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27e6" w14:textId="4662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1567 қаулысы. Күші жойылды - Қазақстан Республикасы Үкіметінің 2015 жылғы 10 қыркүйектегі № 761 қаулысымен</w:t>
      </w:r>
    </w:p>
    <w:p>
      <w:pPr>
        <w:spacing w:after="0"/>
        <w:ind w:left="0"/>
        <w:jc w:val="both"/>
      </w:pPr>
      <w:r>
        <w:rPr>
          <w:rFonts w:ascii="Times New Roman"/>
          <w:b w:val="false"/>
          <w:i w:val="false"/>
          <w:color w:val="ff0000"/>
          <w:sz w:val="28"/>
        </w:rPr>
        <w:t xml:space="preserve">      Ескерту. Күші жойылды - ҚР Үкіметінің 10.09.2015 </w:t>
      </w:r>
      <w:r>
        <w:rPr>
          <w:rFonts w:ascii="Times New Roman"/>
          <w:b w:val="false"/>
          <w:i w:val="false"/>
          <w:color w:val="ff0000"/>
          <w:sz w:val="28"/>
        </w:rPr>
        <w:t>№ 761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Банкі Басқармасының 2015 жылғы 30 сәуірдегі № 71 </w:t>
      </w:r>
      <w:r>
        <w:rPr>
          <w:rFonts w:ascii="Times New Roman"/>
          <w:b w:val="false"/>
          <w:i w:val="false"/>
          <w:color w:val="000000"/>
          <w:sz w:val="28"/>
        </w:rPr>
        <w:t>қаулысын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«Айырбастау пунктін тіркеу және қайта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«Валюталық операция және шетелдік банктегі шот туралы хабарламаны растау»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«Валюталық операцияны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«Микроқаржы ұйымдарын есептік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«Орталық депозитарийдің қағидалар жинағын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«Сауда-саттықты ұйымдастырушының қағидаларын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«Тіркеушінің қағидалар жинағын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«Қаржылық құралдармен мәміле бойынша клирингтік қызметті жүзеге асыру қағидаларын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«Қаржы ұйымдарының, банк, сақтандыру холдингтерінің басшы қызметкерлерін сайлауға (тағайындауға) келісім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«Сақтандыру төлемдеріне кепілдік беру қоры» акционерлік қоғамының басқарушы қызметкерлерін сайлауға (тағайындауға) келісім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«Банктің ірі немесе банк холдингінің қатысушысы мәртебесін иеленуге келісім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«Сақтандыру холдингінің немесе сақтандыру (қайта сақтандыру) ұйымының ірі қатысушысы мәртебесін алуға келісім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«Инвестициялық портфельді басқарушысының iрi қатысушысы мәртебесін алуға келісім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«Жарияланған акциялар шығарылымын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«Мемлекеттік емес облигациялар шығарылымын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«Инвестициялық пай қорлары пайларының шығарылымын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«Акцияларды орналастыру қорытындылары туралы есепті бекіту туралы хабарлама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«Облигацияларды орналастыру қорытындылары туралы есепті бекіту туралы хабарлама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«Актуарийлерден біліктілік емтиханын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«Кредиттік бюроның пайдалануына кредиттік тарихтардың деректер базасын басқару жүйесін енгізу актісін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«Инвестициялық пай қорларының пайларын орналастыру қорытындылары туралы есепті бекіту туралы хабарлама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«Алматы қаласы өңірлік қаржы орталығының арнайы сауда алаңына рұқсат алған, бағалы қағаздар эмитенттерінің қаржылық есептілігінің аудитіне шығындарды өтеу»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«Алматы қаласы өңірлік қаржы орталығының қатысушы заңды тұлғаларын мемлекеттік тіркеу (қайта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«Алматы қаласының өңірлік қаржы орталығында қызметті жүзеге асыру үшін Қазақстан Республикасының аумағына келген шетелдіктерге және азаматтығы жоқ адамдарға виза беру туралы қолдаухат»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«Мемлекеттік органдарға беру үшін Алматы қаласы өңірлік қаржы орталығы қатысушыларының құжаттамасын ағылшын тілінен қазақ және орыс тілдеріне аудару»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«Банк операцияларының жекелеген түрлерін, банкноттарды, монеталар мен құндылықтарды инкассациялауды жүзеге асыратын ұйымдарға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«Уәкiлетті ұйымдарға шетелдiк валютамен айырбастау операцияларын ұйымдастыру бойынша қызметтi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«Банкті ашуға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«Банк операцияларының жекелеген түрлерін, банк операцияларын жүзеге асыратын ұйымдарға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«Ислам банктері жүзеге асыратын банк операцияларына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«Банктерге Қазақстан Республикасының банктік заңнамасында көзделген банктік және өзге операцияларды жүргізуге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«Банкті (банк холдингін) ерікті түрде қайта ұйымдастыруға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«Актуарлық қызметті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35) «Өмірді сақтандыру» саласы бойынша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 «Жалпы сақтандыру» саласы бойынша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37) «Қазақстан Республикасының заңдарында белгіленген және сақтандырудың жекелеген сыныптары болып табылатын міндетті сақтандырудың түрлеріне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38) «Қайта сақтандыру жөніндегі қызметке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 «Сақтандыру брокері қызметін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40) «Қазақстан Республикасының заңнамасында көзделген бағалы қағаздар нарығында қызметті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«Сақтандыру (қайта сақтандыру) ұйымын құруға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 «Сақтандыру (қайта сақтандыру) ұйымын сақтандыру холдингін ерікті түрде қайта ұйымдастыруға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«Сақтандыру (қайта сақтандыру) ұйымын ерікті түрде таратуға келісім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44) «Ұйымдардың капиталына сақтандыру (қайта сақтандыру) ұйымының және (немесе) сақтандыру холдингінің елеулі түрде қатысуына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45) «Қоғамды жария компания деп тану немесе қоғамның мәлімдемесі негізінде ол белгілеген тәртіпте оның жария компания мәртебесін кері қайтарып алу»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46) «Сақтандыру төлемдеріне кепілдік беру қоры» акционерлік қоғамын ерікті түрде қайта ұйымдастыруға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47) «Сақтандыру төлемдеріне кепілдік беру қоры» акционерлік қоғамын ерікті түрде таратуға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48) «Банктің және (немесе) банк холдингінің еншілес ұйым құруына немесе сатып алуына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49) «Сақтандыру (қайта сақтандыру) ұйымының және (немесе) сақтандыру холдингінің еншілес ұйымын құруына немесе сатып алуына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50) «Қазақстан Республикасының резидент-ұйымының эмиссиялық бағалы қағаздарын шет мемлекеттің аумағында орналастыруға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 «Қазақстан Республикасының резидент-ұйымының эмиссиялық бағалы қағаздарын шет мемлекеттің аумағында шығаруға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52) «Кредиттік бюро қызметін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53) «Арнайы ислам қаржы компаниясын ерiктi түрде қайта ұйымдастыруға немесе таратуға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54) «Ұйымның жарғылық капиталына банктің және (немесе) банк холдингінің елеулі түрде қатысуына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 «Банкті ерікті түрде таратуға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56) «Ерікті жинақтаушы зейнетақы қорын қайта ұйымдастыруға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57) «Ерікті жинақтаушы зейнетақы қорын ерікті түрде таратуға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1"/>
    <w:bookmarkStart w:name="z62" w:id="2"/>
    <w:p>
      <w:pPr>
        <w:spacing w:after="0"/>
        <w:ind w:left="0"/>
        <w:jc w:val="left"/>
      </w:pPr>
      <w:r>
        <w:rPr>
          <w:rFonts w:ascii="Times New Roman"/>
          <w:b/>
          <w:i w:val="false"/>
          <w:color w:val="000000"/>
        </w:rPr>
        <w:t xml:space="preserve"> 
«Айырбастау пунктін тіркеу және қайта тіркеу» мемлекеттік</w:t>
      </w:r>
      <w:r>
        <w:br/>
      </w:r>
      <w:r>
        <w:rPr>
          <w:rFonts w:ascii="Times New Roman"/>
          <w:b/>
          <w:i w:val="false"/>
          <w:color w:val="000000"/>
        </w:rPr>
        <w:t>
көрсетілетін қызмет стандарты</w:t>
      </w:r>
    </w:p>
    <w:bookmarkEnd w:id="2"/>
    <w:bookmarkStart w:name="z63" w:id="3"/>
    <w:p>
      <w:pPr>
        <w:spacing w:after="0"/>
        <w:ind w:left="0"/>
        <w:jc w:val="left"/>
      </w:pPr>
      <w:r>
        <w:rPr>
          <w:rFonts w:ascii="Times New Roman"/>
          <w:b/>
          <w:i w:val="false"/>
          <w:color w:val="000000"/>
        </w:rPr>
        <w:t xml:space="preserve"> 
1. Жалпы ережелер</w:t>
      </w:r>
    </w:p>
    <w:bookmarkEnd w:id="3"/>
    <w:bookmarkStart w:name="z64" w:id="4"/>
    <w:p>
      <w:pPr>
        <w:spacing w:after="0"/>
        <w:ind w:left="0"/>
        <w:jc w:val="both"/>
      </w:pPr>
      <w:r>
        <w:rPr>
          <w:rFonts w:ascii="Times New Roman"/>
          <w:b w:val="false"/>
          <w:i w:val="false"/>
          <w:color w:val="000000"/>
          <w:sz w:val="28"/>
        </w:rPr>
        <w:t>
      1. Мемлекеттік көрсетілетін қызмет «Айырбастау пунктін тіркеу және қайта тіркеу»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аумақтық филиалдары (бұдан әрі – көрсетілетін қызметті беруші), оның ішінде «электрондық үкіметтің» веб-порталы: www.egov.kz (бұдан әрі – портал) арқылы көрсетіледі.</w:t>
      </w:r>
    </w:p>
    <w:bookmarkEnd w:id="4"/>
    <w:bookmarkStart w:name="z67" w:id="5"/>
    <w:p>
      <w:pPr>
        <w:spacing w:after="0"/>
        <w:ind w:left="0"/>
        <w:jc w:val="left"/>
      </w:pPr>
      <w:r>
        <w:rPr>
          <w:rFonts w:ascii="Times New Roman"/>
          <w:b/>
          <w:i w:val="false"/>
          <w:color w:val="000000"/>
        </w:rPr>
        <w:t xml:space="preserve"> 
2. Мемлекеттік қызмет көрсетудің тәртібі</w:t>
      </w:r>
    </w:p>
    <w:bookmarkEnd w:id="5"/>
    <w:bookmarkStart w:name="z68" w:id="6"/>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он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айырбастау пунктінің қағаз жеткізгіштегі тіркеу куәлігі.</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еркін нысандағы өтінішті;</w:t>
      </w:r>
      <w:r>
        <w:br/>
      </w:r>
      <w:r>
        <w:rPr>
          <w:rFonts w:ascii="Times New Roman"/>
          <w:b w:val="false"/>
          <w:i w:val="false"/>
          <w:color w:val="000000"/>
          <w:sz w:val="28"/>
        </w:rPr>
        <w:t>
      2) көрсетілетін қызметті алушының талаптарға, оның ішінде біліктілік талаптарына сәйкестігін растайтын құжаттар:</w:t>
      </w:r>
      <w:r>
        <w:br/>
      </w:r>
      <w:r>
        <w:rPr>
          <w:rFonts w:ascii="Times New Roman"/>
          <w:b w:val="false"/>
          <w:i w:val="false"/>
          <w:color w:val="000000"/>
          <w:sz w:val="28"/>
        </w:rPr>
        <w:t>
      кассирдің қолма-қол шетел валютасымен жұмыс бойынша арнайы даярлықтан өткендігін растайтын құжаттың түпнұсқасы немесе нотариат куәландырған көшірмесі не Қазақстан Республикасының еңбек туралы заңнамасында көзделген және қызметкердің қолма-қол шетел валютасымен жұмыс бойынша кассир ретінде кемінде алты ай еңбек қызметін растайтын құжаттың түпнұсқасы немесе нотариат куәландырған көшірмесі;</w:t>
      </w:r>
      <w:r>
        <w:br/>
      </w:r>
      <w:r>
        <w:rPr>
          <w:rFonts w:ascii="Times New Roman"/>
          <w:b w:val="false"/>
          <w:i w:val="false"/>
          <w:color w:val="000000"/>
          <w:sz w:val="28"/>
        </w:rPr>
        <w:t>
      ақша белгілерінің түпнұсқалығын айқындауға арналған техникалық құралдардың сипаттамасын айқындайтын құжаттың (құжаттардың) көшірмесі.</w:t>
      </w:r>
      <w:r>
        <w:br/>
      </w:r>
      <w:r>
        <w:rPr>
          <w:rFonts w:ascii="Times New Roman"/>
          <w:b w:val="false"/>
          <w:i w:val="false"/>
          <w:color w:val="000000"/>
          <w:sz w:val="28"/>
        </w:rPr>
        <w:t>
      3) заңды тұлғаны мемлекеттiк тiркеу (қайта тіркеу) туралы анықтама (заңды тұлғалаp үшiн);</w:t>
      </w:r>
      <w:r>
        <w:br/>
      </w:r>
      <w:r>
        <w:rPr>
          <w:rFonts w:ascii="Times New Roman"/>
          <w:b w:val="false"/>
          <w:i w:val="false"/>
          <w:color w:val="000000"/>
          <w:sz w:val="28"/>
        </w:rPr>
        <w:t>
      Қызметінің айрықша түрі шетел валютасымен айырбастау операцияларын ұйымдастыру болып табылатын, Қазақстан Республикасының заңнамасына сәйкес құрылған заңды тұлғаның (бұдан әрі – уәкілетті ұйым) біліктілік талаптарына сәйкестігін растайтын, айырбастау пунктінің тіркеу куәлігін алуға өтініш берілген күнге дейін күнтізбелік отыз күннен кейін берілген және жарғылық капиталдың қосымша айырбастау пункттерін (қосымша айырбастау пункттерін) тіркеу кезінде ақшалай жарналар есебінен ұлғаюын ескере отырып біліктілік талаптарына сәйкес келетін мөлшерге дейін растайтын екінші деңгейдегі банктің құжаты ұсынылады.</w:t>
      </w:r>
      <w:r>
        <w:br/>
      </w:r>
      <w:r>
        <w:rPr>
          <w:rFonts w:ascii="Times New Roman"/>
          <w:b w:val="false"/>
          <w:i w:val="false"/>
          <w:color w:val="000000"/>
          <w:sz w:val="28"/>
        </w:rPr>
        <w:t>
      Егер қосымша айырбастау пункттерін тіркеу кезінде көрсетілетін қызметті берушінің ашылатын айырбастау пункттерін ескергенде уәкілетті ұйымның біліктілік талаптарына сәйкестігін растайтын құжаттары болса, осы тармақтың бірінші бөлігі 2) тармақшасының үшінші абзацында көзделген құжат ұсынылмайды.</w:t>
      </w:r>
      <w:r>
        <w:br/>
      </w:r>
      <w:r>
        <w:rPr>
          <w:rFonts w:ascii="Times New Roman"/>
          <w:b w:val="false"/>
          <w:i w:val="false"/>
          <w:color w:val="000000"/>
          <w:sz w:val="28"/>
        </w:rPr>
        <w:t>
      Шетел валютасымен айырбастау операцияларын ұйымдастыруға құқығы бар заңды тұлғаның филиалы өзінің орналасқан жері бойынша көрсетілетін қызметті берушіге осы тармақтың бірінші бөлігінің 1) және 2) тармақшаларында көрсетілген құжаттардан басқа мынадай құжаттарды береді:</w:t>
      </w:r>
      <w:r>
        <w:br/>
      </w:r>
      <w:r>
        <w:rPr>
          <w:rFonts w:ascii="Times New Roman"/>
          <w:b w:val="false"/>
          <w:i w:val="false"/>
          <w:color w:val="000000"/>
          <w:sz w:val="28"/>
        </w:rPr>
        <w:t>
      1) шетел валютасымен айырбастау операцияларын ұйымдастыруға арналған Қазақстан Республикасының Ұлттық Банкі лицензиясының көшірмесі (уәкілетті ұйымдар үшін);</w:t>
      </w:r>
      <w:r>
        <w:br/>
      </w:r>
      <w:r>
        <w:rPr>
          <w:rFonts w:ascii="Times New Roman"/>
          <w:b w:val="false"/>
          <w:i w:val="false"/>
          <w:color w:val="000000"/>
          <w:sz w:val="28"/>
        </w:rPr>
        <w:t>
      2) есептік тіркеу және (немесе) қайта тіркеу туралы әділет органдарының белгісі бар не филиал туралы ережеге енгізілген өзгерістер мен толықтырулар туралы әділет органдарын хабардар ету фактісін растайтын құжат қоса берілген филиал туралы ереженің көшірмесі.</w:t>
      </w:r>
      <w:r>
        <w:br/>
      </w:r>
      <w:r>
        <w:rPr>
          <w:rFonts w:ascii="Times New Roman"/>
          <w:b w:val="false"/>
          <w:i w:val="false"/>
          <w:color w:val="000000"/>
          <w:sz w:val="28"/>
        </w:rPr>
        <w:t>
      Шет тілінде жасалған құжаттар Қазақстан Республикасының Ұлттық Банкіне мемлекеттік тілдегі немесе орыс тіліндегі аудармасымен ұсынылады.</w:t>
      </w:r>
      <w:r>
        <w:br/>
      </w:r>
      <w:r>
        <w:rPr>
          <w:rFonts w:ascii="Times New Roman"/>
          <w:b w:val="false"/>
          <w:i w:val="false"/>
          <w:color w:val="000000"/>
          <w:sz w:val="28"/>
        </w:rPr>
        <w:t>
      Айырбастау пунктін қайта тіркеу үшін талап етілетін құжаттар:</w:t>
      </w:r>
      <w:r>
        <w:br/>
      </w:r>
      <w:r>
        <w:rPr>
          <w:rFonts w:ascii="Times New Roman"/>
          <w:b w:val="false"/>
          <w:i w:val="false"/>
          <w:color w:val="000000"/>
          <w:sz w:val="28"/>
        </w:rPr>
        <w:t>
      1) еркін нысандағы өтінішті;</w:t>
      </w:r>
      <w:r>
        <w:br/>
      </w:r>
      <w:r>
        <w:rPr>
          <w:rFonts w:ascii="Times New Roman"/>
          <w:b w:val="false"/>
          <w:i w:val="false"/>
          <w:color w:val="000000"/>
          <w:sz w:val="28"/>
        </w:rPr>
        <w:t>
      2) қайта тіркеу үшін негіздемелердің (айырбастау пунктін нақты көшіруге әкеп соқпайтын көше атауларының, ғимараттар нөмірлерінің және тіркеу куәлігінде көрсетілген басқа да деректердің өзгеруі) туындауын растайтын құжаттар.</w:t>
      </w:r>
      <w:r>
        <w:br/>
      </w:r>
      <w:r>
        <w:rPr>
          <w:rFonts w:ascii="Times New Roman"/>
          <w:b w:val="false"/>
          <w:i w:val="false"/>
          <w:color w:val="000000"/>
          <w:sz w:val="28"/>
        </w:rPr>
        <w:t>
      Айырбастау пунктін бастапқы тіркеу кезінде бұрын ұсынылған, істегі құжаттар айырбастау пунктін қайта тіркеу үшін қайта ұсынылмайды.</w:t>
      </w:r>
      <w:r>
        <w:br/>
      </w:r>
      <w:r>
        <w:rPr>
          <w:rFonts w:ascii="Times New Roman"/>
          <w:b w:val="false"/>
          <w:i w:val="false"/>
          <w:color w:val="000000"/>
          <w:sz w:val="28"/>
        </w:rPr>
        <w:t>
      Айырбастау пунктін қайта тіркеу кезінде жаңа тіркеу куәлігінің нақты берілген күні көрсетілген тіркеу куәлігі беріледі.</w:t>
      </w:r>
      <w:r>
        <w:br/>
      </w:r>
      <w:r>
        <w:rPr>
          <w:rFonts w:ascii="Times New Roman"/>
          <w:b w:val="false"/>
          <w:i w:val="false"/>
          <w:color w:val="000000"/>
          <w:sz w:val="28"/>
        </w:rPr>
        <w:t>
      Уәкілетті ұйымдардың айырбастау пункттерін олардың үй-жайларының техникалық жабдықталуына қойылатын талаптарға сәйкестігі тұрғысынан қарап тексеруді көрсетілетін қызметті беруші айырбастау пункті тіркелгенге дейін жүргізеді.</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9-тармағы</w:t>
      </w:r>
      <w:r>
        <w:rPr>
          <w:rFonts w:ascii="Times New Roman"/>
          <w:b w:val="false"/>
          <w:i w:val="false"/>
          <w:color w:val="000000"/>
          <w:sz w:val="28"/>
        </w:rPr>
        <w:t xml:space="preserve"> бірінші бөлігінің 2) тармақшасында, екінші бөлігінде, төртінші бөлігінің 1) және 2) тармақшаларында, алтыншы бөлігінің 1) және 2) тармақшаларында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p>
    <w:bookmarkEnd w:id="6"/>
    <w:bookmarkStart w:name="z74" w:id="7"/>
    <w:p>
      <w:pPr>
        <w:spacing w:after="0"/>
        <w:ind w:left="0"/>
        <w:jc w:val="left"/>
      </w:pPr>
      <w:r>
        <w:rPr>
          <w:rFonts w:ascii="Times New Roman"/>
          <w:b/>
          <w:i w:val="false"/>
          <w:color w:val="000000"/>
        </w:rPr>
        <w:t xml:space="preserve"> 
3. Қазақстан Республикасы Ұлттық Банкінің, көрсетілетін</w:t>
      </w:r>
      <w:r>
        <w:br/>
      </w:r>
      <w:r>
        <w:rPr>
          <w:rFonts w:ascii="Times New Roman"/>
          <w:b/>
          <w:i w:val="false"/>
          <w:color w:val="000000"/>
        </w:rPr>
        <w:t>
қызметті берушінің және (немесе) оның лауазымды тұлғаларының</w:t>
      </w:r>
      <w:r>
        <w:br/>
      </w:r>
      <w:r>
        <w:rPr>
          <w:rFonts w:ascii="Times New Roman"/>
          <w:b/>
          <w:i w:val="false"/>
          <w:color w:val="000000"/>
        </w:rPr>
        <w:t>
мемлекеттік қызмет көрсету мәселелері бойынша шешімдеріне,</w:t>
      </w:r>
      <w:r>
        <w:br/>
      </w:r>
      <w:r>
        <w:rPr>
          <w:rFonts w:ascii="Times New Roman"/>
          <w:b/>
          <w:i w:val="false"/>
          <w:color w:val="000000"/>
        </w:rPr>
        <w:t>
әрекеттеріне (әрекетсіздіктеріне) шағымдану тәртібі</w:t>
      </w:r>
    </w:p>
    <w:bookmarkEnd w:id="7"/>
    <w:bookmarkStart w:name="z75" w:id="8"/>
    <w:p>
      <w:pPr>
        <w:spacing w:after="0"/>
        <w:ind w:left="0"/>
        <w:jc w:val="both"/>
      </w:pPr>
      <w:r>
        <w:rPr>
          <w:rFonts w:ascii="Times New Roman"/>
          <w:b w:val="false"/>
          <w:i w:val="false"/>
          <w:color w:val="000000"/>
          <w:sz w:val="28"/>
        </w:rPr>
        <w:t>
      10. Қазақстан Республикасы Ұлттық Банкінің,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w:t>
      </w:r>
      <w:r>
        <w:br/>
      </w:r>
      <w:r>
        <w:rPr>
          <w:rFonts w:ascii="Times New Roman"/>
          <w:b w:val="false"/>
          <w:i w:val="false"/>
          <w:color w:val="000000"/>
          <w:sz w:val="28"/>
        </w:rPr>
        <w:t>
      Қазақстан Республикасының Ұлттық Банкі Төрағасының не оны алмастыратын адамның атына: 050040, Алматы қаласы, «Көктем-3» шағын ауданы, 21-үй мекенжайы бойынша;</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8"/>
    <w:bookmarkStart w:name="z77" w:id="9"/>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9"/>
    <w:bookmarkStart w:name="z78" w:id="10"/>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10"/>
    <w:bookmarkStart w:name="z8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11"/>
    <w:bookmarkStart w:name="z83" w:id="12"/>
    <w:p>
      <w:pPr>
        <w:spacing w:after="0"/>
        <w:ind w:left="0"/>
        <w:jc w:val="left"/>
      </w:pPr>
      <w:r>
        <w:rPr>
          <w:rFonts w:ascii="Times New Roman"/>
          <w:b/>
          <w:i w:val="false"/>
          <w:color w:val="000000"/>
        </w:rPr>
        <w:t xml:space="preserve"> 
«Валюталық операция және шетелдік банктегі шот туралы</w:t>
      </w:r>
      <w:r>
        <w:br/>
      </w:r>
      <w:r>
        <w:rPr>
          <w:rFonts w:ascii="Times New Roman"/>
          <w:b/>
          <w:i w:val="false"/>
          <w:color w:val="000000"/>
        </w:rPr>
        <w:t>
хабарламаны растау» мемлекеттік көрсетілетін қызмет стандарты</w:t>
      </w:r>
    </w:p>
    <w:bookmarkEnd w:id="12"/>
    <w:bookmarkStart w:name="z84" w:id="13"/>
    <w:p>
      <w:pPr>
        <w:spacing w:after="0"/>
        <w:ind w:left="0"/>
        <w:jc w:val="left"/>
      </w:pPr>
      <w:r>
        <w:rPr>
          <w:rFonts w:ascii="Times New Roman"/>
          <w:b/>
          <w:i w:val="false"/>
          <w:color w:val="000000"/>
        </w:rPr>
        <w:t xml:space="preserve"> 
1. Жалпы ережелер</w:t>
      </w:r>
    </w:p>
    <w:bookmarkEnd w:id="13"/>
    <w:bookmarkStart w:name="z85" w:id="14"/>
    <w:p>
      <w:pPr>
        <w:spacing w:after="0"/>
        <w:ind w:left="0"/>
        <w:jc w:val="both"/>
      </w:pPr>
      <w:r>
        <w:rPr>
          <w:rFonts w:ascii="Times New Roman"/>
          <w:b w:val="false"/>
          <w:i w:val="false"/>
          <w:color w:val="000000"/>
          <w:sz w:val="28"/>
        </w:rPr>
        <w:t>
      1. Мемлекеттік көрсетілетін қызмет «Валюталық операция және шетелдік банктегі шот туралы хабарламаны растау»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Республикасының Ұлттық Банкі орталық аппаратының бөлімшелері және аумақтық филиалдары (бұдан әрі – көрсетілетін қызметті беруші) көрсетеді.</w:t>
      </w:r>
    </w:p>
    <w:bookmarkEnd w:id="14"/>
    <w:bookmarkStart w:name="z88" w:id="15"/>
    <w:p>
      <w:pPr>
        <w:spacing w:after="0"/>
        <w:ind w:left="0"/>
        <w:jc w:val="left"/>
      </w:pPr>
      <w:r>
        <w:rPr>
          <w:rFonts w:ascii="Times New Roman"/>
          <w:b/>
          <w:i w:val="false"/>
          <w:color w:val="000000"/>
        </w:rPr>
        <w:t xml:space="preserve"> 
2. Мемлекеттік қызмет көрсетудің тәртібі</w:t>
      </w:r>
    </w:p>
    <w:bookmarkEnd w:id="15"/>
    <w:bookmarkStart w:name="z89" w:id="16"/>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алушы көрсетілетін қызметті берушіге валюталық шарт туралы ақпарат ұсынған күннен бастап – жеті жұмыс күні өткенге дейін;</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валюталық операция туралы немесе шетел банкіндегі шот жөніндегі қағаз жеткізгіштегі хабарлама туралы куәлік.</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қызмет көрсету үшін өтініш берген кезде қажетті құжат:</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валюталық операция туралы немесе шетел банкінде шот ашу туралы толтырылған хабарлама.</w:t>
      </w:r>
      <w:r>
        <w:br/>
      </w:r>
      <w:r>
        <w:rPr>
          <w:rFonts w:ascii="Times New Roman"/>
          <w:b w:val="false"/>
          <w:i w:val="false"/>
          <w:color w:val="000000"/>
          <w:sz w:val="28"/>
        </w:rPr>
        <w:t>
      Валюталық операцияларды жасау мән-жайларын нақтылау мақсатында Қазақстан Республикасының Ұлттық Банкі көрсетілетін қызметті алушыдан соның негізінде көрсетілетін қызметті алушы валюталық операцияларды жүзеге асыруға негіз болатын валюталық шартты талап етуге құқылы. Валюталық операция туралы хабарламаны растау көрсетілетін қызметті алушы талап етілетін құжаттарды ұсынғаннан кейін жүзеге асырылады.</w:t>
      </w:r>
      <w:r>
        <w:br/>
      </w:r>
      <w:r>
        <w:rPr>
          <w:rFonts w:ascii="Times New Roman"/>
          <w:b w:val="false"/>
          <w:i w:val="false"/>
          <w:color w:val="000000"/>
          <w:sz w:val="28"/>
        </w:rPr>
        <w:t>
      Берілетін деректердің құпиялылығы мен түзетілмейтіндігін қамтамасыз ететін криптографиялық қорғаныш құралдарымен бірге ақпаратты кепілдікпен жеткізудің тасымалдау жүйесін пайдалана отырып, банктер Қазақстан Республикасы Ұлттық Банкінің орталық аппаратына валюталық операция туралы электрондық түрде хабарлайды.</w:t>
      </w:r>
      <w:r>
        <w:br/>
      </w:r>
      <w:r>
        <w:rPr>
          <w:rFonts w:ascii="Times New Roman"/>
          <w:b w:val="false"/>
          <w:i w:val="false"/>
          <w:color w:val="000000"/>
          <w:sz w:val="28"/>
        </w:rPr>
        <w:t>
      Заңды (банктерден басқа) және жеке тұлғалар валюталық операция туралы толтырылған хабарламаны көрсетілетін қызметті берушінің хат-хабарды қабылдауға және тіркеуге уәкілетті бөлімшесіне/жауапты адамына тапсырады.</w:t>
      </w:r>
    </w:p>
    <w:bookmarkEnd w:id="16"/>
    <w:bookmarkStart w:name="z95" w:id="17"/>
    <w:p>
      <w:pPr>
        <w:spacing w:after="0"/>
        <w:ind w:left="0"/>
        <w:jc w:val="left"/>
      </w:pPr>
      <w:r>
        <w:rPr>
          <w:rFonts w:ascii="Times New Roman"/>
          <w:b/>
          <w:i w:val="false"/>
          <w:color w:val="000000"/>
        </w:rPr>
        <w:t xml:space="preserve"> 
3. Қазақстан Республикасы Ұлттық Банкінің, көрсетілетін</w:t>
      </w:r>
      <w:r>
        <w:br/>
      </w:r>
      <w:r>
        <w:rPr>
          <w:rFonts w:ascii="Times New Roman"/>
          <w:b/>
          <w:i w:val="false"/>
          <w:color w:val="000000"/>
        </w:rPr>
        <w:t>
қызметті берушінің және (немесе) оның лауазымды тұлғаларының</w:t>
      </w:r>
      <w:r>
        <w:br/>
      </w:r>
      <w:r>
        <w:rPr>
          <w:rFonts w:ascii="Times New Roman"/>
          <w:b/>
          <w:i w:val="false"/>
          <w:color w:val="000000"/>
        </w:rPr>
        <w:t>
мемлекеттік қызмет көрсету мәселелері бойынша шешімдеріне,</w:t>
      </w:r>
      <w:r>
        <w:br/>
      </w:r>
      <w:r>
        <w:rPr>
          <w:rFonts w:ascii="Times New Roman"/>
          <w:b/>
          <w:i w:val="false"/>
          <w:color w:val="000000"/>
        </w:rPr>
        <w:t>
әрекеттеріне (әрекетсіздіктеріне) шағымдану тәртібі</w:t>
      </w:r>
    </w:p>
    <w:bookmarkEnd w:id="17"/>
    <w:bookmarkStart w:name="z96" w:id="18"/>
    <w:p>
      <w:pPr>
        <w:spacing w:after="0"/>
        <w:ind w:left="0"/>
        <w:jc w:val="both"/>
      </w:pPr>
      <w:r>
        <w:rPr>
          <w:rFonts w:ascii="Times New Roman"/>
          <w:b w:val="false"/>
          <w:i w:val="false"/>
          <w:color w:val="000000"/>
          <w:sz w:val="28"/>
        </w:rPr>
        <w:t>
      10. Қазақстан Республикасы Ұлттық Банкінің,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w:t>
      </w:r>
      <w:r>
        <w:br/>
      </w:r>
      <w:r>
        <w:rPr>
          <w:rFonts w:ascii="Times New Roman"/>
          <w:b w:val="false"/>
          <w:i w:val="false"/>
          <w:color w:val="000000"/>
          <w:sz w:val="28"/>
        </w:rPr>
        <w:t>
      Қазақстан Республикасының Ұлттық Банкі Төрағасының не оны алмастыратын адамның атына: 050040, Алматы қаласы, «Көктем-3» шағын ауданы, 21-үй мекенжайы бойынша;</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18"/>
    <w:bookmarkStart w:name="z98" w:id="19"/>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19"/>
    <w:bookmarkStart w:name="z99" w:id="20"/>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20"/>
    <w:bookmarkStart w:name="z103" w:id="21"/>
    <w:p>
      <w:pPr>
        <w:spacing w:after="0"/>
        <w:ind w:left="0"/>
        <w:jc w:val="both"/>
      </w:pPr>
      <w:r>
        <w:rPr>
          <w:rFonts w:ascii="Times New Roman"/>
          <w:b w:val="false"/>
          <w:i w:val="false"/>
          <w:color w:val="000000"/>
          <w:sz w:val="28"/>
        </w:rPr>
        <w:t xml:space="preserve">
«Валюталық операция және шетелдік     </w:t>
      </w:r>
      <w:r>
        <w:br/>
      </w:r>
      <w:r>
        <w:rPr>
          <w:rFonts w:ascii="Times New Roman"/>
          <w:b w:val="false"/>
          <w:i w:val="false"/>
          <w:color w:val="000000"/>
          <w:sz w:val="28"/>
        </w:rPr>
        <w:t xml:space="preserve">
банктегі шот туралы хабарламаны растау»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21"/>
    <w:bookmarkStart w:name="z104" w:id="22"/>
    <w:p>
      <w:pPr>
        <w:spacing w:after="0"/>
        <w:ind w:left="0"/>
        <w:jc w:val="left"/>
      </w:pPr>
      <w:r>
        <w:rPr>
          <w:rFonts w:ascii="Times New Roman"/>
          <w:b/>
          <w:i w:val="false"/>
          <w:color w:val="000000"/>
        </w:rPr>
        <w:t xml:space="preserve"> 
Тiркеу куәлiгiн/Валюталық операция туралы немесе шетел банкінде</w:t>
      </w:r>
      <w:r>
        <w:br/>
      </w:r>
      <w:r>
        <w:rPr>
          <w:rFonts w:ascii="Times New Roman"/>
          <w:b/>
          <w:i w:val="false"/>
          <w:color w:val="000000"/>
        </w:rPr>
        <w:t>
банк шотын ашу туралы хабарламаны алуға арналған өтiнiш</w:t>
      </w:r>
      <w:r>
        <w:br/>
      </w:r>
      <w:r>
        <w:rPr>
          <w:rFonts w:ascii="Times New Roman"/>
          <w:b/>
          <w:i w:val="false"/>
          <w:color w:val="000000"/>
        </w:rPr>
        <w:t>
(керегін сызыңыз)</w:t>
      </w:r>
    </w:p>
    <w:bookmarkEnd w:id="2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атауы/жеке тұлғаның Т.А.Ә)</w:t>
      </w:r>
      <w:r>
        <w:br/>
      </w:r>
      <w:r>
        <w:rPr>
          <w:rFonts w:ascii="Times New Roman"/>
          <w:b w:val="false"/>
          <w:i w:val="false"/>
          <w:color w:val="000000"/>
          <w:sz w:val="28"/>
        </w:rPr>
        <w:t>
___________________________________________________________ КҰЖЖ коды</w:t>
      </w:r>
      <w:r>
        <w:br/>
      </w:r>
      <w:r>
        <w:rPr>
          <w:rFonts w:ascii="Times New Roman"/>
          <w:b w:val="false"/>
          <w:i w:val="false"/>
          <w:color w:val="000000"/>
          <w:sz w:val="28"/>
        </w:rPr>
        <w:t>
_____________________________ ЖСН _______________________________ БСН</w:t>
      </w:r>
    </w:p>
    <w:p>
      <w:pPr>
        <w:spacing w:after="0"/>
        <w:ind w:left="0"/>
        <w:jc w:val="both"/>
      </w:pPr>
      <w:r>
        <w:rPr>
          <w:rFonts w:ascii="Times New Roman"/>
          <w:b w:val="false"/>
          <w:i w:val="false"/>
          <w:color w:val="000000"/>
          <w:sz w:val="28"/>
        </w:rPr>
        <w:t>1. _______ жылғы «___» _________________ № ___________ валюталық шарт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(мақсаты мен мәнi)</w:t>
      </w:r>
    </w:p>
    <w:p>
      <w:pPr>
        <w:spacing w:after="0"/>
        <w:ind w:left="0"/>
        <w:jc w:val="both"/>
      </w:pPr>
      <w:r>
        <w:rPr>
          <w:rFonts w:ascii="Times New Roman"/>
          <w:b w:val="false"/>
          <w:i w:val="false"/>
          <w:color w:val="000000"/>
          <w:sz w:val="28"/>
        </w:rPr>
        <w:t>2. Валюталық шартқа қосымша мынадай құжаттар ұсынылды (тiркеу</w:t>
      </w:r>
      <w:r>
        <w:br/>
      </w:r>
      <w:r>
        <w:rPr>
          <w:rFonts w:ascii="Times New Roman"/>
          <w:b w:val="false"/>
          <w:i w:val="false"/>
          <w:color w:val="000000"/>
          <w:sz w:val="28"/>
        </w:rPr>
        <w:t>
куәлігін алу үшін өтiнiш берген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нөмiрi, ресiмдеу күнi)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Валюталық шартқа қатысушы – резидент (резиденттер):</w:t>
      </w:r>
      <w:r>
        <w:br/>
      </w:r>
      <w:r>
        <w:rPr>
          <w:rFonts w:ascii="Times New Roman"/>
          <w:b w:val="false"/>
          <w:i w:val="false"/>
          <w:color w:val="000000"/>
          <w:sz w:val="28"/>
        </w:rPr>
        <w:t>
Заңды тұлғаның атауы /жеке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 телефоны ___________________________</w:t>
      </w:r>
    </w:p>
    <w:p>
      <w:pPr>
        <w:spacing w:after="0"/>
        <w:ind w:left="0"/>
        <w:jc w:val="both"/>
      </w:pPr>
      <w:r>
        <w:rPr>
          <w:rFonts w:ascii="Times New Roman"/>
          <w:b w:val="false"/>
          <w:i w:val="false"/>
          <w:color w:val="000000"/>
          <w:sz w:val="28"/>
        </w:rPr>
        <w:t>Қызмет көрсететiн банк (банктер) ____________________________________</w:t>
      </w:r>
      <w:r>
        <w:br/>
      </w:r>
      <w:r>
        <w:rPr>
          <w:rFonts w:ascii="Times New Roman"/>
          <w:b w:val="false"/>
          <w:i w:val="false"/>
          <w:color w:val="000000"/>
          <w:sz w:val="28"/>
        </w:rPr>
        <w:t>
4. Валюталық шартқа қатысушы – резидент емес (резидент еместер):</w:t>
      </w:r>
      <w:r>
        <w:br/>
      </w:r>
      <w:r>
        <w:rPr>
          <w:rFonts w:ascii="Times New Roman"/>
          <w:b w:val="false"/>
          <w:i w:val="false"/>
          <w:color w:val="000000"/>
          <w:sz w:val="28"/>
        </w:rPr>
        <w:t>
Заңды тұлғаның атауы/жеке тұлғаның Т.А.Ә ____________________________</w:t>
      </w:r>
      <w:r>
        <w:br/>
      </w:r>
      <w:r>
        <w:rPr>
          <w:rFonts w:ascii="Times New Roman"/>
          <w:b w:val="false"/>
          <w:i w:val="false"/>
          <w:color w:val="000000"/>
          <w:sz w:val="28"/>
        </w:rPr>
        <w:t>
Заңды тұлғаның уәкiлеттi тұлғасы ____________________________________</w:t>
      </w:r>
      <w:r>
        <w:br/>
      </w:r>
      <w:r>
        <w:rPr>
          <w:rFonts w:ascii="Times New Roman"/>
          <w:b w:val="false"/>
          <w:i w:val="false"/>
          <w:color w:val="000000"/>
          <w:sz w:val="28"/>
        </w:rPr>
        <w:t>
Экономика секторы ___________________________________________________</w:t>
      </w:r>
      <w:r>
        <w:br/>
      </w:r>
      <w:r>
        <w:rPr>
          <w:rFonts w:ascii="Times New Roman"/>
          <w:b w:val="false"/>
          <w:i w:val="false"/>
          <w:color w:val="000000"/>
          <w:sz w:val="28"/>
        </w:rPr>
        <w:t>
Заңды тұлғаның тiркелген/жеке тұлғаның тұрғылықты тұратын елi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банктiк деректемелерi (бар болса)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Қазақстан Республикасы Ұлттық Банкінiң осы валюталық шарт бойынша</w:t>
      </w:r>
      <w:r>
        <w:br/>
      </w:r>
      <w:r>
        <w:rPr>
          <w:rFonts w:ascii="Times New Roman"/>
          <w:b w:val="false"/>
          <w:i w:val="false"/>
          <w:color w:val="000000"/>
          <w:sz w:val="28"/>
        </w:rPr>
        <w:t>
бұрын берген лицензияларының нөмiрлері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Қазақстан Республикасы Ұлттық Банкінiң осы валюталық шарт бойынша</w:t>
      </w:r>
      <w:r>
        <w:br/>
      </w:r>
      <w:r>
        <w:rPr>
          <w:rFonts w:ascii="Times New Roman"/>
          <w:b w:val="false"/>
          <w:i w:val="false"/>
          <w:color w:val="000000"/>
          <w:sz w:val="28"/>
        </w:rPr>
        <w:t>
бұрын берген тiркеу куәлiктерiнiң нөмiрлері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Қазақстан Республикасы Ұлттық Банкінiң осы валюталық шарт бойынша</w:t>
      </w:r>
      <w:r>
        <w:br/>
      </w:r>
      <w:r>
        <w:rPr>
          <w:rFonts w:ascii="Times New Roman"/>
          <w:b w:val="false"/>
          <w:i w:val="false"/>
          <w:color w:val="000000"/>
          <w:sz w:val="28"/>
        </w:rPr>
        <w:t>
бұрын берген хабарлама туралы куәлiктерiнiң нөмiрлерi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Мынадай толтырылған бөлiмдер ұсынылды (белгiленсiн):</w:t>
      </w:r>
      <w:r>
        <w:br/>
      </w:r>
      <w:r>
        <w:rPr>
          <w:rFonts w:ascii="Times New Roman"/>
          <w:b w:val="false"/>
          <w:i w:val="false"/>
          <w:color w:val="000000"/>
          <w:sz w:val="28"/>
        </w:rPr>
        <w:t>
___ 1-бөлiм. Коммерциялық кредиттер және қаржы займдары;</w:t>
      </w:r>
      <w:r>
        <w:br/>
      </w:r>
      <w:r>
        <w:rPr>
          <w:rFonts w:ascii="Times New Roman"/>
          <w:b w:val="false"/>
          <w:i w:val="false"/>
          <w:color w:val="000000"/>
          <w:sz w:val="28"/>
        </w:rPr>
        <w:t>
___ 2-бөлiм. Капиталға қатысу, бағалы қағаздармен және туынды қаржы</w:t>
      </w:r>
      <w:r>
        <w:br/>
      </w:r>
      <w:r>
        <w:rPr>
          <w:rFonts w:ascii="Times New Roman"/>
          <w:b w:val="false"/>
          <w:i w:val="false"/>
          <w:color w:val="000000"/>
          <w:sz w:val="28"/>
        </w:rPr>
        <w:t>
құралдарымен операциялар;</w:t>
      </w:r>
      <w:r>
        <w:br/>
      </w:r>
      <w:r>
        <w:rPr>
          <w:rFonts w:ascii="Times New Roman"/>
          <w:b w:val="false"/>
          <w:i w:val="false"/>
          <w:color w:val="000000"/>
          <w:sz w:val="28"/>
        </w:rPr>
        <w:t>
___ 3-бөлiм. Шетел банкiнде банк шотын ашу;</w:t>
      </w:r>
      <w:r>
        <w:br/>
      </w:r>
      <w:r>
        <w:rPr>
          <w:rFonts w:ascii="Times New Roman"/>
          <w:b w:val="false"/>
          <w:i w:val="false"/>
          <w:color w:val="000000"/>
          <w:sz w:val="28"/>
        </w:rPr>
        <w:t>
___ 4-бөлiм. Капитал қозғалысының басқа да операциялары.</w:t>
      </w:r>
    </w:p>
    <w:p>
      <w:pPr>
        <w:spacing w:after="0"/>
        <w:ind w:left="0"/>
        <w:jc w:val="both"/>
      </w:pPr>
      <w:r>
        <w:rPr>
          <w:rFonts w:ascii="Times New Roman"/>
          <w:b w:val="false"/>
          <w:i w:val="false"/>
          <w:color w:val="000000"/>
          <w:sz w:val="28"/>
        </w:rPr>
        <w:t>Көрсетілетін қызметті алушының уәкiлеттi тұлғасы:</w:t>
      </w:r>
      <w:r>
        <w:br/>
      </w:r>
      <w:r>
        <w:rPr>
          <w:rFonts w:ascii="Times New Roman"/>
          <w:b w:val="false"/>
          <w:i w:val="false"/>
          <w:color w:val="000000"/>
          <w:sz w:val="28"/>
        </w:rPr>
        <w:t>
_______________   ___________________________________   _____________</w:t>
      </w:r>
      <w:r>
        <w:br/>
      </w:r>
      <w:r>
        <w:rPr>
          <w:rFonts w:ascii="Times New Roman"/>
          <w:b w:val="false"/>
          <w:i w:val="false"/>
          <w:color w:val="000000"/>
          <w:sz w:val="28"/>
        </w:rPr>
        <w:t>
   (лауазымы)                   (Т.А.Ә)                     (қолы)</w:t>
      </w:r>
      <w:r>
        <w:br/>
      </w:r>
      <w:r>
        <w:rPr>
          <w:rFonts w:ascii="Times New Roman"/>
          <w:b w:val="false"/>
          <w:i w:val="false"/>
          <w:color w:val="000000"/>
          <w:sz w:val="28"/>
        </w:rPr>
        <w:t>
20__ жылғы «___»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w:t>
            </w:r>
            <w:r>
              <w:br/>
            </w:r>
            <w:r>
              <w:rPr>
                <w:rFonts w:ascii="Times New Roman"/>
                <w:b w:val="false"/>
                <w:i w:val="false"/>
                <w:color w:val="000000"/>
                <w:sz w:val="20"/>
              </w:rPr>
              <w:t>
орны</w:t>
            </w:r>
          </w:p>
        </w:tc>
      </w:tr>
    </w:tbl>
    <w:bookmarkStart w:name="z105" w:id="23"/>
    <w:p>
      <w:pPr>
        <w:spacing w:after="0"/>
        <w:ind w:left="0"/>
        <w:jc w:val="both"/>
      </w:pPr>
      <w:r>
        <w:rPr>
          <w:rFonts w:ascii="Times New Roman"/>
          <w:b w:val="false"/>
          <w:i w:val="false"/>
          <w:color w:val="000000"/>
          <w:sz w:val="28"/>
        </w:rPr>
        <w:t>
1-бөлiм. Коммерциялық кредиттер және қаржы займдары</w:t>
      </w:r>
    </w:p>
    <w:bookmarkEnd w:id="23"/>
    <w:p>
      <w:pPr>
        <w:spacing w:after="0"/>
        <w:ind w:left="0"/>
        <w:jc w:val="both"/>
      </w:pPr>
      <w:r>
        <w:rPr>
          <w:rFonts w:ascii="Times New Roman"/>
          <w:b w:val="false"/>
          <w:i w:val="false"/>
          <w:color w:val="000000"/>
          <w:sz w:val="28"/>
        </w:rPr>
        <w:t>1. Валюталық шарттың сомасы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(валюталық шарттың валютасындағы цифрлармен және жазумен)</w:t>
      </w:r>
      <w:r>
        <w:br/>
      </w:r>
      <w:r>
        <w:rPr>
          <w:rFonts w:ascii="Times New Roman"/>
          <w:b w:val="false"/>
          <w:i w:val="false"/>
          <w:color w:val="000000"/>
          <w:sz w:val="28"/>
        </w:rPr>
        <w:t>
2. Шарттың валютасы _________________________________________________</w:t>
      </w:r>
      <w:r>
        <w:br/>
      </w:r>
      <w:r>
        <w:rPr>
          <w:rFonts w:ascii="Times New Roman"/>
          <w:b w:val="false"/>
          <w:i w:val="false"/>
          <w:color w:val="000000"/>
          <w:sz w:val="28"/>
        </w:rPr>
        <w:t>
3. _____ жылғы «___» _____________ № ______ негіздемелік келiсiм (бар</w:t>
      </w:r>
      <w:r>
        <w:br/>
      </w:r>
      <w:r>
        <w:rPr>
          <w:rFonts w:ascii="Times New Roman"/>
          <w:b w:val="false"/>
          <w:i w:val="false"/>
          <w:color w:val="000000"/>
          <w:sz w:val="28"/>
        </w:rPr>
        <w:t>
болған кезде) _______________________________________________________</w:t>
      </w:r>
      <w:r>
        <w:br/>
      </w:r>
      <w:r>
        <w:rPr>
          <w:rFonts w:ascii="Times New Roman"/>
          <w:b w:val="false"/>
          <w:i w:val="false"/>
          <w:color w:val="000000"/>
          <w:sz w:val="28"/>
        </w:rPr>
        <w:t>
                                 (құжаттың атауы)</w:t>
      </w:r>
      <w:r>
        <w:br/>
      </w:r>
      <w:r>
        <w:rPr>
          <w:rFonts w:ascii="Times New Roman"/>
          <w:b w:val="false"/>
          <w:i w:val="false"/>
          <w:color w:val="000000"/>
          <w:sz w:val="28"/>
        </w:rPr>
        <w:t>
4. Резидент еместің резидентке қатынасы (белгiленсiн):</w:t>
      </w:r>
      <w:r>
        <w:br/>
      </w:r>
      <w:r>
        <w:rPr>
          <w:rFonts w:ascii="Times New Roman"/>
          <w:b w:val="false"/>
          <w:i w:val="false"/>
          <w:color w:val="000000"/>
          <w:sz w:val="28"/>
        </w:rPr>
        <w:t>
_____ тікелей инвестор</w:t>
      </w:r>
      <w:r>
        <w:br/>
      </w:r>
      <w:r>
        <w:rPr>
          <w:rFonts w:ascii="Times New Roman"/>
          <w:b w:val="false"/>
          <w:i w:val="false"/>
          <w:color w:val="000000"/>
          <w:sz w:val="28"/>
        </w:rPr>
        <w:t>
_____ тiкелей инвестициялау объектiсi</w:t>
      </w:r>
      <w:r>
        <w:br/>
      </w:r>
      <w:r>
        <w:rPr>
          <w:rFonts w:ascii="Times New Roman"/>
          <w:b w:val="false"/>
          <w:i w:val="false"/>
          <w:color w:val="000000"/>
          <w:sz w:val="28"/>
        </w:rPr>
        <w:t>
_____ өзге</w:t>
      </w:r>
      <w:r>
        <w:br/>
      </w:r>
      <w:r>
        <w:rPr>
          <w:rFonts w:ascii="Times New Roman"/>
          <w:b w:val="false"/>
          <w:i w:val="false"/>
          <w:color w:val="000000"/>
          <w:sz w:val="28"/>
        </w:rPr>
        <w:t>
5. Кредиттi пайдаланғаны үшiн сыйақы (мүдде) мөлшерлемесі жылдық</w:t>
      </w:r>
      <w:r>
        <w:br/>
      </w:r>
      <w:r>
        <w:rPr>
          <w:rFonts w:ascii="Times New Roman"/>
          <w:b w:val="false"/>
          <w:i w:val="false"/>
          <w:color w:val="000000"/>
          <w:sz w:val="28"/>
        </w:rPr>
        <w:t>
__________________ % (өзгермелi пайыздық мөлшерлеме болған жағдайда</w:t>
      </w:r>
      <w:r>
        <w:br/>
      </w:r>
      <w:r>
        <w:rPr>
          <w:rFonts w:ascii="Times New Roman"/>
          <w:b w:val="false"/>
          <w:i w:val="false"/>
          <w:color w:val="000000"/>
          <w:sz w:val="28"/>
        </w:rPr>
        <w:t>
оны есептеу базасы және маржа мөлшерi көрсетiледi)</w:t>
      </w:r>
      <w:r>
        <w:br/>
      </w:r>
      <w:r>
        <w:rPr>
          <w:rFonts w:ascii="Times New Roman"/>
          <w:b w:val="false"/>
          <w:i w:val="false"/>
          <w:color w:val="000000"/>
          <w:sz w:val="28"/>
        </w:rPr>
        <w:t>
6. Негiзгi борыш бойынша мерзiмi өткен төлемдер үшiн мөлшерлеме:</w:t>
      </w:r>
      <w:r>
        <w:br/>
      </w:r>
      <w:r>
        <w:rPr>
          <w:rFonts w:ascii="Times New Roman"/>
          <w:b w:val="false"/>
          <w:i w:val="false"/>
          <w:color w:val="000000"/>
          <w:sz w:val="28"/>
        </w:rPr>
        <w:t>
мерзiмi өткен әрбiр күнге ___________________________________________</w:t>
      </w:r>
      <w:r>
        <w:br/>
      </w:r>
      <w:r>
        <w:rPr>
          <w:rFonts w:ascii="Times New Roman"/>
          <w:b w:val="false"/>
          <w:i w:val="false"/>
          <w:color w:val="000000"/>
          <w:sz w:val="28"/>
        </w:rPr>
        <w:t>
өзге (толық жазылсын) _______________________________________________</w:t>
      </w:r>
      <w:r>
        <w:br/>
      </w:r>
      <w:r>
        <w:rPr>
          <w:rFonts w:ascii="Times New Roman"/>
          <w:b w:val="false"/>
          <w:i w:val="false"/>
          <w:color w:val="000000"/>
          <w:sz w:val="28"/>
        </w:rPr>
        <w:t>
7. Iлеспе төлемдер (ұйымдастырғаны үшiн, басқарғаны үшiн комиссия,</w:t>
      </w:r>
      <w:r>
        <w:br/>
      </w:r>
      <w:r>
        <w:rPr>
          <w:rFonts w:ascii="Times New Roman"/>
          <w:b w:val="false"/>
          <w:i w:val="false"/>
          <w:color w:val="000000"/>
          <w:sz w:val="28"/>
        </w:rPr>
        <w:t>
мiндеттемелер және басқа үшiн комиссия)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(кредиттен, негiзгi борыштан пайызбен және т.б.сомасы)</w:t>
      </w:r>
      <w:r>
        <w:br/>
      </w:r>
      <w:r>
        <w:rPr>
          <w:rFonts w:ascii="Times New Roman"/>
          <w:b w:val="false"/>
          <w:i w:val="false"/>
          <w:color w:val="000000"/>
          <w:sz w:val="28"/>
        </w:rPr>
        <w:t>
8. Операцияның қысқаша сипаттамасы (төлем бойынша нұсқау, қаражат</w:t>
      </w:r>
      <w:r>
        <w:br/>
      </w:r>
      <w:r>
        <w:rPr>
          <w:rFonts w:ascii="Times New Roman"/>
          <w:b w:val="false"/>
          <w:i w:val="false"/>
          <w:color w:val="000000"/>
          <w:sz w:val="28"/>
        </w:rPr>
        <w:t>
қозғалысының кестесi және басқасы)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Агент (оператор, ұйымдастырушы) туралы мәлiметтер (бар болса):</w:t>
      </w:r>
      <w:r>
        <w:br/>
      </w:r>
      <w:r>
        <w:rPr>
          <w:rFonts w:ascii="Times New Roman"/>
          <w:b w:val="false"/>
          <w:i w:val="false"/>
          <w:color w:val="000000"/>
          <w:sz w:val="28"/>
        </w:rPr>
        <w:t>
Резидент ________________ Резидент емес _______________ (белгiленсiн)</w:t>
      </w:r>
      <w:r>
        <w:br/>
      </w:r>
      <w:r>
        <w:rPr>
          <w:rFonts w:ascii="Times New Roman"/>
          <w:b w:val="false"/>
          <w:i w:val="false"/>
          <w:color w:val="000000"/>
          <w:sz w:val="28"/>
        </w:rPr>
        <w:t>
Заңды тұлғаның атауы 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 телефоны ______________________________________</w:t>
      </w:r>
      <w:r>
        <w:br/>
      </w:r>
      <w:r>
        <w:rPr>
          <w:rFonts w:ascii="Times New Roman"/>
          <w:b w:val="false"/>
          <w:i w:val="false"/>
          <w:color w:val="000000"/>
          <w:sz w:val="28"/>
        </w:rPr>
        <w:t>
КҰЖЖ коды ______________________ ЖСН/БСН ____________________________</w:t>
      </w:r>
      <w:r>
        <w:br/>
      </w:r>
      <w:r>
        <w:rPr>
          <w:rFonts w:ascii="Times New Roman"/>
          <w:b w:val="false"/>
          <w:i w:val="false"/>
          <w:color w:val="000000"/>
          <w:sz w:val="28"/>
        </w:rPr>
        <w:t>
Резиденті емес туралы ақпарат: тiркелген елi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Айрықша жағдайлардың болуы (белгiленсiн):</w:t>
      </w:r>
      <w:r>
        <w:br/>
      </w:r>
      <w:r>
        <w:rPr>
          <w:rFonts w:ascii="Times New Roman"/>
          <w:b w:val="false"/>
          <w:i w:val="false"/>
          <w:color w:val="000000"/>
          <w:sz w:val="28"/>
        </w:rPr>
        <w:t>
____ қарыз алушының ұзартуға құқығы</w:t>
      </w:r>
      <w:r>
        <w:br/>
      </w:r>
      <w:r>
        <w:rPr>
          <w:rFonts w:ascii="Times New Roman"/>
          <w:b w:val="false"/>
          <w:i w:val="false"/>
          <w:color w:val="000000"/>
          <w:sz w:val="28"/>
        </w:rPr>
        <w:t>
____ қарыз алушының мерзiмiнен бұрын өтеу құқығы</w:t>
      </w:r>
      <w:r>
        <w:br/>
      </w:r>
      <w:r>
        <w:rPr>
          <w:rFonts w:ascii="Times New Roman"/>
          <w:b w:val="false"/>
          <w:i w:val="false"/>
          <w:color w:val="000000"/>
          <w:sz w:val="28"/>
        </w:rPr>
        <w:t>
____ кредитордың берешектi мерзiмiнен бұрын өтеудi талап ету құқығы</w:t>
      </w:r>
      <w:r>
        <w:br/>
      </w:r>
      <w:r>
        <w:rPr>
          <w:rFonts w:ascii="Times New Roman"/>
          <w:b w:val="false"/>
          <w:i w:val="false"/>
          <w:color w:val="000000"/>
          <w:sz w:val="28"/>
        </w:rPr>
        <w:t>
____ өзге де (толық жазу)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Осы валюталық шарт шеңберiнде қаржыландыратын келiсiмшарттар</w:t>
      </w:r>
      <w:r>
        <w:br/>
      </w:r>
      <w:r>
        <w:rPr>
          <w:rFonts w:ascii="Times New Roman"/>
          <w:b w:val="false"/>
          <w:i w:val="false"/>
          <w:color w:val="000000"/>
          <w:sz w:val="28"/>
        </w:rPr>
        <w:t>
туралы мәлiметтер (банктер және өзге де қаржы институттары өз</w:t>
      </w:r>
      <w:r>
        <w:br/>
      </w:r>
      <w:r>
        <w:rPr>
          <w:rFonts w:ascii="Times New Roman"/>
          <w:b w:val="false"/>
          <w:i w:val="false"/>
          <w:color w:val="000000"/>
          <w:sz w:val="28"/>
        </w:rPr>
        <w:t>
операциялары туралы хабарлаған жағдайда толтырады):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11.1. Аппликант (банктiң немесе өзге қаржы институтының</w:t>
      </w:r>
      <w:r>
        <w:br/>
      </w:r>
      <w:r>
        <w:rPr>
          <w:rFonts w:ascii="Times New Roman"/>
          <w:b w:val="false"/>
          <w:i w:val="false"/>
          <w:color w:val="000000"/>
          <w:sz w:val="28"/>
        </w:rPr>
        <w:t>
қаржыландыруды сұрататын клиентi) туралы мәлiметтер:</w:t>
      </w:r>
      <w:r>
        <w:br/>
      </w:r>
      <w:r>
        <w:rPr>
          <w:rFonts w:ascii="Times New Roman"/>
          <w:b w:val="false"/>
          <w:i w:val="false"/>
          <w:color w:val="000000"/>
          <w:sz w:val="28"/>
        </w:rPr>
        <w:t>
Резидент _______________ Резиденті емес _______________ (белгiленсiн)</w:t>
      </w:r>
      <w:r>
        <w:br/>
      </w:r>
      <w:r>
        <w:rPr>
          <w:rFonts w:ascii="Times New Roman"/>
          <w:b w:val="false"/>
          <w:i w:val="false"/>
          <w:color w:val="000000"/>
          <w:sz w:val="28"/>
        </w:rPr>
        <w:t>
Заңды тұлғаның атауы/жеке тұлғаның Т.А.Ә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 телефоны ______________________________________</w:t>
      </w:r>
      <w:r>
        <w:br/>
      </w:r>
      <w:r>
        <w:rPr>
          <w:rFonts w:ascii="Times New Roman"/>
          <w:b w:val="false"/>
          <w:i w:val="false"/>
          <w:color w:val="000000"/>
          <w:sz w:val="28"/>
        </w:rPr>
        <w:t>
КҰЖЖ коды ______________________ ЖСН/БСН ____________________________</w:t>
      </w:r>
      <w:r>
        <w:br/>
      </w:r>
      <w:r>
        <w:rPr>
          <w:rFonts w:ascii="Times New Roman"/>
          <w:b w:val="false"/>
          <w:i w:val="false"/>
          <w:color w:val="000000"/>
          <w:sz w:val="28"/>
        </w:rPr>
        <w:t>
Резиденті емес туралы ақпарат: заңды тұлғаның тiркелген/жеке</w:t>
      </w:r>
      <w:r>
        <w:br/>
      </w:r>
      <w:r>
        <w:rPr>
          <w:rFonts w:ascii="Times New Roman"/>
          <w:b w:val="false"/>
          <w:i w:val="false"/>
          <w:color w:val="000000"/>
          <w:sz w:val="28"/>
        </w:rPr>
        <w:t>
тұлғаның тұрғылықты тұратын елi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11.2. Қаржыландырылатын келiсiмшарттар туралы мәлiметтер:</w:t>
      </w:r>
      <w:r>
        <w:br/>
      </w:r>
      <w:r>
        <w:rPr>
          <w:rFonts w:ascii="Times New Roman"/>
          <w:b w:val="false"/>
          <w:i w:val="false"/>
          <w:color w:val="000000"/>
          <w:sz w:val="28"/>
        </w:rPr>
        <w:t>
Келiсiмшарттың нөмiрi ___________________________ күні ______________</w:t>
      </w:r>
      <w:r>
        <w:br/>
      </w:r>
      <w:r>
        <w:rPr>
          <w:rFonts w:ascii="Times New Roman"/>
          <w:b w:val="false"/>
          <w:i w:val="false"/>
          <w:color w:val="000000"/>
          <w:sz w:val="28"/>
        </w:rPr>
        <w:t>
Келiсiмшарттың мақсаты мен мәнi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Келiсiмшарттың сомасы ____________________________ валютасы _________</w:t>
      </w:r>
      <w:r>
        <w:br/>
      </w:r>
      <w:r>
        <w:rPr>
          <w:rFonts w:ascii="Times New Roman"/>
          <w:b w:val="false"/>
          <w:i w:val="false"/>
          <w:color w:val="000000"/>
          <w:sz w:val="28"/>
        </w:rPr>
        <w:t>
                        (валютаның мың бiрлiгi)</w:t>
      </w:r>
      <w:r>
        <w:br/>
      </w:r>
      <w:r>
        <w:rPr>
          <w:rFonts w:ascii="Times New Roman"/>
          <w:b w:val="false"/>
          <w:i w:val="false"/>
          <w:color w:val="000000"/>
          <w:sz w:val="28"/>
        </w:rPr>
        <w:t>
Келiсiмшарттың есептік нөмірі немесе келiсiмшарттың есептік нөмірін</w:t>
      </w:r>
      <w:r>
        <w:br/>
      </w:r>
      <w:r>
        <w:rPr>
          <w:rFonts w:ascii="Times New Roman"/>
          <w:b w:val="false"/>
          <w:i w:val="false"/>
          <w:color w:val="000000"/>
          <w:sz w:val="28"/>
        </w:rPr>
        <w:t>
алу талап етілетін экспортқа немесе импортқа арналған келiсiмшарттар</w:t>
      </w:r>
      <w:r>
        <w:br/>
      </w:r>
      <w:r>
        <w:rPr>
          <w:rFonts w:ascii="Times New Roman"/>
          <w:b w:val="false"/>
          <w:i w:val="false"/>
          <w:color w:val="000000"/>
          <w:sz w:val="28"/>
        </w:rPr>
        <w:t>
үшін мәміле паспортының нөмірі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11.3. Бенефициар (келiсiмшартқа қатысушы) туралы мәлiметтер:</w:t>
      </w:r>
      <w:r>
        <w:br/>
      </w:r>
      <w:r>
        <w:rPr>
          <w:rFonts w:ascii="Times New Roman"/>
          <w:b w:val="false"/>
          <w:i w:val="false"/>
          <w:color w:val="000000"/>
          <w:sz w:val="28"/>
        </w:rPr>
        <w:t>
Резидент ________________ Резидент емес _______________ (белгіленсін)</w:t>
      </w:r>
      <w:r>
        <w:br/>
      </w:r>
      <w:r>
        <w:rPr>
          <w:rFonts w:ascii="Times New Roman"/>
          <w:b w:val="false"/>
          <w:i w:val="false"/>
          <w:color w:val="000000"/>
          <w:sz w:val="28"/>
        </w:rPr>
        <w:t>
Заңды тұлғаның атауы/жеке тұлғаның Т.А.Ә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 телефоны _____________________________________</w:t>
      </w:r>
      <w:r>
        <w:br/>
      </w:r>
      <w:r>
        <w:rPr>
          <w:rFonts w:ascii="Times New Roman"/>
          <w:b w:val="false"/>
          <w:i w:val="false"/>
          <w:color w:val="000000"/>
          <w:sz w:val="28"/>
        </w:rPr>
        <w:t>
КҰЖЖ коды ________________________ ЖСН/БСН __________________________</w:t>
      </w:r>
      <w:r>
        <w:br/>
      </w:r>
      <w:r>
        <w:rPr>
          <w:rFonts w:ascii="Times New Roman"/>
          <w:b w:val="false"/>
          <w:i w:val="false"/>
          <w:color w:val="000000"/>
          <w:sz w:val="28"/>
        </w:rPr>
        <w:t>
Резиденті емес туралы ақпарат: заңды тұлғаның тiркелген/жеке</w:t>
      </w:r>
      <w:r>
        <w:br/>
      </w:r>
      <w:r>
        <w:rPr>
          <w:rFonts w:ascii="Times New Roman"/>
          <w:b w:val="false"/>
          <w:i w:val="false"/>
          <w:color w:val="000000"/>
          <w:sz w:val="28"/>
        </w:rPr>
        <w:t>
тұлғаның тұрғылықты елi _____________________________________________</w:t>
      </w:r>
      <w:r>
        <w:br/>
      </w:r>
      <w:r>
        <w:rPr>
          <w:rFonts w:ascii="Times New Roman"/>
          <w:b w:val="false"/>
          <w:i w:val="false"/>
          <w:color w:val="000000"/>
          <w:sz w:val="28"/>
        </w:rPr>
        <w:t>
11.4. Кредитордың банктi немесе өзге қаржы институтын қаржыландыру</w:t>
      </w:r>
      <w:r>
        <w:br/>
      </w:r>
      <w:r>
        <w:rPr>
          <w:rFonts w:ascii="Times New Roman"/>
          <w:b w:val="false"/>
          <w:i w:val="false"/>
          <w:color w:val="000000"/>
          <w:sz w:val="28"/>
        </w:rPr>
        <w:t>
нысаны (белгiленсiн):</w:t>
      </w:r>
      <w:r>
        <w:br/>
      </w:r>
      <w:r>
        <w:rPr>
          <w:rFonts w:ascii="Times New Roman"/>
          <w:b w:val="false"/>
          <w:i w:val="false"/>
          <w:color w:val="000000"/>
          <w:sz w:val="28"/>
        </w:rPr>
        <w:t>
____ қаражаттың банктiң немесе өзге қаржы институтының шотына түсуi,</w:t>
      </w:r>
      <w:r>
        <w:br/>
      </w:r>
      <w:r>
        <w:rPr>
          <w:rFonts w:ascii="Times New Roman"/>
          <w:b w:val="false"/>
          <w:i w:val="false"/>
          <w:color w:val="000000"/>
          <w:sz w:val="28"/>
        </w:rPr>
        <w:t>
____ кредитордың бенефициарға төлемi,</w:t>
      </w:r>
      <w:r>
        <w:br/>
      </w:r>
      <w:r>
        <w:rPr>
          <w:rFonts w:ascii="Times New Roman"/>
          <w:b w:val="false"/>
          <w:i w:val="false"/>
          <w:color w:val="000000"/>
          <w:sz w:val="28"/>
        </w:rPr>
        <w:t>
____ өзге (таратып жазу)____________________________________________</w:t>
      </w:r>
      <w:r>
        <w:br/>
      </w:r>
      <w:r>
        <w:rPr>
          <w:rFonts w:ascii="Times New Roman"/>
          <w:b w:val="false"/>
          <w:i w:val="false"/>
          <w:color w:val="000000"/>
          <w:sz w:val="28"/>
        </w:rPr>
        <w:t>
12. Қаражаттың түсу және берешектi өтеу кестесi</w:t>
      </w:r>
    </w:p>
    <w:p>
      <w:pPr>
        <w:spacing w:after="0"/>
        <w:ind w:left="0"/>
        <w:jc w:val="both"/>
      </w:pPr>
      <w:r>
        <w:rPr>
          <w:rFonts w:ascii="Times New Roman"/>
          <w:b w:val="false"/>
          <w:i w:val="false"/>
          <w:color w:val="000000"/>
          <w:sz w:val="28"/>
        </w:rPr>
        <w:t>      шарт валютасының мың бiрлiгi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0"/>
        <w:gridCol w:w="3465"/>
        <w:gridCol w:w="2319"/>
        <w:gridCol w:w="2944"/>
        <w:gridCol w:w="2622"/>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алушыға кредит бойынша қаражаттың түсуi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кредитті өтеуге қызмет көрсетуі бойынша төлемдер</w:t>
            </w:r>
          </w:p>
        </w:tc>
      </w:tr>
      <w:tr>
        <w:trPr>
          <w:trHeight w:val="48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борышты өтеу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w:t>
            </w:r>
          </w:p>
        </w:tc>
      </w:tr>
      <w:tr>
        <w:trPr>
          <w:trHeight w:val="22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өтiнiш берген күнге</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өтiнiш берген күнге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Ескертпе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06" w:id="24"/>
    <w:p>
      <w:pPr>
        <w:spacing w:after="0"/>
        <w:ind w:left="0"/>
        <w:jc w:val="both"/>
      </w:pPr>
      <w:r>
        <w:rPr>
          <w:rFonts w:ascii="Times New Roman"/>
          <w:b w:val="false"/>
          <w:i w:val="false"/>
          <w:color w:val="000000"/>
          <w:sz w:val="28"/>
        </w:rPr>
        <w:t>
2-бөлiм. Капиталға қатысу, бағалы қағаздармен және туынды қаржы</w:t>
      </w:r>
      <w:r>
        <w:br/>
      </w:r>
      <w:r>
        <w:rPr>
          <w:rFonts w:ascii="Times New Roman"/>
          <w:b w:val="false"/>
          <w:i w:val="false"/>
          <w:color w:val="000000"/>
          <w:sz w:val="28"/>
        </w:rPr>
        <w:t>
құралдарымен операциялар</w:t>
      </w:r>
    </w:p>
    <w:bookmarkEnd w:id="24"/>
    <w:p>
      <w:pPr>
        <w:spacing w:after="0"/>
        <w:ind w:left="0"/>
        <w:jc w:val="both"/>
      </w:pPr>
      <w:r>
        <w:rPr>
          <w:rFonts w:ascii="Times New Roman"/>
          <w:b w:val="false"/>
          <w:i w:val="false"/>
          <w:color w:val="000000"/>
          <w:sz w:val="28"/>
        </w:rPr>
        <w:t>1. Операция түрi (белгiленсiн):</w:t>
      </w:r>
      <w:r>
        <w:br/>
      </w:r>
      <w:r>
        <w:rPr>
          <w:rFonts w:ascii="Times New Roman"/>
          <w:b w:val="false"/>
          <w:i w:val="false"/>
          <w:color w:val="000000"/>
          <w:sz w:val="28"/>
        </w:rPr>
        <w:t>
1) ___ шетелге тiкелей инвестициялар,</w:t>
      </w:r>
      <w:r>
        <w:br/>
      </w:r>
      <w:r>
        <w:rPr>
          <w:rFonts w:ascii="Times New Roman"/>
          <w:b w:val="false"/>
          <w:i w:val="false"/>
          <w:color w:val="000000"/>
          <w:sz w:val="28"/>
        </w:rPr>
        <w:t>
2) ___ Қазақстан Республикасына тiкелей инвестициялар,</w:t>
      </w:r>
      <w:r>
        <w:br/>
      </w:r>
      <w:r>
        <w:rPr>
          <w:rFonts w:ascii="Times New Roman"/>
          <w:b w:val="false"/>
          <w:i w:val="false"/>
          <w:color w:val="000000"/>
          <w:sz w:val="28"/>
        </w:rPr>
        <w:t>
3) ___ резиденттердiң резиденті емес эмитенттердiң акцияларын</w:t>
      </w:r>
      <w:r>
        <w:br/>
      </w:r>
      <w:r>
        <w:rPr>
          <w:rFonts w:ascii="Times New Roman"/>
          <w:b w:val="false"/>
          <w:i w:val="false"/>
          <w:color w:val="000000"/>
          <w:sz w:val="28"/>
        </w:rPr>
        <w:t>
(тiкелей инвестицияларды қоспағанда) сатып алуы,</w:t>
      </w:r>
      <w:r>
        <w:br/>
      </w:r>
      <w:r>
        <w:rPr>
          <w:rFonts w:ascii="Times New Roman"/>
          <w:b w:val="false"/>
          <w:i w:val="false"/>
          <w:color w:val="000000"/>
          <w:sz w:val="28"/>
        </w:rPr>
        <w:t>
4) ___ резидент еместердiң резидент эмитенттердiң акцияларын (тiкелей</w:t>
      </w:r>
      <w:r>
        <w:br/>
      </w:r>
      <w:r>
        <w:rPr>
          <w:rFonts w:ascii="Times New Roman"/>
          <w:b w:val="false"/>
          <w:i w:val="false"/>
          <w:color w:val="000000"/>
          <w:sz w:val="28"/>
        </w:rPr>
        <w:t>
инвестицияларды қоспағанда) сатып алуы,</w:t>
      </w:r>
      <w:r>
        <w:br/>
      </w:r>
      <w:r>
        <w:rPr>
          <w:rFonts w:ascii="Times New Roman"/>
          <w:b w:val="false"/>
          <w:i w:val="false"/>
          <w:color w:val="000000"/>
          <w:sz w:val="28"/>
        </w:rPr>
        <w:t>
5) ___ резиденттердiң резидент емес эмитенттердiң өзге бағалы</w:t>
      </w:r>
      <w:r>
        <w:br/>
      </w:r>
      <w:r>
        <w:rPr>
          <w:rFonts w:ascii="Times New Roman"/>
          <w:b w:val="false"/>
          <w:i w:val="false"/>
          <w:color w:val="000000"/>
          <w:sz w:val="28"/>
        </w:rPr>
        <w:t>
қағаздарын және резиденті еместердiң инвестициялық қорларының пайларын сатып алуы,</w:t>
      </w:r>
      <w:r>
        <w:br/>
      </w:r>
      <w:r>
        <w:rPr>
          <w:rFonts w:ascii="Times New Roman"/>
          <w:b w:val="false"/>
          <w:i w:val="false"/>
          <w:color w:val="000000"/>
          <w:sz w:val="28"/>
        </w:rPr>
        <w:t>
6) ___ резидент еместердiң резидент эмитенттердiң өзге бағалы</w:t>
      </w:r>
      <w:r>
        <w:br/>
      </w:r>
      <w:r>
        <w:rPr>
          <w:rFonts w:ascii="Times New Roman"/>
          <w:b w:val="false"/>
          <w:i w:val="false"/>
          <w:color w:val="000000"/>
          <w:sz w:val="28"/>
        </w:rPr>
        <w:t>
қағаздарын және резиденттердiң инвестициялық қорларының пайларын</w:t>
      </w:r>
      <w:r>
        <w:br/>
      </w:r>
      <w:r>
        <w:rPr>
          <w:rFonts w:ascii="Times New Roman"/>
          <w:b w:val="false"/>
          <w:i w:val="false"/>
          <w:color w:val="000000"/>
          <w:sz w:val="28"/>
        </w:rPr>
        <w:t>
сатып алуы,</w:t>
      </w:r>
      <w:r>
        <w:br/>
      </w:r>
      <w:r>
        <w:rPr>
          <w:rFonts w:ascii="Times New Roman"/>
          <w:b w:val="false"/>
          <w:i w:val="false"/>
          <w:color w:val="000000"/>
          <w:sz w:val="28"/>
        </w:rPr>
        <w:t>
7) ___ резиденттердiң резидент еместердiң капиталында қатысуды</w:t>
      </w:r>
      <w:r>
        <w:br/>
      </w:r>
      <w:r>
        <w:rPr>
          <w:rFonts w:ascii="Times New Roman"/>
          <w:b w:val="false"/>
          <w:i w:val="false"/>
          <w:color w:val="000000"/>
          <w:sz w:val="28"/>
        </w:rPr>
        <w:t>
қамтамасыз ету мақсатында салым енгiзуi (тiкелей инвестицияларды</w:t>
      </w:r>
      <w:r>
        <w:br/>
      </w:r>
      <w:r>
        <w:rPr>
          <w:rFonts w:ascii="Times New Roman"/>
          <w:b w:val="false"/>
          <w:i w:val="false"/>
          <w:color w:val="000000"/>
          <w:sz w:val="28"/>
        </w:rPr>
        <w:t>
қоспағанда),</w:t>
      </w:r>
      <w:r>
        <w:br/>
      </w:r>
      <w:r>
        <w:rPr>
          <w:rFonts w:ascii="Times New Roman"/>
          <w:b w:val="false"/>
          <w:i w:val="false"/>
          <w:color w:val="000000"/>
          <w:sz w:val="28"/>
        </w:rPr>
        <w:t>
8) ___ резидент еместердiң резиденттердiң капиталында қатысуды</w:t>
      </w:r>
      <w:r>
        <w:br/>
      </w:r>
      <w:r>
        <w:rPr>
          <w:rFonts w:ascii="Times New Roman"/>
          <w:b w:val="false"/>
          <w:i w:val="false"/>
          <w:color w:val="000000"/>
          <w:sz w:val="28"/>
        </w:rPr>
        <w:t>
қамтамасыз ету мақсатында салым енгiзуi (тiкелей инвестицияларды</w:t>
      </w:r>
      <w:r>
        <w:br/>
      </w:r>
      <w:r>
        <w:rPr>
          <w:rFonts w:ascii="Times New Roman"/>
          <w:b w:val="false"/>
          <w:i w:val="false"/>
          <w:color w:val="000000"/>
          <w:sz w:val="28"/>
        </w:rPr>
        <w:t>
қоспағанда),</w:t>
      </w:r>
      <w:r>
        <w:br/>
      </w:r>
      <w:r>
        <w:rPr>
          <w:rFonts w:ascii="Times New Roman"/>
          <w:b w:val="false"/>
          <w:i w:val="false"/>
          <w:color w:val="000000"/>
          <w:sz w:val="28"/>
        </w:rPr>
        <w:t>
9) ___ резидент емес эмитенттердiң Қазақстан Республикасының</w:t>
      </w:r>
      <w:r>
        <w:br/>
      </w:r>
      <w:r>
        <w:rPr>
          <w:rFonts w:ascii="Times New Roman"/>
          <w:b w:val="false"/>
          <w:i w:val="false"/>
          <w:color w:val="000000"/>
          <w:sz w:val="28"/>
        </w:rPr>
        <w:t>
заңнамасына сәйкес шығарылған бағалы қағаздарын орналастыру,</w:t>
      </w:r>
      <w:r>
        <w:br/>
      </w:r>
      <w:r>
        <w:rPr>
          <w:rFonts w:ascii="Times New Roman"/>
          <w:b w:val="false"/>
          <w:i w:val="false"/>
          <w:color w:val="000000"/>
          <w:sz w:val="28"/>
        </w:rPr>
        <w:t>
10) ___ резидент эмитенттердiң басқа мемлекеттердiң заңнамасына</w:t>
      </w:r>
      <w:r>
        <w:br/>
      </w:r>
      <w:r>
        <w:rPr>
          <w:rFonts w:ascii="Times New Roman"/>
          <w:b w:val="false"/>
          <w:i w:val="false"/>
          <w:color w:val="000000"/>
          <w:sz w:val="28"/>
        </w:rPr>
        <w:t>
сәйкес және солардың аумағында шығарылған бағалы қағаздарын орналастыру,</w:t>
      </w:r>
      <w:r>
        <w:br/>
      </w:r>
      <w:r>
        <w:rPr>
          <w:rFonts w:ascii="Times New Roman"/>
          <w:b w:val="false"/>
          <w:i w:val="false"/>
          <w:color w:val="000000"/>
          <w:sz w:val="28"/>
        </w:rPr>
        <w:t>
11) ___ қазақстандық депозитарлық қолхаттарды орналастыру,</w:t>
      </w:r>
      <w:r>
        <w:br/>
      </w:r>
      <w:r>
        <w:rPr>
          <w:rFonts w:ascii="Times New Roman"/>
          <w:b w:val="false"/>
          <w:i w:val="false"/>
          <w:color w:val="000000"/>
          <w:sz w:val="28"/>
        </w:rPr>
        <w:t>
12) ___ резидент эмитенттердiң бағалы қағаздарына депозитарлық</w:t>
      </w:r>
      <w:r>
        <w:br/>
      </w:r>
      <w:r>
        <w:rPr>
          <w:rFonts w:ascii="Times New Roman"/>
          <w:b w:val="false"/>
          <w:i w:val="false"/>
          <w:color w:val="000000"/>
          <w:sz w:val="28"/>
        </w:rPr>
        <w:t>
қолхаттарды орналастыру,</w:t>
      </w:r>
      <w:r>
        <w:br/>
      </w:r>
      <w:r>
        <w:rPr>
          <w:rFonts w:ascii="Times New Roman"/>
          <w:b w:val="false"/>
          <w:i w:val="false"/>
          <w:color w:val="000000"/>
          <w:sz w:val="28"/>
        </w:rPr>
        <w:t>
13) ___ туынды қаржы құралдарымен операциялар.</w:t>
      </w:r>
      <w:r>
        <w:br/>
      </w:r>
      <w:r>
        <w:rPr>
          <w:rFonts w:ascii="Times New Roman"/>
          <w:b w:val="false"/>
          <w:i w:val="false"/>
          <w:color w:val="000000"/>
          <w:sz w:val="28"/>
        </w:rPr>
        <w:t>
2. Инвестор туралы мәлiметтер (егер көрсетілетін қызметті алушы</w:t>
      </w:r>
      <w:r>
        <w:br/>
      </w:r>
      <w:r>
        <w:rPr>
          <w:rFonts w:ascii="Times New Roman"/>
          <w:b w:val="false"/>
          <w:i w:val="false"/>
          <w:color w:val="000000"/>
          <w:sz w:val="28"/>
        </w:rPr>
        <w:t>
инвестор болып табылса толтырылмайды):</w:t>
      </w:r>
      <w:r>
        <w:br/>
      </w:r>
      <w:r>
        <w:rPr>
          <w:rFonts w:ascii="Times New Roman"/>
          <w:b w:val="false"/>
          <w:i w:val="false"/>
          <w:color w:val="000000"/>
          <w:sz w:val="28"/>
        </w:rPr>
        <w:t>
Резидент __________ Резидент емес ____________ (белгiленсiн)</w:t>
      </w:r>
      <w:r>
        <w:br/>
      </w:r>
      <w:r>
        <w:rPr>
          <w:rFonts w:ascii="Times New Roman"/>
          <w:b w:val="false"/>
          <w:i w:val="false"/>
          <w:color w:val="000000"/>
          <w:sz w:val="28"/>
        </w:rPr>
        <w:t>
Заңды тұлғаның атауы / жеке тұлғаның Т.А.Ә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 телефоны ___________________________________</w:t>
      </w:r>
      <w:r>
        <w:br/>
      </w:r>
      <w:r>
        <w:rPr>
          <w:rFonts w:ascii="Times New Roman"/>
          <w:b w:val="false"/>
          <w:i w:val="false"/>
          <w:color w:val="000000"/>
          <w:sz w:val="28"/>
        </w:rPr>
        <w:t>
КҰЖЖ коды ____________________ ЖСН/БСН ______________________________</w:t>
      </w:r>
      <w:r>
        <w:br/>
      </w:r>
      <w:r>
        <w:rPr>
          <w:rFonts w:ascii="Times New Roman"/>
          <w:b w:val="false"/>
          <w:i w:val="false"/>
          <w:color w:val="000000"/>
          <w:sz w:val="28"/>
        </w:rPr>
        <w:t>
Резидент емес туралы ақпарат: заңды тұлғаның тiркелген/жеке тұлғаның</w:t>
      </w:r>
      <w:r>
        <w:br/>
      </w:r>
      <w:r>
        <w:rPr>
          <w:rFonts w:ascii="Times New Roman"/>
          <w:b w:val="false"/>
          <w:i w:val="false"/>
          <w:color w:val="000000"/>
          <w:sz w:val="28"/>
        </w:rPr>
        <w:t>
тұрғылықты елi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еместiң экономика секторы __________________________________</w:t>
      </w:r>
      <w:r>
        <w:br/>
      </w:r>
      <w:r>
        <w:rPr>
          <w:rFonts w:ascii="Times New Roman"/>
          <w:b w:val="false"/>
          <w:i w:val="false"/>
          <w:color w:val="000000"/>
          <w:sz w:val="28"/>
        </w:rPr>
        <w:t>
3. Сатушы туралы мәлiметтер (егер көрсетілетін қызметті алушы сатушы</w:t>
      </w:r>
      <w:r>
        <w:br/>
      </w:r>
      <w:r>
        <w:rPr>
          <w:rFonts w:ascii="Times New Roman"/>
          <w:b w:val="false"/>
          <w:i w:val="false"/>
          <w:color w:val="000000"/>
          <w:sz w:val="28"/>
        </w:rPr>
        <w:t>
болып табылса, толтырылмайды):</w:t>
      </w:r>
      <w:r>
        <w:br/>
      </w:r>
      <w:r>
        <w:rPr>
          <w:rFonts w:ascii="Times New Roman"/>
          <w:b w:val="false"/>
          <w:i w:val="false"/>
          <w:color w:val="000000"/>
          <w:sz w:val="28"/>
        </w:rPr>
        <w:t>
Резидент _______________ Резидент емес ________________ (белгiленсiн)</w:t>
      </w:r>
      <w:r>
        <w:br/>
      </w:r>
      <w:r>
        <w:rPr>
          <w:rFonts w:ascii="Times New Roman"/>
          <w:b w:val="false"/>
          <w:i w:val="false"/>
          <w:color w:val="000000"/>
          <w:sz w:val="28"/>
        </w:rPr>
        <w:t>
Заңды тұлғаның атауы/жеке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 телефоны _______________________________________</w:t>
      </w:r>
      <w:r>
        <w:br/>
      </w:r>
      <w:r>
        <w:rPr>
          <w:rFonts w:ascii="Times New Roman"/>
          <w:b w:val="false"/>
          <w:i w:val="false"/>
          <w:color w:val="000000"/>
          <w:sz w:val="28"/>
        </w:rPr>
        <w:t>
КҰЖЖ коды ____________________ ЖСН/БСН ______________________________</w:t>
      </w:r>
      <w:r>
        <w:br/>
      </w:r>
      <w:r>
        <w:rPr>
          <w:rFonts w:ascii="Times New Roman"/>
          <w:b w:val="false"/>
          <w:i w:val="false"/>
          <w:color w:val="000000"/>
          <w:sz w:val="28"/>
        </w:rPr>
        <w:t>
Резидент емес туралы ақпарат: заңды тұлғаның тiркелген/жеке тұлғаның</w:t>
      </w:r>
      <w:r>
        <w:br/>
      </w:r>
      <w:r>
        <w:rPr>
          <w:rFonts w:ascii="Times New Roman"/>
          <w:b w:val="false"/>
          <w:i w:val="false"/>
          <w:color w:val="000000"/>
          <w:sz w:val="28"/>
        </w:rPr>
        <w:t>
тұрғылықты елi ______________________________________________________</w:t>
      </w:r>
      <w:r>
        <w:br/>
      </w:r>
      <w:r>
        <w:rPr>
          <w:rFonts w:ascii="Times New Roman"/>
          <w:b w:val="false"/>
          <w:i w:val="false"/>
          <w:color w:val="000000"/>
          <w:sz w:val="28"/>
        </w:rPr>
        <w:t>
Резидент еместiң экономика секторы __________________________________</w:t>
      </w:r>
      <w:r>
        <w:br/>
      </w:r>
      <w:r>
        <w:rPr>
          <w:rFonts w:ascii="Times New Roman"/>
          <w:b w:val="false"/>
          <w:i w:val="false"/>
          <w:color w:val="000000"/>
          <w:sz w:val="28"/>
        </w:rPr>
        <w:t>
4. Валюталық шарт туралы мәлiметтер:</w:t>
      </w:r>
      <w:r>
        <w:br/>
      </w:r>
      <w:r>
        <w:rPr>
          <w:rFonts w:ascii="Times New Roman"/>
          <w:b w:val="false"/>
          <w:i w:val="false"/>
          <w:color w:val="000000"/>
          <w:sz w:val="28"/>
        </w:rPr>
        <w:t>
Валюталық шарттың сомасы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(валюталық шарттың валютасында цифрлармен және жазумен)</w:t>
      </w:r>
      <w:r>
        <w:br/>
      </w:r>
      <w:r>
        <w:rPr>
          <w:rFonts w:ascii="Times New Roman"/>
          <w:b w:val="false"/>
          <w:i w:val="false"/>
          <w:color w:val="000000"/>
          <w:sz w:val="28"/>
        </w:rPr>
        <w:t>
Валюталық шарттың валютасы __________________________________________</w:t>
      </w:r>
      <w:r>
        <w:br/>
      </w:r>
      <w:r>
        <w:rPr>
          <w:rFonts w:ascii="Times New Roman"/>
          <w:b w:val="false"/>
          <w:i w:val="false"/>
          <w:color w:val="000000"/>
          <w:sz w:val="28"/>
        </w:rPr>
        <w:t>
Мерзiмi өткен төлемдер үшiн мөлшерлеме _ мерзiмi өткен әрбiр күн үшiн</w:t>
      </w:r>
      <w:r>
        <w:br/>
      </w:r>
      <w:r>
        <w:rPr>
          <w:rFonts w:ascii="Times New Roman"/>
          <w:b w:val="false"/>
          <w:i w:val="false"/>
          <w:color w:val="000000"/>
          <w:sz w:val="28"/>
        </w:rPr>
        <w:t>
Iлеспе төлемдер (ұйымдастырғаны үшiн, басқарғаны үшiн комиссия,</w:t>
      </w:r>
      <w:r>
        <w:br/>
      </w:r>
      <w:r>
        <w:rPr>
          <w:rFonts w:ascii="Times New Roman"/>
          <w:b w:val="false"/>
          <w:i w:val="false"/>
          <w:color w:val="000000"/>
          <w:sz w:val="28"/>
        </w:rPr>
        <w:t>
мiндеттемелер және басқа үшiн комиссия) _____________________________</w:t>
      </w:r>
      <w:r>
        <w:br/>
      </w:r>
      <w:r>
        <w:rPr>
          <w:rFonts w:ascii="Times New Roman"/>
          <w:b w:val="false"/>
          <w:i w:val="false"/>
          <w:color w:val="000000"/>
          <w:sz w:val="28"/>
        </w:rPr>
        <w:t>
(таратып жазу) ______________________________________________________</w:t>
      </w:r>
    </w:p>
    <w:p>
      <w:pPr>
        <w:spacing w:after="0"/>
        <w:ind w:left="0"/>
        <w:jc w:val="both"/>
      </w:pPr>
      <w:r>
        <w:rPr>
          <w:rFonts w:ascii="Times New Roman"/>
          <w:b w:val="false"/>
          <w:i w:val="false"/>
          <w:color w:val="000000"/>
          <w:sz w:val="28"/>
        </w:rPr>
        <w:t>      Өтiнiш берiлген күнi валюталық шарт бойынша ұсынылған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2484"/>
        <w:gridCol w:w="1088"/>
        <w:gridCol w:w="8030"/>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Жiберушi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валюталық шарт валютасының мың бiрлiгi</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Операцияның қысқаша сипаттамасы (төлем жөніндегі нұсқаулық, қаражат</w:t>
      </w:r>
      <w:r>
        <w:br/>
      </w:r>
      <w:r>
        <w:rPr>
          <w:rFonts w:ascii="Times New Roman"/>
          <w:b w:val="false"/>
          <w:i w:val="false"/>
          <w:color w:val="000000"/>
          <w:sz w:val="28"/>
        </w:rPr>
        <w:t>
қозғалысының кестесi және басқа)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Инвестициялау объектiсi туралы мәлiметтер (егер көрсетілетін</w:t>
      </w:r>
      <w:r>
        <w:br/>
      </w:r>
      <w:r>
        <w:rPr>
          <w:rFonts w:ascii="Times New Roman"/>
          <w:b w:val="false"/>
          <w:i w:val="false"/>
          <w:color w:val="000000"/>
          <w:sz w:val="28"/>
        </w:rPr>
        <w:t>
қызметті алушы инвестициялау объектiсi болып табылса толтырылмайды):</w:t>
      </w:r>
      <w:r>
        <w:br/>
      </w:r>
      <w:r>
        <w:rPr>
          <w:rFonts w:ascii="Times New Roman"/>
          <w:b w:val="false"/>
          <w:i w:val="false"/>
          <w:color w:val="000000"/>
          <w:sz w:val="28"/>
        </w:rPr>
        <w:t>
Резидент _______ Резидент емес _______ (белгiленсiн)</w:t>
      </w:r>
      <w:r>
        <w:br/>
      </w:r>
      <w:r>
        <w:rPr>
          <w:rFonts w:ascii="Times New Roman"/>
          <w:b w:val="false"/>
          <w:i w:val="false"/>
          <w:color w:val="000000"/>
          <w:sz w:val="28"/>
        </w:rPr>
        <w:t>
Атауы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(облыс, қаласы)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КҰЖЖ коды _______________________ ЖСН/БСН ___________________________</w:t>
      </w:r>
      <w:r>
        <w:br/>
      </w:r>
      <w:r>
        <w:rPr>
          <w:rFonts w:ascii="Times New Roman"/>
          <w:b w:val="false"/>
          <w:i w:val="false"/>
          <w:color w:val="000000"/>
          <w:sz w:val="28"/>
        </w:rPr>
        <w:t>
Резидент емес туралы ақпарат: тiркелген елi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еместiң экономика секторы __________________________________</w:t>
      </w:r>
      <w:r>
        <w:br/>
      </w:r>
      <w:r>
        <w:rPr>
          <w:rFonts w:ascii="Times New Roman"/>
          <w:b w:val="false"/>
          <w:i w:val="false"/>
          <w:color w:val="000000"/>
          <w:sz w:val="28"/>
        </w:rPr>
        <w:t>
6. Инвестициялау объектiсiнiң капиталы (жарғылық капиталдың дауыс</w:t>
      </w:r>
      <w:r>
        <w:br/>
      </w:r>
      <w:r>
        <w:rPr>
          <w:rFonts w:ascii="Times New Roman"/>
          <w:b w:val="false"/>
          <w:i w:val="false"/>
          <w:color w:val="000000"/>
          <w:sz w:val="28"/>
        </w:rPr>
        <w:t>
берушi акцияларымен және қатысу үлесiмен операцияларды жүзеге асырған</w:t>
      </w:r>
      <w:r>
        <w:br/>
      </w:r>
      <w:r>
        <w:rPr>
          <w:rFonts w:ascii="Times New Roman"/>
          <w:b w:val="false"/>
          <w:i w:val="false"/>
          <w:color w:val="000000"/>
          <w:sz w:val="28"/>
        </w:rPr>
        <w:t>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6033"/>
        <w:gridCol w:w="1598"/>
        <w:gridCol w:w="1802"/>
        <w:gridCol w:w="1780"/>
        <w:gridCol w:w="1826"/>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жүргiзгенге дейiн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жүргiзiлгеннен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 құжаттарына сәйкес құндық көрсетудегі жарғылық капитал, құрылтай құжаттары бойынша валютаның мың бiрлiгi</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есептiлiкке сәйкес жарғылық капитал, қаржылық есептiлiк валютасының мың бiрлiгi</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 объектiсiнiң капиталы, құндық көрсетудегі пайлар, валютаның мың бiрлiгi</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инвесторлар бойынша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Инвестордың (инвесторлардың) инвестициялау </w:t>
            </w:r>
            <w:r>
              <w:rPr>
                <w:rFonts w:ascii="Times New Roman"/>
                <w:b w:val="false"/>
                <w:i w:val="false"/>
                <w:color w:val="000000"/>
                <w:sz w:val="20"/>
              </w:rPr>
              <w:t>объектiсi капиталындағы үлесi, қатысушылар дауыстарының немесе дауыс берушi акциялардың пайызымен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инвесторлар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Инвестициялау объектiсiнiң акциялары туралы ақпарат (дауыс берушi</w:t>
      </w:r>
      <w:r>
        <w:br/>
      </w:r>
      <w:r>
        <w:rPr>
          <w:rFonts w:ascii="Times New Roman"/>
          <w:b w:val="false"/>
          <w:i w:val="false"/>
          <w:color w:val="000000"/>
          <w:sz w:val="28"/>
        </w:rPr>
        <w:t>
акциялармен операцияларды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6074"/>
        <w:gridCol w:w="1806"/>
        <w:gridCol w:w="1806"/>
        <w:gridCol w:w="1508"/>
        <w:gridCol w:w="1831"/>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жүргiзгенге дейiн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жүргiзгеннен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акциялардың саны, дана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акциялардың саны, дана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дауыс берушi</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Инвесторға (инвесторларға) тиесiлi дауыс берушi акциялардың саны, дана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инвесторлар бойынша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Инвестор (инвесторлар) валюталық шарт бойынша сатып алатын</w:t>
      </w:r>
      <w:r>
        <w:br/>
      </w:r>
      <w:r>
        <w:rPr>
          <w:rFonts w:ascii="Times New Roman"/>
          <w:b w:val="false"/>
          <w:i w:val="false"/>
          <w:color w:val="000000"/>
          <w:sz w:val="28"/>
        </w:rPr>
        <w:t>
инвестициялау объектiсiнiң акциялары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4525"/>
        <w:gridCol w:w="3340"/>
        <w:gridCol w:w="2157"/>
      </w:tblGrid>
      <w:tr>
        <w:trPr>
          <w:trHeight w:val="81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Акцияның түрi (жай/артықшылықты, дауыс беру құқығы бар/құқығы жоқ)</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сәйкестендiру нөмiрi (ISIN) не ұлттық сәйкестендiру нөмiрi (ҰСН)</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құны немесе бiр бағалы қағазды орналастырудың бағасы (валюта бiрлiгi)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(орналастыру) валютасы</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Шығарылымды қоса алғанда, инвестор (инвесторлар) сатып алатын</w:t>
      </w:r>
      <w:r>
        <w:br/>
      </w:r>
      <w:r>
        <w:rPr>
          <w:rFonts w:ascii="Times New Roman"/>
          <w:b w:val="false"/>
          <w:i w:val="false"/>
          <w:color w:val="000000"/>
          <w:sz w:val="28"/>
        </w:rPr>
        <w:t>
борыштық бағалы қағаздар немесе инвестициялық қорлардың пайлары</w:t>
      </w:r>
      <w:r>
        <w:br/>
      </w:r>
      <w:r>
        <w:rPr>
          <w:rFonts w:ascii="Times New Roman"/>
          <w:b w:val="false"/>
          <w:i w:val="false"/>
          <w:color w:val="000000"/>
          <w:sz w:val="28"/>
        </w:rPr>
        <w:t>
туралы мәлiметтер:</w:t>
      </w:r>
      <w:r>
        <w:br/>
      </w:r>
      <w:r>
        <w:rPr>
          <w:rFonts w:ascii="Times New Roman"/>
          <w:b w:val="false"/>
          <w:i w:val="false"/>
          <w:color w:val="000000"/>
          <w:sz w:val="28"/>
        </w:rPr>
        <w:t>
ISIN/ҰСН ____________________________________________________________</w:t>
      </w:r>
      <w:r>
        <w:br/>
      </w:r>
      <w:r>
        <w:rPr>
          <w:rFonts w:ascii="Times New Roman"/>
          <w:b w:val="false"/>
          <w:i w:val="false"/>
          <w:color w:val="000000"/>
          <w:sz w:val="28"/>
        </w:rPr>
        <w:t>
Бағалы қағаздардың саны ________________________________________ дана</w:t>
      </w:r>
      <w:r>
        <w:br/>
      </w:r>
      <w:r>
        <w:rPr>
          <w:rFonts w:ascii="Times New Roman"/>
          <w:b w:val="false"/>
          <w:i w:val="false"/>
          <w:color w:val="000000"/>
          <w:sz w:val="28"/>
        </w:rPr>
        <w:t>
Бiр бағалы қағаздың номиналдық құны __________________ валюта бiрлiгi</w:t>
      </w:r>
      <w:r>
        <w:br/>
      </w:r>
      <w:r>
        <w:rPr>
          <w:rFonts w:ascii="Times New Roman"/>
          <w:b w:val="false"/>
          <w:i w:val="false"/>
          <w:color w:val="000000"/>
          <w:sz w:val="28"/>
        </w:rPr>
        <w:t>
Шығару валютасы _____________________________________________________</w:t>
      </w:r>
      <w:r>
        <w:br/>
      </w:r>
      <w:r>
        <w:rPr>
          <w:rFonts w:ascii="Times New Roman"/>
          <w:b w:val="false"/>
          <w:i w:val="false"/>
          <w:color w:val="000000"/>
          <w:sz w:val="28"/>
        </w:rPr>
        <w:t>
9.1. Борыштық бағалы қағаздар үшiн</w:t>
      </w:r>
      <w:r>
        <w:br/>
      </w:r>
      <w:r>
        <w:rPr>
          <w:rFonts w:ascii="Times New Roman"/>
          <w:b w:val="false"/>
          <w:i w:val="false"/>
          <w:color w:val="000000"/>
          <w:sz w:val="28"/>
        </w:rPr>
        <w:t>
Шығару күнi ______________________ Өтеу күнi ________________________</w:t>
      </w:r>
      <w:r>
        <w:br/>
      </w:r>
      <w:r>
        <w:rPr>
          <w:rFonts w:ascii="Times New Roman"/>
          <w:b w:val="false"/>
          <w:i w:val="false"/>
          <w:color w:val="000000"/>
          <w:sz w:val="28"/>
        </w:rPr>
        <w:t>
Купондық мөлшерлеме _______________________________________ жылдық %</w:t>
      </w:r>
      <w:r>
        <w:br/>
      </w:r>
      <w:r>
        <w:rPr>
          <w:rFonts w:ascii="Times New Roman"/>
          <w:b w:val="false"/>
          <w:i w:val="false"/>
          <w:color w:val="000000"/>
          <w:sz w:val="28"/>
        </w:rPr>
        <w:t>
(өзгермелi пайыздық мөлшерлеме болған жағдайда оның есептеу базасы</w:t>
      </w:r>
      <w:r>
        <w:br/>
      </w:r>
      <w:r>
        <w:rPr>
          <w:rFonts w:ascii="Times New Roman"/>
          <w:b w:val="false"/>
          <w:i w:val="false"/>
          <w:color w:val="000000"/>
          <w:sz w:val="28"/>
        </w:rPr>
        <w:t>
және маржа мөлшерi көрсетiледi)</w:t>
      </w:r>
      <w:r>
        <w:br/>
      </w:r>
      <w:r>
        <w:rPr>
          <w:rFonts w:ascii="Times New Roman"/>
          <w:b w:val="false"/>
          <w:i w:val="false"/>
          <w:color w:val="000000"/>
          <w:sz w:val="28"/>
        </w:rPr>
        <w:t>
Купондар төлеу кезеңдiлiгi мен күнi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9.2. инвестициялық қорлардың пайлары үшiн</w:t>
      </w:r>
      <w:r>
        <w:br/>
      </w:r>
      <w:r>
        <w:rPr>
          <w:rFonts w:ascii="Times New Roman"/>
          <w:b w:val="false"/>
          <w:i w:val="false"/>
          <w:color w:val="000000"/>
          <w:sz w:val="28"/>
        </w:rPr>
        <w:t>
Қордың түрi (акционерлiк, пайлық, ашық, жабық, аралық, өзге</w:t>
      </w:r>
      <w:r>
        <w:br/>
      </w:r>
      <w:r>
        <w:rPr>
          <w:rFonts w:ascii="Times New Roman"/>
          <w:b w:val="false"/>
          <w:i w:val="false"/>
          <w:color w:val="000000"/>
          <w:sz w:val="28"/>
        </w:rPr>
        <w:t>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Басқарушы компания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елі)</w:t>
      </w:r>
      <w:r>
        <w:br/>
      </w:r>
      <w:r>
        <w:rPr>
          <w:rFonts w:ascii="Times New Roman"/>
          <w:b w:val="false"/>
          <w:i w:val="false"/>
          <w:color w:val="000000"/>
          <w:sz w:val="28"/>
        </w:rPr>
        <w:t>
10. Депозитарлық қолхаттар туралы мәлiметтер:</w:t>
      </w:r>
      <w:r>
        <w:br/>
      </w:r>
      <w:r>
        <w:rPr>
          <w:rFonts w:ascii="Times New Roman"/>
          <w:b w:val="false"/>
          <w:i w:val="false"/>
          <w:color w:val="000000"/>
          <w:sz w:val="28"/>
        </w:rPr>
        <w:t>
Депозитарлық қолхаттың ISIN/ҰСН _____________________________________</w:t>
      </w:r>
      <w:r>
        <w:br/>
      </w:r>
      <w:r>
        <w:rPr>
          <w:rFonts w:ascii="Times New Roman"/>
          <w:b w:val="false"/>
          <w:i w:val="false"/>
          <w:color w:val="000000"/>
          <w:sz w:val="28"/>
        </w:rPr>
        <w:t>
Шығару күнi _________________________________________________________</w:t>
      </w:r>
      <w:r>
        <w:br/>
      </w:r>
      <w:r>
        <w:rPr>
          <w:rFonts w:ascii="Times New Roman"/>
          <w:b w:val="false"/>
          <w:i w:val="false"/>
          <w:color w:val="000000"/>
          <w:sz w:val="28"/>
        </w:rPr>
        <w:t>
Депозитарлық қолхаттың саны: операция жүргiзгенге дейiн _____________</w:t>
      </w:r>
      <w:r>
        <w:br/>
      </w:r>
      <w:r>
        <w:rPr>
          <w:rFonts w:ascii="Times New Roman"/>
          <w:b w:val="false"/>
          <w:i w:val="false"/>
          <w:color w:val="000000"/>
          <w:sz w:val="28"/>
        </w:rPr>
        <w:t>
дана, операция жүргiзгеннен кейiн _______________ дана.</w:t>
      </w:r>
      <w:r>
        <w:br/>
      </w:r>
      <w:r>
        <w:rPr>
          <w:rFonts w:ascii="Times New Roman"/>
          <w:b w:val="false"/>
          <w:i w:val="false"/>
          <w:color w:val="000000"/>
          <w:sz w:val="28"/>
        </w:rPr>
        <w:t>
Депозитарлық қолхат пен базалық актив бiрлiктерiнiң арақатынастары:</w:t>
      </w:r>
      <w:r>
        <w:br/>
      </w:r>
      <w:r>
        <w:rPr>
          <w:rFonts w:ascii="Times New Roman"/>
          <w:b w:val="false"/>
          <w:i w:val="false"/>
          <w:color w:val="000000"/>
          <w:sz w:val="28"/>
        </w:rPr>
        <w:t>
__________ дана депозитарлық қолхат = ____________ дана базалық актив</w:t>
      </w:r>
      <w:r>
        <w:br/>
      </w:r>
      <w:r>
        <w:rPr>
          <w:rFonts w:ascii="Times New Roman"/>
          <w:b w:val="false"/>
          <w:i w:val="false"/>
          <w:color w:val="000000"/>
          <w:sz w:val="28"/>
        </w:rPr>
        <w:t>
10.1. Депозитарлық қолхаттың базалық активтерi туралы мәлiметтер:</w:t>
      </w:r>
      <w:r>
        <w:br/>
      </w:r>
      <w:r>
        <w:rPr>
          <w:rFonts w:ascii="Times New Roman"/>
          <w:b w:val="false"/>
          <w:i w:val="false"/>
          <w:color w:val="000000"/>
          <w:sz w:val="28"/>
        </w:rPr>
        <w:t>
Бағалы қағаздың түрi: ________ акциялар, _________ облигациялар</w:t>
      </w:r>
      <w:r>
        <w:br/>
      </w:r>
      <w:r>
        <w:rPr>
          <w:rFonts w:ascii="Times New Roman"/>
          <w:b w:val="false"/>
          <w:i w:val="false"/>
          <w:color w:val="000000"/>
          <w:sz w:val="28"/>
        </w:rPr>
        <w:t>
(көрсетiлсiн)</w:t>
      </w:r>
      <w:r>
        <w:br/>
      </w:r>
      <w:r>
        <w:rPr>
          <w:rFonts w:ascii="Times New Roman"/>
          <w:b w:val="false"/>
          <w:i w:val="false"/>
          <w:color w:val="000000"/>
          <w:sz w:val="28"/>
        </w:rPr>
        <w:t>
Депозитарлық қолхаттарға айырбасталған базалық активтер бiрлiктерiнiң</w:t>
      </w:r>
      <w:r>
        <w:br/>
      </w:r>
      <w:r>
        <w:rPr>
          <w:rFonts w:ascii="Times New Roman"/>
          <w:b w:val="false"/>
          <w:i w:val="false"/>
          <w:color w:val="000000"/>
          <w:sz w:val="28"/>
        </w:rPr>
        <w:t>
саны:</w:t>
      </w:r>
      <w:r>
        <w:br/>
      </w:r>
      <w:r>
        <w:rPr>
          <w:rFonts w:ascii="Times New Roman"/>
          <w:b w:val="false"/>
          <w:i w:val="false"/>
          <w:color w:val="000000"/>
          <w:sz w:val="28"/>
        </w:rPr>
        <w:t>
операция жүргiзгенге дейiн ______________ дана, операция жүргiзгеннен</w:t>
      </w:r>
      <w:r>
        <w:br/>
      </w:r>
      <w:r>
        <w:rPr>
          <w:rFonts w:ascii="Times New Roman"/>
          <w:b w:val="false"/>
          <w:i w:val="false"/>
          <w:color w:val="000000"/>
          <w:sz w:val="28"/>
        </w:rPr>
        <w:t>
кейiн ___________________ дана.</w:t>
      </w:r>
      <w:r>
        <w:br/>
      </w:r>
      <w:r>
        <w:rPr>
          <w:rFonts w:ascii="Times New Roman"/>
          <w:b w:val="false"/>
          <w:i w:val="false"/>
          <w:color w:val="000000"/>
          <w:sz w:val="28"/>
        </w:rPr>
        <w:t>
10.2. Депозитарлық қолхат эмитентi:</w:t>
      </w:r>
      <w:r>
        <w:br/>
      </w:r>
      <w:r>
        <w:rPr>
          <w:rFonts w:ascii="Times New Roman"/>
          <w:b w:val="false"/>
          <w:i w:val="false"/>
          <w:color w:val="000000"/>
          <w:sz w:val="28"/>
        </w:rPr>
        <w:t>
Резидент ________ Резидент емес ________ (белгiленсiн)</w:t>
      </w:r>
      <w:r>
        <w:br/>
      </w:r>
      <w:r>
        <w:rPr>
          <w:rFonts w:ascii="Times New Roman"/>
          <w:b w:val="false"/>
          <w:i w:val="false"/>
          <w:color w:val="000000"/>
          <w:sz w:val="28"/>
        </w:rPr>
        <w:t>
Атауы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емес туралы ақпарат: тiркелген ел __________________________</w:t>
      </w:r>
      <w:r>
        <w:br/>
      </w:r>
      <w:r>
        <w:rPr>
          <w:rFonts w:ascii="Times New Roman"/>
          <w:b w:val="false"/>
          <w:i w:val="false"/>
          <w:color w:val="000000"/>
          <w:sz w:val="28"/>
        </w:rPr>
        <w:t>
Резидент еместiң экономика секторы __________________________________</w:t>
      </w:r>
      <w:r>
        <w:br/>
      </w:r>
      <w:r>
        <w:rPr>
          <w:rFonts w:ascii="Times New Roman"/>
          <w:b w:val="false"/>
          <w:i w:val="false"/>
          <w:color w:val="000000"/>
          <w:sz w:val="28"/>
        </w:rPr>
        <w:t>
11. Туынды қаржы құралдары туралы мәлiметтер:</w:t>
      </w:r>
      <w:r>
        <w:br/>
      </w:r>
      <w:r>
        <w:rPr>
          <w:rFonts w:ascii="Times New Roman"/>
          <w:b w:val="false"/>
          <w:i w:val="false"/>
          <w:color w:val="000000"/>
          <w:sz w:val="28"/>
        </w:rPr>
        <w:t>
Туынды қаржы құралының түрi (көрсетiлсiн):</w:t>
      </w:r>
      <w:r>
        <w:br/>
      </w:r>
      <w:r>
        <w:rPr>
          <w:rFonts w:ascii="Times New Roman"/>
          <w:b w:val="false"/>
          <w:i w:val="false"/>
          <w:color w:val="000000"/>
          <w:sz w:val="28"/>
        </w:rPr>
        <w:t>
___ опцион, ___ форвард, ___ фьючерс, ___ өзге (таратып жазылсын)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Туынды қаржы құралының базалық активiнiң атауы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Ескертпе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09" w:id="25"/>
    <w:p>
      <w:pPr>
        <w:spacing w:after="0"/>
        <w:ind w:left="0"/>
        <w:jc w:val="both"/>
      </w:pPr>
      <w:r>
        <w:rPr>
          <w:rFonts w:ascii="Times New Roman"/>
          <w:b w:val="false"/>
          <w:i w:val="false"/>
          <w:color w:val="000000"/>
          <w:sz w:val="28"/>
        </w:rPr>
        <w:t>
3-бөлiм. Шетел банкiнде банк (оның ішінде жинақ) шотын ашу</w:t>
      </w:r>
    </w:p>
    <w:bookmarkEnd w:id="25"/>
    <w:p>
      <w:pPr>
        <w:spacing w:after="0"/>
        <w:ind w:left="0"/>
        <w:jc w:val="both"/>
      </w:pPr>
      <w:r>
        <w:rPr>
          <w:rFonts w:ascii="Times New Roman"/>
          <w:b w:val="false"/>
          <w:i w:val="false"/>
          <w:color w:val="000000"/>
          <w:sz w:val="28"/>
        </w:rPr>
        <w:t>1. Шетел банкi ______________________________________________________</w:t>
      </w:r>
      <w:r>
        <w:br/>
      </w:r>
      <w:r>
        <w:rPr>
          <w:rFonts w:ascii="Times New Roman"/>
          <w:b w:val="false"/>
          <w:i w:val="false"/>
          <w:color w:val="000000"/>
          <w:sz w:val="28"/>
        </w:rPr>
        <w:t>
                (атауы, мекенжайы, SWIFT коды және басқа да банктiк</w:t>
      </w:r>
      <w:r>
        <w:br/>
      </w:r>
      <w:r>
        <w:rPr>
          <w:rFonts w:ascii="Times New Roman"/>
          <w:b w:val="false"/>
          <w:i w:val="false"/>
          <w:color w:val="000000"/>
          <w:sz w:val="28"/>
        </w:rPr>
        <w:t>
                                  деректемелерi)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Банк шотының валютасы ____________________________________________</w:t>
      </w:r>
      <w:r>
        <w:br/>
      </w:r>
      <w:r>
        <w:rPr>
          <w:rFonts w:ascii="Times New Roman"/>
          <w:b w:val="false"/>
          <w:i w:val="false"/>
          <w:color w:val="000000"/>
          <w:sz w:val="28"/>
        </w:rPr>
        <w:t>
3. Банк шотының нөмірі ______________________________________________</w:t>
      </w:r>
      <w:r>
        <w:br/>
      </w:r>
      <w:r>
        <w:rPr>
          <w:rFonts w:ascii="Times New Roman"/>
          <w:b w:val="false"/>
          <w:i w:val="false"/>
          <w:color w:val="000000"/>
          <w:sz w:val="28"/>
        </w:rPr>
        <w:t>
4. Банк шотының түрі (белгiленсiн):</w:t>
      </w:r>
      <w:r>
        <w:br/>
      </w:r>
      <w:r>
        <w:rPr>
          <w:rFonts w:ascii="Times New Roman"/>
          <w:b w:val="false"/>
          <w:i w:val="false"/>
          <w:color w:val="000000"/>
          <w:sz w:val="28"/>
        </w:rPr>
        <w:t>
____ резиденттiң ағымдағы шоты,</w:t>
      </w:r>
      <w:r>
        <w:br/>
      </w:r>
      <w:r>
        <w:rPr>
          <w:rFonts w:ascii="Times New Roman"/>
          <w:b w:val="false"/>
          <w:i w:val="false"/>
          <w:color w:val="000000"/>
          <w:sz w:val="28"/>
        </w:rPr>
        <w:t>
____ резидент филиалының (өкiлдiгiнiң) ағымдағы шоты,</w:t>
      </w:r>
      <w:r>
        <w:br/>
      </w:r>
      <w:r>
        <w:rPr>
          <w:rFonts w:ascii="Times New Roman"/>
          <w:b w:val="false"/>
          <w:i w:val="false"/>
          <w:color w:val="000000"/>
          <w:sz w:val="28"/>
        </w:rPr>
        <w:t>
____ резиденттiң салымы,</w:t>
      </w:r>
      <w:r>
        <w:br/>
      </w:r>
      <w:r>
        <w:rPr>
          <w:rFonts w:ascii="Times New Roman"/>
          <w:b w:val="false"/>
          <w:i w:val="false"/>
          <w:color w:val="000000"/>
          <w:sz w:val="28"/>
        </w:rPr>
        <w:t>
____ өзгесі (таратып жазылсын)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Резидент филиалының (өкiлдiгiнiң) орналасқан жерi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(елi, мекенжайы)</w:t>
      </w:r>
      <w:r>
        <w:br/>
      </w:r>
      <w:r>
        <w:rPr>
          <w:rFonts w:ascii="Times New Roman"/>
          <w:b w:val="false"/>
          <w:i w:val="false"/>
          <w:color w:val="000000"/>
          <w:sz w:val="28"/>
        </w:rPr>
        <w:t>
6. Ескертпе _________________________________________________________</w:t>
      </w:r>
      <w:r>
        <w:br/>
      </w:r>
      <w:r>
        <w:rPr>
          <w:rFonts w:ascii="Times New Roman"/>
          <w:b w:val="false"/>
          <w:i w:val="false"/>
          <w:color w:val="000000"/>
          <w:sz w:val="28"/>
        </w:rPr>
        <w:t>
_____________________________________________________________________</w:t>
      </w:r>
    </w:p>
    <w:bookmarkStart w:name="z108" w:id="26"/>
    <w:p>
      <w:pPr>
        <w:spacing w:after="0"/>
        <w:ind w:left="0"/>
        <w:jc w:val="both"/>
      </w:pPr>
      <w:r>
        <w:rPr>
          <w:rFonts w:ascii="Times New Roman"/>
          <w:b w:val="false"/>
          <w:i w:val="false"/>
          <w:color w:val="000000"/>
          <w:sz w:val="28"/>
        </w:rPr>
        <w:t>
4-бөлiм. Капитал қозғалысының басқа операциялары.</w:t>
      </w:r>
    </w:p>
    <w:bookmarkEnd w:id="26"/>
    <w:p>
      <w:pPr>
        <w:spacing w:after="0"/>
        <w:ind w:left="0"/>
        <w:jc w:val="both"/>
      </w:pPr>
      <w:r>
        <w:rPr>
          <w:rFonts w:ascii="Times New Roman"/>
          <w:b w:val="false"/>
          <w:i w:val="false"/>
          <w:color w:val="000000"/>
          <w:sz w:val="28"/>
        </w:rPr>
        <w:t>1. Операция түрi (белгiленсiн):</w:t>
      </w:r>
      <w:r>
        <w:br/>
      </w:r>
      <w:r>
        <w:rPr>
          <w:rFonts w:ascii="Times New Roman"/>
          <w:b w:val="false"/>
          <w:i w:val="false"/>
          <w:color w:val="000000"/>
          <w:sz w:val="28"/>
        </w:rPr>
        <w:t>
_____ жылжымайтын мүлiкке меншiк құқығын сатып алу</w:t>
      </w:r>
      <w:r>
        <w:br/>
      </w:r>
      <w:r>
        <w:rPr>
          <w:rFonts w:ascii="Times New Roman"/>
          <w:b w:val="false"/>
          <w:i w:val="false"/>
          <w:color w:val="000000"/>
          <w:sz w:val="28"/>
        </w:rPr>
        <w:t>
_____ зияткерлiк меншiк объектiлерiне айрықша құқықты толық сатып алу</w:t>
      </w:r>
      <w:r>
        <w:br/>
      </w:r>
      <w:r>
        <w:rPr>
          <w:rFonts w:ascii="Times New Roman"/>
          <w:b w:val="false"/>
          <w:i w:val="false"/>
          <w:color w:val="000000"/>
          <w:sz w:val="28"/>
        </w:rPr>
        <w:t>
_____ бiрлескен қызметке қатысушының мiндеттемелерiн орындау</w:t>
      </w:r>
      <w:r>
        <w:br/>
      </w:r>
      <w:r>
        <w:rPr>
          <w:rFonts w:ascii="Times New Roman"/>
          <w:b w:val="false"/>
          <w:i w:val="false"/>
          <w:color w:val="000000"/>
          <w:sz w:val="28"/>
        </w:rPr>
        <w:t>
_____ ақшаны және өзге де мүлiктi сенiмгерлiк басқаруға беру</w:t>
      </w:r>
    </w:p>
    <w:p>
      <w:pPr>
        <w:spacing w:after="0"/>
        <w:ind w:left="0"/>
        <w:jc w:val="both"/>
      </w:pPr>
      <w:r>
        <w:rPr>
          <w:rFonts w:ascii="Times New Roman"/>
          <w:b w:val="false"/>
          <w:i w:val="false"/>
          <w:color w:val="000000"/>
          <w:sz w:val="28"/>
        </w:rPr>
        <w:t>2. Валюталық шарт туралы мәлiметтер:</w:t>
      </w:r>
      <w:r>
        <w:br/>
      </w:r>
      <w:r>
        <w:rPr>
          <w:rFonts w:ascii="Times New Roman"/>
          <w:b w:val="false"/>
          <w:i w:val="false"/>
          <w:color w:val="000000"/>
          <w:sz w:val="28"/>
        </w:rPr>
        <w:t>
Валюталық шарттың сомасы ____________________________________________</w:t>
      </w:r>
      <w:r>
        <w:br/>
      </w:r>
      <w:r>
        <w:rPr>
          <w:rFonts w:ascii="Times New Roman"/>
          <w:b w:val="false"/>
          <w:i w:val="false"/>
          <w:color w:val="000000"/>
          <w:sz w:val="28"/>
        </w:rPr>
        <w:t>
                           (валюталық шарттың валютасында цифрлармен</w:t>
      </w:r>
      <w:r>
        <w:br/>
      </w:r>
      <w:r>
        <w:rPr>
          <w:rFonts w:ascii="Times New Roman"/>
          <w:b w:val="false"/>
          <w:i w:val="false"/>
          <w:color w:val="000000"/>
          <w:sz w:val="28"/>
        </w:rPr>
        <w:t>
                                        және жазумен)</w:t>
      </w:r>
      <w:r>
        <w:br/>
      </w:r>
      <w:r>
        <w:rPr>
          <w:rFonts w:ascii="Times New Roman"/>
          <w:b w:val="false"/>
          <w:i w:val="false"/>
          <w:color w:val="000000"/>
          <w:sz w:val="28"/>
        </w:rPr>
        <w:t>
Валюталық шарттың валютасы __________________________________________</w:t>
      </w:r>
      <w:r>
        <w:br/>
      </w:r>
      <w:r>
        <w:rPr>
          <w:rFonts w:ascii="Times New Roman"/>
          <w:b w:val="false"/>
          <w:i w:val="false"/>
          <w:color w:val="000000"/>
          <w:sz w:val="28"/>
        </w:rPr>
        <w:t>
Қаражатты (егер бар болса) пайдалану үшiн сыйақы мөлшерлемесі</w:t>
      </w:r>
      <w:r>
        <w:br/>
      </w:r>
      <w:r>
        <w:rPr>
          <w:rFonts w:ascii="Times New Roman"/>
          <w:b w:val="false"/>
          <w:i w:val="false"/>
          <w:color w:val="000000"/>
          <w:sz w:val="28"/>
        </w:rPr>
        <w:t>
(мүддесі):</w:t>
      </w:r>
      <w:r>
        <w:br/>
      </w:r>
      <w:r>
        <w:rPr>
          <w:rFonts w:ascii="Times New Roman"/>
          <w:b w:val="false"/>
          <w:i w:val="false"/>
          <w:color w:val="000000"/>
          <w:sz w:val="28"/>
        </w:rPr>
        <w:t>
____________________________________________________________ жылдық %</w:t>
      </w:r>
      <w:r>
        <w:br/>
      </w:r>
      <w:r>
        <w:rPr>
          <w:rFonts w:ascii="Times New Roman"/>
          <w:b w:val="false"/>
          <w:i w:val="false"/>
          <w:color w:val="000000"/>
          <w:sz w:val="28"/>
        </w:rPr>
        <w:t>
(өзгермелi пайыздық мөлшерлемесі болған жағдайда оны есептеу</w:t>
      </w:r>
      <w:r>
        <w:br/>
      </w:r>
      <w:r>
        <w:rPr>
          <w:rFonts w:ascii="Times New Roman"/>
          <w:b w:val="false"/>
          <w:i w:val="false"/>
          <w:color w:val="000000"/>
          <w:sz w:val="28"/>
        </w:rPr>
        <w:t>
           базасы және маржа мөлшерi көрсетiледi)</w:t>
      </w:r>
      <w:r>
        <w:br/>
      </w:r>
      <w:r>
        <w:rPr>
          <w:rFonts w:ascii="Times New Roman"/>
          <w:b w:val="false"/>
          <w:i w:val="false"/>
          <w:color w:val="000000"/>
          <w:sz w:val="28"/>
        </w:rPr>
        <w:t>
Iлеспе төлемдер (егер бар болса) ____________________________________</w:t>
      </w:r>
      <w:r>
        <w:br/>
      </w:r>
      <w:r>
        <w:rPr>
          <w:rFonts w:ascii="Times New Roman"/>
          <w:b w:val="false"/>
          <w:i w:val="false"/>
          <w:color w:val="000000"/>
          <w:sz w:val="28"/>
        </w:rPr>
        <w:t>
                                            (толық жазылсын)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Операцияның қысқаша сипаттамасы (төлем жөніндегі нұсқаулық,</w:t>
      </w:r>
      <w:r>
        <w:br/>
      </w:r>
      <w:r>
        <w:rPr>
          <w:rFonts w:ascii="Times New Roman"/>
          <w:b w:val="false"/>
          <w:i w:val="false"/>
          <w:color w:val="000000"/>
          <w:sz w:val="28"/>
        </w:rPr>
        <w:t>
қаражаттың қозғалу схемасы және басқа)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Объект туралы мәлiметтер:</w:t>
      </w:r>
      <w:r>
        <w:br/>
      </w:r>
      <w:r>
        <w:rPr>
          <w:rFonts w:ascii="Times New Roman"/>
          <w:b w:val="false"/>
          <w:i w:val="false"/>
          <w:color w:val="000000"/>
          <w:sz w:val="28"/>
        </w:rPr>
        <w:t>
3.1. жылжымайтын мүлiк: _____________________________________________</w:t>
      </w:r>
      <w:r>
        <w:br/>
      </w:r>
      <w:r>
        <w:rPr>
          <w:rFonts w:ascii="Times New Roman"/>
          <w:b w:val="false"/>
          <w:i w:val="false"/>
          <w:color w:val="000000"/>
          <w:sz w:val="28"/>
        </w:rPr>
        <w:t>
                                       (елi, мекенжайы)</w:t>
      </w:r>
      <w:r>
        <w:br/>
      </w:r>
      <w:r>
        <w:rPr>
          <w:rFonts w:ascii="Times New Roman"/>
          <w:b w:val="false"/>
          <w:i w:val="false"/>
          <w:color w:val="000000"/>
          <w:sz w:val="28"/>
        </w:rPr>
        <w:t>
3.2. зияткерлiк меншiк объектiсi ____________________________________</w:t>
      </w:r>
      <w:r>
        <w:br/>
      </w:r>
      <w:r>
        <w:rPr>
          <w:rFonts w:ascii="Times New Roman"/>
          <w:b w:val="false"/>
          <w:i w:val="false"/>
          <w:color w:val="000000"/>
          <w:sz w:val="28"/>
        </w:rPr>
        <w:t>
                                      (объектiнiң қысқаша сипаты)</w:t>
      </w:r>
      <w:r>
        <w:br/>
      </w:r>
      <w:r>
        <w:rPr>
          <w:rFonts w:ascii="Times New Roman"/>
          <w:b w:val="false"/>
          <w:i w:val="false"/>
          <w:color w:val="000000"/>
          <w:sz w:val="28"/>
        </w:rPr>
        <w:t>
3.3. бiрлескен қызмет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(жобаның қысқаша сипаты)</w:t>
      </w:r>
      <w:r>
        <w:br/>
      </w:r>
      <w:r>
        <w:rPr>
          <w:rFonts w:ascii="Times New Roman"/>
          <w:b w:val="false"/>
          <w:i w:val="false"/>
          <w:color w:val="000000"/>
          <w:sz w:val="28"/>
        </w:rPr>
        <w:t>
3.4. сенiмгерлiк басқару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(мақсаттың қысқаша сипаттамасы)</w:t>
      </w:r>
      <w:r>
        <w:br/>
      </w:r>
      <w:r>
        <w:rPr>
          <w:rFonts w:ascii="Times New Roman"/>
          <w:b w:val="false"/>
          <w:i w:val="false"/>
          <w:color w:val="000000"/>
          <w:sz w:val="28"/>
        </w:rPr>
        <w:t>
4. Ескертпе _________________________________________________________</w:t>
      </w:r>
      <w:r>
        <w:br/>
      </w:r>
      <w:r>
        <w:rPr>
          <w:rFonts w:ascii="Times New Roman"/>
          <w:b w:val="false"/>
          <w:i w:val="false"/>
          <w:color w:val="000000"/>
          <w:sz w:val="28"/>
        </w:rPr>
        <w:t>
_____________________________________________________________________</w:t>
      </w:r>
    </w:p>
    <w:bookmarkStart w:name="z107" w:id="27"/>
    <w:p>
      <w:pPr>
        <w:spacing w:after="0"/>
        <w:ind w:left="0"/>
        <w:jc w:val="both"/>
      </w:pPr>
      <w:r>
        <w:rPr>
          <w:rFonts w:ascii="Times New Roman"/>
          <w:b w:val="false"/>
          <w:i w:val="false"/>
          <w:color w:val="000000"/>
          <w:sz w:val="28"/>
        </w:rPr>
        <w:t>
Қосымшаны толтыру бойынша нұсқау</w:t>
      </w:r>
    </w:p>
    <w:bookmarkEnd w:id="27"/>
    <w:p>
      <w:pPr>
        <w:spacing w:after="0"/>
        <w:ind w:left="0"/>
        <w:jc w:val="both"/>
      </w:pPr>
      <w:r>
        <w:rPr>
          <w:rFonts w:ascii="Times New Roman"/>
          <w:b w:val="false"/>
          <w:i w:val="false"/>
          <w:color w:val="000000"/>
          <w:sz w:val="28"/>
        </w:rPr>
        <w:t>      1-4-бөлiмдер тiркеу куәлігін алуға арналған өтiнiшті беру,</w:t>
      </w:r>
      <w:r>
        <w:br/>
      </w:r>
      <w:r>
        <w:rPr>
          <w:rFonts w:ascii="Times New Roman"/>
          <w:b w:val="false"/>
          <w:i w:val="false"/>
          <w:color w:val="000000"/>
          <w:sz w:val="28"/>
        </w:rPr>
        <w:t>
тиiстi валюталық операция немесе шетел банкіндегі банк шоты туралы</w:t>
      </w:r>
      <w:r>
        <w:br/>
      </w:r>
      <w:r>
        <w:rPr>
          <w:rFonts w:ascii="Times New Roman"/>
          <w:b w:val="false"/>
          <w:i w:val="false"/>
          <w:color w:val="000000"/>
          <w:sz w:val="28"/>
        </w:rPr>
        <w:t>
хабарлама беру кезiнде толтырылады. Толтырылмаған бөлiмдер</w:t>
      </w:r>
      <w:r>
        <w:br/>
      </w:r>
      <w:r>
        <w:rPr>
          <w:rFonts w:ascii="Times New Roman"/>
          <w:b w:val="false"/>
          <w:i w:val="false"/>
          <w:color w:val="000000"/>
          <w:sz w:val="28"/>
        </w:rPr>
        <w:t>
ұсынылмайды.</w:t>
      </w:r>
      <w:r>
        <w:br/>
      </w:r>
      <w:r>
        <w:rPr>
          <w:rFonts w:ascii="Times New Roman"/>
          <w:b w:val="false"/>
          <w:i w:val="false"/>
          <w:color w:val="000000"/>
          <w:sz w:val="28"/>
        </w:rPr>
        <w:t>
      Егер валюталық шарттың бiр тарапы ретiнде резиденттер және сол</w:t>
      </w:r>
      <w:r>
        <w:br/>
      </w:r>
      <w:r>
        <w:rPr>
          <w:rFonts w:ascii="Times New Roman"/>
          <w:b w:val="false"/>
          <w:i w:val="false"/>
          <w:color w:val="000000"/>
          <w:sz w:val="28"/>
        </w:rPr>
        <w:t>
сияқты резиденті еместер болса, валюталық шарттың сомасы резидент</w:t>
      </w:r>
      <w:r>
        <w:br/>
      </w:r>
      <w:r>
        <w:rPr>
          <w:rFonts w:ascii="Times New Roman"/>
          <w:b w:val="false"/>
          <w:i w:val="false"/>
          <w:color w:val="000000"/>
          <w:sz w:val="28"/>
        </w:rPr>
        <w:t>
және резиденті еместер арасындағы өзара мiндеттемелер бөлiгiнде ғана</w:t>
      </w:r>
      <w:r>
        <w:br/>
      </w:r>
      <w:r>
        <w:rPr>
          <w:rFonts w:ascii="Times New Roman"/>
          <w:b w:val="false"/>
          <w:i w:val="false"/>
          <w:color w:val="000000"/>
          <w:sz w:val="28"/>
        </w:rPr>
        <w:t>
көрiнiс табады.</w:t>
      </w:r>
      <w:r>
        <w:br/>
      </w:r>
      <w:r>
        <w:rPr>
          <w:rFonts w:ascii="Times New Roman"/>
          <w:b w:val="false"/>
          <w:i w:val="false"/>
          <w:color w:val="000000"/>
          <w:sz w:val="28"/>
        </w:rPr>
        <w:t>
      Экономика секторы Төлем мақсатының бiрыңғай жiктеушiсiн қолдану</w:t>
      </w:r>
      <w:r>
        <w:br/>
      </w:r>
      <w:r>
        <w:rPr>
          <w:rFonts w:ascii="Times New Roman"/>
          <w:b w:val="false"/>
          <w:i w:val="false"/>
          <w:color w:val="000000"/>
          <w:sz w:val="28"/>
        </w:rPr>
        <w:t>
қағидаларына сәйкес толтырылады.</w:t>
      </w:r>
      <w:r>
        <w:br/>
      </w:r>
      <w:r>
        <w:rPr>
          <w:rFonts w:ascii="Times New Roman"/>
          <w:b w:val="false"/>
          <w:i w:val="false"/>
          <w:color w:val="000000"/>
          <w:sz w:val="28"/>
        </w:rPr>
        <w:t>
      «Ескертпе» деген жолда егер валюталық шарттың сомасы</w:t>
      </w:r>
      <w:r>
        <w:br/>
      </w:r>
      <w:r>
        <w:rPr>
          <w:rFonts w:ascii="Times New Roman"/>
          <w:b w:val="false"/>
          <w:i w:val="false"/>
          <w:color w:val="000000"/>
          <w:sz w:val="28"/>
        </w:rPr>
        <w:t>
тiркелмесе, валюталық шарттың сомасының құралу тәсiлiн (тәртiбiн)</w:t>
      </w:r>
      <w:r>
        <w:br/>
      </w:r>
      <w:r>
        <w:rPr>
          <w:rFonts w:ascii="Times New Roman"/>
          <w:b w:val="false"/>
          <w:i w:val="false"/>
          <w:color w:val="000000"/>
          <w:sz w:val="28"/>
        </w:rPr>
        <w:t>
қоса алғанда, көрсетілетін қызметті алушы тiркеу куәлiгiнде/хабарлама</w:t>
      </w:r>
      <w:r>
        <w:br/>
      </w:r>
      <w:r>
        <w:rPr>
          <w:rFonts w:ascii="Times New Roman"/>
          <w:b w:val="false"/>
          <w:i w:val="false"/>
          <w:color w:val="000000"/>
          <w:sz w:val="28"/>
        </w:rPr>
        <w:t>
туралы куәлiкте көрсету қажеттi деп санайтын шарттың талаптары</w:t>
      </w:r>
      <w:r>
        <w:br/>
      </w:r>
      <w:r>
        <w:rPr>
          <w:rFonts w:ascii="Times New Roman"/>
          <w:b w:val="false"/>
          <w:i w:val="false"/>
          <w:color w:val="000000"/>
          <w:sz w:val="28"/>
        </w:rPr>
        <w:t>
көрсетіледі.</w:t>
      </w:r>
    </w:p>
    <w:bookmarkStart w:name="z110" w:id="28"/>
    <w:p>
      <w:pPr>
        <w:spacing w:after="0"/>
        <w:ind w:left="0"/>
        <w:jc w:val="both"/>
      </w:pPr>
      <w:r>
        <w:rPr>
          <w:rFonts w:ascii="Times New Roman"/>
          <w:b w:val="false"/>
          <w:i w:val="false"/>
          <w:color w:val="000000"/>
          <w:sz w:val="28"/>
        </w:rPr>
        <w:t>
1-бөлiмде:</w:t>
      </w:r>
    </w:p>
    <w:bookmarkEnd w:id="28"/>
    <w:p>
      <w:pPr>
        <w:spacing w:after="0"/>
        <w:ind w:left="0"/>
        <w:jc w:val="both"/>
      </w:pPr>
      <w:r>
        <w:rPr>
          <w:rFonts w:ascii="Times New Roman"/>
          <w:b w:val="false"/>
          <w:i w:val="false"/>
          <w:color w:val="000000"/>
          <w:sz w:val="28"/>
        </w:rPr>
        <w:t>      3-тармақта жекелеген мәмiлелердi, оның iшiнде</w:t>
      </w:r>
      <w:r>
        <w:br/>
      </w:r>
      <w:r>
        <w:rPr>
          <w:rFonts w:ascii="Times New Roman"/>
          <w:b w:val="false"/>
          <w:i w:val="false"/>
          <w:color w:val="000000"/>
          <w:sz w:val="28"/>
        </w:rPr>
        <w:t>
тiркеуге/хабарлауға жататын валюталық шарттарды кредиттеудiң</w:t>
      </w:r>
      <w:r>
        <w:br/>
      </w:r>
      <w:r>
        <w:rPr>
          <w:rFonts w:ascii="Times New Roman"/>
          <w:b w:val="false"/>
          <w:i w:val="false"/>
          <w:color w:val="000000"/>
          <w:sz w:val="28"/>
        </w:rPr>
        <w:t>
негіздемелік талаптарын айқындайтын негіздемелік келiсiм (бас</w:t>
      </w:r>
      <w:r>
        <w:br/>
      </w:r>
      <w:r>
        <w:rPr>
          <w:rFonts w:ascii="Times New Roman"/>
          <w:b w:val="false"/>
          <w:i w:val="false"/>
          <w:color w:val="000000"/>
          <w:sz w:val="28"/>
        </w:rPr>
        <w:t>
келiсiм, кредиттiк желi және т.б.) көрсетiледi.</w:t>
      </w:r>
      <w:r>
        <w:br/>
      </w:r>
      <w:r>
        <w:rPr>
          <w:rFonts w:ascii="Times New Roman"/>
          <w:b w:val="false"/>
          <w:i w:val="false"/>
          <w:color w:val="000000"/>
          <w:sz w:val="28"/>
        </w:rPr>
        <w:t>
      «Қаражаттың түсу және берешектi өтеу кестесi» деген 10-тармақта</w:t>
      </w:r>
      <w:r>
        <w:br/>
      </w:r>
      <w:r>
        <w:rPr>
          <w:rFonts w:ascii="Times New Roman"/>
          <w:b w:val="false"/>
          <w:i w:val="false"/>
          <w:color w:val="000000"/>
          <w:sz w:val="28"/>
        </w:rPr>
        <w:t>
резидентке қаражаттың түсуi және оның валюталық шарт бойынша</w:t>
      </w:r>
      <w:r>
        <w:br/>
      </w:r>
      <w:r>
        <w:rPr>
          <w:rFonts w:ascii="Times New Roman"/>
          <w:b w:val="false"/>
          <w:i w:val="false"/>
          <w:color w:val="000000"/>
          <w:sz w:val="28"/>
        </w:rPr>
        <w:t>
берешектi өтеуi (резиденті еместер резиденттерге берген қаржы</w:t>
      </w:r>
      <w:r>
        <w:br/>
      </w:r>
      <w:r>
        <w:rPr>
          <w:rFonts w:ascii="Times New Roman"/>
          <w:b w:val="false"/>
          <w:i w:val="false"/>
          <w:color w:val="000000"/>
          <w:sz w:val="28"/>
        </w:rPr>
        <w:t>
займдары мен кредиттер жағдайында) туралы, сондай-ақ резиденті емеске</w:t>
      </w:r>
      <w:r>
        <w:br/>
      </w:r>
      <w:r>
        <w:rPr>
          <w:rFonts w:ascii="Times New Roman"/>
          <w:b w:val="false"/>
          <w:i w:val="false"/>
          <w:color w:val="000000"/>
          <w:sz w:val="28"/>
        </w:rPr>
        <w:t>
қаражаттың түсуi және оның шарт валютасындағы берешектi өтеуi</w:t>
      </w:r>
      <w:r>
        <w:br/>
      </w:r>
      <w:r>
        <w:rPr>
          <w:rFonts w:ascii="Times New Roman"/>
          <w:b w:val="false"/>
          <w:i w:val="false"/>
          <w:color w:val="000000"/>
          <w:sz w:val="28"/>
        </w:rPr>
        <w:t>
(резиденттер резиденті еместерге берген қаржы займдары мен кредиттер</w:t>
      </w:r>
      <w:r>
        <w:br/>
      </w:r>
      <w:r>
        <w:rPr>
          <w:rFonts w:ascii="Times New Roman"/>
          <w:b w:val="false"/>
          <w:i w:val="false"/>
          <w:color w:val="000000"/>
          <w:sz w:val="28"/>
        </w:rPr>
        <w:t>
жағдайында) туралы ақпарат көрсетіледі.</w:t>
      </w:r>
      <w:r>
        <w:br/>
      </w:r>
      <w:r>
        <w:rPr>
          <w:rFonts w:ascii="Times New Roman"/>
          <w:b w:val="false"/>
          <w:i w:val="false"/>
          <w:color w:val="000000"/>
          <w:sz w:val="28"/>
        </w:rPr>
        <w:t>
      А бағанында қаражаттың ақшалай нысанда және сол сияқты тауар,</w:t>
      </w:r>
      <w:r>
        <w:br/>
      </w:r>
      <w:r>
        <w:rPr>
          <w:rFonts w:ascii="Times New Roman"/>
          <w:b w:val="false"/>
          <w:i w:val="false"/>
          <w:color w:val="000000"/>
          <w:sz w:val="28"/>
        </w:rPr>
        <w:t>
жұмыс, қызмет көрсету нысанында түсуiнiң нақты және/немесе болжамды</w:t>
      </w:r>
      <w:r>
        <w:br/>
      </w:r>
      <w:r>
        <w:rPr>
          <w:rFonts w:ascii="Times New Roman"/>
          <w:b w:val="false"/>
          <w:i w:val="false"/>
          <w:color w:val="000000"/>
          <w:sz w:val="28"/>
        </w:rPr>
        <w:t>
(болашақтағы) күнi, ал 1-бағанда түсiмдер сомасы көрсетiледi. Егер</w:t>
      </w:r>
      <w:r>
        <w:br/>
      </w:r>
      <w:r>
        <w:rPr>
          <w:rFonts w:ascii="Times New Roman"/>
          <w:b w:val="false"/>
          <w:i w:val="false"/>
          <w:color w:val="000000"/>
          <w:sz w:val="28"/>
        </w:rPr>
        <w:t>
шарт сомасы аталмаған болса, онда 1-бағанда қаражаттың нақты түсуi</w:t>
      </w:r>
      <w:r>
        <w:br/>
      </w:r>
      <w:r>
        <w:rPr>
          <w:rFonts w:ascii="Times New Roman"/>
          <w:b w:val="false"/>
          <w:i w:val="false"/>
          <w:color w:val="000000"/>
          <w:sz w:val="28"/>
        </w:rPr>
        <w:t>
туралы ақпарат қана көрсетіледі.</w:t>
      </w:r>
      <w:r>
        <w:br/>
      </w:r>
      <w:r>
        <w:rPr>
          <w:rFonts w:ascii="Times New Roman"/>
          <w:b w:val="false"/>
          <w:i w:val="false"/>
          <w:color w:val="000000"/>
          <w:sz w:val="28"/>
        </w:rPr>
        <w:t>
      Берешекке қызмет көрсету бойынша төлемдер (ақшалай және сол</w:t>
      </w:r>
      <w:r>
        <w:br/>
      </w:r>
      <w:r>
        <w:rPr>
          <w:rFonts w:ascii="Times New Roman"/>
          <w:b w:val="false"/>
          <w:i w:val="false"/>
          <w:color w:val="000000"/>
          <w:sz w:val="28"/>
        </w:rPr>
        <w:t>
сияқты өзге нысандардағы) туралы ақпарат Б, 2, 3-бағандарда</w:t>
      </w:r>
      <w:r>
        <w:br/>
      </w:r>
      <w:r>
        <w:rPr>
          <w:rFonts w:ascii="Times New Roman"/>
          <w:b w:val="false"/>
          <w:i w:val="false"/>
          <w:color w:val="000000"/>
          <w:sz w:val="28"/>
        </w:rPr>
        <w:t>
көрсетіледі. Б бағанында төлем жүргiзудiң нақты және/немесе болжамды</w:t>
      </w:r>
      <w:r>
        <w:br/>
      </w:r>
      <w:r>
        <w:rPr>
          <w:rFonts w:ascii="Times New Roman"/>
          <w:b w:val="false"/>
          <w:i w:val="false"/>
          <w:color w:val="000000"/>
          <w:sz w:val="28"/>
        </w:rPr>
        <w:t>
(болашақтағы) күнi көрсетіледі. 2 және 3-бағандарда тиiсiнше негiзгi</w:t>
      </w:r>
      <w:r>
        <w:br/>
      </w:r>
      <w:r>
        <w:rPr>
          <w:rFonts w:ascii="Times New Roman"/>
          <w:b w:val="false"/>
          <w:i w:val="false"/>
          <w:color w:val="000000"/>
          <w:sz w:val="28"/>
        </w:rPr>
        <w:t>
борышты өтеу және сыйақы төлеу көрсетіледі. Егер валюталық шартта</w:t>
      </w:r>
      <w:r>
        <w:br/>
      </w:r>
      <w:r>
        <w:rPr>
          <w:rFonts w:ascii="Times New Roman"/>
          <w:b w:val="false"/>
          <w:i w:val="false"/>
          <w:color w:val="000000"/>
          <w:sz w:val="28"/>
        </w:rPr>
        <w:t>
өзгеше көзделмесе, өзгермелi пайыздық мөлшерлеме болған жағдайда</w:t>
      </w:r>
      <w:r>
        <w:br/>
      </w:r>
      <w:r>
        <w:rPr>
          <w:rFonts w:ascii="Times New Roman"/>
          <w:b w:val="false"/>
          <w:i w:val="false"/>
          <w:color w:val="000000"/>
          <w:sz w:val="28"/>
        </w:rPr>
        <w:t>
сыйақы төлеудiң болжамды сомасы өтiнiш (хабарлама) беру күнiндегі</w:t>
      </w:r>
      <w:r>
        <w:br/>
      </w:r>
      <w:r>
        <w:rPr>
          <w:rFonts w:ascii="Times New Roman"/>
          <w:b w:val="false"/>
          <w:i w:val="false"/>
          <w:color w:val="000000"/>
          <w:sz w:val="28"/>
        </w:rPr>
        <w:t>
база мәнiнен есептеледi.</w:t>
      </w:r>
      <w:r>
        <w:br/>
      </w:r>
      <w:r>
        <w:rPr>
          <w:rFonts w:ascii="Times New Roman"/>
          <w:b w:val="false"/>
          <w:i w:val="false"/>
          <w:color w:val="000000"/>
          <w:sz w:val="28"/>
        </w:rPr>
        <w:t>
      Резидент немесе резиденті емес аванстық төлемдер жүргiзген</w:t>
      </w:r>
      <w:r>
        <w:br/>
      </w:r>
      <w:r>
        <w:rPr>
          <w:rFonts w:ascii="Times New Roman"/>
          <w:b w:val="false"/>
          <w:i w:val="false"/>
          <w:color w:val="000000"/>
          <w:sz w:val="28"/>
        </w:rPr>
        <w:t>
жағдайда төлем жүргiзудiң тиiстi күнiн және соманы Б және 2</w:t>
      </w:r>
      <w:r>
        <w:br/>
      </w:r>
      <w:r>
        <w:rPr>
          <w:rFonts w:ascii="Times New Roman"/>
          <w:b w:val="false"/>
          <w:i w:val="false"/>
          <w:color w:val="000000"/>
          <w:sz w:val="28"/>
        </w:rPr>
        <w:t>
бағандарында көрсету керек.</w:t>
      </w:r>
      <w:r>
        <w:br/>
      </w:r>
      <w:r>
        <w:rPr>
          <w:rFonts w:ascii="Times New Roman"/>
          <w:b w:val="false"/>
          <w:i w:val="false"/>
          <w:color w:val="000000"/>
          <w:sz w:val="28"/>
        </w:rPr>
        <w:t>
      1 және 2-бағандардағы жиынтық сомалар өзара сәйкес келуi тиiс</w:t>
      </w:r>
      <w:r>
        <w:br/>
      </w:r>
      <w:r>
        <w:rPr>
          <w:rFonts w:ascii="Times New Roman"/>
          <w:b w:val="false"/>
          <w:i w:val="false"/>
          <w:color w:val="000000"/>
          <w:sz w:val="28"/>
        </w:rPr>
        <w:t>
және шарт сомасына немесе егер шарт сомасы келісілмесе, өтiнiш беру</w:t>
      </w:r>
      <w:r>
        <w:br/>
      </w:r>
      <w:r>
        <w:rPr>
          <w:rFonts w:ascii="Times New Roman"/>
          <w:b w:val="false"/>
          <w:i w:val="false"/>
          <w:color w:val="000000"/>
          <w:sz w:val="28"/>
        </w:rPr>
        <w:t>
күнi нақты түскен қаражат сомасына тең болуы керек.</w:t>
      </w:r>
      <w:r>
        <w:br/>
      </w:r>
      <w:r>
        <w:rPr>
          <w:rFonts w:ascii="Times New Roman"/>
          <w:b w:val="false"/>
          <w:i w:val="false"/>
          <w:color w:val="000000"/>
          <w:sz w:val="28"/>
        </w:rPr>
        <w:t>
      Тiркеу үшін өтініш берілген сәтке дейiн (хабарламамен бірге)</w:t>
      </w:r>
      <w:r>
        <w:br/>
      </w:r>
      <w:r>
        <w:rPr>
          <w:rFonts w:ascii="Times New Roman"/>
          <w:b w:val="false"/>
          <w:i w:val="false"/>
          <w:color w:val="000000"/>
          <w:sz w:val="28"/>
        </w:rPr>
        <w:t>
жүргiзiлген валюталық операциялардың жалпы сомасы «оның iшiнде өтiнiш</w:t>
      </w:r>
      <w:r>
        <w:br/>
      </w:r>
      <w:r>
        <w:rPr>
          <w:rFonts w:ascii="Times New Roman"/>
          <w:b w:val="false"/>
          <w:i w:val="false"/>
          <w:color w:val="000000"/>
          <w:sz w:val="28"/>
        </w:rPr>
        <w:t>
беру күнi» жолының тиiстi бағандарында көрсетiледi.</w:t>
      </w:r>
      <w:r>
        <w:br/>
      </w:r>
      <w:r>
        <w:rPr>
          <w:rFonts w:ascii="Times New Roman"/>
          <w:b w:val="false"/>
          <w:i w:val="false"/>
          <w:color w:val="000000"/>
          <w:sz w:val="28"/>
        </w:rPr>
        <w:t>
      Ұзарту үшін опцион болған кезде Б бағанында негiзгi шартпен</w:t>
      </w:r>
      <w:r>
        <w:br/>
      </w:r>
      <w:r>
        <w:rPr>
          <w:rFonts w:ascii="Times New Roman"/>
          <w:b w:val="false"/>
          <w:i w:val="false"/>
          <w:color w:val="000000"/>
          <w:sz w:val="28"/>
        </w:rPr>
        <w:t>
белгiленген өтеу мерзiмi көрсетiледi.</w:t>
      </w:r>
      <w:r>
        <w:br/>
      </w:r>
      <w:r>
        <w:rPr>
          <w:rFonts w:ascii="Times New Roman"/>
          <w:b w:val="false"/>
          <w:i w:val="false"/>
          <w:color w:val="000000"/>
          <w:sz w:val="28"/>
        </w:rPr>
        <w:t>
      Егер сақтандыру сыйлықақысының сомасы негізгі борыштың бөлігі</w:t>
      </w:r>
      <w:r>
        <w:br/>
      </w:r>
      <w:r>
        <w:rPr>
          <w:rFonts w:ascii="Times New Roman"/>
          <w:b w:val="false"/>
          <w:i w:val="false"/>
          <w:color w:val="000000"/>
          <w:sz w:val="28"/>
        </w:rPr>
        <w:t>
ретінде танылса, онда 1-тармақта валюталық шарттың сомасы сақтандыру</w:t>
      </w:r>
      <w:r>
        <w:br/>
      </w:r>
      <w:r>
        <w:rPr>
          <w:rFonts w:ascii="Times New Roman"/>
          <w:b w:val="false"/>
          <w:i w:val="false"/>
          <w:color w:val="000000"/>
          <w:sz w:val="28"/>
        </w:rPr>
        <w:t>
сыйлықақысының сомасы ескеріле отырып көрсетіледі, ал қаражаттың түсу</w:t>
      </w:r>
      <w:r>
        <w:br/>
      </w:r>
      <w:r>
        <w:rPr>
          <w:rFonts w:ascii="Times New Roman"/>
          <w:b w:val="false"/>
          <w:i w:val="false"/>
          <w:color w:val="000000"/>
          <w:sz w:val="28"/>
        </w:rPr>
        <w:t>
және берешектi өтеу кестенің 10-тармағында жалпы сомаға жасалады.</w:t>
      </w:r>
    </w:p>
    <w:bookmarkStart w:name="z111" w:id="29"/>
    <w:p>
      <w:pPr>
        <w:spacing w:after="0"/>
        <w:ind w:left="0"/>
        <w:jc w:val="both"/>
      </w:pPr>
      <w:r>
        <w:rPr>
          <w:rFonts w:ascii="Times New Roman"/>
          <w:b w:val="false"/>
          <w:i w:val="false"/>
          <w:color w:val="000000"/>
          <w:sz w:val="28"/>
        </w:rPr>
        <w:t>
2-бөлiмде:</w:t>
      </w:r>
    </w:p>
    <w:bookmarkEnd w:id="29"/>
    <w:p>
      <w:pPr>
        <w:spacing w:after="0"/>
        <w:ind w:left="0"/>
        <w:jc w:val="both"/>
      </w:pPr>
      <w:r>
        <w:rPr>
          <w:rFonts w:ascii="Times New Roman"/>
          <w:b w:val="false"/>
          <w:i w:val="false"/>
          <w:color w:val="000000"/>
          <w:sz w:val="28"/>
        </w:rPr>
        <w:t>      Дауыс берушi акциялармен операциялар жүзеге асырылған жағдайда</w:t>
      </w:r>
      <w:r>
        <w:br/>
      </w:r>
      <w:r>
        <w:rPr>
          <w:rFonts w:ascii="Times New Roman"/>
          <w:b w:val="false"/>
          <w:i w:val="false"/>
          <w:color w:val="000000"/>
          <w:sz w:val="28"/>
        </w:rPr>
        <w:t>
2-8-тармақтар толтырылады.</w:t>
      </w:r>
      <w:r>
        <w:br/>
      </w:r>
      <w:r>
        <w:rPr>
          <w:rFonts w:ascii="Times New Roman"/>
          <w:b w:val="false"/>
          <w:i w:val="false"/>
          <w:color w:val="000000"/>
          <w:sz w:val="28"/>
        </w:rPr>
        <w:t>
      Қатысушылардың дауыстарымен операциялар жүзеге асырылған</w:t>
      </w:r>
      <w:r>
        <w:br/>
      </w:r>
      <w:r>
        <w:rPr>
          <w:rFonts w:ascii="Times New Roman"/>
          <w:b w:val="false"/>
          <w:i w:val="false"/>
          <w:color w:val="000000"/>
          <w:sz w:val="28"/>
        </w:rPr>
        <w:t>
жағдайда 2-6-тармақтар толтырылады.</w:t>
      </w:r>
      <w:r>
        <w:br/>
      </w:r>
      <w:r>
        <w:rPr>
          <w:rFonts w:ascii="Times New Roman"/>
          <w:b w:val="false"/>
          <w:i w:val="false"/>
          <w:color w:val="000000"/>
          <w:sz w:val="28"/>
        </w:rPr>
        <w:t>
      Дауыс беру құқығы жоқ акциялармен операциялар жүзеге асырылған</w:t>
      </w:r>
      <w:r>
        <w:br/>
      </w:r>
      <w:r>
        <w:rPr>
          <w:rFonts w:ascii="Times New Roman"/>
          <w:b w:val="false"/>
          <w:i w:val="false"/>
          <w:color w:val="000000"/>
          <w:sz w:val="28"/>
        </w:rPr>
        <w:t>
жағдайда 2-5 және 8-тармақтар толтырылады.</w:t>
      </w:r>
      <w:r>
        <w:br/>
      </w:r>
      <w:r>
        <w:rPr>
          <w:rFonts w:ascii="Times New Roman"/>
          <w:b w:val="false"/>
          <w:i w:val="false"/>
          <w:color w:val="000000"/>
          <w:sz w:val="28"/>
        </w:rPr>
        <w:t>
      Резиденттер/резиденті еместер резиденті еместер/резидент</w:t>
      </w:r>
      <w:r>
        <w:br/>
      </w:r>
      <w:r>
        <w:rPr>
          <w:rFonts w:ascii="Times New Roman"/>
          <w:b w:val="false"/>
          <w:i w:val="false"/>
          <w:color w:val="000000"/>
          <w:sz w:val="28"/>
        </w:rPr>
        <w:t>
эмитенттердiң өзге бағалы қағаздарын және резиденті еместер/резидент</w:t>
      </w:r>
      <w:r>
        <w:br/>
      </w:r>
      <w:r>
        <w:rPr>
          <w:rFonts w:ascii="Times New Roman"/>
          <w:b w:val="false"/>
          <w:i w:val="false"/>
          <w:color w:val="000000"/>
          <w:sz w:val="28"/>
        </w:rPr>
        <w:t>
инвестициялық қорларының пайларын сатып алған жағдайда 2-5,</w:t>
      </w:r>
      <w:r>
        <w:br/>
      </w:r>
      <w:r>
        <w:rPr>
          <w:rFonts w:ascii="Times New Roman"/>
          <w:b w:val="false"/>
          <w:i w:val="false"/>
          <w:color w:val="000000"/>
          <w:sz w:val="28"/>
        </w:rPr>
        <w:t>
9-тармақтар толтырылады.</w:t>
      </w:r>
      <w:r>
        <w:br/>
      </w:r>
      <w:r>
        <w:rPr>
          <w:rFonts w:ascii="Times New Roman"/>
          <w:b w:val="false"/>
          <w:i w:val="false"/>
          <w:color w:val="000000"/>
          <w:sz w:val="28"/>
        </w:rPr>
        <w:t>
      Резиденті емес эмитенттердiң Қазақстан Республикасының</w:t>
      </w:r>
      <w:r>
        <w:br/>
      </w:r>
      <w:r>
        <w:rPr>
          <w:rFonts w:ascii="Times New Roman"/>
          <w:b w:val="false"/>
          <w:i w:val="false"/>
          <w:color w:val="000000"/>
          <w:sz w:val="28"/>
        </w:rPr>
        <w:t>
заңнамасына сәйкес шығарылған бағалы қағаздары, резидент</w:t>
      </w:r>
      <w:r>
        <w:br/>
      </w:r>
      <w:r>
        <w:rPr>
          <w:rFonts w:ascii="Times New Roman"/>
          <w:b w:val="false"/>
          <w:i w:val="false"/>
          <w:color w:val="000000"/>
          <w:sz w:val="28"/>
        </w:rPr>
        <w:t>
эмитенттердiң басқа мемлекеттердiң заңнамасына сәйкес және солардың</w:t>
      </w:r>
      <w:r>
        <w:br/>
      </w:r>
      <w:r>
        <w:rPr>
          <w:rFonts w:ascii="Times New Roman"/>
          <w:b w:val="false"/>
          <w:i w:val="false"/>
          <w:color w:val="000000"/>
          <w:sz w:val="28"/>
        </w:rPr>
        <w:t>
аумағында шығарылған бағалы қағаздары орналастырылған жағдайда 2-5, 9</w:t>
      </w:r>
      <w:r>
        <w:br/>
      </w:r>
      <w:r>
        <w:rPr>
          <w:rFonts w:ascii="Times New Roman"/>
          <w:b w:val="false"/>
          <w:i w:val="false"/>
          <w:color w:val="000000"/>
          <w:sz w:val="28"/>
        </w:rPr>
        <w:t>
және 9.1-тармақтар толтырылады.</w:t>
      </w:r>
      <w:r>
        <w:br/>
      </w:r>
      <w:r>
        <w:rPr>
          <w:rFonts w:ascii="Times New Roman"/>
          <w:b w:val="false"/>
          <w:i w:val="false"/>
          <w:color w:val="000000"/>
          <w:sz w:val="28"/>
        </w:rPr>
        <w:t>
      Қазақстан депозитарлық қолхаттары және резидент эмитенттердiң</w:t>
      </w:r>
      <w:r>
        <w:br/>
      </w:r>
      <w:r>
        <w:rPr>
          <w:rFonts w:ascii="Times New Roman"/>
          <w:b w:val="false"/>
          <w:i w:val="false"/>
          <w:color w:val="000000"/>
          <w:sz w:val="28"/>
        </w:rPr>
        <w:t>
бағалы қағаздарына депозитарлық қолхаттар орналастырылған жағдайда</w:t>
      </w:r>
      <w:r>
        <w:br/>
      </w:r>
      <w:r>
        <w:rPr>
          <w:rFonts w:ascii="Times New Roman"/>
          <w:b w:val="false"/>
          <w:i w:val="false"/>
          <w:color w:val="000000"/>
          <w:sz w:val="28"/>
        </w:rPr>
        <w:t>
2-5, 8 (егер депозитарлық қолхаттардың базалық активі акция болып</w:t>
      </w:r>
      <w:r>
        <w:br/>
      </w:r>
      <w:r>
        <w:rPr>
          <w:rFonts w:ascii="Times New Roman"/>
          <w:b w:val="false"/>
          <w:i w:val="false"/>
          <w:color w:val="000000"/>
          <w:sz w:val="28"/>
        </w:rPr>
        <w:t>
табылса), 9 (егер депозитарлық қолхаттардың базалық активі өзге</w:t>
      </w:r>
      <w:r>
        <w:br/>
      </w:r>
      <w:r>
        <w:rPr>
          <w:rFonts w:ascii="Times New Roman"/>
          <w:b w:val="false"/>
          <w:i w:val="false"/>
          <w:color w:val="000000"/>
          <w:sz w:val="28"/>
        </w:rPr>
        <w:t>
бағалы қағаздар болып табылса) және 10-тармақтар толтырылады.</w:t>
      </w:r>
      <w:r>
        <w:br/>
      </w:r>
      <w:r>
        <w:rPr>
          <w:rFonts w:ascii="Times New Roman"/>
          <w:b w:val="false"/>
          <w:i w:val="false"/>
          <w:color w:val="000000"/>
          <w:sz w:val="28"/>
        </w:rPr>
        <w:t>
      Туынды қаржы құралдарымен операциялар жүзеге асырылған</w:t>
      </w:r>
      <w:r>
        <w:br/>
      </w:r>
      <w:r>
        <w:rPr>
          <w:rFonts w:ascii="Times New Roman"/>
          <w:b w:val="false"/>
          <w:i w:val="false"/>
          <w:color w:val="000000"/>
          <w:sz w:val="28"/>
        </w:rPr>
        <w:t>
жағдайда 4 және 11-тармақтар толтырылады, ал егер базалық актив</w:t>
      </w:r>
      <w:r>
        <w:br/>
      </w:r>
      <w:r>
        <w:rPr>
          <w:rFonts w:ascii="Times New Roman"/>
          <w:b w:val="false"/>
          <w:i w:val="false"/>
          <w:color w:val="000000"/>
          <w:sz w:val="28"/>
        </w:rPr>
        <w:t>
бағалы қағаздар болып табылса, 5-10-тармақтар толтырылады.</w:t>
      </w:r>
    </w:p>
    <w:bookmarkStart w:name="z112"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30"/>
    <w:bookmarkStart w:name="z113" w:id="31"/>
    <w:p>
      <w:pPr>
        <w:spacing w:after="0"/>
        <w:ind w:left="0"/>
        <w:jc w:val="left"/>
      </w:pPr>
      <w:r>
        <w:rPr>
          <w:rFonts w:ascii="Times New Roman"/>
          <w:b/>
          <w:i w:val="false"/>
          <w:color w:val="000000"/>
        </w:rPr>
        <w:t xml:space="preserve"> 
«Валюталық операцияны тіркеу»</w:t>
      </w:r>
      <w:r>
        <w:br/>
      </w:r>
      <w:r>
        <w:rPr>
          <w:rFonts w:ascii="Times New Roman"/>
          <w:b/>
          <w:i w:val="false"/>
          <w:color w:val="000000"/>
        </w:rPr>
        <w:t>
мемлекеттік көрсетілетін қызмет стандарты</w:t>
      </w:r>
    </w:p>
    <w:bookmarkEnd w:id="31"/>
    <w:bookmarkStart w:name="z114" w:id="32"/>
    <w:p>
      <w:pPr>
        <w:spacing w:after="0"/>
        <w:ind w:left="0"/>
        <w:jc w:val="left"/>
      </w:pPr>
      <w:r>
        <w:rPr>
          <w:rFonts w:ascii="Times New Roman"/>
          <w:b/>
          <w:i w:val="false"/>
          <w:color w:val="000000"/>
        </w:rPr>
        <w:t xml:space="preserve"> 
1. Жалпы ережелер</w:t>
      </w:r>
    </w:p>
    <w:bookmarkEnd w:id="32"/>
    <w:bookmarkStart w:name="z115" w:id="33"/>
    <w:p>
      <w:pPr>
        <w:spacing w:after="0"/>
        <w:ind w:left="0"/>
        <w:jc w:val="both"/>
      </w:pPr>
      <w:r>
        <w:rPr>
          <w:rFonts w:ascii="Times New Roman"/>
          <w:b w:val="false"/>
          <w:i w:val="false"/>
          <w:color w:val="000000"/>
          <w:sz w:val="28"/>
        </w:rPr>
        <w:t>
      1. Мемлекеттік көрсетілетін қызмет «Валюталық операцияны тіркеу»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Республикасының Ұлттық Банкінің аумақтық филиалдары (бұдан әрі – көрсетілетін қызметті беруші) көрсетеді.</w:t>
      </w:r>
    </w:p>
    <w:bookmarkEnd w:id="33"/>
    <w:bookmarkStart w:name="z118" w:id="34"/>
    <w:p>
      <w:pPr>
        <w:spacing w:after="0"/>
        <w:ind w:left="0"/>
        <w:jc w:val="left"/>
      </w:pPr>
      <w:r>
        <w:rPr>
          <w:rFonts w:ascii="Times New Roman"/>
          <w:b/>
          <w:i w:val="false"/>
          <w:color w:val="000000"/>
        </w:rPr>
        <w:t xml:space="preserve"> 
2. Мемлекеттік қызмет көрсетудің тәртібі</w:t>
      </w:r>
    </w:p>
    <w:bookmarkEnd w:id="34"/>
    <w:bookmarkStart w:name="z119" w:id="35"/>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толық топтамасын ұсынған сәттен бастап – он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валюталық операция жөніндегі немесе шетел банкіндегі шот жөніндегі қағаз жеткізгіштегі хабарлама туралы куәлік және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мемлекеттік қызмет көрсету үшін өтініш берген кезде қажетті құжаттар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өтінішті;</w:t>
      </w:r>
      <w:r>
        <w:br/>
      </w:r>
      <w:r>
        <w:rPr>
          <w:rFonts w:ascii="Times New Roman"/>
          <w:b w:val="false"/>
          <w:i w:val="false"/>
          <w:color w:val="000000"/>
          <w:sz w:val="28"/>
        </w:rPr>
        <w:t>
      2) валюталық шарттың тігілген және қол қойылған (жеке және заңды тұлғалар үшін) және мөрмен бекітілген (заңды тұлғалар үшін) көшірмесі;</w:t>
      </w:r>
      <w:r>
        <w:br/>
      </w:r>
      <w:r>
        <w:rPr>
          <w:rFonts w:ascii="Times New Roman"/>
          <w:b w:val="false"/>
          <w:i w:val="false"/>
          <w:color w:val="000000"/>
          <w:sz w:val="28"/>
        </w:rPr>
        <w:t>
      3) жеке басын куәландыратын құжаттың көшірмесі (валюталық операцияны жүзеге асыратын жеке тұлғалар үшін);</w:t>
      </w:r>
      <w:r>
        <w:br/>
      </w:r>
      <w:r>
        <w:rPr>
          <w:rFonts w:ascii="Times New Roman"/>
          <w:b w:val="false"/>
          <w:i w:val="false"/>
          <w:color w:val="000000"/>
          <w:sz w:val="28"/>
        </w:rPr>
        <w:t>
      4) валюталық шарт бойынша міндеттемелердің туындауын, орындалуын және тоқтатылуын растайтын құжаттардың көшірмелері.</w:t>
      </w:r>
      <w:r>
        <w:br/>
      </w:r>
      <w:r>
        <w:rPr>
          <w:rFonts w:ascii="Times New Roman"/>
          <w:b w:val="false"/>
          <w:i w:val="false"/>
          <w:color w:val="000000"/>
          <w:sz w:val="28"/>
        </w:rPr>
        <w:t>
      Шет тілінде жасалған құжаттар Қазақстан Республикасының Ұлттық Банкіне мемлекеттік тілдегі немесе орыс тіліндегі аудармасымен ұсынылады.</w:t>
      </w:r>
      <w:r>
        <w:br/>
      </w:r>
      <w:r>
        <w:rPr>
          <w:rFonts w:ascii="Times New Roman"/>
          <w:b w:val="false"/>
          <w:i w:val="false"/>
          <w:color w:val="000000"/>
          <w:sz w:val="28"/>
        </w:rPr>
        <w:t>
      Қазақстан Республикасының Ұлттық Банкі ұсынылған құжаттарда сілтеме жасалған қосымша құжаттарды сұрау салуға құқылы.</w:t>
      </w:r>
      <w:r>
        <w:br/>
      </w:r>
      <w:r>
        <w:rPr>
          <w:rFonts w:ascii="Times New Roman"/>
          <w:b w:val="false"/>
          <w:i w:val="false"/>
          <w:color w:val="000000"/>
          <w:sz w:val="28"/>
        </w:rPr>
        <w:t>
      Мемлекеттік көрсетілетін қызметтерді алуға арналған құжаттар топтамасы көрсетілетін қызметті алушының орналасқан жері бойынша көрсетілетін қызметті берушіге ұсынылады.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дұрыс емес ақпарат ұсыну не «Валюталық реттеу және валюталық бақылау туралы» 2005 жылғы 13 маусымдағы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көзделген ақпаратты ұсынбауы;</w:t>
      </w:r>
      <w:r>
        <w:br/>
      </w:r>
      <w:r>
        <w:rPr>
          <w:rFonts w:ascii="Times New Roman"/>
          <w:b w:val="false"/>
          <w:i w:val="false"/>
          <w:color w:val="000000"/>
          <w:sz w:val="28"/>
        </w:rPr>
        <w:t>
      2) жүргiзiлетiн операцияның Қазақстан Республикасының заңнамасына сәйкес келмеуi мемлекеттік көрсетілетін қызметтен бас тартуға негіз болып табылады.</w:t>
      </w:r>
    </w:p>
    <w:bookmarkEnd w:id="35"/>
    <w:bookmarkStart w:name="z126" w:id="36"/>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36"/>
    <w:bookmarkStart w:name="z127" w:id="37"/>
    <w:p>
      <w:pPr>
        <w:spacing w:after="0"/>
        <w:ind w:left="0"/>
        <w:jc w:val="both"/>
      </w:pPr>
      <w:r>
        <w:rPr>
          <w:rFonts w:ascii="Times New Roman"/>
          <w:b w:val="false"/>
          <w:i w:val="false"/>
          <w:color w:val="000000"/>
          <w:sz w:val="28"/>
        </w:rPr>
        <w:t>
      11. Қазақстан Республикасы Ұлттық Банкінің,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w:t>
      </w:r>
      <w:r>
        <w:br/>
      </w:r>
      <w:r>
        <w:rPr>
          <w:rFonts w:ascii="Times New Roman"/>
          <w:b w:val="false"/>
          <w:i w:val="false"/>
          <w:color w:val="000000"/>
          <w:sz w:val="28"/>
        </w:rPr>
        <w:t>
      Қазақстан Республикасының Ұлттық Банкі Төрағасының не оны алмастыратын адамның атына: 050040, Алматы қаласы, «Көктем-3» шағын ауданы, 21-үй мекенжайы бойынша;</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37"/>
    <w:bookmarkStart w:name="z129" w:id="38"/>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38"/>
    <w:bookmarkStart w:name="z130" w:id="39"/>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39"/>
    <w:bookmarkStart w:name="z134" w:id="40"/>
    <w:p>
      <w:pPr>
        <w:spacing w:after="0"/>
        <w:ind w:left="0"/>
        <w:jc w:val="both"/>
      </w:pPr>
      <w:r>
        <w:rPr>
          <w:rFonts w:ascii="Times New Roman"/>
          <w:b w:val="false"/>
          <w:i w:val="false"/>
          <w:color w:val="000000"/>
          <w:sz w:val="28"/>
        </w:rPr>
        <w:t xml:space="preserve">
«Валюталық операцияны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40"/>
    <w:bookmarkStart w:name="z135" w:id="41"/>
    <w:p>
      <w:pPr>
        <w:spacing w:after="0"/>
        <w:ind w:left="0"/>
        <w:jc w:val="left"/>
      </w:pPr>
      <w:r>
        <w:rPr>
          <w:rFonts w:ascii="Times New Roman"/>
          <w:b/>
          <w:i w:val="false"/>
          <w:color w:val="000000"/>
        </w:rPr>
        <w:t xml:space="preserve"> 
Тiркеу куәлiгiн/Валюталық операция туралы немесе шетел банкінде</w:t>
      </w:r>
      <w:r>
        <w:br/>
      </w:r>
      <w:r>
        <w:rPr>
          <w:rFonts w:ascii="Times New Roman"/>
          <w:b/>
          <w:i w:val="false"/>
          <w:color w:val="000000"/>
        </w:rPr>
        <w:t>
банк шотын ашу туралы хабарламаны алуға арналған өтiнiш</w:t>
      </w:r>
      <w:r>
        <w:br/>
      </w:r>
      <w:r>
        <w:rPr>
          <w:rFonts w:ascii="Times New Roman"/>
          <w:b/>
          <w:i w:val="false"/>
          <w:color w:val="000000"/>
        </w:rPr>
        <w:t>
(керегін сызыңыз)</w:t>
      </w:r>
    </w:p>
    <w:bookmarkEnd w:id="4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атауы/жеке тұлғаның Т.А.Ә)</w:t>
      </w:r>
      <w:r>
        <w:br/>
      </w:r>
      <w:r>
        <w:rPr>
          <w:rFonts w:ascii="Times New Roman"/>
          <w:b w:val="false"/>
          <w:i w:val="false"/>
          <w:color w:val="000000"/>
          <w:sz w:val="28"/>
        </w:rPr>
        <w:t>
___________________________________________________________ КҰЖЖ коды</w:t>
      </w:r>
      <w:r>
        <w:br/>
      </w:r>
      <w:r>
        <w:rPr>
          <w:rFonts w:ascii="Times New Roman"/>
          <w:b w:val="false"/>
          <w:i w:val="false"/>
          <w:color w:val="000000"/>
          <w:sz w:val="28"/>
        </w:rPr>
        <w:t>
______________________________ ЖСН ______________________________ БСН</w:t>
      </w:r>
      <w:r>
        <w:br/>
      </w:r>
      <w:r>
        <w:rPr>
          <w:rFonts w:ascii="Times New Roman"/>
          <w:b w:val="false"/>
          <w:i w:val="false"/>
          <w:color w:val="000000"/>
          <w:sz w:val="28"/>
        </w:rPr>
        <w:t>
1. _______________ жылғы «___» _________ № ___________ валюталық шарт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(мақсаты мен мәнi)</w:t>
      </w:r>
      <w:r>
        <w:br/>
      </w:r>
      <w:r>
        <w:rPr>
          <w:rFonts w:ascii="Times New Roman"/>
          <w:b w:val="false"/>
          <w:i w:val="false"/>
          <w:color w:val="000000"/>
          <w:sz w:val="28"/>
        </w:rPr>
        <w:t>
2. Валюталық шартқа қосымша мынадай құжаттар ұсынылды (тiркеу</w:t>
      </w:r>
      <w:r>
        <w:br/>
      </w:r>
      <w:r>
        <w:rPr>
          <w:rFonts w:ascii="Times New Roman"/>
          <w:b w:val="false"/>
          <w:i w:val="false"/>
          <w:color w:val="000000"/>
          <w:sz w:val="28"/>
        </w:rPr>
        <w:t>
куәлігін алу үшін өтiнiш берген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нөмiрi, ресiмдеу күнi)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Валюталық шартқа қатысушы – резидент (резиденттер):</w:t>
      </w:r>
      <w:r>
        <w:br/>
      </w:r>
      <w:r>
        <w:rPr>
          <w:rFonts w:ascii="Times New Roman"/>
          <w:b w:val="false"/>
          <w:i w:val="false"/>
          <w:color w:val="000000"/>
          <w:sz w:val="28"/>
        </w:rPr>
        <w:t>
Заңды тұлғаның атауы/жеке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 телефоны _____________________________</w:t>
      </w:r>
      <w:r>
        <w:br/>
      </w:r>
      <w:r>
        <w:rPr>
          <w:rFonts w:ascii="Times New Roman"/>
          <w:b w:val="false"/>
          <w:i w:val="false"/>
          <w:color w:val="000000"/>
          <w:sz w:val="28"/>
        </w:rPr>
        <w:t>
Қызмет көрсететiн банк (банктер) ____________________________________</w:t>
      </w:r>
      <w:r>
        <w:br/>
      </w:r>
      <w:r>
        <w:rPr>
          <w:rFonts w:ascii="Times New Roman"/>
          <w:b w:val="false"/>
          <w:i w:val="false"/>
          <w:color w:val="000000"/>
          <w:sz w:val="28"/>
        </w:rPr>
        <w:t>
4. Валюталық шартқа қатысушы – резидент емес (резидент еместер):</w:t>
      </w:r>
      <w:r>
        <w:br/>
      </w:r>
      <w:r>
        <w:rPr>
          <w:rFonts w:ascii="Times New Roman"/>
          <w:b w:val="false"/>
          <w:i w:val="false"/>
          <w:color w:val="000000"/>
          <w:sz w:val="28"/>
        </w:rPr>
        <w:t>
Заңды тұлғаның атауы/жеке тұлғаның Т.А.Ә ____________________________</w:t>
      </w:r>
      <w:r>
        <w:br/>
      </w:r>
      <w:r>
        <w:rPr>
          <w:rFonts w:ascii="Times New Roman"/>
          <w:b w:val="false"/>
          <w:i w:val="false"/>
          <w:color w:val="000000"/>
          <w:sz w:val="28"/>
        </w:rPr>
        <w:t>
Заңды тұлғаның уәкiлеттi тұлғасы ____________________________________</w:t>
      </w:r>
      <w:r>
        <w:br/>
      </w:r>
      <w:r>
        <w:rPr>
          <w:rFonts w:ascii="Times New Roman"/>
          <w:b w:val="false"/>
          <w:i w:val="false"/>
          <w:color w:val="000000"/>
          <w:sz w:val="28"/>
        </w:rPr>
        <w:t>
Экономика секторы ___________________________________________________</w:t>
      </w:r>
      <w:r>
        <w:br/>
      </w:r>
      <w:r>
        <w:rPr>
          <w:rFonts w:ascii="Times New Roman"/>
          <w:b w:val="false"/>
          <w:i w:val="false"/>
          <w:color w:val="000000"/>
          <w:sz w:val="28"/>
        </w:rPr>
        <w:t>
Заңды тұлғаның тiркелген/жеке тұлғаның тұрғылықты тұратын елi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банктiк деректемелерi (бар болса)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Қазақстан Республикасы Ұлттық Банкінiң осы валюталық шарт бойынша</w:t>
      </w:r>
      <w:r>
        <w:br/>
      </w:r>
      <w:r>
        <w:rPr>
          <w:rFonts w:ascii="Times New Roman"/>
          <w:b w:val="false"/>
          <w:i w:val="false"/>
          <w:color w:val="000000"/>
          <w:sz w:val="28"/>
        </w:rPr>
        <w:t>
бұрын берген лицензияларының нөмiрлері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Қазақстан Республикасы Ұлттық Банкінiң осы валюталық шарт бойынша</w:t>
      </w:r>
      <w:r>
        <w:br/>
      </w:r>
      <w:r>
        <w:rPr>
          <w:rFonts w:ascii="Times New Roman"/>
          <w:b w:val="false"/>
          <w:i w:val="false"/>
          <w:color w:val="000000"/>
          <w:sz w:val="28"/>
        </w:rPr>
        <w:t>
бұрын берген тiркеу куәлiктерiнiң нөмiрлері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Қазақстан Республикасы Ұлттық Банкінiң осы валюталық шарт бойынша</w:t>
      </w:r>
      <w:r>
        <w:br/>
      </w:r>
      <w:r>
        <w:rPr>
          <w:rFonts w:ascii="Times New Roman"/>
          <w:b w:val="false"/>
          <w:i w:val="false"/>
          <w:color w:val="000000"/>
          <w:sz w:val="28"/>
        </w:rPr>
        <w:t>
бұрын берген хабарлама туралы куәлiктерiнiң нөмiрлерi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Мынадай толтырылған бөлiмдер ұсынылды (белгiленсiн):</w:t>
      </w:r>
      <w:r>
        <w:br/>
      </w:r>
      <w:r>
        <w:rPr>
          <w:rFonts w:ascii="Times New Roman"/>
          <w:b w:val="false"/>
          <w:i w:val="false"/>
          <w:color w:val="000000"/>
          <w:sz w:val="28"/>
        </w:rPr>
        <w:t>
____ 1-бөлiм. Коммерциялық кредиттер және қаржы займдары;</w:t>
      </w:r>
      <w:r>
        <w:br/>
      </w:r>
      <w:r>
        <w:rPr>
          <w:rFonts w:ascii="Times New Roman"/>
          <w:b w:val="false"/>
          <w:i w:val="false"/>
          <w:color w:val="000000"/>
          <w:sz w:val="28"/>
        </w:rPr>
        <w:t>
____ 2-бөлiм. Капиталға қатысу, бағалы қағаздармен және туынды қаржы</w:t>
      </w:r>
      <w:r>
        <w:br/>
      </w:r>
      <w:r>
        <w:rPr>
          <w:rFonts w:ascii="Times New Roman"/>
          <w:b w:val="false"/>
          <w:i w:val="false"/>
          <w:color w:val="000000"/>
          <w:sz w:val="28"/>
        </w:rPr>
        <w:t>
құралдарымен операциялар;</w:t>
      </w:r>
      <w:r>
        <w:br/>
      </w:r>
      <w:r>
        <w:rPr>
          <w:rFonts w:ascii="Times New Roman"/>
          <w:b w:val="false"/>
          <w:i w:val="false"/>
          <w:color w:val="000000"/>
          <w:sz w:val="28"/>
        </w:rPr>
        <w:t>
____ 3-бөлiм. Шетел банкiнде банк шотын ашу;</w:t>
      </w:r>
      <w:r>
        <w:br/>
      </w:r>
      <w:r>
        <w:rPr>
          <w:rFonts w:ascii="Times New Roman"/>
          <w:b w:val="false"/>
          <w:i w:val="false"/>
          <w:color w:val="000000"/>
          <w:sz w:val="28"/>
        </w:rPr>
        <w:t>
____ 4-бөлiм. Капитал қозғалысының басқа да операциялары.</w:t>
      </w:r>
      <w:r>
        <w:br/>
      </w:r>
      <w:r>
        <w:rPr>
          <w:rFonts w:ascii="Times New Roman"/>
          <w:b w:val="false"/>
          <w:i w:val="false"/>
          <w:color w:val="000000"/>
          <w:sz w:val="28"/>
        </w:rPr>
        <w:t>
Көрсетілетін қызметті алушының уәкiлеттi тұлғасы:</w:t>
      </w:r>
      <w:r>
        <w:br/>
      </w:r>
      <w:r>
        <w:rPr>
          <w:rFonts w:ascii="Times New Roman"/>
          <w:b w:val="false"/>
          <w:i w:val="false"/>
          <w:color w:val="000000"/>
          <w:sz w:val="28"/>
        </w:rPr>
        <w:t>
______________ ________________________________________ _____________</w:t>
      </w:r>
      <w:r>
        <w:br/>
      </w:r>
      <w:r>
        <w:rPr>
          <w:rFonts w:ascii="Times New Roman"/>
          <w:b w:val="false"/>
          <w:i w:val="false"/>
          <w:color w:val="000000"/>
          <w:sz w:val="28"/>
        </w:rPr>
        <w:t>
  (лауазымы)                    (Т.А.Ә)                     (қолы)</w:t>
      </w:r>
      <w:r>
        <w:br/>
      </w:r>
      <w:r>
        <w:rPr>
          <w:rFonts w:ascii="Times New Roman"/>
          <w:b w:val="false"/>
          <w:i w:val="false"/>
          <w:color w:val="000000"/>
          <w:sz w:val="28"/>
        </w:rPr>
        <w:t>
20__ жылғы «___»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w:t>
            </w:r>
            <w:r>
              <w:br/>
            </w:r>
            <w:r>
              <w:rPr>
                <w:rFonts w:ascii="Times New Roman"/>
                <w:b w:val="false"/>
                <w:i w:val="false"/>
                <w:color w:val="000000"/>
                <w:sz w:val="20"/>
              </w:rPr>
              <w:t>
орны</w:t>
            </w:r>
          </w:p>
        </w:tc>
      </w:tr>
    </w:tbl>
    <w:bookmarkStart w:name="z136" w:id="42"/>
    <w:p>
      <w:pPr>
        <w:spacing w:after="0"/>
        <w:ind w:left="0"/>
        <w:jc w:val="both"/>
      </w:pPr>
      <w:r>
        <w:rPr>
          <w:rFonts w:ascii="Times New Roman"/>
          <w:b w:val="false"/>
          <w:i w:val="false"/>
          <w:color w:val="000000"/>
          <w:sz w:val="28"/>
        </w:rPr>
        <w:t>
1-бөлiм. Коммерциялық кредиттер және қаржы займдары</w:t>
      </w:r>
    </w:p>
    <w:bookmarkEnd w:id="42"/>
    <w:p>
      <w:pPr>
        <w:spacing w:after="0"/>
        <w:ind w:left="0"/>
        <w:jc w:val="both"/>
      </w:pPr>
      <w:r>
        <w:rPr>
          <w:rFonts w:ascii="Times New Roman"/>
          <w:b w:val="false"/>
          <w:i w:val="false"/>
          <w:color w:val="000000"/>
          <w:sz w:val="28"/>
        </w:rPr>
        <w:t>1. Валюталық шарттың сомасы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(валюталық шарттың валютасындағы цифрлармен және жазумен)</w:t>
      </w:r>
      <w:r>
        <w:br/>
      </w:r>
      <w:r>
        <w:rPr>
          <w:rFonts w:ascii="Times New Roman"/>
          <w:b w:val="false"/>
          <w:i w:val="false"/>
          <w:color w:val="000000"/>
          <w:sz w:val="28"/>
        </w:rPr>
        <w:t>
2. Шарттың валютасы _________________________________________________</w:t>
      </w:r>
      <w:r>
        <w:br/>
      </w:r>
      <w:r>
        <w:rPr>
          <w:rFonts w:ascii="Times New Roman"/>
          <w:b w:val="false"/>
          <w:i w:val="false"/>
          <w:color w:val="000000"/>
          <w:sz w:val="28"/>
        </w:rPr>
        <w:t>
3. ___ жылғы «___» ____ № ___ негіздемелік келiсiм (бар болған кезде)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w:t>
      </w:r>
      <w:r>
        <w:br/>
      </w:r>
      <w:r>
        <w:rPr>
          <w:rFonts w:ascii="Times New Roman"/>
          <w:b w:val="false"/>
          <w:i w:val="false"/>
          <w:color w:val="000000"/>
          <w:sz w:val="28"/>
        </w:rPr>
        <w:t>
4. Резидент еместің резидентке қатынасы (белгiленсiн):</w:t>
      </w:r>
      <w:r>
        <w:br/>
      </w:r>
      <w:r>
        <w:rPr>
          <w:rFonts w:ascii="Times New Roman"/>
          <w:b w:val="false"/>
          <w:i w:val="false"/>
          <w:color w:val="000000"/>
          <w:sz w:val="28"/>
        </w:rPr>
        <w:t>
____ тікелей инвестор</w:t>
      </w:r>
      <w:r>
        <w:br/>
      </w:r>
      <w:r>
        <w:rPr>
          <w:rFonts w:ascii="Times New Roman"/>
          <w:b w:val="false"/>
          <w:i w:val="false"/>
          <w:color w:val="000000"/>
          <w:sz w:val="28"/>
        </w:rPr>
        <w:t>
____ тiкелей инвестициялау объектiсi</w:t>
      </w:r>
      <w:r>
        <w:br/>
      </w:r>
      <w:r>
        <w:rPr>
          <w:rFonts w:ascii="Times New Roman"/>
          <w:b w:val="false"/>
          <w:i w:val="false"/>
          <w:color w:val="000000"/>
          <w:sz w:val="28"/>
        </w:rPr>
        <w:t>
____ өзге</w:t>
      </w:r>
      <w:r>
        <w:br/>
      </w:r>
      <w:r>
        <w:rPr>
          <w:rFonts w:ascii="Times New Roman"/>
          <w:b w:val="false"/>
          <w:i w:val="false"/>
          <w:color w:val="000000"/>
          <w:sz w:val="28"/>
        </w:rPr>
        <w:t>
5. Кредиттi пайдаланғаны үшiн сыйақы (мүдде) мөлшерлемесі жылдық</w:t>
      </w:r>
      <w:r>
        <w:br/>
      </w:r>
      <w:r>
        <w:rPr>
          <w:rFonts w:ascii="Times New Roman"/>
          <w:b w:val="false"/>
          <w:i w:val="false"/>
          <w:color w:val="000000"/>
          <w:sz w:val="28"/>
        </w:rPr>
        <w:t>
__________________ % (өзгермелi пайыздық мөлшерлеме болған жағдайда</w:t>
      </w:r>
      <w:r>
        <w:br/>
      </w:r>
      <w:r>
        <w:rPr>
          <w:rFonts w:ascii="Times New Roman"/>
          <w:b w:val="false"/>
          <w:i w:val="false"/>
          <w:color w:val="000000"/>
          <w:sz w:val="28"/>
        </w:rPr>
        <w:t>
оны есептеу базасы және маржа мөлшерi көрсетiледi)</w:t>
      </w:r>
      <w:r>
        <w:br/>
      </w:r>
      <w:r>
        <w:rPr>
          <w:rFonts w:ascii="Times New Roman"/>
          <w:b w:val="false"/>
          <w:i w:val="false"/>
          <w:color w:val="000000"/>
          <w:sz w:val="28"/>
        </w:rPr>
        <w:t>
6. Негiзгi борыш бойынша мерзiмi өткен төлемдер үшiн мөлшерлеме:</w:t>
      </w:r>
      <w:r>
        <w:br/>
      </w:r>
      <w:r>
        <w:rPr>
          <w:rFonts w:ascii="Times New Roman"/>
          <w:b w:val="false"/>
          <w:i w:val="false"/>
          <w:color w:val="000000"/>
          <w:sz w:val="28"/>
        </w:rPr>
        <w:t>
мерзiмi өткен әрбiр күнге ___________________________________________</w:t>
      </w:r>
      <w:r>
        <w:br/>
      </w:r>
      <w:r>
        <w:rPr>
          <w:rFonts w:ascii="Times New Roman"/>
          <w:b w:val="false"/>
          <w:i w:val="false"/>
          <w:color w:val="000000"/>
          <w:sz w:val="28"/>
        </w:rPr>
        <w:t>
өзге (толық жазылсын) _______________________________________________</w:t>
      </w:r>
      <w:r>
        <w:br/>
      </w:r>
      <w:r>
        <w:rPr>
          <w:rFonts w:ascii="Times New Roman"/>
          <w:b w:val="false"/>
          <w:i w:val="false"/>
          <w:color w:val="000000"/>
          <w:sz w:val="28"/>
        </w:rPr>
        <w:t>
7. Iлеспе төлемдер (ұйымдастырғаны үшiн, басқарғаны үшiн комиссия,</w:t>
      </w:r>
      <w:r>
        <w:br/>
      </w:r>
      <w:r>
        <w:rPr>
          <w:rFonts w:ascii="Times New Roman"/>
          <w:b w:val="false"/>
          <w:i w:val="false"/>
          <w:color w:val="000000"/>
          <w:sz w:val="28"/>
        </w:rPr>
        <w:t>
мiндеттемелер және басқа үшiн комиссия)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(кредиттен, негiзгi борыштан пайызбен және т.б.сомасы)</w:t>
      </w:r>
      <w:r>
        <w:br/>
      </w:r>
      <w:r>
        <w:rPr>
          <w:rFonts w:ascii="Times New Roman"/>
          <w:b w:val="false"/>
          <w:i w:val="false"/>
          <w:color w:val="000000"/>
          <w:sz w:val="28"/>
        </w:rPr>
        <w:t>
8. Операцияның қысқаша сипаттамасы (төлем бойынша нұсқау, қаражат</w:t>
      </w:r>
      <w:r>
        <w:br/>
      </w:r>
      <w:r>
        <w:rPr>
          <w:rFonts w:ascii="Times New Roman"/>
          <w:b w:val="false"/>
          <w:i w:val="false"/>
          <w:color w:val="000000"/>
          <w:sz w:val="28"/>
        </w:rPr>
        <w:t>
қозғалысының кестесi және басқасы)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Агент (оператор, ұйымдастырушы) туралы мәлiметтер (бар болса):</w:t>
      </w:r>
      <w:r>
        <w:br/>
      </w:r>
      <w:r>
        <w:rPr>
          <w:rFonts w:ascii="Times New Roman"/>
          <w:b w:val="false"/>
          <w:i w:val="false"/>
          <w:color w:val="000000"/>
          <w:sz w:val="28"/>
        </w:rPr>
        <w:t>
Резидент ____________ Резидент емес ___________ (белгiленсiн)</w:t>
      </w:r>
      <w:r>
        <w:br/>
      </w:r>
      <w:r>
        <w:rPr>
          <w:rFonts w:ascii="Times New Roman"/>
          <w:b w:val="false"/>
          <w:i w:val="false"/>
          <w:color w:val="000000"/>
          <w:sz w:val="28"/>
        </w:rPr>
        <w:t>
Заңды тұлғаның атауы 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 телефоны ______________________________________</w:t>
      </w:r>
      <w:r>
        <w:br/>
      </w:r>
      <w:r>
        <w:rPr>
          <w:rFonts w:ascii="Times New Roman"/>
          <w:b w:val="false"/>
          <w:i w:val="false"/>
          <w:color w:val="000000"/>
          <w:sz w:val="28"/>
        </w:rPr>
        <w:t>
КҰЖЖ коды ______________________ ЖСН/БСН ____________________________</w:t>
      </w:r>
      <w:r>
        <w:br/>
      </w:r>
      <w:r>
        <w:rPr>
          <w:rFonts w:ascii="Times New Roman"/>
          <w:b w:val="false"/>
          <w:i w:val="false"/>
          <w:color w:val="000000"/>
          <w:sz w:val="28"/>
        </w:rPr>
        <w:t>
Резиденті емес туралы ақпарат: тiркелген елi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Айрықша жағдайлардың болуы (белгiленсiн):</w:t>
      </w:r>
      <w:r>
        <w:br/>
      </w:r>
      <w:r>
        <w:rPr>
          <w:rFonts w:ascii="Times New Roman"/>
          <w:b w:val="false"/>
          <w:i w:val="false"/>
          <w:color w:val="000000"/>
          <w:sz w:val="28"/>
        </w:rPr>
        <w:t>
____ қарыз алушының ұзартуға құқығы</w:t>
      </w:r>
      <w:r>
        <w:br/>
      </w:r>
      <w:r>
        <w:rPr>
          <w:rFonts w:ascii="Times New Roman"/>
          <w:b w:val="false"/>
          <w:i w:val="false"/>
          <w:color w:val="000000"/>
          <w:sz w:val="28"/>
        </w:rPr>
        <w:t>
____ қарыз алушының мерзiмiнен бұрын өтеу құқығы</w:t>
      </w:r>
      <w:r>
        <w:br/>
      </w:r>
      <w:r>
        <w:rPr>
          <w:rFonts w:ascii="Times New Roman"/>
          <w:b w:val="false"/>
          <w:i w:val="false"/>
          <w:color w:val="000000"/>
          <w:sz w:val="28"/>
        </w:rPr>
        <w:t>
____ кредитордың берешектi мерзiмiнен бұрын өтеудi талап ету құқығы</w:t>
      </w:r>
      <w:r>
        <w:br/>
      </w:r>
      <w:r>
        <w:rPr>
          <w:rFonts w:ascii="Times New Roman"/>
          <w:b w:val="false"/>
          <w:i w:val="false"/>
          <w:color w:val="000000"/>
          <w:sz w:val="28"/>
        </w:rPr>
        <w:t>
____ өзге де (толық жазу)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Осы валюталық шарт шеңберiнде қаржыландыратын келiсiмшарттар</w:t>
      </w:r>
      <w:r>
        <w:br/>
      </w:r>
      <w:r>
        <w:rPr>
          <w:rFonts w:ascii="Times New Roman"/>
          <w:b w:val="false"/>
          <w:i w:val="false"/>
          <w:color w:val="000000"/>
          <w:sz w:val="28"/>
        </w:rPr>
        <w:t>
туралы мәлiметтер (банктер және өзге де қаржы институттары өз</w:t>
      </w:r>
      <w:r>
        <w:br/>
      </w:r>
      <w:r>
        <w:rPr>
          <w:rFonts w:ascii="Times New Roman"/>
          <w:b w:val="false"/>
          <w:i w:val="false"/>
          <w:color w:val="000000"/>
          <w:sz w:val="28"/>
        </w:rPr>
        <w:t>
операциялары туралы хабарлаған жағдайда толтырады):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11.1. Аппликант (банктiң немесе өзге қаржы институтының</w:t>
      </w:r>
      <w:r>
        <w:br/>
      </w:r>
      <w:r>
        <w:rPr>
          <w:rFonts w:ascii="Times New Roman"/>
          <w:b w:val="false"/>
          <w:i w:val="false"/>
          <w:color w:val="000000"/>
          <w:sz w:val="28"/>
        </w:rPr>
        <w:t>
қаржыландыруды сұрататын клиентi) туралы мәлiметтер:</w:t>
      </w:r>
      <w:r>
        <w:br/>
      </w:r>
      <w:r>
        <w:rPr>
          <w:rFonts w:ascii="Times New Roman"/>
          <w:b w:val="false"/>
          <w:i w:val="false"/>
          <w:color w:val="000000"/>
          <w:sz w:val="28"/>
        </w:rPr>
        <w:t>
Резидент ____________ Резиденті емес ___________ (белгiленсiн)</w:t>
      </w:r>
      <w:r>
        <w:br/>
      </w:r>
      <w:r>
        <w:rPr>
          <w:rFonts w:ascii="Times New Roman"/>
          <w:b w:val="false"/>
          <w:i w:val="false"/>
          <w:color w:val="000000"/>
          <w:sz w:val="28"/>
        </w:rPr>
        <w:t>
Заңды тұлғаның атауы/жеке тұлғаның Т.А.Ә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 телефоны _____________________________________</w:t>
      </w:r>
      <w:r>
        <w:br/>
      </w:r>
      <w:r>
        <w:rPr>
          <w:rFonts w:ascii="Times New Roman"/>
          <w:b w:val="false"/>
          <w:i w:val="false"/>
          <w:color w:val="000000"/>
          <w:sz w:val="28"/>
        </w:rPr>
        <w:t>
КҰЖЖ коды ______________________ ЖСН/БСН ____________________________</w:t>
      </w:r>
      <w:r>
        <w:br/>
      </w:r>
      <w:r>
        <w:rPr>
          <w:rFonts w:ascii="Times New Roman"/>
          <w:b w:val="false"/>
          <w:i w:val="false"/>
          <w:color w:val="000000"/>
          <w:sz w:val="28"/>
        </w:rPr>
        <w:t>
Резиденті емес туралы ақпарат: заңды тұлғаның тiркелген/жеке</w:t>
      </w:r>
      <w:r>
        <w:br/>
      </w:r>
      <w:r>
        <w:rPr>
          <w:rFonts w:ascii="Times New Roman"/>
          <w:b w:val="false"/>
          <w:i w:val="false"/>
          <w:color w:val="000000"/>
          <w:sz w:val="28"/>
        </w:rPr>
        <w:t>
тұлғаның тұрғылықты тұратын елi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11.2. Қаржыландырылатын келiсiмшарттар туралы мәлiметтер:</w:t>
      </w:r>
      <w:r>
        <w:br/>
      </w:r>
      <w:r>
        <w:rPr>
          <w:rFonts w:ascii="Times New Roman"/>
          <w:b w:val="false"/>
          <w:i w:val="false"/>
          <w:color w:val="000000"/>
          <w:sz w:val="28"/>
        </w:rPr>
        <w:t>
Келiсiмшарттың нөмiрi __________________________ күні _______________</w:t>
      </w:r>
      <w:r>
        <w:br/>
      </w:r>
      <w:r>
        <w:rPr>
          <w:rFonts w:ascii="Times New Roman"/>
          <w:b w:val="false"/>
          <w:i w:val="false"/>
          <w:color w:val="000000"/>
          <w:sz w:val="28"/>
        </w:rPr>
        <w:t>
Келiсiмшарттың мақсаты мен мәнi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Келiсiмшарттың сомасы ____________________________ валютасы _________</w:t>
      </w:r>
      <w:r>
        <w:br/>
      </w:r>
      <w:r>
        <w:rPr>
          <w:rFonts w:ascii="Times New Roman"/>
          <w:b w:val="false"/>
          <w:i w:val="false"/>
          <w:color w:val="000000"/>
          <w:sz w:val="28"/>
        </w:rPr>
        <w:t>
                        (валютаның мың бiрлiгi)</w:t>
      </w:r>
      <w:r>
        <w:br/>
      </w:r>
      <w:r>
        <w:rPr>
          <w:rFonts w:ascii="Times New Roman"/>
          <w:b w:val="false"/>
          <w:i w:val="false"/>
          <w:color w:val="000000"/>
          <w:sz w:val="28"/>
        </w:rPr>
        <w:t>
Келiсiмшарттың есептік нөмірі немесе келiсiмшарттың есептік нөмірін</w:t>
      </w:r>
      <w:r>
        <w:br/>
      </w:r>
      <w:r>
        <w:rPr>
          <w:rFonts w:ascii="Times New Roman"/>
          <w:b w:val="false"/>
          <w:i w:val="false"/>
          <w:color w:val="000000"/>
          <w:sz w:val="28"/>
        </w:rPr>
        <w:t>
алу талап етілетін экспортқа немесе импортқа арналған келiсiмшарттар</w:t>
      </w:r>
      <w:r>
        <w:br/>
      </w:r>
      <w:r>
        <w:rPr>
          <w:rFonts w:ascii="Times New Roman"/>
          <w:b w:val="false"/>
          <w:i w:val="false"/>
          <w:color w:val="000000"/>
          <w:sz w:val="28"/>
        </w:rPr>
        <w:t>
үшін мәміле паспортының нөмірі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11.3. Бенефициар (келiсiмшартқа қатысушы) туралы мәлiметтер:</w:t>
      </w:r>
      <w:r>
        <w:br/>
      </w:r>
      <w:r>
        <w:rPr>
          <w:rFonts w:ascii="Times New Roman"/>
          <w:b w:val="false"/>
          <w:i w:val="false"/>
          <w:color w:val="000000"/>
          <w:sz w:val="28"/>
        </w:rPr>
        <w:t>
Резидент ____________ Резидент емес ___________ (белгіленсін)</w:t>
      </w:r>
      <w:r>
        <w:br/>
      </w:r>
      <w:r>
        <w:rPr>
          <w:rFonts w:ascii="Times New Roman"/>
          <w:b w:val="false"/>
          <w:i w:val="false"/>
          <w:color w:val="000000"/>
          <w:sz w:val="28"/>
        </w:rPr>
        <w:t>
Заңды тұлғаның атауы/жеке тұлғаның Т.А.Ә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 телефоны _____________________________________</w:t>
      </w:r>
      <w:r>
        <w:br/>
      </w:r>
      <w:r>
        <w:rPr>
          <w:rFonts w:ascii="Times New Roman"/>
          <w:b w:val="false"/>
          <w:i w:val="false"/>
          <w:color w:val="000000"/>
          <w:sz w:val="28"/>
        </w:rPr>
        <w:t>
КҰЖЖ коды ______________________ ЖСН/БСН ____________________________</w:t>
      </w:r>
      <w:r>
        <w:br/>
      </w:r>
      <w:r>
        <w:rPr>
          <w:rFonts w:ascii="Times New Roman"/>
          <w:b w:val="false"/>
          <w:i w:val="false"/>
          <w:color w:val="000000"/>
          <w:sz w:val="28"/>
        </w:rPr>
        <w:t>
Резиденті емес туралы ақпарат: заңды тұлғаның тiркелген/жеке</w:t>
      </w:r>
      <w:r>
        <w:br/>
      </w:r>
      <w:r>
        <w:rPr>
          <w:rFonts w:ascii="Times New Roman"/>
          <w:b w:val="false"/>
          <w:i w:val="false"/>
          <w:color w:val="000000"/>
          <w:sz w:val="28"/>
        </w:rPr>
        <w:t>
тұлғаның тұрғылықты елi _____________________________________________</w:t>
      </w:r>
      <w:r>
        <w:br/>
      </w:r>
      <w:r>
        <w:rPr>
          <w:rFonts w:ascii="Times New Roman"/>
          <w:b w:val="false"/>
          <w:i w:val="false"/>
          <w:color w:val="000000"/>
          <w:sz w:val="28"/>
        </w:rPr>
        <w:t>
11.4. Кредитордың банктi немесе өзге қаржы институтын қаржыландыру</w:t>
      </w:r>
      <w:r>
        <w:br/>
      </w:r>
      <w:r>
        <w:rPr>
          <w:rFonts w:ascii="Times New Roman"/>
          <w:b w:val="false"/>
          <w:i w:val="false"/>
          <w:color w:val="000000"/>
          <w:sz w:val="28"/>
        </w:rPr>
        <w:t>
нысаны (белгiленсiн):</w:t>
      </w:r>
      <w:r>
        <w:br/>
      </w:r>
      <w:r>
        <w:rPr>
          <w:rFonts w:ascii="Times New Roman"/>
          <w:b w:val="false"/>
          <w:i w:val="false"/>
          <w:color w:val="000000"/>
          <w:sz w:val="28"/>
        </w:rPr>
        <w:t>
____ қаражаттың банктiң немесе өзге қаржы институтының шотына түсуi,</w:t>
      </w:r>
      <w:r>
        <w:br/>
      </w:r>
      <w:r>
        <w:rPr>
          <w:rFonts w:ascii="Times New Roman"/>
          <w:b w:val="false"/>
          <w:i w:val="false"/>
          <w:color w:val="000000"/>
          <w:sz w:val="28"/>
        </w:rPr>
        <w:t>
____ кредитордың бенефициарға төлемi,</w:t>
      </w:r>
      <w:r>
        <w:br/>
      </w:r>
      <w:r>
        <w:rPr>
          <w:rFonts w:ascii="Times New Roman"/>
          <w:b w:val="false"/>
          <w:i w:val="false"/>
          <w:color w:val="000000"/>
          <w:sz w:val="28"/>
        </w:rPr>
        <w:t>
____ өзге (таратып жазу) ___________________________________________</w:t>
      </w:r>
      <w:r>
        <w:br/>
      </w:r>
      <w:r>
        <w:rPr>
          <w:rFonts w:ascii="Times New Roman"/>
          <w:b w:val="false"/>
          <w:i w:val="false"/>
          <w:color w:val="000000"/>
          <w:sz w:val="28"/>
        </w:rPr>
        <w:t>
12. Қаражаттың түсу және берешектi өтеу кестесi</w:t>
      </w:r>
    </w:p>
    <w:p>
      <w:pPr>
        <w:spacing w:after="0"/>
        <w:ind w:left="0"/>
        <w:jc w:val="both"/>
      </w:pPr>
      <w:r>
        <w:rPr>
          <w:rFonts w:ascii="Times New Roman"/>
          <w:b w:val="false"/>
          <w:i w:val="false"/>
          <w:color w:val="000000"/>
          <w:sz w:val="28"/>
        </w:rPr>
        <w:t>      шарт валютасының мың бiрлiгi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2403"/>
        <w:gridCol w:w="2989"/>
        <w:gridCol w:w="3080"/>
        <w:gridCol w:w="2742"/>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алушыға кредит бойынша қаражаттың түсуi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кредитті өтеуге қызмет көрсетуі бойынша төлемдер</w:t>
            </w:r>
          </w:p>
        </w:tc>
      </w:tr>
      <w:tr>
        <w:trPr>
          <w:trHeight w:val="48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борышты өтеу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w:t>
            </w:r>
          </w:p>
        </w:tc>
      </w:tr>
      <w:tr>
        <w:trPr>
          <w:trHeight w:val="22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өтiнiш берген күнге</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өтiнiш берген күнге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Ескертпе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37" w:id="43"/>
    <w:p>
      <w:pPr>
        <w:spacing w:after="0"/>
        <w:ind w:left="0"/>
        <w:jc w:val="both"/>
      </w:pPr>
      <w:r>
        <w:rPr>
          <w:rFonts w:ascii="Times New Roman"/>
          <w:b w:val="false"/>
          <w:i w:val="false"/>
          <w:color w:val="000000"/>
          <w:sz w:val="28"/>
        </w:rPr>
        <w:t>
2-бөлiм. Капиталға қатысу, бағалы қағаздармен және туынды қаржы</w:t>
      </w:r>
      <w:r>
        <w:br/>
      </w:r>
      <w:r>
        <w:rPr>
          <w:rFonts w:ascii="Times New Roman"/>
          <w:b w:val="false"/>
          <w:i w:val="false"/>
          <w:color w:val="000000"/>
          <w:sz w:val="28"/>
        </w:rPr>
        <w:t>
құралдарымен операциялар</w:t>
      </w:r>
    </w:p>
    <w:bookmarkEnd w:id="43"/>
    <w:p>
      <w:pPr>
        <w:spacing w:after="0"/>
        <w:ind w:left="0"/>
        <w:jc w:val="both"/>
      </w:pPr>
      <w:r>
        <w:rPr>
          <w:rFonts w:ascii="Times New Roman"/>
          <w:b w:val="false"/>
          <w:i w:val="false"/>
          <w:color w:val="000000"/>
          <w:sz w:val="28"/>
        </w:rPr>
        <w:t>1. Операция түрi (белгiленсiн):</w:t>
      </w:r>
      <w:r>
        <w:br/>
      </w:r>
      <w:r>
        <w:rPr>
          <w:rFonts w:ascii="Times New Roman"/>
          <w:b w:val="false"/>
          <w:i w:val="false"/>
          <w:color w:val="000000"/>
          <w:sz w:val="28"/>
        </w:rPr>
        <w:t>
1) ____ шетелге тiкелей инвестициялар,</w:t>
      </w:r>
      <w:r>
        <w:br/>
      </w:r>
      <w:r>
        <w:rPr>
          <w:rFonts w:ascii="Times New Roman"/>
          <w:b w:val="false"/>
          <w:i w:val="false"/>
          <w:color w:val="000000"/>
          <w:sz w:val="28"/>
        </w:rPr>
        <w:t>
2) ____ Қазақстан Республикасына тiкелей инвестициялар,</w:t>
      </w:r>
      <w:r>
        <w:br/>
      </w:r>
      <w:r>
        <w:rPr>
          <w:rFonts w:ascii="Times New Roman"/>
          <w:b w:val="false"/>
          <w:i w:val="false"/>
          <w:color w:val="000000"/>
          <w:sz w:val="28"/>
        </w:rPr>
        <w:t>
3) ____ резиденттердiң резиденті емес эмитенттердiң акцияларын</w:t>
      </w:r>
      <w:r>
        <w:br/>
      </w:r>
      <w:r>
        <w:rPr>
          <w:rFonts w:ascii="Times New Roman"/>
          <w:b w:val="false"/>
          <w:i w:val="false"/>
          <w:color w:val="000000"/>
          <w:sz w:val="28"/>
        </w:rPr>
        <w:t>
(тiкелей инвестицияларды қоспағанда) сатып алуы,</w:t>
      </w:r>
      <w:r>
        <w:br/>
      </w:r>
      <w:r>
        <w:rPr>
          <w:rFonts w:ascii="Times New Roman"/>
          <w:b w:val="false"/>
          <w:i w:val="false"/>
          <w:color w:val="000000"/>
          <w:sz w:val="28"/>
        </w:rPr>
        <w:t>
4) ____ резидент еместердiң резидент эмитенттердiң акцияларын</w:t>
      </w:r>
      <w:r>
        <w:br/>
      </w:r>
      <w:r>
        <w:rPr>
          <w:rFonts w:ascii="Times New Roman"/>
          <w:b w:val="false"/>
          <w:i w:val="false"/>
          <w:color w:val="000000"/>
          <w:sz w:val="28"/>
        </w:rPr>
        <w:t>
(тiкелей инвестицияларды қоспағанда) сатып алуы,</w:t>
      </w:r>
      <w:r>
        <w:br/>
      </w:r>
      <w:r>
        <w:rPr>
          <w:rFonts w:ascii="Times New Roman"/>
          <w:b w:val="false"/>
          <w:i w:val="false"/>
          <w:color w:val="000000"/>
          <w:sz w:val="28"/>
        </w:rPr>
        <w:t>
5) ____ резиденттердiң резидент емес эмитенттердiң өзге бағалы</w:t>
      </w:r>
      <w:r>
        <w:br/>
      </w:r>
      <w:r>
        <w:rPr>
          <w:rFonts w:ascii="Times New Roman"/>
          <w:b w:val="false"/>
          <w:i w:val="false"/>
          <w:color w:val="000000"/>
          <w:sz w:val="28"/>
        </w:rPr>
        <w:t>
қағаздарын және резиденті еместердiң инвестициялық қорларының</w:t>
      </w:r>
      <w:r>
        <w:br/>
      </w:r>
      <w:r>
        <w:rPr>
          <w:rFonts w:ascii="Times New Roman"/>
          <w:b w:val="false"/>
          <w:i w:val="false"/>
          <w:color w:val="000000"/>
          <w:sz w:val="28"/>
        </w:rPr>
        <w:t>
пайларын сатып алуы,</w:t>
      </w:r>
      <w:r>
        <w:br/>
      </w:r>
      <w:r>
        <w:rPr>
          <w:rFonts w:ascii="Times New Roman"/>
          <w:b w:val="false"/>
          <w:i w:val="false"/>
          <w:color w:val="000000"/>
          <w:sz w:val="28"/>
        </w:rPr>
        <w:t>
6) ____ резидент еместердiң резидент эмитенттердiң өзге бағалы</w:t>
      </w:r>
      <w:r>
        <w:br/>
      </w:r>
      <w:r>
        <w:rPr>
          <w:rFonts w:ascii="Times New Roman"/>
          <w:b w:val="false"/>
          <w:i w:val="false"/>
          <w:color w:val="000000"/>
          <w:sz w:val="28"/>
        </w:rPr>
        <w:t>
қағаздарын және резиденттердiң инвестициялық қорларының пайларын</w:t>
      </w:r>
      <w:r>
        <w:br/>
      </w:r>
      <w:r>
        <w:rPr>
          <w:rFonts w:ascii="Times New Roman"/>
          <w:b w:val="false"/>
          <w:i w:val="false"/>
          <w:color w:val="000000"/>
          <w:sz w:val="28"/>
        </w:rPr>
        <w:t>
сатып алуы,</w:t>
      </w:r>
      <w:r>
        <w:br/>
      </w:r>
      <w:r>
        <w:rPr>
          <w:rFonts w:ascii="Times New Roman"/>
          <w:b w:val="false"/>
          <w:i w:val="false"/>
          <w:color w:val="000000"/>
          <w:sz w:val="28"/>
        </w:rPr>
        <w:t>
7) ____ резиденттердiң резидент еместердiң капиталында қатысуды</w:t>
      </w:r>
      <w:r>
        <w:br/>
      </w:r>
      <w:r>
        <w:rPr>
          <w:rFonts w:ascii="Times New Roman"/>
          <w:b w:val="false"/>
          <w:i w:val="false"/>
          <w:color w:val="000000"/>
          <w:sz w:val="28"/>
        </w:rPr>
        <w:t>
қамтамасыз ету мақсатында салым енгiзуi (тiкелей инвестицияларды</w:t>
      </w:r>
      <w:r>
        <w:br/>
      </w:r>
      <w:r>
        <w:rPr>
          <w:rFonts w:ascii="Times New Roman"/>
          <w:b w:val="false"/>
          <w:i w:val="false"/>
          <w:color w:val="000000"/>
          <w:sz w:val="28"/>
        </w:rPr>
        <w:t>
қоспағанда),</w:t>
      </w:r>
      <w:r>
        <w:br/>
      </w:r>
      <w:r>
        <w:rPr>
          <w:rFonts w:ascii="Times New Roman"/>
          <w:b w:val="false"/>
          <w:i w:val="false"/>
          <w:color w:val="000000"/>
          <w:sz w:val="28"/>
        </w:rPr>
        <w:t>
8) ____ резидент еместердiң резиденттердiң капиталында қатысуды</w:t>
      </w:r>
      <w:r>
        <w:br/>
      </w:r>
      <w:r>
        <w:rPr>
          <w:rFonts w:ascii="Times New Roman"/>
          <w:b w:val="false"/>
          <w:i w:val="false"/>
          <w:color w:val="000000"/>
          <w:sz w:val="28"/>
        </w:rPr>
        <w:t>
қамтамасыз ету мақсатында салым енгiзуi (тiкелей инвестицияларды</w:t>
      </w:r>
      <w:r>
        <w:br/>
      </w:r>
      <w:r>
        <w:rPr>
          <w:rFonts w:ascii="Times New Roman"/>
          <w:b w:val="false"/>
          <w:i w:val="false"/>
          <w:color w:val="000000"/>
          <w:sz w:val="28"/>
        </w:rPr>
        <w:t>
қоспағанда),</w:t>
      </w:r>
      <w:r>
        <w:br/>
      </w:r>
      <w:r>
        <w:rPr>
          <w:rFonts w:ascii="Times New Roman"/>
          <w:b w:val="false"/>
          <w:i w:val="false"/>
          <w:color w:val="000000"/>
          <w:sz w:val="28"/>
        </w:rPr>
        <w:t>
9) ____ резидент емес эмитенттердiң Қазақстан Республикасының</w:t>
      </w:r>
      <w:r>
        <w:br/>
      </w:r>
      <w:r>
        <w:rPr>
          <w:rFonts w:ascii="Times New Roman"/>
          <w:b w:val="false"/>
          <w:i w:val="false"/>
          <w:color w:val="000000"/>
          <w:sz w:val="28"/>
        </w:rPr>
        <w:t>
заңнамасына сәйкес шығарылған бағалы қағаздарын орналастыру,</w:t>
      </w:r>
      <w:r>
        <w:br/>
      </w:r>
      <w:r>
        <w:rPr>
          <w:rFonts w:ascii="Times New Roman"/>
          <w:b w:val="false"/>
          <w:i w:val="false"/>
          <w:color w:val="000000"/>
          <w:sz w:val="28"/>
        </w:rPr>
        <w:t>
10) ____ резидент эмитенттердiң басқа мемлекеттердiң заңнамасына</w:t>
      </w:r>
      <w:r>
        <w:br/>
      </w:r>
      <w:r>
        <w:rPr>
          <w:rFonts w:ascii="Times New Roman"/>
          <w:b w:val="false"/>
          <w:i w:val="false"/>
          <w:color w:val="000000"/>
          <w:sz w:val="28"/>
        </w:rPr>
        <w:t>
сәйкес және солардың аумағында шығарылған бағалы қағаздарын</w:t>
      </w:r>
      <w:r>
        <w:br/>
      </w:r>
      <w:r>
        <w:rPr>
          <w:rFonts w:ascii="Times New Roman"/>
          <w:b w:val="false"/>
          <w:i w:val="false"/>
          <w:color w:val="000000"/>
          <w:sz w:val="28"/>
        </w:rPr>
        <w:t>
орналастыру,</w:t>
      </w:r>
      <w:r>
        <w:br/>
      </w:r>
      <w:r>
        <w:rPr>
          <w:rFonts w:ascii="Times New Roman"/>
          <w:b w:val="false"/>
          <w:i w:val="false"/>
          <w:color w:val="000000"/>
          <w:sz w:val="28"/>
        </w:rPr>
        <w:t>
11) ____ қазақстандық депозитарлық қолхаттарды орналастыру,</w:t>
      </w:r>
      <w:r>
        <w:br/>
      </w:r>
      <w:r>
        <w:rPr>
          <w:rFonts w:ascii="Times New Roman"/>
          <w:b w:val="false"/>
          <w:i w:val="false"/>
          <w:color w:val="000000"/>
          <w:sz w:val="28"/>
        </w:rPr>
        <w:t>
12) ____ резидент эмитенттердiң бағалы қағаздарына депозитарлық</w:t>
      </w:r>
      <w:r>
        <w:br/>
      </w:r>
      <w:r>
        <w:rPr>
          <w:rFonts w:ascii="Times New Roman"/>
          <w:b w:val="false"/>
          <w:i w:val="false"/>
          <w:color w:val="000000"/>
          <w:sz w:val="28"/>
        </w:rPr>
        <w:t>
қолхаттарды орналастыру,</w:t>
      </w:r>
      <w:r>
        <w:br/>
      </w:r>
      <w:r>
        <w:rPr>
          <w:rFonts w:ascii="Times New Roman"/>
          <w:b w:val="false"/>
          <w:i w:val="false"/>
          <w:color w:val="000000"/>
          <w:sz w:val="28"/>
        </w:rPr>
        <w:t>
13) ____ туынды қаржы құралдарымен операциялар.</w:t>
      </w:r>
      <w:r>
        <w:br/>
      </w:r>
      <w:r>
        <w:rPr>
          <w:rFonts w:ascii="Times New Roman"/>
          <w:b w:val="false"/>
          <w:i w:val="false"/>
          <w:color w:val="000000"/>
          <w:sz w:val="28"/>
        </w:rPr>
        <w:t>
2. Инвестор туралы мәлiметтер (егер көрсетілетін қызметті алушы</w:t>
      </w:r>
      <w:r>
        <w:br/>
      </w:r>
      <w:r>
        <w:rPr>
          <w:rFonts w:ascii="Times New Roman"/>
          <w:b w:val="false"/>
          <w:i w:val="false"/>
          <w:color w:val="000000"/>
          <w:sz w:val="28"/>
        </w:rPr>
        <w:t>
инвестор болып табылса толтырылмайды):</w:t>
      </w:r>
      <w:r>
        <w:br/>
      </w:r>
      <w:r>
        <w:rPr>
          <w:rFonts w:ascii="Times New Roman"/>
          <w:b w:val="false"/>
          <w:i w:val="false"/>
          <w:color w:val="000000"/>
          <w:sz w:val="28"/>
        </w:rPr>
        <w:t>
Резидент ______________ Резидент емес _________________ (белгiленсiн)</w:t>
      </w:r>
      <w:r>
        <w:br/>
      </w:r>
      <w:r>
        <w:rPr>
          <w:rFonts w:ascii="Times New Roman"/>
          <w:b w:val="false"/>
          <w:i w:val="false"/>
          <w:color w:val="000000"/>
          <w:sz w:val="28"/>
        </w:rPr>
        <w:t>
Заңды тұлғаның атауы/жеке тұлғаның Т.А.Ә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 телефоны ___________________________________</w:t>
      </w:r>
      <w:r>
        <w:br/>
      </w:r>
      <w:r>
        <w:rPr>
          <w:rFonts w:ascii="Times New Roman"/>
          <w:b w:val="false"/>
          <w:i w:val="false"/>
          <w:color w:val="000000"/>
          <w:sz w:val="28"/>
        </w:rPr>
        <w:t>
КҰЖЖ коды ____________________ ЖСН/БСН ______________________________</w:t>
      </w:r>
      <w:r>
        <w:br/>
      </w:r>
      <w:r>
        <w:rPr>
          <w:rFonts w:ascii="Times New Roman"/>
          <w:b w:val="false"/>
          <w:i w:val="false"/>
          <w:color w:val="000000"/>
          <w:sz w:val="28"/>
        </w:rPr>
        <w:t>
Резидент емес туралы ақпарат: заңды тұлғаның тiркелген/жеке тұлғаның</w:t>
      </w:r>
      <w:r>
        <w:br/>
      </w:r>
      <w:r>
        <w:rPr>
          <w:rFonts w:ascii="Times New Roman"/>
          <w:b w:val="false"/>
          <w:i w:val="false"/>
          <w:color w:val="000000"/>
          <w:sz w:val="28"/>
        </w:rPr>
        <w:t>
тұрғылықты елi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еместiң экономика секторы __________________________________</w:t>
      </w:r>
      <w:r>
        <w:br/>
      </w:r>
      <w:r>
        <w:rPr>
          <w:rFonts w:ascii="Times New Roman"/>
          <w:b w:val="false"/>
          <w:i w:val="false"/>
          <w:color w:val="000000"/>
          <w:sz w:val="28"/>
        </w:rPr>
        <w:t>
3. Сатушы туралы мәлiметтер (егер көрсетілетін қызметті алушы сатушы</w:t>
      </w:r>
      <w:r>
        <w:br/>
      </w:r>
      <w:r>
        <w:rPr>
          <w:rFonts w:ascii="Times New Roman"/>
          <w:b w:val="false"/>
          <w:i w:val="false"/>
          <w:color w:val="000000"/>
          <w:sz w:val="28"/>
        </w:rPr>
        <w:t>
болып табылса, толтырылмайды):</w:t>
      </w:r>
      <w:r>
        <w:br/>
      </w:r>
      <w:r>
        <w:rPr>
          <w:rFonts w:ascii="Times New Roman"/>
          <w:b w:val="false"/>
          <w:i w:val="false"/>
          <w:color w:val="000000"/>
          <w:sz w:val="28"/>
        </w:rPr>
        <w:t>
Резидент ______________ Резидент емес _________________ (белгiленсiн)</w:t>
      </w:r>
      <w:r>
        <w:br/>
      </w:r>
      <w:r>
        <w:rPr>
          <w:rFonts w:ascii="Times New Roman"/>
          <w:b w:val="false"/>
          <w:i w:val="false"/>
          <w:color w:val="000000"/>
          <w:sz w:val="28"/>
        </w:rPr>
        <w:t>
Заңды тұлғаның атауы/жеке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 телефоны _______________________________________</w:t>
      </w:r>
      <w:r>
        <w:br/>
      </w:r>
      <w:r>
        <w:rPr>
          <w:rFonts w:ascii="Times New Roman"/>
          <w:b w:val="false"/>
          <w:i w:val="false"/>
          <w:color w:val="000000"/>
          <w:sz w:val="28"/>
        </w:rPr>
        <w:t>
КҰЖЖ коды ___________________ ЖСН/БСН _______________________________</w:t>
      </w:r>
      <w:r>
        <w:br/>
      </w:r>
      <w:r>
        <w:rPr>
          <w:rFonts w:ascii="Times New Roman"/>
          <w:b w:val="false"/>
          <w:i w:val="false"/>
          <w:color w:val="000000"/>
          <w:sz w:val="28"/>
        </w:rPr>
        <w:t>
Резидент емес туралы ақпарат: заңды тұлғаның тiркелген/жеке тұлғаның</w:t>
      </w:r>
      <w:r>
        <w:br/>
      </w:r>
      <w:r>
        <w:rPr>
          <w:rFonts w:ascii="Times New Roman"/>
          <w:b w:val="false"/>
          <w:i w:val="false"/>
          <w:color w:val="000000"/>
          <w:sz w:val="28"/>
        </w:rPr>
        <w:t>
тұрғылықты елi ______________________________________________________</w:t>
      </w:r>
      <w:r>
        <w:br/>
      </w:r>
      <w:r>
        <w:rPr>
          <w:rFonts w:ascii="Times New Roman"/>
          <w:b w:val="false"/>
          <w:i w:val="false"/>
          <w:color w:val="000000"/>
          <w:sz w:val="28"/>
        </w:rPr>
        <w:t>
Резидент еместiң экономика секторы __________________________________</w:t>
      </w:r>
      <w:r>
        <w:br/>
      </w:r>
      <w:r>
        <w:rPr>
          <w:rFonts w:ascii="Times New Roman"/>
          <w:b w:val="false"/>
          <w:i w:val="false"/>
          <w:color w:val="000000"/>
          <w:sz w:val="28"/>
        </w:rPr>
        <w:t>
4. Валюталық шарт туралы мәлiметтер:</w:t>
      </w:r>
      <w:r>
        <w:br/>
      </w:r>
      <w:r>
        <w:rPr>
          <w:rFonts w:ascii="Times New Roman"/>
          <w:b w:val="false"/>
          <w:i w:val="false"/>
          <w:color w:val="000000"/>
          <w:sz w:val="28"/>
        </w:rPr>
        <w:t>
Валюталық шарттың сомасы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(валюталық шарттың валютасында цифрлармен және жазумен)</w:t>
      </w:r>
      <w:r>
        <w:br/>
      </w:r>
      <w:r>
        <w:rPr>
          <w:rFonts w:ascii="Times New Roman"/>
          <w:b w:val="false"/>
          <w:i w:val="false"/>
          <w:color w:val="000000"/>
          <w:sz w:val="28"/>
        </w:rPr>
        <w:t>
Валюталық шарттың валютасы __________________________________________</w:t>
      </w:r>
      <w:r>
        <w:br/>
      </w:r>
      <w:r>
        <w:rPr>
          <w:rFonts w:ascii="Times New Roman"/>
          <w:b w:val="false"/>
          <w:i w:val="false"/>
          <w:color w:val="000000"/>
          <w:sz w:val="28"/>
        </w:rPr>
        <w:t>
Мерзiмi өткен төлемдер үшiн мөлшерлеме _____ мерзiмi өткен әрбiр күн</w:t>
      </w:r>
      <w:r>
        <w:br/>
      </w:r>
      <w:r>
        <w:rPr>
          <w:rFonts w:ascii="Times New Roman"/>
          <w:b w:val="false"/>
          <w:i w:val="false"/>
          <w:color w:val="000000"/>
          <w:sz w:val="28"/>
        </w:rPr>
        <w:t>
үшiн</w:t>
      </w:r>
      <w:r>
        <w:br/>
      </w:r>
      <w:r>
        <w:rPr>
          <w:rFonts w:ascii="Times New Roman"/>
          <w:b w:val="false"/>
          <w:i w:val="false"/>
          <w:color w:val="000000"/>
          <w:sz w:val="28"/>
        </w:rPr>
        <w:t>
Iлеспе төлемдер (ұйымдастырғаны үшiн, басқарғаны үшiн комиссия,</w:t>
      </w:r>
      <w:r>
        <w:br/>
      </w:r>
      <w:r>
        <w:rPr>
          <w:rFonts w:ascii="Times New Roman"/>
          <w:b w:val="false"/>
          <w:i w:val="false"/>
          <w:color w:val="000000"/>
          <w:sz w:val="28"/>
        </w:rPr>
        <w:t>
мiндеттемелер және басқа үшiн комиссия) _____________________________</w:t>
      </w:r>
      <w:r>
        <w:br/>
      </w:r>
      <w:r>
        <w:rPr>
          <w:rFonts w:ascii="Times New Roman"/>
          <w:b w:val="false"/>
          <w:i w:val="false"/>
          <w:color w:val="000000"/>
          <w:sz w:val="28"/>
        </w:rPr>
        <w:t>
(таратып жазу) ______________________________________________________</w:t>
      </w:r>
    </w:p>
    <w:p>
      <w:pPr>
        <w:spacing w:after="0"/>
        <w:ind w:left="0"/>
        <w:jc w:val="both"/>
      </w:pPr>
      <w:r>
        <w:rPr>
          <w:rFonts w:ascii="Times New Roman"/>
          <w:b w:val="false"/>
          <w:i w:val="false"/>
          <w:color w:val="000000"/>
          <w:sz w:val="28"/>
        </w:rPr>
        <w:t>      Өтiнiш берiлген күнi валюталық шарт бойынша ұсынылған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2995"/>
        <w:gridCol w:w="2353"/>
        <w:gridCol w:w="5657"/>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Жiберушi</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валюталық шарт валютасының мың бiрлiгi</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Операцияның қысқаша сипаттамасы (төлем жөніндегі нұсқаулық, қаражат</w:t>
      </w:r>
      <w:r>
        <w:br/>
      </w:r>
      <w:r>
        <w:rPr>
          <w:rFonts w:ascii="Times New Roman"/>
          <w:b w:val="false"/>
          <w:i w:val="false"/>
          <w:color w:val="000000"/>
          <w:sz w:val="28"/>
        </w:rPr>
        <w:t>
қозғалысының кестесi және басқа)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Инвестициялау объектiсi туралы мәлiметтер (егер көрсетілетін</w:t>
      </w:r>
      <w:r>
        <w:br/>
      </w:r>
      <w:r>
        <w:rPr>
          <w:rFonts w:ascii="Times New Roman"/>
          <w:b w:val="false"/>
          <w:i w:val="false"/>
          <w:color w:val="000000"/>
          <w:sz w:val="28"/>
        </w:rPr>
        <w:t>
қызметті алушы инвестициялау объектiсi болып табылса толтырылмайды):</w:t>
      </w:r>
      <w:r>
        <w:br/>
      </w:r>
      <w:r>
        <w:rPr>
          <w:rFonts w:ascii="Times New Roman"/>
          <w:b w:val="false"/>
          <w:i w:val="false"/>
          <w:color w:val="000000"/>
          <w:sz w:val="28"/>
        </w:rPr>
        <w:t>
Резидент ______________ Резидент емес _________________ (белгiленсiн)</w:t>
      </w:r>
      <w:r>
        <w:br/>
      </w:r>
      <w:r>
        <w:rPr>
          <w:rFonts w:ascii="Times New Roman"/>
          <w:b w:val="false"/>
          <w:i w:val="false"/>
          <w:color w:val="000000"/>
          <w:sz w:val="28"/>
        </w:rPr>
        <w:t>
Атауы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туралы ақпарат: мекенжайы (облыс, қаласы)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КҰЖЖ коды _______________________ ЖСН/БСН ___________________________</w:t>
      </w:r>
      <w:r>
        <w:br/>
      </w:r>
      <w:r>
        <w:rPr>
          <w:rFonts w:ascii="Times New Roman"/>
          <w:b w:val="false"/>
          <w:i w:val="false"/>
          <w:color w:val="000000"/>
          <w:sz w:val="28"/>
        </w:rPr>
        <w:t>
Резидент емес туралы ақпарат: тiркелген елi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еместiң экономика секторы __________________________________</w:t>
      </w:r>
      <w:r>
        <w:br/>
      </w:r>
      <w:r>
        <w:rPr>
          <w:rFonts w:ascii="Times New Roman"/>
          <w:b w:val="false"/>
          <w:i w:val="false"/>
          <w:color w:val="000000"/>
          <w:sz w:val="28"/>
        </w:rPr>
        <w:t>
6. Инвестициялау объектiсiнiң капиталы (жарғылық капиталдың дауыс</w:t>
      </w:r>
      <w:r>
        <w:br/>
      </w:r>
      <w:r>
        <w:rPr>
          <w:rFonts w:ascii="Times New Roman"/>
          <w:b w:val="false"/>
          <w:i w:val="false"/>
          <w:color w:val="000000"/>
          <w:sz w:val="28"/>
        </w:rPr>
        <w:t>
берушi акцияларымен және қатысу үлесiмен операцияларды жүзеге асырған</w:t>
      </w:r>
      <w:r>
        <w:br/>
      </w:r>
      <w:r>
        <w:rPr>
          <w:rFonts w:ascii="Times New Roman"/>
          <w:b w:val="false"/>
          <w:i w:val="false"/>
          <w:color w:val="000000"/>
          <w:sz w:val="28"/>
        </w:rPr>
        <w:t>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6718"/>
        <w:gridCol w:w="1553"/>
        <w:gridCol w:w="1685"/>
        <w:gridCol w:w="1608"/>
        <w:gridCol w:w="1631"/>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жүргiзгенге дейiн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жүргiзiлгеннен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 құжаттарына сәйкес құндық көрсетудегі жарғылық капитал, құрылтай құжаттары бойынша валютаның мың бiрлiгi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есептiлiкке сәйкес жарғылық капитал, қаржылық есептiлiк валютасының мың бiрлiгi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 объектiсiнiң капиталы, құндық көрсетудегі пайлар, валютаның мың бiрлiгi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инвесторлар бойынша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Инвестордың (инвесторлардың) инвестициялау объектiсi капиталындағы үлесi, қатысушылар дауыстарының немесе дауыс берушi акциялардың пайызымен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инвесторлар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Инвестициялау объектiсiнiң акциялары туралы ақпарат (дауыс берушi</w:t>
      </w:r>
      <w:r>
        <w:br/>
      </w:r>
      <w:r>
        <w:rPr>
          <w:rFonts w:ascii="Times New Roman"/>
          <w:b w:val="false"/>
          <w:i w:val="false"/>
          <w:color w:val="000000"/>
          <w:sz w:val="28"/>
        </w:rPr>
        <w:t>
акциялармен операцияларды жүзеге асырған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6074"/>
        <w:gridCol w:w="1806"/>
        <w:gridCol w:w="1806"/>
        <w:gridCol w:w="1508"/>
        <w:gridCol w:w="1831"/>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жүргiзгенге дейiн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шарт бойынша операция жүргiзгеннен кейiн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акциялардың саны, дана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акциялардың саны, дана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дауыс берушi</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Инвесторға (инвесторларға) тиесiлi дауыс берушi акциялардың саны, дана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инвесторлар бойынша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Инвестор (инвесторлар) валюталық шарт бойынша сатып алатын</w:t>
      </w:r>
      <w:r>
        <w:br/>
      </w:r>
      <w:r>
        <w:rPr>
          <w:rFonts w:ascii="Times New Roman"/>
          <w:b w:val="false"/>
          <w:i w:val="false"/>
          <w:color w:val="000000"/>
          <w:sz w:val="28"/>
        </w:rPr>
        <w:t>
инвестициялау объектiсiнiң акциялары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4525"/>
        <w:gridCol w:w="3340"/>
        <w:gridCol w:w="2157"/>
      </w:tblGrid>
      <w:tr>
        <w:trPr>
          <w:trHeight w:val="81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Акцияның түрi (жай/артықшылықты, дауыс беру құқығы бар/құқығы жоқ)</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сәйкестендiру нөмiрi (ISIN) не ұлттық сәйкестендiру нөмiрi (ҰСН)</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құны немесе бiр бағалы қағазды орналастырудың бағасы (валюта бiрлiгi)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(орналастыру) валютасы</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Шығарылымды қоса алғанда, инвестор (инвесторлар) сатып алатын</w:t>
      </w:r>
      <w:r>
        <w:br/>
      </w:r>
      <w:r>
        <w:rPr>
          <w:rFonts w:ascii="Times New Roman"/>
          <w:b w:val="false"/>
          <w:i w:val="false"/>
          <w:color w:val="000000"/>
          <w:sz w:val="28"/>
        </w:rPr>
        <w:t>
борыштық бағалы қағаздар немесе инвестициялық қорлардың пайлары</w:t>
      </w:r>
      <w:r>
        <w:br/>
      </w:r>
      <w:r>
        <w:rPr>
          <w:rFonts w:ascii="Times New Roman"/>
          <w:b w:val="false"/>
          <w:i w:val="false"/>
          <w:color w:val="000000"/>
          <w:sz w:val="28"/>
        </w:rPr>
        <w:t>
туралы мәлiметтер:</w:t>
      </w:r>
      <w:r>
        <w:br/>
      </w:r>
      <w:r>
        <w:rPr>
          <w:rFonts w:ascii="Times New Roman"/>
          <w:b w:val="false"/>
          <w:i w:val="false"/>
          <w:color w:val="000000"/>
          <w:sz w:val="28"/>
        </w:rPr>
        <w:t>
ISIN/ҰСН ____________________________________________________________</w:t>
      </w:r>
      <w:r>
        <w:br/>
      </w:r>
      <w:r>
        <w:rPr>
          <w:rFonts w:ascii="Times New Roman"/>
          <w:b w:val="false"/>
          <w:i w:val="false"/>
          <w:color w:val="000000"/>
          <w:sz w:val="28"/>
        </w:rPr>
        <w:t>
Бағалы қағаздардың саны ________________________________________ дана</w:t>
      </w:r>
      <w:r>
        <w:br/>
      </w:r>
      <w:r>
        <w:rPr>
          <w:rFonts w:ascii="Times New Roman"/>
          <w:b w:val="false"/>
          <w:i w:val="false"/>
          <w:color w:val="000000"/>
          <w:sz w:val="28"/>
        </w:rPr>
        <w:t>
Бiр бағалы қағаздың номиналдық құны __________________ валюта бiрлiгi</w:t>
      </w:r>
      <w:r>
        <w:br/>
      </w:r>
      <w:r>
        <w:rPr>
          <w:rFonts w:ascii="Times New Roman"/>
          <w:b w:val="false"/>
          <w:i w:val="false"/>
          <w:color w:val="000000"/>
          <w:sz w:val="28"/>
        </w:rPr>
        <w:t>
Шығару валютасы _____________________________________________________</w:t>
      </w:r>
      <w:r>
        <w:br/>
      </w:r>
      <w:r>
        <w:rPr>
          <w:rFonts w:ascii="Times New Roman"/>
          <w:b w:val="false"/>
          <w:i w:val="false"/>
          <w:color w:val="000000"/>
          <w:sz w:val="28"/>
        </w:rPr>
        <w:t>
9.1. Борыштық бағалы қағаздар үшiн</w:t>
      </w:r>
      <w:r>
        <w:br/>
      </w:r>
      <w:r>
        <w:rPr>
          <w:rFonts w:ascii="Times New Roman"/>
          <w:b w:val="false"/>
          <w:i w:val="false"/>
          <w:color w:val="000000"/>
          <w:sz w:val="28"/>
        </w:rPr>
        <w:t>
Шығару күнi ______________________ Өтеу күнi ________________________</w:t>
      </w:r>
      <w:r>
        <w:br/>
      </w:r>
      <w:r>
        <w:rPr>
          <w:rFonts w:ascii="Times New Roman"/>
          <w:b w:val="false"/>
          <w:i w:val="false"/>
          <w:color w:val="000000"/>
          <w:sz w:val="28"/>
        </w:rPr>
        <w:t>
Купондық мөлшерлеме ________________________________________ жылдық %</w:t>
      </w:r>
      <w:r>
        <w:br/>
      </w:r>
      <w:r>
        <w:rPr>
          <w:rFonts w:ascii="Times New Roman"/>
          <w:b w:val="false"/>
          <w:i w:val="false"/>
          <w:color w:val="000000"/>
          <w:sz w:val="28"/>
        </w:rPr>
        <w:t>
                 (өзгермелi пайыздық мөлшерлеме болған жағдайда</w:t>
      </w:r>
      <w:r>
        <w:br/>
      </w:r>
      <w:r>
        <w:rPr>
          <w:rFonts w:ascii="Times New Roman"/>
          <w:b w:val="false"/>
          <w:i w:val="false"/>
          <w:color w:val="000000"/>
          <w:sz w:val="28"/>
        </w:rPr>
        <w:t>
               оның есептеу базасы және маржа мөлшерi көрсетiледi)</w:t>
      </w:r>
      <w:r>
        <w:br/>
      </w:r>
      <w:r>
        <w:rPr>
          <w:rFonts w:ascii="Times New Roman"/>
          <w:b w:val="false"/>
          <w:i w:val="false"/>
          <w:color w:val="000000"/>
          <w:sz w:val="28"/>
        </w:rPr>
        <w:t>
Купондар төлеу кезеңдiлiгi мен күнi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9.2. инвестициялық қорлардың пайлары үшiн</w:t>
      </w:r>
      <w:r>
        <w:br/>
      </w:r>
      <w:r>
        <w:rPr>
          <w:rFonts w:ascii="Times New Roman"/>
          <w:b w:val="false"/>
          <w:i w:val="false"/>
          <w:color w:val="000000"/>
          <w:sz w:val="28"/>
        </w:rPr>
        <w:t>
Қордың түрi (акционерлiк, пайлық, ашық, жабық, аралық, өзге</w:t>
      </w:r>
      <w:r>
        <w:br/>
      </w:r>
      <w:r>
        <w:rPr>
          <w:rFonts w:ascii="Times New Roman"/>
          <w:b w:val="false"/>
          <w:i w:val="false"/>
          <w:color w:val="000000"/>
          <w:sz w:val="28"/>
        </w:rPr>
        <w:t>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Басқарушы компания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елі)</w:t>
      </w:r>
      <w:r>
        <w:br/>
      </w:r>
      <w:r>
        <w:rPr>
          <w:rFonts w:ascii="Times New Roman"/>
          <w:b w:val="false"/>
          <w:i w:val="false"/>
          <w:color w:val="000000"/>
          <w:sz w:val="28"/>
        </w:rPr>
        <w:t>
10. Депозитарлық қолхаттар туралы мәлiметтер:</w:t>
      </w:r>
      <w:r>
        <w:br/>
      </w:r>
      <w:r>
        <w:rPr>
          <w:rFonts w:ascii="Times New Roman"/>
          <w:b w:val="false"/>
          <w:i w:val="false"/>
          <w:color w:val="000000"/>
          <w:sz w:val="28"/>
        </w:rPr>
        <w:t>
Депозитарлық қолхаттың ISIN/ҰСН _____________________________________</w:t>
      </w:r>
      <w:r>
        <w:br/>
      </w:r>
      <w:r>
        <w:rPr>
          <w:rFonts w:ascii="Times New Roman"/>
          <w:b w:val="false"/>
          <w:i w:val="false"/>
          <w:color w:val="000000"/>
          <w:sz w:val="28"/>
        </w:rPr>
        <w:t>
Шығару күнi _________________________________________________________</w:t>
      </w:r>
      <w:r>
        <w:br/>
      </w:r>
      <w:r>
        <w:rPr>
          <w:rFonts w:ascii="Times New Roman"/>
          <w:b w:val="false"/>
          <w:i w:val="false"/>
          <w:color w:val="000000"/>
          <w:sz w:val="28"/>
        </w:rPr>
        <w:t>
Депозитарлық қолхаттың саны: операция жүргiзгенге дейiн _____________</w:t>
      </w:r>
      <w:r>
        <w:br/>
      </w:r>
      <w:r>
        <w:rPr>
          <w:rFonts w:ascii="Times New Roman"/>
          <w:b w:val="false"/>
          <w:i w:val="false"/>
          <w:color w:val="000000"/>
          <w:sz w:val="28"/>
        </w:rPr>
        <w:t>
дана, операция жүргiзгеннен кейiн _____________________________ дана.</w:t>
      </w:r>
      <w:r>
        <w:br/>
      </w:r>
      <w:r>
        <w:rPr>
          <w:rFonts w:ascii="Times New Roman"/>
          <w:b w:val="false"/>
          <w:i w:val="false"/>
          <w:color w:val="000000"/>
          <w:sz w:val="28"/>
        </w:rPr>
        <w:t>
Депозитарлық қолхат пен базалық актив бiрлiктерiнiң арақатынастары:</w:t>
      </w:r>
      <w:r>
        <w:br/>
      </w:r>
      <w:r>
        <w:rPr>
          <w:rFonts w:ascii="Times New Roman"/>
          <w:b w:val="false"/>
          <w:i w:val="false"/>
          <w:color w:val="000000"/>
          <w:sz w:val="28"/>
        </w:rPr>
        <w:t>
__________ дана депозитарлық қолхат = ____________ дана базалық актив</w:t>
      </w:r>
      <w:r>
        <w:br/>
      </w:r>
      <w:r>
        <w:rPr>
          <w:rFonts w:ascii="Times New Roman"/>
          <w:b w:val="false"/>
          <w:i w:val="false"/>
          <w:color w:val="000000"/>
          <w:sz w:val="28"/>
        </w:rPr>
        <w:t>
10.1. Депозитарлық қолхаттың базалық активтерi туралы мәлiметтер:</w:t>
      </w:r>
      <w:r>
        <w:br/>
      </w:r>
      <w:r>
        <w:rPr>
          <w:rFonts w:ascii="Times New Roman"/>
          <w:b w:val="false"/>
          <w:i w:val="false"/>
          <w:color w:val="000000"/>
          <w:sz w:val="28"/>
        </w:rPr>
        <w:t>
Бағалы қағаздың түрi: ____ акциялар, _____ облигациялар (көрсетiлсiн)</w:t>
      </w:r>
      <w:r>
        <w:br/>
      </w:r>
      <w:r>
        <w:rPr>
          <w:rFonts w:ascii="Times New Roman"/>
          <w:b w:val="false"/>
          <w:i w:val="false"/>
          <w:color w:val="000000"/>
          <w:sz w:val="28"/>
        </w:rPr>
        <w:t>
Депозитарлық қолхаттарға айырбасталған базалық активтер бiрлiктерiнiң</w:t>
      </w:r>
      <w:r>
        <w:br/>
      </w:r>
      <w:r>
        <w:rPr>
          <w:rFonts w:ascii="Times New Roman"/>
          <w:b w:val="false"/>
          <w:i w:val="false"/>
          <w:color w:val="000000"/>
          <w:sz w:val="28"/>
        </w:rPr>
        <w:t>
саны:</w:t>
      </w:r>
      <w:r>
        <w:br/>
      </w:r>
      <w:r>
        <w:rPr>
          <w:rFonts w:ascii="Times New Roman"/>
          <w:b w:val="false"/>
          <w:i w:val="false"/>
          <w:color w:val="000000"/>
          <w:sz w:val="28"/>
        </w:rPr>
        <w:t>
операция жүргiзгенге дейiн ______________ дана, операция жүргiзгеннен</w:t>
      </w:r>
      <w:r>
        <w:br/>
      </w:r>
      <w:r>
        <w:rPr>
          <w:rFonts w:ascii="Times New Roman"/>
          <w:b w:val="false"/>
          <w:i w:val="false"/>
          <w:color w:val="000000"/>
          <w:sz w:val="28"/>
        </w:rPr>
        <w:t>
кейiн ___________________ дана.</w:t>
      </w:r>
      <w:r>
        <w:br/>
      </w:r>
      <w:r>
        <w:rPr>
          <w:rFonts w:ascii="Times New Roman"/>
          <w:b w:val="false"/>
          <w:i w:val="false"/>
          <w:color w:val="000000"/>
          <w:sz w:val="28"/>
        </w:rPr>
        <w:t>
10.2. Депозитарлық қолхат эмитентi:</w:t>
      </w:r>
      <w:r>
        <w:br/>
      </w:r>
      <w:r>
        <w:rPr>
          <w:rFonts w:ascii="Times New Roman"/>
          <w:b w:val="false"/>
          <w:i w:val="false"/>
          <w:color w:val="000000"/>
          <w:sz w:val="28"/>
        </w:rPr>
        <w:t>
Резидент ______________ Резидент емес _________________ (белгiленсiн)</w:t>
      </w:r>
      <w:r>
        <w:br/>
      </w:r>
      <w:r>
        <w:rPr>
          <w:rFonts w:ascii="Times New Roman"/>
          <w:b w:val="false"/>
          <w:i w:val="false"/>
          <w:color w:val="000000"/>
          <w:sz w:val="28"/>
        </w:rPr>
        <w:t>
Атауы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емес туралы ақпарат: тiркелген ел __________________________</w:t>
      </w:r>
      <w:r>
        <w:br/>
      </w:r>
      <w:r>
        <w:rPr>
          <w:rFonts w:ascii="Times New Roman"/>
          <w:b w:val="false"/>
          <w:i w:val="false"/>
          <w:color w:val="000000"/>
          <w:sz w:val="28"/>
        </w:rPr>
        <w:t>
Резидент еместiң экономика секторы __________________________________</w:t>
      </w:r>
      <w:r>
        <w:br/>
      </w:r>
      <w:r>
        <w:rPr>
          <w:rFonts w:ascii="Times New Roman"/>
          <w:b w:val="false"/>
          <w:i w:val="false"/>
          <w:color w:val="000000"/>
          <w:sz w:val="28"/>
        </w:rPr>
        <w:t>
11. Туынды қаржы құралдары туралы мәлiметтер:</w:t>
      </w:r>
      <w:r>
        <w:br/>
      </w:r>
      <w:r>
        <w:rPr>
          <w:rFonts w:ascii="Times New Roman"/>
          <w:b w:val="false"/>
          <w:i w:val="false"/>
          <w:color w:val="000000"/>
          <w:sz w:val="28"/>
        </w:rPr>
        <w:t>
Туынды қаржы құралының түрi (көрсетiлсiн):</w:t>
      </w:r>
      <w:r>
        <w:br/>
      </w:r>
      <w:r>
        <w:rPr>
          <w:rFonts w:ascii="Times New Roman"/>
          <w:b w:val="false"/>
          <w:i w:val="false"/>
          <w:color w:val="000000"/>
          <w:sz w:val="28"/>
        </w:rPr>
        <w:t>
___ опцион, ___ форвард, ___ фьючерс, ___ өзге (таратып жазылсын)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Туынды қаржы құралының базалық активiнiң атауы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Ескертпе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38" w:id="44"/>
    <w:p>
      <w:pPr>
        <w:spacing w:after="0"/>
        <w:ind w:left="0"/>
        <w:jc w:val="both"/>
      </w:pPr>
      <w:r>
        <w:rPr>
          <w:rFonts w:ascii="Times New Roman"/>
          <w:b w:val="false"/>
          <w:i w:val="false"/>
          <w:color w:val="000000"/>
          <w:sz w:val="28"/>
        </w:rPr>
        <w:t>
3-бөлiм. Шетел банкiнде банк (оның ішінде жинақ) шотын ашу</w:t>
      </w:r>
    </w:p>
    <w:bookmarkEnd w:id="44"/>
    <w:p>
      <w:pPr>
        <w:spacing w:after="0"/>
        <w:ind w:left="0"/>
        <w:jc w:val="both"/>
      </w:pPr>
      <w:r>
        <w:rPr>
          <w:rFonts w:ascii="Times New Roman"/>
          <w:b w:val="false"/>
          <w:i w:val="false"/>
          <w:color w:val="000000"/>
          <w:sz w:val="28"/>
        </w:rPr>
        <w:t>1. Шетел банкi ______________________________________________________</w:t>
      </w:r>
      <w:r>
        <w:br/>
      </w:r>
      <w:r>
        <w:rPr>
          <w:rFonts w:ascii="Times New Roman"/>
          <w:b w:val="false"/>
          <w:i w:val="false"/>
          <w:color w:val="000000"/>
          <w:sz w:val="28"/>
        </w:rPr>
        <w:t>
                (атауы, мекенжайы, SWIFT коды және басқа да банктiк</w:t>
      </w:r>
      <w:r>
        <w:br/>
      </w:r>
      <w:r>
        <w:rPr>
          <w:rFonts w:ascii="Times New Roman"/>
          <w:b w:val="false"/>
          <w:i w:val="false"/>
          <w:color w:val="000000"/>
          <w:sz w:val="28"/>
        </w:rPr>
        <w:t>
                                 деректемелерi)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Банк шотының валютасы ____________________________________________</w:t>
      </w:r>
      <w:r>
        <w:br/>
      </w:r>
      <w:r>
        <w:rPr>
          <w:rFonts w:ascii="Times New Roman"/>
          <w:b w:val="false"/>
          <w:i w:val="false"/>
          <w:color w:val="000000"/>
          <w:sz w:val="28"/>
        </w:rPr>
        <w:t>
3. Банк шотының нөмірі ______________________________________________</w:t>
      </w:r>
      <w:r>
        <w:br/>
      </w:r>
      <w:r>
        <w:rPr>
          <w:rFonts w:ascii="Times New Roman"/>
          <w:b w:val="false"/>
          <w:i w:val="false"/>
          <w:color w:val="000000"/>
          <w:sz w:val="28"/>
        </w:rPr>
        <w:t>
4. Банк шотының түрі (белгiленсiн):</w:t>
      </w:r>
      <w:r>
        <w:br/>
      </w:r>
      <w:r>
        <w:rPr>
          <w:rFonts w:ascii="Times New Roman"/>
          <w:b w:val="false"/>
          <w:i w:val="false"/>
          <w:color w:val="000000"/>
          <w:sz w:val="28"/>
        </w:rPr>
        <w:t>
____ резиденттiң ағымдағы шоты,</w:t>
      </w:r>
      <w:r>
        <w:br/>
      </w:r>
      <w:r>
        <w:rPr>
          <w:rFonts w:ascii="Times New Roman"/>
          <w:b w:val="false"/>
          <w:i w:val="false"/>
          <w:color w:val="000000"/>
          <w:sz w:val="28"/>
        </w:rPr>
        <w:t>
____ резидент филиалының (өкiлдiгiнiң) ағымдағы шоты,</w:t>
      </w:r>
      <w:r>
        <w:br/>
      </w:r>
      <w:r>
        <w:rPr>
          <w:rFonts w:ascii="Times New Roman"/>
          <w:b w:val="false"/>
          <w:i w:val="false"/>
          <w:color w:val="000000"/>
          <w:sz w:val="28"/>
        </w:rPr>
        <w:t>
____ резиденттiң салымы,</w:t>
      </w:r>
      <w:r>
        <w:br/>
      </w:r>
      <w:r>
        <w:rPr>
          <w:rFonts w:ascii="Times New Roman"/>
          <w:b w:val="false"/>
          <w:i w:val="false"/>
          <w:color w:val="000000"/>
          <w:sz w:val="28"/>
        </w:rPr>
        <w:t>
____ өзгесі (таратып жазылсын)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Резидент филиалының (өкiлдiгiнiң) орналасқан жерi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(елi, мекенжайы)</w:t>
      </w:r>
      <w:r>
        <w:br/>
      </w:r>
      <w:r>
        <w:rPr>
          <w:rFonts w:ascii="Times New Roman"/>
          <w:b w:val="false"/>
          <w:i w:val="false"/>
          <w:color w:val="000000"/>
          <w:sz w:val="28"/>
        </w:rPr>
        <w:t>
6. Ескертпе _________________________________________________________</w:t>
      </w:r>
      <w:r>
        <w:br/>
      </w:r>
      <w:r>
        <w:rPr>
          <w:rFonts w:ascii="Times New Roman"/>
          <w:b w:val="false"/>
          <w:i w:val="false"/>
          <w:color w:val="000000"/>
          <w:sz w:val="28"/>
        </w:rPr>
        <w:t>
_____________________________________________________________________</w:t>
      </w:r>
    </w:p>
    <w:bookmarkStart w:name="z139" w:id="45"/>
    <w:p>
      <w:pPr>
        <w:spacing w:after="0"/>
        <w:ind w:left="0"/>
        <w:jc w:val="both"/>
      </w:pPr>
      <w:r>
        <w:rPr>
          <w:rFonts w:ascii="Times New Roman"/>
          <w:b w:val="false"/>
          <w:i w:val="false"/>
          <w:color w:val="000000"/>
          <w:sz w:val="28"/>
        </w:rPr>
        <w:t>
4-бөлiм. Капитал қозғалысының басқа операциялары.</w:t>
      </w:r>
    </w:p>
    <w:bookmarkEnd w:id="45"/>
    <w:p>
      <w:pPr>
        <w:spacing w:after="0"/>
        <w:ind w:left="0"/>
        <w:jc w:val="both"/>
      </w:pPr>
      <w:r>
        <w:rPr>
          <w:rFonts w:ascii="Times New Roman"/>
          <w:b w:val="false"/>
          <w:i w:val="false"/>
          <w:color w:val="000000"/>
          <w:sz w:val="28"/>
        </w:rPr>
        <w:t>1. Операция түрi (белгiленсiн):</w:t>
      </w:r>
      <w:r>
        <w:br/>
      </w:r>
      <w:r>
        <w:rPr>
          <w:rFonts w:ascii="Times New Roman"/>
          <w:b w:val="false"/>
          <w:i w:val="false"/>
          <w:color w:val="000000"/>
          <w:sz w:val="28"/>
        </w:rPr>
        <w:t>
____ жылжымайтын мүлiкке меншiк құқығын сатып алу</w:t>
      </w:r>
      <w:r>
        <w:br/>
      </w:r>
      <w:r>
        <w:rPr>
          <w:rFonts w:ascii="Times New Roman"/>
          <w:b w:val="false"/>
          <w:i w:val="false"/>
          <w:color w:val="000000"/>
          <w:sz w:val="28"/>
        </w:rPr>
        <w:t>
____ зияткерлiк меншiк объектiлерiне айрықша құқықты толық сатып алу</w:t>
      </w:r>
      <w:r>
        <w:br/>
      </w:r>
      <w:r>
        <w:rPr>
          <w:rFonts w:ascii="Times New Roman"/>
          <w:b w:val="false"/>
          <w:i w:val="false"/>
          <w:color w:val="000000"/>
          <w:sz w:val="28"/>
        </w:rPr>
        <w:t>
____ бiрлескен қызметке қатысушының мiндеттемелерiн орындау</w:t>
      </w:r>
      <w:r>
        <w:br/>
      </w:r>
      <w:r>
        <w:rPr>
          <w:rFonts w:ascii="Times New Roman"/>
          <w:b w:val="false"/>
          <w:i w:val="false"/>
          <w:color w:val="000000"/>
          <w:sz w:val="28"/>
        </w:rPr>
        <w:t>
____ ақшаны және өзге де мүлiктi сенiмгерлiк басқаруға беру</w:t>
      </w:r>
      <w:r>
        <w:br/>
      </w:r>
      <w:r>
        <w:rPr>
          <w:rFonts w:ascii="Times New Roman"/>
          <w:b w:val="false"/>
          <w:i w:val="false"/>
          <w:color w:val="000000"/>
          <w:sz w:val="28"/>
        </w:rPr>
        <w:t>
2. Валюталық шарт туралы мәлiметтер:</w:t>
      </w:r>
      <w:r>
        <w:br/>
      </w:r>
      <w:r>
        <w:rPr>
          <w:rFonts w:ascii="Times New Roman"/>
          <w:b w:val="false"/>
          <w:i w:val="false"/>
          <w:color w:val="000000"/>
          <w:sz w:val="28"/>
        </w:rPr>
        <w:t>
Валюталық шарттың сомасы ____________________________________________</w:t>
      </w:r>
      <w:r>
        <w:br/>
      </w:r>
      <w:r>
        <w:rPr>
          <w:rFonts w:ascii="Times New Roman"/>
          <w:b w:val="false"/>
          <w:i w:val="false"/>
          <w:color w:val="000000"/>
          <w:sz w:val="28"/>
        </w:rPr>
        <w:t>
                          (валюталық шарттың валютасында цифрлармен</w:t>
      </w:r>
      <w:r>
        <w:br/>
      </w:r>
      <w:r>
        <w:rPr>
          <w:rFonts w:ascii="Times New Roman"/>
          <w:b w:val="false"/>
          <w:i w:val="false"/>
          <w:color w:val="000000"/>
          <w:sz w:val="28"/>
        </w:rPr>
        <w:t>
                                        және жазумен)</w:t>
      </w:r>
      <w:r>
        <w:br/>
      </w:r>
      <w:r>
        <w:rPr>
          <w:rFonts w:ascii="Times New Roman"/>
          <w:b w:val="false"/>
          <w:i w:val="false"/>
          <w:color w:val="000000"/>
          <w:sz w:val="28"/>
        </w:rPr>
        <w:t>
Валюталық шарттың валютасы __________________________________________</w:t>
      </w:r>
      <w:r>
        <w:br/>
      </w:r>
      <w:r>
        <w:rPr>
          <w:rFonts w:ascii="Times New Roman"/>
          <w:b w:val="false"/>
          <w:i w:val="false"/>
          <w:color w:val="000000"/>
          <w:sz w:val="28"/>
        </w:rPr>
        <w:t>
Қаражатты (егер бар болса) пайдалану үшiн сыйақы мөлшерлемесі (мүддесі):</w:t>
      </w:r>
      <w:r>
        <w:br/>
      </w:r>
      <w:r>
        <w:rPr>
          <w:rFonts w:ascii="Times New Roman"/>
          <w:b w:val="false"/>
          <w:i w:val="false"/>
          <w:color w:val="000000"/>
          <w:sz w:val="28"/>
        </w:rPr>
        <w:t>
____________________________________________________________ жылдық %</w:t>
      </w:r>
      <w:r>
        <w:br/>
      </w:r>
      <w:r>
        <w:rPr>
          <w:rFonts w:ascii="Times New Roman"/>
          <w:b w:val="false"/>
          <w:i w:val="false"/>
          <w:color w:val="000000"/>
          <w:sz w:val="28"/>
        </w:rPr>
        <w:t>
(өзгермелi пайыздық мөлшерлемесі болған жағдайда оны есептеу</w:t>
      </w:r>
      <w:r>
        <w:br/>
      </w:r>
      <w:r>
        <w:rPr>
          <w:rFonts w:ascii="Times New Roman"/>
          <w:b w:val="false"/>
          <w:i w:val="false"/>
          <w:color w:val="000000"/>
          <w:sz w:val="28"/>
        </w:rPr>
        <w:t>
           базасы және маржа мөлшерi көрсетiледi)</w:t>
      </w:r>
      <w:r>
        <w:br/>
      </w:r>
      <w:r>
        <w:rPr>
          <w:rFonts w:ascii="Times New Roman"/>
          <w:b w:val="false"/>
          <w:i w:val="false"/>
          <w:color w:val="000000"/>
          <w:sz w:val="28"/>
        </w:rPr>
        <w:t>
Iлеспе төлемдер (егер бар болса) ____________________________________</w:t>
      </w:r>
      <w:r>
        <w:br/>
      </w:r>
      <w:r>
        <w:rPr>
          <w:rFonts w:ascii="Times New Roman"/>
          <w:b w:val="false"/>
          <w:i w:val="false"/>
          <w:color w:val="000000"/>
          <w:sz w:val="28"/>
        </w:rPr>
        <w:t>
                                          (толық жазылсын)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Операцияның қысқаша сипаттамасы (төлем жөніндегі нұсқаулық,</w:t>
      </w:r>
      <w:r>
        <w:br/>
      </w:r>
      <w:r>
        <w:rPr>
          <w:rFonts w:ascii="Times New Roman"/>
          <w:b w:val="false"/>
          <w:i w:val="false"/>
          <w:color w:val="000000"/>
          <w:sz w:val="28"/>
        </w:rPr>
        <w:t>
қаражаттың қозғалу схемасы және басқа)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Объект туралы мәлiметтер:</w:t>
      </w:r>
      <w:r>
        <w:br/>
      </w:r>
      <w:r>
        <w:rPr>
          <w:rFonts w:ascii="Times New Roman"/>
          <w:b w:val="false"/>
          <w:i w:val="false"/>
          <w:color w:val="000000"/>
          <w:sz w:val="28"/>
        </w:rPr>
        <w:t>
3.1. жылжымайтын мүлiк: _____________________________________________</w:t>
      </w:r>
      <w:r>
        <w:br/>
      </w:r>
      <w:r>
        <w:rPr>
          <w:rFonts w:ascii="Times New Roman"/>
          <w:b w:val="false"/>
          <w:i w:val="false"/>
          <w:color w:val="000000"/>
          <w:sz w:val="28"/>
        </w:rPr>
        <w:t>
                                       (елi, мекенжайы)</w:t>
      </w:r>
      <w:r>
        <w:br/>
      </w:r>
      <w:r>
        <w:rPr>
          <w:rFonts w:ascii="Times New Roman"/>
          <w:b w:val="false"/>
          <w:i w:val="false"/>
          <w:color w:val="000000"/>
          <w:sz w:val="28"/>
        </w:rPr>
        <w:t>
3.2. зияткерлiк меншiк объектiсi ____________________________________</w:t>
      </w:r>
      <w:r>
        <w:br/>
      </w:r>
      <w:r>
        <w:rPr>
          <w:rFonts w:ascii="Times New Roman"/>
          <w:b w:val="false"/>
          <w:i w:val="false"/>
          <w:color w:val="000000"/>
          <w:sz w:val="28"/>
        </w:rPr>
        <w:t>
                                     (объектiнiң қысқаша сипаты)</w:t>
      </w:r>
      <w:r>
        <w:br/>
      </w:r>
      <w:r>
        <w:rPr>
          <w:rFonts w:ascii="Times New Roman"/>
          <w:b w:val="false"/>
          <w:i w:val="false"/>
          <w:color w:val="000000"/>
          <w:sz w:val="28"/>
        </w:rPr>
        <w:t>
3.3. бiрлескен қызмет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(жобаның қысқаша сипаты)</w:t>
      </w:r>
      <w:r>
        <w:br/>
      </w:r>
      <w:r>
        <w:rPr>
          <w:rFonts w:ascii="Times New Roman"/>
          <w:b w:val="false"/>
          <w:i w:val="false"/>
          <w:color w:val="000000"/>
          <w:sz w:val="28"/>
        </w:rPr>
        <w:t>
3.4. сенiмгерлiк басқару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(мақсаттың қысқаша сипаттамасы)</w:t>
      </w:r>
      <w:r>
        <w:br/>
      </w:r>
      <w:r>
        <w:rPr>
          <w:rFonts w:ascii="Times New Roman"/>
          <w:b w:val="false"/>
          <w:i w:val="false"/>
          <w:color w:val="000000"/>
          <w:sz w:val="28"/>
        </w:rPr>
        <w:t>
4. Ескертпе _________________________________________________________</w:t>
      </w:r>
      <w:r>
        <w:br/>
      </w:r>
      <w:r>
        <w:rPr>
          <w:rFonts w:ascii="Times New Roman"/>
          <w:b w:val="false"/>
          <w:i w:val="false"/>
          <w:color w:val="000000"/>
          <w:sz w:val="28"/>
        </w:rPr>
        <w:t>
_____________________________________________________________________</w:t>
      </w:r>
    </w:p>
    <w:bookmarkStart w:name="z140" w:id="46"/>
    <w:p>
      <w:pPr>
        <w:spacing w:after="0"/>
        <w:ind w:left="0"/>
        <w:jc w:val="both"/>
      </w:pPr>
      <w:r>
        <w:rPr>
          <w:rFonts w:ascii="Times New Roman"/>
          <w:b w:val="false"/>
          <w:i w:val="false"/>
          <w:color w:val="000000"/>
          <w:sz w:val="28"/>
        </w:rPr>
        <w:t>
Қосымшаны толтыру бойынша нұсқау</w:t>
      </w:r>
    </w:p>
    <w:bookmarkEnd w:id="46"/>
    <w:p>
      <w:pPr>
        <w:spacing w:after="0"/>
        <w:ind w:left="0"/>
        <w:jc w:val="both"/>
      </w:pPr>
      <w:r>
        <w:rPr>
          <w:rFonts w:ascii="Times New Roman"/>
          <w:b w:val="false"/>
          <w:i w:val="false"/>
          <w:color w:val="000000"/>
          <w:sz w:val="28"/>
        </w:rPr>
        <w:t>      1-4-бөлiмдер тiркеу куәлігін алуға арналған өтiнiшті беру,</w:t>
      </w:r>
      <w:r>
        <w:br/>
      </w:r>
      <w:r>
        <w:rPr>
          <w:rFonts w:ascii="Times New Roman"/>
          <w:b w:val="false"/>
          <w:i w:val="false"/>
          <w:color w:val="000000"/>
          <w:sz w:val="28"/>
        </w:rPr>
        <w:t>
тиiстi валюталық операция немесе шетел банкіндегі банк шоты туралы</w:t>
      </w:r>
      <w:r>
        <w:br/>
      </w:r>
      <w:r>
        <w:rPr>
          <w:rFonts w:ascii="Times New Roman"/>
          <w:b w:val="false"/>
          <w:i w:val="false"/>
          <w:color w:val="000000"/>
          <w:sz w:val="28"/>
        </w:rPr>
        <w:t>
хабарлама беру кезiнде толтырылады. Толтырылмаған бөлiмдер</w:t>
      </w:r>
      <w:r>
        <w:br/>
      </w:r>
      <w:r>
        <w:rPr>
          <w:rFonts w:ascii="Times New Roman"/>
          <w:b w:val="false"/>
          <w:i w:val="false"/>
          <w:color w:val="000000"/>
          <w:sz w:val="28"/>
        </w:rPr>
        <w:t>
ұсынылмайды.</w:t>
      </w:r>
      <w:r>
        <w:br/>
      </w:r>
      <w:r>
        <w:rPr>
          <w:rFonts w:ascii="Times New Roman"/>
          <w:b w:val="false"/>
          <w:i w:val="false"/>
          <w:color w:val="000000"/>
          <w:sz w:val="28"/>
        </w:rPr>
        <w:t>
      Егер валюталық шарттың бiр тарапы ретiнде резиденттер және сол</w:t>
      </w:r>
      <w:r>
        <w:br/>
      </w:r>
      <w:r>
        <w:rPr>
          <w:rFonts w:ascii="Times New Roman"/>
          <w:b w:val="false"/>
          <w:i w:val="false"/>
          <w:color w:val="000000"/>
          <w:sz w:val="28"/>
        </w:rPr>
        <w:t>
сияқты резиденті еместер болса, валюталық шарттың сомасы резидент</w:t>
      </w:r>
      <w:r>
        <w:br/>
      </w:r>
      <w:r>
        <w:rPr>
          <w:rFonts w:ascii="Times New Roman"/>
          <w:b w:val="false"/>
          <w:i w:val="false"/>
          <w:color w:val="000000"/>
          <w:sz w:val="28"/>
        </w:rPr>
        <w:t>
және резиденті еместер арасындағы өзара мiндеттемелер бөлiгiнде ғана</w:t>
      </w:r>
      <w:r>
        <w:br/>
      </w:r>
      <w:r>
        <w:rPr>
          <w:rFonts w:ascii="Times New Roman"/>
          <w:b w:val="false"/>
          <w:i w:val="false"/>
          <w:color w:val="000000"/>
          <w:sz w:val="28"/>
        </w:rPr>
        <w:t>
көрiнiс табады.</w:t>
      </w:r>
      <w:r>
        <w:br/>
      </w:r>
      <w:r>
        <w:rPr>
          <w:rFonts w:ascii="Times New Roman"/>
          <w:b w:val="false"/>
          <w:i w:val="false"/>
          <w:color w:val="000000"/>
          <w:sz w:val="28"/>
        </w:rPr>
        <w:t>
      Экономика секторы Төлем мақсатының бiрыңғай жiктеушiсiн қолдану</w:t>
      </w:r>
      <w:r>
        <w:br/>
      </w:r>
      <w:r>
        <w:rPr>
          <w:rFonts w:ascii="Times New Roman"/>
          <w:b w:val="false"/>
          <w:i w:val="false"/>
          <w:color w:val="000000"/>
          <w:sz w:val="28"/>
        </w:rPr>
        <w:t>
қағидаларына сәйкес толтырылады.</w:t>
      </w:r>
      <w:r>
        <w:br/>
      </w:r>
      <w:r>
        <w:rPr>
          <w:rFonts w:ascii="Times New Roman"/>
          <w:b w:val="false"/>
          <w:i w:val="false"/>
          <w:color w:val="000000"/>
          <w:sz w:val="28"/>
        </w:rPr>
        <w:t>
      «Ескертпе» деген жолда егер валюталық шарттың сомасы</w:t>
      </w:r>
      <w:r>
        <w:br/>
      </w:r>
      <w:r>
        <w:rPr>
          <w:rFonts w:ascii="Times New Roman"/>
          <w:b w:val="false"/>
          <w:i w:val="false"/>
          <w:color w:val="000000"/>
          <w:sz w:val="28"/>
        </w:rPr>
        <w:t>
тiркелмесе, валюталық шарттың сомасының құралу тәсiлiн (тәртiбiн)</w:t>
      </w:r>
      <w:r>
        <w:br/>
      </w:r>
      <w:r>
        <w:rPr>
          <w:rFonts w:ascii="Times New Roman"/>
          <w:b w:val="false"/>
          <w:i w:val="false"/>
          <w:color w:val="000000"/>
          <w:sz w:val="28"/>
        </w:rPr>
        <w:t>
қоса алғанда, көрсетілетін қызметті алушы тiркеу куәлiгiнде/хабарлама</w:t>
      </w:r>
      <w:r>
        <w:br/>
      </w:r>
      <w:r>
        <w:rPr>
          <w:rFonts w:ascii="Times New Roman"/>
          <w:b w:val="false"/>
          <w:i w:val="false"/>
          <w:color w:val="000000"/>
          <w:sz w:val="28"/>
        </w:rPr>
        <w:t>
туралы куәлiкте көрсету қажеттi деп санайтын шарттың талаптары көрсетіледі.</w:t>
      </w:r>
    </w:p>
    <w:bookmarkStart w:name="z141" w:id="47"/>
    <w:p>
      <w:pPr>
        <w:spacing w:after="0"/>
        <w:ind w:left="0"/>
        <w:jc w:val="both"/>
      </w:pPr>
      <w:r>
        <w:rPr>
          <w:rFonts w:ascii="Times New Roman"/>
          <w:b w:val="false"/>
          <w:i w:val="false"/>
          <w:color w:val="000000"/>
          <w:sz w:val="28"/>
        </w:rPr>
        <w:t>
1-бөлiмде:</w:t>
      </w:r>
    </w:p>
    <w:bookmarkEnd w:id="47"/>
    <w:p>
      <w:pPr>
        <w:spacing w:after="0"/>
        <w:ind w:left="0"/>
        <w:jc w:val="both"/>
      </w:pPr>
      <w:r>
        <w:rPr>
          <w:rFonts w:ascii="Times New Roman"/>
          <w:b w:val="false"/>
          <w:i w:val="false"/>
          <w:color w:val="000000"/>
          <w:sz w:val="28"/>
        </w:rPr>
        <w:t>      3-тармақта жекелеген мәмiлелердi, оның iшiнде</w:t>
      </w:r>
      <w:r>
        <w:br/>
      </w:r>
      <w:r>
        <w:rPr>
          <w:rFonts w:ascii="Times New Roman"/>
          <w:b w:val="false"/>
          <w:i w:val="false"/>
          <w:color w:val="000000"/>
          <w:sz w:val="28"/>
        </w:rPr>
        <w:t>
тiркеуге/хабарлауға жататын валюталық шарттарды кредиттеудiң</w:t>
      </w:r>
      <w:r>
        <w:br/>
      </w:r>
      <w:r>
        <w:rPr>
          <w:rFonts w:ascii="Times New Roman"/>
          <w:b w:val="false"/>
          <w:i w:val="false"/>
          <w:color w:val="000000"/>
          <w:sz w:val="28"/>
        </w:rPr>
        <w:t>
негіздемелік талаптарын айқындайтын негіздемелік келiсiм (бас</w:t>
      </w:r>
      <w:r>
        <w:br/>
      </w:r>
      <w:r>
        <w:rPr>
          <w:rFonts w:ascii="Times New Roman"/>
          <w:b w:val="false"/>
          <w:i w:val="false"/>
          <w:color w:val="000000"/>
          <w:sz w:val="28"/>
        </w:rPr>
        <w:t>
келiсiм, кредиттiк желi және т.б.) көрсетiледi.</w:t>
      </w:r>
      <w:r>
        <w:br/>
      </w:r>
      <w:r>
        <w:rPr>
          <w:rFonts w:ascii="Times New Roman"/>
          <w:b w:val="false"/>
          <w:i w:val="false"/>
          <w:color w:val="000000"/>
          <w:sz w:val="28"/>
        </w:rPr>
        <w:t>
      «Қаражаттың түсу және берешектi өтеу кестесi» деген 10-тармақта</w:t>
      </w:r>
      <w:r>
        <w:br/>
      </w:r>
      <w:r>
        <w:rPr>
          <w:rFonts w:ascii="Times New Roman"/>
          <w:b w:val="false"/>
          <w:i w:val="false"/>
          <w:color w:val="000000"/>
          <w:sz w:val="28"/>
        </w:rPr>
        <w:t>
резидентке қаражаттың түсуi және оның валюталық шарт бойынша</w:t>
      </w:r>
      <w:r>
        <w:br/>
      </w:r>
      <w:r>
        <w:rPr>
          <w:rFonts w:ascii="Times New Roman"/>
          <w:b w:val="false"/>
          <w:i w:val="false"/>
          <w:color w:val="000000"/>
          <w:sz w:val="28"/>
        </w:rPr>
        <w:t>
берешектi өтеуi (резиденті еместер резиденттерге берген қаржы</w:t>
      </w:r>
      <w:r>
        <w:br/>
      </w:r>
      <w:r>
        <w:rPr>
          <w:rFonts w:ascii="Times New Roman"/>
          <w:b w:val="false"/>
          <w:i w:val="false"/>
          <w:color w:val="000000"/>
          <w:sz w:val="28"/>
        </w:rPr>
        <w:t>
займдары мен кредиттер жағдайында) туралы, сондай-ақ резиденті емеске</w:t>
      </w:r>
      <w:r>
        <w:br/>
      </w:r>
      <w:r>
        <w:rPr>
          <w:rFonts w:ascii="Times New Roman"/>
          <w:b w:val="false"/>
          <w:i w:val="false"/>
          <w:color w:val="000000"/>
          <w:sz w:val="28"/>
        </w:rPr>
        <w:t>
қаражаттың түсуi және оның шарт валютасындағы берешектi өтеуi</w:t>
      </w:r>
      <w:r>
        <w:br/>
      </w:r>
      <w:r>
        <w:rPr>
          <w:rFonts w:ascii="Times New Roman"/>
          <w:b w:val="false"/>
          <w:i w:val="false"/>
          <w:color w:val="000000"/>
          <w:sz w:val="28"/>
        </w:rPr>
        <w:t>
(резиденттер резиденті еместерге берген қаржы займдары мен кредиттер</w:t>
      </w:r>
      <w:r>
        <w:br/>
      </w:r>
      <w:r>
        <w:rPr>
          <w:rFonts w:ascii="Times New Roman"/>
          <w:b w:val="false"/>
          <w:i w:val="false"/>
          <w:color w:val="000000"/>
          <w:sz w:val="28"/>
        </w:rPr>
        <w:t>
жағдайында) туралы ақпарат көрсетіледі.</w:t>
      </w:r>
      <w:r>
        <w:br/>
      </w:r>
      <w:r>
        <w:rPr>
          <w:rFonts w:ascii="Times New Roman"/>
          <w:b w:val="false"/>
          <w:i w:val="false"/>
          <w:color w:val="000000"/>
          <w:sz w:val="28"/>
        </w:rPr>
        <w:t>
      А бағанында қаражаттың ақшалай нысанда және сол сияқты тауар,</w:t>
      </w:r>
      <w:r>
        <w:br/>
      </w:r>
      <w:r>
        <w:rPr>
          <w:rFonts w:ascii="Times New Roman"/>
          <w:b w:val="false"/>
          <w:i w:val="false"/>
          <w:color w:val="000000"/>
          <w:sz w:val="28"/>
        </w:rPr>
        <w:t>
жұмыс, қызмет көрсету нысанында түсуiнiң нақты және/немесе болжамды</w:t>
      </w:r>
      <w:r>
        <w:br/>
      </w:r>
      <w:r>
        <w:rPr>
          <w:rFonts w:ascii="Times New Roman"/>
          <w:b w:val="false"/>
          <w:i w:val="false"/>
          <w:color w:val="000000"/>
          <w:sz w:val="28"/>
        </w:rPr>
        <w:t>
(болашақтағы) күнi, ал 1-бағанда түсiмдер сомасы көрсетiледi. Егер</w:t>
      </w:r>
      <w:r>
        <w:br/>
      </w:r>
      <w:r>
        <w:rPr>
          <w:rFonts w:ascii="Times New Roman"/>
          <w:b w:val="false"/>
          <w:i w:val="false"/>
          <w:color w:val="000000"/>
          <w:sz w:val="28"/>
        </w:rPr>
        <w:t>
шарт сомасы аталмаған болса, онда 1-бағанда қаражаттың нақты түсуi</w:t>
      </w:r>
      <w:r>
        <w:br/>
      </w:r>
      <w:r>
        <w:rPr>
          <w:rFonts w:ascii="Times New Roman"/>
          <w:b w:val="false"/>
          <w:i w:val="false"/>
          <w:color w:val="000000"/>
          <w:sz w:val="28"/>
        </w:rPr>
        <w:t>
туралы ақпарат қана көрсетіледі.</w:t>
      </w:r>
      <w:r>
        <w:br/>
      </w:r>
      <w:r>
        <w:rPr>
          <w:rFonts w:ascii="Times New Roman"/>
          <w:b w:val="false"/>
          <w:i w:val="false"/>
          <w:color w:val="000000"/>
          <w:sz w:val="28"/>
        </w:rPr>
        <w:t>
      Берешекке қызмет көрсету бойынша төлемдер (ақшалай және сол</w:t>
      </w:r>
      <w:r>
        <w:br/>
      </w:r>
      <w:r>
        <w:rPr>
          <w:rFonts w:ascii="Times New Roman"/>
          <w:b w:val="false"/>
          <w:i w:val="false"/>
          <w:color w:val="000000"/>
          <w:sz w:val="28"/>
        </w:rPr>
        <w:t>
сияқты өзге нысандардағы) туралы ақпарат Б, 2, 3-бағандарда</w:t>
      </w:r>
      <w:r>
        <w:br/>
      </w:r>
      <w:r>
        <w:rPr>
          <w:rFonts w:ascii="Times New Roman"/>
          <w:b w:val="false"/>
          <w:i w:val="false"/>
          <w:color w:val="000000"/>
          <w:sz w:val="28"/>
        </w:rPr>
        <w:t>
көрсетіледі. Б бағанында төлем жүргiзудiң нақты және/немесе болжамды</w:t>
      </w:r>
      <w:r>
        <w:br/>
      </w:r>
      <w:r>
        <w:rPr>
          <w:rFonts w:ascii="Times New Roman"/>
          <w:b w:val="false"/>
          <w:i w:val="false"/>
          <w:color w:val="000000"/>
          <w:sz w:val="28"/>
        </w:rPr>
        <w:t>
      (болашақтағы) күнi көрсетіледі. 2 және 3-бағандарда тиiсiнше</w:t>
      </w:r>
      <w:r>
        <w:br/>
      </w:r>
      <w:r>
        <w:rPr>
          <w:rFonts w:ascii="Times New Roman"/>
          <w:b w:val="false"/>
          <w:i w:val="false"/>
          <w:color w:val="000000"/>
          <w:sz w:val="28"/>
        </w:rPr>
        <w:t>
негiзгi борышты өтеу және сыйақы төлеу көрсетіледі. Егер валюталық</w:t>
      </w:r>
      <w:r>
        <w:br/>
      </w:r>
      <w:r>
        <w:rPr>
          <w:rFonts w:ascii="Times New Roman"/>
          <w:b w:val="false"/>
          <w:i w:val="false"/>
          <w:color w:val="000000"/>
          <w:sz w:val="28"/>
        </w:rPr>
        <w:t>
шартта өзгеше көзделмесе, өзгермелi пайыздық мөлшерлеме болған</w:t>
      </w:r>
      <w:r>
        <w:br/>
      </w:r>
      <w:r>
        <w:rPr>
          <w:rFonts w:ascii="Times New Roman"/>
          <w:b w:val="false"/>
          <w:i w:val="false"/>
          <w:color w:val="000000"/>
          <w:sz w:val="28"/>
        </w:rPr>
        <w:t>
жағдайда сыйақы төлеудiң болжамды сомасы өтiнiш (хабарлама) беру</w:t>
      </w:r>
      <w:r>
        <w:br/>
      </w:r>
      <w:r>
        <w:rPr>
          <w:rFonts w:ascii="Times New Roman"/>
          <w:b w:val="false"/>
          <w:i w:val="false"/>
          <w:color w:val="000000"/>
          <w:sz w:val="28"/>
        </w:rPr>
        <w:t>
күнiндегі база мәнiнен есептеледi.</w:t>
      </w:r>
      <w:r>
        <w:br/>
      </w:r>
      <w:r>
        <w:rPr>
          <w:rFonts w:ascii="Times New Roman"/>
          <w:b w:val="false"/>
          <w:i w:val="false"/>
          <w:color w:val="000000"/>
          <w:sz w:val="28"/>
        </w:rPr>
        <w:t>
      Резидент немесе резиденті емес аванстық төлемдер жүргiзген</w:t>
      </w:r>
      <w:r>
        <w:br/>
      </w:r>
      <w:r>
        <w:rPr>
          <w:rFonts w:ascii="Times New Roman"/>
          <w:b w:val="false"/>
          <w:i w:val="false"/>
          <w:color w:val="000000"/>
          <w:sz w:val="28"/>
        </w:rPr>
        <w:t>
жағдайда төлем жүргiзудiң тиiстi күнiн және соманы Б және 2</w:t>
      </w:r>
      <w:r>
        <w:br/>
      </w:r>
      <w:r>
        <w:rPr>
          <w:rFonts w:ascii="Times New Roman"/>
          <w:b w:val="false"/>
          <w:i w:val="false"/>
          <w:color w:val="000000"/>
          <w:sz w:val="28"/>
        </w:rPr>
        <w:t>
бағандарында көрсету керек.</w:t>
      </w:r>
      <w:r>
        <w:br/>
      </w:r>
      <w:r>
        <w:rPr>
          <w:rFonts w:ascii="Times New Roman"/>
          <w:b w:val="false"/>
          <w:i w:val="false"/>
          <w:color w:val="000000"/>
          <w:sz w:val="28"/>
        </w:rPr>
        <w:t>
      1 және 2-бағандардағы жиынтық сомалар өзара сәйкес келуi тиiс</w:t>
      </w:r>
      <w:r>
        <w:br/>
      </w:r>
      <w:r>
        <w:rPr>
          <w:rFonts w:ascii="Times New Roman"/>
          <w:b w:val="false"/>
          <w:i w:val="false"/>
          <w:color w:val="000000"/>
          <w:sz w:val="28"/>
        </w:rPr>
        <w:t>
және шарт сомасына немесе егер шарт сомасы келісілмесе, өтiнiш беру</w:t>
      </w:r>
      <w:r>
        <w:br/>
      </w:r>
      <w:r>
        <w:rPr>
          <w:rFonts w:ascii="Times New Roman"/>
          <w:b w:val="false"/>
          <w:i w:val="false"/>
          <w:color w:val="000000"/>
          <w:sz w:val="28"/>
        </w:rPr>
        <w:t>
күнi нақты түскен қаражат сомасына тең болуы керек.</w:t>
      </w:r>
      <w:r>
        <w:br/>
      </w:r>
      <w:r>
        <w:rPr>
          <w:rFonts w:ascii="Times New Roman"/>
          <w:b w:val="false"/>
          <w:i w:val="false"/>
          <w:color w:val="000000"/>
          <w:sz w:val="28"/>
        </w:rPr>
        <w:t>
      Тiркеу үшін өтініш берілген сәтке дейiн (хабарламамен бірге)</w:t>
      </w:r>
      <w:r>
        <w:br/>
      </w:r>
      <w:r>
        <w:rPr>
          <w:rFonts w:ascii="Times New Roman"/>
          <w:b w:val="false"/>
          <w:i w:val="false"/>
          <w:color w:val="000000"/>
          <w:sz w:val="28"/>
        </w:rPr>
        <w:t>
жүргiзiлген валюталық операциялардың жалпы сомасы «оның iшiнде өтiнiш</w:t>
      </w:r>
      <w:r>
        <w:br/>
      </w:r>
      <w:r>
        <w:rPr>
          <w:rFonts w:ascii="Times New Roman"/>
          <w:b w:val="false"/>
          <w:i w:val="false"/>
          <w:color w:val="000000"/>
          <w:sz w:val="28"/>
        </w:rPr>
        <w:t>
беру күнi» жолының тиiстi бағандарында көрсетiледi.</w:t>
      </w:r>
      <w:r>
        <w:br/>
      </w:r>
      <w:r>
        <w:rPr>
          <w:rFonts w:ascii="Times New Roman"/>
          <w:b w:val="false"/>
          <w:i w:val="false"/>
          <w:color w:val="000000"/>
          <w:sz w:val="28"/>
        </w:rPr>
        <w:t>
      Ұзарту үшін опцион болған кезде Б бағанында негiзгi шартпен</w:t>
      </w:r>
      <w:r>
        <w:br/>
      </w:r>
      <w:r>
        <w:rPr>
          <w:rFonts w:ascii="Times New Roman"/>
          <w:b w:val="false"/>
          <w:i w:val="false"/>
          <w:color w:val="000000"/>
          <w:sz w:val="28"/>
        </w:rPr>
        <w:t>
белгiленген өтеу мерзiмi көрсетiледi.</w:t>
      </w:r>
      <w:r>
        <w:br/>
      </w:r>
      <w:r>
        <w:rPr>
          <w:rFonts w:ascii="Times New Roman"/>
          <w:b w:val="false"/>
          <w:i w:val="false"/>
          <w:color w:val="000000"/>
          <w:sz w:val="28"/>
        </w:rPr>
        <w:t>
      Егер сақтандыру сыйлықақысының сомасы негізгі борыштың бөлігі</w:t>
      </w:r>
      <w:r>
        <w:br/>
      </w:r>
      <w:r>
        <w:rPr>
          <w:rFonts w:ascii="Times New Roman"/>
          <w:b w:val="false"/>
          <w:i w:val="false"/>
          <w:color w:val="000000"/>
          <w:sz w:val="28"/>
        </w:rPr>
        <w:t>
ретінде танылса, онда 1-тармақта валюталық шарттың сомасы сақтандыру</w:t>
      </w:r>
      <w:r>
        <w:br/>
      </w:r>
      <w:r>
        <w:rPr>
          <w:rFonts w:ascii="Times New Roman"/>
          <w:b w:val="false"/>
          <w:i w:val="false"/>
          <w:color w:val="000000"/>
          <w:sz w:val="28"/>
        </w:rPr>
        <w:t>
сыйлықақысының сомасы ескеріле отырып көрсетіледі, ал қаражаттың түсу</w:t>
      </w:r>
      <w:r>
        <w:br/>
      </w:r>
      <w:r>
        <w:rPr>
          <w:rFonts w:ascii="Times New Roman"/>
          <w:b w:val="false"/>
          <w:i w:val="false"/>
          <w:color w:val="000000"/>
          <w:sz w:val="28"/>
        </w:rPr>
        <w:t>
және берешектi өтеу кестенің 10-тармағында жалпы сомаға жасалады.</w:t>
      </w:r>
    </w:p>
    <w:bookmarkStart w:name="z142" w:id="48"/>
    <w:p>
      <w:pPr>
        <w:spacing w:after="0"/>
        <w:ind w:left="0"/>
        <w:jc w:val="both"/>
      </w:pPr>
      <w:r>
        <w:rPr>
          <w:rFonts w:ascii="Times New Roman"/>
          <w:b w:val="false"/>
          <w:i w:val="false"/>
          <w:color w:val="000000"/>
          <w:sz w:val="28"/>
        </w:rPr>
        <w:t>
2-бөлiмде:</w:t>
      </w:r>
    </w:p>
    <w:bookmarkEnd w:id="48"/>
    <w:p>
      <w:pPr>
        <w:spacing w:after="0"/>
        <w:ind w:left="0"/>
        <w:jc w:val="both"/>
      </w:pPr>
      <w:r>
        <w:rPr>
          <w:rFonts w:ascii="Times New Roman"/>
          <w:b w:val="false"/>
          <w:i w:val="false"/>
          <w:color w:val="000000"/>
          <w:sz w:val="28"/>
        </w:rPr>
        <w:t>      Дауыс берушi акциялармен операциялар жүзеге асырылған жағдайда</w:t>
      </w:r>
      <w:r>
        <w:br/>
      </w:r>
      <w:r>
        <w:rPr>
          <w:rFonts w:ascii="Times New Roman"/>
          <w:b w:val="false"/>
          <w:i w:val="false"/>
          <w:color w:val="000000"/>
          <w:sz w:val="28"/>
        </w:rPr>
        <w:t>
2-8-тармақтар толтырылады.</w:t>
      </w:r>
      <w:r>
        <w:br/>
      </w:r>
      <w:r>
        <w:rPr>
          <w:rFonts w:ascii="Times New Roman"/>
          <w:b w:val="false"/>
          <w:i w:val="false"/>
          <w:color w:val="000000"/>
          <w:sz w:val="28"/>
        </w:rPr>
        <w:t>
      Қатысушылардың дауыстарымен операциялар жүзеге асырылған</w:t>
      </w:r>
      <w:r>
        <w:br/>
      </w:r>
      <w:r>
        <w:rPr>
          <w:rFonts w:ascii="Times New Roman"/>
          <w:b w:val="false"/>
          <w:i w:val="false"/>
          <w:color w:val="000000"/>
          <w:sz w:val="28"/>
        </w:rPr>
        <w:t>
жағдайда 2-6-тармақтар толтырылады.</w:t>
      </w:r>
      <w:r>
        <w:br/>
      </w:r>
      <w:r>
        <w:rPr>
          <w:rFonts w:ascii="Times New Roman"/>
          <w:b w:val="false"/>
          <w:i w:val="false"/>
          <w:color w:val="000000"/>
          <w:sz w:val="28"/>
        </w:rPr>
        <w:t>
      Дауыс беру құқығы жоқ акциялармен операциялар жүзеге асырылған</w:t>
      </w:r>
      <w:r>
        <w:br/>
      </w:r>
      <w:r>
        <w:rPr>
          <w:rFonts w:ascii="Times New Roman"/>
          <w:b w:val="false"/>
          <w:i w:val="false"/>
          <w:color w:val="000000"/>
          <w:sz w:val="28"/>
        </w:rPr>
        <w:t>
жағдайда 2-5 және 8-тармақтар толтырылады.</w:t>
      </w:r>
      <w:r>
        <w:br/>
      </w:r>
      <w:r>
        <w:rPr>
          <w:rFonts w:ascii="Times New Roman"/>
          <w:b w:val="false"/>
          <w:i w:val="false"/>
          <w:color w:val="000000"/>
          <w:sz w:val="28"/>
        </w:rPr>
        <w:t>
      Резиденттер/резиденті еместер резиденті еместер/резидент</w:t>
      </w:r>
      <w:r>
        <w:br/>
      </w:r>
      <w:r>
        <w:rPr>
          <w:rFonts w:ascii="Times New Roman"/>
          <w:b w:val="false"/>
          <w:i w:val="false"/>
          <w:color w:val="000000"/>
          <w:sz w:val="28"/>
        </w:rPr>
        <w:t>
эмитенттердiң өзге бағалы қағаздарын және резиденті еместер/резидент</w:t>
      </w:r>
      <w:r>
        <w:br/>
      </w:r>
      <w:r>
        <w:rPr>
          <w:rFonts w:ascii="Times New Roman"/>
          <w:b w:val="false"/>
          <w:i w:val="false"/>
          <w:color w:val="000000"/>
          <w:sz w:val="28"/>
        </w:rPr>
        <w:t>
инвестициялық қорларының пайларын сатып алған жағдайда 2-5,</w:t>
      </w:r>
      <w:r>
        <w:br/>
      </w:r>
      <w:r>
        <w:rPr>
          <w:rFonts w:ascii="Times New Roman"/>
          <w:b w:val="false"/>
          <w:i w:val="false"/>
          <w:color w:val="000000"/>
          <w:sz w:val="28"/>
        </w:rPr>
        <w:t>
9-тармақтар толтырылады.</w:t>
      </w:r>
      <w:r>
        <w:br/>
      </w:r>
      <w:r>
        <w:rPr>
          <w:rFonts w:ascii="Times New Roman"/>
          <w:b w:val="false"/>
          <w:i w:val="false"/>
          <w:color w:val="000000"/>
          <w:sz w:val="28"/>
        </w:rPr>
        <w:t>
      Резиденті емес эмитенттердiң Қазақстан Республикасының</w:t>
      </w:r>
      <w:r>
        <w:br/>
      </w:r>
      <w:r>
        <w:rPr>
          <w:rFonts w:ascii="Times New Roman"/>
          <w:b w:val="false"/>
          <w:i w:val="false"/>
          <w:color w:val="000000"/>
          <w:sz w:val="28"/>
        </w:rPr>
        <w:t>
заңнамасына сәйкес шығарылған бағалы қағаздары, резидент</w:t>
      </w:r>
      <w:r>
        <w:br/>
      </w:r>
      <w:r>
        <w:rPr>
          <w:rFonts w:ascii="Times New Roman"/>
          <w:b w:val="false"/>
          <w:i w:val="false"/>
          <w:color w:val="000000"/>
          <w:sz w:val="28"/>
        </w:rPr>
        <w:t>
эмитенттердiң басқа мемлекеттердiң заңнамасына сәйкес және солардың</w:t>
      </w:r>
      <w:r>
        <w:br/>
      </w:r>
      <w:r>
        <w:rPr>
          <w:rFonts w:ascii="Times New Roman"/>
          <w:b w:val="false"/>
          <w:i w:val="false"/>
          <w:color w:val="000000"/>
          <w:sz w:val="28"/>
        </w:rPr>
        <w:t>
аумағында шығарылған бағалы қағаздары орналастырылған жағдайда 2-5, 9</w:t>
      </w:r>
      <w:r>
        <w:br/>
      </w:r>
      <w:r>
        <w:rPr>
          <w:rFonts w:ascii="Times New Roman"/>
          <w:b w:val="false"/>
          <w:i w:val="false"/>
          <w:color w:val="000000"/>
          <w:sz w:val="28"/>
        </w:rPr>
        <w:t>
және 9.1-тармақтар толтырылады.</w:t>
      </w:r>
      <w:r>
        <w:br/>
      </w:r>
      <w:r>
        <w:rPr>
          <w:rFonts w:ascii="Times New Roman"/>
          <w:b w:val="false"/>
          <w:i w:val="false"/>
          <w:color w:val="000000"/>
          <w:sz w:val="28"/>
        </w:rPr>
        <w:t>
      Қазақстан депозитарлық қолхаттары және резидент эмитенттердiң</w:t>
      </w:r>
      <w:r>
        <w:br/>
      </w:r>
      <w:r>
        <w:rPr>
          <w:rFonts w:ascii="Times New Roman"/>
          <w:b w:val="false"/>
          <w:i w:val="false"/>
          <w:color w:val="000000"/>
          <w:sz w:val="28"/>
        </w:rPr>
        <w:t>
бағалы қағаздарына депозитарлық қолхаттар орналастырылған жағдайда</w:t>
      </w:r>
      <w:r>
        <w:br/>
      </w:r>
      <w:r>
        <w:rPr>
          <w:rFonts w:ascii="Times New Roman"/>
          <w:b w:val="false"/>
          <w:i w:val="false"/>
          <w:color w:val="000000"/>
          <w:sz w:val="28"/>
        </w:rPr>
        <w:t>
2-5, 8 (егер депозитарлық қолхаттардың базалық активі акция болып</w:t>
      </w:r>
      <w:r>
        <w:br/>
      </w:r>
      <w:r>
        <w:rPr>
          <w:rFonts w:ascii="Times New Roman"/>
          <w:b w:val="false"/>
          <w:i w:val="false"/>
          <w:color w:val="000000"/>
          <w:sz w:val="28"/>
        </w:rPr>
        <w:t>
табылса), 9 (егер депозитарлық қолхаттардың базалық активі өзге</w:t>
      </w:r>
      <w:r>
        <w:br/>
      </w:r>
      <w:r>
        <w:rPr>
          <w:rFonts w:ascii="Times New Roman"/>
          <w:b w:val="false"/>
          <w:i w:val="false"/>
          <w:color w:val="000000"/>
          <w:sz w:val="28"/>
        </w:rPr>
        <w:t>
бағалы қағаздар болып табылса) және 10-тармақтар толтырылады.</w:t>
      </w:r>
      <w:r>
        <w:br/>
      </w:r>
      <w:r>
        <w:rPr>
          <w:rFonts w:ascii="Times New Roman"/>
          <w:b w:val="false"/>
          <w:i w:val="false"/>
          <w:color w:val="000000"/>
          <w:sz w:val="28"/>
        </w:rPr>
        <w:t>
      Туынды қаржы құралдарымен операциялар жүзеге асырылған</w:t>
      </w:r>
      <w:r>
        <w:br/>
      </w:r>
      <w:r>
        <w:rPr>
          <w:rFonts w:ascii="Times New Roman"/>
          <w:b w:val="false"/>
          <w:i w:val="false"/>
          <w:color w:val="000000"/>
          <w:sz w:val="28"/>
        </w:rPr>
        <w:t>
жағдайда 4 және 11-тармақтар толтырылады, ал егер базалық актив</w:t>
      </w:r>
      <w:r>
        <w:br/>
      </w:r>
      <w:r>
        <w:rPr>
          <w:rFonts w:ascii="Times New Roman"/>
          <w:b w:val="false"/>
          <w:i w:val="false"/>
          <w:color w:val="000000"/>
          <w:sz w:val="28"/>
        </w:rPr>
        <w:t>
бағалы қағаздар болып табылса, 5-10-тармақтар толтырылады.</w:t>
      </w:r>
    </w:p>
    <w:bookmarkStart w:name="z143"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49"/>
    <w:bookmarkStart w:name="z144" w:id="50"/>
    <w:p>
      <w:pPr>
        <w:spacing w:after="0"/>
        <w:ind w:left="0"/>
        <w:jc w:val="left"/>
      </w:pPr>
      <w:r>
        <w:rPr>
          <w:rFonts w:ascii="Times New Roman"/>
          <w:b/>
          <w:i w:val="false"/>
          <w:color w:val="000000"/>
        </w:rPr>
        <w:t xml:space="preserve"> 
«Микроқаржы ұйымдарын есептік тіркеу» мемлекеттік көрсетілетін қызмет стандарты</w:t>
      </w:r>
    </w:p>
    <w:bookmarkEnd w:id="50"/>
    <w:bookmarkStart w:name="z145" w:id="51"/>
    <w:p>
      <w:pPr>
        <w:spacing w:after="0"/>
        <w:ind w:left="0"/>
        <w:jc w:val="left"/>
      </w:pPr>
      <w:r>
        <w:rPr>
          <w:rFonts w:ascii="Times New Roman"/>
          <w:b/>
          <w:i w:val="false"/>
          <w:color w:val="000000"/>
        </w:rPr>
        <w:t xml:space="preserve"> 
1. Жалпы ережелер</w:t>
      </w:r>
    </w:p>
    <w:bookmarkEnd w:id="51"/>
    <w:bookmarkStart w:name="z146" w:id="52"/>
    <w:p>
      <w:pPr>
        <w:spacing w:after="0"/>
        <w:ind w:left="0"/>
        <w:jc w:val="both"/>
      </w:pPr>
      <w:r>
        <w:rPr>
          <w:rFonts w:ascii="Times New Roman"/>
          <w:b w:val="false"/>
          <w:i w:val="false"/>
          <w:color w:val="000000"/>
          <w:sz w:val="28"/>
        </w:rPr>
        <w:t>
      1. Мемлекеттік көрсетілетін қызмет «Микроқаржы ұйымдарын есептік тіркеу»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аумақтық филиалдары (бұдан әрі – көрсетілетін қызметті беруші), оның ішінде «электрондық үкіметтің» веб-порталы: www.egov.kz (бұдан әрі – портал) арқылы көрсетіледі.</w:t>
      </w:r>
    </w:p>
    <w:bookmarkEnd w:id="52"/>
    <w:bookmarkStart w:name="z149" w:id="53"/>
    <w:p>
      <w:pPr>
        <w:spacing w:after="0"/>
        <w:ind w:left="0"/>
        <w:jc w:val="left"/>
      </w:pPr>
      <w:r>
        <w:rPr>
          <w:rFonts w:ascii="Times New Roman"/>
          <w:b/>
          <w:i w:val="false"/>
          <w:color w:val="000000"/>
        </w:rPr>
        <w:t xml:space="preserve"> 
2. Мемлекеттік қызмет көрсетудің тәртібі</w:t>
      </w:r>
    </w:p>
    <w:bookmarkEnd w:id="53"/>
    <w:bookmarkStart w:name="z150" w:id="54"/>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отыз жұмыс күні ішінде;</w:t>
      </w:r>
      <w:r>
        <w:br/>
      </w:r>
      <w:r>
        <w:rPr>
          <w:rFonts w:ascii="Times New Roman"/>
          <w:b w:val="false"/>
          <w:i w:val="false"/>
          <w:color w:val="000000"/>
          <w:sz w:val="28"/>
        </w:rPr>
        <w:t>
      2) 2016 жылғы 1 қаңтардан бастап мемлекеттік көрсетілетін қызмет мерзімі он бес жұмыс күні болады;</w:t>
      </w:r>
      <w:r>
        <w:br/>
      </w:r>
      <w:r>
        <w:rPr>
          <w:rFonts w:ascii="Times New Roman"/>
          <w:b w:val="false"/>
          <w:i w:val="false"/>
          <w:color w:val="000000"/>
          <w:sz w:val="28"/>
        </w:rPr>
        <w:t>
      3) қайта ұсынылған өтінішті көрсетілетін қызметті беруші отыз жұмыс күні ішінде қарайды;</w:t>
      </w:r>
      <w:r>
        <w:br/>
      </w:r>
      <w:r>
        <w:rPr>
          <w:rFonts w:ascii="Times New Roman"/>
          <w:b w:val="false"/>
          <w:i w:val="false"/>
          <w:color w:val="000000"/>
          <w:sz w:val="28"/>
        </w:rPr>
        <w:t>
      4)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микроқаржы ұйымдарының реестріне оны енгізу туралы микроқаржы ұйымдарының хабарламасы (бұдан әрі – хабарлама) 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өтінішті;</w:t>
      </w:r>
      <w:r>
        <w:br/>
      </w:r>
      <w:r>
        <w:rPr>
          <w:rFonts w:ascii="Times New Roman"/>
          <w:b w:val="false"/>
          <w:i w:val="false"/>
          <w:color w:val="000000"/>
          <w:sz w:val="28"/>
        </w:rPr>
        <w:t>
      2) салыстыру үшін жарғының көшірмесін не жарғының нотариат куәландырған көшірмесін;</w:t>
      </w:r>
      <w:r>
        <w:br/>
      </w:r>
      <w:r>
        <w:rPr>
          <w:rFonts w:ascii="Times New Roman"/>
          <w:b w:val="false"/>
          <w:i w:val="false"/>
          <w:color w:val="000000"/>
          <w:sz w:val="28"/>
        </w:rPr>
        <w:t>
      3) жарғылық капиталдың төленгенін растайтын құжаттардың көшірмесі, сондай-ақ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меншік капиталдың ең аз мөлшерінің сақталғаны туралы мәліметтер;</w:t>
      </w:r>
      <w:r>
        <w:br/>
      </w:r>
      <w:r>
        <w:rPr>
          <w:rFonts w:ascii="Times New Roman"/>
          <w:b w:val="false"/>
          <w:i w:val="false"/>
          <w:color w:val="000000"/>
          <w:sz w:val="28"/>
        </w:rPr>
        <w:t>
      4) ішкі бақылау қызметі туралы ереже (бар болса);</w:t>
      </w:r>
      <w:r>
        <w:br/>
      </w:r>
      <w:r>
        <w:rPr>
          <w:rFonts w:ascii="Times New Roman"/>
          <w:b w:val="false"/>
          <w:i w:val="false"/>
          <w:color w:val="000000"/>
          <w:sz w:val="28"/>
        </w:rPr>
        <w:t>
      5) мыналарды:</w:t>
      </w:r>
      <w:r>
        <w:br/>
      </w:r>
      <w:r>
        <w:rPr>
          <w:rFonts w:ascii="Times New Roman"/>
          <w:b w:val="false"/>
          <w:i w:val="false"/>
          <w:color w:val="000000"/>
          <w:sz w:val="28"/>
        </w:rPr>
        <w:t>
      микроқаржы ұйымы қызметінің стратегиясын;</w:t>
      </w:r>
      <w:r>
        <w:br/>
      </w:r>
      <w:r>
        <w:rPr>
          <w:rFonts w:ascii="Times New Roman"/>
          <w:b w:val="false"/>
          <w:i w:val="false"/>
          <w:color w:val="000000"/>
          <w:sz w:val="28"/>
        </w:rPr>
        <w:t>
      микроқаржы ұйымы бағдарланған нарық сегментінің айқындамасын (қызметтерді әлеуетті тұтынушылар, ағымдағы жағдай және олардың нарықтағы үлесінің динамикадағы болжамы);</w:t>
      </w:r>
      <w:r>
        <w:br/>
      </w:r>
      <w:r>
        <w:rPr>
          <w:rFonts w:ascii="Times New Roman"/>
          <w:b w:val="false"/>
          <w:i w:val="false"/>
          <w:color w:val="000000"/>
          <w:sz w:val="28"/>
        </w:rPr>
        <w:t>
      қызмет түрлерін (микрокредит беру, микрокредиттерді беру қызметіне байланысты мәселелер жөнінде консультациялық қызметтерді көрсету және (немесе) «Микроқаржы ұйымдары туралы» 2012 жылғы 26 қарашадағы Қазақстан Республикасы Заңының </w:t>
      </w:r>
      <w:r>
        <w:rPr>
          <w:rFonts w:ascii="Times New Roman"/>
          <w:b w:val="false"/>
          <w:i w:val="false"/>
          <w:color w:val="000000"/>
          <w:sz w:val="28"/>
        </w:rPr>
        <w:t>19-бабында</w:t>
      </w:r>
      <w:r>
        <w:rPr>
          <w:rFonts w:ascii="Times New Roman"/>
          <w:b w:val="false"/>
          <w:i w:val="false"/>
          <w:color w:val="000000"/>
          <w:sz w:val="28"/>
        </w:rPr>
        <w:t xml:space="preserve"> көзделген қызметтің басқа түрі);</w:t>
      </w:r>
      <w:r>
        <w:br/>
      </w:r>
      <w:r>
        <w:rPr>
          <w:rFonts w:ascii="Times New Roman"/>
          <w:b w:val="false"/>
          <w:i w:val="false"/>
          <w:color w:val="000000"/>
          <w:sz w:val="28"/>
        </w:rPr>
        <w:t>
      ағымдағы ахуалдың талдамасын, қызметтердің жарнамасын, көрсетілетін қызметтердің сапасын қамтамасыз ету шараларын, тұтынушылардың қажеттіліктерін қалыптастыру және ынталандыру шараларын қамтитын маркетинг (клиентураны қалыптастыру) жоспарын;</w:t>
      </w:r>
      <w:r>
        <w:br/>
      </w:r>
      <w:r>
        <w:rPr>
          <w:rFonts w:ascii="Times New Roman"/>
          <w:b w:val="false"/>
          <w:i w:val="false"/>
          <w:color w:val="000000"/>
          <w:sz w:val="28"/>
        </w:rPr>
        <w:t>
      ұйымның қызметін қаржыландыру көздерін (құрылтайшылар қаражаты, тартылған қаражат, гранттар немесе басқа қаражат) ашып көрсететін бизнес-жоспар;</w:t>
      </w:r>
      <w:r>
        <w:br/>
      </w:r>
      <w:r>
        <w:rPr>
          <w:rFonts w:ascii="Times New Roman"/>
          <w:b w:val="false"/>
          <w:i w:val="false"/>
          <w:color w:val="000000"/>
          <w:sz w:val="28"/>
        </w:rPr>
        <w:t>
      6)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құрылтайшылар (қатысушылар), өтініш берген күннің алдындағы күнгі жағдай бойынша осы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атқарушы органның бірінші басшысы (мүшелері), бас бухгалтері туралы мәліметтер;</w:t>
      </w:r>
      <w:r>
        <w:br/>
      </w:r>
      <w:r>
        <w:rPr>
          <w:rFonts w:ascii="Times New Roman"/>
          <w:b w:val="false"/>
          <w:i w:val="false"/>
          <w:color w:val="000000"/>
          <w:sz w:val="28"/>
        </w:rPr>
        <w:t>
      7) микроқаржы ұйымдарының жоғары органы бекіткен микрокредиттер беру қағидаларының көшірмесі;</w:t>
      </w:r>
      <w:r>
        <w:br/>
      </w:r>
      <w:r>
        <w:rPr>
          <w:rFonts w:ascii="Times New Roman"/>
          <w:b w:val="false"/>
          <w:i w:val="false"/>
          <w:color w:val="000000"/>
          <w:sz w:val="28"/>
        </w:rPr>
        <w:t>
      8)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ақпарат беру туралы шарттың көшірмесі және кредиттік тарихты қалыптастыру және оларды пайдалану жүйелерінің қатысушыларына қойылатын талаптарға сәйкестігі туралы құжаттың көшірмесі;</w:t>
      </w:r>
      <w:r>
        <w:br/>
      </w:r>
      <w:r>
        <w:rPr>
          <w:rFonts w:ascii="Times New Roman"/>
          <w:b w:val="false"/>
          <w:i w:val="false"/>
          <w:color w:val="000000"/>
          <w:sz w:val="28"/>
        </w:rPr>
        <w:t>
      9) берілген микрокредиттер бойынша табысты және корпоративтік табыс салығын есептелген соманы көрсететін соңғы үш жылдағы салық декларациясының көшірмесі (микрокретиттік ұйымдарды қайта тіркеу немесе қайта ұйымдастыру нәтижесінде құрылған микроқаржы ұйымдары ұсынады).</w:t>
      </w:r>
      <w:r>
        <w:br/>
      </w:r>
      <w:r>
        <w:rPr>
          <w:rFonts w:ascii="Times New Roman"/>
          <w:b w:val="false"/>
          <w:i w:val="false"/>
          <w:color w:val="000000"/>
          <w:sz w:val="28"/>
        </w:rPr>
        <w:t xml:space="preserve">
      Микроқаржы ұйымы өтініште көрсетілген тұрған орны өзгерген, </w:t>
      </w:r>
      <w:r>
        <w:br/>
      </w:r>
      <w:r>
        <w:rPr>
          <w:rFonts w:ascii="Times New Roman"/>
          <w:b w:val="false"/>
          <w:i w:val="false"/>
          <w:color w:val="000000"/>
          <w:sz w:val="28"/>
        </w:rPr>
        <w:t>
сондай-ақ осы тармақтың 2) және 6) тармақшаларында көрсетілген құжаттарға өзгерістер мен толықтырулар енгізген жағдайда осындай өзгерістер мен толықтырулар енгізілген күннен бастап он бес жұмыс күні ішінде көрсетілетін қызметті берушіге өзгертілген және (немесе) толықтырылған құжаттарды ұсынады.</w:t>
      </w:r>
      <w:r>
        <w:br/>
      </w:r>
      <w:r>
        <w:rPr>
          <w:rFonts w:ascii="Times New Roman"/>
          <w:b w:val="false"/>
          <w:i w:val="false"/>
          <w:color w:val="000000"/>
          <w:sz w:val="28"/>
        </w:rPr>
        <w:t>
      Осы тармақта тізбеленген бірнеше парақтан тұратын құжаттар нөмірленіп, тігіліп және соңғы парағының артына тігілген түйіндегі жапсырманың жоғары жағына парақ саны көрсетіледі соңғы парағының артына микроқаржы ұйымының мөрімен расталып ұсынылады.</w:t>
      </w:r>
      <w:r>
        <w:br/>
      </w:r>
      <w:r>
        <w:rPr>
          <w:rFonts w:ascii="Times New Roman"/>
          <w:b w:val="false"/>
          <w:i w:val="false"/>
          <w:color w:val="000000"/>
          <w:sz w:val="28"/>
        </w:rPr>
        <w:t>
      Ұсынылған құжаттардың көшірмелері мұндай құжаттарға қол қою құқығына ие микроқаржы ұйымдары лауазымды тұлғаларының қолымен және көрсетілетін қызметті алушының мөр бедерімен куәландырылады.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5), 6), 7), 8) және 9) тармақшаларында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талаптарына ұсынылған құжаттар сәйкес келмеуі;</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көрсетілуге тиісті анық емес мәліметтерді және ақпаратты бермеуі;</w:t>
      </w:r>
      <w:r>
        <w:br/>
      </w:r>
      <w:r>
        <w:rPr>
          <w:rFonts w:ascii="Times New Roman"/>
          <w:b w:val="false"/>
          <w:i w:val="false"/>
          <w:color w:val="000000"/>
          <w:sz w:val="28"/>
        </w:rPr>
        <w:t>
      3) егер микроқаржы ұйымдары ол әділет органдарында мемлекеттік тіркелген күнінен бастап бір жыл ішінде есептік тіркеуден өткені туралы өтініш жасамауы;</w:t>
      </w:r>
      <w:r>
        <w:br/>
      </w:r>
      <w:r>
        <w:rPr>
          <w:rFonts w:ascii="Times New Roman"/>
          <w:b w:val="false"/>
          <w:i w:val="false"/>
          <w:color w:val="000000"/>
          <w:sz w:val="28"/>
        </w:rPr>
        <w:t>
      4) егер микроқаржы ұйымдары басшысында немесе құрылтайшылардың бірінде өтелмеген немесе алынбаған соттылығы бар болған, сондай-ақ осы микроқаржы ұйымын тізілімнен шығару туралы көрсетілетін қызметті беруші шешім қабылдағанға дейін бір жылдан аспайтын кезеңде бірінші басшының немесе құрылтайшы болып табылмауы;</w:t>
      </w:r>
      <w:r>
        <w:br/>
      </w:r>
      <w:r>
        <w:rPr>
          <w:rFonts w:ascii="Times New Roman"/>
          <w:b w:val="false"/>
          <w:i w:val="false"/>
          <w:color w:val="000000"/>
          <w:sz w:val="28"/>
        </w:rPr>
        <w:t>
      5)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тармақшасында көзделген құжаттарды бермеуі микроқаржы ұйымдарын есептік тіркеуден бас тартуға негіз болып табылады.</w:t>
      </w:r>
      <w:r>
        <w:br/>
      </w:r>
      <w:r>
        <w:rPr>
          <w:rFonts w:ascii="Times New Roman"/>
          <w:b w:val="false"/>
          <w:i w:val="false"/>
          <w:color w:val="000000"/>
          <w:sz w:val="28"/>
        </w:rPr>
        <w:t>
      Есептік тіркеуден бас тартқан жағдайда көрсетілетін қызметті алушы отыз жұмыс күні ішінде өтінішті қайтадан беруге құқылы немесе атауының өзгергені не қайта құрылғаны не таратылғаны туралы шешім қабылдайды.</w:t>
      </w:r>
    </w:p>
    <w:bookmarkEnd w:id="54"/>
    <w:bookmarkStart w:name="z157" w:id="55"/>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55"/>
    <w:bookmarkStart w:name="z158" w:id="56"/>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56"/>
    <w:bookmarkStart w:name="z160" w:id="57"/>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57"/>
    <w:bookmarkStart w:name="z161" w:id="58"/>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58"/>
    <w:bookmarkStart w:name="z165" w:id="59"/>
    <w:p>
      <w:pPr>
        <w:spacing w:after="0"/>
        <w:ind w:left="0"/>
        <w:jc w:val="both"/>
      </w:pPr>
      <w:r>
        <w:rPr>
          <w:rFonts w:ascii="Times New Roman"/>
          <w:b w:val="false"/>
          <w:i w:val="false"/>
          <w:color w:val="000000"/>
          <w:sz w:val="28"/>
        </w:rPr>
        <w:t xml:space="preserve">
«Микроқаржы ұйымдарын есептік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59"/>
    <w:bookmarkStart w:name="z166" w:id="60"/>
    <w:p>
      <w:pPr>
        <w:spacing w:after="0"/>
        <w:ind w:left="0"/>
        <w:jc w:val="both"/>
      </w:pPr>
      <w:r>
        <w:rPr>
          <w:rFonts w:ascii="Times New Roman"/>
          <w:b w:val="false"/>
          <w:i w:val="false"/>
          <w:color w:val="000000"/>
          <w:sz w:val="28"/>
        </w:rPr>
        <w:t>
нысан</w:t>
      </w:r>
    </w:p>
    <w:bookmarkEnd w:id="6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(мемлекеттік реттеу, қаржы нарығын және қаржы ұйымдарын бақылау мен</w:t>
      </w:r>
      <w:r>
        <w:br/>
      </w:r>
      <w:r>
        <w:rPr>
          <w:rFonts w:ascii="Times New Roman"/>
          <w:b w:val="false"/>
          <w:i w:val="false"/>
          <w:color w:val="000000"/>
          <w:sz w:val="28"/>
        </w:rPr>
        <w:t>
қадағалау жөніндегі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толық атауы)</w:t>
      </w:r>
    </w:p>
    <w:bookmarkStart w:name="z1674" w:id="61"/>
    <w:p>
      <w:pPr>
        <w:spacing w:after="0"/>
        <w:ind w:left="0"/>
        <w:jc w:val="left"/>
      </w:pPr>
      <w:r>
        <w:rPr>
          <w:rFonts w:ascii="Times New Roman"/>
          <w:b/>
          <w:i w:val="false"/>
          <w:color w:val="000000"/>
        </w:rPr>
        <w:t xml:space="preserve"> 
Өтініш</w:t>
      </w:r>
    </w:p>
    <w:bookmarkEnd w:id="61"/>
    <w:p>
      <w:pPr>
        <w:spacing w:after="0"/>
        <w:ind w:left="0"/>
        <w:jc w:val="both"/>
      </w:pPr>
      <w:r>
        <w:rPr>
          <w:rFonts w:ascii="Times New Roman"/>
          <w:b w:val="false"/>
          <w:i w:val="false"/>
          <w:color w:val="000000"/>
          <w:sz w:val="28"/>
        </w:rPr>
        <w:t>      Микроқаржы ұйымы ретінде есептік тіркеу жүргізуді өтінемін.</w:t>
      </w:r>
      <w:r>
        <w:br/>
      </w:r>
      <w:r>
        <w:rPr>
          <w:rFonts w:ascii="Times New Roman"/>
          <w:b w:val="false"/>
          <w:i w:val="false"/>
          <w:color w:val="000000"/>
          <w:sz w:val="28"/>
        </w:rPr>
        <w:t>
      Көрсетілетін қызметті алушы туралы мәліметтер:</w:t>
      </w:r>
      <w:r>
        <w:br/>
      </w:r>
      <w:r>
        <w:rPr>
          <w:rFonts w:ascii="Times New Roman"/>
          <w:b w:val="false"/>
          <w:i w:val="false"/>
          <w:color w:val="000000"/>
          <w:sz w:val="28"/>
        </w:rPr>
        <w:t>
      1. Көрсетілетін қызметті алушының тұрған жері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офистің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 электрондық поштаның мекенжайы, бар болса</w:t>
      </w:r>
      <w:r>
        <w:br/>
      </w:r>
      <w:r>
        <w:rPr>
          <w:rFonts w:ascii="Times New Roman"/>
          <w:b w:val="false"/>
          <w:i w:val="false"/>
          <w:color w:val="000000"/>
          <w:sz w:val="28"/>
        </w:rPr>
        <w:t>
                     интернет-ресурс)</w:t>
      </w:r>
      <w:r>
        <w:br/>
      </w:r>
      <w:r>
        <w:rPr>
          <w:rFonts w:ascii="Times New Roman"/>
          <w:b w:val="false"/>
          <w:i w:val="false"/>
          <w:color w:val="000000"/>
          <w:sz w:val="28"/>
        </w:rPr>
        <w:t>
      2. Жіберілген құжаттардың тізбесі, даналардың және оның</w:t>
      </w:r>
      <w:r>
        <w:br/>
      </w:r>
      <w:r>
        <w:rPr>
          <w:rFonts w:ascii="Times New Roman"/>
          <w:b w:val="false"/>
          <w:i w:val="false"/>
          <w:color w:val="000000"/>
          <w:sz w:val="28"/>
        </w:rPr>
        <w:t>
әрқайсысындағы парақ саны: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 өтінішке қоса берілген құжаттардың</w:t>
      </w:r>
      <w:r>
        <w:br/>
      </w:r>
      <w:r>
        <w:rPr>
          <w:rFonts w:ascii="Times New Roman"/>
          <w:b w:val="false"/>
          <w:i w:val="false"/>
          <w:color w:val="000000"/>
          <w:sz w:val="28"/>
        </w:rPr>
        <w:t>
(ақпараттың) анықтығына толық жауаптылықта болады.</w:t>
      </w:r>
    </w:p>
    <w:p>
      <w:pPr>
        <w:spacing w:after="0"/>
        <w:ind w:left="0"/>
        <w:jc w:val="both"/>
      </w:pPr>
      <w:r>
        <w:rPr>
          <w:rFonts w:ascii="Times New Roman"/>
          <w:b w:val="false"/>
          <w:i w:val="false"/>
          <w:color w:val="000000"/>
          <w:sz w:val="28"/>
        </w:rPr>
        <w:t>      Тегі, аты, бар болса – әкесінің аты, өтініш беруге уәкілетті</w:t>
      </w:r>
      <w:r>
        <w:br/>
      </w:r>
      <w:r>
        <w:rPr>
          <w:rFonts w:ascii="Times New Roman"/>
          <w:b w:val="false"/>
          <w:i w:val="false"/>
          <w:color w:val="000000"/>
          <w:sz w:val="28"/>
        </w:rPr>
        <w:t>
адамның лауазымы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20__ жылғы «___» ________________</w:t>
      </w:r>
    </w:p>
    <w:p>
      <w:pPr>
        <w:spacing w:after="0"/>
        <w:ind w:left="0"/>
        <w:jc w:val="both"/>
      </w:pPr>
      <w:r>
        <w:rPr>
          <w:rFonts w:ascii="Times New Roman"/>
          <w:b w:val="false"/>
          <w:i w:val="false"/>
          <w:color w:val="000000"/>
          <w:sz w:val="28"/>
        </w:rPr>
        <w:t>      Мөрдің орны</w:t>
      </w:r>
    </w:p>
    <w:bookmarkStart w:name="z167" w:id="62"/>
    <w:p>
      <w:pPr>
        <w:spacing w:after="0"/>
        <w:ind w:left="0"/>
        <w:jc w:val="both"/>
      </w:pPr>
      <w:r>
        <w:rPr>
          <w:rFonts w:ascii="Times New Roman"/>
          <w:b w:val="false"/>
          <w:i w:val="false"/>
          <w:color w:val="000000"/>
          <w:sz w:val="28"/>
        </w:rPr>
        <w:t xml:space="preserve">
«Микроқаржы ұйымдарын есептік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62"/>
    <w:bookmarkStart w:name="z1675" w:id="63"/>
    <w:p>
      <w:pPr>
        <w:spacing w:after="0"/>
        <w:ind w:left="0"/>
        <w:jc w:val="both"/>
      </w:pPr>
      <w:r>
        <w:rPr>
          <w:rFonts w:ascii="Times New Roman"/>
          <w:b w:val="false"/>
          <w:i w:val="false"/>
          <w:color w:val="000000"/>
          <w:sz w:val="28"/>
        </w:rPr>
        <w:t>
нысан</w:t>
      </w:r>
    </w:p>
    <w:bookmarkEnd w:id="63"/>
    <w:bookmarkStart w:name="z168" w:id="64"/>
    <w:p>
      <w:pPr>
        <w:spacing w:after="0"/>
        <w:ind w:left="0"/>
        <w:jc w:val="left"/>
      </w:pPr>
      <w:r>
        <w:rPr>
          <w:rFonts w:ascii="Times New Roman"/>
          <w:b/>
          <w:i w:val="false"/>
          <w:color w:val="000000"/>
        </w:rPr>
        <w:t xml:space="preserve"> 
Меншік капиталдың ең төменгі мөлшерін сақтау туралы</w:t>
      </w:r>
      <w:r>
        <w:br/>
      </w:r>
      <w:r>
        <w:rPr>
          <w:rFonts w:ascii="Times New Roman"/>
          <w:b/>
          <w:i w:val="false"/>
          <w:color w:val="000000"/>
        </w:rPr>
        <w:t>
мәліметтер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8"/>
        <w:gridCol w:w="2178"/>
        <w:gridCol w:w="5134"/>
      </w:tblGrid>
      <w:tr>
        <w:trPr>
          <w:trHeight w:val="30" w:hRule="atLeast"/>
        </w:trPr>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Микроқаржы ұйымының атауы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капиталдың мөлшері (мың теңге)</w:t>
            </w:r>
          </w:p>
        </w:tc>
      </w:tr>
      <w:tr>
        <w:trPr>
          <w:trHeight w:val="30" w:hRule="atLeast"/>
        </w:trPr>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Микроқаржы ұйымы басшысының</w:t>
      </w:r>
      <w:r>
        <w:br/>
      </w:r>
      <w:r>
        <w:rPr>
          <w:rFonts w:ascii="Times New Roman"/>
          <w:b w:val="false"/>
          <w:i w:val="false"/>
          <w:color w:val="000000"/>
          <w:sz w:val="28"/>
        </w:rPr>
        <w:t>
      тегі, аты, бар болса – әкесінің аты ___________________________</w:t>
      </w:r>
      <w:r>
        <w:br/>
      </w:r>
      <w:r>
        <w:rPr>
          <w:rFonts w:ascii="Times New Roman"/>
          <w:b w:val="false"/>
          <w:i w:val="false"/>
          <w:color w:val="000000"/>
          <w:sz w:val="28"/>
        </w:rPr>
        <w:t>
                                                     (қолы)</w:t>
      </w:r>
      <w:r>
        <w:br/>
      </w:r>
      <w:r>
        <w:rPr>
          <w:rFonts w:ascii="Times New Roman"/>
          <w:b w:val="false"/>
          <w:i w:val="false"/>
          <w:color w:val="000000"/>
          <w:sz w:val="28"/>
        </w:rPr>
        <w:t>
      Мөрдің орны</w:t>
      </w:r>
    </w:p>
    <w:bookmarkStart w:name="z169" w:id="65"/>
    <w:p>
      <w:pPr>
        <w:spacing w:after="0"/>
        <w:ind w:left="0"/>
        <w:jc w:val="both"/>
      </w:pPr>
      <w:r>
        <w:rPr>
          <w:rFonts w:ascii="Times New Roman"/>
          <w:b w:val="false"/>
          <w:i w:val="false"/>
          <w:color w:val="000000"/>
          <w:sz w:val="28"/>
        </w:rPr>
        <w:t xml:space="preserve">
«Микроқаржы ұйымдарын есептік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3-қосымша                 </w:t>
      </w:r>
    </w:p>
    <w:bookmarkEnd w:id="65"/>
    <w:bookmarkStart w:name="z1676" w:id="66"/>
    <w:p>
      <w:pPr>
        <w:spacing w:after="0"/>
        <w:ind w:left="0"/>
        <w:jc w:val="both"/>
      </w:pPr>
      <w:r>
        <w:rPr>
          <w:rFonts w:ascii="Times New Roman"/>
          <w:b w:val="false"/>
          <w:i w:val="false"/>
          <w:color w:val="000000"/>
          <w:sz w:val="28"/>
        </w:rPr>
        <w:t>
нысан</w:t>
      </w:r>
    </w:p>
    <w:bookmarkEnd w:id="66"/>
    <w:bookmarkStart w:name="z170" w:id="67"/>
    <w:p>
      <w:pPr>
        <w:spacing w:after="0"/>
        <w:ind w:left="0"/>
        <w:jc w:val="left"/>
      </w:pPr>
      <w:r>
        <w:rPr>
          <w:rFonts w:ascii="Times New Roman"/>
          <w:b/>
          <w:i w:val="false"/>
          <w:color w:val="000000"/>
        </w:rPr>
        <w:t xml:space="preserve"> 
Көрсетілетін қызметті алушының құрылтайшысы</w:t>
      </w:r>
      <w:r>
        <w:br/>
      </w:r>
      <w:r>
        <w:rPr>
          <w:rFonts w:ascii="Times New Roman"/>
          <w:b/>
          <w:i w:val="false"/>
          <w:color w:val="000000"/>
        </w:rPr>
        <w:t>
(қатысушының) туралы мәліметтер</w:t>
      </w:r>
      <w:r>
        <w:br/>
      </w:r>
      <w:r>
        <w:rPr>
          <w:rFonts w:ascii="Times New Roman"/>
          <w:b/>
          <w:i w:val="false"/>
          <w:color w:val="000000"/>
        </w:rPr>
        <w:t>
(заңды тұлға үшін)</w:t>
      </w:r>
    </w:p>
    <w:bookmarkEnd w:id="6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толық атауы)</w:t>
      </w:r>
      <w:r>
        <w:br/>
      </w:r>
      <w:r>
        <w:rPr>
          <w:rFonts w:ascii="Times New Roman"/>
          <w:b w:val="false"/>
          <w:i w:val="false"/>
          <w:color w:val="000000"/>
          <w:sz w:val="28"/>
        </w:rPr>
        <w:t>
1. Көрсетілетін қызметті алушының құрылтайшысы (қатысушы)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Тұрған жері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 индексі, мекенжайы)</w:t>
      </w:r>
      <w:r>
        <w:br/>
      </w:r>
      <w:r>
        <w:rPr>
          <w:rFonts w:ascii="Times New Roman"/>
          <w:b w:val="false"/>
          <w:i w:val="false"/>
          <w:color w:val="000000"/>
          <w:sz w:val="28"/>
        </w:rPr>
        <w:t>
Байланыс деректері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және факс нөмірлері, бар болса электронды</w:t>
      </w:r>
      <w:r>
        <w:br/>
      </w:r>
      <w:r>
        <w:rPr>
          <w:rFonts w:ascii="Times New Roman"/>
          <w:b w:val="false"/>
          <w:i w:val="false"/>
          <w:color w:val="000000"/>
          <w:sz w:val="28"/>
        </w:rPr>
        <w:t>
                       поштаның мекенжайы)</w:t>
      </w:r>
      <w:r>
        <w:br/>
      </w:r>
      <w:r>
        <w:rPr>
          <w:rFonts w:ascii="Times New Roman"/>
          <w:b w:val="false"/>
          <w:i w:val="false"/>
          <w:color w:val="000000"/>
          <w:sz w:val="28"/>
        </w:rPr>
        <w:t>
Мемлекеттік тіркеу (қайта тіркеу) туралы мәліметтер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нөмірі және берілген күні, кім берді)</w:t>
      </w:r>
      <w:r>
        <w:br/>
      </w:r>
      <w:r>
        <w:rPr>
          <w:rFonts w:ascii="Times New Roman"/>
          <w:b w:val="false"/>
          <w:i w:val="false"/>
          <w:color w:val="000000"/>
          <w:sz w:val="28"/>
        </w:rPr>
        <w:t>
Қазақстан Республикасының резиденті/резиденті емес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негізгі түрі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Көрсетілетін қызметті алушының жарғылық капиталға қатысу үлесі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Көрсетілетін қызметті алушының жарғылық капиталға қатысу үлесіне</w:t>
      </w:r>
      <w:r>
        <w:br/>
      </w:r>
      <w:r>
        <w:rPr>
          <w:rFonts w:ascii="Times New Roman"/>
          <w:b w:val="false"/>
          <w:i w:val="false"/>
          <w:color w:val="000000"/>
          <w:sz w:val="28"/>
        </w:rPr>
        <w:t>
ақша енгізу алдындағы көрсетілетін қызметті алушы құрылтайшысының</w:t>
      </w:r>
      <w:r>
        <w:br/>
      </w:r>
      <w:r>
        <w:rPr>
          <w:rFonts w:ascii="Times New Roman"/>
          <w:b w:val="false"/>
          <w:i w:val="false"/>
          <w:color w:val="000000"/>
          <w:sz w:val="28"/>
        </w:rPr>
        <w:t>
(қатысушы) меншік капиталының мөлшері және көрсетілетін қызметті</w:t>
      </w:r>
      <w:r>
        <w:br/>
      </w:r>
      <w:r>
        <w:rPr>
          <w:rFonts w:ascii="Times New Roman"/>
          <w:b w:val="false"/>
          <w:i w:val="false"/>
          <w:color w:val="000000"/>
          <w:sz w:val="28"/>
        </w:rPr>
        <w:t>
алушының жарғылық капиталға қатысу үлесін төлеуге енгізілген сома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Заңды тұлғалардың толық атауын және тұрған жерін көрсете отырып,</w:t>
      </w:r>
      <w:r>
        <w:br/>
      </w:r>
      <w:r>
        <w:rPr>
          <w:rFonts w:ascii="Times New Roman"/>
          <w:b w:val="false"/>
          <w:i w:val="false"/>
          <w:color w:val="000000"/>
          <w:sz w:val="28"/>
        </w:rPr>
        <w:t>
қатысушы, акционер ретінде көрсетілетін қызметті алушы</w:t>
      </w:r>
      <w:r>
        <w:br/>
      </w:r>
      <w:r>
        <w:rPr>
          <w:rFonts w:ascii="Times New Roman"/>
          <w:b w:val="false"/>
          <w:i w:val="false"/>
          <w:color w:val="000000"/>
          <w:sz w:val="28"/>
        </w:rPr>
        <w:t>
құрылтайшысының (қатысушы) өзге заңды тұлғалар құруға және қызметіне</w:t>
      </w:r>
      <w:r>
        <w:br/>
      </w:r>
      <w:r>
        <w:rPr>
          <w:rFonts w:ascii="Times New Roman"/>
          <w:b w:val="false"/>
          <w:i w:val="false"/>
          <w:color w:val="000000"/>
          <w:sz w:val="28"/>
        </w:rPr>
        <w:t>
қатысуы туралы мәліметтер: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Ұйымдардың толық атауын және тұрған жерін көрсете отырып,</w:t>
      </w:r>
      <w:r>
        <w:br/>
      </w:r>
      <w:r>
        <w:rPr>
          <w:rFonts w:ascii="Times New Roman"/>
          <w:b w:val="false"/>
          <w:i w:val="false"/>
          <w:color w:val="000000"/>
          <w:sz w:val="28"/>
        </w:rPr>
        <w:t>
көрсетілетін қызметті алушы құрылтайшысы (қатысушы) қатысатын</w:t>
      </w:r>
      <w:r>
        <w:br/>
      </w:r>
      <w:r>
        <w:rPr>
          <w:rFonts w:ascii="Times New Roman"/>
          <w:b w:val="false"/>
          <w:i w:val="false"/>
          <w:color w:val="000000"/>
          <w:sz w:val="28"/>
        </w:rPr>
        <w:t>
өнеркәсіптік, банктік, қаржылық топтар, холдингтер, концерндер,</w:t>
      </w:r>
      <w:r>
        <w:br/>
      </w:r>
      <w:r>
        <w:rPr>
          <w:rFonts w:ascii="Times New Roman"/>
          <w:b w:val="false"/>
          <w:i w:val="false"/>
          <w:color w:val="000000"/>
          <w:sz w:val="28"/>
        </w:rPr>
        <w:t>
қауымдастықтар, консорциумдар туралы мәліметтер: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Көрсетілетін қызметті алушы құрылтайшысының (қатысушы) басшысы</w:t>
      </w:r>
      <w:r>
        <w:br/>
      </w:r>
      <w:r>
        <w:rPr>
          <w:rFonts w:ascii="Times New Roman"/>
          <w:b w:val="false"/>
          <w:i w:val="false"/>
          <w:color w:val="000000"/>
          <w:sz w:val="28"/>
        </w:rPr>
        <w:t>
туралы мәліметтер: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 әкесінің аты)</w:t>
      </w:r>
    </w:p>
    <w:p>
      <w:pPr>
        <w:spacing w:after="0"/>
        <w:ind w:left="0"/>
        <w:jc w:val="both"/>
      </w:pPr>
      <w:r>
        <w:rPr>
          <w:rFonts w:ascii="Times New Roman"/>
          <w:b w:val="false"/>
          <w:i w:val="false"/>
          <w:color w:val="000000"/>
          <w:sz w:val="28"/>
        </w:rPr>
        <w:t>20__ жылғы «___» _____________</w:t>
      </w:r>
    </w:p>
    <w:p>
      <w:pPr>
        <w:spacing w:after="0"/>
        <w:ind w:left="0"/>
        <w:jc w:val="both"/>
      </w:pPr>
      <w:r>
        <w:rPr>
          <w:rFonts w:ascii="Times New Roman"/>
          <w:b w:val="false"/>
          <w:i w:val="false"/>
          <w:color w:val="000000"/>
          <w:sz w:val="28"/>
        </w:rPr>
        <w:t>Көрсетілетін қызметті алушы (қатысушы) құрылтайшысы</w:t>
      </w:r>
      <w:r>
        <w:br/>
      </w:r>
      <w:r>
        <w:rPr>
          <w:rFonts w:ascii="Times New Roman"/>
          <w:b w:val="false"/>
          <w:i w:val="false"/>
          <w:color w:val="000000"/>
          <w:sz w:val="28"/>
        </w:rPr>
        <w:t>
басшысының қолы _____________________________________________________</w:t>
      </w:r>
    </w:p>
    <w:p>
      <w:pPr>
        <w:spacing w:after="0"/>
        <w:ind w:left="0"/>
        <w:jc w:val="both"/>
      </w:pPr>
      <w:r>
        <w:rPr>
          <w:rFonts w:ascii="Times New Roman"/>
          <w:b w:val="false"/>
          <w:i w:val="false"/>
          <w:color w:val="000000"/>
          <w:sz w:val="28"/>
        </w:rPr>
        <w:t>мөрдің орны</w:t>
      </w:r>
    </w:p>
    <w:bookmarkStart w:name="z171" w:id="68"/>
    <w:p>
      <w:pPr>
        <w:spacing w:after="0"/>
        <w:ind w:left="0"/>
        <w:jc w:val="both"/>
      </w:pPr>
      <w:r>
        <w:rPr>
          <w:rFonts w:ascii="Times New Roman"/>
          <w:b w:val="false"/>
          <w:i w:val="false"/>
          <w:color w:val="000000"/>
          <w:sz w:val="28"/>
        </w:rPr>
        <w:t>
2-нысан</w:t>
      </w:r>
    </w:p>
    <w:bookmarkEnd w:id="68"/>
    <w:bookmarkStart w:name="z172" w:id="69"/>
    <w:p>
      <w:pPr>
        <w:spacing w:after="0"/>
        <w:ind w:left="0"/>
        <w:jc w:val="left"/>
      </w:pPr>
      <w:r>
        <w:rPr>
          <w:rFonts w:ascii="Times New Roman"/>
          <w:b/>
          <w:i w:val="false"/>
          <w:color w:val="000000"/>
        </w:rPr>
        <w:t xml:space="preserve"> 
Көрсетілетін қызметті алушының құрылтайшысы</w:t>
      </w:r>
      <w:r>
        <w:br/>
      </w:r>
      <w:r>
        <w:rPr>
          <w:rFonts w:ascii="Times New Roman"/>
          <w:b/>
          <w:i w:val="false"/>
          <w:color w:val="000000"/>
        </w:rPr>
        <w:t>
(қатысушының) туралы мәліметтер</w:t>
      </w:r>
      <w:r>
        <w:br/>
      </w:r>
      <w:r>
        <w:rPr>
          <w:rFonts w:ascii="Times New Roman"/>
          <w:b/>
          <w:i w:val="false"/>
          <w:color w:val="000000"/>
        </w:rPr>
        <w:t>
(жеке тұлға үшін)</w:t>
      </w:r>
    </w:p>
    <w:bookmarkEnd w:id="6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толық атауы)</w:t>
      </w:r>
      <w:r>
        <w:br/>
      </w:r>
      <w:r>
        <w:rPr>
          <w:rFonts w:ascii="Times New Roman"/>
          <w:b w:val="false"/>
          <w:i w:val="false"/>
          <w:color w:val="000000"/>
          <w:sz w:val="28"/>
        </w:rPr>
        <w:t>
1. Көрсетілетін қызметті алушының құрылтайшысы (қатысушы)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 әкесінің аты)</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Жеке басын куәландыратын құжат деректері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нөмірі және берілген күні, кім берді)</w:t>
      </w:r>
      <w:r>
        <w:br/>
      </w:r>
      <w:r>
        <w:rPr>
          <w:rFonts w:ascii="Times New Roman"/>
          <w:b w:val="false"/>
          <w:i w:val="false"/>
          <w:color w:val="000000"/>
          <w:sz w:val="28"/>
        </w:rPr>
        <w:t>
Тұрған жері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 индексі, мекенжайы)</w:t>
      </w:r>
      <w:r>
        <w:br/>
      </w:r>
      <w:r>
        <w:rPr>
          <w:rFonts w:ascii="Times New Roman"/>
          <w:b w:val="false"/>
          <w:i w:val="false"/>
          <w:color w:val="000000"/>
          <w:sz w:val="28"/>
        </w:rPr>
        <w:t>
Байланыс деректері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және факс нөмірлері, бар болса электронды</w:t>
      </w:r>
      <w:r>
        <w:br/>
      </w:r>
      <w:r>
        <w:rPr>
          <w:rFonts w:ascii="Times New Roman"/>
          <w:b w:val="false"/>
          <w:i w:val="false"/>
          <w:color w:val="000000"/>
          <w:sz w:val="28"/>
        </w:rPr>
        <w:t>
                        поштаның мекенжайы)</w:t>
      </w:r>
      <w:r>
        <w:br/>
      </w:r>
      <w:r>
        <w:rPr>
          <w:rFonts w:ascii="Times New Roman"/>
          <w:b w:val="false"/>
          <w:i w:val="false"/>
          <w:color w:val="000000"/>
          <w:sz w:val="28"/>
        </w:rPr>
        <w:t>
Жұмыс орны (мекенжайын көрсете отырып), лауазымы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Көрсетілетін қызметті алушының жарғылық капиталдағы қатысу үлесі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Заңды тұлғалардың толық атауын және тұрған жерін көрсете отырып,</w:t>
      </w:r>
      <w:r>
        <w:br/>
      </w:r>
      <w:r>
        <w:rPr>
          <w:rFonts w:ascii="Times New Roman"/>
          <w:b w:val="false"/>
          <w:i w:val="false"/>
          <w:color w:val="000000"/>
          <w:sz w:val="28"/>
        </w:rPr>
        <w:t>
қатысушы, акционер ретінде көрсетілетін қызметті алушы</w:t>
      </w:r>
      <w:r>
        <w:br/>
      </w:r>
      <w:r>
        <w:rPr>
          <w:rFonts w:ascii="Times New Roman"/>
          <w:b w:val="false"/>
          <w:i w:val="false"/>
          <w:color w:val="000000"/>
          <w:sz w:val="28"/>
        </w:rPr>
        <w:t>
құрылтайшысының (қатысушы) өзге заңды тұлғалар құруға және қызметіне</w:t>
      </w:r>
      <w:r>
        <w:br/>
      </w:r>
      <w:r>
        <w:rPr>
          <w:rFonts w:ascii="Times New Roman"/>
          <w:b w:val="false"/>
          <w:i w:val="false"/>
          <w:color w:val="000000"/>
          <w:sz w:val="28"/>
        </w:rPr>
        <w:t>
қатысуы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Өтелмеген немесе алынбаған соттылығының болуы туралы мәліметтер: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Мемлекеттік реттеу, қаржы нарығын және қаржы ұйымдарын бақылау мен</w:t>
      </w:r>
      <w:r>
        <w:br/>
      </w:r>
      <w:r>
        <w:rPr>
          <w:rFonts w:ascii="Times New Roman"/>
          <w:b w:val="false"/>
          <w:i w:val="false"/>
          <w:color w:val="000000"/>
          <w:sz w:val="28"/>
        </w:rPr>
        <w:t>
қадағалау жөніндегі көрсетілетін қызметті беруші осы микроқаржы</w:t>
      </w:r>
      <w:r>
        <w:br/>
      </w:r>
      <w:r>
        <w:rPr>
          <w:rFonts w:ascii="Times New Roman"/>
          <w:b w:val="false"/>
          <w:i w:val="false"/>
          <w:color w:val="000000"/>
          <w:sz w:val="28"/>
        </w:rPr>
        <w:t>
ұйымының тізілімінен шығару туралы шешім қабылдағанға дейін бір</w:t>
      </w:r>
      <w:r>
        <w:br/>
      </w:r>
      <w:r>
        <w:rPr>
          <w:rFonts w:ascii="Times New Roman"/>
          <w:b w:val="false"/>
          <w:i w:val="false"/>
          <w:color w:val="000000"/>
          <w:sz w:val="28"/>
        </w:rPr>
        <w:t>
жылдан аспайтын кезеңде тұлғаның бұрын бірінші басшы немесе қаржы</w:t>
      </w:r>
      <w:r>
        <w:br/>
      </w:r>
      <w:r>
        <w:rPr>
          <w:rFonts w:ascii="Times New Roman"/>
          <w:b w:val="false"/>
          <w:i w:val="false"/>
          <w:color w:val="000000"/>
          <w:sz w:val="28"/>
        </w:rPr>
        <w:t>
ұйымының құрылтайшысы болып табылғандығы туралы мәліметтер.</w:t>
      </w:r>
    </w:p>
    <w:p>
      <w:pPr>
        <w:spacing w:after="0"/>
        <w:ind w:left="0"/>
        <w:jc w:val="both"/>
      </w:pPr>
      <w:r>
        <w:rPr>
          <w:rFonts w:ascii="Times New Roman"/>
          <w:b w:val="false"/>
          <w:i w:val="false"/>
          <w:color w:val="000000"/>
          <w:sz w:val="28"/>
        </w:rPr>
        <w:t>20__ жылғы «___» _____________</w:t>
      </w:r>
      <w:r>
        <w:br/>
      </w:r>
      <w:r>
        <w:rPr>
          <w:rFonts w:ascii="Times New Roman"/>
          <w:b w:val="false"/>
          <w:i w:val="false"/>
          <w:color w:val="000000"/>
          <w:sz w:val="28"/>
        </w:rPr>
        <w:t>
Көрсетілетін қызметті алушы</w:t>
      </w:r>
      <w:r>
        <w:br/>
      </w:r>
      <w:r>
        <w:rPr>
          <w:rFonts w:ascii="Times New Roman"/>
          <w:b w:val="false"/>
          <w:i w:val="false"/>
          <w:color w:val="000000"/>
          <w:sz w:val="28"/>
        </w:rPr>
        <w:t>
құрылтайшысының (қатысушы) қолы _____________________________________</w:t>
      </w:r>
    </w:p>
    <w:bookmarkStart w:name="z173" w:id="70"/>
    <w:p>
      <w:pPr>
        <w:spacing w:after="0"/>
        <w:ind w:left="0"/>
        <w:jc w:val="both"/>
      </w:pPr>
      <w:r>
        <w:rPr>
          <w:rFonts w:ascii="Times New Roman"/>
          <w:b w:val="false"/>
          <w:i w:val="false"/>
          <w:color w:val="000000"/>
          <w:sz w:val="28"/>
        </w:rPr>
        <w:t xml:space="preserve">
«Микроқаржы ұйымдарын есептік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4-қосымша                  </w:t>
      </w:r>
    </w:p>
    <w:bookmarkEnd w:id="70"/>
    <w:bookmarkStart w:name="z1677" w:id="71"/>
    <w:p>
      <w:pPr>
        <w:spacing w:after="0"/>
        <w:ind w:left="0"/>
        <w:jc w:val="both"/>
      </w:pPr>
      <w:r>
        <w:rPr>
          <w:rFonts w:ascii="Times New Roman"/>
          <w:b w:val="false"/>
          <w:i w:val="false"/>
          <w:color w:val="000000"/>
          <w:sz w:val="28"/>
        </w:rPr>
        <w:t>
нысан</w:t>
      </w:r>
    </w:p>
    <w:bookmarkEnd w:id="71"/>
    <w:bookmarkStart w:name="z1678" w:id="72"/>
    <w:p>
      <w:pPr>
        <w:spacing w:after="0"/>
        <w:ind w:left="0"/>
        <w:jc w:val="left"/>
      </w:pPr>
      <w:r>
        <w:rPr>
          <w:rFonts w:ascii="Times New Roman"/>
          <w:b/>
          <w:i w:val="false"/>
          <w:color w:val="000000"/>
        </w:rPr>
        <w:t xml:space="preserve"> 
Мәліметтер</w:t>
      </w:r>
    </w:p>
    <w:bookmarkEnd w:id="7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(микроқаржы ұйымы қызметкерінің лауазымы және микроқаржы</w:t>
      </w:r>
      <w:r>
        <w:br/>
      </w:r>
      <w:r>
        <w:rPr>
          <w:rFonts w:ascii="Times New Roman"/>
          <w:b w:val="false"/>
          <w:i w:val="false"/>
          <w:color w:val="000000"/>
          <w:sz w:val="28"/>
        </w:rPr>
        <w:t>
ұйымының лауазымы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0"/>
        <w:gridCol w:w="10360"/>
      </w:tblGrid>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 әкесінің аты</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(жеке басын куәландыратын құжатқа толық сәйкес, тегі, аты,</w:t>
            </w:r>
            <w:r>
              <w:br/>
            </w:r>
            <w:r>
              <w:rPr>
                <w:rFonts w:ascii="Times New Roman"/>
                <w:b w:val="false"/>
                <w:i w:val="false"/>
                <w:color w:val="000000"/>
                <w:sz w:val="20"/>
              </w:rPr>
              <w:t>
</w:t>
            </w:r>
            <w:r>
              <w:rPr>
                <w:rFonts w:ascii="Times New Roman"/>
                <w:b w:val="false"/>
                <w:i w:val="false"/>
                <w:color w:val="000000"/>
                <w:sz w:val="20"/>
              </w:rPr>
              <w:t>      әкесінің аты өзгерген жағдайда – қашан, қандай себеппен</w:t>
            </w:r>
            <w:r>
              <w:br/>
            </w:r>
            <w:r>
              <w:rPr>
                <w:rFonts w:ascii="Times New Roman"/>
                <w:b w:val="false"/>
                <w:i w:val="false"/>
                <w:color w:val="000000"/>
                <w:sz w:val="20"/>
              </w:rPr>
              <w:t>
</w:t>
            </w:r>
            <w:r>
              <w:rPr>
                <w:rFonts w:ascii="Times New Roman"/>
                <w:b w:val="false"/>
                <w:i w:val="false"/>
                <w:color w:val="000000"/>
                <w:sz w:val="20"/>
              </w:rPr>
              <w:t>                   өзгертілгенін көрсету керек)</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туған жері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тұрғылықты жері, телефон нөмірлері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(толық мекенжайын, қызметтік, үй, байланыс телефондарының</w:t>
            </w:r>
            <w:r>
              <w:br/>
            </w:r>
            <w:r>
              <w:rPr>
                <w:rFonts w:ascii="Times New Roman"/>
                <w:b w:val="false"/>
                <w:i w:val="false"/>
                <w:color w:val="000000"/>
                <w:sz w:val="20"/>
              </w:rPr>
              <w:t>
</w:t>
            </w:r>
            <w:r>
              <w:rPr>
                <w:rFonts w:ascii="Times New Roman"/>
                <w:b w:val="false"/>
                <w:i w:val="false"/>
                <w:color w:val="000000"/>
                <w:sz w:val="20"/>
              </w:rPr>
              <w:t>           нөмірлерін, елді мекеннің кодын көрсету керек)</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толық деректері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p>
        </w:tc>
      </w:tr>
    </w:tbl>
    <w:p>
      <w:pPr>
        <w:spacing w:after="0"/>
        <w:ind w:left="0"/>
        <w:jc w:val="both"/>
      </w:pPr>
      <w:r>
        <w:rPr>
          <w:rFonts w:ascii="Times New Roman"/>
          <w:b w:val="false"/>
          <w:i w:val="false"/>
          <w:color w:val="000000"/>
          <w:sz w:val="28"/>
        </w:rPr>
        <w:t>      Қатысушы, акционер ретінде көрсетілетін қызметті алушының өзге</w:t>
      </w:r>
      <w:r>
        <w:br/>
      </w:r>
      <w:r>
        <w:rPr>
          <w:rFonts w:ascii="Times New Roman"/>
          <w:b w:val="false"/>
          <w:i w:val="false"/>
          <w:color w:val="000000"/>
          <w:sz w:val="28"/>
        </w:rPr>
        <w:t>
заңды тұлғалар құруға және қызметіне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4044"/>
        <w:gridCol w:w="3889"/>
        <w:gridCol w:w="5445"/>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және тұрған жері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қызметінің жарғылық түрлері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тұлғаның заңды тұлғаның жарғылық капиталына қатысу үлесі, заңды тұлғаның дауыс беруші акцияларының жалпы санына лауазымды тұлғаға тиесілі акциялардың пайыздық арақатынасы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Кәсіби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10640"/>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оның ішінде жұмыс түріне сай келетін кәсіби білімі</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орнының, факультеттің немесе бөлімнің атауын мен тұрған жерін,</w:t>
            </w:r>
            <w:r>
              <w:br/>
            </w:r>
            <w:r>
              <w:rPr>
                <w:rFonts w:ascii="Times New Roman"/>
                <w:b w:val="false"/>
                <w:i w:val="false"/>
                <w:color w:val="000000"/>
                <w:sz w:val="20"/>
              </w:rPr>
              <w:t>
</w:t>
            </w:r>
            <w:r>
              <w:rPr>
                <w:rFonts w:ascii="Times New Roman"/>
                <w:b w:val="false"/>
                <w:i w:val="false"/>
                <w:color w:val="000000"/>
                <w:sz w:val="20"/>
              </w:rPr>
              <w:t>оқу кезеңін, тағайындалған біліктілікті, білімі туралы дипломның</w:t>
            </w:r>
            <w:r>
              <w:br/>
            </w:r>
            <w:r>
              <w:rPr>
                <w:rFonts w:ascii="Times New Roman"/>
                <w:b w:val="false"/>
                <w:i w:val="false"/>
                <w:color w:val="000000"/>
                <w:sz w:val="20"/>
              </w:rPr>
              <w:t>
</w:t>
            </w:r>
            <w:r>
              <w:rPr>
                <w:rFonts w:ascii="Times New Roman"/>
                <w:b w:val="false"/>
                <w:i w:val="false"/>
                <w:color w:val="000000"/>
                <w:sz w:val="20"/>
              </w:rPr>
              <w:t>                   реквизиттерін көрсету керек)</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білімі, оның ішінде жұмыс саласындағы біліктілікті көтеру курстары, ғылыми дәрежесі</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орнының атауын мен тұрған жерін, оқу кезеңін, білімі туралы</w:t>
            </w:r>
            <w:r>
              <w:br/>
            </w:r>
            <w:r>
              <w:rPr>
                <w:rFonts w:ascii="Times New Roman"/>
                <w:b w:val="false"/>
                <w:i w:val="false"/>
                <w:color w:val="000000"/>
                <w:sz w:val="20"/>
              </w:rPr>
              <w:t>
</w:t>
            </w:r>
            <w:r>
              <w:rPr>
                <w:rFonts w:ascii="Times New Roman"/>
                <w:b w:val="false"/>
                <w:i w:val="false"/>
                <w:color w:val="000000"/>
                <w:sz w:val="20"/>
              </w:rPr>
              <w:t>  дипломның реквизиттерін, сертификатты, куәлікті көрсету керек)</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саласындағы жұмыс тәжірибесі</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(қаржы ұйымдарындағы жұмыс істеген жылының, аудитор лауазымында</w:t>
            </w:r>
            <w:r>
              <w:br/>
            </w:r>
            <w:r>
              <w:rPr>
                <w:rFonts w:ascii="Times New Roman"/>
                <w:b w:val="false"/>
                <w:i w:val="false"/>
                <w:color w:val="000000"/>
                <w:sz w:val="20"/>
              </w:rPr>
              <w:t>
</w:t>
            </w:r>
            <w:r>
              <w:rPr>
                <w:rFonts w:ascii="Times New Roman"/>
                <w:b w:val="false"/>
                <w:i w:val="false"/>
                <w:color w:val="000000"/>
                <w:sz w:val="20"/>
              </w:rPr>
              <w:t>  істеген жылының, қызмет түрлері бойынша бухгалтер лауазымында</w:t>
            </w:r>
            <w:r>
              <w:br/>
            </w:r>
            <w:r>
              <w:rPr>
                <w:rFonts w:ascii="Times New Roman"/>
                <w:b w:val="false"/>
                <w:i w:val="false"/>
                <w:color w:val="000000"/>
                <w:sz w:val="20"/>
              </w:rPr>
              <w:t>
</w:t>
            </w:r>
            <w:r>
              <w:rPr>
                <w:rFonts w:ascii="Times New Roman"/>
                <w:b w:val="false"/>
                <w:i w:val="false"/>
                <w:color w:val="000000"/>
                <w:sz w:val="20"/>
              </w:rPr>
              <w:t>                   істеген жылын көрсетуі керек)</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лауазымындағы жұмыс тәжірибесі</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(жұмыс тәжірибесін сипаттау: лауазымдық міндеттері, кәсіби дағдысы)</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Жетістіктері</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(осы мәселе бойынша ақпарат көрсетуі керек: мысалы, ғылыми</w:t>
            </w:r>
            <w:r>
              <w:br/>
            </w:r>
            <w:r>
              <w:rPr>
                <w:rFonts w:ascii="Times New Roman"/>
                <w:b w:val="false"/>
                <w:i w:val="false"/>
                <w:color w:val="000000"/>
                <w:sz w:val="20"/>
              </w:rPr>
              <w:t>
</w:t>
            </w:r>
            <w:r>
              <w:rPr>
                <w:rFonts w:ascii="Times New Roman"/>
                <w:b w:val="false"/>
                <w:i w:val="false"/>
                <w:color w:val="000000"/>
                <w:sz w:val="20"/>
              </w:rPr>
              <w:t>жарияланымының аты, ғылыми әзірлемелерге, заң жобаларына және т.б</w:t>
            </w:r>
            <w:r>
              <w:br/>
            </w:r>
            <w:r>
              <w:rPr>
                <w:rFonts w:ascii="Times New Roman"/>
                <w:b w:val="false"/>
                <w:i w:val="false"/>
                <w:color w:val="000000"/>
                <w:sz w:val="20"/>
              </w:rPr>
              <w:t>
</w:t>
            </w:r>
            <w:r>
              <w:rPr>
                <w:rFonts w:ascii="Times New Roman"/>
                <w:b w:val="false"/>
                <w:i w:val="false"/>
                <w:color w:val="000000"/>
                <w:sz w:val="20"/>
              </w:rPr>
              <w:t>                            қатысуы)</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мәселеге қатысы бар басқа ақпарат</w:t>
            </w:r>
          </w:p>
        </w:tc>
        <w:tc>
          <w:tcPr>
            <w:tcW w:w="10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(кандидаттың кәсіби біліктілігін сипаттайтын ақпарат көрсетіледі)</w:t>
            </w:r>
          </w:p>
        </w:tc>
      </w:tr>
    </w:tbl>
    <w:p>
      <w:pPr>
        <w:spacing w:after="0"/>
        <w:ind w:left="0"/>
        <w:jc w:val="both"/>
      </w:pPr>
      <w:r>
        <w:rPr>
          <w:rFonts w:ascii="Times New Roman"/>
          <w:b w:val="false"/>
          <w:i w:val="false"/>
          <w:color w:val="000000"/>
          <w:sz w:val="28"/>
        </w:rPr>
        <w:t>      Енбек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142"/>
        <w:gridCol w:w="9287"/>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w:t>
            </w:r>
            <w:r>
              <w:br/>
            </w:r>
            <w:r>
              <w:rPr>
                <w:rFonts w:ascii="Times New Roman"/>
                <w:b w:val="false"/>
                <w:i w:val="false"/>
                <w:color w:val="000000"/>
                <w:sz w:val="20"/>
              </w:rPr>
              <w:t>
</w:t>
            </w:r>
            <w:r>
              <w:rPr>
                <w:rFonts w:ascii="Times New Roman"/>
                <w:b w:val="false"/>
                <w:i w:val="false"/>
                <w:color w:val="000000"/>
                <w:sz w:val="20"/>
              </w:rPr>
              <w:t>(айы/жылы)</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істеген және қызметтік міндеттерін атқарған ұйымының атауы, ұйымның координаттары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Басқа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0"/>
        <w:gridCol w:w="4950"/>
      </w:tblGrid>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немесе алынбаған соттылығының болуы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r>
              <w:br/>
            </w:r>
            <w:r>
              <w:rPr>
                <w:rFonts w:ascii="Times New Roman"/>
                <w:b w:val="false"/>
                <w:i w:val="false"/>
                <w:color w:val="000000"/>
                <w:sz w:val="20"/>
              </w:rPr>
              <w:t>
</w:t>
            </w:r>
            <w:r>
              <w:rPr>
                <w:rFonts w:ascii="Times New Roman"/>
                <w:b w:val="false"/>
                <w:i w:val="false"/>
                <w:color w:val="000000"/>
                <w:sz w:val="20"/>
              </w:rPr>
              <w:t>(егер бар болса, онда қылмыстық жауаптылыққа тартылғаны туралы үкімнің күнін және нөмірін, 1997 жылғы 16 шілдедегі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бабын көрсету керек)</w:t>
            </w:r>
          </w:p>
        </w:tc>
      </w:tr>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 бұзғаны үшін қызметтік міндеттерін орындаудан қадағалау органдарының шеттетуі туралы деректердің болуы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r>
              <w:br/>
            </w:r>
            <w:r>
              <w:rPr>
                <w:rFonts w:ascii="Times New Roman"/>
                <w:b w:val="false"/>
                <w:i w:val="false"/>
                <w:color w:val="000000"/>
                <w:sz w:val="20"/>
              </w:rPr>
              <w:t>
</w:t>
            </w:r>
            <w:r>
              <w:rPr>
                <w:rFonts w:ascii="Times New Roman"/>
                <w:b w:val="false"/>
                <w:i w:val="false"/>
                <w:color w:val="000000"/>
                <w:sz w:val="20"/>
              </w:rPr>
              <w:t>(егер бар болса, онда күнін және осындай шара қолданған органның атауын көрсету керек)</w:t>
            </w:r>
          </w:p>
        </w:tc>
      </w:tr>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реттеу, қаржы нарығын және қаржы ұйымдарын бақылау мен қадағалау жөніндегі көрсетілетін қызметті беруші осы микроқаржы ұйымының тізілімінен шығару туралы шешім қабылдағанға дейін бір жылдан аспайтын кезеңде тұлғаның бұрын бірінші басшы немесе қаржы ұйымының құрылтайшысы болып табылғандығы туралы мәліметтер</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лауазымының атауы, жұмыс кезеңі</w:t>
            </w:r>
          </w:p>
        </w:tc>
      </w:tr>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қызметтерін көрсету мәселесі бойынша сот талқылауына микроқаржы ұйымының басшысы ретінде жауапқа тартылды ма</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мәселенің және соттың шешімінің күнін, сот талқылауындағы жауапкер-ұйымының атауын көрсету керек)</w:t>
            </w:r>
          </w:p>
        </w:tc>
      </w:tr>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мәселеге қатысты басқа ақпарат</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түрде)</w:t>
            </w:r>
          </w:p>
        </w:tc>
      </w:tr>
    </w:tbl>
    <w:p>
      <w:pPr>
        <w:spacing w:after="0"/>
        <w:ind w:left="0"/>
        <w:jc w:val="both"/>
      </w:pPr>
      <w:r>
        <w:rPr>
          <w:rFonts w:ascii="Times New Roman"/>
          <w:b w:val="false"/>
          <w:i w:val="false"/>
          <w:color w:val="000000"/>
          <w:sz w:val="28"/>
        </w:rPr>
        <w:t>Мен (тегі, аты, бар болса – әкесінің аты),__________________________,</w:t>
      </w:r>
      <w:r>
        <w:br/>
      </w:r>
      <w:r>
        <w:rPr>
          <w:rFonts w:ascii="Times New Roman"/>
          <w:b w:val="false"/>
          <w:i w:val="false"/>
          <w:color w:val="000000"/>
          <w:sz w:val="28"/>
        </w:rPr>
        <w:t>
осы ақпаратты тексергендігімді және оның анық және толық екендігін</w:t>
      </w:r>
      <w:r>
        <w:br/>
      </w:r>
      <w:r>
        <w:rPr>
          <w:rFonts w:ascii="Times New Roman"/>
          <w:b w:val="false"/>
          <w:i w:val="false"/>
          <w:color w:val="000000"/>
          <w:sz w:val="28"/>
        </w:rPr>
        <w:t>
растаймын ___________________________________________________________</w:t>
      </w:r>
      <w:r>
        <w:br/>
      </w:r>
      <w:r>
        <w:rPr>
          <w:rFonts w:ascii="Times New Roman"/>
          <w:b w:val="false"/>
          <w:i w:val="false"/>
          <w:color w:val="000000"/>
          <w:sz w:val="28"/>
        </w:rPr>
        <w:t>
                                (қолы, күні)</w:t>
      </w:r>
    </w:p>
    <w:bookmarkStart w:name="z174"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73"/>
    <w:bookmarkStart w:name="z175" w:id="74"/>
    <w:p>
      <w:pPr>
        <w:spacing w:after="0"/>
        <w:ind w:left="0"/>
        <w:jc w:val="left"/>
      </w:pPr>
      <w:r>
        <w:rPr>
          <w:rFonts w:ascii="Times New Roman"/>
          <w:b/>
          <w:i w:val="false"/>
          <w:color w:val="000000"/>
        </w:rPr>
        <w:t xml:space="preserve"> 
«Орталық депозитарийдің қағидалар жинағын келісу» мемлекеттік</w:t>
      </w:r>
      <w:r>
        <w:br/>
      </w:r>
      <w:r>
        <w:rPr>
          <w:rFonts w:ascii="Times New Roman"/>
          <w:b/>
          <w:i w:val="false"/>
          <w:color w:val="000000"/>
        </w:rPr>
        <w:t>
көрсетілетін қызмет стандарты</w:t>
      </w:r>
    </w:p>
    <w:bookmarkEnd w:id="74"/>
    <w:bookmarkStart w:name="z176" w:id="75"/>
    <w:p>
      <w:pPr>
        <w:spacing w:after="0"/>
        <w:ind w:left="0"/>
        <w:jc w:val="left"/>
      </w:pPr>
      <w:r>
        <w:rPr>
          <w:rFonts w:ascii="Times New Roman"/>
          <w:b/>
          <w:i w:val="false"/>
          <w:color w:val="000000"/>
        </w:rPr>
        <w:t xml:space="preserve"> 
1. Жалпы ережелер</w:t>
      </w:r>
    </w:p>
    <w:bookmarkEnd w:id="75"/>
    <w:bookmarkStart w:name="z177" w:id="76"/>
    <w:p>
      <w:pPr>
        <w:spacing w:after="0"/>
        <w:ind w:left="0"/>
        <w:jc w:val="both"/>
      </w:pPr>
      <w:r>
        <w:rPr>
          <w:rFonts w:ascii="Times New Roman"/>
          <w:b w:val="false"/>
          <w:i w:val="false"/>
          <w:color w:val="000000"/>
          <w:sz w:val="28"/>
        </w:rPr>
        <w:t>
      1. Мемлекеттік көрсетілетін қызмет «Орталық депозитарийдің қағидалар жинағын келісу»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76"/>
    <w:bookmarkStart w:name="z180" w:id="77"/>
    <w:p>
      <w:pPr>
        <w:spacing w:after="0"/>
        <w:ind w:left="0"/>
        <w:jc w:val="left"/>
      </w:pPr>
      <w:r>
        <w:rPr>
          <w:rFonts w:ascii="Times New Roman"/>
          <w:b/>
          <w:i w:val="false"/>
          <w:color w:val="000000"/>
        </w:rPr>
        <w:t xml:space="preserve"> 
2. Мемлекеттік қызмет көрсетудің тәртібі</w:t>
      </w:r>
    </w:p>
    <w:bookmarkEnd w:id="77"/>
    <w:bookmarkStart w:name="z181" w:id="7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топтамасын тапсырған сәттен бастап – күнтізбелік он бес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орталық депозитарийдің қағидалар жинағын келісуді растайтын қағаз жеткізгіштегі келісу.</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мемлекеттік қызмет көрсету үшін өтініш берген кезде қажетті құжаттар тізбесі:</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орталық депозитарийдің директорлар кеңесі бекіткен орталық депозитарийдің қағидалар жинағына кіретін қағида.</w:t>
      </w:r>
      <w:r>
        <w:br/>
      </w:r>
      <w:r>
        <w:rPr>
          <w:rFonts w:ascii="Times New Roman"/>
          <w:b w:val="false"/>
          <w:i w:val="false"/>
          <w:color w:val="000000"/>
          <w:sz w:val="28"/>
        </w:rPr>
        <w:t>
      Орталық депозитарийдің қағидалар жинағында:</w:t>
      </w:r>
      <w:r>
        <w:br/>
      </w:r>
      <w:r>
        <w:rPr>
          <w:rFonts w:ascii="Times New Roman"/>
          <w:b w:val="false"/>
          <w:i w:val="false"/>
          <w:color w:val="000000"/>
          <w:sz w:val="28"/>
        </w:rPr>
        <w:t>
      1) эмиссиялық бағалы қағаздармен және өзге де қаржы құралдармен мәмілелерді тіркеудің қағидасы;</w:t>
      </w:r>
      <w:r>
        <w:br/>
      </w:r>
      <w:r>
        <w:rPr>
          <w:rFonts w:ascii="Times New Roman"/>
          <w:b w:val="false"/>
          <w:i w:val="false"/>
          <w:color w:val="000000"/>
          <w:sz w:val="28"/>
        </w:rPr>
        <w:t>
      2) тіркеушінің акцияларын ұстаушылардың тізілімі жүйесін енгізу қағидасы;</w:t>
      </w:r>
      <w:r>
        <w:br/>
      </w:r>
      <w:r>
        <w:rPr>
          <w:rFonts w:ascii="Times New Roman"/>
          <w:b w:val="false"/>
          <w:i w:val="false"/>
          <w:color w:val="000000"/>
          <w:sz w:val="28"/>
        </w:rPr>
        <w:t>
      3) мемлекеттік бағалы қағаздар ұстаушылардың тізілімі жүйесін енгізу қағидасы;</w:t>
      </w:r>
      <w:r>
        <w:br/>
      </w:r>
      <w:r>
        <w:rPr>
          <w:rFonts w:ascii="Times New Roman"/>
          <w:b w:val="false"/>
          <w:i w:val="false"/>
          <w:color w:val="000000"/>
          <w:sz w:val="28"/>
        </w:rPr>
        <w:t>
      4) эмиссиялық бағалы қағаздарын және өзге де қаржы құралдарын есепке алу қағидасы;</w:t>
      </w:r>
      <w:r>
        <w:br/>
      </w:r>
      <w:r>
        <w:rPr>
          <w:rFonts w:ascii="Times New Roman"/>
          <w:b w:val="false"/>
          <w:i w:val="false"/>
          <w:color w:val="000000"/>
          <w:sz w:val="28"/>
        </w:rPr>
        <w:t>
      5) құжаттамалық нысанда шығарылған бағалы қағаздарын және өзге де қаржы құралдарын сақтауды және материалсыздандыру қағидасы;</w:t>
      </w:r>
      <w:r>
        <w:br/>
      </w:r>
      <w:r>
        <w:rPr>
          <w:rFonts w:ascii="Times New Roman"/>
          <w:b w:val="false"/>
          <w:i w:val="false"/>
          <w:color w:val="000000"/>
          <w:sz w:val="28"/>
        </w:rPr>
        <w:t>
      6) қаржы құралдарымен мәміле бойынша клирингтік қызметті жүзеге асыру қағидасы;</w:t>
      </w:r>
      <w:r>
        <w:br/>
      </w:r>
      <w:r>
        <w:rPr>
          <w:rFonts w:ascii="Times New Roman"/>
          <w:b w:val="false"/>
          <w:i w:val="false"/>
          <w:color w:val="000000"/>
          <w:sz w:val="28"/>
        </w:rPr>
        <w:t>
      7) депоненттерге есептілік беру тәртібі;</w:t>
      </w:r>
      <w:r>
        <w:br/>
      </w:r>
      <w:r>
        <w:rPr>
          <w:rFonts w:ascii="Times New Roman"/>
          <w:b w:val="false"/>
          <w:i w:val="false"/>
          <w:color w:val="000000"/>
          <w:sz w:val="28"/>
        </w:rPr>
        <w:t>
      8) бағалы қағаздар нарығы субъектілерімен өзара іс-қимыл жасау тәртібі;</w:t>
      </w:r>
      <w:r>
        <w:br/>
      </w:r>
      <w:r>
        <w:rPr>
          <w:rFonts w:ascii="Times New Roman"/>
          <w:b w:val="false"/>
          <w:i w:val="false"/>
          <w:color w:val="000000"/>
          <w:sz w:val="28"/>
        </w:rPr>
        <w:t>
      9) депоненттердің және олардың клиентерінің ақшасын есепке алу қағидасы;</w:t>
      </w:r>
      <w:r>
        <w:br/>
      </w:r>
      <w:r>
        <w:rPr>
          <w:rFonts w:ascii="Times New Roman"/>
          <w:b w:val="false"/>
          <w:i w:val="false"/>
          <w:color w:val="000000"/>
          <w:sz w:val="28"/>
        </w:rPr>
        <w:t>
      10) Қазақстан Республикасының заңнамасына қайшы келмейтін өзге де ережелер.</w:t>
      </w:r>
    </w:p>
    <w:bookmarkEnd w:id="78"/>
    <w:bookmarkStart w:name="z187" w:id="7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9"/>
    <w:bookmarkStart w:name="z188" w:id="80"/>
    <w:p>
      <w:pPr>
        <w:spacing w:after="0"/>
        <w:ind w:left="0"/>
        <w:jc w:val="both"/>
      </w:pPr>
      <w:r>
        <w:rPr>
          <w:rFonts w:ascii="Times New Roman"/>
          <w:b w:val="false"/>
          <w:i w:val="false"/>
          <w:color w:val="000000"/>
          <w:sz w:val="28"/>
        </w:rPr>
        <w:t>
      10. Қазақстан Республикасы Ұлттық Банкінің,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w:t>
      </w:r>
      <w:r>
        <w:br/>
      </w:r>
      <w:r>
        <w:rPr>
          <w:rFonts w:ascii="Times New Roman"/>
          <w:b w:val="false"/>
          <w:i w:val="false"/>
          <w:color w:val="000000"/>
          <w:sz w:val="28"/>
        </w:rPr>
        <w:t>
      Қазақстан Республикасының Ұлттық Банкі Төрағасының не оны алмастыратын адамның атына: 050040, Алматы қаласы, «Көктем-3» шағын ауданы, 21-үй мекенжайы бойынша;</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80"/>
    <w:bookmarkStart w:name="z190" w:id="81"/>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81"/>
    <w:bookmarkStart w:name="z191" w:id="82"/>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w:t>
      </w:r>
    </w:p>
    <w:bookmarkEnd w:id="82"/>
    <w:bookmarkStart w:name="z195" w:id="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83"/>
    <w:bookmarkStart w:name="z196" w:id="84"/>
    <w:p>
      <w:pPr>
        <w:spacing w:after="0"/>
        <w:ind w:left="0"/>
        <w:jc w:val="left"/>
      </w:pPr>
      <w:r>
        <w:rPr>
          <w:rFonts w:ascii="Times New Roman"/>
          <w:b/>
          <w:i w:val="false"/>
          <w:color w:val="000000"/>
        </w:rPr>
        <w:t xml:space="preserve"> 
«Сауда-саттықты ұйымдастырушының қағидаларын келісу»</w:t>
      </w:r>
      <w:r>
        <w:br/>
      </w:r>
      <w:r>
        <w:rPr>
          <w:rFonts w:ascii="Times New Roman"/>
          <w:b/>
          <w:i w:val="false"/>
          <w:color w:val="000000"/>
        </w:rPr>
        <w:t>
мемлекеттік көрсетілетін қызмет стандарты</w:t>
      </w:r>
    </w:p>
    <w:bookmarkEnd w:id="84"/>
    <w:bookmarkStart w:name="z197" w:id="85"/>
    <w:p>
      <w:pPr>
        <w:spacing w:after="0"/>
        <w:ind w:left="0"/>
        <w:jc w:val="left"/>
      </w:pPr>
      <w:r>
        <w:rPr>
          <w:rFonts w:ascii="Times New Roman"/>
          <w:b/>
          <w:i w:val="false"/>
          <w:color w:val="000000"/>
        </w:rPr>
        <w:t xml:space="preserve"> 
1. Жалпы ережелер</w:t>
      </w:r>
    </w:p>
    <w:bookmarkEnd w:id="85"/>
    <w:bookmarkStart w:name="z198" w:id="86"/>
    <w:p>
      <w:pPr>
        <w:spacing w:after="0"/>
        <w:ind w:left="0"/>
        <w:jc w:val="both"/>
      </w:pPr>
      <w:r>
        <w:rPr>
          <w:rFonts w:ascii="Times New Roman"/>
          <w:b w:val="false"/>
          <w:i w:val="false"/>
          <w:color w:val="000000"/>
          <w:sz w:val="28"/>
        </w:rPr>
        <w:t>
      1. «Сауда-саттықты ұйымдастырушының қағидаларын келісу»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86"/>
    <w:bookmarkStart w:name="z201" w:id="87"/>
    <w:p>
      <w:pPr>
        <w:spacing w:after="0"/>
        <w:ind w:left="0"/>
        <w:jc w:val="left"/>
      </w:pPr>
      <w:r>
        <w:rPr>
          <w:rFonts w:ascii="Times New Roman"/>
          <w:b/>
          <w:i w:val="false"/>
          <w:color w:val="000000"/>
        </w:rPr>
        <w:t xml:space="preserve"> 
2. Мемлекеттік қызмет көрсетудің тәртібі</w:t>
      </w:r>
    </w:p>
    <w:bookmarkEnd w:id="87"/>
    <w:bookmarkStart w:name="z202" w:id="8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топтамасын тапсырған сәттен бастап – күнтізбелік он бес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сауда-саттықты ұйымдастырушының қағидаларын келісуді растайтын қағаз жеткізгіштегі келісу хат.</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мемлекеттік қызмет көрсету үшін өтініш берген кезде қажетті құжаттар тізбесі:</w:t>
      </w:r>
      <w:r>
        <w:br/>
      </w:r>
      <w:r>
        <w:rPr>
          <w:rFonts w:ascii="Times New Roman"/>
          <w:b w:val="false"/>
          <w:i w:val="false"/>
          <w:color w:val="000000"/>
          <w:sz w:val="28"/>
        </w:rPr>
        <w:t>
      1) еркін нысанда жазылған өтінішті;</w:t>
      </w:r>
      <w:r>
        <w:br/>
      </w:r>
      <w:r>
        <w:rPr>
          <w:rFonts w:ascii="Times New Roman"/>
          <w:b w:val="false"/>
          <w:i w:val="false"/>
          <w:color w:val="000000"/>
          <w:sz w:val="28"/>
        </w:rPr>
        <w:t>
      2) сауда-саттықты ұйымдастырушының қағидасы (сауда-саттықты ұйымдастырушының функцияларына кіретін мәселелерді реттейтін сауда-саттықты ұйымдастырушының ішкі құжаттарын қамтиды).</w:t>
      </w:r>
      <w:r>
        <w:br/>
      </w:r>
      <w:r>
        <w:rPr>
          <w:rFonts w:ascii="Times New Roman"/>
          <w:b w:val="false"/>
          <w:i w:val="false"/>
          <w:color w:val="000000"/>
          <w:sz w:val="28"/>
        </w:rPr>
        <w:t>
      Қор биржасының қағидалары:</w:t>
      </w:r>
      <w:r>
        <w:br/>
      </w:r>
      <w:r>
        <w:rPr>
          <w:rFonts w:ascii="Times New Roman"/>
          <w:b w:val="false"/>
          <w:i w:val="false"/>
          <w:color w:val="000000"/>
          <w:sz w:val="28"/>
        </w:rPr>
        <w:t>
      1) қор биржасына мүше болу санаттарын, қор биржасына мүшелікке кіру талаптары мен тәртібін, қор биржасы мүшелерінің құқықтары мен міндеттемелерін, қор биржасына мүше болуды тоқтата тұру және тоқтату талаптары мен тәртібін;</w:t>
      </w:r>
      <w:r>
        <w:br/>
      </w:r>
      <w:r>
        <w:rPr>
          <w:rFonts w:ascii="Times New Roman"/>
          <w:b w:val="false"/>
          <w:i w:val="false"/>
          <w:color w:val="000000"/>
          <w:sz w:val="28"/>
        </w:rPr>
        <w:t xml:space="preserve">
      2) қор биржасы мүшесінің атынан қор биржасының сауда жүйесінде айналыстағы бағалы қағаздармен және өзге де қаржы құралдарымен </w:t>
      </w:r>
      <w:r>
        <w:br/>
      </w:r>
      <w:r>
        <w:rPr>
          <w:rFonts w:ascii="Times New Roman"/>
          <w:b w:val="false"/>
          <w:i w:val="false"/>
          <w:color w:val="000000"/>
          <w:sz w:val="28"/>
        </w:rPr>
        <w:t>
сауда-саттыққа қатысатын, сондай-ақ осы қор биржасының сауда жүйесін пайдалана отырып өзге іс-әрекеттерді орындайтын трейдерлерге қойылатын талаптарды;</w:t>
      </w:r>
      <w:r>
        <w:br/>
      </w:r>
      <w:r>
        <w:rPr>
          <w:rFonts w:ascii="Times New Roman"/>
          <w:b w:val="false"/>
          <w:i w:val="false"/>
          <w:color w:val="000000"/>
          <w:sz w:val="28"/>
        </w:rPr>
        <w:t>
      3) қор биржасының трейдерлерін сауда жүйесін пайдалануды міндетті оқыту тәртібін;</w:t>
      </w:r>
      <w:r>
        <w:br/>
      </w:r>
      <w:r>
        <w:rPr>
          <w:rFonts w:ascii="Times New Roman"/>
          <w:b w:val="false"/>
          <w:i w:val="false"/>
          <w:color w:val="000000"/>
          <w:sz w:val="28"/>
        </w:rPr>
        <w:t>
      4) қор биржасының трейдерлеріне сауда-саттыққа қатысу тәртібін және оларды сауда-саттыққа қатысудан шеттету негіздерін;</w:t>
      </w:r>
      <w:r>
        <w:br/>
      </w:r>
      <w:r>
        <w:rPr>
          <w:rFonts w:ascii="Times New Roman"/>
          <w:b w:val="false"/>
          <w:i w:val="false"/>
          <w:color w:val="000000"/>
          <w:sz w:val="28"/>
        </w:rPr>
        <w:t>
      5) бағалы қағаздары қор биржасының тізіміне енгізуге болжанған немесе енгізілген эмитенттерге, сондай-ақ осындай бағалы қағаздарға қойылатын талаптарды;</w:t>
      </w:r>
      <w:r>
        <w:br/>
      </w:r>
      <w:r>
        <w:rPr>
          <w:rFonts w:ascii="Times New Roman"/>
          <w:b w:val="false"/>
          <w:i w:val="false"/>
          <w:color w:val="000000"/>
          <w:sz w:val="28"/>
        </w:rPr>
        <w:t>
      6) бағалы қағаздарды қор биржасының тізіміне енгізу, оларды осы тізімнен шығару және тізімнің санатын ауыстыру талаптары мен тәртібін;</w:t>
      </w:r>
      <w:r>
        <w:br/>
      </w:r>
      <w:r>
        <w:rPr>
          <w:rFonts w:ascii="Times New Roman"/>
          <w:b w:val="false"/>
          <w:i w:val="false"/>
          <w:color w:val="000000"/>
          <w:sz w:val="28"/>
        </w:rPr>
        <w:t>
      7) бағалы қағаздары қор биржасының тізіміне енгізілген эмитенттердің міндеттері мен жауапкершілігін (оның ішінде ақпаратты жария ету жөніндегі);</w:t>
      </w:r>
      <w:r>
        <w:br/>
      </w:r>
      <w:r>
        <w:rPr>
          <w:rFonts w:ascii="Times New Roman"/>
          <w:b w:val="false"/>
          <w:i w:val="false"/>
          <w:color w:val="000000"/>
          <w:sz w:val="28"/>
        </w:rPr>
        <w:t>
      8) қор биржасында айналысқа жіберілген бағалы қағаздар эмитенттерінің Қазақстан Республикасының заңнамасында және қор биржасының ішкі құжаттарында талап етілетін көлемде ақпаратты жария ету мониторингін жүзеге асыру тәртібін;</w:t>
      </w:r>
      <w:r>
        <w:br/>
      </w:r>
      <w:r>
        <w:rPr>
          <w:rFonts w:ascii="Times New Roman"/>
          <w:b w:val="false"/>
          <w:i w:val="false"/>
          <w:color w:val="000000"/>
          <w:sz w:val="28"/>
        </w:rPr>
        <w:t>
      9) бағалы қағаздармен биржалық сауда-саттық жүргізу тәртібін;</w:t>
      </w:r>
      <w:r>
        <w:br/>
      </w:r>
      <w:r>
        <w:rPr>
          <w:rFonts w:ascii="Times New Roman"/>
          <w:b w:val="false"/>
          <w:i w:val="false"/>
          <w:color w:val="000000"/>
          <w:sz w:val="28"/>
        </w:rPr>
        <w:t>
      10) қаржы құралдарымен биржалық сауда-саттықта жасалған мәмілелер бойынша есеп айырысуды жүзеге асыру тәртібін;</w:t>
      </w:r>
      <w:r>
        <w:br/>
      </w:r>
      <w:r>
        <w:rPr>
          <w:rFonts w:ascii="Times New Roman"/>
          <w:b w:val="false"/>
          <w:i w:val="false"/>
          <w:color w:val="000000"/>
          <w:sz w:val="28"/>
        </w:rPr>
        <w:t>
      11) қор биржасында сауда-саттықты тоқтата тұру және қайта бастау талаптары мен тәртібін;</w:t>
      </w:r>
      <w:r>
        <w:br/>
      </w:r>
      <w:r>
        <w:rPr>
          <w:rFonts w:ascii="Times New Roman"/>
          <w:b w:val="false"/>
          <w:i w:val="false"/>
          <w:color w:val="000000"/>
          <w:sz w:val="28"/>
        </w:rPr>
        <w:t>
      12) қор биржасының сауда жүйесіне айналысқа жіберілген қаржы құралдарын бағалау әдістемесін;</w:t>
      </w:r>
      <w:r>
        <w:br/>
      </w:r>
      <w:r>
        <w:rPr>
          <w:rFonts w:ascii="Times New Roman"/>
          <w:b w:val="false"/>
          <w:i w:val="false"/>
          <w:color w:val="000000"/>
          <w:sz w:val="28"/>
        </w:rPr>
        <w:t>
      13) қор биржасы мүшелерінің және қор биржасы трейдерлерінің биржа саудасының қағидаларын бұзғаны үшін жауапкершілігін, қор биржасы өндіретін биржалық айыппұлдарды төлеу мөлшері мен тәртібін;</w:t>
      </w:r>
      <w:r>
        <w:br/>
      </w:r>
      <w:r>
        <w:rPr>
          <w:rFonts w:ascii="Times New Roman"/>
          <w:b w:val="false"/>
          <w:i w:val="false"/>
          <w:color w:val="000000"/>
          <w:sz w:val="28"/>
        </w:rPr>
        <w:t>
      14) қаржы құралдарымен мәмілелерді жүзеге асыру барысында туындайтын даулар мен келіспеушіліктерді шешу тәртібін;</w:t>
      </w:r>
      <w:r>
        <w:br/>
      </w:r>
      <w:r>
        <w:rPr>
          <w:rFonts w:ascii="Times New Roman"/>
          <w:b w:val="false"/>
          <w:i w:val="false"/>
          <w:color w:val="000000"/>
          <w:sz w:val="28"/>
        </w:rPr>
        <w:t>
      15) қор биржасының сауда жүйесінде жасалған мәмілелерді қадағалау жөніндегі қызметті жүзеге асыратын қор биржасы құрылымдық бөлімшесі қызметінің тәртібін;</w:t>
      </w:r>
      <w:r>
        <w:br/>
      </w:r>
      <w:r>
        <w:rPr>
          <w:rFonts w:ascii="Times New Roman"/>
          <w:b w:val="false"/>
          <w:i w:val="false"/>
          <w:color w:val="000000"/>
          <w:sz w:val="28"/>
        </w:rPr>
        <w:t>
      16) листингтік комиссия қызметінің тәртібін;</w:t>
      </w:r>
      <w:r>
        <w:br/>
      </w:r>
      <w:r>
        <w:rPr>
          <w:rFonts w:ascii="Times New Roman"/>
          <w:b w:val="false"/>
          <w:i w:val="false"/>
          <w:color w:val="000000"/>
          <w:sz w:val="28"/>
        </w:rPr>
        <w:t>
      17) айла-шарғы жасау мақсатында бағалы қағаздармен жасалған мәмілелерді тану мәселелерін қарау мақсатында құрылған қор биржасы сараптама комитеті қызметінің тәртібін;</w:t>
      </w:r>
      <w:r>
        <w:br/>
      </w:r>
      <w:r>
        <w:rPr>
          <w:rFonts w:ascii="Times New Roman"/>
          <w:b w:val="false"/>
          <w:i w:val="false"/>
          <w:color w:val="000000"/>
          <w:sz w:val="28"/>
        </w:rPr>
        <w:t>
      18) инсайдерлік ақпаратты заңсыз пайдалану, бағалы қағаздар нарығында айла-шарғы жасау жағдайларын анықтау және алдын алу қағидаларын;</w:t>
      </w:r>
      <w:r>
        <w:br/>
      </w:r>
      <w:r>
        <w:rPr>
          <w:rFonts w:ascii="Times New Roman"/>
          <w:b w:val="false"/>
          <w:i w:val="false"/>
          <w:color w:val="000000"/>
          <w:sz w:val="28"/>
        </w:rPr>
        <w:t>
      19) қор биржасы мүшелерінің қаржылық жай-күйінің мониторингін жүзеге асыру тәртібін, қор биржасы мүшелерінің осындай мониторингті жүзеге асыру үшін қажетті ақпарат ұсыну тізбесі мен мерзімдерін;</w:t>
      </w:r>
      <w:r>
        <w:br/>
      </w:r>
      <w:r>
        <w:rPr>
          <w:rFonts w:ascii="Times New Roman"/>
          <w:b w:val="false"/>
          <w:i w:val="false"/>
          <w:color w:val="000000"/>
          <w:sz w:val="28"/>
        </w:rPr>
        <w:t>
      20) қор биржасының интернет-ресурсында барлық корпоративтік оқиғалар туралы ақпаратты, қор биржасының ресми тізіміне кіретін эмитенттердің және қор биржасы мүшелерінің тоқсан сайынғы қаржылық есептілігін;</w:t>
      </w:r>
      <w:r>
        <w:br/>
      </w:r>
      <w:r>
        <w:rPr>
          <w:rFonts w:ascii="Times New Roman"/>
          <w:b w:val="false"/>
          <w:i w:val="false"/>
          <w:color w:val="000000"/>
          <w:sz w:val="28"/>
        </w:rPr>
        <w:t>
      21) эмитенттердің бағалы қағаздарын жеңілдетілген ресім бойынша қор биржасының ресми тізіміне енгізу және олардың онда болуы мәселелері бойынша шешімдерді қор биржасының атқарушы органының қарау және қабылдау тәртібін;</w:t>
      </w:r>
      <w:r>
        <w:br/>
      </w:r>
      <w:r>
        <w:rPr>
          <w:rFonts w:ascii="Times New Roman"/>
          <w:b w:val="false"/>
          <w:i w:val="false"/>
          <w:color w:val="000000"/>
          <w:sz w:val="28"/>
        </w:rPr>
        <w:t>
      22) «Бағалы қағаздар рыногы туралы» 2003 жылғы 2 шілдедегі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өзге де ережелер мен рәсімдерді айқындауға тиісті.</w:t>
      </w:r>
    </w:p>
    <w:bookmarkEnd w:id="88"/>
    <w:bookmarkStart w:name="z208" w:id="8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89"/>
    <w:bookmarkStart w:name="z209" w:id="90"/>
    <w:p>
      <w:pPr>
        <w:spacing w:after="0"/>
        <w:ind w:left="0"/>
        <w:jc w:val="both"/>
      </w:pPr>
      <w:r>
        <w:rPr>
          <w:rFonts w:ascii="Times New Roman"/>
          <w:b w:val="false"/>
          <w:i w:val="false"/>
          <w:color w:val="000000"/>
          <w:sz w:val="28"/>
        </w:rPr>
        <w:t>
      10. Қазақстан Республикасы Ұлттық Банкінің,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w:t>
      </w:r>
      <w:r>
        <w:br/>
      </w:r>
      <w:r>
        <w:rPr>
          <w:rFonts w:ascii="Times New Roman"/>
          <w:b w:val="false"/>
          <w:i w:val="false"/>
          <w:color w:val="000000"/>
          <w:sz w:val="28"/>
        </w:rPr>
        <w:t>
      Қазақстан Республикасының Ұлттық Банкі Төрағасының не оны алмастыратын адамның атына: 050040, Алматы қаласы, «Көктем-3» шағын ауданы, 21-үй мекенжайы бойынша;</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90"/>
    <w:bookmarkStart w:name="z211" w:id="91"/>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91"/>
    <w:bookmarkStart w:name="z212" w:id="92"/>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92"/>
    <w:bookmarkStart w:name="z216" w:id="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93"/>
    <w:bookmarkStart w:name="z217" w:id="94"/>
    <w:p>
      <w:pPr>
        <w:spacing w:after="0"/>
        <w:ind w:left="0"/>
        <w:jc w:val="left"/>
      </w:pPr>
      <w:r>
        <w:rPr>
          <w:rFonts w:ascii="Times New Roman"/>
          <w:b/>
          <w:i w:val="false"/>
          <w:color w:val="000000"/>
        </w:rPr>
        <w:t xml:space="preserve"> 
«Тіркеушінің қағидалар жинағын келісу» мемлекеттік көрсетілетін</w:t>
      </w:r>
      <w:r>
        <w:br/>
      </w:r>
      <w:r>
        <w:rPr>
          <w:rFonts w:ascii="Times New Roman"/>
          <w:b/>
          <w:i w:val="false"/>
          <w:color w:val="000000"/>
        </w:rPr>
        <w:t>
қызмет стандарты</w:t>
      </w:r>
    </w:p>
    <w:bookmarkEnd w:id="94"/>
    <w:bookmarkStart w:name="z218" w:id="95"/>
    <w:p>
      <w:pPr>
        <w:spacing w:after="0"/>
        <w:ind w:left="0"/>
        <w:jc w:val="left"/>
      </w:pPr>
      <w:r>
        <w:rPr>
          <w:rFonts w:ascii="Times New Roman"/>
          <w:b/>
          <w:i w:val="false"/>
          <w:color w:val="000000"/>
        </w:rPr>
        <w:t xml:space="preserve"> 
1. Жалпы ережелер</w:t>
      </w:r>
    </w:p>
    <w:bookmarkEnd w:id="95"/>
    <w:bookmarkStart w:name="z219" w:id="96"/>
    <w:p>
      <w:pPr>
        <w:spacing w:after="0"/>
        <w:ind w:left="0"/>
        <w:jc w:val="both"/>
      </w:pPr>
      <w:r>
        <w:rPr>
          <w:rFonts w:ascii="Times New Roman"/>
          <w:b w:val="false"/>
          <w:i w:val="false"/>
          <w:color w:val="000000"/>
          <w:sz w:val="28"/>
        </w:rPr>
        <w:t>
      1. «Тіркеушінің қағидалар жинағын келісу»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96"/>
    <w:bookmarkStart w:name="z222" w:id="97"/>
    <w:p>
      <w:pPr>
        <w:spacing w:after="0"/>
        <w:ind w:left="0"/>
        <w:jc w:val="left"/>
      </w:pPr>
      <w:r>
        <w:rPr>
          <w:rFonts w:ascii="Times New Roman"/>
          <w:b/>
          <w:i w:val="false"/>
          <w:color w:val="000000"/>
        </w:rPr>
        <w:t xml:space="preserve"> 
2. Мемлекеттік қызмет көрсетудің тәртібі</w:t>
      </w:r>
    </w:p>
    <w:bookmarkEnd w:id="97"/>
    <w:bookmarkStart w:name="z223" w:id="9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топтамасын тапсырған сәттен бастап – күнтізбелік он бес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тіркеушінің қағидалар жинағын келісуді растайтын қағаз жеткізгіштегі келісу хат.</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мемлекеттік қызмет көрсету үшін өтініш берген кезде қажетті құжаттар тізбесі:</w:t>
      </w:r>
      <w:r>
        <w:br/>
      </w:r>
      <w:r>
        <w:rPr>
          <w:rFonts w:ascii="Times New Roman"/>
          <w:b w:val="false"/>
          <w:i w:val="false"/>
          <w:color w:val="000000"/>
          <w:sz w:val="28"/>
        </w:rPr>
        <w:t>
      1) еркін нысанда жазылған өтінішті;</w:t>
      </w:r>
      <w:r>
        <w:br/>
      </w:r>
      <w:r>
        <w:rPr>
          <w:rFonts w:ascii="Times New Roman"/>
          <w:b w:val="false"/>
          <w:i w:val="false"/>
          <w:color w:val="000000"/>
          <w:sz w:val="28"/>
        </w:rPr>
        <w:t>
      2) бірыңғай тіркеушінің директорлар кеңесі бекіткен бірыңғай тіркеушінің қағидалар жинағына кіретін, мыналарды қамтитын қағидаларды ұсынуға тиісті:</w:t>
      </w:r>
      <w:r>
        <w:br/>
      </w:r>
      <w:r>
        <w:rPr>
          <w:rFonts w:ascii="Times New Roman"/>
          <w:b w:val="false"/>
          <w:i w:val="false"/>
          <w:color w:val="000000"/>
          <w:sz w:val="28"/>
        </w:rPr>
        <w:t>
      эмиссиялық бағалы қағаздармен мәмілелерді тіркеу, жауапкершілігі шектеулі серіктестіктің жарғылық капиталына үлестік қатысу қағидасын, сондай-ақ «Бағалы қағаздар рыногы туралы» 2003 жылғы 2 шілдедегі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жағдайларда эмиссиялық бағалы қағаздар бойынша эмитенттердің міндеттемелері жөніндегі талап ету құқықтарын;</w:t>
      </w:r>
      <w:r>
        <w:br/>
      </w:r>
      <w:r>
        <w:rPr>
          <w:rFonts w:ascii="Times New Roman"/>
          <w:b w:val="false"/>
          <w:i w:val="false"/>
          <w:color w:val="000000"/>
          <w:sz w:val="28"/>
        </w:rPr>
        <w:t>
      эмиссиялық бағалы қағаздарды есепке алу, жауапкершілігі шектеулі серіктестіктің жарғылық капиталына үлестік қатысу қағидасын, сондай-ақ Заңда белгіленген жағдайларда эмиссиялық бағалы қағаздар бойынша эмитенттердің міндеттемелері жөніндегі талап ету құқықтары;</w:t>
      </w:r>
      <w:r>
        <w:br/>
      </w:r>
      <w:r>
        <w:rPr>
          <w:rFonts w:ascii="Times New Roman"/>
          <w:b w:val="false"/>
          <w:i w:val="false"/>
          <w:color w:val="000000"/>
          <w:sz w:val="28"/>
        </w:rPr>
        <w:t>
      эмиссиялық бағалы қағаздарды сақтау және материалсыздандыру қағидасы;</w:t>
      </w:r>
      <w:r>
        <w:br/>
      </w:r>
      <w:r>
        <w:rPr>
          <w:rFonts w:ascii="Times New Roman"/>
          <w:b w:val="false"/>
          <w:i w:val="false"/>
          <w:color w:val="000000"/>
          <w:sz w:val="28"/>
        </w:rPr>
        <w:t>
      бірыңғай тіркеушінің клиенттеріне есептілікті беру қағидасы;</w:t>
      </w:r>
      <w:r>
        <w:br/>
      </w:r>
      <w:r>
        <w:rPr>
          <w:rFonts w:ascii="Times New Roman"/>
          <w:b w:val="false"/>
          <w:i w:val="false"/>
          <w:color w:val="000000"/>
          <w:sz w:val="28"/>
        </w:rPr>
        <w:t>
      бағалы қағаздар нарығының субъектілерімен өзара әрекеттесу қағидасы;</w:t>
      </w:r>
      <w:r>
        <w:br/>
      </w:r>
      <w:r>
        <w:rPr>
          <w:rFonts w:ascii="Times New Roman"/>
          <w:b w:val="false"/>
          <w:i w:val="false"/>
          <w:color w:val="000000"/>
          <w:sz w:val="28"/>
        </w:rPr>
        <w:t>
      Қазақстан Республикасының заңнамасына қайшы келмейтін өзге ережелер.</w:t>
      </w:r>
    </w:p>
    <w:bookmarkEnd w:id="98"/>
    <w:bookmarkStart w:name="z229" w:id="9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99"/>
    <w:bookmarkStart w:name="z230" w:id="100"/>
    <w:p>
      <w:pPr>
        <w:spacing w:after="0"/>
        <w:ind w:left="0"/>
        <w:jc w:val="both"/>
      </w:pPr>
      <w:r>
        <w:rPr>
          <w:rFonts w:ascii="Times New Roman"/>
          <w:b w:val="false"/>
          <w:i w:val="false"/>
          <w:color w:val="000000"/>
          <w:sz w:val="28"/>
        </w:rPr>
        <w:t>
      10. Қазақстан Республикасы Ұлттық Банкінің,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w:t>
      </w:r>
      <w:r>
        <w:br/>
      </w:r>
      <w:r>
        <w:rPr>
          <w:rFonts w:ascii="Times New Roman"/>
          <w:b w:val="false"/>
          <w:i w:val="false"/>
          <w:color w:val="000000"/>
          <w:sz w:val="28"/>
        </w:rPr>
        <w:t>
      Қазақстан Республикасының Ұлттық Банкі Төрағасының не оны алмастыратын адамның атына: 050040, Алматы қаласы, «Көктем-3» шағын ауданы, 21-үй мекенжайы бойынша;</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100"/>
    <w:bookmarkStart w:name="z232" w:id="101"/>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101"/>
    <w:bookmarkStart w:name="z233" w:id="102"/>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102"/>
    <w:bookmarkStart w:name="z237" w:id="10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103"/>
    <w:bookmarkStart w:name="z238" w:id="104"/>
    <w:p>
      <w:pPr>
        <w:spacing w:after="0"/>
        <w:ind w:left="0"/>
        <w:jc w:val="left"/>
      </w:pPr>
      <w:r>
        <w:rPr>
          <w:rFonts w:ascii="Times New Roman"/>
          <w:b/>
          <w:i w:val="false"/>
          <w:color w:val="000000"/>
        </w:rPr>
        <w:t xml:space="preserve"> 
«Қаржылық құралдармен мәміле бойынша клирингтік қызметті жүзеге</w:t>
      </w:r>
      <w:r>
        <w:br/>
      </w:r>
      <w:r>
        <w:rPr>
          <w:rFonts w:ascii="Times New Roman"/>
          <w:b/>
          <w:i w:val="false"/>
          <w:color w:val="000000"/>
        </w:rPr>
        <w:t>
асыру қағидаларын келісу» мемлекеттік көрсетілетін қызмет</w:t>
      </w:r>
      <w:r>
        <w:br/>
      </w:r>
      <w:r>
        <w:rPr>
          <w:rFonts w:ascii="Times New Roman"/>
          <w:b/>
          <w:i w:val="false"/>
          <w:color w:val="000000"/>
        </w:rPr>
        <w:t>
стандарты</w:t>
      </w:r>
    </w:p>
    <w:bookmarkEnd w:id="104"/>
    <w:bookmarkStart w:name="z239" w:id="105"/>
    <w:p>
      <w:pPr>
        <w:spacing w:after="0"/>
        <w:ind w:left="0"/>
        <w:jc w:val="left"/>
      </w:pPr>
      <w:r>
        <w:rPr>
          <w:rFonts w:ascii="Times New Roman"/>
          <w:b/>
          <w:i w:val="false"/>
          <w:color w:val="000000"/>
        </w:rPr>
        <w:t xml:space="preserve"> 
1. Жалпы ережелер</w:t>
      </w:r>
    </w:p>
    <w:bookmarkEnd w:id="105"/>
    <w:bookmarkStart w:name="z240" w:id="106"/>
    <w:p>
      <w:pPr>
        <w:spacing w:after="0"/>
        <w:ind w:left="0"/>
        <w:jc w:val="both"/>
      </w:pPr>
      <w:r>
        <w:rPr>
          <w:rFonts w:ascii="Times New Roman"/>
          <w:b w:val="false"/>
          <w:i w:val="false"/>
          <w:color w:val="000000"/>
          <w:sz w:val="28"/>
        </w:rPr>
        <w:t>
      1. Мемлекеттік көрсетілетін қызмет «Қаржылық құралдармен мәміле бойынша клирингтік қызметті жүзеге асыру қағидаларын келісу»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106"/>
    <w:bookmarkStart w:name="z243" w:id="107"/>
    <w:p>
      <w:pPr>
        <w:spacing w:after="0"/>
        <w:ind w:left="0"/>
        <w:jc w:val="left"/>
      </w:pPr>
      <w:r>
        <w:rPr>
          <w:rFonts w:ascii="Times New Roman"/>
          <w:b/>
          <w:i w:val="false"/>
          <w:color w:val="000000"/>
        </w:rPr>
        <w:t xml:space="preserve"> 
2. Мемлекеттік қызмет көрсетудің тәртібі</w:t>
      </w:r>
    </w:p>
    <w:bookmarkEnd w:id="107"/>
    <w:bookmarkStart w:name="z244" w:id="10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топтамасын тапсырған сәттен бастап – күнтізбелік он бес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қаржы құралдарымен мәмілелер бойынша клирингтік қызметті жүзеге асырудың қағидаларын келісуді растайтын қағаз жеткізгіштегі келісу хат.</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мемлекеттік қызмет көрсету үшін өтініш берген кезде қажетті құжаттар тізбесі:</w:t>
      </w:r>
      <w:r>
        <w:br/>
      </w:r>
      <w:r>
        <w:rPr>
          <w:rFonts w:ascii="Times New Roman"/>
          <w:b w:val="false"/>
          <w:i w:val="false"/>
          <w:color w:val="000000"/>
          <w:sz w:val="28"/>
        </w:rPr>
        <w:t>
      1) еркін нысанда жазылған өтінішті;</w:t>
      </w:r>
      <w:r>
        <w:br/>
      </w:r>
      <w:r>
        <w:rPr>
          <w:rFonts w:ascii="Times New Roman"/>
          <w:b w:val="false"/>
          <w:i w:val="false"/>
          <w:color w:val="000000"/>
          <w:sz w:val="28"/>
        </w:rPr>
        <w:t>
      2) клирингтік ұйымның директорлар кеңесі бекіткен ережелер қамтылған клирингтік ұйымның қағидасы:</w:t>
      </w:r>
      <w:r>
        <w:br/>
      </w:r>
      <w:r>
        <w:rPr>
          <w:rFonts w:ascii="Times New Roman"/>
          <w:b w:val="false"/>
          <w:i w:val="false"/>
          <w:color w:val="000000"/>
          <w:sz w:val="28"/>
        </w:rPr>
        <w:t>
      сауда-саттықтың клирингтік қатысушыларына олардың құқықтары мен міндеттерін көрсете отырып талаптар, оның ішінде сауда-саттыққа клирингтік қатысушының қаржылық тұрақтылығын қолдау жөніндегі міндеттер;</w:t>
      </w:r>
      <w:r>
        <w:br/>
      </w:r>
      <w:r>
        <w:rPr>
          <w:rFonts w:ascii="Times New Roman"/>
          <w:b w:val="false"/>
          <w:i w:val="false"/>
          <w:color w:val="000000"/>
          <w:sz w:val="28"/>
        </w:rPr>
        <w:t xml:space="preserve">
      сауда-саттыққа клирингтік қатысушы мәртебесін тағайындаудың </w:t>
      </w:r>
      <w:r>
        <w:br/>
      </w:r>
      <w:r>
        <w:rPr>
          <w:rFonts w:ascii="Times New Roman"/>
          <w:b w:val="false"/>
          <w:i w:val="false"/>
          <w:color w:val="000000"/>
          <w:sz w:val="28"/>
        </w:rPr>
        <w:t>
(іс-әрекетті тоқтату, айыру) тәртібі мен талаптары;</w:t>
      </w:r>
      <w:r>
        <w:br/>
      </w:r>
      <w:r>
        <w:rPr>
          <w:rFonts w:ascii="Times New Roman"/>
          <w:b w:val="false"/>
          <w:i w:val="false"/>
          <w:color w:val="000000"/>
          <w:sz w:val="28"/>
        </w:rPr>
        <w:t>
      сауда-саттыққа клирингтік қатысушының қаржылық жағдайының мониторингін жүзеге асыру үшін, оларға клирингтік ұйым ұсынған сауда-саттыққа клирингтік қатысушының қызметі туралы ақпараттың тізбесі, сауда-саттыққа клирингтік қатысушының клирингтік ұйым қағидалары талаптарына сәйкестігі, сондай-ақ осы ақпаратты берудің тәртібі мен мерзімдері;</w:t>
      </w:r>
      <w:r>
        <w:br/>
      </w:r>
      <w:r>
        <w:rPr>
          <w:rFonts w:ascii="Times New Roman"/>
          <w:b w:val="false"/>
          <w:i w:val="false"/>
          <w:color w:val="000000"/>
          <w:sz w:val="28"/>
        </w:rPr>
        <w:t>
      клирингтік ұйымның сауда-саттыққа клирингтік қатысушыдан және көрсетілетін қызметті берушіден алған ақпаратқа билік ету тәртібі;</w:t>
      </w:r>
      <w:r>
        <w:br/>
      </w:r>
      <w:r>
        <w:rPr>
          <w:rFonts w:ascii="Times New Roman"/>
          <w:b w:val="false"/>
          <w:i w:val="false"/>
          <w:color w:val="000000"/>
          <w:sz w:val="28"/>
        </w:rPr>
        <w:t>
      сауда-саттыққа клирингтік қатысушының қаржылық жағдайына мониторинг тәртібі, сондай-ақ сауда-саттыққа клирингтік қатысушының клирингтік ұйым қағидаларының талаптарына сәйкестігі;</w:t>
      </w:r>
      <w:r>
        <w:br/>
      </w:r>
      <w:r>
        <w:rPr>
          <w:rFonts w:ascii="Times New Roman"/>
          <w:b w:val="false"/>
          <w:i w:val="false"/>
          <w:color w:val="000000"/>
          <w:sz w:val="28"/>
        </w:rPr>
        <w:t>
      арнайы клирингтік (кепілдік) қорлар қалыптастырудың тәртібі және талаптары, сондай-ақ клирингтік ұйымның жарналар мен алымдар төлеу тәртібі және талаптары;</w:t>
      </w:r>
      <w:r>
        <w:br/>
      </w:r>
      <w:r>
        <w:rPr>
          <w:rFonts w:ascii="Times New Roman"/>
          <w:b w:val="false"/>
          <w:i w:val="false"/>
          <w:color w:val="000000"/>
          <w:sz w:val="28"/>
        </w:rPr>
        <w:t>
      клирингтік ұйымның резервтік қорлар қалыптастыру тәртібі және талаптары;</w:t>
      </w:r>
      <w:r>
        <w:br/>
      </w:r>
      <w:r>
        <w:rPr>
          <w:rFonts w:ascii="Times New Roman"/>
          <w:b w:val="false"/>
          <w:i w:val="false"/>
          <w:color w:val="000000"/>
          <w:sz w:val="28"/>
        </w:rPr>
        <w:t>
      жасалған мәмілелер бойынша ақпаратты жинау, өңдеу және сақтау, оны салыстырып тексеру және алшақтық болған кезде түзетудің тәртібі;</w:t>
      </w:r>
      <w:r>
        <w:br/>
      </w:r>
      <w:r>
        <w:rPr>
          <w:rFonts w:ascii="Times New Roman"/>
          <w:b w:val="false"/>
          <w:i w:val="false"/>
          <w:color w:val="000000"/>
          <w:sz w:val="28"/>
        </w:rPr>
        <w:t>
      клирингтік ұйымның қаржы құралдары мен мәмілелердің параметрлерін ессепке алудың және растаудың тәртібі;</w:t>
      </w:r>
      <w:r>
        <w:br/>
      </w:r>
      <w:r>
        <w:rPr>
          <w:rFonts w:ascii="Times New Roman"/>
          <w:b w:val="false"/>
          <w:i w:val="false"/>
          <w:color w:val="000000"/>
          <w:sz w:val="28"/>
        </w:rPr>
        <w:t>
      сауда-саттыққа клирингтік қатысушылардың талаптарын және (немесе) міндеттемелерін айқындаудың тәртібі;</w:t>
      </w:r>
      <w:r>
        <w:br/>
      </w:r>
      <w:r>
        <w:rPr>
          <w:rFonts w:ascii="Times New Roman"/>
          <w:b w:val="false"/>
          <w:i w:val="false"/>
          <w:color w:val="000000"/>
          <w:sz w:val="28"/>
        </w:rPr>
        <w:t>
      клирингтік қызмет нәтижелері бойынша міндеттемелерді орындаудың тәртібі, талаптары мен тәсілдері;</w:t>
      </w:r>
      <w:r>
        <w:br/>
      </w:r>
      <w:r>
        <w:rPr>
          <w:rFonts w:ascii="Times New Roman"/>
          <w:b w:val="false"/>
          <w:i w:val="false"/>
          <w:color w:val="000000"/>
          <w:sz w:val="28"/>
        </w:rPr>
        <w:t>
      сауда-саттыққа клирингтік қатысушыға қаржы құралдары мен мәмілелер бойынша клирингтік қызметтің нәтижелері жөнінде клирингтік ұйымның есептер беру тәртібі;</w:t>
      </w:r>
      <w:r>
        <w:br/>
      </w:r>
      <w:r>
        <w:rPr>
          <w:rFonts w:ascii="Times New Roman"/>
          <w:b w:val="false"/>
          <w:i w:val="false"/>
          <w:color w:val="000000"/>
          <w:sz w:val="28"/>
        </w:rPr>
        <w:t>
      қаржы құралдарымен мәмілелер бойынша есеп айырысу ұйымының клирингтік қызмет нәтижелері жөніндегі сауда-саттықты ұйымдастырушыға және (немесе) тауар биржасына ақпаратты әзірлеудің және берудің тәртібі;</w:t>
      </w:r>
      <w:r>
        <w:br/>
      </w:r>
      <w:r>
        <w:rPr>
          <w:rFonts w:ascii="Times New Roman"/>
          <w:b w:val="false"/>
          <w:i w:val="false"/>
          <w:color w:val="000000"/>
          <w:sz w:val="28"/>
        </w:rPr>
        <w:t>
      клирингтік ұйымның және сауда-саттыққа клирингтік қатысушыға арасындағы қарым-қатынасты айқындайтын клирингтік қызмет көрсетуді жүзеге асыру туралы шарттардың типтік нысандары;</w:t>
      </w:r>
      <w:r>
        <w:br/>
      </w:r>
      <w:r>
        <w:rPr>
          <w:rFonts w:ascii="Times New Roman"/>
          <w:b w:val="false"/>
          <w:i w:val="false"/>
          <w:color w:val="000000"/>
          <w:sz w:val="28"/>
        </w:rPr>
        <w:t>
      клирингтік ұйымның есеп айырысу ұйымымен, сауда-саттықты және (немесе) тауар биржасымен жасаған шарт мазмұнына талаптар;</w:t>
      </w:r>
      <w:r>
        <w:br/>
      </w:r>
      <w:r>
        <w:rPr>
          <w:rFonts w:ascii="Times New Roman"/>
          <w:b w:val="false"/>
          <w:i w:val="false"/>
          <w:color w:val="000000"/>
          <w:sz w:val="28"/>
        </w:rPr>
        <w:t>
      клирингтік ұйымның орталық контрагент функцияларын орындауының тәртібі мен талаптары;</w:t>
      </w:r>
      <w:r>
        <w:br/>
      </w:r>
      <w:r>
        <w:rPr>
          <w:rFonts w:ascii="Times New Roman"/>
          <w:b w:val="false"/>
          <w:i w:val="false"/>
          <w:color w:val="000000"/>
          <w:sz w:val="28"/>
        </w:rPr>
        <w:t>
      «Бағалы қағаздар рыногы туралы» 2003 жылғы 2 шілдедегі Қазақстан Республикасы Заңының </w:t>
      </w:r>
      <w:r>
        <w:rPr>
          <w:rFonts w:ascii="Times New Roman"/>
          <w:b w:val="false"/>
          <w:i w:val="false"/>
          <w:color w:val="000000"/>
          <w:sz w:val="28"/>
        </w:rPr>
        <w:t>77-2-бабында</w:t>
      </w:r>
      <w:r>
        <w:rPr>
          <w:rFonts w:ascii="Times New Roman"/>
          <w:b w:val="false"/>
          <w:i w:val="false"/>
          <w:color w:val="000000"/>
          <w:sz w:val="28"/>
        </w:rPr>
        <w:t xml:space="preserve"> белгіленген клирингтік ұйымның функияларын іске асыру үшін анықталуы қажет ережелер.</w:t>
      </w:r>
    </w:p>
    <w:bookmarkEnd w:id="108"/>
    <w:bookmarkStart w:name="z250" w:id="10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109"/>
    <w:bookmarkStart w:name="z251" w:id="110"/>
    <w:p>
      <w:pPr>
        <w:spacing w:after="0"/>
        <w:ind w:left="0"/>
        <w:jc w:val="both"/>
      </w:pPr>
      <w:r>
        <w:rPr>
          <w:rFonts w:ascii="Times New Roman"/>
          <w:b w:val="false"/>
          <w:i w:val="false"/>
          <w:color w:val="000000"/>
          <w:sz w:val="28"/>
        </w:rPr>
        <w:t>
      10. Қазақстан Республикасы Ұлттық Банкінің,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w:t>
      </w:r>
      <w:r>
        <w:br/>
      </w:r>
      <w:r>
        <w:rPr>
          <w:rFonts w:ascii="Times New Roman"/>
          <w:b w:val="false"/>
          <w:i w:val="false"/>
          <w:color w:val="000000"/>
          <w:sz w:val="28"/>
        </w:rPr>
        <w:t>
      Қазақстан Республикасының Ұлттық Банкі Төрағасының не оны алмастыратын адамның атына: 050040, Алматы қаласы, «Көктем-3» шағын ауданы, 21-үй мекенжайы бойынша;</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110"/>
    <w:bookmarkStart w:name="z253" w:id="111"/>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111"/>
    <w:bookmarkStart w:name="z254" w:id="112"/>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112"/>
    <w:bookmarkStart w:name="z258" w:id="1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113"/>
    <w:bookmarkStart w:name="z259" w:id="114"/>
    <w:p>
      <w:pPr>
        <w:spacing w:after="0"/>
        <w:ind w:left="0"/>
        <w:jc w:val="left"/>
      </w:pPr>
      <w:r>
        <w:rPr>
          <w:rFonts w:ascii="Times New Roman"/>
          <w:b/>
          <w:i w:val="false"/>
          <w:color w:val="000000"/>
        </w:rPr>
        <w:t xml:space="preserve"> 
«Қаржы ұйымдарының, банк, сақтандыру холдингтерінің басшы</w:t>
      </w:r>
      <w:r>
        <w:br/>
      </w:r>
      <w:r>
        <w:rPr>
          <w:rFonts w:ascii="Times New Roman"/>
          <w:b/>
          <w:i w:val="false"/>
          <w:color w:val="000000"/>
        </w:rPr>
        <w:t>
қызметкерлерін сайлауға (тағайындауға) келісім беру»</w:t>
      </w:r>
      <w:r>
        <w:br/>
      </w:r>
      <w:r>
        <w:rPr>
          <w:rFonts w:ascii="Times New Roman"/>
          <w:b/>
          <w:i w:val="false"/>
          <w:color w:val="000000"/>
        </w:rPr>
        <w:t>
мемлекеттік көрсетілетін қызмет стандарты</w:t>
      </w:r>
    </w:p>
    <w:bookmarkEnd w:id="114"/>
    <w:bookmarkStart w:name="z260" w:id="115"/>
    <w:p>
      <w:pPr>
        <w:spacing w:after="0"/>
        <w:ind w:left="0"/>
        <w:jc w:val="left"/>
      </w:pPr>
      <w:r>
        <w:rPr>
          <w:rFonts w:ascii="Times New Roman"/>
          <w:b/>
          <w:i w:val="false"/>
          <w:color w:val="000000"/>
        </w:rPr>
        <w:t xml:space="preserve"> 
1. Жалпы ережелер</w:t>
      </w:r>
    </w:p>
    <w:bookmarkEnd w:id="115"/>
    <w:bookmarkStart w:name="z261" w:id="116"/>
    <w:p>
      <w:pPr>
        <w:spacing w:after="0"/>
        <w:ind w:left="0"/>
        <w:jc w:val="both"/>
      </w:pPr>
      <w:r>
        <w:rPr>
          <w:rFonts w:ascii="Times New Roman"/>
          <w:b w:val="false"/>
          <w:i w:val="false"/>
          <w:color w:val="000000"/>
          <w:sz w:val="28"/>
        </w:rPr>
        <w:t>
      1. Мемлекеттік көрсетілетін қызмет «Қаржы ұйымдарының, банк, сақтандыру холдингтерінің басшы қызметкерлерін сайлауға (тағайындауға) келісім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116"/>
    <w:bookmarkStart w:name="z264" w:id="117"/>
    <w:p>
      <w:pPr>
        <w:spacing w:after="0"/>
        <w:ind w:left="0"/>
        <w:jc w:val="left"/>
      </w:pPr>
      <w:r>
        <w:rPr>
          <w:rFonts w:ascii="Times New Roman"/>
          <w:b/>
          <w:i w:val="false"/>
          <w:color w:val="000000"/>
        </w:rPr>
        <w:t xml:space="preserve"> 
2. Мемлекеттік қызмет көрсетудің тәртібі</w:t>
      </w:r>
    </w:p>
    <w:bookmarkEnd w:id="117"/>
    <w:bookmarkStart w:name="z265" w:id="11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бергеннен бастап – күнтізбелік отыз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көрсетілген комиссияның Төрағасы (немесе оның орынбасары) қол қойған Қаржы ұйымдарының, банк, сақтандыру холдингтерінің (бұдан әрі – холдинг) басшы қызметкерлері лауазымына кандидаттардың сәйкестігін айқындау жөніндегі комиссияның хаттамасы.</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туралы мәлімет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кандидаттың қаржы ұйымының, холдингтің басшы қызметкеріне лауазымына кандидаттың (бұдан әрі – кандидат) қаржы ұйымының, холдингтің басшы қызметкеріне қойылатын талаптарға сәйкес келуі туралы көрсетілген еркін нысанда жазылған ұсынымхатты, сондай-ақ кандидат туралы мәліметтерді қаржы ұйымының, холдингтің құжаттамалық тексергені туралы мәліметтерді көрсетеді және оған мыналар қол қояды:</w:t>
      </w:r>
      <w:r>
        <w:br/>
      </w:r>
      <w:r>
        <w:rPr>
          <w:rFonts w:ascii="Times New Roman"/>
          <w:b w:val="false"/>
          <w:i w:val="false"/>
          <w:color w:val="000000"/>
          <w:sz w:val="28"/>
        </w:rPr>
        <w:t>
      қаржы ұйымының, холдингтің (өтініш берушінің) директорлар кеңесінің бірінші басшысы, ол болмаған жағдайда директорлар кеңесінің шешімі бойынша директорлар кеңесі мүшелерінің біреуі (директорлар кеңесінің осы шешімінің көшірмесін бере отырып), осы құжатқа қол қоюға уәкілетті (қаржы ұйымы, холдинг, ұйымдық-құқықтық нысанда құрылған жауапкершілігі шектеулі серіктестігі үшін) сақтандыру брокері акционерлерінің біреуі, қаржы ұйымы, холдинг қатысушыларының біреуі - басқарманың бірінші басшысын тағайындаған (сайлаған) кезде;</w:t>
      </w:r>
      <w:r>
        <w:br/>
      </w:r>
      <w:r>
        <w:rPr>
          <w:rFonts w:ascii="Times New Roman"/>
          <w:b w:val="false"/>
          <w:i w:val="false"/>
          <w:color w:val="000000"/>
          <w:sz w:val="28"/>
        </w:rPr>
        <w:t xml:space="preserve">
      қаржы ұйымы, холдинг (өтініш беруші) басқармасының </w:t>
      </w:r>
      <w:r>
        <w:br/>
      </w:r>
      <w:r>
        <w:rPr>
          <w:rFonts w:ascii="Times New Roman"/>
          <w:b w:val="false"/>
          <w:i w:val="false"/>
          <w:color w:val="000000"/>
          <w:sz w:val="28"/>
        </w:rPr>
        <w:t>
(атқарушы органының) бірінші басшысы (атқарушы органның функцияларын жеке жүзеге асыратын тұлға) не оның міндетін атқарушы тұлға (міндеттерді атқару жүктелгені туралы шешімнің көшірмесін бере отырып);</w:t>
      </w:r>
      <w:r>
        <w:br/>
      </w:r>
      <w:r>
        <w:rPr>
          <w:rFonts w:ascii="Times New Roman"/>
          <w:b w:val="false"/>
          <w:i w:val="false"/>
          <w:color w:val="000000"/>
          <w:sz w:val="28"/>
        </w:rPr>
        <w:t>
      2) қаржы ұйымының, холдингтің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«Қазақстан Республикасында зейнетақымен қамсыздандыру туралы» 2013 жылғы 21 маусымдағы Қазақстан Республикасы Заңының </w:t>
      </w:r>
      <w:r>
        <w:rPr>
          <w:rFonts w:ascii="Times New Roman"/>
          <w:b w:val="false"/>
          <w:i w:val="false"/>
          <w:color w:val="000000"/>
          <w:sz w:val="28"/>
        </w:rPr>
        <w:t>55-бабы</w:t>
      </w:r>
      <w:r>
        <w:rPr>
          <w:rFonts w:ascii="Times New Roman"/>
          <w:b w:val="false"/>
          <w:i w:val="false"/>
          <w:color w:val="000000"/>
          <w:sz w:val="28"/>
        </w:rPr>
        <w:t>, «Сақтандыру қызметі туралы» 2000 жылғы 18 желтоқсандағы Қазақстан Республикасы Заңының </w:t>
      </w:r>
      <w:r>
        <w:rPr>
          <w:rFonts w:ascii="Times New Roman"/>
          <w:b w:val="false"/>
          <w:i w:val="false"/>
          <w:color w:val="000000"/>
          <w:sz w:val="28"/>
        </w:rPr>
        <w:t>34-бабы</w:t>
      </w:r>
      <w:r>
        <w:rPr>
          <w:rFonts w:ascii="Times New Roman"/>
          <w:b w:val="false"/>
          <w:i w:val="false"/>
          <w:color w:val="000000"/>
          <w:sz w:val="28"/>
        </w:rPr>
        <w:t>, «Бағалы қағаздар рыногы туралы» 2003 жылғы 2 шілдедегі Қазақстан Республикасы Заңының </w:t>
      </w:r>
      <w:r>
        <w:rPr>
          <w:rFonts w:ascii="Times New Roman"/>
          <w:b w:val="false"/>
          <w:i w:val="false"/>
          <w:color w:val="000000"/>
          <w:sz w:val="28"/>
        </w:rPr>
        <w:t>54-бабы</w:t>
      </w:r>
      <w:r>
        <w:rPr>
          <w:rFonts w:ascii="Times New Roman"/>
          <w:b w:val="false"/>
          <w:i w:val="false"/>
          <w:color w:val="000000"/>
          <w:sz w:val="28"/>
        </w:rPr>
        <w:t xml:space="preserve"> белгіленген талаптарға сәйкес келетін қаржы ұйымының, холдингтің басқармасы мүшесінің лауазымына немесе қаржы ұйымының, холдингтің өзге басшысы лауазымына кандидаттың лауазымдық нұсқаулықтың көшірмесінде мыналар қамтылады:</w:t>
      </w:r>
      <w:r>
        <w:br/>
      </w:r>
      <w:r>
        <w:rPr>
          <w:rFonts w:ascii="Times New Roman"/>
          <w:b w:val="false"/>
          <w:i w:val="false"/>
          <w:color w:val="000000"/>
          <w:sz w:val="28"/>
        </w:rPr>
        <w:t>
      осы үміткердің өкілеттігі (тегін, атын, бар болса әкесінің атын, лауазымын және лауазымдық нұсқаулықпен танысқан күні және оның қойылған қолын көрсете отырып);</w:t>
      </w:r>
      <w:r>
        <w:br/>
      </w:r>
      <w:r>
        <w:rPr>
          <w:rFonts w:ascii="Times New Roman"/>
          <w:b w:val="false"/>
          <w:i w:val="false"/>
          <w:color w:val="000000"/>
          <w:sz w:val="28"/>
        </w:rPr>
        <w:t>
      осы үміткер үйлестіретін немесе бақылайтын құрылымдық бөлімшелердің атауы және өкілеттіктері туралы мәліметтер;</w:t>
      </w:r>
      <w:r>
        <w:br/>
      </w:r>
      <w:r>
        <w:rPr>
          <w:rFonts w:ascii="Times New Roman"/>
          <w:b w:val="false"/>
          <w:i w:val="false"/>
          <w:color w:val="000000"/>
          <w:sz w:val="28"/>
        </w:rPr>
        <w:t>
      өз функцияларын жүзеге асыру кезіндегі жауапкершілік;</w:t>
      </w:r>
      <w:r>
        <w:br/>
      </w:r>
      <w:r>
        <w:rPr>
          <w:rFonts w:ascii="Times New Roman"/>
          <w:b w:val="false"/>
          <w:i w:val="false"/>
          <w:color w:val="000000"/>
          <w:sz w:val="28"/>
        </w:rPr>
        <w:t>
      3) егер қаржы ұйымының атқарушы органының, холдингтің мүшесі лауазымына үміткер өзге ұйымдарда жұмыс істесе, осы қаржы ұйымының директорлар кеңесінің үміткерге өзге ұйымдарда жұмыс істеуге келісім беру туралы шешімінің көшірмесін;</w:t>
      </w:r>
      <w:r>
        <w:br/>
      </w:r>
      <w:r>
        <w:rPr>
          <w:rFonts w:ascii="Times New Roman"/>
          <w:b w:val="false"/>
          <w:i w:val="false"/>
          <w:color w:val="000000"/>
          <w:sz w:val="28"/>
        </w:rPr>
        <w:t>
      4) қаржы ұйымының көрсетілетін қызметті берушіге, холдингтің үміткерді қаржы ұйымының, холдингтің басшы лауазымына тағайындау (сайлау) күнін көрсете отырып, үміткерді (екі және одан көп үміткер келісілгенде – әр үміткерге шешімнің көшірмесінен бір данадан) тағайындау (сайлау) туралы шешімінің көшірмесін ұсынуға тиіс.</w:t>
      </w:r>
      <w:r>
        <w:br/>
      </w:r>
      <w:r>
        <w:rPr>
          <w:rFonts w:ascii="Times New Roman"/>
          <w:b w:val="false"/>
          <w:i w:val="false"/>
          <w:color w:val="000000"/>
          <w:sz w:val="28"/>
        </w:rPr>
        <w:t>
      Егер тағайындау күні көрсетілмесе, онда үміткерді тағайындау (сайлау) күні қаржы ұйымының көрсетілетін қызметті берушінің, холдингтің шешім қабылдау күні не шешімде көрсетілген оқиға басталған күн болып саналады. Осы жағдайда қаржы ұйымы, холдинг шешімде көрсетілген оқиғаның басталуын растайтын құжаттардың көшірмелерін ұсынады.</w:t>
      </w:r>
      <w:r>
        <w:br/>
      </w:r>
      <w:r>
        <w:rPr>
          <w:rFonts w:ascii="Times New Roman"/>
          <w:b w:val="false"/>
          <w:i w:val="false"/>
          <w:color w:val="000000"/>
          <w:sz w:val="28"/>
        </w:rPr>
        <w:t>
      Бұл ретте қаржы ұйымы, холдинг ұсынған үзінді-көшірме мынадай мәліметтерді қамтуы тиіс:</w:t>
      </w:r>
      <w:r>
        <w:br/>
      </w:r>
      <w:r>
        <w:rPr>
          <w:rFonts w:ascii="Times New Roman"/>
          <w:b w:val="false"/>
          <w:i w:val="false"/>
          <w:color w:val="000000"/>
          <w:sz w:val="28"/>
        </w:rPr>
        <w:t>
      қоғамның атқарушы органының толық атауы және орналасқан жері;</w:t>
      </w:r>
      <w:r>
        <w:br/>
      </w:r>
      <w:r>
        <w:rPr>
          <w:rFonts w:ascii="Times New Roman"/>
          <w:b w:val="false"/>
          <w:i w:val="false"/>
          <w:color w:val="000000"/>
          <w:sz w:val="28"/>
        </w:rPr>
        <w:t>
      акционерлердің жалпы жиналысын (директорлар кеңесінің отырысын) өткізу күні, уақыты мен орны;</w:t>
      </w:r>
      <w:r>
        <w:br/>
      </w:r>
      <w:r>
        <w:rPr>
          <w:rFonts w:ascii="Times New Roman"/>
          <w:b w:val="false"/>
          <w:i w:val="false"/>
          <w:color w:val="000000"/>
          <w:sz w:val="28"/>
        </w:rPr>
        <w:t>
      отырысқа қатысқан тұлғалар туралы мәліметтер (директорлар кеңесінің отырысы үшін);</w:t>
      </w:r>
      <w:r>
        <w:br/>
      </w:r>
      <w:r>
        <w:rPr>
          <w:rFonts w:ascii="Times New Roman"/>
          <w:b w:val="false"/>
          <w:i w:val="false"/>
          <w:color w:val="000000"/>
          <w:sz w:val="28"/>
        </w:rPr>
        <w:t>
      акционерлер жалпы жиналысының (директорлар кеңесі отырысының) кворумы;</w:t>
      </w:r>
      <w:r>
        <w:br/>
      </w:r>
      <w:r>
        <w:rPr>
          <w:rFonts w:ascii="Times New Roman"/>
          <w:b w:val="false"/>
          <w:i w:val="false"/>
          <w:color w:val="000000"/>
          <w:sz w:val="28"/>
        </w:rPr>
        <w:t>
      акционерлер жалпы жиналысының (директорлар кеңесі отырысының) басшы лауазымына үміткерлерді тағайындау туралы мәселе бөлігіндегі отырысының күн тәртібі;</w:t>
      </w:r>
      <w:r>
        <w:br/>
      </w:r>
      <w:r>
        <w:rPr>
          <w:rFonts w:ascii="Times New Roman"/>
          <w:b w:val="false"/>
          <w:i w:val="false"/>
          <w:color w:val="000000"/>
          <w:sz w:val="28"/>
        </w:rPr>
        <w:t>
      дауыс беруге қойылған мәселелер, басшы лауазымына үміткерлерді тағайындау бөлігінде олар бойынша дауыс беру қорытындылары;</w:t>
      </w:r>
      <w:r>
        <w:br/>
      </w:r>
      <w:r>
        <w:rPr>
          <w:rFonts w:ascii="Times New Roman"/>
          <w:b w:val="false"/>
          <w:i w:val="false"/>
          <w:color w:val="000000"/>
          <w:sz w:val="28"/>
        </w:rPr>
        <w:t>
      басшы лауазымына үміткерлерді тағайындау бөлігінде қабылданған шешімдер.</w:t>
      </w:r>
      <w:r>
        <w:br/>
      </w:r>
      <w:r>
        <w:rPr>
          <w:rFonts w:ascii="Times New Roman"/>
          <w:b w:val="false"/>
          <w:i w:val="false"/>
          <w:color w:val="000000"/>
          <w:sz w:val="28"/>
        </w:rPr>
        <w:t>
      Шешімнің үзінді-көшірмесі осындай құжатқа қол қоюға уәкілетті қызметкердің (қызметкерлердің) қойылған қолымен және қаржы ұйымы, холдинг мөрінің бедерімен расталуы және үзінді-көшірменің дұрыс екеніне нұсқау болуы тиіс;</w:t>
      </w:r>
      <w:r>
        <w:br/>
      </w:r>
      <w:r>
        <w:rPr>
          <w:rFonts w:ascii="Times New Roman"/>
          <w:b w:val="false"/>
          <w:i w:val="false"/>
          <w:color w:val="000000"/>
          <w:sz w:val="28"/>
        </w:rPr>
        <w:t>
      5) осы мемлекеттік көрсетілетін қызмет стандартының қосымшасына сәйкес электрондық және қағаз жеткізгіштегі үміткер туралы мәліметтерді (осы мемлекеттік көрсетілетін қызмет стандартының </w:t>
      </w:r>
      <w:r>
        <w:rPr>
          <w:rFonts w:ascii="Times New Roman"/>
          <w:b w:val="false"/>
          <w:i w:val="false"/>
          <w:color w:val="000000"/>
          <w:sz w:val="28"/>
        </w:rPr>
        <w:t>қосымшасындағы</w:t>
      </w:r>
      <w:r>
        <w:rPr>
          <w:rFonts w:ascii="Times New Roman"/>
          <w:b w:val="false"/>
          <w:i w:val="false"/>
          <w:color w:val="000000"/>
          <w:sz w:val="28"/>
        </w:rPr>
        <w:t xml:space="preserve"> түрлі-түсті фотография ашық реңде 3х4 өлшемде орындалады);</w:t>
      </w:r>
      <w:r>
        <w:br/>
      </w:r>
      <w:r>
        <w:rPr>
          <w:rFonts w:ascii="Times New Roman"/>
          <w:b w:val="false"/>
          <w:i w:val="false"/>
          <w:color w:val="000000"/>
          <w:sz w:val="28"/>
        </w:rPr>
        <w:t>
      6) ұсынылған тұлғалар экономика және (немесе) заң ғылымының докторы ғылыми дәрежелері бар болса, олардың ғылыми дәреже алғанын растайтын құжаттың көшірмесін;</w:t>
      </w:r>
      <w:r>
        <w:br/>
      </w:r>
      <w:r>
        <w:rPr>
          <w:rFonts w:ascii="Times New Roman"/>
          <w:b w:val="false"/>
          <w:i w:val="false"/>
          <w:color w:val="000000"/>
          <w:sz w:val="28"/>
        </w:rPr>
        <w:t>
      7) азаматтығы бар еліндегі (шетел азаматтары үшін) немесе тұрақты тұратын еліндегі (азаматтығы жоқ тұлғалар үшін) қылмыстары үшін алынбаған немесе өтелмеген соттылығының жоқ екендігі туралы мәліметтердің дәйектілігін растау мақсатында шетел азаматтары (азаматтығы жоқ тұлғалар) қаржы ұйымдарының, холдингтің басшы қызметкері лауазымына тағайындалған (сайланған) күннен бастап алты айдан кеш емес мерзімде көрсетілетін қызметті берушіге олардың азаматтығы бар елінің (азаматтығы жоқ тұлғалар үшін - тұрақты тұратын елінің) не кандидат соңғы он бес жыл ішінде тұрақты тұрған елінің мемлекеттік органы берген тиісті құжатты ұсынады;</w:t>
      </w:r>
      <w:r>
        <w:br/>
      </w:r>
      <w:r>
        <w:rPr>
          <w:rFonts w:ascii="Times New Roman"/>
          <w:b w:val="false"/>
          <w:i w:val="false"/>
          <w:color w:val="000000"/>
          <w:sz w:val="28"/>
        </w:rPr>
        <w:t>
      8) кандидат ұсынылатын лауазымды, ұсынып отырған тұлғаның қол қойған күнін және лауазымын, сондай-ақ кандидаттың кәсіби және (немесе) өзге мінездемелерін көрсете отырып, еркін нысанда жазылған, кем дегенде екі тұлғадан кандидатқа берілген ұсыным хат. Ұсыным хатты беру күні өтінішхат берілген күннің алдындағы үш айдан аспайды;</w:t>
      </w:r>
      <w:r>
        <w:br/>
      </w:r>
      <w:r>
        <w:rPr>
          <w:rFonts w:ascii="Times New Roman"/>
          <w:b w:val="false"/>
          <w:i w:val="false"/>
          <w:color w:val="000000"/>
          <w:sz w:val="28"/>
        </w:rPr>
        <w:t>
      Ұсыным беруші тұлғалар мыналар болады:</w:t>
      </w:r>
      <w:r>
        <w:br/>
      </w:r>
      <w:r>
        <w:rPr>
          <w:rFonts w:ascii="Times New Roman"/>
          <w:b w:val="false"/>
          <w:i w:val="false"/>
          <w:color w:val="000000"/>
          <w:sz w:val="28"/>
        </w:rPr>
        <w:t>
      «Қазақстан қаржыгерлерінің қауымдастығы» заңды тұлғалар бірлестігі;</w:t>
      </w:r>
      <w:r>
        <w:br/>
      </w:r>
      <w:r>
        <w:rPr>
          <w:rFonts w:ascii="Times New Roman"/>
          <w:b w:val="false"/>
          <w:i w:val="false"/>
          <w:color w:val="000000"/>
          <w:sz w:val="28"/>
        </w:rPr>
        <w:t>
      тағайындалуына (сайлануына) көрсетілетін қызметті берушінің қол қою күнінде қайтарып алынбаған келісімін алған, ұсыным хатқа қол қою күні директорлар кеңесінің бірінші басшысы, директорлар кеңесінің мүшесі, басқарманың (атқарушы органның) бірінші басшысы (атқарушы органның функцияларын жекелей жүзеге асыратын тұлға), қаржы ұйымдары, холдингтер басқармасының мүшесі лауазымындағы тұлғалар;</w:t>
      </w:r>
      <w:r>
        <w:br/>
      </w:r>
      <w:r>
        <w:rPr>
          <w:rFonts w:ascii="Times New Roman"/>
          <w:b w:val="false"/>
          <w:i w:val="false"/>
          <w:color w:val="000000"/>
          <w:sz w:val="28"/>
        </w:rPr>
        <w:t>
      ұсыным хатқа қол қою күнінде көрсетілетін қызметті берушінің (және (немесе) Қазақстан Республикасы Ұлттық Банкінің) бірінші басшысы және оның орынбасарлары лауазымында болған тұлғаларды қоспағанда, мемлекеттік органдар мен ведомстволардың бірінші басшылары және олардың орынбасарлары;</w:t>
      </w:r>
      <w:r>
        <w:br/>
      </w:r>
      <w:r>
        <w:rPr>
          <w:rFonts w:ascii="Times New Roman"/>
          <w:b w:val="false"/>
          <w:i w:val="false"/>
          <w:color w:val="000000"/>
          <w:sz w:val="28"/>
        </w:rPr>
        <w:t>
      экономика және (немесе) заң ғылымының докторы ғылыми дәрежесі бар тұлғалар;</w:t>
      </w:r>
      <w:r>
        <w:br/>
      </w:r>
      <w:r>
        <w:rPr>
          <w:rFonts w:ascii="Times New Roman"/>
          <w:b w:val="false"/>
          <w:i w:val="false"/>
          <w:color w:val="000000"/>
          <w:sz w:val="28"/>
        </w:rPr>
        <w:t>
      өкілдіктердің басшылары, тізбесі Қағидалардың 3-тармағында айқындалған халықаралық қаржы ұйымдарының басшылары.</w:t>
      </w:r>
      <w:r>
        <w:br/>
      </w:r>
      <w:r>
        <w:rPr>
          <w:rFonts w:ascii="Times New Roman"/>
          <w:b w:val="false"/>
          <w:i w:val="false"/>
          <w:color w:val="000000"/>
          <w:sz w:val="28"/>
        </w:rPr>
        <w:t>
      Азия даму банкі;</w:t>
      </w:r>
      <w:r>
        <w:br/>
      </w:r>
      <w:r>
        <w:rPr>
          <w:rFonts w:ascii="Times New Roman"/>
          <w:b w:val="false"/>
          <w:i w:val="false"/>
          <w:color w:val="000000"/>
          <w:sz w:val="28"/>
        </w:rPr>
        <w:t>
      Еуразия Даму банкі;</w:t>
      </w:r>
      <w:r>
        <w:br/>
      </w:r>
      <w:r>
        <w:rPr>
          <w:rFonts w:ascii="Times New Roman"/>
          <w:b w:val="false"/>
          <w:i w:val="false"/>
          <w:color w:val="000000"/>
          <w:sz w:val="28"/>
        </w:rPr>
        <w:t>
      Еуропа қайта құру және даму банкі;</w:t>
      </w:r>
      <w:r>
        <w:br/>
      </w:r>
      <w:r>
        <w:rPr>
          <w:rFonts w:ascii="Times New Roman"/>
          <w:b w:val="false"/>
          <w:i w:val="false"/>
          <w:color w:val="000000"/>
          <w:sz w:val="28"/>
        </w:rPr>
        <w:t>
      Ислам даму банкі;</w:t>
      </w:r>
      <w:r>
        <w:br/>
      </w:r>
      <w:r>
        <w:rPr>
          <w:rFonts w:ascii="Times New Roman"/>
          <w:b w:val="false"/>
          <w:i w:val="false"/>
          <w:color w:val="000000"/>
          <w:sz w:val="28"/>
        </w:rPr>
        <w:t>
      Халықаралық даму қауымдастығы;</w:t>
      </w:r>
      <w:r>
        <w:br/>
      </w:r>
      <w:r>
        <w:rPr>
          <w:rFonts w:ascii="Times New Roman"/>
          <w:b w:val="false"/>
          <w:i w:val="false"/>
          <w:color w:val="000000"/>
          <w:sz w:val="28"/>
        </w:rPr>
        <w:t xml:space="preserve">
      Халықаралық қаржы корпорациясы; </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xml:space="preserve">
      Халықаралық валюта қоры; </w:t>
      </w:r>
      <w:r>
        <w:br/>
      </w:r>
      <w:r>
        <w:rPr>
          <w:rFonts w:ascii="Times New Roman"/>
          <w:b w:val="false"/>
          <w:i w:val="false"/>
          <w:color w:val="000000"/>
          <w:sz w:val="28"/>
        </w:rPr>
        <w:t>
      Инвестициялық дауларды реттеу жөніндегі халықаралық орталық;</w:t>
      </w:r>
      <w:r>
        <w:br/>
      </w:r>
      <w:r>
        <w:rPr>
          <w:rFonts w:ascii="Times New Roman"/>
          <w:b w:val="false"/>
          <w:i w:val="false"/>
          <w:color w:val="000000"/>
          <w:sz w:val="28"/>
        </w:rPr>
        <w:t>
      Көп салалы инвестицияларға кепілдік беру агенттігі.</w:t>
      </w:r>
      <w:r>
        <w:br/>
      </w:r>
      <w:r>
        <w:rPr>
          <w:rFonts w:ascii="Times New Roman"/>
          <w:b w:val="false"/>
          <w:i w:val="false"/>
          <w:color w:val="000000"/>
          <w:sz w:val="28"/>
        </w:rPr>
        <w:t>
      Қазақстан Республикасының резиденттері емес кандидаттарды келісу кезінде директорлар кеңесінің бірінші басшысы мен мүшелері, тізбесі Қазақстан Республикасының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(2013 жылғы 4 ақпанда Нормативтік құқықтық актілерді мемлекеттік тіркеу тізілімінде № 8318 тіркелген) белгіленген рейтингтік агенттіктерінің бірі берген BB+ төмен емес рейтингі бар Қазақстан Республикасының резиденттері емес қаржы ұйымдарының бірінші басшысы және басқарма мүшелері де ұсыным беруші тұлғалар болып табылады.</w:t>
      </w:r>
      <w:r>
        <w:br/>
      </w:r>
      <w:r>
        <w:rPr>
          <w:rFonts w:ascii="Times New Roman"/>
          <w:b w:val="false"/>
          <w:i w:val="false"/>
          <w:color w:val="000000"/>
          <w:sz w:val="28"/>
        </w:rPr>
        <w:t>
      9) Қазақстан Республикасының резиденті емес қаржы ұйымында қажетті рейтингтің болуын растайтын мәліметтер – осы тармақтың 8) тармақшасы үшінші бөлігінде көзделген жағдайда;</w:t>
      </w:r>
      <w:r>
        <w:br/>
      </w:r>
      <w:r>
        <w:rPr>
          <w:rFonts w:ascii="Times New Roman"/>
          <w:b w:val="false"/>
          <w:i w:val="false"/>
          <w:color w:val="000000"/>
          <w:sz w:val="28"/>
        </w:rPr>
        <w:t>
      10) бухгалтерлерді кәсіби сертификаттау жөніндегі ұйым (Қазақстан Республикасының бухгалтерлік есеп және қаржылық есептілік саласындағы қызметті реттеуді жүзеге асыратын орталық мемлекеттік орган аккредиттеген) берген кәсіби бухгалтер сертификатының көшірмесін не бас бухгалтер лауазымына үміткер үшін Халықаралық бухгалтерлер федерациясының толық мүшесі болып табылатын шетел институты берген кәсіби бухгалтердің біліктілік куәлігінің Қазақстан Республикасының заңнамасында белгіленген тәртіппен заңдастырылған көшірмесін ұсынуға тиісті.</w:t>
      </w:r>
      <w:r>
        <w:br/>
      </w:r>
      <w:r>
        <w:rPr>
          <w:rFonts w:ascii="Times New Roman"/>
          <w:b w:val="false"/>
          <w:i w:val="false"/>
          <w:color w:val="000000"/>
          <w:sz w:val="28"/>
        </w:rPr>
        <w:t>
      Осы тармақта аталған, бірнеше парақтан тұратын құжаттар нөмірленіп, тігіліп және соңғы парағының сыртқы бетінде, ішінара тігіс түйініне желімделген, тігілген парақтардың саны көрсетілген жапсырма қағаздың үстіне қаржы ұйымының, холдингтің мөрімен расталып ұсынылады.</w:t>
      </w:r>
      <w:r>
        <w:br/>
      </w:r>
      <w:r>
        <w:rPr>
          <w:rFonts w:ascii="Times New Roman"/>
          <w:b w:val="false"/>
          <w:i w:val="false"/>
          <w:color w:val="000000"/>
          <w:sz w:val="28"/>
        </w:rPr>
        <w:t>
      Құжаттардың көшірмелері қаржы ұйымының, банк, сақтандыру холдингтерінің осындай құжаттарға қол қою құқығы бар лауазымды адамдарының қолдарымен және қаржы ұйымының, банк, сақтандыру холдингтерінің мөрімен расталады.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9-тармағы</w:t>
      </w:r>
      <w:r>
        <w:rPr>
          <w:rFonts w:ascii="Times New Roman"/>
          <w:b w:val="false"/>
          <w:i w:val="false"/>
          <w:color w:val="000000"/>
          <w:sz w:val="28"/>
        </w:rPr>
        <w:t xml:space="preserve"> бірінші бөлігінің 1), 2), 3), 4), 5), 6), 7), 8), 9) және 10) тармақшаларында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құжаттардың толық емес топтамасын ұсынған жағдайда көрсетілетін қызметті беруші оларды қаржы ұйымына, холдингіне қараусыз қайтарады. Көрсетілетін қызметті алушы басшы лауазымға кандидатты сайлаған (тағайындаған) күннен бастап алпыс күнтізбелік күннен кешіктірілмейтін мерзімде жеткіліксіз құжаттары бар құжаттардың топтамасын ұсынады. Кандидатты келісу үшін көрсетілетін қызметті алушы құжаттарды қайтадан ұсынғанда оларды қарау мерзімін есептеуде көрсетілетін қызметті берушінің оларды қайтадан ұсынған күнінен басталады.</w:t>
      </w:r>
    </w:p>
    <w:bookmarkEnd w:id="118"/>
    <w:bookmarkStart w:name="z271" w:id="11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119"/>
    <w:bookmarkStart w:name="z272" w:id="120"/>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120"/>
    <w:bookmarkStart w:name="z274" w:id="121"/>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121"/>
    <w:bookmarkStart w:name="z275" w:id="122"/>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122"/>
    <w:bookmarkStart w:name="z279" w:id="123"/>
    <w:p>
      <w:pPr>
        <w:spacing w:after="0"/>
        <w:ind w:left="0"/>
        <w:jc w:val="both"/>
      </w:pPr>
      <w:r>
        <w:rPr>
          <w:rFonts w:ascii="Times New Roman"/>
          <w:b w:val="false"/>
          <w:i w:val="false"/>
          <w:color w:val="000000"/>
          <w:sz w:val="28"/>
        </w:rPr>
        <w:t xml:space="preserve">
«Қаржы ұйымдарының, банк,  </w:t>
      </w:r>
      <w:r>
        <w:br/>
      </w:r>
      <w:r>
        <w:rPr>
          <w:rFonts w:ascii="Times New Roman"/>
          <w:b w:val="false"/>
          <w:i w:val="false"/>
          <w:color w:val="000000"/>
          <w:sz w:val="28"/>
        </w:rPr>
        <w:t xml:space="preserve">
сақтандыру холдингтерінің  </w:t>
      </w:r>
      <w:r>
        <w:br/>
      </w:r>
      <w:r>
        <w:rPr>
          <w:rFonts w:ascii="Times New Roman"/>
          <w:b w:val="false"/>
          <w:i w:val="false"/>
          <w:color w:val="000000"/>
          <w:sz w:val="28"/>
        </w:rPr>
        <w:t>
басшы қызметкерлерін сайлауға</w:t>
      </w:r>
      <w:r>
        <w:br/>
      </w:r>
      <w:r>
        <w:rPr>
          <w:rFonts w:ascii="Times New Roman"/>
          <w:b w:val="false"/>
          <w:i w:val="false"/>
          <w:color w:val="000000"/>
          <w:sz w:val="28"/>
        </w:rPr>
        <w:t xml:space="preserve">
(тағайындауға) келісім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tblGrid>
      <w:tr>
        <w:trPr>
          <w:trHeight w:val="132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сурет орны</w:t>
      </w:r>
    </w:p>
    <w:bookmarkStart w:name="z280" w:id="124"/>
    <w:p>
      <w:pPr>
        <w:spacing w:after="0"/>
        <w:ind w:left="0"/>
        <w:jc w:val="left"/>
      </w:pPr>
      <w:r>
        <w:rPr>
          <w:rFonts w:ascii="Times New Roman"/>
          <w:b/>
          <w:i w:val="false"/>
          <w:color w:val="000000"/>
        </w:rPr>
        <w:t xml:space="preserve"> 
Қаржы ұйымының, банктік, сақтандыру холдингінің басшы</w:t>
      </w:r>
      <w:r>
        <w:br/>
      </w:r>
      <w:r>
        <w:rPr>
          <w:rFonts w:ascii="Times New Roman"/>
          <w:b/>
          <w:i w:val="false"/>
          <w:color w:val="000000"/>
        </w:rPr>
        <w:t>
қызметкері лауазымына кандидат туралы мәліметтер</w:t>
      </w:r>
    </w:p>
    <w:bookmarkEnd w:id="12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(қаржы ұйымына, банктік, сақтандыру холдингіне тағайындалатын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кандидаттың тегі, аты, бар болса – әкесінің аты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(қаржы ұйымының, банктік, сақтандыру холдингінің атауы)</w:t>
      </w:r>
    </w:p>
    <w:p>
      <w:pPr>
        <w:spacing w:after="0"/>
        <w:ind w:left="0"/>
        <w:jc w:val="both"/>
      </w:pPr>
      <w:r>
        <w:rPr>
          <w:rFonts w:ascii="Times New Roman"/>
          <w:b w:val="false"/>
          <w:i w:val="false"/>
          <w:color w:val="000000"/>
          <w:sz w:val="28"/>
        </w:rPr>
        <w:t>      1. Жалпы мәліметтер:</w:t>
      </w:r>
      <w:r>
        <w:br/>
      </w:r>
      <w:r>
        <w:rPr>
          <w:rFonts w:ascii="Times New Roman"/>
          <w:b w:val="false"/>
          <w:i w:val="false"/>
          <w:color w:val="000000"/>
          <w:sz w:val="28"/>
        </w:rPr>
        <w:t>
      Туған күні және туған жері</w:t>
      </w:r>
    </w:p>
    <w:p>
      <w:pPr>
        <w:spacing w:after="0"/>
        <w:ind w:left="0"/>
        <w:jc w:val="both"/>
      </w:pPr>
      <w:r>
        <w:rPr>
          <w:rFonts w:ascii="Times New Roman"/>
          <w:b w:val="false"/>
          <w:i w:val="false"/>
          <w:color w:val="000000"/>
          <w:sz w:val="28"/>
        </w:rPr>
        <w:t>      Азаматтығы</w:t>
      </w:r>
    </w:p>
    <w:p>
      <w:pPr>
        <w:spacing w:after="0"/>
        <w:ind w:left="0"/>
        <w:jc w:val="both"/>
      </w:pPr>
      <w:r>
        <w:rPr>
          <w:rFonts w:ascii="Times New Roman"/>
          <w:b w:val="false"/>
          <w:i w:val="false"/>
          <w:color w:val="000000"/>
          <w:sz w:val="28"/>
        </w:rPr>
        <w:t>      Жеке басын куәландыратын құжаттардың деректері</w:t>
      </w:r>
    </w:p>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330"/>
        <w:gridCol w:w="1876"/>
        <w:gridCol w:w="2598"/>
        <w:gridCol w:w="4475"/>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бітірген күнi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дипломның деректемелері (бар болса күні және  нөмірі)</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Ері (зайыбы), жақын туыстары (ата-анасы, аға-інісі,</w:t>
      </w:r>
      <w:r>
        <w:br/>
      </w:r>
      <w:r>
        <w:rPr>
          <w:rFonts w:ascii="Times New Roman"/>
          <w:b w:val="false"/>
          <w:i w:val="false"/>
          <w:color w:val="000000"/>
          <w:sz w:val="28"/>
        </w:rPr>
        <w:t>
апа-сіңлісі, балалары) және жекжаттары (ерінің (зайыбының) ата-анасы,</w:t>
      </w:r>
      <w:r>
        <w:br/>
      </w:r>
      <w:r>
        <w:rPr>
          <w:rFonts w:ascii="Times New Roman"/>
          <w:b w:val="false"/>
          <w:i w:val="false"/>
          <w:color w:val="000000"/>
          <w:sz w:val="28"/>
        </w:rPr>
        <w:t>
аға-інісі, апа-сіңлісі,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041"/>
        <w:gridCol w:w="2453"/>
        <w:gridCol w:w="3031"/>
        <w:gridCol w:w="3898"/>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қатынастары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Кандидаттың заңды тұлғалардың жарғылық капиталына қатысуы</w:t>
      </w:r>
      <w:r>
        <w:br/>
      </w:r>
      <w:r>
        <w:rPr>
          <w:rFonts w:ascii="Times New Roman"/>
          <w:b w:val="false"/>
          <w:i w:val="false"/>
          <w:color w:val="000000"/>
          <w:sz w:val="28"/>
        </w:rPr>
        <w:t>
және акцияларды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714"/>
        <w:gridCol w:w="3571"/>
        <w:gridCol w:w="5144"/>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және орналасқан жерi</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қызметінің жарғылық түрi</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капиталда қатысу үлесі немесе кандидатқа тиесілі акциялар санының заңды тұлғаның дауыс беретін акцияларының жалпы санына арақатынасы (пайызбен)</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Еңбек қызметі туралы мәліметтер.</w:t>
      </w:r>
      <w:r>
        <w:br/>
      </w:r>
      <w:r>
        <w:rPr>
          <w:rFonts w:ascii="Times New Roman"/>
          <w:b w:val="false"/>
          <w:i w:val="false"/>
          <w:color w:val="000000"/>
          <w:sz w:val="28"/>
        </w:rPr>
        <w:t>
      Осы тармақта кандидаттың барлық еңбек қызметіндегі атқарған</w:t>
      </w:r>
      <w:r>
        <w:br/>
      </w:r>
      <w:r>
        <w:rPr>
          <w:rFonts w:ascii="Times New Roman"/>
          <w:b w:val="false"/>
          <w:i w:val="false"/>
          <w:color w:val="000000"/>
          <w:sz w:val="28"/>
        </w:rPr>
        <w:t>
(атқарып отырған) лауазымдары, оның ішінде көрсетілетін қызметті</w:t>
      </w:r>
      <w:r>
        <w:br/>
      </w:r>
      <w:r>
        <w:rPr>
          <w:rFonts w:ascii="Times New Roman"/>
          <w:b w:val="false"/>
          <w:i w:val="false"/>
          <w:color w:val="000000"/>
          <w:sz w:val="28"/>
        </w:rPr>
        <w:t>
берушіге келісу туралы өтінішті берген қаржы ұйымында, банктік,</w:t>
      </w:r>
      <w:r>
        <w:br/>
      </w:r>
      <w:r>
        <w:rPr>
          <w:rFonts w:ascii="Times New Roman"/>
          <w:b w:val="false"/>
          <w:i w:val="false"/>
          <w:color w:val="000000"/>
          <w:sz w:val="28"/>
        </w:rPr>
        <w:t>
сақтандыру холдингінде лауазымын көрсете отырып, жоғарғы оқу орнын</w:t>
      </w:r>
      <w:r>
        <w:br/>
      </w:r>
      <w:r>
        <w:rPr>
          <w:rFonts w:ascii="Times New Roman"/>
          <w:b w:val="false"/>
          <w:i w:val="false"/>
          <w:color w:val="000000"/>
          <w:sz w:val="28"/>
        </w:rPr>
        <w:t>
аяқтаған сәттен бастап, сондай-ақ кандидат еңбек қызметін жүзеге</w:t>
      </w:r>
      <w:r>
        <w:br/>
      </w:r>
      <w:r>
        <w:rPr>
          <w:rFonts w:ascii="Times New Roman"/>
          <w:b w:val="false"/>
          <w:i w:val="false"/>
          <w:color w:val="000000"/>
          <w:sz w:val="28"/>
        </w:rPr>
        <w:t>
асырмаған кезеңі туралы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3354"/>
        <w:gridCol w:w="1312"/>
        <w:gridCol w:w="2479"/>
        <w:gridCol w:w="3208"/>
        <w:gridCol w:w="277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w:t>
            </w:r>
            <w:r>
              <w:br/>
            </w:r>
            <w:r>
              <w:rPr>
                <w:rFonts w:ascii="Times New Roman"/>
                <w:b w:val="false"/>
                <w:i w:val="false"/>
                <w:color w:val="000000"/>
                <w:sz w:val="20"/>
              </w:rPr>
              <w:t>
</w:t>
            </w:r>
            <w:r>
              <w:rPr>
                <w:rFonts w:ascii="Times New Roman"/>
                <w:b w:val="false"/>
                <w:i w:val="false"/>
                <w:color w:val="000000"/>
                <w:sz w:val="20"/>
              </w:rPr>
              <w:t>(күні, айы, жылы)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(егер талап етілсе, келісу күнін көрсете отырып)</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тәртіптік шараның болуы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шығу, қызметтен босату себептерi</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Кандидаттың қаржы ұйымының аудитін жүргізуі туралы</w:t>
      </w:r>
      <w:r>
        <w:br/>
      </w:r>
      <w:r>
        <w:rPr>
          <w:rFonts w:ascii="Times New Roman"/>
          <w:b w:val="false"/>
          <w:i w:val="false"/>
          <w:color w:val="000000"/>
          <w:sz w:val="28"/>
        </w:rPr>
        <w:t>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(қаржы ұйымының атауын, аудит жүргізу мерзімін, кандидат</w:t>
      </w:r>
      <w:r>
        <w:br/>
      </w:r>
      <w:r>
        <w:rPr>
          <w:rFonts w:ascii="Times New Roman"/>
          <w:b w:val="false"/>
          <w:i w:val="false"/>
          <w:color w:val="000000"/>
          <w:sz w:val="28"/>
        </w:rPr>
        <w:t>
аудитор-орындаушы ретінде аудиторлық есепке қол қойған күнін көрсету)</w:t>
      </w:r>
      <w:r>
        <w:br/>
      </w:r>
      <w:r>
        <w:rPr>
          <w:rFonts w:ascii="Times New Roman"/>
          <w:b w:val="false"/>
          <w:i w:val="false"/>
          <w:color w:val="000000"/>
          <w:sz w:val="28"/>
        </w:rPr>
        <w:t>
      7. Осы ұйымның және (немесе) басқа ұйымдардың инвестициялық</w:t>
      </w:r>
      <w:r>
        <w:br/>
      </w:r>
      <w:r>
        <w:rPr>
          <w:rFonts w:ascii="Times New Roman"/>
          <w:b w:val="false"/>
          <w:i w:val="false"/>
          <w:color w:val="000000"/>
          <w:sz w:val="28"/>
        </w:rPr>
        <w:t>
комитеттеріндегі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3897"/>
        <w:gridCol w:w="2742"/>
        <w:gridCol w:w="3175"/>
        <w:gridCol w:w="3321"/>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(күні, айы, жылы)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шығу, қызметтен босату себептерi</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Өзіне қабылдаған ақшалай міндеттемелерін орындамау</w:t>
      </w:r>
      <w:r>
        <w:br/>
      </w:r>
      <w:r>
        <w:rPr>
          <w:rFonts w:ascii="Times New Roman"/>
          <w:b w:val="false"/>
          <w:i w:val="false"/>
          <w:color w:val="000000"/>
          <w:sz w:val="28"/>
        </w:rPr>
        <w:t>
фактілерінің болуы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аталған фактілер болған жағдайда, ұйымның атауын және</w:t>
      </w:r>
      <w:r>
        <w:br/>
      </w:r>
      <w:r>
        <w:rPr>
          <w:rFonts w:ascii="Times New Roman"/>
          <w:b w:val="false"/>
          <w:i w:val="false"/>
          <w:color w:val="000000"/>
          <w:sz w:val="28"/>
        </w:rPr>
        <w:t>
                міндеттемелер сомасын көрсету қажет)</w:t>
      </w:r>
      <w:r>
        <w:br/>
      </w:r>
      <w:r>
        <w:rPr>
          <w:rFonts w:ascii="Times New Roman"/>
          <w:b w:val="false"/>
          <w:i w:val="false"/>
          <w:color w:val="000000"/>
          <w:sz w:val="28"/>
        </w:rPr>
        <w:t>
      9. Осы ұйымда және (немесе) басқа ұйымдарда басқарушы</w:t>
      </w:r>
      <w:r>
        <w:br/>
      </w:r>
      <w:r>
        <w:rPr>
          <w:rFonts w:ascii="Times New Roman"/>
          <w:b w:val="false"/>
          <w:i w:val="false"/>
          <w:color w:val="000000"/>
          <w:sz w:val="28"/>
        </w:rPr>
        <w:t>
директордың лауазымын иелену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3831"/>
        <w:gridCol w:w="2210"/>
        <w:gridCol w:w="3684"/>
        <w:gridCol w:w="3391"/>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(күні, айы, жылы)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жасайтын құрылымдық бөлімшелер және қаржылық қызмет көрсетуге байланысты мәселелер</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шығу, қызметтен босату себептерi</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Кандидат бұрын директорлар кеңесінің бірінші басшысы,</w:t>
      </w:r>
      <w:r>
        <w:br/>
      </w:r>
      <w:r>
        <w:rPr>
          <w:rFonts w:ascii="Times New Roman"/>
          <w:b w:val="false"/>
          <w:i w:val="false"/>
          <w:color w:val="000000"/>
          <w:sz w:val="28"/>
        </w:rPr>
        <w:t>
басқарманың (атқарушы органның) бірінші басшысы және оның орынбасары,</w:t>
      </w:r>
      <w:r>
        <w:br/>
      </w:r>
      <w:r>
        <w:rPr>
          <w:rFonts w:ascii="Times New Roman"/>
          <w:b w:val="false"/>
          <w:i w:val="false"/>
          <w:color w:val="000000"/>
          <w:sz w:val="28"/>
        </w:rPr>
        <w:t>
бас бухгалтері, ірі қатысушысы - ірі қатысушысы жеке тұлға, қаржы</w:t>
      </w:r>
      <w:r>
        <w:br/>
      </w:r>
      <w:r>
        <w:rPr>
          <w:rFonts w:ascii="Times New Roman"/>
          <w:b w:val="false"/>
          <w:i w:val="false"/>
          <w:color w:val="000000"/>
          <w:sz w:val="28"/>
        </w:rPr>
        <w:t>
ұйымының (банк немесе сақтандыру холдингінің) ірі қатысушысы заңды</w:t>
      </w:r>
      <w:r>
        <w:br/>
      </w:r>
      <w:r>
        <w:rPr>
          <w:rFonts w:ascii="Times New Roman"/>
          <w:b w:val="false"/>
          <w:i w:val="false"/>
          <w:color w:val="000000"/>
          <w:sz w:val="28"/>
        </w:rPr>
        <w:t>
тұлға - қаржы ұйымы заңды тұлғаның қаржы нарығын және қаржы ұйымдарын</w:t>
      </w:r>
      <w:r>
        <w:br/>
      </w:r>
      <w:r>
        <w:rPr>
          <w:rFonts w:ascii="Times New Roman"/>
          <w:b w:val="false"/>
          <w:i w:val="false"/>
          <w:color w:val="000000"/>
          <w:sz w:val="28"/>
        </w:rPr>
        <w:t>
реттеу мен қадағалау жөніндегі мемлекеттік органы қаржы ұйымын,</w:t>
      </w:r>
      <w:r>
        <w:br/>
      </w:r>
      <w:r>
        <w:rPr>
          <w:rFonts w:ascii="Times New Roman"/>
          <w:b w:val="false"/>
          <w:i w:val="false"/>
          <w:color w:val="000000"/>
          <w:sz w:val="28"/>
        </w:rPr>
        <w:t>
банктік, сақтандыру холдингін консервациялау туралы, акцияларын</w:t>
      </w:r>
      <w:r>
        <w:br/>
      </w:r>
      <w:r>
        <w:rPr>
          <w:rFonts w:ascii="Times New Roman"/>
          <w:b w:val="false"/>
          <w:i w:val="false"/>
          <w:color w:val="000000"/>
          <w:sz w:val="28"/>
        </w:rPr>
        <w:t>
мәжбүрлеп сатып алу туралы, қаржы ұйымын лицензиядан айыру туралы,</w:t>
      </w:r>
      <w:r>
        <w:br/>
      </w:r>
      <w:r>
        <w:rPr>
          <w:rFonts w:ascii="Times New Roman"/>
          <w:b w:val="false"/>
          <w:i w:val="false"/>
          <w:color w:val="000000"/>
          <w:sz w:val="28"/>
        </w:rPr>
        <w:t>
сондай-ақ қаржы ұйымын мәжбүрлеп тарату немесе Қазақстан</w:t>
      </w:r>
      <w:r>
        <w:br/>
      </w:r>
      <w:r>
        <w:rPr>
          <w:rFonts w:ascii="Times New Roman"/>
          <w:b w:val="false"/>
          <w:i w:val="false"/>
          <w:color w:val="000000"/>
          <w:sz w:val="28"/>
        </w:rPr>
        <w:t>
Республикасының заңнамасында белгіленген тәртіпте оны банкрот деп</w:t>
      </w:r>
      <w:r>
        <w:br/>
      </w:r>
      <w:r>
        <w:rPr>
          <w:rFonts w:ascii="Times New Roman"/>
          <w:b w:val="false"/>
          <w:i w:val="false"/>
          <w:color w:val="000000"/>
          <w:sz w:val="28"/>
        </w:rPr>
        <w:t>
тану туралы шешімді қабылдағанға дейін бір жылдан аспайтын кезеңде</w:t>
      </w:r>
      <w:r>
        <w:br/>
      </w:r>
      <w:r>
        <w:rPr>
          <w:rFonts w:ascii="Times New Roman"/>
          <w:b w:val="false"/>
          <w:i w:val="false"/>
          <w:color w:val="000000"/>
          <w:sz w:val="28"/>
        </w:rPr>
        <w:t>
бірінші басшысы болғандығы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қаржы ұйымының атауы, лауазымы, жұмыс кезеңі көрсетіледі)</w:t>
      </w:r>
      <w:r>
        <w:br/>
      </w:r>
      <w:r>
        <w:rPr>
          <w:rFonts w:ascii="Times New Roman"/>
          <w:b w:val="false"/>
          <w:i w:val="false"/>
          <w:color w:val="000000"/>
          <w:sz w:val="28"/>
        </w:rPr>
        <w:t>
      11. Көрсетілетін қызметті берушінің басшы қызметкерін</w:t>
      </w:r>
      <w:r>
        <w:br/>
      </w:r>
      <w:r>
        <w:rPr>
          <w:rFonts w:ascii="Times New Roman"/>
          <w:b w:val="false"/>
          <w:i w:val="false"/>
          <w:color w:val="000000"/>
          <w:sz w:val="28"/>
        </w:rPr>
        <w:t>
тағайындауға (сайлауға) келісімді қайтарып алу және қаржы ұйымының,</w:t>
      </w:r>
      <w:r>
        <w:br/>
      </w:r>
      <w:r>
        <w:rPr>
          <w:rFonts w:ascii="Times New Roman"/>
          <w:b w:val="false"/>
          <w:i w:val="false"/>
          <w:color w:val="000000"/>
          <w:sz w:val="28"/>
        </w:rPr>
        <w:t>
банктік, сақтандыру холдингінің, «Сақтандыру төлемдеріне кепілдік</w:t>
      </w:r>
      <w:r>
        <w:br/>
      </w:r>
      <w:r>
        <w:rPr>
          <w:rFonts w:ascii="Times New Roman"/>
          <w:b w:val="false"/>
          <w:i w:val="false"/>
          <w:color w:val="000000"/>
          <w:sz w:val="28"/>
        </w:rPr>
        <w:t>
беру қоры» акционерлік қоғамының қызметтік міндеттерін орындаудан</w:t>
      </w:r>
      <w:r>
        <w:br/>
      </w:r>
      <w:r>
        <w:rPr>
          <w:rFonts w:ascii="Times New Roman"/>
          <w:b w:val="false"/>
          <w:i w:val="false"/>
          <w:color w:val="000000"/>
          <w:sz w:val="28"/>
        </w:rPr>
        <w:t>
шеттетуі туралы деректердің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ұйымның атауы, лауазымы, жұмыс кезеңі, тағайындауға</w:t>
      </w:r>
      <w:r>
        <w:br/>
      </w:r>
      <w:r>
        <w:rPr>
          <w:rFonts w:ascii="Times New Roman"/>
          <w:b w:val="false"/>
          <w:i w:val="false"/>
          <w:color w:val="000000"/>
          <w:sz w:val="28"/>
        </w:rPr>
        <w:t>
   (сайлауға) келісімді қайтарып алуға негіздеме және осындай шешім</w:t>
      </w:r>
      <w:r>
        <w:br/>
      </w:r>
      <w:r>
        <w:rPr>
          <w:rFonts w:ascii="Times New Roman"/>
          <w:b w:val="false"/>
          <w:i w:val="false"/>
          <w:color w:val="000000"/>
          <w:sz w:val="28"/>
        </w:rPr>
        <w:t>
          қабылдаған мемлекеттік органның атауы көрсетілсін)</w:t>
      </w:r>
      <w:r>
        <w:br/>
      </w:r>
      <w:r>
        <w:rPr>
          <w:rFonts w:ascii="Times New Roman"/>
          <w:b w:val="false"/>
          <w:i w:val="false"/>
          <w:color w:val="000000"/>
          <w:sz w:val="28"/>
        </w:rPr>
        <w:t>
      12. Қаржы ұйымының, банктік, сақтандыру холдингінің басшысы</w:t>
      </w:r>
      <w:r>
        <w:br/>
      </w:r>
      <w:r>
        <w:rPr>
          <w:rFonts w:ascii="Times New Roman"/>
          <w:b w:val="false"/>
          <w:i w:val="false"/>
          <w:color w:val="000000"/>
          <w:sz w:val="28"/>
        </w:rPr>
        <w:t>
ретінде қаржы ұйымы қызметінің мәселелері бойынша сотта істі қарау</w:t>
      </w:r>
      <w:r>
        <w:br/>
      </w:r>
      <w:r>
        <w:rPr>
          <w:rFonts w:ascii="Times New Roman"/>
          <w:b w:val="false"/>
          <w:i w:val="false"/>
          <w:color w:val="000000"/>
          <w:sz w:val="28"/>
        </w:rPr>
        <w:t>
кезінде жауап беруші ретінде тартылды 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күнін, сотта істі қарау кезіндегі жауап беруші - қаржы</w:t>
      </w:r>
      <w:r>
        <w:br/>
      </w:r>
      <w:r>
        <w:rPr>
          <w:rFonts w:ascii="Times New Roman"/>
          <w:b w:val="false"/>
          <w:i w:val="false"/>
          <w:color w:val="000000"/>
          <w:sz w:val="28"/>
        </w:rPr>
        <w:t>
   ұйымының, банктік, сақтандыру холдингінің атауы, қаралған мәселе</w:t>
      </w:r>
      <w:r>
        <w:br/>
      </w:r>
      <w:r>
        <w:rPr>
          <w:rFonts w:ascii="Times New Roman"/>
          <w:b w:val="false"/>
          <w:i w:val="false"/>
          <w:color w:val="000000"/>
          <w:sz w:val="28"/>
        </w:rPr>
        <w:t>
                     және сот шешімі көрсетілсін)</w:t>
      </w:r>
      <w:r>
        <w:br/>
      </w:r>
      <w:r>
        <w:rPr>
          <w:rFonts w:ascii="Times New Roman"/>
          <w:b w:val="false"/>
          <w:i w:val="false"/>
          <w:color w:val="000000"/>
          <w:sz w:val="28"/>
        </w:rPr>
        <w:t>
      Осы ақпаратты мен тексердім және оның толық және дәйекті болып</w:t>
      </w:r>
      <w:r>
        <w:br/>
      </w:r>
      <w:r>
        <w:rPr>
          <w:rFonts w:ascii="Times New Roman"/>
          <w:b w:val="false"/>
          <w:i w:val="false"/>
          <w:color w:val="000000"/>
          <w:sz w:val="28"/>
        </w:rPr>
        <w:t>
табылатындығын растаймын. Тегі, аты, әкесінің аты (бар болса –</w:t>
      </w:r>
      <w:r>
        <w:br/>
      </w:r>
      <w:r>
        <w:rPr>
          <w:rFonts w:ascii="Times New Roman"/>
          <w:b w:val="false"/>
          <w:i w:val="false"/>
          <w:color w:val="000000"/>
          <w:sz w:val="28"/>
        </w:rPr>
        <w:t>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(кандидат өз қолымен баспа әріптерімен толтырады)</w:t>
      </w:r>
      <w:r>
        <w:br/>
      </w:r>
      <w:r>
        <w:rPr>
          <w:rFonts w:ascii="Times New Roman"/>
          <w:b w:val="false"/>
          <w:i w:val="false"/>
          <w:color w:val="000000"/>
          <w:sz w:val="28"/>
        </w:rPr>
        <w:t>
      Қаржы ұйымының, банктік, сақтандыру холдингінің тәуелсіз</w:t>
      </w:r>
      <w:r>
        <w:br/>
      </w:r>
      <w:r>
        <w:rPr>
          <w:rFonts w:ascii="Times New Roman"/>
          <w:b w:val="false"/>
          <w:i w:val="false"/>
          <w:color w:val="000000"/>
          <w:sz w:val="28"/>
        </w:rPr>
        <w:t>
директорлығына кандидат толтырады:</w:t>
      </w:r>
      <w:r>
        <w:br/>
      </w: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тәуелсіз директор лауазымына тағайындалу (сайлану) үшін «Акционерлік</w:t>
      </w:r>
      <w:r>
        <w:br/>
      </w:r>
      <w:r>
        <w:rPr>
          <w:rFonts w:ascii="Times New Roman"/>
          <w:b w:val="false"/>
          <w:i w:val="false"/>
          <w:color w:val="000000"/>
          <w:sz w:val="28"/>
        </w:rPr>
        <w:t>
қоғамдар туралы» 2003 жылғы 13 мамырдағы Қазақстан Республикасының</w:t>
      </w:r>
      <w:r>
        <w:br/>
      </w:r>
      <w:r>
        <w:rPr>
          <w:rFonts w:ascii="Times New Roman"/>
          <w:b w:val="false"/>
          <w:i w:val="false"/>
          <w:color w:val="000000"/>
          <w:sz w:val="28"/>
        </w:rPr>
        <w:t>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келетіндігімді растаймын.</w:t>
      </w:r>
    </w:p>
    <w:p>
      <w:pPr>
        <w:spacing w:after="0"/>
        <w:ind w:left="0"/>
        <w:jc w:val="both"/>
      </w:pPr>
      <w:r>
        <w:rPr>
          <w:rFonts w:ascii="Times New Roman"/>
          <w:b w:val="false"/>
          <w:i w:val="false"/>
          <w:color w:val="000000"/>
          <w:sz w:val="28"/>
        </w:rPr>
        <w:t>Күні ________________________________________________________________</w:t>
      </w:r>
      <w:r>
        <w:br/>
      </w:r>
      <w:r>
        <w:rPr>
          <w:rFonts w:ascii="Times New Roman"/>
          <w:b w:val="false"/>
          <w:i w:val="false"/>
          <w:color w:val="000000"/>
          <w:sz w:val="28"/>
        </w:rPr>
        <w:t>
Қолы ________________________________________________________________</w:t>
      </w:r>
    </w:p>
    <w:bookmarkStart w:name="z281" w:id="1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125"/>
    <w:bookmarkStart w:name="z282" w:id="126"/>
    <w:p>
      <w:pPr>
        <w:spacing w:after="0"/>
        <w:ind w:left="0"/>
        <w:jc w:val="left"/>
      </w:pPr>
      <w:r>
        <w:rPr>
          <w:rFonts w:ascii="Times New Roman"/>
          <w:b/>
          <w:i w:val="false"/>
          <w:color w:val="000000"/>
        </w:rPr>
        <w:t xml:space="preserve"> 
«Сақтандыру төлемдеріне кепілдік беру қоры» акционерлік</w:t>
      </w:r>
      <w:r>
        <w:br/>
      </w:r>
      <w:r>
        <w:rPr>
          <w:rFonts w:ascii="Times New Roman"/>
          <w:b/>
          <w:i w:val="false"/>
          <w:color w:val="000000"/>
        </w:rPr>
        <w:t>
қоғамының басқарушы қызметкерлерін сайлауға (тағайындауға)</w:t>
      </w:r>
      <w:r>
        <w:br/>
      </w:r>
      <w:r>
        <w:rPr>
          <w:rFonts w:ascii="Times New Roman"/>
          <w:b/>
          <w:i w:val="false"/>
          <w:color w:val="000000"/>
        </w:rPr>
        <w:t>
келісім беру» мемлекеттік көрсетілетін қызмет стандарты</w:t>
      </w:r>
    </w:p>
    <w:bookmarkEnd w:id="126"/>
    <w:bookmarkStart w:name="z283" w:id="127"/>
    <w:p>
      <w:pPr>
        <w:spacing w:after="0"/>
        <w:ind w:left="0"/>
        <w:jc w:val="left"/>
      </w:pPr>
      <w:r>
        <w:rPr>
          <w:rFonts w:ascii="Times New Roman"/>
          <w:b/>
          <w:i w:val="false"/>
          <w:color w:val="000000"/>
        </w:rPr>
        <w:t xml:space="preserve"> 
1. Жалпы ережелер</w:t>
      </w:r>
    </w:p>
    <w:bookmarkEnd w:id="127"/>
    <w:bookmarkStart w:name="z284" w:id="128"/>
    <w:p>
      <w:pPr>
        <w:spacing w:after="0"/>
        <w:ind w:left="0"/>
        <w:jc w:val="both"/>
      </w:pPr>
      <w:r>
        <w:rPr>
          <w:rFonts w:ascii="Times New Roman"/>
          <w:b w:val="false"/>
          <w:i w:val="false"/>
          <w:color w:val="000000"/>
          <w:sz w:val="28"/>
        </w:rPr>
        <w:t>
      1. Мемлекеттік көрсетілетін қызмет «Сақтандыру төлемдеріне кепілдік беру қоры» акционерлік қоғамының басқарушы қызметкерлерін сайлауға (тағайындауға) келісім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128"/>
    <w:bookmarkStart w:name="z287" w:id="129"/>
    <w:p>
      <w:pPr>
        <w:spacing w:after="0"/>
        <w:ind w:left="0"/>
        <w:jc w:val="left"/>
      </w:pPr>
      <w:r>
        <w:rPr>
          <w:rFonts w:ascii="Times New Roman"/>
          <w:b/>
          <w:i w:val="false"/>
          <w:color w:val="000000"/>
        </w:rPr>
        <w:t xml:space="preserve"> 
2. Мемлекеттік қызмет көрсетудің тәртібі</w:t>
      </w:r>
    </w:p>
    <w:bookmarkEnd w:id="129"/>
    <w:bookmarkStart w:name="z288" w:id="130"/>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топтамасын тапсырған сәттен бастап – күнтізбелік он бес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көрсетілген Комиссияның Төрағасы (немесе оның орынбасары) қол қойған қаржы ұйымдарының басшы қызметкерлері лауазымына кандидаттардың сәйкестігін айқындау жөніндегі комиссияның хаттамасы.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мемлекеттік қызмет көрсету үшін өтініш берген кезде қажетті құжаттар тізбесі:</w:t>
      </w:r>
      <w:r>
        <w:br/>
      </w:r>
      <w:r>
        <w:rPr>
          <w:rFonts w:ascii="Times New Roman"/>
          <w:b w:val="false"/>
          <w:i w:val="false"/>
          <w:color w:val="000000"/>
          <w:sz w:val="28"/>
        </w:rPr>
        <w:t>
      1) Қордың басшы қызметкері лауазымына кандидат (бұдан әрі – кандидат) Қордың басшы қызметкеріне қойылатын талаптарға сәйкес келетіндігі туралы көрсете отырып, сондай-ақ кандидат туралы мәліметтер «Сақтандыру төлемдеріне кепілдік беру қоры» акционерлік қоғамының басшы қызметкерлерін сайлауға (тағайындауға) келісім беру және кері шақыру қағидаларына және көрсетілетін қызметті беруші Басқармасының 2010 жылғы 1 наурыздағы № 26 </w:t>
      </w:r>
      <w:r>
        <w:rPr>
          <w:rFonts w:ascii="Times New Roman"/>
          <w:b w:val="false"/>
          <w:i w:val="false"/>
          <w:color w:val="000000"/>
          <w:sz w:val="28"/>
        </w:rPr>
        <w:t>қаулысымен</w:t>
      </w:r>
      <w:r>
        <w:rPr>
          <w:rFonts w:ascii="Times New Roman"/>
          <w:b w:val="false"/>
          <w:i w:val="false"/>
          <w:color w:val="000000"/>
          <w:sz w:val="28"/>
        </w:rPr>
        <w:t xml:space="preserve"> (бұдан әрі - Қаулы) бекітілген біліктілік талаптарға сәйкес ұсынылғаны және Қордың құжаттамалық тексергені:</w:t>
      </w:r>
      <w:r>
        <w:br/>
      </w:r>
      <w:r>
        <w:rPr>
          <w:rFonts w:ascii="Times New Roman"/>
          <w:b w:val="false"/>
          <w:i w:val="false"/>
          <w:color w:val="000000"/>
          <w:sz w:val="28"/>
        </w:rPr>
        <w:t>
      Қордың директорлар кеңесінің бірінші басшысы, ол болмаған жағдайда – Қордың директорлар кеңесінің мүшелерін, бас директорды сайлаған (тағайындаған) кезде – директорлар кеңесінің шешімі бойынша директорлар кеңесі мүшелерінің бірі (директорлар кеңесі осы шешімінің көшірмелерін ұсына отырып);</w:t>
      </w:r>
      <w:r>
        <w:br/>
      </w:r>
      <w:r>
        <w:rPr>
          <w:rFonts w:ascii="Times New Roman"/>
          <w:b w:val="false"/>
          <w:i w:val="false"/>
          <w:color w:val="000000"/>
          <w:sz w:val="28"/>
        </w:rPr>
        <w:t>
      директорлар кеңесінің төрағасын, бас бухгалтерді сайлаған (тағайындаған) кезде – Қордың бас директоры не Қордың бас директорының міндеттерін орындаушы тұлға (міндеттерді орындауды жүктеу туралы шешімнің көшірмелерін ұсына отырып) қол қойған еркін нысанда жасалған қолдаухатты;</w:t>
      </w:r>
      <w:r>
        <w:br/>
      </w:r>
      <w:r>
        <w:rPr>
          <w:rFonts w:ascii="Times New Roman"/>
          <w:b w:val="false"/>
          <w:i w:val="false"/>
          <w:color w:val="000000"/>
          <w:sz w:val="28"/>
        </w:rPr>
        <w:t>
      2) Қордың басшылық лауазымына кандидатты сайлаудың (тағайындаудың) күнін көрсете отырып, кандидаттың сайланғаны (тағайындалғаны) туралы Қордың көрсетілетін қызметті беруші шешімдерінен үзінді көшірмесін (екі немесе одан да көп кандидатты келісу кезінде – әр кандидатқа шешімдер көшірмесінің бір данасынан).</w:t>
      </w:r>
      <w:r>
        <w:br/>
      </w:r>
      <w:r>
        <w:rPr>
          <w:rFonts w:ascii="Times New Roman"/>
          <w:b w:val="false"/>
          <w:i w:val="false"/>
          <w:color w:val="000000"/>
          <w:sz w:val="28"/>
        </w:rPr>
        <w:t>
      Егер тағайындау күні болмаса, онда кандидатты сайлаған (тағайындаған) күн деп Қордың көрсетілетін қызметті берушінің шешім қабылдаған күні не көрсетілген шешімдегі оқиға басталған күн есептеледі. Бұл жағдайда Қор шешімде көрсетілген оқиғаның басталғанын растайтын құжаттар көшірмесін ұсынады;</w:t>
      </w:r>
      <w:r>
        <w:br/>
      </w:r>
      <w:r>
        <w:rPr>
          <w:rFonts w:ascii="Times New Roman"/>
          <w:b w:val="false"/>
          <w:i w:val="false"/>
          <w:color w:val="000000"/>
          <w:sz w:val="28"/>
        </w:rPr>
        <w:t>
      3) осы мемлекеттік көрсетілетін қызмет стандартының қосымшасына сәйкес кандидат туралы электрондық және қағаз жеткізгіштердегі мәліметтерді (осы мемлекеттік көрсетілетін қызмет стандартының қосымшасындағы сурет ашық түсте 3 х 4 көлемде жасалады);</w:t>
      </w:r>
      <w:r>
        <w:br/>
      </w:r>
      <w:r>
        <w:rPr>
          <w:rFonts w:ascii="Times New Roman"/>
          <w:b w:val="false"/>
          <w:i w:val="false"/>
          <w:color w:val="000000"/>
          <w:sz w:val="28"/>
        </w:rPr>
        <w:t>
      4) ұсыным жасайтын адамның экономика және (немесе) заң ғылымдары докторының ғылыми дәрежесі бар болып табылған жағдайда ғылыми дәреже алғанын растайтын құжаттың көшірмесін;</w:t>
      </w:r>
      <w:r>
        <w:br/>
      </w:r>
      <w:r>
        <w:rPr>
          <w:rFonts w:ascii="Times New Roman"/>
          <w:b w:val="false"/>
          <w:i w:val="false"/>
          <w:color w:val="000000"/>
          <w:sz w:val="28"/>
        </w:rPr>
        <w:t>
      5) кандидатты ұсынып отырған лауазым, қол қойған күн, ұсынып отырған тұлғаның лауазымы, сондай-ақ кандидаттың кәсіби және (немесе) мінездемесі көрсетіліп, еркін нысанда жасалған, қағидалардың 8-тармағында көрсетілген кем дегенде екі адамның кандидатқа ұсыным хаттары. Ұсыным хатты берген күн бұдан бұрын ұсыным хат берілген күнінен үш айдан аспауы керек;</w:t>
      </w:r>
      <w:r>
        <w:br/>
      </w:r>
      <w:r>
        <w:rPr>
          <w:rFonts w:ascii="Times New Roman"/>
          <w:b w:val="false"/>
          <w:i w:val="false"/>
          <w:color w:val="000000"/>
          <w:sz w:val="28"/>
        </w:rPr>
        <w:t>
      6) сертификаттау жөніндегі ұйым берген кәсіби бухгалтер сертификатының көшірмесі (бухгалтерлік есеп және қаржылық есептілік саласында қызметті реттеуді жүзеге асыратын Қазақстан Республикасының орталық мемлекеттік органы аккредиттеген) не бас бухгалтер лауазымына кандидат үшін – Бухгалтерлердің халықаралық федерациясының толық мүшесі болып табылатын шетелдік институт берген кәсіби бухгалтердің біліктілік куәлігінің көшірмесін ұсынуы қажет.</w:t>
      </w:r>
      <w:r>
        <w:br/>
      </w:r>
      <w:r>
        <w:rPr>
          <w:rFonts w:ascii="Times New Roman"/>
          <w:b w:val="false"/>
          <w:i w:val="false"/>
          <w:color w:val="000000"/>
          <w:sz w:val="28"/>
        </w:rPr>
        <w:t>
      Қор бір мезгілде қаржы ұйымында басшы қызметкер лауазымына атқаратын және көрсетілген қызметті берушімен келісілген кандидатты басшы қызметкер лауазымына келісу үшін көрсетілген қызметті берушіге:</w:t>
      </w:r>
      <w:r>
        <w:br/>
      </w:r>
      <w:r>
        <w:rPr>
          <w:rFonts w:ascii="Times New Roman"/>
          <w:b w:val="false"/>
          <w:i w:val="false"/>
          <w:color w:val="000000"/>
          <w:sz w:val="28"/>
        </w:rPr>
        <w:t>
      1) кандидат туралы, оның ішінде осы мемлекеттік көрсетілетін қызмет стандартының 1-тармағында көрсете отырып еркін нысанда жазылған, Қордың құжаттық тексерген және кандидаттың мынандай талаптарға сәйкес келетіндігі туралы мәліметтер көрсетілген өтінішті:</w:t>
      </w:r>
      <w:r>
        <w:br/>
      </w:r>
      <w:r>
        <w:rPr>
          <w:rFonts w:ascii="Times New Roman"/>
          <w:b w:val="false"/>
          <w:i w:val="false"/>
          <w:color w:val="000000"/>
          <w:sz w:val="28"/>
        </w:rPr>
        <w:t>
      Қордың басшы қызметкері болып мыналар тағайындала алмайды (сайлана алмайды):</w:t>
      </w:r>
      <w:r>
        <w:br/>
      </w:r>
      <w:r>
        <w:rPr>
          <w:rFonts w:ascii="Times New Roman"/>
          <w:b w:val="false"/>
          <w:i w:val="false"/>
          <w:color w:val="000000"/>
          <w:sz w:val="28"/>
        </w:rPr>
        <w:t>
      жоғары білімі болмаса;</w:t>
      </w:r>
      <w:r>
        <w:br/>
      </w:r>
      <w:r>
        <w:rPr>
          <w:rFonts w:ascii="Times New Roman"/>
          <w:b w:val="false"/>
          <w:i w:val="false"/>
          <w:color w:val="000000"/>
          <w:sz w:val="28"/>
        </w:rPr>
        <w:t>
      екі жылдан кем жұмыс өтілі болмағанда;</w:t>
      </w:r>
      <w:r>
        <w:br/>
      </w:r>
      <w:r>
        <w:rPr>
          <w:rFonts w:ascii="Times New Roman"/>
          <w:b w:val="false"/>
          <w:i w:val="false"/>
          <w:color w:val="000000"/>
          <w:sz w:val="28"/>
        </w:rPr>
        <w:t>
      кандидатты Қордың басшы қызметкері лауазымына сайлау (тағайындау) үшін қажетті еңбек стажына кандидаттың қаржылық қызмет көрсету және (немесе) реттеу саласында, және (немесе) қаржы ұйымдарының аудитін жүзеге асыратын ұйымдарда және (немесе) «Қазақстан Даму Банкі» акционерлік қоғамында және (немесе) кандидаттың мынадай халықаралық қаржы ұйымдарында істеген еңбек стажы кіреді:</w:t>
      </w:r>
      <w:r>
        <w:br/>
      </w:r>
      <w:r>
        <w:rPr>
          <w:rFonts w:ascii="Times New Roman"/>
          <w:b w:val="false"/>
          <w:i w:val="false"/>
          <w:color w:val="000000"/>
          <w:sz w:val="28"/>
        </w:rPr>
        <w:t>
      Азия даму банкі;</w:t>
      </w:r>
      <w:r>
        <w:br/>
      </w:r>
      <w:r>
        <w:rPr>
          <w:rFonts w:ascii="Times New Roman"/>
          <w:b w:val="false"/>
          <w:i w:val="false"/>
          <w:color w:val="000000"/>
          <w:sz w:val="28"/>
        </w:rPr>
        <w:t>
      Еуразия даму банкі;</w:t>
      </w:r>
      <w:r>
        <w:br/>
      </w:r>
      <w:r>
        <w:rPr>
          <w:rFonts w:ascii="Times New Roman"/>
          <w:b w:val="false"/>
          <w:i w:val="false"/>
          <w:color w:val="000000"/>
          <w:sz w:val="28"/>
        </w:rPr>
        <w:t>
      Еуропа қайта құру және даму банкі;</w:t>
      </w:r>
      <w:r>
        <w:br/>
      </w:r>
      <w:r>
        <w:rPr>
          <w:rFonts w:ascii="Times New Roman"/>
          <w:b w:val="false"/>
          <w:i w:val="false"/>
          <w:color w:val="000000"/>
          <w:sz w:val="28"/>
        </w:rPr>
        <w:t>
      Ислам даму банкі;</w:t>
      </w:r>
      <w:r>
        <w:br/>
      </w:r>
      <w:r>
        <w:rPr>
          <w:rFonts w:ascii="Times New Roman"/>
          <w:b w:val="false"/>
          <w:i w:val="false"/>
          <w:color w:val="000000"/>
          <w:sz w:val="28"/>
        </w:rPr>
        <w:t>
      Инвестициялық дауларды реттеу жөніндегі халықаралық орталық;</w:t>
      </w:r>
      <w:r>
        <w:br/>
      </w:r>
      <w:r>
        <w:rPr>
          <w:rFonts w:ascii="Times New Roman"/>
          <w:b w:val="false"/>
          <w:i w:val="false"/>
          <w:color w:val="000000"/>
          <w:sz w:val="28"/>
        </w:rPr>
        <w:t>
      Көп салалы инвестицияларға кепілдік беру агенттігі;</w:t>
      </w:r>
      <w:r>
        <w:br/>
      </w:r>
      <w:r>
        <w:rPr>
          <w:rFonts w:ascii="Times New Roman"/>
          <w:b w:val="false"/>
          <w:i w:val="false"/>
          <w:color w:val="000000"/>
          <w:sz w:val="28"/>
        </w:rPr>
        <w:t>
      Халықаралық валюталық қор;</w:t>
      </w:r>
      <w:r>
        <w:br/>
      </w:r>
      <w:r>
        <w:rPr>
          <w:rFonts w:ascii="Times New Roman"/>
          <w:b w:val="false"/>
          <w:i w:val="false"/>
          <w:color w:val="000000"/>
          <w:sz w:val="28"/>
        </w:rPr>
        <w:t>
      Халықаралық даму қауымдастығы;</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Халықаралық қаржы корпорациясы;</w:t>
      </w:r>
      <w:r>
        <w:br/>
      </w:r>
      <w:r>
        <w:rPr>
          <w:rFonts w:ascii="Times New Roman"/>
          <w:b w:val="false"/>
          <w:i w:val="false"/>
          <w:color w:val="000000"/>
          <w:sz w:val="28"/>
        </w:rPr>
        <w:t>
      мінсіз іскерлік беделі жоқ;</w:t>
      </w:r>
      <w:r>
        <w:br/>
      </w:r>
      <w:r>
        <w:rPr>
          <w:rFonts w:ascii="Times New Roman"/>
          <w:b w:val="false"/>
          <w:i w:val="false"/>
          <w:color w:val="000000"/>
          <w:sz w:val="28"/>
        </w:rPr>
        <w:t>
      көрсетілетін қызметті берушінің қаржы ұйымын консервациялау, оның акцияларын мәжбүрлеп сатып алу туралы, қаржы ұйымын лицензиясынан айыру туралы, сондай-ақ қаржы ұйымын мәжбүрлеп тарату немесе Қазақстан Республикасы заңнамасында көзделген тәртіппен оны банкрот деп тану туралы шешім қабылдауына дейін кем дегенде бір жыл бұрын қаржы ұйымының директорлар кеңесінің бірінші басшысы, басқармасының бірінші басшысы және оның орынбасары, бас бухгалтері, ірі қатысушы жеке тұлға, ірі қатысушы заңды тұлғаның бірінші басшысы болған тұлға. Көрсетілген талап көрсетілетін қызметті берушінің қаржы ұйымын консервациялау, оның акцияларын мәжбүрлеп сатып алу, қаржы ұйымын лицензиясынан айыру, сондай-ақ қаржы ұйымын мәжбүрлеп тарату немесе оны банкрот деп тану туралы шешім қабылдағаннан кейін бес жыл ішінде қолданылады;</w:t>
      </w:r>
      <w:r>
        <w:br/>
      </w:r>
      <w:r>
        <w:rPr>
          <w:rFonts w:ascii="Times New Roman"/>
          <w:b w:val="false"/>
          <w:i w:val="false"/>
          <w:color w:val="000000"/>
          <w:sz w:val="28"/>
        </w:rPr>
        <w:t>
      Қордың және (немесе) қаржы ұйымының басшы қызметкері лауазымына тағайындалуға (сайлануға) берілген келісім қайтарып алынған тұлға. Көрсетілген талап көрсетілетін қызметті беруші басшы қызметкері лауазымына тағайындалуға (сайлануға) берілген келісімді қайтарып алу туралы шешім қабылдағаннан кейінгі соңғы жүйелі он екі ай ішінде қолданылады.</w:t>
      </w:r>
      <w:r>
        <w:br/>
      </w:r>
      <w:r>
        <w:rPr>
          <w:rFonts w:ascii="Times New Roman"/>
          <w:b w:val="false"/>
          <w:i w:val="false"/>
          <w:color w:val="000000"/>
          <w:sz w:val="28"/>
        </w:rPr>
        <w:t>
      2) уәкілетті орган Қордың кандидатты сайлау (тағайындау) туралы шешімінің үзіндісінің көшірмесін;</w:t>
      </w:r>
      <w:r>
        <w:br/>
      </w:r>
      <w:r>
        <w:rPr>
          <w:rFonts w:ascii="Times New Roman"/>
          <w:b w:val="false"/>
          <w:i w:val="false"/>
          <w:color w:val="000000"/>
          <w:sz w:val="28"/>
        </w:rPr>
        <w:t>
      3) кандидат туралы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электрондық және қағаз жеткізгіштердегі мәліметтерді ұсынады.</w:t>
      </w:r>
      <w:r>
        <w:br/>
      </w:r>
      <w:r>
        <w:rPr>
          <w:rFonts w:ascii="Times New Roman"/>
          <w:b w:val="false"/>
          <w:i w:val="false"/>
          <w:color w:val="000000"/>
          <w:sz w:val="28"/>
        </w:rPr>
        <w:t>
      Осы тармақта тізбеленген бірнеше парақтан тұратын құжаттар нөмірленіп, тігіліп және соңғы парағының артына тігілген түйіндегі жапсырманың жоғары жағына парақ саны көрсетіледі соңғы парағының артына микроқаржы ұйымының мөрімен расталып ұсынылады. Құжаттардың көшірмелері мұндай құжаттарға қол қою құқығына ие Қордың лауазымды тұлғаларының қолымен және Қордың мөр бедерімен куәландырылады.</w:t>
      </w:r>
    </w:p>
    <w:bookmarkEnd w:id="130"/>
    <w:bookmarkStart w:name="z294" w:id="131"/>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131"/>
    <w:bookmarkStart w:name="z295" w:id="132"/>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132"/>
    <w:bookmarkStart w:name="z297" w:id="133"/>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133"/>
    <w:bookmarkStart w:name="z298" w:id="134"/>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134"/>
    <w:bookmarkStart w:name="z302" w:id="135"/>
    <w:p>
      <w:pPr>
        <w:spacing w:after="0"/>
        <w:ind w:left="0"/>
        <w:jc w:val="both"/>
      </w:pPr>
      <w:r>
        <w:rPr>
          <w:rFonts w:ascii="Times New Roman"/>
          <w:b w:val="false"/>
          <w:i w:val="false"/>
          <w:color w:val="000000"/>
          <w:sz w:val="28"/>
        </w:rPr>
        <w:t>
«Сақтандыру төлемдеріне кепілдік беру қоры»</w:t>
      </w:r>
      <w:r>
        <w:br/>
      </w:r>
      <w:r>
        <w:rPr>
          <w:rFonts w:ascii="Times New Roman"/>
          <w:b w:val="false"/>
          <w:i w:val="false"/>
          <w:color w:val="000000"/>
          <w:sz w:val="28"/>
        </w:rPr>
        <w:t xml:space="preserve">
акционерлік қоғамының басқарушы      </w:t>
      </w:r>
      <w:r>
        <w:br/>
      </w:r>
      <w:r>
        <w:rPr>
          <w:rFonts w:ascii="Times New Roman"/>
          <w:b w:val="false"/>
          <w:i w:val="false"/>
          <w:color w:val="000000"/>
          <w:sz w:val="28"/>
        </w:rPr>
        <w:t xml:space="preserve">
қызметкерлерін сайлауға (тағайындауға)  </w:t>
      </w:r>
      <w:r>
        <w:br/>
      </w:r>
      <w:r>
        <w:rPr>
          <w:rFonts w:ascii="Times New Roman"/>
          <w:b w:val="false"/>
          <w:i w:val="false"/>
          <w:color w:val="000000"/>
          <w:sz w:val="28"/>
        </w:rPr>
        <w:t xml:space="preserve">
келісім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35"/>
    <w:bookmarkStart w:name="z303" w:id="136"/>
    <w:p>
      <w:pPr>
        <w:spacing w:after="0"/>
        <w:ind w:left="0"/>
        <w:jc w:val="both"/>
      </w:pPr>
      <w:r>
        <w:rPr>
          <w:rFonts w:ascii="Times New Roman"/>
          <w:b w:val="false"/>
          <w:i w:val="false"/>
          <w:color w:val="000000"/>
          <w:sz w:val="28"/>
        </w:rPr>
        <w:t>
Нысан</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tblGrid>
      <w:tr>
        <w:trPr>
          <w:trHeight w:val="132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сурет орны</w:t>
      </w:r>
    </w:p>
    <w:bookmarkStart w:name="z304" w:id="137"/>
    <w:p>
      <w:pPr>
        <w:spacing w:after="0"/>
        <w:ind w:left="0"/>
        <w:jc w:val="left"/>
      </w:pPr>
      <w:r>
        <w:rPr>
          <w:rFonts w:ascii="Times New Roman"/>
          <w:b/>
          <w:i w:val="false"/>
          <w:color w:val="000000"/>
        </w:rPr>
        <w:t xml:space="preserve"> 
«Сақтандыру төлемдеріне кепілдік беру қоры» акционерлік</w:t>
      </w:r>
      <w:r>
        <w:br/>
      </w:r>
      <w:r>
        <w:rPr>
          <w:rFonts w:ascii="Times New Roman"/>
          <w:b/>
          <w:i w:val="false"/>
          <w:color w:val="000000"/>
        </w:rPr>
        <w:t>
қоғамының басшы қызметкерінің лауазымына кандидат туралы</w:t>
      </w:r>
      <w:r>
        <w:br/>
      </w:r>
      <w:r>
        <w:rPr>
          <w:rFonts w:ascii="Times New Roman"/>
          <w:b/>
          <w:i w:val="false"/>
          <w:color w:val="000000"/>
        </w:rPr>
        <w:t>
мәліметтер</w:t>
      </w:r>
    </w:p>
    <w:bookmarkEnd w:id="13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(«Сақтандыру төлемдеріне кепілдік беру қоры» акционерлік қоғамына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тағайындалатын кандидаттың тегі, аты, бар болса – әкесінің аты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көрсетіледі)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6"/>
        <w:gridCol w:w="6364"/>
      </w:tblGrid>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туған жері</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деректері</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886"/>
        <w:gridCol w:w="2886"/>
        <w:gridCol w:w="2598"/>
        <w:gridCol w:w="2743"/>
        <w:gridCol w:w="2310"/>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аяқтаған күні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біліктілігі туралы диплом деректері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тұрған жері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Жұбайы, жақын туыстары (ата-анасы, ағасы, інісі, қарындасы,</w:t>
      </w:r>
      <w:r>
        <w:br/>
      </w:r>
      <w:r>
        <w:rPr>
          <w:rFonts w:ascii="Times New Roman"/>
          <w:b w:val="false"/>
          <w:i w:val="false"/>
          <w:color w:val="000000"/>
          <w:sz w:val="28"/>
        </w:rPr>
        <w:t>
балалары) және жекжаттары (ата-анасы, ағасы, інісі, қарындасы,</w:t>
      </w:r>
      <w:r>
        <w:br/>
      </w:r>
      <w:r>
        <w:rPr>
          <w:rFonts w:ascii="Times New Roman"/>
          <w:b w:val="false"/>
          <w:i w:val="false"/>
          <w:color w:val="000000"/>
          <w:sz w:val="28"/>
        </w:rPr>
        <w:t>
ерлі-зайыптылардың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041"/>
        <w:gridCol w:w="2453"/>
        <w:gridCol w:w="3031"/>
        <w:gridCol w:w="3898"/>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 әкесінің 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Кандидаттың жарғылық капиталға немесе заңды тұлғалардың</w:t>
      </w:r>
      <w:r>
        <w:br/>
      </w:r>
      <w:r>
        <w:rPr>
          <w:rFonts w:ascii="Times New Roman"/>
          <w:b w:val="false"/>
          <w:i w:val="false"/>
          <w:color w:val="000000"/>
          <w:sz w:val="28"/>
        </w:rPr>
        <w:t>
акцияларын иеленуге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4876"/>
        <w:gridCol w:w="2831"/>
        <w:gridCol w:w="5664"/>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және тұрған жері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қызметінің жарғылық түрлері</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қатысу үлесі немесе заңды тұлғаның дауыс беруші акцияларының жалпы санына кандидатқа тиесілі акциялар санының арақатынасы (пайызда)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Соңғы үш жылдағы семинарлардан, курстардан өткендігі</w:t>
      </w:r>
      <w:r>
        <w:br/>
      </w:r>
      <w:r>
        <w:rPr>
          <w:rFonts w:ascii="Times New Roman"/>
          <w:b w:val="false"/>
          <w:i w:val="false"/>
          <w:color w:val="000000"/>
          <w:sz w:val="28"/>
        </w:rPr>
        <w:t>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5409"/>
        <w:gridCol w:w="3818"/>
        <w:gridCol w:w="3819"/>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 және орны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деректері (нөмірі, берілген күні)</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Еңбек қызметі туралы мәліметтер.</w:t>
      </w:r>
      <w:r>
        <w:br/>
      </w:r>
      <w:r>
        <w:rPr>
          <w:rFonts w:ascii="Times New Roman"/>
          <w:b w:val="false"/>
          <w:i w:val="false"/>
          <w:color w:val="000000"/>
          <w:sz w:val="28"/>
        </w:rPr>
        <w:t>
      Осы тармақта кандидаттың бүкіл еңбек қызметінде атқарған</w:t>
      </w:r>
      <w:r>
        <w:br/>
      </w:r>
      <w:r>
        <w:rPr>
          <w:rFonts w:ascii="Times New Roman"/>
          <w:b w:val="false"/>
          <w:i w:val="false"/>
          <w:color w:val="000000"/>
          <w:sz w:val="28"/>
        </w:rPr>
        <w:t>
(атқаратын) лауазымдары, оның ішінде көрсетілетін қызметті берушіге</w:t>
      </w:r>
      <w:r>
        <w:br/>
      </w:r>
      <w:r>
        <w:rPr>
          <w:rFonts w:ascii="Times New Roman"/>
          <w:b w:val="false"/>
          <w:i w:val="false"/>
          <w:color w:val="000000"/>
          <w:sz w:val="28"/>
        </w:rPr>
        <w:t>
келісу туралы өтініш берген қаржы ұйымындағы, холдингтегі лауазымы</w:t>
      </w:r>
      <w:r>
        <w:br/>
      </w:r>
      <w:r>
        <w:rPr>
          <w:rFonts w:ascii="Times New Roman"/>
          <w:b w:val="false"/>
          <w:i w:val="false"/>
          <w:color w:val="000000"/>
          <w:sz w:val="28"/>
        </w:rPr>
        <w:t>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3354"/>
        <w:gridCol w:w="1604"/>
        <w:gridCol w:w="2187"/>
        <w:gridCol w:w="3062"/>
        <w:gridCol w:w="2918"/>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 (күні, айы, жылы)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жазаның болуы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Лауазымнан босату себептері</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«Сақтандыру төлемдеріне кепілдік беру қоры» акционерлік</w:t>
      </w:r>
      <w:r>
        <w:br/>
      </w:r>
      <w:r>
        <w:rPr>
          <w:rFonts w:ascii="Times New Roman"/>
          <w:b w:val="false"/>
          <w:i w:val="false"/>
          <w:color w:val="000000"/>
          <w:sz w:val="28"/>
        </w:rPr>
        <w:t>
қоғамына кандидаттың аудит жүргізгені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(қаржы ұйымының атауын, кандидаттың аудитор-орындаушы ретінде</w:t>
      </w:r>
      <w:r>
        <w:br/>
      </w:r>
      <w:r>
        <w:rPr>
          <w:rFonts w:ascii="Times New Roman"/>
          <w:b w:val="false"/>
          <w:i w:val="false"/>
          <w:color w:val="000000"/>
          <w:sz w:val="28"/>
        </w:rPr>
        <w:t>
          аудиторлық есепке қол қойған күнін көрсету керек).</w:t>
      </w:r>
      <w:r>
        <w:br/>
      </w:r>
      <w:r>
        <w:rPr>
          <w:rFonts w:ascii="Times New Roman"/>
          <w:b w:val="false"/>
          <w:i w:val="false"/>
          <w:color w:val="000000"/>
          <w:sz w:val="28"/>
        </w:rPr>
        <w:t>
      8. Қордағы және (немесе) басқа ұйымдардың директорлар</w:t>
      </w:r>
      <w:r>
        <w:br/>
      </w:r>
      <w:r>
        <w:rPr>
          <w:rFonts w:ascii="Times New Roman"/>
          <w:b w:val="false"/>
          <w:i w:val="false"/>
          <w:color w:val="000000"/>
          <w:sz w:val="28"/>
        </w:rPr>
        <w:t>
кеңесіндегі және инвестициялық комитеттердегі мүшелігі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3897"/>
        <w:gridCol w:w="2742"/>
        <w:gridCol w:w="3175"/>
        <w:gridCol w:w="3321"/>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r>
              <w:br/>
            </w:r>
            <w:r>
              <w:rPr>
                <w:rFonts w:ascii="Times New Roman"/>
                <w:b w:val="false"/>
                <w:i w:val="false"/>
                <w:color w:val="000000"/>
                <w:sz w:val="20"/>
              </w:rPr>
              <w:t>
</w:t>
            </w:r>
            <w:r>
              <w:rPr>
                <w:rFonts w:ascii="Times New Roman"/>
                <w:b w:val="false"/>
                <w:i w:val="false"/>
                <w:color w:val="000000"/>
                <w:sz w:val="20"/>
              </w:rPr>
              <w:t>(күн, ай, жыл)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келісу күні (егер талап етілсе)</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Лауазымнан шығару, босату себептері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Жарияланымдары, ғылыми әзірлемелері және басқа жетістіктері: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бар болса күнін, қандай басылымдарда екендігін көрсету</w:t>
      </w:r>
      <w:r>
        <w:br/>
      </w:r>
      <w:r>
        <w:rPr>
          <w:rFonts w:ascii="Times New Roman"/>
          <w:b w:val="false"/>
          <w:i w:val="false"/>
          <w:color w:val="000000"/>
          <w:sz w:val="28"/>
        </w:rPr>
        <w:t>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010"/>
        <w:gridCol w:w="2453"/>
        <w:gridCol w:w="2165"/>
        <w:gridCol w:w="1876"/>
        <w:gridCol w:w="3031"/>
        <w:gridCol w:w="2888"/>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тұрған жері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түрі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Кандидаттың қылмыстық жауаптылыққа тартылуына сәйкес келетін заңнамалық актінің бабы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іс жүргізуге шешім қабылдаған күні</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Өзіне қабылдаған міндеттемелердің орындалмау фактілерінің</w:t>
      </w:r>
      <w:r>
        <w:br/>
      </w:r>
      <w:r>
        <w:rPr>
          <w:rFonts w:ascii="Times New Roman"/>
          <w:b w:val="false"/>
          <w:i w:val="false"/>
          <w:color w:val="000000"/>
          <w:sz w:val="28"/>
        </w:rPr>
        <w:t>
болуы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көрсетілген фактілер бар болған жағдайда ұйымның</w:t>
      </w:r>
      <w:r>
        <w:br/>
      </w:r>
      <w:r>
        <w:rPr>
          <w:rFonts w:ascii="Times New Roman"/>
          <w:b w:val="false"/>
          <w:i w:val="false"/>
          <w:color w:val="000000"/>
          <w:sz w:val="28"/>
        </w:rPr>
        <w:t>
           атауын және міндеттемелер сомасын көрсету қажет)</w:t>
      </w:r>
      <w:r>
        <w:br/>
      </w:r>
      <w:r>
        <w:rPr>
          <w:rFonts w:ascii="Times New Roman"/>
          <w:b w:val="false"/>
          <w:i w:val="false"/>
          <w:color w:val="000000"/>
          <w:sz w:val="28"/>
        </w:rPr>
        <w:t>
      12. Кандидат бұрын қаржы ұйымын, банктік холдингті</w:t>
      </w:r>
      <w:r>
        <w:br/>
      </w:r>
      <w:r>
        <w:rPr>
          <w:rFonts w:ascii="Times New Roman"/>
          <w:b w:val="false"/>
          <w:i w:val="false"/>
          <w:color w:val="000000"/>
          <w:sz w:val="28"/>
        </w:rPr>
        <w:t>
консервациялау, акцияларын мәжбүрлеп сатып алу туралы, қаржы ұйымын</w:t>
      </w:r>
      <w:r>
        <w:br/>
      </w:r>
      <w:r>
        <w:rPr>
          <w:rFonts w:ascii="Times New Roman"/>
          <w:b w:val="false"/>
          <w:i w:val="false"/>
          <w:color w:val="000000"/>
          <w:sz w:val="28"/>
        </w:rPr>
        <w:t>
лицензиядан айыру туралы, сондай-ақ қаржы ұйымын мәжбүрлеп тарату</w:t>
      </w:r>
      <w:r>
        <w:br/>
      </w:r>
      <w:r>
        <w:rPr>
          <w:rFonts w:ascii="Times New Roman"/>
          <w:b w:val="false"/>
          <w:i w:val="false"/>
          <w:color w:val="000000"/>
          <w:sz w:val="28"/>
        </w:rPr>
        <w:t>
немесе оны Қазақстан Республикасының заңнамасында белгіленген</w:t>
      </w:r>
      <w:r>
        <w:br/>
      </w:r>
      <w:r>
        <w:rPr>
          <w:rFonts w:ascii="Times New Roman"/>
          <w:b w:val="false"/>
          <w:i w:val="false"/>
          <w:color w:val="000000"/>
          <w:sz w:val="28"/>
        </w:rPr>
        <w:t>
тәртіпте банкрот деп тану туралы қаржы нарығын және қаржы ұйымдарын</w:t>
      </w:r>
      <w:r>
        <w:br/>
      </w:r>
      <w:r>
        <w:rPr>
          <w:rFonts w:ascii="Times New Roman"/>
          <w:b w:val="false"/>
          <w:i w:val="false"/>
          <w:color w:val="000000"/>
          <w:sz w:val="28"/>
        </w:rPr>
        <w:t>
реттеу мен қадағалау жөніндегі мемлекеттік орган шешім қабылдағанға</w:t>
      </w:r>
      <w:r>
        <w:br/>
      </w:r>
      <w:r>
        <w:rPr>
          <w:rFonts w:ascii="Times New Roman"/>
          <w:b w:val="false"/>
          <w:i w:val="false"/>
          <w:color w:val="000000"/>
          <w:sz w:val="28"/>
        </w:rPr>
        <w:t>
дейін бір жылдан аспайтын мерзімде директорлар кеңесінің бірінші</w:t>
      </w:r>
      <w:r>
        <w:br/>
      </w:r>
      <w:r>
        <w:rPr>
          <w:rFonts w:ascii="Times New Roman"/>
          <w:b w:val="false"/>
          <w:i w:val="false"/>
          <w:color w:val="000000"/>
          <w:sz w:val="28"/>
        </w:rPr>
        <w:t>
басшысы, басқарманың (атқарушы органның) бірінші басшысы және оның</w:t>
      </w:r>
      <w:r>
        <w:br/>
      </w:r>
      <w:r>
        <w:rPr>
          <w:rFonts w:ascii="Times New Roman"/>
          <w:b w:val="false"/>
          <w:i w:val="false"/>
          <w:color w:val="000000"/>
          <w:sz w:val="28"/>
        </w:rPr>
        <w:t>
орынбасары, бас бухгалтері, қаржы ұйымының жеке тұлға-ірі қатысушысы,</w:t>
      </w:r>
      <w:r>
        <w:br/>
      </w:r>
      <w:r>
        <w:rPr>
          <w:rFonts w:ascii="Times New Roman"/>
          <w:b w:val="false"/>
          <w:i w:val="false"/>
          <w:color w:val="000000"/>
          <w:sz w:val="28"/>
        </w:rPr>
        <w:t>
заңды тұлға-ірі қатысушының (банктік немесе сақтандыру холдингінің)</w:t>
      </w:r>
      <w:r>
        <w:br/>
      </w:r>
      <w:r>
        <w:rPr>
          <w:rFonts w:ascii="Times New Roman"/>
          <w:b w:val="false"/>
          <w:i w:val="false"/>
          <w:color w:val="000000"/>
          <w:sz w:val="28"/>
        </w:rPr>
        <w:t>
бірінші басшысы болып табылғандығы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ұйымның атауын, лауазымын, жұмыс кезеңін көрсету керек).</w:t>
      </w:r>
      <w:r>
        <w:br/>
      </w:r>
      <w:r>
        <w:rPr>
          <w:rFonts w:ascii="Times New Roman"/>
          <w:b w:val="false"/>
          <w:i w:val="false"/>
          <w:color w:val="000000"/>
          <w:sz w:val="28"/>
        </w:rPr>
        <w:t>
      13. Басшы қызметкерді тағайындауға (сайлауға) келісімді кері</w:t>
      </w:r>
      <w:r>
        <w:br/>
      </w:r>
      <w:r>
        <w:rPr>
          <w:rFonts w:ascii="Times New Roman"/>
          <w:b w:val="false"/>
          <w:i w:val="false"/>
          <w:color w:val="000000"/>
          <w:sz w:val="28"/>
        </w:rPr>
        <w:t>
қайтару туралы және қаржы ұйымының, холдингтің, «Сақтандыру</w:t>
      </w:r>
      <w:r>
        <w:br/>
      </w:r>
      <w:r>
        <w:rPr>
          <w:rFonts w:ascii="Times New Roman"/>
          <w:b w:val="false"/>
          <w:i w:val="false"/>
          <w:color w:val="000000"/>
          <w:sz w:val="28"/>
        </w:rPr>
        <w:t>
төлемдеріне кепілдік беру қоры» акционерлік қоғамының қызметтік</w:t>
      </w:r>
      <w:r>
        <w:br/>
      </w:r>
      <w:r>
        <w:rPr>
          <w:rFonts w:ascii="Times New Roman"/>
          <w:b w:val="false"/>
          <w:i w:val="false"/>
          <w:color w:val="000000"/>
          <w:sz w:val="28"/>
        </w:rPr>
        <w:t>
міндеттерін орындаудан көрсетілетін қызметті берушіні шеттету туралы</w:t>
      </w:r>
      <w:r>
        <w:br/>
      </w:r>
      <w:r>
        <w:rPr>
          <w:rFonts w:ascii="Times New Roman"/>
          <w:b w:val="false"/>
          <w:i w:val="false"/>
          <w:color w:val="000000"/>
          <w:sz w:val="28"/>
        </w:rPr>
        <w:t>
деректердің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ұйымның атауын, лауазымын, жұмыс кезеңі, тағайындауға</w:t>
      </w:r>
      <w:r>
        <w:br/>
      </w:r>
      <w:r>
        <w:rPr>
          <w:rFonts w:ascii="Times New Roman"/>
          <w:b w:val="false"/>
          <w:i w:val="false"/>
          <w:color w:val="000000"/>
          <w:sz w:val="28"/>
        </w:rPr>
        <w:t>
      (сайлауға) келісімді кері қайтару үшін негіздемелер және</w:t>
      </w:r>
      <w:r>
        <w:br/>
      </w:r>
      <w:r>
        <w:rPr>
          <w:rFonts w:ascii="Times New Roman"/>
          <w:b w:val="false"/>
          <w:i w:val="false"/>
          <w:color w:val="000000"/>
          <w:sz w:val="28"/>
        </w:rPr>
        <w:t>
        осындай шешім қабылдаған мемлекеттік органның атауы).</w:t>
      </w:r>
      <w:r>
        <w:br/>
      </w:r>
      <w:r>
        <w:rPr>
          <w:rFonts w:ascii="Times New Roman"/>
          <w:b w:val="false"/>
          <w:i w:val="false"/>
          <w:color w:val="000000"/>
          <w:sz w:val="28"/>
        </w:rPr>
        <w:t>
      14. Қаржы ұйымының, «Сақтандыру төлемдеріне кепілдік беру қоры»</w:t>
      </w:r>
      <w:r>
        <w:br/>
      </w:r>
      <w:r>
        <w:rPr>
          <w:rFonts w:ascii="Times New Roman"/>
          <w:b w:val="false"/>
          <w:i w:val="false"/>
          <w:color w:val="000000"/>
          <w:sz w:val="28"/>
        </w:rPr>
        <w:t>
акционерлік қоғамының, банктік, сақтандыру холдингінің басшысы</w:t>
      </w:r>
      <w:r>
        <w:br/>
      </w:r>
      <w:r>
        <w:rPr>
          <w:rFonts w:ascii="Times New Roman"/>
          <w:b w:val="false"/>
          <w:i w:val="false"/>
          <w:color w:val="000000"/>
          <w:sz w:val="28"/>
        </w:rPr>
        <w:t>
ретінде қаржы ұйымының, «Сақтандыру төлемдеріне кепілдік беру қоры»</w:t>
      </w:r>
      <w:r>
        <w:br/>
      </w:r>
      <w:r>
        <w:rPr>
          <w:rFonts w:ascii="Times New Roman"/>
          <w:b w:val="false"/>
          <w:i w:val="false"/>
          <w:color w:val="000000"/>
          <w:sz w:val="28"/>
        </w:rPr>
        <w:t>
акционерлік қоғамының қызмет мәселелері бойынша сот талқылауларына</w:t>
      </w:r>
      <w:r>
        <w:br/>
      </w:r>
      <w:r>
        <w:rPr>
          <w:rFonts w:ascii="Times New Roman"/>
          <w:b w:val="false"/>
          <w:i w:val="false"/>
          <w:color w:val="000000"/>
          <w:sz w:val="28"/>
        </w:rPr>
        <w:t>
жауапкер ретінде тартылды 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сот талқылауындағы жауапкер қаржы ұйымының, холдингтің</w:t>
      </w:r>
      <w:r>
        <w:br/>
      </w:r>
      <w:r>
        <w:rPr>
          <w:rFonts w:ascii="Times New Roman"/>
          <w:b w:val="false"/>
          <w:i w:val="false"/>
          <w:color w:val="000000"/>
          <w:sz w:val="28"/>
        </w:rPr>
        <w:t>
               атауы, қаралған мәселе және сот шешімі).</w:t>
      </w:r>
      <w:r>
        <w:br/>
      </w:r>
      <w:r>
        <w:rPr>
          <w:rFonts w:ascii="Times New Roman"/>
          <w:b w:val="false"/>
          <w:i w:val="false"/>
          <w:color w:val="000000"/>
          <w:sz w:val="28"/>
        </w:rPr>
        <w:t>
      Осы ақпаратты тексергенімді және оның анықтығы мен толықтығын</w:t>
      </w:r>
      <w:r>
        <w:br/>
      </w:r>
      <w:r>
        <w:rPr>
          <w:rFonts w:ascii="Times New Roman"/>
          <w:b w:val="false"/>
          <w:i w:val="false"/>
          <w:color w:val="000000"/>
          <w:sz w:val="28"/>
        </w:rPr>
        <w:t>
растаймын.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(баспа әріптерімен)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төлемдеріне кепілдік беру қоры» акционерлік қоғамының тәуелсіз директорлығына кандидат толтырады:</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бар болса – әкесінің аты)</w:t>
            </w:r>
            <w:r>
              <w:br/>
            </w:r>
            <w:r>
              <w:rPr>
                <w:rFonts w:ascii="Times New Roman"/>
                <w:b w:val="false"/>
                <w:i w:val="false"/>
                <w:color w:val="000000"/>
                <w:sz w:val="20"/>
              </w:rPr>
              <w:t>
</w:t>
            </w:r>
            <w:r>
              <w:rPr>
                <w:rFonts w:ascii="Times New Roman"/>
                <w:b w:val="false"/>
                <w:i w:val="false"/>
                <w:color w:val="000000"/>
                <w:sz w:val="20"/>
              </w:rPr>
              <w:t xml:space="preserve">тәуелсіз директор лауазымына тағайындалу (сайлану) үшін «Акционерлік қоғамдар туралы» 2003 жылғы 13 мамырдағы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келетіндігімді растаймын.</w:t>
            </w:r>
          </w:p>
        </w:tc>
      </w:tr>
    </w:tbl>
    <w:p>
      <w:pPr>
        <w:spacing w:after="0"/>
        <w:ind w:left="0"/>
        <w:jc w:val="both"/>
      </w:pPr>
      <w:r>
        <w:rPr>
          <w:rFonts w:ascii="Times New Roman"/>
          <w:b w:val="false"/>
          <w:i w:val="false"/>
          <w:color w:val="000000"/>
          <w:sz w:val="28"/>
        </w:rPr>
        <w:t>      Күні __________________________________________________________</w:t>
      </w:r>
      <w:r>
        <w:br/>
      </w:r>
      <w:r>
        <w:rPr>
          <w:rFonts w:ascii="Times New Roman"/>
          <w:b w:val="false"/>
          <w:i w:val="false"/>
          <w:color w:val="000000"/>
          <w:sz w:val="28"/>
        </w:rPr>
        <w:t>
      Қолы __________________________________________________________</w:t>
      </w:r>
    </w:p>
    <w:bookmarkStart w:name="z305" w:id="1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138"/>
    <w:bookmarkStart w:name="z306" w:id="139"/>
    <w:p>
      <w:pPr>
        <w:spacing w:after="0"/>
        <w:ind w:left="0"/>
        <w:jc w:val="left"/>
      </w:pPr>
      <w:r>
        <w:rPr>
          <w:rFonts w:ascii="Times New Roman"/>
          <w:b/>
          <w:i w:val="false"/>
          <w:color w:val="000000"/>
        </w:rPr>
        <w:t xml:space="preserve"> 
«Мүлікті (зияткерлік меншік объектілерін, материалдық емес</w:t>
      </w:r>
      <w:r>
        <w:br/>
      </w:r>
      <w:r>
        <w:rPr>
          <w:rFonts w:ascii="Times New Roman"/>
          <w:b/>
          <w:i w:val="false"/>
          <w:color w:val="000000"/>
        </w:rPr>
        <w:t>
активтердің құнын қоспағанда) бағалау жөніндегі қызметті</w:t>
      </w:r>
      <w:r>
        <w:br/>
      </w:r>
      <w:r>
        <w:rPr>
          <w:rFonts w:ascii="Times New Roman"/>
          <w:b/>
          <w:i w:val="false"/>
          <w:color w:val="000000"/>
        </w:rPr>
        <w:t>
жүзеге асыруға лицензиясы бар жеке немесе заңды тұлғаны</w:t>
      </w:r>
      <w:r>
        <w:br/>
      </w:r>
      <w:r>
        <w:rPr>
          <w:rFonts w:ascii="Times New Roman"/>
          <w:b/>
          <w:i w:val="false"/>
          <w:color w:val="000000"/>
        </w:rPr>
        <w:t>
аккредиттеу» мемлекеттік көрсетілетін қызмет стандарты</w:t>
      </w:r>
    </w:p>
    <w:bookmarkEnd w:id="139"/>
    <w:bookmarkStart w:name="z307" w:id="140"/>
    <w:p>
      <w:pPr>
        <w:spacing w:after="0"/>
        <w:ind w:left="0"/>
        <w:jc w:val="left"/>
      </w:pPr>
      <w:r>
        <w:rPr>
          <w:rFonts w:ascii="Times New Roman"/>
          <w:b/>
          <w:i w:val="false"/>
          <w:color w:val="000000"/>
        </w:rPr>
        <w:t xml:space="preserve"> 
1. Жалпы ережелер</w:t>
      </w:r>
    </w:p>
    <w:bookmarkEnd w:id="140"/>
    <w:bookmarkStart w:name="z308" w:id="141"/>
    <w:p>
      <w:pPr>
        <w:spacing w:after="0"/>
        <w:ind w:left="0"/>
        <w:jc w:val="both"/>
      </w:pPr>
      <w:r>
        <w:rPr>
          <w:rFonts w:ascii="Times New Roman"/>
          <w:b w:val="false"/>
          <w:i w:val="false"/>
          <w:color w:val="000000"/>
          <w:sz w:val="28"/>
        </w:rPr>
        <w:t>
      1. Мемлекеттік көрсетілетін қызмет «Мүлікті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141"/>
    <w:bookmarkStart w:name="z311" w:id="142"/>
    <w:p>
      <w:pPr>
        <w:spacing w:after="0"/>
        <w:ind w:left="0"/>
        <w:jc w:val="left"/>
      </w:pPr>
      <w:r>
        <w:rPr>
          <w:rFonts w:ascii="Times New Roman"/>
          <w:b/>
          <w:i w:val="false"/>
          <w:color w:val="000000"/>
        </w:rPr>
        <w:t xml:space="preserve"> 
2. Мемлекеттік қызмет көрсетудің тәртібі</w:t>
      </w:r>
    </w:p>
    <w:bookmarkEnd w:id="142"/>
    <w:bookmarkStart w:name="z312" w:id="143"/>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күнтізбелік отыз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аккредиттеу туралы куәлік 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нысандағы өтінішті;</w:t>
      </w:r>
      <w:r>
        <w:br/>
      </w:r>
      <w:r>
        <w:rPr>
          <w:rFonts w:ascii="Times New Roman"/>
          <w:b w:val="false"/>
          <w:i w:val="false"/>
          <w:color w:val="000000"/>
          <w:sz w:val="28"/>
        </w:rPr>
        <w:t>
      2) мүлікті (зияткерлік меншік объектілерін, материалдық емес активтердің құнын қоспағанда) бағалау жөніндегі қызметті жүзеге асыруға лицензияның көшірмесін;</w:t>
      </w:r>
      <w:r>
        <w:br/>
      </w:r>
      <w:r>
        <w:rPr>
          <w:rFonts w:ascii="Times New Roman"/>
          <w:b w:val="false"/>
          <w:i w:val="false"/>
          <w:color w:val="000000"/>
          <w:sz w:val="28"/>
        </w:rPr>
        <w:t>
      3) дара кәсіпкер үшін – көрсетілетін қызметті алушыны дара кәсіпкер ретінде мемлекеттік тіркеу туралы куәліктің көшірмесін;</w:t>
      </w:r>
      <w:r>
        <w:br/>
      </w:r>
      <w:r>
        <w:rPr>
          <w:rFonts w:ascii="Times New Roman"/>
          <w:b w:val="false"/>
          <w:i w:val="false"/>
          <w:color w:val="000000"/>
          <w:sz w:val="28"/>
        </w:rPr>
        <w:t>
      4) құрылтай құжаттарының көшірмесі;</w:t>
      </w:r>
      <w:r>
        <w:br/>
      </w:r>
      <w:r>
        <w:rPr>
          <w:rFonts w:ascii="Times New Roman"/>
          <w:b w:val="false"/>
          <w:i w:val="false"/>
          <w:color w:val="000000"/>
          <w:sz w:val="28"/>
        </w:rPr>
        <w:t>
      5) растайтын құжаттарды (мүлікті (зияткерлік меншік объектілерін, материалдық емес активтердің құнын қоспағанда) бағалау жөніндегі қызметті жүзеге асыруға лицензиясының көшірмесін) қоса бере отырып, мүлікті бағалау жөніндегі қызметті жүзеге асыруға лицензиясы (заңды тұлғалар үшін) бар штатта кем дегенде екі қызметкердің болуы туралы осы мемлекеттік көрсетілетін қызмет стандартының </w:t>
      </w:r>
      <w:r>
        <w:rPr>
          <w:rFonts w:ascii="Times New Roman"/>
          <w:b w:val="false"/>
          <w:i w:val="false"/>
          <w:color w:val="000000"/>
          <w:sz w:val="28"/>
        </w:rPr>
        <w:t>3-қосымшасындағы</w:t>
      </w:r>
      <w:r>
        <w:rPr>
          <w:rFonts w:ascii="Times New Roman"/>
          <w:b w:val="false"/>
          <w:i w:val="false"/>
          <w:color w:val="000000"/>
          <w:sz w:val="28"/>
        </w:rPr>
        <w:t xml:space="preserve"> сәйкес нысандар бойынша мәліметтерді ұсынуға тиісті.</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және 5) тармақшаларында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талаптар сақталмаған жағдайда 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аккредиттеуден бас тартылады.</w:t>
      </w:r>
    </w:p>
    <w:bookmarkEnd w:id="143"/>
    <w:bookmarkStart w:name="z319" w:id="144"/>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144"/>
    <w:bookmarkStart w:name="z320" w:id="145"/>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145"/>
    <w:bookmarkStart w:name="z322" w:id="146"/>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146"/>
    <w:bookmarkStart w:name="z323" w:id="147"/>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147"/>
    <w:bookmarkStart w:name="z327" w:id="148"/>
    <w:p>
      <w:pPr>
        <w:spacing w:after="0"/>
        <w:ind w:left="0"/>
        <w:jc w:val="both"/>
      </w:pPr>
      <w:r>
        <w:rPr>
          <w:rFonts w:ascii="Times New Roman"/>
          <w:b w:val="false"/>
          <w:i w:val="false"/>
          <w:color w:val="000000"/>
          <w:sz w:val="28"/>
        </w:rPr>
        <w:t>
«Мүлікті (зияткерлік меншік объектілерін, материалдық</w:t>
      </w:r>
      <w:r>
        <w:br/>
      </w:r>
      <w:r>
        <w:rPr>
          <w:rFonts w:ascii="Times New Roman"/>
          <w:b w:val="false"/>
          <w:i w:val="false"/>
          <w:color w:val="000000"/>
          <w:sz w:val="28"/>
        </w:rPr>
        <w:t>
емес активтердің құнын қоспағанда) бағалау жөніндегі</w:t>
      </w:r>
      <w:r>
        <w:br/>
      </w:r>
      <w:r>
        <w:rPr>
          <w:rFonts w:ascii="Times New Roman"/>
          <w:b w:val="false"/>
          <w:i w:val="false"/>
          <w:color w:val="000000"/>
          <w:sz w:val="28"/>
        </w:rPr>
        <w:t xml:space="preserve">
қызметті жүзеге асыруға лицензиясы бар жеке немесе </w:t>
      </w:r>
      <w:r>
        <w:br/>
      </w:r>
      <w:r>
        <w:rPr>
          <w:rFonts w:ascii="Times New Roman"/>
          <w:b w:val="false"/>
          <w:i w:val="false"/>
          <w:color w:val="000000"/>
          <w:sz w:val="28"/>
        </w:rPr>
        <w:t xml:space="preserve">
заңды тұлғаны аккредиттеу»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48"/>
    <w:bookmarkStart w:name="z270" w:id="149"/>
    <w:p>
      <w:pPr>
        <w:spacing w:after="0"/>
        <w:ind w:left="0"/>
        <w:jc w:val="both"/>
      </w:pPr>
      <w:r>
        <w:rPr>
          <w:rFonts w:ascii="Times New Roman"/>
          <w:b w:val="false"/>
          <w:i w:val="false"/>
          <w:color w:val="000000"/>
          <w:sz w:val="28"/>
        </w:rPr>
        <w:t>
Нысан</w:t>
      </w:r>
    </w:p>
    <w:bookmarkEnd w:id="149"/>
    <w:bookmarkStart w:name="z328" w:id="150"/>
    <w:p>
      <w:pPr>
        <w:spacing w:after="0"/>
        <w:ind w:left="0"/>
        <w:jc w:val="left"/>
      </w:pPr>
      <w:r>
        <w:rPr>
          <w:rFonts w:ascii="Times New Roman"/>
          <w:b/>
          <w:i w:val="false"/>
          <w:color w:val="000000"/>
        </w:rPr>
        <w:t xml:space="preserve"> 
Аккредитациядан өту туралы өтініш</w:t>
      </w:r>
      <w:r>
        <w:br/>
      </w:r>
      <w:r>
        <w:rPr>
          <w:rFonts w:ascii="Times New Roman"/>
          <w:b/>
          <w:i w:val="false"/>
          <w:color w:val="000000"/>
        </w:rPr>
        <w:t>
(жеке тұлға үшін)</w:t>
      </w:r>
    </w:p>
    <w:bookmarkEnd w:id="15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Көлік құралын пайдалану нәтижесінде зардап шегушінің мүлкіне</w:t>
      </w:r>
      <w:r>
        <w:br/>
      </w:r>
      <w:r>
        <w:rPr>
          <w:rFonts w:ascii="Times New Roman"/>
          <w:b w:val="false"/>
          <w:i w:val="false"/>
          <w:color w:val="000000"/>
          <w:sz w:val="28"/>
        </w:rPr>
        <w:t>
(зияткерлік меншік объектілерін, материалдық емес активтердің құнын</w:t>
      </w:r>
      <w:r>
        <w:br/>
      </w:r>
      <w:r>
        <w:rPr>
          <w:rFonts w:ascii="Times New Roman"/>
          <w:b w:val="false"/>
          <w:i w:val="false"/>
          <w:color w:val="000000"/>
          <w:sz w:val="28"/>
        </w:rPr>
        <w:t>
қоспағанда) келтірілген зиян мөлшеріне бағалау жүргізу үшін мені</w:t>
      </w:r>
      <w:r>
        <w:br/>
      </w:r>
      <w:r>
        <w:rPr>
          <w:rFonts w:ascii="Times New Roman"/>
          <w:b w:val="false"/>
          <w:i w:val="false"/>
          <w:color w:val="000000"/>
          <w:sz w:val="28"/>
        </w:rPr>
        <w:t>
бағалаушы (тәуелсіз сарапшы) ретінде аккредиттеуіңізді өтінемін.</w:t>
      </w:r>
      <w:r>
        <w:br/>
      </w:r>
      <w:r>
        <w:rPr>
          <w:rFonts w:ascii="Times New Roman"/>
          <w:b w:val="false"/>
          <w:i w:val="false"/>
          <w:color w:val="000000"/>
          <w:sz w:val="28"/>
        </w:rPr>
        <w:t>
      Қосымша (жіберілетін құжаттар тізбесін, данасын және олардың</w:t>
      </w:r>
      <w:r>
        <w:br/>
      </w:r>
      <w:r>
        <w:rPr>
          <w:rFonts w:ascii="Times New Roman"/>
          <w:b w:val="false"/>
          <w:i w:val="false"/>
          <w:color w:val="000000"/>
          <w:sz w:val="28"/>
        </w:rPr>
        <w:t>
әрқайсысына парақ санын көрсету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Бірінші басшы немесе қол қоюға</w:t>
      </w:r>
      <w:r>
        <w:br/>
      </w:r>
      <w:r>
        <w:rPr>
          <w:rFonts w:ascii="Times New Roman"/>
          <w:b w:val="false"/>
          <w:i w:val="false"/>
          <w:color w:val="000000"/>
          <w:sz w:val="28"/>
        </w:rPr>
        <w:t>
уәкілетті тұлға (лауазымы) __________________________________________</w:t>
      </w:r>
      <w:r>
        <w:br/>
      </w:r>
      <w:r>
        <w:rPr>
          <w:rFonts w:ascii="Times New Roman"/>
          <w:b w:val="false"/>
          <w:i w:val="false"/>
          <w:color w:val="000000"/>
          <w:sz w:val="28"/>
        </w:rPr>
        <w:t>
____________________________________________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Күні ____________ ж.                                      мөрдің орны</w:t>
      </w:r>
    </w:p>
    <w:bookmarkStart w:name="z329" w:id="151"/>
    <w:p>
      <w:pPr>
        <w:spacing w:after="0"/>
        <w:ind w:left="0"/>
        <w:jc w:val="both"/>
      </w:pPr>
      <w:r>
        <w:rPr>
          <w:rFonts w:ascii="Times New Roman"/>
          <w:b w:val="false"/>
          <w:i w:val="false"/>
          <w:color w:val="000000"/>
          <w:sz w:val="28"/>
        </w:rPr>
        <w:t>
«Мүлікті (зияткерлік меншік объектілерін, материалдық</w:t>
      </w:r>
      <w:r>
        <w:br/>
      </w:r>
      <w:r>
        <w:rPr>
          <w:rFonts w:ascii="Times New Roman"/>
          <w:b w:val="false"/>
          <w:i w:val="false"/>
          <w:color w:val="000000"/>
          <w:sz w:val="28"/>
        </w:rPr>
        <w:t xml:space="preserve">
емес активтердің құнын қоспағанда) бағалау жөніндегі </w:t>
      </w:r>
      <w:r>
        <w:br/>
      </w:r>
      <w:r>
        <w:rPr>
          <w:rFonts w:ascii="Times New Roman"/>
          <w:b w:val="false"/>
          <w:i w:val="false"/>
          <w:color w:val="000000"/>
          <w:sz w:val="28"/>
        </w:rPr>
        <w:t xml:space="preserve">
қызметті жүзеге асыруға лицензиясы бар жеке немесе  </w:t>
      </w:r>
      <w:r>
        <w:br/>
      </w:r>
      <w:r>
        <w:rPr>
          <w:rFonts w:ascii="Times New Roman"/>
          <w:b w:val="false"/>
          <w:i w:val="false"/>
          <w:color w:val="000000"/>
          <w:sz w:val="28"/>
        </w:rPr>
        <w:t xml:space="preserve">
заңды тұлғаны аккредиттеу»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51"/>
    <w:bookmarkStart w:name="z1679" w:id="152"/>
    <w:p>
      <w:pPr>
        <w:spacing w:after="0"/>
        <w:ind w:left="0"/>
        <w:jc w:val="both"/>
      </w:pPr>
      <w:r>
        <w:rPr>
          <w:rFonts w:ascii="Times New Roman"/>
          <w:b w:val="false"/>
          <w:i w:val="false"/>
          <w:color w:val="000000"/>
          <w:sz w:val="28"/>
        </w:rPr>
        <w:t>
Нысан</w:t>
      </w:r>
    </w:p>
    <w:bookmarkEnd w:id="152"/>
    <w:bookmarkStart w:name="z330" w:id="153"/>
    <w:p>
      <w:pPr>
        <w:spacing w:after="0"/>
        <w:ind w:left="0"/>
        <w:jc w:val="left"/>
      </w:pPr>
      <w:r>
        <w:rPr>
          <w:rFonts w:ascii="Times New Roman"/>
          <w:b/>
          <w:i w:val="false"/>
          <w:color w:val="000000"/>
        </w:rPr>
        <w:t xml:space="preserve"> 
Аккредитациядан өту туралы өтініш</w:t>
      </w:r>
      <w:r>
        <w:br/>
      </w:r>
      <w:r>
        <w:rPr>
          <w:rFonts w:ascii="Times New Roman"/>
          <w:b/>
          <w:i w:val="false"/>
          <w:color w:val="000000"/>
        </w:rPr>
        <w:t>
(заңды тұлға үшін)</w:t>
      </w:r>
    </w:p>
    <w:bookmarkEnd w:id="15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Көлік құралын пайдалану нәтижесінде зардап шегушінің мүлкіне</w:t>
      </w:r>
      <w:r>
        <w:br/>
      </w:r>
      <w:r>
        <w:rPr>
          <w:rFonts w:ascii="Times New Roman"/>
          <w:b w:val="false"/>
          <w:i w:val="false"/>
          <w:color w:val="000000"/>
          <w:sz w:val="28"/>
        </w:rPr>
        <w:t>
(зияткерлік меншік объектілерін, материалдық емес активтердің құнын</w:t>
      </w:r>
      <w:r>
        <w:br/>
      </w:r>
      <w:r>
        <w:rPr>
          <w:rFonts w:ascii="Times New Roman"/>
          <w:b w:val="false"/>
          <w:i w:val="false"/>
          <w:color w:val="000000"/>
          <w:sz w:val="28"/>
        </w:rPr>
        <w:t>
қоспағанда) келтірілген зиян мөлшеріне бағалау жүргізу үшін мені</w:t>
      </w:r>
      <w:r>
        <w:br/>
      </w:r>
      <w:r>
        <w:rPr>
          <w:rFonts w:ascii="Times New Roman"/>
          <w:b w:val="false"/>
          <w:i w:val="false"/>
          <w:color w:val="000000"/>
          <w:sz w:val="28"/>
        </w:rPr>
        <w:t>
бағалаушы (тәуелсіз сарапшы) ретінде аккредиттеуіңізді өтінемін.</w:t>
      </w:r>
      <w:r>
        <w:br/>
      </w:r>
      <w:r>
        <w:rPr>
          <w:rFonts w:ascii="Times New Roman"/>
          <w:b w:val="false"/>
          <w:i w:val="false"/>
          <w:color w:val="000000"/>
          <w:sz w:val="28"/>
        </w:rPr>
        <w:t>
      1. Заңды тұлғаның тұрған жері және деректері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Банктік шотының нөмірі _____________________________________</w:t>
      </w:r>
      <w:r>
        <w:br/>
      </w:r>
      <w:r>
        <w:rPr>
          <w:rFonts w:ascii="Times New Roman"/>
          <w:b w:val="false"/>
          <w:i w:val="false"/>
          <w:color w:val="000000"/>
          <w:sz w:val="28"/>
        </w:rPr>
        <w:t>
      3. Филиалдар, өкілдіктер туралы мәліметтер (тұрған жері,</w:t>
      </w:r>
      <w:r>
        <w:br/>
      </w:r>
      <w:r>
        <w:rPr>
          <w:rFonts w:ascii="Times New Roman"/>
          <w:b w:val="false"/>
          <w:i w:val="false"/>
          <w:color w:val="000000"/>
          <w:sz w:val="28"/>
        </w:rPr>
        <w:t>
деректері):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(жіберілетін құжаттар тізбесін, данасын және олардың</w:t>
      </w:r>
      <w:r>
        <w:br/>
      </w:r>
      <w:r>
        <w:rPr>
          <w:rFonts w:ascii="Times New Roman"/>
          <w:b w:val="false"/>
          <w:i w:val="false"/>
          <w:color w:val="000000"/>
          <w:sz w:val="28"/>
        </w:rPr>
        <w:t>
әрқайсысына парақ санын көрсету керек): 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Бірінші басшы немесе қол қоюға</w:t>
      </w:r>
      <w:r>
        <w:br/>
      </w:r>
      <w:r>
        <w:rPr>
          <w:rFonts w:ascii="Times New Roman"/>
          <w:b w:val="false"/>
          <w:i w:val="false"/>
          <w:color w:val="000000"/>
          <w:sz w:val="28"/>
        </w:rPr>
        <w:t>
уәкілетті тұлға (лауазымы) __________________________________________</w:t>
      </w:r>
      <w:r>
        <w:br/>
      </w:r>
      <w:r>
        <w:rPr>
          <w:rFonts w:ascii="Times New Roman"/>
          <w:b w:val="false"/>
          <w:i w:val="false"/>
          <w:color w:val="000000"/>
          <w:sz w:val="28"/>
        </w:rPr>
        <w:t>
____________________________________________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Күні ____________ ж.                                      мөрдің орны</w:t>
      </w:r>
    </w:p>
    <w:bookmarkStart w:name="z331" w:id="154"/>
    <w:p>
      <w:pPr>
        <w:spacing w:after="0"/>
        <w:ind w:left="0"/>
        <w:jc w:val="both"/>
      </w:pPr>
      <w:r>
        <w:rPr>
          <w:rFonts w:ascii="Times New Roman"/>
          <w:b w:val="false"/>
          <w:i w:val="false"/>
          <w:color w:val="000000"/>
          <w:sz w:val="28"/>
        </w:rPr>
        <w:t>
«Мүлікті (зияткерлік меншік объектілерін, материалдық</w:t>
      </w:r>
      <w:r>
        <w:br/>
      </w:r>
      <w:r>
        <w:rPr>
          <w:rFonts w:ascii="Times New Roman"/>
          <w:b w:val="false"/>
          <w:i w:val="false"/>
          <w:color w:val="000000"/>
          <w:sz w:val="28"/>
        </w:rPr>
        <w:t>
емес активтердің құнын қоспағанда) бағалау жөніндегі</w:t>
      </w:r>
      <w:r>
        <w:br/>
      </w:r>
      <w:r>
        <w:rPr>
          <w:rFonts w:ascii="Times New Roman"/>
          <w:b w:val="false"/>
          <w:i w:val="false"/>
          <w:color w:val="000000"/>
          <w:sz w:val="28"/>
        </w:rPr>
        <w:t xml:space="preserve">
қызметті жүзеге асыруға лицензиясы бар жеке немесе </w:t>
      </w:r>
      <w:r>
        <w:br/>
      </w:r>
      <w:r>
        <w:rPr>
          <w:rFonts w:ascii="Times New Roman"/>
          <w:b w:val="false"/>
          <w:i w:val="false"/>
          <w:color w:val="000000"/>
          <w:sz w:val="28"/>
        </w:rPr>
        <w:t xml:space="preserve">
заңды тұлғаны аккредиттеу»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54"/>
    <w:bookmarkStart w:name="z1680" w:id="155"/>
    <w:p>
      <w:pPr>
        <w:spacing w:after="0"/>
        <w:ind w:left="0"/>
        <w:jc w:val="both"/>
      </w:pPr>
      <w:r>
        <w:rPr>
          <w:rFonts w:ascii="Times New Roman"/>
          <w:b w:val="false"/>
          <w:i w:val="false"/>
          <w:color w:val="000000"/>
          <w:sz w:val="28"/>
        </w:rPr>
        <w:t>
Нысан</w:t>
      </w:r>
    </w:p>
    <w:bookmarkEnd w:id="155"/>
    <w:bookmarkStart w:name="z332" w:id="156"/>
    <w:p>
      <w:pPr>
        <w:spacing w:after="0"/>
        <w:ind w:left="0"/>
        <w:jc w:val="left"/>
      </w:pPr>
      <w:r>
        <w:rPr>
          <w:rFonts w:ascii="Times New Roman"/>
          <w:b/>
          <w:i w:val="false"/>
          <w:color w:val="000000"/>
        </w:rPr>
        <w:t xml:space="preserve"> 
«Мүлікті (зияткерлік меншік объектілерін, материалдық емес</w:t>
      </w:r>
      <w:r>
        <w:br/>
      </w:r>
      <w:r>
        <w:rPr>
          <w:rFonts w:ascii="Times New Roman"/>
          <w:b/>
          <w:i w:val="false"/>
          <w:color w:val="000000"/>
        </w:rPr>
        <w:t>
активтердің құнын қоспағанда) бағалау жөніндегі қызметті жүзеге</w:t>
      </w:r>
      <w:r>
        <w:br/>
      </w:r>
      <w:r>
        <w:rPr>
          <w:rFonts w:ascii="Times New Roman"/>
          <w:b/>
          <w:i w:val="false"/>
          <w:color w:val="000000"/>
        </w:rPr>
        <w:t>
асыруға лицензиясы бар заңды тұлғаның қызметкерлер құрамы</w:t>
      </w:r>
      <w:r>
        <w:br/>
      </w:r>
      <w:r>
        <w:rPr>
          <w:rFonts w:ascii="Times New Roman"/>
          <w:b/>
          <w:i w:val="false"/>
          <w:color w:val="000000"/>
        </w:rPr>
        <w:t>
туралы мәліметтер</w:t>
      </w:r>
    </w:p>
    <w:bookmarkEnd w:id="156"/>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(заңды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5180"/>
        <w:gridCol w:w="4340"/>
        <w:gridCol w:w="2800"/>
        <w:gridCol w:w="1260"/>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тегі, аты, бар болса – әкесінің аты</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нөмірі және алған күні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немесе қол қоюға</w:t>
      </w:r>
      <w:r>
        <w:br/>
      </w:r>
      <w:r>
        <w:rPr>
          <w:rFonts w:ascii="Times New Roman"/>
          <w:b w:val="false"/>
          <w:i w:val="false"/>
          <w:color w:val="000000"/>
          <w:sz w:val="28"/>
        </w:rPr>
        <w:t>
өкілетті тұлға (лауазымы)</w:t>
      </w:r>
      <w:r>
        <w:br/>
      </w:r>
      <w:r>
        <w:rPr>
          <w:rFonts w:ascii="Times New Roman"/>
          <w:b w:val="false"/>
          <w:i w:val="false"/>
          <w:color w:val="000000"/>
          <w:sz w:val="28"/>
        </w:rPr>
        <w:t>
____________________________________________             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Күні ____________ ж.                                      мөрдің орны</w:t>
      </w:r>
    </w:p>
    <w:bookmarkStart w:name="z333" w:id="1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157"/>
    <w:bookmarkStart w:name="z334" w:id="158"/>
    <w:p>
      <w:pPr>
        <w:spacing w:after="0"/>
        <w:ind w:left="0"/>
        <w:jc w:val="left"/>
      </w:pPr>
      <w:r>
        <w:rPr>
          <w:rFonts w:ascii="Times New Roman"/>
          <w:b/>
          <w:i w:val="false"/>
          <w:color w:val="000000"/>
        </w:rPr>
        <w:t xml:space="preserve"> 
«Банктің ірі немесе банк холдингінің қатысушысы мәртебесін</w:t>
      </w:r>
      <w:r>
        <w:br/>
      </w:r>
      <w:r>
        <w:rPr>
          <w:rFonts w:ascii="Times New Roman"/>
          <w:b/>
          <w:i w:val="false"/>
          <w:color w:val="000000"/>
        </w:rPr>
        <w:t>
иеленуге келісім беру» мемлекеттік көрсетілетін қызмет</w:t>
      </w:r>
      <w:r>
        <w:br/>
      </w:r>
      <w:r>
        <w:rPr>
          <w:rFonts w:ascii="Times New Roman"/>
          <w:b/>
          <w:i w:val="false"/>
          <w:color w:val="000000"/>
        </w:rPr>
        <w:t>
стандарты</w:t>
      </w:r>
    </w:p>
    <w:bookmarkEnd w:id="158"/>
    <w:bookmarkStart w:name="z335" w:id="159"/>
    <w:p>
      <w:pPr>
        <w:spacing w:after="0"/>
        <w:ind w:left="0"/>
        <w:jc w:val="left"/>
      </w:pPr>
      <w:r>
        <w:rPr>
          <w:rFonts w:ascii="Times New Roman"/>
          <w:b/>
          <w:i w:val="false"/>
          <w:color w:val="000000"/>
        </w:rPr>
        <w:t xml:space="preserve"> 
1. Жалпы ережелер</w:t>
      </w:r>
    </w:p>
    <w:bookmarkEnd w:id="159"/>
    <w:bookmarkStart w:name="z336" w:id="160"/>
    <w:p>
      <w:pPr>
        <w:spacing w:after="0"/>
        <w:ind w:left="0"/>
        <w:jc w:val="both"/>
      </w:pPr>
      <w:r>
        <w:rPr>
          <w:rFonts w:ascii="Times New Roman"/>
          <w:b w:val="false"/>
          <w:i w:val="false"/>
          <w:color w:val="000000"/>
          <w:sz w:val="28"/>
        </w:rPr>
        <w:t>
      1. Мемлекеттік көрсетілетін қызмет «Банктің ірі немесе банк холдингінің қатысушысы мәртебесін иеленуге келісім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160"/>
    <w:bookmarkStart w:name="z339" w:id="161"/>
    <w:p>
      <w:pPr>
        <w:spacing w:after="0"/>
        <w:ind w:left="0"/>
        <w:jc w:val="left"/>
      </w:pPr>
      <w:r>
        <w:rPr>
          <w:rFonts w:ascii="Times New Roman"/>
          <w:b/>
          <w:i w:val="false"/>
          <w:color w:val="000000"/>
        </w:rPr>
        <w:t xml:space="preserve"> 
2. Мемлекеттік қызмет көрсетудің тәртібі</w:t>
      </w:r>
    </w:p>
    <w:bookmarkEnd w:id="161"/>
    <w:bookmarkStart w:name="z340" w:id="162"/>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үш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Қазақстан Республикасының Ұлттық Банкі Басқармасының банктің ірі қатысушысы немесе банк холдингі мәртебесін иеленуге келісім беру туралы қаулысы (бұдан әрі – Ұлттық Банкі Басқармасының келісім беру туралы қаулысы) не Қазақстан Республикасының Ұлттық Банкі Басқармасының банктің ірі қатысушысы немесе банк холдингі мәртебесін иеленуге келісім беруден бас тарту туралы қаулысы және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банктің ірі қатысушысы мәртебесін алуға келісім алу үшін жеке тұлға:</w:t>
      </w:r>
      <w:r>
        <w:br/>
      </w:r>
      <w:r>
        <w:rPr>
          <w:rFonts w:ascii="Times New Roman"/>
          <w:b w:val="false"/>
          <w:i w:val="false"/>
          <w:color w:val="000000"/>
          <w:sz w:val="28"/>
        </w:rPr>
        <w:t>
      1) жеке тұлғаның жеке басын куәландыратын құжат туралы, заңды тұлғаның мемлекеттік тіркелуі туралы мәліметтерді, сатып алынатын қаржы ұйымы акцияларының саны, олардың құны, сатып алу болжанып отырған қаржы ұйымы акцияларының саны банктің орналастырған акцияларының санына және (немесе) дауыс беретін акцияларының санына тиісінше пайыздық арақатынасы туралы мәліметтерді көрсете отырып, еркін нысанда жасалған өтінішті береді;</w:t>
      </w:r>
      <w:r>
        <w:br/>
      </w:r>
      <w:r>
        <w:rPr>
          <w:rFonts w:ascii="Times New Roman"/>
          <w:b w:val="false"/>
          <w:i w:val="false"/>
          <w:color w:val="000000"/>
          <w:sz w:val="28"/>
        </w:rPr>
        <w:t>
      2) банктің акцияларын сатып алуға пайдаланылатын қаржы көздері мен қаражаттардың сипаттамасын қоса алғанда, растайтын құжаттардың көшірмелерін қоса бере отырып, банктің акцияларын, оның ішінде бұрын сатып алынғандарын сатып алу шарттары мен тәртібі туралы мәліметтерді.</w:t>
      </w:r>
      <w:r>
        <w:br/>
      </w:r>
      <w:r>
        <w:rPr>
          <w:rFonts w:ascii="Times New Roman"/>
          <w:b w:val="false"/>
          <w:i w:val="false"/>
          <w:color w:val="000000"/>
          <w:sz w:val="28"/>
        </w:rPr>
        <w:t>
      Банктің акцияларын сатып алу үшін пайдаланылатын көздер мыналар болып табылады:</w:t>
      </w:r>
      <w:r>
        <w:br/>
      </w:r>
      <w:r>
        <w:rPr>
          <w:rFonts w:ascii="Times New Roman"/>
          <w:b w:val="false"/>
          <w:i w:val="false"/>
          <w:color w:val="000000"/>
          <w:sz w:val="28"/>
        </w:rPr>
        <w:t>
      кәсіпкерлік, еңбек немесе басқа да ақылы қызметтен алынған кірістер;</w:t>
      </w:r>
      <w:r>
        <w:br/>
      </w:r>
      <w:r>
        <w:rPr>
          <w:rFonts w:ascii="Times New Roman"/>
          <w:b w:val="false"/>
          <w:i w:val="false"/>
          <w:color w:val="000000"/>
          <w:sz w:val="28"/>
        </w:rPr>
        <w:t>
      көрсетілетін қызметті алушының құжатпен расталған ақшалай жинақтары.</w:t>
      </w:r>
      <w:r>
        <w:br/>
      </w:r>
      <w:r>
        <w:rPr>
          <w:rFonts w:ascii="Times New Roman"/>
          <w:b w:val="false"/>
          <w:i w:val="false"/>
          <w:color w:val="000000"/>
          <w:sz w:val="28"/>
        </w:rPr>
        <w:t>
      Сыйға тарту, ұтыстар, банктің акцияларын сатып алу құнының жиырма бес пайызынан аспайтын мөлшерде өтеусіз алынған мүлікті сатудан түскен кіріс түріндегі ақша осы тармақшаның екінші бөлігінде көрсетілген, банктің акцияларын сатып алуға арналған көздерге қосымша пайдаланылуы мүмкін.</w:t>
      </w:r>
      <w:r>
        <w:br/>
      </w:r>
      <w:r>
        <w:rPr>
          <w:rFonts w:ascii="Times New Roman"/>
          <w:b w:val="false"/>
          <w:i w:val="false"/>
          <w:color w:val="000000"/>
          <w:sz w:val="28"/>
        </w:rPr>
        <w:t>
      Банктің акцияларын сыйға тарту түрінде алынған мүлік есебінен сатып алған кезде көрсетілетін қызметті алушы сыйға тартушы туралы және сыйға тартушыда көрсетілген мүліктің пайда болу көздері туралы мәліметтерді ұсынады;</w:t>
      </w:r>
      <w:r>
        <w:br/>
      </w:r>
      <w:r>
        <w:rPr>
          <w:rFonts w:ascii="Times New Roman"/>
          <w:b w:val="false"/>
          <w:i w:val="false"/>
          <w:color w:val="000000"/>
          <w:sz w:val="28"/>
        </w:rPr>
        <w:t>
      3) көрсетілетін қызметті алушының мүдделерін білдіру тапсырылатын көрсетілетін қызметті алушының өкіліне (бар болса) берілген сенімхатты;</w:t>
      </w:r>
      <w:r>
        <w:br/>
      </w:r>
      <w:r>
        <w:rPr>
          <w:rFonts w:ascii="Times New Roman"/>
          <w:b w:val="false"/>
          <w:i w:val="false"/>
          <w:color w:val="000000"/>
          <w:sz w:val="28"/>
        </w:rPr>
        <w:t>
      4) көрсетілетін қызметті алушы ірі қатысушысы болып табылатын заңды тұлғалардың тізімін және олардың құрылтай құжаттарының нотариат куәландырған көшірмелерін;</w:t>
      </w:r>
      <w:r>
        <w:br/>
      </w:r>
      <w:r>
        <w:rPr>
          <w:rFonts w:ascii="Times New Roman"/>
          <w:b w:val="false"/>
          <w:i w:val="false"/>
          <w:color w:val="000000"/>
          <w:sz w:val="28"/>
        </w:rPr>
        <w:t>
      5) қаржы ұйымының қаржылық жағдайы нашарлауы мүмкін жағдайдағы қаржы ұйымының қайта капиталдандыру жоспарында мынадай ақпарат болуы тиіс:</w:t>
      </w:r>
      <w:r>
        <w:br/>
      </w:r>
      <w:r>
        <w:rPr>
          <w:rFonts w:ascii="Times New Roman"/>
          <w:b w:val="false"/>
          <w:i w:val="false"/>
          <w:color w:val="000000"/>
          <w:sz w:val="28"/>
        </w:rPr>
        <w:t>
      қаржы ұйымының ағымдағы жағдайын бағалау;</w:t>
      </w:r>
      <w:r>
        <w:br/>
      </w:r>
      <w:r>
        <w:rPr>
          <w:rFonts w:ascii="Times New Roman"/>
          <w:b w:val="false"/>
          <w:i w:val="false"/>
          <w:color w:val="000000"/>
          <w:sz w:val="28"/>
        </w:rPr>
        <w:t>
      қаржы ұйымының қаржылық жағдайын қалпына келтіру жөніндегі іс-шаралардың (шығындарды төмендету жөніндегі шаралар, қаржы ұйымының меншікті капиталын пруденциалдық нормативтер және басқа да сақталуы міндетті нормалар мен лимиттер орындалатын мөлшерге дейін қалпына келтіруге бағытталған қосымша қаржылық салымдар, қосымша кірістер алу жөніндегі іс-шаралар және басқа іс-шаралар) егжей-тегжейлі сипаттамасы;</w:t>
      </w:r>
      <w:r>
        <w:br/>
      </w:r>
      <w:r>
        <w:rPr>
          <w:rFonts w:ascii="Times New Roman"/>
          <w:b w:val="false"/>
          <w:i w:val="false"/>
          <w:color w:val="000000"/>
          <w:sz w:val="28"/>
        </w:rPr>
        <w:t>
      қаржы ұйымының қаржылық жағдайын қалпына келтіру жөніндегі іс-шаралардың күнтізбелік орындалу мерзімі;</w:t>
      </w:r>
      <w:r>
        <w:br/>
      </w:r>
      <w:r>
        <w:rPr>
          <w:rFonts w:ascii="Times New Roman"/>
          <w:b w:val="false"/>
          <w:i w:val="false"/>
          <w:color w:val="000000"/>
          <w:sz w:val="28"/>
        </w:rPr>
        <w:t>
      қалпына келтіру жөніндегі іс-шаралардың болжалданған экономикалық нәтижесі (пруденциалдық нормативтердің өзгеру динамикасы, қаржы ұйымының меншікті капиталы мөлшерінің өзгеруі, қаржы ұйымының қаржылық және басқа көрсеткіштерінің өзгеруі);</w:t>
      </w:r>
      <w:r>
        <w:br/>
      </w:r>
      <w:r>
        <w:rPr>
          <w:rFonts w:ascii="Times New Roman"/>
          <w:b w:val="false"/>
          <w:i w:val="false"/>
          <w:color w:val="000000"/>
          <w:sz w:val="28"/>
        </w:rPr>
        <w:t>
      6)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 туралы қысқаша деректерді, еңбек қызметі бойынша және білімі туралы мәліметтерді қоса алғанда;</w:t>
      </w:r>
      <w:r>
        <w:br/>
      </w:r>
      <w:r>
        <w:rPr>
          <w:rFonts w:ascii="Times New Roman"/>
          <w:b w:val="false"/>
          <w:i w:val="false"/>
          <w:color w:val="000000"/>
          <w:sz w:val="28"/>
        </w:rPr>
        <w:t>
      7) растайтын құжаттардың көшірмелерін қоса бере отырып,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мінсіз іскерлік беделі туралы мәліметтерді:</w:t>
      </w:r>
      <w:r>
        <w:br/>
      </w:r>
      <w:r>
        <w:rPr>
          <w:rFonts w:ascii="Times New Roman"/>
          <w:b w:val="false"/>
          <w:i w:val="false"/>
          <w:color w:val="000000"/>
          <w:sz w:val="28"/>
        </w:rPr>
        <w:t>
      құқықтық статистиканы қалыптастыру және арнайы есепке алуды жүргізу жөніндегі көрсетілетін қызметті беруші анықтама нысанында берген алынбаған немесе өтелмеген соттылықтың жоқтығын растайтын (көрсетілген құжаттың берілген күні өтініш беру күнінен бұрын үш айдан аспауы тиіс) құжат. Шетел азаматтары олардың азаматтық алған елінің тиісті мемлекеттік органы, ал азаматтығы жоқ тұлғалар - олардың тұрақты мекендейтін елі берген ұқсас мазмұнды құжатты қосымша беріледі;</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мәліметтерді растайтын құжаттардың көшірмелері;</w:t>
      </w:r>
      <w:r>
        <w:br/>
      </w:r>
      <w:r>
        <w:rPr>
          <w:rFonts w:ascii="Times New Roman"/>
          <w:b w:val="false"/>
          <w:i w:val="false"/>
          <w:color w:val="000000"/>
          <w:sz w:val="28"/>
        </w:rPr>
        <w:t>
      8) кірістері мен мүлкі туралы мәліметтерді, сондай-ақ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алушының барлық міндеттемелері бойынша орын алып отырған берешек туралы мәліметтерді;</w:t>
      </w:r>
      <w:r>
        <w:br/>
      </w:r>
      <w:r>
        <w:rPr>
          <w:rFonts w:ascii="Times New Roman"/>
          <w:b w:val="false"/>
          <w:i w:val="false"/>
          <w:color w:val="000000"/>
          <w:sz w:val="28"/>
        </w:rPr>
        <w:t>
      9) Қазақстан Республикасының резиденті емес жеке тұлғасы тұратын елдің тиісті мемлекеттік органының Қазақстан Республикасының резидент банкінің акцияларын сатып алу осы елдің заңнамасымен рұқсат етілгендігі туралы жазбаша растауы не тиісті мемлекеттің көрсетілетін қызметті берушінің аталған құрылтайшы мемлекетінің заңнамасы бойынша осындай рұқсат талап етілмейтіні туралы мәлімдемесін.</w:t>
      </w:r>
      <w:r>
        <w:br/>
      </w:r>
      <w:r>
        <w:rPr>
          <w:rFonts w:ascii="Times New Roman"/>
          <w:b w:val="false"/>
          <w:i w:val="false"/>
          <w:color w:val="000000"/>
          <w:sz w:val="28"/>
        </w:rPr>
        <w:t>
      Банктің ірі қатысушысы мәртебесін алуға келісім алу үшін Қазақстан Республикасының резидент заңды тұлғасы:</w:t>
      </w:r>
      <w:r>
        <w:br/>
      </w:r>
      <w:r>
        <w:rPr>
          <w:rFonts w:ascii="Times New Roman"/>
          <w:b w:val="false"/>
          <w:i w:val="false"/>
          <w:color w:val="000000"/>
          <w:sz w:val="28"/>
        </w:rPr>
        <w:t>
      1) заңды тұлғаның мемлекеттік тіркелуі (қайта тіркелуі) туралы мәліметтерді, заңды мекенжайы (тұрғылықты жері), сатып алынатын қаржы ұйымы акцияларының саны, олардың құны, сатып алу болжанып отырған қаржы ұйымы акцияларының саны банктің, сақтандыру (қайта сақтандыру) ұйымының, инвестициялық портфельді басқарушының орналастырған (артықшылықты және сатып алынғандарды шегере отырып) акцияларының санына және (немесе) дауыс беретін акцияларының санына тиісінше пайыздық арақатынасы туралы мәліметтерді көрсете отырып, еркін нысанда жасалған өтінішті береді;</w:t>
      </w:r>
      <w:r>
        <w:br/>
      </w:r>
      <w:r>
        <w:rPr>
          <w:rFonts w:ascii="Times New Roman"/>
          <w:b w:val="false"/>
          <w:i w:val="false"/>
          <w:color w:val="000000"/>
          <w:sz w:val="28"/>
        </w:rPr>
        <w:t>
      2) көрсетілетін қызметті алушының жоғарғы органының банктің акцияларын сатып алу туралы шешімінің көшірмесін;</w:t>
      </w:r>
      <w:r>
        <w:br/>
      </w:r>
      <w:r>
        <w:rPr>
          <w:rFonts w:ascii="Times New Roman"/>
          <w:b w:val="false"/>
          <w:i w:val="false"/>
          <w:color w:val="000000"/>
          <w:sz w:val="28"/>
        </w:rPr>
        <w:t>
      3) заңды тұлғалардың акцияларының он немесе одан көп пайызын (жарғылық капиталына қатысу үлесінің) иеленген (дербес немесе басқа тұлғалармен бірлесіп), сондай-ақ шарт негізінде немесе өзгеше түрде осы заңды тұлғаның шешімін айқындауға немесе бақылауға мүмкіндігі бар тұлғалар туралы мәліметтерді және растау құжаттарын;</w:t>
      </w:r>
      <w:r>
        <w:br/>
      </w:r>
      <w:r>
        <w:rPr>
          <w:rFonts w:ascii="Times New Roman"/>
          <w:b w:val="false"/>
          <w:i w:val="false"/>
          <w:color w:val="000000"/>
          <w:sz w:val="28"/>
        </w:rPr>
        <w:t>
      4) көрсетілетін қызметті алушының үлестес тұлғаларының тізімін;</w:t>
      </w:r>
      <w:r>
        <w:br/>
      </w:r>
      <w:r>
        <w:rPr>
          <w:rFonts w:ascii="Times New Roman"/>
          <w:b w:val="false"/>
          <w:i w:val="false"/>
          <w:color w:val="000000"/>
          <w:sz w:val="28"/>
        </w:rPr>
        <w:t>
      5) осы тармақтың бірінші бөлігіндегі 2), 3), 4), 5) және 7) тармақшаларында көрсетілген мәліметтер және құжаттар;</w:t>
      </w:r>
      <w:r>
        <w:br/>
      </w:r>
      <w:r>
        <w:rPr>
          <w:rFonts w:ascii="Times New Roman"/>
          <w:b w:val="false"/>
          <w:i w:val="false"/>
          <w:color w:val="000000"/>
          <w:sz w:val="28"/>
        </w:rPr>
        <w:t>
      6) білімі туралы, еңбек қызметі туралы мәліметтерді қоса,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алушының басшы қызметкерлері туралы қысқаша деректерді;</w:t>
      </w:r>
      <w:r>
        <w:br/>
      </w:r>
      <w:r>
        <w:rPr>
          <w:rFonts w:ascii="Times New Roman"/>
          <w:b w:val="false"/>
          <w:i w:val="false"/>
          <w:color w:val="000000"/>
          <w:sz w:val="28"/>
        </w:rPr>
        <w:t>
      7) құрылтай құжаттарының нотариат куәландырған көшірмелерін, көрсетілетін қызметті алушының ірі қатысушылары туралы, сондай-ақ көрсетілетін қызметті алушының ірі қатысушыларының ірі қатысушылары туралы қысқаша деректерді;</w:t>
      </w:r>
      <w:r>
        <w:br/>
      </w:r>
      <w:r>
        <w:rPr>
          <w:rFonts w:ascii="Times New Roman"/>
          <w:b w:val="false"/>
          <w:i w:val="false"/>
          <w:color w:val="000000"/>
          <w:sz w:val="28"/>
        </w:rPr>
        <w:t>
      8) аудиторлық ұйым куәландырған соңғы аяқталған екі қаржы жылына жылдық қаржылық есептілікті, сондай-ақ тиісті өтінішті ұсынар алдындағы соңғы аяқталған тоқсанға қаржылық есептілікті;</w:t>
      </w:r>
      <w:r>
        <w:br/>
      </w:r>
      <w:r>
        <w:rPr>
          <w:rFonts w:ascii="Times New Roman"/>
          <w:b w:val="false"/>
          <w:i w:val="false"/>
          <w:color w:val="000000"/>
          <w:sz w:val="28"/>
        </w:rPr>
        <w:t>
      9) көрсетілетін қызметті алушының және банктің мәртебені алғаннан кейінгі болжамдалатын есептеу балансын қоса алғанда, банктің ірі қатысушысы мәртебесін иеленудің қаржылық салдарын талдауды, егер бар болса, іс-шаралар жоспары мен ұйымдық құрылымын қоса алғанда, көрсетілетін қызметті алушының банктің активтерін сату, қайта ұйымдастыру немесе банктің қызметі немесе басқаруына елеулі өзгерістер енгізу жөніндегі жоспарлары мен ұсыныстарын.</w:t>
      </w:r>
      <w:r>
        <w:br/>
      </w:r>
      <w:r>
        <w:rPr>
          <w:rFonts w:ascii="Times New Roman"/>
          <w:b w:val="false"/>
          <w:i w:val="false"/>
          <w:color w:val="000000"/>
          <w:sz w:val="28"/>
        </w:rPr>
        <w:t>
      Қазақстан Республикасының резиденті емес заңды тұлға банктің ірі қатысушысы мәртебесін алуға келісім алу үшін:</w:t>
      </w:r>
      <w:r>
        <w:br/>
      </w:r>
      <w:r>
        <w:rPr>
          <w:rFonts w:ascii="Times New Roman"/>
          <w:b w:val="false"/>
          <w:i w:val="false"/>
          <w:color w:val="000000"/>
          <w:sz w:val="28"/>
        </w:rPr>
        <w:t>
      1) заңды тұлғаның мемлекеттік тіркелуі (қайта тіркелуі) туралы мәліметтерді, заңды мекенжайы (тұрғылықты жері), сатып алынатын қаржы ұйымы акцияларының саны, олардың құны, сатып алу болжанып отырған қаржы ұйымы акцияларының саны банктің, сақтандыру (қайта сақтандыру) ұйымының, инвестициялық портфельді басқарушының орналастырған (артықшылықты және сатып алынғандарды шегере отырып) акцияларының санына және (немесе) дауыс беретін акцияларының санына тиісінше пайыздық арақатынасы туралы мәліметтерді көрсете отырып, еркін нысанда жасалған өтінішті береді;</w:t>
      </w:r>
      <w:r>
        <w:br/>
      </w:r>
      <w:r>
        <w:rPr>
          <w:rFonts w:ascii="Times New Roman"/>
          <w:b w:val="false"/>
          <w:i w:val="false"/>
          <w:color w:val="000000"/>
          <w:sz w:val="28"/>
        </w:rPr>
        <w:t>
      2) осы тармақтың бірінші бөлігінің 2), 3), 4) және 5) тармақшаларында және осы тармақтың екінші бөлігінің 2), 3), 4), 6), 7), 8), 9) және 10) тармақшаларында көрсетілген мәліметтер және құжаттар;</w:t>
      </w:r>
      <w:r>
        <w:br/>
      </w:r>
      <w:r>
        <w:rPr>
          <w:rFonts w:ascii="Times New Roman"/>
          <w:b w:val="false"/>
          <w:i w:val="false"/>
          <w:color w:val="000000"/>
          <w:sz w:val="28"/>
        </w:rPr>
        <w:t>
      3) «Қазақстан Республикасындағы банктер және банк қызметі туралы» 1995 жылғы 31 тамыздағы Қазақстан Республикасы Заңының  (бұдан әрі – Банктер туралы заң) </w:t>
      </w:r>
      <w:r>
        <w:rPr>
          <w:rFonts w:ascii="Times New Roman"/>
          <w:b w:val="false"/>
          <w:i w:val="false"/>
          <w:color w:val="000000"/>
          <w:sz w:val="28"/>
        </w:rPr>
        <w:t>17-1-бабының</w:t>
      </w:r>
      <w:r>
        <w:rPr>
          <w:rFonts w:ascii="Times New Roman"/>
          <w:b w:val="false"/>
          <w:i w:val="false"/>
          <w:color w:val="000000"/>
          <w:sz w:val="28"/>
        </w:rPr>
        <w:t xml:space="preserve"> 1-тармағында көзделген жағдайларды қоспағанда, тізбесін Қазақстан Республикасының Ұлттық Банкі белгілейтін халықаралық рейтингтік агенттіктердің бірі тағайындаған заңды тұлғаның кредиттік рейтингісі туралы мәліметтерді.</w:t>
      </w:r>
      <w:r>
        <w:br/>
      </w:r>
      <w:r>
        <w:rPr>
          <w:rFonts w:ascii="Times New Roman"/>
          <w:b w:val="false"/>
          <w:i w:val="false"/>
          <w:color w:val="000000"/>
          <w:sz w:val="28"/>
        </w:rPr>
        <w:t>
      Банктің ірі қатысушысы мәртебесін алуға келісім алу үшін Қазақстан Республикасының резиденті емес қаржы ұйымы осы тармақшада көрсетілген құжаттарға қоса көрсетілетін қызметті алушы орналасқан елдің қаржылық қадағалау органынан көрсетілетін қызметті алушының осы елдің заңнамасы шеңберінде қаржылық қызметті жүзеге асыруға уәкілетті екені туралы жазбаша растаманы не көрсетілетін қызметті алушы орналасқан елдің қаржылық қадағалау органының осы елдің заңнамасы бойынша осындай рұқсаттың талап етілмейтіні туралы өтінішті ұсынады.</w:t>
      </w:r>
      <w:r>
        <w:br/>
      </w:r>
      <w:r>
        <w:rPr>
          <w:rFonts w:ascii="Times New Roman"/>
          <w:b w:val="false"/>
          <w:i w:val="false"/>
          <w:color w:val="000000"/>
          <w:sz w:val="28"/>
        </w:rPr>
        <w:t>
      Банк холдингі мәртебесін алуға келісім алу үшін Қазақстан Республикасының резиденті емес қаржы ұйымы:</w:t>
      </w:r>
      <w:r>
        <w:br/>
      </w:r>
      <w:r>
        <w:rPr>
          <w:rFonts w:ascii="Times New Roman"/>
          <w:b w:val="false"/>
          <w:i w:val="false"/>
          <w:color w:val="000000"/>
          <w:sz w:val="28"/>
        </w:rPr>
        <w:t>
      1) осы тармақтың үшінші бөлігінде көрсетілген мәліметтер және құжаттар;</w:t>
      </w:r>
      <w:r>
        <w:br/>
      </w:r>
      <w:r>
        <w:rPr>
          <w:rFonts w:ascii="Times New Roman"/>
          <w:b w:val="false"/>
          <w:i w:val="false"/>
          <w:color w:val="000000"/>
          <w:sz w:val="28"/>
        </w:rPr>
        <w:t>
      2) көрсетілетін қызметті алушы орналасқан елдің қаржылық қадағалау органынан Қазақстан Республикасының резиденті емес қаржы ұйымының шоғырландырылған қадағалауға жататыны туралы жазбаша растаманы;</w:t>
      </w:r>
      <w:r>
        <w:br/>
      </w:r>
      <w:r>
        <w:rPr>
          <w:rFonts w:ascii="Times New Roman"/>
          <w:b w:val="false"/>
          <w:i w:val="false"/>
          <w:color w:val="000000"/>
          <w:sz w:val="28"/>
        </w:rPr>
        <w:t>
      3) көрсетілетін қызметті алушы орналасқан елдің қаржылық қадағалау органының Қазақстан Республикасының резиденті емес қаржы ұйымының банктік холдинг мәртебесін алуға рұқсатты (келісімді) не көрсетілген мемлекеттің заңнамасы бойынша осындай рұқсаттың (келісімнің) талап етілмейтіні туралы мәлімдемені;</w:t>
      </w:r>
      <w:r>
        <w:br/>
      </w:r>
      <w:r>
        <w:rPr>
          <w:rFonts w:ascii="Times New Roman"/>
          <w:b w:val="false"/>
          <w:i w:val="false"/>
          <w:color w:val="000000"/>
          <w:sz w:val="28"/>
        </w:rPr>
        <w:t>
      4) көрсетілетін қызметті алушы шыққан елдің қаржылық қадағалау органының көрсетілетін қызметті алушы осы елдің заңнамасы аясында қаржылық қызметті жүзеге асыруға уәкілетті болғаны туралы жазбаша растауы не көрсетілетін қызметті алушы шыққан елдің қаржылық қадағалау органының осы елдің заңнамасы бойынша осындай рұқсат талап етілмейтіні туралы мәлімдемесін.</w:t>
      </w:r>
      <w:r>
        <w:br/>
      </w:r>
      <w:r>
        <w:rPr>
          <w:rFonts w:ascii="Times New Roman"/>
          <w:b w:val="false"/>
          <w:i w:val="false"/>
          <w:color w:val="000000"/>
          <w:sz w:val="28"/>
        </w:rPr>
        <w:t>
      Орналастырылған (артықшылықты және банк сатып алған акцияларды қоспағанда) акциялардың жиырма бес немесе одан көп пайызын иелену үлесімен банктің ірі қатысушысы мәртебесін алуға ниетті жеке тұлғалар, сондай-ақ банк холдингі мәртебесін алуға ниетті заңды тұлғалар осы тармақта көрсетілген құжаттар мен мәліметтерге қосымша қойылатын талаптарын Қазақстан Республикасының Ұлттық Банкі белгілейтін, жақын арадағы бес жылға арналған бизнес-жоспарды ұсынады. Мыналармен шектелмей мынадай ақпаратты қамтитын бизнес-жоспар:</w:t>
      </w:r>
      <w:r>
        <w:br/>
      </w:r>
      <w:r>
        <w:rPr>
          <w:rFonts w:ascii="Times New Roman"/>
          <w:b w:val="false"/>
          <w:i w:val="false"/>
          <w:color w:val="000000"/>
          <w:sz w:val="28"/>
        </w:rPr>
        <w:t>
      қаржы ұйымының мақсаттары мен міндеттерін және көрсетілетін қызметтердің түрлерін сипаттау;</w:t>
      </w:r>
      <w:r>
        <w:br/>
      </w:r>
      <w:r>
        <w:rPr>
          <w:rFonts w:ascii="Times New Roman"/>
          <w:b w:val="false"/>
          <w:i w:val="false"/>
          <w:color w:val="000000"/>
          <w:sz w:val="28"/>
        </w:rPr>
        <w:t>
      қаржы ұйымының қызметін талдау (сыртқы және ішкі ортаны талдау);</w:t>
      </w:r>
      <w:r>
        <w:br/>
      </w:r>
      <w:r>
        <w:rPr>
          <w:rFonts w:ascii="Times New Roman"/>
          <w:b w:val="false"/>
          <w:i w:val="false"/>
          <w:color w:val="000000"/>
          <w:sz w:val="28"/>
        </w:rPr>
        <w:t>
      ең таяу бес қаржы (операциялық) жылға қаржы ұйымы қызметінің даму стратегиясы және масштабтары;</w:t>
      </w:r>
      <w:r>
        <w:br/>
      </w:r>
      <w:r>
        <w:rPr>
          <w:rFonts w:ascii="Times New Roman"/>
          <w:b w:val="false"/>
          <w:i w:val="false"/>
          <w:color w:val="000000"/>
          <w:sz w:val="28"/>
        </w:rPr>
        <w:t>
      ең таяу бес қаржы (операциялық) жылға толық жылдық қаржылық жоспары (негізгі қаржылық көрсеткіштердің есеп айырысуы, бюджет, бухгалтерлік баланс, кірістер және шығындар туралы есеп, бизнес-жоспарды қаржыландыру көздері мен көлемдері);</w:t>
      </w:r>
      <w:r>
        <w:br/>
      </w:r>
      <w:r>
        <w:rPr>
          <w:rFonts w:ascii="Times New Roman"/>
          <w:b w:val="false"/>
          <w:i w:val="false"/>
          <w:color w:val="000000"/>
          <w:sz w:val="28"/>
        </w:rPr>
        <w:t>
      тәуекелдерді басқару жоспары (қаржы ұйымының қызметін жүзеге асыруға байланысты тәуекелдерді сипаттау және ең таяу бес қаржы (операциялық) жылға оларды басқару тәсілдері;</w:t>
      </w:r>
      <w:r>
        <w:br/>
      </w:r>
      <w:r>
        <w:rPr>
          <w:rFonts w:ascii="Times New Roman"/>
          <w:b w:val="false"/>
          <w:i w:val="false"/>
          <w:color w:val="000000"/>
          <w:sz w:val="28"/>
        </w:rPr>
        <w:t>
      ең таяу бес қаржы (операциялық) жылға маркетингтік жоспар (нарықтың таңдалған сегментінің қажеттілігін және тұтынушылық аудитория, баға белгілеу, өнімді (қызметтерді) өткізу және жылжыту, сатуды ынталандыратын әдістерін, маркетинг бюджетін ашумен);</w:t>
      </w:r>
      <w:r>
        <w:br/>
      </w:r>
      <w:r>
        <w:rPr>
          <w:rFonts w:ascii="Times New Roman"/>
          <w:b w:val="false"/>
          <w:i w:val="false"/>
          <w:color w:val="000000"/>
          <w:sz w:val="28"/>
        </w:rPr>
        <w:t>
      ең таяу бес қаржы (операциялық) жылға еңбек ресурстарын тарту жоспары.</w:t>
      </w:r>
      <w:r>
        <w:br/>
      </w:r>
      <w:r>
        <w:rPr>
          <w:rFonts w:ascii="Times New Roman"/>
          <w:b w:val="false"/>
          <w:i w:val="false"/>
          <w:color w:val="000000"/>
          <w:sz w:val="28"/>
        </w:rPr>
        <w:t>
      Көрсетілетін қызметті алушы жеке тұлға ірі қатысушы, банк холдингі, бірнеше қаржы ұйымы мәртебесіне келісімді бір мезгілде алу үшін мынадай құжаттарды ұсынады:</w:t>
      </w:r>
      <w:r>
        <w:br/>
      </w:r>
      <w:r>
        <w:rPr>
          <w:rFonts w:ascii="Times New Roman"/>
          <w:b w:val="false"/>
          <w:i w:val="false"/>
          <w:color w:val="000000"/>
          <w:sz w:val="28"/>
        </w:rPr>
        <w:t>
      1) жеке тұлғаның жеке басын куәландыратын құжат туралы, заңды мекенжайы (тұрғылықты жері), сатып алынатын қаржы ұйымы акцияларының саны, олардың құны, сатып алу болжанып отырған қаржы ұйымы акцияларының саны банктің, сақтандыру (қайта сақтандыру) ұйымының, инвестициялық портфельді басқарушының орналастырған (артықшылықты және сатып алынғандарды шегере отырып) акцияларының санына және (немесе) дауыс беретін акцияларының санына тиісінше пайыздық арақатынасы туралы мәліметтерді көрсете отырып, еркін нысанда жасалған өтінішті береді.</w:t>
      </w:r>
      <w:r>
        <w:br/>
      </w:r>
      <w:r>
        <w:rPr>
          <w:rFonts w:ascii="Times New Roman"/>
          <w:b w:val="false"/>
          <w:i w:val="false"/>
          <w:color w:val="000000"/>
          <w:sz w:val="28"/>
        </w:rPr>
        <w:t>
      2) растайтын құжаттардың қосымшасымен меншік құқығындағы көрсетілетін қызметті алушы жеке тұлғаға тиесілі мүлік құнынан аспайтын мөлшерде қаржы ұйымдарының акцияларын сатып алу үшін пайдаланылатын көздер мен қаражаттың сипаттамасын қоса, тиісті қаржы ұйымының акцияларын сатып алудың шарттары мен талабы туралы мәліметтер;</w:t>
      </w:r>
      <w:r>
        <w:br/>
      </w:r>
      <w:r>
        <w:rPr>
          <w:rFonts w:ascii="Times New Roman"/>
          <w:b w:val="false"/>
          <w:i w:val="false"/>
          <w:color w:val="000000"/>
          <w:sz w:val="28"/>
        </w:rPr>
        <w:t>
      3) көрсетілетін қызметті алушының мүдделерін білдіру тапсырылатын көрсететін қызметті алушының өкіліне сенімхат (бар болса);</w:t>
      </w:r>
      <w:r>
        <w:br/>
      </w:r>
      <w:r>
        <w:rPr>
          <w:rFonts w:ascii="Times New Roman"/>
          <w:b w:val="false"/>
          <w:i w:val="false"/>
          <w:color w:val="000000"/>
          <w:sz w:val="28"/>
        </w:rPr>
        <w:t>
      4) ірі қатысушы болып табылатын заңды тұлғалардың тізімі және олардың құрылтай құжаттарының нотариат куәландырған көшірмелері;</w:t>
      </w:r>
      <w:r>
        <w:br/>
      </w:r>
      <w:r>
        <w:rPr>
          <w:rFonts w:ascii="Times New Roman"/>
          <w:b w:val="false"/>
          <w:i w:val="false"/>
          <w:color w:val="000000"/>
          <w:sz w:val="28"/>
        </w:rPr>
        <w:t>
      5) көрсетілетін қызметті алушы қаржы ұйымдарын қайта қаржыландыру жоспарына сәйкес ірі қатысушы, банк холдингі және (немесе) сақтандыру холдингі болып табылатын және (немесе) болғысы келетін көрсетілетін қызметті алушының міндеттемелері есепке алына отырып жасалған қаржы ұйымының қаржылық жағдайының нашарлауы мүмкін болған жағдайларда әрбір қаржы ұйымы бойынша қайта қаржыландыру жоспары;</w:t>
      </w:r>
      <w:r>
        <w:br/>
      </w:r>
      <w:r>
        <w:rPr>
          <w:rFonts w:ascii="Times New Roman"/>
          <w:b w:val="false"/>
          <w:i w:val="false"/>
          <w:color w:val="000000"/>
          <w:sz w:val="28"/>
        </w:rPr>
        <w:t>
      6)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 туралы қысқаша деректер;</w:t>
      </w:r>
      <w:r>
        <w:br/>
      </w:r>
      <w:r>
        <w:rPr>
          <w:rFonts w:ascii="Times New Roman"/>
          <w:b w:val="false"/>
          <w:i w:val="false"/>
          <w:color w:val="000000"/>
          <w:sz w:val="28"/>
        </w:rPr>
        <w:t>
      7)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мінсіз іскерлік беделі туралы мәліметтер;</w:t>
      </w:r>
      <w:r>
        <w:br/>
      </w:r>
      <w:r>
        <w:rPr>
          <w:rFonts w:ascii="Times New Roman"/>
          <w:b w:val="false"/>
          <w:i w:val="false"/>
          <w:color w:val="000000"/>
          <w:sz w:val="28"/>
        </w:rPr>
        <w:t>
      8)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салық органдары немесе жеке тұлғаның тұратын еліндегі өзге уәкілетті тұлғалар куәландырған табысы және мүлкі туралы мәліметтер;</w:t>
      </w:r>
      <w:r>
        <w:br/>
      </w:r>
      <w:r>
        <w:rPr>
          <w:rFonts w:ascii="Times New Roman"/>
          <w:b w:val="false"/>
          <w:i w:val="false"/>
          <w:color w:val="000000"/>
          <w:sz w:val="28"/>
        </w:rPr>
        <w:t>
      9) Қазақстан Республикасының резиденті емес жеке тұлға тұратын елдің тиісті мемлекеттік органының Қазақстан Республикасының резиденттері болып табылатын банктің немесе сақтандыру (қайта сақтандыру) ұйымының акцияларын сатып алу осы елдің заңнамасында рұқсат етілгені туралы жазбаша растауын не тиісті мемлекеттің көрсетілетін қызметті берушінің көрсетілген құрылтайшы мемлекетінің заңнамасы бойынша мұндай рұқсат талап етілмейтіні туралы өтініші.</w:t>
      </w:r>
      <w:r>
        <w:br/>
      </w:r>
      <w:r>
        <w:rPr>
          <w:rFonts w:ascii="Times New Roman"/>
          <w:b w:val="false"/>
          <w:i w:val="false"/>
          <w:color w:val="000000"/>
          <w:sz w:val="28"/>
        </w:rPr>
        <w:t>
      Көрсетілетін қызметті алушы Қазақстан Республикасының заңды тұлға резиденті ірі қатысушы, банк холдингі және (немесе) сақтандыру холдингі, бірнеше қаржы ұйымы мәртебесіне келісімді бір мезгілде алу үшін мынадай құжаттарды:</w:t>
      </w:r>
      <w:r>
        <w:br/>
      </w:r>
      <w:r>
        <w:rPr>
          <w:rFonts w:ascii="Times New Roman"/>
          <w:b w:val="false"/>
          <w:i w:val="false"/>
          <w:color w:val="000000"/>
          <w:sz w:val="28"/>
        </w:rPr>
        <w:t>
      1) тиісті қаржы ұйымының акцияларын сатып алу туралы көрсетілетін қызметті алушының жоғары органы шешімінің көшірмесін;</w:t>
      </w:r>
      <w:r>
        <w:br/>
      </w:r>
      <w:r>
        <w:rPr>
          <w:rFonts w:ascii="Times New Roman"/>
          <w:b w:val="false"/>
          <w:i w:val="false"/>
          <w:color w:val="000000"/>
          <w:sz w:val="28"/>
        </w:rPr>
        <w:t>
      2) заңды тұлғалардың акцияларының он немесе одан көп пайызын (жарғылық капиталына қатысу үлесінің) иеленген (дербес немесе басқа тұлғалармен бірлесіп), сондай-ақ шарт негізінде немесе өзгеше түрде осы заңды тұлғаның шешімін айқындауға немесе бақылауға мүмкіндігі бар тұлғалар туралы мәліметтерді және растау құжаттарын;</w:t>
      </w:r>
      <w:r>
        <w:br/>
      </w:r>
      <w:r>
        <w:rPr>
          <w:rFonts w:ascii="Times New Roman"/>
          <w:b w:val="false"/>
          <w:i w:val="false"/>
          <w:color w:val="000000"/>
          <w:sz w:val="28"/>
        </w:rPr>
        <w:t>
      3) көрсетілетін қызметті алушының үлестес тұлғаларының тізімін;</w:t>
      </w:r>
      <w:r>
        <w:br/>
      </w:r>
      <w:r>
        <w:rPr>
          <w:rFonts w:ascii="Times New Roman"/>
          <w:b w:val="false"/>
          <w:i w:val="false"/>
          <w:color w:val="000000"/>
          <w:sz w:val="28"/>
        </w:rPr>
        <w:t>
      4) осы тармақтың екінші бөлігінің 2), 3), 4) және 5) тармақшаларында көрсетілген мәліметтер және құжаттар;</w:t>
      </w:r>
      <w:r>
        <w:br/>
      </w:r>
      <w:r>
        <w:rPr>
          <w:rFonts w:ascii="Times New Roman"/>
          <w:b w:val="false"/>
          <w:i w:val="false"/>
          <w:color w:val="000000"/>
          <w:sz w:val="28"/>
        </w:rPr>
        <w:t>
      5)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алушының басшы қызметкерлері туралы қысқаша деректерді;</w:t>
      </w:r>
      <w:r>
        <w:br/>
      </w:r>
      <w:r>
        <w:rPr>
          <w:rFonts w:ascii="Times New Roman"/>
          <w:b w:val="false"/>
          <w:i w:val="false"/>
          <w:color w:val="000000"/>
          <w:sz w:val="28"/>
        </w:rPr>
        <w:t>
      6) құрылтай құжаттарының нотариат куәландырған көшірмелерін, көрсетілетін қызметті алушының ірі қатысушылары туралы, сондай-ақ көрсетілетін қызметті алушының ірі қатысушыларының ірі қатысушылары туралы қысқаша деректерді;</w:t>
      </w:r>
      <w:r>
        <w:br/>
      </w:r>
      <w:r>
        <w:rPr>
          <w:rFonts w:ascii="Times New Roman"/>
          <w:b w:val="false"/>
          <w:i w:val="false"/>
          <w:color w:val="000000"/>
          <w:sz w:val="28"/>
        </w:rPr>
        <w:t>
      7)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басшы қызметкерлерінің мінсіз іскерлік беделі туралы мәліметтерді;</w:t>
      </w:r>
      <w:r>
        <w:br/>
      </w:r>
      <w:r>
        <w:rPr>
          <w:rFonts w:ascii="Times New Roman"/>
          <w:b w:val="false"/>
          <w:i w:val="false"/>
          <w:color w:val="000000"/>
          <w:sz w:val="28"/>
        </w:rPr>
        <w:t>
      8) аудиторлық ұйым куәландырған аяқталған соңғы екі қаржы жылының қаржылық есептілігін, сондай-ақ тиісті өтініш берер алдында аяқталған соңғы тоқсанның қаржылық есептілігін;</w:t>
      </w:r>
      <w:r>
        <w:br/>
      </w:r>
      <w:r>
        <w:rPr>
          <w:rFonts w:ascii="Times New Roman"/>
          <w:b w:val="false"/>
          <w:i w:val="false"/>
          <w:color w:val="000000"/>
          <w:sz w:val="28"/>
        </w:rPr>
        <w:t>
      9) ірі қатысушы мәртебесін иеленгеннен кейін көрсетілетін қызметті алушының тиісті қаржы ұйымдарының болжамды есеп айырысу балансын қоса алғанда, осындай мәртебені иеленудің қаржылық салдарының талдауын, іс-шаралар жоспарын және ұйымдық құрылымды қоса алғанда, егер бар болса, көрсетілетін қызметті алушының тиісті қаржы ұйымдарының активтерін сату, тиісті қаржы ұйымдарының қызметін қайта ұйымдастыру немесе оны басқаруға айтарлықтай өзгерістер енгізу жөніндегі жоспарлары мен ұсыныстарын ұсынады.</w:t>
      </w:r>
      <w:r>
        <w:br/>
      </w:r>
      <w:r>
        <w:rPr>
          <w:rFonts w:ascii="Times New Roman"/>
          <w:b w:val="false"/>
          <w:i w:val="false"/>
          <w:color w:val="000000"/>
          <w:sz w:val="28"/>
        </w:rPr>
        <w:t xml:space="preserve">
      Қазақстан Республикасының резиденті емес заңды тұлға болып табылатын көрсетілетін қызметті алушы ірі қатысушы немесе банк холдингінің, бірнеше қаржы ұйымының мәртебесін иеленуге бір мезгілде келісім алу үшін мынадай құжаттарды: </w:t>
      </w:r>
      <w:r>
        <w:br/>
      </w:r>
      <w:r>
        <w:rPr>
          <w:rFonts w:ascii="Times New Roman"/>
          <w:b w:val="false"/>
          <w:i w:val="false"/>
          <w:color w:val="000000"/>
          <w:sz w:val="28"/>
        </w:rPr>
        <w:t>
      1) осы тармақтың жетінші бөлігінің 2), 3), 4) және 5) тармақшаларында және осы тармақтың сегізінші бөлігінің 1), 2), 3), 5), 6), 7), 8) және 9) тармақшаларында көрсетілген мәліметтер және құжаттар;</w:t>
      </w:r>
      <w:r>
        <w:br/>
      </w:r>
      <w:r>
        <w:rPr>
          <w:rFonts w:ascii="Times New Roman"/>
          <w:b w:val="false"/>
          <w:i w:val="false"/>
          <w:color w:val="000000"/>
          <w:sz w:val="28"/>
        </w:rPr>
        <w:t>
      2) Заңның </w:t>
      </w:r>
      <w:r>
        <w:rPr>
          <w:rFonts w:ascii="Times New Roman"/>
          <w:b w:val="false"/>
          <w:i w:val="false"/>
          <w:color w:val="000000"/>
          <w:sz w:val="28"/>
        </w:rPr>
        <w:t>17-1-бабының</w:t>
      </w:r>
      <w:r>
        <w:rPr>
          <w:rFonts w:ascii="Times New Roman"/>
          <w:b w:val="false"/>
          <w:i w:val="false"/>
          <w:color w:val="000000"/>
          <w:sz w:val="28"/>
        </w:rPr>
        <w:t xml:space="preserve"> 1-тармағында көзделген жағдайларды қоспағанда, тізбесін Қазақстан Республикасының Ұлттық Банкі белгілейтін халықаралық рейтингтік агенттіктерінің бірі тағайындаған заңды тұлғаның кредиттік рейтингі туралы мәліметтерді ұсынады.</w:t>
      </w:r>
      <w:r>
        <w:br/>
      </w:r>
      <w:r>
        <w:rPr>
          <w:rFonts w:ascii="Times New Roman"/>
          <w:b w:val="false"/>
          <w:i w:val="false"/>
          <w:color w:val="000000"/>
          <w:sz w:val="28"/>
        </w:rPr>
        <w:t>
      Қазақстан Республикасының резиденті емес қаржы ұйымы болып табылатын көрсетілетін қызметті алушы ірі қатысушы немесе банк холдингінің, бірнеше қаржы ұйымының мәртебесін иеленуге бір мезгілде келісім алу үшін мынадай құжаттарды:</w:t>
      </w:r>
      <w:r>
        <w:br/>
      </w:r>
      <w:r>
        <w:rPr>
          <w:rFonts w:ascii="Times New Roman"/>
          <w:b w:val="false"/>
          <w:i w:val="false"/>
          <w:color w:val="000000"/>
          <w:sz w:val="28"/>
        </w:rPr>
        <w:t>
      1) осы тармақтың тоғызыншы тармақшасында көрсетілген мәліметтер мен құжаттарды;</w:t>
      </w:r>
      <w:r>
        <w:br/>
      </w:r>
      <w:r>
        <w:rPr>
          <w:rFonts w:ascii="Times New Roman"/>
          <w:b w:val="false"/>
          <w:i w:val="false"/>
          <w:color w:val="000000"/>
          <w:sz w:val="28"/>
        </w:rPr>
        <w:t>
      2) көрсетілетін қызметті алушы орналасқан елдің қаржылық қадағалау органынан көрсетілетін қызметті алушының осы елдің заңнамасы шеңберінде қаржылық қызметті жүзеге асыруға уәкілетті екені туралы жазбаша растаманы не көрсетілетін қызметті алушы орналасқан елдің қаржылық қадағалау органының осы елдің заңнамасы бойынша осындай рұқсаттың талап етілмейтіні туралы өтінішті.</w:t>
      </w:r>
      <w:r>
        <w:br/>
      </w:r>
      <w:r>
        <w:rPr>
          <w:rFonts w:ascii="Times New Roman"/>
          <w:b w:val="false"/>
          <w:i w:val="false"/>
          <w:color w:val="000000"/>
          <w:sz w:val="28"/>
        </w:rPr>
        <w:t>
      Банк холдингінің мәртебесін алғысы келетін көрсетілетін қызметті алушыларға Қазақстан Республикасы Ұлттық Банкінің келісімін беру банктің ірі қатысушысы үшін айқындалған талаптарда және тәртіппен жүзеге асырылады.</w:t>
      </w:r>
      <w:r>
        <w:br/>
      </w:r>
      <w:r>
        <w:rPr>
          <w:rFonts w:ascii="Times New Roman"/>
          <w:b w:val="false"/>
          <w:i w:val="false"/>
          <w:color w:val="000000"/>
          <w:sz w:val="28"/>
        </w:rPr>
        <w:t>
      Банк холдингінің мәртебесін алғысы келетін көрсетілетін қызметті алушы осы тармақтың екінші, үшінші және төртінші бөліктерінде көзделген құжаттармен және мәліметтерден басқа тәуекелдерді және ішкі бақылауды, оның ішінде еншілес ұйымның қызметімен байланысты тәуекелдерге қатысты басқару жүйесінің болуын растайтын құжаттарды ұсынады.</w:t>
      </w:r>
      <w:r>
        <w:br/>
      </w:r>
      <w:r>
        <w:rPr>
          <w:rFonts w:ascii="Times New Roman"/>
          <w:b w:val="false"/>
          <w:i w:val="false"/>
          <w:color w:val="000000"/>
          <w:sz w:val="28"/>
        </w:rPr>
        <w:t>
      Осы тармақта көрсетілген құжаттарды осы құжаттардың мазмұны өзгерген не осындай құжаттардың мерзімі аяқталған жағдайларды қоспағанда оларды көрсетілетін қызметті берушіге бұрын тапсырған тұлғалар ұсынбайды. Бұл ретте, көрсетілетін қызметті берушіге өзгерістер енгізілген немесе қолдану мерзімдері аяқталған құжаттары ғана ұсынылады. Қаржы ұйымының ірі қатысушысы, банк холдингі және (немесе) сақтандыру холдингі мәртебесін иелену туралы өтініште көрсетілетін қызметті берушіге бұрын тапсырылған құжаттар туралы (шығыс құжаттың нөмірі, күні) мәліметтер, сондай-ақ оларды ұсыну негіздемесі көрсетіледі.</w:t>
      </w:r>
      <w:r>
        <w:br/>
      </w:r>
      <w:r>
        <w:rPr>
          <w:rFonts w:ascii="Times New Roman"/>
          <w:b w:val="false"/>
          <w:i w:val="false"/>
          <w:color w:val="000000"/>
          <w:sz w:val="28"/>
        </w:rPr>
        <w:t>
      Өтініште көрсетілетін қызметті алушы онымен бірлесіп қаржы ұйымының, банк холдингінің және (немесе) сақтандыру холдингінің ірі қатысушысы болуды болжап отырған тұлғалардың және акцияларды (жарғылық капиталдардағы қатысу үлестері) иеленуді қаржы ұйымының акцияларын жанама иелену арқылы (дауыс беру) жүзеге асыратын тұлғалардың тізімі көрсетіледі.</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7), 8) және 9) тармақшаларында, екінші бөлігінің 2), 3), 4), 5), 6), 7), 8), 9) және 10) тармақшаларында, үшінші бөлігінің, төртінші бөлігінің 2) және 3) тармақшаларында, бесінші бөлігінің, алтыншы бөлігінің 2), 3), 4) және 5) тармақшаларында, жетінші бөлігінің 1), 2), 3), 4), 5), 6), 7), 8) және 9) тармақшаларында, сегізінші бөлігінің 1), 2), 3), 4), 5), 6), 7), 8) және 9) тармақшаларында, тоғызыншы бөлігінің 1) және 2) тармақшаларында, оныншы және он екінші бөлігінің 1) және 2) тармақшаларында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көрсетілетін қызметті алушының мінсіз іскерлік беделі болмауы;</w:t>
      </w:r>
      <w:r>
        <w:br/>
      </w:r>
      <w:r>
        <w:rPr>
          <w:rFonts w:ascii="Times New Roman"/>
          <w:b w:val="false"/>
          <w:i w:val="false"/>
          <w:color w:val="000000"/>
          <w:sz w:val="28"/>
        </w:rPr>
        <w:t>
      2) көрсетілетін қызметті алушы Қазақстан Республикасының Ұлттық Банк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бұрын қаржы ұйымының директорлар кеңесінің бірінші басшысы, басқарманың бірінші басшысы және оның орынбасары, бас бухгалтері, ірі қатысушы жеке тұлға, ірі қатысушы (банк холдингі) заңды тұлғаның бірінші басшысы болып табылған жағдайда жүзеге асырылады. Аталған талап Қазақстан Республикасының Ұлттық Банкі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қабылдағаннан кейін бес жыл бойы қолданбауы;</w:t>
      </w:r>
      <w:r>
        <w:br/>
      </w:r>
      <w:r>
        <w:rPr>
          <w:rFonts w:ascii="Times New Roman"/>
          <w:b w:val="false"/>
          <w:i w:val="false"/>
          <w:color w:val="000000"/>
          <w:sz w:val="28"/>
        </w:rPr>
        <w:t>
      3) көрсетілетін қызметті алушыдан өзге қаржы ұйымында басшы қызметкер лауазымында болған кезеңінде басшы қызметкер лауазымына тағайындауға (сайлауға) берілген келісім кері қайтарып алынған жағдайда жүзеге асырылады. Аталған талап ету Қазақстан Республикасы Ұлттық Банкінің басшы қызметкерді лауазымына тағайындауға (сайлауға) келісімін кері қайтарып алу туралы шешімі қабылданғаннан кейін қатарынан соңғы он екі ай ішінде қолдануы;</w:t>
      </w:r>
      <w:r>
        <w:br/>
      </w:r>
      <w:r>
        <w:rPr>
          <w:rFonts w:ascii="Times New Roman"/>
          <w:b w:val="false"/>
          <w:i w:val="false"/>
          <w:color w:val="000000"/>
          <w:sz w:val="28"/>
        </w:rPr>
        <w:t>
      4) көрсетілетін қызметті алушының қаржылық жағдайы тұрақсыз болуы;</w:t>
      </w:r>
      <w:r>
        <w:br/>
      </w:r>
      <w:r>
        <w:rPr>
          <w:rFonts w:ascii="Times New Roman"/>
          <w:b w:val="false"/>
          <w:i w:val="false"/>
          <w:color w:val="000000"/>
          <w:sz w:val="28"/>
        </w:rPr>
        <w:t>
      5)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емес топтамасын ұсынуы;</w:t>
      </w:r>
      <w:r>
        <w:br/>
      </w:r>
      <w:r>
        <w:rPr>
          <w:rFonts w:ascii="Times New Roman"/>
          <w:b w:val="false"/>
          <w:i w:val="false"/>
          <w:color w:val="000000"/>
          <w:sz w:val="28"/>
        </w:rPr>
        <w:t>
      6) көрсетілетін қызметті алушы иелену банктің ірі қатысушысы немесе банк холдингі мәртебесін иеленуі нәтижесінде монополияға қарсы заңнама талаптарының бұзылуы;</w:t>
      </w:r>
      <w:r>
        <w:br/>
      </w:r>
      <w:r>
        <w:rPr>
          <w:rFonts w:ascii="Times New Roman"/>
          <w:b w:val="false"/>
          <w:i w:val="false"/>
          <w:color w:val="000000"/>
          <w:sz w:val="28"/>
        </w:rPr>
        <w:t>
      7) көрсетілетін қызметті алушы банктің ірі қатысушысы немесе банк холдингі мәртебесін иеленуі бойынша мәміледе иеленуші тарап тізбесін Қазақстан Республикасының Ұлттық Банкі белгілейтін оффшорлық аймақта тіркелген заңды тұлға (оның ірі қатысушысы (ірі акционері) болып табылуы;</w:t>
      </w:r>
      <w:r>
        <w:br/>
      </w:r>
      <w:r>
        <w:rPr>
          <w:rFonts w:ascii="Times New Roman"/>
          <w:b w:val="false"/>
          <w:i w:val="false"/>
          <w:color w:val="000000"/>
          <w:sz w:val="28"/>
        </w:rPr>
        <w:t>
      8) көрсетілетін қызметті алушының Қазақстан Республикасының заңнамалық актілерінде белгіленген банктің ірі қатысушысына немесе банк холдингіне қойылатын өзге де талаптарды сақтамауы;</w:t>
      </w:r>
      <w:r>
        <w:br/>
      </w:r>
      <w:r>
        <w:rPr>
          <w:rFonts w:ascii="Times New Roman"/>
          <w:b w:val="false"/>
          <w:i w:val="false"/>
          <w:color w:val="000000"/>
          <w:sz w:val="28"/>
        </w:rPr>
        <w:t>
      9) егер көрсетілетін қызметті алушының банктің ірі қатысушысы немесе банк холдингі мәртебесін иеленуінің қаржылық салдарын талдау банктің қаржылық ахуалының нашарлауын болжауы;</w:t>
      </w:r>
      <w:r>
        <w:br/>
      </w:r>
      <w:r>
        <w:rPr>
          <w:rFonts w:ascii="Times New Roman"/>
          <w:b w:val="false"/>
          <w:i w:val="false"/>
          <w:color w:val="000000"/>
          <w:sz w:val="28"/>
        </w:rPr>
        <w:t xml:space="preserve">
      10) Қазақстан Республикасының резиденті емес қаржы </w:t>
      </w:r>
      <w:r>
        <w:br/>
      </w:r>
      <w:r>
        <w:rPr>
          <w:rFonts w:ascii="Times New Roman"/>
          <w:b w:val="false"/>
          <w:i w:val="false"/>
          <w:color w:val="000000"/>
          <w:sz w:val="28"/>
        </w:rPr>
        <w:t>
ұйымы көрсетілетін қызметті алушыда шыққан елінің заңнамасы шеңберінде қаржылық қызметті жүзеге асыру бойынша өкілеттіктерінің болмауы;</w:t>
      </w:r>
      <w:r>
        <w:br/>
      </w:r>
      <w:r>
        <w:rPr>
          <w:rFonts w:ascii="Times New Roman"/>
          <w:b w:val="false"/>
          <w:i w:val="false"/>
          <w:color w:val="000000"/>
          <w:sz w:val="28"/>
        </w:rPr>
        <w:t>
      11) Банктің орналастырылған акцияларының он немесе одан да көп пайызын тікелей иеленуші немесе ең төменгі талап етілетін рейтингі бар банктің дауыс беретін он немесе одан да көп акцияларымен дауыс беру мүмкіндігіне ие банктің ірі қатысушысы болып табылатын Қазақстан Республикасының резиденті емес заңды тұлғаның акцияларын (қатысу үлестерін) иелену (акцияларымен дауыс беру) арқылы банктің орналастырылған акцияларының он немесе одан да көп пайызын жанама иеленуді немесе банктің дауыс беретін акцияларының он немесе одан да көп акцияларымен жанама дауыс беруді көздейтін Қазақстан Республикасының резиденті емес заңды тұлға үшін аталған рейтингтің болуы талап етілмесе;</w:t>
      </w:r>
      <w:r>
        <w:br/>
      </w:r>
      <w:r>
        <w:rPr>
          <w:rFonts w:ascii="Times New Roman"/>
          <w:b w:val="false"/>
          <w:i w:val="false"/>
          <w:color w:val="000000"/>
          <w:sz w:val="28"/>
        </w:rPr>
        <w:t>
      12) банктің қаржылық ахуалы ықтимал нашарлауы жағдайында банкті қайта капиталдандыру жөнінде ұсынылған жоспары тиімсіз болуы;</w:t>
      </w:r>
      <w:r>
        <w:br/>
      </w:r>
      <w:r>
        <w:rPr>
          <w:rFonts w:ascii="Times New Roman"/>
          <w:b w:val="false"/>
          <w:i w:val="false"/>
          <w:color w:val="000000"/>
          <w:sz w:val="28"/>
        </w:rPr>
        <w:t>
      13) көрсетілетін қызметті алушы жеке тұлғада, көрсетілетін қызметті алушы заңды тұлғаның басшы қызметкерінде мінсіз іскерлік беделі болмауы;</w:t>
      </w:r>
      <w:r>
        <w:br/>
      </w:r>
      <w:r>
        <w:rPr>
          <w:rFonts w:ascii="Times New Roman"/>
          <w:b w:val="false"/>
          <w:i w:val="false"/>
          <w:color w:val="000000"/>
          <w:sz w:val="28"/>
        </w:rPr>
        <w:t>
      14) Қазақстан Республикасының Ұлттық Банкі Қазақстан Республикасының заңнамасында белгіленген тәртіппен қаржы ұйымын консервациялау, оның акцияларын мәжбүрлеп сатып алу, қаржы ұйымын лицензиядан айыру, сондай-ақ қаржы ұйымын мәжбүрлеп тарату немесе оны банкрот деп тану туралы шешімдер қабылдағанға дейін бір жылдан аспайтын кезеңде көрсетілетін қызметті алушы ірі қатысушы жеке тұлға не ірі қатысушы заңды тұлғаның бірінші басшысы және (немесе) қаржы ұйымының басшы қызметкері болып табылған не болып табылатын жағдайда жүзеге асырылады. Аталған талап Қазақстан Республикасының Ұлттық Банкі Қазақстан Республикасының заңнамасында белгіленген тәртіппен қаржы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оны банкрот деп тану туралы шешім қабылдағаннан кейін бес жыл ішінде қолдануы;</w:t>
      </w:r>
      <w:r>
        <w:br/>
      </w:r>
      <w:r>
        <w:rPr>
          <w:rFonts w:ascii="Times New Roman"/>
          <w:b w:val="false"/>
          <w:i w:val="false"/>
          <w:color w:val="000000"/>
          <w:sz w:val="28"/>
        </w:rPr>
        <w:t>
      15) көрсетілетін қызметті алушы заңды тұлға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r>
        <w:br/>
      </w:r>
      <w:r>
        <w:rPr>
          <w:rFonts w:ascii="Times New Roman"/>
          <w:b w:val="false"/>
          <w:i w:val="false"/>
          <w:color w:val="000000"/>
          <w:sz w:val="28"/>
        </w:rPr>
        <w:t>
      16) Қазақстан Республикасының резиденті емес қаржы ұйымдары болып табылатын, ірі қатысушы заңды тұлғалар және банк холдингтері бойынша – Ұлттық Банктің нормативтік құқықтық актісінде белгіленген жағдайларды қоспағанда, көрсетілетін қызметті алушы резидент болып табылатын мемлекеттің Қазақстан Республикасының Ұлттық Банкі мен қаржылық қадағалау органдары арасында, ақпарат алмасу көзделетін келісім болмауы мемлекеттік көрсетілетін қызметтен бас тартуға негіз болып табылады.</w:t>
      </w:r>
      <w:r>
        <w:br/>
      </w:r>
      <w:r>
        <w:rPr>
          <w:rFonts w:ascii="Times New Roman"/>
          <w:b w:val="false"/>
          <w:i w:val="false"/>
          <w:color w:val="000000"/>
          <w:sz w:val="28"/>
        </w:rPr>
        <w:t>
      Осы тармақтың бірінші бөлігінде көзделген негіздемелерден басқа, банк холдингі мәртебесін иеленуге келісім беруден бас тарту:</w:t>
      </w:r>
      <w:r>
        <w:br/>
      </w:r>
      <w:r>
        <w:rPr>
          <w:rFonts w:ascii="Times New Roman"/>
          <w:b w:val="false"/>
          <w:i w:val="false"/>
          <w:color w:val="000000"/>
          <w:sz w:val="28"/>
        </w:rPr>
        <w:t>
      1) көрсетілетін қызметті алушы – қаржы ұйымы өзі орналасқан елде шоғырландырылған негізде қадағалауға жатпайтын кезде;</w:t>
      </w:r>
      <w:r>
        <w:br/>
      </w:r>
      <w:r>
        <w:rPr>
          <w:rFonts w:ascii="Times New Roman"/>
          <w:b w:val="false"/>
          <w:i w:val="false"/>
          <w:color w:val="000000"/>
          <w:sz w:val="28"/>
        </w:rPr>
        <w:t>
      2) Қазақстан Республикасының резиденті емес банк конгломератының қатысушылары орналасқан елдерінің заңнамасы олардың және банк конгломератының Қазақстан Республикасының заңнамалық актілерінде көзделген талаптарды орындауына мүмкіндік бермейтініне байланысты банк конгломератына шоғырландырылған қадағалауды жүргізуге мүмкіндік болмаған жағдайларда жүзеге асырылады.</w:t>
      </w:r>
    </w:p>
    <w:bookmarkEnd w:id="162"/>
    <w:bookmarkStart w:name="z347" w:id="163"/>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163"/>
    <w:bookmarkStart w:name="z348" w:id="164"/>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164"/>
    <w:bookmarkStart w:name="z350" w:id="165"/>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165"/>
    <w:bookmarkStart w:name="z351" w:id="166"/>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166"/>
    <w:bookmarkStart w:name="z355" w:id="167"/>
    <w:p>
      <w:pPr>
        <w:spacing w:after="0"/>
        <w:ind w:left="0"/>
        <w:jc w:val="both"/>
      </w:pPr>
      <w:r>
        <w:rPr>
          <w:rFonts w:ascii="Times New Roman"/>
          <w:b w:val="false"/>
          <w:i w:val="false"/>
          <w:color w:val="000000"/>
          <w:sz w:val="28"/>
        </w:rPr>
        <w:t>
«Банктің ірі немесе банк холдингінің қатысушысы</w:t>
      </w:r>
      <w:r>
        <w:br/>
      </w:r>
      <w:r>
        <w:rPr>
          <w:rFonts w:ascii="Times New Roman"/>
          <w:b w:val="false"/>
          <w:i w:val="false"/>
          <w:color w:val="000000"/>
          <w:sz w:val="28"/>
        </w:rPr>
        <w:t xml:space="preserve">
мәртебесін иеленуге келісім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167"/>
    <w:bookmarkStart w:name="z356" w:id="168"/>
    <w:p>
      <w:pPr>
        <w:spacing w:after="0"/>
        <w:ind w:left="0"/>
        <w:jc w:val="left"/>
      </w:pPr>
      <w:r>
        <w:rPr>
          <w:rFonts w:ascii="Times New Roman"/>
          <w:b/>
          <w:i w:val="false"/>
          <w:color w:val="000000"/>
        </w:rPr>
        <w:t xml:space="preserve"> 
Көрсетілетін қызметті алушы жеке тұлға, өтініш беруші заңды</w:t>
      </w:r>
      <w:r>
        <w:br/>
      </w:r>
      <w:r>
        <w:rPr>
          <w:rFonts w:ascii="Times New Roman"/>
          <w:b/>
          <w:i w:val="false"/>
          <w:color w:val="000000"/>
        </w:rPr>
        <w:t>
тұлғаның басшы қызметкері туралы қысқаша деректер</w:t>
      </w:r>
    </w:p>
    <w:bookmarkEnd w:id="16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(қаржы ұйымының атауы)</w:t>
      </w:r>
    </w:p>
    <w:p>
      <w:pPr>
        <w:spacing w:after="0"/>
        <w:ind w:left="0"/>
        <w:jc w:val="both"/>
      </w:pPr>
      <w:r>
        <w:rPr>
          <w:rFonts w:ascii="Times New Roman"/>
          <w:b w:val="false"/>
          <w:i w:val="false"/>
          <w:color w:val="000000"/>
          <w:sz w:val="28"/>
        </w:rPr>
        <w:t>1. Тегі, аты, бар болса – әкесінің аты ______________________________</w:t>
      </w:r>
      <w:r>
        <w:br/>
      </w:r>
      <w:r>
        <w:rPr>
          <w:rFonts w:ascii="Times New Roman"/>
          <w:b w:val="false"/>
          <w:i w:val="false"/>
          <w:color w:val="000000"/>
          <w:sz w:val="28"/>
        </w:rPr>
        <w:t>
2. Азаматтығы _______________________________________________________</w:t>
      </w:r>
      <w:r>
        <w:br/>
      </w:r>
      <w:r>
        <w:rPr>
          <w:rFonts w:ascii="Times New Roman"/>
          <w:b w:val="false"/>
          <w:i w:val="false"/>
          <w:color w:val="000000"/>
          <w:sz w:val="28"/>
        </w:rPr>
        <w:t>
3. Жеке басын куәландыратын құжаттың атауы мен деректері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Жұмыс орны, лауазымы _____________________________________________</w:t>
      </w:r>
      <w:r>
        <w:br/>
      </w:r>
      <w:r>
        <w:rPr>
          <w:rFonts w:ascii="Times New Roman"/>
          <w:b w:val="false"/>
          <w:i w:val="false"/>
          <w:color w:val="000000"/>
          <w:sz w:val="28"/>
        </w:rPr>
        <w:t>
5. Пошталық мекенжайы және (немесе) жұмыс орнының тұрған жері,</w:t>
      </w:r>
      <w:r>
        <w:br/>
      </w:r>
      <w:r>
        <w:rPr>
          <w:rFonts w:ascii="Times New Roman"/>
          <w:b w:val="false"/>
          <w:i w:val="false"/>
          <w:color w:val="000000"/>
          <w:sz w:val="28"/>
        </w:rPr>
        <w:t>
байланыс телефоны ___________________________________________________</w:t>
      </w:r>
      <w:r>
        <w:br/>
      </w:r>
      <w:r>
        <w:rPr>
          <w:rFonts w:ascii="Times New Roman"/>
          <w:b w:val="false"/>
          <w:i w:val="false"/>
          <w:color w:val="000000"/>
          <w:sz w:val="28"/>
        </w:rPr>
        <w:t>
6. Жұбайы, жақын туыстары (ата-анасы, ағасы, інісі, қарындасы,</w:t>
      </w:r>
      <w:r>
        <w:br/>
      </w:r>
      <w:r>
        <w:rPr>
          <w:rFonts w:ascii="Times New Roman"/>
          <w:b w:val="false"/>
          <w:i w:val="false"/>
          <w:color w:val="000000"/>
          <w:sz w:val="28"/>
        </w:rPr>
        <w:t>
балалары) және жекжаттары (ата-анасы, ағасы, інісі, қарындасы,</w:t>
      </w:r>
      <w:r>
        <w:br/>
      </w:r>
      <w:r>
        <w:rPr>
          <w:rFonts w:ascii="Times New Roman"/>
          <w:b w:val="false"/>
          <w:i w:val="false"/>
          <w:color w:val="000000"/>
          <w:sz w:val="28"/>
        </w:rPr>
        <w:t>
ерлі-зайыптылардың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326"/>
        <w:gridCol w:w="884"/>
        <w:gridCol w:w="1326"/>
        <w:gridCol w:w="1326"/>
        <w:gridCol w:w="2505"/>
        <w:gridCol w:w="1031"/>
        <w:gridCol w:w="1032"/>
        <w:gridCol w:w="1179"/>
        <w:gridCol w:w="2949"/>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 әкесінің аты</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атауын көрсете отырып, жарғылық капиталға қатысу сомасы/сатып алған акцияларының құны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тұлғаға тиесілі акциялар санының заңды тұлғаның дауыс беруші акцияларының жалпы санына арақатынасы немесе оның жарғылық капиталға қатысу үлесі %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иелену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иелену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атауы/жеке тұлғаның тегі, аты, бар болса – әкесінің 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2739"/>
        <w:gridCol w:w="2891"/>
        <w:gridCol w:w="3196"/>
        <w:gridCol w:w="2588"/>
      </w:tblGrid>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аяқтаған күні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біліктілігі туралы диплом деректері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тұрған жері</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Соңғы үш жылдағы семинарлардан, курстардан өткендігі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5232"/>
        <w:gridCol w:w="4950"/>
      </w:tblGrid>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 және орны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деректері</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2000"/>
        <w:gridCol w:w="2714"/>
        <w:gridCol w:w="3857"/>
        <w:gridCol w:w="3287"/>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жазаның болуы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Лауазымнан босату себептері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 Жарияланымдары, ғылыми әзірлемелері және басқа жетістіктері: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Көрсетілетін қызметті алушы жеке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Көрсетілетін қызметті алушы заңды тұлғаның атқарушы органының бірінші</w:t>
      </w:r>
      <w:r>
        <w:br/>
      </w:r>
      <w:r>
        <w:rPr>
          <w:rFonts w:ascii="Times New Roman"/>
          <w:b w:val="false"/>
          <w:i w:val="false"/>
          <w:color w:val="000000"/>
          <w:sz w:val="28"/>
        </w:rPr>
        <w:t>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Күні</w:t>
      </w:r>
    </w:p>
    <w:bookmarkStart w:name="z357" w:id="169"/>
    <w:p>
      <w:pPr>
        <w:spacing w:after="0"/>
        <w:ind w:left="0"/>
        <w:jc w:val="both"/>
      </w:pPr>
      <w:r>
        <w:rPr>
          <w:rFonts w:ascii="Times New Roman"/>
          <w:b w:val="false"/>
          <w:i w:val="false"/>
          <w:color w:val="000000"/>
          <w:sz w:val="28"/>
        </w:rPr>
        <w:t>
«Банктің ірі немесе банк холдингінің қатысушысы</w:t>
      </w:r>
      <w:r>
        <w:br/>
      </w:r>
      <w:r>
        <w:rPr>
          <w:rFonts w:ascii="Times New Roman"/>
          <w:b w:val="false"/>
          <w:i w:val="false"/>
          <w:color w:val="000000"/>
          <w:sz w:val="28"/>
        </w:rPr>
        <w:t xml:space="preserve">
мәртебесін иеленуге келісім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169"/>
    <w:bookmarkStart w:name="z358" w:id="170"/>
    <w:p>
      <w:pPr>
        <w:spacing w:after="0"/>
        <w:ind w:left="0"/>
        <w:jc w:val="left"/>
      </w:pPr>
      <w:r>
        <w:rPr>
          <w:rFonts w:ascii="Times New Roman"/>
          <w:b/>
          <w:i w:val="false"/>
          <w:color w:val="000000"/>
        </w:rPr>
        <w:t xml:space="preserve"> 
Көрсетілетін қызметті алушы жеке тұлғаның, көрсетілетін</w:t>
      </w:r>
      <w:r>
        <w:br/>
      </w:r>
      <w:r>
        <w:rPr>
          <w:rFonts w:ascii="Times New Roman"/>
          <w:b/>
          <w:i w:val="false"/>
          <w:color w:val="000000"/>
        </w:rPr>
        <w:t>
қызметті алушы заңды тұлғаның басшы қызметкерінің мінсіз</w:t>
      </w:r>
      <w:r>
        <w:br/>
      </w:r>
      <w:r>
        <w:rPr>
          <w:rFonts w:ascii="Times New Roman"/>
          <w:b/>
          <w:i w:val="false"/>
          <w:color w:val="000000"/>
        </w:rPr>
        <w:t>
іскерлік беделі туралы мәліметтер</w:t>
      </w:r>
    </w:p>
    <w:bookmarkEnd w:id="170"/>
    <w:p>
      <w:pPr>
        <w:spacing w:after="0"/>
        <w:ind w:left="0"/>
        <w:jc w:val="both"/>
      </w:pPr>
      <w:r>
        <w:rPr>
          <w:rFonts w:ascii="Times New Roman"/>
          <w:b w:val="false"/>
          <w:i w:val="false"/>
          <w:color w:val="000000"/>
          <w:sz w:val="28"/>
        </w:rPr>
        <w:t>1. Алынбаған немесе өтелмеген соттылығының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2978"/>
        <w:gridCol w:w="2085"/>
        <w:gridCol w:w="1638"/>
        <w:gridCol w:w="2979"/>
        <w:gridCol w:w="3129"/>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тұрған орны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түрі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жылғы 16 шілдедегі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бабы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іс жүргізуге шешім қабылдаған күні</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Көрсетілетін қызметті алушы ірі қатысушы не басшы қызметкер болып</w:t>
      </w:r>
      <w:r>
        <w:br/>
      </w:r>
      <w:r>
        <w:rPr>
          <w:rFonts w:ascii="Times New Roman"/>
          <w:b w:val="false"/>
          <w:i w:val="false"/>
          <w:color w:val="000000"/>
          <w:sz w:val="28"/>
        </w:rPr>
        <w:t>
табылған кезеңде заңды тұлғаның қаржылық жағдайының нашарлау</w:t>
      </w:r>
      <w:r>
        <w:br/>
      </w:r>
      <w:r>
        <w:rPr>
          <w:rFonts w:ascii="Times New Roman"/>
          <w:b w:val="false"/>
          <w:i w:val="false"/>
          <w:color w:val="000000"/>
          <w:sz w:val="28"/>
        </w:rPr>
        <w:t>
фактілерінің немесе банкроттықтың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Қаржы ұйымымен үлестес болуы (жоқтығы):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(ия (жоқ), үлестестік белгілерін көрсету керек)</w:t>
      </w:r>
      <w:r>
        <w:br/>
      </w:r>
      <w:r>
        <w:rPr>
          <w:rFonts w:ascii="Times New Roman"/>
          <w:b w:val="false"/>
          <w:i w:val="false"/>
          <w:color w:val="000000"/>
          <w:sz w:val="28"/>
        </w:rPr>
        <w:t>
4. Осы мәселеге қатысы бар басқа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Көрсетілетін қызметті алушы жеке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Көрсетілетін қызметті алушы заңды тұлғаның атқарушы органының бірінші</w:t>
      </w:r>
      <w:r>
        <w:br/>
      </w:r>
      <w:r>
        <w:rPr>
          <w:rFonts w:ascii="Times New Roman"/>
          <w:b w:val="false"/>
          <w:i w:val="false"/>
          <w:color w:val="000000"/>
          <w:sz w:val="28"/>
        </w:rPr>
        <w:t>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Күні</w:t>
      </w:r>
    </w:p>
    <w:bookmarkStart w:name="z359" w:id="171"/>
    <w:p>
      <w:pPr>
        <w:spacing w:after="0"/>
        <w:ind w:left="0"/>
        <w:jc w:val="both"/>
      </w:pPr>
      <w:r>
        <w:rPr>
          <w:rFonts w:ascii="Times New Roman"/>
          <w:b w:val="false"/>
          <w:i w:val="false"/>
          <w:color w:val="000000"/>
          <w:sz w:val="28"/>
        </w:rPr>
        <w:t>
«Банктің ірі немесе банк холдингінің қатысушысы</w:t>
      </w:r>
      <w:r>
        <w:br/>
      </w:r>
      <w:r>
        <w:rPr>
          <w:rFonts w:ascii="Times New Roman"/>
          <w:b w:val="false"/>
          <w:i w:val="false"/>
          <w:color w:val="000000"/>
          <w:sz w:val="28"/>
        </w:rPr>
        <w:t xml:space="preserve">
мәртебесін иеленуге келісім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3-қосымша                    </w:t>
      </w:r>
    </w:p>
    <w:bookmarkEnd w:id="171"/>
    <w:bookmarkStart w:name="z1681" w:id="172"/>
    <w:p>
      <w:pPr>
        <w:spacing w:after="0"/>
        <w:ind w:left="0"/>
        <w:jc w:val="left"/>
      </w:pPr>
      <w:r>
        <w:rPr>
          <w:rFonts w:ascii="Times New Roman"/>
          <w:b/>
          <w:i w:val="false"/>
          <w:color w:val="000000"/>
        </w:rPr>
        <w:t xml:space="preserve"> 
Көрсетілетін қызметті алушының табысы және мүлкі туралы,</w:t>
      </w:r>
      <w:r>
        <w:br/>
      </w:r>
      <w:r>
        <w:rPr>
          <w:rFonts w:ascii="Times New Roman"/>
          <w:b/>
          <w:i w:val="false"/>
          <w:color w:val="000000"/>
        </w:rPr>
        <w:t>
сондай-ақ барлық міндеттемелері бойынша қарызының болуы туралы</w:t>
      </w:r>
      <w:r>
        <w:br/>
      </w:r>
      <w:r>
        <w:rPr>
          <w:rFonts w:ascii="Times New Roman"/>
          <w:b/>
          <w:i w:val="false"/>
          <w:color w:val="000000"/>
        </w:rPr>
        <w:t>
ақпарат</w:t>
      </w:r>
    </w:p>
    <w:bookmarkEnd w:id="172"/>
    <w:p>
      <w:pPr>
        <w:spacing w:after="0"/>
        <w:ind w:left="0"/>
        <w:jc w:val="both"/>
      </w:pPr>
      <w:r>
        <w:rPr>
          <w:rFonts w:ascii="Times New Roman"/>
          <w:b w:val="false"/>
          <w:i w:val="false"/>
          <w:color w:val="000000"/>
          <w:sz w:val="28"/>
        </w:rPr>
        <w:t>1. Тегі, аты, бар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Жеке басын куәландыратын құжаттың аты және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нөмірі, кім және қашан берді)</w:t>
      </w:r>
      <w:r>
        <w:br/>
      </w:r>
      <w:r>
        <w:rPr>
          <w:rFonts w:ascii="Times New Roman"/>
          <w:b w:val="false"/>
          <w:i w:val="false"/>
          <w:color w:val="000000"/>
          <w:sz w:val="28"/>
        </w:rPr>
        <w:t>
3. Жарғылық капталда есеп беретін тұлға ірі қатысушы болып табылатын</w:t>
      </w:r>
      <w:r>
        <w:br/>
      </w:r>
      <w:r>
        <w:rPr>
          <w:rFonts w:ascii="Times New Roman"/>
          <w:b w:val="false"/>
          <w:i w:val="false"/>
          <w:color w:val="000000"/>
          <w:sz w:val="28"/>
        </w:rPr>
        <w:t>
қаржы ұйымының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Заңды мекенжайы және (немесе)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Үй телефоны ______________________________________________________</w:t>
      </w:r>
      <w:r>
        <w:br/>
      </w:r>
      <w:r>
        <w:rPr>
          <w:rFonts w:ascii="Times New Roman"/>
          <w:b w:val="false"/>
          <w:i w:val="false"/>
          <w:color w:val="000000"/>
          <w:sz w:val="28"/>
        </w:rPr>
        <w:t>
Жұмыс телефоны ______________________________________________________</w:t>
      </w:r>
      <w:r>
        <w:br/>
      </w:r>
      <w:r>
        <w:rPr>
          <w:rFonts w:ascii="Times New Roman"/>
          <w:b w:val="false"/>
          <w:i w:val="false"/>
          <w:color w:val="000000"/>
          <w:sz w:val="28"/>
        </w:rPr>
        <w:t>
6. Есепті кезең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Табысы және мүлкі, сондай-ақ өтініш берушінің барлық</w:t>
      </w:r>
      <w:r>
        <w:br/>
      </w:r>
      <w:r>
        <w:rPr>
          <w:rFonts w:ascii="Times New Roman"/>
          <w:b w:val="false"/>
          <w:i w:val="false"/>
          <w:color w:val="000000"/>
          <w:sz w:val="28"/>
        </w:rPr>
        <w:t>
міндеттемелері бойынша қарыздары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3161"/>
        <w:gridCol w:w="1165"/>
        <w:gridCol w:w="998"/>
        <w:gridCol w:w="1830"/>
        <w:gridCol w:w="1165"/>
        <w:gridCol w:w="1997"/>
        <w:gridCol w:w="1165"/>
        <w:gridCol w:w="1999"/>
      </w:tblGrid>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сомасы (қарыздар) Актив құны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сомасы (қарыздар) Актив құны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сомасы (қарыздар) Актив құны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алынған кірісі: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жарғылық капиталына (акциялар) қатысу үлесінен дивидендтер және кіріс</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сыйақы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жалға тапсырудан түскен кіріс</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қызметтен түскен кіріс</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сатудан түскен кіріс</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басқа түрлері (таратып көрсету)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r>
              <w:br/>
            </w:r>
            <w:r>
              <w:rPr>
                <w:rFonts w:ascii="Times New Roman"/>
                <w:b w:val="false"/>
                <w:i w:val="false"/>
                <w:color w:val="000000"/>
                <w:sz w:val="20"/>
              </w:rPr>
              <w:t>
</w:t>
            </w:r>
            <w:r>
              <w:rPr>
                <w:rFonts w:ascii="Times New Roman"/>
                <w:b w:val="false"/>
                <w:i w:val="false"/>
                <w:color w:val="000000"/>
                <w:sz w:val="20"/>
              </w:rPr>
              <w:t>Ұлттық валютада, оның ішінде: шетел валютасында банктік шоттардағы қолма-қол ақша, оның ішінде: банктік шоттардағы қолма-қол ақша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(эмитенттің атауын көрсете отырып), оның ішінде облигациялардың артықшылық берілген жай акциялары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қатысушысына тиесілі акциялары санының ұйымның (атауын көрсету) дауыс беруші акцияларының немесе олардың оның ішінде Қазақстан Республикасы резиденті еместердің жарғылық капиталға қатысу үлесінің (пайызбен) жалпы санына арақатынасы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(атауын және орналасқан жерін көрсете отырып)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мүлік (таратып көрсету)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міндеттемелер бойынша қарыздар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заемдар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мерзімі өткен қарыз</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 басқа қарыз (таратып көрсету)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3n</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Көрсетілетін қызметті алушы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Мөрдің орны</w:t>
      </w:r>
      <w:r>
        <w:br/>
      </w:r>
      <w:r>
        <w:rPr>
          <w:rFonts w:ascii="Times New Roman"/>
          <w:b w:val="false"/>
          <w:i w:val="false"/>
          <w:color w:val="000000"/>
          <w:sz w:val="28"/>
        </w:rPr>
        <w:t>
Күні</w:t>
      </w:r>
    </w:p>
    <w:bookmarkStart w:name="z360" w:id="1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173"/>
    <w:bookmarkStart w:name="z361" w:id="174"/>
    <w:p>
      <w:pPr>
        <w:spacing w:after="0"/>
        <w:ind w:left="0"/>
        <w:jc w:val="left"/>
      </w:pPr>
      <w:r>
        <w:rPr>
          <w:rFonts w:ascii="Times New Roman"/>
          <w:b/>
          <w:i w:val="false"/>
          <w:color w:val="000000"/>
        </w:rPr>
        <w:t xml:space="preserve"> 
«Сақтандыру холдингінің немесе сақтандыру (қайта сақтандыру)</w:t>
      </w:r>
      <w:r>
        <w:br/>
      </w:r>
      <w:r>
        <w:rPr>
          <w:rFonts w:ascii="Times New Roman"/>
          <w:b/>
          <w:i w:val="false"/>
          <w:color w:val="000000"/>
        </w:rPr>
        <w:t>
ұйымының ірі қатысушысы мәртебесін алуға келісім беру»</w:t>
      </w:r>
      <w:r>
        <w:br/>
      </w:r>
      <w:r>
        <w:rPr>
          <w:rFonts w:ascii="Times New Roman"/>
          <w:b/>
          <w:i w:val="false"/>
          <w:color w:val="000000"/>
        </w:rPr>
        <w:t>
мемлекеттік көрсетілетін қызмет стандарты</w:t>
      </w:r>
    </w:p>
    <w:bookmarkEnd w:id="174"/>
    <w:bookmarkStart w:name="z362" w:id="175"/>
    <w:p>
      <w:pPr>
        <w:spacing w:after="0"/>
        <w:ind w:left="0"/>
        <w:jc w:val="left"/>
      </w:pPr>
      <w:r>
        <w:rPr>
          <w:rFonts w:ascii="Times New Roman"/>
          <w:b/>
          <w:i w:val="false"/>
          <w:color w:val="000000"/>
        </w:rPr>
        <w:t xml:space="preserve"> 
1. Жалпы ережелер</w:t>
      </w:r>
    </w:p>
    <w:bookmarkEnd w:id="175"/>
    <w:bookmarkStart w:name="z363" w:id="176"/>
    <w:p>
      <w:pPr>
        <w:spacing w:after="0"/>
        <w:ind w:left="0"/>
        <w:jc w:val="both"/>
      </w:pPr>
      <w:r>
        <w:rPr>
          <w:rFonts w:ascii="Times New Roman"/>
          <w:b w:val="false"/>
          <w:i w:val="false"/>
          <w:color w:val="000000"/>
          <w:sz w:val="28"/>
        </w:rPr>
        <w:t>
      1. Мемлекеттік көрсетілетін қызмет «Сақтандыру холдингінің немесе сақтандыру (қайта сақтандыру) ұйымының ірі қатысушысы мәртебесін алуға келісім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176"/>
    <w:bookmarkStart w:name="z366" w:id="177"/>
    <w:p>
      <w:pPr>
        <w:spacing w:after="0"/>
        <w:ind w:left="0"/>
        <w:jc w:val="left"/>
      </w:pPr>
      <w:r>
        <w:rPr>
          <w:rFonts w:ascii="Times New Roman"/>
          <w:b/>
          <w:i w:val="false"/>
          <w:color w:val="000000"/>
        </w:rPr>
        <w:t xml:space="preserve"> 
2. Мемлекеттік қызмет көрсетудің тәртібі</w:t>
      </w:r>
    </w:p>
    <w:bookmarkEnd w:id="177"/>
    <w:bookmarkStart w:name="z367" w:id="17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үш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көрсетудің нәтижесі – қағаз жеткізгіштегі Қазақстан Республикасының Ұлттық Банкі Басқармасының сақтандыру холдингі немесе сақтандыру (қайта сақтандыру) ұйымының ірі қатысушысы мәртебесін иеленуге келісім беру туралы қаулысы </w:t>
      </w:r>
      <w:r>
        <w:br/>
      </w:r>
      <w:r>
        <w:rPr>
          <w:rFonts w:ascii="Times New Roman"/>
          <w:b w:val="false"/>
          <w:i w:val="false"/>
          <w:color w:val="000000"/>
          <w:sz w:val="28"/>
        </w:rPr>
        <w:t>
(бұдан әрі – Ұлттық Банкі Басқармасының келісім беру туралы қаулысы) не Қазақстан Республикасының Ұлттық Банкі Басқармасының сақтандыру холдингі немесе сақтандыру (қайта сақтандыру) ұйымының ірі қатысушысы мәртебесін иеленуге келісім беруден бас тарту туралы қаулысы және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сақтандыру (қайта сақтандыру) ұйымының ірі қатысушысы мәртебесін иеленуге келісім алу үшін жеке тұлға:</w:t>
      </w:r>
      <w:r>
        <w:br/>
      </w:r>
      <w:r>
        <w:rPr>
          <w:rFonts w:ascii="Times New Roman"/>
          <w:b w:val="false"/>
          <w:i w:val="false"/>
          <w:color w:val="000000"/>
          <w:sz w:val="28"/>
        </w:rPr>
        <w:t>
      1) жеке тұлғаның жеке басын куәландыратын құжат туралы, сатып алынатын қаржы ұйымы акцияларының саны, олардың құны, сатып алу болжанып отырған қаржы ұйымы акцияларының саны банктің, сақтандыру (қайта сақтандыру) ұйымының (артықшылықты және сатып алынғандарды шегере отырып) акцияларының санына және (немесе) дауыс беретін акцияларының санына тиісінше пайыздық арақатынасы туралы мәліметтерді көрсете отырып, еркін нысанда жазылған өтінішті береді;</w:t>
      </w:r>
      <w:r>
        <w:br/>
      </w:r>
      <w:r>
        <w:rPr>
          <w:rFonts w:ascii="Times New Roman"/>
          <w:b w:val="false"/>
          <w:i w:val="false"/>
          <w:color w:val="000000"/>
          <w:sz w:val="28"/>
        </w:rPr>
        <w:t>
      2) сақтандыру (қайта сақтандыру) ұйымының акцияларын сатып алудың, оның ішінде бұрын сатып алынған растайтын құжаттарды көшірмесімен пайдаланылатын көздер мен қаражатты сипаттауды қоса бере отырып сатып алу шарттары мен тәртібі туралы мәліметтерді ұсынуға тиісті.</w:t>
      </w:r>
      <w:r>
        <w:br/>
      </w:r>
      <w:r>
        <w:rPr>
          <w:rFonts w:ascii="Times New Roman"/>
          <w:b w:val="false"/>
          <w:i w:val="false"/>
          <w:color w:val="000000"/>
          <w:sz w:val="28"/>
        </w:rPr>
        <w:t>
      Сақтандыру (қайта сақтандыру) ұйымының акцияларын сатып алуға пайдаланылатын қаражат көзі, мыналар:</w:t>
      </w:r>
      <w:r>
        <w:br/>
      </w:r>
      <w:r>
        <w:rPr>
          <w:rFonts w:ascii="Times New Roman"/>
          <w:b w:val="false"/>
          <w:i w:val="false"/>
          <w:color w:val="000000"/>
          <w:sz w:val="28"/>
        </w:rPr>
        <w:t>
      кәсіпкерлік, еңбек немесе басқа да ақы төленетін қызметтен алынған кірістер;</w:t>
      </w:r>
      <w:r>
        <w:br/>
      </w:r>
      <w:r>
        <w:rPr>
          <w:rFonts w:ascii="Times New Roman"/>
          <w:b w:val="false"/>
          <w:i w:val="false"/>
          <w:color w:val="000000"/>
          <w:sz w:val="28"/>
        </w:rPr>
        <w:t>
      көрсетілетін қызметті алушының құжаттамамен расталған ақшалай жинағы болып табылады.</w:t>
      </w:r>
      <w:r>
        <w:br/>
      </w:r>
      <w:r>
        <w:rPr>
          <w:rFonts w:ascii="Times New Roman"/>
          <w:b w:val="false"/>
          <w:i w:val="false"/>
          <w:color w:val="000000"/>
          <w:sz w:val="28"/>
        </w:rPr>
        <w:t>
      Осы тармақшаның екінші бөлігінде көрсетілген көздерге қосымша сақтандыру (қайта сақтандыру) ұйымының акцияларын сатып алу үшін сақтандыру (қайта сақтандыру) ұйымының сатып алатын акцияларының құнынан жиырма бес пайыздан аспайтын мөлшерде сыйға тарту, ұтыс, өтеусіз алынған мүлікті сатудан түскен кіріс түрінде алынған ақша пайдаланылуы мүмкін.</w:t>
      </w:r>
      <w:r>
        <w:br/>
      </w:r>
      <w:r>
        <w:rPr>
          <w:rFonts w:ascii="Times New Roman"/>
          <w:b w:val="false"/>
          <w:i w:val="false"/>
          <w:color w:val="000000"/>
          <w:sz w:val="28"/>
        </w:rPr>
        <w:t>
      Сақтандыру (қайта сақтандыру) ұйымының акцияларын сыйға тарту түрінде алынған мүлік есебінен сатып алған жағдайда көрсетілетін қызметті алушы сыйға тартушы туралы және сыйға тартушыда аталған мүліктің пайда болу көздері туралы мәліметтерді ұсынады;</w:t>
      </w:r>
      <w:r>
        <w:br/>
      </w:r>
      <w:r>
        <w:rPr>
          <w:rFonts w:ascii="Times New Roman"/>
          <w:b w:val="false"/>
          <w:i w:val="false"/>
          <w:color w:val="000000"/>
          <w:sz w:val="28"/>
        </w:rPr>
        <w:t>
      3) көрсетілетін қызметті алушының мүдделерін білдіру тапсырылатын көрсетілетін қызметті алушының өкіліне (ол бар болса) берілген сенімхатты;</w:t>
      </w:r>
      <w:r>
        <w:br/>
      </w:r>
      <w:r>
        <w:rPr>
          <w:rFonts w:ascii="Times New Roman"/>
          <w:b w:val="false"/>
          <w:i w:val="false"/>
          <w:color w:val="000000"/>
          <w:sz w:val="28"/>
        </w:rPr>
        <w:t>
      4) көрсетілетін қызметті алушы ірі қатысушысы болып табылатын заңды тұлғалардың тізімін және олардың құрылтайшы құжаттарының нотариат куәландырған көшірмелерін;</w:t>
      </w:r>
      <w:r>
        <w:br/>
      </w:r>
      <w:r>
        <w:rPr>
          <w:rFonts w:ascii="Times New Roman"/>
          <w:b w:val="false"/>
          <w:i w:val="false"/>
          <w:color w:val="000000"/>
          <w:sz w:val="28"/>
        </w:rPr>
        <w:t>
      5) сақтандыру (қайта сақтандыру) ұйымының қаржылық жағдайы нашарлауы мүмкін жағдайдағы сақтандыру (қайта сақтандыру) ұйымының қайта капиталдандыру жоспарында мынадай ақпарат болуы тиіс;</w:t>
      </w:r>
      <w:r>
        <w:br/>
      </w:r>
      <w:r>
        <w:rPr>
          <w:rFonts w:ascii="Times New Roman"/>
          <w:b w:val="false"/>
          <w:i w:val="false"/>
          <w:color w:val="000000"/>
          <w:sz w:val="28"/>
        </w:rPr>
        <w:t>
      6)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 туралы қысқаша мәліметтерді;</w:t>
      </w:r>
      <w:r>
        <w:br/>
      </w:r>
      <w:r>
        <w:rPr>
          <w:rFonts w:ascii="Times New Roman"/>
          <w:b w:val="false"/>
          <w:i w:val="false"/>
          <w:color w:val="000000"/>
          <w:sz w:val="28"/>
        </w:rPr>
        <w:t>
      7) осы мемлекеттік көрсетілетін қызмет стандартының 2-қосымшасына сәйкес көрсетілетін қызметті алушының мінсіз іскерлік беделі туралы мәліметтерді:</w:t>
      </w:r>
      <w:r>
        <w:br/>
      </w:r>
      <w:r>
        <w:rPr>
          <w:rFonts w:ascii="Times New Roman"/>
          <w:b w:val="false"/>
          <w:i w:val="false"/>
          <w:color w:val="000000"/>
          <w:sz w:val="28"/>
        </w:rPr>
        <w:t>
      құқықтық статистиканы қалыптастыру және арнайы есепке алуды жүргізу жөніндегі көрсетілетін қызметті беруші анықтама нысанында берген алынбаған немесе өтелмеген соттылықтың жоқтығын растайтын (көрсетілген құжаттың берілген күні өтініш беру күнінен бұрын үш айдан аспауы тиіс) құжат. Шетел азаматтары олардың азаматтық алған елінің тиісті мемлекеттік органы, ал азаматтығы жоқ тұлғалар - олардың тұрақты мекендейтін елі берген ұқсас мазмұнды құжатты қосымша беріледі;</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мәліметтерді растайтын құжаттардың көшірмелері;</w:t>
      </w:r>
      <w:r>
        <w:br/>
      </w:r>
      <w:r>
        <w:rPr>
          <w:rFonts w:ascii="Times New Roman"/>
          <w:b w:val="false"/>
          <w:i w:val="false"/>
          <w:color w:val="000000"/>
          <w:sz w:val="28"/>
        </w:rPr>
        <w:t>
      8)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алушының табысы мен мүлкі туралы мәліметтерді, сондай-ақ оның барлық міндеттемелері бойынша орын алып отырған берешегі туралы ақпаратты;</w:t>
      </w:r>
      <w:r>
        <w:br/>
      </w:r>
      <w:r>
        <w:rPr>
          <w:rFonts w:ascii="Times New Roman"/>
          <w:b w:val="false"/>
          <w:i w:val="false"/>
          <w:color w:val="000000"/>
          <w:sz w:val="28"/>
        </w:rPr>
        <w:t>
      9) Қазақстан Республикасының резиденті емес жеке тұлға тұратын елдің тиісті мемлекеттік органының Қазақстан Республикасының резиденті сақтандыру (қайта сақтандыру) ұйымының акцияларын сатып алу осы елдің заңнамасында рұқсат етілгені туралы жазбаша растауын не тиісті мемлекеттің көрсетілетін қызметті берушінің аталған құрылтайшының мемлекетінің заңнамасы бойынша мұндай рұқсат талап етілмейтіні туралы мәлімдемесін табыс етуге тиісті.</w:t>
      </w:r>
      <w:r>
        <w:br/>
      </w:r>
      <w:r>
        <w:rPr>
          <w:rFonts w:ascii="Times New Roman"/>
          <w:b w:val="false"/>
          <w:i w:val="false"/>
          <w:color w:val="000000"/>
          <w:sz w:val="28"/>
        </w:rPr>
        <w:t>
      Сақтандыру (қайта сақтандыру) ұйымының ірі қатысушысы мәртебесін иеленуге келісім алу үшін Қазақстан Республикасының резидент заңды тұлға:</w:t>
      </w:r>
      <w:r>
        <w:br/>
      </w:r>
      <w:r>
        <w:rPr>
          <w:rFonts w:ascii="Times New Roman"/>
          <w:b w:val="false"/>
          <w:i w:val="false"/>
          <w:color w:val="000000"/>
          <w:sz w:val="28"/>
        </w:rPr>
        <w:t>
      1) заңды тұлғаның мемлекеттік тіркелуі (қайта тіркелуі) туралы мәліметтерді, заңды мекенжайы (тұрғылықты жері), сатып алынатын қаржы ұйымы акцияларының саны, олардың құны, сатып алу болжанып отырған қаржы ұйымы акцияларының саны банктің, сақтандыру (қайта сақтандыру) ұйымының, инвестициялық портфельді басқарушының орналастырған (артықшылықты және сатып алынғандарды шегере отырып) акцияларының санына және (немесе) дауыс беретін акцияларының санына тиісінше пайыздық арақатынасы туралы мәліметтерді көрсете отырып, еркін нысанда жасалған өтінішті береді;</w:t>
      </w:r>
      <w:r>
        <w:br/>
      </w:r>
      <w:r>
        <w:rPr>
          <w:rFonts w:ascii="Times New Roman"/>
          <w:b w:val="false"/>
          <w:i w:val="false"/>
          <w:color w:val="000000"/>
          <w:sz w:val="28"/>
        </w:rPr>
        <w:t>
      2) көрсетілетін қызметті алушының жоғарғы органының сақтандыру (қайта сақтандыру) ұйымының акцияларын сатып алу туралы шешімдерінің көшірмесін;</w:t>
      </w:r>
      <w:r>
        <w:br/>
      </w:r>
      <w:r>
        <w:rPr>
          <w:rFonts w:ascii="Times New Roman"/>
          <w:b w:val="false"/>
          <w:i w:val="false"/>
          <w:color w:val="000000"/>
          <w:sz w:val="28"/>
        </w:rPr>
        <w:t>
      3) заңды тұлғаның акцияларының (жарғылық капиталына қатысу үлестерінің) он немесе одан көп пайызына ие (дербес немесе басқа тұлғалармен бірлесіп), сондай-ақ шарт негізінде не өзгеше түрде осы заңды тұлғаның шешімдерін айқындауға немесе бақылауға алуға мүмкіндігі бар тұлғалар туралы мәліметтерді және растайтын құжаттарды;</w:t>
      </w:r>
      <w:r>
        <w:br/>
      </w:r>
      <w:r>
        <w:rPr>
          <w:rFonts w:ascii="Times New Roman"/>
          <w:b w:val="false"/>
          <w:i w:val="false"/>
          <w:color w:val="000000"/>
          <w:sz w:val="28"/>
        </w:rPr>
        <w:t>
      4) көрсетілетін қызметті алушының үлестес тұлғаларының тізімін;</w:t>
      </w:r>
      <w:r>
        <w:br/>
      </w:r>
      <w:r>
        <w:rPr>
          <w:rFonts w:ascii="Times New Roman"/>
          <w:b w:val="false"/>
          <w:i w:val="false"/>
          <w:color w:val="000000"/>
          <w:sz w:val="28"/>
        </w:rPr>
        <w:t>
      5) осы тармақтың 2), 3), 4) және 5) тармақшаларында көрсетілген мәліметтер және құжаттар;</w:t>
      </w:r>
      <w:r>
        <w:br/>
      </w:r>
      <w:r>
        <w:rPr>
          <w:rFonts w:ascii="Times New Roman"/>
          <w:b w:val="false"/>
          <w:i w:val="false"/>
          <w:color w:val="000000"/>
          <w:sz w:val="28"/>
        </w:rPr>
        <w:t>
      6)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алушының басшы қызметкерлері туралы қысқаша деректерді;</w:t>
      </w:r>
      <w:r>
        <w:br/>
      </w:r>
      <w:r>
        <w:rPr>
          <w:rFonts w:ascii="Times New Roman"/>
          <w:b w:val="false"/>
          <w:i w:val="false"/>
          <w:color w:val="000000"/>
          <w:sz w:val="28"/>
        </w:rPr>
        <w:t>
      7)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басшы қызметкерлерінің мінсіз іскерлік беделі туралы мәліметтерді;</w:t>
      </w:r>
      <w:r>
        <w:br/>
      </w:r>
      <w:r>
        <w:rPr>
          <w:rFonts w:ascii="Times New Roman"/>
          <w:b w:val="false"/>
          <w:i w:val="false"/>
          <w:color w:val="000000"/>
          <w:sz w:val="28"/>
        </w:rPr>
        <w:t>
      8) құрылтай құжаттарының нотариат куәландырған көшірмелерін, көрсетілетін қызметті алушының ірі қатысушылары туралы, сондай-ақ көрсетілетін қызметті алушының ірі қатысушыларының ірі қатысушылары туралы қысқаша деректерді;</w:t>
      </w:r>
      <w:r>
        <w:br/>
      </w:r>
      <w:r>
        <w:rPr>
          <w:rFonts w:ascii="Times New Roman"/>
          <w:b w:val="false"/>
          <w:i w:val="false"/>
          <w:color w:val="000000"/>
          <w:sz w:val="28"/>
        </w:rPr>
        <w:t>
      9) аудиторлық ұйым куәландырған соңғы аяқталған екі қаржы жылына жылдық қаржылық есептілікті, сондай-ақ тиісті өтінішті ұсынар алдындағы соңғы аяқталған тоқсанға қаржылық есептілікті;</w:t>
      </w:r>
      <w:r>
        <w:br/>
      </w:r>
      <w:r>
        <w:rPr>
          <w:rFonts w:ascii="Times New Roman"/>
          <w:b w:val="false"/>
          <w:i w:val="false"/>
          <w:color w:val="000000"/>
          <w:sz w:val="28"/>
        </w:rPr>
        <w:t>
      10) сақтандыру (қайта сақтандыру) ұйымының ірі қатысушысы мәртебесін алғаннан кейінгі көрсетілетін қызметті алушының және сақтандыру (қайта сақтандыру) ұйымының болжамды есеп айырысу балансын қоса алғанда, ірі қатысушы мәртебесін алудың қаржылық салдарын талдауды, іс-шаралар жоспары мен ұйымдық құрылымды қоса алғанда, сақтандыру (қайта сақтандыру) ұйымының активтерін сату, сақтандыру (қайта сақтандыру) ұйымын қайта ұйымдастыру немесе оның қызметі немесе оны басқаруға айтарлықтай өзгерістер енгізу жөніндегі көрсетілетін қызметті алушының жоспарларын және ұсыныстарын, егер олар бар болса, табыс етуге тиісті.</w:t>
      </w:r>
      <w:r>
        <w:br/>
      </w:r>
      <w:r>
        <w:rPr>
          <w:rFonts w:ascii="Times New Roman"/>
          <w:b w:val="false"/>
          <w:i w:val="false"/>
          <w:color w:val="000000"/>
          <w:sz w:val="28"/>
        </w:rPr>
        <w:t>
      Сақтандыру (қайта сақтандыру) ұйымының ірі қатысушысы мәртебесін иеленуге келісім алу үшін Қазақстан Республикасының резиденті емес заңды тұлға:</w:t>
      </w:r>
      <w:r>
        <w:br/>
      </w:r>
      <w:r>
        <w:rPr>
          <w:rFonts w:ascii="Times New Roman"/>
          <w:b w:val="false"/>
          <w:i w:val="false"/>
          <w:color w:val="000000"/>
          <w:sz w:val="28"/>
        </w:rPr>
        <w:t>
      1) заңды тұлғаның мемлекеттік тіркелуі туралы мәліметтерді, заңды мекенжайы (тұрғылықты жері), сатып алынатын қаржы ұйымы акцияларының саны, олардың құны, сатып алу болжанып отырған қаржы ұйымы акцияларының саны банктің, сақтандыру (қайта сақтандыру) ұйымының (артықшылықты және сатып алынғандарды шегере отырып) акцияларының санына және (немесе) дауыс беретін акцияларының санына тиісінше пайыздық арақатынасы туралы мәліметтерді көрсете отырып, еркін нысанда жасалған өтінішті береді;</w:t>
      </w:r>
      <w:r>
        <w:br/>
      </w:r>
      <w:r>
        <w:rPr>
          <w:rFonts w:ascii="Times New Roman"/>
          <w:b w:val="false"/>
          <w:i w:val="false"/>
          <w:color w:val="000000"/>
          <w:sz w:val="28"/>
        </w:rPr>
        <w:t>
      2) осы тармақтың бірінші бөлігінің 2), 3), 4) және 5) тармақшаларында және осы тармақтың екінші бөлігінің 2), 3), 4), 6), 7), 8), 9) және 10) тармақшаларында көрсетілген мәліметтер және құжаттар;</w:t>
      </w:r>
      <w:r>
        <w:br/>
      </w:r>
      <w:r>
        <w:rPr>
          <w:rFonts w:ascii="Times New Roman"/>
          <w:b w:val="false"/>
          <w:i w:val="false"/>
          <w:color w:val="000000"/>
          <w:sz w:val="28"/>
        </w:rPr>
        <w:t>
      3) «Сақтандыру қызметі туралы» 2000 жылғы 18 желтоқсандағы Қазақстан Республикасы Заңының (бұдан әрі – Заң) </w:t>
      </w:r>
      <w:r>
        <w:rPr>
          <w:rFonts w:ascii="Times New Roman"/>
          <w:b w:val="false"/>
          <w:i w:val="false"/>
          <w:color w:val="000000"/>
          <w:sz w:val="28"/>
        </w:rPr>
        <w:t>26-бабының</w:t>
      </w:r>
      <w:r>
        <w:rPr>
          <w:rFonts w:ascii="Times New Roman"/>
          <w:b w:val="false"/>
          <w:i w:val="false"/>
          <w:color w:val="000000"/>
          <w:sz w:val="28"/>
        </w:rPr>
        <w:t xml:space="preserve"> 1-тармағында көзделген жағдайларды қоспағанда, тізбесін Қазақстан Республикасының Ұлттық Банкі белгілейтін халықаралық рейтингтік агенттіктердің бірі тағайындаған заңды тұлғаның кредиттік рейтингісі туралы мәліметтерді.</w:t>
      </w:r>
      <w:r>
        <w:br/>
      </w:r>
      <w:r>
        <w:rPr>
          <w:rFonts w:ascii="Times New Roman"/>
          <w:b w:val="false"/>
          <w:i w:val="false"/>
          <w:color w:val="000000"/>
          <w:sz w:val="28"/>
        </w:rPr>
        <w:t>
      Сақтандыру (қайта сақтандыру) ұйымына ірі қатысушы мәртебесін иеленуге келісім алу үшін Қазақстан Республикасының резиденті емес қаржы ұйымы осы тармақтың үшінші бөлігіндегі 2) және 3) тармақшаларда аталған құжаттарға қосымша көрсетілетін қызметті алушының орналасқан елінің қаржылық қадағалау органынан көрсетілетін қызметті алушы осы елдің заңнамасы шеңберінде қаржылық қызметті жүзеге асыруға уәкілетті екендігі туралы жазбаша растаманы не көрсетілетін қызметті алушы орналасқан елдің қаржылық қадағалау органының мұндай рұқсат осы елдің заңнамасы бойынша талап етілмейтіндігі туралы мәлімдемесін береді.</w:t>
      </w:r>
      <w:r>
        <w:br/>
      </w:r>
      <w:r>
        <w:rPr>
          <w:rFonts w:ascii="Times New Roman"/>
          <w:b w:val="false"/>
          <w:i w:val="false"/>
          <w:color w:val="000000"/>
          <w:sz w:val="28"/>
        </w:rPr>
        <w:t>
      Сақтандыру холдингі мәртебесін иеленуге келісім алу үшін Қазақстан Республикасының резиденті емес қаржы ұйымы мынадай құжаттарды:</w:t>
      </w:r>
      <w:r>
        <w:br/>
      </w:r>
      <w:r>
        <w:rPr>
          <w:rFonts w:ascii="Times New Roman"/>
          <w:b w:val="false"/>
          <w:i w:val="false"/>
          <w:color w:val="000000"/>
          <w:sz w:val="28"/>
        </w:rPr>
        <w:t>
      1) осы тармақтың үшінші және төртінші тармақшасында аталған мәліметтер мен құжаттарды;</w:t>
      </w:r>
      <w:r>
        <w:br/>
      </w:r>
      <w:r>
        <w:rPr>
          <w:rFonts w:ascii="Times New Roman"/>
          <w:b w:val="false"/>
          <w:i w:val="false"/>
          <w:color w:val="000000"/>
          <w:sz w:val="28"/>
        </w:rPr>
        <w:t>
      2) көрсетілетін қызметті алушы орналасқан елдің қаржылық қадағалау органынан алынатын, Қазақстан Республикасының резиденті емес қаржы ұйымының шоғырландырылған қадағалауға жататындығы туралы жазбаша растауды;</w:t>
      </w:r>
      <w:r>
        <w:br/>
      </w:r>
      <w:r>
        <w:rPr>
          <w:rFonts w:ascii="Times New Roman"/>
          <w:b w:val="false"/>
          <w:i w:val="false"/>
          <w:color w:val="000000"/>
          <w:sz w:val="28"/>
        </w:rPr>
        <w:t>
      3) көрсетілетін қызметті алушы орналасқан елдің қаржылық қадағалау органының Қазақстан Республикасының резиденті емес қаржы ұйымының сақтандыру холдингі мәртебесін иеленуге жазбаша рұқсатын (келісімін) не тиісті мемлекеттің көрсетілетін қызметті берушінің аталған мемлекеттің заңнамасы бойынша осындай рұқсат (келісім) талап етілмейтіні туралы мәлімдемесін.</w:t>
      </w:r>
      <w:r>
        <w:br/>
      </w:r>
      <w:r>
        <w:rPr>
          <w:rFonts w:ascii="Times New Roman"/>
          <w:b w:val="false"/>
          <w:i w:val="false"/>
          <w:color w:val="000000"/>
          <w:sz w:val="28"/>
        </w:rPr>
        <w:t>
      Көрсетілетін қызметті алушы жеке тұлға ірі қатысушы, сақтандыру холдингі, бірнеше қаржы ұйымы мәртебесіне келісімді бір мезгілде алу үшін мынадай құжаттарды ұсынады:</w:t>
      </w:r>
      <w:r>
        <w:br/>
      </w:r>
      <w:r>
        <w:rPr>
          <w:rFonts w:ascii="Times New Roman"/>
          <w:b w:val="false"/>
          <w:i w:val="false"/>
          <w:color w:val="000000"/>
          <w:sz w:val="28"/>
        </w:rPr>
        <w:t>
      1) оның алғысы келетін қаржы ұйымының атауын, банк холдингінің және (немесе) сақтандыру холдингінің ірі қатысушысы мәртебесін көрсете отырып еркін нысанда жазылған өтінішті;</w:t>
      </w:r>
      <w:r>
        <w:br/>
      </w:r>
      <w:r>
        <w:rPr>
          <w:rFonts w:ascii="Times New Roman"/>
          <w:b w:val="false"/>
          <w:i w:val="false"/>
          <w:color w:val="000000"/>
          <w:sz w:val="28"/>
        </w:rPr>
        <w:t>
      2) растайтын құжаттардың қосымшасымен меншік құқығындағы көрсетілетін қызметті алушы жеке тұлғаға тиесілі мүлік құнынан аспайтын мөлшерде қаржы ұйымдарының акцияларын сатып алу үшін пайдаланылатын көздер мен қаражаттың сипаттамасын қоса, тиісті қаржы ұйымының акцияларын сатып алудың шарттары мен талабы туралы мәліметтер;</w:t>
      </w:r>
      <w:r>
        <w:br/>
      </w:r>
      <w:r>
        <w:rPr>
          <w:rFonts w:ascii="Times New Roman"/>
          <w:b w:val="false"/>
          <w:i w:val="false"/>
          <w:color w:val="000000"/>
          <w:sz w:val="28"/>
        </w:rPr>
        <w:t>
      3) көрсетілетін қызметті алушының мүдделерін білдіру тапсырылатын көрсететін қызметті алушының өкіліне сенімхат (бар болса);</w:t>
      </w:r>
      <w:r>
        <w:br/>
      </w:r>
      <w:r>
        <w:rPr>
          <w:rFonts w:ascii="Times New Roman"/>
          <w:b w:val="false"/>
          <w:i w:val="false"/>
          <w:color w:val="000000"/>
          <w:sz w:val="28"/>
        </w:rPr>
        <w:t>
      4) ірі қатысушы болып табылатын заңды тұлғалардың тізімі және оларды құрылтай құжаттарының нотариат куәландырған көшірмелері;</w:t>
      </w:r>
      <w:r>
        <w:br/>
      </w:r>
      <w:r>
        <w:rPr>
          <w:rFonts w:ascii="Times New Roman"/>
          <w:b w:val="false"/>
          <w:i w:val="false"/>
          <w:color w:val="000000"/>
          <w:sz w:val="28"/>
        </w:rPr>
        <w:t>
      5) көрсетілетін қызметті алушы қаржы ұйымдарын қайта қаржыландыру жоспарына сәйкес ірі қатысушы, банк холдингі және (немесе) сақтандыру холдингі болып табылатын және (немесе) болғысы келетін көрсетілетін қызметті алушының міндеттемелері есепке алына отырып жасалған қаржы ұйымының қаржылық жағдайының нашарлауы мүмкін болған жағдайларда әрбір қаржы ұйымы бойынша қайта қаржыландыру жоспары;</w:t>
      </w:r>
      <w:r>
        <w:br/>
      </w:r>
      <w:r>
        <w:rPr>
          <w:rFonts w:ascii="Times New Roman"/>
          <w:b w:val="false"/>
          <w:i w:val="false"/>
          <w:color w:val="000000"/>
          <w:sz w:val="28"/>
        </w:rPr>
        <w:t>
      6)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 туралы қысқаша деректер;</w:t>
      </w:r>
      <w:r>
        <w:br/>
      </w:r>
      <w:r>
        <w:rPr>
          <w:rFonts w:ascii="Times New Roman"/>
          <w:b w:val="false"/>
          <w:i w:val="false"/>
          <w:color w:val="000000"/>
          <w:sz w:val="28"/>
        </w:rPr>
        <w:t>
      7)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мінсіз іскерлік беделі туралы мәліметтер;</w:t>
      </w:r>
      <w:r>
        <w:br/>
      </w:r>
      <w:r>
        <w:rPr>
          <w:rFonts w:ascii="Times New Roman"/>
          <w:b w:val="false"/>
          <w:i w:val="false"/>
          <w:color w:val="000000"/>
          <w:sz w:val="28"/>
        </w:rPr>
        <w:t>
      8)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салық органдары немесе жеке тұлғаның тұратын еліндегі өзге уәкілетті тұлғалар куәландырған табысы және мүлкі туралы мәліметтер;</w:t>
      </w:r>
      <w:r>
        <w:br/>
      </w:r>
      <w:r>
        <w:rPr>
          <w:rFonts w:ascii="Times New Roman"/>
          <w:b w:val="false"/>
          <w:i w:val="false"/>
          <w:color w:val="000000"/>
          <w:sz w:val="28"/>
        </w:rPr>
        <w:t>
      9) Қазақстан Республикасының резиденті емес жеке тұлға тұратын елдің тиісті мемлекеттік органының Қазақстан Республикасының резиденттері болып табылатын банктің немесе сақтандыру (қайта сақтандыру) ұйымының акцияларын сатып алу осы елдің заңнамасында рұқсат етілгені туралы жазбаша растауын не тиісті мемлекеттің көрсетілетін қызметті берушінің көрсетілген құрылтайшы мемлекетінің заңнамасы бойынша мұндай рұқсат талап етілмейтіні туралы өтініші.</w:t>
      </w:r>
      <w:r>
        <w:br/>
      </w:r>
      <w:r>
        <w:rPr>
          <w:rFonts w:ascii="Times New Roman"/>
          <w:b w:val="false"/>
          <w:i w:val="false"/>
          <w:color w:val="000000"/>
          <w:sz w:val="28"/>
        </w:rPr>
        <w:t>
      Көрсетілетін қызметті алушы Қазақстан Республикасының заңды тұлға резиденті ірі қатысушы, банк холдингі және (немесе) сақтандыру холдингі, бірнеше қаржы ұйымы мәртебесіне келісімді бір мезгілде алу үшін мынадай құжаттарды:</w:t>
      </w:r>
      <w:r>
        <w:br/>
      </w:r>
      <w:r>
        <w:rPr>
          <w:rFonts w:ascii="Times New Roman"/>
          <w:b w:val="false"/>
          <w:i w:val="false"/>
          <w:color w:val="000000"/>
          <w:sz w:val="28"/>
        </w:rPr>
        <w:t>
      1) тиісті қаржы ұйымының акцияларын сатып алу туралы көрсетілетін қызметті алушының жоғары органы шешімінің көшірмесін;</w:t>
      </w:r>
      <w:r>
        <w:br/>
      </w:r>
      <w:r>
        <w:rPr>
          <w:rFonts w:ascii="Times New Roman"/>
          <w:b w:val="false"/>
          <w:i w:val="false"/>
          <w:color w:val="000000"/>
          <w:sz w:val="28"/>
        </w:rPr>
        <w:t>
      2) заңды тұлғалардың акцияларының он немесе одан көп пайызын (жарғылық капиталына қатысу үлесінің) иеленген (дербес немесе басқа тұлғалармен бірлесіп), сондай-ақ шарт негізінде немесе өзгеше түрде осы заңды тұлғаның шешімін айқындауға немесе бақылауға мүмкіндігі бар тұлғалар туралы мәліметтерді және растау құжаттарын;</w:t>
      </w:r>
      <w:r>
        <w:br/>
      </w:r>
      <w:r>
        <w:rPr>
          <w:rFonts w:ascii="Times New Roman"/>
          <w:b w:val="false"/>
          <w:i w:val="false"/>
          <w:color w:val="000000"/>
          <w:sz w:val="28"/>
        </w:rPr>
        <w:t>
      3) көрсетілетін қызметті алушының үлестес тұлғаларының тізімін;</w:t>
      </w:r>
      <w:r>
        <w:br/>
      </w:r>
      <w:r>
        <w:rPr>
          <w:rFonts w:ascii="Times New Roman"/>
          <w:b w:val="false"/>
          <w:i w:val="false"/>
          <w:color w:val="000000"/>
          <w:sz w:val="28"/>
        </w:rPr>
        <w:t>
      4) осы тармақтың алтыншы бөлігінің 2), 3), 4) және 5) тармақшаларында көрсетілген мәліметтер және құжаттар;</w:t>
      </w:r>
      <w:r>
        <w:br/>
      </w:r>
      <w:r>
        <w:rPr>
          <w:rFonts w:ascii="Times New Roman"/>
          <w:b w:val="false"/>
          <w:i w:val="false"/>
          <w:color w:val="000000"/>
          <w:sz w:val="28"/>
        </w:rPr>
        <w:t>
      5)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басшы қызметкерлері туралы қысқаша деректерді;</w:t>
      </w:r>
      <w:r>
        <w:br/>
      </w:r>
      <w:r>
        <w:rPr>
          <w:rFonts w:ascii="Times New Roman"/>
          <w:b w:val="false"/>
          <w:i w:val="false"/>
          <w:color w:val="000000"/>
          <w:sz w:val="28"/>
        </w:rPr>
        <w:t>
      6) құрылтай құжаттарының нотариат куәландырған көшірмелерін, көрсетілетін қызметті алушының ірі қатысушылары туралы, сондай-ақ көрсетілетін қызметті алушының ірі қатысушыларының ірі қатысушылары туралы қысқаша деректерді;</w:t>
      </w:r>
      <w:r>
        <w:br/>
      </w:r>
      <w:r>
        <w:rPr>
          <w:rFonts w:ascii="Times New Roman"/>
          <w:b w:val="false"/>
          <w:i w:val="false"/>
          <w:color w:val="000000"/>
          <w:sz w:val="28"/>
        </w:rPr>
        <w:t>
      7)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басшы қызметкерлерінің мінсіз іскерлік беделі туралы мәліметтерді;</w:t>
      </w:r>
      <w:r>
        <w:br/>
      </w:r>
      <w:r>
        <w:rPr>
          <w:rFonts w:ascii="Times New Roman"/>
          <w:b w:val="false"/>
          <w:i w:val="false"/>
          <w:color w:val="000000"/>
          <w:sz w:val="28"/>
        </w:rPr>
        <w:t>
      8) аудиторлық ұйым куәландырған аяқталған соңғы екі қаржы жылының қаржылық есептілігін, сондай-ақ тиісті өтініш берер алдында аяқталған соңғы тоқсанның қаржылық есептілігін;</w:t>
      </w:r>
      <w:r>
        <w:br/>
      </w:r>
      <w:r>
        <w:rPr>
          <w:rFonts w:ascii="Times New Roman"/>
          <w:b w:val="false"/>
          <w:i w:val="false"/>
          <w:color w:val="000000"/>
          <w:sz w:val="28"/>
        </w:rPr>
        <w:t>
      9) ірі қатысушы мәртебесін иеленгеннен кейін көрсетілетін қызметті алушының тиісті қаржы ұйымдарының болжамды есеп айырысу балансын қоса алғанда, осындай мәртебені иеленудің қаржылық салдарының талдауын, іс-шаралар жоспарын және ұйымдық құрылымды қоса алғанда, егер бар болса, көрсетілетін қызметті алушының тиісті қаржы ұйымдарының активтерін сату, тиісті қаржы ұйымдарының қызметін қайта ұйымдастыру немесе оны басқаруға айтарлықтай өзгерістер енгізу жөніндегі жоспарлары мен ұсыныстарын ұсынады.</w:t>
      </w:r>
      <w:r>
        <w:br/>
      </w:r>
      <w:r>
        <w:rPr>
          <w:rFonts w:ascii="Times New Roman"/>
          <w:b w:val="false"/>
          <w:i w:val="false"/>
          <w:color w:val="000000"/>
          <w:sz w:val="28"/>
        </w:rPr>
        <w:t>
      Қазақстан Республикасының резиденті емес заңды тұлға болып табылатын көрсетілетін қызметті алушы ірі қатысушы немесе банк холдингінің, бірнеше қаржы ұйымының мәртебесін иеленуге бір мезгілде келісім алу үшін мынадай құжаттарды:</w:t>
      </w:r>
      <w:r>
        <w:br/>
      </w:r>
      <w:r>
        <w:rPr>
          <w:rFonts w:ascii="Times New Roman"/>
          <w:b w:val="false"/>
          <w:i w:val="false"/>
          <w:color w:val="000000"/>
          <w:sz w:val="28"/>
        </w:rPr>
        <w:t>
      1) осы тармақтың алтыншы бөлігінің 2), 3), 4) және 5) тармақшаларында және осы тармақтың жетінші бөлігінің 1), 2), 3), 5), 6), 7), 8) және 9) тармақшаларында көрсетілген мәліметтер және құжаттар;</w:t>
      </w:r>
      <w:r>
        <w:br/>
      </w:r>
      <w:r>
        <w:rPr>
          <w:rFonts w:ascii="Times New Roman"/>
          <w:b w:val="false"/>
          <w:i w:val="false"/>
          <w:color w:val="000000"/>
          <w:sz w:val="28"/>
        </w:rPr>
        <w:t>
      2) Заңның </w:t>
      </w:r>
      <w:r>
        <w:rPr>
          <w:rFonts w:ascii="Times New Roman"/>
          <w:b w:val="false"/>
          <w:i w:val="false"/>
          <w:color w:val="000000"/>
          <w:sz w:val="28"/>
        </w:rPr>
        <w:t>26-бабының</w:t>
      </w:r>
      <w:r>
        <w:rPr>
          <w:rFonts w:ascii="Times New Roman"/>
          <w:b w:val="false"/>
          <w:i w:val="false"/>
          <w:color w:val="000000"/>
          <w:sz w:val="28"/>
        </w:rPr>
        <w:t xml:space="preserve"> 1-тармағында көзделген жағдайларды қоспағанда, тізбесін Қазақстан Республикасының Ұлттық Банкі белгілейтін халықаралық рейтингтік агенттіктерінің бірі тағайындаған заңды тұлғаның кредиттік рейтингі туралы мәліметтерді ұсынады.</w:t>
      </w:r>
      <w:r>
        <w:br/>
      </w:r>
      <w:r>
        <w:rPr>
          <w:rFonts w:ascii="Times New Roman"/>
          <w:b w:val="false"/>
          <w:i w:val="false"/>
          <w:color w:val="000000"/>
          <w:sz w:val="28"/>
        </w:rPr>
        <w:t>
      Қазақстан Республикасының резиденті емес қаржы ұйымы болып табылатын көрсетілетін қызметті алушы ірі қатысушы немесе банк холдингінің, бірнеше қаржы ұйымының мәртебесін иеленуге бір мезгілде келісім алу үшін мынадай құжаттарды:</w:t>
      </w:r>
      <w:r>
        <w:br/>
      </w:r>
      <w:r>
        <w:rPr>
          <w:rFonts w:ascii="Times New Roman"/>
          <w:b w:val="false"/>
          <w:i w:val="false"/>
          <w:color w:val="000000"/>
          <w:sz w:val="28"/>
        </w:rPr>
        <w:t>
      1) осы тармақтың сегізінші тармақшасында көрсетілген мәліметтер мен құжаттарды;</w:t>
      </w:r>
      <w:r>
        <w:br/>
      </w:r>
      <w:r>
        <w:rPr>
          <w:rFonts w:ascii="Times New Roman"/>
          <w:b w:val="false"/>
          <w:i w:val="false"/>
          <w:color w:val="000000"/>
          <w:sz w:val="28"/>
        </w:rPr>
        <w:t>
      2) көрсетілетін қызметті алушы орналасқан елдің қаржылық қадағалау органынан көрсетілетін қызметті алушының осы елдің заңнамасы шеңберінде қаржылық қызметті жүзеге асыруға уәкілетті екені туралы жазбаша растаманы не көрсетілетін қызметті алушы орналасқан елдің қаржылық қадағалау органының осы елдің заңнамасы бойынша осындай рұқсаттың талап етілмейтіні туралы өтінішті.</w:t>
      </w:r>
      <w:r>
        <w:br/>
      </w:r>
      <w:r>
        <w:rPr>
          <w:rFonts w:ascii="Times New Roman"/>
          <w:b w:val="false"/>
          <w:i w:val="false"/>
          <w:color w:val="000000"/>
          <w:sz w:val="28"/>
        </w:rPr>
        <w:t>
      Ірі қатысушы немесе банк холдингінің, бірнеше қаржы ұйымының мәртебесін иеленуге келісім алу үшін осы тармақтың екінші бөлігіндегі 1), 2), 3), 4), 5), 6), 7), 8), 9) және 10) тармақшаларындағы құжаттарды ұсынады:</w:t>
      </w:r>
      <w:r>
        <w:br/>
      </w:r>
      <w:r>
        <w:rPr>
          <w:rFonts w:ascii="Times New Roman"/>
          <w:b w:val="false"/>
          <w:i w:val="false"/>
          <w:color w:val="000000"/>
          <w:sz w:val="28"/>
        </w:rPr>
        <w:t>
      Орналастырылған (артықшылықты және банк сатып алған акцияларды қоспағанда) акциялардың жиырма бес немесе одан көп пайызын иелену үлесімен сақтандыру (қайта сақтандыру) ұйымының ірі қатысушысы мәртебесін алуға ниетті жеке тұлғалар, сондай-ақ сақтандыру холдингі мәртебесін алуға ниетті заңды тұлғалар Заңның 26-бабында көрсетілген құжаттар мен мәліметтерге қосымша қойылатын талаптарын Қазақстан Республикасының Ұлттық Банкі белгілейтін, жақын арадағы бес жылға арналған бизнес-жоспарды ұсынады.</w:t>
      </w:r>
      <w:r>
        <w:br/>
      </w:r>
      <w:r>
        <w:rPr>
          <w:rFonts w:ascii="Times New Roman"/>
          <w:b w:val="false"/>
          <w:i w:val="false"/>
          <w:color w:val="000000"/>
          <w:sz w:val="28"/>
        </w:rPr>
        <w:t>
      Мыналармен шектелмей мынадай ақпаратты қамтитын бизнес-жоспар:</w:t>
      </w:r>
      <w:r>
        <w:br/>
      </w:r>
      <w:r>
        <w:rPr>
          <w:rFonts w:ascii="Times New Roman"/>
          <w:b w:val="false"/>
          <w:i w:val="false"/>
          <w:color w:val="000000"/>
          <w:sz w:val="28"/>
        </w:rPr>
        <w:t>
      қаржы ұйымының мақсаттары мен міндеттерін және көрсетілетін қызметтердің түрлерін сипаттау;</w:t>
      </w:r>
      <w:r>
        <w:br/>
      </w:r>
      <w:r>
        <w:rPr>
          <w:rFonts w:ascii="Times New Roman"/>
          <w:b w:val="false"/>
          <w:i w:val="false"/>
          <w:color w:val="000000"/>
          <w:sz w:val="28"/>
        </w:rPr>
        <w:t>
      қаржы ұйымының қызметін талдау (сыртқы және ішкі ортаны талдау);</w:t>
      </w:r>
      <w:r>
        <w:br/>
      </w:r>
      <w:r>
        <w:rPr>
          <w:rFonts w:ascii="Times New Roman"/>
          <w:b w:val="false"/>
          <w:i w:val="false"/>
          <w:color w:val="000000"/>
          <w:sz w:val="28"/>
        </w:rPr>
        <w:t>
      ең таяу бес қаржы (операциялық) жылға қаржы ұйымы қызметінің даму стратегиясы және масштабтары;</w:t>
      </w:r>
      <w:r>
        <w:br/>
      </w:r>
      <w:r>
        <w:rPr>
          <w:rFonts w:ascii="Times New Roman"/>
          <w:b w:val="false"/>
          <w:i w:val="false"/>
          <w:color w:val="000000"/>
          <w:sz w:val="28"/>
        </w:rPr>
        <w:t>
      ең таяу бес қаржы (операциялық) жылға толық жылдық қаржылық жоспары (негізгі қаржылық көрсеткіштердің есеп айырысуы, бюджет, бухгалтерлік баланс, кірістер және шығындар туралы есеп, бизнес-жоспарды қаржыландыру көздері мен көлемдері);</w:t>
      </w:r>
      <w:r>
        <w:br/>
      </w:r>
      <w:r>
        <w:rPr>
          <w:rFonts w:ascii="Times New Roman"/>
          <w:b w:val="false"/>
          <w:i w:val="false"/>
          <w:color w:val="000000"/>
          <w:sz w:val="28"/>
        </w:rPr>
        <w:t>
      тәуекелдерді басқару жоспары (қаржы ұйымының қызметін жүзеге асыруға байланысты тәуекелдерді сипаттау және ең таяу бес қаржы (операциялық) жылға оларды басқару тәсілдері;</w:t>
      </w:r>
      <w:r>
        <w:br/>
      </w:r>
      <w:r>
        <w:rPr>
          <w:rFonts w:ascii="Times New Roman"/>
          <w:b w:val="false"/>
          <w:i w:val="false"/>
          <w:color w:val="000000"/>
          <w:sz w:val="28"/>
        </w:rPr>
        <w:t>
      ең таяу бес қаржы (операциялық) жылға еңбек ресурстарын тарту жоспары.</w:t>
      </w:r>
      <w:r>
        <w:br/>
      </w:r>
      <w:r>
        <w:rPr>
          <w:rFonts w:ascii="Times New Roman"/>
          <w:b w:val="false"/>
          <w:i w:val="false"/>
          <w:color w:val="000000"/>
          <w:sz w:val="28"/>
        </w:rPr>
        <w:t>
      Сақтандыру (қайта сақтандыру) ұйымының қаржылық жағдайы нашарлауы мүмкін жағдайдағы сақтандыру (қайта сақтандыру) ұйымының қайта капиталдандыру жоспарында мынадай ақпарат болуы тиіс:</w:t>
      </w:r>
      <w:r>
        <w:br/>
      </w:r>
      <w:r>
        <w:rPr>
          <w:rFonts w:ascii="Times New Roman"/>
          <w:b w:val="false"/>
          <w:i w:val="false"/>
          <w:color w:val="000000"/>
          <w:sz w:val="28"/>
        </w:rPr>
        <w:t>
      қаржы ұйымының ағымдағы жағдайын бағалау;</w:t>
      </w:r>
      <w:r>
        <w:br/>
      </w:r>
      <w:r>
        <w:rPr>
          <w:rFonts w:ascii="Times New Roman"/>
          <w:b w:val="false"/>
          <w:i w:val="false"/>
          <w:color w:val="000000"/>
          <w:sz w:val="28"/>
        </w:rPr>
        <w:t>
      қаржы ұйымының қаржылық жағдайын қалпына келтіру жөніндегі іс-шаралардың (шығындарды төмендету жөніндегі шаралар, қаржы ұйымының меншікті капиталын пруденциалдық нормативтер және басқа да сақталуы міндетті нормалар мен лимиттер орындалатын мөлшерге дейін қалпына келтіруге бағытталған қосымша қаржылық салымдар, қосымша кірістер алу жөніндегі іс-шаралар және басқа іс-шаралар) егжей-тегжейлі сипаттамасы;</w:t>
      </w:r>
      <w:r>
        <w:br/>
      </w:r>
      <w:r>
        <w:rPr>
          <w:rFonts w:ascii="Times New Roman"/>
          <w:b w:val="false"/>
          <w:i w:val="false"/>
          <w:color w:val="000000"/>
          <w:sz w:val="28"/>
        </w:rPr>
        <w:t>
      қаржы ұйымының қаржылық жағдайын қалпына келтіру жөніндегі іс-шаралардың күнтізбелік орындалу мерзімі;</w:t>
      </w:r>
      <w:r>
        <w:br/>
      </w:r>
      <w:r>
        <w:rPr>
          <w:rFonts w:ascii="Times New Roman"/>
          <w:b w:val="false"/>
          <w:i w:val="false"/>
          <w:color w:val="000000"/>
          <w:sz w:val="28"/>
        </w:rPr>
        <w:t>
      қалпына келтіру жөніндегі іс-шаралардың болжалданған экономикалық нәтижесі (пруденциалдық нормативтердің өзгеру динамикасы, қаржы ұйымының меншікті капиталы мөлшерінің өзгеруі, қаржы ұйымының қаржылық және басқа көрсеткіштерінің өзгеруі).</w:t>
      </w:r>
      <w:r>
        <w:br/>
      </w:r>
      <w:r>
        <w:rPr>
          <w:rFonts w:ascii="Times New Roman"/>
          <w:b w:val="false"/>
          <w:i w:val="false"/>
          <w:color w:val="000000"/>
          <w:sz w:val="28"/>
        </w:rPr>
        <w:t>
      Егер көрсетілетін қызметті алушы банк холдингі және (немесе) сақтандыру холдингі не басқа қаржы ұйымының ірі қатысушысы болған жағдайда, онда көрсетілетін қызметті берушіге ұсынылатын қайта капиталдандыру жоспары осы қаржы ұйымының қайта капиталдандыру жоспарына сәйкес көрсетілетін қызметті алушының міндеттемелері ескеріле отырып жасалады.</w:t>
      </w:r>
      <w:r>
        <w:br/>
      </w:r>
      <w:r>
        <w:rPr>
          <w:rFonts w:ascii="Times New Roman"/>
          <w:b w:val="false"/>
          <w:i w:val="false"/>
          <w:color w:val="000000"/>
          <w:sz w:val="28"/>
        </w:rPr>
        <w:t>
      Өтініште көрсетілетін қызметті алушы онымен бірлесіп қаржы ұйымының, банк холдингінің және (немесе) сақтандыру холдингінің ірі қатысушысы болуды болжап отырған тұлғалардың және акцияларды (жарғылық капиталдардағы қатысу үлестері) иеленуді қаржы ұйымының акцияларын жанама иелену арқылы (дауыс беру) жүзеге асыратын тұлғалардың тізімі көрсетіледі.</w:t>
      </w:r>
      <w:r>
        <w:br/>
      </w:r>
      <w:r>
        <w:rPr>
          <w:rFonts w:ascii="Times New Roman"/>
          <w:b w:val="false"/>
          <w:i w:val="false"/>
          <w:color w:val="000000"/>
          <w:sz w:val="28"/>
        </w:rPr>
        <w:t>
      Осы тармақта көрсетілген құжаттарды осы құжаттардың мазмұны өзгерген не осындай құжаттардың мерзімі аяқталған жағдайларды қоспағанда оларды көрсетілетін қызметті берушіге бұрын тапсырған тұлғалар ұсынбайды. Бұл ретте, көрсетілетін қызметті берушіге өзгерістер енгізілген немесе қолдану мерзімдері аяқталған құжаттары ғана ұсынылады. Қаржы ұйымының ірі қатысушысы, банк холдингі және (немесе) сақтандыру холдингі мәртебесін иелену туралы өтініште көрсетілетін қызметті берушіге бұрын тапсырылған құжаттар туралы (шығыс құжаттың нөмірі, күні) мәліметтер, сондай-ақ оларды ұсыну негіздемесі көрсетіледі;</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7), 8) және 9) тармақшаларында, екінші бөлігінің 2), 3), 4), 5), 6), 7), 8), 9) және 10) тармақшаларында, үшінші бөлігінің, төртінші бөлігінің 2) және 3) тармақшаларында, бесінші бөлігінің 1), 2) және 3) тармақшаларында, алтыншы бөлігінің 1), 2), 3), 4), 5), 6), 7) және 8) тармақшаларында, жетінші бөлігінің 1), 2), 3), 4), 5), 6), 7), 8) және 9) тармақшаларында, сегізінші бөлігінің 1) және 2) тармақшаларында, тоғызыншы бөлігінің 1) және 2) тармақшаларында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емес топтамасын ұсынған не ұсынылған құжаттар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сай келмеуі;</w:t>
      </w:r>
      <w:r>
        <w:br/>
      </w:r>
      <w:r>
        <w:rPr>
          <w:rFonts w:ascii="Times New Roman"/>
          <w:b w:val="false"/>
          <w:i w:val="false"/>
          <w:color w:val="000000"/>
          <w:sz w:val="28"/>
        </w:rPr>
        <w:t>
      2) Мына талаптардың сақталмауы (көрсетілетін қызметті алушы – заңды тұлғаның басшы қызметкерлері немесе жеке тұлғаға қатысты):</w:t>
      </w:r>
      <w:r>
        <w:br/>
      </w:r>
      <w:r>
        <w:rPr>
          <w:rFonts w:ascii="Times New Roman"/>
          <w:b w:val="false"/>
          <w:i w:val="false"/>
          <w:color w:val="000000"/>
          <w:sz w:val="28"/>
        </w:rPr>
        <w:t>
      көрсетілетін қызметті алушының мінсіз іскерлік беделі болмауы;</w:t>
      </w:r>
      <w:r>
        <w:br/>
      </w:r>
      <w:r>
        <w:rPr>
          <w:rFonts w:ascii="Times New Roman"/>
          <w:b w:val="false"/>
          <w:i w:val="false"/>
          <w:color w:val="000000"/>
          <w:sz w:val="28"/>
        </w:rPr>
        <w:t>
      көрсетілетін қызметті алушы бұрын көрсетілетін қызметті беруші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қаржы ұйымының директорлар кеңесінің бірінші басшысы, басқарманың бірінші басшысы және оның орынбасары, бас бухгалтері, ірі қатысушы жеке тұлға, ірі қатысушы (сақтандыру холдингі) заңды тұлғаның бірінші басшысы болып табылған жағдайда жүзеге асырылады. Аталған талап Қазақстан Республикасының Ұлттық Банкі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қабылдағаннан кейін бес жыл бойы қолданылуы;</w:t>
      </w:r>
      <w:r>
        <w:br/>
      </w:r>
      <w:r>
        <w:rPr>
          <w:rFonts w:ascii="Times New Roman"/>
          <w:b w:val="false"/>
          <w:i w:val="false"/>
          <w:color w:val="000000"/>
          <w:sz w:val="28"/>
        </w:rPr>
        <w:t>
      көрсетілетін қызметті алушыдан өзге қаржы ұйымында басшы қызметкер лауазымында болған кезеңінде басшы қызметкер лауазымына тағайындауға (сайлауға) берілген келісім кері қайтарып алынған жағдайда жүзеге асырылады. Аталған талап ету Қазақстан Республикасы Ұлттық Банкінің басшы қызметкерді лауазымына тағайындауға (сайлауға) келісімін кері қайтарып алу туралы шешімі қабылданғаннан кейін қатарынан соңғы он екі ай ішінде сақталмауы;</w:t>
      </w:r>
      <w:r>
        <w:br/>
      </w:r>
      <w:r>
        <w:rPr>
          <w:rFonts w:ascii="Times New Roman"/>
          <w:b w:val="false"/>
          <w:i w:val="false"/>
          <w:color w:val="000000"/>
          <w:sz w:val="28"/>
        </w:rPr>
        <w:t>
      3) көрсетілетін қызметті алушының қаржылық жағдайы тұрақсыз болуы;</w:t>
      </w:r>
      <w:r>
        <w:br/>
      </w:r>
      <w:r>
        <w:rPr>
          <w:rFonts w:ascii="Times New Roman"/>
          <w:b w:val="false"/>
          <w:i w:val="false"/>
          <w:color w:val="000000"/>
          <w:sz w:val="28"/>
        </w:rPr>
        <w:t>
      4) сақтандыру (қайта сақтандыру) ұйымының қаржылық ахуалы ықтимал нашарлауы жағдайында сақтандыру (қайта сақтандыру) ұйымын қайта капиталдандыру бойынша ұсынылған жоспары тиімсіз болуы;</w:t>
      </w:r>
      <w:r>
        <w:br/>
      </w:r>
      <w:r>
        <w:rPr>
          <w:rFonts w:ascii="Times New Roman"/>
          <w:b w:val="false"/>
          <w:i w:val="false"/>
          <w:color w:val="000000"/>
          <w:sz w:val="28"/>
        </w:rPr>
        <w:t>
      5) көрсетілетін қызметті алушы – жеке тұлғаның, көрсетілетін қызметті алушы-заңды тұлғаның басшы қызметкерінің мінсіз іскерлік беделі болмауы;</w:t>
      </w:r>
      <w:r>
        <w:br/>
      </w:r>
      <w:r>
        <w:rPr>
          <w:rFonts w:ascii="Times New Roman"/>
          <w:b w:val="false"/>
          <w:i w:val="false"/>
          <w:color w:val="000000"/>
          <w:sz w:val="28"/>
        </w:rPr>
        <w:t>
      6) көрсетілетін қызметті алушы сақтандыру (қайта сақтандыру) ұйымының немесе сақтандыру холдингінің ірі қатысушысы мәртебесін алу нәтижесінде монополияға қарсы заңнамасның талаптарын бұзуы;</w:t>
      </w:r>
      <w:r>
        <w:br/>
      </w:r>
      <w:r>
        <w:rPr>
          <w:rFonts w:ascii="Times New Roman"/>
          <w:b w:val="false"/>
          <w:i w:val="false"/>
          <w:color w:val="000000"/>
          <w:sz w:val="28"/>
        </w:rPr>
        <w:t>
      7) сақтандыру (қайта сақтандыру) ұйымының ірі қатысушысы немесе сақтандыру холдингі мәртебесін иелену жөніндегі мәміледе тізбесін Қазақстан Республикасының Ұлттық Банкі белгілейтін оффшорлық аймақтарда тіркелген заңды тұлға (оған ірі қатысушы (ірі акционер) иеленуші тарап болып табылған жағдайда;</w:t>
      </w:r>
      <w:r>
        <w:br/>
      </w:r>
      <w:r>
        <w:rPr>
          <w:rFonts w:ascii="Times New Roman"/>
          <w:b w:val="false"/>
          <w:i w:val="false"/>
          <w:color w:val="000000"/>
          <w:sz w:val="28"/>
        </w:rPr>
        <w:t>
      8) көрсетілетін қызметті алушы қаржы ұйымы өзі тұрған елде шоғырландырылған негізде қадағалануға жатқызылмаған жағдайда;</w:t>
      </w:r>
      <w:r>
        <w:br/>
      </w:r>
      <w:r>
        <w:rPr>
          <w:rFonts w:ascii="Times New Roman"/>
          <w:b w:val="false"/>
          <w:i w:val="false"/>
          <w:color w:val="000000"/>
          <w:sz w:val="28"/>
        </w:rPr>
        <w:t>
      9) Қазақстан Республикасының резиденті емес сақтандыру тобына қатысушылар орналасқан елдің заңнамасы олардың және сақтандыру тобының осы Заңда көзделген талаптарды орындауына мүмкіндік бермейтіндігіне байланысты сақтандыру тобына шоғырландырылған қадағалау жүргізу мүмкін болмауы;</w:t>
      </w:r>
      <w:r>
        <w:br/>
      </w:r>
      <w:r>
        <w:rPr>
          <w:rFonts w:ascii="Times New Roman"/>
          <w:b w:val="false"/>
          <w:i w:val="false"/>
          <w:color w:val="000000"/>
          <w:sz w:val="28"/>
        </w:rPr>
        <w:t>
      10) көрсетілетін қызметті алушының Қазақстан Республикасының заңнамалық актілерінде белгіленген сақтандыру (қайта сақтандыру) ұйымынын ірі қатысушыларына немесе сақтандыру холдингіне қойылатын өзге де талаптарды сақтамауы;</w:t>
      </w:r>
      <w:r>
        <w:br/>
      </w:r>
      <w:r>
        <w:rPr>
          <w:rFonts w:ascii="Times New Roman"/>
          <w:b w:val="false"/>
          <w:i w:val="false"/>
          <w:color w:val="000000"/>
          <w:sz w:val="28"/>
        </w:rPr>
        <w:t>
      11) көрсетілетін қызметті алушының сақтандыру (қайта сақтандыру) ұйымының ірі қатысушысы немесе сақтандыру холдингі мәртебесін иеленуінің қаржылық салтарын талдау сақтандыру (қайта сақтандыру) ұйымының қаржылық ахуалының нашарлауын болжайтын болса;</w:t>
      </w:r>
      <w:r>
        <w:br/>
      </w:r>
      <w:r>
        <w:rPr>
          <w:rFonts w:ascii="Times New Roman"/>
          <w:b w:val="false"/>
          <w:i w:val="false"/>
          <w:color w:val="000000"/>
          <w:sz w:val="28"/>
        </w:rPr>
        <w:t>
      12) көрсетілетін қызметті алушы – Қазақстан Республикасының резиденті емес қаржы ұйымында шыққан елінің заңнамасы аясында қаржылық қызметті жүзеге асыруға өкілеттіктері болмауы;</w:t>
      </w:r>
      <w:r>
        <w:br/>
      </w:r>
      <w:r>
        <w:rPr>
          <w:rFonts w:ascii="Times New Roman"/>
          <w:b w:val="false"/>
          <w:i w:val="false"/>
          <w:color w:val="000000"/>
          <w:sz w:val="28"/>
        </w:rPr>
        <w:t>
      13) көрсетілетін қызметті алушы – Қазақстан Республикасының резиденті емес заңды тұлғада Қазақстан Республикасының Ұлттық Банкі белгілейтін рейтингтік агенттіктердің бірінің талап етілетін ең төменгі рейтингісі болмаған сақтандыру (қайта сақтандыру) ұйымының орналастырылған акцияларының он немесе одан көп пайызын тікелей иеленетін немесе сақтандыру (қайта сақтандыру) ұйымының дауыс беретін акцияларының он немесе одан көп пайызымен дауыс беру мүмкіндігі бар сақтандыру (қайта сақтандыру) ұйымына ірі қатысушы болып табылатын, талап етілетін ең төмен рейтингі бар Қазақстан Республикасының резиденті емес заңды тұлғаның акцияларын (жарғылық капиталға қатысу үлестерін) иелену (олармен дауыс беру) арқылы сақтандыру (қайта сақтандыру) ұйымының орналастырылған акцияларының он немесе одан көп пайызын жанама түрде иеленуді немесе сақтандыру (қайта сақтандыру) ұйымының дауыс беретін акцияларының он немесе одан көп пайызымен жанама түрде дауыс беруді көздейтін Қазақстан Республикасының резиденті емес заңды тұлғасы үшін аталған рейтингтің болуы талап етілмеуі.</w:t>
      </w:r>
      <w:r>
        <w:br/>
      </w:r>
      <w:r>
        <w:rPr>
          <w:rFonts w:ascii="Times New Roman"/>
          <w:b w:val="false"/>
          <w:i w:val="false"/>
          <w:color w:val="000000"/>
          <w:sz w:val="28"/>
        </w:rPr>
        <w:t>
      14) көрсетілетін қызметті алушы Қазақстан Республикасының Ұлттық Банкі Қазақстан Республикасының заңнамалық актілерінде белгіленген тәртіппен қаржы ұйымын консервациялау, оның акцияларын мәжбүрлеп сатып алу, қаржы ұйымын лицензиядан айыру, сондай-ақ қаржы ұйымын мәжбүрлеп тарату немесе оны банкрот деп тану туралы шешімдер қабылдағанға дейін бір жылдан аспайтын кезеңде қаржы ұйымының ірі қатысушысы – жеке тұлға не ірі қатысушысы – заңды тұлғаның бірінші басшысы және (немесе) қаржы ұйымының басшы қызметкері болып табылса не болып табылатын жағдайда.</w:t>
      </w:r>
      <w:r>
        <w:br/>
      </w:r>
      <w:r>
        <w:rPr>
          <w:rFonts w:ascii="Times New Roman"/>
          <w:b w:val="false"/>
          <w:i w:val="false"/>
          <w:color w:val="000000"/>
          <w:sz w:val="28"/>
        </w:rPr>
        <w:t>
      Аталған талап Қазақстан Республикасының Ұлттық Банкі Қазақстан Республикасының заңнамасында белгіленген тәртіппен қаржы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оны банкрот деп тану туралы шешім қабылдағаннан кейін бес жыл ішінде қолданылады;</w:t>
      </w:r>
      <w:r>
        <w:br/>
      </w:r>
      <w:r>
        <w:rPr>
          <w:rFonts w:ascii="Times New Roman"/>
          <w:b w:val="false"/>
          <w:i w:val="false"/>
          <w:color w:val="000000"/>
          <w:sz w:val="28"/>
        </w:rPr>
        <w:t>
      15) көрсетілетін қызметті алушы – заңды тұлға орналасқан елдің қаржы ұйымдарын шоғырландырылған қадағалау саласындағы заңнамасының Қазақстан Республикасының заңнамасында белгіленген шоғырландырылған қадағалау талаптарына сәйкес келмеуі;</w:t>
      </w:r>
      <w:r>
        <w:br/>
      </w:r>
      <w:r>
        <w:rPr>
          <w:rFonts w:ascii="Times New Roman"/>
          <w:b w:val="false"/>
          <w:i w:val="false"/>
          <w:color w:val="000000"/>
          <w:sz w:val="28"/>
        </w:rPr>
        <w:t>
      16) Қазақстан Республикасының резиденті емес қаржы ұйымдары болып табылатын ірі қатысушылар-заңды тұлғалар және сақтандыру холдингтері бойынша – Қазақстан Республикасы Ұлттық Банкінің нормативтік құқықтық актісінде белгіленген жағдайларды қоспағанда, көрсетілетін қызметті беруші мен көрсетілетін қызметті алушы резиденті болып табылатын мемлекеттің қаржылық қадағалау органдары арасында ақпарат алмасуды көздейтін келісімінің болмауы мемлекеттік көрсетілетін қызметтен бас тартуға негіз болып табылады.</w:t>
      </w:r>
    </w:p>
    <w:bookmarkEnd w:id="178"/>
    <w:bookmarkStart w:name="z372" w:id="17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179"/>
    <w:bookmarkStart w:name="z373" w:id="180"/>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xml:space="preserve">
      Портал арқылы өтініш берген жағдайда шағымдану тәртібі туралы ақпаратты бірыңғай байланыс орталығының 8-800-080-7777 немесе </w:t>
      </w:r>
      <w:r>
        <w:br/>
      </w:r>
      <w:r>
        <w:rPr>
          <w:rFonts w:ascii="Times New Roman"/>
          <w:b w:val="false"/>
          <w:i w:val="false"/>
          <w:color w:val="000000"/>
          <w:sz w:val="28"/>
        </w:rPr>
        <w:t>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180"/>
    <w:bookmarkStart w:name="z375" w:id="181"/>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181"/>
    <w:bookmarkStart w:name="z376" w:id="182"/>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182"/>
    <w:bookmarkStart w:name="z380" w:id="183"/>
    <w:p>
      <w:pPr>
        <w:spacing w:after="0"/>
        <w:ind w:left="0"/>
        <w:jc w:val="both"/>
      </w:pPr>
      <w:r>
        <w:rPr>
          <w:rFonts w:ascii="Times New Roman"/>
          <w:b w:val="false"/>
          <w:i w:val="false"/>
          <w:color w:val="000000"/>
          <w:sz w:val="28"/>
        </w:rPr>
        <w:t xml:space="preserve">
«Сақтандыру холдингінің немесе сақтандыру </w:t>
      </w:r>
      <w:r>
        <w:br/>
      </w:r>
      <w:r>
        <w:rPr>
          <w:rFonts w:ascii="Times New Roman"/>
          <w:b w:val="false"/>
          <w:i w:val="false"/>
          <w:color w:val="000000"/>
          <w:sz w:val="28"/>
        </w:rPr>
        <w:t xml:space="preserve">
(қайта сақтандыру) ұйымының ірі қатысушысы </w:t>
      </w:r>
      <w:r>
        <w:br/>
      </w:r>
      <w:r>
        <w:rPr>
          <w:rFonts w:ascii="Times New Roman"/>
          <w:b w:val="false"/>
          <w:i w:val="false"/>
          <w:color w:val="000000"/>
          <w:sz w:val="28"/>
        </w:rPr>
        <w:t xml:space="preserve">
мәртебесін алуға келісім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183"/>
    <w:bookmarkStart w:name="z381" w:id="184"/>
    <w:p>
      <w:pPr>
        <w:spacing w:after="0"/>
        <w:ind w:left="0"/>
        <w:jc w:val="left"/>
      </w:pPr>
      <w:r>
        <w:rPr>
          <w:rFonts w:ascii="Times New Roman"/>
          <w:b/>
          <w:i w:val="false"/>
          <w:color w:val="000000"/>
        </w:rPr>
        <w:t xml:space="preserve"> 
Көрсетілетін қызметті алушы жеке тұлға, көрсетілетін қызметті</w:t>
      </w:r>
      <w:r>
        <w:br/>
      </w:r>
      <w:r>
        <w:rPr>
          <w:rFonts w:ascii="Times New Roman"/>
          <w:b/>
          <w:i w:val="false"/>
          <w:color w:val="000000"/>
        </w:rPr>
        <w:t>
алушы заңды тұлғаның басшы қызметкері туралы қысқаша деректер</w:t>
      </w:r>
    </w:p>
    <w:bookmarkEnd w:id="184"/>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(қаржы ұйымының атауы)</w:t>
      </w:r>
    </w:p>
    <w:p>
      <w:pPr>
        <w:spacing w:after="0"/>
        <w:ind w:left="0"/>
        <w:jc w:val="both"/>
      </w:pPr>
      <w:r>
        <w:rPr>
          <w:rFonts w:ascii="Times New Roman"/>
          <w:b w:val="false"/>
          <w:i w:val="false"/>
          <w:color w:val="000000"/>
          <w:sz w:val="28"/>
        </w:rPr>
        <w:t>1. Тегі, аты, бар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Жеке басын куәландыратын құжаттың атауы мен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Жұмыс орны,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Пошталық мекенжайы және (немесе) жұмыс орнының тұрған жері,</w:t>
      </w:r>
      <w:r>
        <w:br/>
      </w:r>
      <w:r>
        <w:rPr>
          <w:rFonts w:ascii="Times New Roman"/>
          <w:b w:val="false"/>
          <w:i w:val="false"/>
          <w:color w:val="000000"/>
          <w:sz w:val="28"/>
        </w:rPr>
        <w:t>
байланыс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Жұбайы, жақын туыстары (ата-анасы, ағасы, інісі, қарындасы,</w:t>
      </w:r>
      <w:r>
        <w:br/>
      </w:r>
      <w:r>
        <w:rPr>
          <w:rFonts w:ascii="Times New Roman"/>
          <w:b w:val="false"/>
          <w:i w:val="false"/>
          <w:color w:val="000000"/>
          <w:sz w:val="28"/>
        </w:rPr>
        <w:t>
балалары) және жекжаттары (ата-анасы, ағасы, інісі, қарындасы,</w:t>
      </w:r>
      <w:r>
        <w:br/>
      </w:r>
      <w:r>
        <w:rPr>
          <w:rFonts w:ascii="Times New Roman"/>
          <w:b w:val="false"/>
          <w:i w:val="false"/>
          <w:color w:val="000000"/>
          <w:sz w:val="28"/>
        </w:rPr>
        <w:t>
ерлі-зайыптылардың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326"/>
        <w:gridCol w:w="1326"/>
        <w:gridCol w:w="1768"/>
        <w:gridCol w:w="1473"/>
        <w:gridCol w:w="2063"/>
        <w:gridCol w:w="1031"/>
        <w:gridCol w:w="1327"/>
        <w:gridCol w:w="1179"/>
        <w:gridCol w:w="2065"/>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 әкесінің аты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атауын көрсете отырып, жарғылық капиталға қатысу сомасы/ сатып алған акцияларының құны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тұлғаға тиесілі акциялар санының заңды тұлғаның дауыс беруші акцияларының жалпы санына арақатынасы немесе оның жарғылық капиталға қатысу үлесі %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иелену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иелену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атауы/жеке тұлғаның тегі, аты, бар болса – әкесінің 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2571"/>
        <w:gridCol w:w="3143"/>
        <w:gridCol w:w="3000"/>
        <w:gridCol w:w="2429"/>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аяқтаған күні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біліктілігі туралы диплом деректері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тұрған жері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Соңғы үш жылдағы семинарлардан, курстардан өткендігі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5232"/>
        <w:gridCol w:w="4950"/>
      </w:tblGrid>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 және орны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деректері</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2000"/>
        <w:gridCol w:w="2714"/>
        <w:gridCol w:w="3857"/>
        <w:gridCol w:w="3287"/>
      </w:tblGrid>
      <w:tr>
        <w:trPr>
          <w:trHeight w:val="84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жазаның болуы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Лауазымнан босату себептері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 Жарияланымдары, ғылыми әзірлемелері және басқа жетістіктері: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Көрсетілетін қызметті алушы жеке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Көрсетілетін қызметті алушы заңды тұлғаның атқарушы органының бірінші</w:t>
      </w:r>
      <w:r>
        <w:br/>
      </w:r>
      <w:r>
        <w:rPr>
          <w:rFonts w:ascii="Times New Roman"/>
          <w:b w:val="false"/>
          <w:i w:val="false"/>
          <w:color w:val="000000"/>
          <w:sz w:val="28"/>
        </w:rPr>
        <w:t>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Мөрдің орны</w:t>
      </w:r>
      <w:r>
        <w:br/>
      </w:r>
      <w:r>
        <w:rPr>
          <w:rFonts w:ascii="Times New Roman"/>
          <w:b w:val="false"/>
          <w:i w:val="false"/>
          <w:color w:val="000000"/>
          <w:sz w:val="28"/>
        </w:rPr>
        <w:t>
Күні</w:t>
      </w:r>
    </w:p>
    <w:bookmarkStart w:name="z382" w:id="185"/>
    <w:p>
      <w:pPr>
        <w:spacing w:after="0"/>
        <w:ind w:left="0"/>
        <w:jc w:val="both"/>
      </w:pPr>
      <w:r>
        <w:rPr>
          <w:rFonts w:ascii="Times New Roman"/>
          <w:b w:val="false"/>
          <w:i w:val="false"/>
          <w:color w:val="000000"/>
          <w:sz w:val="28"/>
        </w:rPr>
        <w:t xml:space="preserve">
«Сақтандыру холдингінің немесе сақтандыру </w:t>
      </w:r>
      <w:r>
        <w:br/>
      </w:r>
      <w:r>
        <w:rPr>
          <w:rFonts w:ascii="Times New Roman"/>
          <w:b w:val="false"/>
          <w:i w:val="false"/>
          <w:color w:val="000000"/>
          <w:sz w:val="28"/>
        </w:rPr>
        <w:t xml:space="preserve">
(қайта сақтандыру) ұйымының ірі қатысушысы </w:t>
      </w:r>
      <w:r>
        <w:br/>
      </w:r>
      <w:r>
        <w:rPr>
          <w:rFonts w:ascii="Times New Roman"/>
          <w:b w:val="false"/>
          <w:i w:val="false"/>
          <w:color w:val="000000"/>
          <w:sz w:val="28"/>
        </w:rPr>
        <w:t xml:space="preserve">
мәртебесін алуға келісім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185"/>
    <w:bookmarkStart w:name="z383" w:id="186"/>
    <w:p>
      <w:pPr>
        <w:spacing w:after="0"/>
        <w:ind w:left="0"/>
        <w:jc w:val="left"/>
      </w:pPr>
      <w:r>
        <w:rPr>
          <w:rFonts w:ascii="Times New Roman"/>
          <w:b/>
          <w:i w:val="false"/>
          <w:color w:val="000000"/>
        </w:rPr>
        <w:t xml:space="preserve"> 
Көрсетілетін қызметті алушы жеке тұлғаның, көрсетілетін</w:t>
      </w:r>
      <w:r>
        <w:br/>
      </w:r>
      <w:r>
        <w:rPr>
          <w:rFonts w:ascii="Times New Roman"/>
          <w:b/>
          <w:i w:val="false"/>
          <w:color w:val="000000"/>
        </w:rPr>
        <w:t>
қызметті алушы заңды тұлғаның басшы қызметкерінің мінсіз</w:t>
      </w:r>
      <w:r>
        <w:br/>
      </w:r>
      <w:r>
        <w:rPr>
          <w:rFonts w:ascii="Times New Roman"/>
          <w:b/>
          <w:i w:val="false"/>
          <w:color w:val="000000"/>
        </w:rPr>
        <w:t>
іскерлік беделі туралы мәліметтер</w:t>
      </w:r>
    </w:p>
    <w:bookmarkEnd w:id="186"/>
    <w:p>
      <w:pPr>
        <w:spacing w:after="0"/>
        <w:ind w:left="0"/>
        <w:jc w:val="both"/>
      </w:pPr>
      <w:r>
        <w:rPr>
          <w:rFonts w:ascii="Times New Roman"/>
          <w:b w:val="false"/>
          <w:i w:val="false"/>
          <w:color w:val="000000"/>
          <w:sz w:val="28"/>
        </w:rPr>
        <w:t>1. Алынбаған немесе өтелмеген соттылығының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886"/>
        <w:gridCol w:w="2309"/>
        <w:gridCol w:w="2021"/>
        <w:gridCol w:w="2598"/>
        <w:gridCol w:w="303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тұрған орны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түрі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жылғы 16 шілдедегі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бабы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іс жүргізуге шешім қабылдаған күні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Көрсетілетін қызметті алушы ірі қатысушы не басшы қызметкер болып</w:t>
      </w:r>
      <w:r>
        <w:br/>
      </w:r>
      <w:r>
        <w:rPr>
          <w:rFonts w:ascii="Times New Roman"/>
          <w:b w:val="false"/>
          <w:i w:val="false"/>
          <w:color w:val="000000"/>
          <w:sz w:val="28"/>
        </w:rPr>
        <w:t>
табылған кезеңде заңды тұлғаның қаржылық жағдайының нашарлау</w:t>
      </w:r>
      <w:r>
        <w:br/>
      </w:r>
      <w:r>
        <w:rPr>
          <w:rFonts w:ascii="Times New Roman"/>
          <w:b w:val="false"/>
          <w:i w:val="false"/>
          <w:color w:val="000000"/>
          <w:sz w:val="28"/>
        </w:rPr>
        <w:t>
фактілерінің немесе банкроттықтың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Қаржы ұйымымен үлестес болуы (жоқтығы):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(ия(жоқ), үлестестік белгілерін көрсету керек)</w:t>
      </w:r>
      <w:r>
        <w:br/>
      </w:r>
      <w:r>
        <w:rPr>
          <w:rFonts w:ascii="Times New Roman"/>
          <w:b w:val="false"/>
          <w:i w:val="false"/>
          <w:color w:val="000000"/>
          <w:sz w:val="28"/>
        </w:rPr>
        <w:t>
4. Осы мәселеге қатысы бар басқа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Көрсетілетін қызметті алушы жеке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w:t>
      </w:r>
      <w:r>
        <w:br/>
      </w:r>
      <w:r>
        <w:rPr>
          <w:rFonts w:ascii="Times New Roman"/>
          <w:b w:val="false"/>
          <w:i w:val="false"/>
          <w:color w:val="000000"/>
          <w:sz w:val="28"/>
        </w:rPr>
        <w:t>
           (қолы)</w:t>
      </w:r>
      <w:r>
        <w:br/>
      </w:r>
      <w:r>
        <w:rPr>
          <w:rFonts w:ascii="Times New Roman"/>
          <w:b w:val="false"/>
          <w:i w:val="false"/>
          <w:color w:val="000000"/>
          <w:sz w:val="28"/>
        </w:rPr>
        <w:t>
Көрсетілетін қызметті алушы заңды тұлғаның атқарушы органының бірінші</w:t>
      </w:r>
      <w:r>
        <w:br/>
      </w:r>
      <w:r>
        <w:rPr>
          <w:rFonts w:ascii="Times New Roman"/>
          <w:b w:val="false"/>
          <w:i w:val="false"/>
          <w:color w:val="000000"/>
          <w:sz w:val="28"/>
        </w:rPr>
        <w:t>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Күні</w:t>
      </w:r>
    </w:p>
    <w:bookmarkStart w:name="z384" w:id="187"/>
    <w:p>
      <w:pPr>
        <w:spacing w:after="0"/>
        <w:ind w:left="0"/>
        <w:jc w:val="both"/>
      </w:pPr>
      <w:r>
        <w:rPr>
          <w:rFonts w:ascii="Times New Roman"/>
          <w:b w:val="false"/>
          <w:i w:val="false"/>
          <w:color w:val="000000"/>
          <w:sz w:val="28"/>
        </w:rPr>
        <w:t xml:space="preserve">
«Сақтандыру холдингінің немесе сақтандыру </w:t>
      </w:r>
      <w:r>
        <w:br/>
      </w:r>
      <w:r>
        <w:rPr>
          <w:rFonts w:ascii="Times New Roman"/>
          <w:b w:val="false"/>
          <w:i w:val="false"/>
          <w:color w:val="000000"/>
          <w:sz w:val="28"/>
        </w:rPr>
        <w:t xml:space="preserve">
(қайта сақтандыру) ұйымының ірі қатысушысы </w:t>
      </w:r>
      <w:r>
        <w:br/>
      </w:r>
      <w:r>
        <w:rPr>
          <w:rFonts w:ascii="Times New Roman"/>
          <w:b w:val="false"/>
          <w:i w:val="false"/>
          <w:color w:val="000000"/>
          <w:sz w:val="28"/>
        </w:rPr>
        <w:t xml:space="preserve">
мәртебесін алуға келісім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3-қосымша                  </w:t>
      </w:r>
    </w:p>
    <w:bookmarkEnd w:id="187"/>
    <w:bookmarkStart w:name="z385" w:id="188"/>
    <w:p>
      <w:pPr>
        <w:spacing w:after="0"/>
        <w:ind w:left="0"/>
        <w:jc w:val="left"/>
      </w:pPr>
      <w:r>
        <w:rPr>
          <w:rFonts w:ascii="Times New Roman"/>
          <w:b/>
          <w:i w:val="false"/>
          <w:color w:val="000000"/>
        </w:rPr>
        <w:t xml:space="preserve"> 
Көрсетілетін қызметті алушының табысы және мүлкі туралы,</w:t>
      </w:r>
      <w:r>
        <w:br/>
      </w:r>
      <w:r>
        <w:rPr>
          <w:rFonts w:ascii="Times New Roman"/>
          <w:b/>
          <w:i w:val="false"/>
          <w:color w:val="000000"/>
        </w:rPr>
        <w:t>
сондай-ақ барлық міндеттемелері бойынша қарызының болуы туралы</w:t>
      </w:r>
      <w:r>
        <w:br/>
      </w:r>
      <w:r>
        <w:rPr>
          <w:rFonts w:ascii="Times New Roman"/>
          <w:b/>
          <w:i w:val="false"/>
          <w:color w:val="000000"/>
        </w:rPr>
        <w:t>
ақпарат</w:t>
      </w:r>
    </w:p>
    <w:bookmarkEnd w:id="188"/>
    <w:p>
      <w:pPr>
        <w:spacing w:after="0"/>
        <w:ind w:left="0"/>
        <w:jc w:val="both"/>
      </w:pPr>
      <w:r>
        <w:rPr>
          <w:rFonts w:ascii="Times New Roman"/>
          <w:b w:val="false"/>
          <w:i w:val="false"/>
          <w:color w:val="000000"/>
          <w:sz w:val="28"/>
        </w:rPr>
        <w:t>1. Тегі, аты, бар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Жеке басын куәландыратын құжаттың аты және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нөмірі, кім және қашан берді)</w:t>
      </w:r>
      <w:r>
        <w:br/>
      </w:r>
      <w:r>
        <w:rPr>
          <w:rFonts w:ascii="Times New Roman"/>
          <w:b w:val="false"/>
          <w:i w:val="false"/>
          <w:color w:val="000000"/>
          <w:sz w:val="28"/>
        </w:rPr>
        <w:t>
3. Жарғылық капталда есеп беретін тұлға ірі қатысушы болып табылатын</w:t>
      </w:r>
      <w:r>
        <w:br/>
      </w:r>
      <w:r>
        <w:rPr>
          <w:rFonts w:ascii="Times New Roman"/>
          <w:b w:val="false"/>
          <w:i w:val="false"/>
          <w:color w:val="000000"/>
          <w:sz w:val="28"/>
        </w:rPr>
        <w:t>
қаржы ұйымының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Заңды мекенжайы және (немесе)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Үй телефоны ______________________________________________________</w:t>
      </w:r>
      <w:r>
        <w:br/>
      </w:r>
      <w:r>
        <w:rPr>
          <w:rFonts w:ascii="Times New Roman"/>
          <w:b w:val="false"/>
          <w:i w:val="false"/>
          <w:color w:val="000000"/>
          <w:sz w:val="28"/>
        </w:rPr>
        <w:t>
Жұмыс телефоны ______________________________________________________</w:t>
      </w:r>
      <w:r>
        <w:br/>
      </w:r>
      <w:r>
        <w:rPr>
          <w:rFonts w:ascii="Times New Roman"/>
          <w:b w:val="false"/>
          <w:i w:val="false"/>
          <w:color w:val="000000"/>
          <w:sz w:val="28"/>
        </w:rPr>
        <w:t>
6.Есепті кезең ______________________________________________________</w:t>
      </w:r>
      <w:r>
        <w:br/>
      </w:r>
      <w:r>
        <w:rPr>
          <w:rFonts w:ascii="Times New Roman"/>
          <w:b w:val="false"/>
          <w:i w:val="false"/>
          <w:color w:val="000000"/>
          <w:sz w:val="28"/>
        </w:rPr>
        <w:t>
7. Табысы және мүлкі, сондай-ақ көрсетілетін қызметті алушының барлық</w:t>
      </w:r>
      <w:r>
        <w:br/>
      </w:r>
      <w:r>
        <w:rPr>
          <w:rFonts w:ascii="Times New Roman"/>
          <w:b w:val="false"/>
          <w:i w:val="false"/>
          <w:color w:val="000000"/>
          <w:sz w:val="28"/>
        </w:rPr>
        <w:t>
міндеттемелері бойынша қарыздары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738"/>
        <w:gridCol w:w="1008"/>
        <w:gridCol w:w="1585"/>
        <w:gridCol w:w="1585"/>
        <w:gridCol w:w="1585"/>
        <w:gridCol w:w="1730"/>
        <w:gridCol w:w="1585"/>
        <w:gridCol w:w="1731"/>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сомасы (қарыздар) Актив құны (теңге)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сомасы (қарыздар) Актив құны (теңге)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сомасы (қарыздар) Актив құны (теңге)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алынған кірісі: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жарғылық капиталына (акциялар) қатысу үлесінен дивидендтер және кіріс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сыйақы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жалға тапсырудан түскен кіріс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қызметтен түскен кіріс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сатудан түскен кіріс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басқа түрлері (таратып көрсету)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r>
              <w:br/>
            </w:r>
            <w:r>
              <w:rPr>
                <w:rFonts w:ascii="Times New Roman"/>
                <w:b w:val="false"/>
                <w:i w:val="false"/>
                <w:color w:val="000000"/>
                <w:sz w:val="20"/>
              </w:rPr>
              <w:t>
</w:t>
            </w:r>
            <w:r>
              <w:rPr>
                <w:rFonts w:ascii="Times New Roman"/>
                <w:b w:val="false"/>
                <w:i w:val="false"/>
                <w:color w:val="000000"/>
                <w:sz w:val="20"/>
              </w:rPr>
              <w:t>Ұлттық валютада, оның ішінде:</w:t>
            </w:r>
            <w:r>
              <w:br/>
            </w:r>
            <w:r>
              <w:rPr>
                <w:rFonts w:ascii="Times New Roman"/>
                <w:b w:val="false"/>
                <w:i w:val="false"/>
                <w:color w:val="000000"/>
                <w:sz w:val="20"/>
              </w:rPr>
              <w:t>
</w:t>
            </w:r>
            <w:r>
              <w:rPr>
                <w:rFonts w:ascii="Times New Roman"/>
                <w:b w:val="false"/>
                <w:i w:val="false"/>
                <w:color w:val="000000"/>
                <w:sz w:val="20"/>
              </w:rPr>
              <w:t>шетел валютасында банктік шоттардағы қолма-қол ақша, оның ішінде:</w:t>
            </w:r>
            <w:r>
              <w:br/>
            </w:r>
            <w:r>
              <w:rPr>
                <w:rFonts w:ascii="Times New Roman"/>
                <w:b w:val="false"/>
                <w:i w:val="false"/>
                <w:color w:val="000000"/>
                <w:sz w:val="20"/>
              </w:rPr>
              <w:t>
</w:t>
            </w:r>
            <w:r>
              <w:rPr>
                <w:rFonts w:ascii="Times New Roman"/>
                <w:b w:val="false"/>
                <w:i w:val="false"/>
                <w:color w:val="000000"/>
                <w:sz w:val="20"/>
              </w:rPr>
              <w:t>банктік шоттардағы қолма-қол ақша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(эмитенттің атауын көрсете отырып), оның ішінде облигациялардың артықшылық берілген жай акциялары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қатысушысына тиесілі акциялары санының ұйымның (атауын көрсету) дауыс беруші акцияларының немесе олардың оның ішінде Қазақстан Республикасы резиденті еместердің жарғылық капиталға қатысу үлесінің (пайызбен) жалпы санына арақатынасы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(атауын және орналасқан жерін көрсете отырып)</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мүлік (таратып көрсету)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міндеттемелер бойынша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заемдар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мерзімі өткен қарыз</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 басқа қарыз (таратып көрсету)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3n</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Көрсетілетін қызметті алушы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Мөрдің орны</w:t>
      </w:r>
      <w:r>
        <w:br/>
      </w:r>
      <w:r>
        <w:rPr>
          <w:rFonts w:ascii="Times New Roman"/>
          <w:b w:val="false"/>
          <w:i w:val="false"/>
          <w:color w:val="000000"/>
          <w:sz w:val="28"/>
        </w:rPr>
        <w:t>
Күні</w:t>
      </w:r>
    </w:p>
    <w:bookmarkStart w:name="z387" w:id="1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189"/>
    <w:bookmarkStart w:name="z388" w:id="190"/>
    <w:p>
      <w:pPr>
        <w:spacing w:after="0"/>
        <w:ind w:left="0"/>
        <w:jc w:val="left"/>
      </w:pPr>
      <w:r>
        <w:rPr>
          <w:rFonts w:ascii="Times New Roman"/>
          <w:b/>
          <w:i w:val="false"/>
          <w:color w:val="000000"/>
        </w:rPr>
        <w:t xml:space="preserve"> 
«Инвестициялық портфельді басқарушысының iрi қатысушысы</w:t>
      </w:r>
      <w:r>
        <w:br/>
      </w:r>
      <w:r>
        <w:rPr>
          <w:rFonts w:ascii="Times New Roman"/>
          <w:b/>
          <w:i w:val="false"/>
          <w:color w:val="000000"/>
        </w:rPr>
        <w:t>
мәртебесін алуға келісім беру» мемлекеттік көрсетілетін қызмет</w:t>
      </w:r>
      <w:r>
        <w:br/>
      </w:r>
      <w:r>
        <w:rPr>
          <w:rFonts w:ascii="Times New Roman"/>
          <w:b/>
          <w:i w:val="false"/>
          <w:color w:val="000000"/>
        </w:rPr>
        <w:t>
стандарты</w:t>
      </w:r>
    </w:p>
    <w:bookmarkEnd w:id="190"/>
    <w:bookmarkStart w:name="z389" w:id="191"/>
    <w:p>
      <w:pPr>
        <w:spacing w:after="0"/>
        <w:ind w:left="0"/>
        <w:jc w:val="left"/>
      </w:pPr>
      <w:r>
        <w:rPr>
          <w:rFonts w:ascii="Times New Roman"/>
          <w:b/>
          <w:i w:val="false"/>
          <w:color w:val="000000"/>
        </w:rPr>
        <w:t xml:space="preserve"> 
1. Жалпы ережелер</w:t>
      </w:r>
    </w:p>
    <w:bookmarkEnd w:id="191"/>
    <w:bookmarkStart w:name="z390" w:id="192"/>
    <w:p>
      <w:pPr>
        <w:spacing w:after="0"/>
        <w:ind w:left="0"/>
        <w:jc w:val="both"/>
      </w:pPr>
      <w:r>
        <w:rPr>
          <w:rFonts w:ascii="Times New Roman"/>
          <w:b w:val="false"/>
          <w:i w:val="false"/>
          <w:color w:val="000000"/>
          <w:sz w:val="28"/>
        </w:rPr>
        <w:t>
      1. Мемлекеттік көрсетілетін қызмет «Инвестициялық портфельді басқарушысының ірі қатысушысы мәртебесін алуға келісім беру»</w:t>
      </w:r>
      <w:r>
        <w:br/>
      </w:r>
      <w:r>
        <w:rPr>
          <w:rFonts w:ascii="Times New Roman"/>
          <w:b w:val="false"/>
          <w:i w:val="false"/>
          <w:color w:val="000000"/>
          <w:sz w:val="28"/>
        </w:rPr>
        <w:t>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192"/>
    <w:bookmarkStart w:name="z393" w:id="193"/>
    <w:p>
      <w:pPr>
        <w:spacing w:after="0"/>
        <w:ind w:left="0"/>
        <w:jc w:val="left"/>
      </w:pPr>
      <w:r>
        <w:rPr>
          <w:rFonts w:ascii="Times New Roman"/>
          <w:b/>
          <w:i w:val="false"/>
          <w:color w:val="000000"/>
        </w:rPr>
        <w:t xml:space="preserve"> 
2. Мемлекеттік қызмет көрсетудің тәртібі</w:t>
      </w:r>
    </w:p>
    <w:bookmarkEnd w:id="193"/>
    <w:bookmarkStart w:name="z394" w:id="194"/>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топтамасын тапсырған сәттен бастап – үш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Қазақстан Республикасының Ұлттық Банкі Басқармасының инвестициялық портфельді басқарушының ірі қатысушысы мәртебесін иемденуге келісім беру туралы қаулысы (бұдан әрі – Ұлттық Банкі Басқармасының келісім беру туралы қаулысы) не Қазақстан Республикасының Ұлттық Банкі Басқармасының инвестициялық портфельді басқарушының ірі қатысушысы мәртебесін иемденуге келісім беруден бас тарту туралы қаулысы.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мемлекеттік қызмет көрсету үшін өтініш берген кезде қажетті құжаттар тізбесі:</w:t>
      </w:r>
      <w:r>
        <w:br/>
      </w:r>
      <w:r>
        <w:rPr>
          <w:rFonts w:ascii="Times New Roman"/>
          <w:b w:val="false"/>
          <w:i w:val="false"/>
          <w:color w:val="000000"/>
          <w:sz w:val="28"/>
        </w:rPr>
        <w:t>
      жеке тұлға:</w:t>
      </w:r>
      <w:r>
        <w:br/>
      </w:r>
      <w:r>
        <w:rPr>
          <w:rFonts w:ascii="Times New Roman"/>
          <w:b w:val="false"/>
          <w:i w:val="false"/>
          <w:color w:val="000000"/>
          <w:sz w:val="28"/>
        </w:rPr>
        <w:t xml:space="preserve">
      1) жеке тұлғаның жеке басын куәландыратын құжат туралы, заңды </w:t>
      </w:r>
      <w:r>
        <w:br/>
      </w:r>
      <w:r>
        <w:rPr>
          <w:rFonts w:ascii="Times New Roman"/>
          <w:b w:val="false"/>
          <w:i w:val="false"/>
          <w:color w:val="000000"/>
          <w:sz w:val="28"/>
        </w:rPr>
        <w:t>
мекенжайы (тұрғылықты жері), сатып алынатын қаржы ұйымы акцияларының саны, олардың құны, сатып алу болжанып отырған қаржы ұйымы акцияларының саны банктің, сақтандыру (қайта сақтандыру) ұйымының, инвестициялық портфельді басқарушының орналастырған (артықшылықты және сатып алынғандарды шегере отырып) акцияларының санына және (немесе) дауыс беретін акцияларының санына тиісінше пайыздық арақатынасы туралы мәліметтерді көрсете отырып, еркін нысанда жасалған өтінішті береді;</w:t>
      </w:r>
      <w:r>
        <w:br/>
      </w:r>
      <w:r>
        <w:rPr>
          <w:rFonts w:ascii="Times New Roman"/>
          <w:b w:val="false"/>
          <w:i w:val="false"/>
          <w:color w:val="000000"/>
          <w:sz w:val="28"/>
        </w:rPr>
        <w:t>
      2) инвестициялық портфельді басқарушының акцияларын сатып алудың, оның ішінде бұрын сатып алынған растайтын құжаттарды көшірмесімен пайдаланылатын көздер мен қаражатты сипаттауды қоса бере отырып сатып алу шарттары мен тәртібі туралы мәліметтерді ұсынуға тиісті.</w:t>
      </w:r>
      <w:r>
        <w:br/>
      </w:r>
      <w:r>
        <w:rPr>
          <w:rFonts w:ascii="Times New Roman"/>
          <w:b w:val="false"/>
          <w:i w:val="false"/>
          <w:color w:val="000000"/>
          <w:sz w:val="28"/>
        </w:rPr>
        <w:t>
      Инвестициялық портфельді басқарушының акцияларын сатып алуға пайдаланылатын қаражат көзі, мыналар:</w:t>
      </w:r>
      <w:r>
        <w:br/>
      </w:r>
      <w:r>
        <w:rPr>
          <w:rFonts w:ascii="Times New Roman"/>
          <w:b w:val="false"/>
          <w:i w:val="false"/>
          <w:color w:val="000000"/>
          <w:sz w:val="28"/>
        </w:rPr>
        <w:t>
      кәсіпкерлік, еңбек немесе басқа да ақы төленетін қызметтен алынған кірістер;</w:t>
      </w:r>
      <w:r>
        <w:br/>
      </w:r>
      <w:r>
        <w:rPr>
          <w:rFonts w:ascii="Times New Roman"/>
          <w:b w:val="false"/>
          <w:i w:val="false"/>
          <w:color w:val="000000"/>
          <w:sz w:val="28"/>
        </w:rPr>
        <w:t>
      көрсетілетін қызметті алушының құжаттамамен расталған ақшалай жинағы болып табылады.</w:t>
      </w:r>
      <w:r>
        <w:br/>
      </w:r>
      <w:r>
        <w:rPr>
          <w:rFonts w:ascii="Times New Roman"/>
          <w:b w:val="false"/>
          <w:i w:val="false"/>
          <w:color w:val="000000"/>
          <w:sz w:val="28"/>
        </w:rPr>
        <w:t>
      Осы тармақшаның екінші бөлігінде көрсетілген көздерге қосымша инвестициялық портфельді басқарушының акцияларын сатып алу үшін инвестициялық портфельді басқарушының сатып алатын акцияларының құнынан жиырма бес пайыздан аспайтын мөлшерде сыйға тарту, ұтыс, өтеусіз алынған мүлікті сатудан түскен кіріс түрінде алынған ақша пайдаланылуы мүмкін.</w:t>
      </w:r>
      <w:r>
        <w:br/>
      </w:r>
      <w:r>
        <w:rPr>
          <w:rFonts w:ascii="Times New Roman"/>
          <w:b w:val="false"/>
          <w:i w:val="false"/>
          <w:color w:val="000000"/>
          <w:sz w:val="28"/>
        </w:rPr>
        <w:t xml:space="preserve">
      Инвестициялық портфельді басқарушының акцияларын сыйға тарту түрінде алынған мүлік есебінен сатып алған жағдайда көрсетілетін қызметті алушы сыйға тартушы туралы және сыйға тартушыда аталған мүліктің пайда болу көздері туралы мәліметтерді ұсынады; </w:t>
      </w:r>
      <w:r>
        <w:br/>
      </w:r>
      <w:r>
        <w:rPr>
          <w:rFonts w:ascii="Times New Roman"/>
          <w:b w:val="false"/>
          <w:i w:val="false"/>
          <w:color w:val="000000"/>
          <w:sz w:val="28"/>
        </w:rPr>
        <w:t>
      3) көрсетілетін қызметті алушының мүдделерін білдіру тапсырылатын көрсетілетін қызметті алушының өкіліне (ол бар болса) берілген сенімхатты;</w:t>
      </w:r>
      <w:r>
        <w:br/>
      </w:r>
      <w:r>
        <w:rPr>
          <w:rFonts w:ascii="Times New Roman"/>
          <w:b w:val="false"/>
          <w:i w:val="false"/>
          <w:color w:val="000000"/>
          <w:sz w:val="28"/>
        </w:rPr>
        <w:t>
      4) көрсетілетін қызметті алушы ірі қатысушысы болып табылатын заңды тұлғалардың тізімін және олардың құрылтайшы құжаттарының нотариат куәландырған көшірмелерін;</w:t>
      </w:r>
      <w:r>
        <w:br/>
      </w:r>
      <w:r>
        <w:rPr>
          <w:rFonts w:ascii="Times New Roman"/>
          <w:b w:val="false"/>
          <w:i w:val="false"/>
          <w:color w:val="000000"/>
          <w:sz w:val="28"/>
        </w:rPr>
        <w:t>
      5) инвестициялық портфельді басқарушының қаржылық ахуалының ықтимал нашарлауы жағдайында сақтандыру (қайта сақтандыру) ұйымын қайта капиталдандыру жоспарында мынадай ақпарат болуы тиіс:</w:t>
      </w:r>
      <w:r>
        <w:br/>
      </w:r>
      <w:r>
        <w:rPr>
          <w:rFonts w:ascii="Times New Roman"/>
          <w:b w:val="false"/>
          <w:i w:val="false"/>
          <w:color w:val="000000"/>
          <w:sz w:val="28"/>
        </w:rPr>
        <w:t>
      қаржы ұйымының ағымдағы жағдайын бағалау;</w:t>
      </w:r>
      <w:r>
        <w:br/>
      </w:r>
      <w:r>
        <w:rPr>
          <w:rFonts w:ascii="Times New Roman"/>
          <w:b w:val="false"/>
          <w:i w:val="false"/>
          <w:color w:val="000000"/>
          <w:sz w:val="28"/>
        </w:rPr>
        <w:t>
      қаржы ұйымының қаржылық жағдайын қалпына келтіру жөніндегі іс-шаралардың (шығындарды төмендету жөніндегі шаралар, қаржы ұйымының меншікті капиталын пруденциалдық нормативтер және басқа да сақталуы міндетті нормалар мен лимиттер орындалатын мөлшерге дейін қалпына келтіруге бағытталған қосымша қаржылық салымдар, қосымша кірістер алу жөніндегі іс-шаралар және басқа іс-шаралар) егжей-тегжейлі сипаттамасы;</w:t>
      </w:r>
      <w:r>
        <w:br/>
      </w:r>
      <w:r>
        <w:rPr>
          <w:rFonts w:ascii="Times New Roman"/>
          <w:b w:val="false"/>
          <w:i w:val="false"/>
          <w:color w:val="000000"/>
          <w:sz w:val="28"/>
        </w:rPr>
        <w:t>
      қаржы ұйымының қаржылық жағдайын қалпына келтіру жөніндегі іс-шаралардың күнтізбелік орындалу мерзімі;</w:t>
      </w:r>
      <w:r>
        <w:br/>
      </w:r>
      <w:r>
        <w:rPr>
          <w:rFonts w:ascii="Times New Roman"/>
          <w:b w:val="false"/>
          <w:i w:val="false"/>
          <w:color w:val="000000"/>
          <w:sz w:val="28"/>
        </w:rPr>
        <w:t>
      қалпына келтіру жөніндегі іс-шаралардың болжалданған экономикалық нәтижесі (пруденциалдық нормативтердің өзгеру динамикасы, қаржы ұйымының меншікті капиталы мөлшерінің өзгеруі, қаржы ұйымының қаржылық және басқа көрсеткіштерінің өзгеруі).</w:t>
      </w:r>
      <w:r>
        <w:br/>
      </w:r>
      <w:r>
        <w:rPr>
          <w:rFonts w:ascii="Times New Roman"/>
          <w:b w:val="false"/>
          <w:i w:val="false"/>
          <w:color w:val="000000"/>
          <w:sz w:val="28"/>
        </w:rPr>
        <w:t>
      Егер көрсетілетін қызметті алушы банк холдингі және (немесе) сақтандыру холдингі не басқа қаржы ұйымының ірі қатысушысы болған жағдайда, онда көрсетілетін қызметті берушіге ұсынылатын қайта капиталдандыру жоспары осы қаржы ұйымының қайта капиталдандыру жоспарына сәйкес көрсетілетін қызметті алушының міндеттемелері ескеріле отырып жасалады.</w:t>
      </w:r>
      <w:r>
        <w:br/>
      </w:r>
      <w:r>
        <w:rPr>
          <w:rFonts w:ascii="Times New Roman"/>
          <w:b w:val="false"/>
          <w:i w:val="false"/>
          <w:color w:val="000000"/>
          <w:sz w:val="28"/>
        </w:rPr>
        <w:t>
      6)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 туралы қысқаша мәліметтерді;</w:t>
      </w:r>
      <w:r>
        <w:br/>
      </w:r>
      <w:r>
        <w:rPr>
          <w:rFonts w:ascii="Times New Roman"/>
          <w:b w:val="false"/>
          <w:i w:val="false"/>
          <w:color w:val="000000"/>
          <w:sz w:val="28"/>
        </w:rPr>
        <w:t>
      7)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мыналар қоса берілетін мінсіз іскерлік бедел туралы мәліметтер:</w:t>
      </w:r>
      <w:r>
        <w:br/>
      </w:r>
      <w:r>
        <w:rPr>
          <w:rFonts w:ascii="Times New Roman"/>
          <w:b w:val="false"/>
          <w:i w:val="false"/>
          <w:color w:val="000000"/>
          <w:sz w:val="28"/>
        </w:rPr>
        <w:t>
      құқықтық статистиканы қалыптастыру және арнайы есепке алуды жүргізу жөніндегі көрсетілетін қызметті беруші анықтама нысанында берген алынбаған немесе өтелмеген соттылықтың жоқтығын растайтын (көрсетілген құжаттың берілген күні өтініш беру күнінен бұрын үш айдан аспауы тиіс) құжат. Шетел азаматтары олардың азаматтық алған елінің тиісті мемлекеттік органы, ал азаматтығы жоқ тұлғалар - олардың тұрақты мекендейтін елі берген ұқсас мазмұнды құжатты қосымша беріледі;</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мәліметтерді растайтын құжаттардың көшірмелері;</w:t>
      </w:r>
      <w:r>
        <w:br/>
      </w:r>
      <w:r>
        <w:rPr>
          <w:rFonts w:ascii="Times New Roman"/>
          <w:b w:val="false"/>
          <w:i w:val="false"/>
          <w:color w:val="000000"/>
          <w:sz w:val="28"/>
        </w:rPr>
        <w:t>
      8)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алушының табысы мен мүлкі туралы мәліметтерді, сондай-ақ оның барлық міндеттемелері бойынша орын алып отырған берешегі туралы ақпаратты;</w:t>
      </w:r>
      <w:r>
        <w:br/>
      </w:r>
      <w:r>
        <w:rPr>
          <w:rFonts w:ascii="Times New Roman"/>
          <w:b w:val="false"/>
          <w:i w:val="false"/>
          <w:color w:val="000000"/>
          <w:sz w:val="28"/>
        </w:rPr>
        <w:t>
      Қазақстан Республикасының резиденті емес жеке тұлға инвестициялық портфельді басқарушының ірі қатысушысы мәртебесін иемденуге келісім алу үшін осы тармақтың бірінші бөлігінде көрсетілген құжаттардан басқа, Қазақстан Республикасының резиденті емес жеке тұлға тұратын елдің тиісті мемлекеттік органының осы елдің заңнамасында Қазақстан Республикасы резиденті инвестициялық портфельді басқарушының акцияларын иемденуге рұқсат етілгені туралы жазбаша растауын не тиісті мемлекеттің көрсетілетін қызметті берушінің мұндай рұқсат аталған құрылтайшы мемлекетінің заңнамасы бойынша талап етілмейтіні туралы мәлімдемесін табыс етеді.</w:t>
      </w:r>
      <w:r>
        <w:br/>
      </w:r>
      <w:r>
        <w:rPr>
          <w:rFonts w:ascii="Times New Roman"/>
          <w:b w:val="false"/>
          <w:i w:val="false"/>
          <w:color w:val="000000"/>
          <w:sz w:val="28"/>
        </w:rPr>
        <w:t>
      Қазақстан Республикасының заңды тұлға-резиденті:</w:t>
      </w:r>
      <w:r>
        <w:br/>
      </w:r>
      <w:r>
        <w:rPr>
          <w:rFonts w:ascii="Times New Roman"/>
          <w:b w:val="false"/>
          <w:i w:val="false"/>
          <w:color w:val="000000"/>
          <w:sz w:val="28"/>
        </w:rPr>
        <w:t>
      1) еркін нысандағы өтінішті;</w:t>
      </w:r>
      <w:r>
        <w:br/>
      </w:r>
      <w:r>
        <w:rPr>
          <w:rFonts w:ascii="Times New Roman"/>
          <w:b w:val="false"/>
          <w:i w:val="false"/>
          <w:color w:val="000000"/>
          <w:sz w:val="28"/>
        </w:rPr>
        <w:t>
      2) көрсетілетін қызметті алушы органының инвестициялық портфельді басқарушының акцияларын иемдену туралы шешімінің көшірмесін, сондай-ақ көрсетілетін қызметті алушының үлестес тұлғаларының тізімін;</w:t>
      </w:r>
      <w:r>
        <w:br/>
      </w:r>
      <w:r>
        <w:rPr>
          <w:rFonts w:ascii="Times New Roman"/>
          <w:b w:val="false"/>
          <w:i w:val="false"/>
          <w:color w:val="000000"/>
          <w:sz w:val="28"/>
        </w:rPr>
        <w:t>
      3) заңды тұлға акцияларының (жарғылық капиталға қатысу үлестерінің) он немесе одан көп пайызын иеленетін, сондай-ақ шарттың күшіне қарай осы заңды тұлғаның шешімдерін айқындауға не өзгеше түрде бақылауға мүмкіндігі бар тұлғалар (дербес немесе басқа тұлғалармен бірлесіп) туралы мәліметтерді және растайтын құжаттарды;</w:t>
      </w:r>
      <w:r>
        <w:br/>
      </w:r>
      <w:r>
        <w:rPr>
          <w:rFonts w:ascii="Times New Roman"/>
          <w:b w:val="false"/>
          <w:i w:val="false"/>
          <w:color w:val="000000"/>
          <w:sz w:val="28"/>
        </w:rPr>
        <w:t>
      4) осы тармақтың бірінші бөлігінің 2)-5) тармақшаларында көрсетілген мәліметтер мен құжаттарды;</w:t>
      </w:r>
      <w:r>
        <w:br/>
      </w:r>
      <w:r>
        <w:rPr>
          <w:rFonts w:ascii="Times New Roman"/>
          <w:b w:val="false"/>
          <w:i w:val="false"/>
          <w:color w:val="000000"/>
          <w:sz w:val="28"/>
        </w:rPr>
        <w:t>
      5)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 алушының басшы қызметкерлері туралы білімі, еңбек қызметі туралы қысқаша деректерді;</w:t>
      </w:r>
      <w:r>
        <w:br/>
      </w:r>
      <w:r>
        <w:rPr>
          <w:rFonts w:ascii="Times New Roman"/>
          <w:b w:val="false"/>
          <w:i w:val="false"/>
          <w:color w:val="000000"/>
          <w:sz w:val="28"/>
        </w:rPr>
        <w:t>
      6)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басшы қызметкерлердің мінсіз іскерлік беделі туралы мәліметтерді;</w:t>
      </w:r>
      <w:r>
        <w:br/>
      </w:r>
      <w:r>
        <w:rPr>
          <w:rFonts w:ascii="Times New Roman"/>
          <w:b w:val="false"/>
          <w:i w:val="false"/>
          <w:color w:val="000000"/>
          <w:sz w:val="28"/>
        </w:rPr>
        <w:t>
      7) құрылтай құжаттарының нотариат куәландырған көшірмелерін, көрсетілетін қызмет алушының ірі қатысушылары туралы, сондай-ақ көрсетілетін қызмет алушының ірі қатысушыларының ірі қатысушылары туралы қысқаша деректерді;</w:t>
      </w:r>
      <w:r>
        <w:br/>
      </w:r>
      <w:r>
        <w:rPr>
          <w:rFonts w:ascii="Times New Roman"/>
          <w:b w:val="false"/>
          <w:i w:val="false"/>
          <w:color w:val="000000"/>
          <w:sz w:val="28"/>
        </w:rPr>
        <w:t>
      8) аяқталған соңғы екі қаржы жылының аудиторлық ұйым куәландырған жылдық қаржылық есептілігін, сондай-ақ тиісті өтінішті табыс ету алдындағы аяқталған соңғы тоқсанның қаржылық есептілігін;</w:t>
      </w:r>
      <w:r>
        <w:br/>
      </w:r>
      <w:r>
        <w:rPr>
          <w:rFonts w:ascii="Times New Roman"/>
          <w:b w:val="false"/>
          <w:i w:val="false"/>
          <w:color w:val="000000"/>
          <w:sz w:val="28"/>
        </w:rPr>
        <w:t>
      9) ірі қатысушы мәртебесін иемденгеннен кейін көрсетілетін қызмет алушының және инвестициялық портфельді басқарушының болжамды есеп айырысу балансын қоса алғанда, осындай мәртебені иемденудің қаржылық салдарының талдауын, көрсетілетін қызметті алушының жоспарлары мен ұсыныстарын табыс етеді.</w:t>
      </w:r>
      <w:r>
        <w:br/>
      </w:r>
      <w:r>
        <w:rPr>
          <w:rFonts w:ascii="Times New Roman"/>
          <w:b w:val="false"/>
          <w:i w:val="false"/>
          <w:color w:val="000000"/>
          <w:sz w:val="28"/>
        </w:rPr>
        <w:t>
      Қазақстан Республикасының заңды тұлға-резиденті емес:</w:t>
      </w:r>
      <w:r>
        <w:br/>
      </w:r>
      <w:r>
        <w:rPr>
          <w:rFonts w:ascii="Times New Roman"/>
          <w:b w:val="false"/>
          <w:i w:val="false"/>
          <w:color w:val="000000"/>
          <w:sz w:val="28"/>
        </w:rPr>
        <w:t>
      1) еркін нысандағы өтінішті;</w:t>
      </w:r>
      <w:r>
        <w:br/>
      </w:r>
      <w:r>
        <w:rPr>
          <w:rFonts w:ascii="Times New Roman"/>
          <w:b w:val="false"/>
          <w:i w:val="false"/>
          <w:color w:val="000000"/>
          <w:sz w:val="28"/>
        </w:rPr>
        <w:t>
      2) осы тармақтың бірінші бөлігінің 2)-5) тармақшаларында және үшінші бөліктің 2), 5), 7), 8) және 9) тармақшаларында көрсетілген мәліметтер мен құжаттарды;</w:t>
      </w:r>
      <w:r>
        <w:br/>
      </w:r>
      <w:r>
        <w:rPr>
          <w:rFonts w:ascii="Times New Roman"/>
          <w:b w:val="false"/>
          <w:i w:val="false"/>
          <w:color w:val="000000"/>
          <w:sz w:val="28"/>
        </w:rPr>
        <w:t>
      3) «Бағалы қағаздар рыногы туралы» 2003 жылғы 2 шілдедегі Қазақстан Республикасы Заңының (бұдан әрі – Заң) </w:t>
      </w:r>
      <w:r>
        <w:rPr>
          <w:rFonts w:ascii="Times New Roman"/>
          <w:b w:val="false"/>
          <w:i w:val="false"/>
          <w:color w:val="000000"/>
          <w:sz w:val="28"/>
        </w:rPr>
        <w:t>72-1-бабының</w:t>
      </w:r>
      <w:r>
        <w:rPr>
          <w:rFonts w:ascii="Times New Roman"/>
          <w:b w:val="false"/>
          <w:i w:val="false"/>
          <w:color w:val="000000"/>
          <w:sz w:val="28"/>
        </w:rPr>
        <w:t>  1-тармағында көзделген жағдайларды қоспағанда, тізбесін көрсетілетін қызметті беруші белгілейтін халықаралық рейтингтік агенттіктердің бірі берген заңды тұлғаның кредиттік рейтингі туралы мәліметтерді;</w:t>
      </w:r>
      <w:r>
        <w:br/>
      </w:r>
      <w:r>
        <w:rPr>
          <w:rFonts w:ascii="Times New Roman"/>
          <w:b w:val="false"/>
          <w:i w:val="false"/>
          <w:color w:val="000000"/>
          <w:sz w:val="28"/>
        </w:rPr>
        <w:t>
      4) көрсетілетін қызметті алушы орналасқан елдің қаржылық қадағалау органының Қазақстан Республикасының резиденті емес заңды тұлғаның инвестициялық портфельді басқарушының ірі қатысушысы мәртебесін иемденуге жазбаша рұқсатын (келісімін) не тиісті мемлекеттің көрсетілетін қызметті берушінің көрсетілген мемлекеттің заңнамасы бойынша мұндай рұқсат (келісім) талап етілмейтіндігі туралы мәлімдемесін табыс етеді</w:t>
      </w:r>
      <w:r>
        <w:br/>
      </w:r>
      <w:r>
        <w:rPr>
          <w:rFonts w:ascii="Times New Roman"/>
          <w:b w:val="false"/>
          <w:i w:val="false"/>
          <w:color w:val="000000"/>
          <w:sz w:val="28"/>
        </w:rPr>
        <w:t>
      Қазақстан Республикасының резиденті емес қаржы ұйымы инвестициялық портфельді басқарушының ірі қатысушысы мәртебесін иемденуге келісім алу үшін мынадай құжаттарды:</w:t>
      </w:r>
      <w:r>
        <w:br/>
      </w:r>
      <w:r>
        <w:rPr>
          <w:rFonts w:ascii="Times New Roman"/>
          <w:b w:val="false"/>
          <w:i w:val="false"/>
          <w:color w:val="000000"/>
          <w:sz w:val="28"/>
        </w:rPr>
        <w:t>
      1) еркін нысандағы өтінішті;</w:t>
      </w:r>
      <w:r>
        <w:br/>
      </w:r>
      <w:r>
        <w:rPr>
          <w:rFonts w:ascii="Times New Roman"/>
          <w:b w:val="false"/>
          <w:i w:val="false"/>
          <w:color w:val="000000"/>
          <w:sz w:val="28"/>
        </w:rPr>
        <w:t>
      2) осы тармақтың төртінші бөлігінде көрсетілген мәліметтер мен құжаттарды;</w:t>
      </w:r>
      <w:r>
        <w:br/>
      </w:r>
      <w:r>
        <w:rPr>
          <w:rFonts w:ascii="Times New Roman"/>
          <w:b w:val="false"/>
          <w:i w:val="false"/>
          <w:color w:val="000000"/>
          <w:sz w:val="28"/>
        </w:rPr>
        <w:t>
      3) көрсетілетін қызметті алушы орналасқан елдің қаржылық қадағалау органының көрсетілетін қызметті алушы осы елдің заңнамасы шеңберінде қаржылық қызметін жүзеге асыруға уәкілетті екендігі туралы жазбаша растауын не көрсетілетін қызметті алушы орналасқан елдің қаржылық қадағалау органының осы елдің заңнамасы бойынша мұндай рұқсат талап етілмейтіні туралы мәлімдемесін табыс етеді.</w:t>
      </w:r>
      <w:r>
        <w:br/>
      </w:r>
      <w:r>
        <w:rPr>
          <w:rFonts w:ascii="Times New Roman"/>
          <w:b w:val="false"/>
          <w:i w:val="false"/>
          <w:color w:val="000000"/>
          <w:sz w:val="28"/>
        </w:rPr>
        <w:t>
      Инвестициялық портфельді басқарушының ірі қатысушысы мәртебесін иемденуге келісім алу үшін инвестициялық портфельді басқарушының дауыс беретін акцияларының жиырма бес немесе одан көп пайызын иемденуге ниет білдірген, өзі орналасқан елде шоғырландырылған қадағалауға жататын Қазақстан Республикасының резиденті емес қаржы ұйымы осы тармақта белгіленген құжаттардан басқа, көрсетілетін қызметті алушы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 табыс етеді.</w:t>
      </w:r>
      <w:r>
        <w:br/>
      </w:r>
      <w:r>
        <w:rPr>
          <w:rFonts w:ascii="Times New Roman"/>
          <w:b w:val="false"/>
          <w:i w:val="false"/>
          <w:color w:val="000000"/>
          <w:sz w:val="28"/>
        </w:rPr>
        <w:t>
      Орналастырылған акциялардың (артықшылықты және сатып алынған акциялары шегеріле отырып) жиырма бес немесе одан көп пайызын иелену үлесімен инвестициялық портфельді басқарушының ірі қатысушысы мәртебесін иемденуге ниет білдіруші тұлғалар осы бапта көрсетілген құжаттар мен мәліметтерге қосымша, қойылатын талаптарын көрсетілетін қызметті беруші белгілейтін таяудағы бес жылға арналған бизнес-жоспарды табыс етеді.</w:t>
      </w:r>
      <w:r>
        <w:br/>
      </w:r>
      <w:r>
        <w:rPr>
          <w:rFonts w:ascii="Times New Roman"/>
          <w:b w:val="false"/>
          <w:i w:val="false"/>
          <w:color w:val="000000"/>
          <w:sz w:val="28"/>
        </w:rPr>
        <w:t>
      Мыналармен шектелмей мынадай ақпаратты қамтитын бизнес-жоспар:</w:t>
      </w:r>
      <w:r>
        <w:br/>
      </w:r>
      <w:r>
        <w:rPr>
          <w:rFonts w:ascii="Times New Roman"/>
          <w:b w:val="false"/>
          <w:i w:val="false"/>
          <w:color w:val="000000"/>
          <w:sz w:val="28"/>
        </w:rPr>
        <w:t>
      қаржы ұйымының мақсаттары мен міндеттерін және көрсетілетін қызметтердің түрлерін сипаттау;</w:t>
      </w:r>
      <w:r>
        <w:br/>
      </w:r>
      <w:r>
        <w:rPr>
          <w:rFonts w:ascii="Times New Roman"/>
          <w:b w:val="false"/>
          <w:i w:val="false"/>
          <w:color w:val="000000"/>
          <w:sz w:val="28"/>
        </w:rPr>
        <w:t>
      қаржы ұйымының қызметін талдау (сыртқы және ішкі ортаны талдау);</w:t>
      </w:r>
      <w:r>
        <w:br/>
      </w:r>
      <w:r>
        <w:rPr>
          <w:rFonts w:ascii="Times New Roman"/>
          <w:b w:val="false"/>
          <w:i w:val="false"/>
          <w:color w:val="000000"/>
          <w:sz w:val="28"/>
        </w:rPr>
        <w:t>
      ең таяу бес қаржы (операциялық) жылға қаржы ұйымы қызметінің даму стратегиясы және масштабтары;</w:t>
      </w:r>
      <w:r>
        <w:br/>
      </w:r>
      <w:r>
        <w:rPr>
          <w:rFonts w:ascii="Times New Roman"/>
          <w:b w:val="false"/>
          <w:i w:val="false"/>
          <w:color w:val="000000"/>
          <w:sz w:val="28"/>
        </w:rPr>
        <w:t>
      ең таяу бес қаржы (операциялық) жылға толық жылдық қаржылық жоспары (негізгі қаржылық көрсеткіштердің есеп айырысуы, бюджет, бухгалтерлік баланс, кірістер және шығындар туралы есеп, бизнес-жоспарды қаржыландыру көздері мен көлемдері);</w:t>
      </w:r>
      <w:r>
        <w:br/>
      </w:r>
      <w:r>
        <w:rPr>
          <w:rFonts w:ascii="Times New Roman"/>
          <w:b w:val="false"/>
          <w:i w:val="false"/>
          <w:color w:val="000000"/>
          <w:sz w:val="28"/>
        </w:rPr>
        <w:t>
      тәуекелдерді басқару жоспары (қаржы ұйымының қызметін жүзеге асыруға байланысты тәуекелдерді сипаттау және ең таяу бес қаржы (операциялық) жылға оларды басқару тәсілдері;</w:t>
      </w:r>
      <w:r>
        <w:br/>
      </w:r>
      <w:r>
        <w:rPr>
          <w:rFonts w:ascii="Times New Roman"/>
          <w:b w:val="false"/>
          <w:i w:val="false"/>
          <w:color w:val="000000"/>
          <w:sz w:val="28"/>
        </w:rPr>
        <w:t>
      ең таяу бес қаржы (операциялық) жылға еңбек ресурстарын тарту жоспары.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мынадай талаптарды сақтамаған адам:</w:t>
      </w:r>
      <w:r>
        <w:br/>
      </w:r>
      <w:r>
        <w:rPr>
          <w:rFonts w:ascii="Times New Roman"/>
          <w:b w:val="false"/>
          <w:i w:val="false"/>
          <w:color w:val="000000"/>
          <w:sz w:val="28"/>
        </w:rPr>
        <w:t>
      берушінің (лицензиаттың) басшы қызметкері болып тағайындалмайды (сайланбайды);</w:t>
      </w:r>
      <w:r>
        <w:br/>
      </w:r>
      <w:r>
        <w:rPr>
          <w:rFonts w:ascii="Times New Roman"/>
          <w:b w:val="false"/>
          <w:i w:val="false"/>
          <w:color w:val="000000"/>
          <w:sz w:val="28"/>
        </w:rPr>
        <w:t>
      мінсіз іскерлік беделі болмағанда;</w:t>
      </w:r>
      <w:r>
        <w:br/>
      </w:r>
      <w:r>
        <w:rPr>
          <w:rFonts w:ascii="Times New Roman"/>
          <w:b w:val="false"/>
          <w:i w:val="false"/>
          <w:color w:val="000000"/>
          <w:sz w:val="28"/>
        </w:rPr>
        <w:t>
      Қазақстан Республикасы Ұлттық Банк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қабылданғанға дейін бір жылдан аспайтын кезеңде бұрын қаржы ұйымы басқару органының бірінші басшысы, атқарушы органының бірінші басшысы (тіркеушінің атқарушы органының, трансфер-агенттің функцияларын жеке дара жүзеге асыратын тұлға) және оның орынбасары, бас бухгалтері, ірі қатысушысы-жеке тұлғасы, ірі қатысушысы-заңды тұлғасының бірінші басшысы болған адамдар көрсетілетін қызметті алушының (лицензиаттың) басшы қызметкері болып тағайындала (сайлана) алмайды. Аталған талап Қазақстан Республикасы Ұлттық Банкіның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қабылданғаннан кейін бес жыл бойы қолданылады;</w:t>
      </w:r>
      <w:r>
        <w:br/>
      </w:r>
      <w:r>
        <w:rPr>
          <w:rFonts w:ascii="Times New Roman"/>
          <w:b w:val="false"/>
          <w:i w:val="false"/>
          <w:color w:val="000000"/>
          <w:sz w:val="28"/>
        </w:rPr>
        <w:t>
      лицензиаттың не өзге де қаржы қызметтерін көрсететін қаржы ұйымының басшы қызметкері лауазымында болған кезеңінде осы адамды басшы қызметкер лауазымына тағайындауға (сайлауға) берілген келісім кері қайтарылып алынған адамдар лицензиаттың басшы қызметкері болып тағайындала (сайлана) алмайды. Аталған талап Қазақстан Республикасы Ұлттық Банк басшы қызметкер лауазымына тағайындауға (сайлауға) келісімін кері қайтарып алу туралы шешімді қабылдағаннан кейін қатарынан соңғы он екі ай бойы қолданылады.</w:t>
      </w:r>
      <w:r>
        <w:br/>
      </w:r>
      <w:r>
        <w:rPr>
          <w:rFonts w:ascii="Times New Roman"/>
          <w:b w:val="false"/>
          <w:i w:val="false"/>
          <w:color w:val="000000"/>
          <w:sz w:val="28"/>
        </w:rPr>
        <w:t>
      2) көрсетілетін қызметті алушының қаржылық жағдайының тұрақсыздығы;</w:t>
      </w:r>
      <w:r>
        <w:br/>
      </w:r>
      <w:r>
        <w:rPr>
          <w:rFonts w:ascii="Times New Roman"/>
          <w:b w:val="false"/>
          <w:i w:val="false"/>
          <w:color w:val="000000"/>
          <w:sz w:val="28"/>
        </w:rPr>
        <w:t>
      3)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табыс етілмеуі;</w:t>
      </w:r>
      <w:r>
        <w:br/>
      </w:r>
      <w:r>
        <w:rPr>
          <w:rFonts w:ascii="Times New Roman"/>
          <w:b w:val="false"/>
          <w:i w:val="false"/>
          <w:color w:val="000000"/>
          <w:sz w:val="28"/>
        </w:rPr>
        <w:t>
      4) көрсетілетін қызметті алушының инвестициялық портфельді басқарушының ірі қатысушысы мәртебесін иемденуі нәтижесінде Қазақстан Республикасының монополияға қарсы заңнамасы талаптарының бұзылуы;</w:t>
      </w:r>
      <w:r>
        <w:br/>
      </w:r>
      <w:r>
        <w:rPr>
          <w:rFonts w:ascii="Times New Roman"/>
          <w:b w:val="false"/>
          <w:i w:val="false"/>
          <w:color w:val="000000"/>
          <w:sz w:val="28"/>
        </w:rPr>
        <w:t>
      5) инвестициялық портфельді басқарушының ірі қатысушысы мәртебесін иемдену жөніндегі мәміледе тізбесін Қазақстан Республикасының Ұлттық Банк белгілейтін оффшорлық аймақтарда тіркелген заңды тұлға (оның ірі қатысушысы (ірі акционер) иемденуші тарап болып табылатын жағдайлар;</w:t>
      </w:r>
      <w:r>
        <w:br/>
      </w:r>
      <w:r>
        <w:rPr>
          <w:rFonts w:ascii="Times New Roman"/>
          <w:b w:val="false"/>
          <w:i w:val="false"/>
          <w:color w:val="000000"/>
          <w:sz w:val="28"/>
        </w:rPr>
        <w:t>
      6) көрсетілетін қызметті алушының Заңда белгіленген инвестициялық портфельді басқарушының ірі қатысушыларына қойылатын өзге де талаптарды сақтамауы;</w:t>
      </w:r>
      <w:r>
        <w:br/>
      </w:r>
      <w:r>
        <w:rPr>
          <w:rFonts w:ascii="Times New Roman"/>
          <w:b w:val="false"/>
          <w:i w:val="false"/>
          <w:color w:val="000000"/>
          <w:sz w:val="28"/>
        </w:rPr>
        <w:t>
      7) көрсетілетін қызметті алушы - қаржы ұйымы өзі орналасқан елде шоғырландырылған негізде қадағалауға жатпайтын жағдайлар;</w:t>
      </w:r>
      <w:r>
        <w:br/>
      </w:r>
      <w:r>
        <w:rPr>
          <w:rFonts w:ascii="Times New Roman"/>
          <w:b w:val="false"/>
          <w:i w:val="false"/>
          <w:color w:val="000000"/>
          <w:sz w:val="28"/>
        </w:rPr>
        <w:t>
      8) инвестициялық портфельді басқарушының қаржылық жай-күйінің нашарлайтынын болжайтын, көрсетілетін қызметті алушының инвестициялық портфельді басқарушының ірі қатысушысы мәртебесін иемденуінің қаржылық салдарына жасалған талдау;</w:t>
      </w:r>
      <w:r>
        <w:br/>
      </w:r>
      <w:r>
        <w:rPr>
          <w:rFonts w:ascii="Times New Roman"/>
          <w:b w:val="false"/>
          <w:i w:val="false"/>
          <w:color w:val="000000"/>
          <w:sz w:val="28"/>
        </w:rPr>
        <w:t>
      9) көрсетілетін қызметті алушы - Қазақстан Республикасының резиденті емес қаржы ұйымында шыққан елінің заңнамасы шеңберінде қаржылық қызметті жүзеге асыру жөніндегі өкілеттіктердің болмауы;</w:t>
      </w:r>
      <w:r>
        <w:br/>
      </w:r>
      <w:r>
        <w:rPr>
          <w:rFonts w:ascii="Times New Roman"/>
          <w:b w:val="false"/>
          <w:i w:val="false"/>
          <w:color w:val="000000"/>
          <w:sz w:val="28"/>
        </w:rPr>
        <w:t>
      10) көрсетілетін қызметті алушы - Қазақстан Республикасының резиденті емес заңды тұлғада көзделген жағдайларды қоспағанда, тізбесін Қазақстан Республикасының Ұлттық Банк айқындайтын халықаралық рейтингтік агенттіктердің бірінің ең төменгі қажетті рейтингінің болмауы;</w:t>
      </w:r>
      <w:r>
        <w:br/>
      </w:r>
      <w:r>
        <w:rPr>
          <w:rFonts w:ascii="Times New Roman"/>
          <w:b w:val="false"/>
          <w:i w:val="false"/>
          <w:color w:val="000000"/>
          <w:sz w:val="28"/>
        </w:rPr>
        <w:t>
      инвестициялық портфельді басқарушының дауыс беруші акцияларының он немесе одан көп пайызын жанама иеленуді болжайтын немесе дауыс беретін акцияларының он немесе одан көп пайызымен дауыс беру мүмкіндігі бар инвестициялық портфельді басқарушының ірі қатысушысы болып табылатын, талап етілетін ең төмен рейтингі бар Қазақстан Республикасының резиденті емес заңды тұлғаның акцияларын (жарғылық капиталға қатысу үлестерін) иелену (олармен дауыс беру) арқылы инвестициялық портфельді басқарушысының орналастырылған акцияларының он немесе одан көп пайызын жанама түрде иеленуді немесе инвестициялық портфельді басқарушысының дауыс беретін акцияларының он немесе одан көп пайызымен жанама түрде дауыс беруді көздейтін Қазақстан Республикасының резиденті емес заңды тұлғасы үшін аталған рейтингтің болуы талап етілмейді.</w:t>
      </w:r>
      <w:r>
        <w:br/>
      </w:r>
      <w:r>
        <w:rPr>
          <w:rFonts w:ascii="Times New Roman"/>
          <w:b w:val="false"/>
          <w:i w:val="false"/>
          <w:color w:val="000000"/>
          <w:sz w:val="28"/>
        </w:rPr>
        <w:t>
      11) осы қордың немесе ұйымның қаржылық жай-күйінің ықтимал нашарлауы жағдайында инвестициялық портфельді басқарушыны қайта капиталдандырудың ұсынылған жоспарының тиімсіздігі;</w:t>
      </w:r>
      <w:r>
        <w:br/>
      </w:r>
      <w:r>
        <w:rPr>
          <w:rFonts w:ascii="Times New Roman"/>
          <w:b w:val="false"/>
          <w:i w:val="false"/>
          <w:color w:val="000000"/>
          <w:sz w:val="28"/>
        </w:rPr>
        <w:t>
      12) көрсетілетін қызметті алушы - жеке тұлғада, сондай-ақ көрсетілетін қызметті алушы - заңды тұлғаның басшы қызметкерлерінде мінсіз іскерлік беделдің болмауы;</w:t>
      </w:r>
      <w:r>
        <w:br/>
      </w:r>
      <w:r>
        <w:rPr>
          <w:rFonts w:ascii="Times New Roman"/>
          <w:b w:val="false"/>
          <w:i w:val="false"/>
          <w:color w:val="000000"/>
          <w:sz w:val="28"/>
        </w:rPr>
        <w:t>
      13) Қазақстан Республикасының Ұлттық Банк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тұлға бұрын ірі қатысушы-жеке тұлға не ірі қатысушы-заңды тұлғаның бірінші басшысы және (немесе) қаржы ұйымының басшы қызметкері болып табылған не табылатын жағдайлар негіз болып табылады. Көрсетілген талап Қазақстан Республикасының Ұлттық Банк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қолданылуы мемлекеттік көрсетілетін қызметтен бас тартуға негіз болып табылады.</w:t>
      </w:r>
    </w:p>
    <w:bookmarkEnd w:id="194"/>
    <w:bookmarkStart w:name="z401" w:id="195"/>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195"/>
    <w:bookmarkStart w:name="z402" w:id="196"/>
    <w:p>
      <w:pPr>
        <w:spacing w:after="0"/>
        <w:ind w:left="0"/>
        <w:jc w:val="both"/>
      </w:pPr>
      <w:r>
        <w:rPr>
          <w:rFonts w:ascii="Times New Roman"/>
          <w:b w:val="false"/>
          <w:i w:val="false"/>
          <w:color w:val="000000"/>
          <w:sz w:val="28"/>
        </w:rPr>
        <w:t>
      11. Қазақстан Республикасы Ұлттық Банкінің,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w:t>
      </w:r>
      <w:r>
        <w:br/>
      </w:r>
      <w:r>
        <w:rPr>
          <w:rFonts w:ascii="Times New Roman"/>
          <w:b w:val="false"/>
          <w:i w:val="false"/>
          <w:color w:val="000000"/>
          <w:sz w:val="28"/>
        </w:rPr>
        <w:t>
      Қазақстан Республикасының Ұлттық Банкі Төрағасының не оны алмастыратын адамның атына: 050040, Алматы қаласы, «Көктем-3» шағын ауданы, 21-үй мекенжайы бойынша;</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196"/>
    <w:bookmarkStart w:name="z404" w:id="197"/>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197"/>
    <w:bookmarkStart w:name="z405" w:id="198"/>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198"/>
    <w:bookmarkStart w:name="z409" w:id="199"/>
    <w:p>
      <w:pPr>
        <w:spacing w:after="0"/>
        <w:ind w:left="0"/>
        <w:jc w:val="both"/>
      </w:pPr>
      <w:r>
        <w:rPr>
          <w:rFonts w:ascii="Times New Roman"/>
          <w:b w:val="false"/>
          <w:i w:val="false"/>
          <w:color w:val="000000"/>
          <w:sz w:val="28"/>
        </w:rPr>
        <w:t xml:space="preserve">
«Инвестициялық портфельді басқарушысының  </w:t>
      </w:r>
      <w:r>
        <w:br/>
      </w:r>
      <w:r>
        <w:rPr>
          <w:rFonts w:ascii="Times New Roman"/>
          <w:b w:val="false"/>
          <w:i w:val="false"/>
          <w:color w:val="000000"/>
          <w:sz w:val="28"/>
        </w:rPr>
        <w:t>
iрi қатысушысы мәртебесін алуға келісім беру»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199"/>
    <w:bookmarkStart w:name="z1682" w:id="200"/>
    <w:p>
      <w:pPr>
        <w:spacing w:after="0"/>
        <w:ind w:left="0"/>
        <w:jc w:val="left"/>
      </w:pPr>
      <w:r>
        <w:rPr>
          <w:rFonts w:ascii="Times New Roman"/>
          <w:b/>
          <w:i w:val="false"/>
          <w:color w:val="000000"/>
        </w:rPr>
        <w:t xml:space="preserve"> 
Көрсетілетін қызметті алушы жеке тұлға, көрсетілетін қызметті</w:t>
      </w:r>
      <w:r>
        <w:br/>
      </w:r>
      <w:r>
        <w:rPr>
          <w:rFonts w:ascii="Times New Roman"/>
          <w:b/>
          <w:i w:val="false"/>
          <w:color w:val="000000"/>
        </w:rPr>
        <w:t>
алушы заңды тұлғаның басшы қызметкері туралы қысқаша</w:t>
      </w:r>
      <w:r>
        <w:br/>
      </w:r>
      <w:r>
        <w:rPr>
          <w:rFonts w:ascii="Times New Roman"/>
          <w:b/>
          <w:i w:val="false"/>
          <w:color w:val="000000"/>
        </w:rPr>
        <w:t>
деректер</w:t>
      </w:r>
      <w:r>
        <w:br/>
      </w:r>
      <w:r>
        <w:rPr>
          <w:rFonts w:ascii="Times New Roman"/>
          <w:b/>
          <w:i w:val="false"/>
          <w:color w:val="000000"/>
        </w:rPr>
        <w:t>
_____________________________________________________________________</w:t>
      </w:r>
      <w:r>
        <w:br/>
      </w:r>
      <w:r>
        <w:rPr>
          <w:rFonts w:ascii="Times New Roman"/>
          <w:b/>
          <w:i w:val="false"/>
          <w:color w:val="000000"/>
        </w:rPr>
        <w:t>
(қаржы ұйымының атауы)</w:t>
      </w:r>
    </w:p>
    <w:bookmarkEnd w:id="200"/>
    <w:p>
      <w:pPr>
        <w:spacing w:after="0"/>
        <w:ind w:left="0"/>
        <w:jc w:val="both"/>
      </w:pPr>
      <w:r>
        <w:rPr>
          <w:rFonts w:ascii="Times New Roman"/>
          <w:b w:val="false"/>
          <w:i w:val="false"/>
          <w:color w:val="000000"/>
          <w:sz w:val="28"/>
        </w:rPr>
        <w:t>1. Тегі, аты, бар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Жеке басын куәландыратын құжаттың атауы мен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Жұмыс орны,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Пошталық мекенжайы және (немесе) жұмыс орнының тұрған жері,</w:t>
      </w:r>
      <w:r>
        <w:br/>
      </w:r>
      <w:r>
        <w:rPr>
          <w:rFonts w:ascii="Times New Roman"/>
          <w:b w:val="false"/>
          <w:i w:val="false"/>
          <w:color w:val="000000"/>
          <w:sz w:val="28"/>
        </w:rPr>
        <w:t>
байланыс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Жұбайы, жақын туыстары (ата-анасы, ағасы, інісі, қарындасы,</w:t>
      </w:r>
      <w:r>
        <w:br/>
      </w:r>
      <w:r>
        <w:rPr>
          <w:rFonts w:ascii="Times New Roman"/>
          <w:b w:val="false"/>
          <w:i w:val="false"/>
          <w:color w:val="000000"/>
          <w:sz w:val="28"/>
        </w:rPr>
        <w:t>
балалары) және жекжаттары (ата-анасы, ағасы, інісі, қарындасы,</w:t>
      </w:r>
      <w:r>
        <w:br/>
      </w:r>
      <w:r>
        <w:rPr>
          <w:rFonts w:ascii="Times New Roman"/>
          <w:b w:val="false"/>
          <w:i w:val="false"/>
          <w:color w:val="000000"/>
          <w:sz w:val="28"/>
        </w:rPr>
        <w:t>
ерлі-зайыптылардың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326"/>
        <w:gridCol w:w="1326"/>
        <w:gridCol w:w="1768"/>
        <w:gridCol w:w="1473"/>
        <w:gridCol w:w="2063"/>
        <w:gridCol w:w="1031"/>
        <w:gridCol w:w="1327"/>
        <w:gridCol w:w="1179"/>
        <w:gridCol w:w="2065"/>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 әкесінің аты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атауын көрсете отырып, жарғылық капиталға қатысу сомасы/ сатып алған акцияларының құны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тұлғаға тиесілі акциялар санының заңды тұлғаның дауыс беруші акцияларының жалпы санына арақатынасы немесе оның жарғылық капиталға қатысу үлесі %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иелену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иелену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атауы/жеке тұлғаның тегі, аты, бар болса – әкесінің 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2571"/>
        <w:gridCol w:w="3143"/>
        <w:gridCol w:w="3000"/>
        <w:gridCol w:w="2429"/>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аяқтаған күні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біліктілігі туралы диплом деректері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тұрған жері</w:t>
            </w:r>
          </w:p>
        </w:tc>
      </w:tr>
      <w:tr>
        <w:trPr>
          <w:trHeight w:val="45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Соңғы үш жылдағы семинарлардан, курстардан өткендігі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5232"/>
        <w:gridCol w:w="4950"/>
      </w:tblGrid>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 және орны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деректері</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1957"/>
        <w:gridCol w:w="2656"/>
        <w:gridCol w:w="3775"/>
        <w:gridCol w:w="3216"/>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жазаның болуы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Лауазымнан босату себептері</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 Жарияланымдары, ғылыми әзірлемелері және басқа жетістіктері: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Көрсетілетін қызметті алушы жеке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Көрсетілетін қызметті алушы заңды тұлғаның атқарушы органының бірінші</w:t>
      </w:r>
      <w:r>
        <w:br/>
      </w:r>
      <w:r>
        <w:rPr>
          <w:rFonts w:ascii="Times New Roman"/>
          <w:b w:val="false"/>
          <w:i w:val="false"/>
          <w:color w:val="000000"/>
          <w:sz w:val="28"/>
        </w:rPr>
        <w:t>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Күні</w:t>
      </w:r>
    </w:p>
    <w:bookmarkStart w:name="z410" w:id="201"/>
    <w:p>
      <w:pPr>
        <w:spacing w:after="0"/>
        <w:ind w:left="0"/>
        <w:jc w:val="both"/>
      </w:pPr>
      <w:r>
        <w:rPr>
          <w:rFonts w:ascii="Times New Roman"/>
          <w:b w:val="false"/>
          <w:i w:val="false"/>
          <w:color w:val="000000"/>
          <w:sz w:val="28"/>
        </w:rPr>
        <w:t xml:space="preserve">
«Инвестициялық портфельді басқарушысының   </w:t>
      </w:r>
      <w:r>
        <w:br/>
      </w:r>
      <w:r>
        <w:rPr>
          <w:rFonts w:ascii="Times New Roman"/>
          <w:b w:val="false"/>
          <w:i w:val="false"/>
          <w:color w:val="000000"/>
          <w:sz w:val="28"/>
        </w:rPr>
        <w:t>
iрi қатысушысы мәртебесін алуға келісім беру»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201"/>
    <w:bookmarkStart w:name="z411" w:id="202"/>
    <w:p>
      <w:pPr>
        <w:spacing w:after="0"/>
        <w:ind w:left="0"/>
        <w:jc w:val="left"/>
      </w:pPr>
      <w:r>
        <w:rPr>
          <w:rFonts w:ascii="Times New Roman"/>
          <w:b/>
          <w:i w:val="false"/>
          <w:color w:val="000000"/>
        </w:rPr>
        <w:t xml:space="preserve"> 
Көрсетілетін қызметті алушы жеке тұлғаның, көрсетілетін</w:t>
      </w:r>
      <w:r>
        <w:br/>
      </w:r>
      <w:r>
        <w:rPr>
          <w:rFonts w:ascii="Times New Roman"/>
          <w:b/>
          <w:i w:val="false"/>
          <w:color w:val="000000"/>
        </w:rPr>
        <w:t>
қызметті алушы заңды тұлғаның басшы қызметкерінің мінсіз</w:t>
      </w:r>
      <w:r>
        <w:br/>
      </w:r>
      <w:r>
        <w:rPr>
          <w:rFonts w:ascii="Times New Roman"/>
          <w:b/>
          <w:i w:val="false"/>
          <w:color w:val="000000"/>
        </w:rPr>
        <w:t>
іскерлік беделі туралы мәліметтер</w:t>
      </w:r>
    </w:p>
    <w:bookmarkEnd w:id="202"/>
    <w:p>
      <w:pPr>
        <w:spacing w:after="0"/>
        <w:ind w:left="0"/>
        <w:jc w:val="both"/>
      </w:pPr>
      <w:r>
        <w:rPr>
          <w:rFonts w:ascii="Times New Roman"/>
          <w:b w:val="false"/>
          <w:i w:val="false"/>
          <w:color w:val="000000"/>
          <w:sz w:val="28"/>
        </w:rPr>
        <w:t>1. Алынбаған немесе өтелмеген соттылығының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886"/>
        <w:gridCol w:w="2309"/>
        <w:gridCol w:w="2021"/>
        <w:gridCol w:w="2598"/>
        <w:gridCol w:w="3032"/>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тұрған орны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түрі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жылғы 16 шілдедегі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бабы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іс жүргізуге шешім қабылдаған күні</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Көрсетілетін қызметті алушы ірі қатысушы не басшы қызметкер болып</w:t>
      </w:r>
      <w:r>
        <w:br/>
      </w:r>
      <w:r>
        <w:rPr>
          <w:rFonts w:ascii="Times New Roman"/>
          <w:b w:val="false"/>
          <w:i w:val="false"/>
          <w:color w:val="000000"/>
          <w:sz w:val="28"/>
        </w:rPr>
        <w:t>
табылған кезеңде заңды тұлғаның қаржылық жағдайының нашарлау</w:t>
      </w:r>
      <w:r>
        <w:br/>
      </w:r>
      <w:r>
        <w:rPr>
          <w:rFonts w:ascii="Times New Roman"/>
          <w:b w:val="false"/>
          <w:i w:val="false"/>
          <w:color w:val="000000"/>
          <w:sz w:val="28"/>
        </w:rPr>
        <w:t>
фактілерінің немесе банкроттықтың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Қаржы ұйымымен үлестес болуы (жоқтығы):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(ия(жоқ), үлестестік белгілерін көрсету керек)</w:t>
      </w:r>
      <w:r>
        <w:br/>
      </w:r>
      <w:r>
        <w:rPr>
          <w:rFonts w:ascii="Times New Roman"/>
          <w:b w:val="false"/>
          <w:i w:val="false"/>
          <w:color w:val="000000"/>
          <w:sz w:val="28"/>
        </w:rPr>
        <w:t>
4. Осы мәселеге қатысы бар басқа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Көрсетілетін қызметті алушы жеке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w:t>
      </w:r>
      <w:r>
        <w:br/>
      </w:r>
      <w:r>
        <w:rPr>
          <w:rFonts w:ascii="Times New Roman"/>
          <w:b w:val="false"/>
          <w:i w:val="false"/>
          <w:color w:val="000000"/>
          <w:sz w:val="28"/>
        </w:rPr>
        <w:t>
     (қолы)</w:t>
      </w:r>
      <w:r>
        <w:br/>
      </w:r>
      <w:r>
        <w:rPr>
          <w:rFonts w:ascii="Times New Roman"/>
          <w:b w:val="false"/>
          <w:i w:val="false"/>
          <w:color w:val="000000"/>
          <w:sz w:val="28"/>
        </w:rPr>
        <w:t>
Көрсетілетін қызметті алушы заңды тұлғаның атқарушы органының бірінші</w:t>
      </w:r>
      <w:r>
        <w:br/>
      </w:r>
      <w:r>
        <w:rPr>
          <w:rFonts w:ascii="Times New Roman"/>
          <w:b w:val="false"/>
          <w:i w:val="false"/>
          <w:color w:val="000000"/>
          <w:sz w:val="28"/>
        </w:rPr>
        <w:t>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Күні</w:t>
      </w:r>
    </w:p>
    <w:bookmarkStart w:name="z412" w:id="203"/>
    <w:p>
      <w:pPr>
        <w:spacing w:after="0"/>
        <w:ind w:left="0"/>
        <w:jc w:val="both"/>
      </w:pPr>
      <w:r>
        <w:rPr>
          <w:rFonts w:ascii="Times New Roman"/>
          <w:b w:val="false"/>
          <w:i w:val="false"/>
          <w:color w:val="000000"/>
          <w:sz w:val="28"/>
        </w:rPr>
        <w:t xml:space="preserve">
«Инвестициялық портфельді басқарушысының   </w:t>
      </w:r>
      <w:r>
        <w:br/>
      </w:r>
      <w:r>
        <w:rPr>
          <w:rFonts w:ascii="Times New Roman"/>
          <w:b w:val="false"/>
          <w:i w:val="false"/>
          <w:color w:val="000000"/>
          <w:sz w:val="28"/>
        </w:rPr>
        <w:t>
iрi қатысушысы мәртебесін алуға келісім беру»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3-қосымша                   </w:t>
      </w:r>
    </w:p>
    <w:bookmarkEnd w:id="203"/>
    <w:bookmarkStart w:name="z413" w:id="204"/>
    <w:p>
      <w:pPr>
        <w:spacing w:after="0"/>
        <w:ind w:left="0"/>
        <w:jc w:val="left"/>
      </w:pPr>
      <w:r>
        <w:rPr>
          <w:rFonts w:ascii="Times New Roman"/>
          <w:b/>
          <w:i w:val="false"/>
          <w:color w:val="000000"/>
        </w:rPr>
        <w:t xml:space="preserve"> 
Көрсетілетін қызметті алушының табысы және мүлкі туралы,</w:t>
      </w:r>
      <w:r>
        <w:br/>
      </w:r>
      <w:r>
        <w:rPr>
          <w:rFonts w:ascii="Times New Roman"/>
          <w:b/>
          <w:i w:val="false"/>
          <w:color w:val="000000"/>
        </w:rPr>
        <w:t>
сондай-ақ барлық міндеттемелері бойынша қарызының болуы туралы</w:t>
      </w:r>
      <w:r>
        <w:br/>
      </w:r>
      <w:r>
        <w:rPr>
          <w:rFonts w:ascii="Times New Roman"/>
          <w:b/>
          <w:i w:val="false"/>
          <w:color w:val="000000"/>
        </w:rPr>
        <w:t>
ақпарат</w:t>
      </w:r>
    </w:p>
    <w:bookmarkEnd w:id="204"/>
    <w:p>
      <w:pPr>
        <w:spacing w:after="0"/>
        <w:ind w:left="0"/>
        <w:jc w:val="both"/>
      </w:pPr>
      <w:r>
        <w:rPr>
          <w:rFonts w:ascii="Times New Roman"/>
          <w:b w:val="false"/>
          <w:i w:val="false"/>
          <w:color w:val="000000"/>
          <w:sz w:val="28"/>
        </w:rPr>
        <w:t>1. Тегі, аты, бар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Жеке басын куәландыратын құжаттың аты және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нөмірі, кім және қашан берді)</w:t>
      </w:r>
      <w:r>
        <w:br/>
      </w:r>
      <w:r>
        <w:rPr>
          <w:rFonts w:ascii="Times New Roman"/>
          <w:b w:val="false"/>
          <w:i w:val="false"/>
          <w:color w:val="000000"/>
          <w:sz w:val="28"/>
        </w:rPr>
        <w:t>
3. Жарғылық капталда есеп беретін тұлға ірі қатысушы болып табылатын</w:t>
      </w:r>
      <w:r>
        <w:br/>
      </w:r>
      <w:r>
        <w:rPr>
          <w:rFonts w:ascii="Times New Roman"/>
          <w:b w:val="false"/>
          <w:i w:val="false"/>
          <w:color w:val="000000"/>
          <w:sz w:val="28"/>
        </w:rPr>
        <w:t>
қаржы ұйымының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Заңды мекенжайы және (немесе)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Үй телефоны ______________________________________________________</w:t>
      </w:r>
      <w:r>
        <w:br/>
      </w:r>
      <w:r>
        <w:rPr>
          <w:rFonts w:ascii="Times New Roman"/>
          <w:b w:val="false"/>
          <w:i w:val="false"/>
          <w:color w:val="000000"/>
          <w:sz w:val="28"/>
        </w:rPr>
        <w:t>
Жұмыс телефоны ______________________________________________________</w:t>
      </w:r>
      <w:r>
        <w:br/>
      </w:r>
      <w:r>
        <w:rPr>
          <w:rFonts w:ascii="Times New Roman"/>
          <w:b w:val="false"/>
          <w:i w:val="false"/>
          <w:color w:val="000000"/>
          <w:sz w:val="28"/>
        </w:rPr>
        <w:t>
6. Есепті кезең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Табысы және мүлкі, сондай-ақ көрсетілетін қызметті алушының барлық</w:t>
      </w:r>
      <w:r>
        <w:br/>
      </w:r>
      <w:r>
        <w:rPr>
          <w:rFonts w:ascii="Times New Roman"/>
          <w:b w:val="false"/>
          <w:i w:val="false"/>
          <w:color w:val="000000"/>
          <w:sz w:val="28"/>
        </w:rPr>
        <w:t>
міндеттемелері бойынша қарыздары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738"/>
        <w:gridCol w:w="1008"/>
        <w:gridCol w:w="1585"/>
        <w:gridCol w:w="1585"/>
        <w:gridCol w:w="1585"/>
        <w:gridCol w:w="1730"/>
        <w:gridCol w:w="1585"/>
        <w:gridCol w:w="1731"/>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сомасы (қарыздар) Актив құны (теңге)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сомасы (қарыздар) Актив құны (теңге)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сомасы (қарыздар) Актив құны (теңге)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алынған кірісі: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жарғылық капиталына (акциялар) қатысу үлесінен дивидендтер және кіріс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сыйақы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жалға тапсырудан түскен кіріс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қызметтен түскен кіріс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сатудан түскен кіріс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басқа түрлері (таратып көрсету)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r>
              <w:br/>
            </w:r>
            <w:r>
              <w:rPr>
                <w:rFonts w:ascii="Times New Roman"/>
                <w:b w:val="false"/>
                <w:i w:val="false"/>
                <w:color w:val="000000"/>
                <w:sz w:val="20"/>
              </w:rPr>
              <w:t>
</w:t>
            </w:r>
            <w:r>
              <w:rPr>
                <w:rFonts w:ascii="Times New Roman"/>
                <w:b w:val="false"/>
                <w:i w:val="false"/>
                <w:color w:val="000000"/>
                <w:sz w:val="20"/>
              </w:rPr>
              <w:t>Ұлттық валютада, оның ішінде:</w:t>
            </w:r>
            <w:r>
              <w:br/>
            </w:r>
            <w:r>
              <w:rPr>
                <w:rFonts w:ascii="Times New Roman"/>
                <w:b w:val="false"/>
                <w:i w:val="false"/>
                <w:color w:val="000000"/>
                <w:sz w:val="20"/>
              </w:rPr>
              <w:t>
</w:t>
            </w:r>
            <w:r>
              <w:rPr>
                <w:rFonts w:ascii="Times New Roman"/>
                <w:b w:val="false"/>
                <w:i w:val="false"/>
                <w:color w:val="000000"/>
                <w:sz w:val="20"/>
              </w:rPr>
              <w:t>шетел валютасында банктік шоттардағы қолма-қол ақша, оның ішінде:</w:t>
            </w:r>
            <w:r>
              <w:br/>
            </w:r>
            <w:r>
              <w:rPr>
                <w:rFonts w:ascii="Times New Roman"/>
                <w:b w:val="false"/>
                <w:i w:val="false"/>
                <w:color w:val="000000"/>
                <w:sz w:val="20"/>
              </w:rPr>
              <w:t>
</w:t>
            </w:r>
            <w:r>
              <w:rPr>
                <w:rFonts w:ascii="Times New Roman"/>
                <w:b w:val="false"/>
                <w:i w:val="false"/>
                <w:color w:val="000000"/>
                <w:sz w:val="20"/>
              </w:rPr>
              <w:t>банктік шоттардағы қолма-қол ақша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(эмитенттің атауын көрсете отырып), оның ішінде облигациялардың артықшылық берілген жай акциялары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қатысушысына тиесілі акциялары санының ұйымның (атауын көрсету) дауыс беруші акцияларының немесе олардың оның ішінде Қазақстан Республикасы резиденті еместердің жарғылық капиталға қатысу үлесінің (пайызбен) жалпы санына арақатынасы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(атауын және орналасқан жерін көрсете отырып)</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мүлік (таратып көрсету)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міндеттемелер бойынша қарыздар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заемдар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мерзімі өткен қарыз</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 басқа қарыз (таратып көрсету)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3n</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Көрсетілетін қызметті алушы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баспа әріптерімен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Күні</w:t>
      </w:r>
    </w:p>
    <w:bookmarkStart w:name="z414" w:id="20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205"/>
    <w:bookmarkStart w:name="z415" w:id="206"/>
    <w:p>
      <w:pPr>
        <w:spacing w:after="0"/>
        <w:ind w:left="0"/>
        <w:jc w:val="left"/>
      </w:pPr>
      <w:r>
        <w:rPr>
          <w:rFonts w:ascii="Times New Roman"/>
          <w:b/>
          <w:i w:val="false"/>
          <w:color w:val="000000"/>
        </w:rPr>
        <w:t xml:space="preserve"> 
«Жарияланған акциялар шығарылымын мемлекеттік тіркеу»</w:t>
      </w:r>
      <w:r>
        <w:br/>
      </w:r>
      <w:r>
        <w:rPr>
          <w:rFonts w:ascii="Times New Roman"/>
          <w:b/>
          <w:i w:val="false"/>
          <w:color w:val="000000"/>
        </w:rPr>
        <w:t>
мемлекеттік көрсетілетін қызмет стандарты</w:t>
      </w:r>
    </w:p>
    <w:bookmarkEnd w:id="206"/>
    <w:bookmarkStart w:name="z416" w:id="207"/>
    <w:p>
      <w:pPr>
        <w:spacing w:after="0"/>
        <w:ind w:left="0"/>
        <w:jc w:val="left"/>
      </w:pPr>
      <w:r>
        <w:rPr>
          <w:rFonts w:ascii="Times New Roman"/>
          <w:b/>
          <w:i w:val="false"/>
          <w:color w:val="000000"/>
        </w:rPr>
        <w:t xml:space="preserve"> 
1. Жалпы ережелер</w:t>
      </w:r>
    </w:p>
    <w:bookmarkEnd w:id="207"/>
    <w:bookmarkStart w:name="z417" w:id="208"/>
    <w:p>
      <w:pPr>
        <w:spacing w:after="0"/>
        <w:ind w:left="0"/>
        <w:jc w:val="both"/>
      </w:pPr>
      <w:r>
        <w:rPr>
          <w:rFonts w:ascii="Times New Roman"/>
          <w:b w:val="false"/>
          <w:i w:val="false"/>
          <w:color w:val="000000"/>
          <w:sz w:val="28"/>
        </w:rPr>
        <w:t>
      1. Мемлекеттік көрсетілетін қызмет «Жарияланған акциялар шығарылымын мемлекеттік тіркеу»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208"/>
    <w:bookmarkStart w:name="z420" w:id="209"/>
    <w:p>
      <w:pPr>
        <w:spacing w:after="0"/>
        <w:ind w:left="0"/>
        <w:jc w:val="left"/>
      </w:pPr>
      <w:r>
        <w:rPr>
          <w:rFonts w:ascii="Times New Roman"/>
          <w:b/>
          <w:i w:val="false"/>
          <w:color w:val="000000"/>
        </w:rPr>
        <w:t xml:space="preserve"> 
2. Мемлекеттік қызмет көрсетудің тәртібі</w:t>
      </w:r>
    </w:p>
    <w:bookmarkEnd w:id="209"/>
    <w:bookmarkStart w:name="z421" w:id="210"/>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күнтізбелік отыз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жарияланған акциялар шығарылымын мемлекеттік тіркеу туралы куәлік (бұдан әрі – куәлік) және көрсетілетін қызметті алушының оны тіркегені туралы белгісі бар (жарияланған акциялар шығарылымын мемлекеттік тіркеген кезде) қағаз жеткізгіштегі акциялар шығарылымы проспектісінің бір данасы 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өтініш (өтініште (ілеспе хатта) мемлекетте осы көрсетілетін қызметті алушының акцияларының бар екендігі (жоқ екендігі) туралы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кәсіпорындар мен мекемелер тізілімін ұстаушы мөртабанының таңбасы болған кезде қарауға қабылданады);</w:t>
      </w:r>
      <w:r>
        <w:br/>
      </w:r>
      <w:r>
        <w:rPr>
          <w:rFonts w:ascii="Times New Roman"/>
          <w:b w:val="false"/>
          <w:i w:val="false"/>
          <w:color w:val="000000"/>
          <w:sz w:val="28"/>
        </w:rPr>
        <w:t xml:space="preserve">
      2) көрсетілетін қызметті алушының құрылтай жиналысының </w:t>
      </w:r>
      <w:r>
        <w:br/>
      </w:r>
      <w:r>
        <w:rPr>
          <w:rFonts w:ascii="Times New Roman"/>
          <w:b w:val="false"/>
          <w:i w:val="false"/>
          <w:color w:val="000000"/>
          <w:sz w:val="28"/>
        </w:rPr>
        <w:t>
(бiр құрылтайшының шешiмi) немесе акционерлерi жиналысының (бүкіл дауыс беретiн акцияға ие акционердiң шешiмi) жарияланған акциялар шығарылымы туралы шешiмі бар хаттамасының көшiрмесi;</w:t>
      </w:r>
      <w:r>
        <w:br/>
      </w:r>
      <w:r>
        <w:rPr>
          <w:rFonts w:ascii="Times New Roman"/>
          <w:b w:val="false"/>
          <w:i w:val="false"/>
          <w:color w:val="000000"/>
          <w:sz w:val="28"/>
        </w:rPr>
        <w:t>
      3) жарғының көшiрмесiн;</w:t>
      </w:r>
      <w:r>
        <w:br/>
      </w:r>
      <w:r>
        <w:rPr>
          <w:rFonts w:ascii="Times New Roman"/>
          <w:b w:val="false"/>
          <w:i w:val="false"/>
          <w:color w:val="000000"/>
          <w:sz w:val="28"/>
        </w:rPr>
        <w:t>
      4)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қағаз жеткізгіштегі мемлекеттік тілде және орыс тiлiнде екi данада акциялар шығарылымының проспектiсiмен бірге тігілген:</w:t>
      </w:r>
      <w:r>
        <w:br/>
      </w:r>
      <w:r>
        <w:rPr>
          <w:rFonts w:ascii="Times New Roman"/>
          <w:b w:val="false"/>
          <w:i w:val="false"/>
          <w:color w:val="000000"/>
          <w:sz w:val="28"/>
        </w:rPr>
        <w:t>
      көрсетілетін қызметті алушы ұйымдастырылмаған нарықта акцияларды сатып алған кезде олардың құнын анықтау әдiстемесiн;</w:t>
      </w:r>
      <w:r>
        <w:br/>
      </w:r>
      <w:r>
        <w:rPr>
          <w:rFonts w:ascii="Times New Roman"/>
          <w:b w:val="false"/>
          <w:i w:val="false"/>
          <w:color w:val="000000"/>
          <w:sz w:val="28"/>
        </w:rPr>
        <w:t>
      көрсетілетін қызметті алушының таза кірісін бөлу тәртібімен;</w:t>
      </w:r>
      <w:r>
        <w:br/>
      </w:r>
      <w:r>
        <w:rPr>
          <w:rFonts w:ascii="Times New Roman"/>
          <w:b w:val="false"/>
          <w:i w:val="false"/>
          <w:color w:val="000000"/>
          <w:sz w:val="28"/>
        </w:rPr>
        <w:t>
      эмитенттің соңғы екi қаржы жылындағы аудиторлық есептермен расталған жылдық қаржылық есептілігінің көшірмелерімен, сондай-ақ аудиторлық есептердің және эмитенттің (жаңа құрылған эмитенттерді қоспағанда) есептік саясатының көшірмелерін (еншілес ұйымы (ұйымдары) болған және аудиторлық есеппен расталған жеке қаржылық есептілік болған жағдайда жеке қаржылық есептілік ұсынылады);</w:t>
      </w:r>
      <w:r>
        <w:br/>
      </w:r>
      <w:r>
        <w:rPr>
          <w:rFonts w:ascii="Times New Roman"/>
          <w:b w:val="false"/>
          <w:i w:val="false"/>
          <w:color w:val="000000"/>
          <w:sz w:val="28"/>
        </w:rPr>
        <w:t>
      акциялар шығарылымын мемлекеттік тіркеуге құжаттарды ұсынудың алдындағы соңғы тоқсанның соңындағы жағдай бойынша эмитенттің қаржылық есептілігінің көшірмелерін (еншілес ұйымы (ұйымдары) болған жағдайда жеке қаржылық есептілік ұсынылады);</w:t>
      </w:r>
      <w:r>
        <w:br/>
      </w:r>
      <w:r>
        <w:rPr>
          <w:rFonts w:ascii="Times New Roman"/>
          <w:b w:val="false"/>
          <w:i w:val="false"/>
          <w:color w:val="000000"/>
          <w:sz w:val="28"/>
        </w:rPr>
        <w:t>
      құрылтайшылардың жалпы жиналысы не акционерлік инвестициялық қордың жалғыз құрылтайшысы бекіткен инвестициялық декларациясын (акционерлік инвестициялық қорлары үшін) ұсынады.</w:t>
      </w:r>
      <w:r>
        <w:br/>
      </w:r>
      <w:r>
        <w:rPr>
          <w:rFonts w:ascii="Times New Roman"/>
          <w:b w:val="false"/>
          <w:i w:val="false"/>
          <w:color w:val="000000"/>
          <w:sz w:val="28"/>
        </w:rPr>
        <w:t>
      Осы тармақшада көрсетілген құжаттармен бірге тігілген акциялар шығарылымының проспектiсi, оған өзгерістер және (немесе) толықтырулар (мемлекеттік тілдегі және орыс тіліндегі), нөмірленген және тiгiлген парақтардың саны туралы жазба жасалатын қағаз пломбамен бекiтiледi және көрсетілетін қызметті алушы мөрiнiң таңбасы қойылады.</w:t>
      </w:r>
      <w:r>
        <w:br/>
      </w:r>
      <w:r>
        <w:rPr>
          <w:rFonts w:ascii="Times New Roman"/>
          <w:b w:val="false"/>
          <w:i w:val="false"/>
          <w:color w:val="000000"/>
          <w:sz w:val="28"/>
        </w:rPr>
        <w:t>
      Акциялар шығарылымының проспектiсiндегi мәлiметтер акциялар шығарылымын мемлекеттiк тiркеу үшiн құжаттарды тапсырудың алдындағы соңғы тоқсанның соңындағы жағдай бойынша көрсетiлетiн көрсетілетін қызметті алушының қаржылық жай-күйі туралы ақпаратты (осы мемлекеттік көрсетілетін қызмет стандартының 2-қосымшасының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5-тарауларында</w:t>
      </w:r>
      <w:r>
        <w:rPr>
          <w:rFonts w:ascii="Times New Roman"/>
          <w:b w:val="false"/>
          <w:i w:val="false"/>
          <w:color w:val="000000"/>
          <w:sz w:val="28"/>
        </w:rPr>
        <w:t xml:space="preserve"> көрсетiлетiн) қоспағанда, көрсетілетін қызметті берушіге құжаттарды тапсыру күнiнiң алдындағы айдың соңғы күнiне келтіріледі.</w:t>
      </w:r>
      <w:r>
        <w:br/>
      </w:r>
      <w:r>
        <w:rPr>
          <w:rFonts w:ascii="Times New Roman"/>
          <w:b w:val="false"/>
          <w:i w:val="false"/>
          <w:color w:val="000000"/>
          <w:sz w:val="28"/>
        </w:rPr>
        <w:t>
      Ағымдағы жылғы 1 қаңтардан бастап 1 маусым аралығындағы кезеңде аяқталған қаржы жылы үшiн қаржылық есептіліктің аудиторлық есебі болмаған жағдайда эмитент көрсетілетін қызметті берушіге соңғы аяқталған жылдың алдындағы екi жылдың қаржылық есептілігін және көрсетілген кезеңнің қаржылық есептілігінің аудиторлық есебін ұсынады. Аяқталған қаржы жылының аудиторлық есебі мен қаржылық есептілігін эмитент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жылдық қаржылық есептілік бекітілген күннен бастап бір айдың ішінде ұсынады (еншілес ұйымы (ұйымдары) болған және аудиторлық есеппен расталған жеке қаржылық есептілік болған жағдайда жеке қаржылық есептілік ұсынылады).</w:t>
      </w:r>
      <w:r>
        <w:br/>
      </w:r>
      <w:r>
        <w:rPr>
          <w:rFonts w:ascii="Times New Roman"/>
          <w:b w:val="false"/>
          <w:i w:val="false"/>
          <w:color w:val="000000"/>
          <w:sz w:val="28"/>
        </w:rPr>
        <w:t>
      Акциялар шығарылымы проспектісінің екi данасының әрқайсысында осы тармақшада көрсетілген мемлекеттік тілдегі және орыс тіліндегі құжаттар (қаржылық есептілікті және аудиторлық есептерді қоспағанда) болады;</w:t>
      </w:r>
      <w:r>
        <w:br/>
      </w:r>
      <w:r>
        <w:rPr>
          <w:rFonts w:ascii="Times New Roman"/>
          <w:b w:val="false"/>
          <w:i w:val="false"/>
          <w:color w:val="000000"/>
          <w:sz w:val="28"/>
        </w:rPr>
        <w:t>
      5) қаржылық есептіліксіз Acrobat Reader форматында электрондық жеткізгіштегі акциялар шығарылымының проспектiсiн (мемлекеттік тілде және орыс тiлiнде);</w:t>
      </w:r>
      <w:r>
        <w:br/>
      </w:r>
      <w:r>
        <w:rPr>
          <w:rFonts w:ascii="Times New Roman"/>
          <w:b w:val="false"/>
          <w:i w:val="false"/>
          <w:color w:val="000000"/>
          <w:sz w:val="28"/>
        </w:rPr>
        <w:t>
      6) құрылтайшылардың жарғылық капиталдың ең аз мөлшеріне сәйкес келетін мөлшерде акцияларды алдын ала төлегенін растайтын құжаттардың көшiрмелерiн (акцияларды алғаш рет шығаруды жүзеге асыратын жаңадан құрылған қоғамдар үшiн);</w:t>
      </w:r>
      <w:r>
        <w:br/>
      </w:r>
      <w:r>
        <w:rPr>
          <w:rFonts w:ascii="Times New Roman"/>
          <w:b w:val="false"/>
          <w:i w:val="false"/>
          <w:color w:val="000000"/>
          <w:sz w:val="28"/>
        </w:rPr>
        <w:t>
      7) акционерлік инвестициялық қордың басқарушы компаниямен (ол болған кезде), кастодианмен және тіркеушімен (акционерлік инвестициялық қор акцияларының шығарылымын мемлекеттік тіркеген кезде) шарттардың жобаларын ұсынады.</w:t>
      </w:r>
      <w:r>
        <w:br/>
      </w:r>
      <w:r>
        <w:rPr>
          <w:rFonts w:ascii="Times New Roman"/>
          <w:b w:val="false"/>
          <w:i w:val="false"/>
          <w:color w:val="000000"/>
          <w:sz w:val="28"/>
        </w:rPr>
        <w:t>
      Тұрақтандыру банкі жарияланған акциялар шығарылымын мемлекеттік тіркеу үшін осы тармақтың бірінші бөлігінің 2), 6) тармақшаларда көрсетілген құжаттарды қоспағанда, осы тармақтың бірінші бөлігінде көрсетілген құжаттарды ұсынады.</w:t>
      </w:r>
      <w:r>
        <w:br/>
      </w:r>
      <w:r>
        <w:rPr>
          <w:rFonts w:ascii="Times New Roman"/>
          <w:b w:val="false"/>
          <w:i w:val="false"/>
          <w:color w:val="000000"/>
          <w:sz w:val="28"/>
        </w:rPr>
        <w:t>
      Осы тармақтың бірінші бөлігінің 4) тармақшасында көрсетілген акциялар шығарылымының проспектiсi акциялардың құнын анықтау әдiстемесiн, көрсетілетін қызметті алушының таза кірісін бөлу тәртібін, қаржылық есептiлiкті, есеп саясатын қоспай ұсынылады.</w:t>
      </w:r>
      <w:r>
        <w:br/>
      </w:r>
      <w:r>
        <w:rPr>
          <w:rFonts w:ascii="Times New Roman"/>
          <w:b w:val="false"/>
          <w:i w:val="false"/>
          <w:color w:val="000000"/>
          <w:sz w:val="28"/>
        </w:rPr>
        <w:t>
      Көрсетілетін қызметті алушы қайта ұйымдастыру жолымен құрылған кезде көрсетілетін қызметті алушы осы тармақтың бірінші бөлігінің 1), 2), 3), 4), және 5) тармақшаларында аталған құжаттардан басқа:</w:t>
      </w:r>
      <w:r>
        <w:br/>
      </w:r>
      <w:r>
        <w:rPr>
          <w:rFonts w:ascii="Times New Roman"/>
          <w:b w:val="false"/>
          <w:i w:val="false"/>
          <w:color w:val="000000"/>
          <w:sz w:val="28"/>
        </w:rPr>
        <w:t>
      1) бірігу жолымен қайта ұйымдастырылған кезде – тапсыру актісінің, бірігу туралы шарттың және қайта ұйымдастыру туралы шешім қабылдаған күнгі жағдай бойынша тиісті лицензиясы бар бағалаушы дайындаған қайта ұйымдастырылатын қоғамдардың мүлкін бағалау туралы есептің (меншік капиталының мөлшерін көрсете отырып) көшірмелерін;</w:t>
      </w:r>
      <w:r>
        <w:br/>
      </w:r>
      <w:r>
        <w:rPr>
          <w:rFonts w:ascii="Times New Roman"/>
          <w:b w:val="false"/>
          <w:i w:val="false"/>
          <w:color w:val="000000"/>
          <w:sz w:val="28"/>
        </w:rPr>
        <w:t>
      2) қосылу жолымен қайта ұйымдастырылған кезде – тапсыру актісінің, қосылу туралы шарттың, қайта ұйымдастыру туралы шешім қабылдаған күнгі жағдай бойынша тиісті лицензиясы бар бағалаушы дайындаған қосылатын қоғамның мүлкін бағалау туралы есептің (меншік капиталының мөлшерін көрсете отырып), қайта ұйымдастыру туралы шешім қабылдардың алдындағы соңғы тоқсанның соңындағы жағдай бойынша қосылу жүзеге асырылатын қоғамның аудиторлық есеппен расталған қаржылық есептілігінің көшірмелерін;</w:t>
      </w:r>
      <w:r>
        <w:br/>
      </w:r>
      <w:r>
        <w:rPr>
          <w:rFonts w:ascii="Times New Roman"/>
          <w:b w:val="false"/>
          <w:i w:val="false"/>
          <w:color w:val="000000"/>
          <w:sz w:val="28"/>
        </w:rPr>
        <w:t>
      3) бөлу және бөліп шығару жолымен қайта ұйымдастырылған кезде – бөлу балансының, бөлу не бөліп шығару нәтижесінде туындайтын қоғамдардың жарияланған акцияларын төлеу үшін берілетін мүлікті қайта ұйымдастыру туралы шешім қабылдаған күнгі жағдай бойынша тиісті лицензиясы бар бағалаушы дайындаған бағалау туралы есептің көшірмелерін;</w:t>
      </w:r>
      <w:r>
        <w:br/>
      </w:r>
      <w:r>
        <w:rPr>
          <w:rFonts w:ascii="Times New Roman"/>
          <w:b w:val="false"/>
          <w:i w:val="false"/>
          <w:color w:val="000000"/>
          <w:sz w:val="28"/>
        </w:rPr>
        <w:t>
      4) жауапкершілігі шектеулі серіктестіктен қайта құру жолымен қайта ұйымдастырған кезде – қаржылық есептіліктің, тапсыру актісінің, қайта ұйымдастыру туралы шешім қабылдаған күнгі жағдай бойынша тиісті лицензиясы бар бағалаушы дайындаған жауапкершілігі шектеулі серіктестіктің мүлкіндегі қатысушының (қатысушылардың) үлесін (үлестерін) бағалау туралы есептің көшірмелерін;</w:t>
      </w:r>
      <w:r>
        <w:br/>
      </w:r>
      <w:r>
        <w:rPr>
          <w:rFonts w:ascii="Times New Roman"/>
          <w:b w:val="false"/>
          <w:i w:val="false"/>
          <w:color w:val="000000"/>
          <w:sz w:val="28"/>
        </w:rPr>
        <w:t>
      5) мемлекеттік кәсіпорыннан қайта құру жолымен қайта ұйымдастырған кезде – қаржылық есептіліктің және тапсыру актісінің көшірмелерін және қайта ұйымдастыру туралы шешім қабылдаған күнгі жағдай бойынша тиісті лицензиясы бар бағалаушы дайындаған мемлекеттік кәсіпорынның мүлкін бағалау туралы есептің көшірмесін (меншік капиталының мөлшерін көрсете отырып) ұсынады.</w:t>
      </w:r>
      <w:r>
        <w:br/>
      </w:r>
      <w:r>
        <w:rPr>
          <w:rFonts w:ascii="Times New Roman"/>
          <w:b w:val="false"/>
          <w:i w:val="false"/>
          <w:color w:val="000000"/>
          <w:sz w:val="28"/>
        </w:rPr>
        <w:t>
      Акциялар шығарылымы мемлекеттік тіркелімсіз жасалған, кемінде елу мың еселенген ең төменгі есептік көрсеткіш мөлшерінде төленген жарғылық капиталы бар көрсетілетін қызметті алушылар ұлттық бірегейлендіру нөмірін беру туралы куәлікті жарияланған акциялар шығарылымын мемлекеттік тіркеу туралы куәлікке ауыстыру үшін көрсетілетін қызметті берушіге мынадай құжаттарды ұсынады:</w:t>
      </w:r>
      <w:r>
        <w:br/>
      </w:r>
      <w:r>
        <w:rPr>
          <w:rFonts w:ascii="Times New Roman"/>
          <w:b w:val="false"/>
          <w:i w:val="false"/>
          <w:color w:val="000000"/>
          <w:sz w:val="28"/>
        </w:rPr>
        <w:t>
      1) еркін нысанда жасалған өтінішті (өтініште (ілеспе хатта)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кәсіпорындар мен мекемелердің тізілімін ұстаушының мемлекетте осы көрсетілетін қызметті алушы акцияларының бар (жоқ) екені туралы мөртабанының таңбасы болған кезде қарауға қабылданады);</w:t>
      </w:r>
      <w:r>
        <w:br/>
      </w:r>
      <w:r>
        <w:rPr>
          <w:rFonts w:ascii="Times New Roman"/>
          <w:b w:val="false"/>
          <w:i w:val="false"/>
          <w:color w:val="000000"/>
          <w:sz w:val="28"/>
        </w:rPr>
        <w:t>
      2) акционерлік қоғам акцияларды сатып алған кезде олардың құнын анықтау әдістемесімен, сондай-ақ соңғы екі қаржы жылындағы аудиторлық есептермен расталған қаржылық есептілікпен, есеп саясаты туралы ақпаратпен және жарияланған акциялар шығарылымын мемлекеттік тіркеу туралы куәлікті алу үшін құжаттарды ұсыну алдындағы соңғы тоқсанның соңындағы жағдай бойынша қаржылық есептілікпен бірге тігілген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сәйкес нысан бойынша қағаз жеткізгіште екі данада (мемлекеттік тілде және орыс тілінде) акциялар шығарылымының проспектісін ұсынады. Бұл ретте екі дананың әрқайсысында мемлекеттік тілде және орыс тілінде акционерлік қоғам сатып алған кездегі акциялар шығарылымының проспектісі және акциялар құнын анықтау әдістемесі болады;</w:t>
      </w:r>
      <w:r>
        <w:br/>
      </w:r>
      <w:r>
        <w:rPr>
          <w:rFonts w:ascii="Times New Roman"/>
          <w:b w:val="false"/>
          <w:i w:val="false"/>
          <w:color w:val="000000"/>
          <w:sz w:val="28"/>
        </w:rPr>
        <w:t>
      3) қаржылық есептіліксіз Acrobat Reader форматында электрондық жеткізгіштегі акциялар шығарылымының проспектiсiн (мемлекеттік тілде және орыс тiлiнде);</w:t>
      </w:r>
      <w:r>
        <w:br/>
      </w:r>
      <w:r>
        <w:rPr>
          <w:rFonts w:ascii="Times New Roman"/>
          <w:b w:val="false"/>
          <w:i w:val="false"/>
          <w:color w:val="000000"/>
          <w:sz w:val="28"/>
        </w:rPr>
        <w:t>
      4) ұлттық сәйкестендіру нөмірін беру туралы куәліктің (куәліктердің) түпнұсқасын (түпнұсқаларын);</w:t>
      </w:r>
      <w:r>
        <w:br/>
      </w:r>
      <w:r>
        <w:rPr>
          <w:rFonts w:ascii="Times New Roman"/>
          <w:b w:val="false"/>
          <w:i w:val="false"/>
          <w:color w:val="000000"/>
          <w:sz w:val="28"/>
        </w:rPr>
        <w:t>
      5) көрсетілетін қызметті алушы органының акциялар шығарылымының проспектісіне өзгерістер мен толықтырулар енгізуге негіз болған шешімінің көшірмесін;</w:t>
      </w:r>
      <w:r>
        <w:br/>
      </w:r>
      <w:r>
        <w:rPr>
          <w:rFonts w:ascii="Times New Roman"/>
          <w:b w:val="false"/>
          <w:i w:val="false"/>
          <w:color w:val="000000"/>
          <w:sz w:val="28"/>
        </w:rPr>
        <w:t>
      6) әділет органының белгiсi қойылған барлық енгiзiлген өзгерiстерiмен және толықтыруларымен бiрге жарғының көшiрмесiн ұсынады.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және 7) тармақшаларында, төртінші бөлігінің 1), 2), 3), 4) және 5) тармақшаларында, бесінші бөлігінің 2), 3), 4), 5) және 6) тармақшаларында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Мемлекеттік көрсетілетін қызметтен бас тартуға негіз болып:</w:t>
      </w:r>
      <w:r>
        <w:br/>
      </w:r>
      <w:r>
        <w:rPr>
          <w:rFonts w:ascii="Times New Roman"/>
          <w:b w:val="false"/>
          <w:i w:val="false"/>
          <w:color w:val="000000"/>
          <w:sz w:val="28"/>
        </w:rPr>
        <w:t>
      көрсетілетін қызметті алушы шығарылымды мемлекеттік тіркеуге құжаттарды тапсыру талаптары мен тәртібін бұзған және құжаттарды қарау процесінде олардың Қазақстан Республикасының заңнамасында белгіленген талаптарға сәйкессіздігінің анықталуы табылады.</w:t>
      </w:r>
    </w:p>
    <w:bookmarkEnd w:id="210"/>
    <w:bookmarkStart w:name="z428" w:id="211"/>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211"/>
    <w:bookmarkStart w:name="z429" w:id="212"/>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212"/>
    <w:bookmarkStart w:name="z431" w:id="213"/>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213"/>
    <w:bookmarkStart w:name="z432" w:id="214"/>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214"/>
    <w:bookmarkStart w:name="z436" w:id="215"/>
    <w:p>
      <w:pPr>
        <w:spacing w:after="0"/>
        <w:ind w:left="0"/>
        <w:jc w:val="both"/>
      </w:pPr>
      <w:r>
        <w:rPr>
          <w:rFonts w:ascii="Times New Roman"/>
          <w:b w:val="false"/>
          <w:i w:val="false"/>
          <w:color w:val="000000"/>
          <w:sz w:val="28"/>
        </w:rPr>
        <w:t>
«Жарияланған акциялар шығарылымын</w:t>
      </w:r>
      <w:r>
        <w:br/>
      </w:r>
      <w:r>
        <w:rPr>
          <w:rFonts w:ascii="Times New Roman"/>
          <w:b w:val="false"/>
          <w:i w:val="false"/>
          <w:color w:val="000000"/>
          <w:sz w:val="28"/>
        </w:rPr>
        <w:t xml:space="preserve">
мемлекеттік тіркеу»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215"/>
    <w:bookmarkStart w:name="z437" w:id="216"/>
    <w:p>
      <w:pPr>
        <w:spacing w:after="0"/>
        <w:ind w:left="0"/>
        <w:jc w:val="left"/>
      </w:pPr>
      <w:r>
        <w:rPr>
          <w:rFonts w:ascii="Times New Roman"/>
          <w:b/>
          <w:i w:val="false"/>
          <w:color w:val="000000"/>
        </w:rPr>
        <w:t xml:space="preserve"> 
Мемлекеттік кәсіпорындар мен мекемелердің, жарғылық капиталға</w:t>
      </w:r>
      <w:r>
        <w:br/>
      </w:r>
      <w:r>
        <w:rPr>
          <w:rFonts w:ascii="Times New Roman"/>
          <w:b/>
          <w:i w:val="false"/>
          <w:color w:val="000000"/>
        </w:rPr>
        <w:t>
мемлекеттің қатысуымен заңды тұлғалардың тізілімін</w:t>
      </w:r>
      <w:r>
        <w:br/>
      </w:r>
      <w:r>
        <w:rPr>
          <w:rFonts w:ascii="Times New Roman"/>
          <w:b/>
          <w:i w:val="false"/>
          <w:color w:val="000000"/>
        </w:rPr>
        <w:t>
ұстаушылардың мөртабандары бедерлерінің үлгілері</w:t>
      </w:r>
    </w:p>
    <w:bookmarkEnd w:id="216"/>
    <w:tbl>
      <w:tblPr>
        <w:tblW w:w="0" w:type="auto"/>
        <w:tblCellSpacing w:w="0" w:type="auto"/>
        <w:tblBorders>
          <w:top w:val="none"/>
          <w:left w:val="none"/>
          <w:bottom w:val="none"/>
          <w:right w:val="none"/>
          <w:insideH w:val="none"/>
          <w:insideV w:val="none"/>
        </w:tblBorders>
      </w:tblPr>
      <w:tblGrid>
        <w:gridCol w:w="6763"/>
        <w:gridCol w:w="6937"/>
      </w:tblGrid>
      <w:tr>
        <w:trPr>
          <w:trHeight w:val="30" w:hRule="atLeast"/>
        </w:trPr>
        <w:tc>
          <w:tcPr>
            <w:tcW w:w="676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0"/>
            </w:tblGrid>
            <w:tr>
              <w:trPr>
                <w:trHeight w:val="30" w:hRule="atLeast"/>
              </w:trPr>
              <w:tc>
                <w:tcPr>
                  <w:tcW w:w="5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w:t>
                  </w:r>
                </w:p>
                <w:p>
                  <w:pPr>
                    <w:spacing w:after="20"/>
                    <w:ind w:left="20"/>
                    <w:jc w:val="both"/>
                  </w:pPr>
                  <w:r>
                    <w:rPr>
                      <w:rFonts w:ascii="Times New Roman"/>
                      <w:b w:val="false"/>
                      <w:i w:val="false"/>
                      <w:color w:val="000000"/>
                      <w:sz w:val="20"/>
                    </w:rPr>
                    <w:t>Республикалық бөлімше</w:t>
                  </w:r>
                </w:p>
                <w:p>
                  <w:pPr>
                    <w:spacing w:after="20"/>
                    <w:ind w:left="20"/>
                    <w:jc w:val="both"/>
                  </w:pPr>
                  <w:r>
                    <w:rPr>
                      <w:rFonts w:ascii="Times New Roman"/>
                      <w:b w:val="false"/>
                      <w:i w:val="false"/>
                      <w:color w:val="000000"/>
                      <w:sz w:val="20"/>
                    </w:rPr>
                    <w:t>«___» ____________ 20 ___ ж.</w:t>
                  </w:r>
                  <w:r>
                    <w:br/>
                  </w:r>
                  <w:r>
                    <w:rPr>
                      <w:rFonts w:ascii="Times New Roman"/>
                      <w:b w:val="false"/>
                      <w:i w:val="false"/>
                      <w:color w:val="000000"/>
                      <w:sz w:val="20"/>
                    </w:rPr>
                    <w:t>
№ __________________________</w:t>
                  </w:r>
                </w:p>
                <w:p>
                  <w:pPr>
                    <w:spacing w:after="20"/>
                    <w:ind w:left="20"/>
                    <w:jc w:val="both"/>
                  </w:pPr>
                  <w:r>
                    <w:rPr>
                      <w:rFonts w:ascii="Times New Roman"/>
                      <w:b w:val="false"/>
                      <w:i w:val="false"/>
                      <w:color w:val="000000"/>
                      <w:sz w:val="20"/>
                    </w:rPr>
                    <w:t>Оператор: __________________</w:t>
                  </w:r>
                </w:p>
              </w:tc>
            </w:tr>
          </w:tbl>
          <w:p/>
        </w:tc>
        <w:tc>
          <w:tcPr>
            <w:tcW w:w="69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0"/>
            </w:tblGrid>
            <w:tr>
              <w:trPr>
                <w:trHeight w:val="30" w:hRule="atLeast"/>
              </w:trPr>
              <w:tc>
                <w:tcPr>
                  <w:tcW w:w="5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w:t>
                  </w:r>
                </w:p>
                <w:p>
                  <w:pPr>
                    <w:spacing w:after="20"/>
                    <w:ind w:left="20"/>
                    <w:jc w:val="both"/>
                  </w:pPr>
                  <w:r>
                    <w:rPr>
                      <w:rFonts w:ascii="Times New Roman"/>
                      <w:b w:val="false"/>
                      <w:i w:val="false"/>
                      <w:color w:val="000000"/>
                      <w:sz w:val="20"/>
                    </w:rPr>
                    <w:t>ХХ Филиал</w:t>
                  </w:r>
                </w:p>
                <w:p>
                  <w:pPr>
                    <w:spacing w:after="20"/>
                    <w:ind w:left="20"/>
                    <w:jc w:val="both"/>
                  </w:pPr>
                  <w:r>
                    <w:rPr>
                      <w:rFonts w:ascii="Times New Roman"/>
                      <w:b w:val="false"/>
                      <w:i w:val="false"/>
                      <w:color w:val="000000"/>
                      <w:sz w:val="20"/>
                    </w:rPr>
                    <w:t>«___» ____________ 20 ___ ж.</w:t>
                  </w:r>
                  <w:r>
                    <w:br/>
                  </w:r>
                  <w:r>
                    <w:rPr>
                      <w:rFonts w:ascii="Times New Roman"/>
                      <w:b w:val="false"/>
                      <w:i w:val="false"/>
                      <w:color w:val="000000"/>
                      <w:sz w:val="20"/>
                    </w:rPr>
                    <w:t>
№ __________________________</w:t>
                  </w:r>
                </w:p>
                <w:p>
                  <w:pPr>
                    <w:spacing w:after="20"/>
                    <w:ind w:left="20"/>
                    <w:jc w:val="both"/>
                  </w:pPr>
                  <w:r>
                    <w:rPr>
                      <w:rFonts w:ascii="Times New Roman"/>
                      <w:b w:val="false"/>
                      <w:i w:val="false"/>
                      <w:color w:val="000000"/>
                      <w:sz w:val="20"/>
                    </w:rPr>
                    <w:t>Оператор: __________________</w:t>
                  </w:r>
                </w:p>
              </w:tc>
            </w:tr>
          </w:tbl>
          <w:p/>
        </w:tc>
      </w:tr>
      <w:tr>
        <w:trPr>
          <w:trHeight w:val="2865" w:hRule="atLeast"/>
        </w:trPr>
        <w:tc>
          <w:tcPr>
            <w:tcW w:w="676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0"/>
            </w:tblGrid>
            <w:tr>
              <w:trPr>
                <w:trHeight w:val="30" w:hRule="atLeast"/>
              </w:trPr>
              <w:tc>
                <w:tcPr>
                  <w:tcW w:w="5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ҚАТЫСПАЙТЫН</w:t>
                  </w:r>
                </w:p>
                <w:p>
                  <w:pPr>
                    <w:spacing w:after="20"/>
                    <w:ind w:left="20"/>
                    <w:jc w:val="both"/>
                  </w:pPr>
                  <w:r>
                    <w:rPr>
                      <w:rFonts w:ascii="Times New Roman"/>
                      <w:b w:val="false"/>
                      <w:i w:val="false"/>
                      <w:color w:val="000000"/>
                      <w:sz w:val="20"/>
                    </w:rPr>
                    <w:t>Республиканское отделение</w:t>
                  </w:r>
                </w:p>
                <w:p>
                  <w:pPr>
                    <w:spacing w:after="20"/>
                    <w:ind w:left="20"/>
                    <w:jc w:val="both"/>
                  </w:pPr>
                  <w:r>
                    <w:rPr>
                      <w:rFonts w:ascii="Times New Roman"/>
                      <w:b w:val="false"/>
                      <w:i w:val="false"/>
                      <w:color w:val="000000"/>
                      <w:sz w:val="20"/>
                    </w:rPr>
                    <w:t>«___» ____________ 20 ___ ж.</w:t>
                  </w:r>
                  <w:r>
                    <w:br/>
                  </w:r>
                  <w:r>
                    <w:rPr>
                      <w:rFonts w:ascii="Times New Roman"/>
                      <w:b w:val="false"/>
                      <w:i w:val="false"/>
                      <w:color w:val="000000"/>
                      <w:sz w:val="20"/>
                    </w:rPr>
                    <w:t>
№ __________________________</w:t>
                  </w:r>
                </w:p>
                <w:p>
                  <w:pPr>
                    <w:spacing w:after="20"/>
                    <w:ind w:left="20"/>
                    <w:jc w:val="both"/>
                  </w:pPr>
                  <w:r>
                    <w:rPr>
                      <w:rFonts w:ascii="Times New Roman"/>
                      <w:b w:val="false"/>
                      <w:i w:val="false"/>
                      <w:color w:val="000000"/>
                      <w:sz w:val="20"/>
                    </w:rPr>
                    <w:t>Оператор: __________________</w:t>
                  </w:r>
                </w:p>
              </w:tc>
            </w:tr>
          </w:tbl>
          <w:p/>
        </w:tc>
        <w:tc>
          <w:tcPr>
            <w:tcW w:w="69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0"/>
            </w:tblGrid>
            <w:tr>
              <w:trPr>
                <w:trHeight w:val="2205" w:hRule="atLeast"/>
              </w:trPr>
              <w:tc>
                <w:tcPr>
                  <w:tcW w:w="5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ҚАТЫСПАЙТЫН</w:t>
                  </w:r>
                </w:p>
                <w:p>
                  <w:pPr>
                    <w:spacing w:after="20"/>
                    <w:ind w:left="20"/>
                    <w:jc w:val="both"/>
                  </w:pPr>
                  <w:r>
                    <w:rPr>
                      <w:rFonts w:ascii="Times New Roman"/>
                      <w:b w:val="false"/>
                      <w:i w:val="false"/>
                      <w:color w:val="000000"/>
                      <w:sz w:val="20"/>
                    </w:rPr>
                    <w:t>ХХ Филиал</w:t>
                  </w:r>
                </w:p>
                <w:p>
                  <w:pPr>
                    <w:spacing w:after="20"/>
                    <w:ind w:left="20"/>
                    <w:jc w:val="both"/>
                  </w:pPr>
                  <w:r>
                    <w:rPr>
                      <w:rFonts w:ascii="Times New Roman"/>
                      <w:b w:val="false"/>
                      <w:i w:val="false"/>
                      <w:color w:val="000000"/>
                      <w:sz w:val="20"/>
                    </w:rPr>
                    <w:t>«___» ____________ 20 ___ ж.</w:t>
                  </w:r>
                  <w:r>
                    <w:br/>
                  </w:r>
                  <w:r>
                    <w:rPr>
                      <w:rFonts w:ascii="Times New Roman"/>
                      <w:b w:val="false"/>
                      <w:i w:val="false"/>
                      <w:color w:val="000000"/>
                      <w:sz w:val="20"/>
                    </w:rPr>
                    <w:t>
№ __________________________</w:t>
                  </w:r>
                </w:p>
                <w:p>
                  <w:pPr>
                    <w:spacing w:after="20"/>
                    <w:ind w:left="20"/>
                    <w:jc w:val="both"/>
                  </w:pPr>
                  <w:r>
                    <w:rPr>
                      <w:rFonts w:ascii="Times New Roman"/>
                      <w:b w:val="false"/>
                      <w:i w:val="false"/>
                      <w:color w:val="000000"/>
                      <w:sz w:val="20"/>
                    </w:rPr>
                    <w:t>Оператор: __________________</w:t>
                  </w:r>
                </w:p>
              </w:tc>
            </w:tr>
          </w:tbl>
          <w:p/>
        </w:tc>
      </w:tr>
    </w:tbl>
    <w:bookmarkStart w:name="z438" w:id="217"/>
    <w:p>
      <w:pPr>
        <w:spacing w:after="0"/>
        <w:ind w:left="0"/>
        <w:jc w:val="both"/>
      </w:pPr>
      <w:r>
        <w:rPr>
          <w:rFonts w:ascii="Times New Roman"/>
          <w:b w:val="false"/>
          <w:i w:val="false"/>
          <w:color w:val="000000"/>
          <w:sz w:val="28"/>
        </w:rPr>
        <w:t>
«Жарияланған акциялар шығарылымын</w:t>
      </w:r>
      <w:r>
        <w:br/>
      </w:r>
      <w:r>
        <w:rPr>
          <w:rFonts w:ascii="Times New Roman"/>
          <w:b w:val="false"/>
          <w:i w:val="false"/>
          <w:color w:val="000000"/>
          <w:sz w:val="28"/>
        </w:rPr>
        <w:t xml:space="preserve">
мемлекеттік тіркеу»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217"/>
    <w:bookmarkStart w:name="z439" w:id="218"/>
    <w:p>
      <w:pPr>
        <w:spacing w:after="0"/>
        <w:ind w:left="0"/>
        <w:jc w:val="left"/>
      </w:pPr>
      <w:r>
        <w:rPr>
          <w:rFonts w:ascii="Times New Roman"/>
          <w:b/>
          <w:i w:val="false"/>
          <w:color w:val="000000"/>
        </w:rPr>
        <w:t xml:space="preserve"> 
Акциялар шығарылымының проспектісі</w:t>
      </w:r>
    </w:p>
    <w:bookmarkEnd w:id="218"/>
    <w:bookmarkStart w:name="z440" w:id="219"/>
    <w:p>
      <w:pPr>
        <w:spacing w:after="0"/>
        <w:ind w:left="0"/>
        <w:jc w:val="both"/>
      </w:pPr>
      <w:r>
        <w:rPr>
          <w:rFonts w:ascii="Times New Roman"/>
          <w:b w:val="false"/>
          <w:i w:val="false"/>
          <w:color w:val="000000"/>
          <w:sz w:val="28"/>
        </w:rPr>
        <w:t>      Акциялар шығарылымы проспектісінің мәтіні акционерлік қоғамның қаржы жағдайы мен акционерлік қоғам қызметі туралы ақпараттан тұрады.</w:t>
      </w:r>
      <w:r>
        <w:br/>
      </w:r>
      <w:r>
        <w:rPr>
          <w:rFonts w:ascii="Times New Roman"/>
          <w:b w:val="false"/>
          <w:i w:val="false"/>
          <w:color w:val="000000"/>
          <w:sz w:val="28"/>
        </w:rPr>
        <w:t>
      1. Акциялар шығарылымының проспектісінің титул парағында:</w:t>
      </w:r>
      <w:r>
        <w:br/>
      </w:r>
      <w:r>
        <w:rPr>
          <w:rFonts w:ascii="Times New Roman"/>
          <w:b w:val="false"/>
          <w:i w:val="false"/>
          <w:color w:val="000000"/>
          <w:sz w:val="28"/>
        </w:rPr>
        <w:t>
      1) құжаттың атауы: «Акциялар шығарылымының проспектісі»;</w:t>
      </w:r>
      <w:r>
        <w:br/>
      </w:r>
      <w:r>
        <w:rPr>
          <w:rFonts w:ascii="Times New Roman"/>
          <w:b w:val="false"/>
          <w:i w:val="false"/>
          <w:color w:val="000000"/>
          <w:sz w:val="28"/>
        </w:rPr>
        <w:t>
      2) қоғамның толық және қысқарған атауы;</w:t>
      </w:r>
      <w:r>
        <w:br/>
      </w:r>
      <w:r>
        <w:rPr>
          <w:rFonts w:ascii="Times New Roman"/>
          <w:b w:val="false"/>
          <w:i w:val="false"/>
          <w:color w:val="000000"/>
          <w:sz w:val="28"/>
        </w:rPr>
        <w:t>
      3) «Көрсетілетін қызметті берушінің жарияланған акциялар шығарылымын мемлекеттік тіркеу проспектісінде жазылған акцияларды сатып алуға қатысты инвесторларға қандай да бір ұсынымдар беруді білдіреді. Жарияланған акциялар шығарылымын мемлекеттік тіркеуді жүзеге асыратын көрсетілетін қызметті беруші осы құжатта қамтылған ақпараттың дұрыстығына жауап бермейді. Акциялар шығарылымының проспектісі Қазақстан Республикасы заңнамасының талаптарына сәйкес келуі үшін ғана қаралды. Акционерлік қоғамның лауазымды тұлғасы осы проспектіде қамтылған ақпараттың дұрыстығына жауап береді және онда ұсынылған барлық ақпараттың дұрыстығын және қоғамға және оның орналастыратын акцияларына қатысты инвесторларды шатастырмайтындығын растайды» деген жазба болады.</w:t>
      </w:r>
      <w:r>
        <w:br/>
      </w:r>
      <w:r>
        <w:rPr>
          <w:rFonts w:ascii="Times New Roman"/>
          <w:b w:val="false"/>
          <w:i w:val="false"/>
          <w:color w:val="000000"/>
          <w:sz w:val="28"/>
        </w:rPr>
        <w:t>
      Акциялар шығарылымы проспектісінің мәтінінде мыналар қамтылған:</w:t>
      </w:r>
    </w:p>
    <w:bookmarkEnd w:id="219"/>
    <w:bookmarkStart w:name="z441" w:id="220"/>
    <w:p>
      <w:pPr>
        <w:spacing w:after="0"/>
        <w:ind w:left="0"/>
        <w:jc w:val="left"/>
      </w:pPr>
      <w:r>
        <w:rPr>
          <w:rFonts w:ascii="Times New Roman"/>
          <w:b/>
          <w:i w:val="false"/>
          <w:color w:val="000000"/>
        </w:rPr>
        <w:t xml:space="preserve"> 
1. Акционерлік қоғам туралы жалпы мәліметтер:</w:t>
      </w:r>
    </w:p>
    <w:bookmarkEnd w:id="220"/>
    <w:bookmarkStart w:name="z442" w:id="221"/>
    <w:p>
      <w:pPr>
        <w:spacing w:after="0"/>
        <w:ind w:left="0"/>
        <w:jc w:val="both"/>
      </w:pPr>
      <w:r>
        <w:rPr>
          <w:rFonts w:ascii="Times New Roman"/>
          <w:b w:val="false"/>
          <w:i w:val="false"/>
          <w:color w:val="000000"/>
          <w:sz w:val="28"/>
        </w:rPr>
        <w:t>
      2. Акционерлік қоғамның атауы.</w:t>
      </w:r>
      <w:r>
        <w:br/>
      </w:r>
      <w:r>
        <w:rPr>
          <w:rFonts w:ascii="Times New Roman"/>
          <w:b w:val="false"/>
          <w:i w:val="false"/>
          <w:color w:val="000000"/>
          <w:sz w:val="28"/>
        </w:rPr>
        <w:t>
      Осы тармақта акционерлік қоғамның толық және қысқартылған атауы көрсетілуі қажет.</w:t>
      </w:r>
      <w:r>
        <w:br/>
      </w:r>
      <w:r>
        <w:rPr>
          <w:rFonts w:ascii="Times New Roman"/>
          <w:b w:val="false"/>
          <w:i w:val="false"/>
          <w:color w:val="000000"/>
          <w:sz w:val="28"/>
        </w:rPr>
        <w:t>
      Егер акционерлік қоғамның жарғысында оның шет тілінде толық және қысқарған атауы көзделсе, онда осындай атауды қосымша көрсету керек.</w:t>
      </w:r>
      <w:r>
        <w:br/>
      </w:r>
      <w:r>
        <w:rPr>
          <w:rFonts w:ascii="Times New Roman"/>
          <w:b w:val="false"/>
          <w:i w:val="false"/>
          <w:color w:val="000000"/>
          <w:sz w:val="28"/>
        </w:rPr>
        <w:t>
      Акционерлік қоғамның атауы өзгерген жағдайда оның бұрыңғы толық және қысқарған атаулары, сондай-ақ олардың өзгерген күнін көрсету керек.</w:t>
      </w:r>
      <w:r>
        <w:br/>
      </w:r>
      <w:r>
        <w:rPr>
          <w:rFonts w:ascii="Times New Roman"/>
          <w:b w:val="false"/>
          <w:i w:val="false"/>
          <w:color w:val="000000"/>
          <w:sz w:val="28"/>
        </w:rPr>
        <w:t>
      Егер акционерлік қоғам заңды тұлғаның (заңды тұлғалардың) қайта ұйымдасуы нәтижесінде құрылған болса, онда қайта ұйымдасқан заңды тұлға және акционерлік қоғамға қатысты құқықтық иеленушілік туралы мәлімет көрсетілуге тиісті.</w:t>
      </w:r>
      <w:r>
        <w:br/>
      </w:r>
      <w:r>
        <w:rPr>
          <w:rFonts w:ascii="Times New Roman"/>
          <w:b w:val="false"/>
          <w:i w:val="false"/>
          <w:color w:val="000000"/>
          <w:sz w:val="28"/>
        </w:rPr>
        <w:t>
</w:t>
      </w:r>
      <w:r>
        <w:rPr>
          <w:rFonts w:ascii="Times New Roman"/>
          <w:b w:val="false"/>
          <w:i w:val="false"/>
          <w:color w:val="000000"/>
          <w:sz w:val="28"/>
        </w:rPr>
        <w:t>
      3. Акционерлік қоғамды мемлекеттік тіркеу (қайта тіркеу) туралы мәлімет.</w:t>
      </w:r>
      <w:r>
        <w:br/>
      </w:r>
      <w:r>
        <w:rPr>
          <w:rFonts w:ascii="Times New Roman"/>
          <w:b w:val="false"/>
          <w:i w:val="false"/>
          <w:color w:val="000000"/>
          <w:sz w:val="28"/>
        </w:rPr>
        <w:t>
      Осы тармақта акционерлік қоғамды мемлекеттік тіркеу (қайта тіркеу) күні және куәліктің нөмірі, сондай-ақ оны мемлекеттік тіркеуді (қайта тіркеуді) жүзеге асырған органның атауы көрсетілуі қажет.</w:t>
      </w:r>
      <w:r>
        <w:br/>
      </w:r>
      <w:r>
        <w:rPr>
          <w:rFonts w:ascii="Times New Roman"/>
          <w:b w:val="false"/>
          <w:i w:val="false"/>
          <w:color w:val="000000"/>
          <w:sz w:val="28"/>
        </w:rPr>
        <w:t>
</w:t>
      </w:r>
      <w:r>
        <w:rPr>
          <w:rFonts w:ascii="Times New Roman"/>
          <w:b w:val="false"/>
          <w:i w:val="false"/>
          <w:color w:val="000000"/>
          <w:sz w:val="28"/>
        </w:rPr>
        <w:t>
      4. Акционерлік қоғамның тұрған жері, байланыс телефоны мен факстың нөмірі, электрондық поштаның мекенжайы туралы ақпарат.</w:t>
      </w:r>
      <w:r>
        <w:br/>
      </w:r>
      <w:r>
        <w:rPr>
          <w:rFonts w:ascii="Times New Roman"/>
          <w:b w:val="false"/>
          <w:i w:val="false"/>
          <w:color w:val="000000"/>
          <w:sz w:val="28"/>
        </w:rPr>
        <w:t>
</w:t>
      </w:r>
      <w:r>
        <w:rPr>
          <w:rFonts w:ascii="Times New Roman"/>
          <w:b w:val="false"/>
          <w:i w:val="false"/>
          <w:color w:val="000000"/>
          <w:sz w:val="28"/>
        </w:rPr>
        <w:t>
      5. Акционерлік қоғамның банктік деректемелері.</w:t>
      </w:r>
      <w:r>
        <w:br/>
      </w:r>
      <w:r>
        <w:rPr>
          <w:rFonts w:ascii="Times New Roman"/>
          <w:b w:val="false"/>
          <w:i w:val="false"/>
          <w:color w:val="000000"/>
          <w:sz w:val="28"/>
        </w:rPr>
        <w:t>
</w:t>
      </w:r>
      <w:r>
        <w:rPr>
          <w:rFonts w:ascii="Times New Roman"/>
          <w:b w:val="false"/>
          <w:i w:val="false"/>
          <w:color w:val="000000"/>
          <w:sz w:val="28"/>
        </w:rPr>
        <w:t>
      6. Акционерлік қоғам қызметінің түрлері.</w:t>
      </w:r>
      <w:r>
        <w:br/>
      </w:r>
      <w:r>
        <w:rPr>
          <w:rFonts w:ascii="Times New Roman"/>
          <w:b w:val="false"/>
          <w:i w:val="false"/>
          <w:color w:val="000000"/>
          <w:sz w:val="28"/>
        </w:rPr>
        <w:t>
</w:t>
      </w:r>
      <w:r>
        <w:rPr>
          <w:rFonts w:ascii="Times New Roman"/>
          <w:b w:val="false"/>
          <w:i w:val="false"/>
          <w:color w:val="000000"/>
          <w:sz w:val="28"/>
        </w:rPr>
        <w:t>
      7. Акционерлік қоғамға немесе олар шығарған бағалы қағаздарға халықаралық рейтинг агенттіктері және (немесе) Қазақстан Республикасының рейтинг агенттіктері берген рейтингтердің болуы туралы мәлімет. Қаржы агенттігінің мәртебесі берілгендігі туралы мәлімет.</w:t>
      </w:r>
      <w:r>
        <w:br/>
      </w:r>
      <w:r>
        <w:rPr>
          <w:rFonts w:ascii="Times New Roman"/>
          <w:b w:val="false"/>
          <w:i w:val="false"/>
          <w:color w:val="000000"/>
          <w:sz w:val="28"/>
        </w:rPr>
        <w:t>
</w:t>
      </w:r>
      <w:r>
        <w:rPr>
          <w:rFonts w:ascii="Times New Roman"/>
          <w:b w:val="false"/>
          <w:i w:val="false"/>
          <w:color w:val="000000"/>
          <w:sz w:val="28"/>
        </w:rPr>
        <w:t>
      8. Акционерлік қоғамның барлық филиалдары мен өкілеттіктерінің атауы, тіркелген күні, тұрған жері және пошталық мекенжайлары.</w:t>
      </w:r>
      <w:r>
        <w:br/>
      </w:r>
      <w:r>
        <w:rPr>
          <w:rFonts w:ascii="Times New Roman"/>
          <w:b w:val="false"/>
          <w:i w:val="false"/>
          <w:color w:val="000000"/>
          <w:sz w:val="28"/>
        </w:rPr>
        <w:t>
</w:t>
      </w:r>
      <w:r>
        <w:rPr>
          <w:rFonts w:ascii="Times New Roman"/>
          <w:b w:val="false"/>
          <w:i w:val="false"/>
          <w:color w:val="000000"/>
          <w:sz w:val="28"/>
        </w:rPr>
        <w:t>
      9. Акционерлік қоғамның соңғы аяқталған үш қаржы жылдың қаржылық есебіне аудитті жүзеге асыратын (жүзеге асырған) аудиторлық ұйымдардың, олардың тиісті коллегияларға (қауымдастықтарға, палаталарға) тиістілігін көрсете отырып, толық ресми атауын көрсету (аудитордың аты-жөні, бар болса – әкесінің аты).</w:t>
      </w:r>
      <w:r>
        <w:br/>
      </w:r>
      <w:r>
        <w:rPr>
          <w:rFonts w:ascii="Times New Roman"/>
          <w:b w:val="false"/>
          <w:i w:val="false"/>
          <w:color w:val="000000"/>
          <w:sz w:val="28"/>
        </w:rPr>
        <w:t>
      Тиісті коллегияларға (қауымдастықтарға, палаталарға) тиістілігін көрсете отырып, соңғы аяқталған үш қаржы жыл ішінде тиісті қызмет көрсету шарттары жасалған заң және қаржы мәселелері жөніндегі консультанттардың толық ресми атауы.</w:t>
      </w:r>
      <w:r>
        <w:br/>
      </w:r>
      <w:r>
        <w:rPr>
          <w:rFonts w:ascii="Times New Roman"/>
          <w:b w:val="false"/>
          <w:i w:val="false"/>
          <w:color w:val="000000"/>
          <w:sz w:val="28"/>
        </w:rPr>
        <w:t>
      Егер жоғарыда аталған тұлғалармен шарттардың бұзылуы орын алған жағдайда, тараптардың қайсысы бастамашы болғаны жөніндегі ақпаратты көрсете отырып, шарттың бұзылу себептері туралы ақпаратты ұсыну қажет.</w:t>
      </w:r>
      <w:r>
        <w:br/>
      </w:r>
      <w:r>
        <w:rPr>
          <w:rFonts w:ascii="Times New Roman"/>
          <w:b w:val="false"/>
          <w:i w:val="false"/>
          <w:color w:val="000000"/>
          <w:sz w:val="28"/>
        </w:rPr>
        <w:t>
</w:t>
      </w:r>
      <w:r>
        <w:rPr>
          <w:rFonts w:ascii="Times New Roman"/>
          <w:b w:val="false"/>
          <w:i w:val="false"/>
          <w:color w:val="000000"/>
          <w:sz w:val="28"/>
        </w:rPr>
        <w:t xml:space="preserve">
      10. Қоғам корпоративтік басқару кодексін қабылдаған күні </w:t>
      </w:r>
      <w:r>
        <w:br/>
      </w:r>
      <w:r>
        <w:rPr>
          <w:rFonts w:ascii="Times New Roman"/>
          <w:b w:val="false"/>
          <w:i w:val="false"/>
          <w:color w:val="000000"/>
          <w:sz w:val="28"/>
        </w:rPr>
        <w:t>
(егер оның қабылдануы қоғам жарғысында көзделген жағдайда).</w:t>
      </w:r>
      <w:r>
        <w:br/>
      </w:r>
      <w:r>
        <w:rPr>
          <w:rFonts w:ascii="Times New Roman"/>
          <w:b w:val="false"/>
          <w:i w:val="false"/>
          <w:color w:val="000000"/>
          <w:sz w:val="28"/>
        </w:rPr>
        <w:t>
</w:t>
      </w:r>
      <w:r>
        <w:rPr>
          <w:rFonts w:ascii="Times New Roman"/>
          <w:b w:val="false"/>
          <w:i w:val="false"/>
          <w:color w:val="000000"/>
          <w:sz w:val="28"/>
        </w:rPr>
        <w:t>
      11. Акцияларды қоғам сатып алған кезде акциялар құнын анықтау әдістемесін акционерлердің жалпы жиналысы немесе құрылтай жиналысы бекіткен күн.</w:t>
      </w:r>
    </w:p>
    <w:bookmarkEnd w:id="221"/>
    <w:bookmarkStart w:name="z452" w:id="222"/>
    <w:p>
      <w:pPr>
        <w:spacing w:after="0"/>
        <w:ind w:left="0"/>
        <w:jc w:val="left"/>
      </w:pPr>
      <w:r>
        <w:rPr>
          <w:rFonts w:ascii="Times New Roman"/>
          <w:b/>
          <w:i w:val="false"/>
          <w:color w:val="000000"/>
        </w:rPr>
        <w:t xml:space="preserve"> 
2. Қоғамның органдары және құрылтайшылары (акционерлері)</w:t>
      </w:r>
    </w:p>
    <w:bookmarkEnd w:id="222"/>
    <w:bookmarkStart w:name="z453" w:id="223"/>
    <w:p>
      <w:pPr>
        <w:spacing w:after="0"/>
        <w:ind w:left="0"/>
        <w:jc w:val="both"/>
      </w:pPr>
      <w:r>
        <w:rPr>
          <w:rFonts w:ascii="Times New Roman"/>
          <w:b w:val="false"/>
          <w:i w:val="false"/>
          <w:color w:val="000000"/>
          <w:sz w:val="28"/>
        </w:rPr>
        <w:t>
      12. Акционерлік қоғамның директорлар кеңесі.</w:t>
      </w:r>
      <w:r>
        <w:br/>
      </w:r>
      <w:r>
        <w:rPr>
          <w:rFonts w:ascii="Times New Roman"/>
          <w:b w:val="false"/>
          <w:i w:val="false"/>
          <w:color w:val="000000"/>
          <w:sz w:val="28"/>
        </w:rPr>
        <w:t>
      Осы тармақта:</w:t>
      </w:r>
      <w:r>
        <w:br/>
      </w:r>
      <w:r>
        <w:rPr>
          <w:rFonts w:ascii="Times New Roman"/>
          <w:b w:val="false"/>
          <w:i w:val="false"/>
          <w:color w:val="000000"/>
          <w:sz w:val="28"/>
        </w:rPr>
        <w:t>
      1) қоғамның директорлар кеңесі төрағасының және мүшелерінің аты-жөні, бар болса – әкесінің аты, туған жылы (тәуелсіз директорды (-ларды) көрсете отырып);</w:t>
      </w:r>
      <w:r>
        <w:br/>
      </w:r>
      <w:r>
        <w:rPr>
          <w:rFonts w:ascii="Times New Roman"/>
          <w:b w:val="false"/>
          <w:i w:val="false"/>
          <w:color w:val="000000"/>
          <w:sz w:val="28"/>
        </w:rPr>
        <w:t>
      2) осы тармақтың 1) тармақшасында көрсетілген тұлғалардың хронологиялық тәртіппен берілген соңғы үш жылда және қазіргі уақытта атқаратын лауазымы, оның ішінде қоса атқаратын қызметі және олардың қызметтеріне кірісу күні;</w:t>
      </w:r>
      <w:r>
        <w:br/>
      </w:r>
      <w:r>
        <w:rPr>
          <w:rFonts w:ascii="Times New Roman"/>
          <w:b w:val="false"/>
          <w:i w:val="false"/>
          <w:color w:val="000000"/>
          <w:sz w:val="28"/>
        </w:rPr>
        <w:t>
      3) директорлар кеңесі мүшелеріне тиесілі дауыс беретін акцияларының қоғамның дауыс беретін акцияларының жалпы санына пайыздық арақатынасы;</w:t>
      </w:r>
      <w:r>
        <w:br/>
      </w:r>
      <w:r>
        <w:rPr>
          <w:rFonts w:ascii="Times New Roman"/>
          <w:b w:val="false"/>
          <w:i w:val="false"/>
          <w:color w:val="000000"/>
          <w:sz w:val="28"/>
        </w:rPr>
        <w:t>
      4) еншілес және тәуелді ұйымдардың директорлар кеңесі мүшелеріне тиесілі акциялардың (жарғылық капиталдағы үлесінің) осы ұйымдардың орналастырылған акцияларының (жарғылық капиталдағы үлесінің) жалпы санымен пайыздық арақатынасы;</w:t>
      </w:r>
      <w:r>
        <w:br/>
      </w:r>
      <w:r>
        <w:rPr>
          <w:rFonts w:ascii="Times New Roman"/>
          <w:b w:val="false"/>
          <w:i w:val="false"/>
          <w:color w:val="000000"/>
          <w:sz w:val="28"/>
        </w:rPr>
        <w:t>
      5) соңғы екі жыл ішіндегі директорлар кеңесі құрамының өзгеруі және көрсетілген өзгерістердің себептері.</w:t>
      </w:r>
      <w:r>
        <w:br/>
      </w:r>
      <w:r>
        <w:rPr>
          <w:rFonts w:ascii="Times New Roman"/>
          <w:b w:val="false"/>
          <w:i w:val="false"/>
          <w:color w:val="000000"/>
          <w:sz w:val="28"/>
        </w:rPr>
        <w:t>
</w:t>
      </w:r>
      <w:r>
        <w:rPr>
          <w:rFonts w:ascii="Times New Roman"/>
          <w:b w:val="false"/>
          <w:i w:val="false"/>
          <w:color w:val="000000"/>
          <w:sz w:val="28"/>
        </w:rPr>
        <w:t>
      13. Қоғамның директорлар кеңесінің комитеттері (болған жағдайда).</w:t>
      </w:r>
      <w:r>
        <w:br/>
      </w:r>
      <w:r>
        <w:rPr>
          <w:rFonts w:ascii="Times New Roman"/>
          <w:b w:val="false"/>
          <w:i w:val="false"/>
          <w:color w:val="000000"/>
          <w:sz w:val="28"/>
        </w:rPr>
        <w:t>
      Осы тармақта қоғамның директорлар кеңесі комитетінің (комитеттерінің) атауы (атаулары), оның (олардың) құзыреті көрсетілуге тиісті.</w:t>
      </w:r>
      <w:r>
        <w:br/>
      </w:r>
      <w:r>
        <w:rPr>
          <w:rFonts w:ascii="Times New Roman"/>
          <w:b w:val="false"/>
          <w:i w:val="false"/>
          <w:color w:val="000000"/>
          <w:sz w:val="28"/>
        </w:rPr>
        <w:t>
</w:t>
      </w:r>
      <w:r>
        <w:rPr>
          <w:rFonts w:ascii="Times New Roman"/>
          <w:b w:val="false"/>
          <w:i w:val="false"/>
          <w:color w:val="000000"/>
          <w:sz w:val="28"/>
        </w:rPr>
        <w:t>
      14. Тұрақтандыру банкі банкті басқару жөніндегі қызметті жүзеге асыратын уәкілетті тұлғаны (уәкілетті тұлғаларды) көрсетеді.</w:t>
      </w:r>
      <w:r>
        <w:br/>
      </w:r>
      <w:r>
        <w:rPr>
          <w:rFonts w:ascii="Times New Roman"/>
          <w:b w:val="false"/>
          <w:i w:val="false"/>
          <w:color w:val="000000"/>
          <w:sz w:val="28"/>
        </w:rPr>
        <w:t>
</w:t>
      </w:r>
      <w:r>
        <w:rPr>
          <w:rFonts w:ascii="Times New Roman"/>
          <w:b w:val="false"/>
          <w:i w:val="false"/>
          <w:color w:val="000000"/>
          <w:sz w:val="28"/>
        </w:rPr>
        <w:t>
      15. Ішкі аудит қызметі (егер ол бар болса).</w:t>
      </w:r>
      <w:r>
        <w:br/>
      </w:r>
      <w:r>
        <w:rPr>
          <w:rFonts w:ascii="Times New Roman"/>
          <w:b w:val="false"/>
          <w:i w:val="false"/>
          <w:color w:val="000000"/>
          <w:sz w:val="28"/>
        </w:rPr>
        <w:t>
      Осы тармақта:</w:t>
      </w:r>
      <w:r>
        <w:br/>
      </w:r>
      <w:r>
        <w:rPr>
          <w:rFonts w:ascii="Times New Roman"/>
          <w:b w:val="false"/>
          <w:i w:val="false"/>
          <w:color w:val="000000"/>
          <w:sz w:val="28"/>
        </w:rPr>
        <w:t>
      1) акционерлік қоғамының ішкі аудит қызметі басшысының аты-жөні, бар болса – әкесінің аты, туған жылы не ішкі аудит қызметі әр қызметкерінің аты-жөні, бар болса – әкесінің аты, туған жылы;</w:t>
      </w:r>
      <w:r>
        <w:br/>
      </w:r>
      <w:r>
        <w:rPr>
          <w:rFonts w:ascii="Times New Roman"/>
          <w:b w:val="false"/>
          <w:i w:val="false"/>
          <w:color w:val="000000"/>
          <w:sz w:val="28"/>
        </w:rPr>
        <w:t>
      2) осы тармақтың 1) тармақшасында көрсетілген тұлғалардың өкілеттіктерін көрсете отырып хронологиялық тәртіппен соңғы үш жылда және қазіргі уақытта атқаратын лауазымы, оның ішінде қоса атқаратын қызметі және олардың қызметтеріне кірісу күні көрсетілуге тиісті.</w:t>
      </w:r>
      <w:r>
        <w:br/>
      </w:r>
      <w:r>
        <w:rPr>
          <w:rFonts w:ascii="Times New Roman"/>
          <w:b w:val="false"/>
          <w:i w:val="false"/>
          <w:color w:val="000000"/>
          <w:sz w:val="28"/>
        </w:rPr>
        <w:t>
</w:t>
      </w:r>
      <w:r>
        <w:rPr>
          <w:rFonts w:ascii="Times New Roman"/>
          <w:b w:val="false"/>
          <w:i w:val="false"/>
          <w:color w:val="000000"/>
          <w:sz w:val="28"/>
        </w:rPr>
        <w:t>
      16. Акционерлік қоғамның алқалы (жеке дара) атқарушы органы.</w:t>
      </w:r>
      <w:r>
        <w:br/>
      </w:r>
      <w:r>
        <w:rPr>
          <w:rFonts w:ascii="Times New Roman"/>
          <w:b w:val="false"/>
          <w:i w:val="false"/>
          <w:color w:val="000000"/>
          <w:sz w:val="28"/>
        </w:rPr>
        <w:t>
      Осы тармақта:</w:t>
      </w:r>
      <w:r>
        <w:br/>
      </w:r>
      <w:r>
        <w:rPr>
          <w:rFonts w:ascii="Times New Roman"/>
          <w:b w:val="false"/>
          <w:i w:val="false"/>
          <w:color w:val="000000"/>
          <w:sz w:val="28"/>
        </w:rPr>
        <w:t>
      1) акционерлік қоғамның жеке дара атқарушы органының функцияларын жүзеге асыратын тұлғаның аты-жөні, бар болса – әкесінің аты не акционерлік қоғамның алқалы атқару органының әрбір мүшесінің, оның ішінде басқарма төрағасының аты-жөні, бар болса – әкесінің аты;</w:t>
      </w:r>
      <w:r>
        <w:br/>
      </w:r>
      <w:r>
        <w:rPr>
          <w:rFonts w:ascii="Times New Roman"/>
          <w:b w:val="false"/>
          <w:i w:val="false"/>
          <w:color w:val="000000"/>
          <w:sz w:val="28"/>
        </w:rPr>
        <w:t>
      2) осы тармақтың 1) тармақшасында көрсетілген тұлғалардың өкілеттіктерін көрсете отырып хронологиялық тәртіппен соңғы үш жылда және қазіргі уақытта атқаратын лауазымы, оның ішінде қоса атқаратын қызметі және олардың қызметтеріне кірісу күні;</w:t>
      </w:r>
      <w:r>
        <w:br/>
      </w:r>
      <w:r>
        <w:rPr>
          <w:rFonts w:ascii="Times New Roman"/>
          <w:b w:val="false"/>
          <w:i w:val="false"/>
          <w:color w:val="000000"/>
          <w:sz w:val="28"/>
        </w:rPr>
        <w:t>
      3) осы тармақтың 1) тармақшасында көрсетілген тұлғаларға тиесілі дауыс беретін акциялардың қоғамның дауыс беретін акциялардың жалпы санына пайыздық арақатынасы.</w:t>
      </w:r>
      <w:r>
        <w:br/>
      </w:r>
      <w:r>
        <w:rPr>
          <w:rFonts w:ascii="Times New Roman"/>
          <w:b w:val="false"/>
          <w:i w:val="false"/>
          <w:color w:val="000000"/>
          <w:sz w:val="28"/>
        </w:rPr>
        <w:t>
</w:t>
      </w:r>
      <w:r>
        <w:rPr>
          <w:rFonts w:ascii="Times New Roman"/>
          <w:b w:val="false"/>
          <w:i w:val="false"/>
          <w:color w:val="000000"/>
          <w:sz w:val="28"/>
        </w:rPr>
        <w:t>
      17. Қоғамның осы проспектісінің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тұлғаларға соңғы қаржы жылында берілген және төленген сыйақы мен жалақының, сондай-ақ жеңілдіктердің жалпы сомасы.</w:t>
      </w:r>
      <w:r>
        <w:br/>
      </w:r>
      <w:r>
        <w:rPr>
          <w:rFonts w:ascii="Times New Roman"/>
          <w:b w:val="false"/>
          <w:i w:val="false"/>
          <w:color w:val="000000"/>
          <w:sz w:val="28"/>
        </w:rPr>
        <w:t>
      Егер, акционерлік қоғам акциялар шығару туралы шешім қабылданған күнге дейін үш және одан да көп айда құрылған жағдайда, сыйақының (ақшалай, бағалы қағаздармен немесе қандай да бір басқа нысанда) және соңғы үш айда осы Қосымшаның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тұлғалардың (тұлғалардың тобы ретінде) акционерлік қоғамнан алған жалақысының жалпы мөлшерін көрсету қажет.</w:t>
      </w:r>
      <w:r>
        <w:br/>
      </w:r>
      <w:r>
        <w:rPr>
          <w:rFonts w:ascii="Times New Roman"/>
          <w:b w:val="false"/>
          <w:i w:val="false"/>
          <w:color w:val="000000"/>
          <w:sz w:val="28"/>
        </w:rPr>
        <w:t>
</w:t>
      </w:r>
      <w:r>
        <w:rPr>
          <w:rFonts w:ascii="Times New Roman"/>
          <w:b w:val="false"/>
          <w:i w:val="false"/>
          <w:color w:val="000000"/>
          <w:sz w:val="28"/>
        </w:rPr>
        <w:t>
      18. Акционерлік қоғамның ұйымдық құрылымы.</w:t>
      </w:r>
      <w:r>
        <w:br/>
      </w:r>
      <w:r>
        <w:rPr>
          <w:rFonts w:ascii="Times New Roman"/>
          <w:b w:val="false"/>
          <w:i w:val="false"/>
          <w:color w:val="000000"/>
          <w:sz w:val="28"/>
        </w:rPr>
        <w:t>
      Осы тармақта:</w:t>
      </w:r>
      <w:r>
        <w:br/>
      </w:r>
      <w:r>
        <w:rPr>
          <w:rFonts w:ascii="Times New Roman"/>
          <w:b w:val="false"/>
          <w:i w:val="false"/>
          <w:color w:val="000000"/>
          <w:sz w:val="28"/>
        </w:rPr>
        <w:t>
      1) акционерлік қоғамның құрылымдық бөлімшелері;</w:t>
      </w:r>
      <w:r>
        <w:br/>
      </w:r>
      <w:r>
        <w:rPr>
          <w:rFonts w:ascii="Times New Roman"/>
          <w:b w:val="false"/>
          <w:i w:val="false"/>
          <w:color w:val="000000"/>
          <w:sz w:val="28"/>
        </w:rPr>
        <w:t>
      2) акционерлік қоғам қызметкерлерінің, оның ішінде акционерлік қоғам филиалдары мен өкілеттіктері қызметкерлерінің жалпы саны;</w:t>
      </w:r>
      <w:r>
        <w:br/>
      </w:r>
      <w:r>
        <w:rPr>
          <w:rFonts w:ascii="Times New Roman"/>
          <w:b w:val="false"/>
          <w:i w:val="false"/>
          <w:color w:val="000000"/>
          <w:sz w:val="28"/>
        </w:rPr>
        <w:t>
      3) акционерлік қоғамның акцияларын иеленетін акционерлік қоғамның қызметкерлерінің жалпы саны және олардың пайызбен орналастырылған акциялардың жалпы санындағы жиынтық үлесі;</w:t>
      </w:r>
      <w:r>
        <w:br/>
      </w:r>
      <w:r>
        <w:rPr>
          <w:rFonts w:ascii="Times New Roman"/>
          <w:b w:val="false"/>
          <w:i w:val="false"/>
          <w:color w:val="000000"/>
          <w:sz w:val="28"/>
        </w:rPr>
        <w:t>
      4) акционерлік қоғам бөлімшелерінің басшылары туралы мәлімет (аты-жөні, бар болса – әкесінің аты, туған жылы);</w:t>
      </w:r>
      <w:r>
        <w:br/>
      </w:r>
      <w:r>
        <w:rPr>
          <w:rFonts w:ascii="Times New Roman"/>
          <w:b w:val="false"/>
          <w:i w:val="false"/>
          <w:color w:val="000000"/>
          <w:sz w:val="28"/>
        </w:rPr>
        <w:t>
      5) филиалдар мен өкілдіктердің басшылары туралы мәлімет (аты-жөні, бар болса – әкесінің аты, туған жылы).</w:t>
      </w:r>
      <w:r>
        <w:br/>
      </w:r>
      <w:r>
        <w:rPr>
          <w:rFonts w:ascii="Times New Roman"/>
          <w:b w:val="false"/>
          <w:i w:val="false"/>
          <w:color w:val="000000"/>
          <w:sz w:val="28"/>
        </w:rPr>
        <w:t>
</w:t>
      </w:r>
      <w:r>
        <w:rPr>
          <w:rFonts w:ascii="Times New Roman"/>
          <w:b w:val="false"/>
          <w:i w:val="false"/>
          <w:color w:val="000000"/>
          <w:sz w:val="28"/>
        </w:rPr>
        <w:t>
      19. Акционерлік қоғамның құрылтайшылары (акционерлері).</w:t>
      </w:r>
      <w:r>
        <w:br/>
      </w:r>
      <w:r>
        <w:rPr>
          <w:rFonts w:ascii="Times New Roman"/>
          <w:b w:val="false"/>
          <w:i w:val="false"/>
          <w:color w:val="000000"/>
          <w:sz w:val="28"/>
        </w:rPr>
        <w:t>
      Осы тармақта құрылтайшы (құрылтайшылар) алдын ала төлеген акциялар саны және түрі (түрлері) немесе қоғамның орналастырылған акцияларының он және одан да көп пайызын иеленетін акционерлерге тиесілі дауыс беретін акциялардың пайыздық арақатынасы көрсетіледі. Егер акционер заңды тұлға болып табылған жағдайда, осы заңды тұлғаның жарғылық капиталында қатысу үлестерінің он және одан да көп пайызын иеленетін ірі акционерлері не қатысушылары туралы мәліметтер көрсетіледі.</w:t>
      </w:r>
      <w:r>
        <w:br/>
      </w:r>
      <w:r>
        <w:rPr>
          <w:rFonts w:ascii="Times New Roman"/>
          <w:b w:val="false"/>
          <w:i w:val="false"/>
          <w:color w:val="000000"/>
          <w:sz w:val="28"/>
        </w:rPr>
        <w:t>
      Мәліметтерде жеке тұлға - акционердің немесе құрылтайшының тегі, аты, бар болса – әкесінің аты, туған жылы және заңды тұлға - акционердің немесе құрылтайшының толық атауы, орналасқан жері, қоғамның орналастырылған акцияларының он және одан да көп пайызын иелену басталған күні болуға тиісті.</w:t>
      </w:r>
      <w:r>
        <w:br/>
      </w:r>
      <w:r>
        <w:rPr>
          <w:rFonts w:ascii="Times New Roman"/>
          <w:b w:val="false"/>
          <w:i w:val="false"/>
          <w:color w:val="000000"/>
          <w:sz w:val="28"/>
        </w:rPr>
        <w:t>
</w:t>
      </w:r>
      <w:r>
        <w:rPr>
          <w:rFonts w:ascii="Times New Roman"/>
          <w:b w:val="false"/>
          <w:i w:val="false"/>
          <w:color w:val="000000"/>
          <w:sz w:val="28"/>
        </w:rPr>
        <w:t>
      20. Қоғам ірі акционері болып табылатын не ұйымның жарғылық капиталында он және одан да көп пайызымен үлесі бар ұйымдар туралы мәліметтер.</w:t>
      </w:r>
      <w:r>
        <w:br/>
      </w:r>
      <w:r>
        <w:rPr>
          <w:rFonts w:ascii="Times New Roman"/>
          <w:b w:val="false"/>
          <w:i w:val="false"/>
          <w:color w:val="000000"/>
          <w:sz w:val="28"/>
        </w:rPr>
        <w:t>
      Мәліметтерде заңды тұлғаның толық атауы, орналасқан жері, қоғамға, ұйымның орналастырылған акцияларының жалпы санына акциялардың (жарғылық капиталдағы үлесі) пайыздық арақатынасы, қызмет түрі, қоғамның ірі акционер бола бастаған не ұйымның жарғылық капиталында он және одан да көп пайызы үлесімен иелене бастаған күні және бірінші басшысы туралы ақпарат болуға тиісті.</w:t>
      </w:r>
      <w:r>
        <w:br/>
      </w:r>
      <w:r>
        <w:rPr>
          <w:rFonts w:ascii="Times New Roman"/>
          <w:b w:val="false"/>
          <w:i w:val="false"/>
          <w:color w:val="000000"/>
          <w:sz w:val="28"/>
        </w:rPr>
        <w:t>
</w:t>
      </w:r>
      <w:r>
        <w:rPr>
          <w:rFonts w:ascii="Times New Roman"/>
          <w:b w:val="false"/>
          <w:i w:val="false"/>
          <w:color w:val="000000"/>
          <w:sz w:val="28"/>
        </w:rPr>
        <w:t>
      21. Қоғам қатынасатын өнеркәсіптік, банктік, қаржылық топтар, холдингтер, концерндер, қауымдастықтар, консорциумдар туралы ақпарат.</w:t>
      </w:r>
      <w:r>
        <w:br/>
      </w:r>
      <w:r>
        <w:rPr>
          <w:rFonts w:ascii="Times New Roman"/>
          <w:b w:val="false"/>
          <w:i w:val="false"/>
          <w:color w:val="000000"/>
          <w:sz w:val="28"/>
        </w:rPr>
        <w:t>
      Осы тармақта көрсетілген ұйымдардың толық және қысқартылған атауы, орналасқан жері көрсетілуге тиісті.</w:t>
      </w:r>
      <w:r>
        <w:br/>
      </w:r>
      <w:r>
        <w:rPr>
          <w:rFonts w:ascii="Times New Roman"/>
          <w:b w:val="false"/>
          <w:i w:val="false"/>
          <w:color w:val="000000"/>
          <w:sz w:val="28"/>
        </w:rPr>
        <w:t>
</w:t>
      </w:r>
      <w:r>
        <w:rPr>
          <w:rFonts w:ascii="Times New Roman"/>
          <w:b w:val="false"/>
          <w:i w:val="false"/>
          <w:color w:val="000000"/>
          <w:sz w:val="28"/>
        </w:rPr>
        <w:t>
      22. Акционерлік қоғамның басқа үлестес тұлғалары туралы мәлімет.</w:t>
      </w:r>
      <w:r>
        <w:br/>
      </w:r>
      <w:r>
        <w:rPr>
          <w:rFonts w:ascii="Times New Roman"/>
          <w:b w:val="false"/>
          <w:i w:val="false"/>
          <w:color w:val="000000"/>
          <w:sz w:val="28"/>
        </w:rPr>
        <w:t>
      Осы тармақта осы Қосымшаның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18-тармақтарында</w:t>
      </w:r>
      <w:r>
        <w:rPr>
          <w:rFonts w:ascii="Times New Roman"/>
          <w:b w:val="false"/>
          <w:i w:val="false"/>
          <w:color w:val="000000"/>
          <w:sz w:val="28"/>
        </w:rPr>
        <w:t xml:space="preserve"> көрсетілмеген, бірақ Қазақстан Республикасының заңдарына сәйкес акционерлік қоғамның үлестес тұлғалары болып табылатын барлық тұлғалар туралы мәліметтерді оларды үлестес тұлғаларға жатқызу үшін негіздерді көрсете отырып үлестестігі туындай бастаған күнін көрсету қажет.</w:t>
      </w:r>
      <w:r>
        <w:br/>
      </w:r>
      <w:r>
        <w:rPr>
          <w:rFonts w:ascii="Times New Roman"/>
          <w:b w:val="false"/>
          <w:i w:val="false"/>
          <w:color w:val="000000"/>
          <w:sz w:val="28"/>
        </w:rPr>
        <w:t>
</w:t>
      </w:r>
      <w:r>
        <w:rPr>
          <w:rFonts w:ascii="Times New Roman"/>
          <w:b w:val="false"/>
          <w:i w:val="false"/>
          <w:color w:val="000000"/>
          <w:sz w:val="28"/>
        </w:rPr>
        <w:t>
      23. Қоғамның үлестес тұлғаларымен жасалатын мәмілелер.</w:t>
      </w:r>
      <w:r>
        <w:br/>
      </w:r>
      <w:r>
        <w:rPr>
          <w:rFonts w:ascii="Times New Roman"/>
          <w:b w:val="false"/>
          <w:i w:val="false"/>
          <w:color w:val="000000"/>
          <w:sz w:val="28"/>
        </w:rPr>
        <w:t>
      Осы тармақта осы шешімді қабылдаған қоғамның органын көрсете отырып қоғамның үлестес тұлғаларымен жасалған мәмілелер туралы ақпаратты; мәміленің жасалған күні; мәміленің тараптары болып табылатын заңды тұлғаның атауын және/немесе жеке тұлғаның аты-жөнін, бар болса – әкесінің атын; мәміле сомасын және мәнін көрсету қажет.</w:t>
      </w:r>
    </w:p>
    <w:bookmarkEnd w:id="223"/>
    <w:bookmarkStart w:name="z465" w:id="224"/>
    <w:p>
      <w:pPr>
        <w:spacing w:after="0"/>
        <w:ind w:left="0"/>
        <w:jc w:val="left"/>
      </w:pPr>
      <w:r>
        <w:rPr>
          <w:rFonts w:ascii="Times New Roman"/>
          <w:b/>
          <w:i w:val="false"/>
          <w:color w:val="000000"/>
        </w:rPr>
        <w:t xml:space="preserve"> 
3. Акционерлік қоғам қызметінің сипаты</w:t>
      </w:r>
    </w:p>
    <w:bookmarkEnd w:id="224"/>
    <w:bookmarkStart w:name="z466" w:id="225"/>
    <w:p>
      <w:pPr>
        <w:spacing w:after="0"/>
        <w:ind w:left="0"/>
        <w:jc w:val="both"/>
      </w:pPr>
      <w:r>
        <w:rPr>
          <w:rFonts w:ascii="Times New Roman"/>
          <w:b w:val="false"/>
          <w:i w:val="false"/>
          <w:color w:val="000000"/>
          <w:sz w:val="28"/>
        </w:rPr>
        <w:t>
      24. Акционерлік қоғам қызметінің негізгі түрлерінің қысқаша сипаты, акционерлік қоғамдарға бәсекелес болып табылатын ұйымдар туралы мәліметтер.</w:t>
      </w:r>
      <w:r>
        <w:br/>
      </w:r>
      <w:r>
        <w:rPr>
          <w:rFonts w:ascii="Times New Roman"/>
          <w:b w:val="false"/>
          <w:i w:val="false"/>
          <w:color w:val="000000"/>
          <w:sz w:val="28"/>
        </w:rPr>
        <w:t>
</w:t>
      </w:r>
      <w:r>
        <w:rPr>
          <w:rFonts w:ascii="Times New Roman"/>
          <w:b w:val="false"/>
          <w:i w:val="false"/>
          <w:color w:val="000000"/>
          <w:sz w:val="28"/>
        </w:rPr>
        <w:t>
      25. Акционерлік қоғам қызметінің негізгі түрлері бойынша сату</w:t>
      </w:r>
      <w:r>
        <w:br/>
      </w:r>
      <w:r>
        <w:rPr>
          <w:rFonts w:ascii="Times New Roman"/>
          <w:b w:val="false"/>
          <w:i w:val="false"/>
          <w:color w:val="000000"/>
          <w:sz w:val="28"/>
        </w:rPr>
        <w:t>
(жұмыс, қызмет көрсету) кірістілігіне оң және теріс әсер ететін факторлар.</w:t>
      </w:r>
      <w:r>
        <w:br/>
      </w:r>
      <w:r>
        <w:rPr>
          <w:rFonts w:ascii="Times New Roman"/>
          <w:b w:val="false"/>
          <w:i w:val="false"/>
          <w:color w:val="000000"/>
          <w:sz w:val="28"/>
        </w:rPr>
        <w:t>
</w:t>
      </w:r>
      <w:r>
        <w:rPr>
          <w:rFonts w:ascii="Times New Roman"/>
          <w:b w:val="false"/>
          <w:i w:val="false"/>
          <w:color w:val="000000"/>
          <w:sz w:val="28"/>
        </w:rPr>
        <w:t>
      26. Қоғамның қолындағы лицензиялар (патенттер) және олардың қолдану кезеңі, зерттеулер мен әзірлеуге, оның ішінде қоғам демейтін зерттеу әзірлеулеріне шығатын шығындар туралы ақпарат.</w:t>
      </w:r>
      <w:r>
        <w:br/>
      </w:r>
      <w:r>
        <w:rPr>
          <w:rFonts w:ascii="Times New Roman"/>
          <w:b w:val="false"/>
          <w:i w:val="false"/>
          <w:color w:val="000000"/>
          <w:sz w:val="28"/>
        </w:rPr>
        <w:t>
</w:t>
      </w:r>
      <w:r>
        <w:rPr>
          <w:rFonts w:ascii="Times New Roman"/>
          <w:b w:val="false"/>
          <w:i w:val="false"/>
          <w:color w:val="000000"/>
          <w:sz w:val="28"/>
        </w:rPr>
        <w:t>
      27. Соңғы екі жыл немесе акционерлік қоғам нақты жұмыс істейтін кезең ішінде сатылған өнімдердің (орындалған жұмыстың, қызмет көрсетудің) көлемі.</w:t>
      </w:r>
      <w:r>
        <w:br/>
      </w:r>
      <w:r>
        <w:rPr>
          <w:rFonts w:ascii="Times New Roman"/>
          <w:b w:val="false"/>
          <w:i w:val="false"/>
          <w:color w:val="000000"/>
          <w:sz w:val="28"/>
        </w:rPr>
        <w:t>
      Соңғы екі жыл ішіндегі немесе акционерлік қоғамның нақты жұмыс істеп отырған кезеңі ішіндегі шығарылған өнімдерінің (орындалған жұмыс, қызмет) көлемінің өзгеруін талдау (Мысалы, соңғы екі жыл ішінде өнімдерді шығару 1 пайызға өсті, ол - 30 миллион теңге).</w:t>
      </w:r>
      <w:r>
        <w:br/>
      </w:r>
      <w:r>
        <w:rPr>
          <w:rFonts w:ascii="Times New Roman"/>
          <w:b w:val="false"/>
          <w:i w:val="false"/>
          <w:color w:val="000000"/>
          <w:sz w:val="28"/>
        </w:rPr>
        <w:t>
</w:t>
      </w:r>
      <w:r>
        <w:rPr>
          <w:rFonts w:ascii="Times New Roman"/>
          <w:b w:val="false"/>
          <w:i w:val="false"/>
          <w:color w:val="000000"/>
          <w:sz w:val="28"/>
        </w:rPr>
        <w:t>
      28. Өз өнімдерін (жұмыстар, қызмет) сатуды ұйымдастырудағы қоғамның Осы тармақта қоғамның тауарларын (жұмыстың, қызмет көрсетудің) жеткізушілері мен көрсетілетін қызметті алушылары туралы мәліметтерді, олар шығаратын немесе тұтынатын тауарлардың (жұмыстың, қызмет көрсетудің) жалпы құнының бес және одан астам пайызын құрайтын көлемде көрсету қажет.</w:t>
      </w:r>
      <w:r>
        <w:br/>
      </w:r>
      <w:r>
        <w:rPr>
          <w:rFonts w:ascii="Times New Roman"/>
          <w:b w:val="false"/>
          <w:i w:val="false"/>
          <w:color w:val="000000"/>
          <w:sz w:val="28"/>
        </w:rPr>
        <w:t>
</w:t>
      </w:r>
      <w:r>
        <w:rPr>
          <w:rFonts w:ascii="Times New Roman"/>
          <w:b w:val="false"/>
          <w:i w:val="false"/>
          <w:color w:val="000000"/>
          <w:sz w:val="28"/>
        </w:rPr>
        <w:t>
      29. Акционерлік қоғамның қызметіне әсер ететін факторлар:</w:t>
      </w:r>
      <w:r>
        <w:br/>
      </w:r>
      <w:r>
        <w:rPr>
          <w:rFonts w:ascii="Times New Roman"/>
          <w:b w:val="false"/>
          <w:i w:val="false"/>
          <w:color w:val="000000"/>
          <w:sz w:val="28"/>
        </w:rPr>
        <w:t>
      1) қызметтің маусымдық сипаты бар түрлері, олардың акционерлік қоғамның жалпы кірісіндегі үлесі;</w:t>
      </w:r>
      <w:r>
        <w:br/>
      </w:r>
      <w:r>
        <w:rPr>
          <w:rFonts w:ascii="Times New Roman"/>
          <w:b w:val="false"/>
          <w:i w:val="false"/>
          <w:color w:val="000000"/>
          <w:sz w:val="28"/>
        </w:rPr>
        <w:t>
      2) акционерлік қоғамға жеткізілетін (көрсетілетін) шикізаттағы (жұмыстардағы, қызмет көрсетулердегі) импорттың үлесі және сатылатын өнімнің жалпы көлеміндегі экспорттағы акционерлік қоғам сататын өнімнің (жұмыстың, қызмет көрсетудің) үлесі;</w:t>
      </w:r>
      <w:r>
        <w:br/>
      </w:r>
      <w:r>
        <w:rPr>
          <w:rFonts w:ascii="Times New Roman"/>
          <w:b w:val="false"/>
          <w:i w:val="false"/>
          <w:color w:val="000000"/>
          <w:sz w:val="28"/>
        </w:rPr>
        <w:t>
      3) сот процестеріндегі акционерлік қоғамның қатысуы туралы мәлімет. Оның қатысуымен сот процестері мәнінің сипаттамасын ұсыну қажет, оның нәтижелері бойынша акционерлік қоғамның қызметі тоқтатылуы немесе өзгеруі, одан ақшалай және өзге міндеттемелер өндіріліп алынуы мүмкін;</w:t>
      </w:r>
      <w:r>
        <w:br/>
      </w:r>
      <w:r>
        <w:rPr>
          <w:rFonts w:ascii="Times New Roman"/>
          <w:b w:val="false"/>
          <w:i w:val="false"/>
          <w:color w:val="000000"/>
          <w:sz w:val="28"/>
        </w:rPr>
        <w:t>
      4) акционерлік қоғамға және оның лауазымды тұлғаларына соңғы жыл ішінде уәкілетті мемлекеттік органдар және (немесе) сот тағайындаған барлық әкімшілік жазалар туралы мәліметтер;</w:t>
      </w:r>
      <w:r>
        <w:br/>
      </w:r>
      <w:r>
        <w:rPr>
          <w:rFonts w:ascii="Times New Roman"/>
          <w:b w:val="false"/>
          <w:i w:val="false"/>
          <w:color w:val="000000"/>
          <w:sz w:val="28"/>
        </w:rPr>
        <w:t>
      5) тәуекел факторлары.</w:t>
      </w:r>
      <w:r>
        <w:br/>
      </w:r>
      <w:r>
        <w:rPr>
          <w:rFonts w:ascii="Times New Roman"/>
          <w:b w:val="false"/>
          <w:i w:val="false"/>
          <w:color w:val="000000"/>
          <w:sz w:val="28"/>
        </w:rPr>
        <w:t>
      Тәуекелдердің мынадай толық талдауын ұсыну қажет:</w:t>
      </w:r>
      <w:r>
        <w:br/>
      </w:r>
      <w:r>
        <w:rPr>
          <w:rFonts w:ascii="Times New Roman"/>
          <w:b w:val="false"/>
          <w:i w:val="false"/>
          <w:color w:val="000000"/>
          <w:sz w:val="28"/>
        </w:rPr>
        <w:t>
      бағалы қағаздардың ұйымдасқан нарығында немесе биржадан тыс нарықта акциялардың бағасына, сондай-ақ нарықта өнім құнының өзгеруіне, қоғамның акцияларының құнына әсер ететін;</w:t>
      </w:r>
      <w:r>
        <w:br/>
      </w:r>
      <w:r>
        <w:rPr>
          <w:rFonts w:ascii="Times New Roman"/>
          <w:b w:val="false"/>
          <w:i w:val="false"/>
          <w:color w:val="000000"/>
          <w:sz w:val="28"/>
        </w:rPr>
        <w:t>
      инфляцияға, құнсыздануға және банктік пайыздардың ставкасына байланысты;</w:t>
      </w:r>
      <w:r>
        <w:br/>
      </w:r>
      <w:r>
        <w:rPr>
          <w:rFonts w:ascii="Times New Roman"/>
          <w:b w:val="false"/>
          <w:i w:val="false"/>
          <w:color w:val="000000"/>
          <w:sz w:val="28"/>
        </w:rPr>
        <w:t>
      шығарылатын өнімнің бәсекелік қабілетіне байланысты;</w:t>
      </w:r>
      <w:r>
        <w:br/>
      </w:r>
      <w:r>
        <w:rPr>
          <w:rFonts w:ascii="Times New Roman"/>
          <w:b w:val="false"/>
          <w:i w:val="false"/>
          <w:color w:val="000000"/>
          <w:sz w:val="28"/>
        </w:rPr>
        <w:t>
      елдегі саяси ахуалдың өзгеруіне және заңдардың өзгеруіне байланысты;</w:t>
      </w:r>
      <w:r>
        <w:br/>
      </w:r>
      <w:r>
        <w:rPr>
          <w:rFonts w:ascii="Times New Roman"/>
          <w:b w:val="false"/>
          <w:i w:val="false"/>
          <w:color w:val="000000"/>
          <w:sz w:val="28"/>
        </w:rPr>
        <w:t>
      әлеуметтік факторларға байланысты.</w:t>
      </w:r>
    </w:p>
    <w:bookmarkEnd w:id="225"/>
    <w:bookmarkStart w:name="z472" w:id="226"/>
    <w:p>
      <w:pPr>
        <w:spacing w:after="0"/>
        <w:ind w:left="0"/>
        <w:jc w:val="left"/>
      </w:pPr>
      <w:r>
        <w:rPr>
          <w:rFonts w:ascii="Times New Roman"/>
          <w:b/>
          <w:i w:val="false"/>
          <w:color w:val="000000"/>
        </w:rPr>
        <w:t xml:space="preserve"> 
4. Қоғамның қаржылық жай-күйі</w:t>
      </w:r>
    </w:p>
    <w:bookmarkEnd w:id="226"/>
    <w:bookmarkStart w:name="z473" w:id="227"/>
    <w:p>
      <w:pPr>
        <w:spacing w:after="0"/>
        <w:ind w:left="0"/>
        <w:jc w:val="both"/>
      </w:pPr>
      <w:r>
        <w:rPr>
          <w:rFonts w:ascii="Times New Roman"/>
          <w:b w:val="false"/>
          <w:i w:val="false"/>
          <w:color w:val="000000"/>
          <w:sz w:val="28"/>
        </w:rPr>
        <w:t>
      30. Инвестициялар.</w:t>
      </w:r>
      <w:r>
        <w:br/>
      </w:r>
      <w:r>
        <w:rPr>
          <w:rFonts w:ascii="Times New Roman"/>
          <w:b w:val="false"/>
          <w:i w:val="false"/>
          <w:color w:val="000000"/>
          <w:sz w:val="28"/>
        </w:rPr>
        <w:t>
      Басқа ұйымдардың капиталына ұзақ мерзімді инвестициялар, сатып алынған күнін көрсете отырып, бағалы қағаздар портфелінің құрылымы туралы мәліметтер, басқа инвестициялар ашылып көрсетіледі.</w:t>
      </w:r>
      <w:r>
        <w:br/>
      </w:r>
      <w:r>
        <w:rPr>
          <w:rFonts w:ascii="Times New Roman"/>
          <w:b w:val="false"/>
          <w:i w:val="false"/>
          <w:color w:val="000000"/>
          <w:sz w:val="28"/>
        </w:rPr>
        <w:t>
      Қоғамның инвестициялық портфельді басқару, басқа ұйымдардың атауы мен орналасқан жерін көрсете отырып, олардың капиталына қатысуы жөніндегі стратегияның қысқаша сипаттамасын келтіру қажет.</w:t>
      </w:r>
      <w:r>
        <w:br/>
      </w:r>
      <w:r>
        <w:rPr>
          <w:rFonts w:ascii="Times New Roman"/>
          <w:b w:val="false"/>
          <w:i w:val="false"/>
          <w:color w:val="000000"/>
          <w:sz w:val="28"/>
        </w:rPr>
        <w:t>
</w:t>
      </w:r>
      <w:r>
        <w:rPr>
          <w:rFonts w:ascii="Times New Roman"/>
          <w:b w:val="false"/>
          <w:i w:val="false"/>
          <w:color w:val="000000"/>
          <w:sz w:val="28"/>
        </w:rPr>
        <w:t>
      31. Дебиторлық берешек.</w:t>
      </w:r>
      <w:r>
        <w:br/>
      </w:r>
      <w:r>
        <w:rPr>
          <w:rFonts w:ascii="Times New Roman"/>
          <w:b w:val="false"/>
          <w:i w:val="false"/>
          <w:color w:val="000000"/>
          <w:sz w:val="28"/>
        </w:rPr>
        <w:t>
      Осы тармақта:</w:t>
      </w:r>
      <w:r>
        <w:br/>
      </w:r>
      <w:r>
        <w:rPr>
          <w:rFonts w:ascii="Times New Roman"/>
          <w:b w:val="false"/>
          <w:i w:val="false"/>
          <w:color w:val="000000"/>
          <w:sz w:val="28"/>
        </w:rPr>
        <w:t>
      1) акционерлік қоғамның алдында ұзақ мерзімді және қысқа мерзімді қоғам активтерінің баланстық құнының бес және одан астам пайызы мөлшерінде дебиторлық берешегі бар ұйымдардың атауы және олардың орналасқан жері;</w:t>
      </w:r>
      <w:r>
        <w:br/>
      </w:r>
      <w:r>
        <w:rPr>
          <w:rFonts w:ascii="Times New Roman"/>
          <w:b w:val="false"/>
          <w:i w:val="false"/>
          <w:color w:val="000000"/>
          <w:sz w:val="28"/>
        </w:rPr>
        <w:t>
      2) дебиторлық берешекті өтеу мерзімдері жөніндегі ақпарат;</w:t>
      </w:r>
      <w:r>
        <w:br/>
      </w:r>
      <w:r>
        <w:rPr>
          <w:rFonts w:ascii="Times New Roman"/>
          <w:b w:val="false"/>
          <w:i w:val="false"/>
          <w:color w:val="000000"/>
          <w:sz w:val="28"/>
        </w:rPr>
        <w:t>
      3) жақын арадағы он екі ай ішінде өтелетін сомалар тоқсанға бөлінеді, қалған сомалар жылдарға бөлініп көрсетіледі.</w:t>
      </w:r>
      <w:r>
        <w:br/>
      </w:r>
      <w:r>
        <w:rPr>
          <w:rFonts w:ascii="Times New Roman"/>
          <w:b w:val="false"/>
          <w:i w:val="false"/>
          <w:color w:val="000000"/>
          <w:sz w:val="28"/>
        </w:rPr>
        <w:t>
</w:t>
      </w:r>
      <w:r>
        <w:rPr>
          <w:rFonts w:ascii="Times New Roman"/>
          <w:b w:val="false"/>
          <w:i w:val="false"/>
          <w:color w:val="000000"/>
          <w:sz w:val="28"/>
        </w:rPr>
        <w:t>
      32. Активтер.</w:t>
      </w:r>
      <w:r>
        <w:br/>
      </w:r>
      <w:r>
        <w:rPr>
          <w:rFonts w:ascii="Times New Roman"/>
          <w:b w:val="false"/>
          <w:i w:val="false"/>
          <w:color w:val="000000"/>
          <w:sz w:val="28"/>
        </w:rPr>
        <w:t xml:space="preserve">
      Осы тармақта құны қоғам активтерінің баланстық құнының бес және одан астам пайызын құрайтын қоғам мүлкінің сипатын көрсету қажет. </w:t>
      </w:r>
      <w:r>
        <w:br/>
      </w:r>
      <w:r>
        <w:rPr>
          <w:rFonts w:ascii="Times New Roman"/>
          <w:b w:val="false"/>
          <w:i w:val="false"/>
          <w:color w:val="000000"/>
          <w:sz w:val="28"/>
        </w:rPr>
        <w:t>
Сондай-ақ эмитент міндеттемелерінің қамтамасыз етуі болып табылатын және де әр активтің құны және тиісті шарттардың қолданысы аяқталған күні көрсетілген сенімгерлікпен басқаруға берілген эмитент активтері туралы мәліметтер көрсетілуге тиісті.</w:t>
      </w:r>
      <w:r>
        <w:br/>
      </w:r>
      <w:r>
        <w:rPr>
          <w:rFonts w:ascii="Times New Roman"/>
          <w:b w:val="false"/>
          <w:i w:val="false"/>
          <w:color w:val="000000"/>
          <w:sz w:val="28"/>
        </w:rPr>
        <w:t>
</w:t>
      </w:r>
      <w:r>
        <w:rPr>
          <w:rFonts w:ascii="Times New Roman"/>
          <w:b w:val="false"/>
          <w:i w:val="false"/>
          <w:color w:val="000000"/>
          <w:sz w:val="28"/>
        </w:rPr>
        <w:t>
      33. Қоғамның жарғылық және меншікті капиталы туралы мәліметтер.</w:t>
      </w:r>
      <w:r>
        <w:br/>
      </w:r>
      <w:r>
        <w:rPr>
          <w:rFonts w:ascii="Times New Roman"/>
          <w:b w:val="false"/>
          <w:i w:val="false"/>
          <w:color w:val="000000"/>
          <w:sz w:val="28"/>
        </w:rPr>
        <w:t>
</w:t>
      </w:r>
      <w:r>
        <w:rPr>
          <w:rFonts w:ascii="Times New Roman"/>
          <w:b w:val="false"/>
          <w:i w:val="false"/>
          <w:color w:val="000000"/>
          <w:sz w:val="28"/>
        </w:rPr>
        <w:t>
      34. Заемдар.</w:t>
      </w:r>
      <w:r>
        <w:br/>
      </w:r>
      <w:r>
        <w:rPr>
          <w:rFonts w:ascii="Times New Roman"/>
          <w:b w:val="false"/>
          <w:i w:val="false"/>
          <w:color w:val="000000"/>
          <w:sz w:val="28"/>
        </w:rPr>
        <w:t>
      Осы тармақта қолданыстағы облигацияларды, банктік заемдарды және кредиттік желілерді шығару туралы ақпарат ашылады. Заемдар туралы ақпарат міндеттемелердің валюта бөлігінде және оларды орындау мерзімдері бойынша баяндалады. Валюта түрлері бойынша жылдық өлшемде орташа пайыздық ставка, жақын арадағы он екі ай ішінде өтелетін сомалар тоқсанға бөлінеді, қалған сомалар жылдарға бөлініп көрсетіледі.</w:t>
      </w:r>
      <w:r>
        <w:br/>
      </w:r>
      <w:r>
        <w:rPr>
          <w:rFonts w:ascii="Times New Roman"/>
          <w:b w:val="false"/>
          <w:i w:val="false"/>
          <w:color w:val="000000"/>
          <w:sz w:val="28"/>
        </w:rPr>
        <w:t>
</w:t>
      </w:r>
      <w:r>
        <w:rPr>
          <w:rFonts w:ascii="Times New Roman"/>
          <w:b w:val="false"/>
          <w:i w:val="false"/>
          <w:color w:val="000000"/>
          <w:sz w:val="28"/>
        </w:rPr>
        <w:t>
      35. Қоғамның негізгі қызметін жүзеге асыруға байланысты кредиторлық берешекте (жеткізушілер алдындағы берешек, алынған аванстар):</w:t>
      </w:r>
      <w:r>
        <w:br/>
      </w:r>
      <w:r>
        <w:rPr>
          <w:rFonts w:ascii="Times New Roman"/>
          <w:b w:val="false"/>
          <w:i w:val="false"/>
          <w:color w:val="000000"/>
          <w:sz w:val="28"/>
        </w:rPr>
        <w:t>
      1) қоғамның алдында қоғамның баланс активтері құнының бес және одан астам пайызы мөлшерінде берешегі бар ұйымдардың атауы және орналасқан жері және берешек сомасы көрсетіледі;</w:t>
      </w:r>
      <w:r>
        <w:br/>
      </w:r>
      <w:r>
        <w:rPr>
          <w:rFonts w:ascii="Times New Roman"/>
          <w:b w:val="false"/>
          <w:i w:val="false"/>
          <w:color w:val="000000"/>
          <w:sz w:val="28"/>
        </w:rPr>
        <w:t>
      2) кредиторлық берешектерді өтеу мерзімдері бойынша; жақын арадағы он екі ай ішінде өтелетін сомалар тоқсанға бөлінеді, қалған сомалар жылдарға бөлініп көрсетіледі.</w:t>
      </w:r>
    </w:p>
    <w:bookmarkEnd w:id="227"/>
    <w:bookmarkStart w:name="z479" w:id="228"/>
    <w:p>
      <w:pPr>
        <w:spacing w:after="0"/>
        <w:ind w:left="0"/>
        <w:jc w:val="left"/>
      </w:pPr>
      <w:r>
        <w:rPr>
          <w:rFonts w:ascii="Times New Roman"/>
          <w:b/>
          <w:i w:val="false"/>
          <w:color w:val="000000"/>
        </w:rPr>
        <w:t xml:space="preserve"> 
5. Қаржылық ұйымдардың қаржылық жағдайы</w:t>
      </w:r>
    </w:p>
    <w:bookmarkEnd w:id="228"/>
    <w:bookmarkStart w:name="z480" w:id="229"/>
    <w:p>
      <w:pPr>
        <w:spacing w:after="0"/>
        <w:ind w:left="0"/>
        <w:jc w:val="both"/>
      </w:pPr>
      <w:r>
        <w:rPr>
          <w:rFonts w:ascii="Times New Roman"/>
          <w:b w:val="false"/>
          <w:i w:val="false"/>
          <w:color w:val="000000"/>
          <w:sz w:val="28"/>
        </w:rPr>
        <w:t>
      36. Банкаралық заемдар (банктер толтырады).</w:t>
      </w:r>
      <w:r>
        <w:br/>
      </w:r>
      <w:r>
        <w:rPr>
          <w:rFonts w:ascii="Times New Roman"/>
          <w:b w:val="false"/>
          <w:i w:val="false"/>
          <w:color w:val="000000"/>
          <w:sz w:val="28"/>
        </w:rPr>
        <w:t>
      Осы тармақта банкаралық заемдар нарығындағы акционерлік қоғамдар позицияларының сипатын көрсету қажет.</w:t>
      </w:r>
      <w:r>
        <w:br/>
      </w:r>
      <w:r>
        <w:rPr>
          <w:rFonts w:ascii="Times New Roman"/>
          <w:b w:val="false"/>
          <w:i w:val="false"/>
          <w:color w:val="000000"/>
          <w:sz w:val="28"/>
        </w:rPr>
        <w:t>
</w:t>
      </w:r>
      <w:r>
        <w:rPr>
          <w:rFonts w:ascii="Times New Roman"/>
          <w:b w:val="false"/>
          <w:i w:val="false"/>
          <w:color w:val="000000"/>
          <w:sz w:val="28"/>
        </w:rPr>
        <w:t>
      37. Салымдар (банктер толтырады).</w:t>
      </w:r>
      <w:r>
        <w:br/>
      </w:r>
      <w:r>
        <w:rPr>
          <w:rFonts w:ascii="Times New Roman"/>
          <w:b w:val="false"/>
          <w:i w:val="false"/>
          <w:color w:val="000000"/>
          <w:sz w:val="28"/>
        </w:rPr>
        <w:t>
      Осы тармақта депозиттік базаны сипаттау қажет, оның ішінде:</w:t>
      </w:r>
      <w:r>
        <w:br/>
      </w:r>
      <w:r>
        <w:rPr>
          <w:rFonts w:ascii="Times New Roman"/>
          <w:b w:val="false"/>
          <w:i w:val="false"/>
          <w:color w:val="000000"/>
          <w:sz w:val="28"/>
        </w:rPr>
        <w:t>
      1) заңды және жеке тұлғалардың салымдары бөлігінде және мерзімді салымдар мен талап ету бойынша салымдар бөлігіндегі салымдардың өсу серпіні;</w:t>
      </w:r>
      <w:r>
        <w:br/>
      </w:r>
      <w:r>
        <w:rPr>
          <w:rFonts w:ascii="Times New Roman"/>
          <w:b w:val="false"/>
          <w:i w:val="false"/>
          <w:color w:val="000000"/>
          <w:sz w:val="28"/>
        </w:rPr>
        <w:t>
      2) тартылған салымдардың валюта бөлігіндегі салымдар бойынша орташа сыйақылар;</w:t>
      </w:r>
      <w:r>
        <w:br/>
      </w:r>
      <w:r>
        <w:rPr>
          <w:rFonts w:ascii="Times New Roman"/>
          <w:b w:val="false"/>
          <w:i w:val="false"/>
          <w:color w:val="000000"/>
          <w:sz w:val="28"/>
        </w:rPr>
        <w:t>
      3) заңды және жеке тұлғалардың салымдары бойынша бөлек салымдардың уақытша құрылымы (кредиторлық берешектерді өтеу мерзімдері жақын арадағы он екі ай ішінде өтелетін сомалар тоқсанға, қалған сомалар жылдарға бөлініп көрсетіледі);</w:t>
      </w:r>
      <w:r>
        <w:br/>
      </w:r>
      <w:r>
        <w:rPr>
          <w:rFonts w:ascii="Times New Roman"/>
          <w:b w:val="false"/>
          <w:i w:val="false"/>
          <w:color w:val="000000"/>
          <w:sz w:val="28"/>
        </w:rPr>
        <w:t>
      4) соңғы үш жыл ішіндегі валюта түрлері бойынша салымдар бойынша бөлек дебет және кредит айналымдары.</w:t>
      </w:r>
      <w:r>
        <w:br/>
      </w:r>
      <w:r>
        <w:rPr>
          <w:rFonts w:ascii="Times New Roman"/>
          <w:b w:val="false"/>
          <w:i w:val="false"/>
          <w:color w:val="000000"/>
          <w:sz w:val="28"/>
        </w:rPr>
        <w:t>
</w:t>
      </w:r>
      <w:r>
        <w:rPr>
          <w:rFonts w:ascii="Times New Roman"/>
          <w:b w:val="false"/>
          <w:i w:val="false"/>
          <w:color w:val="000000"/>
          <w:sz w:val="28"/>
        </w:rPr>
        <w:t>
      38. Шет мемлекет заңдарына сәйкес облигациялардың қолданылып жүрген шығарылым құрылымының сипаттамасы (орналастырылған, өтелген және сатып алынған облигациялар саны, есептелген купондар, сондай-ақ соңғы үш жылдағы (мерзімінен бұрын өтелген) облигациялар туралы мәліметтер).</w:t>
      </w:r>
      <w:r>
        <w:br/>
      </w:r>
      <w:r>
        <w:rPr>
          <w:rFonts w:ascii="Times New Roman"/>
          <w:b w:val="false"/>
          <w:i w:val="false"/>
          <w:color w:val="000000"/>
          <w:sz w:val="28"/>
        </w:rPr>
        <w:t>
</w:t>
      </w:r>
      <w:r>
        <w:rPr>
          <w:rFonts w:ascii="Times New Roman"/>
          <w:b w:val="false"/>
          <w:i w:val="false"/>
          <w:color w:val="000000"/>
          <w:sz w:val="28"/>
        </w:rPr>
        <w:t>
      39. Акционерлік қоғам активтерінің бес пайызынан асатын қолданылып жүрген халықаралық заемдарының (сомасы, өтеу кестесі, сыйақы мөлшері) шарттары туралы және соңғы үш жылдағы оның активтерінің бес пайызынан асатын тартылған және орындалған халықаралық заемдар туралы мәлімет.</w:t>
      </w:r>
      <w:r>
        <w:br/>
      </w:r>
      <w:r>
        <w:rPr>
          <w:rFonts w:ascii="Times New Roman"/>
          <w:b w:val="false"/>
          <w:i w:val="false"/>
          <w:color w:val="000000"/>
          <w:sz w:val="28"/>
        </w:rPr>
        <w:t>
</w:t>
      </w:r>
      <w:r>
        <w:rPr>
          <w:rFonts w:ascii="Times New Roman"/>
          <w:b w:val="false"/>
          <w:i w:val="false"/>
          <w:color w:val="000000"/>
          <w:sz w:val="28"/>
        </w:rPr>
        <w:t>
      40. Акционерлік қоғамдағы басқа ұйымдардан алынған, олардың атауы, мекенжайы, кредит сомасы, сыйақы сомасы, өтелуі және мақсатты пайдаланылуы көрсетілген ашық кредиттік желілер туралы мәлімет.</w:t>
      </w:r>
      <w:r>
        <w:br/>
      </w:r>
      <w:r>
        <w:rPr>
          <w:rFonts w:ascii="Times New Roman"/>
          <w:b w:val="false"/>
          <w:i w:val="false"/>
          <w:color w:val="000000"/>
          <w:sz w:val="28"/>
        </w:rPr>
        <w:t>
</w:t>
      </w:r>
      <w:r>
        <w:rPr>
          <w:rFonts w:ascii="Times New Roman"/>
          <w:b w:val="false"/>
          <w:i w:val="false"/>
          <w:color w:val="000000"/>
          <w:sz w:val="28"/>
        </w:rPr>
        <w:t>
      41. Қаржы нәтижелерін талдау.</w:t>
      </w:r>
      <w:r>
        <w:br/>
      </w:r>
      <w:r>
        <w:rPr>
          <w:rFonts w:ascii="Times New Roman"/>
          <w:b w:val="false"/>
          <w:i w:val="false"/>
          <w:color w:val="000000"/>
          <w:sz w:val="28"/>
        </w:rPr>
        <w:t>
      Осы тармақта соңғы екі жылдағы аса маңызды қаржы көрсеткіштеріне талдау келтіріледі: сатылған өнімдердің (көрсетілген жұмыстар, қызметтер) көлемі, таза кіріс, пайыздық және пайызсыз кірістер мен шығыстар. Аталған көрсеткіштердің таяудағы жылдағы орындалуы туралы болжам ұсынылады.</w:t>
      </w:r>
      <w:r>
        <w:br/>
      </w:r>
      <w:r>
        <w:rPr>
          <w:rFonts w:ascii="Times New Roman"/>
          <w:b w:val="false"/>
          <w:i w:val="false"/>
          <w:color w:val="000000"/>
          <w:sz w:val="28"/>
        </w:rPr>
        <w:t>
</w:t>
      </w:r>
      <w:r>
        <w:rPr>
          <w:rFonts w:ascii="Times New Roman"/>
          <w:b w:val="false"/>
          <w:i w:val="false"/>
          <w:color w:val="000000"/>
          <w:sz w:val="28"/>
        </w:rPr>
        <w:t>
      42. Соңғы екі жылдағы кірістер мен шығыстардың құрылымы.</w:t>
      </w:r>
      <w:r>
        <w:br/>
      </w:r>
      <w:r>
        <w:rPr>
          <w:rFonts w:ascii="Times New Roman"/>
          <w:b w:val="false"/>
          <w:i w:val="false"/>
          <w:color w:val="000000"/>
          <w:sz w:val="28"/>
        </w:rPr>
        <w:t>
</w:t>
      </w:r>
      <w:r>
        <w:rPr>
          <w:rFonts w:ascii="Times New Roman"/>
          <w:b w:val="false"/>
          <w:i w:val="false"/>
          <w:color w:val="000000"/>
          <w:sz w:val="28"/>
        </w:rPr>
        <w:t>
      43. Акционерлік қоғамның пікірі бойынша аса маңызды болып табылатын және қоғам қызметін сипаттайтын қаржы коэффициенттерінің есебі.</w:t>
      </w:r>
      <w:r>
        <w:br/>
      </w:r>
      <w:r>
        <w:rPr>
          <w:rFonts w:ascii="Times New Roman"/>
          <w:b w:val="false"/>
          <w:i w:val="false"/>
          <w:color w:val="000000"/>
          <w:sz w:val="28"/>
        </w:rPr>
        <w:t>
</w:t>
      </w:r>
      <w:r>
        <w:rPr>
          <w:rFonts w:ascii="Times New Roman"/>
          <w:b w:val="false"/>
          <w:i w:val="false"/>
          <w:color w:val="000000"/>
          <w:sz w:val="28"/>
        </w:rPr>
        <w:t>
      44. Акциялар шығарылымының проспектісінің күніне Қазақстан Республикасының заңдарында белгіленген пруденциялық нормативтер мен орындалуы міндетті басқа нормалар мен лимиттердің маңызы.</w:t>
      </w:r>
      <w:r>
        <w:br/>
      </w:r>
      <w:r>
        <w:rPr>
          <w:rFonts w:ascii="Times New Roman"/>
          <w:b w:val="false"/>
          <w:i w:val="false"/>
          <w:color w:val="000000"/>
          <w:sz w:val="28"/>
        </w:rPr>
        <w:t>
</w:t>
      </w:r>
      <w:r>
        <w:rPr>
          <w:rFonts w:ascii="Times New Roman"/>
          <w:b w:val="false"/>
          <w:i w:val="false"/>
          <w:color w:val="000000"/>
          <w:sz w:val="28"/>
        </w:rPr>
        <w:t>
      45. Қоғамның акция шығару туралы шешімі қабылданғанға дейінгі соңғы алты ай ішінде берілген кепілдіктердің көлемі мен саны.</w:t>
      </w:r>
      <w:r>
        <w:br/>
      </w:r>
      <w:r>
        <w:rPr>
          <w:rFonts w:ascii="Times New Roman"/>
          <w:b w:val="false"/>
          <w:i w:val="false"/>
          <w:color w:val="000000"/>
          <w:sz w:val="28"/>
        </w:rPr>
        <w:t>
</w:t>
      </w:r>
      <w:r>
        <w:rPr>
          <w:rFonts w:ascii="Times New Roman"/>
          <w:b w:val="false"/>
          <w:i w:val="false"/>
          <w:color w:val="000000"/>
          <w:sz w:val="28"/>
        </w:rPr>
        <w:t>
      46. Бұрын берілген кепілдіктер, сот талаптары нәтижесінде пайда болуы мүмкін акционерлік қоғамның ықтимал міндеттемелеріне қатысты өзге де ақпарат.</w:t>
      </w:r>
    </w:p>
    <w:bookmarkEnd w:id="229"/>
    <w:bookmarkStart w:name="z491" w:id="230"/>
    <w:p>
      <w:pPr>
        <w:spacing w:after="0"/>
        <w:ind w:left="0"/>
        <w:jc w:val="left"/>
      </w:pPr>
      <w:r>
        <w:rPr>
          <w:rFonts w:ascii="Times New Roman"/>
          <w:b/>
          <w:i w:val="false"/>
          <w:color w:val="000000"/>
        </w:rPr>
        <w:t xml:space="preserve"> 
6. Бағалы қағаздардың шығарылымдары туралы мәліметтер (акциялар</w:t>
      </w:r>
      <w:r>
        <w:br/>
      </w:r>
      <w:r>
        <w:rPr>
          <w:rFonts w:ascii="Times New Roman"/>
          <w:b/>
          <w:i w:val="false"/>
          <w:color w:val="000000"/>
        </w:rPr>
        <w:t>
шығарылымы «Бағалы қағаздар рыногы туралы» Қазақстан</w:t>
      </w:r>
      <w:r>
        <w:br/>
      </w:r>
      <w:r>
        <w:rPr>
          <w:rFonts w:ascii="Times New Roman"/>
          <w:b/>
          <w:i w:val="false"/>
          <w:color w:val="000000"/>
        </w:rPr>
        <w:t>
Республикасының 2003 жылғы 2 шілдедегі Заңы қабылданғанға дейін</w:t>
      </w:r>
      <w:r>
        <w:br/>
      </w:r>
      <w:r>
        <w:rPr>
          <w:rFonts w:ascii="Times New Roman"/>
          <w:b/>
          <w:i w:val="false"/>
          <w:color w:val="000000"/>
        </w:rPr>
        <w:t>
тіркелген қоғамдар үшін)</w:t>
      </w:r>
    </w:p>
    <w:bookmarkEnd w:id="230"/>
    <w:bookmarkStart w:name="z492" w:id="231"/>
    <w:p>
      <w:pPr>
        <w:spacing w:after="0"/>
        <w:ind w:left="0"/>
        <w:jc w:val="both"/>
      </w:pPr>
      <w:r>
        <w:rPr>
          <w:rFonts w:ascii="Times New Roman"/>
          <w:b w:val="false"/>
          <w:i w:val="false"/>
          <w:color w:val="000000"/>
          <w:sz w:val="28"/>
        </w:rPr>
        <w:t>
      47. Барлық тіркелген бағалы қағаздар шығарылымдарына қатысты:</w:t>
      </w:r>
      <w:r>
        <w:br/>
      </w:r>
      <w:r>
        <w:rPr>
          <w:rFonts w:ascii="Times New Roman"/>
          <w:b w:val="false"/>
          <w:i w:val="false"/>
          <w:color w:val="000000"/>
          <w:sz w:val="28"/>
        </w:rPr>
        <w:t>
      1) бағалы қағаздардың әрбір шығарылымының жалпы саны, түрі және әрбір шығарылымдағы бағалы қағаздың номиналдық құны, шығарылым нысаны, сондай-ақ бағалы қағаздардың шығарылымын мемлекеттік тіркеуді жүзеге асырған орган, бағалы қағаздар шығарылымын мемлекеттік тіркеу нөмірі және бағалы қағаздарды тіркеу күні. Акциялар шығарылымы жойылған жағдайда - жойылған күні және осы шешімді қабылдаудың себебі;</w:t>
      </w:r>
      <w:r>
        <w:br/>
      </w:r>
      <w:r>
        <w:rPr>
          <w:rFonts w:ascii="Times New Roman"/>
          <w:b w:val="false"/>
          <w:i w:val="false"/>
          <w:color w:val="000000"/>
          <w:sz w:val="28"/>
        </w:rPr>
        <w:t>
      2) бағалы қағаздарды орналастыру күнінің басталуы және аяқталуы;</w:t>
      </w:r>
      <w:r>
        <w:br/>
      </w:r>
      <w:r>
        <w:rPr>
          <w:rFonts w:ascii="Times New Roman"/>
          <w:b w:val="false"/>
          <w:i w:val="false"/>
          <w:color w:val="000000"/>
          <w:sz w:val="28"/>
        </w:rPr>
        <w:t>
      3) Аукциондар немесе жазылымдар өткізу шарттары мен тәртібі туралы ішкі құжаттарды қабылдау күні;</w:t>
      </w:r>
      <w:r>
        <w:br/>
      </w:r>
      <w:r>
        <w:rPr>
          <w:rFonts w:ascii="Times New Roman"/>
          <w:b w:val="false"/>
          <w:i w:val="false"/>
          <w:color w:val="000000"/>
          <w:sz w:val="28"/>
        </w:rPr>
        <w:t>
      4) қоғамның бағалы қағаздар ұстаушыларының алдында өз міндеттемелерін орындамауы, облигациялар бойынша сыйақыларды төлемеуі (төлемді кешіктіруі), жай және артықшылықты акциялар бойынша төлемеуі (төлемді кешіктіруі), орындалмаған міндеттемелердің мөлшері және оларды орындаудың мерзімі өткен күні туралы ақпаратты әрбір жыл және акциялар түрі бөлігінде орындауды көрсетуді қоса алғандағы фактілер туралы мәліметтер. Дивидендтерді есептеу және төлеу бойынша берешектер болған жағдайда қоғамның аталған берешекті өтеу үшін қабылдаған шараларын көрсету;</w:t>
      </w:r>
      <w:r>
        <w:br/>
      </w:r>
      <w:r>
        <w:rPr>
          <w:rFonts w:ascii="Times New Roman"/>
          <w:b w:val="false"/>
          <w:i w:val="false"/>
          <w:color w:val="000000"/>
          <w:sz w:val="28"/>
        </w:rPr>
        <w:t>
      5) бағалы қағаздарды орналастыру немесе айналысқа жіберу уақытша тоқтатылған немесе бағалы қағаздар шығарылымы жарамсыз деп танылған жағдайларда осы шешімді қабылдаған мемлекеттік орган шешім қабылданған күнді және оның негіздемесін көрсетуге тиісті;</w:t>
      </w:r>
      <w:r>
        <w:br/>
      </w:r>
      <w:r>
        <w:rPr>
          <w:rFonts w:ascii="Times New Roman"/>
          <w:b w:val="false"/>
          <w:i w:val="false"/>
          <w:color w:val="000000"/>
          <w:sz w:val="28"/>
        </w:rPr>
        <w:t>
      6) облигациялар бойынша төлемдердің өтеу күні және жалпы мөлшері облигацияларды орналастыру нәтижесінде тартылған ақша сомасын көрсете отырып көрсетіледі;</w:t>
      </w:r>
      <w:r>
        <w:br/>
      </w:r>
      <w:r>
        <w:rPr>
          <w:rFonts w:ascii="Times New Roman"/>
          <w:b w:val="false"/>
          <w:i w:val="false"/>
          <w:color w:val="000000"/>
          <w:sz w:val="28"/>
        </w:rPr>
        <w:t>
      7) бір акцияға (жай, артықшылықты) есептелген және төленген дивидендтің сомасы және соңғы екі қаржы жылының ішіндегі әрбір жыл үшін әрбір акция түрі үшін дивидендтің жалпы сомасы;</w:t>
      </w:r>
      <w:r>
        <w:br/>
      </w:r>
      <w:r>
        <w:rPr>
          <w:rFonts w:ascii="Times New Roman"/>
          <w:b w:val="false"/>
          <w:i w:val="false"/>
          <w:color w:val="000000"/>
          <w:sz w:val="28"/>
        </w:rPr>
        <w:t>
      8) сауда-саттық ұйымдастырушыларының атауын қоса алғанда, қоғамның бағалы қағаздарымен сауданы ұйымдастыратын және ұйымдастырмайтын нарықтарында орналасқан бағалы қағаздар санын көрсеткендегі бағалы қағаздармен сауда жасалатын негізгі нарықтар.</w:t>
      </w:r>
      <w:r>
        <w:br/>
      </w:r>
      <w:r>
        <w:rPr>
          <w:rFonts w:ascii="Times New Roman"/>
          <w:b w:val="false"/>
          <w:i w:val="false"/>
          <w:color w:val="000000"/>
          <w:sz w:val="28"/>
        </w:rPr>
        <w:t>
</w:t>
      </w:r>
      <w:r>
        <w:rPr>
          <w:rFonts w:ascii="Times New Roman"/>
          <w:b w:val="false"/>
          <w:i w:val="false"/>
          <w:color w:val="000000"/>
          <w:sz w:val="28"/>
        </w:rPr>
        <w:t>
      48. Егер қоғамның акциялары ұйымдастырылған бағалы қағаздар нарығында айналыста болған жағдайда, жылдар бойынша бөле отырып соңғы аяқталған үш жыл үшін, тоқсан бойынша бөле отырып соңғы аяқталған екі жыл үшін, акциялар шығарылымының проспектісі шыққан күнінен бастап соңғы алты ай үшін акциялардың ең жоғары және ең төмен нарықтық бағасы туралы мәліметтерді көрсету қажет.</w:t>
      </w:r>
      <w:r>
        <w:br/>
      </w:r>
      <w:r>
        <w:rPr>
          <w:rFonts w:ascii="Times New Roman"/>
          <w:b w:val="false"/>
          <w:i w:val="false"/>
          <w:color w:val="000000"/>
          <w:sz w:val="28"/>
        </w:rPr>
        <w:t>
      Акциялардың баланстық құнының тарихы туралы ақпаратта жылдар бойынша бөле отырып соңғы аяқталған үш жыл үшін, тоқсан бойынша бөле отырып соңғы аяқталған екі жыл үшін, акцияларды орналастыру аяқталған күнге дейін соңғы алты ай үшін (айдың бірінші күніне) акциялардың баланстық құны туралы мәліметтер болуға тиісті.</w:t>
      </w:r>
    </w:p>
    <w:bookmarkEnd w:id="231"/>
    <w:bookmarkStart w:name="z494" w:id="232"/>
    <w:p>
      <w:pPr>
        <w:spacing w:after="0"/>
        <w:ind w:left="0"/>
        <w:jc w:val="left"/>
      </w:pPr>
      <w:r>
        <w:rPr>
          <w:rFonts w:ascii="Times New Roman"/>
          <w:b/>
          <w:i w:val="false"/>
          <w:color w:val="000000"/>
        </w:rPr>
        <w:t xml:space="preserve"> 
7. Жарияланған акцияларды шығару туралы мәлімет</w:t>
      </w:r>
    </w:p>
    <w:bookmarkEnd w:id="232"/>
    <w:bookmarkStart w:name="z495" w:id="233"/>
    <w:p>
      <w:pPr>
        <w:spacing w:after="0"/>
        <w:ind w:left="0"/>
        <w:jc w:val="both"/>
      </w:pPr>
      <w:r>
        <w:rPr>
          <w:rFonts w:ascii="Times New Roman"/>
          <w:b w:val="false"/>
          <w:i w:val="false"/>
          <w:color w:val="000000"/>
          <w:sz w:val="28"/>
        </w:rPr>
        <w:t>
      49. Акциялар туралы мәлімет:</w:t>
      </w:r>
      <w:r>
        <w:br/>
      </w:r>
      <w:r>
        <w:rPr>
          <w:rFonts w:ascii="Times New Roman"/>
          <w:b w:val="false"/>
          <w:i w:val="false"/>
          <w:color w:val="000000"/>
          <w:sz w:val="28"/>
        </w:rPr>
        <w:t>
      1) жарияланған акциялардың саны, түрлері;</w:t>
      </w:r>
      <w:r>
        <w:br/>
      </w:r>
      <w:r>
        <w:rPr>
          <w:rFonts w:ascii="Times New Roman"/>
          <w:b w:val="false"/>
          <w:i w:val="false"/>
          <w:color w:val="000000"/>
          <w:sz w:val="28"/>
        </w:rPr>
        <w:t>
      2) құрылтайшылар арасында орналастырылған (орналастырылатын) акциялардың саны, түрлері;</w:t>
      </w:r>
      <w:r>
        <w:br/>
      </w:r>
      <w:r>
        <w:rPr>
          <w:rFonts w:ascii="Times New Roman"/>
          <w:b w:val="false"/>
          <w:i w:val="false"/>
          <w:color w:val="000000"/>
          <w:sz w:val="28"/>
        </w:rPr>
        <w:t>
      3) құрылтайшылар төлейтін бір акцияның нақты құны;</w:t>
      </w:r>
      <w:r>
        <w:br/>
      </w:r>
      <w:r>
        <w:rPr>
          <w:rFonts w:ascii="Times New Roman"/>
          <w:b w:val="false"/>
          <w:i w:val="false"/>
          <w:color w:val="000000"/>
          <w:sz w:val="28"/>
        </w:rPr>
        <w:t>
      4) артықшылықты акциялар бойынша дивидендтің кепілдік берілген мөлшері.</w:t>
      </w:r>
      <w:r>
        <w:br/>
      </w:r>
      <w:r>
        <w:rPr>
          <w:rFonts w:ascii="Times New Roman"/>
          <w:b w:val="false"/>
          <w:i w:val="false"/>
          <w:color w:val="000000"/>
          <w:sz w:val="28"/>
        </w:rPr>
        <w:t>
</w:t>
      </w:r>
      <w:r>
        <w:rPr>
          <w:rFonts w:ascii="Times New Roman"/>
          <w:b w:val="false"/>
          <w:i w:val="false"/>
          <w:color w:val="000000"/>
          <w:sz w:val="28"/>
        </w:rPr>
        <w:t>
      50. Тұрақтандыру банкінің жарияланған акцияларының саны, түрлері, номиналдық құны туралы мәліметтер (тұрақтандыру банкі толтырады).</w:t>
      </w:r>
      <w:r>
        <w:br/>
      </w:r>
      <w:r>
        <w:rPr>
          <w:rFonts w:ascii="Times New Roman"/>
          <w:b w:val="false"/>
          <w:i w:val="false"/>
          <w:color w:val="000000"/>
          <w:sz w:val="28"/>
        </w:rPr>
        <w:t>
</w:t>
      </w:r>
      <w:r>
        <w:rPr>
          <w:rFonts w:ascii="Times New Roman"/>
          <w:b w:val="false"/>
          <w:i w:val="false"/>
          <w:color w:val="000000"/>
          <w:sz w:val="28"/>
        </w:rPr>
        <w:t>
      51. Қоғамның айырбасталатын бағалы қағаздары.</w:t>
      </w:r>
      <w:r>
        <w:br/>
      </w:r>
      <w:r>
        <w:rPr>
          <w:rFonts w:ascii="Times New Roman"/>
          <w:b w:val="false"/>
          <w:i w:val="false"/>
          <w:color w:val="000000"/>
          <w:sz w:val="28"/>
        </w:rPr>
        <w:t>
      Айырбасталатын акциялар шығарған жағдайда осындай айырбастың тәртібі мен шарты көрсетіледі.</w:t>
      </w:r>
      <w:r>
        <w:br/>
      </w:r>
      <w:r>
        <w:rPr>
          <w:rFonts w:ascii="Times New Roman"/>
          <w:b w:val="false"/>
          <w:i w:val="false"/>
          <w:color w:val="000000"/>
          <w:sz w:val="28"/>
        </w:rPr>
        <w:t>
</w:t>
      </w:r>
      <w:r>
        <w:rPr>
          <w:rFonts w:ascii="Times New Roman"/>
          <w:b w:val="false"/>
          <w:i w:val="false"/>
          <w:color w:val="000000"/>
          <w:sz w:val="28"/>
        </w:rPr>
        <w:t>
      52. Орналастырылған акциялардың санын өсіру (қоғам сатып алған акцияларды шегергенде) қоғамның орналастырылған акцияларын бір түрінен осы қоғам акцияларының басқа түріне айырбастау.</w:t>
      </w:r>
      <w:r>
        <w:br/>
      </w:r>
      <w:r>
        <w:rPr>
          <w:rFonts w:ascii="Times New Roman"/>
          <w:b w:val="false"/>
          <w:i w:val="false"/>
          <w:color w:val="000000"/>
          <w:sz w:val="28"/>
        </w:rPr>
        <w:t>
      Орналастырылған акциялардың санын өсірген (қоғам сатып алған акцияларды шегергенде) қоғамның орналастырылған акцияларын бір түрінен осы қоғам акцияларының басқа түріне айырбастаған жағдайда, орналастырылған акциялардың санын өсіру (қоғам сатып алған акцияларды шегергенде) қоғамның орналастырылған акцияларын айырбастау тәртібі мен шарттары көрсетіледі.</w:t>
      </w:r>
      <w:r>
        <w:br/>
      </w:r>
      <w:r>
        <w:rPr>
          <w:rFonts w:ascii="Times New Roman"/>
          <w:b w:val="false"/>
          <w:i w:val="false"/>
          <w:color w:val="000000"/>
          <w:sz w:val="28"/>
        </w:rPr>
        <w:t>
</w:t>
      </w:r>
      <w:r>
        <w:rPr>
          <w:rFonts w:ascii="Times New Roman"/>
          <w:b w:val="false"/>
          <w:i w:val="false"/>
          <w:color w:val="000000"/>
          <w:sz w:val="28"/>
        </w:rPr>
        <w:t>
      53. Төлем жасаушы агент туралы мәлімет.</w:t>
      </w:r>
      <w:r>
        <w:br/>
      </w:r>
      <w:r>
        <w:rPr>
          <w:rFonts w:ascii="Times New Roman"/>
          <w:b w:val="false"/>
          <w:i w:val="false"/>
          <w:color w:val="000000"/>
          <w:sz w:val="28"/>
        </w:rPr>
        <w:t>
      Төлем жасаушы агенттің атауын толық және қысқарған түрде беру, оның орналасқан жерін, байланыс телефонын, төлем жасаушы агентпен жасалған шарттың күні және нөмірін беру.</w:t>
      </w:r>
      <w:r>
        <w:br/>
      </w:r>
      <w:r>
        <w:rPr>
          <w:rFonts w:ascii="Times New Roman"/>
          <w:b w:val="false"/>
          <w:i w:val="false"/>
          <w:color w:val="000000"/>
          <w:sz w:val="28"/>
        </w:rPr>
        <w:t>
</w:t>
      </w:r>
      <w:r>
        <w:rPr>
          <w:rFonts w:ascii="Times New Roman"/>
          <w:b w:val="false"/>
          <w:i w:val="false"/>
          <w:color w:val="000000"/>
          <w:sz w:val="28"/>
        </w:rPr>
        <w:t>
      54. Акционерлік қоғамның тіркеушісі туралы мәлімет.</w:t>
      </w:r>
      <w:r>
        <w:br/>
      </w:r>
      <w:r>
        <w:rPr>
          <w:rFonts w:ascii="Times New Roman"/>
          <w:b w:val="false"/>
          <w:i w:val="false"/>
          <w:color w:val="000000"/>
          <w:sz w:val="28"/>
        </w:rPr>
        <w:t>
      Тіркеушінің толық және қысқартылған атауы, оның орналасқан жері, байланыс телефоны, сондай-ақ бағалы қағаздар ұстаушысының тізілімін жүргізу бойынша қызметті жүзеге асыруға берілген лицензиясы (нөмірі, берілген күні, лицензияны берген орган) туралы деректерді көрсетеді.</w:t>
      </w:r>
      <w:r>
        <w:br/>
      </w:r>
      <w:r>
        <w:rPr>
          <w:rFonts w:ascii="Times New Roman"/>
          <w:b w:val="false"/>
          <w:i w:val="false"/>
          <w:color w:val="000000"/>
          <w:sz w:val="28"/>
        </w:rPr>
        <w:t>
      Тіркеушімен жасалған шарттың күні мен нөмірі.</w:t>
      </w:r>
      <w:r>
        <w:br/>
      </w:r>
      <w:r>
        <w:rPr>
          <w:rFonts w:ascii="Times New Roman"/>
          <w:b w:val="false"/>
          <w:i w:val="false"/>
          <w:color w:val="000000"/>
          <w:sz w:val="28"/>
        </w:rPr>
        <w:t>
</w:t>
      </w:r>
      <w:r>
        <w:rPr>
          <w:rFonts w:ascii="Times New Roman"/>
          <w:b w:val="false"/>
          <w:i w:val="false"/>
          <w:color w:val="000000"/>
          <w:sz w:val="28"/>
        </w:rPr>
        <w:t>
      55. Акционерлік инвестициялық қор мыналарға:</w:t>
      </w:r>
      <w:r>
        <w:br/>
      </w:r>
      <w:r>
        <w:rPr>
          <w:rFonts w:ascii="Times New Roman"/>
          <w:b w:val="false"/>
          <w:i w:val="false"/>
          <w:color w:val="000000"/>
          <w:sz w:val="28"/>
        </w:rPr>
        <w:t>
      1) акционерлік инвестициялық қордың акцияларын сатып алуға өтінімді беру және орындау шарттары мен тәртібін;</w:t>
      </w:r>
      <w:r>
        <w:br/>
      </w:r>
      <w:r>
        <w:rPr>
          <w:rFonts w:ascii="Times New Roman"/>
          <w:b w:val="false"/>
          <w:i w:val="false"/>
          <w:color w:val="000000"/>
          <w:sz w:val="28"/>
        </w:rPr>
        <w:t>
      2) акционерлік инвестициялық қордың олардың мекен жайын және байланыс телефондарын (ол болған жағдайда) көрсете отырып акцияларды орналастыру және (немесе) сатып алу бойынша делдалдар тізбесін көрсетеді.</w:t>
      </w:r>
    </w:p>
    <w:bookmarkEnd w:id="233"/>
    <w:bookmarkStart w:name="z502" w:id="234"/>
    <w:p>
      <w:pPr>
        <w:spacing w:after="0"/>
        <w:ind w:left="0"/>
        <w:jc w:val="left"/>
      </w:pPr>
      <w:r>
        <w:rPr>
          <w:rFonts w:ascii="Times New Roman"/>
          <w:b/>
          <w:i w:val="false"/>
          <w:color w:val="000000"/>
        </w:rPr>
        <w:t xml:space="preserve"> 
8. Қосымша ережелер</w:t>
      </w:r>
    </w:p>
    <w:bookmarkEnd w:id="234"/>
    <w:bookmarkStart w:name="z503" w:id="235"/>
    <w:p>
      <w:pPr>
        <w:spacing w:after="0"/>
        <w:ind w:left="0"/>
        <w:jc w:val="both"/>
      </w:pPr>
      <w:r>
        <w:rPr>
          <w:rFonts w:ascii="Times New Roman"/>
          <w:b w:val="false"/>
          <w:i w:val="false"/>
          <w:color w:val="000000"/>
          <w:sz w:val="28"/>
        </w:rPr>
        <w:t>
      56. Инвесторларға арналған ақпарат.</w:t>
      </w:r>
      <w:r>
        <w:br/>
      </w:r>
      <w:r>
        <w:rPr>
          <w:rFonts w:ascii="Times New Roman"/>
          <w:b w:val="false"/>
          <w:i w:val="false"/>
          <w:color w:val="000000"/>
          <w:sz w:val="28"/>
        </w:rPr>
        <w:t>
      Инвесторлардың қоғам жарғысының және акция шығару проспектісінің көшірмесімен, осы құжаттарға енгізілген өзгерістер мен толықтырулар, сондай-ақ қоғам қызметі туралы ақпаратты жариялау үшін пайдаланылатын бұқаралық ақпарат құралдарының атауы туралы мәліметтермен танысуға болатын орын туралы ақпарат қоғам жарғысына сәйкес көрсетіледі.</w:t>
      </w:r>
      <w:r>
        <w:br/>
      </w:r>
      <w:r>
        <w:rPr>
          <w:rFonts w:ascii="Times New Roman"/>
          <w:b w:val="false"/>
          <w:i w:val="false"/>
          <w:color w:val="000000"/>
          <w:sz w:val="28"/>
        </w:rPr>
        <w:t>
</w:t>
      </w:r>
      <w:r>
        <w:rPr>
          <w:rFonts w:ascii="Times New Roman"/>
          <w:b w:val="false"/>
          <w:i w:val="false"/>
          <w:color w:val="000000"/>
          <w:sz w:val="28"/>
        </w:rPr>
        <w:t>
      57. Акцияларды шығару проспектісіне бірінші басшы, бас бухгалтер қол қояды және қоғамның мөрімен куәландырылады.</w:t>
      </w:r>
      <w:r>
        <w:br/>
      </w:r>
      <w:r>
        <w:rPr>
          <w:rFonts w:ascii="Times New Roman"/>
          <w:b w:val="false"/>
          <w:i w:val="false"/>
          <w:color w:val="000000"/>
          <w:sz w:val="28"/>
        </w:rPr>
        <w:t>
      Тұрақтандыру банкінің акциялар шығарылымының проспектісіне көрсетілетін қызметті берушінің шешіміне сәйкес тұрақтандыру банкін басқару жөніндегі қызметті жүзеге асыруға өкілеттік берілген тұлға қол қояды және қоғамның мөрімен расталады.</w:t>
      </w:r>
      <w:r>
        <w:br/>
      </w:r>
      <w:r>
        <w:rPr>
          <w:rFonts w:ascii="Times New Roman"/>
          <w:b w:val="false"/>
          <w:i w:val="false"/>
          <w:color w:val="000000"/>
          <w:sz w:val="28"/>
        </w:rPr>
        <w:t>
      Көрсетілетін қызметті берушінің банктің акциялар шығарылымы проспектісіне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17-2-бабы</w:t>
      </w:r>
      <w:r>
        <w:rPr>
          <w:rFonts w:ascii="Times New Roman"/>
          <w:b w:val="false"/>
          <w:i w:val="false"/>
          <w:color w:val="000000"/>
          <w:sz w:val="28"/>
        </w:rPr>
        <w:t xml:space="preserve"> негізінде жарияланған акциялардың саны өскен жағдайларындағы енгізген өзгерістері мен толықтыруларына көрсетілетін қызметті берушінің бірінші басшысы не оның орынбасары қол қояды және ол мөрмен расталады.</w:t>
      </w:r>
      <w:r>
        <w:br/>
      </w:r>
      <w:r>
        <w:rPr>
          <w:rFonts w:ascii="Times New Roman"/>
          <w:b w:val="false"/>
          <w:i w:val="false"/>
          <w:color w:val="000000"/>
          <w:sz w:val="28"/>
        </w:rPr>
        <w:t>
</w:t>
      </w:r>
      <w:r>
        <w:rPr>
          <w:rFonts w:ascii="Times New Roman"/>
          <w:b w:val="false"/>
          <w:i w:val="false"/>
          <w:color w:val="000000"/>
          <w:sz w:val="28"/>
        </w:rPr>
        <w:t>
      58. Тұрақтандыру банкі акциялар шығарылымы проспектісінің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53-тармақтарын</w:t>
      </w:r>
      <w:r>
        <w:rPr>
          <w:rFonts w:ascii="Times New Roman"/>
          <w:b w:val="false"/>
          <w:i w:val="false"/>
          <w:color w:val="000000"/>
          <w:sz w:val="28"/>
        </w:rPr>
        <w:t xml:space="preserve"> толтырмайды.</w:t>
      </w:r>
    </w:p>
    <w:bookmarkEnd w:id="235"/>
    <w:bookmarkStart w:name="z506" w:id="2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236"/>
    <w:bookmarkStart w:name="z507" w:id="237"/>
    <w:p>
      <w:pPr>
        <w:spacing w:after="0"/>
        <w:ind w:left="0"/>
        <w:jc w:val="left"/>
      </w:pPr>
      <w:r>
        <w:rPr>
          <w:rFonts w:ascii="Times New Roman"/>
          <w:b/>
          <w:i w:val="false"/>
          <w:color w:val="000000"/>
        </w:rPr>
        <w:t xml:space="preserve"> 
«Мемлекеттік емес облигациялар шығарылымын мемлекеттік тіркеу»</w:t>
      </w:r>
      <w:r>
        <w:br/>
      </w:r>
      <w:r>
        <w:rPr>
          <w:rFonts w:ascii="Times New Roman"/>
          <w:b/>
          <w:i w:val="false"/>
          <w:color w:val="000000"/>
        </w:rPr>
        <w:t>
мемлекеттік көрсетілетін қызмет стандарты</w:t>
      </w:r>
    </w:p>
    <w:bookmarkEnd w:id="237"/>
    <w:bookmarkStart w:name="z508" w:id="238"/>
    <w:p>
      <w:pPr>
        <w:spacing w:after="0"/>
        <w:ind w:left="0"/>
        <w:jc w:val="left"/>
      </w:pPr>
      <w:r>
        <w:rPr>
          <w:rFonts w:ascii="Times New Roman"/>
          <w:b/>
          <w:i w:val="false"/>
          <w:color w:val="000000"/>
        </w:rPr>
        <w:t xml:space="preserve"> 
1. Жалпы ережелер</w:t>
      </w:r>
    </w:p>
    <w:bookmarkEnd w:id="238"/>
    <w:bookmarkStart w:name="z509" w:id="239"/>
    <w:p>
      <w:pPr>
        <w:spacing w:after="0"/>
        <w:ind w:left="0"/>
        <w:jc w:val="both"/>
      </w:pPr>
      <w:r>
        <w:rPr>
          <w:rFonts w:ascii="Times New Roman"/>
          <w:b w:val="false"/>
          <w:i w:val="false"/>
          <w:color w:val="000000"/>
          <w:sz w:val="28"/>
        </w:rPr>
        <w:t>
      1. Мемлекеттік көрсетілетін қызмет «Мемлекеттік емес облигациялар шығарылымын мемлекеттік тіркеу»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239"/>
    <w:bookmarkStart w:name="z512" w:id="240"/>
    <w:p>
      <w:pPr>
        <w:spacing w:after="0"/>
        <w:ind w:left="0"/>
        <w:jc w:val="left"/>
      </w:pPr>
      <w:r>
        <w:rPr>
          <w:rFonts w:ascii="Times New Roman"/>
          <w:b/>
          <w:i w:val="false"/>
          <w:color w:val="000000"/>
        </w:rPr>
        <w:t xml:space="preserve"> 
2. Мемлекеттік қызмет көрсетудің тәртібі</w:t>
      </w:r>
    </w:p>
    <w:bookmarkEnd w:id="240"/>
    <w:bookmarkStart w:name="z513" w:id="241"/>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күнтізбелік отыз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мемлекеттік емес облигациялар шығарылымын мемлекеттік тіркеу туралы куәлік (бұдан әрі – куәлік) және көрсетілетін қызметті берушінің оны мемлекеттік тіркегені туралы белгісі бар (мемлекеттік емес облигациялар шығарылымын мемлекеттік тіркеген кезде) қағаз жеткізгіштегі облигациялар шығарылымы проспектісінің (облигациялық бағдарлама) немесе облигациялық бағдарлама шеңберіндегі облигациялар шығарылымының бір данасы 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еркін нысандағы өтінішті;</w:t>
      </w:r>
      <w:r>
        <w:br/>
      </w:r>
      <w:r>
        <w:rPr>
          <w:rFonts w:ascii="Times New Roman"/>
          <w:b w:val="false"/>
          <w:i w:val="false"/>
          <w:color w:val="000000"/>
          <w:sz w:val="28"/>
        </w:rPr>
        <w:t>
      2) көрсетілетін қызметті алушы органының облигацияларды шығару, орналастыру, айналысқа жіберу және өтеу, облигацияларды орналастыру нәтижесінде көрсетілетін қызметті алушы алған қаражатты пайдалану тәртібі, облигациялар шығарылымының көлемі, облигациялардың саны мен түрі, облигациялардың номиналды құны, облигацияларды ұстаушылардың құқықтары туралы мәліметтерді қамтитын облигацияларды шығару туралы шешімінің көшірмесін;</w:t>
      </w:r>
      <w:r>
        <w:br/>
      </w:r>
      <w:r>
        <w:rPr>
          <w:rFonts w:ascii="Times New Roman"/>
          <w:b w:val="false"/>
          <w:i w:val="false"/>
          <w:color w:val="000000"/>
          <w:sz w:val="28"/>
        </w:rPr>
        <w:t>
      3) облигациялар шығарылымының проспектісі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қағаз жеткізгіште (мемлекеттік тілде және орыс тілінде) екі данада және Acrobat Reader форматындағы мемлекеттік тілдегі және орыс тіліндегі электрондық жеткізгіште (қоғамның қаржылық есептілігінсіз). Екі дананың әрқайсысында облигациялар шығарылымының проспектісі мемлекеттік тілде және орыс тілінде болады;</w:t>
      </w:r>
      <w:r>
        <w:br/>
      </w:r>
      <w:r>
        <w:rPr>
          <w:rFonts w:ascii="Times New Roman"/>
          <w:b w:val="false"/>
          <w:i w:val="false"/>
          <w:color w:val="000000"/>
          <w:sz w:val="28"/>
        </w:rPr>
        <w:t>
      4) жарғының көшірмесі;</w:t>
      </w:r>
      <w:r>
        <w:br/>
      </w:r>
      <w:r>
        <w:rPr>
          <w:rFonts w:ascii="Times New Roman"/>
          <w:b w:val="false"/>
          <w:i w:val="false"/>
          <w:color w:val="000000"/>
          <w:sz w:val="28"/>
        </w:rPr>
        <w:t>
      5) инфрақұрылымдық облигациялар, сондай-ақ банк кепілдігімен қамтамасыз етілген облигациялар шығарылған жағдайда көрсетілетін қызметті алушы міндеттемелерінің орындалуын қамтамасыз етудің болуын растайтын құжаттар;</w:t>
      </w:r>
      <w:r>
        <w:br/>
      </w:r>
      <w:r>
        <w:rPr>
          <w:rFonts w:ascii="Times New Roman"/>
          <w:b w:val="false"/>
          <w:i w:val="false"/>
          <w:color w:val="000000"/>
          <w:sz w:val="28"/>
        </w:rPr>
        <w:t>
      6) көрсетілетін қызметті алушының облигациялар шығарылымы проспектісінде қор биржасының сауда жүйесінде осы облигациялардың айналымы көзделген жағдайда көрсетілетін қызметті алушының және ол шығаратын облигациялардың қор биржасының тізіміне көрсетілетін қызметті алушы облигацияларын енгізуге және олардың тізімде болуына қойылатын талаптарға сай келуі туралы қор биржасының қорытындысын, сондай-ақ қор биржасының листинг комиссиясының көрсетілетін қызметті алушының бағалы қағаздар шығару проспектісіне инвесторлардың құқықтары мен мүдделерін қорғауды қамтамасыз ету үшін қажетті қосымша шектеулерді енгізу жөніндегі ұсынымдарын ұсынуға тиісті.</w:t>
      </w:r>
      <w:r>
        <w:br/>
      </w:r>
      <w:r>
        <w:rPr>
          <w:rFonts w:ascii="Times New Roman"/>
          <w:b w:val="false"/>
          <w:i w:val="false"/>
          <w:color w:val="000000"/>
          <w:sz w:val="28"/>
        </w:rPr>
        <w:t>
      7) егер Қазақстан Республикасының заңнамасына сәйкес облигацияларды шығару көрсетілетін қызметті алушы акционерлерінің (қатысушыларының) жалпы жиналысының алдын ала шешім қабылдауынсыз жүзеге асырылмайтын болса, облигацияларды шығару туралы шешім қабылданған акционерлердің (қатысушылардың) жалпы жиналысы хаттамасының көшірмесін (хаттамадан үзінді көшірмені) және бұқаралық ақпарат құралдарының акционерлердің (қатысушылардың) жалпы жиналысын шақыру туралы хабарлама жарияланған бетінің көшірмесін ұсынуы қажет.</w:t>
      </w:r>
      <w:r>
        <w:br/>
      </w:r>
      <w:r>
        <w:rPr>
          <w:rFonts w:ascii="Times New Roman"/>
          <w:b w:val="false"/>
          <w:i w:val="false"/>
          <w:color w:val="000000"/>
          <w:sz w:val="28"/>
        </w:rPr>
        <w:t>
      Көрсетілетін қызметті алушы агенттік облигациялар шығарылымын мемлекеттік тіркеу үшін осы тармақтың бірінші бөлігінде көрсетілген құжаттармен қатар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қаржы агенті ретінде экономика салаларында айқындалған мемлекеттік инвестициялық саясатты іске асыруға оның өкілеттігін растайтын құжаттың көшірмесін береді.</w:t>
      </w:r>
      <w:r>
        <w:br/>
      </w:r>
      <w:r>
        <w:rPr>
          <w:rFonts w:ascii="Times New Roman"/>
          <w:b w:val="false"/>
          <w:i w:val="false"/>
          <w:color w:val="000000"/>
          <w:sz w:val="28"/>
        </w:rPr>
        <w:t>
      Көрсетілетін қызметті беруші тіркеген облигациялық бағдарлама шеңберінде облигациялар шығаруды мемлекеттік тіркеу үшін көрсетілетін қызметті алушы:</w:t>
      </w:r>
      <w:r>
        <w:br/>
      </w:r>
      <w:r>
        <w:rPr>
          <w:rFonts w:ascii="Times New Roman"/>
          <w:b w:val="false"/>
          <w:i w:val="false"/>
          <w:color w:val="000000"/>
          <w:sz w:val="28"/>
        </w:rPr>
        <w:t>
      1) еркiн нысанда жазылған өтiнiштi;</w:t>
      </w:r>
      <w:r>
        <w:br/>
      </w:r>
      <w:r>
        <w:rPr>
          <w:rFonts w:ascii="Times New Roman"/>
          <w:b w:val="false"/>
          <w:i w:val="false"/>
          <w:color w:val="000000"/>
          <w:sz w:val="28"/>
        </w:rPr>
        <w:t>
      2) облигациялық бағдарлама шегіндегі облигациялар шығарылымының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жасалған проспектiсiн қағаз жеткізгіште (мемлекеттік тілдегі және орыс тiлiндегі) екi данада және Acrobat Reader форматында электрондық жеткізгіште (қоғамның қаржылық есептілігін қоспағанда) бір данада мемлекеттік тілде және орыс тiлiнде ұсынады. Бұл ретте екі дананың әрқайсысында мемлекеттік тілегі және орыс тiлiндегі облигациялық бағдарламалар шегіндегі облигациялар шығарылымы проспектісі бар;</w:t>
      </w:r>
      <w:r>
        <w:br/>
      </w:r>
      <w:r>
        <w:rPr>
          <w:rFonts w:ascii="Times New Roman"/>
          <w:b w:val="false"/>
          <w:i w:val="false"/>
          <w:color w:val="000000"/>
          <w:sz w:val="28"/>
        </w:rPr>
        <w:t>
      3) көрсетілетін қызметті алушы органының облигацияларды шығару, орналастыру, айналысқа жіберу және өтеу, облигацияларды орналастыру нәтижесінде эмитент алған қаражатты пайдалану тәртібі, облигациялардың шығарылу көлемі, саны мен түрі, облигациялардың нақтылы құны, облигациялар ұстаушылардың құқықтары туралы мәліметтер бар облигациялар шығару туралы шешімінің көшірмесін ұсынады.</w:t>
      </w:r>
      <w:r>
        <w:br/>
      </w:r>
      <w:r>
        <w:rPr>
          <w:rFonts w:ascii="Times New Roman"/>
          <w:b w:val="false"/>
          <w:i w:val="false"/>
          <w:color w:val="000000"/>
          <w:sz w:val="28"/>
        </w:rPr>
        <w:t>
      Standard &amp; Poor's агенттігінің халықаралық шәкілі бойынша «ВВВ-» төмен емес ең төменгі кредиттік рейтингі не басқа рейтингтік агенттіктердің бірінің ұқсас деңгейдегі рейтингі бар Қазақстан Республикасының резидент емес көрсетілетін қызметті алушысы облигацияларының шығарылымын (шетел валютасында номинирленген облигациялар шығарылымын мемлекеттік тіркеуді қоспағанда) мемлекеттік тіркеу үшін:</w:t>
      </w:r>
      <w:r>
        <w:br/>
      </w:r>
      <w:r>
        <w:rPr>
          <w:rFonts w:ascii="Times New Roman"/>
          <w:b w:val="false"/>
          <w:i w:val="false"/>
          <w:color w:val="000000"/>
          <w:sz w:val="28"/>
        </w:rPr>
        <w:t>
      1) еркiн нысанда жазылған өтiнiштi;</w:t>
      </w:r>
      <w:r>
        <w:br/>
      </w:r>
      <w:r>
        <w:rPr>
          <w:rFonts w:ascii="Times New Roman"/>
          <w:b w:val="false"/>
          <w:i w:val="false"/>
          <w:color w:val="000000"/>
          <w:sz w:val="28"/>
        </w:rPr>
        <w:t>
      2) көрсетілетін қызметті алушы облигацияларды, шығарылым көлемiн, облигациялардың санын және түрiн, облигациялардың номиналды құнын, облигациялар ұстаушылар құқықтарын орналастыру нәтижесiнде қаражатты пайдаланып алған облигацияларды шығару, орналастыру, айналысқа жiберу және өтеу тәртібі туралы мәлiметтерi бар, мемлекеттік және орыс тiлдеріндегі аудармалары нотариатта куәландырылған облигациялар шығарылымдары туралы көрсетілетін қызметті алушы органы шешiмiнiң көшiрмесiн;</w:t>
      </w:r>
      <w:r>
        <w:br/>
      </w:r>
      <w:r>
        <w:rPr>
          <w:rFonts w:ascii="Times New Roman"/>
          <w:b w:val="false"/>
          <w:i w:val="false"/>
          <w:color w:val="000000"/>
          <w:sz w:val="28"/>
        </w:rPr>
        <w:t>
      3)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қағаз жеткізгіште (мемлекеттік тілде және орыс тiлiнде) екi данада және Acrobat Reader форматында электрондық жеткізгіште (проспектінің электрондық нұсқасы көрсетілетін қызметті алушының қаржылық есептілігін қоспағанда мемлекеттік тілде және орыс тілінде ұсынылады) екі дана етіп мемлекеттік тілде және орыс тілінде жасалған облигациялар шығарылымының проспектiсiн ұсынады. Бұл ретте екі дананың әрқайсысында мемлекеттік тілдегі және орыс тіліндегі облигациялар шығарылымы проспектісі бар</w:t>
      </w:r>
      <w:r>
        <w:br/>
      </w:r>
      <w:r>
        <w:rPr>
          <w:rFonts w:ascii="Times New Roman"/>
          <w:b w:val="false"/>
          <w:i w:val="false"/>
          <w:color w:val="000000"/>
          <w:sz w:val="28"/>
        </w:rPr>
        <w:t>
      4) мемлекеттік тілге және орыс тіліне аударылған нотариат куәландырылған жарғының көшірмесін және оның тұрған жеріндегі мемлекеттің заңнамасына сәйкес заңды тұлға ретіндегі көрсетілетін қызметті алушының тіркелгенін растайтын құжаттың мемлекеттік тілге және орыс тіліне аударылған нотариатта куәландырылған көшірмесін;</w:t>
      </w:r>
      <w:r>
        <w:br/>
      </w:r>
      <w:r>
        <w:rPr>
          <w:rFonts w:ascii="Times New Roman"/>
          <w:b w:val="false"/>
          <w:i w:val="false"/>
          <w:color w:val="000000"/>
          <w:sz w:val="28"/>
        </w:rPr>
        <w:t>
      5) қамтамасыз етілген облигациялар шығарылған жағдайда, көрсетілетін қызметті алушының міндеттемелерін орындауды қамтамасыз етудің болуын растайтын құжаттар;</w:t>
      </w:r>
      <w:r>
        <w:br/>
      </w:r>
      <w:r>
        <w:rPr>
          <w:rFonts w:ascii="Times New Roman"/>
          <w:b w:val="false"/>
          <w:i w:val="false"/>
          <w:color w:val="000000"/>
          <w:sz w:val="28"/>
        </w:rPr>
        <w:t>
      6) облигацияларды ұстаушылар өкілімен шарттың көшірмесін;</w:t>
      </w:r>
      <w:r>
        <w:br/>
      </w:r>
      <w:r>
        <w:rPr>
          <w:rFonts w:ascii="Times New Roman"/>
          <w:b w:val="false"/>
          <w:i w:val="false"/>
          <w:color w:val="000000"/>
          <w:sz w:val="28"/>
        </w:rPr>
        <w:t>
      7) егер көрсетілетін қызметті алушының облигациялар шығарылымының проспектісінде осы облигациялар қор биржасының сауда жүйесінде айналыста болуы көзделсе көрсетілетін қызметті алушының және ол шығаратын облигациялардың қор биржасы тізімінің «(ең жоғары санат) рейтинг бағасы бар борыштық бағалы қағаздар» санатының «борыштық бағалы қағаздар» секторына енгізуіне және олардың сонда болуына қойылатын талаптарға сәйкес келетіні туралы қор биржасының қорытындысын, сондай-ақ инвесторлардың құқықтары мен мүдделерін қорғауды қамтамасыз ету үшін қажетті қосымша шектеулерді көрсетілетін қызметті алушының бағалы қағаздар шығарылымының проспектісіне енгізу жөнінде қор биржасының листинг комиссиясының ұсынымдарын береді.</w:t>
      </w:r>
      <w:r>
        <w:br/>
      </w:r>
      <w:r>
        <w:rPr>
          <w:rFonts w:ascii="Times New Roman"/>
          <w:b w:val="false"/>
          <w:i w:val="false"/>
          <w:color w:val="000000"/>
          <w:sz w:val="28"/>
        </w:rPr>
        <w:t>
      Осы мемлекеттік көрсетілетін қызмет стандартының 4-қосымшасында көрсетілген Қазақстан Республикасының көрсетілетін қызметті алушы-резиденті еместің немесе халықаралық қаржы ұйымдарының шетелдік валютада номинирленген облигациялардың шығарылымын мемлекеттік тіркеуі осы тармақтың 4-бөлігіндегі 1), 2), 3) және 4) тармақшаларында белгіленген талаптарға сәйкес жүзеге асырылады.</w:t>
      </w:r>
      <w:r>
        <w:br/>
      </w:r>
      <w:r>
        <w:rPr>
          <w:rFonts w:ascii="Times New Roman"/>
          <w:b w:val="false"/>
          <w:i w:val="false"/>
          <w:color w:val="000000"/>
          <w:sz w:val="28"/>
        </w:rPr>
        <w:t>
      Облигациялар шығарылымын мемлекеттік тiркеу үшiн осы мемлекеттік көрсетілетін қызмет стандартының </w:t>
      </w:r>
      <w:r>
        <w:rPr>
          <w:rFonts w:ascii="Times New Roman"/>
          <w:b w:val="false"/>
          <w:i w:val="false"/>
          <w:color w:val="000000"/>
          <w:sz w:val="28"/>
        </w:rPr>
        <w:t>4-қосымшасында</w:t>
      </w:r>
      <w:r>
        <w:rPr>
          <w:rFonts w:ascii="Times New Roman"/>
          <w:b w:val="false"/>
          <w:i w:val="false"/>
          <w:color w:val="000000"/>
          <w:sz w:val="28"/>
        </w:rPr>
        <w:t xml:space="preserve"> көрсетiлген халықаралық қаржы ұйымдары мыналарды бередi:</w:t>
      </w:r>
      <w:r>
        <w:br/>
      </w:r>
      <w:r>
        <w:rPr>
          <w:rFonts w:ascii="Times New Roman"/>
          <w:b w:val="false"/>
          <w:i w:val="false"/>
          <w:color w:val="000000"/>
          <w:sz w:val="28"/>
        </w:rPr>
        <w:t>
      1) еркiн нысанда жазылған өтiнiштi;</w:t>
      </w:r>
      <w:r>
        <w:br/>
      </w:r>
      <w:r>
        <w:rPr>
          <w:rFonts w:ascii="Times New Roman"/>
          <w:b w:val="false"/>
          <w:i w:val="false"/>
          <w:color w:val="000000"/>
          <w:sz w:val="28"/>
        </w:rPr>
        <w:t>
      2) эмитенттiң облигацияларды, шығарылым көлемiн, облигациялардың санын және түрiн, облигациялардың номиналды құнын, облигациялар ұстаушылар құқықтарын орналастыру нәтижесiнде қаражатты пайдаланып алған облигацияларды шығару, орналастыру, айналысқа жiберу және өтеу тәртібі туралы мәлiметтерi бар, мемлекеттік және орыс тiлдеріндегі аудармалары нотариатта куәландырылған облигациялар шығарылымдары туралы эмитент органы шешiмiнiң көшiрмесiн;</w:t>
      </w:r>
      <w:r>
        <w:br/>
      </w:r>
      <w:r>
        <w:rPr>
          <w:rFonts w:ascii="Times New Roman"/>
          <w:b w:val="false"/>
          <w:i w:val="false"/>
          <w:color w:val="000000"/>
          <w:sz w:val="28"/>
        </w:rPr>
        <w:t>
      3) тиiстi қаржы ұйымының iшкi құжаттарына сәйкес қағаз жеткізгіште (мемлекеттік және орыс тiлдерiнде) екi данада және Acrobat Reader форматында электронды жеткізгіште (қоғамның қаржылық есебiн қоспағанда) бір данада мемлекеттік және орыс тілдерінде жасалған облигациялар шығарылымының проспектiсiн. Бұл ретте екі дананың әр қайсысында мемлекеттік және орыс тілдеріндегі облигациялар шығарылымы проспектісі бар.</w:t>
      </w:r>
      <w:r>
        <w:br/>
      </w:r>
      <w:r>
        <w:rPr>
          <w:rFonts w:ascii="Times New Roman"/>
          <w:b w:val="false"/>
          <w:i w:val="false"/>
          <w:color w:val="000000"/>
          <w:sz w:val="28"/>
        </w:rPr>
        <w:t>
      Айналыс мерзімі он екі айдан аспайтын облигацияларды мемлекеттік тіркеу үшін көрсетілетін қызметті алушы мынадай құжаттар ұсынады:</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5-қосымшасында</w:t>
      </w:r>
      <w:r>
        <w:rPr>
          <w:rFonts w:ascii="Times New Roman"/>
          <w:b w:val="false"/>
          <w:i w:val="false"/>
          <w:color w:val="000000"/>
          <w:sz w:val="28"/>
        </w:rPr>
        <w:t xml:space="preserve"> сәйкес нысанда жасалған айналыс мерзімі он екі айдан аспайтын облигацияларды мемлекеттік тіркеуге сұрау салу;</w:t>
      </w:r>
      <w:r>
        <w:br/>
      </w:r>
      <w:r>
        <w:rPr>
          <w:rFonts w:ascii="Times New Roman"/>
          <w:b w:val="false"/>
          <w:i w:val="false"/>
          <w:color w:val="000000"/>
          <w:sz w:val="28"/>
        </w:rPr>
        <w:t>
      2) қор биржасының ішкі құжаттарында белгіленген талаптарға көрсетілетін қызметті алушының сәйкестігі туралы қор биржасының қорытындысы.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және 7) тармақшаларында, екінші, үшінші, төртінші, бесінші, алтыншы және жетінші бөліктеріндегі тармақшаларда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көрсетілетін қызметті алушы мемлекеттік емес облигациялар шығарылымын мемлекеттік тіркеуге құжаттарды ұсынудың талаптары мен тәртібін бұзса және құжаттарды қарау барысында олардың Қазақстан Республикасының заңнамасында белгіленген талаптарға сәйкес келмейтіні анықталғанда;</w:t>
      </w:r>
      <w:r>
        <w:br/>
      </w:r>
      <w:r>
        <w:rPr>
          <w:rFonts w:ascii="Times New Roman"/>
          <w:b w:val="false"/>
          <w:i w:val="false"/>
          <w:color w:val="000000"/>
          <w:sz w:val="28"/>
        </w:rPr>
        <w:t>
      2) көрсетілетін қызметті алушы және облигациялық бағдарламаны немесе облигациялық бағдарлама шеңберінде облигациялар шығарылымын мемлекеттік тіркеу үшін көрсетілетін қызметті алушы ұсынған құжаттар Қазақстан Республикасы заңнамасының талаптарына сәйкес келмеуі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алушыға (Қазақстан Республикасының заңдарында көзделген жағдайларда қаржы ұйымын қайта құрылымдауды жүргізген кездегі қаржы ұйымын қоспағанда) облигациялық бағдарлама шеңберінде облигациялар шығарылымын мемлекеттік тіркеуден, егер:</w:t>
      </w:r>
      <w:r>
        <w:br/>
      </w:r>
      <w:r>
        <w:rPr>
          <w:rFonts w:ascii="Times New Roman"/>
          <w:b w:val="false"/>
          <w:i w:val="false"/>
          <w:color w:val="000000"/>
          <w:sz w:val="28"/>
        </w:rPr>
        <w:t>
      1) осы облигациялық бағдарлама шеңберінде шығарылған облигациялар бойынша қор биржасындағы сауда-саттық тоқтатыла тұрса;</w:t>
      </w:r>
      <w:r>
        <w:br/>
      </w:r>
      <w:r>
        <w:rPr>
          <w:rFonts w:ascii="Times New Roman"/>
          <w:b w:val="false"/>
          <w:i w:val="false"/>
          <w:color w:val="000000"/>
          <w:sz w:val="28"/>
        </w:rPr>
        <w:t>
      2) осы облигациялық бағдарлама шеңберінде шығарылған облигациялардың делистингі жүргізілсе;</w:t>
      </w:r>
      <w:r>
        <w:br/>
      </w:r>
      <w:r>
        <w:rPr>
          <w:rFonts w:ascii="Times New Roman"/>
          <w:b w:val="false"/>
          <w:i w:val="false"/>
          <w:color w:val="000000"/>
          <w:sz w:val="28"/>
        </w:rPr>
        <w:t>
      3) облигациялық бағдарлама шеңберінде облигациялар шығарылымын мемлекеттік тіркеу нәтижесінде айналыста жүрген облигациялар шығарылымдарының жалпы сомасы осындай облигациялық бағдарламаның тіркелген көлемінен асып.</w:t>
      </w:r>
    </w:p>
    <w:bookmarkEnd w:id="241"/>
    <w:bookmarkStart w:name="z519" w:id="242"/>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242"/>
    <w:bookmarkStart w:name="z520" w:id="243"/>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243"/>
    <w:bookmarkStart w:name="z522" w:id="244"/>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244"/>
    <w:bookmarkStart w:name="z523" w:id="245"/>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245"/>
    <w:bookmarkStart w:name="z527" w:id="246"/>
    <w:p>
      <w:pPr>
        <w:spacing w:after="0"/>
        <w:ind w:left="0"/>
        <w:jc w:val="both"/>
      </w:pPr>
      <w:r>
        <w:rPr>
          <w:rFonts w:ascii="Times New Roman"/>
          <w:b w:val="false"/>
          <w:i w:val="false"/>
          <w:color w:val="000000"/>
          <w:sz w:val="28"/>
        </w:rPr>
        <w:t xml:space="preserve">
«Мемлекеттік емес облигациялар       </w:t>
      </w:r>
      <w:r>
        <w:br/>
      </w:r>
      <w:r>
        <w:rPr>
          <w:rFonts w:ascii="Times New Roman"/>
          <w:b w:val="false"/>
          <w:i w:val="false"/>
          <w:color w:val="000000"/>
          <w:sz w:val="28"/>
        </w:rPr>
        <w:t xml:space="preserve">
шығарылымын мемлекеттік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246"/>
    <w:bookmarkStart w:name="z528" w:id="247"/>
    <w:p>
      <w:pPr>
        <w:spacing w:after="0"/>
        <w:ind w:left="0"/>
        <w:jc w:val="left"/>
      </w:pPr>
      <w:r>
        <w:rPr>
          <w:rFonts w:ascii="Times New Roman"/>
          <w:b/>
          <w:i w:val="false"/>
          <w:color w:val="000000"/>
        </w:rPr>
        <w:t xml:space="preserve"> 
Облигациялар шығарылымының (облигациялық бағдарламаның)</w:t>
      </w:r>
      <w:r>
        <w:br/>
      </w:r>
      <w:r>
        <w:rPr>
          <w:rFonts w:ascii="Times New Roman"/>
          <w:b/>
          <w:i w:val="false"/>
          <w:color w:val="000000"/>
        </w:rPr>
        <w:t>
проспектiсi</w:t>
      </w:r>
    </w:p>
    <w:bookmarkEnd w:id="247"/>
    <w:bookmarkStart w:name="z529" w:id="248"/>
    <w:p>
      <w:pPr>
        <w:spacing w:after="0"/>
        <w:ind w:left="0"/>
        <w:jc w:val="both"/>
      </w:pPr>
      <w:r>
        <w:rPr>
          <w:rFonts w:ascii="Times New Roman"/>
          <w:b w:val="false"/>
          <w:i w:val="false"/>
          <w:color w:val="000000"/>
          <w:sz w:val="28"/>
        </w:rPr>
        <w:t>      Облигациялар шығарылымы (облигациялық бағдарлама) проспектiсiнiң мәтiнiнде эмитенттiң қаржылық жай-күйi мен қызметi туралы ақпарат бар.</w:t>
      </w:r>
      <w:r>
        <w:br/>
      </w:r>
      <w:r>
        <w:rPr>
          <w:rFonts w:ascii="Times New Roman"/>
          <w:b w:val="false"/>
          <w:i w:val="false"/>
          <w:color w:val="000000"/>
          <w:sz w:val="28"/>
        </w:rPr>
        <w:t>
      1. Облигациялар шығарылымы проспектiсiнiң бірiншi бетiнiң парағында:</w:t>
      </w:r>
      <w:r>
        <w:br/>
      </w:r>
      <w:r>
        <w:rPr>
          <w:rFonts w:ascii="Times New Roman"/>
          <w:b w:val="false"/>
          <w:i w:val="false"/>
          <w:color w:val="000000"/>
          <w:sz w:val="28"/>
        </w:rPr>
        <w:t>
      1) құжаттың атауы: «Облигациялар шығарылымының (облигациялық бағдарламаның) проспектiсi»;</w:t>
      </w:r>
      <w:r>
        <w:br/>
      </w:r>
      <w:r>
        <w:rPr>
          <w:rFonts w:ascii="Times New Roman"/>
          <w:b w:val="false"/>
          <w:i w:val="false"/>
          <w:color w:val="000000"/>
          <w:sz w:val="28"/>
        </w:rPr>
        <w:t>
      2) эмитенттiң толық және қысқартылған атауы;</w:t>
      </w:r>
      <w:r>
        <w:br/>
      </w:r>
      <w:r>
        <w:rPr>
          <w:rFonts w:ascii="Times New Roman"/>
          <w:b w:val="false"/>
          <w:i w:val="false"/>
          <w:color w:val="000000"/>
          <w:sz w:val="28"/>
        </w:rPr>
        <w:t>
      2-1) акциялар шығарылымының проспектісі жасалған және қаржылық көрсеткіштер берілген күні;</w:t>
      </w:r>
      <w:r>
        <w:br/>
      </w:r>
      <w:r>
        <w:rPr>
          <w:rFonts w:ascii="Times New Roman"/>
          <w:b w:val="false"/>
          <w:i w:val="false"/>
          <w:color w:val="000000"/>
          <w:sz w:val="28"/>
        </w:rPr>
        <w:t>
      3) орналастырылатын облигациялардың түрi және саны бар. Облигациялық бағдарламаны тiркеу кезiнде облигациялық бағдарламаның жиынтық көлемiн көрсету керек;</w:t>
      </w:r>
      <w:r>
        <w:br/>
      </w:r>
      <w:r>
        <w:rPr>
          <w:rFonts w:ascii="Times New Roman"/>
          <w:b w:val="false"/>
          <w:i w:val="false"/>
          <w:color w:val="000000"/>
          <w:sz w:val="28"/>
        </w:rPr>
        <w:t>
      4) «Уәкiлеттi органның облигациялар шығарылымын мемлекеттік тiркеу шығарылым проспектiсiнде жазылған облигацияларды сатып алуға қатысты инвесторларға қандай да болмасын ұсыным берудi білдiрмейдi. Облигациялар шығарылымын мемлекеттік тiркеудi жүзеге асырушы уәкiлеттi орган осы құжаттағы ақпараттың шынайылығы үшiн жауап бермейдi. Облигациялар шығарылымы проспектiсiнiң Қазақстан Республикасы заңдарының талаптарына сәйкестiгi ғана қаралады. Эмитенттiң лауазымды тұлғалары осы проспектiдегi ақпараттың шынайылығы үшiн жауап бередi және ондағы барлық ақпарат шынайылығын және эмитентке және оның облигацияларына қатысты инвесторларды шатастырмайтындығын растайды» деген жазба.</w:t>
      </w:r>
      <w:r>
        <w:br/>
      </w:r>
      <w:r>
        <w:rPr>
          <w:rFonts w:ascii="Times New Roman"/>
          <w:b w:val="false"/>
          <w:i w:val="false"/>
          <w:color w:val="000000"/>
          <w:sz w:val="28"/>
        </w:rPr>
        <w:t>
      Облигациялар шығарылымы (облигациялық бағдарлама) проспектiсiнiң мәтiнi мыналардан тұрады:</w:t>
      </w:r>
    </w:p>
    <w:bookmarkEnd w:id="248"/>
    <w:bookmarkStart w:name="z530" w:id="249"/>
    <w:p>
      <w:pPr>
        <w:spacing w:after="0"/>
        <w:ind w:left="0"/>
        <w:jc w:val="left"/>
      </w:pPr>
      <w:r>
        <w:rPr>
          <w:rFonts w:ascii="Times New Roman"/>
          <w:b/>
          <w:i w:val="false"/>
          <w:color w:val="000000"/>
        </w:rPr>
        <w:t xml:space="preserve"> 
1. Эмитент туралы жалпы мәлiметтер</w:t>
      </w:r>
    </w:p>
    <w:bookmarkEnd w:id="249"/>
    <w:bookmarkStart w:name="z531" w:id="250"/>
    <w:p>
      <w:pPr>
        <w:spacing w:after="0"/>
        <w:ind w:left="0"/>
        <w:jc w:val="both"/>
      </w:pPr>
      <w:r>
        <w:rPr>
          <w:rFonts w:ascii="Times New Roman"/>
          <w:b w:val="false"/>
          <w:i w:val="false"/>
          <w:color w:val="000000"/>
          <w:sz w:val="28"/>
        </w:rPr>
        <w:t>
      2. Эмитенттiң атауы.</w:t>
      </w:r>
      <w:r>
        <w:br/>
      </w:r>
      <w:r>
        <w:rPr>
          <w:rFonts w:ascii="Times New Roman"/>
          <w:b w:val="false"/>
          <w:i w:val="false"/>
          <w:color w:val="000000"/>
          <w:sz w:val="28"/>
        </w:rPr>
        <w:t>
      Осы тармақта эмитенттiң толық және қысқаша атауын көрсету керек.</w:t>
      </w:r>
      <w:r>
        <w:br/>
      </w:r>
      <w:r>
        <w:rPr>
          <w:rFonts w:ascii="Times New Roman"/>
          <w:b w:val="false"/>
          <w:i w:val="false"/>
          <w:color w:val="000000"/>
          <w:sz w:val="28"/>
        </w:rPr>
        <w:t>
      Егер эмитент жарғысында оның толық және қысқаша атауы шет тілінде көзделген болса, онда осындай атауды қосымша көрсету керек.</w:t>
      </w:r>
      <w:r>
        <w:br/>
      </w:r>
      <w:r>
        <w:rPr>
          <w:rFonts w:ascii="Times New Roman"/>
          <w:b w:val="false"/>
          <w:i w:val="false"/>
          <w:color w:val="000000"/>
          <w:sz w:val="28"/>
        </w:rPr>
        <w:t>
      Эмитент атауы өзгерген жағдайда оның осының алдындағы атауының толық және қысқарған түрi, сондай-ақ оның өзгертiлген күнi көрсетiлуi керек.</w:t>
      </w:r>
      <w:r>
        <w:br/>
      </w:r>
      <w:r>
        <w:rPr>
          <w:rFonts w:ascii="Times New Roman"/>
          <w:b w:val="false"/>
          <w:i w:val="false"/>
          <w:color w:val="000000"/>
          <w:sz w:val="28"/>
        </w:rPr>
        <w:t>
      Егер эмитент заңды тұлғаның (заңды тұлғалардың) қайта ұйымдастырылуы негiзiнде құрылған болса, онда қайта ұйымдастырылған заңды тұлғалар мен эмитенттiң заңды мұрагерлеріне қатысты мәлiметтердi көрсету қажет.</w:t>
      </w:r>
      <w:r>
        <w:br/>
      </w:r>
      <w:r>
        <w:rPr>
          <w:rFonts w:ascii="Times New Roman"/>
          <w:b w:val="false"/>
          <w:i w:val="false"/>
          <w:color w:val="000000"/>
          <w:sz w:val="28"/>
        </w:rPr>
        <w:t>
</w:t>
      </w:r>
      <w:r>
        <w:rPr>
          <w:rFonts w:ascii="Times New Roman"/>
          <w:b w:val="false"/>
          <w:i w:val="false"/>
          <w:color w:val="000000"/>
          <w:sz w:val="28"/>
        </w:rPr>
        <w:t>
      3. Эмитентті мемлекеттік тіркеу (қайта тіркеу) туралы мәліметтер. Осы тармақта эмитентті мемлекеттік тіркеу (қайта тіркеу) туралы анықтаманың немесе куәліктің күні және нөмірі, сондай-ақ мемлекеттік тіркеуді (қайта тіркеуді) жүзеге асырған органның атауы және эмитенттің алғашқы тіркелген күні көрсетілуі қажет.</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 немесе бизнес-сәйкестендіру нөмірі.</w:t>
      </w:r>
      <w:r>
        <w:br/>
      </w:r>
      <w:r>
        <w:rPr>
          <w:rFonts w:ascii="Times New Roman"/>
          <w:b w:val="false"/>
          <w:i w:val="false"/>
          <w:color w:val="000000"/>
          <w:sz w:val="28"/>
        </w:rPr>
        <w:t>
</w:t>
      </w:r>
      <w:r>
        <w:rPr>
          <w:rFonts w:ascii="Times New Roman"/>
          <w:b w:val="false"/>
          <w:i w:val="false"/>
          <w:color w:val="000000"/>
          <w:sz w:val="28"/>
        </w:rPr>
        <w:t>
      5. Эмитенттiң орналасқан жерi, байланыс телефондарының және факсының нөмiрлерi, электрондық почтасының мекенжайы туралы ақпарат.</w:t>
      </w:r>
      <w:r>
        <w:br/>
      </w:r>
      <w:r>
        <w:rPr>
          <w:rFonts w:ascii="Times New Roman"/>
          <w:b w:val="false"/>
          <w:i w:val="false"/>
          <w:color w:val="000000"/>
          <w:sz w:val="28"/>
        </w:rPr>
        <w:t>
</w:t>
      </w:r>
      <w:r>
        <w:rPr>
          <w:rFonts w:ascii="Times New Roman"/>
          <w:b w:val="false"/>
          <w:i w:val="false"/>
          <w:color w:val="000000"/>
          <w:sz w:val="28"/>
        </w:rPr>
        <w:t>
      6. Эмитенттiң банктiк деректемелерi.</w:t>
      </w:r>
      <w:r>
        <w:br/>
      </w:r>
      <w:r>
        <w:rPr>
          <w:rFonts w:ascii="Times New Roman"/>
          <w:b w:val="false"/>
          <w:i w:val="false"/>
          <w:color w:val="000000"/>
          <w:sz w:val="28"/>
        </w:rPr>
        <w:t>
</w:t>
      </w:r>
      <w:r>
        <w:rPr>
          <w:rFonts w:ascii="Times New Roman"/>
          <w:b w:val="false"/>
          <w:i w:val="false"/>
          <w:color w:val="000000"/>
          <w:sz w:val="28"/>
        </w:rPr>
        <w:t>
      7. Эмитент қызметiнiң түрлерi.</w:t>
      </w:r>
      <w:r>
        <w:br/>
      </w:r>
      <w:r>
        <w:rPr>
          <w:rFonts w:ascii="Times New Roman"/>
          <w:b w:val="false"/>
          <w:i w:val="false"/>
          <w:color w:val="000000"/>
          <w:sz w:val="28"/>
        </w:rPr>
        <w:t>
</w:t>
      </w:r>
      <w:r>
        <w:rPr>
          <w:rFonts w:ascii="Times New Roman"/>
          <w:b w:val="false"/>
          <w:i w:val="false"/>
          <w:color w:val="000000"/>
          <w:sz w:val="28"/>
        </w:rPr>
        <w:t>
      8. Егер эмитент қаржы агенттігі болып табылса, мынадай мәліметтерді көрсету қажет:</w:t>
      </w:r>
      <w:r>
        <w:br/>
      </w:r>
      <w:r>
        <w:rPr>
          <w:rFonts w:ascii="Times New Roman"/>
          <w:b w:val="false"/>
          <w:i w:val="false"/>
          <w:color w:val="000000"/>
          <w:sz w:val="28"/>
        </w:rPr>
        <w:t>
      1) эмитент соған сәйкес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қаржы агенттігі ретінде экономиканың белгілі бір салаларында мемлекеттік инвестициялық саясатын іске асыруға уәкілетті болатын құжат;</w:t>
      </w:r>
      <w:r>
        <w:br/>
      </w:r>
      <w:r>
        <w:rPr>
          <w:rFonts w:ascii="Times New Roman"/>
          <w:b w:val="false"/>
          <w:i w:val="false"/>
          <w:color w:val="000000"/>
          <w:sz w:val="28"/>
        </w:rPr>
        <w:t>
      2) қаржы агенттігі мәртебесін иелену күні (бар болса).</w:t>
      </w:r>
      <w:r>
        <w:br/>
      </w:r>
      <w:r>
        <w:rPr>
          <w:rFonts w:ascii="Times New Roman"/>
          <w:b w:val="false"/>
          <w:i w:val="false"/>
          <w:color w:val="000000"/>
          <w:sz w:val="28"/>
        </w:rPr>
        <w:t>
</w:t>
      </w:r>
      <w:r>
        <w:rPr>
          <w:rFonts w:ascii="Times New Roman"/>
          <w:b w:val="false"/>
          <w:i w:val="false"/>
          <w:color w:val="000000"/>
          <w:sz w:val="28"/>
        </w:rPr>
        <w:t>
      9. Эмитентке немесе ол шығарған бағалы қағаздарға халықаралық рейтингілік агенттіктері және (немесе) Қазақстан Республикасының рейтингілік агенттіктері тағайындаған рейтингілердің болуы туралы мәліметтер.</w:t>
      </w:r>
      <w:r>
        <w:br/>
      </w:r>
      <w:r>
        <w:rPr>
          <w:rFonts w:ascii="Times New Roman"/>
          <w:b w:val="false"/>
          <w:i w:val="false"/>
          <w:color w:val="000000"/>
          <w:sz w:val="28"/>
        </w:rPr>
        <w:t>
</w:t>
      </w:r>
      <w:r>
        <w:rPr>
          <w:rFonts w:ascii="Times New Roman"/>
          <w:b w:val="false"/>
          <w:i w:val="false"/>
          <w:color w:val="000000"/>
          <w:sz w:val="28"/>
        </w:rPr>
        <w:t>
      10. Эмитенттiң барлық филиалдары мен өкiлдiктерiнiң атауы, тiркелген күнi, орналасқан жерi және почталық мекенжайы.</w:t>
      </w:r>
      <w:r>
        <w:br/>
      </w:r>
      <w:r>
        <w:rPr>
          <w:rFonts w:ascii="Times New Roman"/>
          <w:b w:val="false"/>
          <w:i w:val="false"/>
          <w:color w:val="000000"/>
          <w:sz w:val="28"/>
        </w:rPr>
        <w:t>
</w:t>
      </w:r>
      <w:r>
        <w:rPr>
          <w:rFonts w:ascii="Times New Roman"/>
          <w:b w:val="false"/>
          <w:i w:val="false"/>
          <w:color w:val="000000"/>
          <w:sz w:val="28"/>
        </w:rPr>
        <w:t>
      11. Эмитенттiң соңғы аяқталған үш қаржы жылына қаржылық есебiне қаржылық есеп беру аудитiн жүзеге асыратын аудиторлық ұйымның (фамилиясы, аты, болса аудитордың аты-жөнi), олардың тиiстi алқалы органға (қауымдастық, палата) қатыстылығы көрсетiлген толық ресми атауы. Проспектті көрсетілетін қызметті берушіге ұсыну алдындағы үш жыл ішінде тиiстi қызмет көрсету шарттары жасалған заң және қаржылық мәселелер бойынша кеңесшiлердiң, олардың тиiстi алқалы органға (қауымдастық, палата) қатыстылығы көрсетiлген толық ресми атауы. Егер жоғарыда аталған тұлғалармен шарттың бұзылуы орын алған жағдайда, оның бастамашысы болған тарапты көрсете отырып шарттың бұзылу себебi туралы ақпарат ұсынылуы тиiс.</w:t>
      </w:r>
      <w:r>
        <w:br/>
      </w:r>
      <w:r>
        <w:rPr>
          <w:rFonts w:ascii="Times New Roman"/>
          <w:b w:val="false"/>
          <w:i w:val="false"/>
          <w:color w:val="000000"/>
          <w:sz w:val="28"/>
        </w:rPr>
        <w:t>
</w:t>
      </w:r>
      <w:r>
        <w:rPr>
          <w:rFonts w:ascii="Times New Roman"/>
          <w:b w:val="false"/>
          <w:i w:val="false"/>
          <w:color w:val="000000"/>
          <w:sz w:val="28"/>
        </w:rPr>
        <w:t xml:space="preserve">
      12. Эмитенттiң корпоративтi басқару кодексiн қабылдаған күнi </w:t>
      </w:r>
      <w:r>
        <w:br/>
      </w:r>
      <w:r>
        <w:rPr>
          <w:rFonts w:ascii="Times New Roman"/>
          <w:b w:val="false"/>
          <w:i w:val="false"/>
          <w:color w:val="000000"/>
          <w:sz w:val="28"/>
        </w:rPr>
        <w:t>
(оның қабылдануы қоғамның жарғысында қаралған жағдайда).</w:t>
      </w:r>
    </w:p>
    <w:bookmarkEnd w:id="250"/>
    <w:bookmarkStart w:name="z542" w:id="251"/>
    <w:p>
      <w:pPr>
        <w:spacing w:after="0"/>
        <w:ind w:left="0"/>
        <w:jc w:val="left"/>
      </w:pPr>
      <w:r>
        <w:rPr>
          <w:rFonts w:ascii="Times New Roman"/>
          <w:b/>
          <w:i w:val="false"/>
          <w:color w:val="000000"/>
        </w:rPr>
        <w:t xml:space="preserve"> 
2. Эмитенттiң басқару органдары</w:t>
      </w:r>
    </w:p>
    <w:bookmarkEnd w:id="251"/>
    <w:bookmarkStart w:name="z543" w:id="252"/>
    <w:p>
      <w:pPr>
        <w:spacing w:after="0"/>
        <w:ind w:left="0"/>
        <w:jc w:val="both"/>
      </w:pPr>
      <w:r>
        <w:rPr>
          <w:rFonts w:ascii="Times New Roman"/>
          <w:b w:val="false"/>
          <w:i w:val="false"/>
          <w:color w:val="000000"/>
          <w:sz w:val="28"/>
        </w:rPr>
        <w:t>
      13. Эмитенттiң басқару органдарының құрылымы. Осы тармақта эмитенттiң басқару органдарының құрылымы және олардың Қазақстан Республикасының заңдарына, эмитенттiң жарғысына және iшкi құжаттарына сәйкес құзыретi көрсетiледi.</w:t>
      </w:r>
      <w:r>
        <w:br/>
      </w:r>
      <w:r>
        <w:rPr>
          <w:rFonts w:ascii="Times New Roman"/>
          <w:b w:val="false"/>
          <w:i w:val="false"/>
          <w:color w:val="000000"/>
          <w:sz w:val="28"/>
        </w:rPr>
        <w:t>
</w:t>
      </w:r>
      <w:r>
        <w:rPr>
          <w:rFonts w:ascii="Times New Roman"/>
          <w:b w:val="false"/>
          <w:i w:val="false"/>
          <w:color w:val="000000"/>
          <w:sz w:val="28"/>
        </w:rPr>
        <w:t>
      14. Эмитенттiң директорлар кеңесiнiң (бақылау кеңесiнiң) мүшелерi. Осы тармақта:</w:t>
      </w:r>
      <w:r>
        <w:br/>
      </w:r>
      <w:r>
        <w:rPr>
          <w:rFonts w:ascii="Times New Roman"/>
          <w:b w:val="false"/>
          <w:i w:val="false"/>
          <w:color w:val="000000"/>
          <w:sz w:val="28"/>
        </w:rPr>
        <w:t>
      1) эмитенттiң директорлар кеңесi (бақылау кеңесi) мүшелерiнiң әрқайсының, оның iшiнде директорлар кеңесi (бақылау кеңесi) төрағасының фамилиясы, аты, болған жағдайда - әкесiнiң аты, туған жылы және осы тұлғалар қызметіне кірісу күні;</w:t>
      </w:r>
      <w:r>
        <w:br/>
      </w:r>
      <w:r>
        <w:rPr>
          <w:rFonts w:ascii="Times New Roman"/>
          <w:b w:val="false"/>
          <w:i w:val="false"/>
          <w:color w:val="000000"/>
          <w:sz w:val="28"/>
        </w:rPr>
        <w:t>
      2) директорлар кеңесiнiң тәуелсiз мүшелерiнiң әрқайсының фамилиясы, аты, болған жағдайда - әкесiнiң аты және осы тұлғалар қызметіне кірісу күні;</w:t>
      </w:r>
      <w:r>
        <w:br/>
      </w:r>
      <w:r>
        <w:rPr>
          <w:rFonts w:ascii="Times New Roman"/>
          <w:b w:val="false"/>
          <w:i w:val="false"/>
          <w:color w:val="000000"/>
          <w:sz w:val="28"/>
        </w:rPr>
        <w:t>
      3) эмитенттiң директорлар кеңесiнiң (бақылау кеңесi) әрбір мүшелерiнiң соңғы үш жылда атқарған және қазiргi уақытта атқаратын, оның iшiнде қоса атқарған қызметтерi хронологиялық тәртiппен;</w:t>
      </w:r>
      <w:r>
        <w:br/>
      </w:r>
      <w:r>
        <w:rPr>
          <w:rFonts w:ascii="Times New Roman"/>
          <w:b w:val="false"/>
          <w:i w:val="false"/>
          <w:color w:val="000000"/>
          <w:sz w:val="28"/>
        </w:rPr>
        <w:t>
      4) эмитенттiң директорлар кеңесiнiң (бақылау кеңесiнiң) әрбір мүшелерiнiң әрқайсының қатысу үлесiн көрсете отырып эмитенттiң және оның еншiлес және тәуелдi ұйымдарының жарғылық капиталына (акцияларына/үлесiне) қатысуы;</w:t>
      </w:r>
      <w:r>
        <w:br/>
      </w:r>
      <w:r>
        <w:rPr>
          <w:rFonts w:ascii="Times New Roman"/>
          <w:b w:val="false"/>
          <w:i w:val="false"/>
          <w:color w:val="000000"/>
          <w:sz w:val="28"/>
        </w:rPr>
        <w:t>
      5) өткен екi жыл iшіндегі директорлар кеңесiнiң (бақылау кеңесiнiң) құрамындағы өзгерiс көрсетiледi.</w:t>
      </w:r>
      <w:r>
        <w:br/>
      </w:r>
      <w:r>
        <w:rPr>
          <w:rFonts w:ascii="Times New Roman"/>
          <w:b w:val="false"/>
          <w:i w:val="false"/>
          <w:color w:val="000000"/>
          <w:sz w:val="28"/>
        </w:rPr>
        <w:t>
</w:t>
      </w:r>
      <w:r>
        <w:rPr>
          <w:rFonts w:ascii="Times New Roman"/>
          <w:b w:val="false"/>
          <w:i w:val="false"/>
          <w:color w:val="000000"/>
          <w:sz w:val="28"/>
        </w:rPr>
        <w:t>
      14-1. Эмитенттің директорлар кеңесінің комитеттері (ондай болған жағдайда). Осы тармақта эмитенттің директорлар кеңесі комитетінің (комитеттерінің) атауын (атауларын), оның (олардың) құзыретін, эмитенттің директорлар кеңесі комитетінің (комитеттерінің) әр мүшесінің аты-жөні, бар болса - әкесінің аты және туған жылы және олардың қызметтеріне кірісу күні көрсетілу тиіс.</w:t>
      </w:r>
      <w:r>
        <w:br/>
      </w:r>
      <w:r>
        <w:rPr>
          <w:rFonts w:ascii="Times New Roman"/>
          <w:b w:val="false"/>
          <w:i w:val="false"/>
          <w:color w:val="000000"/>
          <w:sz w:val="28"/>
        </w:rPr>
        <w:t>
</w:t>
      </w:r>
      <w:r>
        <w:rPr>
          <w:rFonts w:ascii="Times New Roman"/>
          <w:b w:val="false"/>
          <w:i w:val="false"/>
          <w:color w:val="000000"/>
          <w:sz w:val="28"/>
        </w:rPr>
        <w:t>
      14-2. Ішкі аудит қызметі (бар болса).</w:t>
      </w:r>
      <w:r>
        <w:br/>
      </w:r>
      <w:r>
        <w:rPr>
          <w:rFonts w:ascii="Times New Roman"/>
          <w:b w:val="false"/>
          <w:i w:val="false"/>
          <w:color w:val="000000"/>
          <w:sz w:val="28"/>
        </w:rPr>
        <w:t>
      Осы тармақта қоғамның ішкі аудит қызметі басшысының тегін, атын, бар болса - әкесінің атын және оның қызметіне кірісу күнін көрсету қажет.</w:t>
      </w:r>
      <w:r>
        <w:br/>
      </w:r>
      <w:r>
        <w:rPr>
          <w:rFonts w:ascii="Times New Roman"/>
          <w:b w:val="false"/>
          <w:i w:val="false"/>
          <w:color w:val="000000"/>
          <w:sz w:val="28"/>
        </w:rPr>
        <w:t>
</w:t>
      </w:r>
      <w:r>
        <w:rPr>
          <w:rFonts w:ascii="Times New Roman"/>
          <w:b w:val="false"/>
          <w:i w:val="false"/>
          <w:color w:val="000000"/>
          <w:sz w:val="28"/>
        </w:rPr>
        <w:t>
      15. Эмитенттің атқарушы органы. Осы тармақта:</w:t>
      </w:r>
      <w:r>
        <w:br/>
      </w:r>
      <w:r>
        <w:rPr>
          <w:rFonts w:ascii="Times New Roman"/>
          <w:b w:val="false"/>
          <w:i w:val="false"/>
          <w:color w:val="000000"/>
          <w:sz w:val="28"/>
        </w:rPr>
        <w:t>
      1) эмитенттің жеке дара атқарушы органының функциясын жүзеге асыратын тұлғаның тегі, аты, бар болса - әкесінің аты және туған жылы не эмитенттің алқалы атқарушы органы мүшелерінің әрқайсысының тегі, аты, бар болса - әкесінің аты және туған жылы;</w:t>
      </w:r>
      <w:r>
        <w:br/>
      </w:r>
      <w:r>
        <w:rPr>
          <w:rFonts w:ascii="Times New Roman"/>
          <w:b w:val="false"/>
          <w:i w:val="false"/>
          <w:color w:val="000000"/>
          <w:sz w:val="28"/>
        </w:rPr>
        <w:t>
      2) эмитенттің жеке дара атқарушы органының функцияларын жүзеге асыратын тұлғасы не эмитенттің алқалы атқарушы органы мүшелерінің әрқайсының соңғы үш жылда атқарған және қазіргі уақытта атқаратын, оның ішінде қоса атқарған қызметтері хронологиялық тәртіппен, олардың қызметтеріне кірісу күні және өкілеттері;</w:t>
      </w:r>
      <w:r>
        <w:br/>
      </w:r>
      <w:r>
        <w:rPr>
          <w:rFonts w:ascii="Times New Roman"/>
          <w:b w:val="false"/>
          <w:i w:val="false"/>
          <w:color w:val="000000"/>
          <w:sz w:val="28"/>
        </w:rPr>
        <w:t>
      3) эмитенттің жеке дара атқарушы органының функцияларын жүзеге асыратын тұлғасының не эмитенттің алқалы атқарушы органының әрбір мүшелерінің әрқайсының қатысу үлесін көрсете отырып эмитенттің және ұйымдардың төленген жарғылық капиталына қатысуы көрсетіледі.</w:t>
      </w:r>
      <w:r>
        <w:br/>
      </w:r>
      <w:r>
        <w:rPr>
          <w:rFonts w:ascii="Times New Roman"/>
          <w:b w:val="false"/>
          <w:i w:val="false"/>
          <w:color w:val="000000"/>
          <w:sz w:val="28"/>
        </w:rPr>
        <w:t>
</w:t>
      </w:r>
      <w:r>
        <w:rPr>
          <w:rFonts w:ascii="Times New Roman"/>
          <w:b w:val="false"/>
          <w:i w:val="false"/>
          <w:color w:val="000000"/>
          <w:sz w:val="28"/>
        </w:rPr>
        <w:t>
      16. Егер эмитенттiң атқарушы органының өкiлеттiгi басқа коммерциялық ұйымға (басқарушы ұйымға) берiлсе, онда осы тармақта:</w:t>
      </w:r>
      <w:r>
        <w:br/>
      </w:r>
      <w:r>
        <w:rPr>
          <w:rFonts w:ascii="Times New Roman"/>
          <w:b w:val="false"/>
          <w:i w:val="false"/>
          <w:color w:val="000000"/>
          <w:sz w:val="28"/>
        </w:rPr>
        <w:t>
      1) басқарушы ұйымның толық және қысқаша атауын;</w:t>
      </w:r>
      <w:r>
        <w:br/>
      </w:r>
      <w:r>
        <w:rPr>
          <w:rFonts w:ascii="Times New Roman"/>
          <w:b w:val="false"/>
          <w:i w:val="false"/>
          <w:color w:val="000000"/>
          <w:sz w:val="28"/>
        </w:rPr>
        <w:t>
      2) осы ұйымның жеке дара атқарушы органының функциясын жүзеге асыратын тұлғаның аты-жөнiн және туған жылын не оның алқалы атқарушы органының және оның директорлар кеңесiнiң (қадағалау кеңесiнiң) мүшелерiнiң аты-жөнiн және туған жылдарын;</w:t>
      </w:r>
      <w:r>
        <w:br/>
      </w:r>
      <w:r>
        <w:rPr>
          <w:rFonts w:ascii="Times New Roman"/>
          <w:b w:val="false"/>
          <w:i w:val="false"/>
          <w:color w:val="000000"/>
          <w:sz w:val="28"/>
        </w:rPr>
        <w:t>
      3) осы тармақтың 2) тармақшасында аталған тұлғалардың соңғы екi жылда атқарған, оның iшiнде өклеттiктерiн көрсете отырып қоса атқарған, қызметтерiн хронологиялық тәртiппен;</w:t>
      </w:r>
      <w:r>
        <w:br/>
      </w:r>
      <w:r>
        <w:rPr>
          <w:rFonts w:ascii="Times New Roman"/>
          <w:b w:val="false"/>
          <w:i w:val="false"/>
          <w:color w:val="000000"/>
          <w:sz w:val="28"/>
        </w:rPr>
        <w:t>
      4) осы тармақтың 2) тармақшасында аталған тұлғалардың эмитенттің, оның еншiлес және басқарушы ұйымының, оның iшiнде акционерлік қоғамның төленген жарғылық капиталына (акцияларын/үлесiне) қатысуын көрсету керек.</w:t>
      </w:r>
      <w:r>
        <w:br/>
      </w:r>
      <w:r>
        <w:rPr>
          <w:rFonts w:ascii="Times New Roman"/>
          <w:b w:val="false"/>
          <w:i w:val="false"/>
          <w:color w:val="000000"/>
          <w:sz w:val="28"/>
        </w:rPr>
        <w:t>
      Осы тармақты акционерлік қоғамдар толтырмайды.</w:t>
      </w:r>
      <w:r>
        <w:br/>
      </w:r>
      <w:r>
        <w:rPr>
          <w:rFonts w:ascii="Times New Roman"/>
          <w:b w:val="false"/>
          <w:i w:val="false"/>
          <w:color w:val="000000"/>
          <w:sz w:val="28"/>
        </w:rPr>
        <w:t>
</w:t>
      </w:r>
      <w:r>
        <w:rPr>
          <w:rFonts w:ascii="Times New Roman"/>
          <w:b w:val="false"/>
          <w:i w:val="false"/>
          <w:color w:val="000000"/>
          <w:sz w:val="28"/>
        </w:rPr>
        <w:t>
      17. Директорлар кеңесiнiң мүшелерiне, эмитенттiң атқарушы органының мүшелерiне және эмитенттiң басқа басқарушы тұлғаларына төленетiн сыйақылар.</w:t>
      </w:r>
      <w:r>
        <w:br/>
      </w:r>
      <w:r>
        <w:rPr>
          <w:rFonts w:ascii="Times New Roman"/>
          <w:b w:val="false"/>
          <w:i w:val="false"/>
          <w:color w:val="000000"/>
          <w:sz w:val="28"/>
        </w:rPr>
        <w:t>
      Осы тармақта осы Қосымшаның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көрсетiлген тұлғалардың облигациялар шығару туралы шешiм қабылданған күннiң алдындағы соңғы үш айда алған сыйақысының (ақшалай, бағалы қағаздармен немесе қандай да болмасын басқа нысанда) жалпы мөлшерi, сондай-ақ облигациялар шығару туралы шешiм қабылданған күннен бастап соңғы он екi ай iшiнде аталған тұлғаларға төленетiн сыйақының жоспарланған жалпы мөлшерi көрсетiледi.</w:t>
      </w:r>
      <w:r>
        <w:br/>
      </w:r>
      <w:r>
        <w:rPr>
          <w:rFonts w:ascii="Times New Roman"/>
          <w:b w:val="false"/>
          <w:i w:val="false"/>
          <w:color w:val="000000"/>
          <w:sz w:val="28"/>
        </w:rPr>
        <w:t>
</w:t>
      </w:r>
      <w:r>
        <w:rPr>
          <w:rFonts w:ascii="Times New Roman"/>
          <w:b w:val="false"/>
          <w:i w:val="false"/>
          <w:color w:val="000000"/>
          <w:sz w:val="28"/>
        </w:rPr>
        <w:t>
      18. Эмитенттiң ұйымдық құрылымы.</w:t>
      </w:r>
      <w:r>
        <w:br/>
      </w:r>
      <w:r>
        <w:rPr>
          <w:rFonts w:ascii="Times New Roman"/>
          <w:b w:val="false"/>
          <w:i w:val="false"/>
          <w:color w:val="000000"/>
          <w:sz w:val="28"/>
        </w:rPr>
        <w:t>
      Осы тармақта:</w:t>
      </w:r>
      <w:r>
        <w:br/>
      </w:r>
      <w:r>
        <w:rPr>
          <w:rFonts w:ascii="Times New Roman"/>
          <w:b w:val="false"/>
          <w:i w:val="false"/>
          <w:color w:val="000000"/>
          <w:sz w:val="28"/>
        </w:rPr>
        <w:t>
      1) эмитенттiң құрылымдық бөлiмшелерi, филиалдары және өкiлдiктерi;</w:t>
      </w:r>
      <w:r>
        <w:br/>
      </w:r>
      <w:r>
        <w:rPr>
          <w:rFonts w:ascii="Times New Roman"/>
          <w:b w:val="false"/>
          <w:i w:val="false"/>
          <w:color w:val="000000"/>
          <w:sz w:val="28"/>
        </w:rPr>
        <w:t>
      2) эмитент қызметкерлерiнiң, оның iшiнде эмитенттiң филиалдары мен өкiлдiктерi қызметкерлерiнiң жалпы саны;</w:t>
      </w:r>
      <w:r>
        <w:br/>
      </w:r>
      <w:r>
        <w:rPr>
          <w:rFonts w:ascii="Times New Roman"/>
          <w:b w:val="false"/>
          <w:i w:val="false"/>
          <w:color w:val="000000"/>
          <w:sz w:val="28"/>
        </w:rPr>
        <w:t>
      3) эмитенттiң құрылымдық бөлiмшелерiнiң басшылары туралы мәлiметтер көрсетiледi.</w:t>
      </w:r>
    </w:p>
    <w:bookmarkEnd w:id="252"/>
    <w:bookmarkStart w:name="z551" w:id="253"/>
    <w:p>
      <w:pPr>
        <w:spacing w:after="0"/>
        <w:ind w:left="0"/>
        <w:jc w:val="left"/>
      </w:pPr>
      <w:r>
        <w:rPr>
          <w:rFonts w:ascii="Times New Roman"/>
          <w:b/>
          <w:i w:val="false"/>
          <w:color w:val="000000"/>
        </w:rPr>
        <w:t xml:space="preserve"> 
3. Эмитенттiң акционерлерi (қатысушылары) және аффилиирленген</w:t>
      </w:r>
      <w:r>
        <w:br/>
      </w:r>
      <w:r>
        <w:rPr>
          <w:rFonts w:ascii="Times New Roman"/>
          <w:b/>
          <w:i w:val="false"/>
          <w:color w:val="000000"/>
        </w:rPr>
        <w:t>
тұлғалары</w:t>
      </w:r>
    </w:p>
    <w:bookmarkEnd w:id="253"/>
    <w:bookmarkStart w:name="z552" w:id="254"/>
    <w:p>
      <w:pPr>
        <w:spacing w:after="0"/>
        <w:ind w:left="0"/>
        <w:jc w:val="both"/>
      </w:pPr>
      <w:r>
        <w:rPr>
          <w:rFonts w:ascii="Times New Roman"/>
          <w:b w:val="false"/>
          <w:i w:val="false"/>
          <w:color w:val="000000"/>
          <w:sz w:val="28"/>
        </w:rPr>
        <w:t>
      19. Эмитенттің акционерлері (қатысушылары).</w:t>
      </w:r>
      <w:r>
        <w:br/>
      </w:r>
      <w:r>
        <w:rPr>
          <w:rFonts w:ascii="Times New Roman"/>
          <w:b w:val="false"/>
          <w:i w:val="false"/>
          <w:color w:val="000000"/>
          <w:sz w:val="28"/>
        </w:rPr>
        <w:t>
      Осы тармақта:</w:t>
      </w:r>
      <w:r>
        <w:br/>
      </w:r>
      <w:r>
        <w:rPr>
          <w:rFonts w:ascii="Times New Roman"/>
          <w:b w:val="false"/>
          <w:i w:val="false"/>
          <w:color w:val="000000"/>
          <w:sz w:val="28"/>
        </w:rPr>
        <w:t>
      1) эмитент (егер эмитент акционері (қатысушысы) заңды тұлға болып табылса осы заңды тұлғаның ірі не осы заңды тұлғалардың жарғылық капиталында қатысу үлестерінің он және одан да көп пайызын иеленетін қатысушылары көрсетіледі) акционерлерінің (қатысушыларының) жалпы саны және эмитент үлестерінің (орналастырылған және дауыс беруші акцияларының) он және одан да көп пайызын иеленген акционерлерлері (толық және қысқартылған атауы, заңды тұлғаның мекенжайы не жеке тұлғаның тегі, аты, бар болса - әкесінің аты) туралы ақпарат;</w:t>
      </w:r>
      <w:r>
        <w:br/>
      </w:r>
      <w:r>
        <w:rPr>
          <w:rFonts w:ascii="Times New Roman"/>
          <w:b w:val="false"/>
          <w:i w:val="false"/>
          <w:color w:val="000000"/>
          <w:sz w:val="28"/>
        </w:rPr>
        <w:t>
      2) эмитенттің акционерлері (қатысушылары) болып табылмайтын, бірақ басқа ұйымдары арқылы эмитенттің қызметін бақылау құқығы бар тұлғалар туралы мәліметтер көрсетіледі.</w:t>
      </w:r>
      <w:r>
        <w:br/>
      </w:r>
      <w:r>
        <w:rPr>
          <w:rFonts w:ascii="Times New Roman"/>
          <w:b w:val="false"/>
          <w:i w:val="false"/>
          <w:color w:val="000000"/>
          <w:sz w:val="28"/>
        </w:rPr>
        <w:t>
      Егер эмитент банк болып табылған жағдайда, осы тармақта, осы тармақтың 1)-2) тармақшаларында аталған ақпараттардан басқа, банктің орналастырылған акцияларының он және одан да көп пайызын тікелей немесе жанама иеленген, банктің орналастырылған акцияларының он және одан да көп пайызын тікелей немесе жанама дауыс беруге не банк шарттың күшімен немесе өзге жағдаймен эмитент қабылдаған шешімге ықпал етуге мүмкіндігі бар акционерлер туралы ақпаратты көрсету керек.</w:t>
      </w:r>
      <w:r>
        <w:br/>
      </w:r>
      <w:r>
        <w:rPr>
          <w:rFonts w:ascii="Times New Roman"/>
          <w:b w:val="false"/>
          <w:i w:val="false"/>
          <w:color w:val="000000"/>
          <w:sz w:val="28"/>
        </w:rPr>
        <w:t>
</w:t>
      </w:r>
      <w:r>
        <w:rPr>
          <w:rFonts w:ascii="Times New Roman"/>
          <w:b w:val="false"/>
          <w:i w:val="false"/>
          <w:color w:val="000000"/>
          <w:sz w:val="28"/>
        </w:rPr>
        <w:t>
      20. Эмитенттiң заңды тұлғаларының толық атауын, орналасқан жерiн, оның жарғылық капиталындағы эмитенттiң акцияларының (үлестерiнiң) пайыздық қатынасын, қызмет түрiн, аты-жөнiн және бірiншi басшысының атын көрсете отырып, акциялардың (үлестердiң) он және одан да көп пайызын иеленген заңды тұлғалар туралы мәлiметтерi.</w:t>
      </w:r>
      <w:r>
        <w:br/>
      </w:r>
      <w:r>
        <w:rPr>
          <w:rFonts w:ascii="Times New Roman"/>
          <w:b w:val="false"/>
          <w:i w:val="false"/>
          <w:color w:val="000000"/>
          <w:sz w:val="28"/>
        </w:rPr>
        <w:t>
</w:t>
      </w:r>
      <w:r>
        <w:rPr>
          <w:rFonts w:ascii="Times New Roman"/>
          <w:b w:val="false"/>
          <w:i w:val="false"/>
          <w:color w:val="000000"/>
          <w:sz w:val="28"/>
        </w:rPr>
        <w:t>
      21. Эмитент қатысатын өндiрiстiк, банктiк, қаржылық топтар, холдингтер, концерндер, қауымдастықтар, консорциумдар туралы ақпарат.</w:t>
      </w:r>
      <w:r>
        <w:br/>
      </w:r>
      <w:r>
        <w:rPr>
          <w:rFonts w:ascii="Times New Roman"/>
          <w:b w:val="false"/>
          <w:i w:val="false"/>
          <w:color w:val="000000"/>
          <w:sz w:val="28"/>
        </w:rPr>
        <w:t>
</w:t>
      </w:r>
      <w:r>
        <w:rPr>
          <w:rFonts w:ascii="Times New Roman"/>
          <w:b w:val="false"/>
          <w:i w:val="false"/>
          <w:color w:val="000000"/>
          <w:sz w:val="28"/>
        </w:rPr>
        <w:t>
      22. Эмитенттiң басқа аффилиирленген тұлғалары туралы мәлiметтер. Осы тармақта заңды тұлғаның толық атауын (аты-жөнi, бар болса - жеке тұлғаның әкесiнiң аты), оның орналасқан жерi, қызметiнiң түрiн, бірiншi басшысының аты-жөнiн көрсете отырып осы Ереженiң 13, 13-1, 14, 18, 19-тармақтарына сәйкес көрсетiлмеген, бірақ Қазақстан Республикасының заңдарына сәйкес эмитенттiң аффилиирленген тұлғалары болып табылатын барлық тұлғалар туралы мәлiметтер көрсетiледi.</w:t>
      </w:r>
      <w:r>
        <w:br/>
      </w:r>
      <w:r>
        <w:rPr>
          <w:rFonts w:ascii="Times New Roman"/>
          <w:b w:val="false"/>
          <w:i w:val="false"/>
          <w:color w:val="000000"/>
          <w:sz w:val="28"/>
        </w:rPr>
        <w:t>
</w:t>
      </w:r>
      <w:r>
        <w:rPr>
          <w:rFonts w:ascii="Times New Roman"/>
          <w:b w:val="false"/>
          <w:i w:val="false"/>
          <w:color w:val="000000"/>
          <w:sz w:val="28"/>
        </w:rPr>
        <w:t>
      23. Эмитенттiң аффиллиирленген тұлғаларының қатысуымен жасалған операциялар. Осы тармақта заңды тұлғаның атауы және оның мекенжайы және/немесе аты, тегі, бар болса - жеке тұлғаның әкесiнiң аты және туған жылы, мәмiле жасалған сомасы және осы шешiмдi эмитенттiң қандай органы қабылдаған қорытындысының күндерi көрсетiле отырып, Қазақстан Республикасының заңдарына сәйкес эмитентке қатысты аффилиирленген болып табылатын ұйымдардың қатысуымен соңғы жылда эмитент жүргiзген барлық операциялар туралы ақпарат ашылады.</w:t>
      </w:r>
      <w:r>
        <w:br/>
      </w:r>
      <w:r>
        <w:rPr>
          <w:rFonts w:ascii="Times New Roman"/>
          <w:b w:val="false"/>
          <w:i w:val="false"/>
          <w:color w:val="000000"/>
          <w:sz w:val="28"/>
        </w:rPr>
        <w:t>
</w:t>
      </w:r>
      <w:r>
        <w:rPr>
          <w:rFonts w:ascii="Times New Roman"/>
          <w:b w:val="false"/>
          <w:i w:val="false"/>
          <w:color w:val="000000"/>
          <w:sz w:val="28"/>
        </w:rPr>
        <w:t>
      23-1. Арнайы қаржы компаниясының облигацияларын шығарған кезде аффилиирленгендігін тану үшін негізді және оның туындаған күнін көрсете отырып секьюритилендіру мәмілесі тараптарының аффилиирленгендігі туралы ақпарат ашылады.</w:t>
      </w:r>
    </w:p>
    <w:bookmarkEnd w:id="254"/>
    <w:bookmarkStart w:name="z558" w:id="255"/>
    <w:p>
      <w:pPr>
        <w:spacing w:after="0"/>
        <w:ind w:left="0"/>
        <w:jc w:val="left"/>
      </w:pPr>
      <w:r>
        <w:rPr>
          <w:rFonts w:ascii="Times New Roman"/>
          <w:b/>
          <w:i w:val="false"/>
          <w:color w:val="000000"/>
        </w:rPr>
        <w:t xml:space="preserve"> 
4. Эмитент қызметінің сипаты (эмитент IAS 27 қаржылық</w:t>
      </w:r>
      <w:r>
        <w:br/>
      </w:r>
      <w:r>
        <w:rPr>
          <w:rFonts w:ascii="Times New Roman"/>
          <w:b/>
          <w:i w:val="false"/>
          <w:color w:val="000000"/>
        </w:rPr>
        <w:t>
есептіліктің халықаралық стандартына сәйкес топтың құрамына</w:t>
      </w:r>
      <w:r>
        <w:br/>
      </w:r>
      <w:r>
        <w:rPr>
          <w:rFonts w:ascii="Times New Roman"/>
          <w:b/>
          <w:i w:val="false"/>
          <w:color w:val="000000"/>
        </w:rPr>
        <w:t>
кірген жағдайда, осы тарау барлық топтың шоғырландырылған</w:t>
      </w:r>
      <w:r>
        <w:br/>
      </w:r>
      <w:r>
        <w:rPr>
          <w:rFonts w:ascii="Times New Roman"/>
          <w:b/>
          <w:i w:val="false"/>
          <w:color w:val="000000"/>
        </w:rPr>
        <w:t>
қаржылық есептілік негізінде, сондай-ақ эмитенттің өзінің</w:t>
      </w:r>
      <w:r>
        <w:br/>
      </w:r>
      <w:r>
        <w:rPr>
          <w:rFonts w:ascii="Times New Roman"/>
          <w:b/>
          <w:i w:val="false"/>
          <w:color w:val="000000"/>
        </w:rPr>
        <w:t>
қаржылық есептілік негізінде де толтырылады)</w:t>
      </w:r>
    </w:p>
    <w:bookmarkEnd w:id="255"/>
    <w:bookmarkStart w:name="z559" w:id="256"/>
    <w:p>
      <w:pPr>
        <w:spacing w:after="0"/>
        <w:ind w:left="0"/>
        <w:jc w:val="both"/>
      </w:pPr>
      <w:r>
        <w:rPr>
          <w:rFonts w:ascii="Times New Roman"/>
          <w:b w:val="false"/>
          <w:i w:val="false"/>
          <w:color w:val="000000"/>
          <w:sz w:val="28"/>
        </w:rPr>
        <w:t>
      24. Эмитент қызметiнiң жалпы үрдiстерi, оның iшiнде эмитенттiң негiзгi қызмет түрлерi бойынша қысқаша сипаты.</w:t>
      </w:r>
      <w:r>
        <w:br/>
      </w:r>
      <w:r>
        <w:rPr>
          <w:rFonts w:ascii="Times New Roman"/>
          <w:b w:val="false"/>
          <w:i w:val="false"/>
          <w:color w:val="000000"/>
          <w:sz w:val="28"/>
        </w:rPr>
        <w:t>
      Осы тармақта:</w:t>
      </w:r>
      <w:r>
        <w:br/>
      </w:r>
      <w:r>
        <w:rPr>
          <w:rFonts w:ascii="Times New Roman"/>
          <w:b w:val="false"/>
          <w:i w:val="false"/>
          <w:color w:val="000000"/>
          <w:sz w:val="28"/>
        </w:rPr>
        <w:t>
      1) эмитенттiң бәсекелесi болып табылатын ұйымдар туралы мәлiметтер;</w:t>
      </w:r>
      <w:r>
        <w:br/>
      </w:r>
      <w:r>
        <w:rPr>
          <w:rFonts w:ascii="Times New Roman"/>
          <w:b w:val="false"/>
          <w:i w:val="false"/>
          <w:color w:val="000000"/>
          <w:sz w:val="28"/>
        </w:rPr>
        <w:t>
      2) эмитент қызметiнiң Қазақстан Республикасының iшіндегі салалық орташа және егер бұл мүмкiн болса, әлемдiк орташа көрсеткiштермен салыстырмалы сипаттамасы;</w:t>
      </w:r>
      <w:r>
        <w:br/>
      </w:r>
      <w:r>
        <w:rPr>
          <w:rFonts w:ascii="Times New Roman"/>
          <w:b w:val="false"/>
          <w:i w:val="false"/>
          <w:color w:val="000000"/>
          <w:sz w:val="28"/>
        </w:rPr>
        <w:t>
      3) саланың болашақтағы дамуына қатысты болжам және эмитенттiң осы саладағы жағдайы көрсетiледi.</w:t>
      </w:r>
      <w:r>
        <w:br/>
      </w:r>
      <w:r>
        <w:rPr>
          <w:rFonts w:ascii="Times New Roman"/>
          <w:b w:val="false"/>
          <w:i w:val="false"/>
          <w:color w:val="000000"/>
          <w:sz w:val="28"/>
        </w:rPr>
        <w:t>
</w:t>
      </w:r>
      <w:r>
        <w:rPr>
          <w:rFonts w:ascii="Times New Roman"/>
          <w:b w:val="false"/>
          <w:i w:val="false"/>
          <w:color w:val="000000"/>
          <w:sz w:val="28"/>
        </w:rPr>
        <w:t>
      25. Эмитентпен жасасқан, салдарынан эмитенттiң қызметiне елеулi түрде ықпал ететiн келісім-шарттар, келісімдер туралы мәлiметтер.</w:t>
      </w:r>
      <w:r>
        <w:br/>
      </w:r>
      <w:r>
        <w:rPr>
          <w:rFonts w:ascii="Times New Roman"/>
          <w:b w:val="false"/>
          <w:i w:val="false"/>
          <w:color w:val="000000"/>
          <w:sz w:val="28"/>
        </w:rPr>
        <w:t>
</w:t>
      </w:r>
      <w:r>
        <w:rPr>
          <w:rFonts w:ascii="Times New Roman"/>
          <w:b w:val="false"/>
          <w:i w:val="false"/>
          <w:color w:val="000000"/>
          <w:sz w:val="28"/>
        </w:rPr>
        <w:t>
      26. Эмитент қызметiн жүзеге асыру үшiн алынған лицензиялар, патенттер, рұқсаттар туралы, құжаттың нөмiрi және күнiн, қолданылу мерзiмiн және осы құжатты берген орган көрсетiлген мәлiметтер.</w:t>
      </w:r>
      <w:r>
        <w:br/>
      </w:r>
      <w:r>
        <w:rPr>
          <w:rFonts w:ascii="Times New Roman"/>
          <w:b w:val="false"/>
          <w:i w:val="false"/>
          <w:color w:val="000000"/>
          <w:sz w:val="28"/>
        </w:rPr>
        <w:t>
</w:t>
      </w:r>
      <w:r>
        <w:rPr>
          <w:rFonts w:ascii="Times New Roman"/>
          <w:b w:val="false"/>
          <w:i w:val="false"/>
          <w:color w:val="000000"/>
          <w:sz w:val="28"/>
        </w:rPr>
        <w:t>
      27. Соңғы екi жылда немесе нақты жұмыс iстелген кезеңде сатылған өнiмнiң (орындалған жұмыстардың, қызмет көрсетудiң) нақты немесе сандық өлшем бірлiктерiмен көрсетiлген көлемi. Эмитенттiң соңғы екi жылда немесе нақты жұмыс iстелген кезеңде сатылған өнiмiнiң (көрсетiлген жұмыстың, қызметтiң) көлеміндегі өзгерiстерге талдау жасау.</w:t>
      </w:r>
      <w:r>
        <w:br/>
      </w:r>
      <w:r>
        <w:rPr>
          <w:rFonts w:ascii="Times New Roman"/>
          <w:b w:val="false"/>
          <w:i w:val="false"/>
          <w:color w:val="000000"/>
          <w:sz w:val="28"/>
        </w:rPr>
        <w:t>
</w:t>
      </w:r>
      <w:r>
        <w:rPr>
          <w:rFonts w:ascii="Times New Roman"/>
          <w:b w:val="false"/>
          <w:i w:val="false"/>
          <w:color w:val="000000"/>
          <w:sz w:val="28"/>
        </w:rPr>
        <w:t>
      28. Эмитенттiң негiзгi қызметiнiң түрлерi бойынша сатудың (жұмыстардың, қызмет көрсетудiң) кiрiстілігiне оң және терiс әсер ететiн факторлар.</w:t>
      </w:r>
      <w:r>
        <w:br/>
      </w:r>
      <w:r>
        <w:rPr>
          <w:rFonts w:ascii="Times New Roman"/>
          <w:b w:val="false"/>
          <w:i w:val="false"/>
          <w:color w:val="000000"/>
          <w:sz w:val="28"/>
        </w:rPr>
        <w:t>
</w:t>
      </w:r>
      <w:r>
        <w:rPr>
          <w:rFonts w:ascii="Times New Roman"/>
          <w:b w:val="false"/>
          <w:i w:val="false"/>
          <w:color w:val="000000"/>
          <w:sz w:val="28"/>
        </w:rPr>
        <w:t>
      29. Эмитенттiң өз өнiмiн (жұмыстарын, қызмет көрсетудi) сатуды ұйымдастыру жөніндегі қызметi. Осы тармақта эмитенттiң негiзгi жеткізушiлерi және тұтынушылары туралы мәлiметтер көрсетiледi, эмитенттiң жұмыс iстеп тұрған жеткізушiлерге және тұтынушыларға тәуелдi болу дәрежесi, оның iшiнде:</w:t>
      </w:r>
      <w:r>
        <w:br/>
      </w:r>
      <w:r>
        <w:rPr>
          <w:rFonts w:ascii="Times New Roman"/>
          <w:b w:val="false"/>
          <w:i w:val="false"/>
          <w:color w:val="000000"/>
          <w:sz w:val="28"/>
        </w:rPr>
        <w:t>
      1) эмитенттiң барлық жеткiзiлiмiнiң он және одан көп пайызы тиесiлi болатын жеткізушiлерiнiң атауы және орналасқан жерi, олардың үлестерi пайызбен көрсетiледi. Осы дерек көздерiне болашақта рұқсат беруге қатысты болжамдар ұсынылуы тиiс;</w:t>
      </w:r>
      <w:r>
        <w:br/>
      </w:r>
      <w:r>
        <w:rPr>
          <w:rFonts w:ascii="Times New Roman"/>
          <w:b w:val="false"/>
          <w:i w:val="false"/>
          <w:color w:val="000000"/>
          <w:sz w:val="28"/>
        </w:rPr>
        <w:t>
      2) үлесiне эмитенттiң өнiмiн (жұмыстарын, қызмет көрсетуiн) сатудан түскен жалпы түсiмнiң он және одан көп пайызынан астамы тиесiлi болатын тұтынушылардың атауы және орналасқан жерi, олардың сатудың жалпы көлеміндегі үлестерi пайызыбен көрсетiледi. Эмитенттiң өнiмiн (жұмыстарын, қызмет көрсетуiн) сатуға әсер етуi мүмкiн терiс факторлар ашылады.</w:t>
      </w:r>
      <w:r>
        <w:br/>
      </w:r>
      <w:r>
        <w:rPr>
          <w:rFonts w:ascii="Times New Roman"/>
          <w:b w:val="false"/>
          <w:i w:val="false"/>
          <w:color w:val="000000"/>
          <w:sz w:val="28"/>
        </w:rPr>
        <w:t>
</w:t>
      </w:r>
      <w:r>
        <w:rPr>
          <w:rFonts w:ascii="Times New Roman"/>
          <w:b w:val="false"/>
          <w:i w:val="false"/>
          <w:color w:val="000000"/>
          <w:sz w:val="28"/>
        </w:rPr>
        <w:t>
      30. Эмитенттiң қызметiне әсер ететiн негiзгi факторлар:</w:t>
      </w:r>
      <w:r>
        <w:br/>
      </w:r>
      <w:r>
        <w:rPr>
          <w:rFonts w:ascii="Times New Roman"/>
          <w:b w:val="false"/>
          <w:i w:val="false"/>
          <w:color w:val="000000"/>
          <w:sz w:val="28"/>
        </w:rPr>
        <w:t>
      1) эмитент қызметiнiң маусымдылығы, эмитент қызметiнiң маусымдық сипаттағы түрлерi және олардың эмитенттiң жалпы кiрiсіндегі үлесi;</w:t>
      </w:r>
      <w:r>
        <w:br/>
      </w:r>
      <w:r>
        <w:rPr>
          <w:rFonts w:ascii="Times New Roman"/>
          <w:b w:val="false"/>
          <w:i w:val="false"/>
          <w:color w:val="000000"/>
          <w:sz w:val="28"/>
        </w:rPr>
        <w:t>
      2) импорттың эмитентке жеткiзiлген (көрсетiлген) шикiзаттағы (жұмыстардағы, қызметтегi) үлесi және эмитенттiң экспортқа сатқан өнiмiнiң (жұмыстарының, қызметiнiң) сатылған өнiмнiң жалпы көлеміндегі үлесi;</w:t>
      </w:r>
      <w:r>
        <w:br/>
      </w:r>
      <w:r>
        <w:rPr>
          <w:rFonts w:ascii="Times New Roman"/>
          <w:b w:val="false"/>
          <w:i w:val="false"/>
          <w:color w:val="000000"/>
          <w:sz w:val="28"/>
        </w:rPr>
        <w:t>
      3) облигациялар шығару туралы шешiм қабылданған күннен бастап алты ай iшiнде жасалуы тиiс (жасалған) немесе орындалуы тиiс (орындалған) мәмiле (мәмілелер) туралы мәлiметтер, егер осы мәмiленiң (мәмiлелердiң) сомасы эмитент активтерiнiң баланстық құнының он пайыздан асатын болса;</w:t>
      </w:r>
      <w:r>
        <w:br/>
      </w:r>
      <w:r>
        <w:rPr>
          <w:rFonts w:ascii="Times New Roman"/>
          <w:b w:val="false"/>
          <w:i w:val="false"/>
          <w:color w:val="000000"/>
          <w:sz w:val="28"/>
        </w:rPr>
        <w:t>
      4) болашақтағы мiндеттемелер. Эмитенттiң болашақтағы негiзгi мiндеттемелерi және осы мiндеттемелер эмитенттiң қызметiне әсер етуi мүмкiн терiс ықпалы ашылады, оның iшiнде осы эмитент, облигациялардың саны, кепiлдiк беру шарттары, өтеу күнi және кепiлдiк берiлген шығарылымның валютасы туралы ақпаратты қоса отырып, өзге эмитенттердiң үшiншi тұлғалардың кепiлдiк беруiмен қамтамасыз етiлген облигациялары бойынша эмитенттiң кепiлдiк беруi туралы;</w:t>
      </w:r>
      <w:r>
        <w:br/>
      </w:r>
      <w:r>
        <w:rPr>
          <w:rFonts w:ascii="Times New Roman"/>
          <w:b w:val="false"/>
          <w:i w:val="false"/>
          <w:color w:val="000000"/>
          <w:sz w:val="28"/>
        </w:rPr>
        <w:t>
      5) эмитенттiң сот процестерiне қатысуы туралы мәлiметтер. Эмитенттiң қатысуымен өткен, нәтижесiнде эмитент қызметiнiң тоқтатылуы немесе шектелуi, оған маңызды ақшалай және өзге де мiндеттемелер берiлуi мүмкiн сот процестерiнiң мәнiне сипаттама беру керек;</w:t>
      </w:r>
      <w:r>
        <w:br/>
      </w:r>
      <w:r>
        <w:rPr>
          <w:rFonts w:ascii="Times New Roman"/>
          <w:b w:val="false"/>
          <w:i w:val="false"/>
          <w:color w:val="000000"/>
          <w:sz w:val="28"/>
        </w:rPr>
        <w:t>
      6) уәкiлеттi мемлекеттік органдар және/немесе сот соңғы жыл iшiнде эмитентке және оның лауазымды тұлғаларына қолданған барлық әкiмшiлiк санкциялар туралы мәлiметтер. Санкция қолданылған күндi, санкция қолданған органды, санкция қолдану себептерiн, санкцияның түрлерiн және мөлшерiн, сондай-ақ санкцияның орындалу дәрежесiн көрсету керек;</w:t>
      </w:r>
      <w:r>
        <w:br/>
      </w:r>
      <w:r>
        <w:rPr>
          <w:rFonts w:ascii="Times New Roman"/>
          <w:b w:val="false"/>
          <w:i w:val="false"/>
          <w:color w:val="000000"/>
          <w:sz w:val="28"/>
        </w:rPr>
        <w:t>
      7) тәуекел факторлары. Облигациялардың ұстаушылары ұшырауы мүмкiн тәуекел факторларына нақты талдау жасау керек;</w:t>
      </w:r>
      <w:r>
        <w:br/>
      </w:r>
      <w:r>
        <w:rPr>
          <w:rFonts w:ascii="Times New Roman"/>
          <w:b w:val="false"/>
          <w:i w:val="false"/>
          <w:color w:val="000000"/>
          <w:sz w:val="28"/>
        </w:rPr>
        <w:t>
      8) эмитенттiң қызметi туралы, эмитент өзiнiң қызметiн жүзеге асыратын нарықтар туралы басқа ақпарат.</w:t>
      </w:r>
    </w:p>
    <w:bookmarkEnd w:id="256"/>
    <w:bookmarkStart w:name="z566" w:id="257"/>
    <w:p>
      <w:pPr>
        <w:spacing w:after="0"/>
        <w:ind w:left="0"/>
        <w:jc w:val="left"/>
      </w:pPr>
      <w:r>
        <w:rPr>
          <w:rFonts w:ascii="Times New Roman"/>
          <w:b/>
          <w:i w:val="false"/>
          <w:color w:val="000000"/>
        </w:rPr>
        <w:t xml:space="preserve"> 
5. Қаржылық жай-күй</w:t>
      </w:r>
    </w:p>
    <w:bookmarkEnd w:id="257"/>
    <w:bookmarkStart w:name="z567" w:id="258"/>
    <w:p>
      <w:pPr>
        <w:spacing w:after="0"/>
        <w:ind w:left="0"/>
        <w:jc w:val="both"/>
      </w:pPr>
      <w:r>
        <w:rPr>
          <w:rFonts w:ascii="Times New Roman"/>
          <w:b w:val="false"/>
          <w:i w:val="false"/>
          <w:color w:val="000000"/>
          <w:sz w:val="28"/>
        </w:rPr>
        <w:t>
      31. Баланстық құны материалдық емес активтердiң жалпы баланстық құнының бес және одан көп пайызын құрайтын материалдық активтердiң түрлерi.</w:t>
      </w:r>
      <w:r>
        <w:br/>
      </w:r>
      <w:r>
        <w:rPr>
          <w:rFonts w:ascii="Times New Roman"/>
          <w:b w:val="false"/>
          <w:i w:val="false"/>
          <w:color w:val="000000"/>
          <w:sz w:val="28"/>
        </w:rPr>
        <w:t>
</w:t>
      </w:r>
      <w:r>
        <w:rPr>
          <w:rFonts w:ascii="Times New Roman"/>
          <w:b w:val="false"/>
          <w:i w:val="false"/>
          <w:color w:val="000000"/>
          <w:sz w:val="28"/>
        </w:rPr>
        <w:t>
      32. Баланстық құны негiзгi құрал-жабдықтың жалпы баланстық құнының бес және одан көп пайызын құрайтын негiзгi құрал-жабдықтың түрлерi.</w:t>
      </w:r>
      <w:r>
        <w:br/>
      </w:r>
      <w:r>
        <w:rPr>
          <w:rFonts w:ascii="Times New Roman"/>
          <w:b w:val="false"/>
          <w:i w:val="false"/>
          <w:color w:val="000000"/>
          <w:sz w:val="28"/>
        </w:rPr>
        <w:t>
</w:t>
      </w:r>
      <w:r>
        <w:rPr>
          <w:rFonts w:ascii="Times New Roman"/>
          <w:b w:val="false"/>
          <w:i w:val="false"/>
          <w:color w:val="000000"/>
          <w:sz w:val="28"/>
        </w:rPr>
        <w:t>
      33. Инвестициялар. Осы мәселе бойынша ақпарат мынадай құрылымда ұсынылуы тиiс: басқа заңды тұлғалардың капиталына тiкелей инвестициялар, ұзақ мерзiмдi инвестициялар және инвестициялық портфель.</w:t>
      </w:r>
      <w:r>
        <w:br/>
      </w:r>
      <w:r>
        <w:rPr>
          <w:rFonts w:ascii="Times New Roman"/>
          <w:b w:val="false"/>
          <w:i w:val="false"/>
          <w:color w:val="000000"/>
          <w:sz w:val="28"/>
        </w:rPr>
        <w:t>
</w:t>
      </w:r>
      <w:r>
        <w:rPr>
          <w:rFonts w:ascii="Times New Roman"/>
          <w:b w:val="false"/>
          <w:i w:val="false"/>
          <w:color w:val="000000"/>
          <w:sz w:val="28"/>
        </w:rPr>
        <w:t>
      34. Дебиторлық берешек. Осы тармақта эмитенттің алдында дебиторлық берешектiң жалпы сомасының бес және одан көп пайызы мөлшерiнде дебиторлық берешегi бар ұйымның атауын көрсете отырып дебиторлық берешектiң құрылымы не эмитенттiң неғұрлым iрi он дебиторының тiзiмi ашылады.</w:t>
      </w:r>
      <w:r>
        <w:br/>
      </w:r>
      <w:r>
        <w:rPr>
          <w:rFonts w:ascii="Times New Roman"/>
          <w:b w:val="false"/>
          <w:i w:val="false"/>
          <w:color w:val="000000"/>
          <w:sz w:val="28"/>
        </w:rPr>
        <w:t>
</w:t>
      </w:r>
      <w:r>
        <w:rPr>
          <w:rFonts w:ascii="Times New Roman"/>
          <w:b w:val="false"/>
          <w:i w:val="false"/>
          <w:color w:val="000000"/>
          <w:sz w:val="28"/>
        </w:rPr>
        <w:t>
      34-1. Әрбір активтің құны және тиісті шарттардың қолданылуы аяқталған күні көрсетілген, эмитенттің міндеттемелерінің қамтамасыз етуі болып табылатын, сондай-ақ сенімгерлікпен басқаруға берілген, жалпы активтері көлемінің кем дегенде он пайызын құрайтын эмитенттің активтері туралы мәліметтер.</w:t>
      </w:r>
      <w:r>
        <w:br/>
      </w:r>
      <w:r>
        <w:rPr>
          <w:rFonts w:ascii="Times New Roman"/>
          <w:b w:val="false"/>
          <w:i w:val="false"/>
          <w:color w:val="000000"/>
          <w:sz w:val="28"/>
        </w:rPr>
        <w:t>
</w:t>
      </w:r>
      <w:r>
        <w:rPr>
          <w:rFonts w:ascii="Times New Roman"/>
          <w:b w:val="false"/>
          <w:i w:val="false"/>
          <w:color w:val="000000"/>
          <w:sz w:val="28"/>
        </w:rPr>
        <w:t>
      35. Осы тармақта эмитенттiң жарғылық және меншiктi капиталының мөлшерi көрсетiледi.</w:t>
      </w:r>
      <w:r>
        <w:br/>
      </w:r>
      <w:r>
        <w:rPr>
          <w:rFonts w:ascii="Times New Roman"/>
          <w:b w:val="false"/>
          <w:i w:val="false"/>
          <w:color w:val="000000"/>
          <w:sz w:val="28"/>
        </w:rPr>
        <w:t>
</w:t>
      </w:r>
      <w:r>
        <w:rPr>
          <w:rFonts w:ascii="Times New Roman"/>
          <w:b w:val="false"/>
          <w:i w:val="false"/>
          <w:color w:val="000000"/>
          <w:sz w:val="28"/>
        </w:rPr>
        <w:t>
      36. Заемдар.</w:t>
      </w:r>
      <w:r>
        <w:br/>
      </w:r>
      <w:r>
        <w:rPr>
          <w:rFonts w:ascii="Times New Roman"/>
          <w:b w:val="false"/>
          <w:i w:val="false"/>
          <w:color w:val="000000"/>
          <w:sz w:val="28"/>
        </w:rPr>
        <w:t>
      Осы тармақта қолданылып жүрген банктiк заемдар және кредиттiк желiлер, олардың валютасы, сыйақы ставкалары, қамтамасыз ету түрлерi туралы ақпарат ашылады. Жақын арадағы он екi ай iшiнде өтелетiн сомалар тоқсан бойынша бөлiнуi тиiс, қалған сомалар жылдар бойынша бөлiне отырып ұсынылады.</w:t>
      </w:r>
      <w:r>
        <w:br/>
      </w:r>
      <w:r>
        <w:rPr>
          <w:rFonts w:ascii="Times New Roman"/>
          <w:b w:val="false"/>
          <w:i w:val="false"/>
          <w:color w:val="000000"/>
          <w:sz w:val="28"/>
        </w:rPr>
        <w:t>
</w:t>
      </w:r>
      <w:r>
        <w:rPr>
          <w:rFonts w:ascii="Times New Roman"/>
          <w:b w:val="false"/>
          <w:i w:val="false"/>
          <w:color w:val="000000"/>
          <w:sz w:val="28"/>
        </w:rPr>
        <w:t>
      37. Эмитенттiң негiзгi қызметiн жүзеге асыруға байланысты кредиторлық берешегi (жеткізушiлер алдындағы берешек, алынған аванстар).</w:t>
      </w:r>
      <w:r>
        <w:br/>
      </w:r>
      <w:r>
        <w:rPr>
          <w:rFonts w:ascii="Times New Roman"/>
          <w:b w:val="false"/>
          <w:i w:val="false"/>
          <w:color w:val="000000"/>
          <w:sz w:val="28"/>
        </w:rPr>
        <w:t>
      Осы тармақта эмитент өзiнiң кредиторлық берешектiң жалпы сомасының бес және одан көп пайызы мөлшерiнде берешегi бар ұйымның атауын көрсете отырып, кредиторлық берешектiң құрылымы не эмитенттiң бірiншi он неғұрлым iрi кредиторлық тiзiмi ашылады.</w:t>
      </w:r>
      <w:r>
        <w:br/>
      </w:r>
      <w:r>
        <w:rPr>
          <w:rFonts w:ascii="Times New Roman"/>
          <w:b w:val="false"/>
          <w:i w:val="false"/>
          <w:color w:val="000000"/>
          <w:sz w:val="28"/>
        </w:rPr>
        <w:t>
</w:t>
      </w:r>
      <w:r>
        <w:rPr>
          <w:rFonts w:ascii="Times New Roman"/>
          <w:b w:val="false"/>
          <w:i w:val="false"/>
          <w:color w:val="000000"/>
          <w:sz w:val="28"/>
        </w:rPr>
        <w:t>
      37-1. Эмитенттің соңғы үш аяқталған қаржы жылы ішінде алған (шеккен) кірістің (шығынның) мөлшері (үш жылдың ішіндегі әр жылдың қорытындысы бойынша бөлігінде).</w:t>
      </w:r>
      <w:r>
        <w:br/>
      </w:r>
      <w:r>
        <w:rPr>
          <w:rFonts w:ascii="Times New Roman"/>
          <w:b w:val="false"/>
          <w:i w:val="false"/>
          <w:color w:val="000000"/>
          <w:sz w:val="28"/>
        </w:rPr>
        <w:t>
</w:t>
      </w:r>
      <w:r>
        <w:rPr>
          <w:rFonts w:ascii="Times New Roman"/>
          <w:b w:val="false"/>
          <w:i w:val="false"/>
          <w:color w:val="000000"/>
          <w:sz w:val="28"/>
        </w:rPr>
        <w:t>
      37-2. Левередж. Осы тармақта эмитенттің левередж шамасы соңғы үш жылдың әр аяқталған қаржы жылының бірінші күнгі, сондай-ақ облигациялар шығарылымының (облигациялық бағдарлама) проспектісін беру алдындағы соңғы тоқсанның аяғындағы жағдай бойынша көрсетіледі.</w:t>
      </w:r>
      <w:r>
        <w:br/>
      </w:r>
      <w:r>
        <w:rPr>
          <w:rFonts w:ascii="Times New Roman"/>
          <w:b w:val="false"/>
          <w:i w:val="false"/>
          <w:color w:val="000000"/>
          <w:sz w:val="28"/>
        </w:rPr>
        <w:t>
</w:t>
      </w:r>
      <w:r>
        <w:rPr>
          <w:rFonts w:ascii="Times New Roman"/>
          <w:b w:val="false"/>
          <w:i w:val="false"/>
          <w:color w:val="000000"/>
          <w:sz w:val="28"/>
        </w:rPr>
        <w:t>
      37-3. ҚР ҚҚА Басқармасының 2009.29.04. № 89 </w:t>
      </w:r>
      <w:r>
        <w:rPr>
          <w:rFonts w:ascii="Times New Roman"/>
          <w:b w:val="false"/>
          <w:i w:val="false"/>
          <w:color w:val="000000"/>
          <w:sz w:val="28"/>
        </w:rPr>
        <w:t>қаулысымен</w:t>
      </w:r>
      <w:r>
        <w:rPr>
          <w:rFonts w:ascii="Times New Roman"/>
          <w:b w:val="false"/>
          <w:i w:val="false"/>
          <w:color w:val="000000"/>
          <w:sz w:val="28"/>
        </w:rPr>
        <w:t xml:space="preserve"> алынып тасталды</w:t>
      </w:r>
      <w:r>
        <w:br/>
      </w:r>
      <w:r>
        <w:rPr>
          <w:rFonts w:ascii="Times New Roman"/>
          <w:b w:val="false"/>
          <w:i w:val="false"/>
          <w:color w:val="000000"/>
          <w:sz w:val="28"/>
        </w:rPr>
        <w:t>
</w:t>
      </w:r>
      <w:r>
        <w:rPr>
          <w:rFonts w:ascii="Times New Roman"/>
          <w:b w:val="false"/>
          <w:i w:val="false"/>
          <w:color w:val="000000"/>
          <w:sz w:val="28"/>
        </w:rPr>
        <w:t>
      37-4. Аудиторлық есеппен расталған оның қаржылық есептілігіне сәйкес соңғы аяқталған екі қаржы жылының бір жылында эмитент қызметінен алынған ақша қаражатының таза ағыны көрсетіледі.</w:t>
      </w:r>
    </w:p>
    <w:bookmarkEnd w:id="258"/>
    <w:bookmarkStart w:name="z579" w:id="259"/>
    <w:p>
      <w:pPr>
        <w:spacing w:after="0"/>
        <w:ind w:left="0"/>
        <w:jc w:val="left"/>
      </w:pPr>
      <w:r>
        <w:rPr>
          <w:rFonts w:ascii="Times New Roman"/>
          <w:b/>
          <w:i w:val="false"/>
          <w:color w:val="000000"/>
        </w:rPr>
        <w:t xml:space="preserve"> 
6. Бағалы қағаздар шығарылымдары туралы мәлiметтер</w:t>
      </w:r>
    </w:p>
    <w:bookmarkEnd w:id="259"/>
    <w:bookmarkStart w:name="z580" w:id="260"/>
    <w:p>
      <w:pPr>
        <w:spacing w:after="0"/>
        <w:ind w:left="0"/>
        <w:jc w:val="both"/>
      </w:pPr>
      <w:r>
        <w:rPr>
          <w:rFonts w:ascii="Times New Roman"/>
          <w:b w:val="false"/>
          <w:i w:val="false"/>
          <w:color w:val="000000"/>
          <w:sz w:val="28"/>
        </w:rPr>
        <w:t>
      38. Облигациялар шығару туралы шешiм қабылданғанға дейiн эмитенттiң эмиссиялық бағалы қағаздарының барлық тiркелген шығарылымдарына қатысты:</w:t>
      </w:r>
      <w:r>
        <w:br/>
      </w:r>
      <w:r>
        <w:rPr>
          <w:rFonts w:ascii="Times New Roman"/>
          <w:b w:val="false"/>
          <w:i w:val="false"/>
          <w:color w:val="000000"/>
          <w:sz w:val="28"/>
        </w:rPr>
        <w:t>
      1) әрбір шығарылым облигацияларының жалпы саны, түрi және номиналдық құны, әрбір шығарылым бойынша орналастырылған облигациялардың саны, сондай-ақ орналастыру кезiнде тартылған ақшаның жалпы көлемi, негiзгi борыш сомасы, әрбір шығарылым бойынша сыйақының аударылған және төленген сомасы, сатып алынған күні көрсетілген сатып алынған облигациялардың саны. Облигациялар шығарылымын мемлекеттік тiркеудi жүзеге асырған орган, осындай шығарылымның мемлекеттік тiркеу нөмiрi және мемлекеттік тiркеу күнi;</w:t>
      </w:r>
      <w:r>
        <w:br/>
      </w:r>
      <w:r>
        <w:rPr>
          <w:rFonts w:ascii="Times New Roman"/>
          <w:b w:val="false"/>
          <w:i w:val="false"/>
          <w:color w:val="000000"/>
          <w:sz w:val="28"/>
        </w:rPr>
        <w:t>
      2) құрылтайшылар төлеген акцияларының жалпы саны, түрi және номиналдық құны, сондай-ақ акцияларды орналастыру кезiнде тартылған ақшаның жалпы көлемi. Соңғы күнге сатып алынатын бағасы көрсетiлген, өтелген, айналыста болатын акциялардың саны. Акцияны сатып алу әдiстемесi бекітілген күн. Акциялар шығарылымын мемлекеттік тiркеудi жүзеге асырған орган, осындай шығарылымның мемлекеттік тiркеу нөмiрi және мемлекеттік тiркеу күнi;</w:t>
      </w:r>
      <w:r>
        <w:br/>
      </w:r>
      <w:r>
        <w:rPr>
          <w:rFonts w:ascii="Times New Roman"/>
          <w:b w:val="false"/>
          <w:i w:val="false"/>
          <w:color w:val="000000"/>
          <w:sz w:val="28"/>
        </w:rPr>
        <w:t>
      3) орындалмаған міндеттемелердiң мөлшерi және осы сияқтылардың орындау мерзiмi, бағалы қағаздар бойынша (шығарылымдары және түрлерi бойынша жеке) есептелген, бірақ төленбеген сыйақылар сомасы туралы ақпаратты қоса отырып, эмитенттiң өзiнiң бағалы қағаздар ұстаушылар алдында орындалмаған мiндеттемелерiнiң фактілерi туралы мәлiметтер (облигациялар бойынша сыйақыларды төлемеу (төлеудi кешiктiру), акциялар бойынша дивидендтердi төлемеу (төлеудi кешiктiру);</w:t>
      </w:r>
      <w:r>
        <w:br/>
      </w:r>
      <w:r>
        <w:rPr>
          <w:rFonts w:ascii="Times New Roman"/>
          <w:b w:val="false"/>
          <w:i w:val="false"/>
          <w:color w:val="000000"/>
          <w:sz w:val="28"/>
        </w:rPr>
        <w:t>
      4) егер бағалы қағаздардың қандай да болмасын шығарылымы тоқтатылған немесе жарамсыз болып танылған не күшi жойылған жағдайда осындай шешiмдердi қабылдаған мемлекеттік органды, оларды қабылдау негiздерi және күнi;</w:t>
      </w:r>
      <w:r>
        <w:br/>
      </w:r>
      <w:r>
        <w:rPr>
          <w:rFonts w:ascii="Times New Roman"/>
          <w:b w:val="false"/>
          <w:i w:val="false"/>
          <w:color w:val="000000"/>
          <w:sz w:val="28"/>
        </w:rPr>
        <w:t>
      5) әрбір тіркелген шығарылым бойынша сыйақы төлеу күндері, төлеуге жататын сомалар, сатып алған күндері және әрбір шығарылым бойынша өтеу кезінде төленген сомалар;</w:t>
      </w:r>
      <w:r>
        <w:br/>
      </w:r>
      <w:r>
        <w:rPr>
          <w:rFonts w:ascii="Times New Roman"/>
          <w:b w:val="false"/>
          <w:i w:val="false"/>
          <w:color w:val="000000"/>
          <w:sz w:val="28"/>
        </w:rPr>
        <w:t>
      6) соңғы екi қаржылық жылының әрбір жылындағы немесе нақты жұмыс iстеу кезеңіндегі бір акцияға (жай, артықшылықты) дивидендтердiң есептелген сомасы және төленген дивидендтердiң сомасын көрсете отырып, дивидендтiң мөлшерi;</w:t>
      </w:r>
      <w:r>
        <w:br/>
      </w:r>
      <w:r>
        <w:rPr>
          <w:rFonts w:ascii="Times New Roman"/>
          <w:b w:val="false"/>
          <w:i w:val="false"/>
          <w:color w:val="000000"/>
          <w:sz w:val="28"/>
        </w:rPr>
        <w:t>
      7) сауда-саттық ұйымдастырушылардың атауын қоса отырып, эмитенттiң бағалы қағаздарымен сауда жүзеге асырылатын негiзгi нарықтары;</w:t>
      </w:r>
      <w:r>
        <w:br/>
      </w:r>
      <w:r>
        <w:rPr>
          <w:rFonts w:ascii="Times New Roman"/>
          <w:b w:val="false"/>
          <w:i w:val="false"/>
          <w:color w:val="000000"/>
          <w:sz w:val="28"/>
        </w:rPr>
        <w:t>
      8) бұрын шығарылған облигациялардың әрбір түрі бойынша олардың ұстаушыларына берілетін құқықтар, оның ішінде шектеулерді (ковенантты) бұзғанда іске асырылған және ұстаушылармен жасалған бағалы қағаздарды сатып алу-сату шарттарында көзделген құқықтар. Ұстаушылардың осы құқықтарын іске асыру тәртібі көрсетіледі.</w:t>
      </w:r>
    </w:p>
    <w:bookmarkEnd w:id="260"/>
    <w:bookmarkStart w:name="z581" w:id="261"/>
    <w:p>
      <w:pPr>
        <w:spacing w:after="0"/>
        <w:ind w:left="0"/>
        <w:jc w:val="left"/>
      </w:pPr>
      <w:r>
        <w:rPr>
          <w:rFonts w:ascii="Times New Roman"/>
          <w:b/>
          <w:i w:val="false"/>
          <w:color w:val="000000"/>
        </w:rPr>
        <w:t xml:space="preserve"> 
7. Облигациялар шығарылымы туралы мәлiметтер (бұл бөлiм</w:t>
      </w:r>
      <w:r>
        <w:br/>
      </w:r>
      <w:r>
        <w:rPr>
          <w:rFonts w:ascii="Times New Roman"/>
          <w:b/>
          <w:i w:val="false"/>
          <w:color w:val="000000"/>
        </w:rPr>
        <w:t>
облигациялық бағдарламаны мемлекеттік тiркеу кезiнде</w:t>
      </w:r>
      <w:r>
        <w:br/>
      </w:r>
      <w:r>
        <w:rPr>
          <w:rFonts w:ascii="Times New Roman"/>
          <w:b/>
          <w:i w:val="false"/>
          <w:color w:val="000000"/>
        </w:rPr>
        <w:t>
толтырылмайды)</w:t>
      </w:r>
    </w:p>
    <w:bookmarkEnd w:id="261"/>
    <w:bookmarkStart w:name="z582" w:id="262"/>
    <w:p>
      <w:pPr>
        <w:spacing w:after="0"/>
        <w:ind w:left="0"/>
        <w:jc w:val="both"/>
      </w:pPr>
      <w:r>
        <w:rPr>
          <w:rFonts w:ascii="Times New Roman"/>
          <w:b w:val="false"/>
          <w:i w:val="false"/>
          <w:color w:val="000000"/>
          <w:sz w:val="28"/>
        </w:rPr>
        <w:t>
      39. Облигациялар туралы мәліметтер:</w:t>
      </w:r>
      <w:r>
        <w:br/>
      </w:r>
      <w:r>
        <w:rPr>
          <w:rFonts w:ascii="Times New Roman"/>
          <w:b w:val="false"/>
          <w:i w:val="false"/>
          <w:color w:val="000000"/>
          <w:sz w:val="28"/>
        </w:rPr>
        <w:t>
      1) облигациялардың түрі (купондық немесе дисконттық, инфрақұрылымдық немесе арнайы қаржы компаниясы шығаратын), қамтамасыз етудің болуы (толық немесе ішінара қамтамасыз етілген немесе қамтамасыз етілмеген, оның ішінде реттелген), номиналдық құнын немесе сыйақы мөлшерін (индекстелген) есептеу сипаты;</w:t>
      </w:r>
      <w:r>
        <w:br/>
      </w:r>
      <w:r>
        <w:rPr>
          <w:rFonts w:ascii="Times New Roman"/>
          <w:b w:val="false"/>
          <w:i w:val="false"/>
          <w:color w:val="000000"/>
          <w:sz w:val="28"/>
        </w:rPr>
        <w:t>
      2) шығарылатын облигациялардың саны және облигациялар шығарылымның жалпы көлемі (облигациялар шығарылымының жалпы көлемін номиналдық құны бойынша көрсету керек);</w:t>
      </w:r>
      <w:r>
        <w:br/>
      </w:r>
      <w:r>
        <w:rPr>
          <w:rFonts w:ascii="Times New Roman"/>
          <w:b w:val="false"/>
          <w:i w:val="false"/>
          <w:color w:val="000000"/>
          <w:sz w:val="28"/>
        </w:rPr>
        <w:t>
      3) бір облигацияның номиналдық құны;</w:t>
      </w:r>
      <w:r>
        <w:br/>
      </w:r>
      <w:r>
        <w:rPr>
          <w:rFonts w:ascii="Times New Roman"/>
          <w:b w:val="false"/>
          <w:i w:val="false"/>
          <w:color w:val="000000"/>
          <w:sz w:val="28"/>
        </w:rPr>
        <w:t>
      4) облигацияларды орналастырудың басталған күні және айналысының басталған күні;</w:t>
      </w:r>
      <w:r>
        <w:br/>
      </w:r>
      <w:r>
        <w:rPr>
          <w:rFonts w:ascii="Times New Roman"/>
          <w:b w:val="false"/>
          <w:i w:val="false"/>
          <w:color w:val="000000"/>
          <w:sz w:val="28"/>
        </w:rPr>
        <w:t>
      5) облигациялар бойынша мыналар қоса көрсетілген сыйақы:</w:t>
      </w:r>
      <w:r>
        <w:br/>
      </w:r>
      <w:r>
        <w:rPr>
          <w:rFonts w:ascii="Times New Roman"/>
          <w:b w:val="false"/>
          <w:i w:val="false"/>
          <w:color w:val="000000"/>
          <w:sz w:val="28"/>
        </w:rPr>
        <w:t>
      облигациялар бойынша сыйақы ставкасы;</w:t>
      </w:r>
      <w:r>
        <w:br/>
      </w:r>
      <w:r>
        <w:rPr>
          <w:rFonts w:ascii="Times New Roman"/>
          <w:b w:val="false"/>
          <w:i w:val="false"/>
          <w:color w:val="000000"/>
          <w:sz w:val="28"/>
        </w:rPr>
        <w:t>
      сыйақыны, кезеңділікті есептеу басталатын күн және сыйақы төленген күн, оны төлеу тәртібі және талаптары (егер инвестор Қазақстан Республикасының резиденті емес болып табылған жағдайда, төлем валютасы және айырбастау бағамы көрсетіледі);</w:t>
      </w:r>
      <w:r>
        <w:br/>
      </w:r>
      <w:r>
        <w:rPr>
          <w:rFonts w:ascii="Times New Roman"/>
          <w:b w:val="false"/>
          <w:i w:val="false"/>
          <w:color w:val="000000"/>
          <w:sz w:val="28"/>
        </w:rPr>
        <w:t>
      сыйақы есептеу үшін қолданылатын уақыт кезеңі;</w:t>
      </w:r>
      <w:r>
        <w:br/>
      </w:r>
      <w:r>
        <w:rPr>
          <w:rFonts w:ascii="Times New Roman"/>
          <w:b w:val="false"/>
          <w:i w:val="false"/>
          <w:color w:val="000000"/>
          <w:sz w:val="28"/>
        </w:rPr>
        <w:t>
      индекстелген облигациялар шығару кезіндегі есептеу тәртібі.</w:t>
      </w:r>
      <w:r>
        <w:br/>
      </w:r>
      <w:r>
        <w:rPr>
          <w:rFonts w:ascii="Times New Roman"/>
          <w:b w:val="false"/>
          <w:i w:val="false"/>
          <w:color w:val="000000"/>
          <w:sz w:val="28"/>
        </w:rPr>
        <w:t>
      Егер сыйақы ставкасы белгіленбеген болса, оның мөлшерін айқындау тәртібі көрсетіледі;</w:t>
      </w:r>
      <w:r>
        <w:br/>
      </w:r>
      <w:r>
        <w:rPr>
          <w:rFonts w:ascii="Times New Roman"/>
          <w:b w:val="false"/>
          <w:i w:val="false"/>
          <w:color w:val="000000"/>
          <w:sz w:val="28"/>
        </w:rPr>
        <w:t>
      6) мыналар қоса көрсетілген облигациялардың айналысы және оларды өтеу туралы мәліметтер:</w:t>
      </w:r>
      <w:r>
        <w:br/>
      </w:r>
      <w:r>
        <w:rPr>
          <w:rFonts w:ascii="Times New Roman"/>
          <w:b w:val="false"/>
          <w:i w:val="false"/>
          <w:color w:val="000000"/>
          <w:sz w:val="28"/>
        </w:rPr>
        <w:t>
      облигациялардың айналыс мерзімі және оларды өтеу талаптары;</w:t>
      </w:r>
      <w:r>
        <w:br/>
      </w:r>
      <w:r>
        <w:rPr>
          <w:rFonts w:ascii="Times New Roman"/>
          <w:b w:val="false"/>
          <w:i w:val="false"/>
          <w:color w:val="000000"/>
          <w:sz w:val="28"/>
        </w:rPr>
        <w:t>
      облигацияларды өтеу күні;</w:t>
      </w:r>
      <w:r>
        <w:br/>
      </w:r>
      <w:r>
        <w:rPr>
          <w:rFonts w:ascii="Times New Roman"/>
          <w:b w:val="false"/>
          <w:i w:val="false"/>
          <w:color w:val="000000"/>
          <w:sz w:val="28"/>
        </w:rPr>
        <w:t>
      облигациялар өтелетін орын (орындар), облигацияларды өтеу тәсілі;</w:t>
      </w:r>
      <w:r>
        <w:br/>
      </w:r>
      <w:r>
        <w:rPr>
          <w:rFonts w:ascii="Times New Roman"/>
          <w:b w:val="false"/>
          <w:i w:val="false"/>
          <w:color w:val="000000"/>
          <w:sz w:val="28"/>
        </w:rPr>
        <w:t>
      орны және облигацияларды эмитент кассасы арқылы қолма-қол ақшамен өтеу кезінде өтініш жасауға болатын тұлғалар;</w:t>
      </w:r>
      <w:r>
        <w:br/>
      </w:r>
      <w:r>
        <w:rPr>
          <w:rFonts w:ascii="Times New Roman"/>
          <w:b w:val="false"/>
          <w:i w:val="false"/>
          <w:color w:val="000000"/>
          <w:sz w:val="28"/>
        </w:rPr>
        <w:t>
      7) облигацияларды төлеу талаптары мен тәртібі:</w:t>
      </w:r>
      <w:r>
        <w:br/>
      </w:r>
      <w:r>
        <w:rPr>
          <w:rFonts w:ascii="Times New Roman"/>
          <w:b w:val="false"/>
          <w:i w:val="false"/>
          <w:color w:val="000000"/>
          <w:sz w:val="28"/>
        </w:rPr>
        <w:t>
      облигацияларды (осы эмитент бұрын шығарған, айналыста болу мерзімі аяқталған облигацияларды қоса алғанда) төлеудің талаптары, тәртібі, есеп айырысу тәсілдері, оның ішінде қайта құрылымдау жоспарында көзделген ерекшеліктерді ескере отырып көрсетіледі;</w:t>
      </w:r>
      <w:r>
        <w:br/>
      </w:r>
      <w:r>
        <w:rPr>
          <w:rFonts w:ascii="Times New Roman"/>
          <w:b w:val="false"/>
          <w:i w:val="false"/>
          <w:color w:val="000000"/>
          <w:sz w:val="28"/>
        </w:rPr>
        <w:t>
      8) облигациялар бойынша қамтамасыз ету (ипотекалық және өзге де қамтамасыз етілген облигацияларды шығару кезінде):</w:t>
      </w:r>
      <w:r>
        <w:br/>
      </w:r>
      <w:r>
        <w:rPr>
          <w:rFonts w:ascii="Times New Roman"/>
          <w:b w:val="false"/>
          <w:i w:val="false"/>
          <w:color w:val="000000"/>
          <w:sz w:val="28"/>
        </w:rPr>
        <w:t>
      қамтамасыз етілген облигациялар шығарылған жағдайда:</w:t>
      </w:r>
      <w:r>
        <w:br/>
      </w:r>
      <w:r>
        <w:rPr>
          <w:rFonts w:ascii="Times New Roman"/>
          <w:b w:val="false"/>
          <w:i w:val="false"/>
          <w:color w:val="000000"/>
          <w:sz w:val="28"/>
        </w:rPr>
        <w:t>
      толық немесе ішінара қамтамасыз ету, кепіл мәні, оның құны және кепіл мәнін өндіріп алуға өтініш жасау тәртібі;</w:t>
      </w:r>
      <w:r>
        <w:br/>
      </w:r>
      <w:r>
        <w:rPr>
          <w:rFonts w:ascii="Times New Roman"/>
          <w:b w:val="false"/>
          <w:i w:val="false"/>
          <w:color w:val="000000"/>
          <w:sz w:val="28"/>
        </w:rPr>
        <w:t>
      облигацияларды қамтамасыз ету туралы шарттың талаптары;</w:t>
      </w:r>
      <w:r>
        <w:br/>
      </w:r>
      <w:r>
        <w:rPr>
          <w:rFonts w:ascii="Times New Roman"/>
          <w:b w:val="false"/>
          <w:i w:val="false"/>
          <w:color w:val="000000"/>
          <w:sz w:val="28"/>
        </w:rPr>
        <w:t>
      егер облигациялар банктің кепілдігімен қамтамасыз етілсе - атауын, орналасқан жерін, байланыс телефондарын, кепілдік мерзімі мен талаптарын көрсете отырып, кепілдік берген банктің деректері көрсетіледі;</w:t>
      </w:r>
      <w:r>
        <w:br/>
      </w:r>
      <w:r>
        <w:rPr>
          <w:rFonts w:ascii="Times New Roman"/>
          <w:b w:val="false"/>
          <w:i w:val="false"/>
          <w:color w:val="000000"/>
          <w:sz w:val="28"/>
        </w:rPr>
        <w:t>
      9) арнайы қаржы компаниясының облигациялары шығарылған кезде қосымша:</w:t>
      </w:r>
      <w:r>
        <w:br/>
      </w:r>
      <w:r>
        <w:rPr>
          <w:rFonts w:ascii="Times New Roman"/>
          <w:b w:val="false"/>
          <w:i w:val="false"/>
          <w:color w:val="000000"/>
          <w:sz w:val="28"/>
        </w:rPr>
        <w:t>
      тиісті шарттардың нөмірлері мен жасалған күндерін көрсете отырып, оригинатордың, кастодиан-банктің, басқарушы агенттің және басқаға берілген талап ету құқықтары бойынша төлемдерді жинайтын тұлғаның атауы мен орналасқан жері;</w:t>
      </w:r>
      <w:r>
        <w:br/>
      </w:r>
      <w:r>
        <w:rPr>
          <w:rFonts w:ascii="Times New Roman"/>
          <w:b w:val="false"/>
          <w:i w:val="false"/>
          <w:color w:val="000000"/>
          <w:sz w:val="28"/>
        </w:rPr>
        <w:t>
      секьюритилендіру мәмілесінде оригинатор қызметінің мәні, құқықтары мен міндеттері;</w:t>
      </w:r>
      <w:r>
        <w:br/>
      </w:r>
      <w:r>
        <w:rPr>
          <w:rFonts w:ascii="Times New Roman"/>
          <w:b w:val="false"/>
          <w:i w:val="false"/>
          <w:color w:val="000000"/>
          <w:sz w:val="28"/>
        </w:rPr>
        <w:t>
      талап ету құқықтарының сипаттамасы, бөлінген активтердің құрамына кіретін талап ету құқықтары бойынша ақша түсімінің талаптары, тәртібі мен мерзімдері және олардың орындалуына бақылау жасау тәртібі;</w:t>
      </w:r>
      <w:r>
        <w:br/>
      </w:r>
      <w:r>
        <w:rPr>
          <w:rFonts w:ascii="Times New Roman"/>
          <w:b w:val="false"/>
          <w:i w:val="false"/>
          <w:color w:val="000000"/>
          <w:sz w:val="28"/>
        </w:rPr>
        <w:t>
      оригинатордың және секьюритилендіру мәмілесіне қатысатын тұлғалардың секьюритилендіруді қолдану тәжірибесінің болуы;</w:t>
      </w:r>
      <w:r>
        <w:br/>
      </w:r>
      <w:r>
        <w:rPr>
          <w:rFonts w:ascii="Times New Roman"/>
          <w:b w:val="false"/>
          <w:i w:val="false"/>
          <w:color w:val="000000"/>
          <w:sz w:val="28"/>
        </w:rPr>
        <w:t>
      талап ету құқықтарының біртектілік критерийлері;</w:t>
      </w:r>
      <w:r>
        <w:br/>
      </w:r>
      <w:r>
        <w:rPr>
          <w:rFonts w:ascii="Times New Roman"/>
          <w:b w:val="false"/>
          <w:i w:val="false"/>
          <w:color w:val="000000"/>
          <w:sz w:val="28"/>
        </w:rPr>
        <w:t>
      секьюритилендіру мәмілесін қамтамасыз ететін бөлінген активтер өсімінің мөлшері, құрамы мен болжамдық талдауы;</w:t>
      </w:r>
      <w:r>
        <w:br/>
      </w:r>
      <w:r>
        <w:rPr>
          <w:rFonts w:ascii="Times New Roman"/>
          <w:b w:val="false"/>
          <w:i w:val="false"/>
          <w:color w:val="000000"/>
          <w:sz w:val="28"/>
        </w:rPr>
        <w:t>
      қосымша қамтамасыз ету туралы мәліметтер;</w:t>
      </w:r>
      <w:r>
        <w:br/>
      </w:r>
      <w:r>
        <w:rPr>
          <w:rFonts w:ascii="Times New Roman"/>
          <w:b w:val="false"/>
          <w:i w:val="false"/>
          <w:color w:val="000000"/>
          <w:sz w:val="28"/>
        </w:rPr>
        <w:t>
      осы облигациялық бағдарлама шегінде шығарылған облигациялардың әртүрлі шығарылымдарын өтеу кезектілігі көрсетіледі;</w:t>
      </w:r>
      <w:r>
        <w:br/>
      </w:r>
      <w:r>
        <w:rPr>
          <w:rFonts w:ascii="Times New Roman"/>
          <w:b w:val="false"/>
          <w:i w:val="false"/>
          <w:color w:val="000000"/>
          <w:sz w:val="28"/>
        </w:rPr>
        <w:t>
      10) облигацияларды ұстаушылардың өкілі туралы мәліметтер (атауы, орналасқан жері, байланыс телефондары, бірінші басшының, атқарушы орган мүшелерінің тегі, аты, бар болса - әкесінің аты);</w:t>
      </w:r>
      <w:r>
        <w:br/>
      </w:r>
      <w:r>
        <w:rPr>
          <w:rFonts w:ascii="Times New Roman"/>
          <w:b w:val="false"/>
          <w:i w:val="false"/>
          <w:color w:val="000000"/>
          <w:sz w:val="28"/>
        </w:rPr>
        <w:t>
      11) инфрақұрылымдық облигациялар шығарылған кезде концессиялық шарттың және Қазақстан Республикасы Үкіметінің мемлекеттің кепілдемесін беру туралы қаулысының деректемелері көрсетіледі;</w:t>
      </w:r>
      <w:r>
        <w:br/>
      </w:r>
      <w:r>
        <w:rPr>
          <w:rFonts w:ascii="Times New Roman"/>
          <w:b w:val="false"/>
          <w:i w:val="false"/>
          <w:color w:val="000000"/>
          <w:sz w:val="28"/>
        </w:rPr>
        <w:t>
      12) облигациялар бойынша құқықтарды есепке алу тәртібі:</w:t>
      </w:r>
      <w:r>
        <w:br/>
      </w:r>
      <w:r>
        <w:rPr>
          <w:rFonts w:ascii="Times New Roman"/>
          <w:b w:val="false"/>
          <w:i w:val="false"/>
          <w:color w:val="000000"/>
          <w:sz w:val="28"/>
        </w:rPr>
        <w:t>
      тіркеушінің атауы, оның орналасқан жері, телефон нөмірлері, шарттың жасалған күні мен нөмірі көрсетіледі;</w:t>
      </w:r>
      <w:r>
        <w:br/>
      </w:r>
      <w:r>
        <w:rPr>
          <w:rFonts w:ascii="Times New Roman"/>
          <w:b w:val="false"/>
          <w:i w:val="false"/>
          <w:color w:val="000000"/>
          <w:sz w:val="28"/>
        </w:rPr>
        <w:t>
      13) төлем агенті туралы мәліметтер:</w:t>
      </w:r>
      <w:r>
        <w:br/>
      </w:r>
      <w:r>
        <w:rPr>
          <w:rFonts w:ascii="Times New Roman"/>
          <w:b w:val="false"/>
          <w:i w:val="false"/>
          <w:color w:val="000000"/>
          <w:sz w:val="28"/>
        </w:rPr>
        <w:t>
      оның атауы, орналасқан жері, телефон нөмірлері, тиісті шарттың жасалған күні мен нөмірі көрсетіледі;</w:t>
      </w:r>
      <w:r>
        <w:br/>
      </w:r>
      <w:r>
        <w:rPr>
          <w:rFonts w:ascii="Times New Roman"/>
          <w:b w:val="false"/>
          <w:i w:val="false"/>
          <w:color w:val="000000"/>
          <w:sz w:val="28"/>
        </w:rPr>
        <w:t>
      14) эмитенттің облигациялар шығарылымын мерзімнен бұрын өтеу құқығы (егер осы құқық эмитент органының облигациялар шығарылымы туралы шешімінде көзделсе):</w:t>
      </w:r>
      <w:r>
        <w:br/>
      </w:r>
      <w:r>
        <w:rPr>
          <w:rFonts w:ascii="Times New Roman"/>
          <w:b w:val="false"/>
          <w:i w:val="false"/>
          <w:color w:val="000000"/>
          <w:sz w:val="28"/>
        </w:rPr>
        <w:t>
      эмитенттің облигацияларды мерзімнен бұрын өтеу құқығын іске асыру тәртібі, талаптары және мерзімдері көрсетіледі;</w:t>
      </w:r>
      <w:r>
        <w:br/>
      </w:r>
      <w:r>
        <w:rPr>
          <w:rFonts w:ascii="Times New Roman"/>
          <w:b w:val="false"/>
          <w:i w:val="false"/>
          <w:color w:val="000000"/>
          <w:sz w:val="28"/>
        </w:rPr>
        <w:t>
      15) ақысы эмитент бұрын шығарған, айналыста болу мерзімі аяқталған облигациялар бойынша талап ету құқықтарымен төленетін облигацияларды шығару кезінде осы облигациялардың шығарылымын мемлекеттік тіркеу күні мен нөмірі, олардың түрі мен саны қосымша көрсетіледі;</w:t>
      </w:r>
      <w:r>
        <w:br/>
      </w:r>
      <w:r>
        <w:rPr>
          <w:rFonts w:ascii="Times New Roman"/>
          <w:b w:val="false"/>
          <w:i w:val="false"/>
          <w:color w:val="000000"/>
          <w:sz w:val="28"/>
        </w:rPr>
        <w:t xml:space="preserve">
      16) облигацияларды қор биржасының ресми тізіміне енгізу және олардың тізімде болу мәселелері бойынша консультациялық қызметтер көрсететін ұйымдар туралы мәліметтер (егер осындай ұйыммен шарт жасау міндеті «Бағалы қағаздар рыногы туралы» 2003 жылғы </w:t>
      </w:r>
      <w:r>
        <w:br/>
      </w:r>
      <w:r>
        <w:rPr>
          <w:rFonts w:ascii="Times New Roman"/>
          <w:b w:val="false"/>
          <w:i w:val="false"/>
          <w:color w:val="000000"/>
          <w:sz w:val="28"/>
        </w:rPr>
        <w:t>
2 шілдедегі Қазақстан Республикасы Заңының талаптарында көзделсе);</w:t>
      </w:r>
      <w:r>
        <w:br/>
      </w:r>
      <w:r>
        <w:rPr>
          <w:rFonts w:ascii="Times New Roman"/>
          <w:b w:val="false"/>
          <w:i w:val="false"/>
          <w:color w:val="000000"/>
          <w:sz w:val="28"/>
        </w:rPr>
        <w:t>
      17) мыналар:</w:t>
      </w:r>
      <w:r>
        <w:br/>
      </w:r>
      <w:r>
        <w:rPr>
          <w:rFonts w:ascii="Times New Roman"/>
          <w:b w:val="false"/>
          <w:i w:val="false"/>
          <w:color w:val="000000"/>
          <w:sz w:val="28"/>
        </w:rPr>
        <w:t>
      эмитенттен шығарылым проспектісінде көзделген мерзімде облигацияның номиналды құнын алу не өзге де мүліктік баламасын алу құқығы, сондай-ақ облигацияның номиналды құнынан ол бойынша белгіленген пайызын алу не өзге де мүліктік құқықтарды алу құқығы;</w:t>
      </w:r>
      <w:r>
        <w:br/>
      </w:r>
      <w:r>
        <w:rPr>
          <w:rFonts w:ascii="Times New Roman"/>
          <w:b w:val="false"/>
          <w:i w:val="false"/>
          <w:color w:val="000000"/>
          <w:sz w:val="28"/>
        </w:rPr>
        <w:t>
      эмитенттің облигацияларды мерзімінен бұрын өтеуін талап ету құқықтары - осы проспектіде белгіленген, оның ішінде облигациялар шығарылымының проспектісінде көзделген шектеулерді (ковенант) бұзған кезде осы құқықты іске асыру талаптары, тәртібі мен мерзімдері;</w:t>
      </w:r>
      <w:r>
        <w:br/>
      </w:r>
      <w:r>
        <w:rPr>
          <w:rFonts w:ascii="Times New Roman"/>
          <w:b w:val="false"/>
          <w:i w:val="false"/>
          <w:color w:val="000000"/>
          <w:sz w:val="28"/>
        </w:rPr>
        <w:t>
      егер сыйақыны және (немесе) негізгі борышты төлеу облигациялар шығарылымының проспектісіне сәйкес өзге де мүліктік құқықтармен жүргізілген жағдайда осы құқықтарды, олардың сақталу тәсілдерін, бағалау тәртібін және көрсетілген құқықтарды бағалауды жүзеге асыруға құқығы бар тұлғаларды, сондай-ақ осы құқықтардың ауысуын іске асыру тәртібінің сипаттамасы қоса көрсетілген облигацияның өз ұстаушысына беретін құқықтары;</w:t>
      </w:r>
      <w:r>
        <w:br/>
      </w:r>
      <w:r>
        <w:rPr>
          <w:rFonts w:ascii="Times New Roman"/>
          <w:b w:val="false"/>
          <w:i w:val="false"/>
          <w:color w:val="000000"/>
          <w:sz w:val="28"/>
        </w:rPr>
        <w:t>
      18) эмитенттің облигацияларды ұстаушыларға ақпараттың мазмұнын, осы ақпаратты ашу тәртібін, мерзімдері мен тәсілін көрсете отырып, өзінің қызметі және қаржылық жағдайы туралы хабардар ету, оның ішінде облигациялар шығарылымының проспектісінде көзделген шектеулерді (ковенант) бұзғаны туралы хабардар ету тәртібі;</w:t>
      </w:r>
      <w:r>
        <w:br/>
      </w:r>
      <w:r>
        <w:rPr>
          <w:rFonts w:ascii="Times New Roman"/>
          <w:b w:val="false"/>
          <w:i w:val="false"/>
          <w:color w:val="000000"/>
          <w:sz w:val="28"/>
        </w:rPr>
        <w:t>
      19) басталған жағдайда эмитенттің облигациялары бойынша дефолт жариялануы мүмкін оқиғалар көрсетіледі.</w:t>
      </w:r>
      <w:r>
        <w:br/>
      </w:r>
      <w:r>
        <w:rPr>
          <w:rFonts w:ascii="Times New Roman"/>
          <w:b w:val="false"/>
          <w:i w:val="false"/>
          <w:color w:val="000000"/>
          <w:sz w:val="28"/>
        </w:rPr>
        <w:t>
      Облигациялар бойынша дефолт туындаған жағдайда эмитенттің қандай шаралар қолданатыны, облигациялар бойынша сыйақы төлеу міндеттемелері орындалмаған немесе тиісінше орындалмаған кезде облигацияларды ұстаушылардың құқықтарын қорғау рәсімдері, оның ішінде міндеттемелерді қайта құрылымдау тәртібі мен талаптары көрсетіледі.</w:t>
      </w:r>
      <w:r>
        <w:br/>
      </w:r>
      <w:r>
        <w:rPr>
          <w:rFonts w:ascii="Times New Roman"/>
          <w:b w:val="false"/>
          <w:i w:val="false"/>
          <w:color w:val="000000"/>
          <w:sz w:val="28"/>
        </w:rPr>
        <w:t>
      Эмитенттің облигацияларды ұстаушыларға орындалмаған міндеттемелердің көлемін, міндеттемелерді орындамау себебін, сондай-ақ эмитентке, эмитенттің облигациялар бойынша міндеттемелерді орындамаған не тиісінше орындамаған жағдайда эмитенттің міндеттемелері бойынша ортақ немесе қосымша жауапкершілік атқаратын тұлғаларға талап қою тәртібін қоса алғанда, облигацияларды ұстаушылардың өз талаптарын қанағаттандыру бойынша ықтимал іс-әрекеттері, дефолт фактілері туралы ақпаратты жеткізу тәртібінің, мерзімінің және тәсілінің толық сипаттамасы көрсетіледі. Егер көрсетілген ақпаратты жария етуді эмитент өзге заңды тұлғаға тапсырса, осы тұлғаның атауы және оның орналасқан жері көрсетіледі.</w:t>
      </w:r>
      <w:r>
        <w:br/>
      </w:r>
      <w:r>
        <w:rPr>
          <w:rFonts w:ascii="Times New Roman"/>
          <w:b w:val="false"/>
          <w:i w:val="false"/>
          <w:color w:val="000000"/>
          <w:sz w:val="28"/>
        </w:rPr>
        <w:t>
      Эмитент облигациялар бойынша міндеттемелерді орындамаған немесе тиісінше орындамаған жағдайда эмитенттің міндеттемелері бойынша ортақ немесе қосымша жауапкершілік атқаратын тұлғалармен жасалған шарттың күні мен нөмірі, сондай-ақ заңды тұлғаны мемлекеттік тіркеу күні мен нөмірі көрсетіледі;</w:t>
      </w:r>
      <w:r>
        <w:br/>
      </w:r>
      <w:r>
        <w:rPr>
          <w:rFonts w:ascii="Times New Roman"/>
          <w:b w:val="false"/>
          <w:i w:val="false"/>
          <w:color w:val="000000"/>
          <w:sz w:val="28"/>
        </w:rPr>
        <w:t>
      20) опциондар туралы ақпарат:</w:t>
      </w:r>
      <w:r>
        <w:br/>
      </w:r>
      <w:r>
        <w:rPr>
          <w:rFonts w:ascii="Times New Roman"/>
          <w:b w:val="false"/>
          <w:i w:val="false"/>
          <w:color w:val="000000"/>
          <w:sz w:val="28"/>
        </w:rPr>
        <w:t>
      егер опциондар эмитенттің облигацияларын сатып алуға мүмкіндік берсе, онда осы тармақшада опцион жасау талаптары көрсетіледі;</w:t>
      </w:r>
      <w:r>
        <w:br/>
      </w:r>
      <w:r>
        <w:rPr>
          <w:rFonts w:ascii="Times New Roman"/>
          <w:b w:val="false"/>
          <w:i w:val="false"/>
          <w:color w:val="000000"/>
          <w:sz w:val="28"/>
        </w:rPr>
        <w:t>
      21) қор биржасының листинг комиссиясының эмитенттің бағалы қағаздар шығарылымының проспектісіне инвесторлардың құқықтары мен мүдделерін қорғауды қамтамасыз етуге қажетті қосымша шектеулерді енгізу жөніндегі ұсынымдары.</w:t>
      </w:r>
      <w:r>
        <w:br/>
      </w:r>
      <w:r>
        <w:rPr>
          <w:rFonts w:ascii="Times New Roman"/>
          <w:b w:val="false"/>
          <w:i w:val="false"/>
          <w:color w:val="000000"/>
          <w:sz w:val="28"/>
        </w:rPr>
        <w:t>
      Қор биржасының листинг комиссиясының эмитенттің бағалы қағаздар шығарылымының проспектісіне инвесторлардың құқықтары мен мүдделерін қорғауды қамтамасыз етуге қажетті қосымша шектеулерді енгізу жөніндегі ұсынымдарын эмитенттің қабылдау немесе қабылдамау негіздемесі көрсетіледі.</w:t>
      </w:r>
      <w:r>
        <w:br/>
      </w:r>
      <w:r>
        <w:rPr>
          <w:rFonts w:ascii="Times New Roman"/>
          <w:b w:val="false"/>
          <w:i w:val="false"/>
          <w:color w:val="000000"/>
          <w:sz w:val="28"/>
        </w:rPr>
        <w:t>
</w:t>
      </w:r>
      <w:r>
        <w:rPr>
          <w:rFonts w:ascii="Times New Roman"/>
          <w:b w:val="false"/>
          <w:i w:val="false"/>
          <w:color w:val="000000"/>
          <w:sz w:val="28"/>
        </w:rPr>
        <w:t>
      39-1. Эмитенттің сыйақыларды төлеу және негізгі борыш сомасын өтеу үшін қажетті ақшалай қаражаты көздерінің және ағындарының болжамы облигацияларды өтеу сәтіне дейінгі әрбір сыйақы төлеу кезеңінің бөлігінде.</w:t>
      </w:r>
      <w:r>
        <w:br/>
      </w:r>
      <w:r>
        <w:rPr>
          <w:rFonts w:ascii="Times New Roman"/>
          <w:b w:val="false"/>
          <w:i w:val="false"/>
          <w:color w:val="000000"/>
          <w:sz w:val="28"/>
        </w:rPr>
        <w:t>
</w:t>
      </w:r>
      <w:r>
        <w:rPr>
          <w:rFonts w:ascii="Times New Roman"/>
          <w:b w:val="false"/>
          <w:i w:val="false"/>
          <w:color w:val="000000"/>
          <w:sz w:val="28"/>
        </w:rPr>
        <w:t>
      40. Айырбасталатын облигациялар:</w:t>
      </w:r>
      <w:r>
        <w:br/>
      </w:r>
      <w:r>
        <w:rPr>
          <w:rFonts w:ascii="Times New Roman"/>
          <w:b w:val="false"/>
          <w:i w:val="false"/>
          <w:color w:val="000000"/>
          <w:sz w:val="28"/>
        </w:rPr>
        <w:t>
      айырбасталатын облигациялар шығарылған және орналастырылған жағдайда облигация айырбасталатын акциялардың түрі, санаты, саны және орналастыру бағасы, акциялар бойынша құқықтары, сондай-ақ осындай айырбастау тәртібі мен шарттары көрсетіледі (егер облигациялар шығарылымы толық айырбасталатын болса, онда айырбастау аяқталу күнінен соң бір ай ішінде облигациялар шығарылымының күші жойылады, егер облигациялар шығарылымы толық айырбасталмаса, онда осы шығарылымның сатып алынған облигациялары бұдан әрі орналастырылмайды, айналыс мерзімінің соңында өтелетіні жөнінде көрсету қажет).</w:t>
      </w:r>
      <w:r>
        <w:br/>
      </w:r>
      <w:r>
        <w:rPr>
          <w:rFonts w:ascii="Times New Roman"/>
          <w:b w:val="false"/>
          <w:i w:val="false"/>
          <w:color w:val="000000"/>
          <w:sz w:val="28"/>
        </w:rPr>
        <w:t>
</w:t>
      </w:r>
      <w:r>
        <w:rPr>
          <w:rFonts w:ascii="Times New Roman"/>
          <w:b w:val="false"/>
          <w:i w:val="false"/>
          <w:color w:val="000000"/>
          <w:sz w:val="28"/>
        </w:rPr>
        <w:t>
      41. Облигацияларды орналастыру тәсілі:</w:t>
      </w:r>
      <w:r>
        <w:br/>
      </w:r>
      <w:r>
        <w:rPr>
          <w:rFonts w:ascii="Times New Roman"/>
          <w:b w:val="false"/>
          <w:i w:val="false"/>
          <w:color w:val="000000"/>
          <w:sz w:val="28"/>
        </w:rPr>
        <w:t>
      1) облигацияларды, оның ішінде ұйымдастырылмаған нарықта орналастырудың басталу және аяқталу күні;</w:t>
      </w:r>
      <w:r>
        <w:br/>
      </w:r>
      <w:r>
        <w:rPr>
          <w:rFonts w:ascii="Times New Roman"/>
          <w:b w:val="false"/>
          <w:i w:val="false"/>
          <w:color w:val="000000"/>
          <w:sz w:val="28"/>
        </w:rPr>
        <w:t>
      2) акцияларға айырбасталған облигацияларды орналастырған кезде айырбастау шарттары көрсетіледі;</w:t>
      </w:r>
      <w:r>
        <w:br/>
      </w:r>
      <w:r>
        <w:rPr>
          <w:rFonts w:ascii="Times New Roman"/>
          <w:b w:val="false"/>
          <w:i w:val="false"/>
          <w:color w:val="000000"/>
          <w:sz w:val="28"/>
        </w:rPr>
        <w:t>
      3) облигациялар орналастыруға қатысқан ұйымдар туралы мәліметтер:</w:t>
      </w:r>
      <w:r>
        <w:br/>
      </w:r>
      <w:r>
        <w:rPr>
          <w:rFonts w:ascii="Times New Roman"/>
          <w:b w:val="false"/>
          <w:i w:val="false"/>
          <w:color w:val="000000"/>
          <w:sz w:val="28"/>
        </w:rPr>
        <w:t>
      облигациялар орналастыруға қатысқан ұйымдардың атауы, орналасқан жері, тиісті шарттардың күні және нөмірі көрсетіледі;</w:t>
      </w:r>
      <w:r>
        <w:br/>
      </w:r>
      <w:r>
        <w:rPr>
          <w:rFonts w:ascii="Times New Roman"/>
          <w:b w:val="false"/>
          <w:i w:val="false"/>
          <w:color w:val="000000"/>
          <w:sz w:val="28"/>
        </w:rPr>
        <w:t>
</w:t>
      </w:r>
      <w:r>
        <w:rPr>
          <w:rFonts w:ascii="Times New Roman"/>
          <w:b w:val="false"/>
          <w:i w:val="false"/>
          <w:color w:val="000000"/>
          <w:sz w:val="28"/>
        </w:rPr>
        <w:t>
      41-1. Эмитент қабылдайтын өзге шектеулер (ковенанттар) және заңмен көзделмеген (егер бұл облигациялар шығарылымы кезінде эмитент органының шешімінде көзделсе).</w:t>
      </w:r>
      <w:r>
        <w:br/>
      </w:r>
      <w:r>
        <w:rPr>
          <w:rFonts w:ascii="Times New Roman"/>
          <w:b w:val="false"/>
          <w:i w:val="false"/>
          <w:color w:val="000000"/>
          <w:sz w:val="28"/>
        </w:rPr>
        <w:t>
      Шектеулерді (ковенанттарды) бұзған кездегі эмитенттің және облигациялар ұстаушылардың әрекет ету тәртібі, оның ішінде облигацияларды мерзімнен бұрын өтеу бойынша эмитенттің іс-әрекеттері толық жазылады.</w:t>
      </w:r>
      <w:r>
        <w:br/>
      </w:r>
      <w:r>
        <w:rPr>
          <w:rFonts w:ascii="Times New Roman"/>
          <w:b w:val="false"/>
          <w:i w:val="false"/>
          <w:color w:val="000000"/>
          <w:sz w:val="28"/>
        </w:rPr>
        <w:t>
</w:t>
      </w:r>
      <w:r>
        <w:rPr>
          <w:rFonts w:ascii="Times New Roman"/>
          <w:b w:val="false"/>
          <w:i w:val="false"/>
          <w:color w:val="000000"/>
          <w:sz w:val="28"/>
        </w:rPr>
        <w:t>
      42. Облигацияларды орналастырудан түскен ақшаны пайдалану. Эмитенттің облигацияларды орналастырудан алатын ақшаларды қолдану мақсаттары және тәртібі көрсетіледі, сондай-ақ осындай өзгерістерді көрсете отырып алынған ақшаны бөлулерді жоспарлау кезіндегі болуы мүмкін өзгерістер пайда болған кездегі талаптар көрсетіледі.</w:t>
      </w:r>
      <w:r>
        <w:br/>
      </w:r>
      <w:r>
        <w:rPr>
          <w:rFonts w:ascii="Times New Roman"/>
          <w:b w:val="false"/>
          <w:i w:val="false"/>
          <w:color w:val="000000"/>
          <w:sz w:val="28"/>
        </w:rPr>
        <w:t>
      Арнайы қаржы компаниясының облигациялар шығарылған кезде:</w:t>
      </w:r>
      <w:r>
        <w:br/>
      </w:r>
      <w:r>
        <w:rPr>
          <w:rFonts w:ascii="Times New Roman"/>
          <w:b w:val="false"/>
          <w:i w:val="false"/>
          <w:color w:val="000000"/>
          <w:sz w:val="28"/>
        </w:rPr>
        <w:t>
      бөлінген активтер бойынша уақытша еркін түсімдерді инвестициялау тәртібі;</w:t>
      </w:r>
      <w:r>
        <w:br/>
      </w:r>
      <w:r>
        <w:rPr>
          <w:rFonts w:ascii="Times New Roman"/>
          <w:b w:val="false"/>
          <w:i w:val="false"/>
          <w:color w:val="000000"/>
          <w:sz w:val="28"/>
        </w:rPr>
        <w:t>
      секьюритилендіру мәмілесі бойынша қызметті төлеумен байланысты шығыстар және соларға сай арнайы қаржы компаниясы осы шығыстарды бөлінген активтерден есептен шығаруға құқылы болатын шарттар көрсетіледі.</w:t>
      </w:r>
      <w:r>
        <w:br/>
      </w:r>
      <w:r>
        <w:rPr>
          <w:rFonts w:ascii="Times New Roman"/>
          <w:b w:val="false"/>
          <w:i w:val="false"/>
          <w:color w:val="000000"/>
          <w:sz w:val="28"/>
        </w:rPr>
        <w:t>
      Эмитенттің облигацияларды орналастырудан алатын ақшаны пайдалануы туралы мәліметтер көрсетіледі, сондай-ақ осындай өзгерістерді көрсете отырып алынған ақшаны бөлулерді жоспарлау кезіндегі болуы мүмкін өзгерістер пайда болған кездегі талаптар көрсетіледі.</w:t>
      </w:r>
      <w:r>
        <w:br/>
      </w:r>
      <w:r>
        <w:rPr>
          <w:rFonts w:ascii="Times New Roman"/>
          <w:b w:val="false"/>
          <w:i w:val="false"/>
          <w:color w:val="000000"/>
          <w:sz w:val="28"/>
        </w:rPr>
        <w:t>
      Инфрақұрылымдық облигациялары шығарылған кезде: жасалған шарттың талаптарына сәйкес облигацияларды ұстаушылар өкілінің қызметін төлеумен байланысты шығыстар; облигациялар ұстаушылардың алдындағы эмитенттің міндеттемелерін орындауды қамтамасыз етуі болып табылатын мүліктің сипаттамасы көрсетіледі.</w:t>
      </w:r>
    </w:p>
    <w:bookmarkEnd w:id="262"/>
    <w:bookmarkStart w:name="z588" w:id="263"/>
    <w:p>
      <w:pPr>
        <w:spacing w:after="0"/>
        <w:ind w:left="0"/>
        <w:jc w:val="left"/>
      </w:pPr>
      <w:r>
        <w:rPr>
          <w:rFonts w:ascii="Times New Roman"/>
          <w:b/>
          <w:i w:val="false"/>
          <w:color w:val="000000"/>
        </w:rPr>
        <w:t xml:space="preserve"> 
8. Қосымша ақпарат</w:t>
      </w:r>
    </w:p>
    <w:bookmarkEnd w:id="263"/>
    <w:bookmarkStart w:name="z589" w:id="264"/>
    <w:p>
      <w:pPr>
        <w:spacing w:after="0"/>
        <w:ind w:left="0"/>
        <w:jc w:val="both"/>
      </w:pPr>
      <w:r>
        <w:rPr>
          <w:rFonts w:ascii="Times New Roman"/>
          <w:b w:val="false"/>
          <w:i w:val="false"/>
          <w:color w:val="000000"/>
          <w:sz w:val="28"/>
        </w:rPr>
        <w:t>
      43. Облигациялар айналысындағы шектеулер.</w:t>
      </w:r>
      <w:r>
        <w:br/>
      </w:r>
      <w:r>
        <w:rPr>
          <w:rFonts w:ascii="Times New Roman"/>
          <w:b w:val="false"/>
          <w:i w:val="false"/>
          <w:color w:val="000000"/>
          <w:sz w:val="28"/>
        </w:rPr>
        <w:t>
      Облигациялар айналысындағы кез келген шектеулер, орналастырылатын облигациялардың ықтимал сатып алушыларына қатысты шектеулер, оның iшiнде арасында облигацияларды орналастыру жоспарланған тұлғалар тобы көрсетiледi.</w:t>
      </w:r>
      <w:r>
        <w:br/>
      </w:r>
      <w:r>
        <w:rPr>
          <w:rFonts w:ascii="Times New Roman"/>
          <w:b w:val="false"/>
          <w:i w:val="false"/>
          <w:color w:val="000000"/>
          <w:sz w:val="28"/>
        </w:rPr>
        <w:t>
</w:t>
      </w:r>
      <w:r>
        <w:rPr>
          <w:rFonts w:ascii="Times New Roman"/>
          <w:b w:val="false"/>
          <w:i w:val="false"/>
          <w:color w:val="000000"/>
          <w:sz w:val="28"/>
        </w:rPr>
        <w:t>
      44. Облигациялар шығарылымына кеткен шығындардың сомасы және осы шығындар қандай тәсiлмен төленетiндігі туралы мәлiметтер.</w:t>
      </w:r>
      <w:r>
        <w:br/>
      </w:r>
      <w:r>
        <w:rPr>
          <w:rFonts w:ascii="Times New Roman"/>
          <w:b w:val="false"/>
          <w:i w:val="false"/>
          <w:color w:val="000000"/>
          <w:sz w:val="28"/>
        </w:rPr>
        <w:t>
</w:t>
      </w:r>
      <w:r>
        <w:rPr>
          <w:rFonts w:ascii="Times New Roman"/>
          <w:b w:val="false"/>
          <w:i w:val="false"/>
          <w:color w:val="000000"/>
          <w:sz w:val="28"/>
        </w:rPr>
        <w:t>
      45. Инвесторлар эмитент жарғысының көшiрмесiмен және облигациялар шығарылымның проспектiсiмен, облигацияларды орналастыру жиынтығы туралы есеппен және эмитент қызметi туралы ақпаратты жариялау үшiн пайдаланатын бұқаралық ақпарат құралдары таныса алатын орындар туралы ақпарат.</w:t>
      </w:r>
      <w:r>
        <w:br/>
      </w:r>
      <w:r>
        <w:rPr>
          <w:rFonts w:ascii="Times New Roman"/>
          <w:b w:val="false"/>
          <w:i w:val="false"/>
          <w:color w:val="000000"/>
          <w:sz w:val="28"/>
        </w:rPr>
        <w:t>
      Облигациялар шығарылымының (облигациялық бағдарламаның) проспектiсiне эмитенттiң бірiншi басшысы, бас бухгалтерi немесе олардың орнын ауыстыратын адамдардың қолы қойылады және эмитент мөрiнiң таңбасымен куәландырылады. Проспектiсiнiң әрбір данасы эмитенттiң соңғы екi қаржы жылының аудиторлық есептермен және тігілген және нөмірленген парақтардың санын көрсетіп облигациялар шығарылымының (облигациялық бағдарламаның) проспектiсiн мемлекеттік тiркеу үшiн құжаттар ұсыну алдындағы соңғы тоқсанның соңындағы жағдай бойынша қаржылық есеппен расталған жылдық қаржылық есептерiмен бірге тiгiледi және тiгiстiң түйiнiне және жартылай параққа желiмделген қағаз пломбамен бекітіледi. Мөрдiң таңбасы жартылай қағаз пломбаға, жартылай құжаттың парағына басылуы және бірiншi басшысының немесе оның орнын ауыстыратын тұлғаның қолымен куәландырылуы тиiс.</w:t>
      </w:r>
    </w:p>
    <w:bookmarkEnd w:id="264"/>
    <w:bookmarkStart w:name="z592" w:id="265"/>
    <w:p>
      <w:pPr>
        <w:spacing w:after="0"/>
        <w:ind w:left="0"/>
        <w:jc w:val="both"/>
      </w:pPr>
      <w:r>
        <w:rPr>
          <w:rFonts w:ascii="Times New Roman"/>
          <w:b w:val="false"/>
          <w:i w:val="false"/>
          <w:color w:val="000000"/>
          <w:sz w:val="28"/>
        </w:rPr>
        <w:t xml:space="preserve">
«Мемлекеттік емес облигациялар      </w:t>
      </w:r>
      <w:r>
        <w:br/>
      </w:r>
      <w:r>
        <w:rPr>
          <w:rFonts w:ascii="Times New Roman"/>
          <w:b w:val="false"/>
          <w:i w:val="false"/>
          <w:color w:val="000000"/>
          <w:sz w:val="28"/>
        </w:rPr>
        <w:t xml:space="preserve">
шығарылымын мемлекеттік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265"/>
    <w:bookmarkStart w:name="z593" w:id="266"/>
    <w:p>
      <w:pPr>
        <w:spacing w:after="0"/>
        <w:ind w:left="0"/>
        <w:jc w:val="left"/>
      </w:pPr>
      <w:r>
        <w:rPr>
          <w:rFonts w:ascii="Times New Roman"/>
          <w:b/>
          <w:i w:val="false"/>
          <w:color w:val="000000"/>
        </w:rPr>
        <w:t xml:space="preserve"> 
Облигациялық бағдарлама шегіндегі облигациялар шығарылымының</w:t>
      </w:r>
      <w:r>
        <w:br/>
      </w:r>
      <w:r>
        <w:rPr>
          <w:rFonts w:ascii="Times New Roman"/>
          <w:b/>
          <w:i w:val="false"/>
          <w:color w:val="000000"/>
        </w:rPr>
        <w:t>
проспектісi</w:t>
      </w:r>
    </w:p>
    <w:bookmarkEnd w:id="266"/>
    <w:bookmarkStart w:name="z594" w:id="267"/>
    <w:p>
      <w:pPr>
        <w:spacing w:after="0"/>
        <w:ind w:left="0"/>
        <w:jc w:val="both"/>
      </w:pPr>
      <w:r>
        <w:rPr>
          <w:rFonts w:ascii="Times New Roman"/>
          <w:b w:val="false"/>
          <w:i w:val="false"/>
          <w:color w:val="000000"/>
          <w:sz w:val="28"/>
        </w:rPr>
        <w:t>
      1. Осы облигациялар шығарылымы (эмитенттің толық атауы) облигациялық бағдарлама проспектісіне сәйкес жүзеге асырылады.</w:t>
      </w:r>
      <w:r>
        <w:br/>
      </w:r>
      <w:r>
        <w:rPr>
          <w:rFonts w:ascii="Times New Roman"/>
          <w:b w:val="false"/>
          <w:i w:val="false"/>
          <w:color w:val="000000"/>
          <w:sz w:val="28"/>
        </w:rPr>
        <w:t>
</w:t>
      </w:r>
      <w:r>
        <w:rPr>
          <w:rFonts w:ascii="Times New Roman"/>
          <w:b w:val="false"/>
          <w:i w:val="false"/>
          <w:color w:val="000000"/>
          <w:sz w:val="28"/>
        </w:rPr>
        <w:t>
      2. Облигациялық бағдарлама туралы мәліметтер:</w:t>
      </w:r>
      <w:r>
        <w:br/>
      </w:r>
      <w:r>
        <w:rPr>
          <w:rFonts w:ascii="Times New Roman"/>
          <w:b w:val="false"/>
          <w:i w:val="false"/>
          <w:color w:val="000000"/>
          <w:sz w:val="28"/>
        </w:rPr>
        <w:t>
      облигациялық бағдарлама проспектісінің мемлекеттік тіркелген күні;</w:t>
      </w:r>
      <w:r>
        <w:br/>
      </w:r>
      <w:r>
        <w:rPr>
          <w:rFonts w:ascii="Times New Roman"/>
          <w:b w:val="false"/>
          <w:i w:val="false"/>
          <w:color w:val="000000"/>
          <w:sz w:val="28"/>
        </w:rPr>
        <w:t>
      шеңберінде шығарылым жүзеге асырылатын облигациялық бағдарламаның ақшалай көлемі;</w:t>
      </w:r>
      <w:r>
        <w:br/>
      </w:r>
      <w:r>
        <w:rPr>
          <w:rFonts w:ascii="Times New Roman"/>
          <w:b w:val="false"/>
          <w:i w:val="false"/>
          <w:color w:val="000000"/>
          <w:sz w:val="28"/>
        </w:rPr>
        <w:t>
      облигациялар шығарылымының реттік нөмірі;</w:t>
      </w:r>
      <w:r>
        <w:br/>
      </w:r>
      <w:r>
        <w:rPr>
          <w:rFonts w:ascii="Times New Roman"/>
          <w:b w:val="false"/>
          <w:i w:val="false"/>
          <w:color w:val="000000"/>
          <w:sz w:val="28"/>
        </w:rPr>
        <w:t>
      облигациялардың бұрынғы шығарылымдары туралы мәліметтер (шығарылымның көрсетілетін қызметті берушіде тіркелген күні, облигациялар саны, номиналдық құны бойынша шығарылым көлемі және осы облигациялық бағдарлама шегінде әрбір шығарылым бойынша жеке-жеке орналастырылған облигациялардың саны);</w:t>
      </w:r>
      <w:r>
        <w:br/>
      </w:r>
      <w:r>
        <w:rPr>
          <w:rFonts w:ascii="Times New Roman"/>
          <w:b w:val="false"/>
          <w:i w:val="false"/>
          <w:color w:val="000000"/>
          <w:sz w:val="28"/>
        </w:rPr>
        <w:t>
      бұрын облигациялық бағдарлама аясында шығарылған облигациялардың әрбір түрімен олардың ұстаушыларына берілетін құқықтары, оның ішінде шектеулерді (ковенантты) бұзғанда іске асырылған және ұстаушылармен жасалған бағалы қағаздарды сатып алу-сату шарттарында көзделген құқықтар. Ұстаушылардың осы құқықтарын іске асыру тәртібі көрсетіледі.</w:t>
      </w:r>
      <w:r>
        <w:br/>
      </w:r>
      <w:r>
        <w:rPr>
          <w:rFonts w:ascii="Times New Roman"/>
          <w:b w:val="false"/>
          <w:i w:val="false"/>
          <w:color w:val="000000"/>
          <w:sz w:val="28"/>
        </w:rPr>
        <w:t>
</w:t>
      </w:r>
      <w:r>
        <w:rPr>
          <w:rFonts w:ascii="Times New Roman"/>
          <w:b w:val="false"/>
          <w:i w:val="false"/>
          <w:color w:val="000000"/>
          <w:sz w:val="28"/>
        </w:rPr>
        <w:t>
      3. Шығарылымның құрылымы:</w:t>
      </w:r>
      <w:r>
        <w:br/>
      </w:r>
      <w:r>
        <w:rPr>
          <w:rFonts w:ascii="Times New Roman"/>
          <w:b w:val="false"/>
          <w:i w:val="false"/>
          <w:color w:val="000000"/>
          <w:sz w:val="28"/>
        </w:rPr>
        <w:t>
      1) облигациялардың түрі (купондық, дисконттық, қамтамасыз етілген немесе қамтамасыз етілмеген);</w:t>
      </w:r>
      <w:r>
        <w:br/>
      </w:r>
      <w:r>
        <w:rPr>
          <w:rFonts w:ascii="Times New Roman"/>
          <w:b w:val="false"/>
          <w:i w:val="false"/>
          <w:color w:val="000000"/>
          <w:sz w:val="28"/>
        </w:rPr>
        <w:t>
      2) шығарылатын облигациялардың саны және облигациялар шығарылымның жалпы көлемі (облигациялар шығарылымының жалпы көлемін номиналдық құны бойынша көрсету керек);</w:t>
      </w:r>
      <w:r>
        <w:br/>
      </w:r>
      <w:r>
        <w:rPr>
          <w:rFonts w:ascii="Times New Roman"/>
          <w:b w:val="false"/>
          <w:i w:val="false"/>
          <w:color w:val="000000"/>
          <w:sz w:val="28"/>
        </w:rPr>
        <w:t>
      3) бір облигацияның номиналдық құны;</w:t>
      </w:r>
      <w:r>
        <w:br/>
      </w:r>
      <w:r>
        <w:rPr>
          <w:rFonts w:ascii="Times New Roman"/>
          <w:b w:val="false"/>
          <w:i w:val="false"/>
          <w:color w:val="000000"/>
          <w:sz w:val="28"/>
        </w:rPr>
        <w:t>
      4) облигациялар бойынша мыналар қоса көрсетілген сыйақы:</w:t>
      </w:r>
      <w:r>
        <w:br/>
      </w:r>
      <w:r>
        <w:rPr>
          <w:rFonts w:ascii="Times New Roman"/>
          <w:b w:val="false"/>
          <w:i w:val="false"/>
          <w:color w:val="000000"/>
          <w:sz w:val="28"/>
        </w:rPr>
        <w:t>
      облигациялар бойынша сыйақының ставкасы;</w:t>
      </w:r>
      <w:r>
        <w:br/>
      </w:r>
      <w:r>
        <w:rPr>
          <w:rFonts w:ascii="Times New Roman"/>
          <w:b w:val="false"/>
          <w:i w:val="false"/>
          <w:color w:val="000000"/>
          <w:sz w:val="28"/>
        </w:rPr>
        <w:t>
      сыйақыны есептеу басталатын күн, сыйақы төлеудің кезеңділігі және күні, тәртібі және оны төлеудің шарттары (егер инвестор Қазақстан Республикасының резиденті емес болып табылса, төлем валютасы және айырбастау бағамы көрсетіледі);</w:t>
      </w:r>
      <w:r>
        <w:br/>
      </w:r>
      <w:r>
        <w:rPr>
          <w:rFonts w:ascii="Times New Roman"/>
          <w:b w:val="false"/>
          <w:i w:val="false"/>
          <w:color w:val="000000"/>
          <w:sz w:val="28"/>
        </w:rPr>
        <w:t>
      сыйақы есептеу үшін қолданылатын уақыт кезеңі;</w:t>
      </w:r>
      <w:r>
        <w:br/>
      </w:r>
      <w:r>
        <w:rPr>
          <w:rFonts w:ascii="Times New Roman"/>
          <w:b w:val="false"/>
          <w:i w:val="false"/>
          <w:color w:val="000000"/>
          <w:sz w:val="28"/>
        </w:rPr>
        <w:t>
      индекстелген облигациялар шығару кезіндегі есептеу тәртібі.</w:t>
      </w:r>
      <w:r>
        <w:br/>
      </w:r>
      <w:r>
        <w:rPr>
          <w:rFonts w:ascii="Times New Roman"/>
          <w:b w:val="false"/>
          <w:i w:val="false"/>
          <w:color w:val="000000"/>
          <w:sz w:val="28"/>
        </w:rPr>
        <w:t>
      Егер сыйақының ставкасы белгіленбеген болып табылса, оның мөлшерін белгілеу тәртібі көрсетіледі;</w:t>
      </w:r>
      <w:r>
        <w:br/>
      </w:r>
      <w:r>
        <w:rPr>
          <w:rFonts w:ascii="Times New Roman"/>
          <w:b w:val="false"/>
          <w:i w:val="false"/>
          <w:color w:val="000000"/>
          <w:sz w:val="28"/>
        </w:rPr>
        <w:t>
      5) мыналар қоса көрсетілген облигациялардың айналысы және өтеу туралы мәліметтер:</w:t>
      </w:r>
      <w:r>
        <w:br/>
      </w:r>
      <w:r>
        <w:rPr>
          <w:rFonts w:ascii="Times New Roman"/>
          <w:b w:val="false"/>
          <w:i w:val="false"/>
          <w:color w:val="000000"/>
          <w:sz w:val="28"/>
        </w:rPr>
        <w:t>
      облигациялар айналысының басталу күні;</w:t>
      </w:r>
      <w:r>
        <w:br/>
      </w:r>
      <w:r>
        <w:rPr>
          <w:rFonts w:ascii="Times New Roman"/>
          <w:b w:val="false"/>
          <w:i w:val="false"/>
          <w:color w:val="000000"/>
          <w:sz w:val="28"/>
        </w:rPr>
        <w:t>
      облигациялардың айналыс мерзімі және оларды өтеу шарттары;</w:t>
      </w:r>
      <w:r>
        <w:br/>
      </w:r>
      <w:r>
        <w:rPr>
          <w:rFonts w:ascii="Times New Roman"/>
          <w:b w:val="false"/>
          <w:i w:val="false"/>
          <w:color w:val="000000"/>
          <w:sz w:val="28"/>
        </w:rPr>
        <w:t>
      облигацияларды өтеу күні;</w:t>
      </w:r>
      <w:r>
        <w:br/>
      </w:r>
      <w:r>
        <w:rPr>
          <w:rFonts w:ascii="Times New Roman"/>
          <w:b w:val="false"/>
          <w:i w:val="false"/>
          <w:color w:val="000000"/>
          <w:sz w:val="28"/>
        </w:rPr>
        <w:t>
      облигациялар өтелетін орын (орындар);</w:t>
      </w:r>
      <w:r>
        <w:br/>
      </w:r>
      <w:r>
        <w:rPr>
          <w:rFonts w:ascii="Times New Roman"/>
          <w:b w:val="false"/>
          <w:i w:val="false"/>
          <w:color w:val="000000"/>
          <w:sz w:val="28"/>
        </w:rPr>
        <w:t>
      облигацияларды өтеу тәсілі;</w:t>
      </w:r>
      <w:r>
        <w:br/>
      </w:r>
      <w:r>
        <w:rPr>
          <w:rFonts w:ascii="Times New Roman"/>
          <w:b w:val="false"/>
          <w:i w:val="false"/>
          <w:color w:val="000000"/>
          <w:sz w:val="28"/>
        </w:rPr>
        <w:t>
      6) облигациялар бойынша қамтамасыз ету (ипотекалық және өзге де қамтамасыз етілген облигациялар шығарылған кезде):</w:t>
      </w:r>
      <w:r>
        <w:br/>
      </w:r>
      <w:r>
        <w:rPr>
          <w:rFonts w:ascii="Times New Roman"/>
          <w:b w:val="false"/>
          <w:i w:val="false"/>
          <w:color w:val="000000"/>
          <w:sz w:val="28"/>
        </w:rPr>
        <w:t>
      қамтамасыз етілген облигациялар шығарылған жағдайда:</w:t>
      </w:r>
      <w:r>
        <w:br/>
      </w:r>
      <w:r>
        <w:rPr>
          <w:rFonts w:ascii="Times New Roman"/>
          <w:b w:val="false"/>
          <w:i w:val="false"/>
          <w:color w:val="000000"/>
          <w:sz w:val="28"/>
        </w:rPr>
        <w:t>
      кепіл пәні, оның құны және кепіл пәнін өндіріп алу тәртібі;</w:t>
      </w:r>
      <w:r>
        <w:br/>
      </w:r>
      <w:r>
        <w:rPr>
          <w:rFonts w:ascii="Times New Roman"/>
          <w:b w:val="false"/>
          <w:i w:val="false"/>
          <w:color w:val="000000"/>
          <w:sz w:val="28"/>
        </w:rPr>
        <w:t>
      облигацияларды қамтамасыз ету жөніндегі шарттың талаптары көрсетіледі;</w:t>
      </w:r>
      <w:r>
        <w:br/>
      </w:r>
      <w:r>
        <w:rPr>
          <w:rFonts w:ascii="Times New Roman"/>
          <w:b w:val="false"/>
          <w:i w:val="false"/>
          <w:color w:val="000000"/>
          <w:sz w:val="28"/>
        </w:rPr>
        <w:t>
      егер облигациялар банктің кепілдігімен қамтамасыз етілсе - атауын, орналасқан жерін, байланыс телефондарын, кепілдік мерзімі мен шарттарын көрсете отырып, кепілдік берген банктің деректері көрсетіледі;</w:t>
      </w:r>
      <w:r>
        <w:br/>
      </w:r>
      <w:r>
        <w:rPr>
          <w:rFonts w:ascii="Times New Roman"/>
          <w:b w:val="false"/>
          <w:i w:val="false"/>
          <w:color w:val="000000"/>
          <w:sz w:val="28"/>
        </w:rPr>
        <w:t xml:space="preserve">
      7) облигацияларды ұстаушының өкілі туралы мәліметтер </w:t>
      </w:r>
      <w:r>
        <w:br/>
      </w:r>
      <w:r>
        <w:rPr>
          <w:rFonts w:ascii="Times New Roman"/>
          <w:b w:val="false"/>
          <w:i w:val="false"/>
          <w:color w:val="000000"/>
          <w:sz w:val="28"/>
        </w:rPr>
        <w:t>
(атауы, орналасқан жері, байланыс телефондары, облигацияларды ұстаушылар өкілінің қызмет көрсетуі жөніндегі шарттың жасалған күні мен нөмірі көрсетіледі);</w:t>
      </w:r>
      <w:r>
        <w:br/>
      </w:r>
      <w:r>
        <w:rPr>
          <w:rFonts w:ascii="Times New Roman"/>
          <w:b w:val="false"/>
          <w:i w:val="false"/>
          <w:color w:val="000000"/>
          <w:sz w:val="28"/>
        </w:rPr>
        <w:t>
      8) тіркеуші туралы мәліметтер (атауы, орналасқан жері, телефон нөмірлері, бағалы қағаздарды ұстаушылар тізілімі жүйесін жүргізу жөніндегі қызметті көрсету шартының жасалған күні мен нөмірі көрсетіледі);</w:t>
      </w:r>
      <w:r>
        <w:br/>
      </w:r>
      <w:r>
        <w:rPr>
          <w:rFonts w:ascii="Times New Roman"/>
          <w:b w:val="false"/>
          <w:i w:val="false"/>
          <w:color w:val="000000"/>
          <w:sz w:val="28"/>
        </w:rPr>
        <w:t>
      9) облигацияларды орналастыруға қатысқан ұйымдар туралы мәліметтер (облигацияларды орналастыруға қатысқан ұйымдардың атауы, орналасқан жерлері, тиісті шарттардың жасалған күні мен нөмірі көрсетіледі);</w:t>
      </w:r>
      <w:r>
        <w:br/>
      </w:r>
      <w:r>
        <w:rPr>
          <w:rFonts w:ascii="Times New Roman"/>
          <w:b w:val="false"/>
          <w:i w:val="false"/>
          <w:color w:val="000000"/>
          <w:sz w:val="28"/>
        </w:rPr>
        <w:t>
      10) төлем агенті туралы мәліметтер (оның атауы, орналасқан жері, тиісті шарттың жасалған күні мен нөмірі көрсетіледі);</w:t>
      </w:r>
      <w:r>
        <w:br/>
      </w:r>
      <w:r>
        <w:rPr>
          <w:rFonts w:ascii="Times New Roman"/>
          <w:b w:val="false"/>
          <w:i w:val="false"/>
          <w:color w:val="000000"/>
          <w:sz w:val="28"/>
        </w:rPr>
        <w:t>
      11) мыналар көрсетілген облигациямен оның ұстаушысына берілетін құқықтар:</w:t>
      </w:r>
      <w:r>
        <w:br/>
      </w:r>
      <w:r>
        <w:rPr>
          <w:rFonts w:ascii="Times New Roman"/>
          <w:b w:val="false"/>
          <w:i w:val="false"/>
          <w:color w:val="000000"/>
          <w:sz w:val="28"/>
        </w:rPr>
        <w:t>
      эмитенттен шығарылым проспектісінде көзделген мерзімде облигацияның номиналды құның алу не өзге де мүліктік баламасын алу, сондай-ақ облигацияның номиналды құнынан ол бойынша белгіленген пайызын алу құқығын не өзге де мүліктік құқықтарды алу құқықтары;</w:t>
      </w:r>
      <w:r>
        <w:br/>
      </w:r>
      <w:r>
        <w:rPr>
          <w:rFonts w:ascii="Times New Roman"/>
          <w:b w:val="false"/>
          <w:i w:val="false"/>
          <w:color w:val="000000"/>
          <w:sz w:val="28"/>
        </w:rPr>
        <w:t>
      эмитенттің облигацияларды мерзімнен бұрын өтеуін талап ету құқықтары - осы проспектіде белгіленген, оның ішінде облигациялар шығарылымы проспектісінде көзделген шектеулерді (ковенанттарды) бұзған кезде осы құқықты іске асыру талаптары, тәртібі және мерзімдері көрсетіледі;</w:t>
      </w:r>
      <w:r>
        <w:br/>
      </w:r>
      <w:r>
        <w:rPr>
          <w:rFonts w:ascii="Times New Roman"/>
          <w:b w:val="false"/>
          <w:i w:val="false"/>
          <w:color w:val="000000"/>
          <w:sz w:val="28"/>
        </w:rPr>
        <w:t>
      12) басталуы бойынша эмитенттің облигациялары бойынша дефолт жариялануы мүмкін оқиғалар көрсетіледі.</w:t>
      </w:r>
      <w:r>
        <w:br/>
      </w:r>
      <w:r>
        <w:rPr>
          <w:rFonts w:ascii="Times New Roman"/>
          <w:b w:val="false"/>
          <w:i w:val="false"/>
          <w:color w:val="000000"/>
          <w:sz w:val="28"/>
        </w:rPr>
        <w:t>
      Облигациялар бойынша дефолт жағдайында эмитенттiң қандай шаралар қолданатыны, облигациялар бойынша сыйақылар төлеу жөніндегі мiндеттемелер орындалмаған немесе тиiсiнше орындалмаған кезде облигациялар ұстаушылардың құқығын қорғау рәсiмi, оның ішінде міндеттемелердің қайта құрылымдау тәртібі мен талаптары көрсетiледi.</w:t>
      </w:r>
      <w:r>
        <w:br/>
      </w:r>
      <w:r>
        <w:rPr>
          <w:rFonts w:ascii="Times New Roman"/>
          <w:b w:val="false"/>
          <w:i w:val="false"/>
          <w:color w:val="000000"/>
          <w:sz w:val="28"/>
        </w:rPr>
        <w:t>
      Эмитент облигациялар ұстаушыларға мәлімет үшін орындалмаған міндеттемелердің көлемін, міндеттемелерді орындамау себебін, сондай-ақ облигациялар ұстаушылардың өзінің талаптарын қанағаттандыру бойынша ықтимал іс-әрекеттерін, оның ішінде эмитентке, эмитенттің облигациялар бойынша орындамаған немесе тиісінше орындамаған жағдайдағы эмитенттің міндеттемелері бойынша бірлескен немесе қосымша жауапкершілікті көтеретін тұлғаларға талап қою тәртібін қамтыған дефолт фактілері туралы ақпаратты жеткізу тәртібінің, мерзімінің және тәсілдерінің толық сипаттамасы көрсетіледі. Көрсетілген ақпаратты ашу эмитент өзге заңды тұлғаға тапсырған жағдайда осы тұлғаның толық және қысқартылған атауы және оның орналасқан жері көрсетіледі;</w:t>
      </w:r>
      <w:r>
        <w:br/>
      </w:r>
      <w:r>
        <w:rPr>
          <w:rFonts w:ascii="Times New Roman"/>
          <w:b w:val="false"/>
          <w:i w:val="false"/>
          <w:color w:val="000000"/>
          <w:sz w:val="28"/>
        </w:rPr>
        <w:t>
      13) эмитенттің облигациялар шығарылымын мерзімнен бұрын өтеу құқығы (осы құқығы эмитент органының облигациялар шығарылымы туралы шешімінде көзделген жағдайда).</w:t>
      </w:r>
      <w:r>
        <w:br/>
      </w:r>
      <w:r>
        <w:rPr>
          <w:rFonts w:ascii="Times New Roman"/>
          <w:b w:val="false"/>
          <w:i w:val="false"/>
          <w:color w:val="000000"/>
          <w:sz w:val="28"/>
        </w:rPr>
        <w:t>
      эмитенттің облигацияларды мерзімнен бұрын өтеу құқығын іске асыру тәртібі, талаптары және мерзімдері көрсетіледі;</w:t>
      </w:r>
      <w:r>
        <w:br/>
      </w:r>
      <w:r>
        <w:rPr>
          <w:rFonts w:ascii="Times New Roman"/>
          <w:b w:val="false"/>
          <w:i w:val="false"/>
          <w:color w:val="000000"/>
          <w:sz w:val="28"/>
        </w:rPr>
        <w:t>
      14) эмитенттің облигациялар ұстаушыларды ақпараттың мазмұнын, осы ақпаратты ашу тәртібін, мерзімдерін және тәсілін көрсете отырып, өзінің қызметі және қаржылық жағдайы туралы хабардар ету, оның ішінде облигациялар шығарылымы проспектісінде көзделген шектеулер (ковенант) туралы хабардар ету тәртібі;</w:t>
      </w:r>
      <w:r>
        <w:br/>
      </w:r>
      <w:r>
        <w:rPr>
          <w:rFonts w:ascii="Times New Roman"/>
          <w:b w:val="false"/>
          <w:i w:val="false"/>
          <w:color w:val="000000"/>
          <w:sz w:val="28"/>
        </w:rPr>
        <w:t>
      15) облигацияларды орналастырудан түскен ақшаны пайдалану туралы мәліметтер:</w:t>
      </w:r>
      <w:r>
        <w:br/>
      </w:r>
      <w:r>
        <w:rPr>
          <w:rFonts w:ascii="Times New Roman"/>
          <w:b w:val="false"/>
          <w:i w:val="false"/>
          <w:color w:val="000000"/>
          <w:sz w:val="28"/>
        </w:rPr>
        <w:t>
      облигацияларды орналастырудан эмитент алатын ақшаны пайдалану мақсаты мен тәртібі, сондай-ақ алынған ақшаны бөлу жоспарына енгізілуі мүмкін өзгерістерді көрсету кезінде басталатын талаптар көрсетіледі</w:t>
      </w:r>
      <w:r>
        <w:br/>
      </w:r>
      <w:r>
        <w:rPr>
          <w:rFonts w:ascii="Times New Roman"/>
          <w:b w:val="false"/>
          <w:i w:val="false"/>
          <w:color w:val="000000"/>
          <w:sz w:val="28"/>
        </w:rPr>
        <w:t>
</w:t>
      </w:r>
      <w:r>
        <w:rPr>
          <w:rFonts w:ascii="Times New Roman"/>
          <w:b w:val="false"/>
          <w:i w:val="false"/>
          <w:color w:val="000000"/>
          <w:sz w:val="28"/>
        </w:rPr>
        <w:t>
      4. Эмитенттің сыйақыларды төлеу және негізгі борыш сомасын өтеу үшін қажетті ақшалай қаражаты көздерінің және ағындарының болжамы облигацияларды өтеу сәтіне дейінгі әрбір сыйақы төлеу кезеңінің бөлігінде.</w:t>
      </w:r>
      <w:r>
        <w:br/>
      </w:r>
      <w:r>
        <w:rPr>
          <w:rFonts w:ascii="Times New Roman"/>
          <w:b w:val="false"/>
          <w:i w:val="false"/>
          <w:color w:val="000000"/>
          <w:sz w:val="28"/>
        </w:rPr>
        <w:t>
</w:t>
      </w:r>
      <w:r>
        <w:rPr>
          <w:rFonts w:ascii="Times New Roman"/>
          <w:b w:val="false"/>
          <w:i w:val="false"/>
          <w:color w:val="000000"/>
          <w:sz w:val="28"/>
        </w:rPr>
        <w:t>
      5. Эмитент қабылдайтын және «Бағалы қағаздар рыногы туралы» 2003 жылғы 2 шілдедегі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көзделмеген шектеулер (ковенанттар) (егер бұл облигациялар шығарылымы кезінде эмитент органының шешімінде көзделсе).</w:t>
      </w:r>
      <w:r>
        <w:br/>
      </w:r>
      <w:r>
        <w:rPr>
          <w:rFonts w:ascii="Times New Roman"/>
          <w:b w:val="false"/>
          <w:i w:val="false"/>
          <w:color w:val="000000"/>
          <w:sz w:val="28"/>
        </w:rPr>
        <w:t>
      Шектеулерді (ковенанттарды) бұзған кездегі эмитенттің және облигациялар ұстаушылардың әрекет ету тәртібі, оның ішінде облигацияларды мерзімнен бұрын өтеу бойынша эмитенттің іс-әрекеттері толық жазылады.</w:t>
      </w:r>
      <w:r>
        <w:br/>
      </w:r>
      <w:r>
        <w:rPr>
          <w:rFonts w:ascii="Times New Roman"/>
          <w:b w:val="false"/>
          <w:i w:val="false"/>
          <w:color w:val="000000"/>
          <w:sz w:val="28"/>
        </w:rPr>
        <w:t>
</w:t>
      </w:r>
      <w:r>
        <w:rPr>
          <w:rFonts w:ascii="Times New Roman"/>
          <w:b w:val="false"/>
          <w:i w:val="false"/>
          <w:color w:val="000000"/>
          <w:sz w:val="28"/>
        </w:rPr>
        <w:t>
      6. Опциондар туралы мәліметтер:</w:t>
      </w:r>
      <w:r>
        <w:br/>
      </w:r>
      <w:r>
        <w:rPr>
          <w:rFonts w:ascii="Times New Roman"/>
          <w:b w:val="false"/>
          <w:i w:val="false"/>
          <w:color w:val="000000"/>
          <w:sz w:val="28"/>
        </w:rPr>
        <w:t>
      егер опциондар облигацияны ұстаушыға эмитенттің облигацияларын сатып алуға мүмкіндік берсе, осы тармақшада опционды жасау шарттары көрсетіледі.</w:t>
      </w:r>
      <w:r>
        <w:br/>
      </w:r>
      <w:r>
        <w:rPr>
          <w:rFonts w:ascii="Times New Roman"/>
          <w:b w:val="false"/>
          <w:i w:val="false"/>
          <w:color w:val="000000"/>
          <w:sz w:val="28"/>
        </w:rPr>
        <w:t>
</w:t>
      </w:r>
      <w:r>
        <w:rPr>
          <w:rFonts w:ascii="Times New Roman"/>
          <w:b w:val="false"/>
          <w:i w:val="false"/>
          <w:color w:val="000000"/>
          <w:sz w:val="28"/>
        </w:rPr>
        <w:t>
      7. Айырбасталымды облигациялар:</w:t>
      </w:r>
      <w:r>
        <w:br/>
      </w:r>
      <w:r>
        <w:rPr>
          <w:rFonts w:ascii="Times New Roman"/>
          <w:b w:val="false"/>
          <w:i w:val="false"/>
          <w:color w:val="000000"/>
          <w:sz w:val="28"/>
        </w:rPr>
        <w:t>
      айырбасталымды облигациялар шығарылған және орналастырылған жағдайда облигация айырбасталатын акциялардың түрі, санаты, саны және орналастыру бағасы, акциялар бойынша құқықтар, сондай-ақ осындай айырбасталымның тәртібі мен шарттары көрсетіледі.</w:t>
      </w:r>
      <w:r>
        <w:br/>
      </w:r>
      <w:r>
        <w:rPr>
          <w:rFonts w:ascii="Times New Roman"/>
          <w:b w:val="false"/>
          <w:i w:val="false"/>
          <w:color w:val="000000"/>
          <w:sz w:val="28"/>
        </w:rPr>
        <w:t>
</w:t>
      </w:r>
      <w:r>
        <w:rPr>
          <w:rFonts w:ascii="Times New Roman"/>
          <w:b w:val="false"/>
          <w:i w:val="false"/>
          <w:color w:val="000000"/>
          <w:sz w:val="28"/>
        </w:rPr>
        <w:t>
      8. Облигацияларды орналастыру тәсілі:</w:t>
      </w:r>
      <w:r>
        <w:br/>
      </w:r>
      <w:r>
        <w:rPr>
          <w:rFonts w:ascii="Times New Roman"/>
          <w:b w:val="false"/>
          <w:i w:val="false"/>
          <w:color w:val="000000"/>
          <w:sz w:val="28"/>
        </w:rPr>
        <w:t>
      1) облигацияларды орналастыру мерзімі және тәртібі:</w:t>
      </w:r>
      <w:r>
        <w:br/>
      </w:r>
      <w:r>
        <w:rPr>
          <w:rFonts w:ascii="Times New Roman"/>
          <w:b w:val="false"/>
          <w:i w:val="false"/>
          <w:color w:val="000000"/>
          <w:sz w:val="28"/>
        </w:rPr>
        <w:t>
      облигациялар ұйымдастырылмаған нарықта орналастырылған жағдайда облигацияларды орналастырудың басталу және аяқталу күні (бар болған кезде) көрсетіледі;</w:t>
      </w:r>
      <w:r>
        <w:br/>
      </w:r>
      <w:r>
        <w:rPr>
          <w:rFonts w:ascii="Times New Roman"/>
          <w:b w:val="false"/>
          <w:i w:val="false"/>
          <w:color w:val="000000"/>
          <w:sz w:val="28"/>
        </w:rPr>
        <w:t>
      2) акцияларға айырбасталған облигациялар жазылу арқылы орналастырылған жағдайда айырбастау шарттары көрсетіледі;</w:t>
      </w:r>
      <w:r>
        <w:br/>
      </w:r>
      <w:r>
        <w:rPr>
          <w:rFonts w:ascii="Times New Roman"/>
          <w:b w:val="false"/>
          <w:i w:val="false"/>
          <w:color w:val="000000"/>
          <w:sz w:val="28"/>
        </w:rPr>
        <w:t>
      3) облигацияларға төлем жасаудың талаптары мен тәртібі:</w:t>
      </w:r>
      <w:r>
        <w:br/>
      </w:r>
      <w:r>
        <w:rPr>
          <w:rFonts w:ascii="Times New Roman"/>
          <w:b w:val="false"/>
          <w:i w:val="false"/>
          <w:color w:val="000000"/>
          <w:sz w:val="28"/>
        </w:rPr>
        <w:t>
      облигацияларға төлем жасаудың талаптары, тәртібі, есеп айырысу тәсілдері, оның ішінде құрылымды қайта қарау жоспарында көзделген ерекшеліктерді ескере отырып, көрсетіледі.</w:t>
      </w:r>
      <w:r>
        <w:br/>
      </w:r>
      <w:r>
        <w:rPr>
          <w:rFonts w:ascii="Times New Roman"/>
          <w:b w:val="false"/>
          <w:i w:val="false"/>
          <w:color w:val="000000"/>
          <w:sz w:val="28"/>
        </w:rPr>
        <w:t>
</w:t>
      </w:r>
      <w:r>
        <w:rPr>
          <w:rFonts w:ascii="Times New Roman"/>
          <w:b w:val="false"/>
          <w:i w:val="false"/>
          <w:color w:val="000000"/>
          <w:sz w:val="28"/>
        </w:rPr>
        <w:t xml:space="preserve">
      9. Облигациялық бағдарлама шеңберінде облигациялар шығарылымының проспектісіне бірінші басшысының, бас бухгалтері не олардың орнын алмастыратын тұлғалардың қолы қойылады және эмитент мөрінің таңбасымен куәландырылады, тігіледі және тігістің түйініне және жартылай параққа желімделген қағаз пломбамен бекітіледі. Мөрдің бедері ішінара қағаз пломбаға, ішінара құжаттың парағына басылады және бірінші басшының немесе оның орнын алмастыратын тұлғаның қойылған қолдарымен куәландырылады. </w:t>
      </w:r>
    </w:p>
    <w:bookmarkEnd w:id="267"/>
    <w:bookmarkStart w:name="z603" w:id="268"/>
    <w:p>
      <w:pPr>
        <w:spacing w:after="0"/>
        <w:ind w:left="0"/>
        <w:jc w:val="both"/>
      </w:pPr>
      <w:r>
        <w:rPr>
          <w:rFonts w:ascii="Times New Roman"/>
          <w:b w:val="false"/>
          <w:i w:val="false"/>
          <w:color w:val="000000"/>
          <w:sz w:val="28"/>
        </w:rPr>
        <w:t xml:space="preserve">
«Мемлекеттік емес облигациялар      </w:t>
      </w:r>
      <w:r>
        <w:br/>
      </w:r>
      <w:r>
        <w:rPr>
          <w:rFonts w:ascii="Times New Roman"/>
          <w:b w:val="false"/>
          <w:i w:val="false"/>
          <w:color w:val="000000"/>
          <w:sz w:val="28"/>
        </w:rPr>
        <w:t xml:space="preserve">
шығарылымын мемлекеттік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3-қосымша                </w:t>
      </w:r>
    </w:p>
    <w:bookmarkEnd w:id="268"/>
    <w:bookmarkStart w:name="z604" w:id="269"/>
    <w:p>
      <w:pPr>
        <w:spacing w:after="0"/>
        <w:ind w:left="0"/>
        <w:jc w:val="left"/>
      </w:pPr>
      <w:r>
        <w:rPr>
          <w:rFonts w:ascii="Times New Roman"/>
          <w:b/>
          <w:i w:val="false"/>
          <w:color w:val="000000"/>
        </w:rPr>
        <w:t xml:space="preserve"> 
Қазақстан Республикасының резидентi емес эмитенттерiнiң</w:t>
      </w:r>
      <w:r>
        <w:br/>
      </w:r>
      <w:r>
        <w:rPr>
          <w:rFonts w:ascii="Times New Roman"/>
          <w:b/>
          <w:i w:val="false"/>
          <w:color w:val="000000"/>
        </w:rPr>
        <w:t>
облигацияларын шығару проспектiсi Облигацияларды шығару проспектiсiнiң бірiншi бетi</w:t>
      </w:r>
    </w:p>
    <w:bookmarkEnd w:id="269"/>
    <w:p>
      <w:pPr>
        <w:spacing w:after="0"/>
        <w:ind w:left="0"/>
        <w:jc w:val="both"/>
      </w:pPr>
      <w:r>
        <w:rPr>
          <w:rFonts w:ascii="Times New Roman"/>
          <w:b w:val="false"/>
          <w:i w:val="false"/>
          <w:color w:val="000000"/>
          <w:sz w:val="28"/>
        </w:rPr>
        <w:t>      Құжаттың атауы: «Облигацияларды шығару проспектiсi».</w:t>
      </w:r>
      <w:r>
        <w:br/>
      </w:r>
      <w:r>
        <w:rPr>
          <w:rFonts w:ascii="Times New Roman"/>
          <w:b w:val="false"/>
          <w:i w:val="false"/>
          <w:color w:val="000000"/>
          <w:sz w:val="28"/>
        </w:rPr>
        <w:t>
      Эмитенттiң атауы.</w:t>
      </w:r>
      <w:r>
        <w:br/>
      </w:r>
      <w:r>
        <w:rPr>
          <w:rFonts w:ascii="Times New Roman"/>
          <w:b w:val="false"/>
          <w:i w:val="false"/>
          <w:color w:val="000000"/>
          <w:sz w:val="28"/>
        </w:rPr>
        <w:t>
      Орналастырылатын облигациялардың түрi, саны, жиынтық көлемi.</w:t>
      </w:r>
      <w:r>
        <w:br/>
      </w:r>
      <w:r>
        <w:rPr>
          <w:rFonts w:ascii="Times New Roman"/>
          <w:b w:val="false"/>
          <w:i w:val="false"/>
          <w:color w:val="000000"/>
          <w:sz w:val="28"/>
        </w:rPr>
        <w:t>
      Эмитентке берiлген рейтингтер және (немесе) рейтинг агенттiктерiнiң атауларын көрсете отырып, олар шығарған бағалы қағаздар туралы мәлiметтер.</w:t>
      </w:r>
      <w:r>
        <w:br/>
      </w:r>
      <w:r>
        <w:rPr>
          <w:rFonts w:ascii="Times New Roman"/>
          <w:b w:val="false"/>
          <w:i w:val="false"/>
          <w:color w:val="000000"/>
          <w:sz w:val="28"/>
        </w:rPr>
        <w:t>
      Жазбасы: «Комитеттің облигацияларды шығару проспектiсiн мемлекеттік тiркеуi шығарылым проспектiсiнде сипатталған облигацияларды инвесторлардың сатып алуына қатысты ұсынымдар берудi көрсетпейдi және уәкiлеттi орган осы құжаттың мазмұнына жауап бермейдi».</w:t>
      </w:r>
    </w:p>
    <w:bookmarkStart w:name="z605" w:id="270"/>
    <w:p>
      <w:pPr>
        <w:spacing w:after="0"/>
        <w:ind w:left="0"/>
        <w:jc w:val="left"/>
      </w:pPr>
      <w:r>
        <w:rPr>
          <w:rFonts w:ascii="Times New Roman"/>
          <w:b/>
          <w:i w:val="false"/>
          <w:color w:val="000000"/>
        </w:rPr>
        <w:t xml:space="preserve"> 
1. Эмитент туралы жалпы мәлiметтер</w:t>
      </w:r>
    </w:p>
    <w:bookmarkEnd w:id="270"/>
    <w:bookmarkStart w:name="z606" w:id="271"/>
    <w:p>
      <w:pPr>
        <w:spacing w:after="0"/>
        <w:ind w:left="0"/>
        <w:jc w:val="both"/>
      </w:pPr>
      <w:r>
        <w:rPr>
          <w:rFonts w:ascii="Times New Roman"/>
          <w:b w:val="false"/>
          <w:i w:val="false"/>
          <w:color w:val="000000"/>
          <w:sz w:val="28"/>
        </w:rPr>
        <w:t>
      1. Эмитенттiң атауы</w:t>
      </w:r>
      <w:r>
        <w:br/>
      </w:r>
      <w:r>
        <w:rPr>
          <w:rFonts w:ascii="Times New Roman"/>
          <w:b w:val="false"/>
          <w:i w:val="false"/>
          <w:color w:val="000000"/>
          <w:sz w:val="28"/>
        </w:rPr>
        <w:t>
      Осы тармақта эмитенттiң толық және қысқартылған атауын көрсету керек. Егер эмитент жұмыс iстеген уақыт iшiнде оның атауы ауыстырылса, онда осы тармақта оның бұрынғы барлық толық және қысқартылған атаулары, сондай-ақ олар өзгертiлген күндер көрсетiледi.</w:t>
      </w:r>
      <w:r>
        <w:br/>
      </w:r>
      <w:r>
        <w:rPr>
          <w:rFonts w:ascii="Times New Roman"/>
          <w:b w:val="false"/>
          <w:i w:val="false"/>
          <w:color w:val="000000"/>
          <w:sz w:val="28"/>
        </w:rPr>
        <w:t>
</w:t>
      </w:r>
      <w:r>
        <w:rPr>
          <w:rFonts w:ascii="Times New Roman"/>
          <w:b w:val="false"/>
          <w:i w:val="false"/>
          <w:color w:val="000000"/>
          <w:sz w:val="28"/>
        </w:rPr>
        <w:t>
      2. Эмитенттiң заңды тұлға ретiнде құрылуы және тiркелуi жөніндегі мәлiметтер.</w:t>
      </w:r>
      <w:r>
        <w:br/>
      </w:r>
      <w:r>
        <w:rPr>
          <w:rFonts w:ascii="Times New Roman"/>
          <w:b w:val="false"/>
          <w:i w:val="false"/>
          <w:color w:val="000000"/>
          <w:sz w:val="28"/>
        </w:rPr>
        <w:t>
      Осы тармақта эмитенттiң заңды тұлға ретiнде тiркелгендiгін растайтын құжаттың берiлген күнi және нөмiрi, сондай-ақ осы құжатты эмитентке берген мемлекеттің органының атауы көрсетiледi.</w:t>
      </w:r>
      <w:r>
        <w:br/>
      </w:r>
      <w:r>
        <w:rPr>
          <w:rFonts w:ascii="Times New Roman"/>
          <w:b w:val="false"/>
          <w:i w:val="false"/>
          <w:color w:val="000000"/>
          <w:sz w:val="28"/>
        </w:rPr>
        <w:t>
</w:t>
      </w:r>
      <w:r>
        <w:rPr>
          <w:rFonts w:ascii="Times New Roman"/>
          <w:b w:val="false"/>
          <w:i w:val="false"/>
          <w:color w:val="000000"/>
          <w:sz w:val="28"/>
        </w:rPr>
        <w:t>
      3. Облигацияларды шығару проспектiсiнде ақпаратты дұрыс көрсетуге жауапты тұлғалардың аты-жөнi, әкесiнiң аты, орналасқан жерi, байланыс телефондарының және факсының нөмiрлерi, электрондық поштасының мекенжайы туралы мәлiметтер.</w:t>
      </w:r>
      <w:r>
        <w:br/>
      </w:r>
      <w:r>
        <w:rPr>
          <w:rFonts w:ascii="Times New Roman"/>
          <w:b w:val="false"/>
          <w:i w:val="false"/>
          <w:color w:val="000000"/>
          <w:sz w:val="28"/>
        </w:rPr>
        <w:t>
</w:t>
      </w:r>
      <w:r>
        <w:rPr>
          <w:rFonts w:ascii="Times New Roman"/>
          <w:b w:val="false"/>
          <w:i w:val="false"/>
          <w:color w:val="000000"/>
          <w:sz w:val="28"/>
        </w:rPr>
        <w:t>
      4. Эмитенттi құрудың және қызметiнiң қысқаша тарихы. Эмитенттi құрудың және қызметiнiң мақсаты. Егер эмитент заңды тұлғаның (заңды тұлғалардың) қосылуы, ажыратылуы, бөлiнiп шығуы не қайта ұйымдастырылуы нәтижесiнде құрылған болса, онда осы тармақта қайта ұйымдастырылған заңды тұлғалар мен эмитентке қатысты жасалған қайта ұйымдастыру және заңды мұрагерлер туралы мәлiметтер көрсетiледi.</w:t>
      </w:r>
    </w:p>
    <w:bookmarkEnd w:id="271"/>
    <w:bookmarkStart w:name="z610" w:id="272"/>
    <w:p>
      <w:pPr>
        <w:spacing w:after="0"/>
        <w:ind w:left="0"/>
        <w:jc w:val="left"/>
      </w:pPr>
      <w:r>
        <w:rPr>
          <w:rFonts w:ascii="Times New Roman"/>
          <w:b/>
          <w:i w:val="false"/>
          <w:color w:val="000000"/>
        </w:rPr>
        <w:t xml:space="preserve"> 
2. Эмитенттiң басқару органдары</w:t>
      </w:r>
    </w:p>
    <w:bookmarkEnd w:id="272"/>
    <w:bookmarkStart w:name="z611" w:id="273"/>
    <w:p>
      <w:pPr>
        <w:spacing w:after="0"/>
        <w:ind w:left="0"/>
        <w:jc w:val="both"/>
      </w:pPr>
      <w:r>
        <w:rPr>
          <w:rFonts w:ascii="Times New Roman"/>
          <w:b w:val="false"/>
          <w:i w:val="false"/>
          <w:color w:val="000000"/>
          <w:sz w:val="28"/>
        </w:rPr>
        <w:t>
      5. Эмитенттiң басқару органдарының құрылымы.</w:t>
      </w:r>
      <w:r>
        <w:br/>
      </w:r>
      <w:r>
        <w:rPr>
          <w:rFonts w:ascii="Times New Roman"/>
          <w:b w:val="false"/>
          <w:i w:val="false"/>
          <w:color w:val="000000"/>
          <w:sz w:val="28"/>
        </w:rPr>
        <w:t>
      Осы тармақта эмитенттiң басқару органдарының құрылымы және олардың құзыретi эмитент мемлекетiнiң заңдарына, эмитенттiң жарғысына және iшкi құжаттарына сәйкес көрсетiледi.</w:t>
      </w:r>
      <w:r>
        <w:br/>
      </w:r>
      <w:r>
        <w:rPr>
          <w:rFonts w:ascii="Times New Roman"/>
          <w:b w:val="false"/>
          <w:i w:val="false"/>
          <w:color w:val="000000"/>
          <w:sz w:val="28"/>
        </w:rPr>
        <w:t>
</w:t>
      </w:r>
      <w:r>
        <w:rPr>
          <w:rFonts w:ascii="Times New Roman"/>
          <w:b w:val="false"/>
          <w:i w:val="false"/>
          <w:color w:val="000000"/>
          <w:sz w:val="28"/>
        </w:rPr>
        <w:t>
      6. Эмитенттің директорлар кеңесінің комитеттері (ондай болған жағдайда).</w:t>
      </w:r>
      <w:r>
        <w:br/>
      </w:r>
      <w:r>
        <w:rPr>
          <w:rFonts w:ascii="Times New Roman"/>
          <w:b w:val="false"/>
          <w:i w:val="false"/>
          <w:color w:val="000000"/>
          <w:sz w:val="28"/>
        </w:rPr>
        <w:t>
      Осы тармақта эмитенттің директорлар кеңесі комитетінің (комитеттерінің) атауын (атауларын), оның (олардың) құзыретін көрсету қажет.</w:t>
      </w:r>
      <w:r>
        <w:br/>
      </w:r>
      <w:r>
        <w:rPr>
          <w:rFonts w:ascii="Times New Roman"/>
          <w:b w:val="false"/>
          <w:i w:val="false"/>
          <w:color w:val="000000"/>
          <w:sz w:val="28"/>
        </w:rPr>
        <w:t>
</w:t>
      </w:r>
      <w:r>
        <w:rPr>
          <w:rFonts w:ascii="Times New Roman"/>
          <w:b w:val="false"/>
          <w:i w:val="false"/>
          <w:color w:val="000000"/>
          <w:sz w:val="28"/>
        </w:rPr>
        <w:t>
      7. Эмитенттiң директорлар кеңесiнiң (бақылау органының) мүшелерi.</w:t>
      </w:r>
      <w:r>
        <w:br/>
      </w:r>
      <w:r>
        <w:rPr>
          <w:rFonts w:ascii="Times New Roman"/>
          <w:b w:val="false"/>
          <w:i w:val="false"/>
          <w:color w:val="000000"/>
          <w:sz w:val="28"/>
        </w:rPr>
        <w:t>
      Осы тармақта:</w:t>
      </w:r>
      <w:r>
        <w:br/>
      </w:r>
      <w:r>
        <w:rPr>
          <w:rFonts w:ascii="Times New Roman"/>
          <w:b w:val="false"/>
          <w:i w:val="false"/>
          <w:color w:val="000000"/>
          <w:sz w:val="28"/>
        </w:rPr>
        <w:t>
      1) тәуелсiз директорларды көрсете отырып, эмитенттiң директорлар кеңесi (бақылау органының) мүшелерiнiң әрқайсының, оның iшiнде директорлар кеңесi (бақылау органының) төрағасының аты-жөнiн, туған жылын;</w:t>
      </w:r>
      <w:r>
        <w:br/>
      </w:r>
      <w:r>
        <w:rPr>
          <w:rFonts w:ascii="Times New Roman"/>
          <w:b w:val="false"/>
          <w:i w:val="false"/>
          <w:color w:val="000000"/>
          <w:sz w:val="28"/>
        </w:rPr>
        <w:t>
      2) эмитенттiң директорлар кеңесiнiң (бақылау органының) әрбір мүшесiнiң атқарған қызметтерi;</w:t>
      </w:r>
      <w:r>
        <w:br/>
      </w:r>
      <w:r>
        <w:rPr>
          <w:rFonts w:ascii="Times New Roman"/>
          <w:b w:val="false"/>
          <w:i w:val="false"/>
          <w:color w:val="000000"/>
          <w:sz w:val="28"/>
        </w:rPr>
        <w:t>
      3) эмитенттiң директорлар кеңесiнiң (бақылау органының) әрбір мүшесiнiң оның жарғылық капиталына (акцияларына/үлесiне) қатысуы;</w:t>
      </w:r>
      <w:r>
        <w:br/>
      </w:r>
      <w:r>
        <w:rPr>
          <w:rFonts w:ascii="Times New Roman"/>
          <w:b w:val="false"/>
          <w:i w:val="false"/>
          <w:color w:val="000000"/>
          <w:sz w:val="28"/>
        </w:rPr>
        <w:t>
      4) өткен екi жыл iшіндегі директорлар кеңесiнiң (бақылау органының) құрамындағы өзгерiс көрсетiледi.</w:t>
      </w:r>
      <w:r>
        <w:br/>
      </w:r>
      <w:r>
        <w:rPr>
          <w:rFonts w:ascii="Times New Roman"/>
          <w:b w:val="false"/>
          <w:i w:val="false"/>
          <w:color w:val="000000"/>
          <w:sz w:val="28"/>
        </w:rPr>
        <w:t>
</w:t>
      </w:r>
      <w:r>
        <w:rPr>
          <w:rFonts w:ascii="Times New Roman"/>
          <w:b w:val="false"/>
          <w:i w:val="false"/>
          <w:color w:val="000000"/>
          <w:sz w:val="28"/>
        </w:rPr>
        <w:t>
      8. Ішкі аудит қызметі (бар болса).</w:t>
      </w:r>
      <w:r>
        <w:br/>
      </w:r>
      <w:r>
        <w:rPr>
          <w:rFonts w:ascii="Times New Roman"/>
          <w:b w:val="false"/>
          <w:i w:val="false"/>
          <w:color w:val="000000"/>
          <w:sz w:val="28"/>
        </w:rPr>
        <w:t>
</w:t>
      </w:r>
      <w:r>
        <w:rPr>
          <w:rFonts w:ascii="Times New Roman"/>
          <w:b w:val="false"/>
          <w:i w:val="false"/>
          <w:color w:val="000000"/>
          <w:sz w:val="28"/>
        </w:rPr>
        <w:t>
      9. Эмитенттiң атқарушы органы (менеджмент).</w:t>
      </w:r>
      <w:r>
        <w:br/>
      </w:r>
      <w:r>
        <w:rPr>
          <w:rFonts w:ascii="Times New Roman"/>
          <w:b w:val="false"/>
          <w:i w:val="false"/>
          <w:color w:val="000000"/>
          <w:sz w:val="28"/>
        </w:rPr>
        <w:t>
      Осы тармақта:</w:t>
      </w:r>
      <w:r>
        <w:br/>
      </w:r>
      <w:r>
        <w:rPr>
          <w:rFonts w:ascii="Times New Roman"/>
          <w:b w:val="false"/>
          <w:i w:val="false"/>
          <w:color w:val="000000"/>
          <w:sz w:val="28"/>
        </w:rPr>
        <w:t>
      1) эмитенттiң жеке дара атқарушы органының функциясын жүзеге асыратын тұлғаның аты-жөнi және туған жылы не эмитенттiң алқалы атқарушы органы мүшелерiнiң әрқайсының аты-жөнi, туған жылы;</w:t>
      </w:r>
      <w:r>
        <w:br/>
      </w:r>
      <w:r>
        <w:rPr>
          <w:rFonts w:ascii="Times New Roman"/>
          <w:b w:val="false"/>
          <w:i w:val="false"/>
          <w:color w:val="000000"/>
          <w:sz w:val="28"/>
        </w:rPr>
        <w:t>
      2) эмитенттiң жеке дара атқарушы органының функцияларын жүзеге асыратын тұлғасының не эмитенттiң алқалық атқарушы органы мүшелерiнiң әрқайсының қазiргi уақытта қоса атқаратын қызметтерi;</w:t>
      </w:r>
      <w:r>
        <w:br/>
      </w:r>
      <w:r>
        <w:rPr>
          <w:rFonts w:ascii="Times New Roman"/>
          <w:b w:val="false"/>
          <w:i w:val="false"/>
          <w:color w:val="000000"/>
          <w:sz w:val="28"/>
        </w:rPr>
        <w:t>
      3) эмитенттiң жеке дара атқарушы органының функцияларын жүзеге асыратын тұлғасының не эмитенттiң алқалық атқарушы органының әрбір мүшесiнiң әрқайсының жарғылық капиталындағы (акциялар/үлестер) қатысу үлесi көрсетiледi.</w:t>
      </w:r>
      <w:r>
        <w:br/>
      </w:r>
      <w:r>
        <w:rPr>
          <w:rFonts w:ascii="Times New Roman"/>
          <w:b w:val="false"/>
          <w:i w:val="false"/>
          <w:color w:val="000000"/>
          <w:sz w:val="28"/>
        </w:rPr>
        <w:t>
</w:t>
      </w:r>
      <w:r>
        <w:rPr>
          <w:rFonts w:ascii="Times New Roman"/>
          <w:b w:val="false"/>
          <w:i w:val="false"/>
          <w:color w:val="000000"/>
          <w:sz w:val="28"/>
        </w:rPr>
        <w:t>
      10. Директорлар кеңесiнiң мүшелерiне, эмитенттiң атқарушы органының мүшелерiне төленетiн сыйақылар.</w:t>
      </w:r>
      <w:r>
        <w:br/>
      </w:r>
      <w:r>
        <w:rPr>
          <w:rFonts w:ascii="Times New Roman"/>
          <w:b w:val="false"/>
          <w:i w:val="false"/>
          <w:color w:val="000000"/>
          <w:sz w:val="28"/>
        </w:rPr>
        <w:t>
      Осы тармақта осы Қосымшаның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көрсетiлген тұлғалардың облигациялар шығару туралы шешiм қабылданған күннiң алдындағы соңғы үш айда алған сыйақысының (ақшалай, бағалы қағаздармен немесе қандай да болмасын басқа нысанда) жалпы мөлшерi, сондай-ақ облигациялар шығару туралы шешiм қабылданған күнінен бастап соңғы он екi ай iшiнде аталған тұлғаларға төленетiн сыйақының жоспарланған жалпы мөлшерi көрсетiледi.</w:t>
      </w:r>
      <w:r>
        <w:br/>
      </w:r>
      <w:r>
        <w:rPr>
          <w:rFonts w:ascii="Times New Roman"/>
          <w:b w:val="false"/>
          <w:i w:val="false"/>
          <w:color w:val="000000"/>
          <w:sz w:val="28"/>
        </w:rPr>
        <w:t>
</w:t>
      </w:r>
      <w:r>
        <w:rPr>
          <w:rFonts w:ascii="Times New Roman"/>
          <w:b w:val="false"/>
          <w:i w:val="false"/>
          <w:color w:val="000000"/>
          <w:sz w:val="28"/>
        </w:rPr>
        <w:t>
      11. Эмитенттiң ұйымдық құрылымы.</w:t>
      </w:r>
      <w:r>
        <w:br/>
      </w:r>
      <w:r>
        <w:rPr>
          <w:rFonts w:ascii="Times New Roman"/>
          <w:b w:val="false"/>
          <w:i w:val="false"/>
          <w:color w:val="000000"/>
          <w:sz w:val="28"/>
        </w:rPr>
        <w:t>
      Осы тармақта эмитенттiң құрылымдық бөлiмшелерi, филиалдары және өкiлдiктерi, эмитент қызметкерлерiнiң, оның iшiнде эмитенттiң филиалдары мен өкiлдiктерi қызметкерлерiнiң жалпы саны, эмитенттiң құрылымдық бөлiмшелерiнiң басшылары туралы мәлiметтер, бөлiмшелер мен филиалдардың қызметкерлерiне келетiн жарғылық капиталдағы үлес көрсетiледi. Қазақстан Республикасының аумағында орналасқан құрылымдық бөлiмшелердiң атауын жеке көрсету керек.</w:t>
      </w:r>
    </w:p>
    <w:bookmarkEnd w:id="273"/>
    <w:bookmarkStart w:name="z618" w:id="274"/>
    <w:p>
      <w:pPr>
        <w:spacing w:after="0"/>
        <w:ind w:left="0"/>
        <w:jc w:val="left"/>
      </w:pPr>
      <w:r>
        <w:rPr>
          <w:rFonts w:ascii="Times New Roman"/>
          <w:b/>
          <w:i w:val="false"/>
          <w:color w:val="000000"/>
        </w:rPr>
        <w:t xml:space="preserve"> 
3. Эмитенттiң акционерлерi (қатысушылары) және үлестес</w:t>
      </w:r>
      <w:r>
        <w:br/>
      </w:r>
      <w:r>
        <w:rPr>
          <w:rFonts w:ascii="Times New Roman"/>
          <w:b/>
          <w:i w:val="false"/>
          <w:color w:val="000000"/>
        </w:rPr>
        <w:t>
тұлғалары</w:t>
      </w:r>
    </w:p>
    <w:bookmarkEnd w:id="274"/>
    <w:bookmarkStart w:name="z619" w:id="275"/>
    <w:p>
      <w:pPr>
        <w:spacing w:after="0"/>
        <w:ind w:left="0"/>
        <w:jc w:val="both"/>
      </w:pPr>
      <w:r>
        <w:rPr>
          <w:rFonts w:ascii="Times New Roman"/>
          <w:b w:val="false"/>
          <w:i w:val="false"/>
          <w:color w:val="000000"/>
          <w:sz w:val="28"/>
        </w:rPr>
        <w:t>
      12. Эмитенттің акционерлері (қатысушылары).</w:t>
      </w:r>
      <w:r>
        <w:br/>
      </w:r>
      <w:r>
        <w:rPr>
          <w:rFonts w:ascii="Times New Roman"/>
          <w:b w:val="false"/>
          <w:i w:val="false"/>
          <w:color w:val="000000"/>
          <w:sz w:val="28"/>
        </w:rPr>
        <w:t>
      Осы тармақта:</w:t>
      </w:r>
      <w:r>
        <w:br/>
      </w:r>
      <w:r>
        <w:rPr>
          <w:rFonts w:ascii="Times New Roman"/>
          <w:b w:val="false"/>
          <w:i w:val="false"/>
          <w:color w:val="000000"/>
          <w:sz w:val="28"/>
        </w:rPr>
        <w:t>
      1) эмитент акционерлерінің (қатысушыларының) (егер эмитент акционері (қатысушысы) заңды тұлға болып табылсы осы заңды тұлғаның ірі акционерлері немесе жарғылық капиталға қатысу үлестерінің он және одан да көп пайызын иеленген қатысушылар көрсетіледі) жалпы саны, заңды тұлғаның атауы, мекенжайы не эмитент орналастырылған акцияларының (жарғылық капиталындағы үлестерінің) он және одан да көп пайызын иеленген акционерлердің (қатысушылардың) тегі, аты;</w:t>
      </w:r>
      <w:r>
        <w:br/>
      </w:r>
      <w:r>
        <w:rPr>
          <w:rFonts w:ascii="Times New Roman"/>
          <w:b w:val="false"/>
          <w:i w:val="false"/>
          <w:color w:val="000000"/>
          <w:sz w:val="28"/>
        </w:rPr>
        <w:t>
      2) эмитенттің акционерлері (қатысушылары) болып табылмайтын, бірақ басқа ұйымдар арқылы эмитенттің қызметін бақылау құқығы бар тұлғалар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13. Эмитенттiң заңды тұлғаларының толық атауын, орналасқан жерiн, оның жарғылық капиталындағы эмитенттiң акцияларының (үлестерiнiң) пайыздық қатынасын, қызмет түрiн, аты-жөнiн және бірiншi басшысының атын көрсете отырып, орналастырылған акциялардың (үлестердiң) он және одан да көп пайызын иеленген заңды тұлғалар туралы мәлiметтерi.</w:t>
      </w:r>
      <w:r>
        <w:br/>
      </w:r>
      <w:r>
        <w:rPr>
          <w:rFonts w:ascii="Times New Roman"/>
          <w:b w:val="false"/>
          <w:i w:val="false"/>
          <w:color w:val="000000"/>
          <w:sz w:val="28"/>
        </w:rPr>
        <w:t>
</w:t>
      </w:r>
      <w:r>
        <w:rPr>
          <w:rFonts w:ascii="Times New Roman"/>
          <w:b w:val="false"/>
          <w:i w:val="false"/>
          <w:color w:val="000000"/>
          <w:sz w:val="28"/>
        </w:rPr>
        <w:t>
      14. Эмитент қатысатын өндiрiстiк, банктiк, қаржылық топтар, холдингтер, концерндер, қауымдастықтар, консорциумдар туралы ақпарат.</w:t>
      </w:r>
      <w:r>
        <w:br/>
      </w:r>
      <w:r>
        <w:rPr>
          <w:rFonts w:ascii="Times New Roman"/>
          <w:b w:val="false"/>
          <w:i w:val="false"/>
          <w:color w:val="000000"/>
          <w:sz w:val="28"/>
        </w:rPr>
        <w:t>
</w:t>
      </w:r>
      <w:r>
        <w:rPr>
          <w:rFonts w:ascii="Times New Roman"/>
          <w:b w:val="false"/>
          <w:i w:val="false"/>
          <w:color w:val="000000"/>
          <w:sz w:val="28"/>
        </w:rPr>
        <w:t>
      15. Эмитенттiң басқа үлестес тұлғалары туралы мәлiметтер.</w:t>
      </w:r>
      <w:r>
        <w:br/>
      </w:r>
      <w:r>
        <w:rPr>
          <w:rFonts w:ascii="Times New Roman"/>
          <w:b w:val="false"/>
          <w:i w:val="false"/>
          <w:color w:val="000000"/>
          <w:sz w:val="28"/>
        </w:rPr>
        <w:t>
      Осы тармақта заңды тұлғаның толық атауын (жеке тұлғаның аты-жөнiн), оның орналасқан жерiн (тұрғылықты жерiн), қызметiнiң түрiн, бірiншi басшысының аты-жөнiн, қызметiнiң түрiн көрсете отырып, жасасқан Шарт арқылы немесе өзге жағдаймен эмитент қабылдаған шешiмге ықпал ететiн не эмитенттiң он және одан артық дауыс берушi акцияларымен жанама дауыс беру мүмкiндiгі бар барлық тұлғалар немесе тұлғалар тобы туралы мәлiметтер көрсетiледi.</w:t>
      </w:r>
      <w:r>
        <w:br/>
      </w:r>
      <w:r>
        <w:rPr>
          <w:rFonts w:ascii="Times New Roman"/>
          <w:b w:val="false"/>
          <w:i w:val="false"/>
          <w:color w:val="000000"/>
          <w:sz w:val="28"/>
        </w:rPr>
        <w:t>
</w:t>
      </w:r>
      <w:r>
        <w:rPr>
          <w:rFonts w:ascii="Times New Roman"/>
          <w:b w:val="false"/>
          <w:i w:val="false"/>
          <w:color w:val="000000"/>
          <w:sz w:val="28"/>
        </w:rPr>
        <w:t>
      16. Эмитенттiң аффиллиирленген тұлғаларының қатысуымен жасалған мәмiлелер.</w:t>
      </w:r>
      <w:r>
        <w:br/>
      </w:r>
      <w:r>
        <w:rPr>
          <w:rFonts w:ascii="Times New Roman"/>
          <w:b w:val="false"/>
          <w:i w:val="false"/>
          <w:color w:val="000000"/>
          <w:sz w:val="28"/>
        </w:rPr>
        <w:t>
      Осы тармақта эмитентке қатысты үлестес болып табылатын ұйымдардың қатысуымен соңғы жылда эмитент жүргiзген барлық мәмiлелер туралы ақпарат ашылады.</w:t>
      </w:r>
    </w:p>
    <w:bookmarkEnd w:id="275"/>
    <w:bookmarkStart w:name="z624" w:id="276"/>
    <w:p>
      <w:pPr>
        <w:spacing w:after="0"/>
        <w:ind w:left="0"/>
        <w:jc w:val="left"/>
      </w:pPr>
      <w:r>
        <w:rPr>
          <w:rFonts w:ascii="Times New Roman"/>
          <w:b/>
          <w:i w:val="false"/>
          <w:color w:val="000000"/>
        </w:rPr>
        <w:t xml:space="preserve"> 
4. Эмитент қызметiнiң сипаты</w:t>
      </w:r>
    </w:p>
    <w:bookmarkEnd w:id="276"/>
    <w:bookmarkStart w:name="z625" w:id="277"/>
    <w:p>
      <w:pPr>
        <w:spacing w:after="0"/>
        <w:ind w:left="0"/>
        <w:jc w:val="both"/>
      </w:pPr>
      <w:r>
        <w:rPr>
          <w:rFonts w:ascii="Times New Roman"/>
          <w:b w:val="false"/>
          <w:i w:val="false"/>
          <w:color w:val="000000"/>
          <w:sz w:val="28"/>
        </w:rPr>
        <w:t>
      17. Эмитент қызметiнiң жалпы үрдiстерi, оның iшiнде эмитенттiң негiзгi қызмет түрлерi бойынша қысқаша сипаты.</w:t>
      </w:r>
      <w:r>
        <w:br/>
      </w:r>
      <w:r>
        <w:rPr>
          <w:rFonts w:ascii="Times New Roman"/>
          <w:b w:val="false"/>
          <w:i w:val="false"/>
          <w:color w:val="000000"/>
          <w:sz w:val="28"/>
        </w:rPr>
        <w:t>
      Осы тармақта:</w:t>
      </w:r>
      <w:r>
        <w:br/>
      </w:r>
      <w:r>
        <w:rPr>
          <w:rFonts w:ascii="Times New Roman"/>
          <w:b w:val="false"/>
          <w:i w:val="false"/>
          <w:color w:val="000000"/>
          <w:sz w:val="28"/>
        </w:rPr>
        <w:t>
      1) эмитенттiң бәсекелесi болып табылатын ұйымдар туралы қысқаша мәлiметтер;</w:t>
      </w:r>
      <w:r>
        <w:br/>
      </w:r>
      <w:r>
        <w:rPr>
          <w:rFonts w:ascii="Times New Roman"/>
          <w:b w:val="false"/>
          <w:i w:val="false"/>
          <w:color w:val="000000"/>
          <w:sz w:val="28"/>
        </w:rPr>
        <w:t>
      2) эмитенттiң бәсекелестерiмен қызметiнiң салыстырмалы сипаттамасы;</w:t>
      </w:r>
      <w:r>
        <w:br/>
      </w:r>
      <w:r>
        <w:rPr>
          <w:rFonts w:ascii="Times New Roman"/>
          <w:b w:val="false"/>
          <w:i w:val="false"/>
          <w:color w:val="000000"/>
          <w:sz w:val="28"/>
        </w:rPr>
        <w:t>
      3) саланың болашақтағы дамуына қатысты болжам және эмитенттiң осы саладағы жағдайы көрсетiледi.</w:t>
      </w:r>
      <w:r>
        <w:br/>
      </w:r>
      <w:r>
        <w:rPr>
          <w:rFonts w:ascii="Times New Roman"/>
          <w:b w:val="false"/>
          <w:i w:val="false"/>
          <w:color w:val="000000"/>
          <w:sz w:val="28"/>
        </w:rPr>
        <w:t>
</w:t>
      </w:r>
      <w:r>
        <w:rPr>
          <w:rFonts w:ascii="Times New Roman"/>
          <w:b w:val="false"/>
          <w:i w:val="false"/>
          <w:color w:val="000000"/>
          <w:sz w:val="28"/>
        </w:rPr>
        <w:t>
      18. Эмитенттiң қызметiне кейiннен терiс әсер етуi мүмкiн, эмитент жасаған келісім-шарттар, келісімдер туралы мәлiметтер.</w:t>
      </w:r>
      <w:r>
        <w:br/>
      </w:r>
      <w:r>
        <w:rPr>
          <w:rFonts w:ascii="Times New Roman"/>
          <w:b w:val="false"/>
          <w:i w:val="false"/>
          <w:color w:val="000000"/>
          <w:sz w:val="28"/>
        </w:rPr>
        <w:t>
</w:t>
      </w:r>
      <w:r>
        <w:rPr>
          <w:rFonts w:ascii="Times New Roman"/>
          <w:b w:val="false"/>
          <w:i w:val="false"/>
          <w:color w:val="000000"/>
          <w:sz w:val="28"/>
        </w:rPr>
        <w:t>
      19. Эмитенттiң өз қызметiн жүзеге асыру үшiн алынған лицензиялар және басқа рұқсаттар туралы мәлiметтерi.</w:t>
      </w:r>
      <w:r>
        <w:br/>
      </w:r>
      <w:r>
        <w:rPr>
          <w:rFonts w:ascii="Times New Roman"/>
          <w:b w:val="false"/>
          <w:i w:val="false"/>
          <w:color w:val="000000"/>
          <w:sz w:val="28"/>
        </w:rPr>
        <w:t>
</w:t>
      </w:r>
      <w:r>
        <w:rPr>
          <w:rFonts w:ascii="Times New Roman"/>
          <w:b w:val="false"/>
          <w:i w:val="false"/>
          <w:color w:val="000000"/>
          <w:sz w:val="28"/>
        </w:rPr>
        <w:t>
      20. Эмитенттiң қызметiне әсер ететiн негiзгi факторлар:</w:t>
      </w:r>
      <w:r>
        <w:br/>
      </w:r>
      <w:r>
        <w:rPr>
          <w:rFonts w:ascii="Times New Roman"/>
          <w:b w:val="false"/>
          <w:i w:val="false"/>
          <w:color w:val="000000"/>
          <w:sz w:val="28"/>
        </w:rPr>
        <w:t>
      1) мәмiле сомасы эмитент активтерiнiң баланстық құнының он пайызынан асқан жағдайда, облигация шығару туралы шешiм қабылдаған күнінен бастап алты ай iшiнде жасалуы тиiс немесе орындалуы тиiс (орындалған) мәмiле (мәмiлелер) туралы мәлiметтер;</w:t>
      </w:r>
      <w:r>
        <w:br/>
      </w:r>
      <w:r>
        <w:rPr>
          <w:rFonts w:ascii="Times New Roman"/>
          <w:b w:val="false"/>
          <w:i w:val="false"/>
          <w:color w:val="000000"/>
          <w:sz w:val="28"/>
        </w:rPr>
        <w:t>
      2) болашақ мiндеттемелер (эмитенттiң негiзгi болашақ мiндеттемелерi және осы мiндеттемелер эмитенттiң қызметiне терiс әсер етуi мүмкiн, оның iшiнде осы эмитент, облигациялардың саны, кепiлдiк беру шарттары, өтеу күнi және кепiлдiк берiлген шығарылымның валютасы туралы ақпаратты қоса отырып, өзге эмитенттердiң үшiншi тұлғалардың кепiлдiк беруiмен қамтамасыз етiлген облигациялары бойынша кепiлдiк беруi туралы).</w:t>
      </w:r>
      <w:r>
        <w:br/>
      </w:r>
      <w:r>
        <w:rPr>
          <w:rFonts w:ascii="Times New Roman"/>
          <w:b w:val="false"/>
          <w:i w:val="false"/>
          <w:color w:val="000000"/>
          <w:sz w:val="28"/>
        </w:rPr>
        <w:t>
</w:t>
      </w:r>
      <w:r>
        <w:rPr>
          <w:rFonts w:ascii="Times New Roman"/>
          <w:b w:val="false"/>
          <w:i w:val="false"/>
          <w:color w:val="000000"/>
          <w:sz w:val="28"/>
        </w:rPr>
        <w:t>
      21. Эмитент инвесторлар үшiн маңызды деп есептейтiн эмитент қызметi туралы басқа да ақпарат.</w:t>
      </w:r>
    </w:p>
    <w:bookmarkEnd w:id="277"/>
    <w:bookmarkStart w:name="z630" w:id="278"/>
    <w:p>
      <w:pPr>
        <w:spacing w:after="0"/>
        <w:ind w:left="0"/>
        <w:jc w:val="left"/>
      </w:pPr>
      <w:r>
        <w:rPr>
          <w:rFonts w:ascii="Times New Roman"/>
          <w:b/>
          <w:i w:val="false"/>
          <w:color w:val="000000"/>
        </w:rPr>
        <w:t xml:space="preserve"> 
5. Қаржылық жай-күй</w:t>
      </w:r>
    </w:p>
    <w:bookmarkEnd w:id="278"/>
    <w:bookmarkStart w:name="z631" w:id="279"/>
    <w:p>
      <w:pPr>
        <w:spacing w:after="0"/>
        <w:ind w:left="0"/>
        <w:jc w:val="both"/>
      </w:pPr>
      <w:r>
        <w:rPr>
          <w:rFonts w:ascii="Times New Roman"/>
          <w:b w:val="false"/>
          <w:i w:val="false"/>
          <w:color w:val="000000"/>
          <w:sz w:val="28"/>
        </w:rPr>
        <w:t>
      22. Эмитент капиталы.</w:t>
      </w:r>
      <w:r>
        <w:br/>
      </w:r>
      <w:r>
        <w:rPr>
          <w:rFonts w:ascii="Times New Roman"/>
          <w:b w:val="false"/>
          <w:i w:val="false"/>
          <w:color w:val="000000"/>
          <w:sz w:val="28"/>
        </w:rPr>
        <w:t>
      Осы тармақта эмитент елiнiң валютасы көрсетiлген валютадағы эмитенттiң меншiктi және жарғылық капиталының мөлшерi көрсетiледi.</w:t>
      </w:r>
      <w:r>
        <w:br/>
      </w:r>
      <w:r>
        <w:rPr>
          <w:rFonts w:ascii="Times New Roman"/>
          <w:b w:val="false"/>
          <w:i w:val="false"/>
          <w:color w:val="000000"/>
          <w:sz w:val="28"/>
        </w:rPr>
        <w:t>
</w:t>
      </w:r>
      <w:r>
        <w:rPr>
          <w:rFonts w:ascii="Times New Roman"/>
          <w:b w:val="false"/>
          <w:i w:val="false"/>
          <w:color w:val="000000"/>
          <w:sz w:val="28"/>
        </w:rPr>
        <w:t>
      23. Осы тармақта эмитенттiң өтiмділiктi, қаржы тәуелсiздiгiн (тәуелдiлiгiн), эмитенттiң активтерiн, жеке және заемдық қаражатын пайдалану тиiмдiлiгiн, жеке қаражаттың заем капиталына қатысын сипаттайтын қаржылық коэффициенттердiң есебiн, сондай-ақ эмитенттiң пiкiрi бойынша эмитент қызметiн бағалау кезiнде айрықша мәндi болып табылатын басқа да коэффициенттер ұсынылады.</w:t>
      </w:r>
      <w:r>
        <w:br/>
      </w:r>
      <w:r>
        <w:rPr>
          <w:rFonts w:ascii="Times New Roman"/>
          <w:b w:val="false"/>
          <w:i w:val="false"/>
          <w:color w:val="000000"/>
          <w:sz w:val="28"/>
        </w:rPr>
        <w:t>
</w:t>
      </w:r>
      <w:r>
        <w:rPr>
          <w:rFonts w:ascii="Times New Roman"/>
          <w:b w:val="false"/>
          <w:i w:val="false"/>
          <w:color w:val="000000"/>
          <w:sz w:val="28"/>
        </w:rPr>
        <w:t>
      24. Әрбір активтің құны және тиісті шарттардың қолданылуы аяқталған күні көрсетілген, эмитенттің міндеттемелерінің қамтамасыз етуі болып табылатын, сондай-ақ сенімгерлікпен басқаруға берілген, жалпы активтері көлемінің кем дегенде он пайызын құрайтын эмитенттің активтері туралы мәліметтер.</w:t>
      </w:r>
    </w:p>
    <w:bookmarkEnd w:id="279"/>
    <w:bookmarkStart w:name="z634" w:id="280"/>
    <w:p>
      <w:pPr>
        <w:spacing w:after="0"/>
        <w:ind w:left="0"/>
        <w:jc w:val="left"/>
      </w:pPr>
      <w:r>
        <w:rPr>
          <w:rFonts w:ascii="Times New Roman"/>
          <w:b/>
          <w:i w:val="false"/>
          <w:color w:val="000000"/>
        </w:rPr>
        <w:t xml:space="preserve"> 
6. Бағалы қағаздар шығарылымдары туралы мәлiметтер</w:t>
      </w:r>
    </w:p>
    <w:bookmarkEnd w:id="280"/>
    <w:bookmarkStart w:name="z635" w:id="281"/>
    <w:p>
      <w:pPr>
        <w:spacing w:after="0"/>
        <w:ind w:left="0"/>
        <w:jc w:val="both"/>
      </w:pPr>
      <w:r>
        <w:rPr>
          <w:rFonts w:ascii="Times New Roman"/>
          <w:b w:val="false"/>
          <w:i w:val="false"/>
          <w:color w:val="000000"/>
          <w:sz w:val="28"/>
        </w:rPr>
        <w:t>
      25. Облигациялар шығару туралы шешiм қабылданған күнгi жағдай бойынша бағалы қағаздар нарығында айналыста болған эмитенттiң эмиссиялық бағалы қағаздарының тiркелген шығарылымдарына қатысты мыналар көрсетiледi:</w:t>
      </w:r>
      <w:r>
        <w:br/>
      </w:r>
      <w:r>
        <w:rPr>
          <w:rFonts w:ascii="Times New Roman"/>
          <w:b w:val="false"/>
          <w:i w:val="false"/>
          <w:color w:val="000000"/>
          <w:sz w:val="28"/>
        </w:rPr>
        <w:t>
      1) шығарылым облигацияларының жалпы саны және көлемi, сондай-ақ орналастыру кезiнде тартылған қаражаттың жалпы көлемi, төленген сыйақы сомасы, нарықтық құн;</w:t>
      </w:r>
      <w:r>
        <w:br/>
      </w:r>
      <w:r>
        <w:rPr>
          <w:rFonts w:ascii="Times New Roman"/>
          <w:b w:val="false"/>
          <w:i w:val="false"/>
          <w:color w:val="000000"/>
          <w:sz w:val="28"/>
        </w:rPr>
        <w:t>
      2) әрбір тіркелген облигациялар шығарылымы бойынша сыйақы төлеу күндері, төлеуге жататын сомалар, өтеу күндері және әрбір шығарылым бойынша өтеуге жататын сомалар;</w:t>
      </w:r>
      <w:r>
        <w:br/>
      </w:r>
      <w:r>
        <w:rPr>
          <w:rFonts w:ascii="Times New Roman"/>
          <w:b w:val="false"/>
          <w:i w:val="false"/>
          <w:color w:val="000000"/>
          <w:sz w:val="28"/>
        </w:rPr>
        <w:t>
      3) айналыстағы, оның iшiнде сатып алынған акциялардың саны, акциялардың нарықтық құны, соңғы екi жылдағы акциялардың барынша жоғары және барынша төмен бағасы;</w:t>
      </w:r>
      <w:r>
        <w:br/>
      </w:r>
      <w:r>
        <w:rPr>
          <w:rFonts w:ascii="Times New Roman"/>
          <w:b w:val="false"/>
          <w:i w:val="false"/>
          <w:color w:val="000000"/>
          <w:sz w:val="28"/>
        </w:rPr>
        <w:t>
      4) бұрын шығарылған бағалы қағаздардың әрбір түрімен олардың ұстаушыларына берілетін құқықтары, оның ішінде шектеулерді (ковенанттарды) бұзғанда іске асырылған және ұстаушылармен жасалған бағалы қағаздарды сатып алу-сату шарттарында көзделген құқықтар, ұстаушылардың осы құқықтарын іске асыру тәртібін көрсетумен;</w:t>
      </w:r>
      <w:r>
        <w:br/>
      </w:r>
      <w:r>
        <w:rPr>
          <w:rFonts w:ascii="Times New Roman"/>
          <w:b w:val="false"/>
          <w:i w:val="false"/>
          <w:color w:val="000000"/>
          <w:sz w:val="28"/>
        </w:rPr>
        <w:t>
      5) сауда-саттық ұйымдастырушылардың атауын қосқандағы эмитенттiң бағалы қағаздармен саудасын жүзеге асыратын негiзгi нарықтары.</w:t>
      </w:r>
    </w:p>
    <w:bookmarkEnd w:id="281"/>
    <w:bookmarkStart w:name="z636" w:id="282"/>
    <w:p>
      <w:pPr>
        <w:spacing w:after="0"/>
        <w:ind w:left="0"/>
        <w:jc w:val="left"/>
      </w:pPr>
      <w:r>
        <w:rPr>
          <w:rFonts w:ascii="Times New Roman"/>
          <w:b/>
          <w:i w:val="false"/>
          <w:color w:val="000000"/>
        </w:rPr>
        <w:t xml:space="preserve"> 
7. Облигациялар шығарылымы туралы мәлiметтер</w:t>
      </w:r>
    </w:p>
    <w:bookmarkEnd w:id="282"/>
    <w:bookmarkStart w:name="z637" w:id="283"/>
    <w:p>
      <w:pPr>
        <w:spacing w:after="0"/>
        <w:ind w:left="0"/>
        <w:jc w:val="both"/>
      </w:pPr>
      <w:r>
        <w:rPr>
          <w:rFonts w:ascii="Times New Roman"/>
          <w:b w:val="false"/>
          <w:i w:val="false"/>
          <w:color w:val="000000"/>
          <w:sz w:val="28"/>
        </w:rPr>
        <w:t>
      26. Облигациялар туралы мәліметтер:</w:t>
      </w:r>
      <w:r>
        <w:br/>
      </w:r>
      <w:r>
        <w:rPr>
          <w:rFonts w:ascii="Times New Roman"/>
          <w:b w:val="false"/>
          <w:i w:val="false"/>
          <w:color w:val="000000"/>
          <w:sz w:val="28"/>
        </w:rPr>
        <w:t>
      1) шығарылатын облигациялардың түрі (купондық, дисконттық, қамтамасыз етілген немесе қамтамасыз етілмеген) және саны;</w:t>
      </w:r>
      <w:r>
        <w:br/>
      </w:r>
      <w:r>
        <w:rPr>
          <w:rFonts w:ascii="Times New Roman"/>
          <w:b w:val="false"/>
          <w:i w:val="false"/>
          <w:color w:val="000000"/>
          <w:sz w:val="28"/>
        </w:rPr>
        <w:t>
      2) бір облигацияның номиналдық құны;</w:t>
      </w:r>
      <w:r>
        <w:br/>
      </w:r>
      <w:r>
        <w:rPr>
          <w:rFonts w:ascii="Times New Roman"/>
          <w:b w:val="false"/>
          <w:i w:val="false"/>
          <w:color w:val="000000"/>
          <w:sz w:val="28"/>
        </w:rPr>
        <w:t>
      3) облигациялардың айналыс мерзімі;</w:t>
      </w:r>
      <w:r>
        <w:br/>
      </w:r>
      <w:r>
        <w:rPr>
          <w:rFonts w:ascii="Times New Roman"/>
          <w:b w:val="false"/>
          <w:i w:val="false"/>
          <w:color w:val="000000"/>
          <w:sz w:val="28"/>
        </w:rPr>
        <w:t>
      4) облигациялар бойынша мыналар қоса көрсетілген сыйақы:</w:t>
      </w:r>
      <w:r>
        <w:br/>
      </w:r>
      <w:r>
        <w:rPr>
          <w:rFonts w:ascii="Times New Roman"/>
          <w:b w:val="false"/>
          <w:i w:val="false"/>
          <w:color w:val="000000"/>
          <w:sz w:val="28"/>
        </w:rPr>
        <w:t>
      облигациялар бойынша сыйақы ставкасы, оның мөлшерін айқындау тәртібі;</w:t>
      </w:r>
      <w:r>
        <w:br/>
      </w:r>
      <w:r>
        <w:rPr>
          <w:rFonts w:ascii="Times New Roman"/>
          <w:b w:val="false"/>
          <w:i w:val="false"/>
          <w:color w:val="000000"/>
          <w:sz w:val="28"/>
        </w:rPr>
        <w:t>
      сыйақыны, кезеңділікті есептеу басталатын күн, сыйақы төленген күн, төлем валютасын көрсете отырып, оны төлеу тәртібі мен талаптары және валютаны айырбастау бағамы анықталатын күнді белгілеу тәртібі;</w:t>
      </w:r>
      <w:r>
        <w:br/>
      </w:r>
      <w:r>
        <w:rPr>
          <w:rFonts w:ascii="Times New Roman"/>
          <w:b w:val="false"/>
          <w:i w:val="false"/>
          <w:color w:val="000000"/>
          <w:sz w:val="28"/>
        </w:rPr>
        <w:t>
      сыйақы есептеу үшін қолданылатын уақыт кезеңі;</w:t>
      </w:r>
      <w:r>
        <w:br/>
      </w:r>
      <w:r>
        <w:rPr>
          <w:rFonts w:ascii="Times New Roman"/>
          <w:b w:val="false"/>
          <w:i w:val="false"/>
          <w:color w:val="000000"/>
          <w:sz w:val="28"/>
        </w:rPr>
        <w:t>
      5) облигациялар айналысының басталуын анықтау тәртібін, оларды өтеу, облигацияларды өтеу күнін белгілеу талаптарын көрсете отырып, облигациялардың айналысы және оларды өтеу жөніндегі мәліметтер;</w:t>
      </w:r>
      <w:r>
        <w:br/>
      </w:r>
      <w:r>
        <w:rPr>
          <w:rFonts w:ascii="Times New Roman"/>
          <w:b w:val="false"/>
          <w:i w:val="false"/>
          <w:color w:val="000000"/>
          <w:sz w:val="28"/>
        </w:rPr>
        <w:t>
      6) эмитенттің облигациялар шығарылымын мерзімінен бұрын өтеу құқығы (егер осы құқық эмитент органының облигациялар шығарылымы туралы шешімінде көзделген жағдайда).</w:t>
      </w:r>
      <w:r>
        <w:br/>
      </w:r>
      <w:r>
        <w:rPr>
          <w:rFonts w:ascii="Times New Roman"/>
          <w:b w:val="false"/>
          <w:i w:val="false"/>
          <w:color w:val="000000"/>
          <w:sz w:val="28"/>
        </w:rPr>
        <w:t>
      Эмитенттің мерзімінен бұрын өтеу құқығын іске асыру тәртібі, талаптары мен мерзімдері көрсетіледі;</w:t>
      </w:r>
      <w:r>
        <w:br/>
      </w:r>
      <w:r>
        <w:rPr>
          <w:rFonts w:ascii="Times New Roman"/>
          <w:b w:val="false"/>
          <w:i w:val="false"/>
          <w:color w:val="000000"/>
          <w:sz w:val="28"/>
        </w:rPr>
        <w:t>
      7) мыналар қоса көрсетілген облигацияның өз ұстаушысына беретін құқықтары:</w:t>
      </w:r>
      <w:r>
        <w:br/>
      </w:r>
      <w:r>
        <w:rPr>
          <w:rFonts w:ascii="Times New Roman"/>
          <w:b w:val="false"/>
          <w:i w:val="false"/>
          <w:color w:val="000000"/>
          <w:sz w:val="28"/>
        </w:rPr>
        <w:t>
      эмитенттен шығарылым проспектісінде көзделген мерзімде облигацияның номиналды құнын алу не өзге де мүліктік баламасын алу құқығы, сондай-ақ облигацияның номиналды құнынан ол бойынша белгіленген пайызын алу не өзге де мүліктік құқықтарды алу құқығы;</w:t>
      </w:r>
      <w:r>
        <w:br/>
      </w:r>
      <w:r>
        <w:rPr>
          <w:rFonts w:ascii="Times New Roman"/>
          <w:b w:val="false"/>
          <w:i w:val="false"/>
          <w:color w:val="000000"/>
          <w:sz w:val="28"/>
        </w:rPr>
        <w:t>
      эмитенттің облигацияларды мерзімнен бұрын өтеуін талап ету құқықтары - осы проспектіде белгіленген, оның ішінде облигациялар шығарылымының проспектісінде көзделген шектеулерді (ковенант) бұзған кезде осы құқықты іске асыру талаптары, тәртібі мен мерзімдері;</w:t>
      </w:r>
      <w:r>
        <w:br/>
      </w:r>
      <w:r>
        <w:rPr>
          <w:rFonts w:ascii="Times New Roman"/>
          <w:b w:val="false"/>
          <w:i w:val="false"/>
          <w:color w:val="000000"/>
          <w:sz w:val="28"/>
        </w:rPr>
        <w:t>
      8) эмитенттің облигацияларды ұстаушыларға ақпараттың мазмұнын, осы ақпаратты ашу тәртібін, мерзімдері мен тәсілін көрсете отырып, өзінің қызметі және қаржылық жағдайы туралы хабардар ету, оның ішінде облигациялар шығарылымының проспектісінде көзделген шектеулерді (ковенант) бұзғаны туралы хабардар ету тәртібі;</w:t>
      </w:r>
      <w:r>
        <w:br/>
      </w:r>
      <w:r>
        <w:rPr>
          <w:rFonts w:ascii="Times New Roman"/>
          <w:b w:val="false"/>
          <w:i w:val="false"/>
          <w:color w:val="000000"/>
          <w:sz w:val="28"/>
        </w:rPr>
        <w:t>
      9) басталған жағдайда эмитенттің облигациялары бойынша дефолт жариялануы мүмкін оқиғалар және облигацияларды ұстаушылардың облигацияларды мерзімінен бұрын өтеуді талап етуге құқығы болатын жағдайлар, облигациялар бойынша дефолт болған жағдайда эмитенттің қандай шаралар қолданатыны, облигациялар немесе негізгі борыш бойынша сыйақы төлеу міндеттемелері орындалмаған немесе тиісінше орындалмаған кезде облигацияларды ұстаушылардың құқықтарын қорғау рәсімдері көрсетіледі.</w:t>
      </w:r>
      <w:r>
        <w:br/>
      </w:r>
      <w:r>
        <w:rPr>
          <w:rFonts w:ascii="Times New Roman"/>
          <w:b w:val="false"/>
          <w:i w:val="false"/>
          <w:color w:val="000000"/>
          <w:sz w:val="28"/>
        </w:rPr>
        <w:t>
      Эмитенттің облигацияларды ұстаушыларға орындалмаған міндеттемелердің көлемін, міндеттемелерді орындамау себебін, сондай-ақ облигацияларды ұстаушылардың өз талаптарын қанағаттандыру бойынша ықтимал іс-әрекеттерін, оның ішінде эмитентке, эмитенттің облигациялар бойынша міндеттемелерді орындамаған не тиісінше орындамаған жағдайда эмитенттің міндеттемелері бойынша ортақ немесе қосымша жауапкершілікті атқаратын тұлғаларға талап қою тәртібін қамтыған дефолттың басталу фактілері туралы ақпаратты жеткізу тәртібінің, мерзімінің және тәсілінің толық сипаттамасы көрсетіледі. Егер көрсетілген ақпаратты ашуды эмитент өзге заңды тұлғаға тапсырса, осы тұлғаның толық және қысқартылған атауы және оның орналасқан жері көрсетіледі.</w:t>
      </w:r>
      <w:r>
        <w:br/>
      </w:r>
      <w:r>
        <w:rPr>
          <w:rFonts w:ascii="Times New Roman"/>
          <w:b w:val="false"/>
          <w:i w:val="false"/>
          <w:color w:val="000000"/>
          <w:sz w:val="28"/>
        </w:rPr>
        <w:t>
</w:t>
      </w:r>
      <w:r>
        <w:rPr>
          <w:rFonts w:ascii="Times New Roman"/>
          <w:b w:val="false"/>
          <w:i w:val="false"/>
          <w:color w:val="000000"/>
          <w:sz w:val="28"/>
        </w:rPr>
        <w:t>
      27. Эмитенттің сыйақыларды төлеу және негізгі борыш сомасын өтеу үшін қажетті ақшалай қаражаты көздерінің және ағындарының болжамы облигацияларды өтеу сәтіне дейінгі әрбір сыйақы төлеу кезеңінің бөлігінде.</w:t>
      </w:r>
      <w:r>
        <w:br/>
      </w:r>
      <w:r>
        <w:rPr>
          <w:rFonts w:ascii="Times New Roman"/>
          <w:b w:val="false"/>
          <w:i w:val="false"/>
          <w:color w:val="000000"/>
          <w:sz w:val="28"/>
        </w:rPr>
        <w:t>
</w:t>
      </w:r>
      <w:r>
        <w:rPr>
          <w:rFonts w:ascii="Times New Roman"/>
          <w:b w:val="false"/>
          <w:i w:val="false"/>
          <w:color w:val="000000"/>
          <w:sz w:val="28"/>
        </w:rPr>
        <w:t>
      28. Облигацияларды орналастыру тәсiлi:</w:t>
      </w:r>
      <w:r>
        <w:br/>
      </w:r>
      <w:r>
        <w:rPr>
          <w:rFonts w:ascii="Times New Roman"/>
          <w:b w:val="false"/>
          <w:i w:val="false"/>
          <w:color w:val="000000"/>
          <w:sz w:val="28"/>
        </w:rPr>
        <w:t>
      1) инвесторлардың облигацияларды төлеу шарты және тәртібі:</w:t>
      </w:r>
      <w:r>
        <w:br/>
      </w:r>
      <w:r>
        <w:rPr>
          <w:rFonts w:ascii="Times New Roman"/>
          <w:b w:val="false"/>
          <w:i w:val="false"/>
          <w:color w:val="000000"/>
          <w:sz w:val="28"/>
        </w:rPr>
        <w:t>
      облигацияларды төлеу шарты, тәртібі, есеп айырысу тәсiлдерi көрсетiледi;</w:t>
      </w:r>
      <w:r>
        <w:br/>
      </w:r>
      <w:r>
        <w:rPr>
          <w:rFonts w:ascii="Times New Roman"/>
          <w:b w:val="false"/>
          <w:i w:val="false"/>
          <w:color w:val="000000"/>
          <w:sz w:val="28"/>
        </w:rPr>
        <w:t>
      2) облигациялар бойынша қамтамасыз ету (банк кепiлдiгi қамтамасыз етiлген облигацияларды шығару кезiнде):</w:t>
      </w:r>
      <w:r>
        <w:br/>
      </w:r>
      <w:r>
        <w:rPr>
          <w:rFonts w:ascii="Times New Roman"/>
          <w:b w:val="false"/>
          <w:i w:val="false"/>
          <w:color w:val="000000"/>
          <w:sz w:val="28"/>
        </w:rPr>
        <w:t>
      облигацияларды қамтамасыз етуге банк кепiлдiк берген жағдайда кепiлдiк берген тұлғаның кепiлдiк беруiмен қамтамасыз етілсе - атауын, орналасқан жерiн, байланыс телефондарын, кепiлдiк беру мерзiмiн және шарттарын көрсететiн деректер (кепiлдеме);</w:t>
      </w:r>
      <w:r>
        <w:br/>
      </w:r>
      <w:r>
        <w:rPr>
          <w:rFonts w:ascii="Times New Roman"/>
          <w:b w:val="false"/>
          <w:i w:val="false"/>
          <w:color w:val="000000"/>
          <w:sz w:val="28"/>
        </w:rPr>
        <w:t>
      облигация ұстаушының өкiлi туралы мәлiметтер (атауы, орналасқан жерi, байланыс телефондары, аты-жөнi, бар болса – бірiншi басшысының, атқарушы органы мүшелерiнiң әкелерiнiң аттары);</w:t>
      </w:r>
      <w:r>
        <w:br/>
      </w:r>
      <w:r>
        <w:rPr>
          <w:rFonts w:ascii="Times New Roman"/>
          <w:b w:val="false"/>
          <w:i w:val="false"/>
          <w:color w:val="000000"/>
          <w:sz w:val="28"/>
        </w:rPr>
        <w:t>
      3) облигациялар бойынша құқықтарды есепке алу тәртібі:</w:t>
      </w:r>
      <w:r>
        <w:br/>
      </w:r>
      <w:r>
        <w:rPr>
          <w:rFonts w:ascii="Times New Roman"/>
          <w:b w:val="false"/>
          <w:i w:val="false"/>
          <w:color w:val="000000"/>
          <w:sz w:val="28"/>
        </w:rPr>
        <w:t>
      тiркеушiнiң атауы, оның орналасқан жерi, телефон нөмiрлерi, жасалған шарттың күнi және нөмiрi көрсетiледi;</w:t>
      </w:r>
      <w:r>
        <w:br/>
      </w:r>
      <w:r>
        <w:rPr>
          <w:rFonts w:ascii="Times New Roman"/>
          <w:b w:val="false"/>
          <w:i w:val="false"/>
          <w:color w:val="000000"/>
          <w:sz w:val="28"/>
        </w:rPr>
        <w:t>
      4) облигацияларды орналастыруға қатысатын андеррайтерлер туралы мәлiметтер:</w:t>
      </w:r>
      <w:r>
        <w:br/>
      </w:r>
      <w:r>
        <w:rPr>
          <w:rFonts w:ascii="Times New Roman"/>
          <w:b w:val="false"/>
          <w:i w:val="false"/>
          <w:color w:val="000000"/>
          <w:sz w:val="28"/>
        </w:rPr>
        <w:t>
      облигациялар орналастыруға қатысатын ұйымдардың атауы, орналасқан жерi көрсетiледi;</w:t>
      </w:r>
      <w:r>
        <w:br/>
      </w:r>
      <w:r>
        <w:rPr>
          <w:rFonts w:ascii="Times New Roman"/>
          <w:b w:val="false"/>
          <w:i w:val="false"/>
          <w:color w:val="000000"/>
          <w:sz w:val="28"/>
        </w:rPr>
        <w:t>
      5) төлем агентi туралы мәлiметтер:</w:t>
      </w:r>
      <w:r>
        <w:br/>
      </w:r>
      <w:r>
        <w:rPr>
          <w:rFonts w:ascii="Times New Roman"/>
          <w:b w:val="false"/>
          <w:i w:val="false"/>
          <w:color w:val="000000"/>
          <w:sz w:val="28"/>
        </w:rPr>
        <w:t>
      оның атауы, орналасқан жерi, телефон нөмiрлерi, тиiстi шарттың нөмiрi және күнi көрсетiледi.</w:t>
      </w:r>
      <w:r>
        <w:br/>
      </w:r>
      <w:r>
        <w:rPr>
          <w:rFonts w:ascii="Times New Roman"/>
          <w:b w:val="false"/>
          <w:i w:val="false"/>
          <w:color w:val="000000"/>
          <w:sz w:val="28"/>
        </w:rPr>
        <w:t>
</w:t>
      </w:r>
      <w:r>
        <w:rPr>
          <w:rFonts w:ascii="Times New Roman"/>
          <w:b w:val="false"/>
          <w:i w:val="false"/>
          <w:color w:val="000000"/>
          <w:sz w:val="28"/>
        </w:rPr>
        <w:t>
      29. Облигацияларды орналастырудан түскен ақшаны пайдалану.</w:t>
      </w:r>
      <w:r>
        <w:br/>
      </w:r>
      <w:r>
        <w:rPr>
          <w:rFonts w:ascii="Times New Roman"/>
          <w:b w:val="false"/>
          <w:i w:val="false"/>
          <w:color w:val="000000"/>
          <w:sz w:val="28"/>
        </w:rPr>
        <w:t>
      Облигацияларды орналастырудан эмитент алатын ақшаны пайдалану мақсаты мен тәртібі, сондай-ақ алынған ақшаны бөлу жоспарына енгiзiлуi мүмкiн өзгерiстердi көрсету кезiнде басталатын талаптар көрсетiледi.</w:t>
      </w:r>
      <w:r>
        <w:br/>
      </w:r>
      <w:r>
        <w:rPr>
          <w:rFonts w:ascii="Times New Roman"/>
          <w:b w:val="false"/>
          <w:i w:val="false"/>
          <w:color w:val="000000"/>
          <w:sz w:val="28"/>
        </w:rPr>
        <w:t>
</w:t>
      </w:r>
      <w:r>
        <w:rPr>
          <w:rFonts w:ascii="Times New Roman"/>
          <w:b w:val="false"/>
          <w:i w:val="false"/>
          <w:color w:val="000000"/>
          <w:sz w:val="28"/>
        </w:rPr>
        <w:t>
      30. Эмитент қабылдайтын және заңмен көзделмеген шектеулер (ковенанттар) (егер бұл облигациялар шығарылымы кезінде эмитент органының шешімінде көзделсе).</w:t>
      </w:r>
      <w:r>
        <w:br/>
      </w:r>
      <w:r>
        <w:rPr>
          <w:rFonts w:ascii="Times New Roman"/>
          <w:b w:val="false"/>
          <w:i w:val="false"/>
          <w:color w:val="000000"/>
          <w:sz w:val="28"/>
        </w:rPr>
        <w:t>
      Шектеулерді (ковенанттарды) бұзған кездегі эмитенттің және облигациялар ұстаушылардың әрекет ету тәртібі, оның ішінде облигацияларды мерзімнен бұрын өтеу бойынша эмитенттің іс-әрекеттері толық жазылады.</w:t>
      </w:r>
    </w:p>
    <w:bookmarkEnd w:id="283"/>
    <w:bookmarkStart w:name="z642" w:id="284"/>
    <w:p>
      <w:pPr>
        <w:spacing w:after="0"/>
        <w:ind w:left="0"/>
        <w:jc w:val="left"/>
      </w:pPr>
      <w:r>
        <w:rPr>
          <w:rFonts w:ascii="Times New Roman"/>
          <w:b/>
          <w:i w:val="false"/>
          <w:color w:val="000000"/>
        </w:rPr>
        <w:t xml:space="preserve"> 
8. Қосымша ақпарат</w:t>
      </w:r>
    </w:p>
    <w:bookmarkEnd w:id="284"/>
    <w:bookmarkStart w:name="z643" w:id="285"/>
    <w:p>
      <w:pPr>
        <w:spacing w:after="0"/>
        <w:ind w:left="0"/>
        <w:jc w:val="both"/>
      </w:pPr>
      <w:r>
        <w:rPr>
          <w:rFonts w:ascii="Times New Roman"/>
          <w:b w:val="false"/>
          <w:i w:val="false"/>
          <w:color w:val="000000"/>
          <w:sz w:val="28"/>
        </w:rPr>
        <w:t>
      31. Облигациялар айналысындағы шектеулер.</w:t>
      </w:r>
      <w:r>
        <w:br/>
      </w:r>
      <w:r>
        <w:rPr>
          <w:rFonts w:ascii="Times New Roman"/>
          <w:b w:val="false"/>
          <w:i w:val="false"/>
          <w:color w:val="000000"/>
          <w:sz w:val="28"/>
        </w:rPr>
        <w:t>
      Облигациялар айналысындағы кез келген шектеулер, орналастырылатын облигациялардың ықтимал сатып алушыларына қатысты шектеулер, оның iшiнде арасында облигацияларды орналастыру жоспарланып отырған тұлғалар тобы көрсетiледi.</w:t>
      </w:r>
      <w:r>
        <w:br/>
      </w:r>
      <w:r>
        <w:rPr>
          <w:rFonts w:ascii="Times New Roman"/>
          <w:b w:val="false"/>
          <w:i w:val="false"/>
          <w:color w:val="000000"/>
          <w:sz w:val="28"/>
        </w:rPr>
        <w:t>
</w:t>
      </w:r>
      <w:r>
        <w:rPr>
          <w:rFonts w:ascii="Times New Roman"/>
          <w:b w:val="false"/>
          <w:i w:val="false"/>
          <w:color w:val="000000"/>
          <w:sz w:val="28"/>
        </w:rPr>
        <w:t>
      32. Облигациялар шығарылымына кеткен шығындардың сомасы және осы шығындар қандай тәсiлмен төленетiндiгi туралы мәлiметтер.</w:t>
      </w:r>
      <w:r>
        <w:br/>
      </w:r>
      <w:r>
        <w:rPr>
          <w:rFonts w:ascii="Times New Roman"/>
          <w:b w:val="false"/>
          <w:i w:val="false"/>
          <w:color w:val="000000"/>
          <w:sz w:val="28"/>
        </w:rPr>
        <w:t>
      Тиiстi алқаларға (қауымдастықтарға, палаталарға) олардың тиiстілігiн көрсете отырып эмитенттiң қаржылық есеп берудiң аудитiн жүзеге асырған (жүзеге асыратын) аудиторлық ұйымдарының толық ресми атауы (аты-жөнi, бар болса аудитордың әкелерiнiң аттары).</w:t>
      </w:r>
      <w:r>
        <w:br/>
      </w:r>
      <w:r>
        <w:rPr>
          <w:rFonts w:ascii="Times New Roman"/>
          <w:b w:val="false"/>
          <w:i w:val="false"/>
          <w:color w:val="000000"/>
          <w:sz w:val="28"/>
        </w:rPr>
        <w:t>
      Тиiстi алқаларға, қауымдастықтарға, палаталарға олардың тиiстілігiн көрсете отырып, тиiстi қызмет көрсету шарттары жасалған заңды және қаржы мәселелерi жөніндегі кеңесшiлердiң толық ресми атауы.</w:t>
      </w:r>
      <w:r>
        <w:br/>
      </w:r>
      <w:r>
        <w:rPr>
          <w:rFonts w:ascii="Times New Roman"/>
          <w:b w:val="false"/>
          <w:i w:val="false"/>
          <w:color w:val="000000"/>
          <w:sz w:val="28"/>
        </w:rPr>
        <w:t>
      Жоғарыда аталған тұлғалармен шарттың бұзылуы орын алған жағдайда қай тараптың бастама көрсеткенiн анықтай отырып, шарттың бұзылу себебi туралы ақпаратты беру қажет.</w:t>
      </w:r>
      <w:r>
        <w:br/>
      </w:r>
      <w:r>
        <w:rPr>
          <w:rFonts w:ascii="Times New Roman"/>
          <w:b w:val="false"/>
          <w:i w:val="false"/>
          <w:color w:val="000000"/>
          <w:sz w:val="28"/>
        </w:rPr>
        <w:t>
</w:t>
      </w:r>
      <w:r>
        <w:rPr>
          <w:rFonts w:ascii="Times New Roman"/>
          <w:b w:val="false"/>
          <w:i w:val="false"/>
          <w:color w:val="000000"/>
          <w:sz w:val="28"/>
        </w:rPr>
        <w:t>
      33. Инвесторлар эмитент жарғысының көшiрмесiмен және облигациялар шығарылымның проспектiсiмен, облигацияларды орналастыру жиынтығы туралы есеппен таныса алатын орындар, сондай-ақ эмитент қызметi ақпаратты жариялау үшiн пайдаланылатын бұқаралық ақпарат құралдары туралы ақпарат.</w:t>
      </w:r>
      <w:r>
        <w:br/>
      </w:r>
      <w:r>
        <w:rPr>
          <w:rFonts w:ascii="Times New Roman"/>
          <w:b w:val="false"/>
          <w:i w:val="false"/>
          <w:color w:val="000000"/>
          <w:sz w:val="28"/>
        </w:rPr>
        <w:t>
      Облигацияларды шығару проспектiсiне бірiншi басшы не өзге уәкiлеттi тұлға бас бухгалтер қол қояды және эмитенттiң мөртаңбасымен расталады.</w:t>
      </w:r>
      <w:r>
        <w:br/>
      </w:r>
      <w:r>
        <w:rPr>
          <w:rFonts w:ascii="Times New Roman"/>
          <w:b w:val="false"/>
          <w:i w:val="false"/>
          <w:color w:val="000000"/>
          <w:sz w:val="28"/>
        </w:rPr>
        <w:t>
      Проспектiнiң әрбір данасы облигациялар шығарылымын мемлекеттік тiркеуге құжаттарды мемлекеттік тiркеуге берудiң алдындағы соңғы тоқсандағы аудиторлық және қаржылық есеп беру есептерiмен расталған эмитенттiң соңғы екi қаржы жылына жасалған жылдық аудиторлық есептермен бірге тiгiледi және тiгiстiң түйiнiне және жартылай параққа желiмделген қағаз пломбамен тігілген және нөмірленген парақтардың санын көрсетіп бекітіледi. Мөрдiң таңбасы жартылай қағаз пломбаға, жартылай құжаттың парағына басылуы және бірiншi басшысының қойған қолымен куәландырылуға тиiсті.</w:t>
      </w:r>
    </w:p>
    <w:bookmarkEnd w:id="285"/>
    <w:bookmarkStart w:name="z646" w:id="286"/>
    <w:p>
      <w:pPr>
        <w:spacing w:after="0"/>
        <w:ind w:left="0"/>
        <w:jc w:val="both"/>
      </w:pPr>
      <w:r>
        <w:rPr>
          <w:rFonts w:ascii="Times New Roman"/>
          <w:b w:val="false"/>
          <w:i w:val="false"/>
          <w:color w:val="000000"/>
          <w:sz w:val="28"/>
        </w:rPr>
        <w:t xml:space="preserve">
«Мемлекеттік емес облигациялар       </w:t>
      </w:r>
      <w:r>
        <w:br/>
      </w:r>
      <w:r>
        <w:rPr>
          <w:rFonts w:ascii="Times New Roman"/>
          <w:b w:val="false"/>
          <w:i w:val="false"/>
          <w:color w:val="000000"/>
          <w:sz w:val="28"/>
        </w:rPr>
        <w:t xml:space="preserve">
шығарылымын мемлекеттік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4-қосымша                 </w:t>
      </w:r>
    </w:p>
    <w:bookmarkEnd w:id="286"/>
    <w:p>
      <w:pPr>
        <w:spacing w:after="0"/>
        <w:ind w:left="0"/>
        <w:jc w:val="both"/>
      </w:pPr>
      <w:r>
        <w:rPr>
          <w:rFonts w:ascii="Times New Roman"/>
          <w:b w:val="false"/>
          <w:i w:val="false"/>
          <w:color w:val="000000"/>
          <w:sz w:val="28"/>
        </w:rPr>
        <w:t>      Халықаралық қаржы ұйымдарының тізбесі:</w:t>
      </w:r>
      <w:r>
        <w:br/>
      </w:r>
      <w:r>
        <w:rPr>
          <w:rFonts w:ascii="Times New Roman"/>
          <w:b w:val="false"/>
          <w:i w:val="false"/>
          <w:color w:val="000000"/>
          <w:sz w:val="28"/>
        </w:rPr>
        <w:t>
      1) Халықаралық қайта құру және даму банкі;</w:t>
      </w:r>
      <w:r>
        <w:br/>
      </w:r>
      <w:r>
        <w:rPr>
          <w:rFonts w:ascii="Times New Roman"/>
          <w:b w:val="false"/>
          <w:i w:val="false"/>
          <w:color w:val="000000"/>
          <w:sz w:val="28"/>
        </w:rPr>
        <w:t>
      2) Халықаралық қаржы корпорациясы;</w:t>
      </w:r>
      <w:r>
        <w:br/>
      </w:r>
      <w:r>
        <w:rPr>
          <w:rFonts w:ascii="Times New Roman"/>
          <w:b w:val="false"/>
          <w:i w:val="false"/>
          <w:color w:val="000000"/>
          <w:sz w:val="28"/>
        </w:rPr>
        <w:t>
      3) Азия даму банкі;</w:t>
      </w:r>
      <w:r>
        <w:br/>
      </w:r>
      <w:r>
        <w:rPr>
          <w:rFonts w:ascii="Times New Roman"/>
          <w:b w:val="false"/>
          <w:i w:val="false"/>
          <w:color w:val="000000"/>
          <w:sz w:val="28"/>
        </w:rPr>
        <w:t>
      4) Африка даму банкі;</w:t>
      </w:r>
      <w:r>
        <w:br/>
      </w:r>
      <w:r>
        <w:rPr>
          <w:rFonts w:ascii="Times New Roman"/>
          <w:b w:val="false"/>
          <w:i w:val="false"/>
          <w:color w:val="000000"/>
          <w:sz w:val="28"/>
        </w:rPr>
        <w:t>
      5) Еуропа қайта құру және даму банкі;</w:t>
      </w:r>
      <w:r>
        <w:br/>
      </w:r>
      <w:r>
        <w:rPr>
          <w:rFonts w:ascii="Times New Roman"/>
          <w:b w:val="false"/>
          <w:i w:val="false"/>
          <w:color w:val="000000"/>
          <w:sz w:val="28"/>
        </w:rPr>
        <w:t>
      6) Америкааралық даму банкі;</w:t>
      </w:r>
      <w:r>
        <w:br/>
      </w:r>
      <w:r>
        <w:rPr>
          <w:rFonts w:ascii="Times New Roman"/>
          <w:b w:val="false"/>
          <w:i w:val="false"/>
          <w:color w:val="000000"/>
          <w:sz w:val="28"/>
        </w:rPr>
        <w:t>
      7) Еуропа инвестициялық банкі;</w:t>
      </w:r>
      <w:r>
        <w:br/>
      </w:r>
      <w:r>
        <w:rPr>
          <w:rFonts w:ascii="Times New Roman"/>
          <w:b w:val="false"/>
          <w:i w:val="false"/>
          <w:color w:val="000000"/>
          <w:sz w:val="28"/>
        </w:rPr>
        <w:t>
      8) Ислам даму банкі;</w:t>
      </w:r>
      <w:r>
        <w:br/>
      </w:r>
      <w:r>
        <w:rPr>
          <w:rFonts w:ascii="Times New Roman"/>
          <w:b w:val="false"/>
          <w:i w:val="false"/>
          <w:color w:val="000000"/>
          <w:sz w:val="28"/>
        </w:rPr>
        <w:t>
      9) Скандинавия инвестициялық банкі;</w:t>
      </w:r>
      <w:r>
        <w:br/>
      </w:r>
      <w:r>
        <w:rPr>
          <w:rFonts w:ascii="Times New Roman"/>
          <w:b w:val="false"/>
          <w:i w:val="false"/>
          <w:color w:val="000000"/>
          <w:sz w:val="28"/>
        </w:rPr>
        <w:t>
      10) Еуропалық Кеңестің даму банкі;</w:t>
      </w:r>
      <w:r>
        <w:br/>
      </w:r>
      <w:r>
        <w:rPr>
          <w:rFonts w:ascii="Times New Roman"/>
          <w:b w:val="false"/>
          <w:i w:val="false"/>
          <w:color w:val="000000"/>
          <w:sz w:val="28"/>
        </w:rPr>
        <w:t>
      11) Халықаралық есеп айырысу банкі;</w:t>
      </w:r>
      <w:r>
        <w:br/>
      </w:r>
      <w:r>
        <w:rPr>
          <w:rFonts w:ascii="Times New Roman"/>
          <w:b w:val="false"/>
          <w:i w:val="false"/>
          <w:color w:val="000000"/>
          <w:sz w:val="28"/>
        </w:rPr>
        <w:t>
      12) Еуразиялық даму банкі.</w:t>
      </w:r>
    </w:p>
    <w:bookmarkStart w:name="z647" w:id="287"/>
    <w:p>
      <w:pPr>
        <w:spacing w:after="0"/>
        <w:ind w:left="0"/>
        <w:jc w:val="both"/>
      </w:pPr>
      <w:r>
        <w:rPr>
          <w:rFonts w:ascii="Times New Roman"/>
          <w:b w:val="false"/>
          <w:i w:val="false"/>
          <w:color w:val="000000"/>
          <w:sz w:val="28"/>
        </w:rPr>
        <w:t xml:space="preserve">
«Мемлекеттік емес облигациялар      </w:t>
      </w:r>
      <w:r>
        <w:br/>
      </w:r>
      <w:r>
        <w:rPr>
          <w:rFonts w:ascii="Times New Roman"/>
          <w:b w:val="false"/>
          <w:i w:val="false"/>
          <w:color w:val="000000"/>
          <w:sz w:val="28"/>
        </w:rPr>
        <w:t xml:space="preserve">
шығарылымын мемлекеттік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5-қосымша                </w:t>
      </w:r>
    </w:p>
    <w:bookmarkEnd w:id="287"/>
    <w:bookmarkStart w:name="z648" w:id="288"/>
    <w:p>
      <w:pPr>
        <w:spacing w:after="0"/>
        <w:ind w:left="0"/>
        <w:jc w:val="left"/>
      </w:pPr>
      <w:r>
        <w:rPr>
          <w:rFonts w:ascii="Times New Roman"/>
          <w:b/>
          <w:i w:val="false"/>
          <w:color w:val="000000"/>
        </w:rPr>
        <w:t xml:space="preserve"> 
Айналыс мерзiмi он екі айдан аспайтын облигациялардың</w:t>
      </w:r>
      <w:r>
        <w:br/>
      </w:r>
      <w:r>
        <w:rPr>
          <w:rFonts w:ascii="Times New Roman"/>
          <w:b/>
          <w:i w:val="false"/>
          <w:color w:val="000000"/>
        </w:rPr>
        <w:t>
шығарылымын мемлекеттік тiркеу және ұлттық бірегейлендiру</w:t>
      </w:r>
      <w:r>
        <w:br/>
      </w:r>
      <w:r>
        <w:rPr>
          <w:rFonts w:ascii="Times New Roman"/>
          <w:b/>
          <w:i w:val="false"/>
          <w:color w:val="000000"/>
        </w:rPr>
        <w:t>
нөмiрiн беру үшiн сұрау салу</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0"/>
        <w:gridCol w:w="4900"/>
      </w:tblGrid>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Эмитенттiң атауы</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Меншiктi капиталдың мөлшерi</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жарғылық капиталдың мөлшерi</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бірегейлендіру нөмірін және енгізу күнін көрсете отырып, қор биржасының ресми тізімінің «акциялар» секторының бірінші санатына енгізілген эмитенттің акциялары туралы мәліметтер</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облигацияның номиналдық құны</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Шығарылымның құны</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Айналыстың басталу күні</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Облигациялардың қамтамасыз етiлуi</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8"/>
        <w:gridCol w:w="4468"/>
        <w:gridCol w:w="5064"/>
      </w:tblGrid>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Облигациялардың түрi</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Облигациялардың саны</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Облигациялар бойынша сыйақы мөлшерi, төлеу мерзімдері</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Купондық</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Дисконттық</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Индекстелген</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Сұрау салуға эмитенттің бірінші басшысы, бас бухгалтері қол қояды және мөрінің таңбасымен куәландырылады.</w:t>
      </w:r>
    </w:p>
    <w:bookmarkStart w:name="z386" w:id="2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289"/>
    <w:bookmarkStart w:name="z649" w:id="290"/>
    <w:p>
      <w:pPr>
        <w:spacing w:after="0"/>
        <w:ind w:left="0"/>
        <w:jc w:val="left"/>
      </w:pPr>
      <w:r>
        <w:rPr>
          <w:rFonts w:ascii="Times New Roman"/>
          <w:b/>
          <w:i w:val="false"/>
          <w:color w:val="000000"/>
        </w:rPr>
        <w:t xml:space="preserve"> 
«Инвестициялық пай қорлары пайларының шығарылымын мемлекеттік</w:t>
      </w:r>
      <w:r>
        <w:br/>
      </w:r>
      <w:r>
        <w:rPr>
          <w:rFonts w:ascii="Times New Roman"/>
          <w:b/>
          <w:i w:val="false"/>
          <w:color w:val="000000"/>
        </w:rPr>
        <w:t>
тіркеу» мемлекеттік көрсетілетін қызмет стандарты</w:t>
      </w:r>
    </w:p>
    <w:bookmarkEnd w:id="290"/>
    <w:bookmarkStart w:name="z650" w:id="291"/>
    <w:p>
      <w:pPr>
        <w:spacing w:after="0"/>
        <w:ind w:left="0"/>
        <w:jc w:val="left"/>
      </w:pPr>
      <w:r>
        <w:rPr>
          <w:rFonts w:ascii="Times New Roman"/>
          <w:b/>
          <w:i w:val="false"/>
          <w:color w:val="000000"/>
        </w:rPr>
        <w:t xml:space="preserve"> 
1. Жалпы ережелер</w:t>
      </w:r>
    </w:p>
    <w:bookmarkEnd w:id="291"/>
    <w:bookmarkStart w:name="z651" w:id="292"/>
    <w:p>
      <w:pPr>
        <w:spacing w:after="0"/>
        <w:ind w:left="0"/>
        <w:jc w:val="both"/>
      </w:pPr>
      <w:r>
        <w:rPr>
          <w:rFonts w:ascii="Times New Roman"/>
          <w:b w:val="false"/>
          <w:i w:val="false"/>
          <w:color w:val="000000"/>
          <w:sz w:val="28"/>
        </w:rPr>
        <w:t>
      1. Мемлекеттік көрсетілетін қызмет «Инвестициялық пай қорлары пайларының шығарылымын мемлекеттік тіркеу»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292"/>
    <w:bookmarkStart w:name="z654" w:id="293"/>
    <w:p>
      <w:pPr>
        <w:spacing w:after="0"/>
        <w:ind w:left="0"/>
        <w:jc w:val="left"/>
      </w:pPr>
      <w:r>
        <w:rPr>
          <w:rFonts w:ascii="Times New Roman"/>
          <w:b/>
          <w:i w:val="false"/>
          <w:color w:val="000000"/>
        </w:rPr>
        <w:t xml:space="preserve"> 
2. Мемлекеттік қызмет көрсетудің тәртібі</w:t>
      </w:r>
    </w:p>
    <w:bookmarkEnd w:id="293"/>
    <w:bookmarkStart w:name="z655" w:id="294"/>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күнтізбелік отыз күн ішінде.</w:t>
      </w:r>
      <w:r>
        <w:br/>
      </w:r>
      <w:r>
        <w:rPr>
          <w:rFonts w:ascii="Times New Roman"/>
          <w:b w:val="false"/>
          <w:i w:val="false"/>
          <w:color w:val="000000"/>
          <w:sz w:val="28"/>
        </w:rPr>
        <w:t>
      2) көрсетілетін қызметті алушыға қызмет көрсетудің ең ұзақ уақыты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пайлар шығарылымын мемлекеттік тіркеу туралы қағаз жеткізгіштегі куәлік (бұдан әрі – куәлік) не осы мемлекеттік көрсетілетін стандарттың 10-тармағында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10-тармағында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еркін нысанда жазылған өтінішті;</w:t>
      </w:r>
      <w:r>
        <w:br/>
      </w:r>
      <w:r>
        <w:rPr>
          <w:rFonts w:ascii="Times New Roman"/>
          <w:b w:val="false"/>
          <w:i w:val="false"/>
          <w:color w:val="000000"/>
          <w:sz w:val="28"/>
        </w:rPr>
        <w:t>
      2) басқарушы компанияның жарғысына сәйкес оның директорлар кеңесі немесе акционерлерінің жалпы жиналысы (барлық дауыс беретін акцияларды иеленуші жалғыз акционері) қабылдаған инвестициялық пай қорын құру туралы шешімнің көшірмесін;</w:t>
      </w:r>
      <w:r>
        <w:br/>
      </w:r>
      <w:r>
        <w:rPr>
          <w:rFonts w:ascii="Times New Roman"/>
          <w:b w:val="false"/>
          <w:i w:val="false"/>
          <w:color w:val="000000"/>
          <w:sz w:val="28"/>
        </w:rPr>
        <w:t>
      3) басқарушы компанияның жарғысына сәйкес оның директорлар кеңесі немесе акционерлерінің жалпы жиналысы (барлық дауыс беретін акцияларды иеленуші жалғыз акционері) бекіткен қордың қағидаларын;</w:t>
      </w:r>
      <w:r>
        <w:br/>
      </w:r>
      <w:r>
        <w:rPr>
          <w:rFonts w:ascii="Times New Roman"/>
          <w:b w:val="false"/>
          <w:i w:val="false"/>
          <w:color w:val="000000"/>
          <w:sz w:val="28"/>
        </w:rPr>
        <w:t>
      4) кастодианмен және тіркеушімен жасалған шарттардың жобаларын;</w:t>
      </w:r>
      <w:r>
        <w:br/>
      </w:r>
      <w:r>
        <w:rPr>
          <w:rFonts w:ascii="Times New Roman"/>
          <w:b w:val="false"/>
          <w:i w:val="false"/>
          <w:color w:val="000000"/>
          <w:sz w:val="28"/>
        </w:rPr>
        <w:t>
      5) егер көрсетілген құжаттар бұрын Қазақстан Республикасының Ұлттық Банкімен келісілмеген болса, басқарушы компания қызметінің, құрылымдық бөлімшелерінің және басқарушы компания қызметкерлерінің инвестициялық пай қорын құру, қамтамасыз ету, оның жұмыс істеу және жұмысын тоқтату бойынша қызметін реттейтін, Қазақстан Республикасының бағалы қағаздар нарығы туралы заңнамасының талаптарына сәйкес келетін басқарушы компанияның ішкі құжаттарын ұсынуға тиісті (екі данада).</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және 5) тармақшаларында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ұсынылған құжаттар Қазақстан Республикасының заңнамасында белгіленген талаптарға сәйкес келмеуі;</w:t>
      </w:r>
      <w:r>
        <w:br/>
      </w:r>
      <w:r>
        <w:rPr>
          <w:rFonts w:ascii="Times New Roman"/>
          <w:b w:val="false"/>
          <w:i w:val="false"/>
          <w:color w:val="000000"/>
          <w:sz w:val="28"/>
        </w:rPr>
        <w:t>
      2) инвестициялық пай қорының Қағидаларында, оларға енгізілетін өзгерістер мен толықтыруларда және келісуге ұсынылған өзге де құжаттарда қайшы келетін немесе анық емес мәліметтердің болуы;</w:t>
      </w:r>
      <w:r>
        <w:br/>
      </w:r>
      <w:r>
        <w:rPr>
          <w:rFonts w:ascii="Times New Roman"/>
          <w:b w:val="false"/>
          <w:i w:val="false"/>
          <w:color w:val="000000"/>
          <w:sz w:val="28"/>
        </w:rPr>
        <w:t>
      3) басқарушы компанияның қызметі Қазақстан Республикасының заңнамасында белгіленген талаптарға сәйкес келмеуі мемлекеттік көрсетілетін қызметтен бас тартуға негіз болып табылады.</w:t>
      </w:r>
    </w:p>
    <w:bookmarkEnd w:id="294"/>
    <w:bookmarkStart w:name="z662" w:id="295"/>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295"/>
    <w:bookmarkStart w:name="z663" w:id="296"/>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13-тармағында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296"/>
    <w:bookmarkStart w:name="z665" w:id="297"/>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297"/>
    <w:bookmarkStart w:name="z666" w:id="298"/>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298"/>
    <w:bookmarkStart w:name="z670" w:id="29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299"/>
    <w:bookmarkStart w:name="z671" w:id="300"/>
    <w:p>
      <w:pPr>
        <w:spacing w:after="0"/>
        <w:ind w:left="0"/>
        <w:jc w:val="left"/>
      </w:pPr>
      <w:r>
        <w:rPr>
          <w:rFonts w:ascii="Times New Roman"/>
          <w:b/>
          <w:i w:val="false"/>
          <w:color w:val="000000"/>
        </w:rPr>
        <w:t xml:space="preserve"> 
«Акцияларды орналастыру қорытындылары туралы есепті бекіту</w:t>
      </w:r>
      <w:r>
        <w:br/>
      </w:r>
      <w:r>
        <w:rPr>
          <w:rFonts w:ascii="Times New Roman"/>
          <w:b/>
          <w:i w:val="false"/>
          <w:color w:val="000000"/>
        </w:rPr>
        <w:t>
туралы хабарлама беру» мемлекеттік көрсетілетін қызмет</w:t>
      </w:r>
      <w:r>
        <w:br/>
      </w:r>
      <w:r>
        <w:rPr>
          <w:rFonts w:ascii="Times New Roman"/>
          <w:b/>
          <w:i w:val="false"/>
          <w:color w:val="000000"/>
        </w:rPr>
        <w:t>
стандарты</w:t>
      </w:r>
    </w:p>
    <w:bookmarkEnd w:id="300"/>
    <w:bookmarkStart w:name="z672" w:id="301"/>
    <w:p>
      <w:pPr>
        <w:spacing w:after="0"/>
        <w:ind w:left="0"/>
        <w:jc w:val="left"/>
      </w:pPr>
      <w:r>
        <w:rPr>
          <w:rFonts w:ascii="Times New Roman"/>
          <w:b/>
          <w:i w:val="false"/>
          <w:color w:val="000000"/>
        </w:rPr>
        <w:t xml:space="preserve"> 
1. Жалпы ережелер</w:t>
      </w:r>
    </w:p>
    <w:bookmarkEnd w:id="301"/>
    <w:bookmarkStart w:name="z673" w:id="302"/>
    <w:p>
      <w:pPr>
        <w:spacing w:after="0"/>
        <w:ind w:left="0"/>
        <w:jc w:val="both"/>
      </w:pPr>
      <w:r>
        <w:rPr>
          <w:rFonts w:ascii="Times New Roman"/>
          <w:b w:val="false"/>
          <w:i w:val="false"/>
          <w:color w:val="000000"/>
          <w:sz w:val="28"/>
        </w:rPr>
        <w:t xml:space="preserve">
      1. Мемлекеттік көрсетілетін қызмет «Акцияларды орналастыру қорытындылары туралы есепті бекіту туралы хабарлама беру» </w:t>
      </w:r>
      <w:r>
        <w:br/>
      </w:r>
      <w:r>
        <w:rPr>
          <w:rFonts w:ascii="Times New Roman"/>
          <w:b w:val="false"/>
          <w:i w:val="false"/>
          <w:color w:val="000000"/>
          <w:sz w:val="28"/>
        </w:rPr>
        <w:t>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302"/>
    <w:bookmarkStart w:name="z676" w:id="303"/>
    <w:p>
      <w:pPr>
        <w:spacing w:after="0"/>
        <w:ind w:left="0"/>
        <w:jc w:val="left"/>
      </w:pPr>
      <w:r>
        <w:rPr>
          <w:rFonts w:ascii="Times New Roman"/>
          <w:b/>
          <w:i w:val="false"/>
          <w:color w:val="000000"/>
        </w:rPr>
        <w:t xml:space="preserve"> 
2. Мемлекеттік қызмет көрсетудің тәртібі</w:t>
      </w:r>
    </w:p>
    <w:bookmarkEnd w:id="303"/>
    <w:bookmarkStart w:name="z677" w:id="304"/>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xml:space="preserve">
      1) көрсетілетін қызметті берушіге құжаттардың топтамасын тапсырған сәттен бастап – күнтізбелік он төрт күн ішінде; </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акцияларды орналастыру қорытындылары туралы есепті бекіту жөніндегі хабарлама осы мемлекеттік көрсетілетін стандарттың 10-тармағында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1) жарияланған акциялар шығарылымын мемлекеттік тіркеу туралы өтініш және көрсетілетін қызметті алушы (тұрақтандыру банкін қоспағанда) көрсетілетін қызметті берушіге ұсынатын құжаттар өтініште (ілеспе хатта)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мемлекетте осы қоғамның акцияларының бар екендігі (жоқ екендігі) туралы Мемлекеттік кәсіпорындар мен мекемелер тізілімін ұстаушының мөртабан таңбалары болған кезде қарауға қабылданады;</w:t>
      </w:r>
      <w:r>
        <w:br/>
      </w:r>
      <w:r>
        <w:rPr>
          <w:rFonts w:ascii="Times New Roman"/>
          <w:b w:val="false"/>
          <w:i w:val="false"/>
          <w:color w:val="000000"/>
          <w:sz w:val="28"/>
        </w:rPr>
        <w:t>
      2) есепті кезеңді аяқтайтын ай соңындағы не акцияларды орналастыру аяқталған күнгі жағдай бойынша қаржы есебімен, есепті кезеңде акциялардың төлемін растайтын құжаттың (құжаттардың) көшірмесімен (көшірмелерімен) және акцияларды орналастыру аяқталған күнгі жағдай бойынша тіркеушінің анықтамасының көшірмесімен бірге тігілген, Ереженің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жасалған қағаз жеткізгіште акцияларды орналастыру қорытындылары жөніндегі есепті екі данада (мемлекеттік тілде және орыс тілінде) ұсынуға тиісті. Бұл ретте екі дананың әр қайсысында мемлекеттік тілдегі және орыс тіліндегі акцияларды орналастыру қорытындылары туралы есеп қамтылған;</w:t>
      </w:r>
      <w:r>
        <w:br/>
      </w:r>
      <w:r>
        <w:rPr>
          <w:rFonts w:ascii="Times New Roman"/>
          <w:b w:val="false"/>
          <w:i w:val="false"/>
          <w:color w:val="000000"/>
          <w:sz w:val="28"/>
        </w:rPr>
        <w:t>
      3) қоғамның қаржы есебінсіз Acrobat Reader форматында электрондық жеткізгіштегі акцияларды орналастыру қорытындылары жөніндегі есепті (қоғамды тарату және қайта құру жағдайларын қоспағанда) ұсынуға тиісті.</w:t>
      </w:r>
      <w:r>
        <w:br/>
      </w:r>
      <w:r>
        <w:rPr>
          <w:rFonts w:ascii="Times New Roman"/>
          <w:b w:val="false"/>
          <w:i w:val="false"/>
          <w:color w:val="000000"/>
          <w:sz w:val="28"/>
        </w:rPr>
        <w:t>
      Көрсетілетін қызметті алушы ұсынған құжаттар көшірмелері бірінші басшының (не оның орнын ауыстыратын тұлғаның) қолы қойылуымен және көрсетілетін қызметті алушының мөр таңбасымен расталады.</w:t>
      </w:r>
      <w:r>
        <w:br/>
      </w:r>
      <w:r>
        <w:rPr>
          <w:rFonts w:ascii="Times New Roman"/>
          <w:b w:val="false"/>
          <w:i w:val="false"/>
          <w:color w:val="000000"/>
          <w:sz w:val="28"/>
        </w:rPr>
        <w:t>
      Құжаттың парақтары көп болған жағдайда әр парағы расталады не құжат тігіледі және тігістің түйініне және жартылай параққа желімделген қағаз пломбасымен бекітіледі. Мөрдің таңбасы және бірінші басшысының (немесе оның орнын ауыстыратын тұлғаның) қолы жартылай қағаз пломбаға, жартылай құжаттың парағына түсуі тиіс.</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тартуға:</w:t>
      </w:r>
      <w:r>
        <w:br/>
      </w:r>
      <w:r>
        <w:rPr>
          <w:rFonts w:ascii="Times New Roman"/>
          <w:b w:val="false"/>
          <w:i w:val="false"/>
          <w:color w:val="000000"/>
          <w:sz w:val="28"/>
        </w:rPr>
        <w:t>
      құжаттарды қарау процесінде олардың Қазақстан Республикасының заңнамасында белгіленген талаптарға сәйкес келмеу фактілерінің анықталуы негіз болады.</w:t>
      </w:r>
      <w:r>
        <w:br/>
      </w:r>
      <w:r>
        <w:rPr>
          <w:rFonts w:ascii="Times New Roman"/>
          <w:b w:val="false"/>
          <w:i w:val="false"/>
          <w:color w:val="000000"/>
          <w:sz w:val="28"/>
        </w:rPr>
        <w:t>
      Акцияларды орналастыру қорытындылары туралы есептi бекітуден бас тартқан жағдайда көрсетілетін қызметті алушы бас тартуды алған күннен бастап күнтiзбелiк отыз күн iшiнде көрсетілетін қызметті берушіге пысықталған есептi қайта табыс етуге мiндеттi.</w:t>
      </w:r>
    </w:p>
    <w:bookmarkEnd w:id="304"/>
    <w:bookmarkStart w:name="z684" w:id="305"/>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305"/>
    <w:bookmarkStart w:name="z685" w:id="306"/>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306"/>
    <w:bookmarkStart w:name="z687" w:id="307"/>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307"/>
    <w:bookmarkStart w:name="z688" w:id="308"/>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308"/>
    <w:bookmarkStart w:name="z692" w:id="309"/>
    <w:p>
      <w:pPr>
        <w:spacing w:after="0"/>
        <w:ind w:left="0"/>
        <w:jc w:val="both"/>
      </w:pPr>
      <w:r>
        <w:rPr>
          <w:rFonts w:ascii="Times New Roman"/>
          <w:b w:val="false"/>
          <w:i w:val="false"/>
          <w:color w:val="000000"/>
          <w:sz w:val="28"/>
        </w:rPr>
        <w:t xml:space="preserve">
«Акцияларды орналастыру қорытындылары   </w:t>
      </w:r>
      <w:r>
        <w:br/>
      </w:r>
      <w:r>
        <w:rPr>
          <w:rFonts w:ascii="Times New Roman"/>
          <w:b w:val="false"/>
          <w:i w:val="false"/>
          <w:color w:val="000000"/>
          <w:sz w:val="28"/>
        </w:rPr>
        <w:t>
туралы есепті бекіту туралы хабарлама беру»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309"/>
    <w:bookmarkStart w:name="z693" w:id="310"/>
    <w:p>
      <w:pPr>
        <w:spacing w:after="0"/>
        <w:ind w:left="0"/>
        <w:jc w:val="left"/>
      </w:pPr>
      <w:r>
        <w:rPr>
          <w:rFonts w:ascii="Times New Roman"/>
          <w:b/>
          <w:i w:val="false"/>
          <w:color w:val="000000"/>
        </w:rPr>
        <w:t xml:space="preserve"> 
Мемлекеттік кәсіпорындар мен мекемелердің, жарғылық капиталға</w:t>
      </w:r>
      <w:r>
        <w:br/>
      </w:r>
      <w:r>
        <w:rPr>
          <w:rFonts w:ascii="Times New Roman"/>
          <w:b/>
          <w:i w:val="false"/>
          <w:color w:val="000000"/>
        </w:rPr>
        <w:t>
мемлекеттің қатысуымен заңды тұлғалардың тізілімін</w:t>
      </w:r>
      <w:r>
        <w:br/>
      </w:r>
      <w:r>
        <w:rPr>
          <w:rFonts w:ascii="Times New Roman"/>
          <w:b/>
          <w:i w:val="false"/>
          <w:color w:val="000000"/>
        </w:rPr>
        <w:t>
ұстаушылардың мөртабандары бедерлерінің үлгілері</w:t>
      </w:r>
    </w:p>
    <w:bookmarkEnd w:id="310"/>
    <w:tbl>
      <w:tblPr>
        <w:tblW w:w="0" w:type="auto"/>
        <w:tblCellSpacing w:w="0" w:type="auto"/>
        <w:tblBorders>
          <w:top w:val="none"/>
          <w:left w:val="none"/>
          <w:bottom w:val="none"/>
          <w:right w:val="none"/>
          <w:insideH w:val="none"/>
          <w:insideV w:val="none"/>
        </w:tblBorders>
      </w:tblPr>
      <w:tblGrid>
        <w:gridCol w:w="6763"/>
        <w:gridCol w:w="6937"/>
      </w:tblGrid>
      <w:tr>
        <w:trPr>
          <w:trHeight w:val="30" w:hRule="atLeast"/>
        </w:trPr>
        <w:tc>
          <w:tcPr>
            <w:tcW w:w="676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0"/>
            </w:tblGrid>
            <w:tr>
              <w:trPr>
                <w:trHeight w:val="30" w:hRule="atLeast"/>
              </w:trPr>
              <w:tc>
                <w:tcPr>
                  <w:tcW w:w="5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w:t>
                  </w:r>
                </w:p>
                <w:p>
                  <w:pPr>
                    <w:spacing w:after="20"/>
                    <w:ind w:left="20"/>
                    <w:jc w:val="both"/>
                  </w:pPr>
                  <w:r>
                    <w:rPr>
                      <w:rFonts w:ascii="Times New Roman"/>
                      <w:b w:val="false"/>
                      <w:i w:val="false"/>
                      <w:color w:val="000000"/>
                      <w:sz w:val="20"/>
                    </w:rPr>
                    <w:t>Республикалық бөлімше</w:t>
                  </w:r>
                </w:p>
                <w:p>
                  <w:pPr>
                    <w:spacing w:after="20"/>
                    <w:ind w:left="20"/>
                    <w:jc w:val="both"/>
                  </w:pPr>
                  <w:r>
                    <w:rPr>
                      <w:rFonts w:ascii="Times New Roman"/>
                      <w:b w:val="false"/>
                      <w:i w:val="false"/>
                      <w:color w:val="000000"/>
                      <w:sz w:val="20"/>
                    </w:rPr>
                    <w:t>«___» ______________ 20__ ж.</w:t>
                  </w:r>
                  <w:r>
                    <w:br/>
                  </w:r>
                  <w:r>
                    <w:rPr>
                      <w:rFonts w:ascii="Times New Roman"/>
                      <w:b w:val="false"/>
                      <w:i w:val="false"/>
                      <w:color w:val="000000"/>
                      <w:sz w:val="20"/>
                    </w:rPr>
                    <w:t>
№ __________________________</w:t>
                  </w:r>
                </w:p>
                <w:p>
                  <w:pPr>
                    <w:spacing w:after="20"/>
                    <w:ind w:left="20"/>
                    <w:jc w:val="both"/>
                  </w:pPr>
                  <w:r>
                    <w:rPr>
                      <w:rFonts w:ascii="Times New Roman"/>
                      <w:b w:val="false"/>
                      <w:i w:val="false"/>
                      <w:color w:val="000000"/>
                      <w:sz w:val="20"/>
                    </w:rPr>
                    <w:t>Оператор: __________________</w:t>
                  </w:r>
                </w:p>
              </w:tc>
            </w:tr>
          </w:tbl>
          <w:p/>
        </w:tc>
        <w:tc>
          <w:tcPr>
            <w:tcW w:w="69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0"/>
            </w:tblGrid>
            <w:tr>
              <w:trPr>
                <w:trHeight w:val="30" w:hRule="atLeast"/>
              </w:trPr>
              <w:tc>
                <w:tcPr>
                  <w:tcW w:w="5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w:t>
                  </w:r>
                </w:p>
                <w:p>
                  <w:pPr>
                    <w:spacing w:after="20"/>
                    <w:ind w:left="20"/>
                    <w:jc w:val="both"/>
                  </w:pPr>
                  <w:r>
                    <w:rPr>
                      <w:rFonts w:ascii="Times New Roman"/>
                      <w:b w:val="false"/>
                      <w:i w:val="false"/>
                      <w:color w:val="000000"/>
                      <w:sz w:val="20"/>
                    </w:rPr>
                    <w:t>ХХ Филиал</w:t>
                  </w:r>
                </w:p>
                <w:p>
                  <w:pPr>
                    <w:spacing w:after="20"/>
                    <w:ind w:left="20"/>
                    <w:jc w:val="both"/>
                  </w:pPr>
                  <w:r>
                    <w:rPr>
                      <w:rFonts w:ascii="Times New Roman"/>
                      <w:b w:val="false"/>
                      <w:i w:val="false"/>
                      <w:color w:val="000000"/>
                      <w:sz w:val="20"/>
                    </w:rPr>
                    <w:t>«___» ______________ 20__ ж.</w:t>
                  </w:r>
                  <w:r>
                    <w:br/>
                  </w:r>
                  <w:r>
                    <w:rPr>
                      <w:rFonts w:ascii="Times New Roman"/>
                      <w:b w:val="false"/>
                      <w:i w:val="false"/>
                      <w:color w:val="000000"/>
                      <w:sz w:val="20"/>
                    </w:rPr>
                    <w:t>
№ __________________________</w:t>
                  </w:r>
                </w:p>
                <w:p>
                  <w:pPr>
                    <w:spacing w:after="20"/>
                    <w:ind w:left="20"/>
                    <w:jc w:val="both"/>
                  </w:pPr>
                  <w:r>
                    <w:rPr>
                      <w:rFonts w:ascii="Times New Roman"/>
                      <w:b w:val="false"/>
                      <w:i w:val="false"/>
                      <w:color w:val="000000"/>
                      <w:sz w:val="20"/>
                    </w:rPr>
                    <w:t>Оператор: __________________</w:t>
                  </w:r>
                </w:p>
              </w:tc>
            </w:tr>
          </w:tbl>
          <w:p/>
        </w:tc>
      </w:tr>
      <w:tr>
        <w:trPr>
          <w:trHeight w:val="2865" w:hRule="atLeast"/>
        </w:trPr>
        <w:tc>
          <w:tcPr>
            <w:tcW w:w="676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0"/>
            </w:tblGrid>
            <w:tr>
              <w:trPr>
                <w:trHeight w:val="30" w:hRule="atLeast"/>
              </w:trPr>
              <w:tc>
                <w:tcPr>
                  <w:tcW w:w="5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ҚАТЫСПАЙТЫН</w:t>
                  </w:r>
                </w:p>
                <w:p>
                  <w:pPr>
                    <w:spacing w:after="20"/>
                    <w:ind w:left="20"/>
                    <w:jc w:val="both"/>
                  </w:pPr>
                  <w:r>
                    <w:rPr>
                      <w:rFonts w:ascii="Times New Roman"/>
                      <w:b w:val="false"/>
                      <w:i w:val="false"/>
                      <w:color w:val="000000"/>
                      <w:sz w:val="20"/>
                    </w:rPr>
                    <w:t>Республиканское отделение</w:t>
                  </w:r>
                </w:p>
                <w:p>
                  <w:pPr>
                    <w:spacing w:after="20"/>
                    <w:ind w:left="20"/>
                    <w:jc w:val="both"/>
                  </w:pPr>
                  <w:r>
                    <w:rPr>
                      <w:rFonts w:ascii="Times New Roman"/>
                      <w:b w:val="false"/>
                      <w:i w:val="false"/>
                      <w:color w:val="000000"/>
                      <w:sz w:val="20"/>
                    </w:rPr>
                    <w:t>«___» ______________ 20__ ж.</w:t>
                  </w:r>
                  <w:r>
                    <w:br/>
                  </w:r>
                  <w:r>
                    <w:rPr>
                      <w:rFonts w:ascii="Times New Roman"/>
                      <w:b w:val="false"/>
                      <w:i w:val="false"/>
                      <w:color w:val="000000"/>
                      <w:sz w:val="20"/>
                    </w:rPr>
                    <w:t>
№ __________________________</w:t>
                  </w:r>
                </w:p>
                <w:p>
                  <w:pPr>
                    <w:spacing w:after="20"/>
                    <w:ind w:left="20"/>
                    <w:jc w:val="both"/>
                  </w:pPr>
                  <w:r>
                    <w:rPr>
                      <w:rFonts w:ascii="Times New Roman"/>
                      <w:b w:val="false"/>
                      <w:i w:val="false"/>
                      <w:color w:val="000000"/>
                      <w:sz w:val="20"/>
                    </w:rPr>
                    <w:t>Оператор: __________________</w:t>
                  </w:r>
                </w:p>
              </w:tc>
            </w:tr>
          </w:tbl>
          <w:p/>
        </w:tc>
        <w:tc>
          <w:tcPr>
            <w:tcW w:w="69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0"/>
            </w:tblGrid>
            <w:tr>
              <w:trPr>
                <w:trHeight w:val="2205" w:hRule="atLeast"/>
              </w:trPr>
              <w:tc>
                <w:tcPr>
                  <w:tcW w:w="5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ҚАТЫСПАЙТЫН</w:t>
                  </w:r>
                </w:p>
                <w:p>
                  <w:pPr>
                    <w:spacing w:after="20"/>
                    <w:ind w:left="20"/>
                    <w:jc w:val="both"/>
                  </w:pPr>
                  <w:r>
                    <w:rPr>
                      <w:rFonts w:ascii="Times New Roman"/>
                      <w:b w:val="false"/>
                      <w:i w:val="false"/>
                      <w:color w:val="000000"/>
                      <w:sz w:val="20"/>
                    </w:rPr>
                    <w:t>ХХ Филиал</w:t>
                  </w:r>
                </w:p>
                <w:p>
                  <w:pPr>
                    <w:spacing w:after="20"/>
                    <w:ind w:left="20"/>
                    <w:jc w:val="both"/>
                  </w:pPr>
                  <w:r>
                    <w:rPr>
                      <w:rFonts w:ascii="Times New Roman"/>
                      <w:b w:val="false"/>
                      <w:i w:val="false"/>
                      <w:color w:val="000000"/>
                      <w:sz w:val="20"/>
                    </w:rPr>
                    <w:t>«___» ______________ 20__ ж.</w:t>
                  </w:r>
                  <w:r>
                    <w:br/>
                  </w:r>
                  <w:r>
                    <w:rPr>
                      <w:rFonts w:ascii="Times New Roman"/>
                      <w:b w:val="false"/>
                      <w:i w:val="false"/>
                      <w:color w:val="000000"/>
                      <w:sz w:val="20"/>
                    </w:rPr>
                    <w:t>
№ __________________________</w:t>
                  </w:r>
                </w:p>
                <w:p>
                  <w:pPr>
                    <w:spacing w:after="20"/>
                    <w:ind w:left="20"/>
                    <w:jc w:val="both"/>
                  </w:pPr>
                  <w:r>
                    <w:rPr>
                      <w:rFonts w:ascii="Times New Roman"/>
                      <w:b w:val="false"/>
                      <w:i w:val="false"/>
                      <w:color w:val="000000"/>
                      <w:sz w:val="20"/>
                    </w:rPr>
                    <w:t>Оператор: __________________</w:t>
                  </w:r>
                </w:p>
              </w:tc>
            </w:tr>
          </w:tbl>
          <w:p/>
        </w:tc>
      </w:tr>
    </w:tbl>
    <w:bookmarkStart w:name="z694" w:id="311"/>
    <w:p>
      <w:pPr>
        <w:spacing w:after="0"/>
        <w:ind w:left="0"/>
        <w:jc w:val="both"/>
      </w:pPr>
      <w:r>
        <w:rPr>
          <w:rFonts w:ascii="Times New Roman"/>
          <w:b w:val="false"/>
          <w:i w:val="false"/>
          <w:color w:val="000000"/>
          <w:sz w:val="28"/>
        </w:rPr>
        <w:t xml:space="preserve">
«Акцияларды орналастыру қорытындылары   </w:t>
      </w:r>
      <w:r>
        <w:br/>
      </w:r>
      <w:r>
        <w:rPr>
          <w:rFonts w:ascii="Times New Roman"/>
          <w:b w:val="false"/>
          <w:i w:val="false"/>
          <w:color w:val="000000"/>
          <w:sz w:val="28"/>
        </w:rPr>
        <w:t>
туралы есепті бекіту туралы хабарлама беру»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311"/>
    <w:bookmarkStart w:name="z695" w:id="312"/>
    <w:p>
      <w:pPr>
        <w:spacing w:after="0"/>
        <w:ind w:left="0"/>
        <w:jc w:val="left"/>
      </w:pPr>
      <w:r>
        <w:rPr>
          <w:rFonts w:ascii="Times New Roman"/>
          <w:b/>
          <w:i w:val="false"/>
          <w:color w:val="000000"/>
        </w:rPr>
        <w:t xml:space="preserve"> 
Акцияларды орналастыру қорытындылары туралы есеп</w:t>
      </w:r>
    </w:p>
    <w:bookmarkEnd w:id="312"/>
    <w:bookmarkStart w:name="z696" w:id="313"/>
    <w:p>
      <w:pPr>
        <w:spacing w:after="0"/>
        <w:ind w:left="0"/>
        <w:jc w:val="both"/>
      </w:pPr>
      <w:r>
        <w:rPr>
          <w:rFonts w:ascii="Times New Roman"/>
          <w:b w:val="false"/>
          <w:i w:val="false"/>
          <w:color w:val="000000"/>
          <w:sz w:val="28"/>
        </w:rPr>
        <w:t>
      1. Қоғамның атауы және оның орналасқан жері.</w:t>
      </w:r>
      <w:r>
        <w:br/>
      </w:r>
      <w:r>
        <w:rPr>
          <w:rFonts w:ascii="Times New Roman"/>
          <w:b w:val="false"/>
          <w:i w:val="false"/>
          <w:color w:val="000000"/>
          <w:sz w:val="28"/>
        </w:rPr>
        <w:t>
</w:t>
      </w:r>
      <w:r>
        <w:rPr>
          <w:rFonts w:ascii="Times New Roman"/>
          <w:b w:val="false"/>
          <w:i w:val="false"/>
          <w:color w:val="000000"/>
          <w:sz w:val="28"/>
        </w:rPr>
        <w:t>
      2. Қоғамның мемлекеттік тіркеу (қайта тіркеу) туралы мәліметтер. Осы тармақта қоғамның мемлекеттік тіркеу (қайта тіркеу) туралы куәлігінің күні және нөмірі, сондай-ақ оның мемлекеттік тіркеуін (қайта тіркеуін) жүзеге асырған органның атауы көрсетілуге тиісті.</w:t>
      </w:r>
      <w:r>
        <w:br/>
      </w:r>
      <w:r>
        <w:rPr>
          <w:rFonts w:ascii="Times New Roman"/>
          <w:b w:val="false"/>
          <w:i w:val="false"/>
          <w:color w:val="000000"/>
          <w:sz w:val="28"/>
        </w:rPr>
        <w:t>
</w:t>
      </w:r>
      <w:r>
        <w:rPr>
          <w:rFonts w:ascii="Times New Roman"/>
          <w:b w:val="false"/>
          <w:i w:val="false"/>
          <w:color w:val="000000"/>
          <w:sz w:val="28"/>
        </w:rPr>
        <w:t>
      3. Жарияланған акциялар шығарылымының мемлекеттік тіркелген (жарияланған акциялар шығарылымын мемлекеттік тіркеу туралы куәліктің ауыстырылған) күні және шығарылымды мемлекеттік тіркеу нөмірі.</w:t>
      </w:r>
      <w:r>
        <w:br/>
      </w:r>
      <w:r>
        <w:rPr>
          <w:rFonts w:ascii="Times New Roman"/>
          <w:b w:val="false"/>
          <w:i w:val="false"/>
          <w:color w:val="000000"/>
          <w:sz w:val="28"/>
        </w:rPr>
        <w:t>
</w:t>
      </w:r>
      <w:r>
        <w:rPr>
          <w:rFonts w:ascii="Times New Roman"/>
          <w:b w:val="false"/>
          <w:i w:val="false"/>
          <w:color w:val="000000"/>
          <w:sz w:val="28"/>
        </w:rPr>
        <w:t>
      4. Қаржылық есептің деректеріне сай қоғамның жарғылық және меншікті капиталы туралы мәліметтер.</w:t>
      </w:r>
      <w:r>
        <w:br/>
      </w:r>
      <w:r>
        <w:rPr>
          <w:rFonts w:ascii="Times New Roman"/>
          <w:b w:val="false"/>
          <w:i w:val="false"/>
          <w:color w:val="000000"/>
          <w:sz w:val="28"/>
        </w:rPr>
        <w:t>
</w:t>
      </w:r>
      <w:r>
        <w:rPr>
          <w:rFonts w:ascii="Times New Roman"/>
          <w:b w:val="false"/>
          <w:i w:val="false"/>
          <w:color w:val="000000"/>
          <w:sz w:val="28"/>
        </w:rPr>
        <w:t>
      5. Қоғам акцияларды орналастыру инвесторлардың шектеусіз аясының ортасы туралы хабарламаларды орналастырған бұқаралық ақпарат құралдарының атауы және осы хабарламалар шыққан күні көрсетіледі.</w:t>
      </w:r>
      <w:r>
        <w:br/>
      </w:r>
      <w:r>
        <w:rPr>
          <w:rFonts w:ascii="Times New Roman"/>
          <w:b w:val="false"/>
          <w:i w:val="false"/>
          <w:color w:val="000000"/>
          <w:sz w:val="28"/>
        </w:rPr>
        <w:t>
</w:t>
      </w:r>
      <w:r>
        <w:rPr>
          <w:rFonts w:ascii="Times New Roman"/>
          <w:b w:val="false"/>
          <w:i w:val="false"/>
          <w:color w:val="000000"/>
          <w:sz w:val="28"/>
        </w:rPr>
        <w:t>
      6. Қоғам өзінің акционерлеріне олардың қоғамның акцияларын артықшылықпен сатып алу құқығына сәйкес орналастырылатын акцияларды сатып алу ұсынысын қоғамның жарғысында көрсетілген мына тәсілдердің біреуімен жеткізгені туралы ақпарат:</w:t>
      </w:r>
      <w:r>
        <w:br/>
      </w:r>
      <w:r>
        <w:rPr>
          <w:rFonts w:ascii="Times New Roman"/>
          <w:b w:val="false"/>
          <w:i w:val="false"/>
          <w:color w:val="000000"/>
          <w:sz w:val="28"/>
        </w:rPr>
        <w:t>
      1) хабарламаны жіберу күнін және акционер осы хабарламаны алған күнін көрсете отырып жеке жазбаша хабарлама жіберу арқылы;</w:t>
      </w:r>
      <w:r>
        <w:br/>
      </w:r>
      <w:r>
        <w:rPr>
          <w:rFonts w:ascii="Times New Roman"/>
          <w:b w:val="false"/>
          <w:i w:val="false"/>
          <w:color w:val="000000"/>
          <w:sz w:val="28"/>
        </w:rPr>
        <w:t>
      2) көрсетілген ұсынысты бұқаралық ақпарат құралдарының атауын және жарияланған күнін көрсетуімен бұқаралық ақпараттар құралдарында жариялау арқылы.</w:t>
      </w:r>
      <w:r>
        <w:br/>
      </w:r>
      <w:r>
        <w:rPr>
          <w:rFonts w:ascii="Times New Roman"/>
          <w:b w:val="false"/>
          <w:i w:val="false"/>
          <w:color w:val="000000"/>
          <w:sz w:val="28"/>
        </w:rPr>
        <w:t>
</w:t>
      </w:r>
      <w:r>
        <w:rPr>
          <w:rFonts w:ascii="Times New Roman"/>
          <w:b w:val="false"/>
          <w:i w:val="false"/>
          <w:color w:val="000000"/>
          <w:sz w:val="28"/>
        </w:rPr>
        <w:t>
      7. Акциялар туралы мәліметтер:</w:t>
      </w:r>
      <w:r>
        <w:br/>
      </w:r>
      <w:r>
        <w:rPr>
          <w:rFonts w:ascii="Times New Roman"/>
          <w:b w:val="false"/>
          <w:i w:val="false"/>
          <w:color w:val="000000"/>
          <w:sz w:val="28"/>
        </w:rPr>
        <w:t>
      1) жарияланған акциялардың жалпы саны, оның ішінде:</w:t>
      </w:r>
      <w:r>
        <w:br/>
      </w:r>
      <w:r>
        <w:rPr>
          <w:rFonts w:ascii="Times New Roman"/>
          <w:b w:val="false"/>
          <w:i w:val="false"/>
          <w:color w:val="000000"/>
          <w:sz w:val="28"/>
        </w:rPr>
        <w:t>
      жай акциялар _________________________________________________;</w:t>
      </w:r>
      <w:r>
        <w:br/>
      </w:r>
      <w:r>
        <w:rPr>
          <w:rFonts w:ascii="Times New Roman"/>
          <w:b w:val="false"/>
          <w:i w:val="false"/>
          <w:color w:val="000000"/>
          <w:sz w:val="28"/>
        </w:rPr>
        <w:t>
      артықшылықты акциялар ________________________________________;</w:t>
      </w:r>
      <w:r>
        <w:br/>
      </w:r>
      <w:r>
        <w:rPr>
          <w:rFonts w:ascii="Times New Roman"/>
          <w:b w:val="false"/>
          <w:i w:val="false"/>
          <w:color w:val="000000"/>
          <w:sz w:val="28"/>
        </w:rPr>
        <w:t>
      2) артықшылықты акциялар бойынша дивидендтің кепілдік берілген мөлшері;</w:t>
      </w:r>
      <w:r>
        <w:br/>
      </w:r>
      <w:r>
        <w:rPr>
          <w:rFonts w:ascii="Times New Roman"/>
          <w:b w:val="false"/>
          <w:i w:val="false"/>
          <w:color w:val="000000"/>
          <w:sz w:val="28"/>
        </w:rPr>
        <w:t>
      3) егер акциялар айырбасталған болса, айырбастау тәртібін және айырбасталған акциялардың санын көрсету қажет.</w:t>
      </w:r>
      <w:r>
        <w:br/>
      </w:r>
      <w:r>
        <w:rPr>
          <w:rFonts w:ascii="Times New Roman"/>
          <w:b w:val="false"/>
          <w:i w:val="false"/>
          <w:color w:val="000000"/>
          <w:sz w:val="28"/>
        </w:rPr>
        <w:t>
</w:t>
      </w:r>
      <w:r>
        <w:rPr>
          <w:rFonts w:ascii="Times New Roman"/>
          <w:b w:val="false"/>
          <w:i w:val="false"/>
          <w:color w:val="000000"/>
          <w:sz w:val="28"/>
        </w:rPr>
        <w:t>
      8. Аукциондарды немесе жазылуды өткізу шарттары мен тәртібі туралы ішкі құжаттың қабылданған және бекітілген күні туралы мәліметтер және осы тәртіпке қойылатын негізгі талаптар.</w:t>
      </w:r>
      <w:r>
        <w:br/>
      </w:r>
      <w:r>
        <w:rPr>
          <w:rFonts w:ascii="Times New Roman"/>
          <w:b w:val="false"/>
          <w:i w:val="false"/>
          <w:color w:val="000000"/>
          <w:sz w:val="28"/>
        </w:rPr>
        <w:t>
</w:t>
      </w:r>
      <w:r>
        <w:rPr>
          <w:rFonts w:ascii="Times New Roman"/>
          <w:b w:val="false"/>
          <w:i w:val="false"/>
          <w:color w:val="000000"/>
          <w:sz w:val="28"/>
        </w:rPr>
        <w:t>
      9. Егер қоғамның акциялары қор биржасының ресми тізіміне енгізілген болса, олардың енгізілген күнін көрсету қажет.</w:t>
      </w:r>
      <w:r>
        <w:br/>
      </w:r>
      <w:r>
        <w:rPr>
          <w:rFonts w:ascii="Times New Roman"/>
          <w:b w:val="false"/>
          <w:i w:val="false"/>
          <w:color w:val="000000"/>
          <w:sz w:val="28"/>
        </w:rPr>
        <w:t>
</w:t>
      </w:r>
      <w:r>
        <w:rPr>
          <w:rFonts w:ascii="Times New Roman"/>
          <w:b w:val="false"/>
          <w:i w:val="false"/>
          <w:color w:val="000000"/>
          <w:sz w:val="28"/>
        </w:rPr>
        <w:t>
      10. Акцияларды орналастыру туралы мәліметтер:</w:t>
      </w:r>
      <w:r>
        <w:br/>
      </w:r>
      <w:r>
        <w:rPr>
          <w:rFonts w:ascii="Times New Roman"/>
          <w:b w:val="false"/>
          <w:i w:val="false"/>
          <w:color w:val="000000"/>
          <w:sz w:val="28"/>
        </w:rPr>
        <w:t>
      1) акцияларды орналастырудың есепті кезеңінің басталу күні және орналастырудың есепті кезеңінің аяқталу күні;</w:t>
      </w:r>
      <w:r>
        <w:br/>
      </w:r>
      <w:r>
        <w:rPr>
          <w:rFonts w:ascii="Times New Roman"/>
          <w:b w:val="false"/>
          <w:i w:val="false"/>
          <w:color w:val="000000"/>
          <w:sz w:val="28"/>
        </w:rPr>
        <w:t>
      2) акцияларды орналастырудың осының алдындағы әрбір есепті аралық үшін орналастыру кезеңін, орналастырылған акциялар санын және оларды жеке төлеу сомасын, сондай-ақ акцияларды орналастырмау туралы ақпарат жөнінде мәлімет қабылдау күнін көрсете отырып, осының алдындағы есепті (есептерді) бекіту күні;</w:t>
      </w:r>
      <w:r>
        <w:br/>
      </w:r>
      <w:r>
        <w:rPr>
          <w:rFonts w:ascii="Times New Roman"/>
          <w:b w:val="false"/>
          <w:i w:val="false"/>
          <w:color w:val="000000"/>
          <w:sz w:val="28"/>
        </w:rPr>
        <w:t>
      3) қоғамның директорлар кеңесінің («Қазақстан Республикасындағы банктер және банк қызметі туралы» 1995 жылғы 31 тамыздағы Қазақстан Республикасы Заңының (бұдан әрі - Банктер туралы Заң) </w:t>
      </w:r>
      <w:r>
        <w:rPr>
          <w:rFonts w:ascii="Times New Roman"/>
          <w:b w:val="false"/>
          <w:i w:val="false"/>
          <w:color w:val="000000"/>
          <w:sz w:val="28"/>
        </w:rPr>
        <w:t>17-2-бабы</w:t>
      </w:r>
      <w:r>
        <w:rPr>
          <w:rFonts w:ascii="Times New Roman"/>
          <w:b w:val="false"/>
          <w:i w:val="false"/>
          <w:color w:val="000000"/>
          <w:sz w:val="28"/>
        </w:rPr>
        <w:t xml:space="preserve"> негізінде жарияланған акциялар санын өсіру жағдайын қоспағанда) акциялардың есепті кезеңдегі орналастырылу санын және олардың орналасу бағасын белгілеу туралы шешім қабылдаған күні;</w:t>
      </w:r>
      <w:r>
        <w:br/>
      </w:r>
      <w:r>
        <w:rPr>
          <w:rFonts w:ascii="Times New Roman"/>
          <w:b w:val="false"/>
          <w:i w:val="false"/>
          <w:color w:val="000000"/>
          <w:sz w:val="28"/>
        </w:rPr>
        <w:t>
      4) Банктер туралы Заңның </w:t>
      </w:r>
      <w:r>
        <w:rPr>
          <w:rFonts w:ascii="Times New Roman"/>
          <w:b w:val="false"/>
          <w:i w:val="false"/>
          <w:color w:val="000000"/>
          <w:sz w:val="28"/>
        </w:rPr>
        <w:t>17-2-бабы</w:t>
      </w:r>
      <w:r>
        <w:rPr>
          <w:rFonts w:ascii="Times New Roman"/>
          <w:b w:val="false"/>
          <w:i w:val="false"/>
          <w:color w:val="000000"/>
          <w:sz w:val="28"/>
        </w:rPr>
        <w:t xml:space="preserve"> негізінде банктің жарияланған акцияларын сатып алу туралы Қазақстан Республикасы Үкіметінің шешімін қабылдаған күн;</w:t>
      </w:r>
      <w:r>
        <w:br/>
      </w:r>
      <w:r>
        <w:rPr>
          <w:rFonts w:ascii="Times New Roman"/>
          <w:b w:val="false"/>
          <w:i w:val="false"/>
          <w:color w:val="000000"/>
          <w:sz w:val="28"/>
        </w:rPr>
        <w:t>
      5) есепті кезеңде орналастырылған акциялардың және олардың түрлері бөлігінде орналастырылмаған акциялардың саны;</w:t>
      </w:r>
      <w:r>
        <w:br/>
      </w:r>
      <w:r>
        <w:rPr>
          <w:rFonts w:ascii="Times New Roman"/>
          <w:b w:val="false"/>
          <w:i w:val="false"/>
          <w:color w:val="000000"/>
          <w:sz w:val="28"/>
        </w:rPr>
        <w:t>
      6) бір жай және артықшылықты акцияны сатып алу бағасын, акцияларды сатып алу туралы шешім қабылданған күнін, сондай-ақ қоғам орналастырылған акцияларды (сатып алудың әрбір түрі бойынша жеке) сатып алуға шеккен шығыстарын көрсете отырып қоғамның бастамасы және/немесе акционерлердің талабы бойынша есепті кезеңнің аяқталу күніне сатып алынған акциялардың саны. Қоғам акцияларды сатып алған кезде олардың құнын айқындау әдістемесін акционерлердің жалпы жиналысы немесе құрылтай жиналысы бекіткен күні.</w:t>
      </w:r>
      <w:r>
        <w:br/>
      </w:r>
      <w:r>
        <w:rPr>
          <w:rFonts w:ascii="Times New Roman"/>
          <w:b w:val="false"/>
          <w:i w:val="false"/>
          <w:color w:val="000000"/>
          <w:sz w:val="28"/>
        </w:rPr>
        <w:t>
</w:t>
      </w:r>
      <w:r>
        <w:rPr>
          <w:rFonts w:ascii="Times New Roman"/>
          <w:b w:val="false"/>
          <w:i w:val="false"/>
          <w:color w:val="000000"/>
          <w:sz w:val="28"/>
        </w:rPr>
        <w:t>
      11. Акцияларды орналастыру есепті кезеңінде акцияларды орналастыру (сату) тәсілдері:</w:t>
      </w:r>
      <w:r>
        <w:br/>
      </w:r>
      <w:r>
        <w:rPr>
          <w:rFonts w:ascii="Times New Roman"/>
          <w:b w:val="false"/>
          <w:i w:val="false"/>
          <w:color w:val="000000"/>
          <w:sz w:val="28"/>
        </w:rPr>
        <w:t>
      1) акциялардың немесе жай акцияларына айырбасталатын басқа бағалы қағаздардың түрін, санын, орналастыру бағасы мен ақы төлеу сомасын көрсете отырып артықшылықпен сатып алу құқығы бойынша;</w:t>
      </w:r>
      <w:r>
        <w:br/>
      </w:r>
      <w:r>
        <w:rPr>
          <w:rFonts w:ascii="Times New Roman"/>
          <w:b w:val="false"/>
          <w:i w:val="false"/>
          <w:color w:val="000000"/>
          <w:sz w:val="28"/>
        </w:rPr>
        <w:t>
      2) (ұйымдастырылған немесе ұйымдастырылмаған) нарықтарында жазылу арқылы:</w:t>
      </w:r>
      <w:r>
        <w:br/>
      </w:r>
      <w:r>
        <w:rPr>
          <w:rFonts w:ascii="Times New Roman"/>
          <w:b w:val="false"/>
          <w:i w:val="false"/>
          <w:color w:val="000000"/>
          <w:sz w:val="28"/>
        </w:rPr>
        <w:t>
      құрылтайшылар (жаңадан құрылған қоғамдар үшін) арасында акциялардың түрін, санын, акциялардың номиналды құнын және төлем сомасын көрсету арқылы;</w:t>
      </w:r>
      <w:r>
        <w:br/>
      </w:r>
      <w:r>
        <w:rPr>
          <w:rFonts w:ascii="Times New Roman"/>
          <w:b w:val="false"/>
          <w:i w:val="false"/>
          <w:color w:val="000000"/>
          <w:sz w:val="28"/>
        </w:rPr>
        <w:t>
      акциялардың түрін, санын, орналастыру бағасы мен ақы төлеу сомасын көрсете отырып өзге инвесторлар арасында орналастыру арқылы;</w:t>
      </w:r>
      <w:r>
        <w:br/>
      </w:r>
      <w:r>
        <w:rPr>
          <w:rFonts w:ascii="Times New Roman"/>
          <w:b w:val="false"/>
          <w:i w:val="false"/>
          <w:color w:val="000000"/>
          <w:sz w:val="28"/>
        </w:rPr>
        <w:t>
      3) аукцион арқылы:</w:t>
      </w:r>
      <w:r>
        <w:br/>
      </w:r>
      <w:r>
        <w:rPr>
          <w:rFonts w:ascii="Times New Roman"/>
          <w:b w:val="false"/>
          <w:i w:val="false"/>
          <w:color w:val="000000"/>
          <w:sz w:val="28"/>
        </w:rPr>
        <w:t>
      акциялардың түрін, санын, жалпы ақы төлеу сомасын, алғашқы және соңғы сауда-саттықтарды өткізу күнін көрсете отырып ұйымдастырылған бағалы қағаздар нарығында, есепті кезеңде бір акцияны сауда-саттықта орналастырудың ең аз және ең жоғары бағасы, есепті кезеңдегі бір жай және артықшылықты акцияның нарықтық құны (егер ол есептелген болса) көрсетіледі;</w:t>
      </w:r>
      <w:r>
        <w:br/>
      </w:r>
      <w:r>
        <w:rPr>
          <w:rFonts w:ascii="Times New Roman"/>
          <w:b w:val="false"/>
          <w:i w:val="false"/>
          <w:color w:val="000000"/>
          <w:sz w:val="28"/>
        </w:rPr>
        <w:t>
      аукционды өткізу күнін, акциялардың түрін, санын және ақы төлеудің жалпы сомасын көрсете отырып ұйымдастырылмаған бағалы қағаздар нарығында;</w:t>
      </w:r>
      <w:r>
        <w:br/>
      </w:r>
      <w:r>
        <w:rPr>
          <w:rFonts w:ascii="Times New Roman"/>
          <w:b w:val="false"/>
          <w:i w:val="false"/>
          <w:color w:val="000000"/>
          <w:sz w:val="28"/>
        </w:rPr>
        <w:t>
      4) айырбасталатын бағалы қағаздардың санын, бағалы қағаздарды айырбастау жүргізу күнін көрсете отырып қоғамның акцияларына бағалы қағаздарды және (немесе) ақша міндеттемелерді айырбастау арқылы не туынды бағалы қағаздарды шет мемлекеттің аумағында орналастыру арқылы (туынды бағалы қағаздардың атауын, туынды бағалы қағаздарды орналастыру арқылы орналастырылған акциялар санын, Қазақстан Республикасының бағалы қағаздар нарығында сатып алуға ұсынылған акциялар санын, туынды бағалы қағаздардың орналастырылуы заңнамасына сәйкес жүзеге асырылған мемлекеттің атауын көрсетуімен).</w:t>
      </w:r>
      <w:r>
        <w:br/>
      </w:r>
      <w:r>
        <w:rPr>
          <w:rFonts w:ascii="Times New Roman"/>
          <w:b w:val="false"/>
          <w:i w:val="false"/>
          <w:color w:val="000000"/>
          <w:sz w:val="28"/>
        </w:rPr>
        <w:t>
</w:t>
      </w:r>
      <w:r>
        <w:rPr>
          <w:rFonts w:ascii="Times New Roman"/>
          <w:b w:val="false"/>
          <w:i w:val="false"/>
          <w:color w:val="000000"/>
          <w:sz w:val="28"/>
        </w:rPr>
        <w:t>
      12. Акциялардың санын және төлем сомасын көрсете отырып оларға ақы төлеу тәсілі:</w:t>
      </w:r>
      <w:r>
        <w:br/>
      </w:r>
      <w:r>
        <w:rPr>
          <w:rFonts w:ascii="Times New Roman"/>
          <w:b w:val="false"/>
          <w:i w:val="false"/>
          <w:color w:val="000000"/>
          <w:sz w:val="28"/>
        </w:rPr>
        <w:t xml:space="preserve">
      1) ақшалай (құрылтайшылардың (инвесторлардың) акцияларды төлеуін растайтын төлем құжатының (төлем құжаттарының) деректемелері, төлем сомасы және төлеушінің атауы көрсетілуге тиісті); </w:t>
      </w:r>
      <w:r>
        <w:br/>
      </w:r>
      <w:r>
        <w:rPr>
          <w:rFonts w:ascii="Times New Roman"/>
          <w:b w:val="false"/>
          <w:i w:val="false"/>
          <w:color w:val="000000"/>
          <w:sz w:val="28"/>
        </w:rPr>
        <w:t xml:space="preserve">
      2) бағалы қағаздармен (бағалы қағаздар эмитентінің атауын, оның мекенжайын, бағалы қағаздардың ұлттық сәйкестендіру нөмірін және олардың санын, бағалау актісін кім дайындағанын, оның жасалған күнін және бағалау сомасын көрсету қажет); </w:t>
      </w:r>
      <w:r>
        <w:br/>
      </w:r>
      <w:r>
        <w:rPr>
          <w:rFonts w:ascii="Times New Roman"/>
          <w:b w:val="false"/>
          <w:i w:val="false"/>
          <w:color w:val="000000"/>
          <w:sz w:val="28"/>
        </w:rPr>
        <w:t>
      3) зияткерлік қызметтің нәтижесіне құқығымен (зияткерлік меншікті бағалау актісін кім дайындағанын, оның жасалған күнін, бағалау сомасын, зияткерлік меншікті қабылдау - өткізу актісі туралы мәліметтерді көрсету қажет);</w:t>
      </w:r>
      <w:r>
        <w:br/>
      </w:r>
      <w:r>
        <w:rPr>
          <w:rFonts w:ascii="Times New Roman"/>
          <w:b w:val="false"/>
          <w:i w:val="false"/>
          <w:color w:val="000000"/>
          <w:sz w:val="28"/>
        </w:rPr>
        <w:t xml:space="preserve">
      4) кредитор алдында берешекті өтеу шарты бойынша (кредитордың қай органы акцияларды төлеу есебінен берешекті өтеу туралы шешім қабылдағаны және бұл шешімнің қабылданған күні, берешекті салыстырып тексеру актісі, талап ету құқығын бағалау актісін кім дайындағанын, оны жасаған күнін, бағалау сомасын көрсету қажет); </w:t>
      </w:r>
      <w:r>
        <w:br/>
      </w:r>
      <w:r>
        <w:rPr>
          <w:rFonts w:ascii="Times New Roman"/>
          <w:b w:val="false"/>
          <w:i w:val="false"/>
          <w:color w:val="000000"/>
          <w:sz w:val="28"/>
        </w:rPr>
        <w:t xml:space="preserve">
      5) басқа да мүліктік құқықтармен (бағалау актісін кім дайындағанын, оның жасалған күнін, бағалау сомасын, мүлікті қабылдау - өткізу актісін көрсету қажет); </w:t>
      </w:r>
      <w:r>
        <w:br/>
      </w:r>
      <w:r>
        <w:rPr>
          <w:rFonts w:ascii="Times New Roman"/>
          <w:b w:val="false"/>
          <w:i w:val="false"/>
          <w:color w:val="000000"/>
          <w:sz w:val="28"/>
        </w:rPr>
        <w:t>
      6) өзге де тәсілмен.</w:t>
      </w:r>
      <w:r>
        <w:br/>
      </w:r>
      <w:r>
        <w:rPr>
          <w:rFonts w:ascii="Times New Roman"/>
          <w:b w:val="false"/>
          <w:i w:val="false"/>
          <w:color w:val="000000"/>
          <w:sz w:val="28"/>
        </w:rPr>
        <w:t>
      Қоғам қайта ұйымдастырылған жағдайда Қазақстан Республикасы Қаржы нарығын және қаржы ұйымдарын реттеу мен қадағалау агенттігі Басқармасының 2005 жылғы 30 шілдедегі № 268 </w:t>
      </w:r>
      <w:r>
        <w:rPr>
          <w:rFonts w:ascii="Times New Roman"/>
          <w:b w:val="false"/>
          <w:i w:val="false"/>
          <w:color w:val="000000"/>
          <w:sz w:val="28"/>
        </w:rPr>
        <w:t>қаулысымен</w:t>
      </w:r>
      <w:r>
        <w:rPr>
          <w:rFonts w:ascii="Times New Roman"/>
          <w:b w:val="false"/>
          <w:i w:val="false"/>
          <w:color w:val="000000"/>
          <w:sz w:val="28"/>
        </w:rPr>
        <w:t xml:space="preserve"> бекітілген Жарияланған акциялар шығарылымын мемлекеттік тіркеуді, акцияларды орналастыру және акциялар шығарылымын жою қорытындысы туралы Ереженің 2-тармағында көрсетілген құжаттардың деректемелерін көрсету қажет. Акциялар төлеуіне мүліктік құқықтарды және өзге мүлікті енгізген жағдайда тиісті лицензиясы бар бағалаушының осы мүліктің бағалауы туралы есептің күні осы мүлікті акциялар төлеуіне енгізген күнге дейін алты айдан кешіктірмей көрсетілуге тиісті.</w:t>
      </w:r>
      <w:r>
        <w:br/>
      </w:r>
      <w:r>
        <w:rPr>
          <w:rFonts w:ascii="Times New Roman"/>
          <w:b w:val="false"/>
          <w:i w:val="false"/>
          <w:color w:val="000000"/>
          <w:sz w:val="28"/>
        </w:rPr>
        <w:t>
</w:t>
      </w:r>
      <w:r>
        <w:rPr>
          <w:rFonts w:ascii="Times New Roman"/>
          <w:b w:val="false"/>
          <w:i w:val="false"/>
          <w:color w:val="000000"/>
          <w:sz w:val="28"/>
        </w:rPr>
        <w:t>
      13. Қоғам акциялары шығарылымының андеррайтерлері (эмиссиялық консорциумдар) туралы ақпарат. Осы тармақта:</w:t>
      </w:r>
      <w:r>
        <w:br/>
      </w:r>
      <w:r>
        <w:rPr>
          <w:rFonts w:ascii="Times New Roman"/>
          <w:b w:val="false"/>
          <w:i w:val="false"/>
          <w:color w:val="000000"/>
          <w:sz w:val="28"/>
        </w:rPr>
        <w:t>
      1) бағалы қағаздар нарығының кәсіби қатысушысының атауы, андеррайтердің қызметін көрсетуге қоғам жасаған шарттың күні және нөмірі туралы, сондай-ақ эмиссиялық консорциумның қатысушылары туралы;</w:t>
      </w:r>
      <w:r>
        <w:br/>
      </w:r>
      <w:r>
        <w:rPr>
          <w:rFonts w:ascii="Times New Roman"/>
          <w:b w:val="false"/>
          <w:i w:val="false"/>
          <w:color w:val="000000"/>
          <w:sz w:val="28"/>
        </w:rPr>
        <w:t>
      2) андеррайтердің акцияларды орналастыру тәсілі туралы;</w:t>
      </w:r>
      <w:r>
        <w:br/>
      </w:r>
      <w:r>
        <w:rPr>
          <w:rFonts w:ascii="Times New Roman"/>
          <w:b w:val="false"/>
          <w:i w:val="false"/>
          <w:color w:val="000000"/>
          <w:sz w:val="28"/>
        </w:rPr>
        <w:t>
      3) андеррайтерлерге немесе орналастырудың басқа қатысушыларына, өкілдерге орналастырудың жалпы көлемінен пайыздық көрсетілімде және орналастырылатын әрбір акцияға төленген (төленетін) комиссиялық сыйақылар туралы, сондай-ақ шығыстар туралы басқа мәліметтер;</w:t>
      </w:r>
      <w:r>
        <w:br/>
      </w:r>
      <w:r>
        <w:rPr>
          <w:rFonts w:ascii="Times New Roman"/>
          <w:b w:val="false"/>
          <w:i w:val="false"/>
          <w:color w:val="000000"/>
          <w:sz w:val="28"/>
        </w:rPr>
        <w:t>
      4) шығаруға, орналастыруға және листингке енгізуге шығатын шығындардың негізгі санаттары туралы. Көрсетілген шығындарды эмитенттің өзі төлемеген жағдайда, оларды төлейтін тұлғаны көрсету қажет;</w:t>
      </w:r>
      <w:r>
        <w:br/>
      </w:r>
      <w:r>
        <w:rPr>
          <w:rFonts w:ascii="Times New Roman"/>
          <w:b w:val="false"/>
          <w:i w:val="false"/>
          <w:color w:val="000000"/>
          <w:sz w:val="28"/>
        </w:rPr>
        <w:t>
      5) андеррайтерлерді тартпастан және орналастырудың болашақ жоспарынсыз есепті кезеңде орналастырылған акциялардың саны туралы ақпаратты көрсету қажет.</w:t>
      </w:r>
      <w:r>
        <w:br/>
      </w:r>
      <w:r>
        <w:rPr>
          <w:rFonts w:ascii="Times New Roman"/>
          <w:b w:val="false"/>
          <w:i w:val="false"/>
          <w:color w:val="000000"/>
          <w:sz w:val="28"/>
        </w:rPr>
        <w:t>
</w:t>
      </w:r>
      <w:r>
        <w:rPr>
          <w:rFonts w:ascii="Times New Roman"/>
          <w:b w:val="false"/>
          <w:i w:val="false"/>
          <w:color w:val="000000"/>
          <w:sz w:val="28"/>
        </w:rPr>
        <w:t>
      14. Опциондарды орындау бағасы туралы мәліметтер.</w:t>
      </w:r>
      <w:r>
        <w:br/>
      </w:r>
      <w:r>
        <w:rPr>
          <w:rFonts w:ascii="Times New Roman"/>
          <w:b w:val="false"/>
          <w:i w:val="false"/>
          <w:color w:val="000000"/>
          <w:sz w:val="28"/>
        </w:rPr>
        <w:t>
</w:t>
      </w:r>
      <w:r>
        <w:rPr>
          <w:rFonts w:ascii="Times New Roman"/>
          <w:b w:val="false"/>
          <w:i w:val="false"/>
          <w:color w:val="000000"/>
          <w:sz w:val="28"/>
        </w:rPr>
        <w:t>
      15. Акциялардың нарықтық және баланстық құнының тарихы туралы ақпарат. Егер қоғамның акциялары ұйымдастырылған бағалы қағаздар нарығында айналыста болған жағдайда, жылдар бойынша бөле отырып соңғы аяқталған үш жыл үшін, тоқсан бойынша бөле отырып соңғы аяқталған екі жыл үшін, акциялар шығарылымының проспектісі шыққан күнінен бастап соңғы алты ай үшін акциялардың ең жоғары және ең төмен нарықтық бағасы туралы мәліметтерді көрсету қажет.</w:t>
      </w:r>
      <w:r>
        <w:br/>
      </w:r>
      <w:r>
        <w:rPr>
          <w:rFonts w:ascii="Times New Roman"/>
          <w:b w:val="false"/>
          <w:i w:val="false"/>
          <w:color w:val="000000"/>
          <w:sz w:val="28"/>
        </w:rPr>
        <w:t>
      Акциялардың баланстық құнының тарихы туралы ақпаратта жылдар бойынша бөле отырып соңғы аяқталған үш жыл үшін, тоқсан бойынша бөле отырып соңғы аяқталған екі жыл үшін, акцияларды орналастыру кезеңі аяқталғанға дейін соңғы алты ай үшін (айдың 1-ші күніне) акциялардың баланстық құны туралы мәліметтер болуға тиісті.</w:t>
      </w:r>
      <w:r>
        <w:br/>
      </w:r>
      <w:r>
        <w:rPr>
          <w:rFonts w:ascii="Times New Roman"/>
          <w:b w:val="false"/>
          <w:i w:val="false"/>
          <w:color w:val="000000"/>
          <w:sz w:val="28"/>
        </w:rPr>
        <w:t>
      Акциялардың баланстық құны мына формула бойынша есептеледі</w:t>
      </w:r>
      <w:r>
        <w:br/>
      </w:r>
      <w:r>
        <w:rPr>
          <w:rFonts w:ascii="Times New Roman"/>
          <w:b w:val="false"/>
          <w:i w:val="false"/>
          <w:color w:val="000000"/>
          <w:sz w:val="28"/>
        </w:rPr>
        <w:t>
      СК</w:t>
      </w:r>
      <w:r>
        <w:br/>
      </w:r>
      <w:r>
        <w:rPr>
          <w:rFonts w:ascii="Times New Roman"/>
          <w:b w:val="false"/>
          <w:i w:val="false"/>
          <w:color w:val="000000"/>
          <w:sz w:val="28"/>
        </w:rPr>
        <w:t>
      БСА = ----, мұнда</w:t>
      </w:r>
      <w:r>
        <w:br/>
      </w:r>
      <w:r>
        <w:rPr>
          <w:rFonts w:ascii="Times New Roman"/>
          <w:b w:val="false"/>
          <w:i w:val="false"/>
          <w:color w:val="000000"/>
          <w:sz w:val="28"/>
        </w:rPr>
        <w:t>
      А</w:t>
      </w:r>
      <w:r>
        <w:br/>
      </w:r>
      <w:r>
        <w:rPr>
          <w:rFonts w:ascii="Times New Roman"/>
          <w:b w:val="false"/>
          <w:i w:val="false"/>
          <w:color w:val="000000"/>
          <w:sz w:val="28"/>
        </w:rPr>
        <w:t>
      АБҚ - акциялардың баланстық құны;</w:t>
      </w:r>
      <w:r>
        <w:br/>
      </w:r>
      <w:r>
        <w:rPr>
          <w:rFonts w:ascii="Times New Roman"/>
          <w:b w:val="false"/>
          <w:i w:val="false"/>
          <w:color w:val="000000"/>
          <w:sz w:val="28"/>
        </w:rPr>
        <w:t>
      СК - қоғамның меншікті капиталының мөлшері;</w:t>
      </w:r>
      <w:r>
        <w:br/>
      </w:r>
      <w:r>
        <w:rPr>
          <w:rFonts w:ascii="Times New Roman"/>
          <w:b w:val="false"/>
          <w:i w:val="false"/>
          <w:color w:val="000000"/>
          <w:sz w:val="28"/>
        </w:rPr>
        <w:t>
      А - қоғамның орналастырылған акцияларының саны (қоғам сатып алған акцияларды шегеріп).</w:t>
      </w:r>
      <w:r>
        <w:br/>
      </w:r>
      <w:r>
        <w:rPr>
          <w:rFonts w:ascii="Times New Roman"/>
          <w:b w:val="false"/>
          <w:i w:val="false"/>
          <w:color w:val="000000"/>
          <w:sz w:val="28"/>
        </w:rPr>
        <w:t>
</w:t>
      </w:r>
      <w:r>
        <w:rPr>
          <w:rFonts w:ascii="Times New Roman"/>
          <w:b w:val="false"/>
          <w:i w:val="false"/>
          <w:color w:val="000000"/>
          <w:sz w:val="28"/>
        </w:rPr>
        <w:t>
      16. Дивидендтерді төлеу туралы мәліметтер:</w:t>
      </w:r>
      <w:r>
        <w:br/>
      </w:r>
      <w:r>
        <w:rPr>
          <w:rFonts w:ascii="Times New Roman"/>
          <w:b w:val="false"/>
          <w:i w:val="false"/>
          <w:color w:val="000000"/>
          <w:sz w:val="28"/>
        </w:rPr>
        <w:t>
      1) тиісті шешім қабылданған акционерлердің жалпы жиналысы хаттамасының деректемелеріне сілтеме жасап, аяқталған қаржы жылының қорытындылары бойынша жай және артықшылықты акциялар бойынша есептелген және төленген дивидендтердің жалпы сомасын (есептелген және бюджетке төленген салық сомасын) көрсете отырып, дивидендтер төленген акционерлердің санын көрсете отырып дивидендтерді соңғы төлеу күні;</w:t>
      </w:r>
      <w:r>
        <w:br/>
      </w:r>
      <w:r>
        <w:rPr>
          <w:rFonts w:ascii="Times New Roman"/>
          <w:b w:val="false"/>
          <w:i w:val="false"/>
          <w:color w:val="000000"/>
          <w:sz w:val="28"/>
        </w:rPr>
        <w:t>
      2) қоғамның хабарламаны жариялау күнін көрсете отырып, дивидендтерге төлем жасау туралы хабарламасын орналастырған бұқаралық ақпарат құралының атауы;</w:t>
      </w:r>
      <w:r>
        <w:br/>
      </w:r>
      <w:r>
        <w:rPr>
          <w:rFonts w:ascii="Times New Roman"/>
          <w:b w:val="false"/>
          <w:i w:val="false"/>
          <w:color w:val="000000"/>
          <w:sz w:val="28"/>
        </w:rPr>
        <w:t>
      3) бір жай және артықшылықты акцияға есептелген және төленген дивидендтердің мөлшері, сондай-ақ аяқталған қаржы жылының қорытындылары бойынша бір жай және артықшылықты акцияға келген таза табыстың мөлшері;</w:t>
      </w:r>
      <w:r>
        <w:br/>
      </w:r>
      <w:r>
        <w:rPr>
          <w:rFonts w:ascii="Times New Roman"/>
          <w:b w:val="false"/>
          <w:i w:val="false"/>
          <w:color w:val="000000"/>
          <w:sz w:val="28"/>
        </w:rPr>
        <w:t>
      4) дивидендтерді уақытында төлемеу бойынша берешек орын алған жағдайда, оның пайда болу себептерін және акцияларды орналастыру кезеңінің аяқталу күніне берешек сомасын көрсету қажет, бұл ретте акционерлер алдында берешекті өтеу бойынша қоғам қандай шаралар қолданғанын көрсетеді.</w:t>
      </w:r>
      <w:r>
        <w:br/>
      </w:r>
      <w:r>
        <w:rPr>
          <w:rFonts w:ascii="Times New Roman"/>
          <w:b w:val="false"/>
          <w:i w:val="false"/>
          <w:color w:val="000000"/>
          <w:sz w:val="28"/>
        </w:rPr>
        <w:t>
</w:t>
      </w:r>
      <w:r>
        <w:rPr>
          <w:rFonts w:ascii="Times New Roman"/>
          <w:b w:val="false"/>
          <w:i w:val="false"/>
          <w:color w:val="000000"/>
          <w:sz w:val="28"/>
        </w:rPr>
        <w:t>
      17. Қоғамның тіркеушісі туралы мәліметтер:</w:t>
      </w:r>
      <w:r>
        <w:br/>
      </w:r>
      <w:r>
        <w:rPr>
          <w:rFonts w:ascii="Times New Roman"/>
          <w:b w:val="false"/>
          <w:i w:val="false"/>
          <w:color w:val="000000"/>
          <w:sz w:val="28"/>
        </w:rPr>
        <w:t>
      1) акцияларды ұстаушылардың тізілімі жүйесін жүргізуді жүзеге асыратын тіркеушінің атауы және орналасқан жері;</w:t>
      </w:r>
      <w:r>
        <w:br/>
      </w:r>
      <w:r>
        <w:rPr>
          <w:rFonts w:ascii="Times New Roman"/>
          <w:b w:val="false"/>
          <w:i w:val="false"/>
          <w:color w:val="000000"/>
          <w:sz w:val="28"/>
        </w:rPr>
        <w:t>
      2) қоғам акцияларын ұстаушылар тізілімін жүргізу туралы шарттың күні және нөмірі.</w:t>
      </w:r>
      <w:r>
        <w:br/>
      </w:r>
      <w:r>
        <w:rPr>
          <w:rFonts w:ascii="Times New Roman"/>
          <w:b w:val="false"/>
          <w:i w:val="false"/>
          <w:color w:val="000000"/>
          <w:sz w:val="28"/>
        </w:rPr>
        <w:t>
</w:t>
      </w:r>
      <w:r>
        <w:rPr>
          <w:rFonts w:ascii="Times New Roman"/>
          <w:b w:val="false"/>
          <w:i w:val="false"/>
          <w:color w:val="000000"/>
          <w:sz w:val="28"/>
        </w:rPr>
        <w:t>
      18. Акцияларды орналастыру кезеңінің аяқталу күніне ірі акционерлері туралы мәліметтер. Осы мәліметтер тіркеуші дәл сондай күнге берген анықтама негізінде толтырылады, ол анықтама есептің ажырамас бөлігі болып табылады: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2984"/>
        <w:gridCol w:w="2287"/>
        <w:gridCol w:w="3149"/>
        <w:gridCol w:w="2637"/>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тұлға-акционерлердің толық атауы немесе жеке тұлға -  акционерлердің тегі, аты-жөні, бар болса әкесінің 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тұлға-акционердің жеке басын куәландыратын құжаттың атауы мен деректемелері немесе заңды тұлға-акционерді мемлекеттік тіркеу (қайта тіркеу) нөмірі мен күні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Акцияның түрін көрсете отырып, акционерге тиесілі акциялардың жалпы саны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 түрін көрсете отырып акционерге тиесілі акциялардың орналастырылған акциялардың жалпы санына пайыздық арақатынасы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Акционерге тиесілі акциялардың дауыс беруші акциялардың жалпы санына пайыздық арақатынасы</w:t>
            </w:r>
          </w:p>
        </w:tc>
      </w:tr>
    </w:tbl>
    <w:bookmarkStart w:name="z714" w:id="314"/>
    <w:p>
      <w:pPr>
        <w:spacing w:after="0"/>
        <w:ind w:left="0"/>
        <w:jc w:val="both"/>
      </w:pPr>
      <w:r>
        <w:rPr>
          <w:rFonts w:ascii="Times New Roman"/>
          <w:b w:val="false"/>
          <w:i w:val="false"/>
          <w:color w:val="000000"/>
          <w:sz w:val="28"/>
        </w:rPr>
        <w:t>
      19. Егер орталық депозитарийдің есепке алу жүйесінде акциялары номиналды ұстауда тұрған, акцияларды орналастыру кезеңінің аяқталу күніне қоғамның орналастырылған (қоғам сатып алған акцияларды шегеріп тастағанда) акцияларының он және одан да көп пайызын иеленетін акционерлер туралы мәліметтер болмағанда, номиналды ұстаушылардың атауы және олардың номиналды ұстауында тұрған қоғам акцияларының саны туралы мәліметтер.</w:t>
      </w:r>
      <w:r>
        <w:br/>
      </w:r>
      <w:r>
        <w:rPr>
          <w:rFonts w:ascii="Times New Roman"/>
          <w:b w:val="false"/>
          <w:i w:val="false"/>
          <w:color w:val="000000"/>
          <w:sz w:val="28"/>
        </w:rPr>
        <w:t>
</w:t>
      </w:r>
      <w:r>
        <w:rPr>
          <w:rFonts w:ascii="Times New Roman"/>
          <w:b w:val="false"/>
          <w:i w:val="false"/>
          <w:color w:val="000000"/>
          <w:sz w:val="28"/>
        </w:rPr>
        <w:t>
      20. Есепке бірінші басшы, бас бухгалтер не оларды алмастыратын тұлғалар қол қояды және акционерлік қоғамның мөрінің бедерімен расталады. Есептің әрбір данасы, осы қосымшаның </w:t>
      </w:r>
      <w:r>
        <w:rPr>
          <w:rFonts w:ascii="Times New Roman"/>
          <w:b w:val="false"/>
          <w:i w:val="false"/>
          <w:color w:val="000000"/>
          <w:sz w:val="28"/>
        </w:rPr>
        <w:t>12-тармағына</w:t>
      </w:r>
      <w:r>
        <w:rPr>
          <w:rFonts w:ascii="Times New Roman"/>
          <w:b w:val="false"/>
          <w:i w:val="false"/>
          <w:color w:val="000000"/>
          <w:sz w:val="28"/>
        </w:rPr>
        <w:t xml:space="preserve"> сәйкес акцияларды орналастыру есепті кезеңінде акциялардың төленгенін растайтын құжаттардың көшірмелерімен қаржылық есептілікпен және тіркеуші берген анықтаманың көшірмесімен бірге тігіледі және тігіс түйінінің ұшына және ішінара параққа желімделген қағаз пломбамен бекітіледі. Мөрдің бедері ішінара қағаз пломбаға, ішінара құжаттың парағына басылады және бірінші басшының қойылған қолымен куәландырылады.</w:t>
      </w:r>
    </w:p>
    <w:bookmarkEnd w:id="314"/>
    <w:bookmarkStart w:name="z716" w:id="3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315"/>
    <w:bookmarkStart w:name="z717" w:id="316"/>
    <w:p>
      <w:pPr>
        <w:spacing w:after="0"/>
        <w:ind w:left="0"/>
        <w:jc w:val="left"/>
      </w:pPr>
      <w:r>
        <w:rPr>
          <w:rFonts w:ascii="Times New Roman"/>
          <w:b/>
          <w:i w:val="false"/>
          <w:color w:val="000000"/>
        </w:rPr>
        <w:t xml:space="preserve"> 
«Облигацияларды орналастыру қорытындылары туралы есепті бекіту</w:t>
      </w:r>
      <w:r>
        <w:br/>
      </w:r>
      <w:r>
        <w:rPr>
          <w:rFonts w:ascii="Times New Roman"/>
          <w:b/>
          <w:i w:val="false"/>
          <w:color w:val="000000"/>
        </w:rPr>
        <w:t>
туралы хабарлама беру» мемлекеттік көрсетілетін қызмет</w:t>
      </w:r>
      <w:r>
        <w:br/>
      </w:r>
      <w:r>
        <w:rPr>
          <w:rFonts w:ascii="Times New Roman"/>
          <w:b/>
          <w:i w:val="false"/>
          <w:color w:val="000000"/>
        </w:rPr>
        <w:t>
стандарты</w:t>
      </w:r>
    </w:p>
    <w:bookmarkEnd w:id="316"/>
    <w:bookmarkStart w:name="z718" w:id="317"/>
    <w:p>
      <w:pPr>
        <w:spacing w:after="0"/>
        <w:ind w:left="0"/>
        <w:jc w:val="left"/>
      </w:pPr>
      <w:r>
        <w:rPr>
          <w:rFonts w:ascii="Times New Roman"/>
          <w:b/>
          <w:i w:val="false"/>
          <w:color w:val="000000"/>
        </w:rPr>
        <w:t xml:space="preserve"> 
1. Жалпы ережелер</w:t>
      </w:r>
    </w:p>
    <w:bookmarkEnd w:id="317"/>
    <w:bookmarkStart w:name="z719" w:id="318"/>
    <w:p>
      <w:pPr>
        <w:spacing w:after="0"/>
        <w:ind w:left="0"/>
        <w:jc w:val="both"/>
      </w:pPr>
      <w:r>
        <w:rPr>
          <w:rFonts w:ascii="Times New Roman"/>
          <w:b w:val="false"/>
          <w:i w:val="false"/>
          <w:color w:val="000000"/>
          <w:sz w:val="28"/>
        </w:rPr>
        <w:t>
      1. Мемлекеттік көрсетілетін қызмет «Облигацияларды орналастыру қорытындылары туралы есепті бекіту туралы хабарлама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318"/>
    <w:bookmarkStart w:name="z722" w:id="319"/>
    <w:p>
      <w:pPr>
        <w:spacing w:after="0"/>
        <w:ind w:left="0"/>
        <w:jc w:val="left"/>
      </w:pPr>
      <w:r>
        <w:rPr>
          <w:rFonts w:ascii="Times New Roman"/>
          <w:b/>
          <w:i w:val="false"/>
          <w:color w:val="000000"/>
        </w:rPr>
        <w:t xml:space="preserve"> 
2. Мемлекеттік қызмет көрсетудің тәртібі</w:t>
      </w:r>
    </w:p>
    <w:bookmarkEnd w:id="319"/>
    <w:bookmarkStart w:name="z723" w:id="320"/>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топтамасын тапсырған сәттен бастап – күнтізбелік он төрт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облигацияларды орналастыру қорытындылары туралы хабарлама (көрсетілетін қызметті беруші бекіткен белгінің болуы) және ілеспе хатпен облигацияларды орналастыру қорытындылары туралы есептің бір данасы (бұдан әрі – есептің данасы) не осы мемлекеттік көрсетілетін стандарттың 10-тармағында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1) облигацияларды орналастыру қорытындылары туралы есепті қарау жөніндегі еркін нысандағы өтінішті;</w:t>
      </w:r>
      <w:r>
        <w:br/>
      </w:r>
      <w:r>
        <w:rPr>
          <w:rFonts w:ascii="Times New Roman"/>
          <w:b w:val="false"/>
          <w:i w:val="false"/>
          <w:color w:val="000000"/>
          <w:sz w:val="28"/>
        </w:rPr>
        <w:t>
      2) есепті айдың аяғындағы немесе облигацияларды орналастыру аяқталған күнгі жағдай бойынша қаржылық есептілікті;</w:t>
      </w:r>
      <w:r>
        <w:br/>
      </w:r>
      <w:r>
        <w:rPr>
          <w:rFonts w:ascii="Times New Roman"/>
          <w:b w:val="false"/>
          <w:i w:val="false"/>
          <w:color w:val="000000"/>
          <w:sz w:val="28"/>
        </w:rPr>
        <w:t>
      3)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жасалған және ресімделген облигацияларды орналастыру қорытындылары туралы есепті.</w:t>
      </w:r>
      <w:r>
        <w:br/>
      </w:r>
      <w:r>
        <w:rPr>
          <w:rFonts w:ascii="Times New Roman"/>
          <w:b w:val="false"/>
          <w:i w:val="false"/>
          <w:color w:val="000000"/>
          <w:sz w:val="28"/>
        </w:rPr>
        <w:t>
      Облигацияларды орналастыру қорытындылары туралы есеп қағаз жеткізгіште екi данада және Acrobat Reader форматында электрондық жеткізгіште (мемлекеттік тілде және орыс тiлiнде) ұсынылады. Бұл ретте екі дананың әрқайсысында мемлекеттік тілде және орыс тiлiнде облигацияларды орналастыру қорытындысы туралы есеп болады.</w:t>
      </w:r>
      <w:r>
        <w:br/>
      </w:r>
      <w:r>
        <w:rPr>
          <w:rFonts w:ascii="Times New Roman"/>
          <w:b w:val="false"/>
          <w:i w:val="false"/>
          <w:color w:val="000000"/>
          <w:sz w:val="28"/>
        </w:rPr>
        <w:t>
      Эмитент мүлкінің кепілімен қамтамасыз етілген ипотекалық және басқа да облигацияларды шығарған жағдайда, эмитент Қазақстан Республикасы заңнамасының талаптарына сәйкес тіркелген кепіл шартының болуын растайтын құжаттар ұсынылады.</w:t>
      </w:r>
      <w:r>
        <w:br/>
      </w:r>
      <w:r>
        <w:rPr>
          <w:rFonts w:ascii="Times New Roman"/>
          <w:b w:val="false"/>
          <w:i w:val="false"/>
          <w:color w:val="000000"/>
          <w:sz w:val="28"/>
        </w:rPr>
        <w:t>
      Көрсетілетін қызметті алушы ұсынған құжаттар көшірмелері бірінші басшының (не оның орнын ауыстыратын тұлғаның) қолы қойылып және көрсетілетін қызметті алушының мөр таңбасымен расталады.</w:t>
      </w:r>
      <w:r>
        <w:br/>
      </w:r>
      <w:r>
        <w:rPr>
          <w:rFonts w:ascii="Times New Roman"/>
          <w:b w:val="false"/>
          <w:i w:val="false"/>
          <w:color w:val="000000"/>
          <w:sz w:val="28"/>
        </w:rPr>
        <w:t>
      Құжаттың парақтары көп болған жағдайда әр парағы расталады не құжат тігіледі және тігістің түйініне және жартылай параққа желімделген қағаз пломбасымен бекітіледі. Мөрдің таңбасы және бірінші басшысының (немесе оның орнын ауыстыратын тұлғаның) қолы жартылай қағаз пломбаға, жартылай құжаттың парағына түсуі тиіс.</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тартуға:</w:t>
      </w:r>
      <w:r>
        <w:br/>
      </w:r>
      <w:r>
        <w:rPr>
          <w:rFonts w:ascii="Times New Roman"/>
          <w:b w:val="false"/>
          <w:i w:val="false"/>
          <w:color w:val="000000"/>
          <w:sz w:val="28"/>
        </w:rPr>
        <w:t>
      құжаттарды қарау процесінде олардың Қазақстан Республикасының заңнамасында белгіленген талаптарға сәйкес келмеу фактілерінің анықталуы негіз болып табылады.</w:t>
      </w:r>
    </w:p>
    <w:bookmarkEnd w:id="320"/>
    <w:bookmarkStart w:name="z730" w:id="321"/>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321"/>
    <w:bookmarkStart w:name="z731" w:id="322"/>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322"/>
    <w:bookmarkStart w:name="z733" w:id="323"/>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323"/>
    <w:bookmarkStart w:name="z734" w:id="324"/>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324"/>
    <w:bookmarkStart w:name="z738" w:id="325"/>
    <w:p>
      <w:pPr>
        <w:spacing w:after="0"/>
        <w:ind w:left="0"/>
        <w:jc w:val="both"/>
      </w:pPr>
      <w:r>
        <w:rPr>
          <w:rFonts w:ascii="Times New Roman"/>
          <w:b w:val="false"/>
          <w:i w:val="false"/>
          <w:color w:val="000000"/>
          <w:sz w:val="28"/>
        </w:rPr>
        <w:t xml:space="preserve">
«Облигацияларды орналастыру  </w:t>
      </w:r>
      <w:r>
        <w:br/>
      </w:r>
      <w:r>
        <w:rPr>
          <w:rFonts w:ascii="Times New Roman"/>
          <w:b w:val="false"/>
          <w:i w:val="false"/>
          <w:color w:val="000000"/>
          <w:sz w:val="28"/>
        </w:rPr>
        <w:t xml:space="preserve">
қорытындылары туралы есепті  </w:t>
      </w:r>
      <w:r>
        <w:br/>
      </w:r>
      <w:r>
        <w:rPr>
          <w:rFonts w:ascii="Times New Roman"/>
          <w:b w:val="false"/>
          <w:i w:val="false"/>
          <w:color w:val="000000"/>
          <w:sz w:val="28"/>
        </w:rPr>
        <w:t xml:space="preserve">
бекіту туралы хабарлама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325"/>
    <w:bookmarkStart w:name="z739" w:id="326"/>
    <w:p>
      <w:pPr>
        <w:spacing w:after="0"/>
        <w:ind w:left="0"/>
        <w:jc w:val="left"/>
      </w:pPr>
      <w:r>
        <w:rPr>
          <w:rFonts w:ascii="Times New Roman"/>
          <w:b/>
          <w:i w:val="false"/>
          <w:color w:val="000000"/>
        </w:rPr>
        <w:t xml:space="preserve"> 
Облигацияларды орналастыру қорытындылары туралы есеп</w:t>
      </w:r>
    </w:p>
    <w:bookmarkEnd w:id="326"/>
    <w:bookmarkStart w:name="z740" w:id="327"/>
    <w:p>
      <w:pPr>
        <w:spacing w:after="0"/>
        <w:ind w:left="0"/>
        <w:jc w:val="both"/>
      </w:pPr>
      <w:r>
        <w:rPr>
          <w:rFonts w:ascii="Times New Roman"/>
          <w:b w:val="false"/>
          <w:i w:val="false"/>
          <w:color w:val="000000"/>
          <w:sz w:val="28"/>
        </w:rPr>
        <w:t>
      1. Эмитенттiң атауы.</w:t>
      </w:r>
      <w:r>
        <w:br/>
      </w:r>
      <w:r>
        <w:rPr>
          <w:rFonts w:ascii="Times New Roman"/>
          <w:b w:val="false"/>
          <w:i w:val="false"/>
          <w:color w:val="000000"/>
          <w:sz w:val="28"/>
        </w:rPr>
        <w:t>
</w:t>
      </w:r>
      <w:r>
        <w:rPr>
          <w:rFonts w:ascii="Times New Roman"/>
          <w:b w:val="false"/>
          <w:i w:val="false"/>
          <w:color w:val="000000"/>
          <w:sz w:val="28"/>
        </w:rPr>
        <w:t>
      2. Эмитенттің мемлекеттік тіркеуі (қайта тіркеуі) туралы мәліметтер.</w:t>
      </w:r>
      <w:r>
        <w:br/>
      </w:r>
      <w:r>
        <w:rPr>
          <w:rFonts w:ascii="Times New Roman"/>
          <w:b w:val="false"/>
          <w:i w:val="false"/>
          <w:color w:val="000000"/>
          <w:sz w:val="28"/>
        </w:rPr>
        <w:t>
      Осы тармақта эмитенттің мемлекеттік тіркеуі (қайта тіркеуі) туралы куәлігінің күні мен нөмірін, сондай-ақ оны мемлекеттік тіркеуден (қайта тіркеуден) өткізген органның атауын көрсету қажет.</w:t>
      </w:r>
      <w:r>
        <w:br/>
      </w:r>
      <w:r>
        <w:rPr>
          <w:rFonts w:ascii="Times New Roman"/>
          <w:b w:val="false"/>
          <w:i w:val="false"/>
          <w:color w:val="000000"/>
          <w:sz w:val="28"/>
        </w:rPr>
        <w:t>
</w:t>
      </w:r>
      <w:r>
        <w:rPr>
          <w:rFonts w:ascii="Times New Roman"/>
          <w:b w:val="false"/>
          <w:i w:val="false"/>
          <w:color w:val="000000"/>
          <w:sz w:val="28"/>
        </w:rPr>
        <w:t>
      3. Эмитенттiң орналасқан жерi.</w:t>
      </w:r>
      <w:r>
        <w:br/>
      </w:r>
      <w:r>
        <w:rPr>
          <w:rFonts w:ascii="Times New Roman"/>
          <w:b w:val="false"/>
          <w:i w:val="false"/>
          <w:color w:val="000000"/>
          <w:sz w:val="28"/>
        </w:rPr>
        <w:t>
</w:t>
      </w:r>
      <w:r>
        <w:rPr>
          <w:rFonts w:ascii="Times New Roman"/>
          <w:b w:val="false"/>
          <w:i w:val="false"/>
          <w:color w:val="000000"/>
          <w:sz w:val="28"/>
        </w:rPr>
        <w:t>
      4. Облигациялар шығарылымын мемлекеттік тiркеу күнi және нөмiрi.</w:t>
      </w:r>
      <w:r>
        <w:br/>
      </w:r>
      <w:r>
        <w:rPr>
          <w:rFonts w:ascii="Times New Roman"/>
          <w:b w:val="false"/>
          <w:i w:val="false"/>
          <w:color w:val="000000"/>
          <w:sz w:val="28"/>
        </w:rPr>
        <w:t>
</w:t>
      </w:r>
      <w:r>
        <w:rPr>
          <w:rFonts w:ascii="Times New Roman"/>
          <w:b w:val="false"/>
          <w:i w:val="false"/>
          <w:color w:val="000000"/>
          <w:sz w:val="28"/>
        </w:rPr>
        <w:t>
      5. Облигациялар туралы мәлiметтер:</w:t>
      </w:r>
      <w:r>
        <w:br/>
      </w:r>
      <w:r>
        <w:rPr>
          <w:rFonts w:ascii="Times New Roman"/>
          <w:b w:val="false"/>
          <w:i w:val="false"/>
          <w:color w:val="000000"/>
          <w:sz w:val="28"/>
        </w:rPr>
        <w:t>
      шығаруға жарияланған облигациялардың жалпы саны және түрi, номиналдық құны, купонның және (немесе) дисконттың мөлшерi.</w:t>
      </w:r>
      <w:r>
        <w:br/>
      </w:r>
      <w:r>
        <w:rPr>
          <w:rFonts w:ascii="Times New Roman"/>
          <w:b w:val="false"/>
          <w:i w:val="false"/>
          <w:color w:val="000000"/>
          <w:sz w:val="28"/>
        </w:rPr>
        <w:t>
</w:t>
      </w:r>
      <w:r>
        <w:rPr>
          <w:rFonts w:ascii="Times New Roman"/>
          <w:b w:val="false"/>
          <w:i w:val="false"/>
          <w:color w:val="000000"/>
          <w:sz w:val="28"/>
        </w:rPr>
        <w:t>
      6. Облигацияларды орналастыру туралы мәліметтер:</w:t>
      </w:r>
      <w:r>
        <w:br/>
      </w:r>
      <w:r>
        <w:rPr>
          <w:rFonts w:ascii="Times New Roman"/>
          <w:b w:val="false"/>
          <w:i w:val="false"/>
          <w:color w:val="000000"/>
          <w:sz w:val="28"/>
        </w:rPr>
        <w:t>
      1) орналастыру кезеңінің басталу күнін және аяқталу күнін, орналастырылған облигациялар санын және әрбір алдыңғы есепті облигацияларды орналастыру кезеңіне жеке тартылған ақша сомасын, сондай-ақ облигацияларды орналастырмау туралы ақпаратты мәлімет үшін қабылдаған күнін көрсете отырып, алдыңғы есепті (есептерді) бекіту күні;</w:t>
      </w:r>
      <w:r>
        <w:br/>
      </w:r>
      <w:r>
        <w:rPr>
          <w:rFonts w:ascii="Times New Roman"/>
          <w:b w:val="false"/>
          <w:i w:val="false"/>
          <w:color w:val="000000"/>
          <w:sz w:val="28"/>
        </w:rPr>
        <w:t>
      2) есеп ұсынылатын кезеңдегі орналастырудың басталу және аяқталу күні;</w:t>
      </w:r>
      <w:r>
        <w:br/>
      </w:r>
      <w:r>
        <w:rPr>
          <w:rFonts w:ascii="Times New Roman"/>
          <w:b w:val="false"/>
          <w:i w:val="false"/>
          <w:color w:val="000000"/>
          <w:sz w:val="28"/>
        </w:rPr>
        <w:t>
      3) ұйымдастырылмаған бағалы қағаздар нарығындағы жазу және аукциондық жолмен орналастырылған облигациялар саны және тартылған ақша сомасы. Облигацияларды аукцион өткізу жолымен орналастырған жағдайда оларды жүргізген күні және аукциондағы ең жоғарғы сату бағасы көрсетіледі;</w:t>
      </w:r>
      <w:r>
        <w:br/>
      </w:r>
      <w:r>
        <w:rPr>
          <w:rFonts w:ascii="Times New Roman"/>
          <w:b w:val="false"/>
          <w:i w:val="false"/>
          <w:color w:val="000000"/>
          <w:sz w:val="28"/>
        </w:rPr>
        <w:t>
      4) бағалы қағаздардың ұйымдастырылған нарығында облигацияларды орналастыру туралы ақпарат (сауда-саттықты ұйымдастырушылар тізімінің санаты, облигацияларды орналастыру аяқталған күнге облигациялардың нарықтық құны, сауда-саттықтағы ең жоғары баға және бірінші және соңғы сауда-саттықтағы күні, орналастырылған акциялардың саны және тартылған ақшаның сомасы);</w:t>
      </w:r>
      <w:r>
        <w:br/>
      </w:r>
      <w:r>
        <w:rPr>
          <w:rFonts w:ascii="Times New Roman"/>
          <w:b w:val="false"/>
          <w:i w:val="false"/>
          <w:color w:val="000000"/>
          <w:sz w:val="28"/>
        </w:rPr>
        <w:t>
      5) есепті кезеңде орналастырылған облигациялардың және олардың айналысқа түскен күнінен бастап осының алдында орналастырылған барлық облигациялардың саны;</w:t>
      </w:r>
      <w:r>
        <w:br/>
      </w:r>
      <w:r>
        <w:rPr>
          <w:rFonts w:ascii="Times New Roman"/>
          <w:b w:val="false"/>
          <w:i w:val="false"/>
          <w:color w:val="000000"/>
          <w:sz w:val="28"/>
        </w:rPr>
        <w:t>
      6) облигациялар шығарылымының мемлекеттік тіркеу күнін және нөмірін, осы облигациялар түрін, санын көрсете отырып, төленуі осы эмитент бұрын шығарған, айналыста болу мерзімі аяқталған облигациялар бойынша талап ету құқықтарымен жасалатын орналастырылған облигациялар туралы ақпарат;</w:t>
      </w:r>
      <w:r>
        <w:br/>
      </w:r>
      <w:r>
        <w:rPr>
          <w:rFonts w:ascii="Times New Roman"/>
          <w:b w:val="false"/>
          <w:i w:val="false"/>
          <w:color w:val="000000"/>
          <w:sz w:val="28"/>
        </w:rPr>
        <w:t>
      7) есепті кезең аяқталған күнге сатып алынған облигациялардың саны, сатып алу туралы шешім қабылданған күн, сондай-ақ эмитент оларды сатып алған кезде шеккен шығындар;</w:t>
      </w:r>
      <w:r>
        <w:br/>
      </w:r>
      <w:r>
        <w:rPr>
          <w:rFonts w:ascii="Times New Roman"/>
          <w:b w:val="false"/>
          <w:i w:val="false"/>
          <w:color w:val="000000"/>
          <w:sz w:val="28"/>
        </w:rPr>
        <w:t>
      8) шет мемлекеттің аумағында облигацияларды орналастыруға көрсетілетін қызметті берушіден рұқсат алу күнін көрсете отырып шет мемлекеттің аумағында орналастырылған облигациялардың саны;</w:t>
      </w:r>
      <w:r>
        <w:br/>
      </w:r>
      <w:r>
        <w:rPr>
          <w:rFonts w:ascii="Times New Roman"/>
          <w:b w:val="false"/>
          <w:i w:val="false"/>
          <w:color w:val="000000"/>
          <w:sz w:val="28"/>
        </w:rPr>
        <w:t>
      9) облигацияларды шығару андеррайтерлері (эмиссиялық консорциумдар) туралы ақпарат. Осы тармақта мынадай ақпарат көрсетіледі:</w:t>
      </w:r>
      <w:r>
        <w:br/>
      </w:r>
      <w:r>
        <w:rPr>
          <w:rFonts w:ascii="Times New Roman"/>
          <w:b w:val="false"/>
          <w:i w:val="false"/>
          <w:color w:val="000000"/>
          <w:sz w:val="28"/>
        </w:rPr>
        <w:t>
      бағалы қағаздар нарығының кәсіби қатысушысының атауы, эмитентпен жасалған андеррайтер қызметін көрсетуге шарттың күні мен нөмірі, сондай-ақ эмиссиялық консорциумның қатысушылары туралы;</w:t>
      </w:r>
      <w:r>
        <w:br/>
      </w:r>
      <w:r>
        <w:rPr>
          <w:rFonts w:ascii="Times New Roman"/>
          <w:b w:val="false"/>
          <w:i w:val="false"/>
          <w:color w:val="000000"/>
          <w:sz w:val="28"/>
        </w:rPr>
        <w:t>
      андеррайтерлерге немесе орналастырудың басқа қатысушыларына, орналастырудың жалпы көлемінің пайыздық көрсетілімде, әрбір орналастырылған облигациялардың дисконты және комиссиясы көлемінде өкілдерге төленген (төленуі тиіс) дисконт және комиссия және шығыстар туралы басқа да мәліметтер;</w:t>
      </w:r>
      <w:r>
        <w:br/>
      </w:r>
      <w:r>
        <w:rPr>
          <w:rFonts w:ascii="Times New Roman"/>
          <w:b w:val="false"/>
          <w:i w:val="false"/>
          <w:color w:val="000000"/>
          <w:sz w:val="28"/>
        </w:rPr>
        <w:t>
      бағалы қағаздар нарығының кәсіби қатысушысының атауы, андеррайтердің қызметін көрсетуге қоғам жасаған шарттың күні және нөмірі туралы, сондай-ақ эмиссиялық консорциумның қатысушылары туралы;</w:t>
      </w:r>
      <w:r>
        <w:br/>
      </w:r>
      <w:r>
        <w:rPr>
          <w:rFonts w:ascii="Times New Roman"/>
          <w:b w:val="false"/>
          <w:i w:val="false"/>
          <w:color w:val="000000"/>
          <w:sz w:val="28"/>
        </w:rPr>
        <w:t>
      андеррайтерлерді тартпастан орналастырылған облигациялардың саны және орналастырудың болашақ жоспарлары туралы көрсетіледі;</w:t>
      </w:r>
      <w:r>
        <w:br/>
      </w:r>
      <w:r>
        <w:rPr>
          <w:rFonts w:ascii="Times New Roman"/>
          <w:b w:val="false"/>
          <w:i w:val="false"/>
          <w:color w:val="000000"/>
          <w:sz w:val="28"/>
        </w:rPr>
        <w:t>
      10) меншік иелерінің санаттары бойынша облигацияларды иеленушілердің саны туралы мәліметтер: резиденттер және резидент еместер; жеке және заңды тұлғалар;</w:t>
      </w:r>
      <w:r>
        <w:br/>
      </w:r>
      <w:r>
        <w:rPr>
          <w:rFonts w:ascii="Times New Roman"/>
          <w:b w:val="false"/>
          <w:i w:val="false"/>
          <w:color w:val="000000"/>
          <w:sz w:val="28"/>
        </w:rPr>
        <w:t xml:space="preserve">
      жоғарыда көрсетілген әр санаттағы тұлғалардың иеленушілеріне жататын облигациялар санын көрсете отырып зейнетақы қорлары, сақтандыру компаниялары, екінші деңгейдегі банктер, банктік емес ұйымдар, брокер-дилерлер және басқалар; </w:t>
      </w:r>
      <w:r>
        <w:br/>
      </w:r>
      <w:r>
        <w:rPr>
          <w:rFonts w:ascii="Times New Roman"/>
          <w:b w:val="false"/>
          <w:i w:val="false"/>
          <w:color w:val="000000"/>
          <w:sz w:val="28"/>
        </w:rPr>
        <w:t xml:space="preserve">
      осы үлестес тұлғалардың деректерін көрсете отырып, үлестес тұлғаларға орналастырылған облигациялар саны; </w:t>
      </w:r>
      <w:r>
        <w:br/>
      </w:r>
      <w:r>
        <w:rPr>
          <w:rFonts w:ascii="Times New Roman"/>
          <w:b w:val="false"/>
          <w:i w:val="false"/>
          <w:color w:val="000000"/>
          <w:sz w:val="28"/>
        </w:rPr>
        <w:t>
      11) орналастырылмаған облигациялардың саны көрсетіледі.</w:t>
      </w:r>
      <w:r>
        <w:br/>
      </w:r>
      <w:r>
        <w:rPr>
          <w:rFonts w:ascii="Times New Roman"/>
          <w:b w:val="false"/>
          <w:i w:val="false"/>
          <w:color w:val="000000"/>
          <w:sz w:val="28"/>
        </w:rPr>
        <w:t>
</w:t>
      </w:r>
      <w:r>
        <w:rPr>
          <w:rFonts w:ascii="Times New Roman"/>
          <w:b w:val="false"/>
          <w:i w:val="false"/>
          <w:color w:val="000000"/>
          <w:sz w:val="28"/>
        </w:rPr>
        <w:t>
      7. Арнайы қаржы компаниясының облигациялары шығарылған кезде қосымша мынадай ақпарат ұсынылады:</w:t>
      </w:r>
      <w:r>
        <w:br/>
      </w:r>
      <w:r>
        <w:rPr>
          <w:rFonts w:ascii="Times New Roman"/>
          <w:b w:val="false"/>
          <w:i w:val="false"/>
          <w:color w:val="000000"/>
          <w:sz w:val="28"/>
        </w:rPr>
        <w:t>
      1) оригинатордың, кастодиан-банктің, басқарушы агенттің және басқаға берілген талап ету құқықтары бойынша төлемдерді жинайтын тұлғаның атауы мен орналасқан жері;</w:t>
      </w:r>
      <w:r>
        <w:br/>
      </w:r>
      <w:r>
        <w:rPr>
          <w:rFonts w:ascii="Times New Roman"/>
          <w:b w:val="false"/>
          <w:i w:val="false"/>
          <w:color w:val="000000"/>
          <w:sz w:val="28"/>
        </w:rPr>
        <w:t>
      2) талап ету құқықтарының сипаттамасы, бөлінген активтердің құрамына кіретін талап ету құқықтары бойынша ақша түсімінің шарттары, тәртібі мен мерзімі және олардың орындалуына бақылау жасау тәртібі;</w:t>
      </w:r>
      <w:r>
        <w:br/>
      </w:r>
      <w:r>
        <w:rPr>
          <w:rFonts w:ascii="Times New Roman"/>
          <w:b w:val="false"/>
          <w:i w:val="false"/>
          <w:color w:val="000000"/>
          <w:sz w:val="28"/>
        </w:rPr>
        <w:t>
      3) арнайы қаржы компаниясы облигацияларының шығарылым проспектісіне сәйкес арнайы қаржы компаниясы облигацияларының қамтамасыз етуі болып табылатын бөлінген активтердің сомасы;</w:t>
      </w:r>
      <w:r>
        <w:br/>
      </w:r>
      <w:r>
        <w:rPr>
          <w:rFonts w:ascii="Times New Roman"/>
          <w:b w:val="false"/>
          <w:i w:val="false"/>
          <w:color w:val="000000"/>
          <w:sz w:val="28"/>
        </w:rPr>
        <w:t>
      4) есепті кезеңнің аяқталу күніне арнайы қаржы компаниясы облигацияларының қамтамасыз етуі болып табылатын бөлінген активтердің сомасы;</w:t>
      </w:r>
      <w:r>
        <w:br/>
      </w:r>
      <w:r>
        <w:rPr>
          <w:rFonts w:ascii="Times New Roman"/>
          <w:b w:val="false"/>
          <w:i w:val="false"/>
          <w:color w:val="000000"/>
          <w:sz w:val="28"/>
        </w:rPr>
        <w:t>
      5) есепті кезеңнің аяқталу күніне арнайы қаржы компаниясы бөлінген активтердің құрамына кіретін талап ету құқықтары бойынша алған ақша сомасы;</w:t>
      </w:r>
      <w:r>
        <w:br/>
      </w:r>
      <w:r>
        <w:rPr>
          <w:rFonts w:ascii="Times New Roman"/>
          <w:b w:val="false"/>
          <w:i w:val="false"/>
          <w:color w:val="000000"/>
          <w:sz w:val="28"/>
        </w:rPr>
        <w:t>
      6) есепті кезеңде секьюритилендіру мәмілесі бойынша қызметті төлеумен байланысты шығыстар сомасы;</w:t>
      </w:r>
      <w:r>
        <w:br/>
      </w:r>
      <w:r>
        <w:rPr>
          <w:rFonts w:ascii="Times New Roman"/>
          <w:b w:val="false"/>
          <w:i w:val="false"/>
          <w:color w:val="000000"/>
          <w:sz w:val="28"/>
        </w:rPr>
        <w:t>
      7) бөлінген активтердің құрамына кіретін талап ету құқықтары бойынша міндеттемелерді дер кезінде орындамау немесе орындамау фактілерінің болуы туралы мәліметтер.</w:t>
      </w:r>
      <w:r>
        <w:br/>
      </w:r>
      <w:r>
        <w:rPr>
          <w:rFonts w:ascii="Times New Roman"/>
          <w:b w:val="false"/>
          <w:i w:val="false"/>
          <w:color w:val="000000"/>
          <w:sz w:val="28"/>
        </w:rPr>
        <w:t>
</w:t>
      </w:r>
      <w:r>
        <w:rPr>
          <w:rFonts w:ascii="Times New Roman"/>
          <w:b w:val="false"/>
          <w:i w:val="false"/>
          <w:color w:val="000000"/>
          <w:sz w:val="28"/>
        </w:rPr>
        <w:t>
      8. Тiркеушi туралы мәлiметтер.</w:t>
      </w:r>
      <w:r>
        <w:br/>
      </w:r>
      <w:r>
        <w:rPr>
          <w:rFonts w:ascii="Times New Roman"/>
          <w:b w:val="false"/>
          <w:i w:val="false"/>
          <w:color w:val="000000"/>
          <w:sz w:val="28"/>
        </w:rPr>
        <w:t>
      Тiркеушiнiң атауы және орналасқан жерi, шарт жасалған күн және нөмiрi.</w:t>
      </w:r>
      <w:r>
        <w:br/>
      </w:r>
      <w:r>
        <w:rPr>
          <w:rFonts w:ascii="Times New Roman"/>
          <w:b w:val="false"/>
          <w:i w:val="false"/>
          <w:color w:val="000000"/>
          <w:sz w:val="28"/>
        </w:rPr>
        <w:t>
</w:t>
      </w:r>
      <w:r>
        <w:rPr>
          <w:rFonts w:ascii="Times New Roman"/>
          <w:b w:val="false"/>
          <w:i w:val="false"/>
          <w:color w:val="000000"/>
          <w:sz w:val="28"/>
        </w:rPr>
        <w:t>
      9. Баспасөз басылымының атауы және облигациялар шығарылымы туралы ақпараттық хабар жарияланған күн.</w:t>
      </w:r>
      <w:r>
        <w:br/>
      </w:r>
      <w:r>
        <w:rPr>
          <w:rFonts w:ascii="Times New Roman"/>
          <w:b w:val="false"/>
          <w:i w:val="false"/>
          <w:color w:val="000000"/>
          <w:sz w:val="28"/>
        </w:rPr>
        <w:t>
</w:t>
      </w:r>
      <w:r>
        <w:rPr>
          <w:rFonts w:ascii="Times New Roman"/>
          <w:b w:val="false"/>
          <w:i w:val="false"/>
          <w:color w:val="000000"/>
          <w:sz w:val="28"/>
        </w:rPr>
        <w:t>
      10. Кезекті сыйақы төлеуге байланысты және (немесе) осы шығарылымның облигацияларын өтеуге байланысты ықтимал проблемалардың және осы жағдайдан шығу үшін эмитент қолданатын іс-шаралардың сипаттамасы.</w:t>
      </w:r>
      <w:r>
        <w:br/>
      </w:r>
      <w:r>
        <w:rPr>
          <w:rFonts w:ascii="Times New Roman"/>
          <w:b w:val="false"/>
          <w:i w:val="false"/>
          <w:color w:val="000000"/>
          <w:sz w:val="28"/>
        </w:rPr>
        <w:t>
</w:t>
      </w:r>
      <w:r>
        <w:rPr>
          <w:rFonts w:ascii="Times New Roman"/>
          <w:b w:val="false"/>
          <w:i w:val="false"/>
          <w:color w:val="000000"/>
          <w:sz w:val="28"/>
        </w:rPr>
        <w:t>
      11. Шығарылым проспектісінде көзделген шектеулерді (ковенантты) бұзу жағдайлары туралы ақпарат.</w:t>
      </w:r>
      <w:r>
        <w:br/>
      </w:r>
      <w:r>
        <w:rPr>
          <w:rFonts w:ascii="Times New Roman"/>
          <w:b w:val="false"/>
          <w:i w:val="false"/>
          <w:color w:val="000000"/>
          <w:sz w:val="28"/>
        </w:rPr>
        <w:t>
</w:t>
      </w:r>
      <w:r>
        <w:rPr>
          <w:rFonts w:ascii="Times New Roman"/>
          <w:b w:val="false"/>
          <w:i w:val="false"/>
          <w:color w:val="000000"/>
          <w:sz w:val="28"/>
        </w:rPr>
        <w:t>
      12. Облигациялардың орналастыруы (қаржы ұйымдары левередж мөлшерін көрсетпейді) аяқталған күніне левередж мөлшері, бұрын шығарылған облигациялар бойынша дефолт жағдайларының болуы, облигацияларды әрі қарай орналастыруға байланысты бар проблемалар.</w:t>
      </w:r>
      <w:r>
        <w:br/>
      </w:r>
      <w:r>
        <w:rPr>
          <w:rFonts w:ascii="Times New Roman"/>
          <w:b w:val="false"/>
          <w:i w:val="false"/>
          <w:color w:val="000000"/>
          <w:sz w:val="28"/>
        </w:rPr>
        <w:t>
</w:t>
      </w:r>
      <w:r>
        <w:rPr>
          <w:rFonts w:ascii="Times New Roman"/>
          <w:b w:val="false"/>
          <w:i w:val="false"/>
          <w:color w:val="000000"/>
          <w:sz w:val="28"/>
        </w:rPr>
        <w:t>
      13. Облигациялар бойынша сыйақы төлеу туралы мәлiметтер:</w:t>
      </w:r>
      <w:r>
        <w:br/>
      </w:r>
      <w:r>
        <w:rPr>
          <w:rFonts w:ascii="Times New Roman"/>
          <w:b w:val="false"/>
          <w:i w:val="false"/>
          <w:color w:val="000000"/>
          <w:sz w:val="28"/>
        </w:rPr>
        <w:t>
      1) облигациялар бойынша сыйақы төлеу кезеңдiлiгi және мерзiмдерi;</w:t>
      </w:r>
      <w:r>
        <w:br/>
      </w:r>
      <w:r>
        <w:rPr>
          <w:rFonts w:ascii="Times New Roman"/>
          <w:b w:val="false"/>
          <w:i w:val="false"/>
          <w:color w:val="000000"/>
          <w:sz w:val="28"/>
        </w:rPr>
        <w:t>
      2) облигациялар бойынша сыйақының мөлшерi және мөлшерiн белгiлеу тәртібі. Есептi кезең iшiнде осы шығарылымның облигациялар бойынша төленген жалпы сыйақы сомасы;</w:t>
      </w:r>
      <w:r>
        <w:br/>
      </w:r>
      <w:r>
        <w:rPr>
          <w:rFonts w:ascii="Times New Roman"/>
          <w:b w:val="false"/>
          <w:i w:val="false"/>
          <w:color w:val="000000"/>
          <w:sz w:val="28"/>
        </w:rPr>
        <w:t>
      3) облигациялар бойынша сыйақы төлеу кезіндегі есеп айырысу тәртібі (есеп айырысу нысаны: қолма-қол, қолма-қол емес);</w:t>
      </w:r>
      <w:r>
        <w:br/>
      </w:r>
      <w:r>
        <w:rPr>
          <w:rFonts w:ascii="Times New Roman"/>
          <w:b w:val="false"/>
          <w:i w:val="false"/>
          <w:color w:val="000000"/>
          <w:sz w:val="28"/>
        </w:rPr>
        <w:t>
      4) облигациялар бойынша сыйақының дер кезінде төленбеу жағдайлары болса, эмитенттiң қандай шаралар қабылдағанын көрсету керек.</w:t>
      </w:r>
      <w:r>
        <w:br/>
      </w:r>
      <w:r>
        <w:rPr>
          <w:rFonts w:ascii="Times New Roman"/>
          <w:b w:val="false"/>
          <w:i w:val="false"/>
          <w:color w:val="000000"/>
          <w:sz w:val="28"/>
        </w:rPr>
        <w:t>
      Есепке эмитенттiң бірiншi басшысы, бас бухгалтерi қол қояды және эмитенттiң мөрiнiң таңбасымен куәландырылады. Есептiң әрбір данасы есепті айдың соңындағы жағдай бойынша немесе облигацияларды орналастыру аяқталған күнгі қаржылық есептілігімен және облигацияларды орналастыру кезеңінің аяқталу күніне тіркеуші берген облигациялар ұстаушылар тізілімінің көшiрмесiмен бірге тiгiледi, тiгiстiң түйiнiне және жартылай параққа желiмделген қағаз пломбамен бекітіледi. Мөрдiң таңбасы жартылай қағаз пломбаға, жартылай құжаттың парағына басылуы және бірінші басшысының немесе оның орнын алмастыратын тұлғаның қолымен куәландырылуға тиісті.</w:t>
      </w:r>
    </w:p>
    <w:bookmarkEnd w:id="327"/>
    <w:bookmarkStart w:name="z753" w:id="3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328"/>
    <w:bookmarkStart w:name="z754" w:id="329"/>
    <w:p>
      <w:pPr>
        <w:spacing w:after="0"/>
        <w:ind w:left="0"/>
        <w:jc w:val="left"/>
      </w:pPr>
      <w:r>
        <w:rPr>
          <w:rFonts w:ascii="Times New Roman"/>
          <w:b/>
          <w:i w:val="false"/>
          <w:color w:val="000000"/>
        </w:rPr>
        <w:t xml:space="preserve"> 
«Актуарийлерден біліктілік емтиханын қабылдау» мемлекеттік</w:t>
      </w:r>
      <w:r>
        <w:br/>
      </w:r>
      <w:r>
        <w:rPr>
          <w:rFonts w:ascii="Times New Roman"/>
          <w:b/>
          <w:i w:val="false"/>
          <w:color w:val="000000"/>
        </w:rPr>
        <w:t>
көрсетілетін қызмет стандарты</w:t>
      </w:r>
    </w:p>
    <w:bookmarkEnd w:id="329"/>
    <w:bookmarkStart w:name="z755" w:id="330"/>
    <w:p>
      <w:pPr>
        <w:spacing w:after="0"/>
        <w:ind w:left="0"/>
        <w:jc w:val="left"/>
      </w:pPr>
      <w:r>
        <w:rPr>
          <w:rFonts w:ascii="Times New Roman"/>
          <w:b/>
          <w:i w:val="false"/>
          <w:color w:val="000000"/>
        </w:rPr>
        <w:t xml:space="preserve"> 
1. Жалпы ережелер</w:t>
      </w:r>
    </w:p>
    <w:bookmarkEnd w:id="330"/>
    <w:bookmarkStart w:name="z756" w:id="331"/>
    <w:p>
      <w:pPr>
        <w:spacing w:after="0"/>
        <w:ind w:left="0"/>
        <w:jc w:val="both"/>
      </w:pPr>
      <w:r>
        <w:rPr>
          <w:rFonts w:ascii="Times New Roman"/>
          <w:b w:val="false"/>
          <w:i w:val="false"/>
          <w:color w:val="000000"/>
          <w:sz w:val="28"/>
        </w:rPr>
        <w:t>
      1. Мемлекеттік көрсетілетін қызмет «Актуарийлерден біліктілік емтиханын қабылдау»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331"/>
    <w:bookmarkStart w:name="z759" w:id="332"/>
    <w:p>
      <w:pPr>
        <w:spacing w:after="0"/>
        <w:ind w:left="0"/>
        <w:jc w:val="left"/>
      </w:pPr>
      <w:r>
        <w:rPr>
          <w:rFonts w:ascii="Times New Roman"/>
          <w:b/>
          <w:i w:val="false"/>
          <w:color w:val="000000"/>
        </w:rPr>
        <w:t xml:space="preserve"> 
2. Мемлекеттік қызмет көрсетудің тәртібі</w:t>
      </w:r>
    </w:p>
    <w:bookmarkEnd w:id="332"/>
    <w:bookmarkStart w:name="z760" w:id="333"/>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 біліктілік емтиханын өткізу күні туралы жазбаша түрде – күнтізбелік отыз күн ішінде хабарлайды;</w:t>
      </w:r>
      <w:r>
        <w:br/>
      </w:r>
      <w:r>
        <w:rPr>
          <w:rFonts w:ascii="Times New Roman"/>
          <w:b w:val="false"/>
          <w:i w:val="false"/>
          <w:color w:val="000000"/>
          <w:sz w:val="28"/>
        </w:rPr>
        <w:t>
      2) біліктілік емтиханы 60 (алпыс) минут ішінде тестілеу түрінде жүзеге асырылады;</w:t>
      </w:r>
      <w:r>
        <w:br/>
      </w:r>
      <w:r>
        <w:rPr>
          <w:rFonts w:ascii="Times New Roman"/>
          <w:b w:val="false"/>
          <w:i w:val="false"/>
          <w:color w:val="000000"/>
          <w:sz w:val="28"/>
        </w:rPr>
        <w:t>
      3)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xml:space="preserve">
      5. Мемлекеттік көрсетілетін қызметтің нысаны: электрондық </w:t>
      </w:r>
      <w:r>
        <w:br/>
      </w:r>
      <w:r>
        <w:rPr>
          <w:rFonts w:ascii="Times New Roman"/>
          <w:b w:val="false"/>
          <w:i w:val="false"/>
          <w:color w:val="000000"/>
          <w:sz w:val="28"/>
        </w:rPr>
        <w:t>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көрсетілетін қызметті берушінің біліктілік емтиханның нәтижесі көрсетілген хаты.</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алушының мемлекеттік қызмет көрсету үшін өтініш жасағандағы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біліктілік емтиханын тапсыруға арналған өтінішті;</w:t>
      </w:r>
      <w:r>
        <w:br/>
      </w:r>
      <w:r>
        <w:rPr>
          <w:rFonts w:ascii="Times New Roman"/>
          <w:b w:val="false"/>
          <w:i w:val="false"/>
          <w:color w:val="000000"/>
          <w:sz w:val="28"/>
        </w:rPr>
        <w:t>
      2) сақтандыру нарығында актуарлық қызметті жүзеге асыру құқығына берілген лицензияның көшірмесін;</w:t>
      </w:r>
      <w:r>
        <w:br/>
      </w:r>
      <w:r>
        <w:rPr>
          <w:rFonts w:ascii="Times New Roman"/>
          <w:b w:val="false"/>
          <w:i w:val="false"/>
          <w:color w:val="000000"/>
          <w:sz w:val="28"/>
        </w:rPr>
        <w:t>
      3) алдыңғы біліктілік емтиханын тапсырғаны туралы мәліметтерді;</w:t>
      </w:r>
      <w:r>
        <w:br/>
      </w:r>
      <w:r>
        <w:rPr>
          <w:rFonts w:ascii="Times New Roman"/>
          <w:b w:val="false"/>
          <w:i w:val="false"/>
          <w:color w:val="000000"/>
          <w:sz w:val="28"/>
        </w:rPr>
        <w:t>
      4) барлық растайтын құжаттармен қоса (қызмет көрсету туралы шарттардың көшірмелері, актуарлық қорытындылардың көшірмелері) сақтандыру нарығында актуарлық қызметті жүзеге асыру жөніндегі ақпаратты;</w:t>
      </w:r>
      <w:r>
        <w:br/>
      </w:r>
      <w:r>
        <w:rPr>
          <w:rFonts w:ascii="Times New Roman"/>
          <w:b w:val="false"/>
          <w:i w:val="false"/>
          <w:color w:val="000000"/>
          <w:sz w:val="28"/>
        </w:rPr>
        <w:t>
      5) біліктілік емтиханын тапсыру туралы өтінішті беру сәтіне актуарийлердің тиісті қауымдастығында (қоғамында немесе өзге де бірлестікте) оның мүшелігін (толық мүшелігін) растайтын құжаттар;</w:t>
      </w:r>
      <w:r>
        <w:br/>
      </w:r>
      <w:r>
        <w:rPr>
          <w:rFonts w:ascii="Times New Roman"/>
          <w:b w:val="false"/>
          <w:i w:val="false"/>
          <w:color w:val="000000"/>
          <w:sz w:val="28"/>
        </w:rPr>
        <w:t>
      6) резидент емес көрсетілетін қызметті алушы мүше (толық мүше) болып табылатын актуарийлердің тиісті қауымдастығының (қоғамының немесе өзге де бірлестіктің) не мемлекеттік қадағалау органының, резидент емес көрсетілетін қызметті алушы өз қызметін жүзеге асыратын елдердің актуарийде соңғы екі жыл ішінде заңнаманы бұзудың және санкциялардың (резидент емес көрсетілетін қызметті алушы өз қызметін жүзеге асыратын елдердің) болмағандығы туралы хатты ұсынуға тиісті.</w:t>
      </w:r>
      <w:r>
        <w:br/>
      </w:r>
      <w:r>
        <w:rPr>
          <w:rFonts w:ascii="Times New Roman"/>
          <w:b w:val="false"/>
          <w:i w:val="false"/>
          <w:color w:val="000000"/>
          <w:sz w:val="28"/>
        </w:rPr>
        <w:t>
      Осы тармақтың 5) және 6) тармақшаларының талаптары тек актуарий мәртебесі бар және Халықаралық актуарийлер қауымдастығының толық мүшесі деген мәртебеге ие актуарийлер қауымдастығының (қоғамның немесе өзге де бірлестіктің) мүшелері (толық мүшелері) болып табылатын актуарийлерге ғана қолданылады.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және 7) тармақшаларында көрсетілген құжаттардың электрондық көшірмелері түріндегі құжаттар электрондық сұрау салуға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p>
    <w:bookmarkEnd w:id="333"/>
    <w:bookmarkStart w:name="z766" w:id="334"/>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334"/>
    <w:bookmarkStart w:name="z767" w:id="335"/>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335"/>
    <w:bookmarkStart w:name="z769" w:id="336"/>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336"/>
    <w:bookmarkStart w:name="z770" w:id="337"/>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337"/>
    <w:bookmarkStart w:name="z774" w:id="338"/>
    <w:p>
      <w:pPr>
        <w:spacing w:after="0"/>
        <w:ind w:left="0"/>
        <w:jc w:val="both"/>
      </w:pPr>
      <w:r>
        <w:rPr>
          <w:rFonts w:ascii="Times New Roman"/>
          <w:b w:val="false"/>
          <w:i w:val="false"/>
          <w:color w:val="000000"/>
          <w:sz w:val="28"/>
        </w:rPr>
        <w:t>
«Актуарийлерден біліктілік</w:t>
      </w:r>
      <w:r>
        <w:br/>
      </w:r>
      <w:r>
        <w:rPr>
          <w:rFonts w:ascii="Times New Roman"/>
          <w:b w:val="false"/>
          <w:i w:val="false"/>
          <w:color w:val="000000"/>
          <w:sz w:val="28"/>
        </w:rPr>
        <w:t xml:space="preserve">
емтиханын қабылдау»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338"/>
    <w:bookmarkStart w:name="z775" w:id="339"/>
    <w:p>
      <w:pPr>
        <w:spacing w:after="0"/>
        <w:ind w:left="0"/>
        <w:jc w:val="left"/>
      </w:pPr>
      <w:r>
        <w:rPr>
          <w:rFonts w:ascii="Times New Roman"/>
          <w:b/>
          <w:i w:val="false"/>
          <w:color w:val="000000"/>
        </w:rPr>
        <w:t xml:space="preserve"> 
Біліктілік емтиханын тапсыруға өтініш</w:t>
      </w:r>
    </w:p>
    <w:bookmarkEnd w:id="339"/>
    <w:p>
      <w:pPr>
        <w:spacing w:after="0"/>
        <w:ind w:left="0"/>
        <w:jc w:val="both"/>
      </w:pPr>
      <w:r>
        <w:rPr>
          <w:rFonts w:ascii="Times New Roman"/>
          <w:b w:val="false"/>
          <w:i w:val="false"/>
          <w:color w:val="000000"/>
          <w:sz w:val="28"/>
        </w:rPr>
        <w:t>      Маған, ________________________________________________________</w:t>
      </w:r>
      <w:r>
        <w:br/>
      </w:r>
      <w:r>
        <w:rPr>
          <w:rFonts w:ascii="Times New Roman"/>
          <w:b w:val="false"/>
          <w:i w:val="false"/>
          <w:color w:val="000000"/>
          <w:sz w:val="28"/>
        </w:rPr>
        <w:t>
                  (актуарийдің тегі, аты, бар болса-әкесінің аты)</w:t>
      </w:r>
      <w:r>
        <w:br/>
      </w:r>
      <w:r>
        <w:rPr>
          <w:rFonts w:ascii="Times New Roman"/>
          <w:b w:val="false"/>
          <w:i w:val="false"/>
          <w:color w:val="000000"/>
          <w:sz w:val="28"/>
        </w:rPr>
        <w:t>
сақтандыру қызметі туралы Қазақстан Республикасының заңнамасына</w:t>
      </w:r>
      <w:r>
        <w:br/>
      </w:r>
      <w:r>
        <w:rPr>
          <w:rFonts w:ascii="Times New Roman"/>
          <w:b w:val="false"/>
          <w:i w:val="false"/>
          <w:color w:val="000000"/>
          <w:sz w:val="28"/>
        </w:rPr>
        <w:t>
сәйкес біліктілік емтиханын тапсыруға рұқсат етуіңізді өтінемін.</w:t>
      </w:r>
      <w:r>
        <w:br/>
      </w:r>
      <w:r>
        <w:rPr>
          <w:rFonts w:ascii="Times New Roman"/>
          <w:b w:val="false"/>
          <w:i w:val="false"/>
          <w:color w:val="000000"/>
          <w:sz w:val="28"/>
        </w:rPr>
        <w:t>
      Мен өтінішке қоса берілген құжаттар мен мәліметтердің</w:t>
      </w:r>
      <w:r>
        <w:br/>
      </w:r>
      <w:r>
        <w:rPr>
          <w:rFonts w:ascii="Times New Roman"/>
          <w:b w:val="false"/>
          <w:i w:val="false"/>
          <w:color w:val="000000"/>
          <w:sz w:val="28"/>
        </w:rPr>
        <w:t>
дұрыстығына толық жауап беремін, сондай-ақ көрсетілетін қызметті</w:t>
      </w:r>
      <w:r>
        <w:br/>
      </w:r>
      <w:r>
        <w:rPr>
          <w:rFonts w:ascii="Times New Roman"/>
          <w:b w:val="false"/>
          <w:i w:val="false"/>
          <w:color w:val="000000"/>
          <w:sz w:val="28"/>
        </w:rPr>
        <w:t>
берушіге өтінішті қарауға байланысты сұрау салған қосымша ақпаратты</w:t>
      </w:r>
      <w:r>
        <w:br/>
      </w:r>
      <w:r>
        <w:rPr>
          <w:rFonts w:ascii="Times New Roman"/>
          <w:b w:val="false"/>
          <w:i w:val="false"/>
          <w:color w:val="000000"/>
          <w:sz w:val="28"/>
        </w:rPr>
        <w:t>
және құжаттарды дер кезінде ұсынуға міндеттенемін.</w:t>
      </w:r>
      <w:r>
        <w:br/>
      </w:r>
      <w:r>
        <w:rPr>
          <w:rFonts w:ascii="Times New Roman"/>
          <w:b w:val="false"/>
          <w:i w:val="false"/>
          <w:color w:val="000000"/>
          <w:sz w:val="28"/>
        </w:rPr>
        <w:t>
      Өтінішке қоса берілгендер:</w:t>
      </w:r>
    </w:p>
    <w:p>
      <w:pPr>
        <w:spacing w:after="0"/>
        <w:ind w:left="0"/>
        <w:jc w:val="both"/>
      </w:pPr>
      <w:r>
        <w:rPr>
          <w:rFonts w:ascii="Times New Roman"/>
          <w:b w:val="false"/>
          <w:i w:val="false"/>
          <w:color w:val="000000"/>
          <w:sz w:val="28"/>
        </w:rPr>
        <w:t>      Актуарий _____________________________________________________</w:t>
      </w:r>
      <w:r>
        <w:br/>
      </w:r>
      <w:r>
        <w:rPr>
          <w:rFonts w:ascii="Times New Roman"/>
          <w:b w:val="false"/>
          <w:i w:val="false"/>
          <w:color w:val="000000"/>
          <w:sz w:val="28"/>
        </w:rPr>
        <w:t>
                                    (күні, қолы)</w:t>
      </w:r>
    </w:p>
    <w:bookmarkStart w:name="z776" w:id="3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340"/>
    <w:bookmarkStart w:name="z777" w:id="341"/>
    <w:p>
      <w:pPr>
        <w:spacing w:after="0"/>
        <w:ind w:left="0"/>
        <w:jc w:val="left"/>
      </w:pPr>
      <w:r>
        <w:rPr>
          <w:rFonts w:ascii="Times New Roman"/>
          <w:b/>
          <w:i w:val="false"/>
          <w:color w:val="000000"/>
        </w:rPr>
        <w:t xml:space="preserve"> 
«Кредиттік бюроның пайдалануына кредиттік тарихтардың деректер</w:t>
      </w:r>
      <w:r>
        <w:br/>
      </w:r>
      <w:r>
        <w:rPr>
          <w:rFonts w:ascii="Times New Roman"/>
          <w:b/>
          <w:i w:val="false"/>
          <w:color w:val="000000"/>
        </w:rPr>
        <w:t>
базасын басқару жүйесін енгізу актісін беру» мемлекеттік</w:t>
      </w:r>
      <w:r>
        <w:br/>
      </w:r>
      <w:r>
        <w:rPr>
          <w:rFonts w:ascii="Times New Roman"/>
          <w:b/>
          <w:i w:val="false"/>
          <w:color w:val="000000"/>
        </w:rPr>
        <w:t>
көрсетілетін қызмет стандарты</w:t>
      </w:r>
    </w:p>
    <w:bookmarkEnd w:id="341"/>
    <w:bookmarkStart w:name="z778" w:id="342"/>
    <w:p>
      <w:pPr>
        <w:spacing w:after="0"/>
        <w:ind w:left="0"/>
        <w:jc w:val="left"/>
      </w:pPr>
      <w:r>
        <w:rPr>
          <w:rFonts w:ascii="Times New Roman"/>
          <w:b/>
          <w:i w:val="false"/>
          <w:color w:val="000000"/>
        </w:rPr>
        <w:t xml:space="preserve"> 
1. Жалпы ережелер</w:t>
      </w:r>
    </w:p>
    <w:bookmarkEnd w:id="342"/>
    <w:bookmarkStart w:name="z779" w:id="343"/>
    <w:p>
      <w:pPr>
        <w:spacing w:after="0"/>
        <w:ind w:left="0"/>
        <w:jc w:val="both"/>
      </w:pPr>
      <w:r>
        <w:rPr>
          <w:rFonts w:ascii="Times New Roman"/>
          <w:b w:val="false"/>
          <w:i w:val="false"/>
          <w:color w:val="000000"/>
          <w:sz w:val="28"/>
        </w:rPr>
        <w:t>
      1. Мемлекеттік көрсетілетін қызмет «Кредиттік бюроның пайдалануына кредиттік тарихтардың деректер базасын басқару жүйесін енгізу актісін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343"/>
    <w:bookmarkStart w:name="z782" w:id="344"/>
    <w:p>
      <w:pPr>
        <w:spacing w:after="0"/>
        <w:ind w:left="0"/>
        <w:jc w:val="left"/>
      </w:pPr>
      <w:r>
        <w:rPr>
          <w:rFonts w:ascii="Times New Roman"/>
          <w:b/>
          <w:i w:val="false"/>
          <w:color w:val="000000"/>
        </w:rPr>
        <w:t xml:space="preserve"> 
2. Мемлекеттік қызмет көрсетудің тәртібі</w:t>
      </w:r>
    </w:p>
    <w:bookmarkEnd w:id="344"/>
    <w:bookmarkStart w:name="z783" w:id="345"/>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кредиттік тарихтың деректер қорын басқару жүйесін пайдалануға енгізу бойынша кредиттік бюроның қажетті іс-шараларды орындауына тексеру жүргізу туралы өтініш берілген күнінен бастап күнтізбелік отыз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көрсетудің нысаны: электрондық </w:t>
      </w:r>
      <w:r>
        <w:br/>
      </w:r>
      <w:r>
        <w:rPr>
          <w:rFonts w:ascii="Times New Roman"/>
          <w:b w:val="false"/>
          <w:i w:val="false"/>
          <w:color w:val="000000"/>
          <w:sz w:val="28"/>
        </w:rPr>
        <w:t>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көрсетудің нәтижесі – кредиттік тарихтың деректер қорын басқару жүйесін кредиттік бюроның пайдалануына енгізу актісі (бұдан әрі – енгізу актісі). </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қызмет көрсету үшін өтініш берген кезде қажетті құжат:</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еркін нысанда жазылған өтінішті.</w:t>
      </w:r>
      <w:r>
        <w:br/>
      </w:r>
      <w:r>
        <w:rPr>
          <w:rFonts w:ascii="Times New Roman"/>
          <w:b w:val="false"/>
          <w:i w:val="false"/>
          <w:color w:val="000000"/>
          <w:sz w:val="28"/>
        </w:rPr>
        <w:t>
      Порталда:</w:t>
      </w:r>
      <w:r>
        <w:br/>
      </w:r>
      <w:r>
        <w:rPr>
          <w:rFonts w:ascii="Times New Roman"/>
          <w:b w:val="false"/>
          <w:i w:val="false"/>
          <w:color w:val="000000"/>
          <w:sz w:val="28"/>
        </w:rPr>
        <w:t>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p>
    <w:bookmarkEnd w:id="345"/>
    <w:bookmarkStart w:name="z789" w:id="346"/>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346"/>
    <w:bookmarkStart w:name="z790" w:id="347"/>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347"/>
    <w:bookmarkStart w:name="z792" w:id="348"/>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348"/>
    <w:bookmarkStart w:name="z793" w:id="349"/>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349"/>
    <w:bookmarkStart w:name="z797" w:id="3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350"/>
    <w:bookmarkStart w:name="z798" w:id="351"/>
    <w:p>
      <w:pPr>
        <w:spacing w:after="0"/>
        <w:ind w:left="0"/>
        <w:jc w:val="left"/>
      </w:pPr>
      <w:r>
        <w:rPr>
          <w:rFonts w:ascii="Times New Roman"/>
          <w:b/>
          <w:i w:val="false"/>
          <w:color w:val="000000"/>
        </w:rPr>
        <w:t xml:space="preserve"> 
«Инвестициялық пай қорларының пайларын орналастыру</w:t>
      </w:r>
      <w:r>
        <w:br/>
      </w:r>
      <w:r>
        <w:rPr>
          <w:rFonts w:ascii="Times New Roman"/>
          <w:b/>
          <w:i w:val="false"/>
          <w:color w:val="000000"/>
        </w:rPr>
        <w:t>
қорытындылары туралы есепті бекіту туралы хабарлама беру»</w:t>
      </w:r>
      <w:r>
        <w:br/>
      </w:r>
      <w:r>
        <w:rPr>
          <w:rFonts w:ascii="Times New Roman"/>
          <w:b/>
          <w:i w:val="false"/>
          <w:color w:val="000000"/>
        </w:rPr>
        <w:t>
мемлекеттік көрсетілетін қызмет стандарты</w:t>
      </w:r>
    </w:p>
    <w:bookmarkEnd w:id="351"/>
    <w:bookmarkStart w:name="z799" w:id="352"/>
    <w:p>
      <w:pPr>
        <w:spacing w:after="0"/>
        <w:ind w:left="0"/>
        <w:jc w:val="left"/>
      </w:pPr>
      <w:r>
        <w:rPr>
          <w:rFonts w:ascii="Times New Roman"/>
          <w:b/>
          <w:i w:val="false"/>
          <w:color w:val="000000"/>
        </w:rPr>
        <w:t xml:space="preserve"> 
1. Жалпы ережелер</w:t>
      </w:r>
    </w:p>
    <w:bookmarkEnd w:id="352"/>
    <w:bookmarkStart w:name="z800" w:id="353"/>
    <w:p>
      <w:pPr>
        <w:spacing w:after="0"/>
        <w:ind w:left="0"/>
        <w:jc w:val="both"/>
      </w:pPr>
      <w:r>
        <w:rPr>
          <w:rFonts w:ascii="Times New Roman"/>
          <w:b w:val="false"/>
          <w:i w:val="false"/>
          <w:color w:val="000000"/>
          <w:sz w:val="28"/>
        </w:rPr>
        <w:t>
      1. Мемлекеттік көрсетілетін қызмет «Инвестициялық пай қорларының пайларын орналастыру қорытындылары туралы есепті бекіту туралы хабарлама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353"/>
    <w:bookmarkStart w:name="z803" w:id="354"/>
    <w:p>
      <w:pPr>
        <w:spacing w:after="0"/>
        <w:ind w:left="0"/>
        <w:jc w:val="left"/>
      </w:pPr>
      <w:r>
        <w:rPr>
          <w:rFonts w:ascii="Times New Roman"/>
          <w:b/>
          <w:i w:val="false"/>
          <w:color w:val="000000"/>
        </w:rPr>
        <w:t xml:space="preserve"> 
2. Мемлекеттік қызмет көрсетудің тәртібі</w:t>
      </w:r>
    </w:p>
    <w:bookmarkEnd w:id="354"/>
    <w:bookmarkStart w:name="z804" w:id="355"/>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 құжаттар топтамасын ұсынған күннен бастап – күнтізбелік он төрт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инвестициялық пай қорының пайларын орналастыру қорытындылары туралы есепті бекіту туралы хабарлама (бұдан әрі – хабарлама) не осы мемлекеттік көрсетілетін стандарттың 10-тармағында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1) инвестициялық пай қорының пайларын орналастыру қорытындылары туралы есепті қарау жөніндегі еркін нысанда жазылған өтінішті;</w:t>
      </w:r>
      <w:r>
        <w:br/>
      </w:r>
      <w:r>
        <w:rPr>
          <w:rFonts w:ascii="Times New Roman"/>
          <w:b w:val="false"/>
          <w:i w:val="false"/>
          <w:color w:val="000000"/>
          <w:sz w:val="28"/>
        </w:rPr>
        <w:t>
      2) есептi айдың аяғындағы немесе эмиссиялық бағалы қағаздарды орналастыру аяқталған күнгi жағдай бойынша қаржылық есептіліктi;</w:t>
      </w:r>
      <w:r>
        <w:br/>
      </w:r>
      <w:r>
        <w:rPr>
          <w:rFonts w:ascii="Times New Roman"/>
          <w:b w:val="false"/>
          <w:i w:val="false"/>
          <w:color w:val="000000"/>
          <w:sz w:val="28"/>
        </w:rPr>
        <w:t>
      3) инвестициялық пай қорының пайларын орналастыру қорытындылары туралы есеп қағаз жеткізгіштегі екі данада (мемлекеттік тілде және орыс тілінде) және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Аcrobat Reader форматындағы электрондық жеткізгіште (инвестициялық пай қорының пайларының меншік иелері туралы мәліметтерсіз) пайларды орналастыру қорытындылары туралы есепті ұсынуға тиісті.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тартуға:</w:t>
      </w:r>
      <w:r>
        <w:br/>
      </w:r>
      <w:r>
        <w:rPr>
          <w:rFonts w:ascii="Times New Roman"/>
          <w:b w:val="false"/>
          <w:i w:val="false"/>
          <w:color w:val="000000"/>
          <w:sz w:val="28"/>
        </w:rPr>
        <w:t>
      егер құжаттарды қарау процесінде олардың Қазақстан Республикасының заңнамасында белгіленген талаптарға сәйкес келмеу фактілері негіз болады.</w:t>
      </w:r>
      <w:r>
        <w:br/>
      </w:r>
      <w:r>
        <w:rPr>
          <w:rFonts w:ascii="Times New Roman"/>
          <w:b w:val="false"/>
          <w:i w:val="false"/>
          <w:color w:val="000000"/>
          <w:sz w:val="28"/>
        </w:rPr>
        <w:t>
      Инвестициялық пай қорының пайларын орналастыру қорытындылары туралы есептi бекітуден бас тартқан жағдайда көрсетілетін қызметті алушы бас тарту алған күннен бастап күнтiзбелiк отыз күн iшiнде көрсетілетін қызметті берушіге пысықталған есептi қайта табыс етуге мiндеттi.</w:t>
      </w:r>
    </w:p>
    <w:bookmarkEnd w:id="355"/>
    <w:bookmarkStart w:name="z811" w:id="356"/>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356"/>
    <w:bookmarkStart w:name="z812" w:id="357"/>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357"/>
    <w:bookmarkStart w:name="z814" w:id="358"/>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358"/>
    <w:bookmarkStart w:name="z815" w:id="359"/>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359"/>
    <w:bookmarkStart w:name="z819" w:id="360"/>
    <w:p>
      <w:pPr>
        <w:spacing w:after="0"/>
        <w:ind w:left="0"/>
        <w:jc w:val="both"/>
      </w:pPr>
      <w:r>
        <w:rPr>
          <w:rFonts w:ascii="Times New Roman"/>
          <w:b w:val="false"/>
          <w:i w:val="false"/>
          <w:color w:val="000000"/>
          <w:sz w:val="28"/>
        </w:rPr>
        <w:t xml:space="preserve">
«Инвестициялық пай қорларының       </w:t>
      </w:r>
      <w:r>
        <w:br/>
      </w:r>
      <w:r>
        <w:rPr>
          <w:rFonts w:ascii="Times New Roman"/>
          <w:b w:val="false"/>
          <w:i w:val="false"/>
          <w:color w:val="000000"/>
          <w:sz w:val="28"/>
        </w:rPr>
        <w:t xml:space="preserve">
пайларын орналастыру қорытындылары    </w:t>
      </w:r>
      <w:r>
        <w:br/>
      </w:r>
      <w:r>
        <w:rPr>
          <w:rFonts w:ascii="Times New Roman"/>
          <w:b w:val="false"/>
          <w:i w:val="false"/>
          <w:color w:val="000000"/>
          <w:sz w:val="28"/>
        </w:rPr>
        <w:t>
туралы есепті бекіту туралы хабарлама беру»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360"/>
    <w:bookmarkStart w:name="z820" w:id="361"/>
    <w:p>
      <w:pPr>
        <w:spacing w:after="0"/>
        <w:ind w:left="0"/>
        <w:jc w:val="left"/>
      </w:pPr>
      <w:r>
        <w:rPr>
          <w:rFonts w:ascii="Times New Roman"/>
          <w:b/>
          <w:i w:val="false"/>
          <w:color w:val="000000"/>
        </w:rPr>
        <w:t xml:space="preserve"> 
Инвестициялық пай қорының пайларын орналастыру</w:t>
      </w:r>
      <w:r>
        <w:br/>
      </w:r>
      <w:r>
        <w:rPr>
          <w:rFonts w:ascii="Times New Roman"/>
          <w:b/>
          <w:i w:val="false"/>
          <w:color w:val="000000"/>
        </w:rPr>
        <w:t>
қорытындылары жөніндегі</w:t>
      </w:r>
      <w:r>
        <w:br/>
      </w:r>
      <w:r>
        <w:rPr>
          <w:rFonts w:ascii="Times New Roman"/>
          <w:b/>
          <w:i w:val="false"/>
          <w:color w:val="000000"/>
        </w:rPr>
        <w:t>
ЕСЕП</w:t>
      </w:r>
    </w:p>
    <w:bookmarkEnd w:id="361"/>
    <w:p>
      <w:pPr>
        <w:spacing w:after="0"/>
        <w:ind w:left="0"/>
        <w:jc w:val="both"/>
      </w:pPr>
      <w:r>
        <w:rPr>
          <w:rFonts w:ascii="Times New Roman"/>
          <w:b w:val="false"/>
          <w:i w:val="false"/>
          <w:color w:val="000000"/>
          <w:sz w:val="28"/>
        </w:rPr>
        <w:t>      1. Инвестициялық пай қорының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Инвестициялық пай қорының пайлары шығарылымының мемлекеттік</w:t>
      </w:r>
      <w:r>
        <w:br/>
      </w:r>
      <w:r>
        <w:rPr>
          <w:rFonts w:ascii="Times New Roman"/>
          <w:b w:val="false"/>
          <w:i w:val="false"/>
          <w:color w:val="000000"/>
          <w:sz w:val="28"/>
        </w:rPr>
        <w:t>
тіркелген күні мен нөмірі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Басқарушы компанияның атауы және оның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Инвестициялық портфельді басқаруға берілген лицензияның</w:t>
      </w:r>
      <w:r>
        <w:br/>
      </w:r>
      <w:r>
        <w:rPr>
          <w:rFonts w:ascii="Times New Roman"/>
          <w:b w:val="false"/>
          <w:i w:val="false"/>
          <w:color w:val="000000"/>
          <w:sz w:val="28"/>
        </w:rPr>
        <w:t>
нөмірі мен алынған күні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Кастодианның атауы және оның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Кастодиандық қызметті жүзеге асыруға берілген лицензияның</w:t>
      </w:r>
      <w:r>
        <w:br/>
      </w:r>
      <w:r>
        <w:rPr>
          <w:rFonts w:ascii="Times New Roman"/>
          <w:b w:val="false"/>
          <w:i w:val="false"/>
          <w:color w:val="000000"/>
          <w:sz w:val="28"/>
        </w:rPr>
        <w:t>
нөмірі мен алынған күні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Тіркеушінің атауы және оның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Бағалы қағаздарды ұстаушылар тізілімі жүйесін жүргізу</w:t>
      </w:r>
      <w:r>
        <w:br/>
      </w:r>
      <w:r>
        <w:rPr>
          <w:rFonts w:ascii="Times New Roman"/>
          <w:b w:val="false"/>
          <w:i w:val="false"/>
          <w:color w:val="000000"/>
          <w:sz w:val="28"/>
        </w:rPr>
        <w:t>
қызметін жүзеге асыруға берілген лицензияның нөмірі мен алынған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Пайларды бастапқы орналастыру туралы мәліметтер:</w:t>
      </w:r>
      <w:r>
        <w:br/>
      </w:r>
      <w:r>
        <w:rPr>
          <w:rFonts w:ascii="Times New Roman"/>
          <w:b w:val="false"/>
          <w:i w:val="false"/>
          <w:color w:val="000000"/>
          <w:sz w:val="28"/>
        </w:rPr>
        <w:t>
      1) инвестициялық пай қорының пайларын бастапқы</w:t>
      </w:r>
      <w:r>
        <w:br/>
      </w:r>
      <w:r>
        <w:rPr>
          <w:rFonts w:ascii="Times New Roman"/>
          <w:b w:val="false"/>
          <w:i w:val="false"/>
          <w:color w:val="000000"/>
          <w:sz w:val="28"/>
        </w:rPr>
        <w:t>
орналастырылуының басталған және аяқталған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инвестициялық пай қорының пайларын бастапқы орналастыру</w:t>
      </w:r>
      <w:r>
        <w:br/>
      </w:r>
      <w:r>
        <w:rPr>
          <w:rFonts w:ascii="Times New Roman"/>
          <w:b w:val="false"/>
          <w:i w:val="false"/>
          <w:color w:val="000000"/>
          <w:sz w:val="28"/>
        </w:rPr>
        <w:t>
мерзімін ұзарту туралы шешім қабылданған жағдайда, осы тармақта</w:t>
      </w:r>
      <w:r>
        <w:br/>
      </w:r>
      <w:r>
        <w:rPr>
          <w:rFonts w:ascii="Times New Roman"/>
          <w:b w:val="false"/>
          <w:i w:val="false"/>
          <w:color w:val="000000"/>
          <w:sz w:val="28"/>
        </w:rPr>
        <w:t>
көрсетілетін қызметті берушінің инвестициялық пай қорының пайларын</w:t>
      </w:r>
      <w:r>
        <w:br/>
      </w:r>
      <w:r>
        <w:rPr>
          <w:rFonts w:ascii="Times New Roman"/>
          <w:b w:val="false"/>
          <w:i w:val="false"/>
          <w:color w:val="000000"/>
          <w:sz w:val="28"/>
        </w:rPr>
        <w:t>
бастапқы орналастыру мерзімін ұзарту туралы хатының күні мен нөмірі</w:t>
      </w:r>
      <w:r>
        <w:br/>
      </w:r>
      <w:r>
        <w:rPr>
          <w:rFonts w:ascii="Times New Roman"/>
          <w:b w:val="false"/>
          <w:i w:val="false"/>
          <w:color w:val="000000"/>
          <w:sz w:val="28"/>
        </w:rPr>
        <w:t>
көрсетіледі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инвестициялық пай қорының пайларын бастапқы орналастыру</w:t>
      </w:r>
      <w:r>
        <w:br/>
      </w:r>
      <w:r>
        <w:rPr>
          <w:rFonts w:ascii="Times New Roman"/>
          <w:b w:val="false"/>
          <w:i w:val="false"/>
          <w:color w:val="000000"/>
          <w:sz w:val="28"/>
        </w:rPr>
        <w:t>
кезінде инвестициялық пай қоры пайының номиналдық құны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инвестициялық пай қорының пайларын бастапқы орналастырудың</w:t>
      </w:r>
      <w:r>
        <w:br/>
      </w:r>
      <w:r>
        <w:rPr>
          <w:rFonts w:ascii="Times New Roman"/>
          <w:b w:val="false"/>
          <w:i w:val="false"/>
          <w:color w:val="000000"/>
          <w:sz w:val="28"/>
        </w:rPr>
        <w:t>
аяқталу күнгі жағдай бойынша орналастырылған инвестициялық пай қоры</w:t>
      </w:r>
      <w:r>
        <w:br/>
      </w:r>
      <w:r>
        <w:rPr>
          <w:rFonts w:ascii="Times New Roman"/>
          <w:b w:val="false"/>
          <w:i w:val="false"/>
          <w:color w:val="000000"/>
          <w:sz w:val="28"/>
        </w:rPr>
        <w:t>
пайларының саны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9-1. Орналастыру кезеңін, инвестициялық пай қорының</w:t>
      </w:r>
      <w:r>
        <w:br/>
      </w:r>
      <w:r>
        <w:rPr>
          <w:rFonts w:ascii="Times New Roman"/>
          <w:b w:val="false"/>
          <w:i w:val="false"/>
          <w:color w:val="000000"/>
          <w:sz w:val="28"/>
        </w:rPr>
        <w:t>
орналастырылған пайларының санын және орналастырудың жеке әр алдыңғы</w:t>
      </w:r>
      <w:r>
        <w:br/>
      </w:r>
      <w:r>
        <w:rPr>
          <w:rFonts w:ascii="Times New Roman"/>
          <w:b w:val="false"/>
          <w:i w:val="false"/>
          <w:color w:val="000000"/>
          <w:sz w:val="28"/>
        </w:rPr>
        <w:t>
есептілік кезеңі үшін олардың төлем сомасын, сондай-ақ инвестициялық</w:t>
      </w:r>
      <w:r>
        <w:br/>
      </w:r>
      <w:r>
        <w:rPr>
          <w:rFonts w:ascii="Times New Roman"/>
          <w:b w:val="false"/>
          <w:i w:val="false"/>
          <w:color w:val="000000"/>
          <w:sz w:val="28"/>
        </w:rPr>
        <w:t>
пай қорының пайларын орналастырмау жөніндегі ақпаратты мәлімет үшін</w:t>
      </w:r>
      <w:r>
        <w:br/>
      </w:r>
      <w:r>
        <w:rPr>
          <w:rFonts w:ascii="Times New Roman"/>
          <w:b w:val="false"/>
          <w:i w:val="false"/>
          <w:color w:val="000000"/>
          <w:sz w:val="28"/>
        </w:rPr>
        <w:t>
қабылдау күнін көрсетіп, алдыңғы есепті (есептерді) бекіту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Есепті кезеңнің аяқталу күніне инвестициялық пай қорының</w:t>
      </w:r>
      <w:r>
        <w:br/>
      </w:r>
      <w:r>
        <w:rPr>
          <w:rFonts w:ascii="Times New Roman"/>
          <w:b w:val="false"/>
          <w:i w:val="false"/>
          <w:color w:val="000000"/>
          <w:sz w:val="28"/>
        </w:rPr>
        <w:t>
пайларын орналастыру туралы мәліметтер:</w:t>
      </w:r>
      <w:r>
        <w:br/>
      </w:r>
      <w:r>
        <w:rPr>
          <w:rFonts w:ascii="Times New Roman"/>
          <w:b w:val="false"/>
          <w:i w:val="false"/>
          <w:color w:val="000000"/>
          <w:sz w:val="28"/>
        </w:rPr>
        <w:t>
      1) инвестициялық пай қорының пайларын орналастыру кезеңінің</w:t>
      </w:r>
      <w:r>
        <w:br/>
      </w:r>
      <w:r>
        <w:rPr>
          <w:rFonts w:ascii="Times New Roman"/>
          <w:b w:val="false"/>
          <w:i w:val="false"/>
          <w:color w:val="000000"/>
          <w:sz w:val="28"/>
        </w:rPr>
        <w:t>
басталу және аяқталу күндері _______________________________________;</w:t>
      </w:r>
      <w:r>
        <w:br/>
      </w:r>
      <w:r>
        <w:rPr>
          <w:rFonts w:ascii="Times New Roman"/>
          <w:b w:val="false"/>
          <w:i w:val="false"/>
          <w:color w:val="000000"/>
          <w:sz w:val="28"/>
        </w:rPr>
        <w:t>
      2) есепті кезеңде орналастырылған инвестициялық пай қоры</w:t>
      </w:r>
      <w:r>
        <w:br/>
      </w:r>
      <w:r>
        <w:rPr>
          <w:rFonts w:ascii="Times New Roman"/>
          <w:b w:val="false"/>
          <w:i w:val="false"/>
          <w:color w:val="000000"/>
          <w:sz w:val="28"/>
        </w:rPr>
        <w:t>
пайларының саны ____________________________________________________;</w:t>
      </w:r>
      <w:r>
        <w:br/>
      </w:r>
      <w:r>
        <w:rPr>
          <w:rFonts w:ascii="Times New Roman"/>
          <w:b w:val="false"/>
          <w:i w:val="false"/>
          <w:color w:val="000000"/>
          <w:sz w:val="28"/>
        </w:rPr>
        <w:t>
      3) инвестициялық пай қорының есептік кезеңде сатып алынған</w:t>
      </w:r>
      <w:r>
        <w:br/>
      </w:r>
      <w:r>
        <w:rPr>
          <w:rFonts w:ascii="Times New Roman"/>
          <w:b w:val="false"/>
          <w:i w:val="false"/>
          <w:color w:val="000000"/>
          <w:sz w:val="28"/>
        </w:rPr>
        <w:t>
пайларының саны ____________________________________________________;</w:t>
      </w:r>
      <w:r>
        <w:br/>
      </w:r>
      <w:r>
        <w:rPr>
          <w:rFonts w:ascii="Times New Roman"/>
          <w:b w:val="false"/>
          <w:i w:val="false"/>
          <w:color w:val="000000"/>
          <w:sz w:val="28"/>
        </w:rPr>
        <w:t>
      4) инвестициялық пай қорының есептік кезеңде пайларын сатып</w:t>
      </w:r>
      <w:r>
        <w:br/>
      </w:r>
      <w:r>
        <w:rPr>
          <w:rFonts w:ascii="Times New Roman"/>
          <w:b w:val="false"/>
          <w:i w:val="false"/>
          <w:color w:val="000000"/>
          <w:sz w:val="28"/>
        </w:rPr>
        <w:t>
алуға төленген ақша сомасы _________________________________________;</w:t>
      </w:r>
      <w:r>
        <w:br/>
      </w:r>
      <w:r>
        <w:rPr>
          <w:rFonts w:ascii="Times New Roman"/>
          <w:b w:val="false"/>
          <w:i w:val="false"/>
          <w:color w:val="000000"/>
          <w:sz w:val="28"/>
        </w:rPr>
        <w:t>
      5) бұрынғы орналастырылған пайларды ескере отырып, есепті</w:t>
      </w:r>
      <w:r>
        <w:br/>
      </w:r>
      <w:r>
        <w:rPr>
          <w:rFonts w:ascii="Times New Roman"/>
          <w:b w:val="false"/>
          <w:i w:val="false"/>
          <w:color w:val="000000"/>
          <w:sz w:val="28"/>
        </w:rPr>
        <w:t>
кезеңде орналастырылған инвестициялық пай қоры пайларының жиынтық</w:t>
      </w:r>
      <w:r>
        <w:br/>
      </w:r>
      <w:r>
        <w:rPr>
          <w:rFonts w:ascii="Times New Roman"/>
          <w:b w:val="false"/>
          <w:i w:val="false"/>
          <w:color w:val="000000"/>
          <w:sz w:val="28"/>
        </w:rPr>
        <w:t>
саны (сатып алынған пайларды шегеріп) ______________________________;</w:t>
      </w:r>
      <w:r>
        <w:br/>
      </w:r>
      <w:r>
        <w:rPr>
          <w:rFonts w:ascii="Times New Roman"/>
          <w:b w:val="false"/>
          <w:i w:val="false"/>
          <w:color w:val="000000"/>
          <w:sz w:val="28"/>
        </w:rPr>
        <w:t>
      6) есепті кезеңде инвестициялық пай қорының пайларын төлеуге</w:t>
      </w:r>
      <w:r>
        <w:br/>
      </w:r>
      <w:r>
        <w:rPr>
          <w:rFonts w:ascii="Times New Roman"/>
          <w:b w:val="false"/>
          <w:i w:val="false"/>
          <w:color w:val="000000"/>
          <w:sz w:val="28"/>
        </w:rPr>
        <w:t>
түскен, есепті кезеңде орналастырылған пайларды төлеуге ақшаның</w:t>
      </w:r>
      <w:r>
        <w:br/>
      </w:r>
      <w:r>
        <w:rPr>
          <w:rFonts w:ascii="Times New Roman"/>
          <w:b w:val="false"/>
          <w:i w:val="false"/>
          <w:color w:val="000000"/>
          <w:sz w:val="28"/>
        </w:rPr>
        <w:t>
түскендігі туралы кастодиан анықтамасымен расталған ақша сомасы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Есепті кезеңде басқарушы компаниядан пайларды сатып алған,</w:t>
      </w:r>
      <w:r>
        <w:br/>
      </w:r>
      <w:r>
        <w:rPr>
          <w:rFonts w:ascii="Times New Roman"/>
          <w:b w:val="false"/>
          <w:i w:val="false"/>
          <w:color w:val="000000"/>
          <w:sz w:val="28"/>
        </w:rPr>
        <w:t>
әрбір меншік иесі бөлігінде инвестициялық пай қоры пайларының меншік</w:t>
      </w:r>
      <w:r>
        <w:br/>
      </w:r>
      <w:r>
        <w:rPr>
          <w:rFonts w:ascii="Times New Roman"/>
          <w:b w:val="false"/>
          <w:i w:val="false"/>
          <w:color w:val="000000"/>
          <w:sz w:val="28"/>
        </w:rPr>
        <w:t>
иелері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2"/>
        <w:gridCol w:w="3283"/>
        <w:gridCol w:w="2478"/>
        <w:gridCol w:w="2455"/>
        <w:gridCol w:w="2882"/>
      </w:tblGrid>
      <w:tr>
        <w:trPr>
          <w:trHeight w:val="45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 меншік иелерінің толық атауы немесе жеке тұлға - меншік иелерінің тегі, аты-жөні, бар болса әкесінің аты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 пайдың меншік иесінің жеке басын куәландыратын құжаттың атауы және деректемелері, заңды тұлға - меншік иесін мемлекеттік тіркеу (қайта тіркеу) күні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иесінің сатып алу күні және сатып алу күніне пай құны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пайларды орналастыру кезінде меншік иесі сатып алған инвестициялық пай қоры пайларының жалпы саны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 төлеміне келіп түскен ақша сомасы</w:t>
            </w:r>
          </w:p>
        </w:tc>
      </w:tr>
      <w:tr>
        <w:trPr>
          <w:trHeight w:val="435"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Есепке инвестициялық пай қорының активтерін басқаруды</w:t>
      </w:r>
      <w:r>
        <w:br/>
      </w:r>
      <w:r>
        <w:rPr>
          <w:rFonts w:ascii="Times New Roman"/>
          <w:b w:val="false"/>
          <w:i w:val="false"/>
          <w:color w:val="000000"/>
          <w:sz w:val="28"/>
        </w:rPr>
        <w:t>
жүзеге асыратын құрылымдық бөлімшенің басшысы, басқарушы компанияның</w:t>
      </w:r>
      <w:r>
        <w:br/>
      </w:r>
      <w:r>
        <w:rPr>
          <w:rFonts w:ascii="Times New Roman"/>
          <w:b w:val="false"/>
          <w:i w:val="false"/>
          <w:color w:val="000000"/>
          <w:sz w:val="28"/>
        </w:rPr>
        <w:t>
бас бухгалтері не олардың орнындағы адамдар қол қояды және ол</w:t>
      </w:r>
      <w:r>
        <w:br/>
      </w:r>
      <w:r>
        <w:rPr>
          <w:rFonts w:ascii="Times New Roman"/>
          <w:b w:val="false"/>
          <w:i w:val="false"/>
          <w:color w:val="000000"/>
          <w:sz w:val="28"/>
        </w:rPr>
        <w:t>
басқарушы компанияның мөрімен бекітіледі. Есептің әрбір данасы есепті</w:t>
      </w:r>
      <w:r>
        <w:br/>
      </w:r>
      <w:r>
        <w:rPr>
          <w:rFonts w:ascii="Times New Roman"/>
          <w:b w:val="false"/>
          <w:i w:val="false"/>
          <w:color w:val="000000"/>
          <w:sz w:val="28"/>
        </w:rPr>
        <w:t>
кезеңнің аяқталған күнінде жасалған, орналастырылған пайлардың есебі</w:t>
      </w:r>
      <w:r>
        <w:br/>
      </w:r>
      <w:r>
        <w:rPr>
          <w:rFonts w:ascii="Times New Roman"/>
          <w:b w:val="false"/>
          <w:i w:val="false"/>
          <w:color w:val="000000"/>
          <w:sz w:val="28"/>
        </w:rPr>
        <w:t>
бойынша инвестициялық пай қорының жеке шотынан тіркеуші үзіндісінің</w:t>
      </w:r>
      <w:r>
        <w:br/>
      </w:r>
      <w:r>
        <w:rPr>
          <w:rFonts w:ascii="Times New Roman"/>
          <w:b w:val="false"/>
          <w:i w:val="false"/>
          <w:color w:val="000000"/>
          <w:sz w:val="28"/>
        </w:rPr>
        <w:t>
және есепті кезеңде орналастырылған пайларды төлеуге ақшаның</w:t>
      </w:r>
      <w:r>
        <w:br/>
      </w:r>
      <w:r>
        <w:rPr>
          <w:rFonts w:ascii="Times New Roman"/>
          <w:b w:val="false"/>
          <w:i w:val="false"/>
          <w:color w:val="000000"/>
          <w:sz w:val="28"/>
        </w:rPr>
        <w:t>
түскендігін растау туралы кастодиан анықтамасының көшірмесімен бірге</w:t>
      </w:r>
      <w:r>
        <w:br/>
      </w:r>
      <w:r>
        <w:rPr>
          <w:rFonts w:ascii="Times New Roman"/>
          <w:b w:val="false"/>
          <w:i w:val="false"/>
          <w:color w:val="000000"/>
          <w:sz w:val="28"/>
        </w:rPr>
        <w:t>
тігіледі және жіптің түйініне әрі ішінара параққа желімделген қағаз</w:t>
      </w:r>
      <w:r>
        <w:br/>
      </w:r>
      <w:r>
        <w:rPr>
          <w:rFonts w:ascii="Times New Roman"/>
          <w:b w:val="false"/>
          <w:i w:val="false"/>
          <w:color w:val="000000"/>
          <w:sz w:val="28"/>
        </w:rPr>
        <w:t>
пломбамен бекітіледі. Мөр ішінара қағаз пломбаға, ішінара құжат</w:t>
      </w:r>
      <w:r>
        <w:br/>
      </w:r>
      <w:r>
        <w:rPr>
          <w:rFonts w:ascii="Times New Roman"/>
          <w:b w:val="false"/>
          <w:i w:val="false"/>
          <w:color w:val="000000"/>
          <w:sz w:val="28"/>
        </w:rPr>
        <w:t>
парағына қойылуы тиіс.</w:t>
      </w:r>
      <w:r>
        <w:br/>
      </w:r>
      <w:r>
        <w:rPr>
          <w:rFonts w:ascii="Times New Roman"/>
          <w:b w:val="false"/>
          <w:i w:val="false"/>
          <w:color w:val="000000"/>
          <w:sz w:val="28"/>
        </w:rPr>
        <w:t>
      13. Пайларды орналастырудың қорытындысы жөніндегі есепті</w:t>
      </w:r>
      <w:r>
        <w:br/>
      </w:r>
      <w:r>
        <w:rPr>
          <w:rFonts w:ascii="Times New Roman"/>
          <w:b w:val="false"/>
          <w:i w:val="false"/>
          <w:color w:val="000000"/>
          <w:sz w:val="28"/>
        </w:rPr>
        <w:t>
бекітуден бас тартылған жағдайда, басқарушы компания бас тартуды</w:t>
      </w:r>
      <w:r>
        <w:br/>
      </w:r>
      <w:r>
        <w:rPr>
          <w:rFonts w:ascii="Times New Roman"/>
          <w:b w:val="false"/>
          <w:i w:val="false"/>
          <w:color w:val="000000"/>
          <w:sz w:val="28"/>
        </w:rPr>
        <w:t>
алған күннен бастап отыз күнтізбелік күн ішінде қайталап</w:t>
      </w:r>
      <w:r>
        <w:br/>
      </w:r>
      <w:r>
        <w:rPr>
          <w:rFonts w:ascii="Times New Roman"/>
          <w:b w:val="false"/>
          <w:i w:val="false"/>
          <w:color w:val="000000"/>
          <w:sz w:val="28"/>
        </w:rPr>
        <w:t>
жетілдірілген есепті көрсетілетін қызметті берушіге береді.</w:t>
      </w:r>
      <w:r>
        <w:br/>
      </w:r>
      <w:r>
        <w:rPr>
          <w:rFonts w:ascii="Times New Roman"/>
          <w:b w:val="false"/>
          <w:i w:val="false"/>
          <w:color w:val="000000"/>
          <w:sz w:val="28"/>
        </w:rPr>
        <w:t>
      Инвестициялық пай қорының пайларын орналастырудың қорытындысы</w:t>
      </w:r>
      <w:r>
        <w:br/>
      </w:r>
      <w:r>
        <w:rPr>
          <w:rFonts w:ascii="Times New Roman"/>
          <w:b w:val="false"/>
          <w:i w:val="false"/>
          <w:color w:val="000000"/>
          <w:sz w:val="28"/>
        </w:rPr>
        <w:t>
жөніндегі есепті бекітуге құжаттарды қайталап бергенде, қару мерзімін</w:t>
      </w:r>
      <w:r>
        <w:br/>
      </w:r>
      <w:r>
        <w:rPr>
          <w:rFonts w:ascii="Times New Roman"/>
          <w:b w:val="false"/>
          <w:i w:val="false"/>
          <w:color w:val="000000"/>
          <w:sz w:val="28"/>
        </w:rPr>
        <w:t>
санау қайтадан басталады. ___________________________________________</w:t>
      </w:r>
    </w:p>
    <w:p>
      <w:pPr>
        <w:spacing w:after="0"/>
        <w:ind w:left="0"/>
        <w:jc w:val="both"/>
      </w:pPr>
      <w:r>
        <w:rPr>
          <w:rFonts w:ascii="Times New Roman"/>
          <w:b w:val="false"/>
          <w:i w:val="false"/>
          <w:color w:val="000000"/>
          <w:sz w:val="28"/>
        </w:rPr>
        <w:t>      * орналастырудың есепті кезеңі:</w:t>
      </w:r>
      <w:r>
        <w:br/>
      </w:r>
      <w:r>
        <w:rPr>
          <w:rFonts w:ascii="Times New Roman"/>
          <w:b w:val="false"/>
          <w:i w:val="false"/>
          <w:color w:val="000000"/>
          <w:sz w:val="28"/>
        </w:rPr>
        <w:t>
      - бастапқы орналастыру кезінде:</w:t>
      </w:r>
      <w:r>
        <w:br/>
      </w:r>
      <w:r>
        <w:rPr>
          <w:rFonts w:ascii="Times New Roman"/>
          <w:b w:val="false"/>
          <w:i w:val="false"/>
          <w:color w:val="000000"/>
          <w:sz w:val="28"/>
        </w:rPr>
        <w:t>
      орналастыру басталған күннен бастап үш айдан астам емес (осы</w:t>
      </w:r>
      <w:r>
        <w:br/>
      </w:r>
      <w:r>
        <w:rPr>
          <w:rFonts w:ascii="Times New Roman"/>
          <w:b w:val="false"/>
          <w:i w:val="false"/>
          <w:color w:val="000000"/>
          <w:sz w:val="28"/>
        </w:rPr>
        <w:t>
мерзім көрсетілетін қызметті берушінің рұқсаты негізінде ұзартылған</w:t>
      </w:r>
      <w:r>
        <w:br/>
      </w:r>
      <w:r>
        <w:rPr>
          <w:rFonts w:ascii="Times New Roman"/>
          <w:b w:val="false"/>
          <w:i w:val="false"/>
          <w:color w:val="000000"/>
          <w:sz w:val="28"/>
        </w:rPr>
        <w:t>
жағдайда - рұқсатта көрсетілген мерзімге);</w:t>
      </w:r>
      <w:r>
        <w:br/>
      </w:r>
      <w:r>
        <w:rPr>
          <w:rFonts w:ascii="Times New Roman"/>
          <w:b w:val="false"/>
          <w:i w:val="false"/>
          <w:color w:val="000000"/>
          <w:sz w:val="28"/>
        </w:rPr>
        <w:t>
      инвестициялық пай қорының пайларын одан әрі орналастыру</w:t>
      </w:r>
      <w:r>
        <w:br/>
      </w:r>
      <w:r>
        <w:rPr>
          <w:rFonts w:ascii="Times New Roman"/>
          <w:b w:val="false"/>
          <w:i w:val="false"/>
          <w:color w:val="000000"/>
          <w:sz w:val="28"/>
        </w:rPr>
        <w:t>
кезінде:</w:t>
      </w:r>
      <w:r>
        <w:br/>
      </w:r>
      <w:r>
        <w:rPr>
          <w:rFonts w:ascii="Times New Roman"/>
          <w:b w:val="false"/>
          <w:i w:val="false"/>
          <w:color w:val="000000"/>
          <w:sz w:val="28"/>
        </w:rPr>
        <w:t>
      - әрбір алты айдың қорытындылары бойынша («Бағалы қағаздар</w:t>
      </w:r>
      <w:r>
        <w:br/>
      </w:r>
      <w:r>
        <w:rPr>
          <w:rFonts w:ascii="Times New Roman"/>
          <w:b w:val="false"/>
          <w:i w:val="false"/>
          <w:color w:val="000000"/>
          <w:sz w:val="28"/>
        </w:rPr>
        <w:t>
нарығы туралы» Қазақстан Республикасы Заңының </w:t>
      </w:r>
      <w:r>
        <w:rPr>
          <w:rFonts w:ascii="Times New Roman"/>
          <w:b w:val="false"/>
          <w:i w:val="false"/>
          <w:color w:val="000000"/>
          <w:sz w:val="28"/>
        </w:rPr>
        <w:t>24-бабының</w:t>
      </w:r>
      <w:r>
        <w:rPr>
          <w:rFonts w:ascii="Times New Roman"/>
          <w:b w:val="false"/>
          <w:i w:val="false"/>
          <w:color w:val="000000"/>
          <w:sz w:val="28"/>
        </w:rPr>
        <w:t xml:space="preserve"> 2-тармағына</w:t>
      </w:r>
      <w:r>
        <w:br/>
      </w:r>
      <w:r>
        <w:rPr>
          <w:rFonts w:ascii="Times New Roman"/>
          <w:b w:val="false"/>
          <w:i w:val="false"/>
          <w:color w:val="000000"/>
          <w:sz w:val="28"/>
        </w:rPr>
        <w:t>
сәйкес).</w:t>
      </w:r>
    </w:p>
    <w:bookmarkStart w:name="z821" w:id="3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362"/>
    <w:bookmarkStart w:name="z822" w:id="363"/>
    <w:p>
      <w:pPr>
        <w:spacing w:after="0"/>
        <w:ind w:left="0"/>
        <w:jc w:val="left"/>
      </w:pPr>
      <w:r>
        <w:rPr>
          <w:rFonts w:ascii="Times New Roman"/>
          <w:b/>
          <w:i w:val="false"/>
          <w:color w:val="000000"/>
        </w:rPr>
        <w:t xml:space="preserve"> 
«Алматы қаласы өңірлік қаржы орталығының арнайы сауда алаңына</w:t>
      </w:r>
      <w:r>
        <w:br/>
      </w:r>
      <w:r>
        <w:rPr>
          <w:rFonts w:ascii="Times New Roman"/>
          <w:b/>
          <w:i w:val="false"/>
          <w:color w:val="000000"/>
        </w:rPr>
        <w:t>
рұқсат алған, бағалы қағаздар эмитенттерінің қаржылық</w:t>
      </w:r>
      <w:r>
        <w:br/>
      </w:r>
      <w:r>
        <w:rPr>
          <w:rFonts w:ascii="Times New Roman"/>
          <w:b/>
          <w:i w:val="false"/>
          <w:color w:val="000000"/>
        </w:rPr>
        <w:t>
есептілігінің  аудитіне шығындарды өтеу» мемлекеттік</w:t>
      </w:r>
      <w:r>
        <w:br/>
      </w:r>
      <w:r>
        <w:rPr>
          <w:rFonts w:ascii="Times New Roman"/>
          <w:b/>
          <w:i w:val="false"/>
          <w:color w:val="000000"/>
        </w:rPr>
        <w:t>
көрсетілетін қызмет стандарты</w:t>
      </w:r>
    </w:p>
    <w:bookmarkEnd w:id="363"/>
    <w:bookmarkStart w:name="z823" w:id="364"/>
    <w:p>
      <w:pPr>
        <w:spacing w:after="0"/>
        <w:ind w:left="0"/>
        <w:jc w:val="left"/>
      </w:pPr>
      <w:r>
        <w:rPr>
          <w:rFonts w:ascii="Times New Roman"/>
          <w:b/>
          <w:i w:val="false"/>
          <w:color w:val="000000"/>
        </w:rPr>
        <w:t xml:space="preserve"> 
1. Жалпы ережелер</w:t>
      </w:r>
    </w:p>
    <w:bookmarkEnd w:id="364"/>
    <w:bookmarkStart w:name="z824" w:id="365"/>
    <w:p>
      <w:pPr>
        <w:spacing w:after="0"/>
        <w:ind w:left="0"/>
        <w:jc w:val="both"/>
      </w:pPr>
      <w:r>
        <w:rPr>
          <w:rFonts w:ascii="Times New Roman"/>
          <w:b w:val="false"/>
          <w:i w:val="false"/>
          <w:color w:val="000000"/>
          <w:sz w:val="28"/>
        </w:rPr>
        <w:t>
      1. Мемлекеттік көрсетілетін қызмет «Алматы қаласы өңірлік қаржы орталығының арнайы сауда алаңына рұқсат алған, бағалы қағаздар эмитенттерінің қаржылық есептілігінің аудитіне шығындарды өтеу»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орталық аппараты (бұдан әрі – көрсетілетін қызметті беруші) көрсетеді.</w:t>
      </w:r>
    </w:p>
    <w:bookmarkEnd w:id="365"/>
    <w:bookmarkStart w:name="z827" w:id="366"/>
    <w:p>
      <w:pPr>
        <w:spacing w:after="0"/>
        <w:ind w:left="0"/>
        <w:jc w:val="left"/>
      </w:pPr>
      <w:r>
        <w:rPr>
          <w:rFonts w:ascii="Times New Roman"/>
          <w:b/>
          <w:i w:val="false"/>
          <w:color w:val="000000"/>
        </w:rPr>
        <w:t xml:space="preserve"> 
2. Мемлекеттік қызмет көрсетудің тәртібі</w:t>
      </w:r>
    </w:p>
    <w:bookmarkEnd w:id="366"/>
    <w:bookmarkStart w:name="z828" w:id="367"/>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 күнтізбелік он бес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 Алматы қаласының өңірлік қаржы орталығының (бұдан әрі – қаржы орталығы) арнайы сауда алаңына жіберілген бағалы қағаздар эмитентінің қаржылық есептілігінің аудитіне жұмсалған шығындарды өтеу туралы Ұлттық Банктің Директорлар кеңесі қаулысының көшірмесі.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өтініш;</w:t>
      </w:r>
      <w:r>
        <w:br/>
      </w:r>
      <w:r>
        <w:rPr>
          <w:rFonts w:ascii="Times New Roman"/>
          <w:b w:val="false"/>
          <w:i w:val="false"/>
          <w:color w:val="000000"/>
          <w:sz w:val="28"/>
        </w:rPr>
        <w:t xml:space="preserve">
      Өтініш күнтізбелік жылдың қаңтарының бірінші жұмыс күнінен бастап 1 сәуірге дейін қабылданады; </w:t>
      </w:r>
      <w:r>
        <w:br/>
      </w:r>
      <w:r>
        <w:rPr>
          <w:rFonts w:ascii="Times New Roman"/>
          <w:b w:val="false"/>
          <w:i w:val="false"/>
          <w:color w:val="000000"/>
          <w:sz w:val="28"/>
        </w:rPr>
        <w:t>
      2) қаржылық есептілік аудитін жүргізуге аудиторлық ұйыммен жасалған шарттың көшірмесі;</w:t>
      </w:r>
      <w:r>
        <w:br/>
      </w:r>
      <w:r>
        <w:rPr>
          <w:rFonts w:ascii="Times New Roman"/>
          <w:b w:val="false"/>
          <w:i w:val="false"/>
          <w:color w:val="000000"/>
          <w:sz w:val="28"/>
        </w:rPr>
        <w:t>
      3) қаржылық есептілік аудитіне жұмсалған шығыстардың төлену фактісін растайтын құжаттың түпнұсқасы және оның көшірмесі (бағалы қағаздары алғаш рет қаржы орталығының арнайы сауда алаңына жіберілген эмитентке (бұдан әрі - эмитент) құжаттың түпнұсқасы көшірмесімен сәйкестендірілгеннен кейін бір жұмыс күні ішінде қайтарылады);</w:t>
      </w:r>
      <w:r>
        <w:br/>
      </w:r>
      <w:r>
        <w:rPr>
          <w:rFonts w:ascii="Times New Roman"/>
          <w:b w:val="false"/>
          <w:i w:val="false"/>
          <w:color w:val="000000"/>
          <w:sz w:val="28"/>
        </w:rPr>
        <w:t xml:space="preserve">
      4) аудиторлық ұйымның Қазақстан Республикасы Қазақстан Республикасы Ұлттық Банкі Басқармасының «Қаржы құралдарын Алматы қаласының өңірлік қаржы орталығының арнайы сауда алаңына жіберу үшін аудиторлық ұйымдарға қойылатын біліктілік талаптарын бекіту туралы» </w:t>
      </w:r>
      <w:r>
        <w:br/>
      </w:r>
      <w:r>
        <w:rPr>
          <w:rFonts w:ascii="Times New Roman"/>
          <w:b w:val="false"/>
          <w:i w:val="false"/>
          <w:color w:val="000000"/>
          <w:sz w:val="28"/>
        </w:rPr>
        <w:t>
2013 жылғы 29 наурыздағы № 87 қаулысында белгіленген </w:t>
      </w:r>
      <w:r>
        <w:rPr>
          <w:rFonts w:ascii="Times New Roman"/>
          <w:b w:val="false"/>
          <w:i w:val="false"/>
          <w:color w:val="000000"/>
          <w:sz w:val="28"/>
        </w:rPr>
        <w:t>талаптарға</w:t>
      </w:r>
      <w:r>
        <w:rPr>
          <w:rFonts w:ascii="Times New Roman"/>
          <w:b w:val="false"/>
          <w:i w:val="false"/>
          <w:color w:val="000000"/>
          <w:sz w:val="28"/>
        </w:rPr>
        <w:t xml:space="preserve"> аудиторлық сәйкестігі туралы қор биржасының қорытындысы;</w:t>
      </w:r>
      <w:r>
        <w:br/>
      </w:r>
      <w:r>
        <w:rPr>
          <w:rFonts w:ascii="Times New Roman"/>
          <w:b w:val="false"/>
          <w:i w:val="false"/>
          <w:color w:val="000000"/>
          <w:sz w:val="28"/>
        </w:rPr>
        <w:t xml:space="preserve">
      5) аудиторлық ұйымның өзінде «Аудиторлық қызмет туралы» </w:t>
      </w:r>
      <w:r>
        <w:br/>
      </w:r>
      <w:r>
        <w:rPr>
          <w:rFonts w:ascii="Times New Roman"/>
          <w:b w:val="false"/>
          <w:i w:val="false"/>
          <w:color w:val="000000"/>
          <w:sz w:val="28"/>
        </w:rPr>
        <w:t>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эмитенттің аудитін жүргізу құқығына шектеудің жоқтығы туралы жазбаша растамасы;</w:t>
      </w:r>
      <w:r>
        <w:br/>
      </w:r>
      <w:r>
        <w:rPr>
          <w:rFonts w:ascii="Times New Roman"/>
          <w:b w:val="false"/>
          <w:i w:val="false"/>
          <w:color w:val="000000"/>
          <w:sz w:val="28"/>
        </w:rPr>
        <w:t>
      6) эмитенттің бағалы қағаздарының шығарылымы проспектісінің көшірмесі, сондай-ақ бар болған жағдайда шығарылым проспектісіне өзгерістер мен толықтырулар;</w:t>
      </w:r>
      <w:r>
        <w:br/>
      </w:r>
      <w:r>
        <w:rPr>
          <w:rFonts w:ascii="Times New Roman"/>
          <w:b w:val="false"/>
          <w:i w:val="false"/>
          <w:color w:val="000000"/>
          <w:sz w:val="28"/>
        </w:rPr>
        <w:t>
      7) эмитенттің қаржылық есептілігі бойынша аудиторлық есептің нотариат куәландырған көшірмесі;</w:t>
      </w:r>
      <w:r>
        <w:br/>
      </w:r>
      <w:r>
        <w:rPr>
          <w:rFonts w:ascii="Times New Roman"/>
          <w:b w:val="false"/>
          <w:i w:val="false"/>
          <w:color w:val="000000"/>
          <w:sz w:val="28"/>
        </w:rPr>
        <w:t>
      8) бағалы қағаздар шығарылымын мемлекеттік тіркеу туралы куәліктің нотариат куәландырған көшірмесі;</w:t>
      </w:r>
      <w:r>
        <w:br/>
      </w:r>
      <w:r>
        <w:rPr>
          <w:rFonts w:ascii="Times New Roman"/>
          <w:b w:val="false"/>
          <w:i w:val="false"/>
          <w:color w:val="000000"/>
          <w:sz w:val="28"/>
        </w:rPr>
        <w:t>
      9) жасалған мәмілелер бойынша жиынтық ведомосінің қосымшасымен қаржы орталығының арнайы сауда алаңына эмитенттің бағалы қағаздарының алғаш жіберілгендігі туралы қор биржасының жазбаша растамасы;</w:t>
      </w:r>
      <w:r>
        <w:br/>
      </w:r>
      <w:r>
        <w:rPr>
          <w:rFonts w:ascii="Times New Roman"/>
          <w:b w:val="false"/>
          <w:i w:val="false"/>
          <w:color w:val="000000"/>
          <w:sz w:val="28"/>
        </w:rPr>
        <w:t>
      10) құжаттарды беру және алу құқығына сенімхат ұсынылады.</w:t>
      </w:r>
      <w:r>
        <w:br/>
      </w:r>
      <w:r>
        <w:rPr>
          <w:rFonts w:ascii="Times New Roman"/>
          <w:b w:val="false"/>
          <w:i w:val="false"/>
          <w:color w:val="000000"/>
          <w:sz w:val="28"/>
        </w:rPr>
        <w:t>
      Бірнеше парақтан тұратын құжаттардың көшірмелері нөмірленген, тігілген және соңғы парақтың сырт жағында эмитент басшысының қолымен және мөрімен расталған күйінде ұсынылады.</w:t>
      </w:r>
    </w:p>
    <w:bookmarkEnd w:id="367"/>
    <w:bookmarkStart w:name="z834" w:id="368"/>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368"/>
    <w:bookmarkStart w:name="z835" w:id="369"/>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369"/>
    <w:bookmarkStart w:name="z837" w:id="370"/>
    <w:p>
      <w:pPr>
        <w:spacing w:after="0"/>
        <w:ind w:left="0"/>
        <w:jc w:val="left"/>
      </w:pPr>
      <w:r>
        <w:rPr>
          <w:rFonts w:ascii="Times New Roman"/>
          <w:b/>
          <w:i w:val="false"/>
          <w:color w:val="000000"/>
        </w:rPr>
        <w:t xml:space="preserve"> 
4. Мемлекеттік қызмет көрсетудің ерекшеліктерін ескере</w:t>
      </w:r>
      <w:r>
        <w:br/>
      </w:r>
      <w:r>
        <w:rPr>
          <w:rFonts w:ascii="Times New Roman"/>
          <w:b/>
          <w:i w:val="false"/>
          <w:color w:val="000000"/>
        </w:rPr>
        <w:t>
отырып қойылатын өзге талаптар</w:t>
      </w:r>
    </w:p>
    <w:bookmarkEnd w:id="370"/>
    <w:bookmarkStart w:name="z838" w:id="371"/>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371"/>
    <w:bookmarkStart w:name="z842" w:id="372"/>
    <w:p>
      <w:pPr>
        <w:spacing w:after="0"/>
        <w:ind w:left="0"/>
        <w:jc w:val="both"/>
      </w:pPr>
      <w:r>
        <w:rPr>
          <w:rFonts w:ascii="Times New Roman"/>
          <w:b w:val="false"/>
          <w:i w:val="false"/>
          <w:color w:val="000000"/>
          <w:sz w:val="28"/>
        </w:rPr>
        <w:t xml:space="preserve">
«Алматы қаласы өңірлік қаржы    </w:t>
      </w:r>
      <w:r>
        <w:br/>
      </w:r>
      <w:r>
        <w:rPr>
          <w:rFonts w:ascii="Times New Roman"/>
          <w:b w:val="false"/>
          <w:i w:val="false"/>
          <w:color w:val="000000"/>
          <w:sz w:val="28"/>
        </w:rPr>
        <w:t xml:space="preserve">
орталығының арнайы сауда алаңына  </w:t>
      </w:r>
      <w:r>
        <w:br/>
      </w:r>
      <w:r>
        <w:rPr>
          <w:rFonts w:ascii="Times New Roman"/>
          <w:b w:val="false"/>
          <w:i w:val="false"/>
          <w:color w:val="000000"/>
          <w:sz w:val="28"/>
        </w:rPr>
        <w:t xml:space="preserve">
рұқсат алған, бағалы қағаздар   </w:t>
      </w:r>
      <w:r>
        <w:br/>
      </w:r>
      <w:r>
        <w:rPr>
          <w:rFonts w:ascii="Times New Roman"/>
          <w:b w:val="false"/>
          <w:i w:val="false"/>
          <w:color w:val="000000"/>
          <w:sz w:val="28"/>
        </w:rPr>
        <w:t>
эмитенттерінің қаржылық есептілігінің</w:t>
      </w:r>
      <w:r>
        <w:br/>
      </w:r>
      <w:r>
        <w:rPr>
          <w:rFonts w:ascii="Times New Roman"/>
          <w:b w:val="false"/>
          <w:i w:val="false"/>
          <w:color w:val="000000"/>
          <w:sz w:val="28"/>
        </w:rPr>
        <w:t>
аудитіне шығындарды өтеу»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372"/>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w:t>
      </w:r>
    </w:p>
    <w:bookmarkStart w:name="z843" w:id="373"/>
    <w:p>
      <w:pPr>
        <w:spacing w:after="0"/>
        <w:ind w:left="0"/>
        <w:jc w:val="left"/>
      </w:pPr>
      <w:r>
        <w:rPr>
          <w:rFonts w:ascii="Times New Roman"/>
          <w:b/>
          <w:i w:val="false"/>
          <w:color w:val="000000"/>
        </w:rPr>
        <w:t xml:space="preserve"> 
Аудитке жұмсалған шығындарды өтеуге өтініш</w:t>
      </w:r>
    </w:p>
    <w:bookmarkEnd w:id="373"/>
    <w:p>
      <w:pPr>
        <w:spacing w:after="0"/>
        <w:ind w:left="0"/>
        <w:jc w:val="both"/>
      </w:pPr>
      <w:r>
        <w:rPr>
          <w:rFonts w:ascii="Times New Roman"/>
          <w:b w:val="false"/>
          <w:i w:val="false"/>
          <w:color w:val="000000"/>
          <w:sz w:val="28"/>
        </w:rPr>
        <w:t>Алматы қаласы                         20__ жылғы «___» _______ № 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(бағалы қағаздардың эмитенті – көрсетілетін қызметті алушының</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______________________________________________________________ арқылы</w:t>
      </w:r>
      <w:r>
        <w:br/>
      </w:r>
      <w:r>
        <w:rPr>
          <w:rFonts w:ascii="Times New Roman"/>
          <w:b w:val="false"/>
          <w:i w:val="false"/>
          <w:color w:val="000000"/>
          <w:sz w:val="28"/>
        </w:rPr>
        <w:t>
       (бірінші басшының тегі, аты-жөні және лауазымы)</w:t>
      </w:r>
    </w:p>
    <w:p>
      <w:pPr>
        <w:spacing w:after="0"/>
        <w:ind w:left="0"/>
        <w:jc w:val="both"/>
      </w:pPr>
      <w:r>
        <w:rPr>
          <w:rFonts w:ascii="Times New Roman"/>
          <w:b w:val="false"/>
          <w:i w:val="false"/>
          <w:color w:val="000000"/>
          <w:sz w:val="28"/>
        </w:rPr>
        <w:t>Қазақстан Республикасы Ұлттық Банкінен 20__ жылғы «___» _____________</w:t>
      </w:r>
      <w:r>
        <w:br/>
      </w:r>
      <w:r>
        <w:rPr>
          <w:rFonts w:ascii="Times New Roman"/>
          <w:b w:val="false"/>
          <w:i w:val="false"/>
          <w:color w:val="000000"/>
          <w:sz w:val="28"/>
        </w:rPr>
        <w:t>
бастап 20__ жылғы «___» ________________ аралығында _________________</w:t>
      </w:r>
      <w:r>
        <w:br/>
      </w:r>
      <w:r>
        <w:rPr>
          <w:rFonts w:ascii="Times New Roman"/>
          <w:b w:val="false"/>
          <w:i w:val="false"/>
          <w:color w:val="000000"/>
          <w:sz w:val="28"/>
        </w:rPr>
        <w:t>
____________________________________________________ аудиторлық ұйымы</w:t>
      </w:r>
      <w:r>
        <w:br/>
      </w:r>
      <w:r>
        <w:rPr>
          <w:rFonts w:ascii="Times New Roman"/>
          <w:b w:val="false"/>
          <w:i w:val="false"/>
          <w:color w:val="000000"/>
          <w:sz w:val="28"/>
        </w:rPr>
        <w:t>
        (мекенжайын көрсете отырып аудиторлық</w:t>
      </w:r>
      <w:r>
        <w:br/>
      </w:r>
      <w:r>
        <w:rPr>
          <w:rFonts w:ascii="Times New Roman"/>
          <w:b w:val="false"/>
          <w:i w:val="false"/>
          <w:color w:val="000000"/>
          <w:sz w:val="28"/>
        </w:rPr>
        <w:t>
                  ұйымның толық атауы)</w:t>
      </w:r>
      <w:r>
        <w:br/>
      </w:r>
      <w:r>
        <w:rPr>
          <w:rFonts w:ascii="Times New Roman"/>
          <w:b w:val="false"/>
          <w:i w:val="false"/>
          <w:color w:val="000000"/>
          <w:sz w:val="28"/>
        </w:rPr>
        <w:t>
жүзеге асырған қаржылық есептілік аудитіне жұмсалған шығындарды</w:t>
      </w:r>
      <w:r>
        <w:br/>
      </w:r>
      <w:r>
        <w:rPr>
          <w:rFonts w:ascii="Times New Roman"/>
          <w:b w:val="false"/>
          <w:i w:val="false"/>
          <w:color w:val="000000"/>
          <w:sz w:val="28"/>
        </w:rPr>
        <w:t>
өтеуді сұрайды.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(бағалы қағаздардың эмитенті – көрсетілетін қызметті алушының</w:t>
      </w:r>
      <w:r>
        <w:br/>
      </w:r>
      <w:r>
        <w:rPr>
          <w:rFonts w:ascii="Times New Roman"/>
          <w:b w:val="false"/>
          <w:i w:val="false"/>
          <w:color w:val="000000"/>
          <w:sz w:val="28"/>
        </w:rPr>
        <w:t>
                                толық атауы)</w:t>
      </w:r>
      <w:r>
        <w:br/>
      </w:r>
      <w:r>
        <w:rPr>
          <w:rFonts w:ascii="Times New Roman"/>
          <w:b w:val="false"/>
          <w:i w:val="false"/>
          <w:color w:val="000000"/>
          <w:sz w:val="28"/>
        </w:rPr>
        <w:t>
      1) жоғарыда көрсетілген аудиторлық ұйыммен аудиторлық қызмет</w:t>
      </w:r>
      <w:r>
        <w:br/>
      </w:r>
      <w:r>
        <w:rPr>
          <w:rFonts w:ascii="Times New Roman"/>
          <w:b w:val="false"/>
          <w:i w:val="false"/>
          <w:color w:val="000000"/>
          <w:sz w:val="28"/>
        </w:rPr>
        <w:t>
көрсетуге арналған 20__ жылғы «___» _______________ № _______ шарттың</w:t>
      </w:r>
      <w:r>
        <w:br/>
      </w:r>
      <w:r>
        <w:rPr>
          <w:rFonts w:ascii="Times New Roman"/>
          <w:b w:val="false"/>
          <w:i w:val="false"/>
          <w:color w:val="000000"/>
          <w:sz w:val="28"/>
        </w:rPr>
        <w:t>
жасалғанын;</w:t>
      </w:r>
      <w:r>
        <w:br/>
      </w:r>
      <w:r>
        <w:rPr>
          <w:rFonts w:ascii="Times New Roman"/>
          <w:b w:val="false"/>
          <w:i w:val="false"/>
          <w:color w:val="000000"/>
          <w:sz w:val="28"/>
        </w:rPr>
        <w:t>
      2) қаржылық есептілік аудитіне жұмсалған шығындардың 20__ жылғы</w:t>
      </w:r>
      <w:r>
        <w:br/>
      </w:r>
      <w:r>
        <w:rPr>
          <w:rFonts w:ascii="Times New Roman"/>
          <w:b w:val="false"/>
          <w:i w:val="false"/>
          <w:color w:val="000000"/>
          <w:sz w:val="28"/>
        </w:rPr>
        <w:t>
«___» _________ төленгенін _________________________________________;</w:t>
      </w:r>
      <w:r>
        <w:br/>
      </w:r>
      <w:r>
        <w:rPr>
          <w:rFonts w:ascii="Times New Roman"/>
          <w:b w:val="false"/>
          <w:i w:val="false"/>
          <w:color w:val="000000"/>
          <w:sz w:val="28"/>
        </w:rPr>
        <w:t>
                                (аудитке жұмсалған шығыстардың</w:t>
      </w:r>
      <w:r>
        <w:br/>
      </w:r>
      <w:r>
        <w:rPr>
          <w:rFonts w:ascii="Times New Roman"/>
          <w:b w:val="false"/>
          <w:i w:val="false"/>
          <w:color w:val="000000"/>
          <w:sz w:val="28"/>
        </w:rPr>
        <w:t>
                        төленгенін растайтын құжат, нөмірі және күні)</w:t>
      </w:r>
      <w:r>
        <w:br/>
      </w:r>
      <w:r>
        <w:rPr>
          <w:rFonts w:ascii="Times New Roman"/>
          <w:b w:val="false"/>
          <w:i w:val="false"/>
          <w:color w:val="000000"/>
          <w:sz w:val="28"/>
        </w:rPr>
        <w:t>
      3) ________________ Алматы қаласының өңірлік қаржы орталығының</w:t>
      </w:r>
      <w:r>
        <w:br/>
      </w:r>
      <w:r>
        <w:rPr>
          <w:rFonts w:ascii="Times New Roman"/>
          <w:b w:val="false"/>
          <w:i w:val="false"/>
          <w:color w:val="000000"/>
          <w:sz w:val="28"/>
        </w:rPr>
        <w:t>
     (бағалы қағаздардың атауы)</w:t>
      </w:r>
      <w:r>
        <w:br/>
      </w:r>
      <w:r>
        <w:rPr>
          <w:rFonts w:ascii="Times New Roman"/>
          <w:b w:val="false"/>
          <w:i w:val="false"/>
          <w:color w:val="000000"/>
          <w:sz w:val="28"/>
        </w:rPr>
        <w:t>
арнайы сауда алаңында ашық сауда-саттық әдісімен 20__ жылғы «___»</w:t>
      </w:r>
      <w:r>
        <w:br/>
      </w:r>
      <w:r>
        <w:rPr>
          <w:rFonts w:ascii="Times New Roman"/>
          <w:b w:val="false"/>
          <w:i w:val="false"/>
          <w:color w:val="000000"/>
          <w:sz w:val="28"/>
        </w:rPr>
        <w:t>
_______________ мөлшерінде орналастырылғанын;</w:t>
      </w:r>
      <w:r>
        <w:br/>
      </w:r>
      <w:r>
        <w:rPr>
          <w:rFonts w:ascii="Times New Roman"/>
          <w:b w:val="false"/>
          <w:i w:val="false"/>
          <w:color w:val="000000"/>
          <w:sz w:val="28"/>
        </w:rPr>
        <w:t>
      4) аудиторлық ұйымның біздің ұйыммен үлестес емес екендігін</w:t>
      </w:r>
      <w:r>
        <w:br/>
      </w:r>
      <w:r>
        <w:rPr>
          <w:rFonts w:ascii="Times New Roman"/>
          <w:b w:val="false"/>
          <w:i w:val="false"/>
          <w:color w:val="000000"/>
          <w:sz w:val="28"/>
        </w:rPr>
        <w:t>
және «Аудиторлық қызмет туралы» 1998 жылғы 20 қарашадағы Қазақстан</w:t>
      </w:r>
      <w:r>
        <w:br/>
      </w:r>
      <w:r>
        <w:rPr>
          <w:rFonts w:ascii="Times New Roman"/>
          <w:b w:val="false"/>
          <w:i w:val="false"/>
          <w:color w:val="000000"/>
          <w:sz w:val="28"/>
        </w:rPr>
        <w:t>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 жүргізуге құқықтары</w:t>
      </w:r>
      <w:r>
        <w:br/>
      </w:r>
      <w:r>
        <w:rPr>
          <w:rFonts w:ascii="Times New Roman"/>
          <w:b w:val="false"/>
          <w:i w:val="false"/>
          <w:color w:val="000000"/>
          <w:sz w:val="28"/>
        </w:rPr>
        <w:t>
шектелмейтінін растайды. ____________________________________________</w:t>
      </w:r>
      <w:r>
        <w:br/>
      </w:r>
      <w:r>
        <w:rPr>
          <w:rFonts w:ascii="Times New Roman"/>
          <w:b w:val="false"/>
          <w:i w:val="false"/>
          <w:color w:val="000000"/>
          <w:sz w:val="28"/>
        </w:rPr>
        <w:t>
_____________________________________________________________ төлемді</w:t>
      </w:r>
      <w:r>
        <w:br/>
      </w:r>
      <w:r>
        <w:rPr>
          <w:rFonts w:ascii="Times New Roman"/>
          <w:b w:val="false"/>
          <w:i w:val="false"/>
          <w:color w:val="000000"/>
          <w:sz w:val="28"/>
        </w:rPr>
        <w:t>
    (бағалы қағаз эмитент – көрсетілетін қызметті алушының</w:t>
      </w:r>
      <w:r>
        <w:br/>
      </w:r>
      <w:r>
        <w:rPr>
          <w:rFonts w:ascii="Times New Roman"/>
          <w:b w:val="false"/>
          <w:i w:val="false"/>
          <w:color w:val="000000"/>
          <w:sz w:val="28"/>
        </w:rPr>
        <w:t>
                          толық атауы)</w:t>
      </w:r>
      <w:r>
        <w:br/>
      </w:r>
      <w:r>
        <w:rPr>
          <w:rFonts w:ascii="Times New Roman"/>
          <w:b w:val="false"/>
          <w:i w:val="false"/>
          <w:color w:val="000000"/>
          <w:sz w:val="28"/>
        </w:rPr>
        <w:t>
мынадай деректемелер бойынша жүзеге асыруды сұрайды: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(ИИК, БИН, КБЕ және банефициардың атауы, БИН, БИК және банктің атауы)</w:t>
      </w:r>
      <w:r>
        <w:br/>
      </w:r>
      <w:r>
        <w:rPr>
          <w:rFonts w:ascii="Times New Roman"/>
          <w:b w:val="false"/>
          <w:i w:val="false"/>
          <w:color w:val="000000"/>
          <w:sz w:val="28"/>
        </w:rPr>
        <w:t>
________________________________________________   __________________</w:t>
      </w:r>
      <w:r>
        <w:br/>
      </w:r>
      <w:r>
        <w:rPr>
          <w:rFonts w:ascii="Times New Roman"/>
          <w:b w:val="false"/>
          <w:i w:val="false"/>
          <w:color w:val="000000"/>
          <w:sz w:val="28"/>
        </w:rPr>
        <w:t>
      (бірінші басшының тегі, аты, әкесінің              (қолы)</w:t>
      </w:r>
      <w:r>
        <w:br/>
      </w:r>
      <w:r>
        <w:rPr>
          <w:rFonts w:ascii="Times New Roman"/>
          <w:b w:val="false"/>
          <w:i w:val="false"/>
          <w:color w:val="000000"/>
          <w:sz w:val="28"/>
        </w:rPr>
        <w:t>
                аты және лауазымы)</w:t>
      </w:r>
    </w:p>
    <w:p>
      <w:pPr>
        <w:spacing w:after="0"/>
        <w:ind w:left="0"/>
        <w:jc w:val="both"/>
      </w:pPr>
      <w:r>
        <w:rPr>
          <w:rFonts w:ascii="Times New Roman"/>
          <w:b w:val="false"/>
          <w:i w:val="false"/>
          <w:color w:val="000000"/>
          <w:sz w:val="28"/>
        </w:rPr>
        <w:t>                                                          Мөрдің орны</w:t>
      </w:r>
    </w:p>
    <w:bookmarkStart w:name="z844" w:id="3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374"/>
    <w:bookmarkStart w:name="z845" w:id="375"/>
    <w:p>
      <w:pPr>
        <w:spacing w:after="0"/>
        <w:ind w:left="0"/>
        <w:jc w:val="left"/>
      </w:pPr>
      <w:r>
        <w:rPr>
          <w:rFonts w:ascii="Times New Roman"/>
          <w:b/>
          <w:i w:val="false"/>
          <w:color w:val="000000"/>
        </w:rPr>
        <w:t xml:space="preserve"> 
«Алматы қаласы өңірлік қаржы орталығының қатысушы заңды</w:t>
      </w:r>
      <w:r>
        <w:br/>
      </w:r>
      <w:r>
        <w:rPr>
          <w:rFonts w:ascii="Times New Roman"/>
          <w:b/>
          <w:i w:val="false"/>
          <w:color w:val="000000"/>
        </w:rPr>
        <w:t>
тұлғаларын мемлекеттік тіркеу (қайта тіркеу)» мемлекеттік</w:t>
      </w:r>
      <w:r>
        <w:br/>
      </w:r>
      <w:r>
        <w:rPr>
          <w:rFonts w:ascii="Times New Roman"/>
          <w:b/>
          <w:i w:val="false"/>
          <w:color w:val="000000"/>
        </w:rPr>
        <w:t>
көрсетілетін қызмет стандарты</w:t>
      </w:r>
    </w:p>
    <w:bookmarkEnd w:id="375"/>
    <w:bookmarkStart w:name="z846" w:id="376"/>
    <w:p>
      <w:pPr>
        <w:spacing w:after="0"/>
        <w:ind w:left="0"/>
        <w:jc w:val="left"/>
      </w:pPr>
      <w:r>
        <w:rPr>
          <w:rFonts w:ascii="Times New Roman"/>
          <w:b/>
          <w:i w:val="false"/>
          <w:color w:val="000000"/>
        </w:rPr>
        <w:t xml:space="preserve"> 
1. Жалпы ережелер</w:t>
      </w:r>
    </w:p>
    <w:bookmarkEnd w:id="376"/>
    <w:bookmarkStart w:name="z847" w:id="377"/>
    <w:p>
      <w:pPr>
        <w:spacing w:after="0"/>
        <w:ind w:left="0"/>
        <w:jc w:val="both"/>
      </w:pPr>
      <w:r>
        <w:rPr>
          <w:rFonts w:ascii="Times New Roman"/>
          <w:b w:val="false"/>
          <w:i w:val="false"/>
          <w:color w:val="000000"/>
          <w:sz w:val="28"/>
        </w:rPr>
        <w:t>
      1. Мемлекеттік көрсетілетін қызмет «Алматы қаласы өңірлік қаржы орталығының қатысушы заңды тұлғаларын мемлекеттік тіркеу (қайта тіркеу)»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орталық аппараты (бұдан әрі – көрсетілетін қызметті беруші) көрсетеді.</w:t>
      </w:r>
    </w:p>
    <w:bookmarkEnd w:id="377"/>
    <w:bookmarkStart w:name="z850" w:id="378"/>
    <w:p>
      <w:pPr>
        <w:spacing w:after="0"/>
        <w:ind w:left="0"/>
        <w:jc w:val="left"/>
      </w:pPr>
      <w:r>
        <w:rPr>
          <w:rFonts w:ascii="Times New Roman"/>
          <w:b/>
          <w:i w:val="false"/>
          <w:color w:val="000000"/>
        </w:rPr>
        <w:t xml:space="preserve"> 
2. Мемлекеттік қызмет көрсетудің тәртібі</w:t>
      </w:r>
    </w:p>
    <w:bookmarkEnd w:id="378"/>
    <w:bookmarkStart w:name="z851" w:id="379"/>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тапмырған сәттен бастап – өтінішті тіркеген күнінен кейін бір жұмыс күнінен кешіктірмей, қоса берілген құжаттармен;</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Алматы қаласының өңірлік қаржы орталығының қатысушы (бұдан әрі – қаржы орталығына қатысушы) заңды тұлғаларын мемлекеттік тіркеу (қайта тіркеу) туралы анықтама (бұдан әрі – анықтама) 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 Мемлекеттік қызмет көрсеткен кезде мемлекеттік тіркегені (қайта тіркегені) үшін, 6,5 айлық есептік көрсеткіш мөлшерінде кезінде тіркеу алымы өндіріп алынады.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1) құрылтайшы немесе құрылтайшы өкілеттік берген адамы қол қойған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қазақ тіліндегі және орыс тіліндегі өтініш;</w:t>
      </w:r>
      <w:r>
        <w:br/>
      </w:r>
      <w:r>
        <w:rPr>
          <w:rFonts w:ascii="Times New Roman"/>
          <w:b w:val="false"/>
          <w:i w:val="false"/>
          <w:color w:val="000000"/>
          <w:sz w:val="28"/>
        </w:rPr>
        <w:t>
      2) қаржы орталығына қатысушы жарғысының қазақ тіліндегі және орыс тіліндегі үш данасы;</w:t>
      </w:r>
      <w:r>
        <w:br/>
      </w:r>
      <w:r>
        <w:rPr>
          <w:rFonts w:ascii="Times New Roman"/>
          <w:b w:val="false"/>
          <w:i w:val="false"/>
          <w:color w:val="000000"/>
          <w:sz w:val="28"/>
        </w:rPr>
        <w:t>
      3) қаржы орталығының қатысушысын құру туралы құрылтай жиналысы хаттамасының немесе жалғыз құрылтайшы шешімінің қазақ тіліндегі және орыс тіліндегі екі данасы;</w:t>
      </w:r>
      <w:r>
        <w:br/>
      </w:r>
      <w:r>
        <w:rPr>
          <w:rFonts w:ascii="Times New Roman"/>
          <w:b w:val="false"/>
          <w:i w:val="false"/>
          <w:color w:val="000000"/>
          <w:sz w:val="28"/>
        </w:rPr>
        <w:t>
      4) заңды тұлғаның мемлекеттік тіркеу үшін бюджетке тіркеу алымын төлегенін растайтын түбіртек немесе өзге құжат;</w:t>
      </w:r>
      <w:r>
        <w:br/>
      </w:r>
      <w:r>
        <w:rPr>
          <w:rFonts w:ascii="Times New Roman"/>
          <w:b w:val="false"/>
          <w:i w:val="false"/>
          <w:color w:val="000000"/>
          <w:sz w:val="28"/>
        </w:rPr>
        <w:t>
      Қайта ұйымдастыру жолымен құрылатын қаржы орталығының қатысушысын мемлекеттік тіркеу үшін осы тармақтың бірінші бөлігінің 1), 2) және 4) тармақшаларында көрсетілген құжаттар, сондай-ақ мынадай құжаттар ұсынылады:</w:t>
      </w:r>
      <w:r>
        <w:br/>
      </w:r>
      <w:r>
        <w:rPr>
          <w:rFonts w:ascii="Times New Roman"/>
          <w:b w:val="false"/>
          <w:i w:val="false"/>
          <w:color w:val="000000"/>
          <w:sz w:val="28"/>
        </w:rPr>
        <w:t>
      1) қаржы орталығының қатысушысы мүлкі меншік иесінің немесе меншік иесі уәкілеттік берген органның, құрылтайшылардың (қатысушылардың) шешімі, қаржы орталығы қатысушысының құрылтай құжаттарымен көрсетілетін қызметті берушінің қазақ тіліндегі және орыс тіліндегі шешімі немесе Қазақстан Республикасының заңнамалық актілерінде көзделген жағдайларда сот шешімі;</w:t>
      </w:r>
      <w:r>
        <w:br/>
      </w:r>
      <w:r>
        <w:rPr>
          <w:rFonts w:ascii="Times New Roman"/>
          <w:b w:val="false"/>
          <w:i w:val="false"/>
          <w:color w:val="000000"/>
          <w:sz w:val="28"/>
        </w:rPr>
        <w:t>
      2) қаржы орталығының қатысушысы мүлкі меншік иесі немесе қаржы орталығының қатысушысын қайта ұйымдастыру туралы шешім қабылдаған орган бекіткен қайта ұйымдастырылған қаржы орталығы қатысушысының міндеттемелері бойынша құқықтық мирасқорлық туралы ережелері көрсетіле отырып, бірігу, қосылу, қайта құрылу кезінде - тапсыру актісі, бөліну, бөлініп шығу кезінде - бөліну балансы және қаржы орталығы қатысушысының көрсетілетін қызметті берушінің тапсыру актісі мен бөліну балансын бекіту туралы шешімі;</w:t>
      </w:r>
      <w:r>
        <w:br/>
      </w:r>
      <w:r>
        <w:rPr>
          <w:rFonts w:ascii="Times New Roman"/>
          <w:b w:val="false"/>
          <w:i w:val="false"/>
          <w:color w:val="000000"/>
          <w:sz w:val="28"/>
        </w:rPr>
        <w:t>
      3) кредиторлардың қаржы орталығының қатысушысын қайта ұйымдастыру туралы жазбаша хабарламасын растайтын құжат;</w:t>
      </w:r>
      <w:r>
        <w:br/>
      </w:r>
      <w:r>
        <w:rPr>
          <w:rFonts w:ascii="Times New Roman"/>
          <w:b w:val="false"/>
          <w:i w:val="false"/>
          <w:color w:val="000000"/>
          <w:sz w:val="28"/>
        </w:rPr>
        <w:t>
      4) қайта ұйымдастырылған заңды тұлғаның қызметін тоқтатуды мемлекеттік тіркеу үшін бюджетке тіркеу алымының төленгендігін растайтын түбіртек немесе өзге де құжат.</w:t>
      </w:r>
      <w:r>
        <w:br/>
      </w:r>
      <w:r>
        <w:rPr>
          <w:rFonts w:ascii="Times New Roman"/>
          <w:b w:val="false"/>
          <w:i w:val="false"/>
          <w:color w:val="000000"/>
          <w:sz w:val="28"/>
        </w:rPr>
        <w:t>
      Қаржы орталығының қатысушысын мемлекеттік қайта тіркеу үшін мыналар ұсынылады:</w:t>
      </w:r>
      <w:r>
        <w:br/>
      </w:r>
      <w:r>
        <w:rPr>
          <w:rFonts w:ascii="Times New Roman"/>
          <w:b w:val="false"/>
          <w:i w:val="false"/>
          <w:color w:val="000000"/>
          <w:sz w:val="28"/>
        </w:rPr>
        <w:t>
      1) қазақ тіліндегі және орыс тіліндегі мемлекеттік қайта тіркеу туралы өтініш;</w:t>
      </w:r>
      <w:r>
        <w:br/>
      </w:r>
      <w:r>
        <w:rPr>
          <w:rFonts w:ascii="Times New Roman"/>
          <w:b w:val="false"/>
          <w:i w:val="false"/>
          <w:color w:val="000000"/>
          <w:sz w:val="28"/>
        </w:rPr>
        <w:t>
      2) қаржы орталығы қатысушысының құрылтай құжаттарына өзгерістер мен толықтырулар енгізу көзделетін, мемлекеттік қайта тіркеу туралы көрсетілетін қызметті берушінің қаржы орталығы қатысушысының мөрімен бекітілген қазақ тіліндегі және орыс тіліндегі шешімі не шешімінен үзінді көшірме;</w:t>
      </w:r>
      <w:r>
        <w:br/>
      </w:r>
      <w:r>
        <w:rPr>
          <w:rFonts w:ascii="Times New Roman"/>
          <w:b w:val="false"/>
          <w:i w:val="false"/>
          <w:color w:val="000000"/>
          <w:sz w:val="28"/>
        </w:rPr>
        <w:t>
      3) енгізілген өзгерістер және толықтырулармен құрылтай құжаттарының қазақ тіліндегі және орыс тіліндегі үш данасы;</w:t>
      </w:r>
      <w:r>
        <w:br/>
      </w:r>
      <w:r>
        <w:rPr>
          <w:rFonts w:ascii="Times New Roman"/>
          <w:b w:val="false"/>
          <w:i w:val="false"/>
          <w:color w:val="000000"/>
          <w:sz w:val="28"/>
        </w:rPr>
        <w:t>
      4) қаржы орталығы қатысушысының бұрынғы құрылтай құжаттарының түпнұсқалары;</w:t>
      </w:r>
      <w:r>
        <w:br/>
      </w:r>
      <w:r>
        <w:rPr>
          <w:rFonts w:ascii="Times New Roman"/>
          <w:b w:val="false"/>
          <w:i w:val="false"/>
          <w:color w:val="000000"/>
          <w:sz w:val="28"/>
        </w:rPr>
        <w:t>
      5) заңды тұлғаны мемлекеттік қайта тіркеу үшін бюджетке тіркеу алымы төленгенін растайтын түбіртек немесе өзге де құжат.</w:t>
      </w:r>
      <w:r>
        <w:br/>
      </w:r>
      <w:r>
        <w:rPr>
          <w:rFonts w:ascii="Times New Roman"/>
          <w:b w:val="false"/>
          <w:i w:val="false"/>
          <w:color w:val="000000"/>
          <w:sz w:val="28"/>
        </w:rPr>
        <w:t>
      Шаруашылық серіктестігіне қатысушылардың тізілімін жүргізуді бағалы қағаздарды ұстаушылар тізілімдерінің жүйесін жүргізу жөніндегі қызметті жүзеге асыруға бағалы қағаздар ұсаушылардың тізілімі жүйесін жүргізу жөніндегі қызметті жүзеге асырушы бағалы қағаздар нарығына кәсіби қатысушы жүзеге асыратын шаруашылық серіктестіктерін қоспағанда, қатысушылар құрамының өзгеруі негізі бойынша қаржы орталығының қатысушыларын - шаруашылық серіктестіктерін мемлекеттік қайта тіркеу үшін Азаматтық </w:t>
      </w:r>
      <w:r>
        <w:rPr>
          <w:rFonts w:ascii="Times New Roman"/>
          <w:b w:val="false"/>
          <w:i w:val="false"/>
          <w:color w:val="000000"/>
          <w:sz w:val="28"/>
        </w:rPr>
        <w:t>кодекс</w:t>
      </w:r>
      <w:r>
        <w:rPr>
          <w:rFonts w:ascii="Times New Roman"/>
          <w:b w:val="false"/>
          <w:i w:val="false"/>
          <w:color w:val="000000"/>
          <w:sz w:val="28"/>
        </w:rPr>
        <w:t>,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құрылтай құжаттарына сәйкес шаруашылық серіктестігінің шығатын қатысушысының серіктестік мүлкіндегі (жарғылық капиталындағы) үлесіне немесе оның бір бөлігіне құқығының иеліктен шығарылғанын (біреуге берілгенін) растайтын құжат ұсынылады.</w:t>
      </w:r>
      <w:r>
        <w:br/>
      </w:r>
      <w:r>
        <w:rPr>
          <w:rFonts w:ascii="Times New Roman"/>
          <w:b w:val="false"/>
          <w:i w:val="false"/>
          <w:color w:val="000000"/>
          <w:sz w:val="28"/>
        </w:rPr>
        <w:t>
      Қаржы орталығының шетелдің қатысу бар қатысушысын мемлекеттік тіркеу үшін көзделген құжаттармен қатар, егер Қазақстан Республикасы ратификациялаған халықаралық шарттарда өзгеше белгіленбесе:</w:t>
      </w:r>
      <w:r>
        <w:br/>
      </w:r>
      <w:r>
        <w:rPr>
          <w:rFonts w:ascii="Times New Roman"/>
          <w:b w:val="false"/>
          <w:i w:val="false"/>
          <w:color w:val="000000"/>
          <w:sz w:val="28"/>
        </w:rPr>
        <w:t>
      1) сауда тізілімінен алынған заңдастырылған үзінді-көшірме немесе шетелдік заңды тұлға құрылтайшының шет мемлекеттің заңнамасы бойынша заңды тұлға болып табылатынын куәландыратын, заңдастырылған басқа құжат қазақ және орыс тілдеріндегі, нотариат куәландырған аудармасымен бірге;</w:t>
      </w:r>
      <w:r>
        <w:br/>
      </w:r>
      <w:r>
        <w:rPr>
          <w:rFonts w:ascii="Times New Roman"/>
          <w:b w:val="false"/>
          <w:i w:val="false"/>
          <w:color w:val="000000"/>
          <w:sz w:val="28"/>
        </w:rPr>
        <w:t>
      2) төлқұжаттың көшірмесі немесе шетелдік құрылтайшының жеке басын куәландыратын басқа құжат қазақ және орыс тілдеріндегі, нотариат куәландырған аудармасымен бірге қосымша ұсынылады.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Қазақстан Республикасының заңнамалық актілерінде белгіленген қаржы орталығының қатысушысын құру, қайта тіркеу және қайта құру тәртібін бұзу, Қазақстан Республикасының заңына құрылтай құжаттарының сәйкес келмеуі;</w:t>
      </w:r>
      <w:r>
        <w:br/>
      </w:r>
      <w:r>
        <w:rPr>
          <w:rFonts w:ascii="Times New Roman"/>
          <w:b w:val="false"/>
          <w:i w:val="false"/>
          <w:color w:val="000000"/>
          <w:sz w:val="28"/>
        </w:rPr>
        <w:t>
      2) өткізу актісін немесе бөлу балансын бермеуі не оларда қайта құрылған қаржы орталығы қатысушысының құқық мирасқорлығы туралы ережелердің болмауы;</w:t>
      </w:r>
      <w:r>
        <w:br/>
      </w:r>
      <w:r>
        <w:rPr>
          <w:rFonts w:ascii="Times New Roman"/>
          <w:b w:val="false"/>
          <w:i w:val="false"/>
          <w:color w:val="000000"/>
          <w:sz w:val="28"/>
        </w:rPr>
        <w:t>
      3) егер заңды тұлға немесе заңды тұлғаның жалғыз құрылтайшысы (қатысушысы) іс-әрекет етпейтін заңды тұлға болып табылуы;</w:t>
      </w:r>
      <w:r>
        <w:br/>
      </w:r>
      <w:r>
        <w:rPr>
          <w:rFonts w:ascii="Times New Roman"/>
          <w:b w:val="false"/>
          <w:i w:val="false"/>
          <w:color w:val="000000"/>
          <w:sz w:val="28"/>
        </w:rPr>
        <w:t>
      4) егер заңды тұлғаның жалғыз құрылтайшысы (қатысушысы) және (немесе) басшысы болып табылатын жеке тұлға жұмыс істемейтін заңды тұлғаның жалғыз құрылтайшысы (қатысушысы) және (немесе) басшысы болып табылса және (немесе) әрекет қабілеттілігі жоқ немесе әрекет қабілеттілігі шектелген деп танылған және (немесе) хабар-ошарсыз кеткен және (немесе) қайтыс болды деп жарияланған және (немесе) 1997 жылғы 16 шілдедегі Қазақстан Республикасы Қылмыстық Кодексінің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217-баптары</w:t>
      </w:r>
      <w:r>
        <w:rPr>
          <w:rFonts w:ascii="Times New Roman"/>
          <w:b w:val="false"/>
          <w:i w:val="false"/>
          <w:color w:val="000000"/>
          <w:sz w:val="28"/>
        </w:rPr>
        <w:t xml:space="preserve"> бойынша қылмыстары үшін өтелмеген не алынбаған соттылығы бар адам ұсыну;</w:t>
      </w:r>
      <w:r>
        <w:br/>
      </w:r>
      <w:r>
        <w:rPr>
          <w:rFonts w:ascii="Times New Roman"/>
          <w:b w:val="false"/>
          <w:i w:val="false"/>
          <w:color w:val="000000"/>
          <w:sz w:val="28"/>
        </w:rPr>
        <w:t>
      5) жеке басын куәландыратын жоғалған және (немесе) жарамсыз құжаттар ұсыну;</w:t>
      </w:r>
      <w:r>
        <w:br/>
      </w:r>
      <w:r>
        <w:rPr>
          <w:rFonts w:ascii="Times New Roman"/>
          <w:b w:val="false"/>
          <w:i w:val="false"/>
          <w:color w:val="000000"/>
          <w:sz w:val="28"/>
        </w:rPr>
        <w:t>
      6) сот актілерінің және сот орындаушылары мен құқық қорғау органдары қаулыларының (тыйым салулар) болуы мемлекеттік көрсетілетін қызметтен бас тартуға негіз болып табылады.</w:t>
      </w:r>
    </w:p>
    <w:bookmarkEnd w:id="379"/>
    <w:bookmarkStart w:name="z858" w:id="380"/>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380"/>
    <w:bookmarkStart w:name="z859" w:id="381"/>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381"/>
    <w:bookmarkStart w:name="z861" w:id="382"/>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382"/>
    <w:bookmarkStart w:name="z862" w:id="383"/>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383"/>
    <w:bookmarkStart w:name="z866" w:id="384"/>
    <w:p>
      <w:pPr>
        <w:spacing w:after="0"/>
        <w:ind w:left="0"/>
        <w:jc w:val="both"/>
      </w:pPr>
      <w:r>
        <w:rPr>
          <w:rFonts w:ascii="Times New Roman"/>
          <w:b w:val="false"/>
          <w:i w:val="false"/>
          <w:color w:val="000000"/>
          <w:sz w:val="28"/>
        </w:rPr>
        <w:t xml:space="preserve">
«Алматы қаласы өңірлік қаржы     </w:t>
      </w:r>
      <w:r>
        <w:br/>
      </w:r>
      <w:r>
        <w:rPr>
          <w:rFonts w:ascii="Times New Roman"/>
          <w:b w:val="false"/>
          <w:i w:val="false"/>
          <w:color w:val="000000"/>
          <w:sz w:val="28"/>
        </w:rPr>
        <w:t>
орталығының қатысушы заңды тұлғаларын</w:t>
      </w:r>
      <w:r>
        <w:br/>
      </w:r>
      <w:r>
        <w:rPr>
          <w:rFonts w:ascii="Times New Roman"/>
          <w:b w:val="false"/>
          <w:i w:val="false"/>
          <w:color w:val="000000"/>
          <w:sz w:val="28"/>
        </w:rPr>
        <w:t xml:space="preserve">
мемлекеттік тіркеу (қайта тіркеу)»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384"/>
    <w:bookmarkStart w:name="z1683" w:id="385"/>
    <w:p>
      <w:pPr>
        <w:spacing w:after="0"/>
        <w:ind w:left="0"/>
        <w:jc w:val="both"/>
      </w:pPr>
      <w:r>
        <w:rPr>
          <w:rFonts w:ascii="Times New Roman"/>
          <w:b w:val="false"/>
          <w:i w:val="false"/>
          <w:color w:val="000000"/>
          <w:sz w:val="28"/>
        </w:rPr>
        <w:t>
нысан</w:t>
      </w:r>
    </w:p>
    <w:bookmarkEnd w:id="385"/>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xml:space="preserve">
(тіркеуші органның атауы)     </w:t>
      </w:r>
    </w:p>
    <w:bookmarkStart w:name="z867" w:id="386"/>
    <w:p>
      <w:pPr>
        <w:spacing w:after="0"/>
        <w:ind w:left="0"/>
        <w:jc w:val="left"/>
      </w:pPr>
      <w:r>
        <w:rPr>
          <w:rFonts w:ascii="Times New Roman"/>
          <w:b/>
          <w:i w:val="false"/>
          <w:color w:val="000000"/>
        </w:rPr>
        <w:t xml:space="preserve"> 
Заңды тұлғаны - Алматы қаласының өңірлік қаржы орталығының</w:t>
      </w:r>
      <w:r>
        <w:br/>
      </w:r>
      <w:r>
        <w:rPr>
          <w:rFonts w:ascii="Times New Roman"/>
          <w:b/>
          <w:i w:val="false"/>
          <w:color w:val="000000"/>
        </w:rPr>
        <w:t>
қатысушысын мемлекеттік тіркеу туралы өтініш</w:t>
      </w:r>
    </w:p>
    <w:bookmarkEnd w:id="386"/>
    <w:p>
      <w:pPr>
        <w:spacing w:after="0"/>
        <w:ind w:left="0"/>
        <w:jc w:val="both"/>
      </w:pPr>
      <w:r>
        <w:rPr>
          <w:rFonts w:ascii="Times New Roman"/>
          <w:b w:val="false"/>
          <w:i w:val="false"/>
          <w:color w:val="000000"/>
          <w:sz w:val="28"/>
        </w:rPr>
        <w:t>      1. Заңды тұлғаның ұйымдық-құқықтық нысаны (тиісті х жолында</w:t>
      </w:r>
      <w:r>
        <w:br/>
      </w:r>
      <w:r>
        <w:rPr>
          <w:rFonts w:ascii="Times New Roman"/>
          <w:b w:val="false"/>
          <w:i w:val="false"/>
          <w:color w:val="000000"/>
          <w:sz w:val="28"/>
        </w:rPr>
        <w:t>
көрсетіңіз):</w:t>
      </w:r>
      <w:r>
        <w:br/>
      </w:r>
      <w:r>
        <w:rPr>
          <w:rFonts w:ascii="Times New Roman"/>
          <w:b w:val="false"/>
          <w:i w:val="false"/>
          <w:color w:val="000000"/>
          <w:sz w:val="28"/>
        </w:rPr>
        <w:t>
Акционерлік қоғам ___________________________________________________</w:t>
      </w:r>
      <w:r>
        <w:br/>
      </w:r>
      <w:r>
        <w:rPr>
          <w:rFonts w:ascii="Times New Roman"/>
          <w:b w:val="false"/>
          <w:i w:val="false"/>
          <w:color w:val="000000"/>
          <w:sz w:val="28"/>
        </w:rPr>
        <w:t>
Жауапкершілігі шектеулі серіктестік _________________________________</w:t>
      </w:r>
      <w:r>
        <w:br/>
      </w:r>
      <w:r>
        <w:rPr>
          <w:rFonts w:ascii="Times New Roman"/>
          <w:b w:val="false"/>
          <w:i w:val="false"/>
          <w:color w:val="000000"/>
          <w:sz w:val="28"/>
        </w:rPr>
        <w:t>
      2. Заңды тұлғаның атауы: ______________________________________</w:t>
      </w:r>
      <w:r>
        <w:br/>
      </w:r>
      <w:r>
        <w:rPr>
          <w:rFonts w:ascii="Times New Roman"/>
          <w:b w:val="false"/>
          <w:i w:val="false"/>
          <w:color w:val="000000"/>
          <w:sz w:val="28"/>
        </w:rPr>
        <w:t xml:space="preserve">
      3. Заңды тұлғаның құрамында шетел инвесторларының қатысуы </w:t>
      </w:r>
      <w:r>
        <w:br/>
      </w:r>
      <w:r>
        <w:rPr>
          <w:rFonts w:ascii="Times New Roman"/>
          <w:b w:val="false"/>
          <w:i w:val="false"/>
          <w:color w:val="000000"/>
          <w:sz w:val="28"/>
        </w:rPr>
        <w:t>
(тиісті х жолында көрсетіңіз):</w:t>
      </w:r>
      <w:r>
        <w:br/>
      </w:r>
      <w:r>
        <w:rPr>
          <w:rFonts w:ascii="Times New Roman"/>
          <w:b w:val="false"/>
          <w:i w:val="false"/>
          <w:color w:val="000000"/>
          <w:sz w:val="28"/>
        </w:rPr>
        <w:t>
      1) иә _______________________ 2) жоқ __________________________</w:t>
      </w:r>
      <w:r>
        <w:br/>
      </w:r>
      <w:r>
        <w:rPr>
          <w:rFonts w:ascii="Times New Roman"/>
          <w:b w:val="false"/>
          <w:i w:val="false"/>
          <w:color w:val="000000"/>
          <w:sz w:val="28"/>
        </w:rPr>
        <w:t>
      4. Заңды тұлға еншілес ұйым болып табылады (тиісті х жолында</w:t>
      </w:r>
      <w:r>
        <w:br/>
      </w:r>
      <w:r>
        <w:rPr>
          <w:rFonts w:ascii="Times New Roman"/>
          <w:b w:val="false"/>
          <w:i w:val="false"/>
          <w:color w:val="000000"/>
          <w:sz w:val="28"/>
        </w:rPr>
        <w:t>
көрсетіңіз):</w:t>
      </w:r>
      <w:r>
        <w:br/>
      </w:r>
      <w:r>
        <w:rPr>
          <w:rFonts w:ascii="Times New Roman"/>
          <w:b w:val="false"/>
          <w:i w:val="false"/>
          <w:color w:val="000000"/>
          <w:sz w:val="28"/>
        </w:rPr>
        <w:t>
      1) иә ________________________ 2) жоқ _________________________</w:t>
      </w:r>
      <w:r>
        <w:br/>
      </w:r>
      <w:r>
        <w:rPr>
          <w:rFonts w:ascii="Times New Roman"/>
          <w:b w:val="false"/>
          <w:i w:val="false"/>
          <w:color w:val="000000"/>
          <w:sz w:val="28"/>
        </w:rPr>
        <w:t>
      5. Заңды тұлғаның мекенжайы: ____________________________</w:t>
      </w:r>
      <w:r>
        <w:br/>
      </w:r>
      <w:r>
        <w:rPr>
          <w:rFonts w:ascii="Times New Roman"/>
          <w:b w:val="false"/>
          <w:i w:val="false"/>
          <w:color w:val="000000"/>
          <w:sz w:val="28"/>
        </w:rPr>
        <w:t>
                                (пошта индексі, қаладағы аудан, көше,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даңғыл, шағын аудан, үйдің, пәтердің, бөлменің ( офистің) №, телефон,</w:t>
      </w:r>
      <w:r>
        <w:br/>
      </w:r>
      <w:r>
        <w:rPr>
          <w:rFonts w:ascii="Times New Roman"/>
          <w:b w:val="false"/>
          <w:i w:val="false"/>
          <w:color w:val="000000"/>
          <w:sz w:val="28"/>
        </w:rPr>
        <w:t>
                              факс №)</w:t>
      </w:r>
      <w:r>
        <w:br/>
      </w:r>
      <w:r>
        <w:rPr>
          <w:rFonts w:ascii="Times New Roman"/>
          <w:b w:val="false"/>
          <w:i w:val="false"/>
          <w:color w:val="000000"/>
          <w:sz w:val="28"/>
        </w:rPr>
        <w:t>
      6. Заңды тұлғаның жетекшісі туралы мәліметтер (тиісті х</w:t>
      </w:r>
      <w:r>
        <w:br/>
      </w:r>
      <w:r>
        <w:rPr>
          <w:rFonts w:ascii="Times New Roman"/>
          <w:b w:val="false"/>
          <w:i w:val="false"/>
          <w:color w:val="000000"/>
          <w:sz w:val="28"/>
        </w:rPr>
        <w:t>
тармақшада көрсетіңіз):</w:t>
      </w:r>
      <w:r>
        <w:br/>
      </w:r>
      <w:r>
        <w:rPr>
          <w:rFonts w:ascii="Times New Roman"/>
          <w:b w:val="false"/>
          <w:i w:val="false"/>
          <w:color w:val="000000"/>
          <w:sz w:val="28"/>
        </w:rPr>
        <w:t>
      1) Қазақстан Республикасының азаматы __________________________</w:t>
      </w:r>
      <w:r>
        <w:br/>
      </w:r>
      <w:r>
        <w:rPr>
          <w:rFonts w:ascii="Times New Roman"/>
          <w:b w:val="false"/>
          <w:i w:val="false"/>
          <w:color w:val="000000"/>
          <w:sz w:val="28"/>
        </w:rPr>
        <w:t>
      2) шетелдік тұлға _________ 3) азаматтығы жоқ тұлға ___________</w:t>
      </w:r>
      <w:r>
        <w:br/>
      </w:r>
      <w:r>
        <w:rPr>
          <w:rFonts w:ascii="Times New Roman"/>
          <w:b w:val="false"/>
          <w:i w:val="false"/>
          <w:color w:val="000000"/>
          <w:sz w:val="28"/>
        </w:rPr>
        <w:t>
      Тұрақты тұратын елі ___________________________________________</w:t>
      </w:r>
      <w:r>
        <w:br/>
      </w:r>
      <w:r>
        <w:rPr>
          <w:rFonts w:ascii="Times New Roman"/>
          <w:b w:val="false"/>
          <w:i w:val="false"/>
          <w:color w:val="000000"/>
          <w:sz w:val="28"/>
        </w:rPr>
        <w:t>
      Т.А.Ә. ________________________________________________________</w:t>
      </w:r>
      <w:r>
        <w:br/>
      </w:r>
      <w:r>
        <w:rPr>
          <w:rFonts w:ascii="Times New Roman"/>
          <w:b w:val="false"/>
          <w:i w:val="false"/>
          <w:color w:val="000000"/>
          <w:sz w:val="28"/>
        </w:rPr>
        <w:t>
      Жеке басын куәландыратын құжат ________________________________</w:t>
      </w:r>
      <w:r>
        <w:br/>
      </w:r>
      <w:r>
        <w:rPr>
          <w:rFonts w:ascii="Times New Roman"/>
          <w:b w:val="false"/>
          <w:i w:val="false"/>
          <w:color w:val="000000"/>
          <w:sz w:val="28"/>
        </w:rPr>
        <w:t>
                                   (берілген күні, нөмірі, кім берді)</w:t>
      </w:r>
      <w:r>
        <w:br/>
      </w:r>
      <w:r>
        <w:rPr>
          <w:rFonts w:ascii="Times New Roman"/>
          <w:b w:val="false"/>
          <w:i w:val="false"/>
          <w:color w:val="000000"/>
          <w:sz w:val="28"/>
        </w:rPr>
        <w:t>
      ЖСН ___________________________________________________________</w:t>
      </w:r>
      <w:r>
        <w:br/>
      </w:r>
      <w:r>
        <w:rPr>
          <w:rFonts w:ascii="Times New Roman"/>
          <w:b w:val="false"/>
          <w:i w:val="false"/>
          <w:color w:val="000000"/>
          <w:sz w:val="28"/>
        </w:rPr>
        <w:t>
      Телефон нөмірі: ________ Факс нөмірі: _________ E-mail: _______</w:t>
      </w:r>
      <w:r>
        <w:br/>
      </w:r>
      <w:r>
        <w:rPr>
          <w:rFonts w:ascii="Times New Roman"/>
          <w:b w:val="false"/>
          <w:i w:val="false"/>
          <w:color w:val="000000"/>
          <w:sz w:val="28"/>
        </w:rPr>
        <w:t>
      7. Жеке кәсіпкерлік субъектісі (тиісті х ұяшықта көрсетіңіз):</w:t>
      </w:r>
      <w:r>
        <w:br/>
      </w:r>
      <w:r>
        <w:rPr>
          <w:rFonts w:ascii="Times New Roman"/>
          <w:b w:val="false"/>
          <w:i w:val="false"/>
          <w:color w:val="000000"/>
          <w:sz w:val="28"/>
        </w:rPr>
        <w:t>
      1) орта кәсіпкерлік субъектісі ________________________________</w:t>
      </w:r>
      <w:r>
        <w:br/>
      </w:r>
      <w:r>
        <w:rPr>
          <w:rFonts w:ascii="Times New Roman"/>
          <w:b w:val="false"/>
          <w:i w:val="false"/>
          <w:color w:val="000000"/>
          <w:sz w:val="28"/>
        </w:rPr>
        <w:t>
      2) ірі кәсіпкерлік субъектісі _________________________________</w:t>
      </w:r>
      <w:r>
        <w:br/>
      </w:r>
      <w:r>
        <w:rPr>
          <w:rFonts w:ascii="Times New Roman"/>
          <w:b w:val="false"/>
          <w:i w:val="false"/>
          <w:color w:val="000000"/>
          <w:sz w:val="28"/>
        </w:rPr>
        <w:t>
      8. Негізгі қызмет түрі: _______________________________________</w:t>
      </w:r>
      <w:r>
        <w:br/>
      </w:r>
      <w:r>
        <w:rPr>
          <w:rFonts w:ascii="Times New Roman"/>
          <w:b w:val="false"/>
          <w:i w:val="false"/>
          <w:color w:val="000000"/>
          <w:sz w:val="28"/>
        </w:rPr>
        <w:t>
      9. Жарғылық капиталдың мөлшері:________________________________</w:t>
      </w:r>
      <w:r>
        <w:br/>
      </w:r>
      <w:r>
        <w:rPr>
          <w:rFonts w:ascii="Times New Roman"/>
          <w:b w:val="false"/>
          <w:i w:val="false"/>
          <w:color w:val="000000"/>
          <w:sz w:val="28"/>
        </w:rPr>
        <w:t>
      10. Жарғылық капиталдың түрі (резидент еместер үшін):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Заңды тұлға құрылтайшыларының құрамы (тиісті х жолда</w:t>
      </w:r>
      <w:r>
        <w:br/>
      </w:r>
      <w:r>
        <w:rPr>
          <w:rFonts w:ascii="Times New Roman"/>
          <w:b w:val="false"/>
          <w:i w:val="false"/>
          <w:color w:val="000000"/>
          <w:sz w:val="28"/>
        </w:rPr>
        <w:t>
      көрсетіңіз):</w:t>
      </w:r>
      <w:r>
        <w:br/>
      </w:r>
      <w:r>
        <w:rPr>
          <w:rFonts w:ascii="Times New Roman"/>
          <w:b w:val="false"/>
          <w:i w:val="false"/>
          <w:color w:val="000000"/>
          <w:sz w:val="28"/>
        </w:rPr>
        <w:t>
      1) жеке тұлға ______________ 2) заңды тұлға ___________________</w:t>
      </w:r>
      <w:r>
        <w:br/>
      </w:r>
      <w:r>
        <w:rPr>
          <w:rFonts w:ascii="Times New Roman"/>
          <w:b w:val="false"/>
          <w:i w:val="false"/>
          <w:color w:val="000000"/>
          <w:sz w:val="28"/>
        </w:rPr>
        <w:t>
      Заңды тұлға (резидент):</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 _____________________ Тіркеу күні _________________________</w:t>
      </w:r>
      <w:r>
        <w:br/>
      </w:r>
      <w:r>
        <w:rPr>
          <w:rFonts w:ascii="Times New Roman"/>
          <w:b w:val="false"/>
          <w:i w:val="false"/>
          <w:color w:val="000000"/>
          <w:sz w:val="28"/>
        </w:rPr>
        <w:t>
      Жарғылық капиталдағы үлесі % __________________________________</w:t>
      </w:r>
      <w:r>
        <w:br/>
      </w:r>
      <w:r>
        <w:rPr>
          <w:rFonts w:ascii="Times New Roman"/>
          <w:b w:val="false"/>
          <w:i w:val="false"/>
          <w:color w:val="000000"/>
          <w:sz w:val="28"/>
        </w:rPr>
        <w:t>
      Салым сомасы __________________________________________________</w:t>
      </w:r>
      <w:r>
        <w:br/>
      </w:r>
      <w:r>
        <w:rPr>
          <w:rFonts w:ascii="Times New Roman"/>
          <w:b w:val="false"/>
          <w:i w:val="false"/>
          <w:color w:val="000000"/>
          <w:sz w:val="28"/>
        </w:rPr>
        <w:t>
      Заңды тұлға (резидент емес):</w:t>
      </w:r>
      <w:r>
        <w:br/>
      </w:r>
      <w:r>
        <w:rPr>
          <w:rFonts w:ascii="Times New Roman"/>
          <w:b w:val="false"/>
          <w:i w:val="false"/>
          <w:color w:val="000000"/>
          <w:sz w:val="28"/>
        </w:rPr>
        <w:t>
      Тіркелген елі _________________________________________________</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Субъектінің заңды тұлға болып табылатынын растайтын құжаттың</w:t>
      </w:r>
      <w:r>
        <w:br/>
      </w:r>
      <w:r>
        <w:rPr>
          <w:rFonts w:ascii="Times New Roman"/>
          <w:b w:val="false"/>
          <w:i w:val="false"/>
          <w:color w:val="000000"/>
          <w:sz w:val="28"/>
        </w:rPr>
        <w:t>
атауы _______________________________________________________________</w:t>
      </w:r>
      <w:r>
        <w:br/>
      </w:r>
      <w:r>
        <w:rPr>
          <w:rFonts w:ascii="Times New Roman"/>
          <w:b w:val="false"/>
          <w:i w:val="false"/>
          <w:color w:val="000000"/>
          <w:sz w:val="28"/>
        </w:rPr>
        <w:t>
      Сауда тізілімінен немесе басқа заңдастырылған құжаттың</w:t>
      </w:r>
      <w:r>
        <w:br/>
      </w:r>
      <w:r>
        <w:rPr>
          <w:rFonts w:ascii="Times New Roman"/>
          <w:b w:val="false"/>
          <w:i w:val="false"/>
          <w:color w:val="000000"/>
          <w:sz w:val="28"/>
        </w:rPr>
        <w:t>
үзіндісіне сәйкес тіркеу нөмірі _____________________________________</w:t>
      </w:r>
      <w:r>
        <w:br/>
      </w:r>
      <w:r>
        <w:rPr>
          <w:rFonts w:ascii="Times New Roman"/>
          <w:b w:val="false"/>
          <w:i w:val="false"/>
          <w:color w:val="000000"/>
          <w:sz w:val="28"/>
        </w:rPr>
        <w:t>
      Тіркелген күні ________________________________________________</w:t>
      </w:r>
      <w:r>
        <w:br/>
      </w:r>
      <w:r>
        <w:rPr>
          <w:rFonts w:ascii="Times New Roman"/>
          <w:b w:val="false"/>
          <w:i w:val="false"/>
          <w:color w:val="000000"/>
          <w:sz w:val="28"/>
        </w:rPr>
        <w:t>
      БСН ___________________________________________________________</w:t>
      </w:r>
      <w:r>
        <w:br/>
      </w:r>
      <w:r>
        <w:rPr>
          <w:rFonts w:ascii="Times New Roman"/>
          <w:b w:val="false"/>
          <w:i w:val="false"/>
          <w:color w:val="000000"/>
          <w:sz w:val="28"/>
        </w:rPr>
        <w:t>
      Жарғылық капиталдағы үлесі % ______ Салым сомасы ______________</w:t>
      </w:r>
      <w:r>
        <w:br/>
      </w:r>
      <w:r>
        <w:rPr>
          <w:rFonts w:ascii="Times New Roman"/>
          <w:b w:val="false"/>
          <w:i w:val="false"/>
          <w:color w:val="000000"/>
          <w:sz w:val="28"/>
        </w:rPr>
        <w:t>
      Жеке тұлға (Қазақстан Республикасының азаматы):</w:t>
      </w:r>
      <w:r>
        <w:br/>
      </w:r>
      <w:r>
        <w:rPr>
          <w:rFonts w:ascii="Times New Roman"/>
          <w:b w:val="false"/>
          <w:i w:val="false"/>
          <w:color w:val="000000"/>
          <w:sz w:val="28"/>
        </w:rPr>
        <w:t>
      Т.А.Ә. ________________________________________________________</w:t>
      </w:r>
      <w:r>
        <w:br/>
      </w:r>
      <w:r>
        <w:rPr>
          <w:rFonts w:ascii="Times New Roman"/>
          <w:b w:val="false"/>
          <w:i w:val="false"/>
          <w:color w:val="000000"/>
          <w:sz w:val="28"/>
        </w:rPr>
        <w:t>
      Жеке басын куәландыратын құжат: _______________________________</w:t>
      </w:r>
      <w:r>
        <w:br/>
      </w:r>
      <w:r>
        <w:rPr>
          <w:rFonts w:ascii="Times New Roman"/>
          <w:b w:val="false"/>
          <w:i w:val="false"/>
          <w:color w:val="000000"/>
          <w:sz w:val="28"/>
        </w:rPr>
        <w:t>
                                   (нөмірі, берілген күні, кім берді)</w:t>
      </w:r>
      <w:r>
        <w:br/>
      </w:r>
      <w:r>
        <w:rPr>
          <w:rFonts w:ascii="Times New Roman"/>
          <w:b w:val="false"/>
          <w:i w:val="false"/>
          <w:color w:val="000000"/>
          <w:sz w:val="28"/>
        </w:rPr>
        <w:t>
      ЖСН ___________________________________________________________</w:t>
      </w:r>
      <w:r>
        <w:br/>
      </w:r>
      <w:r>
        <w:rPr>
          <w:rFonts w:ascii="Times New Roman"/>
          <w:b w:val="false"/>
          <w:i w:val="false"/>
          <w:color w:val="000000"/>
          <w:sz w:val="28"/>
        </w:rPr>
        <w:t>
      Тұрақты тұратын елі ___________________________________________</w:t>
      </w:r>
      <w:r>
        <w:br/>
      </w:r>
      <w:r>
        <w:rPr>
          <w:rFonts w:ascii="Times New Roman"/>
          <w:b w:val="false"/>
          <w:i w:val="false"/>
          <w:color w:val="000000"/>
          <w:sz w:val="28"/>
        </w:rPr>
        <w:t>
      Жарғылық капиталдағы үлесі % _______ Салым сомасы _____________</w:t>
      </w:r>
      <w:r>
        <w:br/>
      </w:r>
      <w:r>
        <w:rPr>
          <w:rFonts w:ascii="Times New Roman"/>
          <w:b w:val="false"/>
          <w:i w:val="false"/>
          <w:color w:val="000000"/>
          <w:sz w:val="28"/>
        </w:rPr>
        <w:t>
      Жеке тұлға (шетел азаматы):</w:t>
      </w:r>
      <w:r>
        <w:br/>
      </w:r>
      <w:r>
        <w:rPr>
          <w:rFonts w:ascii="Times New Roman"/>
          <w:b w:val="false"/>
          <w:i w:val="false"/>
          <w:color w:val="000000"/>
          <w:sz w:val="28"/>
        </w:rPr>
        <w:t>
      Т.А.Ә. ________________________________________________________</w:t>
      </w:r>
      <w:r>
        <w:br/>
      </w:r>
      <w:r>
        <w:rPr>
          <w:rFonts w:ascii="Times New Roman"/>
          <w:b w:val="false"/>
          <w:i w:val="false"/>
          <w:color w:val="000000"/>
          <w:sz w:val="28"/>
        </w:rPr>
        <w:t>
      Жеке басын куәландыратын құжат: _______________________________</w:t>
      </w:r>
      <w:r>
        <w:br/>
      </w:r>
      <w:r>
        <w:rPr>
          <w:rFonts w:ascii="Times New Roman"/>
          <w:b w:val="false"/>
          <w:i w:val="false"/>
          <w:color w:val="000000"/>
          <w:sz w:val="28"/>
        </w:rPr>
        <w:t>
                                   (нөмірі, берілген күні, кім берді)</w:t>
      </w:r>
      <w:r>
        <w:br/>
      </w:r>
      <w:r>
        <w:rPr>
          <w:rFonts w:ascii="Times New Roman"/>
          <w:b w:val="false"/>
          <w:i w:val="false"/>
          <w:color w:val="000000"/>
          <w:sz w:val="28"/>
        </w:rPr>
        <w:t>
      Салықтық тіркелу нөмірі _______________________________________</w:t>
      </w:r>
      <w:r>
        <w:br/>
      </w:r>
      <w:r>
        <w:rPr>
          <w:rFonts w:ascii="Times New Roman"/>
          <w:b w:val="false"/>
          <w:i w:val="false"/>
          <w:color w:val="000000"/>
          <w:sz w:val="28"/>
        </w:rPr>
        <w:t>
      Тұрақты тұратын елі ___________________________________________</w:t>
      </w:r>
      <w:r>
        <w:br/>
      </w:r>
      <w:r>
        <w:rPr>
          <w:rFonts w:ascii="Times New Roman"/>
          <w:b w:val="false"/>
          <w:i w:val="false"/>
          <w:color w:val="000000"/>
          <w:sz w:val="28"/>
        </w:rPr>
        <w:t>
      Жарғылық капиталдағы үлесі % _______ Салым сомасы _____________</w:t>
      </w:r>
      <w:r>
        <w:br/>
      </w:r>
      <w:r>
        <w:rPr>
          <w:rFonts w:ascii="Times New Roman"/>
          <w:b w:val="false"/>
          <w:i w:val="false"/>
          <w:color w:val="000000"/>
          <w:sz w:val="28"/>
        </w:rPr>
        <w:t>
      12. Күтілетін (шамамен) жұмыс істейтін адам саны ______________</w:t>
      </w:r>
      <w:r>
        <w:br/>
      </w:r>
      <w:r>
        <w:rPr>
          <w:rFonts w:ascii="Times New Roman"/>
          <w:b w:val="false"/>
          <w:i w:val="false"/>
          <w:color w:val="000000"/>
          <w:sz w:val="28"/>
        </w:rPr>
        <w:t>
      13. Заңды тұлғаны құру алдында ұйым қайта құрылады (тиісті х</w:t>
      </w:r>
      <w:r>
        <w:br/>
      </w:r>
      <w:r>
        <w:rPr>
          <w:rFonts w:ascii="Times New Roman"/>
          <w:b w:val="false"/>
          <w:i w:val="false"/>
          <w:color w:val="000000"/>
          <w:sz w:val="28"/>
        </w:rPr>
        <w:t>
тармақшада көрсетіңіз):</w:t>
      </w:r>
      <w:r>
        <w:br/>
      </w:r>
      <w:r>
        <w:rPr>
          <w:rFonts w:ascii="Times New Roman"/>
          <w:b w:val="false"/>
          <w:i w:val="false"/>
          <w:color w:val="000000"/>
          <w:sz w:val="28"/>
        </w:rPr>
        <w:t>
      1) қайта құру ______________ 2) біріктіру _____________________</w:t>
      </w:r>
      <w:r>
        <w:br/>
      </w:r>
      <w:r>
        <w:rPr>
          <w:rFonts w:ascii="Times New Roman"/>
          <w:b w:val="false"/>
          <w:i w:val="false"/>
          <w:color w:val="000000"/>
          <w:sz w:val="28"/>
        </w:rPr>
        <w:t>
      3) бөлу ____________________ 4) бөліну ________________________</w:t>
      </w:r>
      <w:r>
        <w:br/>
      </w:r>
      <w:r>
        <w:rPr>
          <w:rFonts w:ascii="Times New Roman"/>
          <w:b w:val="false"/>
          <w:i w:val="false"/>
          <w:color w:val="000000"/>
          <w:sz w:val="28"/>
        </w:rPr>
        <w:t>
      14. Қайта құруға қатысатын заңды тұлғалардың саны _____________</w:t>
      </w:r>
      <w:r>
        <w:br/>
      </w:r>
      <w:r>
        <w:rPr>
          <w:rFonts w:ascii="Times New Roman"/>
          <w:b w:val="false"/>
          <w:i w:val="false"/>
          <w:color w:val="000000"/>
          <w:sz w:val="28"/>
        </w:rPr>
        <w:t>
      15. Қайта құрылған жағдайда мына мәліметтерді көрсету қажет:</w:t>
      </w:r>
      <w:r>
        <w:br/>
      </w:r>
      <w:r>
        <w:rPr>
          <w:rFonts w:ascii="Times New Roman"/>
          <w:b w:val="false"/>
          <w:i w:val="false"/>
          <w:color w:val="000000"/>
          <w:sz w:val="28"/>
        </w:rPr>
        <w:t>
      Заңды тұлғаның бұрынғы атауы __________________________________</w:t>
      </w:r>
      <w:r>
        <w:br/>
      </w:r>
      <w:r>
        <w:rPr>
          <w:rFonts w:ascii="Times New Roman"/>
          <w:b w:val="false"/>
          <w:i w:val="false"/>
          <w:color w:val="000000"/>
          <w:sz w:val="28"/>
        </w:rPr>
        <w:t>
      БСН ___________________________________________________________</w:t>
      </w:r>
      <w:r>
        <w:br/>
      </w:r>
      <w:r>
        <w:rPr>
          <w:rFonts w:ascii="Times New Roman"/>
          <w:b w:val="false"/>
          <w:i w:val="false"/>
          <w:color w:val="000000"/>
          <w:sz w:val="28"/>
        </w:rPr>
        <w:t>
      16. Біріктірілген жағдайда мына мәліметтерді көрсету қажет:</w:t>
      </w:r>
      <w:r>
        <w:br/>
      </w:r>
      <w:r>
        <w:rPr>
          <w:rFonts w:ascii="Times New Roman"/>
          <w:b w:val="false"/>
          <w:i w:val="false"/>
          <w:color w:val="000000"/>
          <w:sz w:val="28"/>
        </w:rPr>
        <w:t>
      Біріктірілуге қатысатын заңды тұлғалардың атауы _______________</w:t>
      </w:r>
      <w:r>
        <w:br/>
      </w:r>
      <w:r>
        <w:rPr>
          <w:rFonts w:ascii="Times New Roman"/>
          <w:b w:val="false"/>
          <w:i w:val="false"/>
          <w:color w:val="000000"/>
          <w:sz w:val="28"/>
        </w:rPr>
        <w:t>
      БСН ___________________________________________________________</w:t>
      </w:r>
      <w:r>
        <w:br/>
      </w:r>
      <w:r>
        <w:rPr>
          <w:rFonts w:ascii="Times New Roman"/>
          <w:b w:val="false"/>
          <w:i w:val="false"/>
          <w:color w:val="000000"/>
          <w:sz w:val="28"/>
        </w:rPr>
        <w:t>
      17. Бөлу кезінде мына мәліметтерді көрсету қажет:</w:t>
      </w:r>
      <w:r>
        <w:br/>
      </w:r>
      <w:r>
        <w:rPr>
          <w:rFonts w:ascii="Times New Roman"/>
          <w:b w:val="false"/>
          <w:i w:val="false"/>
          <w:color w:val="000000"/>
          <w:sz w:val="28"/>
        </w:rPr>
        <w:t>
      Жаңа заңды тұлға бөлініп шыққан жұмыс істейтін заңды тұлғаның</w:t>
      </w:r>
      <w:r>
        <w:br/>
      </w:r>
      <w:r>
        <w:rPr>
          <w:rFonts w:ascii="Times New Roman"/>
          <w:b w:val="false"/>
          <w:i w:val="false"/>
          <w:color w:val="000000"/>
          <w:sz w:val="28"/>
        </w:rPr>
        <w:t>
атауы _______________________________________________________________</w:t>
      </w:r>
      <w:r>
        <w:br/>
      </w:r>
      <w:r>
        <w:rPr>
          <w:rFonts w:ascii="Times New Roman"/>
          <w:b w:val="false"/>
          <w:i w:val="false"/>
          <w:color w:val="000000"/>
          <w:sz w:val="28"/>
        </w:rPr>
        <w:t>
      БСН ___________________________________________________________</w:t>
      </w:r>
      <w:r>
        <w:br/>
      </w:r>
      <w:r>
        <w:rPr>
          <w:rFonts w:ascii="Times New Roman"/>
          <w:b w:val="false"/>
          <w:i w:val="false"/>
          <w:color w:val="000000"/>
          <w:sz w:val="28"/>
        </w:rPr>
        <w:t>
      18. Бөліну кезінде мына мәліметтерді көрсету қажет:</w:t>
      </w:r>
      <w:r>
        <w:br/>
      </w:r>
      <w:r>
        <w:rPr>
          <w:rFonts w:ascii="Times New Roman"/>
          <w:b w:val="false"/>
          <w:i w:val="false"/>
          <w:color w:val="000000"/>
          <w:sz w:val="28"/>
        </w:rPr>
        <w:t>
      Негізінде заңды тұлға құрылған заңды тұлғаның атауы ___________</w:t>
      </w:r>
      <w:r>
        <w:br/>
      </w: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Өтінішке қоса беріледі: _______________________________________</w:t>
      </w:r>
      <w:r>
        <w:br/>
      </w:r>
      <w:r>
        <w:rPr>
          <w:rFonts w:ascii="Times New Roman"/>
          <w:b w:val="false"/>
          <w:i w:val="false"/>
          <w:color w:val="000000"/>
          <w:sz w:val="28"/>
        </w:rPr>
        <w:t>
                                      (құжаттардың тізбесі)</w:t>
      </w:r>
      <w:r>
        <w:br/>
      </w:r>
      <w:r>
        <w:rPr>
          <w:rFonts w:ascii="Times New Roman"/>
          <w:b w:val="false"/>
          <w:i w:val="false"/>
          <w:color w:val="000000"/>
          <w:sz w:val="28"/>
        </w:rPr>
        <w:t xml:space="preserve">
      Құрылтайшы немесе құрылтайшы уәкілеттік берген тұлғаның Т.А.Ә. </w:t>
      </w:r>
      <w:r>
        <w:br/>
      </w:r>
      <w:r>
        <w:rPr>
          <w:rFonts w:ascii="Times New Roman"/>
          <w:b w:val="false"/>
          <w:i w:val="false"/>
          <w:color w:val="000000"/>
          <w:sz w:val="28"/>
        </w:rPr>
        <w:t>
және қолы</w:t>
      </w:r>
    </w:p>
    <w:p>
      <w:pPr>
        <w:spacing w:after="0"/>
        <w:ind w:left="0"/>
        <w:jc w:val="both"/>
      </w:pPr>
      <w:r>
        <w:rPr>
          <w:rFonts w:ascii="Times New Roman"/>
          <w:b w:val="false"/>
          <w:i w:val="false"/>
          <w:color w:val="000000"/>
          <w:sz w:val="28"/>
        </w:rPr>
        <w:t>      20__ жылғы «___» _____________</w:t>
      </w:r>
    </w:p>
    <w:bookmarkStart w:name="z869" w:id="3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387"/>
    <w:bookmarkStart w:name="z870" w:id="388"/>
    <w:p>
      <w:pPr>
        <w:spacing w:after="0"/>
        <w:ind w:left="0"/>
        <w:jc w:val="left"/>
      </w:pPr>
      <w:r>
        <w:rPr>
          <w:rFonts w:ascii="Times New Roman"/>
          <w:b/>
          <w:i w:val="false"/>
          <w:color w:val="000000"/>
        </w:rPr>
        <w:t xml:space="preserve"> 
«Алматы қаласының өңірлік қаржы орталығында қызметті жүзеге</w:t>
      </w:r>
      <w:r>
        <w:br/>
      </w:r>
      <w:r>
        <w:rPr>
          <w:rFonts w:ascii="Times New Roman"/>
          <w:b/>
          <w:i w:val="false"/>
          <w:color w:val="000000"/>
        </w:rPr>
        <w:t>
асыру үшін Қазақстан Республикасының аумағына келген</w:t>
      </w:r>
      <w:r>
        <w:br/>
      </w:r>
      <w:r>
        <w:rPr>
          <w:rFonts w:ascii="Times New Roman"/>
          <w:b/>
          <w:i w:val="false"/>
          <w:color w:val="000000"/>
        </w:rPr>
        <w:t>
шетелдіктерге және азаматтығы жоқ адамдарға виза беру туралы</w:t>
      </w:r>
      <w:r>
        <w:br/>
      </w:r>
      <w:r>
        <w:rPr>
          <w:rFonts w:ascii="Times New Roman"/>
          <w:b/>
          <w:i w:val="false"/>
          <w:color w:val="000000"/>
        </w:rPr>
        <w:t>
қолдаухат»  мемлекеттік көрсетілетін қызмет стандарты</w:t>
      </w:r>
    </w:p>
    <w:bookmarkEnd w:id="388"/>
    <w:bookmarkStart w:name="z871" w:id="389"/>
    <w:p>
      <w:pPr>
        <w:spacing w:after="0"/>
        <w:ind w:left="0"/>
        <w:jc w:val="left"/>
      </w:pPr>
      <w:r>
        <w:rPr>
          <w:rFonts w:ascii="Times New Roman"/>
          <w:b/>
          <w:i w:val="false"/>
          <w:color w:val="000000"/>
        </w:rPr>
        <w:t xml:space="preserve"> 
1. Жалпы ережелер</w:t>
      </w:r>
    </w:p>
    <w:bookmarkEnd w:id="389"/>
    <w:bookmarkStart w:name="z872" w:id="390"/>
    <w:p>
      <w:pPr>
        <w:spacing w:after="0"/>
        <w:ind w:left="0"/>
        <w:jc w:val="both"/>
      </w:pPr>
      <w:r>
        <w:rPr>
          <w:rFonts w:ascii="Times New Roman"/>
          <w:b w:val="false"/>
          <w:i w:val="false"/>
          <w:color w:val="000000"/>
          <w:sz w:val="28"/>
        </w:rPr>
        <w:t>
       1. Мемлекеттік көрсетілетін қызмет «Алматы қаласының өңірлік қаржы орталығында қызметті жүзеге асыру үшін Қазақстан Республикасының аумағына келген шетелдіктерге және азаматтығы жоқ адамдарға виза беру туралы қолдаухат»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орталық аппараты (бұдан әрі – көрсетілетін қызметті беруші) көрсетеді.</w:t>
      </w:r>
    </w:p>
    <w:bookmarkEnd w:id="390"/>
    <w:bookmarkStart w:name="z875" w:id="391"/>
    <w:p>
      <w:pPr>
        <w:spacing w:after="0"/>
        <w:ind w:left="0"/>
        <w:jc w:val="left"/>
      </w:pPr>
      <w:r>
        <w:rPr>
          <w:rFonts w:ascii="Times New Roman"/>
          <w:b/>
          <w:i w:val="false"/>
          <w:color w:val="000000"/>
        </w:rPr>
        <w:t xml:space="preserve"> 
2. Мемлекеттік қызмет көрсетудің тәртібі</w:t>
      </w:r>
    </w:p>
    <w:bookmarkEnd w:id="391"/>
    <w:bookmarkStart w:name="z876" w:id="392"/>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 үш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Қаржы орталығында қызметін жүзеге асыру үшін Қазақстан Республикасының аумағына келетін шетелдіктер мен азаматтығы жоқ адамдарға виза беру туралы өтінішхат туралы қағаз жеткізгіштегі Қазақстан Республикасы Сыртқы істер министрлігінің Консулдық қызмет департаментіне өтінішхаты.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мынадай мәліметтер қамтылған еркін нысандағы өтінішті:</w:t>
      </w:r>
      <w:r>
        <w:br/>
      </w:r>
      <w:r>
        <w:rPr>
          <w:rFonts w:ascii="Times New Roman"/>
          <w:b w:val="false"/>
          <w:i w:val="false"/>
          <w:color w:val="000000"/>
          <w:sz w:val="28"/>
        </w:rPr>
        <w:t>
      1) әр шетелдіктің және (немесе) азаматтығы жоқ адамның тегі, аты, әкесінің аты (болған жағдайда);</w:t>
      </w:r>
      <w:r>
        <w:br/>
      </w:r>
      <w:r>
        <w:rPr>
          <w:rFonts w:ascii="Times New Roman"/>
          <w:b w:val="false"/>
          <w:i w:val="false"/>
          <w:color w:val="000000"/>
          <w:sz w:val="28"/>
        </w:rPr>
        <w:t>
      2) туылған күні мен жері;</w:t>
      </w:r>
      <w:r>
        <w:br/>
      </w:r>
      <w:r>
        <w:rPr>
          <w:rFonts w:ascii="Times New Roman"/>
          <w:b w:val="false"/>
          <w:i w:val="false"/>
          <w:color w:val="000000"/>
          <w:sz w:val="28"/>
        </w:rPr>
        <w:t>
      3) азаматтығы (шетел азаматтары үшін);</w:t>
      </w:r>
      <w:r>
        <w:br/>
      </w:r>
      <w:r>
        <w:rPr>
          <w:rFonts w:ascii="Times New Roman"/>
          <w:b w:val="false"/>
          <w:i w:val="false"/>
          <w:color w:val="000000"/>
          <w:sz w:val="28"/>
        </w:rPr>
        <w:t>
      4) резиденттік еліндегі лауазымы мен қызмет орны;</w:t>
      </w:r>
      <w:r>
        <w:br/>
      </w:r>
      <w:r>
        <w:rPr>
          <w:rFonts w:ascii="Times New Roman"/>
          <w:b w:val="false"/>
          <w:i w:val="false"/>
          <w:color w:val="000000"/>
          <w:sz w:val="28"/>
        </w:rPr>
        <w:t>
      5) білімі туралы мәліметтер;</w:t>
      </w:r>
      <w:r>
        <w:br/>
      </w:r>
      <w:r>
        <w:rPr>
          <w:rFonts w:ascii="Times New Roman"/>
          <w:b w:val="false"/>
          <w:i w:val="false"/>
          <w:color w:val="000000"/>
          <w:sz w:val="28"/>
        </w:rPr>
        <w:t>
      6) резиденттік еліндегі іс жүзінде тұрғылықты жерінің мекенжайы;</w:t>
      </w:r>
      <w:r>
        <w:br/>
      </w:r>
      <w:r>
        <w:rPr>
          <w:rFonts w:ascii="Times New Roman"/>
          <w:b w:val="false"/>
          <w:i w:val="false"/>
          <w:color w:val="000000"/>
          <w:sz w:val="28"/>
        </w:rPr>
        <w:t>
      7) Қазақстан Республикасында іс жүзіндегі тұрғылықты жерінің мекенжайы;</w:t>
      </w:r>
      <w:r>
        <w:br/>
      </w:r>
      <w:r>
        <w:rPr>
          <w:rFonts w:ascii="Times New Roman"/>
          <w:b w:val="false"/>
          <w:i w:val="false"/>
          <w:color w:val="000000"/>
          <w:sz w:val="28"/>
        </w:rPr>
        <w:t>
      8) болу кезеңі;</w:t>
      </w:r>
      <w:r>
        <w:br/>
      </w:r>
      <w:r>
        <w:rPr>
          <w:rFonts w:ascii="Times New Roman"/>
          <w:b w:val="false"/>
          <w:i w:val="false"/>
          <w:color w:val="000000"/>
          <w:sz w:val="28"/>
        </w:rPr>
        <w:t>
      9) виза еселілігі;</w:t>
      </w:r>
      <w:r>
        <w:br/>
      </w:r>
      <w:r>
        <w:rPr>
          <w:rFonts w:ascii="Times New Roman"/>
          <w:b w:val="false"/>
          <w:i w:val="false"/>
          <w:color w:val="000000"/>
          <w:sz w:val="28"/>
        </w:rPr>
        <w:t>
      10) паспорт мәліметтері немесе азаматтығы жоқ тұлға құжатының мәліметтері;</w:t>
      </w:r>
      <w:r>
        <w:br/>
      </w:r>
      <w:r>
        <w:rPr>
          <w:rFonts w:ascii="Times New Roman"/>
          <w:b w:val="false"/>
          <w:i w:val="false"/>
          <w:color w:val="000000"/>
          <w:sz w:val="28"/>
        </w:rPr>
        <w:t>
      11) виза алу орны;</w:t>
      </w:r>
      <w:r>
        <w:br/>
      </w:r>
      <w:r>
        <w:rPr>
          <w:rFonts w:ascii="Times New Roman"/>
          <w:b w:val="false"/>
          <w:i w:val="false"/>
          <w:color w:val="000000"/>
          <w:sz w:val="28"/>
        </w:rPr>
        <w:t>
      12) Қазақстан Республикасының аумағына келетін және Қазақстан Республикасынан тысқары шығатын көлік құралының түрі.</w:t>
      </w:r>
      <w:r>
        <w:br/>
      </w:r>
      <w:r>
        <w:rPr>
          <w:rFonts w:ascii="Times New Roman"/>
          <w:b w:val="false"/>
          <w:i w:val="false"/>
          <w:color w:val="000000"/>
          <w:sz w:val="28"/>
        </w:rPr>
        <w:t>
      Осы тармақтың 1)-5) және 10) тармақшаларында көрсетілген мәліметтерді растайтын құжаттардың көшірмелері өтінішке қоса беріледі.</w:t>
      </w:r>
    </w:p>
    <w:bookmarkEnd w:id="392"/>
    <w:bookmarkStart w:name="z882" w:id="393"/>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393"/>
    <w:bookmarkStart w:name="z883" w:id="394"/>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394"/>
    <w:bookmarkStart w:name="z885" w:id="395"/>
    <w:p>
      <w:pPr>
        <w:spacing w:after="0"/>
        <w:ind w:left="0"/>
        <w:jc w:val="left"/>
      </w:pPr>
      <w:r>
        <w:rPr>
          <w:rFonts w:ascii="Times New Roman"/>
          <w:b/>
          <w:i w:val="false"/>
          <w:color w:val="000000"/>
        </w:rPr>
        <w:t xml:space="preserve"> 
4. Мемлекеттік қызмет көрсетудің ерекшеліктерін ескере</w:t>
      </w:r>
      <w:r>
        <w:br/>
      </w:r>
      <w:r>
        <w:rPr>
          <w:rFonts w:ascii="Times New Roman"/>
          <w:b/>
          <w:i w:val="false"/>
          <w:color w:val="000000"/>
        </w:rPr>
        <w:t>
отырып қойылатын өзге талаптар</w:t>
      </w:r>
    </w:p>
    <w:bookmarkEnd w:id="395"/>
    <w:bookmarkStart w:name="z886" w:id="396"/>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396"/>
    <w:bookmarkStart w:name="z890" w:id="3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397"/>
    <w:bookmarkStart w:name="z891" w:id="398"/>
    <w:p>
      <w:pPr>
        <w:spacing w:after="0"/>
        <w:ind w:left="0"/>
        <w:jc w:val="left"/>
      </w:pPr>
      <w:r>
        <w:rPr>
          <w:rFonts w:ascii="Times New Roman"/>
          <w:b/>
          <w:i w:val="false"/>
          <w:color w:val="000000"/>
        </w:rPr>
        <w:t xml:space="preserve"> 
«Мемлекеттік органдарға беру үшін Алматы қаласы өңірлік</w:t>
      </w:r>
      <w:r>
        <w:br/>
      </w:r>
      <w:r>
        <w:rPr>
          <w:rFonts w:ascii="Times New Roman"/>
          <w:b/>
          <w:i w:val="false"/>
          <w:color w:val="000000"/>
        </w:rPr>
        <w:t>
қаржы орталығы қатысушыларының құжаттамасын ағылшын тілінен</w:t>
      </w:r>
      <w:r>
        <w:br/>
      </w:r>
      <w:r>
        <w:rPr>
          <w:rFonts w:ascii="Times New Roman"/>
          <w:b/>
          <w:i w:val="false"/>
          <w:color w:val="000000"/>
        </w:rPr>
        <w:t>
қазақ және орыс тілдеріне аудару» мемлекеттік</w:t>
      </w:r>
      <w:r>
        <w:br/>
      </w:r>
      <w:r>
        <w:rPr>
          <w:rFonts w:ascii="Times New Roman"/>
          <w:b/>
          <w:i w:val="false"/>
          <w:color w:val="000000"/>
        </w:rPr>
        <w:t>
көрсетілетін қызмет стандарты</w:t>
      </w:r>
    </w:p>
    <w:bookmarkEnd w:id="398"/>
    <w:bookmarkStart w:name="z892" w:id="399"/>
    <w:p>
      <w:pPr>
        <w:spacing w:after="0"/>
        <w:ind w:left="0"/>
        <w:jc w:val="left"/>
      </w:pPr>
      <w:r>
        <w:rPr>
          <w:rFonts w:ascii="Times New Roman"/>
          <w:b/>
          <w:i w:val="false"/>
          <w:color w:val="000000"/>
        </w:rPr>
        <w:t xml:space="preserve"> 
1. Жалпы ережелер</w:t>
      </w:r>
    </w:p>
    <w:bookmarkEnd w:id="399"/>
    <w:bookmarkStart w:name="z893" w:id="400"/>
    <w:p>
      <w:pPr>
        <w:spacing w:after="0"/>
        <w:ind w:left="0"/>
        <w:jc w:val="both"/>
      </w:pPr>
      <w:r>
        <w:rPr>
          <w:rFonts w:ascii="Times New Roman"/>
          <w:b w:val="false"/>
          <w:i w:val="false"/>
          <w:color w:val="000000"/>
          <w:sz w:val="28"/>
        </w:rPr>
        <w:t>
      1. Мемлекеттік көрсетілетін қызмет «Мемлекеттік органдарға беру үшін Алматы қаласы өңірлік қаржы орталығы қатысушыларының құжаттамасын ағылшын тілінен қазақ және орыс тілдеріне аудару»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орталық аппараты (бұдан әрі – көрсетілетін қызметті беруші) көрсетеді.</w:t>
      </w:r>
    </w:p>
    <w:bookmarkEnd w:id="400"/>
    <w:bookmarkStart w:name="z896" w:id="401"/>
    <w:p>
      <w:pPr>
        <w:spacing w:after="0"/>
        <w:ind w:left="0"/>
        <w:jc w:val="left"/>
      </w:pPr>
      <w:r>
        <w:rPr>
          <w:rFonts w:ascii="Times New Roman"/>
          <w:b/>
          <w:i w:val="false"/>
          <w:color w:val="000000"/>
        </w:rPr>
        <w:t xml:space="preserve"> 
2. Мемлекеттік қызмет көрсетудің тәртібі</w:t>
      </w:r>
    </w:p>
    <w:bookmarkEnd w:id="401"/>
    <w:bookmarkStart w:name="z897" w:id="402"/>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 жеті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қаржы орталығының қатысушысына Алматы қаласының өңірлік қаржы орталығы (бұдан әрі – қаржы орталығының қатысушысы) мемлекеттік органдарға беру үшін қағаз және электрондық жеткізгіштегі аударылған құжаттаманы.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Мемлекеттік қызметті алу үшін уәкілетті тұлғаның қолы қойылған, аударуға жататын және қаржы орталығы қатысушысының мөрі басылған еркін нысандағы мынадай мәліметтері бар өтініш беріледі:</w:t>
      </w:r>
      <w:r>
        <w:br/>
      </w:r>
      <w:r>
        <w:rPr>
          <w:rFonts w:ascii="Times New Roman"/>
          <w:b w:val="false"/>
          <w:i w:val="false"/>
          <w:color w:val="000000"/>
          <w:sz w:val="28"/>
        </w:rPr>
        <w:t>
      1) қаржы орталығы қатысушысының атауы, орналасқан мекенжайы және байланыс телефондары;</w:t>
      </w:r>
      <w:r>
        <w:br/>
      </w:r>
      <w:r>
        <w:rPr>
          <w:rFonts w:ascii="Times New Roman"/>
          <w:b w:val="false"/>
          <w:i w:val="false"/>
          <w:color w:val="000000"/>
          <w:sz w:val="28"/>
        </w:rPr>
        <w:t>
      2) аударылған құжаттама берілетін мемлекеттік органның атауы;</w:t>
      </w:r>
      <w:r>
        <w:br/>
      </w:r>
      <w:r>
        <w:rPr>
          <w:rFonts w:ascii="Times New Roman"/>
          <w:b w:val="false"/>
          <w:i w:val="false"/>
          <w:color w:val="000000"/>
          <w:sz w:val="28"/>
        </w:rPr>
        <w:t>
      3) ағылшын тілінде ұсынылған құжаттардың аударылуы қажет етілетін тіл (қазақ тілі және (немесе) орыс тілі);</w:t>
      </w:r>
      <w:r>
        <w:br/>
      </w:r>
      <w:r>
        <w:rPr>
          <w:rFonts w:ascii="Times New Roman"/>
          <w:b w:val="false"/>
          <w:i w:val="false"/>
          <w:color w:val="000000"/>
          <w:sz w:val="28"/>
        </w:rPr>
        <w:t>
      4) қосымшадағы беттер саны.</w:t>
      </w:r>
    </w:p>
    <w:bookmarkEnd w:id="402"/>
    <w:bookmarkStart w:name="z902" w:id="403"/>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403"/>
    <w:bookmarkStart w:name="z903" w:id="404"/>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404"/>
    <w:bookmarkStart w:name="z905" w:id="405"/>
    <w:p>
      <w:pPr>
        <w:spacing w:after="0"/>
        <w:ind w:left="0"/>
        <w:jc w:val="left"/>
      </w:pPr>
      <w:r>
        <w:rPr>
          <w:rFonts w:ascii="Times New Roman"/>
          <w:b/>
          <w:i w:val="false"/>
          <w:color w:val="000000"/>
        </w:rPr>
        <w:t xml:space="preserve"> 
4. Мемлекеттік қызмет көрсетудің ерекшеліктерін</w:t>
      </w:r>
      <w:r>
        <w:br/>
      </w:r>
      <w:r>
        <w:rPr>
          <w:rFonts w:ascii="Times New Roman"/>
          <w:b/>
          <w:i w:val="false"/>
          <w:color w:val="000000"/>
        </w:rPr>
        <w:t>
ескере отырып қойылатын өзге талаптар</w:t>
      </w:r>
    </w:p>
    <w:bookmarkEnd w:id="405"/>
    <w:bookmarkStart w:name="z906" w:id="406"/>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406"/>
    <w:bookmarkStart w:name="z910" w:id="4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407"/>
    <w:bookmarkStart w:name="z911" w:id="408"/>
    <w:p>
      <w:pPr>
        <w:spacing w:after="0"/>
        <w:ind w:left="0"/>
        <w:jc w:val="left"/>
      </w:pPr>
      <w:r>
        <w:rPr>
          <w:rFonts w:ascii="Times New Roman"/>
          <w:b/>
          <w:i w:val="false"/>
          <w:color w:val="000000"/>
        </w:rPr>
        <w:t xml:space="preserve"> 
«Банк операцияларының жекелеген түрлерін, банкноттарды,</w:t>
      </w:r>
      <w:r>
        <w:br/>
      </w:r>
      <w:r>
        <w:rPr>
          <w:rFonts w:ascii="Times New Roman"/>
          <w:b/>
          <w:i w:val="false"/>
          <w:color w:val="000000"/>
        </w:rPr>
        <w:t>
монеталар мен құндылықтарды инкассациялауды жүзеге асыратын</w:t>
      </w:r>
      <w:r>
        <w:br/>
      </w:r>
      <w:r>
        <w:rPr>
          <w:rFonts w:ascii="Times New Roman"/>
          <w:b/>
          <w:i w:val="false"/>
          <w:color w:val="000000"/>
        </w:rPr>
        <w:t>
ұйымдарға лицензия беру, қайта ресімдеу, лицензияның</w:t>
      </w:r>
      <w:r>
        <w:br/>
      </w:r>
      <w:r>
        <w:rPr>
          <w:rFonts w:ascii="Times New Roman"/>
          <w:b/>
          <w:i w:val="false"/>
          <w:color w:val="000000"/>
        </w:rPr>
        <w:t>
телнұсқаларын беру» мемлекеттік көрсетілетін қызмет стандарты</w:t>
      </w:r>
    </w:p>
    <w:bookmarkEnd w:id="408"/>
    <w:bookmarkStart w:name="z912" w:id="409"/>
    <w:p>
      <w:pPr>
        <w:spacing w:after="0"/>
        <w:ind w:left="0"/>
        <w:jc w:val="left"/>
      </w:pPr>
      <w:r>
        <w:rPr>
          <w:rFonts w:ascii="Times New Roman"/>
          <w:b/>
          <w:i w:val="false"/>
          <w:color w:val="000000"/>
        </w:rPr>
        <w:t xml:space="preserve"> 
1. Жалпы ережелер</w:t>
      </w:r>
    </w:p>
    <w:bookmarkEnd w:id="409"/>
    <w:bookmarkStart w:name="z913" w:id="410"/>
    <w:p>
      <w:pPr>
        <w:spacing w:after="0"/>
        <w:ind w:left="0"/>
        <w:jc w:val="both"/>
      </w:pPr>
      <w:r>
        <w:rPr>
          <w:rFonts w:ascii="Times New Roman"/>
          <w:b w:val="false"/>
          <w:i w:val="false"/>
          <w:color w:val="000000"/>
          <w:sz w:val="28"/>
        </w:rPr>
        <w:t>
      1. Мемлекеттік көрсетілетін қызмет «Банк операцияларының жекелеген түрлерін, банкноттарды, монеталар мен құндылықтарды инкассациялауды жүзеге асыратын ұйымдарға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орталық аппараты (бұдан әрі – көрсетілетін қызметті беруші), оның ішінде «электрондық үкіметтің» веб-порталы: www.egov.kz (бұдан әрі – портал) арқылы көрсетіледі.</w:t>
      </w:r>
    </w:p>
    <w:bookmarkEnd w:id="410"/>
    <w:bookmarkStart w:name="z916" w:id="411"/>
    <w:p>
      <w:pPr>
        <w:spacing w:after="0"/>
        <w:ind w:left="0"/>
        <w:jc w:val="left"/>
      </w:pPr>
      <w:r>
        <w:rPr>
          <w:rFonts w:ascii="Times New Roman"/>
          <w:b/>
          <w:i w:val="false"/>
          <w:color w:val="000000"/>
        </w:rPr>
        <w:t xml:space="preserve"> 
2. Мемлекеттік қызмет көрсетудің тәртібі</w:t>
      </w:r>
    </w:p>
    <w:bookmarkEnd w:id="411"/>
    <w:bookmarkStart w:name="z917" w:id="412"/>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көрсетілетін қызметті берушіге өтініш жасаған кезде:</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w:t>
      </w:r>
      <w:r>
        <w:br/>
      </w:r>
      <w:r>
        <w:rPr>
          <w:rFonts w:ascii="Times New Roman"/>
          <w:b w:val="false"/>
          <w:i w:val="false"/>
          <w:color w:val="000000"/>
          <w:sz w:val="28"/>
        </w:rPr>
        <w:t>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40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және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қызметтің жекелеген түрлерiмен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3) жарғының көшірмесі (салыстырып тексеру үшін түпнұсқаларын бермеген жағдайда, нотариат куәландырған көшірмелері);</w:t>
      </w:r>
      <w:r>
        <w:br/>
      </w:r>
      <w:r>
        <w:rPr>
          <w:rFonts w:ascii="Times New Roman"/>
          <w:b w:val="false"/>
          <w:i w:val="false"/>
          <w:color w:val="000000"/>
          <w:sz w:val="28"/>
        </w:rPr>
        <w:t>
      4) осы мемлекеттік көрсетілетін қызмет стандартының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нысан бойынша атқарушы органның бірінші басшысы туралы мәліметтер;</w:t>
      </w:r>
      <w:r>
        <w:br/>
      </w:r>
      <w:r>
        <w:rPr>
          <w:rFonts w:ascii="Times New Roman"/>
          <w:b w:val="false"/>
          <w:i w:val="false"/>
          <w:color w:val="000000"/>
          <w:sz w:val="28"/>
        </w:rPr>
        <w:t>
      5) үй-жайды жалға алу туралы шарттың немесе үй-жайға меншік құқығын куәландыратын құжаттың көшірмесі (салыстырып тексеру үшін түпнұсқаларын бермеген жағдайда, нотариат куәландырған көшірмелері);</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көшірмесі (болған жағдайда);</w:t>
      </w:r>
      <w:r>
        <w:br/>
      </w:r>
      <w:r>
        <w:rPr>
          <w:rFonts w:ascii="Times New Roman"/>
          <w:b w:val="false"/>
          <w:i w:val="false"/>
          <w:color w:val="000000"/>
          <w:sz w:val="28"/>
        </w:rPr>
        <w:t>
      3) лицензияны қайта ресімдеген кезде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3), 4) және 5)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xml:space="preserve">
      10. Мыналар: </w:t>
      </w:r>
      <w:r>
        <w:br/>
      </w:r>
      <w:r>
        <w:rPr>
          <w:rFonts w:ascii="Times New Roman"/>
          <w:b w:val="false"/>
          <w:i w:val="false"/>
          <w:color w:val="000000"/>
          <w:sz w:val="28"/>
        </w:rPr>
        <w:t>
      1) субъектілердің осы санаты үшін Қазақстан Республикасы заңдарында қызмет түрімен айналысуға тыйым салуы;</w:t>
      </w:r>
      <w:r>
        <w:br/>
      </w:r>
      <w:r>
        <w:rPr>
          <w:rFonts w:ascii="Times New Roman"/>
          <w:b w:val="false"/>
          <w:i w:val="false"/>
          <w:color w:val="000000"/>
          <w:sz w:val="28"/>
        </w:rPr>
        <w:t>
      2) қызмет түріне лицензия алуға өтініш берген жағдайда қызметтің жекелеген түрлерімен айналысу құқығына лицензиялық алымның енгізілмеуі;</w:t>
      </w:r>
      <w:r>
        <w:br/>
      </w:r>
      <w:r>
        <w:rPr>
          <w:rFonts w:ascii="Times New Roman"/>
          <w:b w:val="false"/>
          <w:i w:val="false"/>
          <w:color w:val="000000"/>
          <w:sz w:val="28"/>
        </w:rPr>
        <w:t>
      3) көрсетілетін қызметті алушының біліктілік талаптарына сәйкес келмеуі;</w:t>
      </w:r>
      <w:r>
        <w:br/>
      </w:r>
      <w:r>
        <w:rPr>
          <w:rFonts w:ascii="Times New Roman"/>
          <w:b w:val="false"/>
          <w:i w:val="false"/>
          <w:color w:val="000000"/>
          <w:sz w:val="28"/>
        </w:rPr>
        <w:t>
      4) көрсетілетін қызметті алушыға қатысты оған қызметтің жекелеген түрлерімен айналысуға тыйым салатын заңды күшіне енген соттың үкімінің болуы;</w:t>
      </w:r>
      <w:r>
        <w:br/>
      </w:r>
      <w:r>
        <w:rPr>
          <w:rFonts w:ascii="Times New Roman"/>
          <w:b w:val="false"/>
          <w:i w:val="false"/>
          <w:color w:val="000000"/>
          <w:sz w:val="28"/>
        </w:rPr>
        <w:t>
      5) сот орындаушысы ұсынысы негізінде соттың көрсетілетін қызметті алушыға лицензия алуға тыйым салуы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412"/>
    <w:bookmarkStart w:name="z924" w:id="413"/>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413"/>
    <w:bookmarkStart w:name="z925" w:id="414"/>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414"/>
    <w:bookmarkStart w:name="z927" w:id="415"/>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w:t>
      </w:r>
      <w:r>
        <w:br/>
      </w:r>
      <w:r>
        <w:rPr>
          <w:rFonts w:ascii="Times New Roman"/>
          <w:b/>
          <w:i w:val="false"/>
          <w:color w:val="000000"/>
        </w:rPr>
        <w:t>
отырып қойылатын өзге талаптар</w:t>
      </w:r>
    </w:p>
    <w:bookmarkEnd w:id="415"/>
    <w:bookmarkStart w:name="z928" w:id="416"/>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416"/>
    <w:bookmarkStart w:name="z932" w:id="417"/>
    <w:p>
      <w:pPr>
        <w:spacing w:after="0"/>
        <w:ind w:left="0"/>
        <w:jc w:val="both"/>
      </w:pPr>
      <w:r>
        <w:rPr>
          <w:rFonts w:ascii="Times New Roman"/>
          <w:b w:val="false"/>
          <w:i w:val="false"/>
          <w:color w:val="000000"/>
          <w:sz w:val="28"/>
        </w:rPr>
        <w:t xml:space="preserve">
«Банк операцияларының жекелеген түрлерін, </w:t>
      </w:r>
      <w:r>
        <w:br/>
      </w:r>
      <w:r>
        <w:rPr>
          <w:rFonts w:ascii="Times New Roman"/>
          <w:b w:val="false"/>
          <w:i w:val="false"/>
          <w:color w:val="000000"/>
          <w:sz w:val="28"/>
        </w:rPr>
        <w:t xml:space="preserve">
банкноттарды, монеталар мен құндылықтарды </w:t>
      </w:r>
      <w:r>
        <w:br/>
      </w:r>
      <w:r>
        <w:rPr>
          <w:rFonts w:ascii="Times New Roman"/>
          <w:b w:val="false"/>
          <w:i w:val="false"/>
          <w:color w:val="000000"/>
          <w:sz w:val="28"/>
        </w:rPr>
        <w:t xml:space="preserve">
инкассациялауды жүзеге асыратын ұйымдарға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телнұсқаларын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17"/>
    <w:p>
      <w:pPr>
        <w:spacing w:after="0"/>
        <w:ind w:left="0"/>
        <w:jc w:val="both"/>
      </w:pPr>
      <w:r>
        <w:rPr>
          <w:rFonts w:ascii="Times New Roman"/>
          <w:b w:val="false"/>
          <w:i w:val="false"/>
          <w:color w:val="000000"/>
          <w:sz w:val="28"/>
        </w:rPr>
        <w:t>(Кімге) Қазақстан Республикасының Ұлттық Банкі</w:t>
      </w:r>
      <w:r>
        <w:br/>
      </w:r>
      <w:r>
        <w:rPr>
          <w:rFonts w:ascii="Times New Roman"/>
          <w:b w:val="false"/>
          <w:i w:val="false"/>
          <w:color w:val="000000"/>
          <w:sz w:val="28"/>
        </w:rPr>
        <w:t>
(Кімнен) ____________________________________________________________</w:t>
      </w:r>
      <w:r>
        <w:br/>
      </w:r>
      <w:r>
        <w:rPr>
          <w:rFonts w:ascii="Times New Roman"/>
          <w:b w:val="false"/>
          <w:i w:val="false"/>
          <w:color w:val="000000"/>
          <w:sz w:val="28"/>
        </w:rPr>
        <w:t>
                   (көрсетілетін қызметті алушының атауы)</w:t>
      </w:r>
    </w:p>
    <w:bookmarkStart w:name="z868" w:id="418"/>
    <w:p>
      <w:pPr>
        <w:spacing w:after="0"/>
        <w:ind w:left="0"/>
        <w:jc w:val="left"/>
      </w:pPr>
      <w:r>
        <w:rPr>
          <w:rFonts w:ascii="Times New Roman"/>
          <w:b/>
          <w:i w:val="false"/>
          <w:color w:val="000000"/>
        </w:rPr>
        <w:t xml:space="preserve"> 
Банкноттарды, тиындар мен құндылықтарды инкассациялау бойынша</w:t>
      </w:r>
      <w:r>
        <w:br/>
      </w:r>
      <w:r>
        <w:rPr>
          <w:rFonts w:ascii="Times New Roman"/>
          <w:b/>
          <w:i w:val="false"/>
          <w:color w:val="000000"/>
        </w:rPr>
        <w:t>
банк операцияларын жүргізуге лицензия алуға</w:t>
      </w:r>
      <w:r>
        <w:br/>
      </w:r>
      <w:r>
        <w:rPr>
          <w:rFonts w:ascii="Times New Roman"/>
          <w:b/>
          <w:i w:val="false"/>
          <w:color w:val="000000"/>
        </w:rPr>
        <w:t>
өтініш</w:t>
      </w:r>
    </w:p>
    <w:bookmarkEnd w:id="418"/>
    <w:p>
      <w:pPr>
        <w:spacing w:after="0"/>
        <w:ind w:left="0"/>
        <w:jc w:val="both"/>
      </w:pPr>
      <w:r>
        <w:rPr>
          <w:rFonts w:ascii="Times New Roman"/>
          <w:b w:val="false"/>
          <w:i w:val="false"/>
          <w:color w:val="000000"/>
          <w:sz w:val="28"/>
        </w:rPr>
        <w:t>Банк операцияларын жүзеге асыруға лицензия беруіңізді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 операциясының түрін көрсету)</w:t>
      </w:r>
      <w:r>
        <w:br/>
      </w:r>
      <w:r>
        <w:rPr>
          <w:rFonts w:ascii="Times New Roman"/>
          <w:b w:val="false"/>
          <w:i w:val="false"/>
          <w:color w:val="000000"/>
          <w:sz w:val="28"/>
        </w:rPr>
        <w:t>
Көрсетілетін қызметті алушы туралы мәліметтер:</w:t>
      </w:r>
      <w:r>
        <w:br/>
      </w:r>
      <w:r>
        <w:rPr>
          <w:rFonts w:ascii="Times New Roman"/>
          <w:b w:val="false"/>
          <w:i w:val="false"/>
          <w:color w:val="000000"/>
          <w:sz w:val="28"/>
        </w:rPr>
        <w:t>
1. Меншік нысаны ____________________________________________________</w:t>
      </w:r>
      <w:r>
        <w:br/>
      </w:r>
      <w:r>
        <w:rPr>
          <w:rFonts w:ascii="Times New Roman"/>
          <w:b w:val="false"/>
          <w:i w:val="false"/>
          <w:color w:val="000000"/>
          <w:sz w:val="28"/>
        </w:rPr>
        <w:t>
2. Мекенжайы ________________________________________________________</w:t>
      </w:r>
      <w:r>
        <w:br/>
      </w:r>
      <w:r>
        <w:rPr>
          <w:rFonts w:ascii="Times New Roman"/>
          <w:b w:val="false"/>
          <w:i w:val="false"/>
          <w:color w:val="000000"/>
          <w:sz w:val="28"/>
        </w:rPr>
        <w:t>
             (индекс, қала, аудан, облыс, көше, үй №, телефон, факс)</w:t>
      </w:r>
      <w:r>
        <w:br/>
      </w:r>
      <w:r>
        <w:rPr>
          <w:rFonts w:ascii="Times New Roman"/>
          <w:b w:val="false"/>
          <w:i w:val="false"/>
          <w:color w:val="000000"/>
          <w:sz w:val="28"/>
        </w:rPr>
        <w:t>
Өтінішке қоса берілетін құжаттар:</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(Өтініш беруге уәкілетті тұлғаның лауазымы, тегі, аты, әкесінің аты)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(Қолы, күні)</w:t>
      </w:r>
      <w:r>
        <w:br/>
      </w:r>
      <w:r>
        <w:rPr>
          <w:rFonts w:ascii="Times New Roman"/>
          <w:b w:val="false"/>
          <w:i w:val="false"/>
          <w:color w:val="000000"/>
          <w:sz w:val="28"/>
        </w:rPr>
        <w:t>
Мөрдің орны</w:t>
      </w:r>
    </w:p>
    <w:bookmarkStart w:name="z933" w:id="419"/>
    <w:p>
      <w:pPr>
        <w:spacing w:after="0"/>
        <w:ind w:left="0"/>
        <w:jc w:val="both"/>
      </w:pPr>
      <w:r>
        <w:rPr>
          <w:rFonts w:ascii="Times New Roman"/>
          <w:b w:val="false"/>
          <w:i w:val="false"/>
          <w:color w:val="000000"/>
          <w:sz w:val="28"/>
        </w:rPr>
        <w:t xml:space="preserve">
«Банк операцияларының жекелеген түрлерін, </w:t>
      </w:r>
      <w:r>
        <w:br/>
      </w:r>
      <w:r>
        <w:rPr>
          <w:rFonts w:ascii="Times New Roman"/>
          <w:b w:val="false"/>
          <w:i w:val="false"/>
          <w:color w:val="000000"/>
          <w:sz w:val="28"/>
        </w:rPr>
        <w:t xml:space="preserve">
банкноттарды, монеталар мен құндылықтарды </w:t>
      </w:r>
      <w:r>
        <w:br/>
      </w:r>
      <w:r>
        <w:rPr>
          <w:rFonts w:ascii="Times New Roman"/>
          <w:b w:val="false"/>
          <w:i w:val="false"/>
          <w:color w:val="000000"/>
          <w:sz w:val="28"/>
        </w:rPr>
        <w:t xml:space="preserve">
инкассациялауды жүзеге асыратын ұйымдарға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телнұсқаларын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19"/>
    <w:p>
      <w:pPr>
        <w:spacing w:after="0"/>
        <w:ind w:left="0"/>
        <w:jc w:val="left"/>
      </w:pPr>
      <w:r>
        <w:rPr>
          <w:rFonts w:ascii="Times New Roman"/>
          <w:b/>
          <w:i w:val="false"/>
          <w:color w:val="000000"/>
        </w:rPr>
        <w:t xml:space="preserve"> Атқарушы органның бірінші басшысы туралы мәлімет</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лауазымы және ұйымның атауы көрсетіледі)</w:t>
      </w:r>
    </w:p>
    <w:p>
      <w:pPr>
        <w:spacing w:after="0"/>
        <w:ind w:left="0"/>
        <w:jc w:val="both"/>
      </w:pPr>
      <w:r>
        <w:rPr>
          <w:rFonts w:ascii="Times New Roman"/>
          <w:b w:val="false"/>
          <w:i w:val="false"/>
          <w:color w:val="000000"/>
          <w:sz w:val="28"/>
        </w:rPr>
        <w:t>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9679"/>
      </w:tblGrid>
      <w:tr>
        <w:trPr>
          <w:trHeight w:val="1125"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(бірінші басшының жеке басын куәландыратын құжатқа толық</w:t>
            </w:r>
            <w:r>
              <w:br/>
            </w:r>
            <w:r>
              <w:rPr>
                <w:rFonts w:ascii="Times New Roman"/>
                <w:b w:val="false"/>
                <w:i w:val="false"/>
                <w:color w:val="000000"/>
                <w:sz w:val="20"/>
              </w:rPr>
              <w:t>
</w:t>
            </w:r>
            <w:r>
              <w:rPr>
                <w:rFonts w:ascii="Times New Roman"/>
                <w:b w:val="false"/>
                <w:i w:val="false"/>
                <w:color w:val="000000"/>
                <w:sz w:val="20"/>
              </w:rPr>
              <w:t>                   сәйкес келтіре отырып)</w:t>
            </w:r>
          </w:p>
        </w:tc>
      </w:tr>
      <w:tr>
        <w:trPr>
          <w:trHeight w:val="705"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және туған жері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p>
        </w:tc>
      </w:tr>
      <w:tr>
        <w:trPr>
          <w:trHeight w:val="45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тұрғылықты жері, телефон нөмірлері</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(нақты мекенжайы, ұялы, қызметтік, үй телефондарының</w:t>
            </w:r>
            <w:r>
              <w:br/>
            </w:r>
            <w:r>
              <w:rPr>
                <w:rFonts w:ascii="Times New Roman"/>
                <w:b w:val="false"/>
                <w:i w:val="false"/>
                <w:color w:val="000000"/>
                <w:sz w:val="20"/>
              </w:rPr>
              <w:t>
</w:t>
            </w:r>
            <w:r>
              <w:rPr>
                <w:rFonts w:ascii="Times New Roman"/>
                <w:b w:val="false"/>
                <w:i w:val="false"/>
                <w:color w:val="000000"/>
                <w:sz w:val="20"/>
              </w:rPr>
              <w:t>  нөмірлері көрсетіледі, елді мекеннің кодын қоса алғанда)</w:t>
            </w:r>
          </w:p>
        </w:tc>
      </w:tr>
    </w:tbl>
    <w:p>
      <w:pPr>
        <w:spacing w:after="0"/>
        <w:ind w:left="0"/>
        <w:jc w:val="both"/>
      </w:pPr>
      <w:r>
        <w:rPr>
          <w:rFonts w:ascii="Times New Roman"/>
          <w:b w:val="false"/>
          <w:i w:val="false"/>
          <w:color w:val="000000"/>
          <w:sz w:val="28"/>
        </w:rPr>
        <w:t>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369"/>
        <w:gridCol w:w="7838"/>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w:t>
            </w:r>
            <w:r>
              <w:br/>
            </w:r>
            <w:r>
              <w:rPr>
                <w:rFonts w:ascii="Times New Roman"/>
                <w:b w:val="false"/>
                <w:i w:val="false"/>
                <w:color w:val="000000"/>
                <w:sz w:val="20"/>
              </w:rPr>
              <w:t>
</w:t>
            </w:r>
            <w:r>
              <w:rPr>
                <w:rFonts w:ascii="Times New Roman"/>
                <w:b w:val="false"/>
                <w:i w:val="false"/>
                <w:color w:val="000000"/>
                <w:sz w:val="20"/>
              </w:rPr>
              <w:t>(ай/жыл)</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атқаратын қызметі және лауазымдық міндеттері, ұйымның координаттары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Басқа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4"/>
        <w:gridCol w:w="7056"/>
      </w:tblGrid>
      <w:tr>
        <w:trPr>
          <w:trHeight w:val="30" w:hRule="atLeast"/>
        </w:trPr>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және өзге ұйымдардағы қызметтік меншік, мүдделерге қарсы қылмыс, сыбайлас жемқорлыққа қатысты қылмыстары, сондай-ақ экономикалық қызмет саласында жасалған қылмыстары үшін өтелмеген немесе заңда белгіленген тәртіппен алынбаған соттылғының болуы</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r>
              <w:br/>
            </w:r>
            <w:r>
              <w:rPr>
                <w:rFonts w:ascii="Times New Roman"/>
                <w:b w:val="false"/>
                <w:i w:val="false"/>
                <w:color w:val="000000"/>
                <w:sz w:val="20"/>
              </w:rPr>
              <w:t>
</w:t>
            </w:r>
            <w:r>
              <w:rPr>
                <w:rFonts w:ascii="Times New Roman"/>
                <w:b w:val="false"/>
                <w:i w:val="false"/>
                <w:color w:val="000000"/>
                <w:sz w:val="20"/>
              </w:rPr>
              <w:t>(өтелмеген соттылығы болған кезде 1997 жылғы 16 шілдедегі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бабын, үкім шығарылған күнді және нөмірін көрсету)</w:t>
            </w:r>
          </w:p>
        </w:tc>
      </w:tr>
    </w:tbl>
    <w:p>
      <w:pPr>
        <w:spacing w:after="0"/>
        <w:ind w:left="0"/>
        <w:jc w:val="both"/>
      </w:pPr>
      <w:r>
        <w:rPr>
          <w:rFonts w:ascii="Times New Roman"/>
          <w:b w:val="false"/>
          <w:i w:val="false"/>
          <w:color w:val="000000"/>
          <w:sz w:val="28"/>
        </w:rPr>
        <w:t>      Мен (тегі, аты, әкесінің аты (бар болса)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ақпаратты мұқият тексергенімді және оның дұрыс және толық екенін</w:t>
      </w:r>
      <w:r>
        <w:br/>
      </w:r>
      <w:r>
        <w:rPr>
          <w:rFonts w:ascii="Times New Roman"/>
          <w:b w:val="false"/>
          <w:i w:val="false"/>
          <w:color w:val="000000"/>
          <w:sz w:val="28"/>
        </w:rPr>
        <w:t>
растаймын _____________________________________________ (қолы, күні).</w:t>
      </w:r>
    </w:p>
    <w:bookmarkStart w:name="z934" w:id="4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420"/>
    <w:bookmarkStart w:name="z935" w:id="421"/>
    <w:p>
      <w:pPr>
        <w:spacing w:after="0"/>
        <w:ind w:left="0"/>
        <w:jc w:val="left"/>
      </w:pPr>
      <w:r>
        <w:rPr>
          <w:rFonts w:ascii="Times New Roman"/>
          <w:b/>
          <w:i w:val="false"/>
          <w:color w:val="000000"/>
        </w:rPr>
        <w:t xml:space="preserve"> 
«Уәкiлетті ұйымдарға шетелдiк валютамен айырбастау</w:t>
      </w:r>
      <w:r>
        <w:br/>
      </w:r>
      <w:r>
        <w:rPr>
          <w:rFonts w:ascii="Times New Roman"/>
          <w:b/>
          <w:i w:val="false"/>
          <w:color w:val="000000"/>
        </w:rPr>
        <w:t>
операцияларын ұйымдастыру бойынша қызметтi жүзеге асыруға</w:t>
      </w:r>
      <w:r>
        <w:br/>
      </w:r>
      <w:r>
        <w:rPr>
          <w:rFonts w:ascii="Times New Roman"/>
          <w:b/>
          <w:i w:val="false"/>
          <w:color w:val="000000"/>
        </w:rPr>
        <w:t>
лицензия беру, қайта ресімдеу, лицензияның телнұсқаларын беру»</w:t>
      </w:r>
      <w:r>
        <w:br/>
      </w:r>
      <w:r>
        <w:rPr>
          <w:rFonts w:ascii="Times New Roman"/>
          <w:b/>
          <w:i w:val="false"/>
          <w:color w:val="000000"/>
        </w:rPr>
        <w:t>
мемлекеттік көрсетілетін қызмет стандарты</w:t>
      </w:r>
    </w:p>
    <w:bookmarkEnd w:id="421"/>
    <w:bookmarkStart w:name="z936" w:id="422"/>
    <w:p>
      <w:pPr>
        <w:spacing w:after="0"/>
        <w:ind w:left="0"/>
        <w:jc w:val="left"/>
      </w:pPr>
      <w:r>
        <w:rPr>
          <w:rFonts w:ascii="Times New Roman"/>
          <w:b/>
          <w:i w:val="false"/>
          <w:color w:val="000000"/>
        </w:rPr>
        <w:t xml:space="preserve"> 
1. Жалпы ережелер</w:t>
      </w:r>
    </w:p>
    <w:bookmarkEnd w:id="422"/>
    <w:bookmarkStart w:name="z937" w:id="423"/>
    <w:p>
      <w:pPr>
        <w:spacing w:after="0"/>
        <w:ind w:left="0"/>
        <w:jc w:val="both"/>
      </w:pPr>
      <w:r>
        <w:rPr>
          <w:rFonts w:ascii="Times New Roman"/>
          <w:b w:val="false"/>
          <w:i w:val="false"/>
          <w:color w:val="000000"/>
          <w:sz w:val="28"/>
        </w:rPr>
        <w:t>
      1. Мемлекеттік көрсетілетін қызмет «Уәкiлетті ұйымдарға шетелдiк валютамен айырбастау операцияларын ұйымдастыру бойынша қызметтi жүзеге асыруға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аумақтық филиалдары (бұдан әрі – көрсетілетін қызметті беруші), оның ішінде «электрондық үкіметтің» веб-порталы: www.egov.kz (бұдан әрі – портал) арқылы көрсетіледі.</w:t>
      </w:r>
    </w:p>
    <w:bookmarkEnd w:id="423"/>
    <w:bookmarkStart w:name="z940" w:id="424"/>
    <w:p>
      <w:pPr>
        <w:spacing w:after="0"/>
        <w:ind w:left="0"/>
        <w:jc w:val="left"/>
      </w:pPr>
      <w:r>
        <w:rPr>
          <w:rFonts w:ascii="Times New Roman"/>
          <w:b/>
          <w:i w:val="false"/>
          <w:color w:val="000000"/>
        </w:rPr>
        <w:t xml:space="preserve"> 
2. Мемлекеттік қызмет көрсетудің тәртібі</w:t>
      </w:r>
    </w:p>
    <w:bookmarkEnd w:id="424"/>
    <w:bookmarkStart w:name="z941" w:id="425"/>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көрсетілетін қызметті берушіге өтініш жасаған кезде:</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10-тармағында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10-тармағында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40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және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xml:space="preserve">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 </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лицензия алуға өтініш;</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жарғының көшірмесі (салыстырып тексеру үшін түпнұсқаларын бермеген жағдайда, нотариат куәландырған көшірмелері) және заңды тұлға үшiн – өтініш беруші жарғысының (түпнұсқалары берiлмеген жағдайда салыстырып тексеру үшiн нотариат куәландырған) көшiрмесi және заңды тұлғаны мемлекеттiк тiркеу (қайта тіркеу) туралы анықтамасы;</w:t>
      </w:r>
      <w:r>
        <w:br/>
      </w:r>
      <w:r>
        <w:rPr>
          <w:rFonts w:ascii="Times New Roman"/>
          <w:b w:val="false"/>
          <w:i w:val="false"/>
          <w:color w:val="000000"/>
          <w:sz w:val="28"/>
        </w:rPr>
        <w:t>
      4) көрсетілетін қызметті алушының «Валюталық реттеу және валюталық бақылау туралы» 2005 жылғы 13 маусымдағы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(бұдан әрі – Заң) және Қазақстан Республикасы Ұлттық Банкінің нормативтік құқықтық актілерінде белгіленген талаптарға, оның ішінде біліктілік талаптарына сәйкестігін растайтын құжаттарды (айырбастау пункттерінің санын есепке ала отырып ақшалай нысанда жарғылық капиталды қалыптастыру үшін Ұлттық Банк белгілеген ең төменгі мөлшерден аз болмайтын мөлшерде лицензия алуға өтініш берген күні екінші деңгейдегі банктің уәкілетті ұйымның банк шотында ақшаның болуын растайтын құжаты);</w:t>
      </w:r>
      <w:r>
        <w:br/>
      </w:r>
      <w:r>
        <w:rPr>
          <w:rFonts w:ascii="Times New Roman"/>
          <w:b w:val="false"/>
          <w:i w:val="false"/>
          <w:color w:val="000000"/>
          <w:sz w:val="28"/>
        </w:rPr>
        <w:t>
      5) резидентте шетел валютасындағы шоттың бар екендігі туралы банктің анықтамасын;</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xml:space="preserve">
      лицензияны қайта ресімдеу үшін: </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көшірмесі (болған жағдайда);</w:t>
      </w:r>
      <w:r>
        <w:br/>
      </w:r>
      <w:r>
        <w:rPr>
          <w:rFonts w:ascii="Times New Roman"/>
          <w:b w:val="false"/>
          <w:i w:val="false"/>
          <w:color w:val="000000"/>
          <w:sz w:val="28"/>
        </w:rPr>
        <w:t>
      3) лицензияны қайта ресімдеген кезде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3), 4) және 5)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Көрсетілетін қызметті алушы электрондық форматта қағаз жеткізгіште берілген лицензияны аудару үшін көрсетілетін қызметті алушының ЭЦҚ растаған электрондық құжат нысанындағы сұрау салуды ұсынады.</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w:t>
      </w:r>
      <w:r>
        <w:rPr>
          <w:rFonts w:ascii="Times New Roman"/>
          <w:b w:val="false"/>
          <w:i w:val="false"/>
          <w:color w:val="000000"/>
          <w:sz w:val="28"/>
        </w:rPr>
        <w:t>Заңға</w:t>
      </w:r>
      <w:r>
        <w:rPr>
          <w:rFonts w:ascii="Times New Roman"/>
          <w:b w:val="false"/>
          <w:i w:val="false"/>
          <w:color w:val="000000"/>
          <w:sz w:val="28"/>
        </w:rPr>
        <w:t xml:space="preserve"> сәйкес көзделген құжаттарды не ақпараттарды ұсынбауы;</w:t>
      </w:r>
      <w:r>
        <w:br/>
      </w:r>
      <w:r>
        <w:rPr>
          <w:rFonts w:ascii="Times New Roman"/>
          <w:b w:val="false"/>
          <w:i w:val="false"/>
          <w:color w:val="000000"/>
          <w:sz w:val="28"/>
        </w:rPr>
        <w:t>
      2) көрсетілетін қызметті алушының Заңға сәйкес белгіленген талаптарға сәйкес келмеуі;</w:t>
      </w:r>
      <w:r>
        <w:br/>
      </w:r>
      <w:r>
        <w:rPr>
          <w:rFonts w:ascii="Times New Roman"/>
          <w:b w:val="false"/>
          <w:i w:val="false"/>
          <w:color w:val="000000"/>
          <w:sz w:val="28"/>
        </w:rPr>
        <w:t>
      3) субъектілердің осы санаты үшін қызметтің түрімен айналысуға Қазақстан Республикасының заңдарымен тыйым салуы;</w:t>
      </w:r>
      <w:r>
        <w:br/>
      </w:r>
      <w:r>
        <w:rPr>
          <w:rFonts w:ascii="Times New Roman"/>
          <w:b w:val="false"/>
          <w:i w:val="false"/>
          <w:color w:val="000000"/>
          <w:sz w:val="28"/>
        </w:rPr>
        <w:t>
      4) қызметтің түріне лицензия алуға өтініш берген жағдайда қызметтің жекелеген түрлерімен айналысу құқығына лицензиялық алым енгізілмеуі;</w:t>
      </w:r>
      <w:r>
        <w:br/>
      </w:r>
      <w:r>
        <w:rPr>
          <w:rFonts w:ascii="Times New Roman"/>
          <w:b w:val="false"/>
          <w:i w:val="false"/>
          <w:color w:val="000000"/>
          <w:sz w:val="28"/>
        </w:rPr>
        <w:t>
      5) көрсетілетін қызметті алушы біліктілік талаптарына сәйкес келмеуі;</w:t>
      </w:r>
      <w:r>
        <w:br/>
      </w:r>
      <w:r>
        <w:rPr>
          <w:rFonts w:ascii="Times New Roman"/>
          <w:b w:val="false"/>
          <w:i w:val="false"/>
          <w:color w:val="000000"/>
          <w:sz w:val="28"/>
        </w:rPr>
        <w:t>
      6) көрсетілетін қызметті алушыға қатысты оған қызметтің жекелеген түрлерімен айналысуға тыйым салатын заңды күшіне енген сот үкімінің болуы;</w:t>
      </w:r>
      <w:r>
        <w:br/>
      </w:r>
      <w:r>
        <w:rPr>
          <w:rFonts w:ascii="Times New Roman"/>
          <w:b w:val="false"/>
          <w:i w:val="false"/>
          <w:color w:val="000000"/>
          <w:sz w:val="28"/>
        </w:rPr>
        <w:t>
      7) сот орындаушысы ұсынған негізде сот көрсетілетін қызметті алушыға лицензия алуға тыйым салуы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425"/>
    <w:bookmarkStart w:name="z948" w:id="426"/>
    <w:p>
      <w:pPr>
        <w:spacing w:after="0"/>
        <w:ind w:left="0"/>
        <w:jc w:val="left"/>
      </w:pPr>
      <w:r>
        <w:rPr>
          <w:rFonts w:ascii="Times New Roman"/>
          <w:b/>
          <w:i w:val="false"/>
          <w:color w:val="000000"/>
        </w:rPr>
        <w:t xml:space="preserve"> 
3. Қазақстан Республикасы Ұлттық Банкінің, көрсетілетін</w:t>
      </w:r>
      <w:r>
        <w:br/>
      </w:r>
      <w:r>
        <w:rPr>
          <w:rFonts w:ascii="Times New Roman"/>
          <w:b/>
          <w:i w:val="false"/>
          <w:color w:val="000000"/>
        </w:rPr>
        <w:t>
қызметті берушінің және (немесе) оның лауазымды тұлғаларының</w:t>
      </w:r>
      <w:r>
        <w:br/>
      </w:r>
      <w:r>
        <w:rPr>
          <w:rFonts w:ascii="Times New Roman"/>
          <w:b/>
          <w:i w:val="false"/>
          <w:color w:val="000000"/>
        </w:rPr>
        <w:t>
мемлекеттік қызмет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426"/>
    <w:bookmarkStart w:name="z949" w:id="427"/>
    <w:p>
      <w:pPr>
        <w:spacing w:after="0"/>
        <w:ind w:left="0"/>
        <w:jc w:val="both"/>
      </w:pPr>
      <w:r>
        <w:rPr>
          <w:rFonts w:ascii="Times New Roman"/>
          <w:b w:val="false"/>
          <w:i w:val="false"/>
          <w:color w:val="000000"/>
          <w:sz w:val="28"/>
        </w:rPr>
        <w:t>
      11. Қазақстан Республикасы Ұлттық Банкінің,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w:t>
      </w:r>
      <w:r>
        <w:br/>
      </w:r>
      <w:r>
        <w:rPr>
          <w:rFonts w:ascii="Times New Roman"/>
          <w:b w:val="false"/>
          <w:i w:val="false"/>
          <w:color w:val="000000"/>
          <w:sz w:val="28"/>
        </w:rPr>
        <w:t>
      Қазақстан Республикасының Ұлттық Банкі Төрағасының не оны алмастыратын адамның атына: 050040, Алматы қаласы, «Көктем-3» шағын ауданы, 21-үй мекенжайы бойынша;</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427"/>
    <w:bookmarkStart w:name="z951" w:id="428"/>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көрсетудің ерекшеліктерін ескере отырып қойылатын</w:t>
      </w:r>
      <w:r>
        <w:br/>
      </w:r>
      <w:r>
        <w:rPr>
          <w:rFonts w:ascii="Times New Roman"/>
          <w:b/>
          <w:i w:val="false"/>
          <w:color w:val="000000"/>
        </w:rPr>
        <w:t>
өзге де талаптар</w:t>
      </w:r>
    </w:p>
    <w:bookmarkEnd w:id="428"/>
    <w:bookmarkStart w:name="z952" w:id="429"/>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429"/>
    <w:bookmarkStart w:name="z956" w:id="430"/>
    <w:p>
      <w:pPr>
        <w:spacing w:after="0"/>
        <w:ind w:left="0"/>
        <w:jc w:val="both"/>
      </w:pPr>
      <w:r>
        <w:rPr>
          <w:rFonts w:ascii="Times New Roman"/>
          <w:b w:val="false"/>
          <w:i w:val="false"/>
          <w:color w:val="000000"/>
          <w:sz w:val="28"/>
        </w:rPr>
        <w:t xml:space="preserve">
«Уәкiлетті ұйымдарға шетелдiк валютамен    </w:t>
      </w:r>
      <w:r>
        <w:br/>
      </w:r>
      <w:r>
        <w:rPr>
          <w:rFonts w:ascii="Times New Roman"/>
          <w:b w:val="false"/>
          <w:i w:val="false"/>
          <w:color w:val="000000"/>
          <w:sz w:val="28"/>
        </w:rPr>
        <w:t xml:space="preserve">
айырбастау операцияларын ұйымдастыру     </w:t>
      </w:r>
      <w:r>
        <w:br/>
      </w:r>
      <w:r>
        <w:rPr>
          <w:rFonts w:ascii="Times New Roman"/>
          <w:b w:val="false"/>
          <w:i w:val="false"/>
          <w:color w:val="000000"/>
          <w:sz w:val="28"/>
        </w:rPr>
        <w:t xml:space="preserve">
бойынша қызметтi жүзеге асыруға лицензия   </w:t>
      </w:r>
      <w:r>
        <w:br/>
      </w:r>
      <w:r>
        <w:rPr>
          <w:rFonts w:ascii="Times New Roman"/>
          <w:b w:val="false"/>
          <w:i w:val="false"/>
          <w:color w:val="000000"/>
          <w:sz w:val="28"/>
        </w:rPr>
        <w:t>
беру, қайта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430"/>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Банкінің аумақтық филиалының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(басшының тегі, аты, әкесінің аты) </w:t>
      </w:r>
    </w:p>
    <w:bookmarkStart w:name="z1684" w:id="431"/>
    <w:p>
      <w:pPr>
        <w:spacing w:after="0"/>
        <w:ind w:left="0"/>
        <w:jc w:val="left"/>
      </w:pPr>
      <w:r>
        <w:rPr>
          <w:rFonts w:ascii="Times New Roman"/>
          <w:b/>
          <w:i w:val="false"/>
          <w:color w:val="000000"/>
        </w:rPr>
        <w:t xml:space="preserve"> 
Шетел валютасымен айырбастау операцияларын</w:t>
      </w:r>
      <w:r>
        <w:br/>
      </w:r>
      <w:r>
        <w:rPr>
          <w:rFonts w:ascii="Times New Roman"/>
          <w:b/>
          <w:i w:val="false"/>
          <w:color w:val="000000"/>
        </w:rPr>
        <w:t>
ұйымдастыру үшін лицензия алуға</w:t>
      </w:r>
      <w:r>
        <w:br/>
      </w:r>
      <w:r>
        <w:rPr>
          <w:rFonts w:ascii="Times New Roman"/>
          <w:b/>
          <w:i w:val="false"/>
          <w:color w:val="000000"/>
        </w:rPr>
        <w:t>
өтініш</w:t>
      </w:r>
    </w:p>
    <w:bookmarkEnd w:id="43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Көрсетілетін қызметті алушының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кәсіпорындар мен ұйымдардың</w:t>
      </w:r>
      <w:r>
        <w:br/>
      </w:r>
      <w:r>
        <w:rPr>
          <w:rFonts w:ascii="Times New Roman"/>
          <w:b w:val="false"/>
          <w:i w:val="false"/>
          <w:color w:val="000000"/>
          <w:sz w:val="28"/>
        </w:rPr>
        <w:t>
жалпы жіктеушісі бойынша коды _______________________________________</w:t>
      </w:r>
      <w:r>
        <w:br/>
      </w:r>
      <w:r>
        <w:rPr>
          <w:rFonts w:ascii="Times New Roman"/>
          <w:b w:val="false"/>
          <w:i w:val="false"/>
          <w:color w:val="000000"/>
          <w:sz w:val="28"/>
        </w:rPr>
        <w:t>
Қазақстан Республикасының аумағында шетел валютасымен айырбастау</w:t>
      </w:r>
      <w:r>
        <w:br/>
      </w:r>
      <w:r>
        <w:rPr>
          <w:rFonts w:ascii="Times New Roman"/>
          <w:b w:val="false"/>
          <w:i w:val="false"/>
          <w:color w:val="000000"/>
          <w:sz w:val="28"/>
        </w:rPr>
        <w:t>
операцияларын ұйымдастыруға лицензия беруді өтінемін.</w:t>
      </w:r>
      <w:r>
        <w:br/>
      </w:r>
      <w:r>
        <w:rPr>
          <w:rFonts w:ascii="Times New Roman"/>
          <w:b w:val="false"/>
          <w:i w:val="false"/>
          <w:color w:val="000000"/>
          <w:sz w:val="28"/>
        </w:rPr>
        <w:t>
Қоса берілген құжаттар:</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w:t>
      </w:r>
      <w:r>
        <w:br/>
      </w:r>
      <w:r>
        <w:rPr>
          <w:rFonts w:ascii="Times New Roman"/>
          <w:b w:val="false"/>
          <w:i w:val="false"/>
          <w:color w:val="000000"/>
          <w:sz w:val="28"/>
        </w:rPr>
        <w:t>
Көрсетілетін қызметті алушының уәкілетті тұлғасы:</w:t>
      </w:r>
      <w:r>
        <w:br/>
      </w:r>
      <w:r>
        <w:rPr>
          <w:rFonts w:ascii="Times New Roman"/>
          <w:b w:val="false"/>
          <w:i w:val="false"/>
          <w:color w:val="000000"/>
          <w:sz w:val="28"/>
        </w:rPr>
        <w:t>
____________________   _____________________________   ______________</w:t>
      </w:r>
      <w:r>
        <w:br/>
      </w:r>
      <w:r>
        <w:rPr>
          <w:rFonts w:ascii="Times New Roman"/>
          <w:b w:val="false"/>
          <w:i w:val="false"/>
          <w:color w:val="000000"/>
          <w:sz w:val="28"/>
        </w:rPr>
        <w:t>
     (лауазымы)          (тегі, аты, әкесінің аты)         (қолы)</w:t>
      </w:r>
    </w:p>
    <w:p>
      <w:pPr>
        <w:spacing w:after="0"/>
        <w:ind w:left="0"/>
        <w:jc w:val="both"/>
      </w:pPr>
      <w:r>
        <w:rPr>
          <w:rFonts w:ascii="Times New Roman"/>
          <w:b w:val="false"/>
          <w:i w:val="false"/>
          <w:color w:val="000000"/>
          <w:sz w:val="28"/>
        </w:rPr>
        <w:t>20__ жылғы «___» ___________                              Мөрдің орны</w:t>
      </w:r>
    </w:p>
    <w:bookmarkStart w:name="z957" w:id="4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432"/>
    <w:bookmarkStart w:name="z958" w:id="433"/>
    <w:p>
      <w:pPr>
        <w:spacing w:after="0"/>
        <w:ind w:left="0"/>
        <w:jc w:val="left"/>
      </w:pPr>
      <w:r>
        <w:rPr>
          <w:rFonts w:ascii="Times New Roman"/>
          <w:b/>
          <w:i w:val="false"/>
          <w:color w:val="000000"/>
        </w:rPr>
        <w:t xml:space="preserve"> 
«Банкті ашуға рұқсат беру»</w:t>
      </w:r>
      <w:r>
        <w:br/>
      </w:r>
      <w:r>
        <w:rPr>
          <w:rFonts w:ascii="Times New Roman"/>
          <w:b/>
          <w:i w:val="false"/>
          <w:color w:val="000000"/>
        </w:rPr>
        <w:t>
мемлекеттік көрсетілетін қызмет стандарты</w:t>
      </w:r>
    </w:p>
    <w:bookmarkEnd w:id="433"/>
    <w:bookmarkStart w:name="z959" w:id="434"/>
    <w:p>
      <w:pPr>
        <w:spacing w:after="0"/>
        <w:ind w:left="0"/>
        <w:jc w:val="left"/>
      </w:pPr>
      <w:r>
        <w:rPr>
          <w:rFonts w:ascii="Times New Roman"/>
          <w:b/>
          <w:i w:val="false"/>
          <w:color w:val="000000"/>
        </w:rPr>
        <w:t xml:space="preserve"> 
1. Жалпы ережелер</w:t>
      </w:r>
    </w:p>
    <w:bookmarkEnd w:id="434"/>
    <w:bookmarkStart w:name="z960" w:id="435"/>
    <w:p>
      <w:pPr>
        <w:spacing w:after="0"/>
        <w:ind w:left="0"/>
        <w:jc w:val="both"/>
      </w:pPr>
      <w:r>
        <w:rPr>
          <w:rFonts w:ascii="Times New Roman"/>
          <w:b w:val="false"/>
          <w:i w:val="false"/>
          <w:color w:val="000000"/>
          <w:sz w:val="28"/>
        </w:rPr>
        <w:t>      1. Мемлекеттік көрсетілетін қызмет «Банкті ашуға рұқсат беру»</w:t>
      </w:r>
      <w:r>
        <w:br/>
      </w:r>
      <w:r>
        <w:rPr>
          <w:rFonts w:ascii="Times New Roman"/>
          <w:b w:val="false"/>
          <w:i w:val="false"/>
          <w:color w:val="000000"/>
          <w:sz w:val="28"/>
        </w:rPr>
        <w:t>
(бұдан әрі – мемлекеттік көрсетілетін қызмет).</w:t>
      </w:r>
      <w:r>
        <w:br/>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435"/>
    <w:bookmarkStart w:name="z962" w:id="436"/>
    <w:p>
      <w:pPr>
        <w:spacing w:after="0"/>
        <w:ind w:left="0"/>
        <w:jc w:val="left"/>
      </w:pPr>
      <w:r>
        <w:rPr>
          <w:rFonts w:ascii="Times New Roman"/>
          <w:b/>
          <w:i w:val="false"/>
          <w:color w:val="000000"/>
        </w:rPr>
        <w:t xml:space="preserve"> 
2. Мемлекеттік қызмет көрсетудің тәртібі</w:t>
      </w:r>
    </w:p>
    <w:bookmarkEnd w:id="436"/>
    <w:bookmarkStart w:name="z963" w:id="437"/>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көрсетілетін қызметті беруші сұрау салған соңғы қосымша ақпаратты немесе документті көрсетілетін қызметті алушы ұсынған күннен бастап үш ай ішінде, бірақ көрсетілетін қызметті алушы құжаттар топтамасын ұсынған күннен бастап алты айдан аспайды;</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банкті ашуға рұқсат 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алушының мемлекеттік қызмет көрсету үшін өтініш жасағандағы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қазақ тіліндегі немесе орыс тiліндегі рұқсат беру туралы туралы өтінішті;</w:t>
      </w:r>
      <w:r>
        <w:br/>
      </w:r>
      <w:r>
        <w:rPr>
          <w:rFonts w:ascii="Times New Roman"/>
          <w:b w:val="false"/>
          <w:i w:val="false"/>
          <w:color w:val="000000"/>
          <w:sz w:val="28"/>
        </w:rPr>
        <w:t>
      2) нотариат куәландырған және Қазақстан Республикасының заңнамасында белгiленген тәртiпте ресiмделген құрылтай құжаттарының (жарғы, құрылтай шарты) төрт данасы, құрылтай жиналысы хаттамасының көшірмесін;</w:t>
      </w:r>
      <w:r>
        <w:br/>
      </w:r>
      <w:r>
        <w:rPr>
          <w:rFonts w:ascii="Times New Roman"/>
          <w:b w:val="false"/>
          <w:i w:val="false"/>
          <w:color w:val="000000"/>
          <w:sz w:val="28"/>
        </w:rPr>
        <w:t>
      3) құрылтайшылар туралы (Қазақстан Республикасының Ұлттық Банкі белгiлеген тiзбе бойынша) мәлiметтерді, аяқталған соңғы екi қаржы жылы iшiндегi шоғырландырылған есептiлікті қоса алғанда, қаржы есептiлiгiн, аудиторлық ұйымның құрылтайшылардың қаржылық жай-күйi туралы есебiн.</w:t>
      </w:r>
      <w:r>
        <w:br/>
      </w:r>
      <w:r>
        <w:rPr>
          <w:rFonts w:ascii="Times New Roman"/>
          <w:b w:val="false"/>
          <w:i w:val="false"/>
          <w:color w:val="000000"/>
          <w:sz w:val="28"/>
        </w:rPr>
        <w:t>
      Аудиторлық ұйымның есебi оның:</w:t>
      </w:r>
      <w:r>
        <w:br/>
      </w:r>
      <w:r>
        <w:rPr>
          <w:rFonts w:ascii="Times New Roman"/>
          <w:b w:val="false"/>
          <w:i w:val="false"/>
          <w:color w:val="000000"/>
          <w:sz w:val="28"/>
        </w:rPr>
        <w:t>
      тексерілетін банктердің құрылтайшылары мен олардың лауазымды адамдарынан тәуелсiз екендiгiн;</w:t>
      </w:r>
      <w:r>
        <w:br/>
      </w:r>
      <w:r>
        <w:rPr>
          <w:rFonts w:ascii="Times New Roman"/>
          <w:b w:val="false"/>
          <w:i w:val="false"/>
          <w:color w:val="000000"/>
          <w:sz w:val="28"/>
        </w:rPr>
        <w:t xml:space="preserve">
      аудиторлық қызмет саласында мемлекеттiк реттеуді және аудиторлық және кәсiби аудиторлық ұйымдардың қызметiн бақылауды жүзеге асыратын уәкiлеттi мемлекеттiк органның қаржы ұйымдарының мiндеттi аудитiн жүргiзу жөнiндегi лицензиясына және бiлiктiлiк талаптарына сәйкес не резидентi болып табылатын мемлекеттiң құзыретті органының аудиторлық қызметтi жүзеге асыруға берiлген лицензиясына сәйкес аудиторлық қызметтi жүзеге асыруға уәкiлеттi екенiн растайтын құжаттарды табыс еткен жағдайда жарамды деп танылады; </w:t>
      </w:r>
      <w:r>
        <w:br/>
      </w:r>
      <w:r>
        <w:rPr>
          <w:rFonts w:ascii="Times New Roman"/>
          <w:b w:val="false"/>
          <w:i w:val="false"/>
          <w:color w:val="000000"/>
          <w:sz w:val="28"/>
        </w:rPr>
        <w:t>
      Құрылтайшылар жөніндегі мәліметтер мыналарды қамтиды:</w:t>
      </w:r>
      <w:r>
        <w:br/>
      </w:r>
      <w:r>
        <w:rPr>
          <w:rFonts w:ascii="Times New Roman"/>
          <w:b w:val="false"/>
          <w:i w:val="false"/>
          <w:color w:val="000000"/>
          <w:sz w:val="28"/>
        </w:rPr>
        <w:t>
      құрылтайшылар - жеке тұлғалар үшін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мәліметтер, сондай-ақ құқықтық статистиканы қалыптастыру және арнайы есептерді жүргізу жөніндегі уәкілетті мемлекеттік орган берген осы тұлғада заңда белгіленген тәртіпте өтелмеген немесе алынбаған соттылығының жоқтығын растайтын құжатты қоса бере отырып, осы мемлекеттік көрсетілетін қызмет стандартының </w:t>
      </w:r>
      <w:r>
        <w:rPr>
          <w:rFonts w:ascii="Times New Roman"/>
          <w:b w:val="false"/>
          <w:i w:val="false"/>
          <w:color w:val="000000"/>
          <w:sz w:val="28"/>
        </w:rPr>
        <w:t>10-тармағы</w:t>
      </w:r>
      <w:r>
        <w:rPr>
          <w:rFonts w:ascii="Times New Roman"/>
          <w:b w:val="false"/>
          <w:i w:val="false"/>
          <w:color w:val="000000"/>
          <w:sz w:val="28"/>
        </w:rPr>
        <w:t xml:space="preserve"> 5-тармақшасының талаптарын орындағаны туралы ақпарат (аталған құжатты беру күні өтінішті берген күннің алдындағы үш айдан аспайтын мерзімді құрайды) қоса беріледі.</w:t>
      </w:r>
      <w:r>
        <w:br/>
      </w:r>
      <w:r>
        <w:rPr>
          <w:rFonts w:ascii="Times New Roman"/>
          <w:b w:val="false"/>
          <w:i w:val="false"/>
          <w:color w:val="000000"/>
          <w:sz w:val="28"/>
        </w:rPr>
        <w:t>
      Осы мемлекеттік көрсетілетін қызмет стандартының 10-тармағы 5-тармақшасының талаптарын растау мақсатында шетел азаматтары (азаматтығы жоқ тұлғалар) үшін олардың азаматтығы елінің (азаматтығы жоқ тұлғалар үшін - олардың тұрақты тұратын елінің) мемлекеттік органы берген тиісті құжатты қосымша береді;</w:t>
      </w:r>
      <w:r>
        <w:br/>
      </w:r>
      <w:r>
        <w:rPr>
          <w:rFonts w:ascii="Times New Roman"/>
          <w:b w:val="false"/>
          <w:i w:val="false"/>
          <w:color w:val="000000"/>
          <w:sz w:val="28"/>
        </w:rPr>
        <w:t>
      құрылтайшылар - заңды тұлғалар үшін:</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мәліметтер, оларға заңды тұлғаны мемлекеттік тіркеу (қайта тіркеу) туралы анықтаманың немесе куәліктің нотариатты куәландырылған көшірмесі және құрылтай құжаттарының (жарғының, құрылтай шартының) нотариатта куәландырылған көшірмелері;</w:t>
      </w:r>
      <w:r>
        <w:br/>
      </w:r>
      <w:r>
        <w:rPr>
          <w:rFonts w:ascii="Times New Roman"/>
          <w:b w:val="false"/>
          <w:i w:val="false"/>
          <w:color w:val="000000"/>
          <w:sz w:val="28"/>
        </w:rPr>
        <w:t>
      осы тармақтың 3-тармақшасының екінші, үшінші және төртінші абзацтарында белгіленген талаптардың орындалуын растайтын ақпарат;</w:t>
      </w:r>
      <w:r>
        <w:br/>
      </w:r>
      <w:r>
        <w:rPr>
          <w:rFonts w:ascii="Times New Roman"/>
          <w:b w:val="false"/>
          <w:i w:val="false"/>
          <w:color w:val="000000"/>
          <w:sz w:val="28"/>
        </w:rPr>
        <w:t>
      құқықтық статистиканы қалыптастыру және арнайы есептерді жүргізу жөніндегі уәкілетті мемлекеттік орган берген құрылтайшы - заңды тұлғаның атқарушы органының немесе басқару органының бірінші басшысында заңда белгіленген тәртіпте өтелмеген немесе алынбаған соттылығының жоқтығын растайтын құжатты қоса бере отырып, осы мемлекеттік көрсетілетін қызмет стандартының </w:t>
      </w:r>
      <w:r>
        <w:rPr>
          <w:rFonts w:ascii="Times New Roman"/>
          <w:b w:val="false"/>
          <w:i w:val="false"/>
          <w:color w:val="000000"/>
          <w:sz w:val="28"/>
        </w:rPr>
        <w:t>10-тармағы</w:t>
      </w:r>
      <w:r>
        <w:rPr>
          <w:rFonts w:ascii="Times New Roman"/>
          <w:b w:val="false"/>
          <w:i w:val="false"/>
          <w:color w:val="000000"/>
          <w:sz w:val="28"/>
        </w:rPr>
        <w:t xml:space="preserve"> 5-тармақшасының үшінші абзацының талаптарын орындау туралы ақпарат (аталған құжатты беру күні өтінішті берген күннің алдындағы үш айдан аспайтын мерзімді құрайды);</w:t>
      </w:r>
      <w:r>
        <w:br/>
      </w:r>
      <w:r>
        <w:rPr>
          <w:rFonts w:ascii="Times New Roman"/>
          <w:b w:val="false"/>
          <w:i w:val="false"/>
          <w:color w:val="000000"/>
          <w:sz w:val="28"/>
        </w:rPr>
        <w:t xml:space="preserve">
      4) егер тұлға банктiң iрi қатысушысы немесе банк холдингi болатын болса, «Қазақстан Республикасындағы банктер және банк қызметі туралы» 1995 жылғы 31 тамыздағы Қазақстан Республикасы Заңының </w:t>
      </w:r>
      <w:r>
        <w:br/>
      </w:r>
      <w:r>
        <w:rPr>
          <w:rFonts w:ascii="Times New Roman"/>
          <w:b w:val="false"/>
          <w:i w:val="false"/>
          <w:color w:val="000000"/>
          <w:sz w:val="28"/>
        </w:rPr>
        <w:t>
(бұдан әрі – Банктер туралы заң) </w:t>
      </w:r>
      <w:r>
        <w:rPr>
          <w:rFonts w:ascii="Times New Roman"/>
          <w:b w:val="false"/>
          <w:i w:val="false"/>
          <w:color w:val="000000"/>
          <w:sz w:val="28"/>
        </w:rPr>
        <w:t>17-1-бабында</w:t>
      </w:r>
      <w:r>
        <w:rPr>
          <w:rFonts w:ascii="Times New Roman"/>
          <w:b w:val="false"/>
          <w:i w:val="false"/>
          <w:color w:val="000000"/>
          <w:sz w:val="28"/>
        </w:rPr>
        <w:t xml:space="preserve"> көзделген құжаттар мен мәлiметтерді;</w:t>
      </w:r>
      <w:r>
        <w:br/>
      </w:r>
      <w:r>
        <w:rPr>
          <w:rFonts w:ascii="Times New Roman"/>
          <w:b w:val="false"/>
          <w:i w:val="false"/>
          <w:color w:val="000000"/>
          <w:sz w:val="28"/>
        </w:rPr>
        <w:t>
      5) растайтын құжаттардың көшiрмелерiн қоса бере отырып, акцияларды сатып алу үшiн пайдаланылатын көздер мен қаражаттың сипатын қоса алғанда, банк акцияларын сатып алудың шарттары мен тәртiбi туралы мәлiметтерді;</w:t>
      </w:r>
      <w:r>
        <w:br/>
      </w:r>
      <w:r>
        <w:rPr>
          <w:rFonts w:ascii="Times New Roman"/>
          <w:b w:val="false"/>
          <w:i w:val="false"/>
          <w:color w:val="000000"/>
          <w:sz w:val="28"/>
        </w:rPr>
        <w:t>
      6) жаңадан құрылатын банктің жан-жақты ұйымдық құрылымы;</w:t>
      </w:r>
      <w:r>
        <w:br/>
      </w:r>
      <w:r>
        <w:rPr>
          <w:rFonts w:ascii="Times New Roman"/>
          <w:b w:val="false"/>
          <w:i w:val="false"/>
          <w:color w:val="000000"/>
          <w:sz w:val="28"/>
        </w:rPr>
        <w:t>
      7) құжаттарға қол қоюға құрылтайшы өкілеттік берген тұлға бекiткен, жаңадан құрылатын банк қызметінің стратегиясын, қызметтінің бағыты мен ауқымын, қаржылық перспективаларын (бюджет, есеп айырысу балансы, алғашқы үш қаржы (операциялық) жылындағы пайда мен шығындар шоты, маркетинг (банк клиентурасын қалыптастыру) жоспары, еңбек ресурстарын тарту жоспары, тәуекелдердi басқаруды ұйымдастыруды ашып көрсететiн бизнес-жоспарын;</w:t>
      </w:r>
      <w:r>
        <w:br/>
      </w:r>
      <w:r>
        <w:rPr>
          <w:rFonts w:ascii="Times New Roman"/>
          <w:b w:val="false"/>
          <w:i w:val="false"/>
          <w:color w:val="000000"/>
          <w:sz w:val="28"/>
        </w:rPr>
        <w:t>
      8) өтiнiш берушiнiң құрылтайшылар атынан көрсетілетін қызметті алушының өтiнiш беруге өкiлеттiгiн растайтын нотариат не өзге де заңды түрде куәландырылған құжатты.</w:t>
      </w:r>
      <w:r>
        <w:br/>
      </w:r>
      <w:r>
        <w:rPr>
          <w:rFonts w:ascii="Times New Roman"/>
          <w:b w:val="false"/>
          <w:i w:val="false"/>
          <w:color w:val="000000"/>
          <w:sz w:val="28"/>
        </w:rPr>
        <w:t>
      Көрсетілетін қызметті беруші банкті ашуға рұқсат беру жөнiнде шешiм қабылдау үшiн қажеттi қосымша ақпарат немесе құжаттар сұрау салуға құқылы.</w:t>
      </w:r>
      <w:r>
        <w:br/>
      </w:r>
      <w:r>
        <w:rPr>
          <w:rFonts w:ascii="Times New Roman"/>
          <w:b w:val="false"/>
          <w:i w:val="false"/>
          <w:color w:val="000000"/>
          <w:sz w:val="28"/>
        </w:rPr>
        <w:t>
      Банктің құрылтайшысы болып табылатын Қазақстан Республикасының резиденті емес жеке немесе заңды тұлғасы осы тармақта көрсетілген құжаттардан басқа, банкті ашуға рұқсат беру туралы өтінішке тиісті мемлекеттің көрсетілетін қызметті берушінің (Қазақстан Республикасының резиденті емес банктері үшін – банктік қадағалау органы) осы адамға Қазақстан Республикасының резидент банкінің акцияларын иеленуге рұқсат етілетіндігі туралы жазбаша хабарламасын не тиісті мемлекеттің көрсетілетін қызметті берушінің (Қазақстан Республикасының резиденті емес банктері үшін – банктік қадағалау органы) көрсетілген құрылтайшы мемлекетінің заңнамасы бойынша мұндай рұқсаттың талап етілмейтіндігі туралы жазбаша өтінішін қоса беруге міндетті.</w:t>
      </w:r>
      <w:r>
        <w:br/>
      </w:r>
      <w:r>
        <w:rPr>
          <w:rFonts w:ascii="Times New Roman"/>
          <w:b w:val="false"/>
          <w:i w:val="false"/>
          <w:color w:val="000000"/>
          <w:sz w:val="28"/>
        </w:rPr>
        <w:t>
      Банк жарғысының барлық даналарының титулдық бетінде жоғарғы оң жақ бұрышында мынадай тұжырым болуы тиіс: «Қазақстан Республикасы Ұлттық Банкінің Қаржы нарығын және қаржы ұйымдарын бақылау мен қадағалау комитетімен келісілді. Төраға (Төрағаның орынбасары) __________».</w:t>
      </w:r>
      <w:r>
        <w:br/>
      </w:r>
      <w:r>
        <w:rPr>
          <w:rFonts w:ascii="Times New Roman"/>
          <w:b w:val="false"/>
          <w:i w:val="false"/>
          <w:color w:val="000000"/>
          <w:sz w:val="28"/>
        </w:rPr>
        <w:t>
      Осы құжаттар көрсетілетін қызметті берушінің мөрімен бекітіледі.</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7) және 8)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xml:space="preserve">
      1) құжаттардың толық емес топтамасын ұсыну не банктiң құрылтай құжаттарының Қазақстан Республикасының қолданыстағы заңнамасына сәйкес келмеуi; </w:t>
      </w:r>
      <w:r>
        <w:br/>
      </w:r>
      <w:r>
        <w:rPr>
          <w:rFonts w:ascii="Times New Roman"/>
          <w:b w:val="false"/>
          <w:i w:val="false"/>
          <w:color w:val="000000"/>
          <w:sz w:val="28"/>
        </w:rPr>
        <w:t>
      2) банк атауы мынадай талаптарға сәйкес келмеген:</w:t>
      </w:r>
      <w:r>
        <w:br/>
      </w:r>
      <w:r>
        <w:rPr>
          <w:rFonts w:ascii="Times New Roman"/>
          <w:b w:val="false"/>
          <w:i w:val="false"/>
          <w:color w:val="000000"/>
          <w:sz w:val="28"/>
        </w:rPr>
        <w:t>
      Қазақстан Республикасы Ұлттық Банкінен басқа барлық банктерге өз атауында кез келген тiлде толық немесе қысқарған түрде «ұлттық», «орталық» деген сөздердi пайдалануға тыйым салынады.</w:t>
      </w:r>
      <w:r>
        <w:br/>
      </w:r>
      <w:r>
        <w:rPr>
          <w:rFonts w:ascii="Times New Roman"/>
          <w:b w:val="false"/>
          <w:i w:val="false"/>
          <w:color w:val="000000"/>
          <w:sz w:val="28"/>
        </w:rPr>
        <w:t>
      банктердiң бәрiне өзiнiң атауында кез келген тiлде толық және қысқарған түрiнде «мемлекеттiк» деген сөздi қолдануға тыйым салынады.</w:t>
      </w:r>
      <w:r>
        <w:br/>
      </w:r>
      <w:r>
        <w:rPr>
          <w:rFonts w:ascii="Times New Roman"/>
          <w:b w:val="false"/>
          <w:i w:val="false"/>
          <w:color w:val="000000"/>
          <w:sz w:val="28"/>
        </w:rPr>
        <w:t>
      бұрын құрылған банкiлердiң, еншiлес банктердi қоспағанда соның iшiнде Қазақстан Республикасының резиденттерi емес банкiлердiң атауымен бiрдей немесе орнын ауыстырған дәрежеде ұқсас таңбаларды атау ретiнде қолдануға жол берiлмейдi.</w:t>
      </w:r>
      <w:r>
        <w:br/>
      </w:r>
      <w:r>
        <w:rPr>
          <w:rFonts w:ascii="Times New Roman"/>
          <w:b w:val="false"/>
          <w:i w:val="false"/>
          <w:color w:val="000000"/>
          <w:sz w:val="28"/>
        </w:rPr>
        <w:t>
      еншiлес банктер өзiнiң атауына негiзгi банктердiң атауын пайдалануға мiндеттi;</w:t>
      </w:r>
      <w:r>
        <w:br/>
      </w:r>
      <w:r>
        <w:rPr>
          <w:rFonts w:ascii="Times New Roman"/>
          <w:b w:val="false"/>
          <w:i w:val="false"/>
          <w:color w:val="000000"/>
          <w:sz w:val="28"/>
        </w:rPr>
        <w:t>
      ислам банкінің атауында «ислам банкі» деген сөз тіркесі болға тиіс.</w:t>
      </w:r>
      <w:r>
        <w:br/>
      </w:r>
      <w:r>
        <w:rPr>
          <w:rFonts w:ascii="Times New Roman"/>
          <w:b w:val="false"/>
          <w:i w:val="false"/>
          <w:color w:val="000000"/>
          <w:sz w:val="28"/>
        </w:rPr>
        <w:t>
      3) банктiң жарғылық капиталы мөлшерiнiң, құрамы мен құрылымының сәйкес келмеуi:</w:t>
      </w:r>
      <w:r>
        <w:br/>
      </w:r>
      <w:r>
        <w:rPr>
          <w:rFonts w:ascii="Times New Roman"/>
          <w:b w:val="false"/>
          <w:i w:val="false"/>
          <w:color w:val="000000"/>
          <w:sz w:val="28"/>
        </w:rPr>
        <w:t>
      банктің жарғылық капиталы, осы тармақшаның үшінші абзацында белгіленген жағдайларды қоспағанда, акцияларды сату есебінен Қазақстан Республикасының ұлттық валютасымен қалыптастырылады.</w:t>
      </w:r>
      <w:r>
        <w:br/>
      </w:r>
      <w:r>
        <w:rPr>
          <w:rFonts w:ascii="Times New Roman"/>
          <w:b w:val="false"/>
          <w:i w:val="false"/>
          <w:color w:val="000000"/>
          <w:sz w:val="28"/>
        </w:rPr>
        <w:t>
      банктің акциялары орналастырылған кезде ақы тек қана ақшамен төленуге тиіс. Осы талап мынадай:</w:t>
      </w:r>
      <w:r>
        <w:br/>
      </w:r>
      <w:r>
        <w:rPr>
          <w:rFonts w:ascii="Times New Roman"/>
          <w:b w:val="false"/>
          <w:i w:val="false"/>
          <w:color w:val="000000"/>
          <w:sz w:val="28"/>
        </w:rPr>
        <w:t>
      банктің акцияларын банк кредиторлары арасында орналастырған және осы Заң мен Қазақстан Республикасының өзге де заңдарында көзделген жағдайларда банк қайта құрылымдау жүргізген кезде банктің тиісті кредитор алдындағы ақшалай міндеттемесі жөніндегі кез келген құқығын (талабын) есепке жатқызу арқылы оларды төлеген;</w:t>
      </w:r>
      <w:r>
        <w:br/>
      </w:r>
      <w:r>
        <w:rPr>
          <w:rFonts w:ascii="Times New Roman"/>
          <w:b w:val="false"/>
          <w:i w:val="false"/>
          <w:color w:val="000000"/>
          <w:sz w:val="28"/>
        </w:rPr>
        <w:t>
      банктің акцияларына айырбасталатын эмиссиялық бағалы қағаздар шығарылымының проспектісі негізінде бағалы қағаздарды банктің акцияларына айырбастаған;</w:t>
      </w:r>
      <w:r>
        <w:br/>
      </w:r>
      <w:r>
        <w:rPr>
          <w:rFonts w:ascii="Times New Roman"/>
          <w:b w:val="false"/>
          <w:i w:val="false"/>
          <w:color w:val="000000"/>
          <w:sz w:val="28"/>
        </w:rPr>
        <w:t>
      «Акционерлік қоғамдар туралы» 2003 жылғы 13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қайта ұйымдастыру кезінде банктің акцияларын төлеген жағдайларда банктерге қолданылмайды.</w:t>
      </w:r>
      <w:r>
        <w:br/>
      </w:r>
      <w:r>
        <w:rPr>
          <w:rFonts w:ascii="Times New Roman"/>
          <w:b w:val="false"/>
          <w:i w:val="false"/>
          <w:color w:val="000000"/>
          <w:sz w:val="28"/>
        </w:rPr>
        <w:t>
      Осы тармақта көзделген жағдайларда банк акцияларын орналастырған кезде бағалау жүргізу талап етілмейді;</w:t>
      </w:r>
      <w:r>
        <w:br/>
      </w:r>
      <w:r>
        <w:rPr>
          <w:rFonts w:ascii="Times New Roman"/>
          <w:b w:val="false"/>
          <w:i w:val="false"/>
          <w:color w:val="000000"/>
          <w:sz w:val="28"/>
        </w:rPr>
        <w:t>
      банкті қайта құрылымдау рәсімі шеңберінде бағалы қағаздарды банктің акцияларына айырбастаған жағдайда банк акционерлеріне бағалы қағаздарды және (немесе) банктің ақшалай міндеттемелерін оның акцияларына айырбастау арқылы өзінің акцияларын орналастырған кезде басымдықпен сатып алу құқығы берілмейді.</w:t>
      </w:r>
      <w:r>
        <w:br/>
      </w:r>
      <w:r>
        <w:rPr>
          <w:rFonts w:ascii="Times New Roman"/>
          <w:b w:val="false"/>
          <w:i w:val="false"/>
          <w:color w:val="000000"/>
          <w:sz w:val="28"/>
        </w:rPr>
        <w:t>
      жаңадан құрылған банктің жарғылық капиталына оның акционерлері осы банкті тіркеу кезінде елу пайыз және ол тіркелген күннен бастап күнтізбелік бір жыл ішінде толық төлем жасауға тиіс.</w:t>
      </w:r>
      <w:r>
        <w:br/>
      </w:r>
      <w:r>
        <w:rPr>
          <w:rFonts w:ascii="Times New Roman"/>
          <w:b w:val="false"/>
          <w:i w:val="false"/>
          <w:color w:val="000000"/>
          <w:sz w:val="28"/>
        </w:rPr>
        <w:t>
      банк міндеттемелерінің сомасы оның активтерінің құнынан артық болған жағдайда, банктің меншік капиталы теріс болып табылады.</w:t>
      </w:r>
      <w:r>
        <w:br/>
      </w:r>
      <w:r>
        <w:rPr>
          <w:rFonts w:ascii="Times New Roman"/>
          <w:b w:val="false"/>
          <w:i w:val="false"/>
          <w:color w:val="000000"/>
          <w:sz w:val="28"/>
        </w:rPr>
        <w:t>
      4) банк құрылтайшыларының қаржы жағдайының тұрақсыздығы;</w:t>
      </w:r>
      <w:r>
        <w:br/>
      </w:r>
      <w:r>
        <w:rPr>
          <w:rFonts w:ascii="Times New Roman"/>
          <w:b w:val="false"/>
          <w:i w:val="false"/>
          <w:color w:val="000000"/>
          <w:sz w:val="28"/>
        </w:rPr>
        <w:t>
      5) құрылтайшы – жеке тұлғаның не құрылтайшы – заңды тұлғаның атқарушы органының не басқару органының бiрiншi басшысының:</w:t>
      </w:r>
      <w:r>
        <w:br/>
      </w:r>
      <w:r>
        <w:rPr>
          <w:rFonts w:ascii="Times New Roman"/>
          <w:b w:val="false"/>
          <w:i w:val="false"/>
          <w:color w:val="000000"/>
          <w:sz w:val="28"/>
        </w:rPr>
        <w:t>
      заңда белгіленген тәртіппен өтелмеген немесе алынбаған соттылығы бар болса;</w:t>
      </w:r>
      <w:r>
        <w:br/>
      </w:r>
      <w:r>
        <w:rPr>
          <w:rFonts w:ascii="Times New Roman"/>
          <w:b w:val="false"/>
          <w:i w:val="false"/>
          <w:color w:val="000000"/>
          <w:sz w:val="28"/>
        </w:rPr>
        <w:t>
      Қазақстан Республикасының Ұлттық Банкі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белгiленген тәртiпте қаржы ұйымын мәжбүрлеп тарату немесе оны банкрот деп тану туралы шешiм қабылдағанға дейiн бiр жылдан аспайтын кезеңде бұрын қаржы ұйымының директорлар кеңесiнiң бiрiншi басшысы, басқарманың бiрiншi басшысы немесе оның орынбасары, бас бухгалтерi қызметiнде болған жағдайда жүзеге асырылады. Көрсетілген талап Қазақстан Республикасы Ұлттық Банкінің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белгiленген тәртiпте қаржы ұйымын мәжбүрлеп тарату немесе оны банкрот деп тану туралы шешiм қабылдағаннан кейiн бес жыл бойы қолданылады;</w:t>
      </w:r>
      <w:r>
        <w:br/>
      </w:r>
      <w:r>
        <w:rPr>
          <w:rFonts w:ascii="Times New Roman"/>
          <w:b w:val="false"/>
          <w:i w:val="false"/>
          <w:color w:val="000000"/>
          <w:sz w:val="28"/>
        </w:rPr>
        <w:t>
      6) Банктер туралы заңның </w:t>
      </w:r>
      <w:r>
        <w:rPr>
          <w:rFonts w:ascii="Times New Roman"/>
          <w:b w:val="false"/>
          <w:i w:val="false"/>
          <w:color w:val="000000"/>
          <w:sz w:val="28"/>
        </w:rPr>
        <w:t>17-1-бабы</w:t>
      </w:r>
      <w:r>
        <w:rPr>
          <w:rFonts w:ascii="Times New Roman"/>
          <w:b w:val="false"/>
          <w:i w:val="false"/>
          <w:color w:val="000000"/>
          <w:sz w:val="28"/>
        </w:rPr>
        <w:t xml:space="preserve"> талаптарының сақталмауы;</w:t>
      </w:r>
      <w:r>
        <w:br/>
      </w:r>
      <w:r>
        <w:rPr>
          <w:rFonts w:ascii="Times New Roman"/>
          <w:b w:val="false"/>
          <w:i w:val="false"/>
          <w:color w:val="000000"/>
          <w:sz w:val="28"/>
        </w:rPr>
        <w:t>
      7) Банктер туралы заңның </w:t>
      </w:r>
      <w:r>
        <w:rPr>
          <w:rFonts w:ascii="Times New Roman"/>
          <w:b w:val="false"/>
          <w:i w:val="false"/>
          <w:color w:val="000000"/>
          <w:sz w:val="28"/>
        </w:rPr>
        <w:t>17-бабында</w:t>
      </w:r>
      <w:r>
        <w:rPr>
          <w:rFonts w:ascii="Times New Roman"/>
          <w:b w:val="false"/>
          <w:i w:val="false"/>
          <w:color w:val="000000"/>
          <w:sz w:val="28"/>
        </w:rPr>
        <w:t xml:space="preserve"> белгiленген шектеулердiң сақталмауы;</w:t>
      </w:r>
      <w:r>
        <w:br/>
      </w:r>
      <w:r>
        <w:rPr>
          <w:rFonts w:ascii="Times New Roman"/>
          <w:b w:val="false"/>
          <w:i w:val="false"/>
          <w:color w:val="000000"/>
          <w:sz w:val="28"/>
        </w:rPr>
        <w:t>
      8) Қазақстан Республикасы Ұлттық Банкінің банктiң iрi қатысушысы мәртебесiн иеленуге келiсiм беруден бас тартуы;</w:t>
      </w:r>
      <w:r>
        <w:br/>
      </w:r>
      <w:r>
        <w:rPr>
          <w:rFonts w:ascii="Times New Roman"/>
          <w:b w:val="false"/>
          <w:i w:val="false"/>
          <w:color w:val="000000"/>
          <w:sz w:val="28"/>
        </w:rPr>
        <w:t>
      9) құрылатын банктің бизнес-жоспары және көрсетілетін қызметті алушының өзге де ұсынған құжаттары:</w:t>
      </w:r>
      <w:r>
        <w:br/>
      </w:r>
      <w:r>
        <w:rPr>
          <w:rFonts w:ascii="Times New Roman"/>
          <w:b w:val="false"/>
          <w:i w:val="false"/>
          <w:color w:val="000000"/>
          <w:sz w:val="28"/>
        </w:rPr>
        <w:t>
      алғашқы үш қаржы (операциялық) жылы өткеннен кейiн банк қызметiнiң рентабельдi болатындығын;</w:t>
      </w:r>
      <w:r>
        <w:br/>
      </w:r>
      <w:r>
        <w:rPr>
          <w:rFonts w:ascii="Times New Roman"/>
          <w:b w:val="false"/>
          <w:i w:val="false"/>
          <w:color w:val="000000"/>
          <w:sz w:val="28"/>
        </w:rPr>
        <w:t>
      банк тәуекелдi шектеуге қойылатын талаптарды сақтауға және тиiстi басқару құрылымын құруға ниет білдіретіндігін;</w:t>
      </w:r>
      <w:r>
        <w:br/>
      </w:r>
      <w:r>
        <w:rPr>
          <w:rFonts w:ascii="Times New Roman"/>
          <w:b w:val="false"/>
          <w:i w:val="false"/>
          <w:color w:val="000000"/>
          <w:sz w:val="28"/>
        </w:rPr>
        <w:t>
      банктің өз қызметiнiң жоспарларына сәйкес келетін ұйымдық құрылымы болатындығын;</w:t>
      </w:r>
      <w:r>
        <w:br/>
      </w:r>
      <w:r>
        <w:rPr>
          <w:rFonts w:ascii="Times New Roman"/>
          <w:b w:val="false"/>
          <w:i w:val="false"/>
          <w:color w:val="000000"/>
          <w:sz w:val="28"/>
        </w:rPr>
        <w:t>
      банктің өз қызметінің жоспарларына сәйкес келетін есеп және бақылау құрылымы болатындығын көрсетпеуі мемлекеттік көрсетілетін қызметтен бас тартуға негіз болып табылады.</w:t>
      </w:r>
      <w:r>
        <w:br/>
      </w:r>
      <w:r>
        <w:rPr>
          <w:rFonts w:ascii="Times New Roman"/>
          <w:b w:val="false"/>
          <w:i w:val="false"/>
          <w:color w:val="000000"/>
          <w:sz w:val="28"/>
        </w:rPr>
        <w:t>
      Банктер туралы заңның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21-баптарының</w:t>
      </w:r>
      <w:r>
        <w:rPr>
          <w:rFonts w:ascii="Times New Roman"/>
          <w:b w:val="false"/>
          <w:i w:val="false"/>
          <w:color w:val="000000"/>
          <w:sz w:val="28"/>
        </w:rPr>
        <w:t xml:space="preserve"> талаптары сақталмаған жағдайда банкті ашуға рұқсат беруге жол берілмейді.</w:t>
      </w:r>
    </w:p>
    <w:bookmarkEnd w:id="437"/>
    <w:bookmarkStart w:name="z970" w:id="438"/>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438"/>
    <w:bookmarkStart w:name="z971" w:id="439"/>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439"/>
    <w:bookmarkStart w:name="z973" w:id="440"/>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440"/>
    <w:bookmarkStart w:name="z974" w:id="441"/>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441"/>
    <w:bookmarkStart w:name="z978" w:id="442"/>
    <w:p>
      <w:pPr>
        <w:spacing w:after="0"/>
        <w:ind w:left="0"/>
        <w:jc w:val="both"/>
      </w:pPr>
      <w:r>
        <w:rPr>
          <w:rFonts w:ascii="Times New Roman"/>
          <w:b w:val="false"/>
          <w:i w:val="false"/>
          <w:color w:val="000000"/>
          <w:sz w:val="28"/>
        </w:rPr>
        <w:t>
«Банкті ашуға рұқсат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42"/>
    <w:bookmarkStart w:name="z979" w:id="443"/>
    <w:p>
      <w:pPr>
        <w:spacing w:after="0"/>
        <w:ind w:left="0"/>
        <w:jc w:val="left"/>
      </w:pPr>
      <w:r>
        <w:rPr>
          <w:rFonts w:ascii="Times New Roman"/>
          <w:b/>
          <w:i w:val="false"/>
          <w:color w:val="000000"/>
        </w:rPr>
        <w:t xml:space="preserve"> 
Банкті ашуға рұқсат беру туралы</w:t>
      </w:r>
      <w:r>
        <w:br/>
      </w:r>
      <w:r>
        <w:rPr>
          <w:rFonts w:ascii="Times New Roman"/>
          <w:b/>
          <w:i w:val="false"/>
          <w:color w:val="000000"/>
        </w:rPr>
        <w:t>
өтініш</w:t>
      </w:r>
    </w:p>
    <w:bookmarkEnd w:id="44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тегі, аты, бар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өтінішті құрылтайшылар атынан беруге өкілеттігін куәландыратын</w:t>
      </w:r>
      <w:r>
        <w:br/>
      </w:r>
      <w:r>
        <w:rPr>
          <w:rFonts w:ascii="Times New Roman"/>
          <w:b w:val="false"/>
          <w:i w:val="false"/>
          <w:color w:val="000000"/>
          <w:sz w:val="28"/>
        </w:rPr>
        <w:t>
         нотариатта немесе басқадай расталған құжатқа сілтеме)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жұмыс орны мен оның лауазымы,</w:t>
      </w:r>
      <w:r>
        <w:br/>
      </w:r>
      <w:r>
        <w:rPr>
          <w:rFonts w:ascii="Times New Roman"/>
          <w:b w:val="false"/>
          <w:i w:val="false"/>
          <w:color w:val="000000"/>
          <w:sz w:val="28"/>
        </w:rPr>
        <w:t>
                   тұрғылықты жері, заңды мекенжайы)</w:t>
      </w:r>
      <w:r>
        <w:br/>
      </w:r>
      <w:r>
        <w:rPr>
          <w:rFonts w:ascii="Times New Roman"/>
          <w:b w:val="false"/>
          <w:i w:val="false"/>
          <w:color w:val="000000"/>
          <w:sz w:val="28"/>
        </w:rPr>
        <w:t>
Құрылтай жиналысының ______ жылғы «___» ____________ № ____ шешіміне</w:t>
      </w:r>
      <w:r>
        <w:br/>
      </w:r>
      <w:r>
        <w:rPr>
          <w:rFonts w:ascii="Times New Roman"/>
          <w:b w:val="false"/>
          <w:i w:val="false"/>
          <w:color w:val="000000"/>
          <w:sz w:val="28"/>
        </w:rPr>
        <w:t>
(хаттамасына) сәйкес ________________________________________________</w:t>
      </w:r>
      <w:r>
        <w:br/>
      </w:r>
      <w:r>
        <w:rPr>
          <w:rFonts w:ascii="Times New Roman"/>
          <w:b w:val="false"/>
          <w:i w:val="false"/>
          <w:color w:val="000000"/>
          <w:sz w:val="28"/>
        </w:rPr>
        <w:t>
                  (құрылатын банктің толық атауы мен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ашуға рұқсат беруді сұрайды.</w:t>
      </w:r>
      <w:r>
        <w:br/>
      </w:r>
      <w:r>
        <w:rPr>
          <w:rFonts w:ascii="Times New Roman"/>
          <w:b w:val="false"/>
          <w:i w:val="false"/>
          <w:color w:val="000000"/>
          <w:sz w:val="28"/>
        </w:rPr>
        <w:t>
      Құрылтайшы (құрылтайшылар) өтінішке қоса берілген құжаттардың</w:t>
      </w:r>
      <w:r>
        <w:br/>
      </w:r>
      <w:r>
        <w:rPr>
          <w:rFonts w:ascii="Times New Roman"/>
          <w:b w:val="false"/>
          <w:i w:val="false"/>
          <w:color w:val="000000"/>
          <w:sz w:val="28"/>
        </w:rPr>
        <w:t>
дұрыстығына, сондай-ақ көрсетілетін қызметті берушіге осы өтініштің</w:t>
      </w:r>
      <w:r>
        <w:br/>
      </w:r>
      <w:r>
        <w:rPr>
          <w:rFonts w:ascii="Times New Roman"/>
          <w:b w:val="false"/>
          <w:i w:val="false"/>
          <w:color w:val="000000"/>
          <w:sz w:val="28"/>
        </w:rPr>
        <w:t>
қаралуына байланысты сұратылған ақпаратты дер кезінде ұсынуға толық</w:t>
      </w:r>
      <w:r>
        <w:br/>
      </w:r>
      <w:r>
        <w:rPr>
          <w:rFonts w:ascii="Times New Roman"/>
          <w:b w:val="false"/>
          <w:i w:val="false"/>
          <w:color w:val="000000"/>
          <w:sz w:val="28"/>
        </w:rPr>
        <w:t>
жауап береді.</w:t>
      </w:r>
      <w:r>
        <w:br/>
      </w:r>
      <w:r>
        <w:rPr>
          <w:rFonts w:ascii="Times New Roman"/>
          <w:b w:val="false"/>
          <w:i w:val="false"/>
          <w:color w:val="000000"/>
          <w:sz w:val="28"/>
        </w:rPr>
        <w:t>
      Қосымша (жіберілген құжаттардың тізбесі, даналар саны және</w:t>
      </w:r>
      <w:r>
        <w:br/>
      </w:r>
      <w:r>
        <w:rPr>
          <w:rFonts w:ascii="Times New Roman"/>
          <w:b w:val="false"/>
          <w:i w:val="false"/>
          <w:color w:val="000000"/>
          <w:sz w:val="28"/>
        </w:rPr>
        <w:t>
әрқайсысының парақтар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қолы, күні)</w:t>
      </w:r>
    </w:p>
    <w:bookmarkStart w:name="z980" w:id="444"/>
    <w:p>
      <w:pPr>
        <w:spacing w:after="0"/>
        <w:ind w:left="0"/>
        <w:jc w:val="both"/>
      </w:pPr>
      <w:r>
        <w:rPr>
          <w:rFonts w:ascii="Times New Roman"/>
          <w:b w:val="false"/>
          <w:i w:val="false"/>
          <w:color w:val="000000"/>
          <w:sz w:val="28"/>
        </w:rPr>
        <w:t>
«Банкті ашуға рұқсат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44"/>
    <w:p>
      <w:pPr>
        <w:spacing w:after="0"/>
        <w:ind w:left="0"/>
        <w:jc w:val="both"/>
      </w:pPr>
      <w:r>
        <w:rPr>
          <w:rFonts w:ascii="Times New Roman"/>
          <w:b w:val="false"/>
          <w:i w:val="false"/>
          <w:color w:val="000000"/>
          <w:sz w:val="28"/>
        </w:rPr>
        <w:t>Фото (3 x 4 сантиметр)</w:t>
      </w:r>
    </w:p>
    <w:bookmarkStart w:name="z981" w:id="445"/>
    <w:p>
      <w:pPr>
        <w:spacing w:after="0"/>
        <w:ind w:left="0"/>
        <w:jc w:val="left"/>
      </w:pPr>
      <w:r>
        <w:rPr>
          <w:rFonts w:ascii="Times New Roman"/>
          <w:b/>
          <w:i w:val="false"/>
          <w:color w:val="000000"/>
        </w:rPr>
        <w:t xml:space="preserve"> 
Құрылтайшы - жеке тұлға туралы мәліметтер</w:t>
      </w:r>
    </w:p>
    <w:bookmarkEnd w:id="445"/>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(банк атауы)</w:t>
      </w:r>
      <w:r>
        <w:br/>
      </w: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1. Құрылтайшы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2. Туған күні _______________________________________________________</w:t>
      </w:r>
      <w:r>
        <w:br/>
      </w:r>
      <w:r>
        <w:rPr>
          <w:rFonts w:ascii="Times New Roman"/>
          <w:b w:val="false"/>
          <w:i w:val="false"/>
          <w:color w:val="000000"/>
          <w:sz w:val="28"/>
        </w:rPr>
        <w:t>
3. Туған жері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Азаматтығы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Жеке басын куәландыратын құжаттың деректері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Тұрғылықты жері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Жұмыс орны, лауазымы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Телефон нөмірі (қаланың коды, жұмыстың және үйдің нөмірі)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Білімі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 бітірген жылы, мамандығы)</w:t>
      </w:r>
      <w:r>
        <w:br/>
      </w:r>
      <w:r>
        <w:rPr>
          <w:rFonts w:ascii="Times New Roman"/>
          <w:b w:val="false"/>
          <w:i w:val="false"/>
          <w:color w:val="000000"/>
          <w:sz w:val="28"/>
        </w:rPr>
        <w:t>
10. Еңбек қызметі туралы қысқаша түйіндеме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лауазымы, жұмыс істеген кезеңі)</w:t>
      </w:r>
      <w:r>
        <w:br/>
      </w:r>
      <w:r>
        <w:rPr>
          <w:rFonts w:ascii="Times New Roman"/>
          <w:b w:val="false"/>
          <w:i w:val="false"/>
          <w:color w:val="000000"/>
          <w:sz w:val="28"/>
        </w:rPr>
        <w:t>
11. Құрылтайшы – жеке тұлға қаржы нарығын және қаржы ұйымдарын</w:t>
      </w:r>
      <w:r>
        <w:br/>
      </w:r>
      <w:r>
        <w:rPr>
          <w:rFonts w:ascii="Times New Roman"/>
          <w:b w:val="false"/>
          <w:i w:val="false"/>
          <w:color w:val="000000"/>
          <w:sz w:val="28"/>
        </w:rPr>
        <w:t>
реттеу, бақылау мен қадағалау жөніндегі көрсетілетін қызметті беруші</w:t>
      </w:r>
      <w:r>
        <w:br/>
      </w:r>
      <w:r>
        <w:rPr>
          <w:rFonts w:ascii="Times New Roman"/>
          <w:b w:val="false"/>
          <w:i w:val="false"/>
          <w:color w:val="000000"/>
          <w:sz w:val="28"/>
        </w:rPr>
        <w:t>
қаржы ұйымын консервациялау туралы, оның акцияларын мәжбүрлеп сатып</w:t>
      </w:r>
      <w:r>
        <w:br/>
      </w:r>
      <w:r>
        <w:rPr>
          <w:rFonts w:ascii="Times New Roman"/>
          <w:b w:val="false"/>
          <w:i w:val="false"/>
          <w:color w:val="000000"/>
          <w:sz w:val="28"/>
        </w:rPr>
        <w:t>
алу туралы, қаржы ұйымын лицензиясынан айыру туралы, сондай-ақ қаржы</w:t>
      </w:r>
      <w:r>
        <w:br/>
      </w:r>
      <w:r>
        <w:rPr>
          <w:rFonts w:ascii="Times New Roman"/>
          <w:b w:val="false"/>
          <w:i w:val="false"/>
          <w:color w:val="000000"/>
          <w:sz w:val="28"/>
        </w:rPr>
        <w:t>
ұйымын мәжбүрлеп тарату немесе Қазақстан Республикасының заңнамасында</w:t>
      </w:r>
      <w:r>
        <w:br/>
      </w:r>
      <w:r>
        <w:rPr>
          <w:rFonts w:ascii="Times New Roman"/>
          <w:b w:val="false"/>
          <w:i w:val="false"/>
          <w:color w:val="000000"/>
          <w:sz w:val="28"/>
        </w:rPr>
        <w:t>
белгіленген тәртіппен оны банкрот деп тану туралы шешім қабылдағанға</w:t>
      </w:r>
      <w:r>
        <w:br/>
      </w:r>
      <w:r>
        <w:rPr>
          <w:rFonts w:ascii="Times New Roman"/>
          <w:b w:val="false"/>
          <w:i w:val="false"/>
          <w:color w:val="000000"/>
          <w:sz w:val="28"/>
        </w:rPr>
        <w:t>
дейін бір жылдан аспайтын кезеңде директорлар кеңесінің бірінші</w:t>
      </w:r>
      <w:r>
        <w:br/>
      </w:r>
      <w:r>
        <w:rPr>
          <w:rFonts w:ascii="Times New Roman"/>
          <w:b w:val="false"/>
          <w:i w:val="false"/>
          <w:color w:val="000000"/>
          <w:sz w:val="28"/>
        </w:rPr>
        <w:t>
басшысы, басқарманың бірінші басшысы немесе оның орынбасары, бас</w:t>
      </w:r>
      <w:r>
        <w:br/>
      </w:r>
      <w:r>
        <w:rPr>
          <w:rFonts w:ascii="Times New Roman"/>
          <w:b w:val="false"/>
          <w:i w:val="false"/>
          <w:color w:val="000000"/>
          <w:sz w:val="28"/>
        </w:rPr>
        <w:t>
бухгалтері болды ма.</w:t>
      </w:r>
    </w:p>
    <w:p>
      <w:pPr>
        <w:spacing w:after="0"/>
        <w:ind w:left="0"/>
        <w:jc w:val="both"/>
      </w:pPr>
      <w:r>
        <w:rPr>
          <w:rFonts w:ascii="Times New Roman"/>
          <w:b w:val="false"/>
          <w:i w:val="false"/>
          <w:color w:val="000000"/>
          <w:sz w:val="28"/>
        </w:rPr>
        <w:t>      Қолы _________________                   күні _________________</w:t>
      </w:r>
    </w:p>
    <w:bookmarkStart w:name="z982" w:id="446"/>
    <w:p>
      <w:pPr>
        <w:spacing w:after="0"/>
        <w:ind w:left="0"/>
        <w:jc w:val="both"/>
      </w:pPr>
      <w:r>
        <w:rPr>
          <w:rFonts w:ascii="Times New Roman"/>
          <w:b w:val="false"/>
          <w:i w:val="false"/>
          <w:color w:val="000000"/>
          <w:sz w:val="28"/>
        </w:rPr>
        <w:t>
«Банкті ашуға рұқсат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446"/>
    <w:bookmarkStart w:name="z983" w:id="447"/>
    <w:p>
      <w:pPr>
        <w:spacing w:after="0"/>
        <w:ind w:left="0"/>
        <w:jc w:val="left"/>
      </w:pPr>
      <w:r>
        <w:rPr>
          <w:rFonts w:ascii="Times New Roman"/>
          <w:b/>
          <w:i w:val="false"/>
          <w:color w:val="000000"/>
        </w:rPr>
        <w:t xml:space="preserve"> 
Құрылтайшы - заңды тұлға туралы мәліметтер</w:t>
      </w:r>
    </w:p>
    <w:bookmarkEnd w:id="447"/>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(банк атауы)</w:t>
      </w:r>
      <w:r>
        <w:br/>
      </w: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1. Құрылтайшы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2. Мекенжайы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 индексі, қала, көше, байланыс телефоны)</w:t>
      </w:r>
      <w:r>
        <w:br/>
      </w:r>
      <w:r>
        <w:rPr>
          <w:rFonts w:ascii="Times New Roman"/>
          <w:b w:val="false"/>
          <w:i w:val="false"/>
          <w:color w:val="000000"/>
          <w:sz w:val="28"/>
        </w:rPr>
        <w:t>
3. Мемлекеттік тіркеу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нөмірі, күні, кім берді)</w:t>
      </w:r>
      <w:r>
        <w:br/>
      </w:r>
      <w:r>
        <w:rPr>
          <w:rFonts w:ascii="Times New Roman"/>
          <w:b w:val="false"/>
          <w:i w:val="false"/>
          <w:color w:val="000000"/>
          <w:sz w:val="28"/>
        </w:rPr>
        <w:t>
4. Қызмет түрі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(қызметінің негізгі түрлерін көрсету)</w:t>
      </w:r>
      <w:r>
        <w:br/>
      </w:r>
      <w:r>
        <w:rPr>
          <w:rFonts w:ascii="Times New Roman"/>
          <w:b w:val="false"/>
          <w:i w:val="false"/>
          <w:color w:val="000000"/>
          <w:sz w:val="28"/>
        </w:rPr>
        <w:t>
5. Қазақстан Республикасының резиденті, Қазақстан Республикасының</w:t>
      </w:r>
      <w:r>
        <w:br/>
      </w:r>
      <w:r>
        <w:rPr>
          <w:rFonts w:ascii="Times New Roman"/>
          <w:b w:val="false"/>
          <w:i w:val="false"/>
          <w:color w:val="000000"/>
          <w:sz w:val="28"/>
        </w:rPr>
        <w:t>
резиденті емес (керегінің асты сызылсын).</w:t>
      </w:r>
      <w:r>
        <w:br/>
      </w:r>
      <w:r>
        <w:rPr>
          <w:rFonts w:ascii="Times New Roman"/>
          <w:b w:val="false"/>
          <w:i w:val="false"/>
          <w:color w:val="000000"/>
          <w:sz w:val="28"/>
        </w:rPr>
        <w:t>
6. Құрылтайшы - заңды тұлғаның басшысы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туған күні)</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 бітірген жылы, мамандығы)</w:t>
      </w:r>
      <w:r>
        <w:br/>
      </w:r>
      <w:r>
        <w:rPr>
          <w:rFonts w:ascii="Times New Roman"/>
          <w:b w:val="false"/>
          <w:i w:val="false"/>
          <w:color w:val="000000"/>
          <w:sz w:val="28"/>
        </w:rPr>
        <w:t>
7. Соңғы үш күнтізбелік жылда құрылтайшы заңды тұлғада ірі қаржылық</w:t>
      </w:r>
      <w:r>
        <w:br/>
      </w:r>
      <w:r>
        <w:rPr>
          <w:rFonts w:ascii="Times New Roman"/>
          <w:b w:val="false"/>
          <w:i w:val="false"/>
          <w:color w:val="000000"/>
          <w:sz w:val="28"/>
        </w:rPr>
        <w:t>
проблемалар, оның ішінде банкротқа ұшырау, консервация, сауықтыру</w:t>
      </w:r>
      <w:r>
        <w:br/>
      </w:r>
      <w:r>
        <w:rPr>
          <w:rFonts w:ascii="Times New Roman"/>
          <w:b w:val="false"/>
          <w:i w:val="false"/>
          <w:color w:val="000000"/>
          <w:sz w:val="28"/>
        </w:rPr>
        <w:t>
болды ма: ___________________________________________________________</w:t>
      </w:r>
      <w:r>
        <w:br/>
      </w:r>
      <w:r>
        <w:rPr>
          <w:rFonts w:ascii="Times New Roman"/>
          <w:b w:val="false"/>
          <w:i w:val="false"/>
          <w:color w:val="000000"/>
          <w:sz w:val="28"/>
        </w:rPr>
        <w:t>
                         (олардың туындау себептері)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(бұл проблемаларды шешу нәтижелері)</w:t>
      </w:r>
      <w:r>
        <w:br/>
      </w:r>
      <w:r>
        <w:rPr>
          <w:rFonts w:ascii="Times New Roman"/>
          <w:b w:val="false"/>
          <w:i w:val="false"/>
          <w:color w:val="000000"/>
          <w:sz w:val="28"/>
        </w:rPr>
        <w:t>
8. Банк құрылтайшысы - заңды тұлға ірі акционер болып табылатын</w:t>
      </w:r>
      <w:r>
        <w:br/>
      </w:r>
      <w:r>
        <w:rPr>
          <w:rFonts w:ascii="Times New Roman"/>
          <w:b w:val="false"/>
          <w:i w:val="false"/>
          <w:color w:val="000000"/>
          <w:sz w:val="28"/>
        </w:rPr>
        <w:t>
немесе жарғылық капиталға қатысу үлесінің он немесе одан да көп</w:t>
      </w:r>
      <w:r>
        <w:br/>
      </w:r>
      <w:r>
        <w:rPr>
          <w:rFonts w:ascii="Times New Roman"/>
          <w:b w:val="false"/>
          <w:i w:val="false"/>
          <w:color w:val="000000"/>
          <w:sz w:val="28"/>
        </w:rPr>
        <w:t>
пайызына тура және (немесе) жанама ие ұйымдарды көрсетіңіз: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қызметінің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заңды тұлғаның жарғылық капиталына қатысуы</w:t>
      </w:r>
      <w:r>
        <w:br/>
      </w:r>
      <w:r>
        <w:rPr>
          <w:rFonts w:ascii="Times New Roman"/>
          <w:b w:val="false"/>
          <w:i w:val="false"/>
          <w:color w:val="000000"/>
          <w:sz w:val="28"/>
        </w:rPr>
        <w:t>
9. Қазақстан Республикасы Қаржы нарығын және қаржы ұйымдарын реттеу</w:t>
      </w:r>
      <w:r>
        <w:br/>
      </w:r>
      <w:r>
        <w:rPr>
          <w:rFonts w:ascii="Times New Roman"/>
          <w:b w:val="false"/>
          <w:i w:val="false"/>
          <w:color w:val="000000"/>
          <w:sz w:val="28"/>
        </w:rPr>
        <w:t>
мен қадағалау агенттігі Басқармасының «Болу қажеттілігі қаржы</w:t>
      </w:r>
      <w:r>
        <w:br/>
      </w:r>
      <w:r>
        <w:rPr>
          <w:rFonts w:ascii="Times New Roman"/>
          <w:b w:val="false"/>
          <w:i w:val="false"/>
          <w:color w:val="000000"/>
          <w:sz w:val="28"/>
        </w:rPr>
        <w:t>
ұйымдарының қызметін реттейтін Қазақстан Республикасының заңнамасына</w:t>
      </w:r>
      <w:r>
        <w:br/>
      </w:r>
      <w:r>
        <w:rPr>
          <w:rFonts w:ascii="Times New Roman"/>
          <w:b w:val="false"/>
          <w:i w:val="false"/>
          <w:color w:val="000000"/>
          <w:sz w:val="28"/>
        </w:rPr>
        <w:t>
сәйкес талап етілетін заңды тұлғалар үшін ең аз рейтингті, осы</w:t>
      </w:r>
      <w:r>
        <w:br/>
      </w:r>
      <w:r>
        <w:rPr>
          <w:rFonts w:ascii="Times New Roman"/>
          <w:b w:val="false"/>
          <w:i w:val="false"/>
          <w:color w:val="000000"/>
          <w:sz w:val="28"/>
        </w:rPr>
        <w:t>
рейтингті беретін рейтинг агенттіктерінің тізбесін белгілеу,</w:t>
      </w:r>
      <w:r>
        <w:br/>
      </w:r>
      <w:r>
        <w:rPr>
          <w:rFonts w:ascii="Times New Roman"/>
          <w:b w:val="false"/>
          <w:i w:val="false"/>
          <w:color w:val="000000"/>
          <w:sz w:val="28"/>
        </w:rPr>
        <w:t>
сондай-ақ Қазақстан Республикасы Қаржы нарығын және қаржы ұйымдарын</w:t>
      </w:r>
      <w:r>
        <w:br/>
      </w:r>
      <w:r>
        <w:rPr>
          <w:rFonts w:ascii="Times New Roman"/>
          <w:b w:val="false"/>
          <w:i w:val="false"/>
          <w:color w:val="000000"/>
          <w:sz w:val="28"/>
        </w:rPr>
        <w:t>
реттеу мен қадағалау агенттігі Басқармасының 2004 жылғы 25 қазандағы</w:t>
      </w:r>
      <w:r>
        <w:br/>
      </w:r>
      <w:r>
        <w:rPr>
          <w:rFonts w:ascii="Times New Roman"/>
          <w:b w:val="false"/>
          <w:i w:val="false"/>
          <w:color w:val="000000"/>
          <w:sz w:val="28"/>
        </w:rPr>
        <w:t>
№ 304 қаулысына өзгеріс енгізу туралы» 2006 жылғы 25 ақпандағы № 55</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w:t>
      </w:r>
      <w:r>
        <w:br/>
      </w:r>
      <w:r>
        <w:rPr>
          <w:rFonts w:ascii="Times New Roman"/>
          <w:b w:val="false"/>
          <w:i w:val="false"/>
          <w:color w:val="000000"/>
          <w:sz w:val="28"/>
        </w:rPr>
        <w:t>
тізілімінде № 4139 тіркелген) тізбесі белгіленген рейтингілік</w:t>
      </w:r>
      <w:r>
        <w:br/>
      </w:r>
      <w:r>
        <w:rPr>
          <w:rFonts w:ascii="Times New Roman"/>
          <w:b w:val="false"/>
          <w:i w:val="false"/>
          <w:color w:val="000000"/>
          <w:sz w:val="28"/>
        </w:rPr>
        <w:t>
агенттіктердің бірі берген ұйым рейтингі болған жағдайда, оны</w:t>
      </w:r>
      <w:r>
        <w:br/>
      </w:r>
      <w:r>
        <w:rPr>
          <w:rFonts w:ascii="Times New Roman"/>
          <w:b w:val="false"/>
          <w:i w:val="false"/>
          <w:color w:val="000000"/>
          <w:sz w:val="28"/>
        </w:rPr>
        <w:t>
көрсетіңіз.</w:t>
      </w:r>
      <w:r>
        <w:br/>
      </w:r>
      <w:r>
        <w:rPr>
          <w:rFonts w:ascii="Times New Roman"/>
          <w:b w:val="false"/>
          <w:i w:val="false"/>
          <w:color w:val="000000"/>
          <w:sz w:val="28"/>
        </w:rPr>
        <w:t>
10. Құрылтайшы - заңды тұлғаның атқарушы органының не басқару</w:t>
      </w:r>
      <w:r>
        <w:br/>
      </w:r>
      <w:r>
        <w:rPr>
          <w:rFonts w:ascii="Times New Roman"/>
          <w:b w:val="false"/>
          <w:i w:val="false"/>
          <w:color w:val="000000"/>
          <w:sz w:val="28"/>
        </w:rPr>
        <w:t>
органының бірінші басшысы қаржы нарығын және қаржы ұйымдарын реттеу,</w:t>
      </w:r>
      <w:r>
        <w:br/>
      </w:r>
      <w:r>
        <w:rPr>
          <w:rFonts w:ascii="Times New Roman"/>
          <w:b w:val="false"/>
          <w:i w:val="false"/>
          <w:color w:val="000000"/>
          <w:sz w:val="28"/>
        </w:rPr>
        <w:t>
бақылау мен қадағалау жөніндегі көрсетілетін қызметті беруші қаржы</w:t>
      </w:r>
      <w:r>
        <w:br/>
      </w:r>
      <w:r>
        <w:rPr>
          <w:rFonts w:ascii="Times New Roman"/>
          <w:b w:val="false"/>
          <w:i w:val="false"/>
          <w:color w:val="000000"/>
          <w:sz w:val="28"/>
        </w:rPr>
        <w:t>
ұйымын консервациялау, оның акцияларын мәжбүрлеп сатып алу туралы,</w:t>
      </w:r>
      <w:r>
        <w:br/>
      </w:r>
      <w:r>
        <w:rPr>
          <w:rFonts w:ascii="Times New Roman"/>
          <w:b w:val="false"/>
          <w:i w:val="false"/>
          <w:color w:val="000000"/>
          <w:sz w:val="28"/>
        </w:rPr>
        <w:t>
қаржы ұйымын лицензиядан айыру туралы, сондай-ақ қаржы ұйымын</w:t>
      </w:r>
      <w:r>
        <w:br/>
      </w:r>
      <w:r>
        <w:rPr>
          <w:rFonts w:ascii="Times New Roman"/>
          <w:b w:val="false"/>
          <w:i w:val="false"/>
          <w:color w:val="000000"/>
          <w:sz w:val="28"/>
        </w:rPr>
        <w:t>
мәжбүрлеп тарату немесе Қазақстан Республикасының заңнамасында</w:t>
      </w:r>
      <w:r>
        <w:br/>
      </w:r>
      <w:r>
        <w:rPr>
          <w:rFonts w:ascii="Times New Roman"/>
          <w:b w:val="false"/>
          <w:i w:val="false"/>
          <w:color w:val="000000"/>
          <w:sz w:val="28"/>
        </w:rPr>
        <w:t>
белгіленген тәртіппен оны банкрот деп тану туралы шешім қабылдағанға</w:t>
      </w:r>
      <w:r>
        <w:br/>
      </w:r>
      <w:r>
        <w:rPr>
          <w:rFonts w:ascii="Times New Roman"/>
          <w:b w:val="false"/>
          <w:i w:val="false"/>
          <w:color w:val="000000"/>
          <w:sz w:val="28"/>
        </w:rPr>
        <w:t>
дейін бір жылдан аспайтын кезеңде директорлар кеңесінің бірінші</w:t>
      </w:r>
      <w:r>
        <w:br/>
      </w:r>
      <w:r>
        <w:rPr>
          <w:rFonts w:ascii="Times New Roman"/>
          <w:b w:val="false"/>
          <w:i w:val="false"/>
          <w:color w:val="000000"/>
          <w:sz w:val="28"/>
        </w:rPr>
        <w:t>
басшысы, басқарманың (атқарушы органның) бірінші басшысы және</w:t>
      </w:r>
      <w:r>
        <w:br/>
      </w:r>
      <w:r>
        <w:rPr>
          <w:rFonts w:ascii="Times New Roman"/>
          <w:b w:val="false"/>
          <w:i w:val="false"/>
          <w:color w:val="000000"/>
          <w:sz w:val="28"/>
        </w:rPr>
        <w:t>
(немесе) оның орынбасары, бас бухгалтері болды ма.</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w:t>
      </w:r>
      <w:r>
        <w:br/>
      </w:r>
      <w:r>
        <w:rPr>
          <w:rFonts w:ascii="Times New Roman"/>
          <w:b w:val="false"/>
          <w:i w:val="false"/>
          <w:color w:val="000000"/>
          <w:sz w:val="28"/>
        </w:rPr>
        <w:t>
               (күні)</w:t>
      </w:r>
      <w:r>
        <w:br/>
      </w:r>
      <w:r>
        <w:rPr>
          <w:rFonts w:ascii="Times New Roman"/>
          <w:b w:val="false"/>
          <w:i w:val="false"/>
          <w:color w:val="000000"/>
          <w:sz w:val="28"/>
        </w:rPr>
        <w:t>
____________________________________</w:t>
      </w:r>
      <w:r>
        <w:br/>
      </w:r>
      <w:r>
        <w:rPr>
          <w:rFonts w:ascii="Times New Roman"/>
          <w:b w:val="false"/>
          <w:i w:val="false"/>
          <w:color w:val="000000"/>
          <w:sz w:val="28"/>
        </w:rPr>
        <w:t>
                (мөр)</w:t>
      </w:r>
    </w:p>
    <w:bookmarkStart w:name="z984" w:id="4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448"/>
    <w:bookmarkStart w:name="z985" w:id="449"/>
    <w:p>
      <w:pPr>
        <w:spacing w:after="0"/>
        <w:ind w:left="0"/>
        <w:jc w:val="left"/>
      </w:pPr>
      <w:r>
        <w:rPr>
          <w:rFonts w:ascii="Times New Roman"/>
          <w:b/>
          <w:i w:val="false"/>
          <w:color w:val="000000"/>
        </w:rPr>
        <w:t xml:space="preserve"> 
«Банк операцияларының жекелеген түрлерін, банк операцияларын</w:t>
      </w:r>
      <w:r>
        <w:br/>
      </w:r>
      <w:r>
        <w:rPr>
          <w:rFonts w:ascii="Times New Roman"/>
          <w:b/>
          <w:i w:val="false"/>
          <w:color w:val="000000"/>
        </w:rPr>
        <w:t>
жүзеге асыратын ұйымдарға лицензия беру, қайта ресімдеу,</w:t>
      </w:r>
      <w:r>
        <w:br/>
      </w:r>
      <w:r>
        <w:rPr>
          <w:rFonts w:ascii="Times New Roman"/>
          <w:b/>
          <w:i w:val="false"/>
          <w:color w:val="000000"/>
        </w:rPr>
        <w:t>
лицензияның телнұсқаларын беру» мемлекеттік көрсетілетін</w:t>
      </w:r>
      <w:r>
        <w:br/>
      </w:r>
      <w:r>
        <w:rPr>
          <w:rFonts w:ascii="Times New Roman"/>
          <w:b/>
          <w:i w:val="false"/>
          <w:color w:val="000000"/>
        </w:rPr>
        <w:t>
қызмет стандарты</w:t>
      </w:r>
    </w:p>
    <w:bookmarkEnd w:id="449"/>
    <w:bookmarkStart w:name="z986" w:id="450"/>
    <w:p>
      <w:pPr>
        <w:spacing w:after="0"/>
        <w:ind w:left="0"/>
        <w:jc w:val="left"/>
      </w:pPr>
      <w:r>
        <w:rPr>
          <w:rFonts w:ascii="Times New Roman"/>
          <w:b/>
          <w:i w:val="false"/>
          <w:color w:val="000000"/>
        </w:rPr>
        <w:t xml:space="preserve"> 
1. Жалпы ережелер</w:t>
      </w:r>
    </w:p>
    <w:bookmarkEnd w:id="450"/>
    <w:bookmarkStart w:name="z987" w:id="451"/>
    <w:p>
      <w:pPr>
        <w:spacing w:after="0"/>
        <w:ind w:left="0"/>
        <w:jc w:val="both"/>
      </w:pPr>
      <w:r>
        <w:rPr>
          <w:rFonts w:ascii="Times New Roman"/>
          <w:b w:val="false"/>
          <w:i w:val="false"/>
          <w:color w:val="000000"/>
          <w:sz w:val="28"/>
        </w:rPr>
        <w:t>
      1. Мемлекеттік көрсетілетін қызмет «Банк операцияларының жекелеген түрлерін, банк операцияларын жүзеге асыратын ұйымдарға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451"/>
    <w:bookmarkStart w:name="z990" w:id="452"/>
    <w:p>
      <w:pPr>
        <w:spacing w:after="0"/>
        <w:ind w:left="0"/>
        <w:jc w:val="left"/>
      </w:pPr>
      <w:r>
        <w:rPr>
          <w:rFonts w:ascii="Times New Roman"/>
          <w:b/>
          <w:i w:val="false"/>
          <w:color w:val="000000"/>
        </w:rPr>
        <w:t xml:space="preserve"> 
2. Мемлекеттік қызмет көрсетудің тәртібі</w:t>
      </w:r>
    </w:p>
    <w:bookmarkEnd w:id="452"/>
    <w:bookmarkStart w:name="z991" w:id="453"/>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10-тармағында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40 айлық есептік көрсеткішті (бұдан әрі – АЕК) құрайды;</w:t>
      </w:r>
      <w:r>
        <w:br/>
      </w:r>
      <w:r>
        <w:rPr>
          <w:rFonts w:ascii="Times New Roman"/>
          <w:b w:val="false"/>
          <w:i w:val="false"/>
          <w:color w:val="000000"/>
          <w:sz w:val="28"/>
        </w:rPr>
        <w:t>
      4)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xml:space="preserve">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 </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лицензия алуға өтініш;</w:t>
      </w:r>
      <w:r>
        <w:br/>
      </w:r>
      <w:r>
        <w:rPr>
          <w:rFonts w:ascii="Times New Roman"/>
          <w:b w:val="false"/>
          <w:i w:val="false"/>
          <w:color w:val="000000"/>
          <w:sz w:val="28"/>
        </w:rPr>
        <w:t>
      2) қызметтің жекелеген түрлерiмен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3) жарғының көшірмесі (салыстырып тексеру үшін түпнұсқаларын бермеген жағдайда, нотариат куәландырған көшірмелері);</w:t>
      </w:r>
      <w:r>
        <w:br/>
      </w:r>
      <w:r>
        <w:rPr>
          <w:rFonts w:ascii="Times New Roman"/>
          <w:b w:val="false"/>
          <w:i w:val="false"/>
          <w:color w:val="000000"/>
          <w:sz w:val="28"/>
        </w:rPr>
        <w:t>
      4) құжаттарға қол қоюға құрылтайшы өкілеттік берген тұлға бекiткен, жаңадан құрылатын банк қызметінің стратегиясын, қызметтінің бағыты мен ауқымын, қаржылық перспективаларын (бюджет, есеп айырысу балансы, алғашқы үш қаржы (операциялық) жылындағы пайда мен шығындар болжамы, маркетинг (банк клиентурасын қалыптастыру) жоспары, еңбек ресурстарын тарту жоспары, тәуекелдердi басқаруды ұйымдастыруды ашып көрсететiн бизнес-жоспарын;</w:t>
      </w:r>
      <w:r>
        <w:br/>
      </w:r>
      <w:r>
        <w:rPr>
          <w:rFonts w:ascii="Times New Roman"/>
          <w:b w:val="false"/>
          <w:i w:val="false"/>
          <w:color w:val="000000"/>
          <w:sz w:val="28"/>
        </w:rPr>
        <w:t>
      5) Қазақстан Республикасының банк заңнамасының талаптарына сәйкес банктік емес ұйымдардың банк операцияларын жүргізудің жалпы шарттары бойынша қағида;</w:t>
      </w:r>
      <w:r>
        <w:br/>
      </w:r>
      <w:r>
        <w:rPr>
          <w:rFonts w:ascii="Times New Roman"/>
          <w:b w:val="false"/>
          <w:i w:val="false"/>
          <w:color w:val="000000"/>
          <w:sz w:val="28"/>
        </w:rPr>
        <w:t>
      6)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және қағаз жеткізгіштердегі банк операцияларының жекелеген түрлерін жүзеге асыратын емес ұйымның атқарушы органның бірінші басшысы мен бас бухгалтері туралы мәліметтерді;</w:t>
      </w:r>
      <w:r>
        <w:br/>
      </w:r>
      <w:r>
        <w:rPr>
          <w:rFonts w:ascii="Times New Roman"/>
          <w:b w:val="false"/>
          <w:i w:val="false"/>
          <w:color w:val="000000"/>
          <w:sz w:val="28"/>
        </w:rPr>
        <w:t>
      7) құжаттарды ұсынған күннің алдындағы күнгі жағдай бойынша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акционерлер (қатысушылар) туралы мәліметтерді;</w:t>
      </w:r>
      <w:r>
        <w:br/>
      </w:r>
      <w:r>
        <w:rPr>
          <w:rFonts w:ascii="Times New Roman"/>
          <w:b w:val="false"/>
          <w:i w:val="false"/>
          <w:color w:val="000000"/>
          <w:sz w:val="28"/>
        </w:rPr>
        <w:t>
      8) банк операцияларының жекелеген түрлерін жүрзізетін филиалдардың (осындайлар болған кезде) тізімін және осындай филиалдар туралы ережелердің нотариат куәландырған көшірмелерін;</w:t>
      </w:r>
      <w:r>
        <w:br/>
      </w:r>
      <w:r>
        <w:rPr>
          <w:rFonts w:ascii="Times New Roman"/>
          <w:b w:val="false"/>
          <w:i w:val="false"/>
          <w:color w:val="000000"/>
          <w:sz w:val="28"/>
        </w:rPr>
        <w:t>
      9) жарғылық капиталдың ең төменгі мөлшерінің толық төленгендігін растайтын құжаттарды - төлем тапсырмаларын, кассалық кіріс ордерлерін (акционерлік қоғамның ұйымдастыру-құқықтық нысанындағы заңды тұлғаларды қоспағанда) ұсынады.</w:t>
      </w:r>
      <w:r>
        <w:br/>
      </w:r>
      <w:r>
        <w:rPr>
          <w:rFonts w:ascii="Times New Roman"/>
          <w:b w:val="false"/>
          <w:i w:val="false"/>
          <w:color w:val="000000"/>
          <w:sz w:val="28"/>
        </w:rPr>
        <w:t>
      Ипотекалық ұйымдар лицензия алу үшін көрсетілген құжаттардан басқа қосымша мыналарды:</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және қағаз жеткізгіштердегі Директорлар кеңесінің бірінші басшысы мен мүшелері, атқарушы орган мүшелері туралы мәліметтерді;</w:t>
      </w:r>
      <w:r>
        <w:br/>
      </w:r>
      <w:r>
        <w:rPr>
          <w:rFonts w:ascii="Times New Roman"/>
          <w:b w:val="false"/>
          <w:i w:val="false"/>
          <w:color w:val="000000"/>
          <w:sz w:val="28"/>
        </w:rPr>
        <w:t>
      2) «Қазақстан Республикасындағы банктер және банк қызметі туралы» 1995 жылғы 31 тамыздағы Қазақстан Республикасы Заңының (бұдан әрі – Заң) </w:t>
      </w:r>
      <w:r>
        <w:rPr>
          <w:rFonts w:ascii="Times New Roman"/>
          <w:b w:val="false"/>
          <w:i w:val="false"/>
          <w:color w:val="000000"/>
          <w:sz w:val="28"/>
        </w:rPr>
        <w:t>34-бабына</w:t>
      </w:r>
      <w:r>
        <w:rPr>
          <w:rFonts w:ascii="Times New Roman"/>
          <w:b w:val="false"/>
          <w:i w:val="false"/>
          <w:color w:val="000000"/>
          <w:sz w:val="28"/>
        </w:rPr>
        <w:t xml:space="preserve"> сәйкес әзірленген ішкі кредиттік саясат туралы қағиданы;</w:t>
      </w:r>
      <w:r>
        <w:br/>
      </w:r>
      <w:r>
        <w:rPr>
          <w:rFonts w:ascii="Times New Roman"/>
          <w:b w:val="false"/>
          <w:i w:val="false"/>
          <w:color w:val="000000"/>
          <w:sz w:val="28"/>
        </w:rPr>
        <w:t>
      3) ішкі аудит туралы қағиданы береді.</w:t>
      </w:r>
      <w:r>
        <w:br/>
      </w:r>
      <w:r>
        <w:rPr>
          <w:rFonts w:ascii="Times New Roman"/>
          <w:b w:val="false"/>
          <w:i w:val="false"/>
          <w:color w:val="000000"/>
          <w:sz w:val="28"/>
        </w:rPr>
        <w:t>
      Қор биржасы, орталық депозитарий лицензия алу үшін осы тармақтың бірінші бөлігіндегі 1), 2), 5) және 6) тармақшаларда көрсетілген құжаттарды ұсынады.</w:t>
      </w:r>
      <w:r>
        <w:br/>
      </w:r>
      <w:r>
        <w:rPr>
          <w:rFonts w:ascii="Times New Roman"/>
          <w:b w:val="false"/>
          <w:i w:val="false"/>
          <w:color w:val="000000"/>
          <w:sz w:val="28"/>
        </w:rPr>
        <w:t>
      Аграрлық-өнеркәсіптік кешен саласындағы ұлттық басқарушы холдингінің еншілес ұйымы осы тармақтың бірінші бөлігінде көрсетілген құжаттардан басқа мыналарды береді:</w:t>
      </w:r>
      <w:r>
        <w:br/>
      </w:r>
      <w:r>
        <w:rPr>
          <w:rFonts w:ascii="Times New Roman"/>
          <w:b w:val="false"/>
          <w:i w:val="false"/>
          <w:color w:val="000000"/>
          <w:sz w:val="28"/>
        </w:rPr>
        <w:t>
      1) Заңның </w:t>
      </w:r>
      <w:r>
        <w:rPr>
          <w:rFonts w:ascii="Times New Roman"/>
          <w:b w:val="false"/>
          <w:i w:val="false"/>
          <w:color w:val="000000"/>
          <w:sz w:val="28"/>
        </w:rPr>
        <w:t>34-бабына</w:t>
      </w:r>
      <w:r>
        <w:rPr>
          <w:rFonts w:ascii="Times New Roman"/>
          <w:b w:val="false"/>
          <w:i w:val="false"/>
          <w:color w:val="000000"/>
          <w:sz w:val="28"/>
        </w:rPr>
        <w:t xml:space="preserve"> сәйкес әзірленген ішкі кредиттік саясат туралы қағиданы;</w:t>
      </w:r>
      <w:r>
        <w:br/>
      </w:r>
      <w:r>
        <w:rPr>
          <w:rFonts w:ascii="Times New Roman"/>
          <w:b w:val="false"/>
          <w:i w:val="false"/>
          <w:color w:val="000000"/>
          <w:sz w:val="28"/>
        </w:rPr>
        <w:t>
      2) ішкі аудит туралы ереже (акционерлік қоғамның ұйымдастыру-құқықтық нысанында құрылған заңды тұлғалар үшін);</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түпнұсқасы (қызметтің лицензияланатын түрінен банк операцияларының бір немесе одан да көп түрін алып тастаған жағдайда);</w:t>
      </w:r>
      <w:r>
        <w:br/>
      </w:r>
      <w:r>
        <w:rPr>
          <w:rFonts w:ascii="Times New Roman"/>
          <w:b w:val="false"/>
          <w:i w:val="false"/>
          <w:color w:val="000000"/>
          <w:sz w:val="28"/>
        </w:rPr>
        <w:t>
      3) лицензияны қайта ресімдеген кезде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5), 6), 7), 8) және 9) тармақшаларында, екінші, үшінші және төртінші бөліктерінде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болмаған кезде):</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айналысу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Осы тармақта тізбеленген бірнеше парақтан тұратын құжаттар нөмірленіп, тігіліп және соңғы парағының артына тігілген түйіндегі жапсырманың жоғары жағына парақ саны көрсетіледі соңғы парағының артына қызметті алушының мөрімен расталып ұсынылады. Құжаттардың көшірмелері мұндай құжаттарға қол қою құқығын иеленетін көрсетілетін қызметті алушының лауазымды тұлғаларының қолымен және қызметті алушының мөр бедерімен куәландырылады.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мына талаптардың кез келгені сақталмағанда:</w:t>
      </w:r>
      <w:r>
        <w:br/>
      </w:r>
      <w:r>
        <w:rPr>
          <w:rFonts w:ascii="Times New Roman"/>
          <w:b w:val="false"/>
          <w:i w:val="false"/>
          <w:color w:val="000000"/>
          <w:sz w:val="28"/>
        </w:rPr>
        <w:t>
      банк операцияларын жүргізуге лицензия алу үшін көрсетілетін қызметті алушы мемлекеттік тіркеуден өткен күннен бастап бір жыл ішінде барлық ұйымдастыру-техникалық іс-шараларды орындауға, оның ішінде Қазақстан Республикасы Ұлттық Банкінің нормативтік құқықтық актілерінің талаптарына сәйкес үй-жайды, жабдықты және бухгалтерлік есеп беру мен бас бухгалтерлік кітапты автоматтандыру жөніндегі бағдарламалық қамтамасыз етуді дайындауға, тиісті персонал жалдауға;</w:t>
      </w:r>
      <w:r>
        <w:br/>
      </w:r>
      <w:r>
        <w:rPr>
          <w:rFonts w:ascii="Times New Roman"/>
          <w:b w:val="false"/>
          <w:i w:val="false"/>
          <w:color w:val="000000"/>
          <w:sz w:val="28"/>
        </w:rPr>
        <w:t>
      2) табыс етілген құжаттар Қазақстан Республикасы заңнамасының талаптарына сәйкес келмеуі;</w:t>
      </w:r>
      <w:r>
        <w:br/>
      </w:r>
      <w:r>
        <w:rPr>
          <w:rFonts w:ascii="Times New Roman"/>
          <w:b w:val="false"/>
          <w:i w:val="false"/>
          <w:color w:val="000000"/>
          <w:sz w:val="28"/>
        </w:rPr>
        <w:t>
      3) субъектілердің осы санаты үшін Қазақстан Республикасы заңдарында қызмет түрімен айналысуға тыйым салуы;</w:t>
      </w:r>
      <w:r>
        <w:br/>
      </w:r>
      <w:r>
        <w:rPr>
          <w:rFonts w:ascii="Times New Roman"/>
          <w:b w:val="false"/>
          <w:i w:val="false"/>
          <w:color w:val="000000"/>
          <w:sz w:val="28"/>
        </w:rPr>
        <w:t>
      4) қызмет түріне лицензия алуға өтініш берген жағдайда қызметтің жекелеген түрлерімен айналысу құқығына лицензиялық алымның енгізілмеуі;</w:t>
      </w:r>
      <w:r>
        <w:br/>
      </w:r>
      <w:r>
        <w:rPr>
          <w:rFonts w:ascii="Times New Roman"/>
          <w:b w:val="false"/>
          <w:i w:val="false"/>
          <w:color w:val="000000"/>
          <w:sz w:val="28"/>
        </w:rPr>
        <w:t>
      5) көрсетілетін қызметті алушы біліктілік талаптарына сәйкес келмеуі;</w:t>
      </w:r>
      <w:r>
        <w:br/>
      </w:r>
      <w:r>
        <w:rPr>
          <w:rFonts w:ascii="Times New Roman"/>
          <w:b w:val="false"/>
          <w:i w:val="false"/>
          <w:color w:val="000000"/>
          <w:sz w:val="28"/>
        </w:rPr>
        <w:t>
      6) көрсетілетін қызметті алушыға қатысты оған қызметтің жекелеген түрлерімен айналысуға тыйым салатын заңды күшіне енген соттың үкімі бар болуы;</w:t>
      </w:r>
      <w:r>
        <w:br/>
      </w:r>
      <w:r>
        <w:rPr>
          <w:rFonts w:ascii="Times New Roman"/>
          <w:b w:val="false"/>
          <w:i w:val="false"/>
          <w:color w:val="000000"/>
          <w:sz w:val="28"/>
        </w:rPr>
        <w:t>
      7) сот орындаушысы ұсынған негізде сот көрсетілетін қызметті алушыға лицензия алуға тыйым салуы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453"/>
    <w:bookmarkStart w:name="z998" w:id="454"/>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454"/>
    <w:bookmarkStart w:name="z999" w:id="455"/>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455"/>
    <w:bookmarkStart w:name="z1001" w:id="456"/>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w:t>
      </w:r>
      <w:r>
        <w:br/>
      </w:r>
      <w:r>
        <w:rPr>
          <w:rFonts w:ascii="Times New Roman"/>
          <w:b/>
          <w:i w:val="false"/>
          <w:color w:val="000000"/>
        </w:rPr>
        <w:t>
отырып қойылатын өзге талаптар</w:t>
      </w:r>
    </w:p>
    <w:bookmarkEnd w:id="456"/>
    <w:bookmarkStart w:name="z1002" w:id="457"/>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457"/>
    <w:bookmarkStart w:name="z1006" w:id="458"/>
    <w:p>
      <w:pPr>
        <w:spacing w:after="0"/>
        <w:ind w:left="0"/>
        <w:jc w:val="both"/>
      </w:pPr>
      <w:r>
        <w:rPr>
          <w:rFonts w:ascii="Times New Roman"/>
          <w:b w:val="false"/>
          <w:i w:val="false"/>
          <w:color w:val="000000"/>
          <w:sz w:val="28"/>
        </w:rPr>
        <w:t xml:space="preserve">
«Банк операцияларының жекелеген    </w:t>
      </w:r>
      <w:r>
        <w:br/>
      </w:r>
      <w:r>
        <w:rPr>
          <w:rFonts w:ascii="Times New Roman"/>
          <w:b w:val="false"/>
          <w:i w:val="false"/>
          <w:color w:val="000000"/>
          <w:sz w:val="28"/>
        </w:rPr>
        <w:t xml:space="preserve">
түрлерін, банк операцияларын жүзеге   </w:t>
      </w:r>
      <w:r>
        <w:br/>
      </w:r>
      <w:r>
        <w:rPr>
          <w:rFonts w:ascii="Times New Roman"/>
          <w:b w:val="false"/>
          <w:i w:val="false"/>
          <w:color w:val="000000"/>
          <w:sz w:val="28"/>
        </w:rPr>
        <w:t xml:space="preserve">
асыратын ұйымдарға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58"/>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(көрсетілетін қызметті алушының толық атауы)</w:t>
      </w:r>
    </w:p>
    <w:bookmarkStart w:name="z1685" w:id="459"/>
    <w:p>
      <w:pPr>
        <w:spacing w:after="0"/>
        <w:ind w:left="0"/>
        <w:jc w:val="left"/>
      </w:pPr>
      <w:r>
        <w:rPr>
          <w:rFonts w:ascii="Times New Roman"/>
          <w:b/>
          <w:i w:val="false"/>
          <w:color w:val="000000"/>
        </w:rPr>
        <w:t xml:space="preserve"> 
Өтініш</w:t>
      </w:r>
    </w:p>
    <w:bookmarkEnd w:id="459"/>
    <w:p>
      <w:pPr>
        <w:spacing w:after="0"/>
        <w:ind w:left="0"/>
        <w:jc w:val="both"/>
      </w:pPr>
      <w:r>
        <w:rPr>
          <w:rFonts w:ascii="Times New Roman"/>
          <w:b w:val="false"/>
          <w:i w:val="false"/>
          <w:color w:val="000000"/>
          <w:sz w:val="28"/>
        </w:rPr>
        <w:t>Банк операцияларын жүзеге асыруға лицензия беруіңізді өтінемін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(валютаның түрін көрсету (ұлттық және (немесе) шетелдік)).</w:t>
      </w:r>
    </w:p>
    <w:p>
      <w:pPr>
        <w:spacing w:after="0"/>
        <w:ind w:left="0"/>
        <w:jc w:val="both"/>
      </w:pPr>
      <w:r>
        <w:rPr>
          <w:rFonts w:ascii="Times New Roman"/>
          <w:b w:val="false"/>
          <w:i w:val="false"/>
          <w:color w:val="000000"/>
          <w:sz w:val="28"/>
        </w:rPr>
        <w:t>Тұтынушы туралы мәліметтер:</w:t>
      </w:r>
      <w:r>
        <w:br/>
      </w:r>
      <w:r>
        <w:rPr>
          <w:rFonts w:ascii="Times New Roman"/>
          <w:b w:val="false"/>
          <w:i w:val="false"/>
          <w:color w:val="000000"/>
          <w:sz w:val="28"/>
        </w:rPr>
        <w:t>
Көрсетілетін қызметті алушының тұрған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үйдің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3. Жарияланған акциялар шығарылымын мемлекеттік тіркеу туралы</w:t>
      </w:r>
      <w:r>
        <w:br/>
      </w:r>
      <w:r>
        <w:rPr>
          <w:rFonts w:ascii="Times New Roman"/>
          <w:b w:val="false"/>
          <w:i w:val="false"/>
          <w:color w:val="000000"/>
          <w:sz w:val="28"/>
        </w:rPr>
        <w:t>
куәліктің нөмірі мен күні және уәкілетті орган белгілеген жарғы</w:t>
      </w:r>
      <w:r>
        <w:br/>
      </w:r>
      <w:r>
        <w:rPr>
          <w:rFonts w:ascii="Times New Roman"/>
          <w:b w:val="false"/>
          <w:i w:val="false"/>
          <w:color w:val="000000"/>
          <w:sz w:val="28"/>
        </w:rPr>
        <w:t>
капиталының барынша төмен мөлшері.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Жіберілетін құжаттар тізбесі, олардың әр қайсысының даналары мен</w:t>
      </w:r>
      <w:r>
        <w:br/>
      </w:r>
      <w:r>
        <w:rPr>
          <w:rFonts w:ascii="Times New Roman"/>
          <w:b w:val="false"/>
          <w:i w:val="false"/>
          <w:color w:val="000000"/>
          <w:sz w:val="28"/>
        </w:rPr>
        <w:t>
парақтар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өтінішке қоса берілген құжаттардың</w:t>
      </w:r>
      <w:r>
        <w:br/>
      </w:r>
      <w:r>
        <w:rPr>
          <w:rFonts w:ascii="Times New Roman"/>
          <w:b w:val="false"/>
          <w:i w:val="false"/>
          <w:color w:val="000000"/>
          <w:sz w:val="28"/>
        </w:rPr>
        <w:t>
(ақпараттың) шынайылығы үшін толық жауап береді.</w:t>
      </w:r>
      <w:r>
        <w:br/>
      </w:r>
      <w:r>
        <w:rPr>
          <w:rFonts w:ascii="Times New Roman"/>
          <w:b w:val="false"/>
          <w:i w:val="false"/>
          <w:color w:val="000000"/>
          <w:sz w:val="28"/>
        </w:rPr>
        <w:t>
өтінішті беруге уәкілетті тұлғаның тегі, аты, әкесінің аты (бар</w:t>
      </w:r>
      <w:r>
        <w:br/>
      </w:r>
      <w:r>
        <w:rPr>
          <w:rFonts w:ascii="Times New Roman"/>
          <w:b w:val="false"/>
          <w:i w:val="false"/>
          <w:color w:val="000000"/>
          <w:sz w:val="28"/>
        </w:rPr>
        <w:t>
болса), қызметі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20__ жылғы «___» ___________</w:t>
      </w:r>
    </w:p>
    <w:p>
      <w:pPr>
        <w:spacing w:after="0"/>
        <w:ind w:left="0"/>
        <w:jc w:val="both"/>
      </w:pPr>
      <w:r>
        <w:rPr>
          <w:rFonts w:ascii="Times New Roman"/>
          <w:b w:val="false"/>
          <w:i w:val="false"/>
          <w:color w:val="000000"/>
          <w:sz w:val="28"/>
        </w:rPr>
        <w:t>Мөрдің орны</w:t>
      </w:r>
    </w:p>
    <w:bookmarkStart w:name="z1007" w:id="460"/>
    <w:p>
      <w:pPr>
        <w:spacing w:after="0"/>
        <w:ind w:left="0"/>
        <w:jc w:val="both"/>
      </w:pPr>
      <w:r>
        <w:rPr>
          <w:rFonts w:ascii="Times New Roman"/>
          <w:b w:val="false"/>
          <w:i w:val="false"/>
          <w:color w:val="000000"/>
          <w:sz w:val="28"/>
        </w:rPr>
        <w:t xml:space="preserve">
«Банк операцияларының жекелеген    </w:t>
      </w:r>
      <w:r>
        <w:br/>
      </w:r>
      <w:r>
        <w:rPr>
          <w:rFonts w:ascii="Times New Roman"/>
          <w:b w:val="false"/>
          <w:i w:val="false"/>
          <w:color w:val="000000"/>
          <w:sz w:val="28"/>
        </w:rPr>
        <w:t xml:space="preserve">
түрлерін, банк операцияларын жүзеге   </w:t>
      </w:r>
      <w:r>
        <w:br/>
      </w:r>
      <w:r>
        <w:rPr>
          <w:rFonts w:ascii="Times New Roman"/>
          <w:b w:val="false"/>
          <w:i w:val="false"/>
          <w:color w:val="000000"/>
          <w:sz w:val="28"/>
        </w:rPr>
        <w:t xml:space="preserve">
асыратын ұйымдарға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6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банктік емес ұйым қызметкерінің қызметі және банктік емес</w:t>
      </w:r>
      <w:r>
        <w:br/>
      </w:r>
      <w:r>
        <w:rPr>
          <w:rFonts w:ascii="Times New Roman"/>
          <w:b w:val="false"/>
          <w:i w:val="false"/>
          <w:color w:val="000000"/>
          <w:sz w:val="28"/>
        </w:rPr>
        <w:t>
ұйымның атауы көрсетіледі) туралы мәліметтер</w:t>
      </w:r>
    </w:p>
    <w:p>
      <w:pPr>
        <w:spacing w:after="0"/>
        <w:ind w:left="0"/>
        <w:jc w:val="both"/>
      </w:pPr>
      <w:r>
        <w:rPr>
          <w:rFonts w:ascii="Times New Roman"/>
          <w:b w:val="false"/>
          <w:i w:val="false"/>
          <w:color w:val="000000"/>
          <w:sz w:val="28"/>
        </w:rPr>
        <w:t>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8"/>
        <w:gridCol w:w="8902"/>
      </w:tblGrid>
      <w:tr>
        <w:trPr>
          <w:trHeight w:val="450" w:hRule="atLeast"/>
        </w:trPr>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 әкесінің аты</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w:t>
            </w:r>
            <w:r>
              <w:br/>
            </w:r>
            <w:r>
              <w:rPr>
                <w:rFonts w:ascii="Times New Roman"/>
                <w:b w:val="false"/>
                <w:i w:val="false"/>
                <w:color w:val="000000"/>
                <w:sz w:val="20"/>
              </w:rPr>
              <w:t>
</w:t>
            </w:r>
            <w:r>
              <w:rPr>
                <w:rFonts w:ascii="Times New Roman"/>
                <w:b w:val="false"/>
                <w:i w:val="false"/>
                <w:color w:val="000000"/>
                <w:sz w:val="20"/>
              </w:rPr>
              <w:t>(жеке басын куәландыратын құжатқа толық сәйкес келуі,</w:t>
            </w:r>
            <w:r>
              <w:br/>
            </w:r>
            <w:r>
              <w:rPr>
                <w:rFonts w:ascii="Times New Roman"/>
                <w:b w:val="false"/>
                <w:i w:val="false"/>
                <w:color w:val="000000"/>
                <w:sz w:val="20"/>
              </w:rPr>
              <w:t>
</w:t>
            </w:r>
            <w:r>
              <w:rPr>
                <w:rFonts w:ascii="Times New Roman"/>
                <w:b w:val="false"/>
                <w:i w:val="false"/>
                <w:color w:val="000000"/>
                <w:sz w:val="20"/>
              </w:rPr>
              <w:t>  тегі, аты, әкесінің аты өзгерген жағдайда оның қай</w:t>
            </w:r>
            <w:r>
              <w:br/>
            </w:r>
            <w:r>
              <w:rPr>
                <w:rFonts w:ascii="Times New Roman"/>
                <w:b w:val="false"/>
                <w:i w:val="false"/>
                <w:color w:val="000000"/>
                <w:sz w:val="20"/>
              </w:rPr>
              <w:t>
</w:t>
            </w:r>
            <w:r>
              <w:rPr>
                <w:rFonts w:ascii="Times New Roman"/>
                <w:b w:val="false"/>
                <w:i w:val="false"/>
                <w:color w:val="000000"/>
                <w:sz w:val="20"/>
              </w:rPr>
              <w:t>  уақытта және қандай себеппен өзгертілгенін көрсету)</w:t>
            </w:r>
          </w:p>
        </w:tc>
      </w:tr>
      <w:tr>
        <w:trPr>
          <w:trHeight w:val="450" w:hRule="atLeast"/>
        </w:trPr>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және туған жері</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w:t>
            </w:r>
          </w:p>
        </w:tc>
      </w:tr>
      <w:tr>
        <w:trPr>
          <w:trHeight w:val="450" w:hRule="atLeast"/>
        </w:trPr>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тұрғылықты жері, телефон нөмірлері</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w:t>
            </w:r>
            <w:r>
              <w:br/>
            </w:r>
            <w:r>
              <w:rPr>
                <w:rFonts w:ascii="Times New Roman"/>
                <w:b w:val="false"/>
                <w:i w:val="false"/>
                <w:color w:val="000000"/>
                <w:sz w:val="20"/>
              </w:rPr>
              <w:t>
</w:t>
            </w:r>
            <w:r>
              <w:rPr>
                <w:rFonts w:ascii="Times New Roman"/>
                <w:b w:val="false"/>
                <w:i w:val="false"/>
                <w:color w:val="000000"/>
                <w:sz w:val="20"/>
              </w:rPr>
              <w:t>(елді мекеннің кодын қоса алғанда, нақты мекенжайын,</w:t>
            </w:r>
            <w:r>
              <w:br/>
            </w:r>
            <w:r>
              <w:rPr>
                <w:rFonts w:ascii="Times New Roman"/>
                <w:b w:val="false"/>
                <w:i w:val="false"/>
                <w:color w:val="000000"/>
                <w:sz w:val="20"/>
              </w:rPr>
              <w:t>
</w:t>
            </w:r>
            <w:r>
              <w:rPr>
                <w:rFonts w:ascii="Times New Roman"/>
                <w:b w:val="false"/>
                <w:i w:val="false"/>
                <w:color w:val="000000"/>
                <w:sz w:val="20"/>
              </w:rPr>
              <w:t>     қызметтік, үй, байланыс телефондарын көрсету)</w:t>
            </w:r>
          </w:p>
        </w:tc>
      </w:tr>
      <w:tr>
        <w:trPr>
          <w:trHeight w:val="450" w:hRule="atLeast"/>
        </w:trPr>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w:t>
            </w:r>
          </w:p>
        </w:tc>
      </w:tr>
      <w:tr>
        <w:trPr>
          <w:trHeight w:val="450" w:hRule="atLeast"/>
        </w:trPr>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толық деректемелері</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w:t>
            </w:r>
          </w:p>
        </w:tc>
      </w:tr>
    </w:tbl>
    <w:p>
      <w:pPr>
        <w:spacing w:after="0"/>
        <w:ind w:left="0"/>
        <w:jc w:val="both"/>
      </w:pPr>
      <w:r>
        <w:rPr>
          <w:rFonts w:ascii="Times New Roman"/>
          <w:b w:val="false"/>
          <w:i w:val="false"/>
          <w:color w:val="000000"/>
          <w:sz w:val="28"/>
        </w:rPr>
        <w:t>Жақын туыстары (ата-анасы, ері (зайыбы), ағасы-інісі, апасы-сіңлісі,</w:t>
      </w:r>
      <w:r>
        <w:br/>
      </w:r>
      <w:r>
        <w:rPr>
          <w:rFonts w:ascii="Times New Roman"/>
          <w:b w:val="false"/>
          <w:i w:val="false"/>
          <w:color w:val="000000"/>
          <w:sz w:val="28"/>
        </w:rPr>
        <w:t>
балалары), сондай-ақ жекжаттары (ерінің (зайыбының) ата-анасы,</w:t>
      </w:r>
      <w:r>
        <w:br/>
      </w:r>
      <w:r>
        <w:rPr>
          <w:rFonts w:ascii="Times New Roman"/>
          <w:b w:val="false"/>
          <w:i w:val="false"/>
          <w:color w:val="000000"/>
          <w:sz w:val="28"/>
        </w:rPr>
        <w:t>
ағасы-інісі, апасы-сіңлісі,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4351"/>
        <w:gridCol w:w="2767"/>
        <w:gridCol w:w="2808"/>
        <w:gridCol w:w="3206"/>
      </w:tblGrid>
      <w:tr>
        <w:trPr>
          <w:trHeight w:val="45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әкесінің 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қатынастары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мен қызметі</w:t>
            </w:r>
          </w:p>
        </w:tc>
      </w:tr>
      <w:tr>
        <w:trPr>
          <w:trHeight w:val="45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иесінің өзге заңды тұлғаларды құруға және оның қызметіне</w:t>
      </w:r>
      <w:r>
        <w:br/>
      </w:r>
      <w:r>
        <w:rPr>
          <w:rFonts w:ascii="Times New Roman"/>
          <w:b w:val="false"/>
          <w:i w:val="false"/>
          <w:color w:val="000000"/>
          <w:sz w:val="28"/>
        </w:rPr>
        <w:t>
қатысушы, акционер ретінде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4662"/>
        <w:gridCol w:w="2757"/>
        <w:gridCol w:w="6036"/>
      </w:tblGrid>
      <w:tr>
        <w:trPr>
          <w:trHeight w:val="11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мен тұрғылықты жері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қызметінің жарғылық түрлері</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заңды тұлғаның жарғылық капиталындағы қатысу үлесі, акциялар саны және өтініш иесіне, заңды тұлғаның дауыс беруші акцияларының жалпы санына тиесілі акциялардың пайыздық ара-қатынасы</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Кәсіби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6"/>
        <w:gridCol w:w="9864"/>
      </w:tblGrid>
      <w:tr>
        <w:trPr>
          <w:trHeight w:val="45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оның ішінде жұмыс бейініне сәйкес келетін кәсіби білімі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(оқу орнының, факультеттің немесе бөлімшенің атауы мен</w:t>
            </w:r>
            <w:r>
              <w:br/>
            </w:r>
            <w:r>
              <w:rPr>
                <w:rFonts w:ascii="Times New Roman"/>
                <w:b w:val="false"/>
                <w:i w:val="false"/>
                <w:color w:val="000000"/>
                <w:sz w:val="20"/>
              </w:rPr>
              <w:t>
</w:t>
            </w:r>
            <w:r>
              <w:rPr>
                <w:rFonts w:ascii="Times New Roman"/>
                <w:b w:val="false"/>
                <w:i w:val="false"/>
                <w:color w:val="000000"/>
                <w:sz w:val="20"/>
              </w:rPr>
              <w:t>тұрғылықты жерін, оқу кезеңін, берілген біліктілігін, білімі</w:t>
            </w:r>
            <w:r>
              <w:br/>
            </w:r>
            <w:r>
              <w:rPr>
                <w:rFonts w:ascii="Times New Roman"/>
                <w:b w:val="false"/>
                <w:i w:val="false"/>
                <w:color w:val="000000"/>
                <w:sz w:val="20"/>
              </w:rPr>
              <w:t>
</w:t>
            </w:r>
            <w:r>
              <w:rPr>
                <w:rFonts w:ascii="Times New Roman"/>
                <w:b w:val="false"/>
                <w:i w:val="false"/>
                <w:color w:val="000000"/>
                <w:sz w:val="20"/>
              </w:rPr>
              <w:t>          туралы дипломның деректемелерін көрсету)</w:t>
            </w:r>
          </w:p>
        </w:tc>
      </w:tr>
      <w:tr>
        <w:trPr>
          <w:trHeight w:val="45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білімі, оның ішінде жұмыс істейтін саласындағы біліктілікті арттыру курстары, ғылыми дәрежесі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орнының атауы мен орналасқан жерін, оқу кезеңін, білімі</w:t>
            </w:r>
            <w:r>
              <w:br/>
            </w:r>
            <w:r>
              <w:rPr>
                <w:rFonts w:ascii="Times New Roman"/>
                <w:b w:val="false"/>
                <w:i w:val="false"/>
                <w:color w:val="000000"/>
                <w:sz w:val="20"/>
              </w:rPr>
              <w:t>
</w:t>
            </w:r>
            <w:r>
              <w:rPr>
                <w:rFonts w:ascii="Times New Roman"/>
                <w:b w:val="false"/>
                <w:i w:val="false"/>
                <w:color w:val="000000"/>
                <w:sz w:val="20"/>
              </w:rPr>
              <w:t>туралы дипломның, сертификаттың, куәліктердің деректемелерін</w:t>
            </w:r>
            <w:r>
              <w:br/>
            </w:r>
            <w:r>
              <w:rPr>
                <w:rFonts w:ascii="Times New Roman"/>
                <w:b w:val="false"/>
                <w:i w:val="false"/>
                <w:color w:val="000000"/>
                <w:sz w:val="20"/>
              </w:rPr>
              <w:t>
</w:t>
            </w:r>
            <w:r>
              <w:rPr>
                <w:rFonts w:ascii="Times New Roman"/>
                <w:b w:val="false"/>
                <w:i w:val="false"/>
                <w:color w:val="000000"/>
                <w:sz w:val="20"/>
              </w:rPr>
              <w:t>                            көрсету)</w:t>
            </w:r>
          </w:p>
        </w:tc>
      </w:tr>
      <w:tr>
        <w:trPr>
          <w:trHeight w:val="45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 көрсету саласындағы жұмыс тәжірибесі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(қаржы ұйымдарындағы жұмыс істеген жылдарының санын, қызмет</w:t>
            </w:r>
            <w:r>
              <w:br/>
            </w:r>
            <w:r>
              <w:rPr>
                <w:rFonts w:ascii="Times New Roman"/>
                <w:b w:val="false"/>
                <w:i w:val="false"/>
                <w:color w:val="000000"/>
                <w:sz w:val="20"/>
              </w:rPr>
              <w:t>
</w:t>
            </w:r>
            <w:r>
              <w:rPr>
                <w:rFonts w:ascii="Times New Roman"/>
                <w:b w:val="false"/>
                <w:i w:val="false"/>
                <w:color w:val="000000"/>
                <w:sz w:val="20"/>
              </w:rPr>
              <w:t>түрлері бойынша аудитор, бухгалтер қызметін иеленуді көрсету)</w:t>
            </w:r>
          </w:p>
        </w:tc>
      </w:tr>
      <w:tr>
        <w:trPr>
          <w:trHeight w:val="45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қызметтегі жұмыс тәжірибесі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(бар жұмыс тәжірибесін сипаттау: қызметтік міндеттер, кәсіби</w:t>
            </w:r>
            <w:r>
              <w:br/>
            </w:r>
            <w:r>
              <w:rPr>
                <w:rFonts w:ascii="Times New Roman"/>
                <w:b w:val="false"/>
                <w:i w:val="false"/>
                <w:color w:val="000000"/>
                <w:sz w:val="20"/>
              </w:rPr>
              <w:t>
</w:t>
            </w:r>
            <w:r>
              <w:rPr>
                <w:rFonts w:ascii="Times New Roman"/>
                <w:b w:val="false"/>
                <w:i w:val="false"/>
                <w:color w:val="000000"/>
                <w:sz w:val="20"/>
              </w:rPr>
              <w:t>                            тәжірибе)</w:t>
            </w:r>
          </w:p>
        </w:tc>
      </w:tr>
      <w:tr>
        <w:trPr>
          <w:trHeight w:val="45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жеткізген жетістіктері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(осы мәселе бойынша ақпаратты, мысалы, ғылыми жарияланымның</w:t>
            </w:r>
            <w:r>
              <w:br/>
            </w:r>
            <w:r>
              <w:rPr>
                <w:rFonts w:ascii="Times New Roman"/>
                <w:b w:val="false"/>
                <w:i w:val="false"/>
                <w:color w:val="000000"/>
                <w:sz w:val="20"/>
              </w:rPr>
              <w:t>
</w:t>
            </w:r>
            <w:r>
              <w:rPr>
                <w:rFonts w:ascii="Times New Roman"/>
                <w:b w:val="false"/>
                <w:i w:val="false"/>
                <w:color w:val="000000"/>
                <w:sz w:val="20"/>
              </w:rPr>
              <w:t>  атауын көрсету, ғылыми әзірлемелерге, заң жобаларына және</w:t>
            </w:r>
            <w:r>
              <w:br/>
            </w:r>
            <w:r>
              <w:rPr>
                <w:rFonts w:ascii="Times New Roman"/>
                <w:b w:val="false"/>
                <w:i w:val="false"/>
                <w:color w:val="000000"/>
                <w:sz w:val="20"/>
              </w:rPr>
              <w:t>
</w:t>
            </w:r>
            <w:r>
              <w:rPr>
                <w:rFonts w:ascii="Times New Roman"/>
                <w:b w:val="false"/>
                <w:i w:val="false"/>
                <w:color w:val="000000"/>
                <w:sz w:val="20"/>
              </w:rPr>
              <w:t>                   сол сияқтыларға қатысу)</w:t>
            </w:r>
          </w:p>
        </w:tc>
      </w:tr>
      <w:tr>
        <w:trPr>
          <w:trHeight w:val="45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мәселеге қатысы бар басқада ақпарат</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(кандидаттың кәсіби құзыреттілігін сипаттайтын ақпарат</w:t>
            </w:r>
            <w:r>
              <w:br/>
            </w:r>
            <w:r>
              <w:rPr>
                <w:rFonts w:ascii="Times New Roman"/>
                <w:b w:val="false"/>
                <w:i w:val="false"/>
                <w:color w:val="000000"/>
                <w:sz w:val="20"/>
              </w:rPr>
              <w:t>
</w:t>
            </w:r>
            <w:r>
              <w:rPr>
                <w:rFonts w:ascii="Times New Roman"/>
                <w:b w:val="false"/>
                <w:i w:val="false"/>
                <w:color w:val="000000"/>
                <w:sz w:val="20"/>
              </w:rPr>
              <w:t>                          көрсетіледі)</w:t>
            </w:r>
          </w:p>
        </w:tc>
      </w:tr>
    </w:tbl>
    <w:p>
      <w:pPr>
        <w:spacing w:after="0"/>
        <w:ind w:left="0"/>
        <w:jc w:val="both"/>
      </w:pPr>
      <w:r>
        <w:rPr>
          <w:rFonts w:ascii="Times New Roman"/>
          <w:b w:val="false"/>
          <w:i w:val="false"/>
          <w:color w:val="000000"/>
          <w:sz w:val="28"/>
        </w:rPr>
        <w:t>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4443"/>
        <w:gridCol w:w="8701"/>
      </w:tblGrid>
      <w:tr>
        <w:trPr>
          <w:trHeight w:val="45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 (ай/жыл)</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атқаратын қызметі және қызметтік міндеттері, ұйымның координаттары</w:t>
            </w:r>
          </w:p>
        </w:tc>
      </w:tr>
      <w:tr>
        <w:trPr>
          <w:trHeight w:val="45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Басқа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0"/>
        <w:gridCol w:w="6610"/>
      </w:tblGrid>
      <w:tr>
        <w:trPr>
          <w:trHeight w:val="450" w:hRule="atLeast"/>
        </w:trPr>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және мемлекеттік басқару мүдделеріне қарсы экономикалық қызмет саласында жасаған қылмыстары үшін, сыбайлас жемқорлық және өзге де қылмыстары үшін заңда белгіленген тәртіппен соттылығы өтелмеген немесе алынбаған</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r>
              <w:br/>
            </w:r>
            <w:r>
              <w:rPr>
                <w:rFonts w:ascii="Times New Roman"/>
                <w:b w:val="false"/>
                <w:i w:val="false"/>
                <w:color w:val="000000"/>
                <w:sz w:val="20"/>
              </w:rPr>
              <w:t>
</w:t>
            </w:r>
            <w:r>
              <w:rPr>
                <w:rFonts w:ascii="Times New Roman"/>
                <w:b w:val="false"/>
                <w:i w:val="false"/>
                <w:color w:val="000000"/>
                <w:sz w:val="20"/>
              </w:rPr>
              <w:t>(егер Иә десе, онда қылмыстық жауапкершілікке тарту туралы үкімнің күні мен нөмірін, 1997 жылғы 16 шілдедегі Қазақстан Республикасының Қылмыстық </w:t>
            </w:r>
            <w:r>
              <w:rPr>
                <w:rFonts w:ascii="Times New Roman"/>
                <w:b w:val="false"/>
                <w:i w:val="false"/>
                <w:color w:val="000000"/>
                <w:sz w:val="20"/>
              </w:rPr>
              <w:t>Кодексінің</w:t>
            </w:r>
            <w:r>
              <w:rPr>
                <w:rFonts w:ascii="Times New Roman"/>
                <w:b w:val="false"/>
                <w:i w:val="false"/>
                <w:color w:val="000000"/>
                <w:sz w:val="20"/>
              </w:rPr>
              <w:t xml:space="preserve"> бабын көрсету)</w:t>
            </w:r>
          </w:p>
        </w:tc>
      </w:tr>
      <w:tr>
        <w:trPr>
          <w:trHeight w:val="450" w:hRule="atLeast"/>
        </w:trPr>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органдарының Қазақстан Республикасының заңнамасын бұзғаны үшін қызметтік міндетті орындаудан шеттету туралы деректердің болуы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r>
              <w:br/>
            </w:r>
            <w:r>
              <w:rPr>
                <w:rFonts w:ascii="Times New Roman"/>
                <w:b w:val="false"/>
                <w:i w:val="false"/>
                <w:color w:val="000000"/>
                <w:sz w:val="20"/>
              </w:rPr>
              <w:t>
</w:t>
            </w:r>
            <w:r>
              <w:rPr>
                <w:rFonts w:ascii="Times New Roman"/>
                <w:b w:val="false"/>
                <w:i w:val="false"/>
                <w:color w:val="000000"/>
                <w:sz w:val="20"/>
              </w:rPr>
              <w:t>(егер «Иә» десе, онда осы шараны қолданған органның атауын және күнін көрсету)</w:t>
            </w:r>
          </w:p>
        </w:tc>
      </w:tr>
      <w:tr>
        <w:trPr>
          <w:trHeight w:val="450" w:hRule="atLeast"/>
        </w:trPr>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банкрот болып танылған қаржы ұйымының басшы қызметкері болып табылды ма не оған қатысты лицензиядан айыру, мәжбүрлеп тарату, консервациялау, акцияларды мәжбүрлеп сатып алуға қатыстылығы туралы шешім қабылданса</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қызметі, жұмыс кезеңі</w:t>
            </w:r>
          </w:p>
        </w:tc>
      </w:tr>
      <w:tr>
        <w:trPr>
          <w:trHeight w:val="450" w:hRule="atLeast"/>
        </w:trPr>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басшысы ретінде қаржылық қызмет көрсету мәселелері бойынша сот талқылауына жауапкер ретінде тартылды ма</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(мәселені және сот шешімін қарайтын сот талқылауына жауапкер ұйымның атауын, күнін көрсету)</w:t>
            </w:r>
          </w:p>
        </w:tc>
      </w:tr>
      <w:tr>
        <w:trPr>
          <w:trHeight w:val="450" w:hRule="atLeast"/>
        </w:trPr>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мәселеге қатысы бар басқа да ақпарат</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түрде көрсетіледі)</w:t>
            </w:r>
          </w:p>
        </w:tc>
      </w:tr>
    </w:tbl>
    <w:p>
      <w:pPr>
        <w:spacing w:after="0"/>
        <w:ind w:left="0"/>
        <w:jc w:val="both"/>
      </w:pPr>
      <w:r>
        <w:rPr>
          <w:rFonts w:ascii="Times New Roman"/>
          <w:b w:val="false"/>
          <w:i w:val="false"/>
          <w:color w:val="000000"/>
          <w:sz w:val="28"/>
        </w:rPr>
        <w:t>Мен (тегі, аты, бар болса – әкесінің аты), ___________, осы ақпаратты</w:t>
      </w:r>
      <w:r>
        <w:br/>
      </w:r>
      <w:r>
        <w:rPr>
          <w:rFonts w:ascii="Times New Roman"/>
          <w:b w:val="false"/>
          <w:i w:val="false"/>
          <w:color w:val="000000"/>
          <w:sz w:val="28"/>
        </w:rPr>
        <w:t>
мұқият тексердім және шынайы және толық болып табылатындығын</w:t>
      </w:r>
      <w:r>
        <w:br/>
      </w:r>
      <w:r>
        <w:rPr>
          <w:rFonts w:ascii="Times New Roman"/>
          <w:b w:val="false"/>
          <w:i w:val="false"/>
          <w:color w:val="000000"/>
          <w:sz w:val="28"/>
        </w:rPr>
        <w:t>
растаймын _____________________________________________ (қолы, күні).</w:t>
      </w:r>
    </w:p>
    <w:bookmarkStart w:name="z1008" w:id="461"/>
    <w:p>
      <w:pPr>
        <w:spacing w:after="0"/>
        <w:ind w:left="0"/>
        <w:jc w:val="both"/>
      </w:pPr>
      <w:r>
        <w:rPr>
          <w:rFonts w:ascii="Times New Roman"/>
          <w:b w:val="false"/>
          <w:i w:val="false"/>
          <w:color w:val="000000"/>
          <w:sz w:val="28"/>
        </w:rPr>
        <w:t xml:space="preserve">
«Банк операцияларының жекелеген    </w:t>
      </w:r>
      <w:r>
        <w:br/>
      </w:r>
      <w:r>
        <w:rPr>
          <w:rFonts w:ascii="Times New Roman"/>
          <w:b w:val="false"/>
          <w:i w:val="false"/>
          <w:color w:val="000000"/>
          <w:sz w:val="28"/>
        </w:rPr>
        <w:t xml:space="preserve">
түрлерін, банк операцияларын жүзеге  </w:t>
      </w:r>
      <w:r>
        <w:br/>
      </w:r>
      <w:r>
        <w:rPr>
          <w:rFonts w:ascii="Times New Roman"/>
          <w:b w:val="false"/>
          <w:i w:val="false"/>
          <w:color w:val="000000"/>
          <w:sz w:val="28"/>
        </w:rPr>
        <w:t xml:space="preserve">
асыратын ұйымдарға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461"/>
    <w:bookmarkStart w:name="z1686" w:id="462"/>
    <w:p>
      <w:pPr>
        <w:spacing w:after="0"/>
        <w:ind w:left="0"/>
        <w:jc w:val="left"/>
      </w:pPr>
      <w:r>
        <w:rPr>
          <w:rFonts w:ascii="Times New Roman"/>
          <w:b/>
          <w:i w:val="false"/>
          <w:color w:val="000000"/>
        </w:rPr>
        <w:t xml:space="preserve"> 
Өтініш иесінің (заңды тұлға үшін) акционері (қатысушысы) туралы мәліметтер</w:t>
      </w:r>
      <w:r>
        <w:br/>
      </w:r>
      <w:r>
        <w:rPr>
          <w:rFonts w:ascii="Times New Roman"/>
          <w:b/>
          <w:i w:val="false"/>
          <w:color w:val="000000"/>
        </w:rPr>
        <w:t>
_____________________________________________________________________</w:t>
      </w:r>
      <w:r>
        <w:br/>
      </w:r>
      <w:r>
        <w:rPr>
          <w:rFonts w:ascii="Times New Roman"/>
          <w:b/>
          <w:i w:val="false"/>
          <w:color w:val="000000"/>
        </w:rPr>
        <w:t>
(Өтініш иесінің толық атауы)</w:t>
      </w:r>
    </w:p>
    <w:bookmarkEnd w:id="462"/>
    <w:p>
      <w:pPr>
        <w:spacing w:after="0"/>
        <w:ind w:left="0"/>
        <w:jc w:val="both"/>
      </w:pPr>
      <w:r>
        <w:rPr>
          <w:rFonts w:ascii="Times New Roman"/>
          <w:b w:val="false"/>
          <w:i w:val="false"/>
          <w:color w:val="000000"/>
          <w:sz w:val="28"/>
        </w:rPr>
        <w:t>1. Өтініш иесінің акционері (қатысушысы)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(почталық индексі, мекенжайы)</w:t>
      </w:r>
      <w:r>
        <w:br/>
      </w:r>
      <w:r>
        <w:rPr>
          <w:rFonts w:ascii="Times New Roman"/>
          <w:b w:val="false"/>
          <w:i w:val="false"/>
          <w:color w:val="000000"/>
          <w:sz w:val="28"/>
        </w:rPr>
        <w:t>
Байланыс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және факс нөмірлері, электронды почта бар болса, оның</w:t>
      </w:r>
      <w:r>
        <w:br/>
      </w:r>
      <w:r>
        <w:rPr>
          <w:rFonts w:ascii="Times New Roman"/>
          <w:b w:val="false"/>
          <w:i w:val="false"/>
          <w:color w:val="000000"/>
          <w:sz w:val="28"/>
        </w:rPr>
        <w:t>
                             мекенжайы)</w:t>
      </w:r>
      <w:r>
        <w:br/>
      </w:r>
      <w:r>
        <w:rPr>
          <w:rFonts w:ascii="Times New Roman"/>
          <w:b w:val="false"/>
          <w:i w:val="false"/>
          <w:color w:val="000000"/>
          <w:sz w:val="28"/>
        </w:rPr>
        <w:t>
Мемлекеттік тіркеу (қайта тіркеу)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 атауы, берілген нөмірі және күні, кім берді)</w:t>
      </w:r>
      <w:r>
        <w:br/>
      </w:r>
      <w:r>
        <w:rPr>
          <w:rFonts w:ascii="Times New Roman"/>
          <w:b w:val="false"/>
          <w:i w:val="false"/>
          <w:color w:val="000000"/>
          <w:sz w:val="28"/>
        </w:rPr>
        <w:t>
Қазақстан Республикасының резиденті/резидент емес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Негізгі қызмет түрі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Акционерге, өтініш иесінің дауыс беруші жалпы акциялар санына</w:t>
      </w:r>
      <w:r>
        <w:br/>
      </w:r>
      <w:r>
        <w:rPr>
          <w:rFonts w:ascii="Times New Roman"/>
          <w:b w:val="false"/>
          <w:i w:val="false"/>
          <w:color w:val="000000"/>
          <w:sz w:val="28"/>
        </w:rPr>
        <w:t>
пайыздық ара қатынасы немесе өтініш иесінің жарғы капиталындағы</w:t>
      </w:r>
      <w:r>
        <w:br/>
      </w:r>
      <w:r>
        <w:rPr>
          <w:rFonts w:ascii="Times New Roman"/>
          <w:b w:val="false"/>
          <w:i w:val="false"/>
          <w:color w:val="000000"/>
          <w:sz w:val="28"/>
        </w:rPr>
        <w:t>
қатысу үлесі.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иесінің акцияларына төлем жасау үшін ақшаны енгізер</w:t>
      </w:r>
      <w:r>
        <w:br/>
      </w:r>
      <w:r>
        <w:rPr>
          <w:rFonts w:ascii="Times New Roman"/>
          <w:b w:val="false"/>
          <w:i w:val="false"/>
          <w:color w:val="000000"/>
          <w:sz w:val="28"/>
        </w:rPr>
        <w:t>
алдындағы өтініш иесі акционерінің (қатысушысының) меншікті</w:t>
      </w:r>
      <w:r>
        <w:br/>
      </w:r>
      <w:r>
        <w:rPr>
          <w:rFonts w:ascii="Times New Roman"/>
          <w:b w:val="false"/>
          <w:i w:val="false"/>
          <w:color w:val="000000"/>
          <w:sz w:val="28"/>
        </w:rPr>
        <w:t>
капиталының мөлшері (өтініш иесінің жарғы капиталына қатысу үлесі)</w:t>
      </w:r>
      <w:r>
        <w:br/>
      </w:r>
      <w:r>
        <w:rPr>
          <w:rFonts w:ascii="Times New Roman"/>
          <w:b w:val="false"/>
          <w:i w:val="false"/>
          <w:color w:val="000000"/>
          <w:sz w:val="28"/>
        </w:rPr>
        <w:t>
және өтініш иесінің акцияларына төлем жасау үшін енгізілген сома</w:t>
      </w:r>
      <w:r>
        <w:br/>
      </w:r>
      <w:r>
        <w:rPr>
          <w:rFonts w:ascii="Times New Roman"/>
          <w:b w:val="false"/>
          <w:i w:val="false"/>
          <w:color w:val="000000"/>
          <w:sz w:val="28"/>
        </w:rPr>
        <w:t>
(өтініш иесінің жарғы капиталына қатысу үлесі) ______________________</w:t>
      </w:r>
      <w:r>
        <w:br/>
      </w:r>
      <w:r>
        <w:rPr>
          <w:rFonts w:ascii="Times New Roman"/>
          <w:b w:val="false"/>
          <w:i w:val="false"/>
          <w:color w:val="000000"/>
          <w:sz w:val="28"/>
        </w:rPr>
        <w:t>
4. Заңды тұлғалардың толық атауын және тұрғылықты жерін көрсетіп,</w:t>
      </w:r>
      <w:r>
        <w:br/>
      </w:r>
      <w:r>
        <w:rPr>
          <w:rFonts w:ascii="Times New Roman"/>
          <w:b w:val="false"/>
          <w:i w:val="false"/>
          <w:color w:val="000000"/>
          <w:sz w:val="28"/>
        </w:rPr>
        <w:t>
қатысушы, акционер ретінде өзге заңды тұлғаларды құруға және</w:t>
      </w:r>
      <w:r>
        <w:br/>
      </w:r>
      <w:r>
        <w:rPr>
          <w:rFonts w:ascii="Times New Roman"/>
          <w:b w:val="false"/>
          <w:i w:val="false"/>
          <w:color w:val="000000"/>
          <w:sz w:val="28"/>
        </w:rPr>
        <w:t>
қызметіне акционердің (қатысушының) қатысуы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Ұйымдардың толық атауларын, тұрғылықты жерін көрсетіп, өтініш</w:t>
      </w:r>
      <w:r>
        <w:br/>
      </w:r>
      <w:r>
        <w:rPr>
          <w:rFonts w:ascii="Times New Roman"/>
          <w:b w:val="false"/>
          <w:i w:val="false"/>
          <w:color w:val="000000"/>
          <w:sz w:val="28"/>
        </w:rPr>
        <w:t>
иесінің акционерінің (қатысушысының) қатысатын холдингтері,</w:t>
      </w:r>
      <w:r>
        <w:br/>
      </w:r>
      <w:r>
        <w:rPr>
          <w:rFonts w:ascii="Times New Roman"/>
          <w:b w:val="false"/>
          <w:i w:val="false"/>
          <w:color w:val="000000"/>
          <w:sz w:val="28"/>
        </w:rPr>
        <w:t>
концеріндері, қауымдастықтары, консорциумдары, өнеркәсіптік, банктік,</w:t>
      </w:r>
      <w:r>
        <w:br/>
      </w:r>
      <w:r>
        <w:rPr>
          <w:rFonts w:ascii="Times New Roman"/>
          <w:b w:val="false"/>
          <w:i w:val="false"/>
          <w:color w:val="000000"/>
          <w:sz w:val="28"/>
        </w:rPr>
        <w:t>
қаржылық топтары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Өтініш иесінің акционерінің (қатысушысының) басшысы туралы</w:t>
      </w:r>
      <w:r>
        <w:br/>
      </w:r>
      <w:r>
        <w:rPr>
          <w:rFonts w:ascii="Times New Roman"/>
          <w:b w:val="false"/>
          <w:i w:val="false"/>
          <w:color w:val="000000"/>
          <w:sz w:val="28"/>
        </w:rPr>
        <w:t>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әкесінің аты)</w:t>
      </w:r>
      <w:r>
        <w:br/>
      </w: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Өтініш иесінің акционерінің</w:t>
      </w:r>
      <w:r>
        <w:br/>
      </w:r>
      <w:r>
        <w:rPr>
          <w:rFonts w:ascii="Times New Roman"/>
          <w:b w:val="false"/>
          <w:i w:val="false"/>
          <w:color w:val="000000"/>
          <w:sz w:val="28"/>
        </w:rPr>
        <w:t>
(қатысушысының) басшысының</w:t>
      </w:r>
      <w:r>
        <w:br/>
      </w:r>
      <w:r>
        <w:rPr>
          <w:rFonts w:ascii="Times New Roman"/>
          <w:b w:val="false"/>
          <w:i w:val="false"/>
          <w:color w:val="000000"/>
          <w:sz w:val="28"/>
        </w:rPr>
        <w:t>
қолы _____________________</w:t>
      </w:r>
    </w:p>
    <w:p>
      <w:pPr>
        <w:spacing w:after="0"/>
        <w:ind w:left="0"/>
        <w:jc w:val="both"/>
      </w:pPr>
      <w:r>
        <w:rPr>
          <w:rFonts w:ascii="Times New Roman"/>
          <w:b w:val="false"/>
          <w:i w:val="false"/>
          <w:color w:val="000000"/>
          <w:sz w:val="28"/>
        </w:rPr>
        <w:t>Мөрдің орны</w:t>
      </w:r>
    </w:p>
    <w:bookmarkStart w:name="z1687" w:id="463"/>
    <w:p>
      <w:pPr>
        <w:spacing w:after="0"/>
        <w:ind w:left="0"/>
        <w:jc w:val="left"/>
      </w:pPr>
      <w:r>
        <w:rPr>
          <w:rFonts w:ascii="Times New Roman"/>
          <w:b/>
          <w:i w:val="false"/>
          <w:color w:val="000000"/>
        </w:rPr>
        <w:t xml:space="preserve"> 
Өтініш иесінің акционері (қатысушысы) туралы мәліметтер (жеке</w:t>
      </w:r>
      <w:r>
        <w:br/>
      </w:r>
      <w:r>
        <w:rPr>
          <w:rFonts w:ascii="Times New Roman"/>
          <w:b/>
          <w:i w:val="false"/>
          <w:color w:val="000000"/>
        </w:rPr>
        <w:t>
тұлға үшін)</w:t>
      </w:r>
      <w:r>
        <w:br/>
      </w:r>
      <w:r>
        <w:rPr>
          <w:rFonts w:ascii="Times New Roman"/>
          <w:b/>
          <w:i w:val="false"/>
          <w:color w:val="000000"/>
        </w:rPr>
        <w:t>
_____________________________________________________________________</w:t>
      </w:r>
      <w:r>
        <w:br/>
      </w:r>
      <w:r>
        <w:rPr>
          <w:rFonts w:ascii="Times New Roman"/>
          <w:b/>
          <w:i w:val="false"/>
          <w:color w:val="000000"/>
        </w:rPr>
        <w:t>
(Өтініш иесінің толық атауы)</w:t>
      </w:r>
    </w:p>
    <w:bookmarkEnd w:id="463"/>
    <w:p>
      <w:pPr>
        <w:spacing w:after="0"/>
        <w:ind w:left="0"/>
        <w:jc w:val="both"/>
      </w:pPr>
      <w:r>
        <w:rPr>
          <w:rFonts w:ascii="Times New Roman"/>
          <w:b w:val="false"/>
          <w:i w:val="false"/>
          <w:color w:val="000000"/>
          <w:sz w:val="28"/>
        </w:rPr>
        <w:t>1. Өтініш иесінің акционері (қатысушысы)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Туған жылы және күні ________________________________________________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Жеке басын куәландыратын құжат деректері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 атауы, берілген нөмірі, сериясы және күні, кім берді)</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(почталық индексі, мекенжайы)</w:t>
      </w:r>
      <w:r>
        <w:br/>
      </w:r>
      <w:r>
        <w:rPr>
          <w:rFonts w:ascii="Times New Roman"/>
          <w:b w:val="false"/>
          <w:i w:val="false"/>
          <w:color w:val="000000"/>
          <w:sz w:val="28"/>
        </w:rPr>
        <w:t>
Байланыс деректемелері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нөмірі, электронды почтаның мекенжайы)</w:t>
      </w:r>
      <w:r>
        <w:br/>
      </w:r>
      <w:r>
        <w:rPr>
          <w:rFonts w:ascii="Times New Roman"/>
          <w:b w:val="false"/>
          <w:i w:val="false"/>
          <w:color w:val="000000"/>
          <w:sz w:val="28"/>
        </w:rPr>
        <w:t>
Жұмыс орны (мекенжайын көрсетіп), қызметі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Акционерге, өтініш иесінің дауыс беруші акцияларының жалпы санына</w:t>
      </w:r>
      <w:r>
        <w:br/>
      </w:r>
      <w:r>
        <w:rPr>
          <w:rFonts w:ascii="Times New Roman"/>
          <w:b w:val="false"/>
          <w:i w:val="false"/>
          <w:color w:val="000000"/>
          <w:sz w:val="28"/>
        </w:rPr>
        <w:t>
тиесілі өтініш иесінің дауыс беруші акцияларының санына пайыздық</w:t>
      </w:r>
      <w:r>
        <w:br/>
      </w:r>
      <w:r>
        <w:rPr>
          <w:rFonts w:ascii="Times New Roman"/>
          <w:b w:val="false"/>
          <w:i w:val="false"/>
          <w:color w:val="000000"/>
          <w:sz w:val="28"/>
        </w:rPr>
        <w:t>
қатынасы немесе өтініш иесінің жарғылық капиталындағы қатысу үлесі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Заңды тұлғалардың толық атауын және тұрғылықты жерін көрсетіп,</w:t>
      </w:r>
      <w:r>
        <w:br/>
      </w:r>
      <w:r>
        <w:rPr>
          <w:rFonts w:ascii="Times New Roman"/>
          <w:b w:val="false"/>
          <w:i w:val="false"/>
          <w:color w:val="000000"/>
          <w:sz w:val="28"/>
        </w:rPr>
        <w:t>
қатысушы, акционер ретінде өзге заңды тұлғаларды құруға және</w:t>
      </w:r>
      <w:r>
        <w:br/>
      </w:r>
      <w:r>
        <w:rPr>
          <w:rFonts w:ascii="Times New Roman"/>
          <w:b w:val="false"/>
          <w:i w:val="false"/>
          <w:color w:val="000000"/>
          <w:sz w:val="28"/>
        </w:rPr>
        <w:t>
қызметіне акционердің (қатысушының) қатысуы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20__ жылғы «___» ______________.</w:t>
      </w:r>
      <w:r>
        <w:br/>
      </w:r>
      <w:r>
        <w:rPr>
          <w:rFonts w:ascii="Times New Roman"/>
          <w:b w:val="false"/>
          <w:i w:val="false"/>
          <w:color w:val="000000"/>
          <w:sz w:val="28"/>
        </w:rPr>
        <w:t xml:space="preserve">
Өтініш иесінің акционерінің </w:t>
      </w:r>
      <w:r>
        <w:br/>
      </w:r>
      <w:r>
        <w:rPr>
          <w:rFonts w:ascii="Times New Roman"/>
          <w:b w:val="false"/>
          <w:i w:val="false"/>
          <w:color w:val="000000"/>
          <w:sz w:val="28"/>
        </w:rPr>
        <w:t>
(қатысушысының) қолы __________</w:t>
      </w:r>
    </w:p>
    <w:bookmarkStart w:name="z1009" w:id="4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464"/>
    <w:bookmarkStart w:name="z1010" w:id="465"/>
    <w:p>
      <w:pPr>
        <w:spacing w:after="0"/>
        <w:ind w:left="0"/>
        <w:jc w:val="left"/>
      </w:pPr>
      <w:r>
        <w:rPr>
          <w:rFonts w:ascii="Times New Roman"/>
          <w:b/>
          <w:i w:val="false"/>
          <w:color w:val="000000"/>
        </w:rPr>
        <w:t xml:space="preserve"> 
«Ислам банктері жүзеге асыратын банк операцияларына лицензия</w:t>
      </w:r>
      <w:r>
        <w:br/>
      </w:r>
      <w:r>
        <w:rPr>
          <w:rFonts w:ascii="Times New Roman"/>
          <w:b/>
          <w:i w:val="false"/>
          <w:color w:val="000000"/>
        </w:rPr>
        <w:t>
беру, қайта ресімдеу, лицензияның телнұсқаларын беру»</w:t>
      </w:r>
      <w:r>
        <w:br/>
      </w:r>
      <w:r>
        <w:rPr>
          <w:rFonts w:ascii="Times New Roman"/>
          <w:b/>
          <w:i w:val="false"/>
          <w:color w:val="000000"/>
        </w:rPr>
        <w:t>
мемлекеттік көрсетілетін қызмет стандарты</w:t>
      </w:r>
    </w:p>
    <w:bookmarkEnd w:id="465"/>
    <w:bookmarkStart w:name="z1011" w:id="466"/>
    <w:p>
      <w:pPr>
        <w:spacing w:after="0"/>
        <w:ind w:left="0"/>
        <w:jc w:val="left"/>
      </w:pPr>
      <w:r>
        <w:rPr>
          <w:rFonts w:ascii="Times New Roman"/>
          <w:b/>
          <w:i w:val="false"/>
          <w:color w:val="000000"/>
        </w:rPr>
        <w:t xml:space="preserve"> 
1. Жалпы ережелер</w:t>
      </w:r>
    </w:p>
    <w:bookmarkEnd w:id="466"/>
    <w:bookmarkStart w:name="z1012" w:id="467"/>
    <w:p>
      <w:pPr>
        <w:spacing w:after="0"/>
        <w:ind w:left="0"/>
        <w:jc w:val="both"/>
      </w:pPr>
      <w:r>
        <w:rPr>
          <w:rFonts w:ascii="Times New Roman"/>
          <w:b w:val="false"/>
          <w:i w:val="false"/>
          <w:color w:val="000000"/>
          <w:sz w:val="28"/>
        </w:rPr>
        <w:t>
      1. Мемлекеттік көрсетілетін қызмет «Ислам банктері жүзеге асыратын банк операцияларына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467"/>
    <w:bookmarkStart w:name="z1015" w:id="468"/>
    <w:p>
      <w:pPr>
        <w:spacing w:after="0"/>
        <w:ind w:left="0"/>
        <w:jc w:val="left"/>
      </w:pPr>
      <w:r>
        <w:rPr>
          <w:rFonts w:ascii="Times New Roman"/>
          <w:b/>
          <w:i w:val="false"/>
          <w:color w:val="000000"/>
        </w:rPr>
        <w:t xml:space="preserve"> 
2. Мемлекеттік қызмет көрсетудің тәртібі</w:t>
      </w:r>
    </w:p>
    <w:bookmarkEnd w:id="468"/>
    <w:bookmarkStart w:name="z1016" w:id="469"/>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80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лицензия алуға өтініш;</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жарғының көшірмесі (салыстырып тексеру үшін түпнұсқаларын бермеген жағдайда, нотариат куәландырған көшірмелері);</w:t>
      </w:r>
      <w:r>
        <w:br/>
      </w:r>
      <w:r>
        <w:rPr>
          <w:rFonts w:ascii="Times New Roman"/>
          <w:b w:val="false"/>
          <w:i w:val="false"/>
          <w:color w:val="000000"/>
          <w:sz w:val="28"/>
        </w:rPr>
        <w:t>
      4) «Қазақстан Республикасындағы банктер және банк қызметі туралы» 1995 жылғы 31 тамыздағы Қазақстан Республикасы Заңының (бұдан әрі – Заң) </w:t>
      </w:r>
      <w:r>
        <w:rPr>
          <w:rFonts w:ascii="Times New Roman"/>
          <w:b w:val="false"/>
          <w:i w:val="false"/>
          <w:color w:val="000000"/>
          <w:sz w:val="28"/>
        </w:rPr>
        <w:t>20-бабы</w:t>
      </w:r>
      <w:r>
        <w:rPr>
          <w:rFonts w:ascii="Times New Roman"/>
          <w:b w:val="false"/>
          <w:i w:val="false"/>
          <w:color w:val="000000"/>
          <w:sz w:val="28"/>
        </w:rPr>
        <w:t xml:space="preserve"> талаптарына сәйкес банктің басшы қызметкерлері лауазымдарына ұсынылатын адамдардың құжаттарын;</w:t>
      </w:r>
      <w:r>
        <w:br/>
      </w:r>
      <w:r>
        <w:rPr>
          <w:rFonts w:ascii="Times New Roman"/>
          <w:b w:val="false"/>
          <w:i w:val="false"/>
          <w:color w:val="000000"/>
          <w:sz w:val="28"/>
        </w:rPr>
        <w:t>
      5) банктің директорлар кеңесі бекіткен ішкі аудит қызметі туралы ережені;</w:t>
      </w:r>
      <w:r>
        <w:br/>
      </w:r>
      <w:r>
        <w:rPr>
          <w:rFonts w:ascii="Times New Roman"/>
          <w:b w:val="false"/>
          <w:i w:val="false"/>
          <w:color w:val="000000"/>
          <w:sz w:val="28"/>
        </w:rPr>
        <w:t>
      6) банктің директорлар кеңесі бекіткен кредит комитеті туралы ережені;</w:t>
      </w:r>
      <w:r>
        <w:br/>
      </w:r>
      <w:r>
        <w:rPr>
          <w:rFonts w:ascii="Times New Roman"/>
          <w:b w:val="false"/>
          <w:i w:val="false"/>
          <w:color w:val="000000"/>
          <w:sz w:val="28"/>
        </w:rPr>
        <w:t>
      7) штат кестесін (қызметкерлердің тегін, атын және бар болса әкесінің атын көрсете отырып);</w:t>
      </w:r>
      <w:r>
        <w:br/>
      </w:r>
      <w:r>
        <w:rPr>
          <w:rFonts w:ascii="Times New Roman"/>
          <w:b w:val="false"/>
          <w:i w:val="false"/>
          <w:color w:val="000000"/>
          <w:sz w:val="28"/>
        </w:rPr>
        <w:t>
      8) банктің бағдарламалық техникалық құралдарының Қазақстан Республикасы Ұлттық Банкінің және Қазақстан Республикасының кредиттік бюро туралы заңнамасының талаптарына сәйкес келуін растайтын құжаттар;</w:t>
      </w:r>
      <w:r>
        <w:br/>
      </w:r>
      <w:r>
        <w:rPr>
          <w:rFonts w:ascii="Times New Roman"/>
          <w:b w:val="false"/>
          <w:i w:val="false"/>
          <w:color w:val="000000"/>
          <w:sz w:val="28"/>
        </w:rPr>
        <w:t xml:space="preserve">
      9) ең төменгі мөлшері Қазақстан Республикасы Ұлттық Банкінің нормативтік құқықтық актілерінде белгіленген жарғылық капиталдың төленгенін растайтын құжаттардың көшірмелерін; </w:t>
      </w:r>
      <w:r>
        <w:br/>
      </w:r>
      <w:r>
        <w:rPr>
          <w:rFonts w:ascii="Times New Roman"/>
          <w:b w:val="false"/>
          <w:i w:val="false"/>
          <w:color w:val="000000"/>
          <w:sz w:val="28"/>
        </w:rPr>
        <w:t>
      10) акционерлердің жалпы жиналысының исламдық қаржыландыру қағидаттары жөніндегі кеңесті тағайындау туралы шешімін табыс етуге тиісті;</w:t>
      </w:r>
      <w:r>
        <w:br/>
      </w:r>
      <w:r>
        <w:rPr>
          <w:rFonts w:ascii="Times New Roman"/>
          <w:b w:val="false"/>
          <w:i w:val="false"/>
          <w:color w:val="000000"/>
          <w:sz w:val="28"/>
        </w:rPr>
        <w:t>
      көрсетілетін қызметті алушы банк операцияларының қосымша түрлерін жүргізуге лицензия алу үшін мынаны ұсынады:</w:t>
      </w:r>
      <w:r>
        <w:br/>
      </w:r>
      <w:r>
        <w:rPr>
          <w:rFonts w:ascii="Times New Roman"/>
          <w:b w:val="false"/>
          <w:i w:val="false"/>
          <w:color w:val="000000"/>
          <w:sz w:val="28"/>
        </w:rPr>
        <w:t>
      1) өтінішті;</w:t>
      </w:r>
      <w:r>
        <w:br/>
      </w:r>
      <w:r>
        <w:rPr>
          <w:rFonts w:ascii="Times New Roman"/>
          <w:b w:val="false"/>
          <w:i w:val="false"/>
          <w:color w:val="000000"/>
          <w:sz w:val="28"/>
        </w:rPr>
        <w:t>
      2) банк операцияларының қосымша түрлерін жүргізудің жалпы шарттары туралы ереже;</w:t>
      </w:r>
      <w:r>
        <w:br/>
      </w:r>
      <w:r>
        <w:rPr>
          <w:rFonts w:ascii="Times New Roman"/>
          <w:b w:val="false"/>
          <w:i w:val="false"/>
          <w:color w:val="000000"/>
          <w:sz w:val="28"/>
        </w:rPr>
        <w:t>
      3) лицензиялық алымның төленгенін растайтын (төлем тапсырмасы) құжаттың көшiрмесiн;</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xml:space="preserve">
      лицензияны қайта ресімдеу үшін: </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түпнұсұасы (бір немесе одан жоғары банк операцияларының лицензиялық қызметін алып тастаған жағдайда);</w:t>
      </w:r>
      <w:r>
        <w:br/>
      </w:r>
      <w:r>
        <w:rPr>
          <w:rFonts w:ascii="Times New Roman"/>
          <w:b w:val="false"/>
          <w:i w:val="false"/>
          <w:color w:val="000000"/>
          <w:sz w:val="28"/>
        </w:rPr>
        <w:t xml:space="preserve">
      3) лицензияны қайта ресімдеген кезде қызметтің жекелеген түрлерімен айналысу құқығына бюджетке лицензиялық алымның төленгенiн растайтын құжаттың көшірмесі. </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5), 6), 7), 8), 9) және 10)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Көрсетілетін қызметті беруші осы мемлекеттік көрсетілетін қызмет стандартында көзделген өшірілген не қосып жазылған, сызылған сөздері бар құжаттарды қарауға қабылдамайды.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мына талаптардың кез келгені сақталмағанда:</w:t>
      </w:r>
      <w:r>
        <w:br/>
      </w:r>
      <w:r>
        <w:rPr>
          <w:rFonts w:ascii="Times New Roman"/>
          <w:b w:val="false"/>
          <w:i w:val="false"/>
          <w:color w:val="000000"/>
          <w:sz w:val="28"/>
        </w:rPr>
        <w:t>
      банк операцияларын жүргізуге лицензия алу үшін көрсетілетін қызметті алушы мемлекеттік тіркеуден өткен күннен бастап бір жыл ішінде барлық ұйымдастыру-техникалық іс-шараларды орындауға, оның ішінде ішінде Қазақстан Республикасы Ұлттық Банкінің нормативтік құқықтық актілерінің талаптарына сай келетін үй-жайды, жабдықты және бухгалтерлік есеп беру мен бас бухгалтерлік кітапты автоматтандыру жөніндегі бағдарламалық қамтамасыз етуді дайындауға, тиісті персонал жалдауға;</w:t>
      </w:r>
      <w:r>
        <w:br/>
      </w:r>
      <w:r>
        <w:rPr>
          <w:rFonts w:ascii="Times New Roman"/>
          <w:b w:val="false"/>
          <w:i w:val="false"/>
          <w:color w:val="000000"/>
          <w:sz w:val="28"/>
        </w:rPr>
        <w:t>
      жұмыс істеп тұрған банк қосымша банк операцияларын жүргізуге лицензия алу үшін:</w:t>
      </w:r>
      <w:r>
        <w:br/>
      </w:r>
      <w:r>
        <w:rPr>
          <w:rFonts w:ascii="Times New Roman"/>
          <w:b w:val="false"/>
          <w:i w:val="false"/>
          <w:color w:val="000000"/>
          <w:sz w:val="28"/>
        </w:rPr>
        <w:t>
      қосымша банк операцияларын жүргізуге лицензия алу үшін өтініш берген айдың алдындағы қатарынан үш ай ішінде пруденциялық нормативтердің орындалуын қамтамасыз етуге;</w:t>
      </w:r>
      <w:r>
        <w:br/>
      </w:r>
      <w:r>
        <w:rPr>
          <w:rFonts w:ascii="Times New Roman"/>
          <w:b w:val="false"/>
          <w:i w:val="false"/>
          <w:color w:val="000000"/>
          <w:sz w:val="28"/>
        </w:rPr>
        <w:t>
      тәуекелдерді басқару және ішкі бақылау жүйелерінің болуы бөлігінде Қазақстан Республикасы Ұлттық Банкі белгілеген талаптардың орындалуын қамтамасыз етуге;</w:t>
      </w:r>
      <w:r>
        <w:br/>
      </w:r>
      <w:r>
        <w:rPr>
          <w:rFonts w:ascii="Times New Roman"/>
          <w:b w:val="false"/>
          <w:i w:val="false"/>
          <w:color w:val="000000"/>
          <w:sz w:val="28"/>
        </w:rPr>
        <w:t>
      банк операцияларының қосымша түрлерін жүргізудің жалпы шарттары туралы ережені табыс етуге тиіс;</w:t>
      </w:r>
      <w:r>
        <w:br/>
      </w:r>
      <w:r>
        <w:rPr>
          <w:rFonts w:ascii="Times New Roman"/>
          <w:b w:val="false"/>
          <w:i w:val="false"/>
          <w:color w:val="000000"/>
          <w:sz w:val="28"/>
        </w:rPr>
        <w:t>
      2) құрамына банк кіретін банк конгломераты белгіленген пруденциялық нормативтерді және басқа да сақталуы міндетті нормалар мен лимиттерді өтініш берілгенге дейінгі алты ай кезеңінде сақтамауы;</w:t>
      </w:r>
      <w:r>
        <w:br/>
      </w:r>
      <w:r>
        <w:rPr>
          <w:rFonts w:ascii="Times New Roman"/>
          <w:b w:val="false"/>
          <w:i w:val="false"/>
          <w:color w:val="000000"/>
          <w:sz w:val="28"/>
        </w:rPr>
        <w:t xml:space="preserve">
      3) егер банк мемлекеттік тіркеуден өткен күнінен бастап бір жыл ішінде лицензия алу жөнінде өтініш жасамағанда; </w:t>
      </w:r>
      <w:r>
        <w:br/>
      </w:r>
      <w:r>
        <w:rPr>
          <w:rFonts w:ascii="Times New Roman"/>
          <w:b w:val="false"/>
          <w:i w:val="false"/>
          <w:color w:val="000000"/>
          <w:sz w:val="28"/>
        </w:rPr>
        <w:t>
      4) табыс етілген құжаттар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талаптарға сәйкес келмеуі;</w:t>
      </w:r>
      <w:r>
        <w:br/>
      </w:r>
      <w:r>
        <w:rPr>
          <w:rFonts w:ascii="Times New Roman"/>
          <w:b w:val="false"/>
          <w:i w:val="false"/>
          <w:color w:val="000000"/>
          <w:sz w:val="28"/>
        </w:rPr>
        <w:t>
      5) қоғамның сайланбалы органдары қатарынан басшы қызметкерге келісімнің берілмеуі (жаңадан құрылатын банк үшін);</w:t>
      </w:r>
      <w:r>
        <w:br/>
      </w:r>
      <w:r>
        <w:rPr>
          <w:rFonts w:ascii="Times New Roman"/>
          <w:b w:val="false"/>
          <w:i w:val="false"/>
          <w:color w:val="000000"/>
          <w:sz w:val="28"/>
        </w:rPr>
        <w:t>
      6) Қазақстан Республикасының заңдарында субъектілердің осы санаты үшін қызметтің жекелеген түрімен айналысуға тыйымның салынуы;</w:t>
      </w:r>
      <w:r>
        <w:br/>
      </w:r>
      <w:r>
        <w:rPr>
          <w:rFonts w:ascii="Times New Roman"/>
          <w:b w:val="false"/>
          <w:i w:val="false"/>
          <w:color w:val="000000"/>
          <w:sz w:val="28"/>
        </w:rPr>
        <w:t>
      7)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8"/>
        </w:rPr>
        <w:t>
      8) көрсетілетін қызметті алушы біліктілік талаптарына сәйкес келмеуі;</w:t>
      </w:r>
      <w:r>
        <w:br/>
      </w:r>
      <w:r>
        <w:rPr>
          <w:rFonts w:ascii="Times New Roman"/>
          <w:b w:val="false"/>
          <w:i w:val="false"/>
          <w:color w:val="000000"/>
          <w:sz w:val="28"/>
        </w:rPr>
        <w:t>
      9) көрсетілетін қызметті алушыға қатысты оған қызметтің жекелеген түрімен айналысуға тыйым салатын заңды күшіне енген сот үкімінің болуы;</w:t>
      </w:r>
      <w:r>
        <w:br/>
      </w:r>
      <w:r>
        <w:rPr>
          <w:rFonts w:ascii="Times New Roman"/>
          <w:b w:val="false"/>
          <w:i w:val="false"/>
          <w:color w:val="000000"/>
          <w:sz w:val="28"/>
        </w:rPr>
        <w:t>
      10) сот орындаушысының ұсынуы негізінде сот көрсетілетін қызметті алушыға лицензия алуына тыйым салуы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469"/>
    <w:bookmarkStart w:name="z1023" w:id="470"/>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470"/>
    <w:bookmarkStart w:name="z1024" w:id="471"/>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471"/>
    <w:bookmarkStart w:name="z1026" w:id="472"/>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472"/>
    <w:bookmarkStart w:name="z1027" w:id="473"/>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473"/>
    <w:bookmarkStart w:name="z1031" w:id="474"/>
    <w:p>
      <w:pPr>
        <w:spacing w:after="0"/>
        <w:ind w:left="0"/>
        <w:jc w:val="both"/>
      </w:pPr>
      <w:r>
        <w:rPr>
          <w:rFonts w:ascii="Times New Roman"/>
          <w:b w:val="false"/>
          <w:i w:val="false"/>
          <w:color w:val="000000"/>
          <w:sz w:val="28"/>
        </w:rPr>
        <w:t xml:space="preserve">
«Ислам банктері жүзеге асыратын    </w:t>
      </w:r>
      <w:r>
        <w:br/>
      </w:r>
      <w:r>
        <w:rPr>
          <w:rFonts w:ascii="Times New Roman"/>
          <w:b w:val="false"/>
          <w:i w:val="false"/>
          <w:color w:val="000000"/>
          <w:sz w:val="28"/>
        </w:rPr>
        <w:t xml:space="preserve">
банк операцияларына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47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(ислам банкінің толық атауы)</w:t>
      </w:r>
    </w:p>
    <w:bookmarkStart w:name="z1688" w:id="475"/>
    <w:p>
      <w:pPr>
        <w:spacing w:after="0"/>
        <w:ind w:left="0"/>
        <w:jc w:val="left"/>
      </w:pPr>
      <w:r>
        <w:rPr>
          <w:rFonts w:ascii="Times New Roman"/>
          <w:b/>
          <w:i w:val="false"/>
          <w:color w:val="000000"/>
        </w:rPr>
        <w:t xml:space="preserve"> 
Өтініш</w:t>
      </w:r>
    </w:p>
    <w:bookmarkEnd w:id="475"/>
    <w:p>
      <w:pPr>
        <w:spacing w:after="0"/>
        <w:ind w:left="0"/>
        <w:jc w:val="both"/>
      </w:pPr>
      <w:r>
        <w:rPr>
          <w:rFonts w:ascii="Times New Roman"/>
          <w:b w:val="false"/>
          <w:i w:val="false"/>
          <w:color w:val="000000"/>
          <w:sz w:val="28"/>
        </w:rPr>
        <w:t>Банк операцияларын (валюта түрін көрсету - ұлттық және (немесе)</w:t>
      </w:r>
      <w:r>
        <w:br/>
      </w:r>
      <w:r>
        <w:rPr>
          <w:rFonts w:ascii="Times New Roman"/>
          <w:b w:val="false"/>
          <w:i w:val="false"/>
          <w:color w:val="000000"/>
          <w:sz w:val="28"/>
        </w:rPr>
        <w:t>
шетел):</w:t>
      </w:r>
      <w:r>
        <w:br/>
      </w:r>
      <w:r>
        <w:rPr>
          <w:rFonts w:ascii="Times New Roman"/>
          <w:b w:val="false"/>
          <w:i w:val="false"/>
          <w:color w:val="000000"/>
          <w:sz w:val="28"/>
        </w:rPr>
        <w:t>
1) ислам банкінің банктік операцияларын: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банктік және өзге операцияларды: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беруіңізді сұраймын</w:t>
      </w:r>
      <w:r>
        <w:br/>
      </w:r>
      <w:r>
        <w:rPr>
          <w:rFonts w:ascii="Times New Roman"/>
          <w:b w:val="false"/>
          <w:i w:val="false"/>
          <w:color w:val="000000"/>
          <w:sz w:val="28"/>
        </w:rPr>
        <w:t>
Банк туралы мәліметтер:</w:t>
      </w:r>
      <w:r>
        <w:br/>
      </w:r>
      <w:r>
        <w:rPr>
          <w:rFonts w:ascii="Times New Roman"/>
          <w:b w:val="false"/>
          <w:i w:val="false"/>
          <w:color w:val="000000"/>
          <w:sz w:val="28"/>
        </w:rPr>
        <w:t>
1.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үйдің нөмірі, телефон, факс)</w:t>
      </w:r>
      <w:r>
        <w:br/>
      </w:r>
      <w:r>
        <w:rPr>
          <w:rFonts w:ascii="Times New Roman"/>
          <w:b w:val="false"/>
          <w:i w:val="false"/>
          <w:color w:val="000000"/>
          <w:sz w:val="28"/>
        </w:rPr>
        <w:t>
2. Ислам банкінің банктік және өзге операцияларды жүргізуге бірінші</w:t>
      </w:r>
      <w:r>
        <w:br/>
      </w:r>
      <w:r>
        <w:rPr>
          <w:rFonts w:ascii="Times New Roman"/>
          <w:b w:val="false"/>
          <w:i w:val="false"/>
          <w:color w:val="000000"/>
          <w:sz w:val="28"/>
        </w:rPr>
        <w:t>
рет алынған лицензиясы туралы деректер: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күні, лицензия берген мемлекеттік органның атауы)</w:t>
      </w:r>
      <w:r>
        <w:br/>
      </w:r>
      <w:r>
        <w:rPr>
          <w:rFonts w:ascii="Times New Roman"/>
          <w:b w:val="false"/>
          <w:i w:val="false"/>
          <w:color w:val="000000"/>
          <w:sz w:val="28"/>
        </w:rPr>
        <w:t>
3. Жіберген құжаттардың даналар саны және әр қайсысы бойынша парақтар</w:t>
      </w:r>
      <w:r>
        <w:br/>
      </w:r>
      <w:r>
        <w:rPr>
          <w:rFonts w:ascii="Times New Roman"/>
          <w:b w:val="false"/>
          <w:i w:val="false"/>
          <w:color w:val="000000"/>
          <w:sz w:val="28"/>
        </w:rPr>
        <w:t>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Ислам банкі және құрылтайшылар (акционерлер) өтінішке қоса берілген</w:t>
      </w:r>
      <w:r>
        <w:br/>
      </w:r>
      <w:r>
        <w:rPr>
          <w:rFonts w:ascii="Times New Roman"/>
          <w:b w:val="false"/>
          <w:i w:val="false"/>
          <w:color w:val="000000"/>
          <w:sz w:val="28"/>
        </w:rPr>
        <w:t>
құжаттардың (ақпараттың) дұрыстығына толық жауапты болады.</w:t>
      </w:r>
      <w:r>
        <w:br/>
      </w:r>
      <w:r>
        <w:rPr>
          <w:rFonts w:ascii="Times New Roman"/>
          <w:b w:val="false"/>
          <w:i w:val="false"/>
          <w:color w:val="000000"/>
          <w:sz w:val="28"/>
        </w:rPr>
        <w:t>
Өтінішті беруге өкілетті тұлғаның тегі, аты, әкесінің аты (бар</w:t>
      </w:r>
      <w:r>
        <w:br/>
      </w:r>
      <w:r>
        <w:rPr>
          <w:rFonts w:ascii="Times New Roman"/>
          <w:b w:val="false"/>
          <w:i w:val="false"/>
          <w:color w:val="000000"/>
          <w:sz w:val="28"/>
        </w:rPr>
        <w:t>
болса), лауазымы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20__ жылғы «___» ___________</w:t>
      </w:r>
    </w:p>
    <w:p>
      <w:pPr>
        <w:spacing w:after="0"/>
        <w:ind w:left="0"/>
        <w:jc w:val="both"/>
      </w:pPr>
      <w:r>
        <w:rPr>
          <w:rFonts w:ascii="Times New Roman"/>
          <w:b w:val="false"/>
          <w:i w:val="false"/>
          <w:color w:val="000000"/>
          <w:sz w:val="28"/>
        </w:rPr>
        <w:t>Мөрдің орны</w:t>
      </w:r>
    </w:p>
    <w:bookmarkStart w:name="z1032" w:id="4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476"/>
    <w:bookmarkStart w:name="z1033" w:id="477"/>
    <w:p>
      <w:pPr>
        <w:spacing w:after="0"/>
        <w:ind w:left="0"/>
        <w:jc w:val="left"/>
      </w:pPr>
      <w:r>
        <w:rPr>
          <w:rFonts w:ascii="Times New Roman"/>
          <w:b/>
          <w:i w:val="false"/>
          <w:color w:val="000000"/>
        </w:rPr>
        <w:t xml:space="preserve"> 
«Банктерге Қазақстан Республикасының банктік заңнамасында</w:t>
      </w:r>
      <w:r>
        <w:br/>
      </w:r>
      <w:r>
        <w:rPr>
          <w:rFonts w:ascii="Times New Roman"/>
          <w:b/>
          <w:i w:val="false"/>
          <w:color w:val="000000"/>
        </w:rPr>
        <w:t>
көзделген банктік және өзге операцияларды жүргізуге лицензия</w:t>
      </w:r>
      <w:r>
        <w:br/>
      </w:r>
      <w:r>
        <w:rPr>
          <w:rFonts w:ascii="Times New Roman"/>
          <w:b/>
          <w:i w:val="false"/>
          <w:color w:val="000000"/>
        </w:rPr>
        <w:t>
беру, қайта ресімдеу, лицензияның телнұсқаларын беру»</w:t>
      </w:r>
      <w:r>
        <w:br/>
      </w:r>
      <w:r>
        <w:rPr>
          <w:rFonts w:ascii="Times New Roman"/>
          <w:b/>
          <w:i w:val="false"/>
          <w:color w:val="000000"/>
        </w:rPr>
        <w:t>
мемлекеттік көрсетілетін қызмет стандарты</w:t>
      </w:r>
    </w:p>
    <w:bookmarkEnd w:id="477"/>
    <w:bookmarkStart w:name="z1034" w:id="478"/>
    <w:p>
      <w:pPr>
        <w:spacing w:after="0"/>
        <w:ind w:left="0"/>
        <w:jc w:val="left"/>
      </w:pPr>
      <w:r>
        <w:rPr>
          <w:rFonts w:ascii="Times New Roman"/>
          <w:b/>
          <w:i w:val="false"/>
          <w:color w:val="000000"/>
        </w:rPr>
        <w:t xml:space="preserve"> 
1. Жалпы ережелер</w:t>
      </w:r>
    </w:p>
    <w:bookmarkEnd w:id="478"/>
    <w:bookmarkStart w:name="z1035" w:id="479"/>
    <w:p>
      <w:pPr>
        <w:spacing w:after="0"/>
        <w:ind w:left="0"/>
        <w:jc w:val="both"/>
      </w:pPr>
      <w:r>
        <w:rPr>
          <w:rFonts w:ascii="Times New Roman"/>
          <w:b w:val="false"/>
          <w:i w:val="false"/>
          <w:color w:val="000000"/>
          <w:sz w:val="28"/>
        </w:rPr>
        <w:t>
      1. Мемлекеттік көрсетілетін қызмет «Банктерге Қазақстан Республикасының банктік заңнамасында көзделген банктік және өзге операцияларды жүргізуге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479"/>
    <w:bookmarkStart w:name="z1038" w:id="480"/>
    <w:p>
      <w:pPr>
        <w:spacing w:after="0"/>
        <w:ind w:left="0"/>
        <w:jc w:val="left"/>
      </w:pPr>
      <w:r>
        <w:rPr>
          <w:rFonts w:ascii="Times New Roman"/>
          <w:b/>
          <w:i w:val="false"/>
          <w:color w:val="000000"/>
        </w:rPr>
        <w:t xml:space="preserve"> 
2. Мемлекеттік қызмет көрсетудің тәртібі</w:t>
      </w:r>
    </w:p>
    <w:bookmarkEnd w:id="480"/>
    <w:bookmarkStart w:name="z1039" w:id="481"/>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80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лицензия алуға өтініш;</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жарғының көшірмесі (салыстырып тексеру үшін түпнұсқаларын бермеген жағдайда, нотариат куәландырған көшірмелері);</w:t>
      </w:r>
      <w:r>
        <w:br/>
      </w:r>
      <w:r>
        <w:rPr>
          <w:rFonts w:ascii="Times New Roman"/>
          <w:b w:val="false"/>
          <w:i w:val="false"/>
          <w:color w:val="000000"/>
          <w:sz w:val="28"/>
        </w:rPr>
        <w:t>
      4) «Қазақстан Республикасындағы банктер және банк қызметі туралы» 1995 жылғы 31 тамыздағы Қазақстан Республикасы Заңының (бұдан әрі – Заң) </w:t>
      </w:r>
      <w:r>
        <w:rPr>
          <w:rFonts w:ascii="Times New Roman"/>
          <w:b w:val="false"/>
          <w:i w:val="false"/>
          <w:color w:val="000000"/>
          <w:sz w:val="28"/>
        </w:rPr>
        <w:t>20-бабы</w:t>
      </w:r>
      <w:r>
        <w:rPr>
          <w:rFonts w:ascii="Times New Roman"/>
          <w:b w:val="false"/>
          <w:i w:val="false"/>
          <w:color w:val="000000"/>
          <w:sz w:val="28"/>
        </w:rPr>
        <w:t xml:space="preserve"> талаптарына сәйкес банктің басшы қызметкерлері лауазымдарына ұсынылатын адамдардың құжаттарын;</w:t>
      </w:r>
      <w:r>
        <w:br/>
      </w:r>
      <w:r>
        <w:rPr>
          <w:rFonts w:ascii="Times New Roman"/>
          <w:b w:val="false"/>
          <w:i w:val="false"/>
          <w:color w:val="000000"/>
          <w:sz w:val="28"/>
        </w:rPr>
        <w:t>
      5) банктің директорлар кеңесі бекіткен ішкі аудит қызметі туралы ережені;</w:t>
      </w:r>
      <w:r>
        <w:br/>
      </w:r>
      <w:r>
        <w:rPr>
          <w:rFonts w:ascii="Times New Roman"/>
          <w:b w:val="false"/>
          <w:i w:val="false"/>
          <w:color w:val="000000"/>
          <w:sz w:val="28"/>
        </w:rPr>
        <w:t>
      6) банктің директорлар кеңесі бекіткен кредит комитеті туралы ережені;</w:t>
      </w:r>
      <w:r>
        <w:br/>
      </w:r>
      <w:r>
        <w:rPr>
          <w:rFonts w:ascii="Times New Roman"/>
          <w:b w:val="false"/>
          <w:i w:val="false"/>
          <w:color w:val="000000"/>
          <w:sz w:val="28"/>
        </w:rPr>
        <w:t>
      7) штат кестесін (қызметкерлердің тегін, атын және бар болса әкесінің атын көрсете отырып);</w:t>
      </w:r>
      <w:r>
        <w:br/>
      </w:r>
      <w:r>
        <w:rPr>
          <w:rFonts w:ascii="Times New Roman"/>
          <w:b w:val="false"/>
          <w:i w:val="false"/>
          <w:color w:val="000000"/>
          <w:sz w:val="28"/>
        </w:rPr>
        <w:t>
      8) банктің бағдарламалық техникалық құралдарының Қазақстан Республикасы Ұлттық Банкінің және Қазақстан Республикасының кредиттік бюро туралы заңнамасының талаптарына сәйкес келуін растайтын құжаттар;</w:t>
      </w:r>
      <w:r>
        <w:br/>
      </w:r>
      <w:r>
        <w:rPr>
          <w:rFonts w:ascii="Times New Roman"/>
          <w:b w:val="false"/>
          <w:i w:val="false"/>
          <w:color w:val="000000"/>
          <w:sz w:val="28"/>
        </w:rPr>
        <w:t>
      9) ең төмен мөлшері Қазақстан Республикасы Ұлттық Банкінің нормативтік құқықтық актілерінде белгіленген жарғылық капиталдың төленгенін растайтын құжаттардың көшірмелерін.</w:t>
      </w:r>
      <w:r>
        <w:br/>
      </w:r>
      <w:r>
        <w:rPr>
          <w:rFonts w:ascii="Times New Roman"/>
          <w:b w:val="false"/>
          <w:i w:val="false"/>
          <w:color w:val="000000"/>
          <w:sz w:val="28"/>
        </w:rPr>
        <w:t>
      Көрсетілетін қызметті алушы банк операцияларының қосымша түрлерін жүргізуге лицензия алу үшін мынаны ұсынады:</w:t>
      </w:r>
      <w:r>
        <w:br/>
      </w:r>
      <w:r>
        <w:rPr>
          <w:rFonts w:ascii="Times New Roman"/>
          <w:b w:val="false"/>
          <w:i w:val="false"/>
          <w:color w:val="000000"/>
          <w:sz w:val="28"/>
        </w:rPr>
        <w:t>
      1) өтінішті;</w:t>
      </w:r>
      <w:r>
        <w:br/>
      </w:r>
      <w:r>
        <w:rPr>
          <w:rFonts w:ascii="Times New Roman"/>
          <w:b w:val="false"/>
          <w:i w:val="false"/>
          <w:color w:val="000000"/>
          <w:sz w:val="28"/>
        </w:rPr>
        <w:t>
      2) банк операцияларының қосымша түрлерін жүргізудің жалпы шарттары туралы ереже;</w:t>
      </w:r>
      <w:r>
        <w:br/>
      </w:r>
      <w:r>
        <w:rPr>
          <w:rFonts w:ascii="Times New Roman"/>
          <w:b w:val="false"/>
          <w:i w:val="false"/>
          <w:color w:val="000000"/>
          <w:sz w:val="28"/>
        </w:rPr>
        <w:t>
      3) лицензиялық алымның төленгенін растайтын құжаттардың көшірмесі;</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түпнұсқасы (бір немесе одан жоғары банк операцияларының лицензиялық қызметін алып тастаған жағдайда);</w:t>
      </w:r>
      <w:r>
        <w:br/>
      </w:r>
      <w:r>
        <w:rPr>
          <w:rFonts w:ascii="Times New Roman"/>
          <w:b w:val="false"/>
          <w:i w:val="false"/>
          <w:color w:val="000000"/>
          <w:sz w:val="28"/>
        </w:rPr>
        <w:t>
      3) лицензияны қайта ресімдеген кезде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5), 6), 7), 8) және 9) тармақшаларында, екінші бөлігінің 2) тармақшасында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Көрсетілетін қызметті беруші осы мемлекеттік көрсетілетін қызмет стандартында көзделген өшірілген не қосып жазылған, сызылған сөздері бар құжаттарды қарауға қабылдамайды.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мына талаптардың кез келгені сақталмағанда:</w:t>
      </w:r>
      <w:r>
        <w:br/>
      </w:r>
      <w:r>
        <w:rPr>
          <w:rFonts w:ascii="Times New Roman"/>
          <w:b w:val="false"/>
          <w:i w:val="false"/>
          <w:color w:val="000000"/>
          <w:sz w:val="28"/>
        </w:rPr>
        <w:t>
      банк операцияларын жүргізуге лицензия алу үшін көрсетілетін қызметті алушы мемлекеттік тіркеуден өткен күннен бастап бір жыл ішінде барлық ұйымдастыру-техникалық іс-шараларды орындауға, оның ішінде Қазақстан Республикасы Ұлттық Банкінің нормативтік құқықтық актілерінің талаптарына сай келетін үй-жайды, жабдықты және бухгалтерлік есеп беру мен бас бухгалтерлік кітапты автоматтандыру жөніндегі бағдарламалық қамтамасыз етуді дайындауға, тиісті персонал жалдауға;</w:t>
      </w:r>
      <w:r>
        <w:br/>
      </w:r>
      <w:r>
        <w:rPr>
          <w:rFonts w:ascii="Times New Roman"/>
          <w:b w:val="false"/>
          <w:i w:val="false"/>
          <w:color w:val="000000"/>
          <w:sz w:val="28"/>
        </w:rPr>
        <w:t>
      жұмыс істеп тұрған банк қосымша банк операцияларын жүргізуге лицензия алу үшін:</w:t>
      </w:r>
      <w:r>
        <w:br/>
      </w:r>
      <w:r>
        <w:rPr>
          <w:rFonts w:ascii="Times New Roman"/>
          <w:b w:val="false"/>
          <w:i w:val="false"/>
          <w:color w:val="000000"/>
          <w:sz w:val="28"/>
        </w:rPr>
        <w:t>
      қосымша банк операцияларын жүргізуге лицензия алу үшін өтініш берген айдың алдындағы қатарынан үш ай ішінде пруденциялық нормативтердің орындалуын қамтамасыз етуге;</w:t>
      </w:r>
      <w:r>
        <w:br/>
      </w:r>
      <w:r>
        <w:rPr>
          <w:rFonts w:ascii="Times New Roman"/>
          <w:b w:val="false"/>
          <w:i w:val="false"/>
          <w:color w:val="000000"/>
          <w:sz w:val="28"/>
        </w:rPr>
        <w:t>
      тәуекелдерді басқару және ішкі бақылау жүйелерінің болуы бөлігінде Қазақстан Республикасы Ұлттық Банкі белгілеген талаптардың орындалуын қамтамасыз етуге;</w:t>
      </w:r>
      <w:r>
        <w:br/>
      </w:r>
      <w:r>
        <w:rPr>
          <w:rFonts w:ascii="Times New Roman"/>
          <w:b w:val="false"/>
          <w:i w:val="false"/>
          <w:color w:val="000000"/>
          <w:sz w:val="28"/>
        </w:rPr>
        <w:t>
      2) егер банк мемлекеттік тіркеуден өткен күнінен бастап бір жыл ішінде лицензия алу жөнінде өтініш жасамағанда;</w:t>
      </w:r>
      <w:r>
        <w:br/>
      </w:r>
      <w:r>
        <w:rPr>
          <w:rFonts w:ascii="Times New Roman"/>
          <w:b w:val="false"/>
          <w:i w:val="false"/>
          <w:color w:val="000000"/>
          <w:sz w:val="28"/>
        </w:rPr>
        <w:t>
      3) табыс етілген құжаттар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талаптарға сәйкес келмегенде;</w:t>
      </w:r>
      <w:r>
        <w:br/>
      </w:r>
      <w:r>
        <w:rPr>
          <w:rFonts w:ascii="Times New Roman"/>
          <w:b w:val="false"/>
          <w:i w:val="false"/>
          <w:color w:val="000000"/>
          <w:sz w:val="28"/>
        </w:rPr>
        <w:t>
      4) құрамына банк кіретін банк конгломераты белгіленген пруденциялық нормативтерді және басқа да сақталуы міндетті нормалар мен лимиттерді өтініш берілгенге дейінгі алты ай кезеңінде сақтамағанда;</w:t>
      </w:r>
      <w:r>
        <w:br/>
      </w:r>
      <w:r>
        <w:rPr>
          <w:rFonts w:ascii="Times New Roman"/>
          <w:b w:val="false"/>
          <w:i w:val="false"/>
          <w:color w:val="000000"/>
          <w:sz w:val="28"/>
        </w:rPr>
        <w:t>
      5) қоғам органдары сайлағандардың қатарынан басшы қызметкерге келісім берілмегенде (жаңадан құрылатын банк үшін);</w:t>
      </w:r>
      <w:r>
        <w:br/>
      </w:r>
      <w:r>
        <w:rPr>
          <w:rFonts w:ascii="Times New Roman"/>
          <w:b w:val="false"/>
          <w:i w:val="false"/>
          <w:color w:val="000000"/>
          <w:sz w:val="28"/>
        </w:rPr>
        <w:t>
      6) Қазақстан Республикасының заңдарында субъектілердің осы санаты үшін қызметтің жекелеген түрімен айналысуға тыйым салынған;</w:t>
      </w:r>
      <w:r>
        <w:br/>
      </w:r>
      <w:r>
        <w:rPr>
          <w:rFonts w:ascii="Times New Roman"/>
          <w:b w:val="false"/>
          <w:i w:val="false"/>
          <w:color w:val="000000"/>
          <w:sz w:val="28"/>
        </w:rPr>
        <w:t>
      7) қызмет түріне лицензия беруге өтініш берілген жағдайда қызметтің жекелеген түрлерімен айналысу құқығы үшін лицензиялық алым енгізілмеген;</w:t>
      </w:r>
      <w:r>
        <w:br/>
      </w:r>
      <w:r>
        <w:rPr>
          <w:rFonts w:ascii="Times New Roman"/>
          <w:b w:val="false"/>
          <w:i w:val="false"/>
          <w:color w:val="000000"/>
          <w:sz w:val="28"/>
        </w:rPr>
        <w:t>
      8) көрсетілетін қызметті алушы біліктілік талаптарына сай келмеген;</w:t>
      </w:r>
      <w:r>
        <w:br/>
      </w:r>
      <w:r>
        <w:rPr>
          <w:rFonts w:ascii="Times New Roman"/>
          <w:b w:val="false"/>
          <w:i w:val="false"/>
          <w:color w:val="000000"/>
          <w:sz w:val="28"/>
        </w:rPr>
        <w:t>
      9) көрсетілетін қызметті алушыға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8"/>
        </w:rPr>
        <w:t>
      10) сот орындаушысының ұсынуы негізінде сот көрсетілетін қызметті алушыға лицензия алуға тыйым салған жағдайларда, лицензия және (немесе) лицензияға қосымша беруі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481"/>
    <w:bookmarkStart w:name="z1046" w:id="482"/>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482"/>
    <w:bookmarkStart w:name="z1047" w:id="483"/>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483"/>
    <w:bookmarkStart w:name="z1049" w:id="484"/>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w:t>
      </w:r>
      <w:r>
        <w:br/>
      </w:r>
      <w:r>
        <w:rPr>
          <w:rFonts w:ascii="Times New Roman"/>
          <w:b/>
          <w:i w:val="false"/>
          <w:color w:val="000000"/>
        </w:rPr>
        <w:t>
отырып қойылатын өзге  талаптар</w:t>
      </w:r>
    </w:p>
    <w:bookmarkEnd w:id="484"/>
    <w:bookmarkStart w:name="z1050" w:id="485"/>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485"/>
    <w:bookmarkStart w:name="z1054" w:id="486"/>
    <w:p>
      <w:pPr>
        <w:spacing w:after="0"/>
        <w:ind w:left="0"/>
        <w:jc w:val="both"/>
      </w:pPr>
      <w:r>
        <w:rPr>
          <w:rFonts w:ascii="Times New Roman"/>
          <w:b w:val="false"/>
          <w:i w:val="false"/>
          <w:color w:val="000000"/>
          <w:sz w:val="28"/>
        </w:rPr>
        <w:t xml:space="preserve">
«Банктерге Қазақстан Республикасының      </w:t>
      </w:r>
      <w:r>
        <w:br/>
      </w:r>
      <w:r>
        <w:rPr>
          <w:rFonts w:ascii="Times New Roman"/>
          <w:b w:val="false"/>
          <w:i w:val="false"/>
          <w:color w:val="000000"/>
          <w:sz w:val="28"/>
        </w:rPr>
        <w:t xml:space="preserve">
банктік заңнамасында көзделген банктік     </w:t>
      </w:r>
      <w:r>
        <w:br/>
      </w:r>
      <w:r>
        <w:rPr>
          <w:rFonts w:ascii="Times New Roman"/>
          <w:b w:val="false"/>
          <w:i w:val="false"/>
          <w:color w:val="000000"/>
          <w:sz w:val="28"/>
        </w:rPr>
        <w:t xml:space="preserve">
және өзге операцияларды жүргізуге лицензия   </w:t>
      </w:r>
      <w:r>
        <w:br/>
      </w:r>
      <w:r>
        <w:rPr>
          <w:rFonts w:ascii="Times New Roman"/>
          <w:b w:val="false"/>
          <w:i w:val="false"/>
          <w:color w:val="000000"/>
          <w:sz w:val="28"/>
        </w:rPr>
        <w:t xml:space="preserve">
беру, қайта ресімдеу, лицензияның телнұсқаларын </w:t>
      </w:r>
      <w:r>
        <w:br/>
      </w:r>
      <w:r>
        <w:rPr>
          <w:rFonts w:ascii="Times New Roman"/>
          <w:b w:val="false"/>
          <w:i w:val="false"/>
          <w:color w:val="000000"/>
          <w:sz w:val="28"/>
        </w:rPr>
        <w:t>
беру» мемлекеттік көрсетілетін қызмет стандартына</w:t>
      </w:r>
      <w:r>
        <w:br/>
      </w:r>
      <w:r>
        <w:rPr>
          <w:rFonts w:ascii="Times New Roman"/>
          <w:b w:val="false"/>
          <w:i w:val="false"/>
          <w:color w:val="000000"/>
          <w:sz w:val="28"/>
        </w:rPr>
        <w:t xml:space="preserve">
қосымша                       </w:t>
      </w:r>
    </w:p>
    <w:bookmarkEnd w:id="48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(банктің толық атауы)</w:t>
      </w:r>
    </w:p>
    <w:bookmarkStart w:name="z1689" w:id="487"/>
    <w:p>
      <w:pPr>
        <w:spacing w:after="0"/>
        <w:ind w:left="0"/>
        <w:jc w:val="left"/>
      </w:pPr>
      <w:r>
        <w:rPr>
          <w:rFonts w:ascii="Times New Roman"/>
          <w:b/>
          <w:i w:val="false"/>
          <w:color w:val="000000"/>
        </w:rPr>
        <w:t xml:space="preserve"> 
Өтініш</w:t>
      </w:r>
    </w:p>
    <w:bookmarkEnd w:id="487"/>
    <w:p>
      <w:pPr>
        <w:spacing w:after="0"/>
        <w:ind w:left="0"/>
        <w:jc w:val="both"/>
      </w:pPr>
      <w:r>
        <w:rPr>
          <w:rFonts w:ascii="Times New Roman"/>
          <w:b w:val="false"/>
          <w:i w:val="false"/>
          <w:color w:val="000000"/>
          <w:sz w:val="28"/>
        </w:rPr>
        <w:t>Банк операцияларын (валюта түрін көрсету - ұлттық және (немесе)</w:t>
      </w:r>
      <w:r>
        <w:br/>
      </w:r>
      <w:r>
        <w:rPr>
          <w:rFonts w:ascii="Times New Roman"/>
          <w:b w:val="false"/>
          <w:i w:val="false"/>
          <w:color w:val="000000"/>
          <w:sz w:val="28"/>
        </w:rPr>
        <w:t>
шетел):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өзге операцияларды: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беруіңізді сұраймын</w:t>
      </w:r>
      <w:r>
        <w:br/>
      </w:r>
      <w:r>
        <w:rPr>
          <w:rFonts w:ascii="Times New Roman"/>
          <w:b w:val="false"/>
          <w:i w:val="false"/>
          <w:color w:val="000000"/>
          <w:sz w:val="28"/>
        </w:rPr>
        <w:t>
Банк туралы мәліметтер:</w:t>
      </w:r>
      <w:r>
        <w:br/>
      </w:r>
      <w:r>
        <w:rPr>
          <w:rFonts w:ascii="Times New Roman"/>
          <w:b w:val="false"/>
          <w:i w:val="false"/>
          <w:color w:val="000000"/>
          <w:sz w:val="28"/>
        </w:rPr>
        <w:t>
1.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үйдің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2. Бірінші рет алған лицензия туралы деректер:</w:t>
      </w:r>
      <w:r>
        <w:br/>
      </w:r>
      <w:r>
        <w:rPr>
          <w:rFonts w:ascii="Times New Roman"/>
          <w:b w:val="false"/>
          <w:i w:val="false"/>
          <w:color w:val="000000"/>
          <w:sz w:val="28"/>
        </w:rPr>
        <w:t>
банктік және өзге операцияларды жүргізуге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күні, лицензия берген мемлекеттік органның атауы)</w:t>
      </w:r>
      <w:r>
        <w:br/>
      </w:r>
      <w:r>
        <w:rPr>
          <w:rFonts w:ascii="Times New Roman"/>
          <w:b w:val="false"/>
          <w:i w:val="false"/>
          <w:color w:val="000000"/>
          <w:sz w:val="28"/>
        </w:rPr>
        <w:t>
3. Жіберген құжаттардың даналар саны және әр қайсысы бойынша парақтар</w:t>
      </w:r>
      <w:r>
        <w:br/>
      </w:r>
      <w:r>
        <w:rPr>
          <w:rFonts w:ascii="Times New Roman"/>
          <w:b w:val="false"/>
          <w:i w:val="false"/>
          <w:color w:val="000000"/>
          <w:sz w:val="28"/>
        </w:rPr>
        <w:t>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 және құрылтайшылар (акционерлер) өтінішке қоса берілген</w:t>
      </w:r>
      <w:r>
        <w:br/>
      </w:r>
      <w:r>
        <w:rPr>
          <w:rFonts w:ascii="Times New Roman"/>
          <w:b w:val="false"/>
          <w:i w:val="false"/>
          <w:color w:val="000000"/>
          <w:sz w:val="28"/>
        </w:rPr>
        <w:t>
құжаттардың (ақпараттың) дұрыстығына толық жауапты болады.</w:t>
      </w:r>
      <w:r>
        <w:br/>
      </w:r>
      <w:r>
        <w:rPr>
          <w:rFonts w:ascii="Times New Roman"/>
          <w:b w:val="false"/>
          <w:i w:val="false"/>
          <w:color w:val="000000"/>
          <w:sz w:val="28"/>
        </w:rPr>
        <w:t>
Өтінішті беруге өкілетті тұлғаның тегі, аты, әкесінің аты (бар</w:t>
      </w:r>
      <w:r>
        <w:br/>
      </w:r>
      <w:r>
        <w:rPr>
          <w:rFonts w:ascii="Times New Roman"/>
          <w:b w:val="false"/>
          <w:i w:val="false"/>
          <w:color w:val="000000"/>
          <w:sz w:val="28"/>
        </w:rPr>
        <w:t>
болса),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20__ жылғы «___» _____________</w:t>
      </w:r>
    </w:p>
    <w:p>
      <w:pPr>
        <w:spacing w:after="0"/>
        <w:ind w:left="0"/>
        <w:jc w:val="both"/>
      </w:pPr>
      <w:r>
        <w:rPr>
          <w:rFonts w:ascii="Times New Roman"/>
          <w:b w:val="false"/>
          <w:i w:val="false"/>
          <w:color w:val="000000"/>
          <w:sz w:val="28"/>
        </w:rPr>
        <w:t>Мөрдің орны</w:t>
      </w:r>
    </w:p>
    <w:bookmarkStart w:name="z1055" w:id="48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488"/>
    <w:bookmarkStart w:name="z1056" w:id="489"/>
    <w:p>
      <w:pPr>
        <w:spacing w:after="0"/>
        <w:ind w:left="0"/>
        <w:jc w:val="left"/>
      </w:pPr>
      <w:r>
        <w:rPr>
          <w:rFonts w:ascii="Times New Roman"/>
          <w:b/>
          <w:i w:val="false"/>
          <w:color w:val="000000"/>
        </w:rPr>
        <w:t xml:space="preserve"> 
«Банкті (банк холдингін) ерікті түрде қайта ұйымдастыруға</w:t>
      </w:r>
      <w:r>
        <w:br/>
      </w:r>
      <w:r>
        <w:rPr>
          <w:rFonts w:ascii="Times New Roman"/>
          <w:b/>
          <w:i w:val="false"/>
          <w:color w:val="000000"/>
        </w:rPr>
        <w:t>
рұқсат беру» мемлекеттік көрсетілетін қызмет стандарты</w:t>
      </w:r>
    </w:p>
    <w:bookmarkEnd w:id="489"/>
    <w:bookmarkStart w:name="z1057" w:id="490"/>
    <w:p>
      <w:pPr>
        <w:spacing w:after="0"/>
        <w:ind w:left="0"/>
        <w:jc w:val="left"/>
      </w:pPr>
      <w:r>
        <w:rPr>
          <w:rFonts w:ascii="Times New Roman"/>
          <w:b/>
          <w:i w:val="false"/>
          <w:color w:val="000000"/>
        </w:rPr>
        <w:t xml:space="preserve"> 
1. Жалпы ережелер</w:t>
      </w:r>
    </w:p>
    <w:bookmarkEnd w:id="490"/>
    <w:bookmarkStart w:name="z1058" w:id="491"/>
    <w:p>
      <w:pPr>
        <w:spacing w:after="0"/>
        <w:ind w:left="0"/>
        <w:jc w:val="both"/>
      </w:pPr>
      <w:r>
        <w:rPr>
          <w:rFonts w:ascii="Times New Roman"/>
          <w:b w:val="false"/>
          <w:i w:val="false"/>
          <w:color w:val="000000"/>
          <w:sz w:val="28"/>
        </w:rPr>
        <w:t>
      1. Мемлекеттік көрсетілетін қызмет «Банкті (банк холдингін) ерікті түрде қайта ұйымдастыруға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491"/>
    <w:bookmarkStart w:name="z1061" w:id="492"/>
    <w:p>
      <w:pPr>
        <w:spacing w:after="0"/>
        <w:ind w:left="0"/>
        <w:jc w:val="left"/>
      </w:pPr>
      <w:r>
        <w:rPr>
          <w:rFonts w:ascii="Times New Roman"/>
          <w:b/>
          <w:i w:val="false"/>
          <w:color w:val="000000"/>
        </w:rPr>
        <w:t xml:space="preserve"> 
2. Мемлекеттік қызмет көрсетудің тәртібі</w:t>
      </w:r>
    </w:p>
    <w:bookmarkEnd w:id="492"/>
    <w:bookmarkStart w:name="z1062" w:id="493"/>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екі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Қазақстан Республикасының Ұлттық Банкі Басқармасының Банкті (банк холдингін) ерікті түрде қайта ұйымдастыруға рұқсат беру туралы қаулысы және көрсетілетін қызметті берушінің ресми рұқсаты (бұдан әрі – Басқарманың рұқсат беру туралы қаулысы және ресми рұқсат) 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Қазақстан Республикасының Ұлттық Банкі Басқармасының Банкті ерікті түрде қайта ұйымдастыруға рұқсат беруден бас тарту туралы қаулысы.</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алушының мемлекеттік қызмет көрсету үшін өтініш жасағандағы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банкті (банк холдингін) ерiктi қайта құруды жүргізуге рұқсат алу туралы қолдаухатты;</w:t>
      </w:r>
      <w:r>
        <w:br/>
      </w:r>
      <w:r>
        <w:rPr>
          <w:rFonts w:ascii="Times New Roman"/>
          <w:b w:val="false"/>
          <w:i w:val="false"/>
          <w:color w:val="000000"/>
          <w:sz w:val="28"/>
        </w:rPr>
        <w:t>
      2) банктің (банк холдингінің) жоғары органының оны қайта құру туралы шешiмiн;</w:t>
      </w:r>
      <w:r>
        <w:br/>
      </w:r>
      <w:r>
        <w:rPr>
          <w:rFonts w:ascii="Times New Roman"/>
          <w:b w:val="false"/>
          <w:i w:val="false"/>
          <w:color w:val="000000"/>
          <w:sz w:val="28"/>
        </w:rPr>
        <w:t>
      3) банкті (банк холдингін) ерікті түрде қайта құрудың ұйғарылған шарттарын, нысандарын, тәртiбi мен мерзiмдерiн сипаттайтын құжаттарды;</w:t>
      </w:r>
      <w:r>
        <w:br/>
      </w:r>
      <w:r>
        <w:rPr>
          <w:rFonts w:ascii="Times New Roman"/>
          <w:b w:val="false"/>
          <w:i w:val="false"/>
          <w:color w:val="000000"/>
          <w:sz w:val="28"/>
        </w:rPr>
        <w:t>
      4) банктің (банк холдингінің) ол ерікті түрде қайта құрылғаннан кейiнгi және (немесе) банкті (банк холдингін) ерікті түрде қайта құру нәтижесiнде құрылған заңды тұлғалардың есеп айырысу балансын қоса алғанда, ерікті түрде қайта құру салдарының қаржылық болжамын табыс етуге тиісті.</w:t>
      </w:r>
      <w:r>
        <w:br/>
      </w:r>
      <w:r>
        <w:rPr>
          <w:rFonts w:ascii="Times New Roman"/>
          <w:b w:val="false"/>
          <w:i w:val="false"/>
          <w:color w:val="000000"/>
          <w:sz w:val="28"/>
        </w:rPr>
        <w:t>
      Банк акционерлерінің жалпы жиналысы банкті қайта ұйымдастыру туралы шешім қабылдағаннан кейін ол кредиттік серіктестікке қайта құрылу жолымен қайта ұйымдастырылған жағдайда банк жеке тұлғалардың депозиттерін тікелей төлем жасау не депозиттерге міндетті кепілдік беру жүйесінің қатысушысы болып табылатын басқа банкке аудару арқылы оларды қайтарып беру, сондай-ақ құрылатын кредиттік серіктестік қатысушыларының депозиттерін қоспағанда, заңды тұлғалардың депозиттерін тікелей төлем жасау не басқа банкке аудару арқылы оларды қайтарып беру шараларын қабылдайды.</w:t>
      </w:r>
      <w:r>
        <w:br/>
      </w:r>
      <w:r>
        <w:rPr>
          <w:rFonts w:ascii="Times New Roman"/>
          <w:b w:val="false"/>
          <w:i w:val="false"/>
          <w:color w:val="000000"/>
          <w:sz w:val="28"/>
        </w:rPr>
        <w:t>
      Қайта ұйымдастырылатын банк банктің бұрын жасалған шарттары бойынша міндеттемелерді мерзімінен бұрын орындау не осы шарттарды бұзу шараларын жүзеге асырады.</w:t>
      </w:r>
      <w:r>
        <w:br/>
      </w:r>
      <w:r>
        <w:rPr>
          <w:rFonts w:ascii="Times New Roman"/>
          <w:b w:val="false"/>
          <w:i w:val="false"/>
          <w:color w:val="000000"/>
          <w:sz w:val="28"/>
        </w:rPr>
        <w:t>
      Осы тармақтың екінші және үшінші бөліктерінде көрсетілген іс-шаралар жүргізілгеннен кейін қайта ұйымдастырылатын банк көрсетілетін қызметті берушіге осы тармақтың екінші және үшінші бөліктерінде көрсетілген құжаттармен бірге кредиттік серіктестікке қайта құру жолымен оны қайта ұйымдастыруға рұқсат беру туралы, оның ішінде заңды тұлғалардың депозиттеріне қатысты, сондай-ақ осы тармақ талаптарының орындалуын растайтын құжаттарды қоса бере отырып өтініш жасайды.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және 4)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xml:space="preserve">
      1) қайта құрылатын банктің (банк холдингінің) жоғары органының тиісті шешiмдері болмаған; </w:t>
      </w:r>
      <w:r>
        <w:br/>
      </w:r>
      <w:r>
        <w:rPr>
          <w:rFonts w:ascii="Times New Roman"/>
          <w:b w:val="false"/>
          <w:i w:val="false"/>
          <w:color w:val="000000"/>
          <w:sz w:val="28"/>
        </w:rPr>
        <w:t xml:space="preserve">
      2) болжанатын қайта құру нәтижесінде депозитарлар мүдделерінің бұзылуы; </w:t>
      </w:r>
      <w:r>
        <w:br/>
      </w:r>
      <w:r>
        <w:rPr>
          <w:rFonts w:ascii="Times New Roman"/>
          <w:b w:val="false"/>
          <w:i w:val="false"/>
          <w:color w:val="000000"/>
          <w:sz w:val="28"/>
        </w:rPr>
        <w:t>
      3) болжанатын қайта құру нәтижесінде пруденциялық нормативтердің және сақталуы міндетті өзге де нормалар мен лимиттердің бұзылуы;</w:t>
      </w:r>
      <w:r>
        <w:br/>
      </w:r>
      <w:r>
        <w:rPr>
          <w:rFonts w:ascii="Times New Roman"/>
          <w:b w:val="false"/>
          <w:i w:val="false"/>
          <w:color w:val="000000"/>
          <w:sz w:val="28"/>
        </w:rPr>
        <w:t>
      4) болжанатын қайта құру нәтижесінде монополияға қарсы заңнамасы талаптарының бұзылуы мемлекеттік көрсетілетін қызметтен бас тартуға негіз болып табылады.</w:t>
      </w:r>
    </w:p>
    <w:bookmarkEnd w:id="493"/>
    <w:bookmarkStart w:name="z1069" w:id="494"/>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494"/>
    <w:bookmarkStart w:name="z1070" w:id="495"/>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495"/>
    <w:bookmarkStart w:name="z1072" w:id="496"/>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w:t>
      </w:r>
      <w:r>
        <w:br/>
      </w:r>
      <w:r>
        <w:rPr>
          <w:rFonts w:ascii="Times New Roman"/>
          <w:b/>
          <w:i w:val="false"/>
          <w:color w:val="000000"/>
        </w:rPr>
        <w:t>
отырып қойылатын өзге талаптар</w:t>
      </w:r>
    </w:p>
    <w:bookmarkEnd w:id="496"/>
    <w:bookmarkStart w:name="z1073" w:id="497"/>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497"/>
    <w:bookmarkStart w:name="z1077" w:id="498"/>
    <w:p>
      <w:pPr>
        <w:spacing w:after="0"/>
        <w:ind w:left="0"/>
        <w:jc w:val="both"/>
      </w:pPr>
      <w:r>
        <w:rPr>
          <w:rFonts w:ascii="Times New Roman"/>
          <w:b w:val="false"/>
          <w:i w:val="false"/>
          <w:color w:val="000000"/>
          <w:sz w:val="28"/>
        </w:rPr>
        <w:t>
«Банкті (банк холдингін) ерікті</w:t>
      </w:r>
      <w:r>
        <w:br/>
      </w:r>
      <w:r>
        <w:rPr>
          <w:rFonts w:ascii="Times New Roman"/>
          <w:b w:val="false"/>
          <w:i w:val="false"/>
          <w:color w:val="000000"/>
          <w:sz w:val="28"/>
        </w:rPr>
        <w:t>
түрде қайта ұйымдастыруға рұқсат</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498"/>
    <w:p>
      <w:pPr>
        <w:spacing w:after="0"/>
        <w:ind w:left="0"/>
        <w:jc w:val="both"/>
      </w:pPr>
      <w:r>
        <w:rPr>
          <w:rFonts w:ascii="Times New Roman"/>
          <w:b w:val="false"/>
          <w:i w:val="false"/>
          <w:color w:val="000000"/>
          <w:sz w:val="28"/>
        </w:rPr>
        <w:t>№ ___ күні ____________</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Банкінің Қаржы нарығын       </w:t>
      </w:r>
      <w:r>
        <w:br/>
      </w:r>
      <w:r>
        <w:rPr>
          <w:rFonts w:ascii="Times New Roman"/>
          <w:b w:val="false"/>
          <w:i w:val="false"/>
          <w:color w:val="000000"/>
          <w:sz w:val="28"/>
        </w:rPr>
        <w:t xml:space="preserve">
және қаржы ұйымдарын бақылау        </w:t>
      </w:r>
      <w:r>
        <w:br/>
      </w:r>
      <w:r>
        <w:rPr>
          <w:rFonts w:ascii="Times New Roman"/>
          <w:b w:val="false"/>
          <w:i w:val="false"/>
          <w:color w:val="000000"/>
          <w:sz w:val="28"/>
        </w:rPr>
        <w:t>
мен қадағалау комитетінің төрағасына</w:t>
      </w:r>
    </w:p>
    <w:bookmarkStart w:name="z1690" w:id="499"/>
    <w:p>
      <w:pPr>
        <w:spacing w:after="0"/>
        <w:ind w:left="0"/>
        <w:jc w:val="left"/>
      </w:pPr>
      <w:r>
        <w:rPr>
          <w:rFonts w:ascii="Times New Roman"/>
          <w:b/>
          <w:i w:val="false"/>
          <w:color w:val="000000"/>
        </w:rPr>
        <w:t xml:space="preserve"> 
Банкті (банк холдингін) ерікті қайта ұйымдастыруға</w:t>
      </w:r>
      <w:r>
        <w:br/>
      </w:r>
      <w:r>
        <w:rPr>
          <w:rFonts w:ascii="Times New Roman"/>
          <w:b/>
          <w:i w:val="false"/>
          <w:color w:val="000000"/>
        </w:rPr>
        <w:t>
рұқсат беруге арналған</w:t>
      </w:r>
      <w:r>
        <w:br/>
      </w:r>
      <w:r>
        <w:rPr>
          <w:rFonts w:ascii="Times New Roman"/>
          <w:b/>
          <w:i w:val="false"/>
          <w:color w:val="000000"/>
        </w:rPr>
        <w:t>
өтініш</w:t>
      </w:r>
    </w:p>
    <w:bookmarkEnd w:id="49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банк (банк холдингі) акционерлерінің жалпы жиналысының</w:t>
      </w:r>
      <w:r>
        <w:br/>
      </w:r>
      <w:r>
        <w:rPr>
          <w:rFonts w:ascii="Times New Roman"/>
          <w:b w:val="false"/>
          <w:i w:val="false"/>
          <w:color w:val="000000"/>
          <w:sz w:val="28"/>
        </w:rPr>
        <w:t>
________________________________ жылғы «___» ________________ № _____</w:t>
      </w:r>
      <w:r>
        <w:br/>
      </w:r>
      <w:r>
        <w:rPr>
          <w:rFonts w:ascii="Times New Roman"/>
          <w:b w:val="false"/>
          <w:i w:val="false"/>
          <w:color w:val="000000"/>
          <w:sz w:val="28"/>
        </w:rPr>
        <w:t>
                 шешіміне сәйкес (өткізілетін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 (банк холдингін) қайта ұйымдастыру нәтижесінде құрылған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тұлғаға (тұлғаларға) (бірігу, қосу, бөлу, бөлініп шығу, қайта</w:t>
      </w:r>
      <w:r>
        <w:br/>
      </w:r>
      <w:r>
        <w:rPr>
          <w:rFonts w:ascii="Times New Roman"/>
          <w:b w:val="false"/>
          <w:i w:val="false"/>
          <w:color w:val="000000"/>
          <w:sz w:val="28"/>
        </w:rPr>
        <w:t>
құру) (керегінің асты сызылсын) арқылы банкті (банк холдингін) ерікті</w:t>
      </w:r>
      <w:r>
        <w:br/>
      </w:r>
      <w:r>
        <w:rPr>
          <w:rFonts w:ascii="Times New Roman"/>
          <w:b w:val="false"/>
          <w:i w:val="false"/>
          <w:color w:val="000000"/>
          <w:sz w:val="28"/>
        </w:rPr>
        <w:t>
қайта ұйымдастыруға рұқсат беруді сұрайды.</w:t>
      </w:r>
      <w:r>
        <w:br/>
      </w:r>
      <w:r>
        <w:rPr>
          <w:rFonts w:ascii="Times New Roman"/>
          <w:b w:val="false"/>
          <w:i w:val="false"/>
          <w:color w:val="000000"/>
          <w:sz w:val="28"/>
        </w:rPr>
        <w:t>
      Банк (банк холдингі) өтінішке қоса берілген құжаттар мен</w:t>
      </w:r>
      <w:r>
        <w:br/>
      </w:r>
      <w:r>
        <w:rPr>
          <w:rFonts w:ascii="Times New Roman"/>
          <w:b w:val="false"/>
          <w:i w:val="false"/>
          <w:color w:val="000000"/>
          <w:sz w:val="28"/>
        </w:rPr>
        <w:t>
мәліметтердің дұрыстығына, сондай-ақ өтінішті қарауға байланысты</w:t>
      </w:r>
      <w:r>
        <w:br/>
      </w:r>
      <w:r>
        <w:rPr>
          <w:rFonts w:ascii="Times New Roman"/>
          <w:b w:val="false"/>
          <w:i w:val="false"/>
          <w:color w:val="000000"/>
          <w:sz w:val="28"/>
        </w:rPr>
        <w:t>
сұралатын қосымша ақпараттың және құжаттардың көрсетілетін қызметті</w:t>
      </w:r>
      <w:r>
        <w:br/>
      </w:r>
      <w:r>
        <w:rPr>
          <w:rFonts w:ascii="Times New Roman"/>
          <w:b w:val="false"/>
          <w:i w:val="false"/>
          <w:color w:val="000000"/>
          <w:sz w:val="28"/>
        </w:rPr>
        <w:t>
берушіге дер кезінде берілуіне толығымен жауап береді.</w:t>
      </w:r>
      <w:r>
        <w:br/>
      </w:r>
      <w:r>
        <w:rPr>
          <w:rFonts w:ascii="Times New Roman"/>
          <w:b w:val="false"/>
          <w:i w:val="false"/>
          <w:color w:val="000000"/>
          <w:sz w:val="28"/>
        </w:rPr>
        <w:t>
      Қоса берілетін құжаттар (жіберілетін құжаттардың атаулы</w:t>
      </w:r>
      <w:r>
        <w:br/>
      </w:r>
      <w:r>
        <w:rPr>
          <w:rFonts w:ascii="Times New Roman"/>
          <w:b w:val="false"/>
          <w:i w:val="false"/>
          <w:color w:val="000000"/>
          <w:sz w:val="28"/>
        </w:rPr>
        <w:t>
тізбесін, әрқайсысы бойынша дана және бет санын көрсету керек):</w:t>
      </w:r>
      <w:r>
        <w:br/>
      </w:r>
      <w:r>
        <w:rPr>
          <w:rFonts w:ascii="Times New Roman"/>
          <w:b w:val="false"/>
          <w:i w:val="false"/>
          <w:color w:val="000000"/>
          <w:sz w:val="28"/>
        </w:rPr>
        <w:t>
      Банк акционерлерінің атынан уәкілетті адам (тегі, аты, әкесінің</w:t>
      </w:r>
      <w:r>
        <w:br/>
      </w:r>
      <w:r>
        <w:rPr>
          <w:rFonts w:ascii="Times New Roman"/>
          <w:b w:val="false"/>
          <w:i w:val="false"/>
          <w:color w:val="000000"/>
          <w:sz w:val="28"/>
        </w:rPr>
        <w:t>
аты (бар болса), аталған өкілеттіктерді алуға негіз болып табылатын</w:t>
      </w:r>
      <w:r>
        <w:br/>
      </w:r>
      <w:r>
        <w:rPr>
          <w:rFonts w:ascii="Times New Roman"/>
          <w:b w:val="false"/>
          <w:i w:val="false"/>
          <w:color w:val="000000"/>
          <w:sz w:val="28"/>
        </w:rPr>
        <w:t>
құжатқа сілтеме).</w:t>
      </w:r>
      <w:r>
        <w:br/>
      </w:r>
      <w:r>
        <w:rPr>
          <w:rFonts w:ascii="Times New Roman"/>
          <w:b w:val="false"/>
          <w:i w:val="false"/>
          <w:color w:val="000000"/>
          <w:sz w:val="28"/>
        </w:rPr>
        <w:t>
      __________________________                    _________________</w:t>
      </w:r>
      <w:r>
        <w:br/>
      </w:r>
      <w:r>
        <w:rPr>
          <w:rFonts w:ascii="Times New Roman"/>
          <w:b w:val="false"/>
          <w:i w:val="false"/>
          <w:color w:val="000000"/>
          <w:sz w:val="28"/>
        </w:rPr>
        <w:t>
                (қолы)                                      мөр</w:t>
      </w:r>
    </w:p>
    <w:bookmarkStart w:name="z1078" w:id="50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500"/>
    <w:bookmarkStart w:name="z1079" w:id="501"/>
    <w:p>
      <w:pPr>
        <w:spacing w:after="0"/>
        <w:ind w:left="0"/>
        <w:jc w:val="left"/>
      </w:pPr>
      <w:r>
        <w:rPr>
          <w:rFonts w:ascii="Times New Roman"/>
          <w:b/>
          <w:i w:val="false"/>
          <w:color w:val="000000"/>
        </w:rPr>
        <w:t xml:space="preserve"> 
«Актуарлық қызметті жүзеге асыруға лицензия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bookmarkEnd w:id="501"/>
    <w:bookmarkStart w:name="z1080" w:id="502"/>
    <w:p>
      <w:pPr>
        <w:spacing w:after="0"/>
        <w:ind w:left="0"/>
        <w:jc w:val="left"/>
      </w:pPr>
      <w:r>
        <w:rPr>
          <w:rFonts w:ascii="Times New Roman"/>
          <w:b/>
          <w:i w:val="false"/>
          <w:color w:val="000000"/>
        </w:rPr>
        <w:t xml:space="preserve"> 
1. Жалпы ережелер</w:t>
      </w:r>
    </w:p>
    <w:bookmarkEnd w:id="502"/>
    <w:bookmarkStart w:name="z1081" w:id="503"/>
    <w:p>
      <w:pPr>
        <w:spacing w:after="0"/>
        <w:ind w:left="0"/>
        <w:jc w:val="both"/>
      </w:pPr>
      <w:r>
        <w:rPr>
          <w:rFonts w:ascii="Times New Roman"/>
          <w:b w:val="false"/>
          <w:i w:val="false"/>
          <w:color w:val="000000"/>
          <w:sz w:val="28"/>
        </w:rPr>
        <w:t>
      1. Мемлекеттік көрсетілетін қызмет «Актуарлық қызметті жүзеге асыруға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Республикасының Ұлттық Банкі әзірледі. </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503"/>
    <w:bookmarkStart w:name="z1084" w:id="504"/>
    <w:p>
      <w:pPr>
        <w:spacing w:after="0"/>
        <w:ind w:left="0"/>
        <w:jc w:val="left"/>
      </w:pPr>
      <w:r>
        <w:rPr>
          <w:rFonts w:ascii="Times New Roman"/>
          <w:b/>
          <w:i w:val="false"/>
          <w:color w:val="000000"/>
        </w:rPr>
        <w:t xml:space="preserve"> 
2. Мемлекеттік қызмет көрсетудің тәртібі</w:t>
      </w:r>
    </w:p>
    <w:bookmarkEnd w:id="504"/>
    <w:bookmarkStart w:name="z1085" w:id="505"/>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5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лицензияны беру туралы өтінішті;</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дара кәсiпкер көрсетілетін қызметті алушыны дара кәсiпкер ретiнде мемлекеттiк тiркеу туралы куәлiктiң (салыстырып тексеру үшiн түпнұсқа берiлмеген жағдайда нотариат куәландырған) көшiрмесiн;</w:t>
      </w:r>
      <w:r>
        <w:br/>
      </w:r>
      <w:r>
        <w:rPr>
          <w:rFonts w:ascii="Times New Roman"/>
          <w:b w:val="false"/>
          <w:i w:val="false"/>
          <w:color w:val="000000"/>
          <w:sz w:val="28"/>
        </w:rPr>
        <w:t>
      4)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белгіленген нысан бойынша лицензия алуға көрсетілетін қызметті алушы туралы мәліметті;</w:t>
      </w:r>
      <w:r>
        <w:br/>
      </w:r>
      <w:r>
        <w:rPr>
          <w:rFonts w:ascii="Times New Roman"/>
          <w:b w:val="false"/>
          <w:i w:val="false"/>
          <w:color w:val="000000"/>
          <w:sz w:val="28"/>
        </w:rPr>
        <w:t>
      5) жоғары білімі туралы дипломның нотариат куәландырған көшірмесі;</w:t>
      </w:r>
      <w:r>
        <w:br/>
      </w:r>
      <w:r>
        <w:rPr>
          <w:rFonts w:ascii="Times New Roman"/>
          <w:b w:val="false"/>
          <w:i w:val="false"/>
          <w:color w:val="000000"/>
          <w:sz w:val="28"/>
        </w:rPr>
        <w:t>
      6) көрсетілетін қызметті алушының лицензия алуға оқудан өткендігін және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көрсетілген тізбені қамтитын Актуарийлерді оқытудың ең төменгі мiндеттi бағдарламасы бойынша тиісті емтихандарды ойдағыдай тапсырғандығын куәландыратын құжаттардың көшірмелері (жоғары білімi және көрсетiлген бағдарлама бойынша оқудан қткен жеке тұлғалар үшін);</w:t>
      </w:r>
      <w:r>
        <w:br/>
      </w:r>
      <w:r>
        <w:rPr>
          <w:rFonts w:ascii="Times New Roman"/>
          <w:b w:val="false"/>
          <w:i w:val="false"/>
          <w:color w:val="000000"/>
          <w:sz w:val="28"/>
        </w:rPr>
        <w:t>
      7) «Актуарий» мамандығы бойынша іскерлік әкімшілік магистрі дипломының көшірмесі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(актуарийлерді оқытудың ең төменгі мiндеттi бағдарламасына қатысты әрбір курс бойынша 80 %-дан кем емес рейтингі бар «Актуарий» мамандығы бойынша іскерлік әкімшілік магистрінің дипломы бар жеке тұлғалар үшін);</w:t>
      </w:r>
      <w:r>
        <w:br/>
      </w:r>
      <w:r>
        <w:rPr>
          <w:rFonts w:ascii="Times New Roman"/>
          <w:b w:val="false"/>
          <w:i w:val="false"/>
          <w:color w:val="000000"/>
          <w:sz w:val="28"/>
        </w:rPr>
        <w:t>
      8) актуарийлердің (актуарий мәртебесі бар және (Актуарийлердің Халықаралық Қауымдастығының толық мүшесі мәртебесі бар актуарийлердің қоғамының (қоғамның немесе өзге де бірлестіктің) мүшесі (толық мүшесі) болып табылатын жеке тұлға үшін тиісті қауымдастығының (қоғамның немесе өзге де бірлестіктің) ұсынымхаты;</w:t>
      </w:r>
      <w:r>
        <w:br/>
      </w:r>
      <w:r>
        <w:rPr>
          <w:rFonts w:ascii="Times New Roman"/>
          <w:b w:val="false"/>
          <w:i w:val="false"/>
          <w:color w:val="000000"/>
          <w:sz w:val="28"/>
        </w:rPr>
        <w:t>
      9) Қазақстан Республикасының резиденті емес жеке тұлғалар үшін тізбесін және талаптарын Қазақстан Республикасының Ұлттық Банкі белгілейтін актуарийдің мәртебесін және халықаралық актуарийлер қауымдастықтарына мүшелігін растайтын құжаттардың көшірмелерін табыс етеді.</w:t>
      </w:r>
      <w:r>
        <w:br/>
      </w:r>
      <w:r>
        <w:rPr>
          <w:rFonts w:ascii="Times New Roman"/>
          <w:b w:val="false"/>
          <w:i w:val="false"/>
          <w:color w:val="000000"/>
          <w:sz w:val="28"/>
        </w:rPr>
        <w:t>
      Сақтандыру нарығында актуарлық қызметтi жүзеге асыруға арналған лицензия көрсетілетін қызметті алушыға ол Қазақстан Республикасының сақтандыру ісі және сақтандыру қызметі туралы заңнамасын білуіне тестілеуден өткеннен кейін беріледі.</w:t>
      </w:r>
      <w:r>
        <w:br/>
      </w:r>
      <w:r>
        <w:rPr>
          <w:rFonts w:ascii="Times New Roman"/>
          <w:b w:val="false"/>
          <w:i w:val="false"/>
          <w:color w:val="000000"/>
          <w:sz w:val="28"/>
        </w:rPr>
        <w:t>
      Тестілеуден өту тәртібі Қазақстан Республикасының Ұлттық Банкі Басқармасының 2001 жылғы 20 сәуірдегі № 120 қаулысымен бекітілген Сақтандыру нарығында актуарлық қызметтi жүзеге асыру, актуарлық қызметтi жүзеге асыруға лицензия беру, қолданылуын тоқтату және одан айыру, актуарийлердің біліктілік емтиханын тапсыру, тәуелсіз актуарийдi тарту, тәуелсіз актуарийдiң актуарлық есептердің дұрыстығын тексеру нәтижесін қаржы нарығын және қаржы ұйымдарын реттеу мен қадағалау жөніндегі уәкілетті мемлекеттік органға беру тәртібі туралы </w:t>
      </w:r>
      <w:r>
        <w:rPr>
          <w:rFonts w:ascii="Times New Roman"/>
          <w:b w:val="false"/>
          <w:i w:val="false"/>
          <w:color w:val="000000"/>
          <w:sz w:val="28"/>
        </w:rPr>
        <w:t>ережеде</w:t>
      </w:r>
      <w:r>
        <w:rPr>
          <w:rFonts w:ascii="Times New Roman"/>
          <w:b w:val="false"/>
          <w:i w:val="false"/>
          <w:color w:val="000000"/>
          <w:sz w:val="28"/>
        </w:rPr>
        <w:t xml:space="preserve"> белгіленген.</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 қайта ресімдеген кезде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дара кәсiпкер көрсетілетін қызметті алушы дара кәсiпкер ретiнде мемлекеттiк тiркеу туралы куәлiктiң (салыстырып тексеру үшiн түпнұсқа берiлмеген жағдайда нотариат куәландырған) көшiрмесiн;</w:t>
      </w:r>
      <w:r>
        <w:br/>
      </w:r>
      <w:r>
        <w:rPr>
          <w:rFonts w:ascii="Times New Roman"/>
          <w:b w:val="false"/>
          <w:i w:val="false"/>
          <w:color w:val="000000"/>
          <w:sz w:val="28"/>
        </w:rPr>
        <w:t>
      4) осы мемлекеттік көрсетілетін қызмет стандартының 9-тармағы бірінші бөлігінің 5), 6), 7), 8) және 9)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айналысу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Осы тармақтың 2), 3) және 4) тармақшаларында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егер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лицензия алуға құжаттардың барлығын ұсынбағанда;</w:t>
      </w:r>
      <w:r>
        <w:br/>
      </w:r>
      <w:r>
        <w:rPr>
          <w:rFonts w:ascii="Times New Roman"/>
          <w:b w:val="false"/>
          <w:i w:val="false"/>
          <w:color w:val="000000"/>
          <w:sz w:val="28"/>
        </w:rPr>
        <w:t>
      2) мына негіздер бойынша лицензиядан айыру туралы деректер болғанда:</w:t>
      </w:r>
      <w:r>
        <w:br/>
      </w:r>
      <w:r>
        <w:rPr>
          <w:rFonts w:ascii="Times New Roman"/>
          <w:b w:val="false"/>
          <w:i w:val="false"/>
          <w:color w:val="000000"/>
          <w:sz w:val="28"/>
        </w:rPr>
        <w:t>
      лицензияның қолданылуын бірнеше мәрте тоқтату (соңғы он екі айдың ішінде екі рет);</w:t>
      </w:r>
      <w:r>
        <w:br/>
      </w:r>
      <w:r>
        <w:rPr>
          <w:rFonts w:ascii="Times New Roman"/>
          <w:b w:val="false"/>
          <w:i w:val="false"/>
          <w:color w:val="000000"/>
          <w:sz w:val="28"/>
        </w:rPr>
        <w:t>
      үшінші тұлғаға актуарлық есеп айырысулар жүргізу, сондай-ақ тәуелсіз актуарий ретінде және сақтандыру құпиясы немесе коммерциялық құпияның мәнін құрайтын (уәкілетті органды қоспағанда) қызметті жүзеге асыру барысында алынған мәліметтерді жария еткенде немесе бергенде;</w:t>
      </w:r>
      <w:r>
        <w:br/>
      </w:r>
      <w:r>
        <w:rPr>
          <w:rFonts w:ascii="Times New Roman"/>
          <w:b w:val="false"/>
          <w:i w:val="false"/>
          <w:color w:val="000000"/>
          <w:sz w:val="28"/>
        </w:rPr>
        <w:t>
      оларға сақтандыру резервтерін қалыптастыру жөніндегі талаптарды сақтандыру (қайта сақтандыру) ұйымының сақтамау фактілері белгілі болғандығы туралы, актуарийдің Қазақстан Республикасы Ұлттық Банкіне кешіктірмей хабарлау бойынша талаптарды орындамауы;</w:t>
      </w:r>
      <w:r>
        <w:br/>
      </w:r>
      <w:r>
        <w:rPr>
          <w:rFonts w:ascii="Times New Roman"/>
          <w:b w:val="false"/>
          <w:i w:val="false"/>
          <w:color w:val="000000"/>
          <w:sz w:val="28"/>
        </w:rPr>
        <w:t>
      3) көрсетілетін қызметті беруші жүргізген тестілеудің нәтижесі теріс болғанда;</w:t>
      </w:r>
      <w:r>
        <w:br/>
      </w:r>
      <w:r>
        <w:rPr>
          <w:rFonts w:ascii="Times New Roman"/>
          <w:b w:val="false"/>
          <w:i w:val="false"/>
          <w:color w:val="000000"/>
          <w:sz w:val="28"/>
        </w:rPr>
        <w:t>
      4) субъектілердің осы санаттары үшін Қазақстан Республикасының заңында қызметтің осы түрімен айналысуға тыйым салынғанда;</w:t>
      </w:r>
      <w:r>
        <w:br/>
      </w:r>
      <w:r>
        <w:rPr>
          <w:rFonts w:ascii="Times New Roman"/>
          <w:b w:val="false"/>
          <w:i w:val="false"/>
          <w:color w:val="000000"/>
          <w:sz w:val="28"/>
        </w:rPr>
        <w:t>
      5) қызмет түріне лицензия беруге өтініш берілген жағдайда қызметтің жекелеген түрлерімен айналысу құқығы үшін лицензиялық алым енгізілмеген;</w:t>
      </w:r>
      <w:r>
        <w:br/>
      </w:r>
      <w:r>
        <w:rPr>
          <w:rFonts w:ascii="Times New Roman"/>
          <w:b w:val="false"/>
          <w:i w:val="false"/>
          <w:color w:val="000000"/>
          <w:sz w:val="28"/>
        </w:rPr>
        <w:t>
      6) көрсетілетін қызметті алушы біліктілік талаптарына сай келмеген;</w:t>
      </w:r>
      <w:r>
        <w:br/>
      </w:r>
      <w:r>
        <w:rPr>
          <w:rFonts w:ascii="Times New Roman"/>
          <w:b w:val="false"/>
          <w:i w:val="false"/>
          <w:color w:val="000000"/>
          <w:sz w:val="28"/>
        </w:rPr>
        <w:t>
      7) көрсетілетін қызметті алушыға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8"/>
        </w:rPr>
        <w:t>
      8) сот орындаушысының ұсынуы негізінде сот көрсетілетін қызметті алушыға лицензия алуға тыйым салуы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505"/>
    <w:bookmarkStart w:name="z1092" w:id="506"/>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506"/>
    <w:bookmarkStart w:name="z1093" w:id="507"/>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507"/>
    <w:bookmarkStart w:name="z1095" w:id="508"/>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508"/>
    <w:bookmarkStart w:name="z1096" w:id="509"/>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509"/>
    <w:bookmarkStart w:name="z1100" w:id="510"/>
    <w:p>
      <w:pPr>
        <w:spacing w:after="0"/>
        <w:ind w:left="0"/>
        <w:jc w:val="both"/>
      </w:pPr>
      <w:r>
        <w:rPr>
          <w:rFonts w:ascii="Times New Roman"/>
          <w:b w:val="false"/>
          <w:i w:val="false"/>
          <w:color w:val="000000"/>
          <w:sz w:val="28"/>
        </w:rPr>
        <w:t>
«Актуарлық қызметті жүзеге асыруға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10"/>
    <w:bookmarkStart w:name="z1101" w:id="511"/>
    <w:p>
      <w:pPr>
        <w:spacing w:after="0"/>
        <w:ind w:left="0"/>
        <w:jc w:val="left"/>
      </w:pPr>
      <w:r>
        <w:rPr>
          <w:rFonts w:ascii="Times New Roman"/>
          <w:b/>
          <w:i w:val="false"/>
          <w:color w:val="000000"/>
        </w:rPr>
        <w:t xml:space="preserve"> 
Актуарлық қызметтi жүзеге асыру үшін лицензия беру туралы</w:t>
      </w:r>
      <w:r>
        <w:br/>
      </w:r>
      <w:r>
        <w:rPr>
          <w:rFonts w:ascii="Times New Roman"/>
          <w:b/>
          <w:i w:val="false"/>
          <w:color w:val="000000"/>
        </w:rPr>
        <w:t>
өтініш</w:t>
      </w:r>
    </w:p>
    <w:bookmarkEnd w:id="5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мемлекеттік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(бар болса))</w:t>
      </w:r>
      <w:r>
        <w:br/>
      </w:r>
      <w:r>
        <w:rPr>
          <w:rFonts w:ascii="Times New Roman"/>
          <w:b w:val="false"/>
          <w:i w:val="false"/>
          <w:color w:val="000000"/>
          <w:sz w:val="28"/>
        </w:rPr>
        <w:t>
Сақтандыру нарығында актуарлық қызметті жүзеге асыруға лицензия</w:t>
      </w:r>
      <w:r>
        <w:br/>
      </w:r>
      <w:r>
        <w:rPr>
          <w:rFonts w:ascii="Times New Roman"/>
          <w:b w:val="false"/>
          <w:i w:val="false"/>
          <w:color w:val="000000"/>
          <w:sz w:val="28"/>
        </w:rPr>
        <w:t>
беруіңізді сұраймын</w:t>
      </w:r>
      <w:r>
        <w:br/>
      </w:r>
      <w:r>
        <w:rPr>
          <w:rFonts w:ascii="Times New Roman"/>
          <w:b w:val="false"/>
          <w:i w:val="false"/>
          <w:color w:val="000000"/>
          <w:sz w:val="28"/>
        </w:rPr>
        <w:t>
Жеке тұлға туралы мәліметтер:</w:t>
      </w:r>
      <w:r>
        <w:br/>
      </w:r>
      <w:r>
        <w:rPr>
          <w:rFonts w:ascii="Times New Roman"/>
          <w:b w:val="false"/>
          <w:i w:val="false"/>
          <w:color w:val="000000"/>
          <w:sz w:val="28"/>
        </w:rPr>
        <w:t>
1. Туған жылы _______________________________________________________</w:t>
      </w:r>
      <w:r>
        <w:br/>
      </w:r>
      <w:r>
        <w:rPr>
          <w:rFonts w:ascii="Times New Roman"/>
          <w:b w:val="false"/>
          <w:i w:val="false"/>
          <w:color w:val="000000"/>
          <w:sz w:val="28"/>
        </w:rPr>
        <w:t>
2. Жеке басын куәландыратын құжаттың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нөмірі, берілген күні, құжатты берген орган атауы)</w:t>
      </w:r>
      <w:r>
        <w:br/>
      </w:r>
      <w:r>
        <w:rPr>
          <w:rFonts w:ascii="Times New Roman"/>
          <w:b w:val="false"/>
          <w:i w:val="false"/>
          <w:color w:val="000000"/>
          <w:sz w:val="28"/>
        </w:rPr>
        <w:t>
3. Білімі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(бітірген жылы, мамандығы)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орнының атауы)</w:t>
      </w:r>
      <w:r>
        <w:br/>
      </w:r>
      <w:r>
        <w:rPr>
          <w:rFonts w:ascii="Times New Roman"/>
          <w:b w:val="false"/>
          <w:i w:val="false"/>
          <w:color w:val="000000"/>
          <w:sz w:val="28"/>
        </w:rPr>
        <w:t>
4. Тұрғылықты жері __________________________________________________</w:t>
      </w:r>
      <w:r>
        <w:br/>
      </w:r>
      <w:r>
        <w:rPr>
          <w:rFonts w:ascii="Times New Roman"/>
          <w:b w:val="false"/>
          <w:i w:val="false"/>
          <w:color w:val="000000"/>
          <w:sz w:val="28"/>
        </w:rPr>
        <w:t>
5. Жұмыс орны қызметі _______________________________________________</w:t>
      </w:r>
      <w:r>
        <w:br/>
      </w:r>
      <w:r>
        <w:rPr>
          <w:rFonts w:ascii="Times New Roman"/>
          <w:b w:val="false"/>
          <w:i w:val="false"/>
          <w:color w:val="000000"/>
          <w:sz w:val="28"/>
        </w:rPr>
        <w:t>
6. Телефон нөмірі (қаланың коды, жұмыс және үйдікі)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Ұсынылатын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Актуарий өтінішке қоса берілетін құжаттардың (ақпарат)</w:t>
      </w:r>
      <w:r>
        <w:br/>
      </w:r>
      <w:r>
        <w:rPr>
          <w:rFonts w:ascii="Times New Roman"/>
          <w:b w:val="false"/>
          <w:i w:val="false"/>
          <w:color w:val="000000"/>
          <w:sz w:val="28"/>
        </w:rPr>
        <w:t>
дұрыстығына толық жауап береді</w:t>
      </w:r>
      <w:r>
        <w:br/>
      </w:r>
      <w:r>
        <w:rPr>
          <w:rFonts w:ascii="Times New Roman"/>
          <w:b w:val="false"/>
          <w:i w:val="false"/>
          <w:color w:val="000000"/>
          <w:sz w:val="28"/>
        </w:rPr>
        <w:t>
_____________   _____________________________________________________</w:t>
      </w:r>
      <w:r>
        <w:br/>
      </w:r>
      <w:r>
        <w:rPr>
          <w:rFonts w:ascii="Times New Roman"/>
          <w:b w:val="false"/>
          <w:i w:val="false"/>
          <w:color w:val="000000"/>
          <w:sz w:val="28"/>
        </w:rPr>
        <w:t>
    (қолы)              (тегі, аты, әкесінің аты (бар болса))</w:t>
      </w:r>
      <w:r>
        <w:br/>
      </w:r>
      <w:r>
        <w:rPr>
          <w:rFonts w:ascii="Times New Roman"/>
          <w:b w:val="false"/>
          <w:i w:val="false"/>
          <w:color w:val="000000"/>
          <w:sz w:val="28"/>
        </w:rPr>
        <w:t>
"____" ___________________ 20__ жыл»</w:t>
      </w:r>
    </w:p>
    <w:bookmarkStart w:name="z1102" w:id="512"/>
    <w:p>
      <w:pPr>
        <w:spacing w:after="0"/>
        <w:ind w:left="0"/>
        <w:jc w:val="both"/>
      </w:pPr>
      <w:r>
        <w:rPr>
          <w:rFonts w:ascii="Times New Roman"/>
          <w:b w:val="false"/>
          <w:i w:val="false"/>
          <w:color w:val="000000"/>
          <w:sz w:val="28"/>
        </w:rPr>
        <w:t>
«Актуарлық қызметті жүзеге асыруға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tblGrid>
      <w:tr>
        <w:trPr>
          <w:trHeight w:val="345"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суреті</w:t>
            </w:r>
          </w:p>
        </w:tc>
      </w:tr>
    </w:tbl>
    <w:bookmarkStart w:name="z1103" w:id="513"/>
    <w:p>
      <w:pPr>
        <w:spacing w:after="0"/>
        <w:ind w:left="0"/>
        <w:jc w:val="left"/>
      </w:pPr>
      <w:r>
        <w:rPr>
          <w:rFonts w:ascii="Times New Roman"/>
          <w:b/>
          <w:i w:val="false"/>
          <w:color w:val="000000"/>
        </w:rPr>
        <w:t xml:space="preserve"> 
Актуарийлік қызметті жүзеге асыру үшін лицензия алуға</w:t>
      </w:r>
      <w:r>
        <w:br/>
      </w:r>
      <w:r>
        <w:rPr>
          <w:rFonts w:ascii="Times New Roman"/>
          <w:b/>
          <w:i w:val="false"/>
          <w:color w:val="000000"/>
        </w:rPr>
        <w:t>
өтініш иесі туралы мәліметтер</w:t>
      </w:r>
    </w:p>
    <w:bookmarkEnd w:id="513"/>
    <w:p>
      <w:pPr>
        <w:spacing w:after="0"/>
        <w:ind w:left="0"/>
        <w:jc w:val="both"/>
      </w:pPr>
      <w:r>
        <w:rPr>
          <w:rFonts w:ascii="Times New Roman"/>
          <w:b w:val="false"/>
          <w:i w:val="false"/>
          <w:color w:val="000000"/>
          <w:sz w:val="28"/>
        </w:rPr>
        <w:t>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10748"/>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(жеке куәлігімен (төлқұжатымен) толық сәйкестігі, тегі, аты,</w:t>
            </w:r>
            <w:r>
              <w:br/>
            </w:r>
            <w:r>
              <w:rPr>
                <w:rFonts w:ascii="Times New Roman"/>
                <w:b w:val="false"/>
                <w:i w:val="false"/>
                <w:color w:val="000000"/>
                <w:sz w:val="20"/>
              </w:rPr>
              <w:t>
</w:t>
            </w:r>
            <w:r>
              <w:rPr>
                <w:rFonts w:ascii="Times New Roman"/>
                <w:b w:val="false"/>
                <w:i w:val="false"/>
                <w:color w:val="000000"/>
                <w:sz w:val="20"/>
              </w:rPr>
              <w:t>  әкесінің аты өзгерген жағдайда, көрсетілсін: қашан және қандай</w:t>
            </w:r>
            <w:r>
              <w:br/>
            </w:r>
            <w:r>
              <w:rPr>
                <w:rFonts w:ascii="Times New Roman"/>
                <w:b w:val="false"/>
                <w:i w:val="false"/>
                <w:color w:val="000000"/>
                <w:sz w:val="20"/>
              </w:rPr>
              <w:t>
</w:t>
            </w:r>
            <w:r>
              <w:rPr>
                <w:rFonts w:ascii="Times New Roman"/>
                <w:b w:val="false"/>
                <w:i w:val="false"/>
                <w:color w:val="000000"/>
                <w:sz w:val="20"/>
              </w:rPr>
              <w:t>                   себеппен олар өзгертілді)</w:t>
            </w:r>
          </w:p>
        </w:tc>
      </w:tr>
      <w:tr>
        <w:trPr>
          <w:trHeight w:val="51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жері</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 телефон нөмірлері</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(елді мекеннің кодын қоса отырып, толық мекенжайы, қызмет, үй,</w:t>
            </w:r>
            <w:r>
              <w:br/>
            </w:r>
            <w:r>
              <w:rPr>
                <w:rFonts w:ascii="Times New Roman"/>
                <w:b w:val="false"/>
                <w:i w:val="false"/>
                <w:color w:val="000000"/>
                <w:sz w:val="20"/>
              </w:rPr>
              <w:t>
</w:t>
            </w:r>
            <w:r>
              <w:rPr>
                <w:rFonts w:ascii="Times New Roman"/>
                <w:b w:val="false"/>
                <w:i w:val="false"/>
                <w:color w:val="000000"/>
                <w:sz w:val="20"/>
              </w:rPr>
              <w:t>         байланыс телефондарының нөмірлері көрсетілсін)</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толық деректемелері</w:t>
            </w:r>
          </w:p>
        </w:tc>
        <w:tc>
          <w:tcPr>
            <w:tcW w:w="10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Сақтандыру ұйымдарында немесе олармен үлестес ұйымдарда жұмыс</w:t>
      </w:r>
      <w:r>
        <w:br/>
      </w:r>
      <w:r>
        <w:rPr>
          <w:rFonts w:ascii="Times New Roman"/>
          <w:b w:val="false"/>
          <w:i w:val="false"/>
          <w:color w:val="000000"/>
          <w:sz w:val="28"/>
        </w:rPr>
        <w:t>
істейтін жақын туысқандары, туыстары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240"/>
        <w:gridCol w:w="2660"/>
        <w:gridCol w:w="3920"/>
        <w:gridCol w:w="4200"/>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немесе жақындық түрі көрсетілсін</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Заңды тұлғалардың жарғылық капиталына тікелей немесе жанама қатысуы: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956"/>
        <w:gridCol w:w="4869"/>
        <w:gridCol w:w="4110"/>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тұрғылықты жері</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қызметінің жарғылық түрлері</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қатысу сомаңыз бен үлесіңіз</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Кәсіби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10465"/>
      </w:tblGrid>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орнының, факультеттің немесе бөлімнің атауы мен тұрғылықты</w:t>
            </w:r>
            <w:r>
              <w:br/>
            </w:r>
            <w:r>
              <w:rPr>
                <w:rFonts w:ascii="Times New Roman"/>
                <w:b w:val="false"/>
                <w:i w:val="false"/>
                <w:color w:val="000000"/>
                <w:sz w:val="20"/>
              </w:rPr>
              <w:t>
</w:t>
            </w:r>
            <w:r>
              <w:rPr>
                <w:rFonts w:ascii="Times New Roman"/>
                <w:b w:val="false"/>
                <w:i w:val="false"/>
                <w:color w:val="000000"/>
                <w:sz w:val="20"/>
              </w:rPr>
              <w:t>    жері, оқыған кезеңі, берілген біліктілігі, білімі туралы</w:t>
            </w:r>
            <w:r>
              <w:br/>
            </w:r>
            <w:r>
              <w:rPr>
                <w:rFonts w:ascii="Times New Roman"/>
                <w:b w:val="false"/>
                <w:i w:val="false"/>
                <w:color w:val="000000"/>
                <w:sz w:val="20"/>
              </w:rPr>
              <w:t>
</w:t>
            </w:r>
            <w:r>
              <w:rPr>
                <w:rFonts w:ascii="Times New Roman"/>
                <w:b w:val="false"/>
                <w:i w:val="false"/>
                <w:color w:val="000000"/>
                <w:sz w:val="20"/>
              </w:rPr>
              <w:t>      дипломның деректемелері (күні, нөмірі) көрсетілсін)</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Актуарийдің біліктілік емтихандарын тапсырғандығы туралы мәліметтер</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тапсырған күні, емтихан тапсырғандығын растайтын құжат</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білімі, оның ішінде жұмыс істейтін саласында біліктілігін көтеру курстары, ғылыми дәрежелері</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(оқу орнының атауы мен тұрғылықты жері, оқыған кезеңі, білімі</w:t>
            </w:r>
            <w:r>
              <w:br/>
            </w:r>
            <w:r>
              <w:rPr>
                <w:rFonts w:ascii="Times New Roman"/>
                <w:b w:val="false"/>
                <w:i w:val="false"/>
                <w:color w:val="000000"/>
                <w:sz w:val="20"/>
              </w:rPr>
              <w:t>
</w:t>
            </w:r>
            <w:r>
              <w:rPr>
                <w:rFonts w:ascii="Times New Roman"/>
                <w:b w:val="false"/>
                <w:i w:val="false"/>
                <w:color w:val="000000"/>
                <w:sz w:val="20"/>
              </w:rPr>
              <w:t>   туралы дипломның, сертификаттың, куәліктің деректемелері)</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 көрсету саласындағы, оның ішінде жұмыс істеуге ниетті саласындағы жұмыс тәжірибесі</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(қаржы ұйымдарында істеген, аудитор, қызмет түрі бойынша</w:t>
            </w:r>
            <w:r>
              <w:br/>
            </w:r>
            <w:r>
              <w:rPr>
                <w:rFonts w:ascii="Times New Roman"/>
                <w:b w:val="false"/>
                <w:i w:val="false"/>
                <w:color w:val="000000"/>
                <w:sz w:val="20"/>
              </w:rPr>
              <w:t>
</w:t>
            </w:r>
            <w:r>
              <w:rPr>
                <w:rFonts w:ascii="Times New Roman"/>
                <w:b w:val="false"/>
                <w:i w:val="false"/>
                <w:color w:val="000000"/>
                <w:sz w:val="20"/>
              </w:rPr>
              <w:t>      бухгалтер қызметін атқарған жылдың саны көрсетілсін)</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Жетістіктері</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(осы мәселе бойынша ақпарат, мысалы, ғылыми жарияланымдарының</w:t>
            </w:r>
            <w:r>
              <w:br/>
            </w:r>
            <w:r>
              <w:rPr>
                <w:rFonts w:ascii="Times New Roman"/>
                <w:b w:val="false"/>
                <w:i w:val="false"/>
                <w:color w:val="000000"/>
                <w:sz w:val="20"/>
              </w:rPr>
              <w:t>
</w:t>
            </w:r>
            <w:r>
              <w:rPr>
                <w:rFonts w:ascii="Times New Roman"/>
                <w:b w:val="false"/>
                <w:i w:val="false"/>
                <w:color w:val="000000"/>
                <w:sz w:val="20"/>
              </w:rPr>
              <w:t>атауы, ғылыми әзірлемелерге, заң жобаларына қатысуы көрсетілсін)</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ұйымдарға мүшелігі</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(Осы мәселе бойынша ақпарат, мысалы, Актуарийлер қоғамы,</w:t>
            </w:r>
            <w:r>
              <w:br/>
            </w:r>
            <w:r>
              <w:rPr>
                <w:rFonts w:ascii="Times New Roman"/>
                <w:b w:val="false"/>
                <w:i w:val="false"/>
                <w:color w:val="000000"/>
                <w:sz w:val="20"/>
              </w:rPr>
              <w:t>
</w:t>
            </w:r>
            <w:r>
              <w:rPr>
                <w:rFonts w:ascii="Times New Roman"/>
                <w:b w:val="false"/>
                <w:i w:val="false"/>
                <w:color w:val="000000"/>
                <w:sz w:val="20"/>
              </w:rPr>
              <w:t>                Аудиторлар палатасы көрсетілсін)</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мәселеге қатысы бар басқа ақпарат</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(көрсетілетін қызметті алушының кәсіби құзыреттілігін сипаттайтын</w:t>
            </w:r>
            <w:r>
              <w:br/>
            </w:r>
            <w:r>
              <w:rPr>
                <w:rFonts w:ascii="Times New Roman"/>
                <w:b w:val="false"/>
                <w:i w:val="false"/>
                <w:color w:val="000000"/>
                <w:sz w:val="20"/>
              </w:rPr>
              <w:t>
</w:t>
            </w:r>
            <w:r>
              <w:rPr>
                <w:rFonts w:ascii="Times New Roman"/>
                <w:b w:val="false"/>
                <w:i w:val="false"/>
                <w:color w:val="000000"/>
                <w:sz w:val="20"/>
              </w:rPr>
              <w:t>                       ақпарат көрсетіледі)</w:t>
            </w:r>
          </w:p>
        </w:tc>
      </w:tr>
    </w:tbl>
    <w:p>
      <w:pPr>
        <w:spacing w:after="0"/>
        <w:ind w:left="0"/>
        <w:jc w:val="both"/>
      </w:pPr>
      <w:r>
        <w:rPr>
          <w:rFonts w:ascii="Times New Roman"/>
          <w:b w:val="false"/>
          <w:i w:val="false"/>
          <w:color w:val="000000"/>
          <w:sz w:val="28"/>
        </w:rPr>
        <w:t>Еңбек жолы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3428"/>
        <w:gridCol w:w="9572"/>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істеген кезеңі</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атқарған қызметінің және лауазымдық міндеттерінің атауы, ұйымның координаттары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 (көрсетілетін қызметті алушының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осы ақпаратты мұқият тексергенімді және дұрыс әрі толық болып</w:t>
      </w:r>
      <w:r>
        <w:br/>
      </w:r>
      <w:r>
        <w:rPr>
          <w:rFonts w:ascii="Times New Roman"/>
          <w:b w:val="false"/>
          <w:i w:val="false"/>
          <w:color w:val="000000"/>
          <w:sz w:val="28"/>
        </w:rPr>
        <w:t>
табылатындығын растаймын және мен берген мәліметтердің арасында</w:t>
      </w:r>
      <w:r>
        <w:br/>
      </w:r>
      <w:r>
        <w:rPr>
          <w:rFonts w:ascii="Times New Roman"/>
          <w:b w:val="false"/>
          <w:i w:val="false"/>
          <w:color w:val="000000"/>
          <w:sz w:val="28"/>
        </w:rPr>
        <w:t>
күмәнді мәліметтердің болуы актуарийлік қызметті жүзеге асыруға</w:t>
      </w:r>
      <w:r>
        <w:br/>
      </w:r>
      <w:r>
        <w:rPr>
          <w:rFonts w:ascii="Times New Roman"/>
          <w:b w:val="false"/>
          <w:i w:val="false"/>
          <w:color w:val="000000"/>
          <w:sz w:val="28"/>
        </w:rPr>
        <w:t>
берілген лицензиядан айырылуға негіз болып табылатындығын</w:t>
      </w:r>
      <w:r>
        <w:br/>
      </w:r>
      <w:r>
        <w:rPr>
          <w:rFonts w:ascii="Times New Roman"/>
          <w:b w:val="false"/>
          <w:i w:val="false"/>
          <w:color w:val="000000"/>
          <w:sz w:val="28"/>
        </w:rPr>
        <w:t>
мойындаймын.</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(қолы, күні)</w:t>
      </w:r>
    </w:p>
    <w:bookmarkStart w:name="z1104" w:id="514"/>
    <w:p>
      <w:pPr>
        <w:spacing w:after="0"/>
        <w:ind w:left="0"/>
        <w:jc w:val="both"/>
      </w:pPr>
      <w:r>
        <w:rPr>
          <w:rFonts w:ascii="Times New Roman"/>
          <w:b w:val="false"/>
          <w:i w:val="false"/>
          <w:color w:val="000000"/>
          <w:sz w:val="28"/>
        </w:rPr>
        <w:t>
«Актуарлық қызметті жүзеге асыруға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514"/>
    <w:bookmarkStart w:name="z1105" w:id="515"/>
    <w:p>
      <w:pPr>
        <w:spacing w:after="0"/>
        <w:ind w:left="0"/>
        <w:jc w:val="left"/>
      </w:pPr>
      <w:r>
        <w:rPr>
          <w:rFonts w:ascii="Times New Roman"/>
          <w:b/>
          <w:i w:val="false"/>
          <w:color w:val="000000"/>
        </w:rPr>
        <w:t xml:space="preserve"> 
Актуарийлерді оқытудың ең төменгі міндетті бағдарламасы</w:t>
      </w:r>
    </w:p>
    <w:bookmarkEnd w:id="515"/>
    <w:bookmarkStart w:name="z1106" w:id="516"/>
    <w:p>
      <w:pPr>
        <w:spacing w:after="0"/>
        <w:ind w:left="0"/>
        <w:jc w:val="both"/>
      </w:pPr>
      <w:r>
        <w:rPr>
          <w:rFonts w:ascii="Times New Roman"/>
          <w:b w:val="false"/>
          <w:i w:val="false"/>
          <w:color w:val="000000"/>
          <w:sz w:val="28"/>
        </w:rPr>
        <w:t>      Актуарийлерді оқытудың ең төменгі бағдарламасы алты курстен тұрады, олардың әрқайсысы бойынша жеке емтиханы болады.</w:t>
      </w:r>
      <w:r>
        <w:br/>
      </w:r>
      <w:r>
        <w:rPr>
          <w:rFonts w:ascii="Times New Roman"/>
          <w:b w:val="false"/>
          <w:i w:val="false"/>
          <w:color w:val="000000"/>
          <w:sz w:val="28"/>
        </w:rPr>
        <w:t>
      Алғашқы екі курсы базалық және 2001 жылдың 1 маусымынан бастап міндетті болып табылады, ал кейінгі төртеуі - арнайы және міндетті: үшінші және төртінші курстар - 2004 жылғы 1 қаңтардан бастап, бесінші және алтыншы курстар - 2012 жылғы 1 қаңтардан бастап міндетті.</w:t>
      </w:r>
      <w:r>
        <w:br/>
      </w:r>
      <w:r>
        <w:rPr>
          <w:rFonts w:ascii="Times New Roman"/>
          <w:b w:val="false"/>
          <w:i w:val="false"/>
          <w:color w:val="000000"/>
          <w:sz w:val="28"/>
        </w:rPr>
        <w:t xml:space="preserve">
      курстардың тақырыбы және курстардың мазмұнында қосылған бөлімдердің ең төменгі тізбелеріне кіреді: </w:t>
      </w:r>
      <w:r>
        <w:br/>
      </w:r>
      <w:r>
        <w:rPr>
          <w:rFonts w:ascii="Times New Roman"/>
          <w:b w:val="false"/>
          <w:i w:val="false"/>
          <w:color w:val="000000"/>
          <w:sz w:val="28"/>
        </w:rPr>
        <w:t>
      1-курс. Пайыздық мөлшерлеме теориясы және өмірді сақтандырудағы кездейсоқ процестер</w:t>
      </w:r>
      <w:r>
        <w:br/>
      </w:r>
      <w:r>
        <w:rPr>
          <w:rFonts w:ascii="Times New Roman"/>
          <w:b w:val="false"/>
          <w:i w:val="false"/>
          <w:color w:val="000000"/>
          <w:sz w:val="28"/>
        </w:rPr>
        <w:t>
      1) Жай және күрделі пайыздар негіздері</w:t>
      </w:r>
      <w:r>
        <w:br/>
      </w:r>
      <w:r>
        <w:rPr>
          <w:rFonts w:ascii="Times New Roman"/>
          <w:b w:val="false"/>
          <w:i w:val="false"/>
          <w:color w:val="000000"/>
          <w:sz w:val="28"/>
        </w:rPr>
        <w:t>
      2) Аннуитеттер құрудың қағидаттары</w:t>
      </w:r>
      <w:r>
        <w:br/>
      </w:r>
      <w:r>
        <w:rPr>
          <w:rFonts w:ascii="Times New Roman"/>
          <w:b w:val="false"/>
          <w:i w:val="false"/>
          <w:color w:val="000000"/>
          <w:sz w:val="28"/>
        </w:rPr>
        <w:t>
      3) Займдар және оларды өтеу кестелері</w:t>
      </w:r>
      <w:r>
        <w:br/>
      </w:r>
      <w:r>
        <w:rPr>
          <w:rFonts w:ascii="Times New Roman"/>
          <w:b w:val="false"/>
          <w:i w:val="false"/>
          <w:color w:val="000000"/>
          <w:sz w:val="28"/>
        </w:rPr>
        <w:t>
      4) Борыштық бағалы қағаздар</w:t>
      </w:r>
      <w:r>
        <w:br/>
      </w:r>
      <w:r>
        <w:rPr>
          <w:rFonts w:ascii="Times New Roman"/>
          <w:b w:val="false"/>
          <w:i w:val="false"/>
          <w:color w:val="000000"/>
          <w:sz w:val="28"/>
        </w:rPr>
        <w:t>
      5) Адам өмірі ұзақтылығының кестесі</w:t>
      </w:r>
      <w:r>
        <w:br/>
      </w:r>
      <w:r>
        <w:rPr>
          <w:rFonts w:ascii="Times New Roman"/>
          <w:b w:val="false"/>
          <w:i w:val="false"/>
          <w:color w:val="000000"/>
          <w:sz w:val="28"/>
        </w:rPr>
        <w:t>
      6) Адам өмірін сақтандыру бойынша аннуитеттер</w:t>
      </w:r>
      <w:r>
        <w:br/>
      </w:r>
      <w:r>
        <w:rPr>
          <w:rFonts w:ascii="Times New Roman"/>
          <w:b w:val="false"/>
          <w:i w:val="false"/>
          <w:color w:val="000000"/>
          <w:sz w:val="28"/>
        </w:rPr>
        <w:t>
      7) Бірнеше тұлғаның өмірін сақтандыру теориясы</w:t>
      </w:r>
      <w:r>
        <w:br/>
      </w:r>
      <w:r>
        <w:rPr>
          <w:rFonts w:ascii="Times New Roman"/>
          <w:b w:val="false"/>
          <w:i w:val="false"/>
          <w:color w:val="000000"/>
          <w:sz w:val="28"/>
        </w:rPr>
        <w:t>
      8) Зейнетақылар</w:t>
      </w:r>
      <w:r>
        <w:br/>
      </w:r>
      <w:r>
        <w:rPr>
          <w:rFonts w:ascii="Times New Roman"/>
          <w:b w:val="false"/>
          <w:i w:val="false"/>
          <w:color w:val="000000"/>
          <w:sz w:val="28"/>
        </w:rPr>
        <w:t>
</w:t>
      </w:r>
      <w:r>
        <w:rPr>
          <w:rFonts w:ascii="Times New Roman"/>
          <w:b w:val="false"/>
          <w:i w:val="false"/>
          <w:color w:val="000000"/>
          <w:sz w:val="28"/>
        </w:rPr>
        <w:t>
      2-курс. Актуарийлік қағидаттар және олардың қосымшалары</w:t>
      </w:r>
      <w:r>
        <w:br/>
      </w:r>
      <w:r>
        <w:rPr>
          <w:rFonts w:ascii="Times New Roman"/>
          <w:b w:val="false"/>
          <w:i w:val="false"/>
          <w:color w:val="000000"/>
          <w:sz w:val="28"/>
        </w:rPr>
        <w:t>
      1) Адам өмірін және бір адамның денсаулығын сақтандыру</w:t>
      </w:r>
      <w:r>
        <w:br/>
      </w:r>
      <w:r>
        <w:rPr>
          <w:rFonts w:ascii="Times New Roman"/>
          <w:b w:val="false"/>
          <w:i w:val="false"/>
          <w:color w:val="000000"/>
          <w:sz w:val="28"/>
        </w:rPr>
        <w:t>
      2) Адам өмірін және денсаулықты топтап сақтандыру</w:t>
      </w:r>
      <w:r>
        <w:br/>
      </w:r>
      <w:r>
        <w:rPr>
          <w:rFonts w:ascii="Times New Roman"/>
          <w:b w:val="false"/>
          <w:i w:val="false"/>
          <w:color w:val="000000"/>
          <w:sz w:val="28"/>
        </w:rPr>
        <w:t>
      3) Мүгедектікті сақтандыру</w:t>
      </w:r>
      <w:r>
        <w:br/>
      </w:r>
      <w:r>
        <w:rPr>
          <w:rFonts w:ascii="Times New Roman"/>
          <w:b w:val="false"/>
          <w:i w:val="false"/>
          <w:color w:val="000000"/>
          <w:sz w:val="28"/>
        </w:rPr>
        <w:t>
      4) Жалпы сақтандыру</w:t>
      </w:r>
      <w:r>
        <w:br/>
      </w:r>
      <w:r>
        <w:rPr>
          <w:rFonts w:ascii="Times New Roman"/>
          <w:b w:val="false"/>
          <w:i w:val="false"/>
          <w:color w:val="000000"/>
          <w:sz w:val="28"/>
        </w:rPr>
        <w:t>
      5) Қайта сақтандыру</w:t>
      </w:r>
      <w:r>
        <w:br/>
      </w:r>
      <w:r>
        <w:rPr>
          <w:rFonts w:ascii="Times New Roman"/>
          <w:b w:val="false"/>
          <w:i w:val="false"/>
          <w:color w:val="000000"/>
          <w:sz w:val="28"/>
        </w:rPr>
        <w:t>
      6) Зейнетақы</w:t>
      </w:r>
      <w:r>
        <w:br/>
      </w:r>
      <w:r>
        <w:rPr>
          <w:rFonts w:ascii="Times New Roman"/>
          <w:b w:val="false"/>
          <w:i w:val="false"/>
          <w:color w:val="000000"/>
          <w:sz w:val="28"/>
        </w:rPr>
        <w:t>
      7) Әлеуметтік сақтандыру</w:t>
      </w:r>
      <w:r>
        <w:br/>
      </w:r>
      <w:r>
        <w:rPr>
          <w:rFonts w:ascii="Times New Roman"/>
          <w:b w:val="false"/>
          <w:i w:val="false"/>
          <w:color w:val="000000"/>
          <w:sz w:val="28"/>
        </w:rPr>
        <w:t>
      8) Инвестициялар</w:t>
      </w:r>
      <w:r>
        <w:br/>
      </w:r>
      <w:r>
        <w:rPr>
          <w:rFonts w:ascii="Times New Roman"/>
          <w:b w:val="false"/>
          <w:i w:val="false"/>
          <w:color w:val="000000"/>
          <w:sz w:val="28"/>
        </w:rPr>
        <w:t>
</w:t>
      </w:r>
      <w:r>
        <w:rPr>
          <w:rFonts w:ascii="Times New Roman"/>
          <w:b w:val="false"/>
          <w:i w:val="false"/>
          <w:color w:val="000000"/>
          <w:sz w:val="28"/>
        </w:rPr>
        <w:t>
      3-курс. Жалпы сақтандыру және қайта сақтандыру</w:t>
      </w:r>
      <w:r>
        <w:br/>
      </w:r>
      <w:r>
        <w:rPr>
          <w:rFonts w:ascii="Times New Roman"/>
          <w:b w:val="false"/>
          <w:i w:val="false"/>
          <w:color w:val="000000"/>
          <w:sz w:val="28"/>
        </w:rPr>
        <w:t>
      1) жалпы сақтандыру қағидалары</w:t>
      </w:r>
      <w:r>
        <w:br/>
      </w:r>
      <w:r>
        <w:rPr>
          <w:rFonts w:ascii="Times New Roman"/>
          <w:b w:val="false"/>
          <w:i w:val="false"/>
          <w:color w:val="000000"/>
          <w:sz w:val="28"/>
        </w:rPr>
        <w:t>
      2) Сақтандыру өнімдерін жасау</w:t>
      </w:r>
      <w:r>
        <w:br/>
      </w:r>
      <w:r>
        <w:rPr>
          <w:rFonts w:ascii="Times New Roman"/>
          <w:b w:val="false"/>
          <w:i w:val="false"/>
          <w:color w:val="000000"/>
          <w:sz w:val="28"/>
        </w:rPr>
        <w:t>
      3) Андеррайтинг</w:t>
      </w:r>
      <w:r>
        <w:br/>
      </w:r>
      <w:r>
        <w:rPr>
          <w:rFonts w:ascii="Times New Roman"/>
          <w:b w:val="false"/>
          <w:i w:val="false"/>
          <w:color w:val="000000"/>
          <w:sz w:val="28"/>
        </w:rPr>
        <w:t>
      4) Сақтандырудағы баға белгілеу</w:t>
      </w:r>
      <w:r>
        <w:br/>
      </w:r>
      <w:r>
        <w:rPr>
          <w:rFonts w:ascii="Times New Roman"/>
          <w:b w:val="false"/>
          <w:i w:val="false"/>
          <w:color w:val="000000"/>
          <w:sz w:val="28"/>
        </w:rPr>
        <w:t>
      5) Сақтандыру резервтері</w:t>
      </w:r>
      <w:r>
        <w:br/>
      </w:r>
      <w:r>
        <w:rPr>
          <w:rFonts w:ascii="Times New Roman"/>
          <w:b w:val="false"/>
          <w:i w:val="false"/>
          <w:color w:val="000000"/>
          <w:sz w:val="28"/>
        </w:rPr>
        <w:t>
      6) Пайда функциялары</w:t>
      </w:r>
      <w:r>
        <w:br/>
      </w:r>
      <w:r>
        <w:rPr>
          <w:rFonts w:ascii="Times New Roman"/>
          <w:b w:val="false"/>
          <w:i w:val="false"/>
          <w:color w:val="000000"/>
          <w:sz w:val="28"/>
        </w:rPr>
        <w:t>
      7) Нақтылық теориясы</w:t>
      </w:r>
      <w:r>
        <w:br/>
      </w:r>
      <w:r>
        <w:rPr>
          <w:rFonts w:ascii="Times New Roman"/>
          <w:b w:val="false"/>
          <w:i w:val="false"/>
          <w:color w:val="000000"/>
          <w:sz w:val="28"/>
        </w:rPr>
        <w:t>
      8) Қайта сақтандыру және олардың түрлері</w:t>
      </w:r>
      <w:r>
        <w:br/>
      </w:r>
      <w:r>
        <w:rPr>
          <w:rFonts w:ascii="Times New Roman"/>
          <w:b w:val="false"/>
          <w:i w:val="false"/>
          <w:color w:val="000000"/>
          <w:sz w:val="28"/>
        </w:rPr>
        <w:t>
</w:t>
      </w:r>
      <w:r>
        <w:rPr>
          <w:rFonts w:ascii="Times New Roman"/>
          <w:b w:val="false"/>
          <w:i w:val="false"/>
          <w:color w:val="000000"/>
          <w:sz w:val="28"/>
        </w:rPr>
        <w:t>
      4-курс. Адам өмірін және денсаулықты сақтандыру</w:t>
      </w:r>
      <w:r>
        <w:br/>
      </w:r>
      <w:r>
        <w:rPr>
          <w:rFonts w:ascii="Times New Roman"/>
          <w:b w:val="false"/>
          <w:i w:val="false"/>
          <w:color w:val="000000"/>
          <w:sz w:val="28"/>
        </w:rPr>
        <w:t>
      1) Бiр адамның өмiрiн сақтандыру</w:t>
      </w:r>
      <w:r>
        <w:br/>
      </w:r>
      <w:r>
        <w:rPr>
          <w:rFonts w:ascii="Times New Roman"/>
          <w:b w:val="false"/>
          <w:i w:val="false"/>
          <w:color w:val="000000"/>
          <w:sz w:val="28"/>
        </w:rPr>
        <w:t>
      2) Сақтандыру өнiмдерi мен андеррайтингтi құру</w:t>
      </w:r>
      <w:r>
        <w:br/>
      </w:r>
      <w:r>
        <w:rPr>
          <w:rFonts w:ascii="Times New Roman"/>
          <w:b w:val="false"/>
          <w:i w:val="false"/>
          <w:color w:val="000000"/>
          <w:sz w:val="28"/>
        </w:rPr>
        <w:t>
      3) Баға белгiлеу: сақтандыру сыйлықақыларын есептеудiң әртүрлi әдiстерi</w:t>
      </w:r>
      <w:r>
        <w:br/>
      </w:r>
      <w:r>
        <w:rPr>
          <w:rFonts w:ascii="Times New Roman"/>
          <w:b w:val="false"/>
          <w:i w:val="false"/>
          <w:color w:val="000000"/>
          <w:sz w:val="28"/>
        </w:rPr>
        <w:t>
      4) Сақтандыру резервтерiн қалыптастыру әдiстерi</w:t>
      </w:r>
      <w:r>
        <w:br/>
      </w:r>
      <w:r>
        <w:rPr>
          <w:rFonts w:ascii="Times New Roman"/>
          <w:b w:val="false"/>
          <w:i w:val="false"/>
          <w:color w:val="000000"/>
          <w:sz w:val="28"/>
        </w:rPr>
        <w:t>
      5) Медициналық сақтандыру</w:t>
      </w:r>
      <w:r>
        <w:br/>
      </w:r>
      <w:r>
        <w:rPr>
          <w:rFonts w:ascii="Times New Roman"/>
          <w:b w:val="false"/>
          <w:i w:val="false"/>
          <w:color w:val="000000"/>
          <w:sz w:val="28"/>
        </w:rPr>
        <w:t>
      6) Баға белгiлеу және медициналық сақтандыруда сақтандыру резервтерiнiң қалыптасуы</w:t>
      </w:r>
      <w:r>
        <w:br/>
      </w:r>
      <w:r>
        <w:rPr>
          <w:rFonts w:ascii="Times New Roman"/>
          <w:b w:val="false"/>
          <w:i w:val="false"/>
          <w:color w:val="000000"/>
          <w:sz w:val="28"/>
        </w:rPr>
        <w:t>
      7) Адам өмiрiн және денсаулықты топтап сақтандыру</w:t>
      </w:r>
      <w:r>
        <w:br/>
      </w:r>
      <w:r>
        <w:rPr>
          <w:rFonts w:ascii="Times New Roman"/>
          <w:b w:val="false"/>
          <w:i w:val="false"/>
          <w:color w:val="000000"/>
          <w:sz w:val="28"/>
        </w:rPr>
        <w:t>
      8) Шағымдар бойынша шығыстарды бағалау және сақтандыру сыйлықақыларын есептеу</w:t>
      </w:r>
      <w:r>
        <w:br/>
      </w:r>
      <w:r>
        <w:rPr>
          <w:rFonts w:ascii="Times New Roman"/>
          <w:b w:val="false"/>
          <w:i w:val="false"/>
          <w:color w:val="000000"/>
          <w:sz w:val="28"/>
        </w:rPr>
        <w:t>
      9) Адам өмiрiн және денсаулықты топтап сақтандыру кезіндегі сақтандыру резервтерi</w:t>
      </w:r>
      <w:r>
        <w:br/>
      </w:r>
      <w:r>
        <w:rPr>
          <w:rFonts w:ascii="Times New Roman"/>
          <w:b w:val="false"/>
          <w:i w:val="false"/>
          <w:color w:val="000000"/>
          <w:sz w:val="28"/>
        </w:rPr>
        <w:t>
</w:t>
      </w:r>
      <w:r>
        <w:rPr>
          <w:rFonts w:ascii="Times New Roman"/>
          <w:b w:val="false"/>
          <w:i w:val="false"/>
          <w:color w:val="000000"/>
          <w:sz w:val="28"/>
        </w:rPr>
        <w:t>
      5-курс. Зейнетақымен қамтамасыз ету және әлеуметтiк сақтандыру</w:t>
      </w:r>
      <w:r>
        <w:br/>
      </w:r>
      <w:r>
        <w:rPr>
          <w:rFonts w:ascii="Times New Roman"/>
          <w:b w:val="false"/>
          <w:i w:val="false"/>
          <w:color w:val="000000"/>
          <w:sz w:val="28"/>
        </w:rPr>
        <w:t>
      1) Зейнетақы жинақтары қағидаттар</w:t>
      </w:r>
      <w:r>
        <w:br/>
      </w:r>
      <w:r>
        <w:rPr>
          <w:rFonts w:ascii="Times New Roman"/>
          <w:b w:val="false"/>
          <w:i w:val="false"/>
          <w:color w:val="000000"/>
          <w:sz w:val="28"/>
        </w:rPr>
        <w:t>
      2) Зейнетақы бағдарламалары: мемлекеттік және жеке</w:t>
      </w:r>
      <w:r>
        <w:br/>
      </w:r>
      <w:r>
        <w:rPr>
          <w:rFonts w:ascii="Times New Roman"/>
          <w:b w:val="false"/>
          <w:i w:val="false"/>
          <w:color w:val="000000"/>
          <w:sz w:val="28"/>
        </w:rPr>
        <w:t>
      3) Жарналары мен төлемдерi белгiленген зейнетақы жоспарлары</w:t>
      </w:r>
      <w:r>
        <w:br/>
      </w:r>
      <w:r>
        <w:rPr>
          <w:rFonts w:ascii="Times New Roman"/>
          <w:b w:val="false"/>
          <w:i w:val="false"/>
          <w:color w:val="000000"/>
          <w:sz w:val="28"/>
        </w:rPr>
        <w:t>
      4) Төлемдерi белгiленген зейнетақы жоспарларының түрлерi</w:t>
      </w:r>
      <w:r>
        <w:br/>
      </w:r>
      <w:r>
        <w:rPr>
          <w:rFonts w:ascii="Times New Roman"/>
          <w:b w:val="false"/>
          <w:i w:val="false"/>
          <w:color w:val="000000"/>
          <w:sz w:val="28"/>
        </w:rPr>
        <w:t>
      5) Төлемдерi белгiленген зейнетақы жоспарларын қаржыландыру</w:t>
      </w:r>
      <w:r>
        <w:br/>
      </w:r>
      <w:r>
        <w:rPr>
          <w:rFonts w:ascii="Times New Roman"/>
          <w:b w:val="false"/>
          <w:i w:val="false"/>
          <w:color w:val="000000"/>
          <w:sz w:val="28"/>
        </w:rPr>
        <w:t>
      6) Жарналары белгiленген зейнетақы жоспарларының түрлерi</w:t>
      </w:r>
      <w:r>
        <w:br/>
      </w:r>
      <w:r>
        <w:rPr>
          <w:rFonts w:ascii="Times New Roman"/>
          <w:b w:val="false"/>
          <w:i w:val="false"/>
          <w:color w:val="000000"/>
          <w:sz w:val="28"/>
        </w:rPr>
        <w:t>
      7) Жарналары белгiленген зейнетақы жоспарлары бойынша төлемдер</w:t>
      </w:r>
      <w:r>
        <w:br/>
      </w:r>
      <w:r>
        <w:rPr>
          <w:rFonts w:ascii="Times New Roman"/>
          <w:b w:val="false"/>
          <w:i w:val="false"/>
          <w:color w:val="000000"/>
          <w:sz w:val="28"/>
        </w:rPr>
        <w:t>
      8) Жарналары мен төлемдерi белгiленген зейнетақы жоспарларындағы тәуекелдердi бағалау</w:t>
      </w:r>
      <w:r>
        <w:br/>
      </w:r>
      <w:r>
        <w:rPr>
          <w:rFonts w:ascii="Times New Roman"/>
          <w:b w:val="false"/>
          <w:i w:val="false"/>
          <w:color w:val="000000"/>
          <w:sz w:val="28"/>
        </w:rPr>
        <w:t>
      9) Әлеуметтiк сақтандыру қағидаттары</w:t>
      </w:r>
      <w:r>
        <w:br/>
      </w:r>
      <w:r>
        <w:rPr>
          <w:rFonts w:ascii="Times New Roman"/>
          <w:b w:val="false"/>
          <w:i w:val="false"/>
          <w:color w:val="000000"/>
          <w:sz w:val="28"/>
        </w:rPr>
        <w:t>
      10) Әлеуметтiк сақтандыру жүйелерiнiң түрлерi</w:t>
      </w:r>
      <w:r>
        <w:br/>
      </w:r>
      <w:r>
        <w:rPr>
          <w:rFonts w:ascii="Times New Roman"/>
          <w:b w:val="false"/>
          <w:i w:val="false"/>
          <w:color w:val="000000"/>
          <w:sz w:val="28"/>
        </w:rPr>
        <w:t>
      11) Әлеуметтiк сақтандыруды қаржыландыру әдiстерi</w:t>
      </w:r>
      <w:r>
        <w:br/>
      </w:r>
      <w:r>
        <w:rPr>
          <w:rFonts w:ascii="Times New Roman"/>
          <w:b w:val="false"/>
          <w:i w:val="false"/>
          <w:color w:val="000000"/>
          <w:sz w:val="28"/>
        </w:rPr>
        <w:t>
      12) Басымдықтарға салыстырмалы талдау және әлеуметтiк сақтандыруды қаржыландырудың әртүрлі әдістерінің құнын бағалау</w:t>
      </w:r>
      <w:r>
        <w:br/>
      </w:r>
      <w:r>
        <w:rPr>
          <w:rFonts w:ascii="Times New Roman"/>
          <w:b w:val="false"/>
          <w:i w:val="false"/>
          <w:color w:val="000000"/>
          <w:sz w:val="28"/>
        </w:rPr>
        <w:t>
</w:t>
      </w:r>
      <w:r>
        <w:rPr>
          <w:rFonts w:ascii="Times New Roman"/>
          <w:b w:val="false"/>
          <w:i w:val="false"/>
          <w:color w:val="000000"/>
          <w:sz w:val="28"/>
        </w:rPr>
        <w:t>
      6-курс. Сақтандыру ұйымдары және зейнетақы қорлары: қаржыландыру және инвестициялау</w:t>
      </w:r>
      <w:r>
        <w:br/>
      </w:r>
      <w:r>
        <w:rPr>
          <w:rFonts w:ascii="Times New Roman"/>
          <w:b w:val="false"/>
          <w:i w:val="false"/>
          <w:color w:val="000000"/>
          <w:sz w:val="28"/>
        </w:rPr>
        <w:t>
      1) Инвестиция түрлерi: акциялар, кiрiсi белгiленген бағалы қағаздар, валюта нарықтарының құралдары және туынды құралдар</w:t>
      </w:r>
      <w:r>
        <w:br/>
      </w:r>
      <w:r>
        <w:rPr>
          <w:rFonts w:ascii="Times New Roman"/>
          <w:b w:val="false"/>
          <w:i w:val="false"/>
          <w:color w:val="000000"/>
          <w:sz w:val="28"/>
        </w:rPr>
        <w:t>
      2) Тәуекел және табыстылық</w:t>
      </w:r>
      <w:r>
        <w:br/>
      </w:r>
      <w:r>
        <w:rPr>
          <w:rFonts w:ascii="Times New Roman"/>
          <w:b w:val="false"/>
          <w:i w:val="false"/>
          <w:color w:val="000000"/>
          <w:sz w:val="28"/>
        </w:rPr>
        <w:t>
      3) Сақтандыру ұйымдарының, зейнетақы қорларының, трастық әлеуметтiк сақтандыру қорларының активтерi мен инвестициялары</w:t>
      </w:r>
      <w:r>
        <w:br/>
      </w:r>
      <w:r>
        <w:rPr>
          <w:rFonts w:ascii="Times New Roman"/>
          <w:b w:val="false"/>
          <w:i w:val="false"/>
          <w:color w:val="000000"/>
          <w:sz w:val="28"/>
        </w:rPr>
        <w:t>
      4) Сақтандыру ұйымдарының инвестициялық тәуекелдерi</w:t>
      </w:r>
      <w:r>
        <w:br/>
      </w:r>
      <w:r>
        <w:rPr>
          <w:rFonts w:ascii="Times New Roman"/>
          <w:b w:val="false"/>
          <w:i w:val="false"/>
          <w:color w:val="000000"/>
          <w:sz w:val="28"/>
        </w:rPr>
        <w:t>
      5) Сақтандыру ұйымдарына арналған қаржылық жоспарлау: активтер мен мiндеттемелердiң арақатынасы</w:t>
      </w:r>
      <w:r>
        <w:br/>
      </w:r>
      <w:r>
        <w:rPr>
          <w:rFonts w:ascii="Times New Roman"/>
          <w:b w:val="false"/>
          <w:i w:val="false"/>
          <w:color w:val="000000"/>
          <w:sz w:val="28"/>
        </w:rPr>
        <w:t>
      6) Сақтандыру ұйымдарын капиталдандыруға талаптар</w:t>
      </w:r>
      <w:r>
        <w:br/>
      </w:r>
      <w:r>
        <w:rPr>
          <w:rFonts w:ascii="Times New Roman"/>
          <w:b w:val="false"/>
          <w:i w:val="false"/>
          <w:color w:val="000000"/>
          <w:sz w:val="28"/>
        </w:rPr>
        <w:t>
      7) Сақтандыру және сақтандыру қызметi, салық салу, сақтандыру нарығындағы бухгалтерлiк есеп бойынша заңнама</w:t>
      </w:r>
    </w:p>
    <w:bookmarkEnd w:id="516"/>
    <w:bookmarkStart w:name="z1112" w:id="5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517"/>
    <w:bookmarkStart w:name="z1113" w:id="518"/>
    <w:p>
      <w:pPr>
        <w:spacing w:after="0"/>
        <w:ind w:left="0"/>
        <w:jc w:val="left"/>
      </w:pPr>
      <w:r>
        <w:rPr>
          <w:rFonts w:ascii="Times New Roman"/>
          <w:b/>
          <w:i w:val="false"/>
          <w:color w:val="000000"/>
        </w:rPr>
        <w:t xml:space="preserve"> 
«Өмірді сақтандыру» саласы бойынша лицензия беру, қайта</w:t>
      </w:r>
      <w:r>
        <w:br/>
      </w:r>
      <w:r>
        <w:rPr>
          <w:rFonts w:ascii="Times New Roman"/>
          <w:b/>
          <w:i w:val="false"/>
          <w:color w:val="000000"/>
        </w:rPr>
        <w:t>
ресімдеу, лицензияның телнұсқаларын беру»</w:t>
      </w:r>
      <w:r>
        <w:br/>
      </w:r>
      <w:r>
        <w:rPr>
          <w:rFonts w:ascii="Times New Roman"/>
          <w:b/>
          <w:i w:val="false"/>
          <w:color w:val="000000"/>
        </w:rPr>
        <w:t>
мемлекеттік көрсетілетін қызмет стандарты</w:t>
      </w:r>
    </w:p>
    <w:bookmarkEnd w:id="518"/>
    <w:bookmarkStart w:name="z1114" w:id="519"/>
    <w:p>
      <w:pPr>
        <w:spacing w:after="0"/>
        <w:ind w:left="0"/>
        <w:jc w:val="left"/>
      </w:pPr>
      <w:r>
        <w:rPr>
          <w:rFonts w:ascii="Times New Roman"/>
          <w:b/>
          <w:i w:val="false"/>
          <w:color w:val="000000"/>
        </w:rPr>
        <w:t xml:space="preserve"> 
1. Жалпы ережелер</w:t>
      </w:r>
    </w:p>
    <w:bookmarkEnd w:id="519"/>
    <w:bookmarkStart w:name="z1115" w:id="520"/>
    <w:p>
      <w:pPr>
        <w:spacing w:after="0"/>
        <w:ind w:left="0"/>
        <w:jc w:val="both"/>
      </w:pPr>
      <w:r>
        <w:rPr>
          <w:rFonts w:ascii="Times New Roman"/>
          <w:b w:val="false"/>
          <w:i w:val="false"/>
          <w:color w:val="000000"/>
          <w:sz w:val="28"/>
        </w:rPr>
        <w:t>
      1. Мемлекеттік көрсетілетін қызмет «Өмірді сақтандыру» саласы бойынша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520"/>
    <w:bookmarkStart w:name="z1118" w:id="521"/>
    <w:p>
      <w:pPr>
        <w:spacing w:after="0"/>
        <w:ind w:left="0"/>
        <w:jc w:val="left"/>
      </w:pPr>
      <w:r>
        <w:rPr>
          <w:rFonts w:ascii="Times New Roman"/>
          <w:b/>
          <w:i w:val="false"/>
          <w:color w:val="000000"/>
        </w:rPr>
        <w:t xml:space="preserve"> 
2. Мемлекеттік қызмет көрсетудің тәртібі</w:t>
      </w:r>
    </w:p>
    <w:bookmarkEnd w:id="521"/>
    <w:bookmarkStart w:name="z1119" w:id="522"/>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50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сақтандыру ұйымын құруға не қайта сақтандыру жөніндегі қызметті жүзеге асыру құқығына рұқсат алу кезінде табыс етілген бизнес-жоспарда көзделген сақтандыру сыныптары шегінде лицензия беру туралы өтінішті;</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барлық ұйымдастыру-техникалық іс-шараларын, оның ішінде Қазақстан Республикасы Ұлттық Банктің нормативтік құқықтық актілерінің талаптарына сәйкес келетін бухгалтерлік есеп және бухгалтерлік есеп жүргізуді автоматтандыру мәселелері бойынша іс-шараларды орындағаны туралы куәландыратын құжаттарды;</w:t>
      </w:r>
      <w:r>
        <w:br/>
      </w:r>
      <w:r>
        <w:rPr>
          <w:rFonts w:ascii="Times New Roman"/>
          <w:b w:val="false"/>
          <w:i w:val="false"/>
          <w:color w:val="000000"/>
          <w:sz w:val="28"/>
        </w:rPr>
        <w:t>
      4) енгізілген барлық өзгерістермен және толықтырулармен (бар болса) жарғының салыстырып тексеру үшін түпнұсқасын ұсынбаған жағдайда нотариат куәландырған көшірмесі;</w:t>
      </w:r>
      <w:r>
        <w:br/>
      </w:r>
      <w:r>
        <w:rPr>
          <w:rFonts w:ascii="Times New Roman"/>
          <w:b w:val="false"/>
          <w:i w:val="false"/>
          <w:color w:val="000000"/>
          <w:sz w:val="28"/>
        </w:rPr>
        <w:t>
      5) «Сақтандыру қызметі туралы» 2000 жылғы 18 желтоқсандағы Қазақстан Республикасы Заңының (бұдан әрі – Заң) </w:t>
      </w:r>
      <w:r>
        <w:rPr>
          <w:rFonts w:ascii="Times New Roman"/>
          <w:b w:val="false"/>
          <w:i w:val="false"/>
          <w:color w:val="000000"/>
          <w:sz w:val="28"/>
        </w:rPr>
        <w:t>34-бабы</w:t>
      </w:r>
      <w:r>
        <w:rPr>
          <w:rFonts w:ascii="Times New Roman"/>
          <w:b w:val="false"/>
          <w:i w:val="false"/>
          <w:color w:val="000000"/>
          <w:sz w:val="28"/>
        </w:rPr>
        <w:t xml:space="preserve"> талаптарына сәйкес сақтандыру (қайта сақтандыру) ұйымының басшы қызметкерлері лауазымдарына ұсынылатын адамдардың құжаттарын;</w:t>
      </w:r>
      <w:r>
        <w:br/>
      </w:r>
      <w:r>
        <w:rPr>
          <w:rFonts w:ascii="Times New Roman"/>
          <w:b w:val="false"/>
          <w:i w:val="false"/>
          <w:color w:val="000000"/>
          <w:sz w:val="28"/>
        </w:rPr>
        <w:t>
      6) ең аз мөлшері Қазақстан Республикасы Ұлттық Банкінің нормативтік құқықтық актісінде белгіленген жарғылық капиталды төленгенін растайтын құжаттардың көшірмелерін;</w:t>
      </w:r>
      <w:r>
        <w:br/>
      </w:r>
      <w:r>
        <w:rPr>
          <w:rFonts w:ascii="Times New Roman"/>
          <w:b w:val="false"/>
          <w:i w:val="false"/>
          <w:color w:val="000000"/>
          <w:sz w:val="28"/>
        </w:rPr>
        <w:t>
      Сақтандыру (қайта сақтандыру) ұйымдарының жарғылық капиталының ең төменгі мөлшерін көрсетілетін қызметті берушімен құрылтайшылардың, акционерлердің төлегенін растайтын төлем құжаттары (төлем тапсырмасы, кіріс касса ордерлері), сондай-ақ бағалы қағаздар шығарылымының мемлекеттік тіркелгендігі туралы куәлік оның толық төленгендігін растайтын құжаттар болып табылады;</w:t>
      </w:r>
      <w:r>
        <w:br/>
      </w:r>
      <w:r>
        <w:rPr>
          <w:rFonts w:ascii="Times New Roman"/>
          <w:b w:val="false"/>
          <w:i w:val="false"/>
          <w:color w:val="000000"/>
          <w:sz w:val="28"/>
        </w:rPr>
        <w:t>
      7) сақтандыру қызметін жүзеге асырудың ішкі қағидаларын:</w:t>
      </w:r>
      <w:r>
        <w:br/>
      </w:r>
      <w:r>
        <w:rPr>
          <w:rFonts w:ascii="Times New Roman"/>
          <w:b w:val="false"/>
          <w:i w:val="false"/>
          <w:color w:val="000000"/>
          <w:sz w:val="28"/>
        </w:rPr>
        <w:t>
      шаруашылық қызметті жүзеге асыратын құрылымдарды қоспағанда, сақтандыру (қайта сақтандыру) ұйымдары бөлімшелерінің құрылымын, міндетін, функцияларын және өкілеттігін;</w:t>
      </w:r>
      <w:r>
        <w:br/>
      </w:r>
      <w:r>
        <w:rPr>
          <w:rFonts w:ascii="Times New Roman"/>
          <w:b w:val="false"/>
          <w:i w:val="false"/>
          <w:color w:val="000000"/>
          <w:sz w:val="28"/>
        </w:rPr>
        <w:t>
      ішкі аудит қызметінің және басқа да тұрақты жұмыс істейтін органдардың құрылымын, мүшелер санын, міндеттерін, функцияларын және өкілеттіктерін;</w:t>
      </w:r>
      <w:r>
        <w:br/>
      </w:r>
      <w:r>
        <w:rPr>
          <w:rFonts w:ascii="Times New Roman"/>
          <w:b w:val="false"/>
          <w:i w:val="false"/>
          <w:color w:val="000000"/>
          <w:sz w:val="28"/>
        </w:rPr>
        <w:t xml:space="preserve">
      техникалық (сақтандыру), инвестициялық, кредиттік, операциялық, нарықтық және басқа да тәуекелдерді басқару бойынша сақтандыру </w:t>
      </w:r>
      <w:r>
        <w:br/>
      </w:r>
      <w:r>
        <w:rPr>
          <w:rFonts w:ascii="Times New Roman"/>
          <w:b w:val="false"/>
          <w:i w:val="false"/>
          <w:color w:val="000000"/>
          <w:sz w:val="28"/>
        </w:rPr>
        <w:t>
(қайта сақтандыру) ұйымының саясатын ашатын тәуекелдерді басқару жүйесін;</w:t>
      </w:r>
      <w:r>
        <w:br/>
      </w:r>
      <w:r>
        <w:rPr>
          <w:rFonts w:ascii="Times New Roman"/>
          <w:b w:val="false"/>
          <w:i w:val="false"/>
          <w:color w:val="000000"/>
          <w:sz w:val="28"/>
        </w:rPr>
        <w:t>
      шаруашылық қызметті жүзеге асыратын құрылымдарды қоспағанда, құрылымдық бөлімшелері басшысының құқығы мен міндеттемелері;</w:t>
      </w:r>
      <w:r>
        <w:br/>
      </w:r>
      <w:r>
        <w:rPr>
          <w:rFonts w:ascii="Times New Roman"/>
          <w:b w:val="false"/>
          <w:i w:val="false"/>
          <w:color w:val="000000"/>
          <w:sz w:val="28"/>
        </w:rPr>
        <w:t>
      лауазымды тұлғалардың және сақтандыру (қайта сақтандыру) ұйымдардың олардың атынан және оның есебінде мәмілелерді жүзеге асырған кезде өкілеттіктерін айқындауы тиіс;</w:t>
      </w:r>
      <w:r>
        <w:br/>
      </w:r>
      <w:r>
        <w:rPr>
          <w:rFonts w:ascii="Times New Roman"/>
          <w:b w:val="false"/>
          <w:i w:val="false"/>
          <w:color w:val="000000"/>
          <w:sz w:val="28"/>
        </w:rPr>
        <w:t>
      8) сақтандыру (қайта сақтандыру) ұйымын ашуға рұқсат алу кезінде табыс етілген бизнес-жоспарға сәйкес жүргізілген ұйымдастыру іс-шаралары туралы есепті;</w:t>
      </w:r>
      <w:r>
        <w:br/>
      </w:r>
      <w:r>
        <w:rPr>
          <w:rFonts w:ascii="Times New Roman"/>
          <w:b w:val="false"/>
          <w:i w:val="false"/>
          <w:color w:val="000000"/>
          <w:sz w:val="28"/>
        </w:rPr>
        <w:t>
      9)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штатында актуарийдің болуы туралы мәліметтерді;</w:t>
      </w:r>
      <w:r>
        <w:br/>
      </w:r>
      <w:r>
        <w:rPr>
          <w:rFonts w:ascii="Times New Roman"/>
          <w:b w:val="false"/>
          <w:i w:val="false"/>
          <w:color w:val="000000"/>
          <w:sz w:val="28"/>
        </w:rPr>
        <w:t>
      10) ішкі аудит қызметі туралы ережеде мынадай мәліметтер:</w:t>
      </w:r>
      <w:r>
        <w:br/>
      </w:r>
      <w:r>
        <w:rPr>
          <w:rFonts w:ascii="Times New Roman"/>
          <w:b w:val="false"/>
          <w:i w:val="false"/>
          <w:color w:val="000000"/>
          <w:sz w:val="28"/>
        </w:rPr>
        <w:t>
      ішкі аудит қызметінің құрылымы туралы ақпарат;</w:t>
      </w:r>
      <w:r>
        <w:br/>
      </w:r>
      <w:r>
        <w:rPr>
          <w:rFonts w:ascii="Times New Roman"/>
          <w:b w:val="false"/>
          <w:i w:val="false"/>
          <w:color w:val="000000"/>
          <w:sz w:val="28"/>
        </w:rPr>
        <w:t>
      ішкі аудит қызметінің міндеттері мен функциялары;</w:t>
      </w:r>
      <w:r>
        <w:br/>
      </w:r>
      <w:r>
        <w:rPr>
          <w:rFonts w:ascii="Times New Roman"/>
          <w:b w:val="false"/>
          <w:i w:val="false"/>
          <w:color w:val="000000"/>
          <w:sz w:val="28"/>
        </w:rPr>
        <w:t>
      ішкі аудит қызметінің құқықтары мен міндеттері;</w:t>
      </w:r>
      <w:r>
        <w:br/>
      </w:r>
      <w:r>
        <w:rPr>
          <w:rFonts w:ascii="Times New Roman"/>
          <w:b w:val="false"/>
          <w:i w:val="false"/>
          <w:color w:val="000000"/>
          <w:sz w:val="28"/>
        </w:rPr>
        <w:t>
      ішкі аудит қызметінің басқа құрылымдық бөлімшелерімен өзара іс-әрекет жасау тәртібі туралы ақпарат;</w:t>
      </w:r>
      <w:r>
        <w:br/>
      </w:r>
      <w:r>
        <w:rPr>
          <w:rFonts w:ascii="Times New Roman"/>
          <w:b w:val="false"/>
          <w:i w:val="false"/>
          <w:color w:val="000000"/>
          <w:sz w:val="28"/>
        </w:rPr>
        <w:t>
      ол жүзеге асыратын қызметтің сипаты мен ауқымдарын ескере отырып, сақтандыру (қайта сақтандыру) ұйымының барлығын немесе бір бөлігін аудиторлық тексеру кезеңділігі болуы тиіс;</w:t>
      </w:r>
      <w:r>
        <w:br/>
      </w:r>
      <w:r>
        <w:rPr>
          <w:rFonts w:ascii="Times New Roman"/>
          <w:b w:val="false"/>
          <w:i w:val="false"/>
          <w:color w:val="000000"/>
          <w:sz w:val="28"/>
        </w:rPr>
        <w:t>
      11) егер Қазақстан Республикасының сақтандырудың міндетті түрлері бойынша заңнамалық актiлерiнде немесе </w:t>
      </w:r>
      <w:r>
        <w:rPr>
          <w:rFonts w:ascii="Times New Roman"/>
          <w:b w:val="false"/>
          <w:i w:val="false"/>
          <w:color w:val="000000"/>
          <w:sz w:val="28"/>
        </w:rPr>
        <w:t>Заңда</w:t>
      </w:r>
      <w:r>
        <w:rPr>
          <w:rFonts w:ascii="Times New Roman"/>
          <w:b w:val="false"/>
          <w:i w:val="false"/>
          <w:color w:val="000000"/>
          <w:sz w:val="28"/>
        </w:rPr>
        <w:t xml:space="preserve"> сақтандыру ұйымдарын мәжбүрлеп тарату кезінде сақтанушыларға (сақтандырылушыларға, пайда алушыларға) сақтандыру төлемдерiн жүзеге асыруға кепiлдiк беретін ұйымға сақтандыру ұйымының мiндеттi қатысуы белгiленген болса, осындай ұйымға қатысу шартының нотариат куәландырған көшірмесін;</w:t>
      </w:r>
      <w:r>
        <w:br/>
      </w:r>
      <w:r>
        <w:rPr>
          <w:rFonts w:ascii="Times New Roman"/>
          <w:b w:val="false"/>
          <w:i w:val="false"/>
          <w:color w:val="000000"/>
          <w:sz w:val="28"/>
        </w:rPr>
        <w:t>
      12) егер Заңда немесе Қазақстан Республикасының сақтандырудың міндетті түрлері бойынша заңнамалық актісінде сақтандыру ұйымын мәжбүрлеп тарату кезінде сақтанушыларға (сақтандырылушыларға, пайда алушыларға) міндетті сақтандыру шарттары бойынша сақтандыру төлемдерін жүзеге асыруға кепілдік беретін ұйымның акционері ретінде сақтандыру ұйымының міндетті қатысуы көзделген болса, осы ұйымның акцияларын ұстаушылар тізілімі жүйесінде ашылған сақтандыру ұйымының жеке шотынан үзінді көшірмені;</w:t>
      </w:r>
      <w:r>
        <w:br/>
      </w:r>
      <w:r>
        <w:rPr>
          <w:rFonts w:ascii="Times New Roman"/>
          <w:b w:val="false"/>
          <w:i w:val="false"/>
          <w:color w:val="000000"/>
          <w:sz w:val="28"/>
        </w:rPr>
        <w:t>
      13) </w:t>
      </w:r>
      <w:r>
        <w:rPr>
          <w:rFonts w:ascii="Times New Roman"/>
          <w:b w:val="false"/>
          <w:i w:val="false"/>
          <w:color w:val="000000"/>
          <w:sz w:val="28"/>
        </w:rPr>
        <w:t>Заңның</w:t>
      </w:r>
      <w:r>
        <w:rPr>
          <w:rFonts w:ascii="Times New Roman"/>
          <w:b w:val="false"/>
          <w:i w:val="false"/>
          <w:color w:val="000000"/>
          <w:sz w:val="28"/>
        </w:rPr>
        <w:t xml:space="preserve"> және Қазақстан Республикасының сақтандырудың міндетті түрлері бойынша заңнамалық актілерінің талаптарына сәйкес дерекқорға қатысуын растайтын құжаттарды.</w:t>
      </w:r>
      <w:r>
        <w:br/>
      </w:r>
      <w:r>
        <w:rPr>
          <w:rFonts w:ascii="Times New Roman"/>
          <w:b w:val="false"/>
          <w:i w:val="false"/>
          <w:color w:val="000000"/>
          <w:sz w:val="28"/>
        </w:rPr>
        <w:t>
      Осы тармақтың бірінші бөілігінде жазылған талаптар, жұмыс істеп тұрған сақтандыру (қайта сақтандыру) ұйымдарына қолданылмайды.</w:t>
      </w:r>
      <w:r>
        <w:br/>
      </w:r>
      <w:r>
        <w:rPr>
          <w:rFonts w:ascii="Times New Roman"/>
          <w:b w:val="false"/>
          <w:i w:val="false"/>
          <w:color w:val="000000"/>
          <w:sz w:val="28"/>
        </w:rPr>
        <w:t>
      Сақтандырудың қосымша сыныптары бойынша сақтандыру қызметін жүзеге асыру құқығына лицензия алу үшін көрсетілетін қызметті алушы көрсетілетін қызметті берушіге мынадай құжаттарды:</w:t>
      </w:r>
      <w:r>
        <w:br/>
      </w:r>
      <w:r>
        <w:rPr>
          <w:rFonts w:ascii="Times New Roman"/>
          <w:b w:val="false"/>
          <w:i w:val="false"/>
          <w:color w:val="000000"/>
          <w:sz w:val="28"/>
        </w:rPr>
        <w:t>
      1) өтінішті;</w:t>
      </w:r>
      <w:r>
        <w:br/>
      </w:r>
      <w:r>
        <w:rPr>
          <w:rFonts w:ascii="Times New Roman"/>
          <w:b w:val="false"/>
          <w:i w:val="false"/>
          <w:color w:val="000000"/>
          <w:sz w:val="28"/>
        </w:rPr>
        <w:t>
      2) жекелеген қызмет түрлерімен айналысу құқығына бюджетке лицензиялық алымның төленгенін растайтын құжаттың көшiрмесiн;</w:t>
      </w:r>
      <w:r>
        <w:br/>
      </w:r>
      <w:r>
        <w:rPr>
          <w:rFonts w:ascii="Times New Roman"/>
          <w:b w:val="false"/>
          <w:i w:val="false"/>
          <w:color w:val="000000"/>
          <w:sz w:val="28"/>
        </w:rPr>
        <w:t>
      3) актуарий қол қойған, сақтандырудың сыныбы (сыныптары) бойынша бизнес-жоспарды ұсынады.</w:t>
      </w:r>
      <w:r>
        <w:br/>
      </w:r>
      <w:r>
        <w:rPr>
          <w:rFonts w:ascii="Times New Roman"/>
          <w:b w:val="false"/>
          <w:i w:val="false"/>
          <w:color w:val="000000"/>
          <w:sz w:val="28"/>
        </w:rPr>
        <w:t>
      Сақтандыру сыныбы бойынша бизнес-жоспарда мынадай ақпарат:</w:t>
      </w:r>
      <w:r>
        <w:br/>
      </w:r>
      <w:r>
        <w:rPr>
          <w:rFonts w:ascii="Times New Roman"/>
          <w:b w:val="false"/>
          <w:i w:val="false"/>
          <w:color w:val="000000"/>
          <w:sz w:val="28"/>
        </w:rPr>
        <w:t>
      сақтандыру сыныбы бойынша жабылатын тәуекелдердің;</w:t>
      </w:r>
      <w:r>
        <w:br/>
      </w:r>
      <w:r>
        <w:rPr>
          <w:rFonts w:ascii="Times New Roman"/>
          <w:b w:val="false"/>
          <w:i w:val="false"/>
          <w:color w:val="000000"/>
          <w:sz w:val="28"/>
        </w:rPr>
        <w:t>
      сақтандыру портфелінің құрылымындағы сақтандыру сыныбы үлесінің;</w:t>
      </w:r>
      <w:r>
        <w:br/>
      </w:r>
      <w:r>
        <w:rPr>
          <w:rFonts w:ascii="Times New Roman"/>
          <w:b w:val="false"/>
          <w:i w:val="false"/>
          <w:color w:val="000000"/>
          <w:sz w:val="28"/>
        </w:rPr>
        <w:t>
      сақтандыру сыныбы бойынша қызметтер көрсету нарығы сегментінің (нарық көлемінің, ықтимал сақтанушылардың, географиялық орнының);</w:t>
      </w:r>
      <w:r>
        <w:br/>
      </w:r>
      <w:r>
        <w:rPr>
          <w:rFonts w:ascii="Times New Roman"/>
          <w:b w:val="false"/>
          <w:i w:val="false"/>
          <w:color w:val="000000"/>
          <w:sz w:val="28"/>
        </w:rPr>
        <w:t>
      сақтандыру өнімдерін сақтандыру сыныбы шеңберінде сату тәсілдерінің негізгі сипаттамалары;</w:t>
      </w:r>
      <w:r>
        <w:br/>
      </w:r>
      <w:r>
        <w:rPr>
          <w:rFonts w:ascii="Times New Roman"/>
          <w:b w:val="false"/>
          <w:i w:val="false"/>
          <w:color w:val="000000"/>
          <w:sz w:val="28"/>
        </w:rPr>
        <w:t>
      сақтандыру тарифтерін есептеу тәртібіне және олардың экономикалық негіздемесіне қойылатын талаптар;</w:t>
      </w:r>
      <w:r>
        <w:br/>
      </w:r>
      <w:r>
        <w:rPr>
          <w:rFonts w:ascii="Times New Roman"/>
          <w:b w:val="false"/>
          <w:i w:val="false"/>
          <w:color w:val="000000"/>
          <w:sz w:val="28"/>
        </w:rPr>
        <w:t>
      осы сақтандыру сыныбы бойынша таяудағы екі жылға арналған, пайдалар, шығындар, сақтандыру резервтерінің есептері туралы болжам, шығындылық болжамы, ең нашар және ең жақсы жағдайдағы тәуекелдерді бағалау, пруденциялық нормативтердің сақталу болжамы;</w:t>
      </w:r>
      <w:r>
        <w:br/>
      </w:r>
      <w:r>
        <w:rPr>
          <w:rFonts w:ascii="Times New Roman"/>
          <w:b w:val="false"/>
          <w:i w:val="false"/>
          <w:color w:val="000000"/>
          <w:sz w:val="28"/>
        </w:rPr>
        <w:t>
      қайта сақтандыру саясаты (қайта сақтандыру нысандары мен әдістері, қайта сақтандыру ұйымдарын бағалау өлшемдері);</w:t>
      </w:r>
      <w:r>
        <w:br/>
      </w:r>
      <w:r>
        <w:rPr>
          <w:rFonts w:ascii="Times New Roman"/>
          <w:b w:val="false"/>
          <w:i w:val="false"/>
          <w:color w:val="000000"/>
          <w:sz w:val="28"/>
        </w:rPr>
        <w:t>
      инвестициялық саясат қамтылуға тиіс.</w:t>
      </w:r>
      <w:r>
        <w:br/>
      </w:r>
      <w:r>
        <w:rPr>
          <w:rFonts w:ascii="Times New Roman"/>
          <w:b w:val="false"/>
          <w:i w:val="false"/>
          <w:color w:val="000000"/>
          <w:sz w:val="28"/>
        </w:rPr>
        <w:t>
      Инвестициялық саясат бойынша ақпаратта мынадай мәліметтерді:</w:t>
      </w:r>
      <w:r>
        <w:br/>
      </w:r>
      <w:r>
        <w:rPr>
          <w:rFonts w:ascii="Times New Roman"/>
          <w:b w:val="false"/>
          <w:i w:val="false"/>
          <w:color w:val="000000"/>
          <w:sz w:val="28"/>
        </w:rPr>
        <w:t>
      инвестициялау мақсатын;</w:t>
      </w:r>
      <w:r>
        <w:br/>
      </w:r>
      <w:r>
        <w:rPr>
          <w:rFonts w:ascii="Times New Roman"/>
          <w:b w:val="false"/>
          <w:i w:val="false"/>
          <w:color w:val="000000"/>
          <w:sz w:val="28"/>
        </w:rPr>
        <w:t>
      инвестициялардың түрлері бойынша әртараптандыруды және активтердің сапасын бағалауды қоса отырып, инвестициялық портфелін және оның кірістілігін қалыптастыруды;</w:t>
      </w:r>
      <w:r>
        <w:br/>
      </w:r>
      <w:r>
        <w:rPr>
          <w:rFonts w:ascii="Times New Roman"/>
          <w:b w:val="false"/>
          <w:i w:val="false"/>
          <w:color w:val="000000"/>
          <w:sz w:val="28"/>
        </w:rPr>
        <w:t>
      активтердің түріне байланысты инвестициялық шектеулер, сондай-ақ тыс жерден тартылған активтерді;</w:t>
      </w:r>
      <w:r>
        <w:br/>
      </w:r>
      <w:r>
        <w:rPr>
          <w:rFonts w:ascii="Times New Roman"/>
          <w:b w:val="false"/>
          <w:i w:val="false"/>
          <w:color w:val="000000"/>
          <w:sz w:val="28"/>
        </w:rPr>
        <w:t>
      инвестициялық саясатына жауапты ұйымның тұлғаларын ашып көрсету қажет.</w:t>
      </w:r>
      <w:r>
        <w:br/>
      </w:r>
      <w:r>
        <w:rPr>
          <w:rFonts w:ascii="Times New Roman"/>
          <w:b w:val="false"/>
          <w:i w:val="false"/>
          <w:color w:val="000000"/>
          <w:sz w:val="28"/>
        </w:rPr>
        <w:t>
      Актуарий қол қойған сақтандыру сыныбы бойынша бизнес-жоспарда көрсетілетін қызметті берушіге тігілген және нөмірленген бір данада беріледі. Сақтандыру сыныбы бойынша бизнес-жоспардың алғашқы бетінде жоғары оң бұрышында мынадай айқындама болуы тиіс: «Директорлар кеңесі бекітті (сақтандыру (қайта сақтандыру) ұйымның атауы). 20__ жылғы «___» _____________ № ______ хаттамасы». Сақтандыру сыныбы бойынша бизнес-жоспардың соңғы беттің екінші жағына сақтандыру ұйымы мөр басады.</w:t>
      </w:r>
      <w:r>
        <w:br/>
      </w:r>
      <w:r>
        <w:rPr>
          <w:rFonts w:ascii="Times New Roman"/>
          <w:b w:val="false"/>
          <w:i w:val="false"/>
          <w:color w:val="000000"/>
          <w:sz w:val="28"/>
        </w:rPr>
        <w:t>
      Сақтандырудың бірнеше сыныптары бойынша сақтандыру қызметін жүзеге асыру құқығына лицензия алуға өтініш берген кезде сақтандыру сыныбының бөлшегінде бір бизнес-жоспар ұсынылады;</w:t>
      </w:r>
      <w:r>
        <w:br/>
      </w:r>
      <w:r>
        <w:rPr>
          <w:rFonts w:ascii="Times New Roman"/>
          <w:b w:val="false"/>
          <w:i w:val="false"/>
          <w:color w:val="000000"/>
          <w:sz w:val="28"/>
        </w:rPr>
        <w:t>
      4) егер Қазақстан Республикасының сақтандырудың міндетті түрлері бойынша заңнамалық актiлерiнде немесе </w:t>
      </w:r>
      <w:r>
        <w:rPr>
          <w:rFonts w:ascii="Times New Roman"/>
          <w:b w:val="false"/>
          <w:i w:val="false"/>
          <w:color w:val="000000"/>
          <w:sz w:val="28"/>
        </w:rPr>
        <w:t>Заңда</w:t>
      </w:r>
      <w:r>
        <w:rPr>
          <w:rFonts w:ascii="Times New Roman"/>
          <w:b w:val="false"/>
          <w:i w:val="false"/>
          <w:color w:val="000000"/>
          <w:sz w:val="28"/>
        </w:rPr>
        <w:t xml:space="preserve"> сақтандыру ұйымдарын мәжбүрлеп тарату кезінде сақтанушыларға (сақтандырылушыларға, пайда алушыларға) сақтандыру төлемдерiн жүзеге асыруға кепiлдiк беретін ұйымға сақтандыру ұйымының мiндеттi қатысуы белгiленген болса, осындай ұйымға қатысу шартының нотариат куәландырған көшірмесін;</w:t>
      </w:r>
      <w:r>
        <w:br/>
      </w:r>
      <w:r>
        <w:rPr>
          <w:rFonts w:ascii="Times New Roman"/>
          <w:b w:val="false"/>
          <w:i w:val="false"/>
          <w:color w:val="000000"/>
          <w:sz w:val="28"/>
        </w:rPr>
        <w:t>
      5) егер </w:t>
      </w:r>
      <w:r>
        <w:rPr>
          <w:rFonts w:ascii="Times New Roman"/>
          <w:b w:val="false"/>
          <w:i w:val="false"/>
          <w:color w:val="000000"/>
          <w:sz w:val="28"/>
        </w:rPr>
        <w:t>Заңда</w:t>
      </w:r>
      <w:r>
        <w:rPr>
          <w:rFonts w:ascii="Times New Roman"/>
          <w:b w:val="false"/>
          <w:i w:val="false"/>
          <w:color w:val="000000"/>
          <w:sz w:val="28"/>
        </w:rPr>
        <w:t xml:space="preserve"> немесе Қазақстан Республикасының сақтандырудың міндетті түрлері бойынша заңнамалық актісінде сақтандыру ұйымын мәжбүрлеп тарату кезінде сақтанушыларға (сақтандырылушыларға, пайда алушыларға) міндетті сақтандыру шарттары бойынша сақтандыру төлемдерін жүзеге асыруға кепілдік беретін ұйымның акционері ретінде сақтандыру ұйымының міндетті қатысуы көзделген болса, осы ұйымның акцияларын ұстаушылар тізілімі жүйесінде ашылған сақтандыру ұйымының жеке шотынан үзінді көшірмені;</w:t>
      </w:r>
      <w:r>
        <w:br/>
      </w:r>
      <w:r>
        <w:rPr>
          <w:rFonts w:ascii="Times New Roman"/>
          <w:b w:val="false"/>
          <w:i w:val="false"/>
          <w:color w:val="000000"/>
          <w:sz w:val="28"/>
        </w:rPr>
        <w:t>
      6) </w:t>
      </w:r>
      <w:r>
        <w:rPr>
          <w:rFonts w:ascii="Times New Roman"/>
          <w:b w:val="false"/>
          <w:i w:val="false"/>
          <w:color w:val="000000"/>
          <w:sz w:val="28"/>
        </w:rPr>
        <w:t>Заңның</w:t>
      </w:r>
      <w:r>
        <w:rPr>
          <w:rFonts w:ascii="Times New Roman"/>
          <w:b w:val="false"/>
          <w:i w:val="false"/>
          <w:color w:val="000000"/>
          <w:sz w:val="28"/>
        </w:rPr>
        <w:t xml:space="preserve"> және Қазақстан Республикасының сақтандырудың міндетті түрлері бойынша заңнамалық актілерінің талаптарына сәйкес дерекқорға қатысуын растайтын құжаттарды;</w:t>
      </w:r>
      <w:r>
        <w:br/>
      </w:r>
      <w:r>
        <w:rPr>
          <w:rFonts w:ascii="Times New Roman"/>
          <w:b w:val="false"/>
          <w:i w:val="false"/>
          <w:color w:val="000000"/>
          <w:sz w:val="28"/>
        </w:rPr>
        <w:t>
      7) Қазақстан Республикасының Ұлттық Банкі белгілеген тәуекелдерді басқару және ішкі бақылау жүйелерінің болуы бөлігіндегі талаптарды орындағанын растайтын құжаттарды табыс етеді;</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 қайта ресімдеген кезде қызметтің жекелеген түрлерімен айналысу құқығына лицензиялық алымды бюджетке төлегенін растайтын құжаттың көшірмесі;</w:t>
      </w:r>
      <w:r>
        <w:br/>
      </w:r>
      <w:r>
        <w:rPr>
          <w:rFonts w:ascii="Times New Roman"/>
          <w:b w:val="false"/>
          <w:i w:val="false"/>
          <w:color w:val="000000"/>
          <w:sz w:val="28"/>
        </w:rPr>
        <w:t>
      3) лицензияның түпнұсқасын (лицензияланатын қызмет түрінен сақтандыру қызметінің бір немесе бірнеше сыныбы алып тасталған жағдайда);</w:t>
      </w:r>
      <w:r>
        <w:br/>
      </w:r>
      <w:r>
        <w:rPr>
          <w:rFonts w:ascii="Times New Roman"/>
          <w:b w:val="false"/>
          <w:i w:val="false"/>
          <w:color w:val="000000"/>
          <w:sz w:val="28"/>
        </w:rPr>
        <w:t>
      4)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портфелін беруді растайтын құжатты (лицензиядан жекелеген сақтандыру сыныптары алып тасталған жағдайда).</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5), 6), 7), 8), 9), 10), 11), 12) және 13) тармақшаларында, екінші бөлігінің 2), 3), 4), 5), 6) және 7)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3)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портфелін беруді растайтын, құжаттардың электрондық көшірмелері түріндегі құжаттар (лицензиядан сақтандырудың жекелеген түрлері алып тасталған жағдайда), олар электрондық құжатқа қоса тіркеледі.</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сақтандыру ұйымының сақтандыру ұйымын құруға рұқсат алу кезiнде бизнес-жоспарда көрсетiлген талаптарды орындау мерзiмi аяқталғанға дейiн сақтандырудың қосымша сыныптары бойынша сақтандыру қызметiн жүзеге асыру құқығына лицензия алу үшiн көрсетілетін қызметті берушіге өтініші, осы талап:</w:t>
      </w:r>
      <w:r>
        <w:br/>
      </w:r>
      <w:r>
        <w:rPr>
          <w:rFonts w:ascii="Times New Roman"/>
          <w:b w:val="false"/>
          <w:i w:val="false"/>
          <w:color w:val="000000"/>
          <w:sz w:val="28"/>
        </w:rPr>
        <w:t>
      сақтандырудың жаңа сыныптары мен түрлерін енгізуді;</w:t>
      </w:r>
      <w:r>
        <w:br/>
      </w:r>
      <w:r>
        <w:rPr>
          <w:rFonts w:ascii="Times New Roman"/>
          <w:b w:val="false"/>
          <w:i w:val="false"/>
          <w:color w:val="000000"/>
          <w:sz w:val="28"/>
        </w:rPr>
        <w:t>
      сақтандырудың жеке сыныптары мен түрлері бойынша сақтандыру қызметін жүзеге асыру тәртібі мен талаптарының өзгеруі;</w:t>
      </w:r>
      <w:r>
        <w:br/>
      </w:r>
      <w:r>
        <w:rPr>
          <w:rFonts w:ascii="Times New Roman"/>
          <w:b w:val="false"/>
          <w:i w:val="false"/>
          <w:color w:val="000000"/>
          <w:sz w:val="28"/>
        </w:rPr>
        <w:t>
      2) егер көрсетілетін қызметті алушы мемлекеттік тіркеуден өткен күннен бастап алты ай ішінде көрсетілетін қызметті берушіге Қазақстан Республикасының заңнамасына сәйкес лицензия алуға өтініш жасамауы;</w:t>
      </w:r>
      <w:r>
        <w:br/>
      </w:r>
      <w:r>
        <w:rPr>
          <w:rFonts w:ascii="Times New Roman"/>
          <w:b w:val="false"/>
          <w:i w:val="false"/>
          <w:color w:val="000000"/>
          <w:sz w:val="28"/>
        </w:rPr>
        <w:t>
      3) ұсынылған құжаттар Қазақстан Республикасы заңнамасының талаптарына сәйкес келмеуі;</w:t>
      </w:r>
      <w:r>
        <w:br/>
      </w:r>
      <w:r>
        <w:rPr>
          <w:rFonts w:ascii="Times New Roman"/>
          <w:b w:val="false"/>
          <w:i w:val="false"/>
          <w:color w:val="000000"/>
          <w:sz w:val="28"/>
        </w:rPr>
        <w:t>
      4) құрамына сақтандыру (қайта сақтандыру) ұйымы кіретін сақтандыру тобының өтініш бергенге дейінгі алты ай ішіндегі кезеңде белгіленген пруденциялық нормативтерді және сақталуы міндетті басқа да нормалар мен лимиттерді сақтамауы;</w:t>
      </w:r>
      <w:r>
        <w:br/>
      </w:r>
      <w:r>
        <w:rPr>
          <w:rFonts w:ascii="Times New Roman"/>
          <w:b w:val="false"/>
          <w:i w:val="false"/>
          <w:color w:val="000000"/>
          <w:sz w:val="28"/>
        </w:rPr>
        <w:t>
      5) қоғамның сайланбалы органдары қатарынан басшы қызметкерге келісім берілмеуі (жаңадан құрылатын сақтандыру (қайта сақтандыру) ұйымы үшін);</w:t>
      </w:r>
      <w:r>
        <w:br/>
      </w:r>
      <w:r>
        <w:rPr>
          <w:rFonts w:ascii="Times New Roman"/>
          <w:b w:val="false"/>
          <w:i w:val="false"/>
          <w:color w:val="000000"/>
          <w:sz w:val="28"/>
        </w:rPr>
        <w:t>
      6) Қазақстан Республикасының заңдарында субъектілердің осы санаты үшін қызмет түрімен айналысуға тыйым салыну;</w:t>
      </w:r>
      <w:r>
        <w:br/>
      </w:r>
      <w:r>
        <w:rPr>
          <w:rFonts w:ascii="Times New Roman"/>
          <w:b w:val="false"/>
          <w:i w:val="false"/>
          <w:color w:val="000000"/>
          <w:sz w:val="28"/>
        </w:rPr>
        <w:t>
      7) қызмет түріне лицензия беруге өтініш жасаған жағдайда қызметтің жекелеген түрлерімен айналысу құқығына лицензиялық алым енгізілмеуі;</w:t>
      </w:r>
      <w:r>
        <w:br/>
      </w:r>
      <w:r>
        <w:rPr>
          <w:rFonts w:ascii="Times New Roman"/>
          <w:b w:val="false"/>
          <w:i w:val="false"/>
          <w:color w:val="000000"/>
          <w:sz w:val="28"/>
        </w:rPr>
        <w:t>
      8) көрсетілетін қызметті алушы біліктілік талаптарына сай келмеуі;</w:t>
      </w:r>
      <w:r>
        <w:br/>
      </w:r>
      <w:r>
        <w:rPr>
          <w:rFonts w:ascii="Times New Roman"/>
          <w:b w:val="false"/>
          <w:i w:val="false"/>
          <w:color w:val="000000"/>
          <w:sz w:val="28"/>
        </w:rPr>
        <w:t>
      9) көрсетілетін қызметті алушыға қатысты оған қызметтің жекелеген түрімен айналысуға тыйым салатын соттың заңды күшіне енген үкімі болуы;</w:t>
      </w:r>
      <w:r>
        <w:br/>
      </w:r>
      <w:r>
        <w:rPr>
          <w:rFonts w:ascii="Times New Roman"/>
          <w:b w:val="false"/>
          <w:i w:val="false"/>
          <w:color w:val="000000"/>
          <w:sz w:val="28"/>
        </w:rPr>
        <w:t>
      10) сот орындаушысының ұсынуы негізінде сот көрсетілетін қызметті алушыға лицензия алуына тыйым салу мемлекеттік көрсетілетін қызметтен бас тартуға негіз болып табылады.</w:t>
      </w:r>
      <w:r>
        <w:br/>
      </w:r>
      <w:r>
        <w:rPr>
          <w:rFonts w:ascii="Times New Roman"/>
          <w:b w:val="false"/>
          <w:i w:val="false"/>
          <w:color w:val="000000"/>
          <w:sz w:val="28"/>
        </w:rPr>
        <w:t>
      Осы тармақтың бірінші бөлігінде жазылған негіздерден басқа сақтандырудың қосымша сыныптары бойынша сақтандыру қызметін жүзеге асыру құқығына лицензия беруден бас тарту мынадай негіздер бойынша жүргізіледі:</w:t>
      </w:r>
      <w:r>
        <w:br/>
      </w:r>
      <w:r>
        <w:rPr>
          <w:rFonts w:ascii="Times New Roman"/>
          <w:b w:val="false"/>
          <w:i w:val="false"/>
          <w:color w:val="000000"/>
          <w:sz w:val="28"/>
        </w:rPr>
        <w:t>
      1) сақтандырудың алатын қосымша сыныбын есепке алғанда пруденциялық нормативтердің сақталмау болжамы;</w:t>
      </w:r>
      <w:r>
        <w:br/>
      </w:r>
      <w:r>
        <w:rPr>
          <w:rFonts w:ascii="Times New Roman"/>
          <w:b w:val="false"/>
          <w:i w:val="false"/>
          <w:color w:val="000000"/>
          <w:sz w:val="28"/>
        </w:rPr>
        <w:t>
      2) өтініш беру күніне дейін соңғы үш ай ішінде және оны қарау кезеңінде пруденциялық нормативтердің сақталмауы;</w:t>
      </w:r>
      <w:r>
        <w:br/>
      </w:r>
      <w:r>
        <w:rPr>
          <w:rFonts w:ascii="Times New Roman"/>
          <w:b w:val="false"/>
          <w:i w:val="false"/>
          <w:color w:val="000000"/>
          <w:sz w:val="28"/>
        </w:rPr>
        <w:t>
      3) өтініш беру күніне сақтандыру қызметін жүзеге асыру құқығына лицензияның қолданылуын тоқтата тұру түрінде қолданыстағы санкцияның болуы.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522"/>
    <w:bookmarkStart w:name="z1126" w:id="523"/>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523"/>
    <w:bookmarkStart w:name="z1127" w:id="524"/>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524"/>
    <w:bookmarkStart w:name="z1129" w:id="525"/>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525"/>
    <w:bookmarkStart w:name="z1130" w:id="526"/>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526"/>
    <w:bookmarkStart w:name="z1134" w:id="527"/>
    <w:p>
      <w:pPr>
        <w:spacing w:after="0"/>
        <w:ind w:left="0"/>
        <w:jc w:val="both"/>
      </w:pPr>
      <w:r>
        <w:rPr>
          <w:rFonts w:ascii="Times New Roman"/>
          <w:b w:val="false"/>
          <w:i w:val="false"/>
          <w:color w:val="000000"/>
          <w:sz w:val="28"/>
        </w:rPr>
        <w:t>
«Өмірді сақтандыру» саласы бойынша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2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(қайта сақтандыру) ұйымының, сақтандыру брокерінің</w:t>
      </w:r>
      <w:r>
        <w:br/>
      </w:r>
      <w:r>
        <w:rPr>
          <w:rFonts w:ascii="Times New Roman"/>
          <w:b w:val="false"/>
          <w:i w:val="false"/>
          <w:color w:val="000000"/>
          <w:sz w:val="28"/>
        </w:rPr>
        <w:t>
толық атауы)</w:t>
      </w:r>
    </w:p>
    <w:bookmarkStart w:name="z1691" w:id="528"/>
    <w:p>
      <w:pPr>
        <w:spacing w:after="0"/>
        <w:ind w:left="0"/>
        <w:jc w:val="left"/>
      </w:pPr>
      <w:r>
        <w:rPr>
          <w:rFonts w:ascii="Times New Roman"/>
          <w:b/>
          <w:i w:val="false"/>
          <w:color w:val="000000"/>
        </w:rPr>
        <w:t xml:space="preserve"> 
Өтініш</w:t>
      </w:r>
    </w:p>
    <w:bookmarkEnd w:id="52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(сақтандырудың саласын, нысанын, сыныптарын, қызмет түрін</w:t>
      </w:r>
      <w:r>
        <w:br/>
      </w:r>
      <w:r>
        <w:rPr>
          <w:rFonts w:ascii="Times New Roman"/>
          <w:b w:val="false"/>
          <w:i w:val="false"/>
          <w:color w:val="000000"/>
          <w:sz w:val="28"/>
        </w:rPr>
        <w:t>
                              көрсету қажет)</w:t>
      </w:r>
      <w:r>
        <w:br/>
      </w:r>
      <w:r>
        <w:rPr>
          <w:rFonts w:ascii="Times New Roman"/>
          <w:b w:val="false"/>
          <w:i w:val="false"/>
          <w:color w:val="000000"/>
          <w:sz w:val="28"/>
        </w:rPr>
        <w:t>
жүзеге асыру құқығына лицензия беруіңізді сұраймын</w:t>
      </w:r>
      <w:r>
        <w:br/>
      </w:r>
      <w:r>
        <w:rPr>
          <w:rFonts w:ascii="Times New Roman"/>
          <w:b w:val="false"/>
          <w:i w:val="false"/>
          <w:color w:val="000000"/>
          <w:sz w:val="28"/>
        </w:rPr>
        <w:t>
Сақтандыру (қайта сақтандыру) ұйымы, сақтандыру брокері туралы</w:t>
      </w:r>
      <w:r>
        <w:br/>
      </w:r>
      <w:r>
        <w:rPr>
          <w:rFonts w:ascii="Times New Roman"/>
          <w:b w:val="false"/>
          <w:i w:val="false"/>
          <w:color w:val="000000"/>
          <w:sz w:val="28"/>
        </w:rPr>
        <w:t>
мәліметтер:</w:t>
      </w:r>
      <w:r>
        <w:br/>
      </w:r>
      <w:r>
        <w:rPr>
          <w:rFonts w:ascii="Times New Roman"/>
          <w:b w:val="false"/>
          <w:i w:val="false"/>
          <w:color w:val="000000"/>
          <w:sz w:val="28"/>
        </w:rPr>
        <w:t>
1.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үйінің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2. Әділет органдарында сақтандыру (қайта сақтандыру) ұйымының,</w:t>
      </w:r>
      <w:r>
        <w:br/>
      </w:r>
      <w:r>
        <w:rPr>
          <w:rFonts w:ascii="Times New Roman"/>
          <w:b w:val="false"/>
          <w:i w:val="false"/>
          <w:color w:val="000000"/>
          <w:sz w:val="28"/>
        </w:rPr>
        <w:t>
сақтандыру брокерінің мемлекеттік тіркеу (қайта тіркеу) туралы</w:t>
      </w:r>
      <w:r>
        <w:br/>
      </w:r>
      <w:r>
        <w:rPr>
          <w:rFonts w:ascii="Times New Roman"/>
          <w:b w:val="false"/>
          <w:i w:val="false"/>
          <w:color w:val="000000"/>
          <w:sz w:val="28"/>
        </w:rPr>
        <w:t>
деректер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(қайта тіркеу) жөніндегі анықтаманың күні және</w:t>
      </w:r>
      <w:r>
        <w:br/>
      </w:r>
      <w:r>
        <w:rPr>
          <w:rFonts w:ascii="Times New Roman"/>
          <w:b w:val="false"/>
          <w:i w:val="false"/>
          <w:color w:val="000000"/>
          <w:sz w:val="28"/>
        </w:rPr>
        <w:t>
                               нөмірі)</w:t>
      </w:r>
      <w:r>
        <w:br/>
      </w:r>
      <w:r>
        <w:rPr>
          <w:rFonts w:ascii="Times New Roman"/>
          <w:b w:val="false"/>
          <w:i w:val="false"/>
          <w:color w:val="000000"/>
          <w:sz w:val="28"/>
        </w:rPr>
        <w:t>
3. Сақтандыру ұйымының, сақтандыру брокерінің банктік шоты ашылған</w:t>
      </w:r>
      <w:r>
        <w:br/>
      </w:r>
      <w:r>
        <w:rPr>
          <w:rFonts w:ascii="Times New Roman"/>
          <w:b w:val="false"/>
          <w:i w:val="false"/>
          <w:color w:val="000000"/>
          <w:sz w:val="28"/>
        </w:rPr>
        <w:t>
банктің атауы және орналасқан жері, бірегейлендіру бизнес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Бірінші рет алған лицензия туралы деректер:</w:t>
      </w:r>
      <w:r>
        <w:br/>
      </w:r>
      <w:r>
        <w:rPr>
          <w:rFonts w:ascii="Times New Roman"/>
          <w:b w:val="false"/>
          <w:i w:val="false"/>
          <w:color w:val="000000"/>
          <w:sz w:val="28"/>
        </w:rPr>
        <w:t>
1) сақтандыру (қайта сақтандыру) қызметін, қайта сақтандыру бойынша</w:t>
      </w:r>
      <w:r>
        <w:br/>
      </w:r>
      <w:r>
        <w:rPr>
          <w:rFonts w:ascii="Times New Roman"/>
          <w:b w:val="false"/>
          <w:i w:val="false"/>
          <w:color w:val="000000"/>
          <w:sz w:val="28"/>
        </w:rPr>
        <w:t>
қызметті, сақтандыру брокері қызметін жүзеге асыру құқығына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күні, лицензия берген мемлекеттік органның атауы)</w:t>
      </w:r>
      <w:r>
        <w:br/>
      </w:r>
      <w:r>
        <w:rPr>
          <w:rFonts w:ascii="Times New Roman"/>
          <w:b w:val="false"/>
          <w:i w:val="false"/>
          <w:color w:val="000000"/>
          <w:sz w:val="28"/>
        </w:rPr>
        <w:t>
Сақтандыру ұйымы, сақтандыру брокері және олардың құрылтайшылары</w:t>
      </w:r>
      <w:r>
        <w:br/>
      </w:r>
      <w:r>
        <w:rPr>
          <w:rFonts w:ascii="Times New Roman"/>
          <w:b w:val="false"/>
          <w:i w:val="false"/>
          <w:color w:val="000000"/>
          <w:sz w:val="28"/>
        </w:rPr>
        <w:t>
(акционерлері) өтінішке қоса берілген құжаттардың (ақпараттың)</w:t>
      </w:r>
      <w:r>
        <w:br/>
      </w:r>
      <w:r>
        <w:rPr>
          <w:rFonts w:ascii="Times New Roman"/>
          <w:b w:val="false"/>
          <w:i w:val="false"/>
          <w:color w:val="000000"/>
          <w:sz w:val="28"/>
        </w:rPr>
        <w:t>
дұрыстығына толық жауапты болады.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Жіберген құжаттардың тізбесі, даналар саны және әр қайсысы бойынша</w:t>
      </w:r>
      <w:r>
        <w:br/>
      </w:r>
      <w:r>
        <w:rPr>
          <w:rFonts w:ascii="Times New Roman"/>
          <w:b w:val="false"/>
          <w:i w:val="false"/>
          <w:color w:val="000000"/>
          <w:sz w:val="28"/>
        </w:rPr>
        <w:t>
парақтар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беруге уәкілетті тұлғаның тегі, аты, әкесінің аты (бар болса),</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 жылғы «___» _______________</w:t>
      </w:r>
    </w:p>
    <w:p>
      <w:pPr>
        <w:spacing w:after="0"/>
        <w:ind w:left="0"/>
        <w:jc w:val="both"/>
      </w:pPr>
      <w:r>
        <w:rPr>
          <w:rFonts w:ascii="Times New Roman"/>
          <w:b w:val="false"/>
          <w:i w:val="false"/>
          <w:color w:val="000000"/>
          <w:sz w:val="28"/>
        </w:rPr>
        <w:t>Мөрдің орны</w:t>
      </w:r>
    </w:p>
    <w:bookmarkStart w:name="z1135" w:id="529"/>
    <w:p>
      <w:pPr>
        <w:spacing w:after="0"/>
        <w:ind w:left="0"/>
        <w:jc w:val="both"/>
      </w:pPr>
      <w:r>
        <w:rPr>
          <w:rFonts w:ascii="Times New Roman"/>
          <w:b w:val="false"/>
          <w:i w:val="false"/>
          <w:color w:val="000000"/>
          <w:sz w:val="28"/>
        </w:rPr>
        <w:t>
«Өмірді сақтандыру» саласы бойынша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29"/>
    <w:p>
      <w:pPr>
        <w:spacing w:after="0"/>
        <w:ind w:left="0"/>
        <w:jc w:val="left"/>
      </w:pPr>
      <w:r>
        <w:rPr>
          <w:rFonts w:ascii="Times New Roman"/>
          <w:b/>
          <w:i w:val="false"/>
          <w:color w:val="000000"/>
        </w:rPr>
        <w:t xml:space="preserve"> Актуарийдің сақтандыру (қайта сақтандыру) ұйымының штатында</w:t>
      </w:r>
      <w:r>
        <w:br/>
      </w:r>
      <w:r>
        <w:rPr>
          <w:rFonts w:ascii="Times New Roman"/>
          <w:b/>
          <w:i w:val="false"/>
          <w:color w:val="000000"/>
        </w:rPr>
        <w:t>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2191"/>
        <w:gridCol w:w="2238"/>
        <w:gridCol w:w="2073"/>
        <w:gridCol w:w="2263"/>
        <w:gridCol w:w="1861"/>
      </w:tblGrid>
      <w:tr>
        <w:trPr>
          <w:trHeight w:val="30" w:hRule="atLeast"/>
        </w:trPr>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лицензиясының күні мен нөмірі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 лауазымына тағайындау (сайлау) туралы құжаттың нөмірі мен 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оның ішінде жұмыс істейтін саласында біліктілікті арттыру курстары туралы мәліметтер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емтиханын қайта тапсырғаны туралы ақпарат</w:t>
            </w:r>
          </w:p>
        </w:tc>
      </w:tr>
    </w:tbl>
    <w:bookmarkStart w:name="z1136" w:id="5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530"/>
    <w:bookmarkStart w:name="z1137" w:id="531"/>
    <w:p>
      <w:pPr>
        <w:spacing w:after="0"/>
        <w:ind w:left="0"/>
        <w:jc w:val="left"/>
      </w:pPr>
      <w:r>
        <w:rPr>
          <w:rFonts w:ascii="Times New Roman"/>
          <w:b/>
          <w:i w:val="false"/>
          <w:color w:val="000000"/>
        </w:rPr>
        <w:t xml:space="preserve"> 
«Жалпы сақтандыру» саласы бойынша лицензия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bookmarkEnd w:id="531"/>
    <w:bookmarkStart w:name="z1138" w:id="532"/>
    <w:p>
      <w:pPr>
        <w:spacing w:after="0"/>
        <w:ind w:left="0"/>
        <w:jc w:val="left"/>
      </w:pPr>
      <w:r>
        <w:rPr>
          <w:rFonts w:ascii="Times New Roman"/>
          <w:b/>
          <w:i w:val="false"/>
          <w:color w:val="000000"/>
        </w:rPr>
        <w:t xml:space="preserve"> 
1. Жалпы ережелер</w:t>
      </w:r>
    </w:p>
    <w:bookmarkEnd w:id="532"/>
    <w:bookmarkStart w:name="z1139" w:id="533"/>
    <w:p>
      <w:pPr>
        <w:spacing w:after="0"/>
        <w:ind w:left="0"/>
        <w:jc w:val="both"/>
      </w:pPr>
      <w:r>
        <w:rPr>
          <w:rFonts w:ascii="Times New Roman"/>
          <w:b w:val="false"/>
          <w:i w:val="false"/>
          <w:color w:val="000000"/>
          <w:sz w:val="28"/>
        </w:rPr>
        <w:t>
      1. Мемлекеттік көрсетілетін қызмет «Жалпы сақтандыру» саласы бойынша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533"/>
    <w:bookmarkStart w:name="z1142" w:id="534"/>
    <w:p>
      <w:pPr>
        <w:spacing w:after="0"/>
        <w:ind w:left="0"/>
        <w:jc w:val="left"/>
      </w:pPr>
      <w:r>
        <w:rPr>
          <w:rFonts w:ascii="Times New Roman"/>
          <w:b/>
          <w:i w:val="false"/>
          <w:color w:val="000000"/>
        </w:rPr>
        <w:t xml:space="preserve"> 
2. Мемлекеттік қызмет көрсетудің тәртібі</w:t>
      </w:r>
    </w:p>
    <w:bookmarkEnd w:id="534"/>
    <w:bookmarkStart w:name="z1143" w:id="535"/>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50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сақтандыру ұйымын құруға не қайта сақтандыру жөніндегі қызметті жүзеге асыру құқығына рұқсат алу кезінде табыс етілген бизнес-жоспарда көзделген сақтандыру сыныптары шегінде лицензия беру туралы өтінішті;</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енгізілген барлық өзгерістермен және толықтырулармен (бар болса) жарғының салыстырып тексеру үшін түпнұсқасын ұсынбаған жағдайда нотариат куәландырған көшірмесін;</w:t>
      </w:r>
      <w:r>
        <w:br/>
      </w:r>
      <w:r>
        <w:rPr>
          <w:rFonts w:ascii="Times New Roman"/>
          <w:b w:val="false"/>
          <w:i w:val="false"/>
          <w:color w:val="000000"/>
          <w:sz w:val="28"/>
        </w:rPr>
        <w:t>
      4) барлық ұйымдастыру техникалық іс-шаралардың орындалуын куәландыратын, оның ішінде бухгалтерлік есеп пен Қазақстан Республикасы Ұлттық Банкінің нормативтік құқықтық актілерінің талаптарына сәйкес келетін бухгалтерлік есепті жүргізуді автоматтандыру мәселелері жөніндегі құжаттарды;</w:t>
      </w:r>
      <w:r>
        <w:br/>
      </w:r>
      <w:r>
        <w:rPr>
          <w:rFonts w:ascii="Times New Roman"/>
          <w:b w:val="false"/>
          <w:i w:val="false"/>
          <w:color w:val="000000"/>
          <w:sz w:val="28"/>
        </w:rPr>
        <w:t>
      5) «Сақтандыру қызметі туралы» 2000 жылғы 18 желтоқсандағы Қазақстан Республикасы Заңының (бұдан әрі – Заң) </w:t>
      </w:r>
      <w:r>
        <w:rPr>
          <w:rFonts w:ascii="Times New Roman"/>
          <w:b w:val="false"/>
          <w:i w:val="false"/>
          <w:color w:val="000000"/>
          <w:sz w:val="28"/>
        </w:rPr>
        <w:t>34-бабы</w:t>
      </w:r>
      <w:r>
        <w:rPr>
          <w:rFonts w:ascii="Times New Roman"/>
          <w:b w:val="false"/>
          <w:i w:val="false"/>
          <w:color w:val="000000"/>
          <w:sz w:val="28"/>
        </w:rPr>
        <w:t xml:space="preserve"> талаптарына сәйкес сақтандыру (қайта сақтандыру) ұйымының басшы қызметкерлері лауазымдарына ұсынылатын адамдардың құжаттарын;</w:t>
      </w:r>
      <w:r>
        <w:br/>
      </w:r>
      <w:r>
        <w:rPr>
          <w:rFonts w:ascii="Times New Roman"/>
          <w:b w:val="false"/>
          <w:i w:val="false"/>
          <w:color w:val="000000"/>
          <w:sz w:val="28"/>
        </w:rPr>
        <w:t>
      6) ең аз мөлшері Қазақстан Республикасы Ұлттық Банкінің нормативтік құқықтық актісінде белгіленген жарғылық капиталдың төленгенін растайтын құжаттардың көшірмелерін.</w:t>
      </w:r>
      <w:r>
        <w:br/>
      </w:r>
      <w:r>
        <w:rPr>
          <w:rFonts w:ascii="Times New Roman"/>
          <w:b w:val="false"/>
          <w:i w:val="false"/>
          <w:color w:val="000000"/>
          <w:sz w:val="28"/>
        </w:rPr>
        <w:t>
      Сақтандыру (қайта сақтандыру) ұйымдарының жарғылық капиталының ең төменгі мөлшерін көрсетілетін қызметті берушімен құрылтайшылардың, акционерлердің төлегенін растайтын төлем құжаттары (төлем тапсырмасы, кіріс касса ордерлері), сондай-ақ бағалы қағаздар шығарылымының мемлекеттік тіркелгендігі туралы куәлік оның толық төленгендігін растайтын құжаттар болып табылады;</w:t>
      </w:r>
      <w:r>
        <w:br/>
      </w:r>
      <w:r>
        <w:rPr>
          <w:rFonts w:ascii="Times New Roman"/>
          <w:b w:val="false"/>
          <w:i w:val="false"/>
          <w:color w:val="000000"/>
          <w:sz w:val="28"/>
        </w:rPr>
        <w:t>
      7) сақтандыру қызметін жүзеге асырудың ішкі қағидаларын:</w:t>
      </w:r>
      <w:r>
        <w:br/>
      </w:r>
      <w:r>
        <w:rPr>
          <w:rFonts w:ascii="Times New Roman"/>
          <w:b w:val="false"/>
          <w:i w:val="false"/>
          <w:color w:val="000000"/>
          <w:sz w:val="28"/>
        </w:rPr>
        <w:t>
      шаруашылық қызметті жүзеге асыратын құрылымдарды қоспағанда, сақтандыру (қайта сақтандыру) ұйымдары бөлімшелерінің құрылымын, міндетін, функцияларын және өкілеттігін;</w:t>
      </w:r>
      <w:r>
        <w:br/>
      </w:r>
      <w:r>
        <w:rPr>
          <w:rFonts w:ascii="Times New Roman"/>
          <w:b w:val="false"/>
          <w:i w:val="false"/>
          <w:color w:val="000000"/>
          <w:sz w:val="28"/>
        </w:rPr>
        <w:t>
      ішкі аудит қызметінің және басқа да тұрақты жұмыс істейтін органдардың құрылымын, мүшелер санын, міндеттерін, функцияларын және өкілеттіктерін;</w:t>
      </w:r>
      <w:r>
        <w:br/>
      </w:r>
      <w:r>
        <w:rPr>
          <w:rFonts w:ascii="Times New Roman"/>
          <w:b w:val="false"/>
          <w:i w:val="false"/>
          <w:color w:val="000000"/>
          <w:sz w:val="28"/>
        </w:rPr>
        <w:t xml:space="preserve">
      техникалық (сақтандыру), инвестициялық, кредиттік, операциялық, нарықтық және басқа да тәуекелдерді басқару бойынша сақтандыру </w:t>
      </w:r>
      <w:r>
        <w:br/>
      </w:r>
      <w:r>
        <w:rPr>
          <w:rFonts w:ascii="Times New Roman"/>
          <w:b w:val="false"/>
          <w:i w:val="false"/>
          <w:color w:val="000000"/>
          <w:sz w:val="28"/>
        </w:rPr>
        <w:t>
(қайта сақтандыру) ұйымының саясатын ашатын тәуекелдерді басқару жүйесін;</w:t>
      </w:r>
      <w:r>
        <w:br/>
      </w:r>
      <w:r>
        <w:rPr>
          <w:rFonts w:ascii="Times New Roman"/>
          <w:b w:val="false"/>
          <w:i w:val="false"/>
          <w:color w:val="000000"/>
          <w:sz w:val="28"/>
        </w:rPr>
        <w:t>
      шаруашылық қызметті жүзеге асыратын құрылымдарды қоспағанда, құрылымдық бөлімшелері басшысының құқығы мен міндеттемелері;</w:t>
      </w:r>
      <w:r>
        <w:br/>
      </w:r>
      <w:r>
        <w:rPr>
          <w:rFonts w:ascii="Times New Roman"/>
          <w:b w:val="false"/>
          <w:i w:val="false"/>
          <w:color w:val="000000"/>
          <w:sz w:val="28"/>
        </w:rPr>
        <w:t>
      лауазымды тұлғалардың және сақтандыру (қайта сақтандыру) ұйымдардың олардың атынан және оның есебінде мәмілелерді жүзеге асырған кезде өкілеттіктерін айқындауы тиіс;</w:t>
      </w:r>
      <w:r>
        <w:br/>
      </w:r>
      <w:r>
        <w:rPr>
          <w:rFonts w:ascii="Times New Roman"/>
          <w:b w:val="false"/>
          <w:i w:val="false"/>
          <w:color w:val="000000"/>
          <w:sz w:val="28"/>
        </w:rPr>
        <w:t>
      8) сақтандыру (қайта сақтандыру) ұйымын ашуға рұқсат алу кезінде табыс етілген бизнес-жоспарға сәйкес жүргізілген ұйымдастыру іс-шаралары туралы есепті;</w:t>
      </w:r>
      <w:r>
        <w:br/>
      </w:r>
      <w:r>
        <w:rPr>
          <w:rFonts w:ascii="Times New Roman"/>
          <w:b w:val="false"/>
          <w:i w:val="false"/>
          <w:color w:val="000000"/>
          <w:sz w:val="28"/>
        </w:rPr>
        <w:t>
      9)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штатында актуарийдің болуы туралы мәліметтерді;</w:t>
      </w:r>
      <w:r>
        <w:br/>
      </w:r>
      <w:r>
        <w:rPr>
          <w:rFonts w:ascii="Times New Roman"/>
          <w:b w:val="false"/>
          <w:i w:val="false"/>
          <w:color w:val="000000"/>
          <w:sz w:val="28"/>
        </w:rPr>
        <w:t>
      10) ішкі аудит қызметі туралы ережеде мынадай мәліметтер:</w:t>
      </w:r>
      <w:r>
        <w:br/>
      </w:r>
      <w:r>
        <w:rPr>
          <w:rFonts w:ascii="Times New Roman"/>
          <w:b w:val="false"/>
          <w:i w:val="false"/>
          <w:color w:val="000000"/>
          <w:sz w:val="28"/>
        </w:rPr>
        <w:t>
      ішкі аудит қызметінің құрылымы туралы ақпарат;</w:t>
      </w:r>
      <w:r>
        <w:br/>
      </w:r>
      <w:r>
        <w:rPr>
          <w:rFonts w:ascii="Times New Roman"/>
          <w:b w:val="false"/>
          <w:i w:val="false"/>
          <w:color w:val="000000"/>
          <w:sz w:val="28"/>
        </w:rPr>
        <w:t>
      ішкі аудит қызметінің міндеттемелері мен функциялары;</w:t>
      </w:r>
      <w:r>
        <w:br/>
      </w:r>
      <w:r>
        <w:rPr>
          <w:rFonts w:ascii="Times New Roman"/>
          <w:b w:val="false"/>
          <w:i w:val="false"/>
          <w:color w:val="000000"/>
          <w:sz w:val="28"/>
        </w:rPr>
        <w:t>
      ішкі аудит қызметінің құқықтары мен міндеттері;</w:t>
      </w:r>
      <w:r>
        <w:br/>
      </w:r>
      <w:r>
        <w:rPr>
          <w:rFonts w:ascii="Times New Roman"/>
          <w:b w:val="false"/>
          <w:i w:val="false"/>
          <w:color w:val="000000"/>
          <w:sz w:val="28"/>
        </w:rPr>
        <w:t>
      ішкі аудит қызметінің лицензиаттың басқа құрылымдық бөлімшелерімен өзара әрекет жасау тәртібі туралы ақпарат;</w:t>
      </w:r>
      <w:r>
        <w:br/>
      </w:r>
      <w:r>
        <w:rPr>
          <w:rFonts w:ascii="Times New Roman"/>
          <w:b w:val="false"/>
          <w:i w:val="false"/>
          <w:color w:val="000000"/>
          <w:sz w:val="28"/>
        </w:rPr>
        <w:t>
      лицензиат жүзеге асыратын қызметтің сипаты мен масштабтарын ескере отырып, оның қызметінің барлығын немесе бір бөлігін аудиторлық тексеру кезеңділігі болуы тиіс;</w:t>
      </w:r>
      <w:r>
        <w:br/>
      </w:r>
      <w:r>
        <w:rPr>
          <w:rFonts w:ascii="Times New Roman"/>
          <w:b w:val="false"/>
          <w:i w:val="false"/>
          <w:color w:val="000000"/>
          <w:sz w:val="28"/>
        </w:rPr>
        <w:t>
      11) егер Қазақстан Республикасының сақтандырудың міндетті түрлері бойынша заңнамалық актiлерiнде немесе </w:t>
      </w:r>
      <w:r>
        <w:rPr>
          <w:rFonts w:ascii="Times New Roman"/>
          <w:b w:val="false"/>
          <w:i w:val="false"/>
          <w:color w:val="000000"/>
          <w:sz w:val="28"/>
        </w:rPr>
        <w:t>Заңда</w:t>
      </w:r>
      <w:r>
        <w:rPr>
          <w:rFonts w:ascii="Times New Roman"/>
          <w:b w:val="false"/>
          <w:i w:val="false"/>
          <w:color w:val="000000"/>
          <w:sz w:val="28"/>
        </w:rPr>
        <w:t xml:space="preserve"> сақтандыру ұйымдарын мәжбүрлеп тарату кезінде сақтанушыларға (сақтандырылушыларға, пайда алушыларға) сақтандыру төлемдерiн жүзеге асыруға кепiлдiк беретін ұйымға сақтандыру ұйымының мiндеттi қатысуы белгiленген болса, осындай ұйымға қатысу шартының нотариат куәландырған көшірмесін;</w:t>
      </w:r>
      <w:r>
        <w:br/>
      </w:r>
      <w:r>
        <w:rPr>
          <w:rFonts w:ascii="Times New Roman"/>
          <w:b w:val="false"/>
          <w:i w:val="false"/>
          <w:color w:val="000000"/>
          <w:sz w:val="28"/>
        </w:rPr>
        <w:t>
      12) егер </w:t>
      </w:r>
      <w:r>
        <w:rPr>
          <w:rFonts w:ascii="Times New Roman"/>
          <w:b w:val="false"/>
          <w:i w:val="false"/>
          <w:color w:val="000000"/>
          <w:sz w:val="28"/>
        </w:rPr>
        <w:t>Заңда</w:t>
      </w:r>
      <w:r>
        <w:rPr>
          <w:rFonts w:ascii="Times New Roman"/>
          <w:b w:val="false"/>
          <w:i w:val="false"/>
          <w:color w:val="000000"/>
          <w:sz w:val="28"/>
        </w:rPr>
        <w:t xml:space="preserve"> немесе Қазақстан Республикасының сақтандырудың міндетті түрлері бойынша заңнамалық актісінде сақтандыру ұйымын мәжбүрлеп тарату кезінде сақтанушыларға (сақтандырылушыларға, пайда алушыларға) міндетті сақтандыру шарттары бойынша сақтандыру төлемдерін жүзеге асыруға кепілдік беретін ұйымның акционері ретінде сақтандыру ұйымының міндетті қатысуы көзделген болса, осы ұйымның акцияларын ұстаушылар тізілімі жүйесінде ашылған сақтандыру ұйымының жеке шотынан үзінді көшірмені;</w:t>
      </w:r>
      <w:r>
        <w:br/>
      </w:r>
      <w:r>
        <w:rPr>
          <w:rFonts w:ascii="Times New Roman"/>
          <w:b w:val="false"/>
          <w:i w:val="false"/>
          <w:color w:val="000000"/>
          <w:sz w:val="28"/>
        </w:rPr>
        <w:t>
      13) </w:t>
      </w:r>
      <w:r>
        <w:rPr>
          <w:rFonts w:ascii="Times New Roman"/>
          <w:b w:val="false"/>
          <w:i w:val="false"/>
          <w:color w:val="000000"/>
          <w:sz w:val="28"/>
        </w:rPr>
        <w:t>Заңның</w:t>
      </w:r>
      <w:r>
        <w:rPr>
          <w:rFonts w:ascii="Times New Roman"/>
          <w:b w:val="false"/>
          <w:i w:val="false"/>
          <w:color w:val="000000"/>
          <w:sz w:val="28"/>
        </w:rPr>
        <w:t xml:space="preserve"> және Қазақстан Республикасының сақтандырудың міндетті түрлері бойынша заңнамалық актілерінің талаптарына сәйкес дерекқорына қатысуын растайтын құжаттарды.</w:t>
      </w:r>
      <w:r>
        <w:br/>
      </w:r>
      <w:r>
        <w:rPr>
          <w:rFonts w:ascii="Times New Roman"/>
          <w:b w:val="false"/>
          <w:i w:val="false"/>
          <w:color w:val="000000"/>
          <w:sz w:val="28"/>
        </w:rPr>
        <w:t>
      Осы тармақтың бірінші бөлігінде жазылған талаптар, жұмыс істеп тұрған сақтандыру (қайта сақтандыру) ұйымдарына қолданылмайды.</w:t>
      </w:r>
      <w:r>
        <w:br/>
      </w:r>
      <w:r>
        <w:rPr>
          <w:rFonts w:ascii="Times New Roman"/>
          <w:b w:val="false"/>
          <w:i w:val="false"/>
          <w:color w:val="000000"/>
          <w:sz w:val="28"/>
        </w:rPr>
        <w:t>
      Сақтандырудың қосымша сыныптары бойынша сақтандыру қызметін жүзеге асыру құқығына лицензия алу үшін көрсетілетін қызметті алушы көрсетілетін қызметті берушіге мынадай құжаттарды:</w:t>
      </w:r>
      <w:r>
        <w:br/>
      </w:r>
      <w:r>
        <w:rPr>
          <w:rFonts w:ascii="Times New Roman"/>
          <w:b w:val="false"/>
          <w:i w:val="false"/>
          <w:color w:val="000000"/>
          <w:sz w:val="28"/>
        </w:rPr>
        <w:t>
      1) өтінішті;</w:t>
      </w:r>
      <w:r>
        <w:br/>
      </w:r>
      <w:r>
        <w:rPr>
          <w:rFonts w:ascii="Times New Roman"/>
          <w:b w:val="false"/>
          <w:i w:val="false"/>
          <w:color w:val="000000"/>
          <w:sz w:val="28"/>
        </w:rPr>
        <w:t>
      2) жекелеген қызмет түрлерімен айналысу құқығына бюджетке лицензиялық алымның төленгенін растайтын құжаттың көшiрмесiн;</w:t>
      </w:r>
      <w:r>
        <w:br/>
      </w:r>
      <w:r>
        <w:rPr>
          <w:rFonts w:ascii="Times New Roman"/>
          <w:b w:val="false"/>
          <w:i w:val="false"/>
          <w:color w:val="000000"/>
          <w:sz w:val="28"/>
        </w:rPr>
        <w:t>
      3) актуарий қол қойған, сақтандырудың сыныбы (сыныптары) бойынша бизнес-жоспарды ұсынады.</w:t>
      </w:r>
      <w:r>
        <w:br/>
      </w:r>
      <w:r>
        <w:rPr>
          <w:rFonts w:ascii="Times New Roman"/>
          <w:b w:val="false"/>
          <w:i w:val="false"/>
          <w:color w:val="000000"/>
          <w:sz w:val="28"/>
        </w:rPr>
        <w:t>
      Сақтандыру сыныбы бойынша бизнес-жоспарда мынадай ақпарат:</w:t>
      </w:r>
      <w:r>
        <w:br/>
      </w:r>
      <w:r>
        <w:rPr>
          <w:rFonts w:ascii="Times New Roman"/>
          <w:b w:val="false"/>
          <w:i w:val="false"/>
          <w:color w:val="000000"/>
          <w:sz w:val="28"/>
        </w:rPr>
        <w:t>
      сақтандыру сыныбы бойынша жабылатын тәуекелдердің;</w:t>
      </w:r>
      <w:r>
        <w:br/>
      </w:r>
      <w:r>
        <w:rPr>
          <w:rFonts w:ascii="Times New Roman"/>
          <w:b w:val="false"/>
          <w:i w:val="false"/>
          <w:color w:val="000000"/>
          <w:sz w:val="28"/>
        </w:rPr>
        <w:t>
      сақтандыру портфелінің құрылымындағы сақтандыру сыныбы үлесінің;</w:t>
      </w:r>
      <w:r>
        <w:br/>
      </w:r>
      <w:r>
        <w:rPr>
          <w:rFonts w:ascii="Times New Roman"/>
          <w:b w:val="false"/>
          <w:i w:val="false"/>
          <w:color w:val="000000"/>
          <w:sz w:val="28"/>
        </w:rPr>
        <w:t>
      сақтандыру сыныбы бойынша қызметтер көрсету нарығы сегментінің (нарық көлемінің, ықтимал сақтанушылардың, географиялық жерінің);</w:t>
      </w:r>
      <w:r>
        <w:br/>
      </w:r>
      <w:r>
        <w:rPr>
          <w:rFonts w:ascii="Times New Roman"/>
          <w:b w:val="false"/>
          <w:i w:val="false"/>
          <w:color w:val="000000"/>
          <w:sz w:val="28"/>
        </w:rPr>
        <w:t>
      сақтандыру өнімдерін сақтандыру сыныбы шеңберінде сату тәсілдерінің негізгі сипаттамалары;</w:t>
      </w:r>
      <w:r>
        <w:br/>
      </w:r>
      <w:r>
        <w:rPr>
          <w:rFonts w:ascii="Times New Roman"/>
          <w:b w:val="false"/>
          <w:i w:val="false"/>
          <w:color w:val="000000"/>
          <w:sz w:val="28"/>
        </w:rPr>
        <w:t>
      сақтандыру тарифтерін есептеу тәртібіне және олардың экономикалық негіздемесіне қойылатын талаптар;</w:t>
      </w:r>
      <w:r>
        <w:br/>
      </w:r>
      <w:r>
        <w:rPr>
          <w:rFonts w:ascii="Times New Roman"/>
          <w:b w:val="false"/>
          <w:i w:val="false"/>
          <w:color w:val="000000"/>
          <w:sz w:val="28"/>
        </w:rPr>
        <w:t>
      осы сақтандыру сыныбы бойынша таяу екі жылға арналған, пайдалар, шығындар, сақтандыру резервтерінің есептері туралы болжам, шығындылық болжамы, ең нашар және ең жақсы жағдайдағы тәуекелдерді бағалау, пруденциялық нормативтердің сақталу болжамы;</w:t>
      </w:r>
      <w:r>
        <w:br/>
      </w:r>
      <w:r>
        <w:rPr>
          <w:rFonts w:ascii="Times New Roman"/>
          <w:b w:val="false"/>
          <w:i w:val="false"/>
          <w:color w:val="000000"/>
          <w:sz w:val="28"/>
        </w:rPr>
        <w:t>
      қайта сақтандыру саясаты (қайта сақтандыру нысандары мен әдістері, қайта сақтандыру ұйымдарын бағалау өлшемдері);</w:t>
      </w:r>
      <w:r>
        <w:br/>
      </w:r>
      <w:r>
        <w:rPr>
          <w:rFonts w:ascii="Times New Roman"/>
          <w:b w:val="false"/>
          <w:i w:val="false"/>
          <w:color w:val="000000"/>
          <w:sz w:val="28"/>
        </w:rPr>
        <w:t>
      инвестициялық саясат қамтылуға тиіс;</w:t>
      </w:r>
      <w:r>
        <w:br/>
      </w:r>
      <w:r>
        <w:rPr>
          <w:rFonts w:ascii="Times New Roman"/>
          <w:b w:val="false"/>
          <w:i w:val="false"/>
          <w:color w:val="000000"/>
          <w:sz w:val="28"/>
        </w:rPr>
        <w:t>
      Инвестициялық саясат бойынша ақпаратта мынадай мәліметтерді:</w:t>
      </w:r>
      <w:r>
        <w:br/>
      </w:r>
      <w:r>
        <w:rPr>
          <w:rFonts w:ascii="Times New Roman"/>
          <w:b w:val="false"/>
          <w:i w:val="false"/>
          <w:color w:val="000000"/>
          <w:sz w:val="28"/>
        </w:rPr>
        <w:t>
      инвестициялау мақсатын;</w:t>
      </w:r>
      <w:r>
        <w:br/>
      </w:r>
      <w:r>
        <w:rPr>
          <w:rFonts w:ascii="Times New Roman"/>
          <w:b w:val="false"/>
          <w:i w:val="false"/>
          <w:color w:val="000000"/>
          <w:sz w:val="28"/>
        </w:rPr>
        <w:t>
      инвестиция типі бойынша әртараптандыруды және активтердің сапасын бағалауды қоса отырып, инвестициялық портфелін және оның кірістілігін қалыптастыруды;</w:t>
      </w:r>
      <w:r>
        <w:br/>
      </w:r>
      <w:r>
        <w:rPr>
          <w:rFonts w:ascii="Times New Roman"/>
          <w:b w:val="false"/>
          <w:i w:val="false"/>
          <w:color w:val="000000"/>
          <w:sz w:val="28"/>
        </w:rPr>
        <w:t>
      активтердің типіне байланысты инвестициялық шектеулер, сондай-ақ тыс жерден тартылған активтерді;</w:t>
      </w:r>
      <w:r>
        <w:br/>
      </w:r>
      <w:r>
        <w:rPr>
          <w:rFonts w:ascii="Times New Roman"/>
          <w:b w:val="false"/>
          <w:i w:val="false"/>
          <w:color w:val="000000"/>
          <w:sz w:val="28"/>
        </w:rPr>
        <w:t>
      инвестициялық саясатына жауапты ұйымның тұлғаларын ашып көрсету қажет.</w:t>
      </w:r>
      <w:r>
        <w:br/>
      </w:r>
      <w:r>
        <w:rPr>
          <w:rFonts w:ascii="Times New Roman"/>
          <w:b w:val="false"/>
          <w:i w:val="false"/>
          <w:color w:val="000000"/>
          <w:sz w:val="28"/>
        </w:rPr>
        <w:t>
      Актуарий қол қойған сақтандыру сыныбы бойынша бизнес-жоспарда көрсетілетін қызметті берушіге тігілген және нөмірленген бір данада беріледі. Сақтандыру сыныбы бойынша бизнес-жоспардың алғашқы бетінде жоғары оң бұрышында мынадай айқындама болуы тиіс: «Директорлар кеңесі бекітті (сақтандыру (қайта сақтандыру) ұйымның атауы). 20__ жылғы «___» _____________ № ______ хаттамасы». Сақтандыру сыныбы бойынша бизнес-жоспардың соңғы беттің екінші жағына сақтандыру ұйымы мөр басады.</w:t>
      </w:r>
      <w:r>
        <w:br/>
      </w:r>
      <w:r>
        <w:rPr>
          <w:rFonts w:ascii="Times New Roman"/>
          <w:b w:val="false"/>
          <w:i w:val="false"/>
          <w:color w:val="000000"/>
          <w:sz w:val="28"/>
        </w:rPr>
        <w:t>
      Сақтандырудың бірнеше сыныптары бойынша сақтандыру қызметін жүзеге асыру құқығына лицензия алуға өтініш берген кезде сақтандыру сыныбының бөлшегінде бір бизнес-жоспар ұсынылады;</w:t>
      </w:r>
      <w:r>
        <w:br/>
      </w:r>
      <w:r>
        <w:rPr>
          <w:rFonts w:ascii="Times New Roman"/>
          <w:b w:val="false"/>
          <w:i w:val="false"/>
          <w:color w:val="000000"/>
          <w:sz w:val="28"/>
        </w:rPr>
        <w:t>
      4) егер Қазақстан Республикасының сақтандырудың міндетті түрлері бойынша заңнамалық актiлерiнде немесе Заңда сақтандыру ұйымдарын мәжбүрлеп тарату кезінде сақтанушыларға (сақтандырылушыларға, пайда алушыларға) сақтандыру төлемдерiн жүзеге асыруға кепiлдiк беретін ұйымға сақтандыру ұйымының мiндеттi қатысуы белгiленген болса, осындай ұйымға қатысу шартының нотариат куәландырған көшірмесін;</w:t>
      </w:r>
      <w:r>
        <w:br/>
      </w:r>
      <w:r>
        <w:rPr>
          <w:rFonts w:ascii="Times New Roman"/>
          <w:b w:val="false"/>
          <w:i w:val="false"/>
          <w:color w:val="000000"/>
          <w:sz w:val="28"/>
        </w:rPr>
        <w:t>
      5) егер </w:t>
      </w:r>
      <w:r>
        <w:rPr>
          <w:rFonts w:ascii="Times New Roman"/>
          <w:b w:val="false"/>
          <w:i w:val="false"/>
          <w:color w:val="000000"/>
          <w:sz w:val="28"/>
        </w:rPr>
        <w:t>Заңда</w:t>
      </w:r>
      <w:r>
        <w:rPr>
          <w:rFonts w:ascii="Times New Roman"/>
          <w:b w:val="false"/>
          <w:i w:val="false"/>
          <w:color w:val="000000"/>
          <w:sz w:val="28"/>
        </w:rPr>
        <w:t xml:space="preserve"> немесе Қазақстан Республикасының сақтандырудың міндетті түрлері бойынша заңнамалық актісінде сақтандыру ұйымын мәжбүрлеп тарату кезінде сақтанушыларға (сақтандырылушыларға, пайда алушыларға) міндетті сақтандыру шарттары бойынша сақтандыру төлемдерін жүзеге асыруға кепілдік беретін ұйымның акционері ретінде сақтандыру ұйымының міндетті қатысуы көзделген болса, осы ұйымның акцияларын ұстаушылар тізілімі жүйесінде ашылған сақтандыру ұйымының жеке шотынан үзінді көшірмені;</w:t>
      </w:r>
      <w:r>
        <w:br/>
      </w:r>
      <w:r>
        <w:rPr>
          <w:rFonts w:ascii="Times New Roman"/>
          <w:b w:val="false"/>
          <w:i w:val="false"/>
          <w:color w:val="000000"/>
          <w:sz w:val="28"/>
        </w:rPr>
        <w:t>
      6) </w:t>
      </w:r>
      <w:r>
        <w:rPr>
          <w:rFonts w:ascii="Times New Roman"/>
          <w:b w:val="false"/>
          <w:i w:val="false"/>
          <w:color w:val="000000"/>
          <w:sz w:val="28"/>
        </w:rPr>
        <w:t>Заңның</w:t>
      </w:r>
      <w:r>
        <w:rPr>
          <w:rFonts w:ascii="Times New Roman"/>
          <w:b w:val="false"/>
          <w:i w:val="false"/>
          <w:color w:val="000000"/>
          <w:sz w:val="28"/>
        </w:rPr>
        <w:t xml:space="preserve"> және Қазақстан Республикасының сақтандырудың міндетті түрлері бойынша заңнамалық актілерінің талаптарына сәйкес дерекқорға қатысуын растайтын құжаттарды;</w:t>
      </w:r>
      <w:r>
        <w:br/>
      </w:r>
      <w:r>
        <w:rPr>
          <w:rFonts w:ascii="Times New Roman"/>
          <w:b w:val="false"/>
          <w:i w:val="false"/>
          <w:color w:val="000000"/>
          <w:sz w:val="28"/>
        </w:rPr>
        <w:t>
      7) Қазақстан Республикасының Ұлттық Банкі белгілеген тәуекелдерді басқару және ішкі бақылау жүйелерінің болуы бөлігіндегі талаптарды орындағанын растайтын құжаттарды табыс етеді;</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түпнұсқасын (лицензияланатын қызмет түрінен сақтандыру қызметінің бір немесе бірнеше сыныбы алып тасталған жағдайда);</w:t>
      </w:r>
      <w:r>
        <w:br/>
      </w:r>
      <w:r>
        <w:rPr>
          <w:rFonts w:ascii="Times New Roman"/>
          <w:b w:val="false"/>
          <w:i w:val="false"/>
          <w:color w:val="000000"/>
          <w:sz w:val="28"/>
        </w:rPr>
        <w:t>
      3)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портфелін беруді растайтын құжаттарды (лицензиядан сақтандыру сыныптарының жекелеген түрлері алып тасталған жағдайда);</w:t>
      </w:r>
      <w:r>
        <w:br/>
      </w:r>
      <w:r>
        <w:rPr>
          <w:rFonts w:ascii="Times New Roman"/>
          <w:b w:val="false"/>
          <w:i w:val="false"/>
          <w:color w:val="000000"/>
          <w:sz w:val="28"/>
        </w:rPr>
        <w:t>
      4) лицензияны қайта ресімдеген кезде қызметтің жекелеген түрлерімен айналысу құқығына лицензиялық алымды бюджетке төлегенін растайтын құжаттың көшірмесі.</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5), 6), 7), 8), 9), 10), 11), 12) және 13) тармақшаларында немесе екінші бөлігінің 3), 4), 5), 6) және 7)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портфелін беруді растайтын құжаттарды (лицензиядан сақтандырудың жекелеген сыныптары алып тасталған жағдайда);</w:t>
      </w:r>
      <w:r>
        <w:br/>
      </w:r>
      <w:r>
        <w:rPr>
          <w:rFonts w:ascii="Times New Roman"/>
          <w:b w:val="false"/>
          <w:i w:val="false"/>
          <w:color w:val="000000"/>
          <w:sz w:val="28"/>
        </w:rPr>
        <w:t>
      3)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сақтандыру ұйымының сақтандыру ұйымын құруға рұқсат алу кезiнде бизнес-жоспарда көрсетiлген талаптарды орындау мерзiмi аяқталғанға дейiн сақтандырудың қосымша сыныптары бойынша сақтандыру қызметiн жүзеге асыру құқығына лицензия алу үшiн көрсетілетін қызметті берушіге өтініші, осы талап:</w:t>
      </w:r>
      <w:r>
        <w:br/>
      </w:r>
      <w:r>
        <w:rPr>
          <w:rFonts w:ascii="Times New Roman"/>
          <w:b w:val="false"/>
          <w:i w:val="false"/>
          <w:color w:val="000000"/>
          <w:sz w:val="28"/>
        </w:rPr>
        <w:t>
      сақтандырудың жаңа сыныптары мен түрлерін енгізуді;</w:t>
      </w:r>
      <w:r>
        <w:br/>
      </w:r>
      <w:r>
        <w:rPr>
          <w:rFonts w:ascii="Times New Roman"/>
          <w:b w:val="false"/>
          <w:i w:val="false"/>
          <w:color w:val="000000"/>
          <w:sz w:val="28"/>
        </w:rPr>
        <w:t>
      сақтандырудың жеке сыныптары мен түрлері бойынша сақтандыру қызметін жүзеге асыру тәртібі мен талаптарының өзгеру;</w:t>
      </w:r>
      <w:r>
        <w:br/>
      </w:r>
      <w:r>
        <w:rPr>
          <w:rFonts w:ascii="Times New Roman"/>
          <w:b w:val="false"/>
          <w:i w:val="false"/>
          <w:color w:val="000000"/>
          <w:sz w:val="28"/>
        </w:rPr>
        <w:t>
      2) көрсетілетін қызметті алушы мемлекеттік тіркеуден өткен күнінен бастап алты ай ішінде көрсетілетін қызметті берушіге Қазақстан Республикасының заңнамасына сәйкес лицензия алуға бармағанда;</w:t>
      </w:r>
      <w:r>
        <w:br/>
      </w:r>
      <w:r>
        <w:rPr>
          <w:rFonts w:ascii="Times New Roman"/>
          <w:b w:val="false"/>
          <w:i w:val="false"/>
          <w:color w:val="000000"/>
          <w:sz w:val="28"/>
        </w:rPr>
        <w:t>
      3) ұсынылған құжаттар Қазақстан Республикасы заңнамасының талаптарына сәйкес келмегенде;</w:t>
      </w:r>
      <w:r>
        <w:br/>
      </w:r>
      <w:r>
        <w:rPr>
          <w:rFonts w:ascii="Times New Roman"/>
          <w:b w:val="false"/>
          <w:i w:val="false"/>
          <w:color w:val="000000"/>
          <w:sz w:val="28"/>
        </w:rPr>
        <w:t>
      4) құрамына сақтандыру (қайта сақтандыру) ұйымы кіретін сақтандыру тобының өтініш бергенге дейінгі алты ай ішіндегі кезеңде белгіленген пруденциялық нормативтерді және сақталуға міндетті басқа да нормалар мен лимиттерді сақтамағанда;</w:t>
      </w:r>
      <w:r>
        <w:br/>
      </w:r>
      <w:r>
        <w:rPr>
          <w:rFonts w:ascii="Times New Roman"/>
          <w:b w:val="false"/>
          <w:i w:val="false"/>
          <w:color w:val="000000"/>
          <w:sz w:val="28"/>
        </w:rPr>
        <w:t>
      5) қоғамның сайланбалы органдары қатарынан басшы қызметкерге келісім берілмегенде (жаңадан құрылатын сақтандыру (қайта сақтандыру) ұйымы үшін);</w:t>
      </w:r>
      <w:r>
        <w:br/>
      </w:r>
      <w:r>
        <w:rPr>
          <w:rFonts w:ascii="Times New Roman"/>
          <w:b w:val="false"/>
          <w:i w:val="false"/>
          <w:color w:val="000000"/>
          <w:sz w:val="28"/>
        </w:rPr>
        <w:t>
      6) Қазақстан Республикасының заңдарында субъектілердің осы санаты үшін қызметтің жекелеген түрімен айналысуға тыйым салынған;</w:t>
      </w:r>
      <w:r>
        <w:br/>
      </w:r>
      <w:r>
        <w:rPr>
          <w:rFonts w:ascii="Times New Roman"/>
          <w:b w:val="false"/>
          <w:i w:val="false"/>
          <w:color w:val="000000"/>
          <w:sz w:val="28"/>
        </w:rPr>
        <w:t>
      7) қызмет түріне лицензия беруге өтініш берілген жағдайда қызметтің жекелеген түрлерімен айналысу құқығы үшін лицензиялық алым енгізілмеген;</w:t>
      </w:r>
      <w:r>
        <w:br/>
      </w:r>
      <w:r>
        <w:rPr>
          <w:rFonts w:ascii="Times New Roman"/>
          <w:b w:val="false"/>
          <w:i w:val="false"/>
          <w:color w:val="000000"/>
          <w:sz w:val="28"/>
        </w:rPr>
        <w:t>
      8) көрсетілетін қызметті алушы біліктілік талаптарына сай келмеген;</w:t>
      </w:r>
      <w:r>
        <w:br/>
      </w:r>
      <w:r>
        <w:rPr>
          <w:rFonts w:ascii="Times New Roman"/>
          <w:b w:val="false"/>
          <w:i w:val="false"/>
          <w:color w:val="000000"/>
          <w:sz w:val="28"/>
        </w:rPr>
        <w:t>
      9) көрсетілетін қызметті алушыға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8"/>
        </w:rPr>
        <w:t>
      10) сот орындаушысының ұсынуы негізінде сот көрсетілетін қызметті алушыға лицензия алуға тыйым салуы мемлекеттік көрсетілетін қызметтен бас тартуға негіз болып табылады.</w:t>
      </w:r>
      <w:r>
        <w:br/>
      </w:r>
      <w:r>
        <w:rPr>
          <w:rFonts w:ascii="Times New Roman"/>
          <w:b w:val="false"/>
          <w:i w:val="false"/>
          <w:color w:val="000000"/>
          <w:sz w:val="28"/>
        </w:rPr>
        <w:t>
      Осы тармақтың бірінші бөлігінде жазылған негіздерден басқа сақтандырудың қосымша сыныптары бойынша сақтандыру қызметін жүзеге асыру құқығына лицензия беруден бас тарту мынадай негіздер бойынша жүргізіледі:</w:t>
      </w:r>
      <w:r>
        <w:br/>
      </w:r>
      <w:r>
        <w:rPr>
          <w:rFonts w:ascii="Times New Roman"/>
          <w:b w:val="false"/>
          <w:i w:val="false"/>
          <w:color w:val="000000"/>
          <w:sz w:val="28"/>
        </w:rPr>
        <w:t>
      1) сақтандырудың алатын қосымша сыныбын есепке алғанда пруденциялық нормативтердің сақталмау болжамы;</w:t>
      </w:r>
      <w:r>
        <w:br/>
      </w:r>
      <w:r>
        <w:rPr>
          <w:rFonts w:ascii="Times New Roman"/>
          <w:b w:val="false"/>
          <w:i w:val="false"/>
          <w:color w:val="000000"/>
          <w:sz w:val="28"/>
        </w:rPr>
        <w:t>
      2) өтініш беру күніне дейін соңғы үш ай ішінде және оны қарау кезеңінде пруденциялық нормативтердің сақталмауы;</w:t>
      </w:r>
      <w:r>
        <w:br/>
      </w:r>
      <w:r>
        <w:rPr>
          <w:rFonts w:ascii="Times New Roman"/>
          <w:b w:val="false"/>
          <w:i w:val="false"/>
          <w:color w:val="000000"/>
          <w:sz w:val="28"/>
        </w:rPr>
        <w:t>
      3) өтініш беру күніне сақтандыру қызметін жүзеге асыру құқығына лицензияның қолданылуын тоқтата тұру түрінде қолданыстағы санкцияның болуы.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535"/>
    <w:bookmarkStart w:name="z1150" w:id="536"/>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536"/>
    <w:bookmarkStart w:name="z1151" w:id="537"/>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537"/>
    <w:bookmarkStart w:name="z1153" w:id="538"/>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538"/>
    <w:bookmarkStart w:name="z1154" w:id="539"/>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539"/>
    <w:bookmarkStart w:name="z1158" w:id="540"/>
    <w:p>
      <w:pPr>
        <w:spacing w:after="0"/>
        <w:ind w:left="0"/>
        <w:jc w:val="both"/>
      </w:pPr>
      <w:r>
        <w:rPr>
          <w:rFonts w:ascii="Times New Roman"/>
          <w:b w:val="false"/>
          <w:i w:val="false"/>
          <w:color w:val="000000"/>
          <w:sz w:val="28"/>
        </w:rPr>
        <w:t>
«Жалпы сақтандыру» саласы бойынша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4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(қайта сақтандыру) ұйымының, сақтандыру брокерінің</w:t>
      </w:r>
      <w:r>
        <w:br/>
      </w:r>
      <w:r>
        <w:rPr>
          <w:rFonts w:ascii="Times New Roman"/>
          <w:b w:val="false"/>
          <w:i w:val="false"/>
          <w:color w:val="000000"/>
          <w:sz w:val="28"/>
        </w:rPr>
        <w:t>
толық атауы)</w:t>
      </w:r>
    </w:p>
    <w:bookmarkStart w:name="z1692" w:id="541"/>
    <w:p>
      <w:pPr>
        <w:spacing w:after="0"/>
        <w:ind w:left="0"/>
        <w:jc w:val="left"/>
      </w:pPr>
      <w:r>
        <w:rPr>
          <w:rFonts w:ascii="Times New Roman"/>
          <w:b/>
          <w:i w:val="false"/>
          <w:color w:val="000000"/>
        </w:rPr>
        <w:t xml:space="preserve"> 
Өтініш</w:t>
      </w:r>
    </w:p>
    <w:bookmarkEnd w:id="54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(сақтандырудың саласын, нысанын, сыныптарын, қызмет түрін көрсету</w:t>
      </w:r>
      <w:r>
        <w:br/>
      </w:r>
      <w:r>
        <w:rPr>
          <w:rFonts w:ascii="Times New Roman"/>
          <w:b w:val="false"/>
          <w:i w:val="false"/>
          <w:color w:val="000000"/>
          <w:sz w:val="28"/>
        </w:rPr>
        <w:t>
                               қажет)</w:t>
      </w:r>
      <w:r>
        <w:br/>
      </w:r>
      <w:r>
        <w:rPr>
          <w:rFonts w:ascii="Times New Roman"/>
          <w:b w:val="false"/>
          <w:i w:val="false"/>
          <w:color w:val="000000"/>
          <w:sz w:val="28"/>
        </w:rPr>
        <w:t>
жүзеге асыру құқығына лицензия беруіңізді сұраймын</w:t>
      </w:r>
      <w:r>
        <w:br/>
      </w:r>
      <w:r>
        <w:rPr>
          <w:rFonts w:ascii="Times New Roman"/>
          <w:b w:val="false"/>
          <w:i w:val="false"/>
          <w:color w:val="000000"/>
          <w:sz w:val="28"/>
        </w:rPr>
        <w:t>
Сақтандыру (қайта сақтандыру) ұйымы, сақтандыру брокері туралы</w:t>
      </w:r>
      <w:r>
        <w:br/>
      </w:r>
      <w:r>
        <w:rPr>
          <w:rFonts w:ascii="Times New Roman"/>
          <w:b w:val="false"/>
          <w:i w:val="false"/>
          <w:color w:val="000000"/>
          <w:sz w:val="28"/>
        </w:rPr>
        <w:t>
мәліметтер:</w:t>
      </w:r>
      <w:r>
        <w:br/>
      </w:r>
      <w:r>
        <w:rPr>
          <w:rFonts w:ascii="Times New Roman"/>
          <w:b w:val="false"/>
          <w:i w:val="false"/>
          <w:color w:val="000000"/>
          <w:sz w:val="28"/>
        </w:rPr>
        <w:t>
1.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үйінің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2. Әділет органдарында сақтандыру (қайта сақтандыру) ұйымының,</w:t>
      </w:r>
      <w:r>
        <w:br/>
      </w:r>
      <w:r>
        <w:rPr>
          <w:rFonts w:ascii="Times New Roman"/>
          <w:b w:val="false"/>
          <w:i w:val="false"/>
          <w:color w:val="000000"/>
          <w:sz w:val="28"/>
        </w:rPr>
        <w:t>
сақтандыру брокерінің мемлекеттік тіркеу (қайта тіркеу) туралы</w:t>
      </w:r>
      <w:r>
        <w:br/>
      </w:r>
      <w:r>
        <w:rPr>
          <w:rFonts w:ascii="Times New Roman"/>
          <w:b w:val="false"/>
          <w:i w:val="false"/>
          <w:color w:val="000000"/>
          <w:sz w:val="28"/>
        </w:rPr>
        <w:t>
деректер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(қайта тіркеу) жөніндегі анықтаманың күні және</w:t>
      </w:r>
      <w:r>
        <w:br/>
      </w:r>
      <w:r>
        <w:rPr>
          <w:rFonts w:ascii="Times New Roman"/>
          <w:b w:val="false"/>
          <w:i w:val="false"/>
          <w:color w:val="000000"/>
          <w:sz w:val="28"/>
        </w:rPr>
        <w:t>
                               нөмірі)</w:t>
      </w:r>
      <w:r>
        <w:br/>
      </w:r>
      <w:r>
        <w:rPr>
          <w:rFonts w:ascii="Times New Roman"/>
          <w:b w:val="false"/>
          <w:i w:val="false"/>
          <w:color w:val="000000"/>
          <w:sz w:val="28"/>
        </w:rPr>
        <w:t>
3. Сақтандыру ұйымының, сақтандыру брокерінің банктік шоты ашылған</w:t>
      </w:r>
      <w:r>
        <w:br/>
      </w:r>
      <w:r>
        <w:rPr>
          <w:rFonts w:ascii="Times New Roman"/>
          <w:b w:val="false"/>
          <w:i w:val="false"/>
          <w:color w:val="000000"/>
          <w:sz w:val="28"/>
        </w:rPr>
        <w:t>
банктің атауы және орналасқан жері, бірегейлендіру бизнес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Бірінші рет алған лицензия туралы деректер:</w:t>
      </w:r>
      <w:r>
        <w:br/>
      </w:r>
      <w:r>
        <w:rPr>
          <w:rFonts w:ascii="Times New Roman"/>
          <w:b w:val="false"/>
          <w:i w:val="false"/>
          <w:color w:val="000000"/>
          <w:sz w:val="28"/>
        </w:rPr>
        <w:t>
1) сақтандыру (қайта сақтандыру) қызметін, қайта сақтандыру бойынша</w:t>
      </w:r>
      <w:r>
        <w:br/>
      </w:r>
      <w:r>
        <w:rPr>
          <w:rFonts w:ascii="Times New Roman"/>
          <w:b w:val="false"/>
          <w:i w:val="false"/>
          <w:color w:val="000000"/>
          <w:sz w:val="28"/>
        </w:rPr>
        <w:t>
қызметті, сақтандыру брокері қызметін жүзеге асыру құқығына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күні, лицензия берген мемлекеттік органның атауы)</w:t>
      </w:r>
      <w:r>
        <w:br/>
      </w:r>
      <w:r>
        <w:rPr>
          <w:rFonts w:ascii="Times New Roman"/>
          <w:b w:val="false"/>
          <w:i w:val="false"/>
          <w:color w:val="000000"/>
          <w:sz w:val="28"/>
        </w:rPr>
        <w:t>
Сақтандыру ұйымы, сақтандыру брокері және олардың құрылтайшылары</w:t>
      </w:r>
      <w:r>
        <w:br/>
      </w:r>
      <w:r>
        <w:rPr>
          <w:rFonts w:ascii="Times New Roman"/>
          <w:b w:val="false"/>
          <w:i w:val="false"/>
          <w:color w:val="000000"/>
          <w:sz w:val="28"/>
        </w:rPr>
        <w:t>
(акционерлері) өтінішке қоса берілген құжаттардың (ақпараттың)</w:t>
      </w:r>
      <w:r>
        <w:br/>
      </w:r>
      <w:r>
        <w:rPr>
          <w:rFonts w:ascii="Times New Roman"/>
          <w:b w:val="false"/>
          <w:i w:val="false"/>
          <w:color w:val="000000"/>
          <w:sz w:val="28"/>
        </w:rPr>
        <w:t>
дұрыстығына толық жауапты болады.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Жіберген құжаттардың тізбесі, даналар саны және әр қайсысы бойынша</w:t>
      </w:r>
      <w:r>
        <w:br/>
      </w:r>
      <w:r>
        <w:rPr>
          <w:rFonts w:ascii="Times New Roman"/>
          <w:b w:val="false"/>
          <w:i w:val="false"/>
          <w:color w:val="000000"/>
          <w:sz w:val="28"/>
        </w:rPr>
        <w:t>
парақтар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беруге уәкілетті тұлғаның тегі, аты, әкесінің аты (бар болса),</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 жылғы «___» _______________</w:t>
      </w:r>
    </w:p>
    <w:p>
      <w:pPr>
        <w:spacing w:after="0"/>
        <w:ind w:left="0"/>
        <w:jc w:val="both"/>
      </w:pPr>
      <w:r>
        <w:rPr>
          <w:rFonts w:ascii="Times New Roman"/>
          <w:b w:val="false"/>
          <w:i w:val="false"/>
          <w:color w:val="000000"/>
          <w:sz w:val="28"/>
        </w:rPr>
        <w:t>Мөрдің орны</w:t>
      </w:r>
    </w:p>
    <w:bookmarkStart w:name="z1159" w:id="542"/>
    <w:p>
      <w:pPr>
        <w:spacing w:after="0"/>
        <w:ind w:left="0"/>
        <w:jc w:val="both"/>
      </w:pPr>
      <w:r>
        <w:rPr>
          <w:rFonts w:ascii="Times New Roman"/>
          <w:b w:val="false"/>
          <w:i w:val="false"/>
          <w:color w:val="000000"/>
          <w:sz w:val="28"/>
        </w:rPr>
        <w:t>
«Жалпы сақтандыру» саласы бойынша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42"/>
    <w:p>
      <w:pPr>
        <w:spacing w:after="0"/>
        <w:ind w:left="0"/>
        <w:jc w:val="left"/>
      </w:pPr>
      <w:r>
        <w:rPr>
          <w:rFonts w:ascii="Times New Roman"/>
          <w:b/>
          <w:i w:val="false"/>
          <w:color w:val="000000"/>
        </w:rPr>
        <w:t xml:space="preserve"> Актуарийдің сақтандыру (қайта сақтандыру) ұйымының штатында</w:t>
      </w:r>
      <w:r>
        <w:br/>
      </w:r>
      <w:r>
        <w:rPr>
          <w:rFonts w:ascii="Times New Roman"/>
          <w:b/>
          <w:i w:val="false"/>
          <w:color w:val="000000"/>
        </w:rPr>
        <w:t>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2191"/>
        <w:gridCol w:w="2238"/>
        <w:gridCol w:w="2073"/>
        <w:gridCol w:w="2263"/>
        <w:gridCol w:w="1861"/>
      </w:tblGrid>
      <w:tr>
        <w:trPr>
          <w:trHeight w:val="30" w:hRule="atLeast"/>
        </w:trPr>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лицензиясының күні мен нөмірі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 лауазымына тағайындау (сайлау) туралы құжаттың нөмірі мен 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оның ішінде жұмыс істейтін саласында біліктілікті арттыру курстары туралы мәліметтер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емтиханын қайта тапсырғаны туралы ақпарат</w:t>
            </w:r>
          </w:p>
        </w:tc>
      </w:tr>
    </w:tbl>
    <w:bookmarkStart w:name="z1160" w:id="5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543"/>
    <w:bookmarkStart w:name="z1161" w:id="544"/>
    <w:p>
      <w:pPr>
        <w:spacing w:after="0"/>
        <w:ind w:left="0"/>
        <w:jc w:val="left"/>
      </w:pPr>
      <w:r>
        <w:rPr>
          <w:rFonts w:ascii="Times New Roman"/>
          <w:b/>
          <w:i w:val="false"/>
          <w:color w:val="000000"/>
        </w:rPr>
        <w:t xml:space="preserve"> 
«Қазақстан Республикасының заңдарында белгіленген және</w:t>
      </w:r>
      <w:r>
        <w:br/>
      </w:r>
      <w:r>
        <w:rPr>
          <w:rFonts w:ascii="Times New Roman"/>
          <w:b/>
          <w:i w:val="false"/>
          <w:color w:val="000000"/>
        </w:rPr>
        <w:t>
сақтандырудың жекелеген сыныптары болып табылатын міндетті</w:t>
      </w:r>
      <w:r>
        <w:br/>
      </w:r>
      <w:r>
        <w:rPr>
          <w:rFonts w:ascii="Times New Roman"/>
          <w:b/>
          <w:i w:val="false"/>
          <w:color w:val="000000"/>
        </w:rPr>
        <w:t>
сақтандырудың түрлеріне лицензия беру, қайта ресімдеу,</w:t>
      </w:r>
      <w:r>
        <w:br/>
      </w:r>
      <w:r>
        <w:rPr>
          <w:rFonts w:ascii="Times New Roman"/>
          <w:b/>
          <w:i w:val="false"/>
          <w:color w:val="000000"/>
        </w:rPr>
        <w:t>
лицензияның телнұсқаларын беру»  мемлекеттік</w:t>
      </w:r>
      <w:r>
        <w:br/>
      </w:r>
      <w:r>
        <w:rPr>
          <w:rFonts w:ascii="Times New Roman"/>
          <w:b/>
          <w:i w:val="false"/>
          <w:color w:val="000000"/>
        </w:rPr>
        <w:t>
көрсетілетін қызмет стандарты</w:t>
      </w:r>
    </w:p>
    <w:bookmarkEnd w:id="544"/>
    <w:bookmarkStart w:name="z1162" w:id="545"/>
    <w:p>
      <w:pPr>
        <w:spacing w:after="0"/>
        <w:ind w:left="0"/>
        <w:jc w:val="left"/>
      </w:pPr>
      <w:r>
        <w:rPr>
          <w:rFonts w:ascii="Times New Roman"/>
          <w:b/>
          <w:i w:val="false"/>
          <w:color w:val="000000"/>
        </w:rPr>
        <w:t xml:space="preserve"> 
1. Жалпы ережелер</w:t>
      </w:r>
    </w:p>
    <w:bookmarkEnd w:id="545"/>
    <w:bookmarkStart w:name="z1163" w:id="546"/>
    <w:p>
      <w:pPr>
        <w:spacing w:after="0"/>
        <w:ind w:left="0"/>
        <w:jc w:val="both"/>
      </w:pPr>
      <w:r>
        <w:rPr>
          <w:rFonts w:ascii="Times New Roman"/>
          <w:b w:val="false"/>
          <w:i w:val="false"/>
          <w:color w:val="000000"/>
          <w:sz w:val="28"/>
        </w:rPr>
        <w:t>
      1. Мемлекеттік көрсетілетін қызмет «Қазақстан Республикасының заңдарында белгіленген және сақтандырудың жекелеген сыныптары болып табылатын міндетті сақтандырудың түрлеріне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546"/>
    <w:bookmarkStart w:name="z1166" w:id="547"/>
    <w:p>
      <w:pPr>
        <w:spacing w:after="0"/>
        <w:ind w:left="0"/>
        <w:jc w:val="left"/>
      </w:pPr>
      <w:r>
        <w:rPr>
          <w:rFonts w:ascii="Times New Roman"/>
          <w:b/>
          <w:i w:val="false"/>
          <w:color w:val="000000"/>
        </w:rPr>
        <w:t xml:space="preserve"> 
2. Мемлекеттік қызмет көрсетудің тәртібі</w:t>
      </w:r>
    </w:p>
    <w:bookmarkEnd w:id="547"/>
    <w:bookmarkStart w:name="z1167" w:id="54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50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сақтандыру ұйымын құруға не қайта сақтандыру жөніндегі қызметті жүзеге асыру құқығына рұқсат алу кезінде табыс етілген бизнес-жоспарда көзделген сақтандыру сыныптары шегінде лицензия беру туралы өтінішті;</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енгізілген барлық өзгерістермен және толықтырулармен (бар болса) жарғының салыстырып тексеру үшін түпнұсқасын ұсынбаған жағдайда нотариат куәландырған көшірмесін;</w:t>
      </w:r>
      <w:r>
        <w:br/>
      </w:r>
      <w:r>
        <w:rPr>
          <w:rFonts w:ascii="Times New Roman"/>
          <w:b w:val="false"/>
          <w:i w:val="false"/>
          <w:color w:val="000000"/>
          <w:sz w:val="28"/>
        </w:rPr>
        <w:t>
      4) барлық ұйымдастыру техникалық іс-шаралардың орындалуын куәландыратын, оның ішінде бухгалтерлік есеп пен Қазақстан Республикасы Ұлттық Банкінің нормативтік құқықтық актілерінің талаптарына сәйкес келетін бухгалтерлік есепті жүргізуді автоматтандыру мәселелері жөніндегі құжаттарды;</w:t>
      </w:r>
      <w:r>
        <w:br/>
      </w:r>
      <w:r>
        <w:rPr>
          <w:rFonts w:ascii="Times New Roman"/>
          <w:b w:val="false"/>
          <w:i w:val="false"/>
          <w:color w:val="000000"/>
          <w:sz w:val="28"/>
        </w:rPr>
        <w:t>
      5) «Сақтандыру қызметі туралы» 2000 жылғы 18 желтоқсандағы Қазақстан Республикасы Заңының (бұдан әрі – Заң) </w:t>
      </w:r>
      <w:r>
        <w:rPr>
          <w:rFonts w:ascii="Times New Roman"/>
          <w:b w:val="false"/>
          <w:i w:val="false"/>
          <w:color w:val="000000"/>
          <w:sz w:val="28"/>
        </w:rPr>
        <w:t>34-бабы</w:t>
      </w:r>
      <w:r>
        <w:rPr>
          <w:rFonts w:ascii="Times New Roman"/>
          <w:b w:val="false"/>
          <w:i w:val="false"/>
          <w:color w:val="000000"/>
          <w:sz w:val="28"/>
        </w:rPr>
        <w:t xml:space="preserve"> талаптарына сәйкес сақтандыру (қайта сақтандыру) ұйымының басшы қызметкерлері лауазымдарына ұсынылатын адамдардың құжаттарын;</w:t>
      </w:r>
      <w:r>
        <w:br/>
      </w:r>
      <w:r>
        <w:rPr>
          <w:rFonts w:ascii="Times New Roman"/>
          <w:b w:val="false"/>
          <w:i w:val="false"/>
          <w:color w:val="000000"/>
          <w:sz w:val="28"/>
        </w:rPr>
        <w:t>
      6) ең аз мөлшері Қазақстан Республикасы Ұлттық Банкінің нормативтік құқықтық актісінде белгіленген жарғылық капиталдың төленгенін растайтын құжаттардың көшірмелерін.</w:t>
      </w:r>
      <w:r>
        <w:br/>
      </w:r>
      <w:r>
        <w:rPr>
          <w:rFonts w:ascii="Times New Roman"/>
          <w:b w:val="false"/>
          <w:i w:val="false"/>
          <w:color w:val="000000"/>
          <w:sz w:val="28"/>
        </w:rPr>
        <w:t>
      Сақтандыру (қайта сақтандыру) ұйымдарының жарғылық капиталының ең төменгі мөлшерін көрсетілетін қызметті берушімен құрылтайшылардың, акционерлердің төлегенін растайтын төлем құжаттары (төлем тапсырмасы, кіріс касса ордерлері), сондай-ақ бағалы қағаздар шығарылымының мемлекеттік тіркелгендігі туралы куәлік оның толық төленгендігін растайтын құжаттар болып табылады;</w:t>
      </w:r>
      <w:r>
        <w:br/>
      </w:r>
      <w:r>
        <w:rPr>
          <w:rFonts w:ascii="Times New Roman"/>
          <w:b w:val="false"/>
          <w:i w:val="false"/>
          <w:color w:val="000000"/>
          <w:sz w:val="28"/>
        </w:rPr>
        <w:t>
      7) сақтандыру қызметін жүзеге асырудың ішкі қағидаларын:</w:t>
      </w:r>
      <w:r>
        <w:br/>
      </w:r>
      <w:r>
        <w:rPr>
          <w:rFonts w:ascii="Times New Roman"/>
          <w:b w:val="false"/>
          <w:i w:val="false"/>
          <w:color w:val="000000"/>
          <w:sz w:val="28"/>
        </w:rPr>
        <w:t>
      шаруашылық қызметті жүзеге асыратын құрылымдарды қоспағанда, сақтандыру (қайта сақтандыру) ұйымдары бөлімшелерінің құрылымын, міндетін, функцияларын және өкілеттігін;</w:t>
      </w:r>
      <w:r>
        <w:br/>
      </w:r>
      <w:r>
        <w:rPr>
          <w:rFonts w:ascii="Times New Roman"/>
          <w:b w:val="false"/>
          <w:i w:val="false"/>
          <w:color w:val="000000"/>
          <w:sz w:val="28"/>
        </w:rPr>
        <w:t>
      ішкі аудит қызметінің және басқа да тұрақты органдардың құрылымын, мүшелер санын, міндеттерін, функцияларын және өкілеттіктерін;</w:t>
      </w:r>
      <w:r>
        <w:br/>
      </w:r>
      <w:r>
        <w:rPr>
          <w:rFonts w:ascii="Times New Roman"/>
          <w:b w:val="false"/>
          <w:i w:val="false"/>
          <w:color w:val="000000"/>
          <w:sz w:val="28"/>
        </w:rPr>
        <w:t xml:space="preserve">
      техникалық (сақтандыру), инвестициялық, кредиттік, операциялық, нарықтық және басқа да тәуекелдерді басқару бойынша сақтандыру </w:t>
      </w:r>
      <w:r>
        <w:br/>
      </w:r>
      <w:r>
        <w:rPr>
          <w:rFonts w:ascii="Times New Roman"/>
          <w:b w:val="false"/>
          <w:i w:val="false"/>
          <w:color w:val="000000"/>
          <w:sz w:val="28"/>
        </w:rPr>
        <w:t>
(қайта сақтандыру) ұйымының саясатын ашатын тәуекелдерді басқару жүйесін;</w:t>
      </w:r>
      <w:r>
        <w:br/>
      </w:r>
      <w:r>
        <w:rPr>
          <w:rFonts w:ascii="Times New Roman"/>
          <w:b w:val="false"/>
          <w:i w:val="false"/>
          <w:color w:val="000000"/>
          <w:sz w:val="28"/>
        </w:rPr>
        <w:t>
      шаруашылық қызметті жүзеге асыратын құрылымдарды қоспағанда, құрылымдық бөлімшелері басшысының құқығы мен міндеттемелері;</w:t>
      </w:r>
      <w:r>
        <w:br/>
      </w:r>
      <w:r>
        <w:rPr>
          <w:rFonts w:ascii="Times New Roman"/>
          <w:b w:val="false"/>
          <w:i w:val="false"/>
          <w:color w:val="000000"/>
          <w:sz w:val="28"/>
        </w:rPr>
        <w:t>
      лауазымды тұлғалардың және сақтандыру (қайта сақтандыру) ұйымдардың олардың атынан және оның есебінде мәмілелерді жүзеге асырған кезде өкілеттіктерін айқындауы тиіс;</w:t>
      </w:r>
      <w:r>
        <w:br/>
      </w:r>
      <w:r>
        <w:rPr>
          <w:rFonts w:ascii="Times New Roman"/>
          <w:b w:val="false"/>
          <w:i w:val="false"/>
          <w:color w:val="000000"/>
          <w:sz w:val="28"/>
        </w:rPr>
        <w:t>
      8) сақтандыру (қайта сақтандыру) ұйымын ашуға рұқсат алу кезінде табыс етілген бизнес-жоспарға сәйкес жүргізілген ұйымдастыру іс-шаралары туралы есепті;</w:t>
      </w:r>
      <w:r>
        <w:br/>
      </w:r>
      <w:r>
        <w:rPr>
          <w:rFonts w:ascii="Times New Roman"/>
          <w:b w:val="false"/>
          <w:i w:val="false"/>
          <w:color w:val="000000"/>
          <w:sz w:val="28"/>
        </w:rPr>
        <w:t>
      9)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штатында актуарийдің болуы туралы мәліметтерді;</w:t>
      </w:r>
      <w:r>
        <w:br/>
      </w:r>
      <w:r>
        <w:rPr>
          <w:rFonts w:ascii="Times New Roman"/>
          <w:b w:val="false"/>
          <w:i w:val="false"/>
          <w:color w:val="000000"/>
          <w:sz w:val="28"/>
        </w:rPr>
        <w:t>
      10) ішкі аудит қызметі туралы ережеде мынадай мәліметтер:</w:t>
      </w:r>
      <w:r>
        <w:br/>
      </w:r>
      <w:r>
        <w:rPr>
          <w:rFonts w:ascii="Times New Roman"/>
          <w:b w:val="false"/>
          <w:i w:val="false"/>
          <w:color w:val="000000"/>
          <w:sz w:val="28"/>
        </w:rPr>
        <w:t>
      ішкі аудит қызметінің құрылымы туралы ақпарат;</w:t>
      </w:r>
      <w:r>
        <w:br/>
      </w:r>
      <w:r>
        <w:rPr>
          <w:rFonts w:ascii="Times New Roman"/>
          <w:b w:val="false"/>
          <w:i w:val="false"/>
          <w:color w:val="000000"/>
          <w:sz w:val="28"/>
        </w:rPr>
        <w:t>
      ішкі аудит қызметінің міндеттемелері мен функциялары;</w:t>
      </w:r>
      <w:r>
        <w:br/>
      </w:r>
      <w:r>
        <w:rPr>
          <w:rFonts w:ascii="Times New Roman"/>
          <w:b w:val="false"/>
          <w:i w:val="false"/>
          <w:color w:val="000000"/>
          <w:sz w:val="28"/>
        </w:rPr>
        <w:t>
      ішкі аудит қызметінің құқықтары мен міндеттері;</w:t>
      </w:r>
      <w:r>
        <w:br/>
      </w:r>
      <w:r>
        <w:rPr>
          <w:rFonts w:ascii="Times New Roman"/>
          <w:b w:val="false"/>
          <w:i w:val="false"/>
          <w:color w:val="000000"/>
          <w:sz w:val="28"/>
        </w:rPr>
        <w:t>
      ішкі аудит қызметінің лицензиаттың басқа құрылымдық бөлімшелерімен өзара әрекет жасау тәртібі туралы ақпарат;</w:t>
      </w:r>
      <w:r>
        <w:br/>
      </w:r>
      <w:r>
        <w:rPr>
          <w:rFonts w:ascii="Times New Roman"/>
          <w:b w:val="false"/>
          <w:i w:val="false"/>
          <w:color w:val="000000"/>
          <w:sz w:val="28"/>
        </w:rPr>
        <w:t>
      лицензиат жүзеге асыратын қызметтің сипаты мен масштабтарын ескере отырып, оның қызметінің барлығын немесе бір бөлігін аудиторлық тексеру кезеңділігі болуы тиіс;</w:t>
      </w:r>
      <w:r>
        <w:br/>
      </w:r>
      <w:r>
        <w:rPr>
          <w:rFonts w:ascii="Times New Roman"/>
          <w:b w:val="false"/>
          <w:i w:val="false"/>
          <w:color w:val="000000"/>
          <w:sz w:val="28"/>
        </w:rPr>
        <w:t>
      ішкі аудит қызметі туралы ережені;</w:t>
      </w:r>
      <w:r>
        <w:br/>
      </w:r>
      <w:r>
        <w:rPr>
          <w:rFonts w:ascii="Times New Roman"/>
          <w:b w:val="false"/>
          <w:i w:val="false"/>
          <w:color w:val="000000"/>
          <w:sz w:val="28"/>
        </w:rPr>
        <w:t>
      11) егер Қазақстан Республикасының сақтандырудың міндетті түрлері бойынша заңнамалық актiлерiнде немесе Заңда сақтандыру ұйымдарын мәжбүрлеп тарату кезінде сақтанушыларға (сақтандырылушыларға, пайда алушыларға) сақтандыру төлемдерiн жүзеге асыруға кепiлдiк беретін ұйымға сақтандыру ұйымының мiндеттi қатысуы белгiленген болса, осындай ұйымға қатысу шартының нотариат куәландырған көшірмесін;</w:t>
      </w:r>
      <w:r>
        <w:br/>
      </w:r>
      <w:r>
        <w:rPr>
          <w:rFonts w:ascii="Times New Roman"/>
          <w:b w:val="false"/>
          <w:i w:val="false"/>
          <w:color w:val="000000"/>
          <w:sz w:val="28"/>
        </w:rPr>
        <w:t>
      12) егер Заңда немесе Қазақстан Республикасының сақтандырудың міндетті түрлері бойынша заңнамалық актісінде сақтандыру ұйымын мәжбүрлеп тарату кезінде сақтанушыларға (сақтандырылушыларға, пайда алушыларға) міндетті сақтандыру шарттары бойынша сақтандыру төлемдерін жүзеге асыруға кепілдік беретін ұйымның акционері ретінде сақтандыру ұйымының міндетті қатысуы көзделген болса, осы ұйымның акцияларын ұстаушылар тізілімі жүйесінде ашылған сақтандыру ұйымының жеке шотынан үзінді көшірмені;</w:t>
      </w:r>
      <w:r>
        <w:br/>
      </w:r>
      <w:r>
        <w:rPr>
          <w:rFonts w:ascii="Times New Roman"/>
          <w:b w:val="false"/>
          <w:i w:val="false"/>
          <w:color w:val="000000"/>
          <w:sz w:val="28"/>
        </w:rPr>
        <w:t>
      13) Заңның және Қазақстан Республикасының сақтандырудың міндетті түрлері бойынша заңнамалық актілерінің талаптарына сәйкес дерекқорына қатысуын растайтын құжаттарды;</w:t>
      </w:r>
      <w:r>
        <w:br/>
      </w:r>
      <w:r>
        <w:rPr>
          <w:rFonts w:ascii="Times New Roman"/>
          <w:b w:val="false"/>
          <w:i w:val="false"/>
          <w:color w:val="000000"/>
          <w:sz w:val="28"/>
        </w:rPr>
        <w:t>
      14) сақтандыру (қайта сақтандыру) ұйымының орналастырылған акцияларының елу пайыздан астамы мемлекетке немесе ұлттық басқарушы холдингке тікелей немесе жанама түрде де тиесілі немесе сенімгерлік басқаруға берілген жағдайларды қоспағанда, ірі қатысушы - жеке тұлғаның немесе сақтандыру холдингінің бар екенін растайтын құжатты табыс етеді.</w:t>
      </w:r>
      <w:r>
        <w:br/>
      </w:r>
      <w:r>
        <w:rPr>
          <w:rFonts w:ascii="Times New Roman"/>
          <w:b w:val="false"/>
          <w:i w:val="false"/>
          <w:color w:val="000000"/>
          <w:sz w:val="28"/>
        </w:rPr>
        <w:t>
      Осы тармақтың бірінші бөлігінің 14) тармақшасын қоспаған жағдайда, осы тармақтың бірінші бөлігінде жазылған талаптар жұмыс істеп тұрған сақтандыру (қайта сақтандыру) ұйымдарына қолданылмайды.</w:t>
      </w:r>
      <w:r>
        <w:br/>
      </w:r>
      <w:r>
        <w:rPr>
          <w:rFonts w:ascii="Times New Roman"/>
          <w:b w:val="false"/>
          <w:i w:val="false"/>
          <w:color w:val="000000"/>
          <w:sz w:val="28"/>
        </w:rPr>
        <w:t>
      Сақтандырудың қосымша сыныптары бойынша сақтандыру қызметін жүзеге асыру құқығына лицензия алу үшін көрсетілетін қызметті алушы көрсетілетін қызметті берушіге мынадай құжаттарды:</w:t>
      </w:r>
      <w:r>
        <w:br/>
      </w:r>
      <w:r>
        <w:rPr>
          <w:rFonts w:ascii="Times New Roman"/>
          <w:b w:val="false"/>
          <w:i w:val="false"/>
          <w:color w:val="000000"/>
          <w:sz w:val="28"/>
        </w:rPr>
        <w:t>
      1) өтінішті;</w:t>
      </w:r>
      <w:r>
        <w:br/>
      </w:r>
      <w:r>
        <w:rPr>
          <w:rFonts w:ascii="Times New Roman"/>
          <w:b w:val="false"/>
          <w:i w:val="false"/>
          <w:color w:val="000000"/>
          <w:sz w:val="28"/>
        </w:rPr>
        <w:t>
      2) жекелеген қызмет түрлерімен айналысу құқығына бюджетке лицензиялық алымның төленгенін растайтын құжаттың көшiрмесiн;</w:t>
      </w:r>
      <w:r>
        <w:br/>
      </w:r>
      <w:r>
        <w:rPr>
          <w:rFonts w:ascii="Times New Roman"/>
          <w:b w:val="false"/>
          <w:i w:val="false"/>
          <w:color w:val="000000"/>
          <w:sz w:val="28"/>
        </w:rPr>
        <w:t>
      3) актуарий қол қойған, сақтандырудың сыныбы (сыныптары) бойынша бизнес-жоспарды;</w:t>
      </w:r>
      <w:r>
        <w:br/>
      </w:r>
      <w:r>
        <w:rPr>
          <w:rFonts w:ascii="Times New Roman"/>
          <w:b w:val="false"/>
          <w:i w:val="false"/>
          <w:color w:val="000000"/>
          <w:sz w:val="28"/>
        </w:rPr>
        <w:t>
      Сақтандыру сыныбы бойынша бизнес-жоспарда мынадай ақпарат:</w:t>
      </w:r>
      <w:r>
        <w:br/>
      </w:r>
      <w:r>
        <w:rPr>
          <w:rFonts w:ascii="Times New Roman"/>
          <w:b w:val="false"/>
          <w:i w:val="false"/>
          <w:color w:val="000000"/>
          <w:sz w:val="28"/>
        </w:rPr>
        <w:t>
      сақтандыру сыныбы бойынша жабылатын тәуекелдердің;</w:t>
      </w:r>
      <w:r>
        <w:br/>
      </w:r>
      <w:r>
        <w:rPr>
          <w:rFonts w:ascii="Times New Roman"/>
          <w:b w:val="false"/>
          <w:i w:val="false"/>
          <w:color w:val="000000"/>
          <w:sz w:val="28"/>
        </w:rPr>
        <w:t>
      сақтандыру портфелінің құрылымындағы сақтандыру сыныбы үлесінің;</w:t>
      </w:r>
      <w:r>
        <w:br/>
      </w:r>
      <w:r>
        <w:rPr>
          <w:rFonts w:ascii="Times New Roman"/>
          <w:b w:val="false"/>
          <w:i w:val="false"/>
          <w:color w:val="000000"/>
          <w:sz w:val="28"/>
        </w:rPr>
        <w:t>
      сақтандыру сыныбы бойынша қызметтер көрсету нарығы сегментінің (нарық көлемінің, ықтимал сақтанушылардың, географиялық жерінің);</w:t>
      </w:r>
      <w:r>
        <w:br/>
      </w:r>
      <w:r>
        <w:rPr>
          <w:rFonts w:ascii="Times New Roman"/>
          <w:b w:val="false"/>
          <w:i w:val="false"/>
          <w:color w:val="000000"/>
          <w:sz w:val="28"/>
        </w:rPr>
        <w:t>
      сақтандыру өнімдерін сақтандыру сыныбы шеңберінде сату тәсілдерінің негізгі сипаттамалары;</w:t>
      </w:r>
      <w:r>
        <w:br/>
      </w:r>
      <w:r>
        <w:rPr>
          <w:rFonts w:ascii="Times New Roman"/>
          <w:b w:val="false"/>
          <w:i w:val="false"/>
          <w:color w:val="000000"/>
          <w:sz w:val="28"/>
        </w:rPr>
        <w:t>
      сақтандыру тарифтерін есептеу тәртібіне және олардың экономикалық негіздемесіне қойылатын талаптар;</w:t>
      </w:r>
      <w:r>
        <w:br/>
      </w:r>
      <w:r>
        <w:rPr>
          <w:rFonts w:ascii="Times New Roman"/>
          <w:b w:val="false"/>
          <w:i w:val="false"/>
          <w:color w:val="000000"/>
          <w:sz w:val="28"/>
        </w:rPr>
        <w:t>
      осы сақтандыру сыныбы бойынша таяу екі жылға арналған, пайдалар, шығындар, сақтандыру резервтерінің есептері туралы болжам, шығындылық болжамы, ең нашар және ең жақсы жағдайдағы тәуекелдерді бағалау, пруденциялық нормативтердің сақталу болжамы;</w:t>
      </w:r>
      <w:r>
        <w:br/>
      </w:r>
      <w:r>
        <w:rPr>
          <w:rFonts w:ascii="Times New Roman"/>
          <w:b w:val="false"/>
          <w:i w:val="false"/>
          <w:color w:val="000000"/>
          <w:sz w:val="28"/>
        </w:rPr>
        <w:t>
      қайта сақтандыру саясаты (қайта сақтандыру нысандары мен әдістері, қайта сақтандыру ұйымдарын бағалау өлшемдері);</w:t>
      </w:r>
      <w:r>
        <w:br/>
      </w:r>
      <w:r>
        <w:rPr>
          <w:rFonts w:ascii="Times New Roman"/>
          <w:b w:val="false"/>
          <w:i w:val="false"/>
          <w:color w:val="000000"/>
          <w:sz w:val="28"/>
        </w:rPr>
        <w:t>
      инвестициялық саясат қамтылуға тиіс;</w:t>
      </w:r>
      <w:r>
        <w:br/>
      </w:r>
      <w:r>
        <w:rPr>
          <w:rFonts w:ascii="Times New Roman"/>
          <w:b w:val="false"/>
          <w:i w:val="false"/>
          <w:color w:val="000000"/>
          <w:sz w:val="28"/>
        </w:rPr>
        <w:t>
      Инвестициялық саясат бойынша ақпаратта мынадай мәліметтерді:</w:t>
      </w:r>
      <w:r>
        <w:br/>
      </w:r>
      <w:r>
        <w:rPr>
          <w:rFonts w:ascii="Times New Roman"/>
          <w:b w:val="false"/>
          <w:i w:val="false"/>
          <w:color w:val="000000"/>
          <w:sz w:val="28"/>
        </w:rPr>
        <w:t>
      инвестициялау мақсатын;</w:t>
      </w:r>
      <w:r>
        <w:br/>
      </w:r>
      <w:r>
        <w:rPr>
          <w:rFonts w:ascii="Times New Roman"/>
          <w:b w:val="false"/>
          <w:i w:val="false"/>
          <w:color w:val="000000"/>
          <w:sz w:val="28"/>
        </w:rPr>
        <w:t>
      инвестиция типі бойынша әртараптандыруды және активтердің сапасын бағалауды қоса отырып, инвестициялық портфелін және оның кірістілігін қалыптастыруды;</w:t>
      </w:r>
      <w:r>
        <w:br/>
      </w:r>
      <w:r>
        <w:rPr>
          <w:rFonts w:ascii="Times New Roman"/>
          <w:b w:val="false"/>
          <w:i w:val="false"/>
          <w:color w:val="000000"/>
          <w:sz w:val="28"/>
        </w:rPr>
        <w:t>
      активтердің типіне байланысты инвестициялық шектеулер, сондай-ақ тыс жерден тартылған активтерді;</w:t>
      </w:r>
      <w:r>
        <w:br/>
      </w:r>
      <w:r>
        <w:rPr>
          <w:rFonts w:ascii="Times New Roman"/>
          <w:b w:val="false"/>
          <w:i w:val="false"/>
          <w:color w:val="000000"/>
          <w:sz w:val="28"/>
        </w:rPr>
        <w:t>
      инвестициялық саясатына жауапты ұйымның тұлғаларын ашып көрсету қажет.</w:t>
      </w:r>
      <w:r>
        <w:br/>
      </w:r>
      <w:r>
        <w:rPr>
          <w:rFonts w:ascii="Times New Roman"/>
          <w:b w:val="false"/>
          <w:i w:val="false"/>
          <w:color w:val="000000"/>
          <w:sz w:val="28"/>
        </w:rPr>
        <w:t>
      Актуарий қол қойған сақтандыру сыныбы бойынша бизнес-жоспарда көрсетілетін қызметті берушіге тігілген және нөмірленген бір данада беріледі. Сақтандыру сыныбы бойынша бизнес-жоспардың алғашқы бетінде жоғары оң бұрышында мынадай айқындама болуы тиіс: «Директорлар кеңесі бекітті (сақтандыру (қайта сақтандыру) ұйымның атауы). 20__ жылғы «___» _____________ № ______ хаттамасы». Сақтандыру сыныбы бойынша бизнес-жоспардың соңғы беттің екінші жағына сақтандыру ұйымы мөр басады.</w:t>
      </w:r>
      <w:r>
        <w:br/>
      </w:r>
      <w:r>
        <w:rPr>
          <w:rFonts w:ascii="Times New Roman"/>
          <w:b w:val="false"/>
          <w:i w:val="false"/>
          <w:color w:val="000000"/>
          <w:sz w:val="28"/>
        </w:rPr>
        <w:t>
      Сақтандырудың бірнеше сыныптары бойынша сақтандыру қызметін жүзеге асыру құқығына лицензия алуға өтініш берген кезде сақтандыру сыныбының бөлшегінде бір бизнес-жоспар ұсынылады;</w:t>
      </w:r>
      <w:r>
        <w:br/>
      </w:r>
      <w:r>
        <w:rPr>
          <w:rFonts w:ascii="Times New Roman"/>
          <w:b w:val="false"/>
          <w:i w:val="false"/>
          <w:color w:val="000000"/>
          <w:sz w:val="28"/>
        </w:rPr>
        <w:t>
      4) егер Қазақстан Республикасының сақтандырудың міндетті түрлері бойынша заңнамалық актiлерiнде немесе </w:t>
      </w:r>
      <w:r>
        <w:rPr>
          <w:rFonts w:ascii="Times New Roman"/>
          <w:b w:val="false"/>
          <w:i w:val="false"/>
          <w:color w:val="000000"/>
          <w:sz w:val="28"/>
        </w:rPr>
        <w:t>Заңда</w:t>
      </w:r>
      <w:r>
        <w:rPr>
          <w:rFonts w:ascii="Times New Roman"/>
          <w:b w:val="false"/>
          <w:i w:val="false"/>
          <w:color w:val="000000"/>
          <w:sz w:val="28"/>
        </w:rPr>
        <w:t xml:space="preserve"> сақтандыру ұйымдарын мәжбүрлеп тарату кезінде сақтанушыларға (сақтандырылушыларға, пайда алушыларға) сақтандыру төлемдерiн жүзеге асыруға кепiлдiк беретін ұйымға сақтандыру ұйымының мiндеттi қатысуы белгiленген болса, осындай ұйымға қатысу шартының нотариат куәландырған көшірмесін;</w:t>
      </w:r>
      <w:r>
        <w:br/>
      </w:r>
      <w:r>
        <w:rPr>
          <w:rFonts w:ascii="Times New Roman"/>
          <w:b w:val="false"/>
          <w:i w:val="false"/>
          <w:color w:val="000000"/>
          <w:sz w:val="28"/>
        </w:rPr>
        <w:t>
      5) егер </w:t>
      </w:r>
      <w:r>
        <w:rPr>
          <w:rFonts w:ascii="Times New Roman"/>
          <w:b w:val="false"/>
          <w:i w:val="false"/>
          <w:color w:val="000000"/>
          <w:sz w:val="28"/>
        </w:rPr>
        <w:t>Заңда</w:t>
      </w:r>
      <w:r>
        <w:rPr>
          <w:rFonts w:ascii="Times New Roman"/>
          <w:b w:val="false"/>
          <w:i w:val="false"/>
          <w:color w:val="000000"/>
          <w:sz w:val="28"/>
        </w:rPr>
        <w:t xml:space="preserve"> немесе Қазақстан Республикасының сақтандырудың міндетті түрлері бойынша заңнамалық актісінде сақтандыру ұйымын мәжбүрлеп тарату кезінде сақтанушыларға (сақтандырылушыларға, пайда алушыларға) міндетті сақтандыру шарттары бойынша сақтандыру төлемдерін жүзеге асыруға кепілдік беретін ұйымның акционері ретінде сақтандыру ұйымының міндетті қатысуы көзделген болса, осы ұйымның акцияларын ұстаушылар тізілімі жүйесінде ашылған сақтандыру ұйымының жеке шотынан үзінді көшірмені;</w:t>
      </w:r>
      <w:r>
        <w:br/>
      </w:r>
      <w:r>
        <w:rPr>
          <w:rFonts w:ascii="Times New Roman"/>
          <w:b w:val="false"/>
          <w:i w:val="false"/>
          <w:color w:val="000000"/>
          <w:sz w:val="28"/>
        </w:rPr>
        <w:t>
      6) сақтандыру (қайта сақтандыру) ұйымының ірі қатысушының (ірі қатысушыларының) болуын растайтын құжатты (міндетті сақтандыру түрлерін жүзеге асыру құқығына лицензия алу үшін);</w:t>
      </w:r>
      <w:r>
        <w:br/>
      </w:r>
      <w:r>
        <w:rPr>
          <w:rFonts w:ascii="Times New Roman"/>
          <w:b w:val="false"/>
          <w:i w:val="false"/>
          <w:color w:val="000000"/>
          <w:sz w:val="28"/>
        </w:rPr>
        <w:t>
      7) </w:t>
      </w:r>
      <w:r>
        <w:rPr>
          <w:rFonts w:ascii="Times New Roman"/>
          <w:b w:val="false"/>
          <w:i w:val="false"/>
          <w:color w:val="000000"/>
          <w:sz w:val="28"/>
        </w:rPr>
        <w:t>Заңның</w:t>
      </w:r>
      <w:r>
        <w:rPr>
          <w:rFonts w:ascii="Times New Roman"/>
          <w:b w:val="false"/>
          <w:i w:val="false"/>
          <w:color w:val="000000"/>
          <w:sz w:val="28"/>
        </w:rPr>
        <w:t xml:space="preserve"> және Қазақстан Республикасының сақтандырудың міндетті түрлері бойынша заңнамалық актілерінің талаптарына сәйкес дерекқорға қатысуын растайтын құжаттарды;</w:t>
      </w:r>
      <w:r>
        <w:br/>
      </w:r>
      <w:r>
        <w:rPr>
          <w:rFonts w:ascii="Times New Roman"/>
          <w:b w:val="false"/>
          <w:i w:val="false"/>
          <w:color w:val="000000"/>
          <w:sz w:val="28"/>
        </w:rPr>
        <w:t>
      8) Қазақстан Республикасының Ұлттық Банкі белгілеген тәуекелдерді басқару және ішкі бақылау жүйелерінің болуы бөлігіндегі талаптарды орындағанын растайтын құжаттарды табыс етеді.</w:t>
      </w:r>
      <w:r>
        <w:br/>
      </w:r>
      <w:r>
        <w:rPr>
          <w:rFonts w:ascii="Times New Roman"/>
          <w:b w:val="false"/>
          <w:i w:val="false"/>
          <w:color w:val="000000"/>
          <w:sz w:val="28"/>
        </w:rPr>
        <w:t>
      Қосымша:</w:t>
      </w:r>
      <w:r>
        <w:br/>
      </w:r>
      <w:r>
        <w:rPr>
          <w:rFonts w:ascii="Times New Roman"/>
          <w:b w:val="false"/>
          <w:i w:val="false"/>
          <w:color w:val="000000"/>
          <w:sz w:val="28"/>
        </w:rPr>
        <w:t>
      көрсетілетін қызметті алушы көлік құралдары иелерінің азаматтық-құқықтық жауапкершілігін міндетті сақтандыруды жүзеге асыру құқығына лицензия алу үшін көрсетілетін қызметті берушіге «Көлік құралдары иелерінің азаматтық-құқықтық жауапкершілігін міндетті сақтандыру туралы» 2003 жылғы 1 шілдедегі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1-тармағының талаптарын орындағанын растайтын құжаттарды ұсынады;</w:t>
      </w:r>
      <w:r>
        <w:br/>
      </w:r>
      <w:r>
        <w:rPr>
          <w:rFonts w:ascii="Times New Roman"/>
          <w:b w:val="false"/>
          <w:i w:val="false"/>
          <w:color w:val="000000"/>
          <w:sz w:val="28"/>
        </w:rPr>
        <w:t>
      көрсетілетін қызметті алушы тасымалдаушының жолаушылар алдындағы азаматтық-құқықтық жауапкершілігін міндетті сақтандыруды жүзеге асыру құқығына лицензия алу үшін көрсетілетін қызметті берушіге «Тасымалдаушының жолаушылар алдындағы азаматтық-құқықтық жауапкершілігін міндетті сақтандыру туралы» 2003 жылғы 1 шілдедегі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1-тармағының талаптарын орындағанын растайтын құжаттарды ұсынады;</w:t>
      </w:r>
      <w:r>
        <w:br/>
      </w:r>
      <w:r>
        <w:rPr>
          <w:rFonts w:ascii="Times New Roman"/>
          <w:b w:val="false"/>
          <w:i w:val="false"/>
          <w:color w:val="000000"/>
          <w:sz w:val="28"/>
        </w:rPr>
        <w:t>
      өсімдік шаруашылығындағы міндетті сақтандыруды жүзеге асыру құқығына лицензия алу үшін көрсетілетін қызметті берушіге «Өсімдік шаруашылығындағы міндетті сақтандыру туралы» 2004 жылғы 10 наурыздағы Қазақстан Республикасы Заңының </w:t>
      </w:r>
      <w:r>
        <w:rPr>
          <w:rFonts w:ascii="Times New Roman"/>
          <w:b w:val="false"/>
          <w:i w:val="false"/>
          <w:color w:val="000000"/>
          <w:sz w:val="28"/>
        </w:rPr>
        <w:t>5-2-бабы</w:t>
      </w:r>
      <w:r>
        <w:rPr>
          <w:rFonts w:ascii="Times New Roman"/>
          <w:b w:val="false"/>
          <w:i w:val="false"/>
          <w:color w:val="000000"/>
          <w:sz w:val="28"/>
        </w:rPr>
        <w:t xml:space="preserve"> 3-тармағының талаптарын орындағанын растайтын құжаттарды ұсынады;</w:t>
      </w:r>
      <w:r>
        <w:br/>
      </w:r>
      <w:r>
        <w:rPr>
          <w:rFonts w:ascii="Times New Roman"/>
          <w:b w:val="false"/>
          <w:i w:val="false"/>
          <w:color w:val="000000"/>
          <w:sz w:val="28"/>
        </w:rPr>
        <w:t>
      жұмыс берушiнiң азаматтық-құқықтық жауапкершілігін міндетті сақтандыруды жүзеге асыру құқығына лицензия алу үшін көрсетілетін қызметті берушіге «Қызметкер еңбек (қызметтiк) мiндеттерiн атқарған кезде оны жазатайым оқиғалардан мiндеттi сақтандыру туралы» 2005 жылғы 7 ақпандағы Қазақстан Республикасы Заңының </w:t>
      </w:r>
      <w:r>
        <w:rPr>
          <w:rFonts w:ascii="Times New Roman"/>
          <w:b w:val="false"/>
          <w:i w:val="false"/>
          <w:color w:val="000000"/>
          <w:sz w:val="28"/>
        </w:rPr>
        <w:t>6-1-бабы</w:t>
      </w:r>
      <w:r>
        <w:rPr>
          <w:rFonts w:ascii="Times New Roman"/>
          <w:b w:val="false"/>
          <w:i w:val="false"/>
          <w:color w:val="000000"/>
          <w:sz w:val="28"/>
        </w:rPr>
        <w:t xml:space="preserve"> 1-тармағының талаптарын орындағанын растайтын құжаттарды ұсынады;</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түпнұсқасын (лицензияланатын қызмет түрінен сақтандыру қызметінің бір немесе бірнеше сыныбы алып тасталған жағдайда);</w:t>
      </w:r>
      <w:r>
        <w:br/>
      </w:r>
      <w:r>
        <w:rPr>
          <w:rFonts w:ascii="Times New Roman"/>
          <w:b w:val="false"/>
          <w:i w:val="false"/>
          <w:color w:val="000000"/>
          <w:sz w:val="28"/>
        </w:rPr>
        <w:t>
      3)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портфелін беруді растайтын құжаттарды (лицензиядан сақтандырудың жекелеген сыныптары алып тасталған жағдайда);</w:t>
      </w:r>
      <w:r>
        <w:br/>
      </w:r>
      <w:r>
        <w:rPr>
          <w:rFonts w:ascii="Times New Roman"/>
          <w:b w:val="false"/>
          <w:i w:val="false"/>
          <w:color w:val="000000"/>
          <w:sz w:val="28"/>
        </w:rPr>
        <w:t>
      4) лицензияны қайта ресімдеген кезде қызметтің жекелеген түрлерімен айналысу құқығына лицензиялық алымды бюджетке төлегенін растайтын құжаттың көшірмесі.</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5), 6), 7), 8), 9), 10), 11), 12), 13) және 14) тармақшаларында немесе екінші бөлігінің 3), 4), 5), 6), 7) және 8)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портфелін беруді растайтын сканерленген көшірмелері түріндегі құжаттар (лицензиядан сақтандырудың жекелеген түрлері алып тасталған жағдайда), олар электрондық сұрау салуға тіркеледі;</w:t>
      </w:r>
      <w:r>
        <w:br/>
      </w:r>
      <w:r>
        <w:rPr>
          <w:rFonts w:ascii="Times New Roman"/>
          <w:b w:val="false"/>
          <w:i w:val="false"/>
          <w:color w:val="000000"/>
          <w:sz w:val="28"/>
        </w:rPr>
        <w:t>
      3)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сақтандыру ұйымының сақтандыру ұйымын құруға рұқсат алу кезiнде бизнес-жоспарда көрсетiлген талаптарды орындау мерзiмi аяқталғанға дейiн сақтандырудың қосымша сыныптары бойынша сақтандыру қызметiн жүзеге асыру құқығына лицензия алу үшiн көрсетілетін қызметті берушіге өтініші, осы талап:</w:t>
      </w:r>
      <w:r>
        <w:br/>
      </w:r>
      <w:r>
        <w:rPr>
          <w:rFonts w:ascii="Times New Roman"/>
          <w:b w:val="false"/>
          <w:i w:val="false"/>
          <w:color w:val="000000"/>
          <w:sz w:val="28"/>
        </w:rPr>
        <w:t>
      сақтандырудың жаңа сыныптары мен түрлерін енгізуді;</w:t>
      </w:r>
      <w:r>
        <w:br/>
      </w:r>
      <w:r>
        <w:rPr>
          <w:rFonts w:ascii="Times New Roman"/>
          <w:b w:val="false"/>
          <w:i w:val="false"/>
          <w:color w:val="000000"/>
          <w:sz w:val="28"/>
        </w:rPr>
        <w:t>
      сақтандырудың жеке сыныптары мен түрлері бойынша сақтандыру қызметін жүзеге асыру тәртібі мен талаптарының өзгеру;</w:t>
      </w:r>
      <w:r>
        <w:br/>
      </w:r>
      <w:r>
        <w:rPr>
          <w:rFonts w:ascii="Times New Roman"/>
          <w:b w:val="false"/>
          <w:i w:val="false"/>
          <w:color w:val="000000"/>
          <w:sz w:val="28"/>
        </w:rPr>
        <w:t>
      2) көрсетілетін қызметті алушы мемлекеттік тіркеуден өткен күнінен бастап алты ай ішінде көрсетілетін қызметті берушіге Қазақстан Республикасының заңнамасына сәйкес лицензия алуға бармағанда;</w:t>
      </w:r>
      <w:r>
        <w:br/>
      </w:r>
      <w:r>
        <w:rPr>
          <w:rFonts w:ascii="Times New Roman"/>
          <w:b w:val="false"/>
          <w:i w:val="false"/>
          <w:color w:val="000000"/>
          <w:sz w:val="28"/>
        </w:rPr>
        <w:t>
      3) ұсынылған құжаттар Қазақстан Республикасы заңнамасының талаптарына сәйкес келмегенде;</w:t>
      </w:r>
      <w:r>
        <w:br/>
      </w:r>
      <w:r>
        <w:rPr>
          <w:rFonts w:ascii="Times New Roman"/>
          <w:b w:val="false"/>
          <w:i w:val="false"/>
          <w:color w:val="000000"/>
          <w:sz w:val="28"/>
        </w:rPr>
        <w:t>
      4) құрамына сақтандыру (қайта сақтандыру) ұйымы кіретін сақтандыру тобының өтініш бергенге дейінгі алты ай ішінде белгіленген пруденциялық нормативтерді және сақталуға міндетті басқа да нормалар мен лимиттер сақталмағанда;</w:t>
      </w:r>
      <w:r>
        <w:br/>
      </w:r>
      <w:r>
        <w:rPr>
          <w:rFonts w:ascii="Times New Roman"/>
          <w:b w:val="false"/>
          <w:i w:val="false"/>
          <w:color w:val="000000"/>
          <w:sz w:val="28"/>
        </w:rPr>
        <w:t>
      5) қоғамның сайланбалы органдары қатарынан басшы қызметкерге келісім берілмегенде (жаңадан құрылатын сақтандыру (қайта сақтандыру) ұйымы);</w:t>
      </w:r>
      <w:r>
        <w:br/>
      </w:r>
      <w:r>
        <w:rPr>
          <w:rFonts w:ascii="Times New Roman"/>
          <w:b w:val="false"/>
          <w:i w:val="false"/>
          <w:color w:val="000000"/>
          <w:sz w:val="28"/>
        </w:rPr>
        <w:t>
      6) Қазақстан Республикасының заңдарында субъектілердің осы санаты үшін қызметтің жекелеген түрімен айналысуға тыйым салынған;</w:t>
      </w:r>
      <w:r>
        <w:br/>
      </w:r>
      <w:r>
        <w:rPr>
          <w:rFonts w:ascii="Times New Roman"/>
          <w:b w:val="false"/>
          <w:i w:val="false"/>
          <w:color w:val="000000"/>
          <w:sz w:val="28"/>
        </w:rPr>
        <w:t>
      7) қызмет түріне лицензия беруге өтініш берілген жағдайда қызметтің жекелеген түрлерімен айналысу құқығы үшін лицензиялық алым енгізілмеген;</w:t>
      </w:r>
      <w:r>
        <w:br/>
      </w:r>
      <w:r>
        <w:rPr>
          <w:rFonts w:ascii="Times New Roman"/>
          <w:b w:val="false"/>
          <w:i w:val="false"/>
          <w:color w:val="000000"/>
          <w:sz w:val="28"/>
        </w:rPr>
        <w:t>
      8) көрсетілетін қызметті алушы біліктілік талаптарына сай келмеген;</w:t>
      </w:r>
      <w:r>
        <w:br/>
      </w:r>
      <w:r>
        <w:rPr>
          <w:rFonts w:ascii="Times New Roman"/>
          <w:b w:val="false"/>
          <w:i w:val="false"/>
          <w:color w:val="000000"/>
          <w:sz w:val="28"/>
        </w:rPr>
        <w:t>
      9) көрсетілетін қызметті алушыға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8"/>
        </w:rPr>
        <w:t>
      10) сот орындаушысының ұсынуы негізінде сот көрсетілетін қызметті алушыға лицензия алуға тыйым салуы мемлекеттік көрсетілетін қызметтен бас тартуға негіз болып табылады.</w:t>
      </w:r>
      <w:r>
        <w:br/>
      </w:r>
      <w:r>
        <w:rPr>
          <w:rFonts w:ascii="Times New Roman"/>
          <w:b w:val="false"/>
          <w:i w:val="false"/>
          <w:color w:val="000000"/>
          <w:sz w:val="28"/>
        </w:rPr>
        <w:t>
      Осы тармақтың бірінші бөлігінде жазылған негіздерден басқа сақтандырудың қосымша сыныптары бойынша сақтандыру қызметін жүзеге асыру құқығына лицензия беруден бас тарту мынадай негіздер бойынша жүргізіледі:</w:t>
      </w:r>
      <w:r>
        <w:br/>
      </w:r>
      <w:r>
        <w:rPr>
          <w:rFonts w:ascii="Times New Roman"/>
          <w:b w:val="false"/>
          <w:i w:val="false"/>
          <w:color w:val="000000"/>
          <w:sz w:val="28"/>
        </w:rPr>
        <w:t>
      1) сақтандырудың алатын қосымша сыныбын есепке алғанда пруденциялық нормативтердің сақталмау болжамы;</w:t>
      </w:r>
      <w:r>
        <w:br/>
      </w:r>
      <w:r>
        <w:rPr>
          <w:rFonts w:ascii="Times New Roman"/>
          <w:b w:val="false"/>
          <w:i w:val="false"/>
          <w:color w:val="000000"/>
          <w:sz w:val="28"/>
        </w:rPr>
        <w:t>
      2) өтініш беру күніне дейін соңғы үш ай ішінде және оны қарау кезеңінде пруденциялық нормативтердің сақталмауы;</w:t>
      </w:r>
      <w:r>
        <w:br/>
      </w:r>
      <w:r>
        <w:rPr>
          <w:rFonts w:ascii="Times New Roman"/>
          <w:b w:val="false"/>
          <w:i w:val="false"/>
          <w:color w:val="000000"/>
          <w:sz w:val="28"/>
        </w:rPr>
        <w:t>
      3) өтініш беру күніне сақтандыру қызметін жүзеге асыру құқығына лицензияның қолданылуын тоқтата тұру түрінде қолданыстағы санкцияның болуы.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548"/>
    <w:bookmarkStart w:name="z1174" w:id="54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549"/>
    <w:bookmarkStart w:name="z1175" w:id="550"/>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Қазақстан Республикасы Ұлттық Банкінің,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550"/>
    <w:bookmarkStart w:name="z1177" w:id="551"/>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551"/>
    <w:bookmarkStart w:name="z1178" w:id="552"/>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552"/>
    <w:bookmarkStart w:name="z1182" w:id="553"/>
    <w:p>
      <w:pPr>
        <w:spacing w:after="0"/>
        <w:ind w:left="0"/>
        <w:jc w:val="both"/>
      </w:pPr>
      <w:r>
        <w:rPr>
          <w:rFonts w:ascii="Times New Roman"/>
          <w:b w:val="false"/>
          <w:i w:val="false"/>
          <w:color w:val="000000"/>
          <w:sz w:val="28"/>
        </w:rPr>
        <w:t xml:space="preserve">
«Қазақстан Республикасының заңдарында    </w:t>
      </w:r>
      <w:r>
        <w:br/>
      </w:r>
      <w:r>
        <w:rPr>
          <w:rFonts w:ascii="Times New Roman"/>
          <w:b w:val="false"/>
          <w:i w:val="false"/>
          <w:color w:val="000000"/>
          <w:sz w:val="28"/>
        </w:rPr>
        <w:t xml:space="preserve">
белгіленген және сақтандырудың жекелеген   </w:t>
      </w:r>
      <w:r>
        <w:br/>
      </w:r>
      <w:r>
        <w:rPr>
          <w:rFonts w:ascii="Times New Roman"/>
          <w:b w:val="false"/>
          <w:i w:val="false"/>
          <w:color w:val="000000"/>
          <w:sz w:val="28"/>
        </w:rPr>
        <w:t xml:space="preserve">
сыныптары болып табылатын міндетті      </w:t>
      </w:r>
      <w:r>
        <w:br/>
      </w:r>
      <w:r>
        <w:rPr>
          <w:rFonts w:ascii="Times New Roman"/>
          <w:b w:val="false"/>
          <w:i w:val="false"/>
          <w:color w:val="000000"/>
          <w:sz w:val="28"/>
        </w:rPr>
        <w:t xml:space="preserve">
сақтандырудың түрлеріне лицензия беру,    </w:t>
      </w:r>
      <w:r>
        <w:br/>
      </w:r>
      <w:r>
        <w:rPr>
          <w:rFonts w:ascii="Times New Roman"/>
          <w:b w:val="false"/>
          <w:i w:val="false"/>
          <w:color w:val="000000"/>
          <w:sz w:val="28"/>
        </w:rPr>
        <w:t>
қайта ресімдеу, лицензияның телнұсқаларын беру»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55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(қайта сақтандыру) ұйымының, сақтандыру брокерінің толық</w:t>
      </w:r>
      <w:r>
        <w:br/>
      </w:r>
      <w:r>
        <w:rPr>
          <w:rFonts w:ascii="Times New Roman"/>
          <w:b w:val="false"/>
          <w:i w:val="false"/>
          <w:color w:val="000000"/>
          <w:sz w:val="28"/>
        </w:rPr>
        <w:t>
атауы)</w:t>
      </w:r>
    </w:p>
    <w:bookmarkStart w:name="z1693" w:id="554"/>
    <w:p>
      <w:pPr>
        <w:spacing w:after="0"/>
        <w:ind w:left="0"/>
        <w:jc w:val="left"/>
      </w:pPr>
      <w:r>
        <w:rPr>
          <w:rFonts w:ascii="Times New Roman"/>
          <w:b/>
          <w:i w:val="false"/>
          <w:color w:val="000000"/>
        </w:rPr>
        <w:t xml:space="preserve"> 
Өтініш</w:t>
      </w:r>
    </w:p>
    <w:bookmarkEnd w:id="55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(сақтандырудың саласын, нысанын, сыныптарын, қызмет түрін көрсету</w:t>
      </w:r>
      <w:r>
        <w:br/>
      </w:r>
      <w:r>
        <w:rPr>
          <w:rFonts w:ascii="Times New Roman"/>
          <w:b w:val="false"/>
          <w:i w:val="false"/>
          <w:color w:val="000000"/>
          <w:sz w:val="28"/>
        </w:rPr>
        <w:t>
                                қажет)</w:t>
      </w:r>
      <w:r>
        <w:br/>
      </w:r>
      <w:r>
        <w:rPr>
          <w:rFonts w:ascii="Times New Roman"/>
          <w:b w:val="false"/>
          <w:i w:val="false"/>
          <w:color w:val="000000"/>
          <w:sz w:val="28"/>
        </w:rPr>
        <w:t>
жүзеге асыру құқығына лицензия беруіңізді сұраймын</w:t>
      </w:r>
      <w:r>
        <w:br/>
      </w:r>
      <w:r>
        <w:rPr>
          <w:rFonts w:ascii="Times New Roman"/>
          <w:b w:val="false"/>
          <w:i w:val="false"/>
          <w:color w:val="000000"/>
          <w:sz w:val="28"/>
        </w:rPr>
        <w:t>
Сақтандыру (қайта сақтандыру) ұйымы, сақтандыру брокері туралы</w:t>
      </w:r>
      <w:r>
        <w:br/>
      </w:r>
      <w:r>
        <w:rPr>
          <w:rFonts w:ascii="Times New Roman"/>
          <w:b w:val="false"/>
          <w:i w:val="false"/>
          <w:color w:val="000000"/>
          <w:sz w:val="28"/>
        </w:rPr>
        <w:t>
мәліметтер:</w:t>
      </w:r>
      <w:r>
        <w:br/>
      </w:r>
      <w:r>
        <w:rPr>
          <w:rFonts w:ascii="Times New Roman"/>
          <w:b w:val="false"/>
          <w:i w:val="false"/>
          <w:color w:val="000000"/>
          <w:sz w:val="28"/>
        </w:rPr>
        <w:t>
1.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үйінің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2. Әділет органдарында сақтандыру (қайта сақтандыру) ұйымының,</w:t>
      </w:r>
      <w:r>
        <w:br/>
      </w:r>
      <w:r>
        <w:rPr>
          <w:rFonts w:ascii="Times New Roman"/>
          <w:b w:val="false"/>
          <w:i w:val="false"/>
          <w:color w:val="000000"/>
          <w:sz w:val="28"/>
        </w:rPr>
        <w:t>
сақтандыру брокерінің мемлекеттік тіркеу (қайта тіркеу) туралы</w:t>
      </w:r>
      <w:r>
        <w:br/>
      </w:r>
      <w:r>
        <w:rPr>
          <w:rFonts w:ascii="Times New Roman"/>
          <w:b w:val="false"/>
          <w:i w:val="false"/>
          <w:color w:val="000000"/>
          <w:sz w:val="28"/>
        </w:rPr>
        <w:t>
деректер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(қайта тіркеу) жөніндегі анықтаманың күні</w:t>
      </w:r>
      <w:r>
        <w:br/>
      </w:r>
      <w:r>
        <w:rPr>
          <w:rFonts w:ascii="Times New Roman"/>
          <w:b w:val="false"/>
          <w:i w:val="false"/>
          <w:color w:val="000000"/>
          <w:sz w:val="28"/>
        </w:rPr>
        <w:t>
                             және нөмірі)</w:t>
      </w:r>
      <w:r>
        <w:br/>
      </w:r>
      <w:r>
        <w:rPr>
          <w:rFonts w:ascii="Times New Roman"/>
          <w:b w:val="false"/>
          <w:i w:val="false"/>
          <w:color w:val="000000"/>
          <w:sz w:val="28"/>
        </w:rPr>
        <w:t>
3. Сақтандыру ұйымының, сақтандыру брокерінің банктік шоты ашылған</w:t>
      </w:r>
      <w:r>
        <w:br/>
      </w:r>
      <w:r>
        <w:rPr>
          <w:rFonts w:ascii="Times New Roman"/>
          <w:b w:val="false"/>
          <w:i w:val="false"/>
          <w:color w:val="000000"/>
          <w:sz w:val="28"/>
        </w:rPr>
        <w:t>
банктің атауы және орналасқан жері, бірегейлендіру бизнес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Бірінші рет алған лицензия туралы деректер:</w:t>
      </w:r>
      <w:r>
        <w:br/>
      </w:r>
      <w:r>
        <w:rPr>
          <w:rFonts w:ascii="Times New Roman"/>
          <w:b w:val="false"/>
          <w:i w:val="false"/>
          <w:color w:val="000000"/>
          <w:sz w:val="28"/>
        </w:rPr>
        <w:t>
1) сақтандыру (қайта сақтандыру) қызметін, қайта сақтандыру бойынша</w:t>
      </w:r>
      <w:r>
        <w:br/>
      </w:r>
      <w:r>
        <w:rPr>
          <w:rFonts w:ascii="Times New Roman"/>
          <w:b w:val="false"/>
          <w:i w:val="false"/>
          <w:color w:val="000000"/>
          <w:sz w:val="28"/>
        </w:rPr>
        <w:t>
қызметті, сақтандыру брокері қызметін жүзеге асыру құқығына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күні, лицензия берген мемлекеттік органның атауы)</w:t>
      </w:r>
      <w:r>
        <w:br/>
      </w:r>
      <w:r>
        <w:rPr>
          <w:rFonts w:ascii="Times New Roman"/>
          <w:b w:val="false"/>
          <w:i w:val="false"/>
          <w:color w:val="000000"/>
          <w:sz w:val="28"/>
        </w:rPr>
        <w:t>
Сақтандыру ұйымы, сақтандыру брокері және олардың құрылтайшылары</w:t>
      </w:r>
      <w:r>
        <w:br/>
      </w:r>
      <w:r>
        <w:rPr>
          <w:rFonts w:ascii="Times New Roman"/>
          <w:b w:val="false"/>
          <w:i w:val="false"/>
          <w:color w:val="000000"/>
          <w:sz w:val="28"/>
        </w:rPr>
        <w:t>
(акционерлері) өтінішке қоса берілген құжаттардың (ақпараттың)</w:t>
      </w:r>
      <w:r>
        <w:br/>
      </w:r>
      <w:r>
        <w:rPr>
          <w:rFonts w:ascii="Times New Roman"/>
          <w:b w:val="false"/>
          <w:i w:val="false"/>
          <w:color w:val="000000"/>
          <w:sz w:val="28"/>
        </w:rPr>
        <w:t>
дұрыстығына толық жауапты болады.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Жіберген құжаттардың тізбесі, даналар саны және әр қайсысы бойынша</w:t>
      </w:r>
      <w:r>
        <w:br/>
      </w:r>
      <w:r>
        <w:rPr>
          <w:rFonts w:ascii="Times New Roman"/>
          <w:b w:val="false"/>
          <w:i w:val="false"/>
          <w:color w:val="000000"/>
          <w:sz w:val="28"/>
        </w:rPr>
        <w:t>
парақтар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беруге уәкілетті тұлғаның тегі, аты, әкесінің аты (бар болса),</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 жылғы «___» _______________</w:t>
      </w:r>
    </w:p>
    <w:p>
      <w:pPr>
        <w:spacing w:after="0"/>
        <w:ind w:left="0"/>
        <w:jc w:val="both"/>
      </w:pPr>
      <w:r>
        <w:rPr>
          <w:rFonts w:ascii="Times New Roman"/>
          <w:b w:val="false"/>
          <w:i w:val="false"/>
          <w:color w:val="000000"/>
          <w:sz w:val="28"/>
        </w:rPr>
        <w:t>Мөрдің орны</w:t>
      </w:r>
    </w:p>
    <w:bookmarkStart w:name="z1183" w:id="555"/>
    <w:p>
      <w:pPr>
        <w:spacing w:after="0"/>
        <w:ind w:left="0"/>
        <w:jc w:val="both"/>
      </w:pPr>
      <w:r>
        <w:rPr>
          <w:rFonts w:ascii="Times New Roman"/>
          <w:b w:val="false"/>
          <w:i w:val="false"/>
          <w:color w:val="000000"/>
          <w:sz w:val="28"/>
        </w:rPr>
        <w:t xml:space="preserve">
«Қазақстан Республикасының заңдарында    </w:t>
      </w:r>
      <w:r>
        <w:br/>
      </w:r>
      <w:r>
        <w:rPr>
          <w:rFonts w:ascii="Times New Roman"/>
          <w:b w:val="false"/>
          <w:i w:val="false"/>
          <w:color w:val="000000"/>
          <w:sz w:val="28"/>
        </w:rPr>
        <w:t xml:space="preserve">
белгіленген және сақтандырудың жекелеген   </w:t>
      </w:r>
      <w:r>
        <w:br/>
      </w:r>
      <w:r>
        <w:rPr>
          <w:rFonts w:ascii="Times New Roman"/>
          <w:b w:val="false"/>
          <w:i w:val="false"/>
          <w:color w:val="000000"/>
          <w:sz w:val="28"/>
        </w:rPr>
        <w:t xml:space="preserve">
сыныптары болып табылатын міндетті      </w:t>
      </w:r>
      <w:r>
        <w:br/>
      </w:r>
      <w:r>
        <w:rPr>
          <w:rFonts w:ascii="Times New Roman"/>
          <w:b w:val="false"/>
          <w:i w:val="false"/>
          <w:color w:val="000000"/>
          <w:sz w:val="28"/>
        </w:rPr>
        <w:t xml:space="preserve">
сақтандырудың түрлеріне лицензия беру,    </w:t>
      </w:r>
      <w:r>
        <w:br/>
      </w:r>
      <w:r>
        <w:rPr>
          <w:rFonts w:ascii="Times New Roman"/>
          <w:b w:val="false"/>
          <w:i w:val="false"/>
          <w:color w:val="000000"/>
          <w:sz w:val="28"/>
        </w:rPr>
        <w:t>
қайта ресімдеу, лицензияның телнұсқаларын беру»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555"/>
    <w:bookmarkStart w:name="z1694" w:id="556"/>
    <w:p>
      <w:pPr>
        <w:spacing w:after="0"/>
        <w:ind w:left="0"/>
        <w:jc w:val="left"/>
      </w:pPr>
      <w:r>
        <w:rPr>
          <w:rFonts w:ascii="Times New Roman"/>
          <w:b/>
          <w:i w:val="false"/>
          <w:color w:val="000000"/>
        </w:rPr>
        <w:t xml:space="preserve"> 
Актуарийдің сақтандыру (қайта сақтандыру) ұйымының штатында</w:t>
      </w:r>
      <w:r>
        <w:br/>
      </w:r>
      <w:r>
        <w:rPr>
          <w:rFonts w:ascii="Times New Roman"/>
          <w:b/>
          <w:i w:val="false"/>
          <w:color w:val="000000"/>
        </w:rPr>
        <w:t>
болуы туралы мәліметтер</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2191"/>
        <w:gridCol w:w="2238"/>
        <w:gridCol w:w="2073"/>
        <w:gridCol w:w="2263"/>
        <w:gridCol w:w="1861"/>
      </w:tblGrid>
      <w:tr>
        <w:trPr>
          <w:trHeight w:val="30" w:hRule="atLeast"/>
        </w:trPr>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лицензиясының күні мен нөмірі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 лауазымына тағайындау (сайлау) туралы құжаттың нөмірі мен 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оның ішінде жұмыс істейтін саласында біліктілікті арттыру курстары туралы мәліметтер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емтиханын қайта тапсырғаны туралы ақпарат</w:t>
            </w:r>
          </w:p>
        </w:tc>
      </w:tr>
    </w:tbl>
    <w:bookmarkStart w:name="z1184" w:id="5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557"/>
    <w:bookmarkStart w:name="z1185" w:id="558"/>
    <w:p>
      <w:pPr>
        <w:spacing w:after="0"/>
        <w:ind w:left="0"/>
        <w:jc w:val="left"/>
      </w:pPr>
      <w:r>
        <w:rPr>
          <w:rFonts w:ascii="Times New Roman"/>
          <w:b/>
          <w:i w:val="false"/>
          <w:color w:val="000000"/>
        </w:rPr>
        <w:t xml:space="preserve"> 
«Қайта сақтандыру жөніндегі қызметке лицензия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bookmarkEnd w:id="558"/>
    <w:bookmarkStart w:name="z1186" w:id="559"/>
    <w:p>
      <w:pPr>
        <w:spacing w:after="0"/>
        <w:ind w:left="0"/>
        <w:jc w:val="left"/>
      </w:pPr>
      <w:r>
        <w:rPr>
          <w:rFonts w:ascii="Times New Roman"/>
          <w:b/>
          <w:i w:val="false"/>
          <w:color w:val="000000"/>
        </w:rPr>
        <w:t xml:space="preserve"> 
1. Жалпы ережелер</w:t>
      </w:r>
    </w:p>
    <w:bookmarkEnd w:id="559"/>
    <w:bookmarkStart w:name="z1187" w:id="560"/>
    <w:p>
      <w:pPr>
        <w:spacing w:after="0"/>
        <w:ind w:left="0"/>
        <w:jc w:val="both"/>
      </w:pPr>
      <w:r>
        <w:rPr>
          <w:rFonts w:ascii="Times New Roman"/>
          <w:b w:val="false"/>
          <w:i w:val="false"/>
          <w:color w:val="000000"/>
          <w:sz w:val="28"/>
        </w:rPr>
        <w:t>
      1. Мемлекеттік көрсетілетін қызмет «Қайта сақтандыру жөніндегі қызметке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560"/>
    <w:bookmarkStart w:name="z1190" w:id="561"/>
    <w:p>
      <w:pPr>
        <w:spacing w:after="0"/>
        <w:ind w:left="0"/>
        <w:jc w:val="left"/>
      </w:pPr>
      <w:r>
        <w:rPr>
          <w:rFonts w:ascii="Times New Roman"/>
          <w:b/>
          <w:i w:val="false"/>
          <w:color w:val="000000"/>
        </w:rPr>
        <w:t xml:space="preserve"> 
2. Мемлекеттік қызмет көрсетудің тәртібі</w:t>
      </w:r>
    </w:p>
    <w:bookmarkEnd w:id="561"/>
    <w:bookmarkStart w:name="z1191" w:id="562"/>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20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xml:space="preserve">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 </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лицензия алуға өтініш;</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жарғының көшірмесі (салыстырып тексеру үшін түпнұсқасын ұсынбаған жағдайда нотариат куәландырған көшірмесі);</w:t>
      </w:r>
      <w:r>
        <w:br/>
      </w:r>
      <w:r>
        <w:rPr>
          <w:rFonts w:ascii="Times New Roman"/>
          <w:b w:val="false"/>
          <w:i w:val="false"/>
          <w:color w:val="000000"/>
          <w:sz w:val="28"/>
        </w:rPr>
        <w:t>
      4) сақтандыру нарығында актуарлық қызметті жүргізуге лицензиясы бар актуарий қол қойған қайта сақтандыру қызметін жақын арадағы екі жылда жүзеге асыру жөніндегі бизнес-жоспарды.</w:t>
      </w:r>
      <w:r>
        <w:br/>
      </w:r>
      <w:r>
        <w:rPr>
          <w:rFonts w:ascii="Times New Roman"/>
          <w:b w:val="false"/>
          <w:i w:val="false"/>
          <w:color w:val="000000"/>
          <w:sz w:val="28"/>
        </w:rPr>
        <w:t>
      Сақтандыру нарығында актуарлық қызметін жүргізуге лицензиясы бар, қол қойған актуарий жақын арадағы екі жылда қайта сақтандыру қызметін жүзеге асыру жөніндегі бизнес-жоспарда мынадай ақпарат болуы тиіс:</w:t>
      </w:r>
      <w:r>
        <w:br/>
      </w:r>
      <w:r>
        <w:rPr>
          <w:rFonts w:ascii="Times New Roman"/>
          <w:b w:val="false"/>
          <w:i w:val="false"/>
          <w:color w:val="000000"/>
          <w:sz w:val="28"/>
        </w:rPr>
        <w:t>
      тәуекелдерді қайта сақтандыруға беру кезде:</w:t>
      </w:r>
      <w:r>
        <w:br/>
      </w:r>
      <w:r>
        <w:rPr>
          <w:rFonts w:ascii="Times New Roman"/>
          <w:b w:val="false"/>
          <w:i w:val="false"/>
          <w:color w:val="000000"/>
          <w:sz w:val="28"/>
        </w:rPr>
        <w:t>
      негізгі нысандар (факультативті, облигаторлық, факультативті-облигаторлық) және сақтандыру сыныбы бойынша қайта сақтандыруға қатысу әдістері/түрлері (үйлесімді, үйлесімсіз), олардың өзара арақатынасы;</w:t>
      </w:r>
      <w:r>
        <w:br/>
      </w:r>
      <w:r>
        <w:rPr>
          <w:rFonts w:ascii="Times New Roman"/>
          <w:b w:val="false"/>
          <w:i w:val="false"/>
          <w:color w:val="000000"/>
          <w:sz w:val="28"/>
        </w:rPr>
        <w:t xml:space="preserve">
      қайта сақтандыру ұйымдарын бағалау критерийлері (рейтинг, капиталдың мөлшері және активтер деңгейі, қызметті жүзеге асыруға тиісті қадағалау органы берген лицензияның болуы; </w:t>
      </w:r>
      <w:r>
        <w:br/>
      </w:r>
      <w:r>
        <w:rPr>
          <w:rFonts w:ascii="Times New Roman"/>
          <w:b w:val="false"/>
          <w:i w:val="false"/>
          <w:color w:val="000000"/>
          <w:sz w:val="28"/>
        </w:rPr>
        <w:t>
      қайта сақтандыру ұйымының тұрақтылығы: нарықтағы компанияның уақыты мен жұмыс тәжірибесі, мекенжайы, сақтандыру тәуекелдердің болуы;</w:t>
      </w:r>
      <w:r>
        <w:br/>
      </w:r>
      <w:r>
        <w:rPr>
          <w:rFonts w:ascii="Times New Roman"/>
          <w:b w:val="false"/>
          <w:i w:val="false"/>
          <w:color w:val="000000"/>
          <w:sz w:val="28"/>
        </w:rPr>
        <w:t>
      қайта сақтандыру ұйымының іскерлік әлуеті:</w:t>
      </w:r>
      <w:r>
        <w:br/>
      </w:r>
      <w:r>
        <w:rPr>
          <w:rFonts w:ascii="Times New Roman"/>
          <w:b w:val="false"/>
          <w:i w:val="false"/>
          <w:color w:val="000000"/>
          <w:sz w:val="28"/>
        </w:rPr>
        <w:t>
      қызмет түрі бойынша талдау жүргізу, ірі төлемдер бойынша талдау жүргізу, клиенттермен өзара қатынасы, баспасөзде жағымсыз немесе жағымды жарияланымдардың болуы);</w:t>
      </w:r>
      <w:r>
        <w:br/>
      </w:r>
      <w:r>
        <w:rPr>
          <w:rFonts w:ascii="Times New Roman"/>
          <w:b w:val="false"/>
          <w:i w:val="false"/>
          <w:color w:val="000000"/>
          <w:sz w:val="28"/>
        </w:rPr>
        <w:t>
      қайта сақтандыру ұйымының қызметіне бақылау жасау, қайта сақтандыру шарттарын сақтауды қамтамасыз ету жүйесі қандай тәсілмен жүзеге асырылады;</w:t>
      </w:r>
      <w:r>
        <w:br/>
      </w:r>
      <w:r>
        <w:rPr>
          <w:rFonts w:ascii="Times New Roman"/>
          <w:b w:val="false"/>
          <w:i w:val="false"/>
          <w:color w:val="000000"/>
          <w:sz w:val="28"/>
        </w:rPr>
        <w:t xml:space="preserve">
      ынтымақтастық болжанатын қайта сақтандыру ұйымының атауы. </w:t>
      </w:r>
      <w:r>
        <w:br/>
      </w:r>
      <w:r>
        <w:rPr>
          <w:rFonts w:ascii="Times New Roman"/>
          <w:b w:val="false"/>
          <w:i w:val="false"/>
          <w:color w:val="000000"/>
          <w:sz w:val="28"/>
        </w:rPr>
        <w:t>
      Шетел қайта сақтандырушыларының болжамды үлесі;</w:t>
      </w:r>
      <w:r>
        <w:br/>
      </w:r>
      <w:r>
        <w:rPr>
          <w:rFonts w:ascii="Times New Roman"/>
          <w:b w:val="false"/>
          <w:i w:val="false"/>
          <w:color w:val="000000"/>
          <w:sz w:val="28"/>
        </w:rPr>
        <w:t>
      қайта сақтандыруға тәуекелдерді қабылдаған кезде:</w:t>
      </w:r>
      <w:r>
        <w:br/>
      </w:r>
      <w:r>
        <w:rPr>
          <w:rFonts w:ascii="Times New Roman"/>
          <w:b w:val="false"/>
          <w:i w:val="false"/>
          <w:color w:val="000000"/>
          <w:sz w:val="28"/>
        </w:rPr>
        <w:t xml:space="preserve">
      қайта сақтанышуларды бағалаудың негізгі критерийлері: </w:t>
      </w:r>
      <w:r>
        <w:br/>
      </w:r>
      <w:r>
        <w:rPr>
          <w:rFonts w:ascii="Times New Roman"/>
          <w:b w:val="false"/>
          <w:i w:val="false"/>
          <w:color w:val="000000"/>
          <w:sz w:val="28"/>
        </w:rPr>
        <w:t>
      қызметті жүзеге асыруға тиісті қадағалау органның лицензиясының болуы, қайта сақтанушыдан сақтандыруға тәуекелдерді алатын мамандардың кәсібилігі, ірі төлем бойынша талдау жүргізу, баспасөзде жағымсыз немесе жағымды жарияланымдардың болуы, қайта сақтандырушы - ұйымға экономикалық ықпал жасау шараларының болуы, өткен жылдары осы ұйыммен жүргізген жағымсыз жұмыс тәжірибесі;</w:t>
      </w:r>
      <w:r>
        <w:br/>
      </w:r>
      <w:r>
        <w:rPr>
          <w:rFonts w:ascii="Times New Roman"/>
          <w:b w:val="false"/>
          <w:i w:val="false"/>
          <w:color w:val="000000"/>
          <w:sz w:val="28"/>
        </w:rPr>
        <w:t>
      қайта сақтандыру бойынша ұйымның портфелін сипаттау (сақтандыру түрлері, әр түрдің үлес салмағы, сақтандыру сомасының лимиттері, қайта сақтандыруға беру шарттары бойынша).</w:t>
      </w:r>
      <w:r>
        <w:br/>
      </w:r>
      <w:r>
        <w:rPr>
          <w:rFonts w:ascii="Times New Roman"/>
          <w:b w:val="false"/>
          <w:i w:val="false"/>
          <w:color w:val="000000"/>
          <w:sz w:val="28"/>
        </w:rPr>
        <w:t>
      5) Қайта сақтандыруға арналған сақтандыру тәуекелдерін қабылдау рәсімін ашып көрсететін сақтандыру ұйымының Директорлар кеңесі бекіткен сақтандыруға арналған сақтандыру тәуекелдерін қабылдау жөніндегі сақтандыру ұйымының ішкі ережелері мыналарды:</w:t>
      </w:r>
      <w:r>
        <w:br/>
      </w:r>
      <w:r>
        <w:rPr>
          <w:rFonts w:ascii="Times New Roman"/>
          <w:b w:val="false"/>
          <w:i w:val="false"/>
          <w:color w:val="000000"/>
          <w:sz w:val="28"/>
        </w:rPr>
        <w:t>
      қайта сақтандыруға арналған тәуекелдерді қабылдауды жүзеге асыратын бөлімшенің құрылымын, міндеттерін, функцияларын және өкілеттіктерін;</w:t>
      </w:r>
      <w:r>
        <w:br/>
      </w:r>
      <w:r>
        <w:rPr>
          <w:rFonts w:ascii="Times New Roman"/>
          <w:b w:val="false"/>
          <w:i w:val="false"/>
          <w:color w:val="000000"/>
          <w:sz w:val="28"/>
        </w:rPr>
        <w:t>
      сақтандыру ұйымның тарифтік саясатына сәйкес қайта сақтандыруға сақтандыру тәуекелдерді қабылдау кезде осы құрылымдық бөлімше басшысының және қызметкерінің құқықтарын, міндеттерін және өкілеттіктерін;</w:t>
      </w:r>
      <w:r>
        <w:br/>
      </w:r>
      <w:r>
        <w:rPr>
          <w:rFonts w:ascii="Times New Roman"/>
          <w:b w:val="false"/>
          <w:i w:val="false"/>
          <w:color w:val="000000"/>
          <w:sz w:val="28"/>
        </w:rPr>
        <w:t>
      қайта сақтандыруға сақтандыру тәуекелдерді қабылдау кезде бағалау тәртібіне қойылатын талаптарын;</w:t>
      </w:r>
      <w:r>
        <w:br/>
      </w:r>
      <w:r>
        <w:rPr>
          <w:rFonts w:ascii="Times New Roman"/>
          <w:b w:val="false"/>
          <w:i w:val="false"/>
          <w:color w:val="000000"/>
          <w:sz w:val="28"/>
        </w:rPr>
        <w:t>
      бизнес-процестерді сипаттауы (құжаттардың өту тәртібі және қайта сақтандыру бойынша қабылданған шешім бойынша жазылған рәсімдер);</w:t>
      </w:r>
      <w:r>
        <w:br/>
      </w:r>
      <w:r>
        <w:rPr>
          <w:rFonts w:ascii="Times New Roman"/>
          <w:b w:val="false"/>
          <w:i w:val="false"/>
          <w:color w:val="000000"/>
          <w:sz w:val="28"/>
        </w:rPr>
        <w:t>
      өзге мәселелері (сақтандыру (қайта сақтандыру) ұйымының қарауы бойынша) айқындалады.</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 қайта ресімдеген кезде қызметтің жекелеген түрлерімен айналысу құқығына лицензиялық алымды бюджетке төлегенін растайтын құжаттың көшірмесін.</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xml:space="preserve">
      2) бюджетке лицензиялық алым төлеу туралы құжат </w:t>
      </w:r>
      <w:r>
        <w:br/>
      </w:r>
      <w:r>
        <w:rPr>
          <w:rFonts w:ascii="Times New Roman"/>
          <w:b w:val="false"/>
          <w:i w:val="false"/>
          <w:color w:val="000000"/>
          <w:sz w:val="28"/>
        </w:rPr>
        <w:t>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және 5)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талаптар сақталмағанда;</w:t>
      </w:r>
      <w:r>
        <w:br/>
      </w:r>
      <w:r>
        <w:rPr>
          <w:rFonts w:ascii="Times New Roman"/>
          <w:b w:val="false"/>
          <w:i w:val="false"/>
          <w:color w:val="000000"/>
          <w:sz w:val="28"/>
        </w:rPr>
        <w:t>
      2) көрсетілетін қызметті алушы мемлекеттік тіркеуден өткен күнінен бастап алты ай ішінде көрсетілетін қызметті берушіге Қазақстан Республикасының заңнамасына сәйкес лицензия алуға бармағанда;</w:t>
      </w:r>
      <w:r>
        <w:br/>
      </w:r>
      <w:r>
        <w:rPr>
          <w:rFonts w:ascii="Times New Roman"/>
          <w:b w:val="false"/>
          <w:i w:val="false"/>
          <w:color w:val="000000"/>
          <w:sz w:val="28"/>
        </w:rPr>
        <w:t>
      3) ұсынылған құжаттар Қазақстан Республикасы заңнамасының талаптарына сәйкес келмегенде;</w:t>
      </w:r>
      <w:r>
        <w:br/>
      </w:r>
      <w:r>
        <w:rPr>
          <w:rFonts w:ascii="Times New Roman"/>
          <w:b w:val="false"/>
          <w:i w:val="false"/>
          <w:color w:val="000000"/>
          <w:sz w:val="28"/>
        </w:rPr>
        <w:t>
      4) құрамына сақтандыру (қайта сақтандыру) ұйымы кіретін сақтандыру тобының өтініш бергенге дейінгі алты ай ішіндегі кезеңде белгіленген пруденциялық нормативтерді және сақталуға міндетті басқа да нормалар мен лимиттерді сақтамағанда;</w:t>
      </w:r>
      <w:r>
        <w:br/>
      </w:r>
      <w:r>
        <w:rPr>
          <w:rFonts w:ascii="Times New Roman"/>
          <w:b w:val="false"/>
          <w:i w:val="false"/>
          <w:color w:val="000000"/>
          <w:sz w:val="28"/>
        </w:rPr>
        <w:t>
      5) қоғамның сайланбалы органдары қатарынан басшы қызметкерге келісім берілмегенде (жаңадан құрылатын сақтандыру (қайта сақтандыру) ұйымы үшін);</w:t>
      </w:r>
      <w:r>
        <w:br/>
      </w:r>
      <w:r>
        <w:rPr>
          <w:rFonts w:ascii="Times New Roman"/>
          <w:b w:val="false"/>
          <w:i w:val="false"/>
          <w:color w:val="000000"/>
          <w:sz w:val="28"/>
        </w:rPr>
        <w:t>
      6) Қазақстан Республикасының заңдарында субъектілердің осы санаты үшін қызметтің жекелеген түрімен айналысуға тыйым салынған;</w:t>
      </w:r>
      <w:r>
        <w:br/>
      </w:r>
      <w:r>
        <w:rPr>
          <w:rFonts w:ascii="Times New Roman"/>
          <w:b w:val="false"/>
          <w:i w:val="false"/>
          <w:color w:val="000000"/>
          <w:sz w:val="28"/>
        </w:rPr>
        <w:t>
      7) қызмет түріне лицензия беруге өтініш берілген жағдайда қызметтің жекелеген түрлерімен айналысу құқығы үшін лицензиялық алым енгізілмеген;</w:t>
      </w:r>
      <w:r>
        <w:br/>
      </w:r>
      <w:r>
        <w:rPr>
          <w:rFonts w:ascii="Times New Roman"/>
          <w:b w:val="false"/>
          <w:i w:val="false"/>
          <w:color w:val="000000"/>
          <w:sz w:val="28"/>
        </w:rPr>
        <w:t>
      8) көрсетілетін қызметті алушы біліктілік талаптарына сай келмеген;</w:t>
      </w:r>
      <w:r>
        <w:br/>
      </w:r>
      <w:r>
        <w:rPr>
          <w:rFonts w:ascii="Times New Roman"/>
          <w:b w:val="false"/>
          <w:i w:val="false"/>
          <w:color w:val="000000"/>
          <w:sz w:val="28"/>
        </w:rPr>
        <w:t>
      9) көрсетілетін қызметті алушыға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8"/>
        </w:rPr>
        <w:t>
      10) сот орындаушысының ұсынуы негізінде сот көрсетілетін қызметті алушыға лицензия алуға тыйым салған жағдайлар;</w:t>
      </w:r>
      <w:r>
        <w:br/>
      </w:r>
      <w:r>
        <w:rPr>
          <w:rFonts w:ascii="Times New Roman"/>
          <w:b w:val="false"/>
          <w:i w:val="false"/>
          <w:color w:val="000000"/>
          <w:sz w:val="28"/>
        </w:rPr>
        <w:t>
      11) сақтандырудың алынатын қосымша сыныбын ескергенде пруденциялық нормативтердің сақталмауы болжамы;</w:t>
      </w:r>
      <w:r>
        <w:br/>
      </w:r>
      <w:r>
        <w:rPr>
          <w:rFonts w:ascii="Times New Roman"/>
          <w:b w:val="false"/>
          <w:i w:val="false"/>
          <w:color w:val="000000"/>
          <w:sz w:val="28"/>
        </w:rPr>
        <w:t>
      12) өтініш беру күніне дейінгі соңғы үш ай ішінде және оны қарау кезеңінде пруденциялық нормативтердің сақталмауы;</w:t>
      </w:r>
      <w:r>
        <w:br/>
      </w:r>
      <w:r>
        <w:rPr>
          <w:rFonts w:ascii="Times New Roman"/>
          <w:b w:val="false"/>
          <w:i w:val="false"/>
          <w:color w:val="000000"/>
          <w:sz w:val="28"/>
        </w:rPr>
        <w:t>
      13) өтініш беру күнінде сақтандыру қызметін жүзеге асыру құқығына лицензияның қолданылуын тоқтата тұру түрінде қолданыстағы санкцияның болуы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562"/>
    <w:bookmarkStart w:name="z1198" w:id="563"/>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563"/>
    <w:bookmarkStart w:name="z1199" w:id="564"/>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564"/>
    <w:bookmarkStart w:name="z1695" w:id="565"/>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565"/>
    <w:bookmarkStart w:name="z1201" w:id="566"/>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566"/>
    <w:bookmarkStart w:name="z1205" w:id="567"/>
    <w:p>
      <w:pPr>
        <w:spacing w:after="0"/>
        <w:ind w:left="0"/>
        <w:jc w:val="both"/>
      </w:pPr>
      <w:r>
        <w:rPr>
          <w:rFonts w:ascii="Times New Roman"/>
          <w:b w:val="false"/>
          <w:i w:val="false"/>
          <w:color w:val="000000"/>
          <w:sz w:val="28"/>
        </w:rPr>
        <w:t xml:space="preserve">
«Қайта сақтандыру жөніндегі    </w:t>
      </w:r>
      <w:r>
        <w:br/>
      </w:r>
      <w:r>
        <w:rPr>
          <w:rFonts w:ascii="Times New Roman"/>
          <w:b w:val="false"/>
          <w:i w:val="false"/>
          <w:color w:val="000000"/>
          <w:sz w:val="28"/>
        </w:rPr>
        <w:t xml:space="preserve">
қызметке лицензия беру, қайта   </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56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(қайта сақтандыру) ұйымының, сақтандыру брокерінің</w:t>
      </w:r>
      <w:r>
        <w:br/>
      </w:r>
      <w:r>
        <w:rPr>
          <w:rFonts w:ascii="Times New Roman"/>
          <w:b w:val="false"/>
          <w:i w:val="false"/>
          <w:color w:val="000000"/>
          <w:sz w:val="28"/>
        </w:rPr>
        <w:t>
толық атауы)</w:t>
      </w:r>
    </w:p>
    <w:bookmarkStart w:name="z1696" w:id="568"/>
    <w:p>
      <w:pPr>
        <w:spacing w:after="0"/>
        <w:ind w:left="0"/>
        <w:jc w:val="left"/>
      </w:pPr>
      <w:r>
        <w:rPr>
          <w:rFonts w:ascii="Times New Roman"/>
          <w:b/>
          <w:i w:val="false"/>
          <w:color w:val="000000"/>
        </w:rPr>
        <w:t xml:space="preserve"> 
Өтініш</w:t>
      </w:r>
    </w:p>
    <w:bookmarkEnd w:id="56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(сақтандырудың саласын, нысанын, сыныптарын, қызмет түрін</w:t>
      </w:r>
      <w:r>
        <w:br/>
      </w:r>
      <w:r>
        <w:rPr>
          <w:rFonts w:ascii="Times New Roman"/>
          <w:b w:val="false"/>
          <w:i w:val="false"/>
          <w:color w:val="000000"/>
          <w:sz w:val="28"/>
        </w:rPr>
        <w:t>
                           көрсету қажет)</w:t>
      </w:r>
      <w:r>
        <w:br/>
      </w:r>
      <w:r>
        <w:rPr>
          <w:rFonts w:ascii="Times New Roman"/>
          <w:b w:val="false"/>
          <w:i w:val="false"/>
          <w:color w:val="000000"/>
          <w:sz w:val="28"/>
        </w:rPr>
        <w:t>
жүзеге асыру құқығына лицензия беруіңізді сұраймын</w:t>
      </w:r>
      <w:r>
        <w:br/>
      </w:r>
      <w:r>
        <w:rPr>
          <w:rFonts w:ascii="Times New Roman"/>
          <w:b w:val="false"/>
          <w:i w:val="false"/>
          <w:color w:val="000000"/>
          <w:sz w:val="28"/>
        </w:rPr>
        <w:t>
Сақтандыру (қайта сақтандыру) ұйымы, сақтандыру брокері туралы</w:t>
      </w:r>
      <w:r>
        <w:br/>
      </w:r>
      <w:r>
        <w:rPr>
          <w:rFonts w:ascii="Times New Roman"/>
          <w:b w:val="false"/>
          <w:i w:val="false"/>
          <w:color w:val="000000"/>
          <w:sz w:val="28"/>
        </w:rPr>
        <w:t>
мәліметтер:</w:t>
      </w:r>
      <w:r>
        <w:br/>
      </w:r>
      <w:r>
        <w:rPr>
          <w:rFonts w:ascii="Times New Roman"/>
          <w:b w:val="false"/>
          <w:i w:val="false"/>
          <w:color w:val="000000"/>
          <w:sz w:val="28"/>
        </w:rPr>
        <w:t>
1.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үйінің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2. Әділет органдарында сақтандыру (қайта сақтандыру) ұйымының,</w:t>
      </w:r>
      <w:r>
        <w:br/>
      </w:r>
      <w:r>
        <w:rPr>
          <w:rFonts w:ascii="Times New Roman"/>
          <w:b w:val="false"/>
          <w:i w:val="false"/>
          <w:color w:val="000000"/>
          <w:sz w:val="28"/>
        </w:rPr>
        <w:t>
сақтандыру брокерінің мемлекеттік тіркеу (қайта тіркеу) туралы</w:t>
      </w:r>
      <w:r>
        <w:br/>
      </w:r>
      <w:r>
        <w:rPr>
          <w:rFonts w:ascii="Times New Roman"/>
          <w:b w:val="false"/>
          <w:i w:val="false"/>
          <w:color w:val="000000"/>
          <w:sz w:val="28"/>
        </w:rPr>
        <w:t>
деректер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(қайта тіркеу) жөніндегі анықтаманың күні</w:t>
      </w:r>
      <w:r>
        <w:br/>
      </w:r>
      <w:r>
        <w:rPr>
          <w:rFonts w:ascii="Times New Roman"/>
          <w:b w:val="false"/>
          <w:i w:val="false"/>
          <w:color w:val="000000"/>
          <w:sz w:val="28"/>
        </w:rPr>
        <w:t>
                            және нөмірі)</w:t>
      </w:r>
      <w:r>
        <w:br/>
      </w:r>
      <w:r>
        <w:rPr>
          <w:rFonts w:ascii="Times New Roman"/>
          <w:b w:val="false"/>
          <w:i w:val="false"/>
          <w:color w:val="000000"/>
          <w:sz w:val="28"/>
        </w:rPr>
        <w:t>
3. Сақтандыру ұйымының, сақтандыру брокерінің банктік шоты ашылған</w:t>
      </w:r>
      <w:r>
        <w:br/>
      </w:r>
      <w:r>
        <w:rPr>
          <w:rFonts w:ascii="Times New Roman"/>
          <w:b w:val="false"/>
          <w:i w:val="false"/>
          <w:color w:val="000000"/>
          <w:sz w:val="28"/>
        </w:rPr>
        <w:t>
банктің атауы және орналасқан жері, бірегейлендіру бизнес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Бірінші рет алған лицензия туралы деректер:</w:t>
      </w:r>
      <w:r>
        <w:br/>
      </w:r>
      <w:r>
        <w:rPr>
          <w:rFonts w:ascii="Times New Roman"/>
          <w:b w:val="false"/>
          <w:i w:val="false"/>
          <w:color w:val="000000"/>
          <w:sz w:val="28"/>
        </w:rPr>
        <w:t>
1) сақтандыру (қайта сақтандыру) қызметін, қайта сақтандыру бойынша</w:t>
      </w:r>
      <w:r>
        <w:br/>
      </w:r>
      <w:r>
        <w:rPr>
          <w:rFonts w:ascii="Times New Roman"/>
          <w:b w:val="false"/>
          <w:i w:val="false"/>
          <w:color w:val="000000"/>
          <w:sz w:val="28"/>
        </w:rPr>
        <w:t>
қызметті, сақтандыру брокері қызметін жүзеге асыру құқығына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күні, лицензия берген мемлекеттік органның атауы)</w:t>
      </w:r>
      <w:r>
        <w:br/>
      </w:r>
      <w:r>
        <w:rPr>
          <w:rFonts w:ascii="Times New Roman"/>
          <w:b w:val="false"/>
          <w:i w:val="false"/>
          <w:color w:val="000000"/>
          <w:sz w:val="28"/>
        </w:rPr>
        <w:t>
Сақтандыру ұйымы, сақтандыру брокері және олардың құрылтайшылары</w:t>
      </w:r>
      <w:r>
        <w:br/>
      </w:r>
      <w:r>
        <w:rPr>
          <w:rFonts w:ascii="Times New Roman"/>
          <w:b w:val="false"/>
          <w:i w:val="false"/>
          <w:color w:val="000000"/>
          <w:sz w:val="28"/>
        </w:rPr>
        <w:t>
(акционерлері) өтінішке қоса берілген құжаттардың (ақпараттың)</w:t>
      </w:r>
      <w:r>
        <w:br/>
      </w:r>
      <w:r>
        <w:rPr>
          <w:rFonts w:ascii="Times New Roman"/>
          <w:b w:val="false"/>
          <w:i w:val="false"/>
          <w:color w:val="000000"/>
          <w:sz w:val="28"/>
        </w:rPr>
        <w:t>
дұрыстығына толық жауапты болады.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Жіберген құжаттардың тізбесі, даналар саны және әр қайсысы бойынша</w:t>
      </w:r>
      <w:r>
        <w:br/>
      </w:r>
      <w:r>
        <w:rPr>
          <w:rFonts w:ascii="Times New Roman"/>
          <w:b w:val="false"/>
          <w:i w:val="false"/>
          <w:color w:val="000000"/>
          <w:sz w:val="28"/>
        </w:rPr>
        <w:t>
парақтар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беруге уәкілетті тұлғаның тегі, аты, әкесінің аты (бар болса),</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 жылғы «___» _______________</w:t>
      </w:r>
    </w:p>
    <w:p>
      <w:pPr>
        <w:spacing w:after="0"/>
        <w:ind w:left="0"/>
        <w:jc w:val="both"/>
      </w:pPr>
      <w:r>
        <w:rPr>
          <w:rFonts w:ascii="Times New Roman"/>
          <w:b w:val="false"/>
          <w:i w:val="false"/>
          <w:color w:val="000000"/>
          <w:sz w:val="28"/>
        </w:rPr>
        <w:t>Мөрдің орны</w:t>
      </w:r>
    </w:p>
    <w:bookmarkStart w:name="z1206" w:id="5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569"/>
    <w:bookmarkStart w:name="z1207" w:id="570"/>
    <w:p>
      <w:pPr>
        <w:spacing w:after="0"/>
        <w:ind w:left="0"/>
        <w:jc w:val="left"/>
      </w:pPr>
      <w:r>
        <w:rPr>
          <w:rFonts w:ascii="Times New Roman"/>
          <w:b/>
          <w:i w:val="false"/>
          <w:color w:val="000000"/>
        </w:rPr>
        <w:t xml:space="preserve"> 
«Сақтандыру брокері қызметін жүзеге асыруға лицензия беру,</w:t>
      </w:r>
      <w:r>
        <w:br/>
      </w:r>
      <w:r>
        <w:rPr>
          <w:rFonts w:ascii="Times New Roman"/>
          <w:b/>
          <w:i w:val="false"/>
          <w:color w:val="000000"/>
        </w:rPr>
        <w:t>
қайта ресімдеу, лицензияның телнұсқаларын беру» мемлекеттік</w:t>
      </w:r>
      <w:r>
        <w:br/>
      </w:r>
      <w:r>
        <w:rPr>
          <w:rFonts w:ascii="Times New Roman"/>
          <w:b/>
          <w:i w:val="false"/>
          <w:color w:val="000000"/>
        </w:rPr>
        <w:t>
көрсетілетін қызмет стандарты</w:t>
      </w:r>
    </w:p>
    <w:bookmarkEnd w:id="570"/>
    <w:bookmarkStart w:name="z1208" w:id="571"/>
    <w:p>
      <w:pPr>
        <w:spacing w:after="0"/>
        <w:ind w:left="0"/>
        <w:jc w:val="left"/>
      </w:pPr>
      <w:r>
        <w:rPr>
          <w:rFonts w:ascii="Times New Roman"/>
          <w:b/>
          <w:i w:val="false"/>
          <w:color w:val="000000"/>
        </w:rPr>
        <w:t xml:space="preserve"> 
1. Жалпы ережелер</w:t>
      </w:r>
    </w:p>
    <w:bookmarkEnd w:id="571"/>
    <w:bookmarkStart w:name="z1209" w:id="572"/>
    <w:p>
      <w:pPr>
        <w:spacing w:after="0"/>
        <w:ind w:left="0"/>
        <w:jc w:val="both"/>
      </w:pPr>
      <w:r>
        <w:rPr>
          <w:rFonts w:ascii="Times New Roman"/>
          <w:b w:val="false"/>
          <w:i w:val="false"/>
          <w:color w:val="000000"/>
          <w:sz w:val="28"/>
        </w:rPr>
        <w:t>
      1. Мемлекеттік көрсетілетін қызмет «Сақтандыру брокері қызметін жүзеге асыруға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572"/>
    <w:bookmarkStart w:name="z1212" w:id="573"/>
    <w:p>
      <w:pPr>
        <w:spacing w:after="0"/>
        <w:ind w:left="0"/>
        <w:jc w:val="left"/>
      </w:pPr>
      <w:r>
        <w:rPr>
          <w:rFonts w:ascii="Times New Roman"/>
          <w:b/>
          <w:i w:val="false"/>
          <w:color w:val="000000"/>
        </w:rPr>
        <w:t xml:space="preserve"> 
2. Мемлекеттік қызмет көрсетудің тәртібі</w:t>
      </w:r>
    </w:p>
    <w:bookmarkEnd w:id="573"/>
    <w:bookmarkStart w:name="z1213" w:id="574"/>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30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xml:space="preserve">
      Лицензиялық алымды төлеу қолма-қол немесе қолма-қол емес нысанда екінші деңгейдегі банктер мен банк операцияларының жекелеген түрлерін жүзеге асыратын ұйымдар арқылы жүзеге асырылады. </w:t>
      </w:r>
      <w:r>
        <w:br/>
      </w:r>
      <w:r>
        <w:rPr>
          <w:rFonts w:ascii="Times New Roman"/>
          <w:b w:val="false"/>
          <w:i w:val="false"/>
          <w:color w:val="000000"/>
          <w:sz w:val="28"/>
        </w:rPr>
        <w:t xml:space="preserve">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 </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лицензия алуға өтініш;</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жарғының көшірмесі (салыстырып тексеру үшін түпнұсқаларын бермеген жағдайда, нотариат куәландырған көшірмелері);</w:t>
      </w:r>
      <w:r>
        <w:br/>
      </w:r>
      <w:r>
        <w:rPr>
          <w:rFonts w:ascii="Times New Roman"/>
          <w:b w:val="false"/>
          <w:i w:val="false"/>
          <w:color w:val="000000"/>
          <w:sz w:val="28"/>
        </w:rPr>
        <w:t>
      4) жарғылық капиталдың толық төленгенін растайтын құжаттарды;</w:t>
      </w:r>
      <w:r>
        <w:br/>
      </w:r>
      <w:r>
        <w:rPr>
          <w:rFonts w:ascii="Times New Roman"/>
          <w:b w:val="false"/>
          <w:i w:val="false"/>
          <w:color w:val="000000"/>
          <w:sz w:val="28"/>
        </w:rPr>
        <w:t>
      5) «Сақтандыру қызметі туралы» 2000 жылғы 18 желтоқсандағы Қазақстан Республикасы Заңының (бұдан әрі – Заң) </w:t>
      </w:r>
      <w:r>
        <w:rPr>
          <w:rFonts w:ascii="Times New Roman"/>
          <w:b w:val="false"/>
          <w:i w:val="false"/>
          <w:color w:val="000000"/>
          <w:sz w:val="28"/>
        </w:rPr>
        <w:t>34-бабы</w:t>
      </w:r>
      <w:r>
        <w:rPr>
          <w:rFonts w:ascii="Times New Roman"/>
          <w:b w:val="false"/>
          <w:i w:val="false"/>
          <w:color w:val="000000"/>
          <w:sz w:val="28"/>
        </w:rPr>
        <w:t xml:space="preserve"> талаптарына сәйкес сақтандыру брокерінің басшы қызметкерлерін келісуге арналған құжаттарды;</w:t>
      </w:r>
      <w:r>
        <w:br/>
      </w:r>
      <w:r>
        <w:rPr>
          <w:rFonts w:ascii="Times New Roman"/>
          <w:b w:val="false"/>
          <w:i w:val="false"/>
          <w:color w:val="000000"/>
          <w:sz w:val="28"/>
        </w:rPr>
        <w:t>
      6) сақтандыру және қайта сақтандыру шарттарын жасау бойынша делдалдық қызметті жүзеге асыру тәртібін көздейтін жұмыстың ішкі регламентін;</w:t>
      </w:r>
      <w:r>
        <w:br/>
      </w:r>
      <w:r>
        <w:rPr>
          <w:rFonts w:ascii="Times New Roman"/>
          <w:b w:val="false"/>
          <w:i w:val="false"/>
          <w:color w:val="000000"/>
          <w:sz w:val="28"/>
        </w:rPr>
        <w:t>
      Сақтандыру брокері жұмысының ішкі регламентіне мыналар:</w:t>
      </w:r>
      <w:r>
        <w:br/>
      </w:r>
      <w:r>
        <w:rPr>
          <w:rFonts w:ascii="Times New Roman"/>
          <w:b w:val="false"/>
          <w:i w:val="false"/>
          <w:color w:val="000000"/>
          <w:sz w:val="28"/>
        </w:rPr>
        <w:t>
      сақтандыру және қайта сақтандыру шарттарын жасау жөніндегі делдалдық қызметін жүзеге асыру бойынша жауапты тұлғалардың тізбесі;</w:t>
      </w:r>
      <w:r>
        <w:br/>
      </w:r>
      <w:r>
        <w:rPr>
          <w:rFonts w:ascii="Times New Roman"/>
          <w:b w:val="false"/>
          <w:i w:val="false"/>
          <w:color w:val="000000"/>
          <w:sz w:val="28"/>
        </w:rPr>
        <w:t>
      сақтандыруға (қайта сақтандыруға) сұрау салулар түскен;</w:t>
      </w:r>
      <w:r>
        <w:br/>
      </w:r>
      <w:r>
        <w:rPr>
          <w:rFonts w:ascii="Times New Roman"/>
          <w:b w:val="false"/>
          <w:i w:val="false"/>
          <w:color w:val="000000"/>
          <w:sz w:val="28"/>
        </w:rPr>
        <w:t>
      сақтандыру (қайта сақтандыру) шарттарын алған;</w:t>
      </w:r>
      <w:r>
        <w:br/>
      </w:r>
      <w:r>
        <w:rPr>
          <w:rFonts w:ascii="Times New Roman"/>
          <w:b w:val="false"/>
          <w:i w:val="false"/>
          <w:color w:val="000000"/>
          <w:sz w:val="28"/>
        </w:rPr>
        <w:t>
      сақтандыру (қайта сақтандыру) шарты жасалған;</w:t>
      </w:r>
      <w:r>
        <w:br/>
      </w:r>
      <w:r>
        <w:rPr>
          <w:rFonts w:ascii="Times New Roman"/>
          <w:b w:val="false"/>
          <w:i w:val="false"/>
          <w:color w:val="000000"/>
          <w:sz w:val="28"/>
        </w:rPr>
        <w:t>
      қолданыстағы сақтандыру өтеуге толықтырулар мен өзгерістер енгізген;</w:t>
      </w:r>
      <w:r>
        <w:br/>
      </w:r>
      <w:r>
        <w:rPr>
          <w:rFonts w:ascii="Times New Roman"/>
          <w:b w:val="false"/>
          <w:i w:val="false"/>
          <w:color w:val="000000"/>
          <w:sz w:val="28"/>
        </w:rPr>
        <w:t>
      сақтандырудың кейінгі кезеңге сақтандыру өтеуді жаңартқан;</w:t>
      </w:r>
      <w:r>
        <w:br/>
      </w:r>
      <w:r>
        <w:rPr>
          <w:rFonts w:ascii="Times New Roman"/>
          <w:b w:val="false"/>
          <w:i w:val="false"/>
          <w:color w:val="000000"/>
          <w:sz w:val="28"/>
        </w:rPr>
        <w:t>
      сақтандыру жағдайларына қызмет көрсеткен кезде сақтандыру брокері қызметкерлерінің іс-қимылдарын ашып көрсететін сақтандыру және қайта сақтандыру шарттарын жасау жөніндегі делдалдық қызметін жүзеге асыру бойынша рәсімдері жатады;</w:t>
      </w:r>
      <w:r>
        <w:br/>
      </w:r>
      <w:r>
        <w:rPr>
          <w:rFonts w:ascii="Times New Roman"/>
          <w:b w:val="false"/>
          <w:i w:val="false"/>
          <w:color w:val="000000"/>
          <w:sz w:val="28"/>
        </w:rPr>
        <w:t>
      7) құжаттаманы жүргізу тәртібіне және сақтандыру брокерінің клиенттерге қызмет көрсету шарттарына кіреді. Құжаттаманы жүргізу тәртібі және сақтандыру брокерінің клиенттеріне қызмет көрсету шарттары:</w:t>
      </w:r>
      <w:r>
        <w:br/>
      </w:r>
      <w:r>
        <w:rPr>
          <w:rFonts w:ascii="Times New Roman"/>
          <w:b w:val="false"/>
          <w:i w:val="false"/>
          <w:color w:val="000000"/>
          <w:sz w:val="28"/>
        </w:rPr>
        <w:t>
      сақтандыру (қайта сақтандыру) шартын жасаған, сақтандыру төлемін жүзеге асырған, сақтандыру жағдайы болған кезде құжаттарды, сондай-ақ сақтандыру (қайта сақтандыру) шартын жасасуға байланысты басқа да құжаттарды қалыптастыру тізбесі мен дәйектілігі;</w:t>
      </w:r>
      <w:r>
        <w:br/>
      </w:r>
      <w:r>
        <w:rPr>
          <w:rFonts w:ascii="Times New Roman"/>
          <w:b w:val="false"/>
          <w:i w:val="false"/>
          <w:color w:val="000000"/>
          <w:sz w:val="28"/>
        </w:rPr>
        <w:t>
      клиенттің барлық қаржы және жеке ақпаратының құпиялық режиміне қойылатын негізгі талаптар;</w:t>
      </w:r>
      <w:r>
        <w:br/>
      </w:r>
      <w:r>
        <w:rPr>
          <w:rFonts w:ascii="Times New Roman"/>
          <w:b w:val="false"/>
          <w:i w:val="false"/>
          <w:color w:val="000000"/>
          <w:sz w:val="28"/>
        </w:rPr>
        <w:t>
      Мыналарды қамтитын қатаң есептегі құжаттарды сақтау жүйесін қамтамасыз ету:</w:t>
      </w:r>
      <w:r>
        <w:br/>
      </w:r>
      <w:r>
        <w:rPr>
          <w:rFonts w:ascii="Times New Roman"/>
          <w:b w:val="false"/>
          <w:i w:val="false"/>
          <w:color w:val="000000"/>
          <w:sz w:val="28"/>
        </w:rPr>
        <w:t>
      қатаң есептегі бланктерді есепке алу жүйесінің болуы;</w:t>
      </w:r>
      <w:r>
        <w:br/>
      </w:r>
      <w:r>
        <w:rPr>
          <w:rFonts w:ascii="Times New Roman"/>
          <w:b w:val="false"/>
          <w:i w:val="false"/>
          <w:color w:val="000000"/>
          <w:sz w:val="28"/>
        </w:rPr>
        <w:t>
      қатаң есептегі құжаттардың сақталу жүйесін ұйымдастыруға жауапты тұлға;</w:t>
      </w:r>
      <w:r>
        <w:br/>
      </w:r>
      <w:r>
        <w:rPr>
          <w:rFonts w:ascii="Times New Roman"/>
          <w:b w:val="false"/>
          <w:i w:val="false"/>
          <w:color w:val="000000"/>
          <w:sz w:val="28"/>
        </w:rPr>
        <w:t>
      сақтау орны бар (жеке үй-жайлар, шкафтар, сейфтер, оларға кіру тәртібі);</w:t>
      </w:r>
      <w:r>
        <w:br/>
      </w:r>
      <w:r>
        <w:rPr>
          <w:rFonts w:ascii="Times New Roman"/>
          <w:b w:val="false"/>
          <w:i w:val="false"/>
          <w:color w:val="000000"/>
          <w:sz w:val="28"/>
        </w:rPr>
        <w:t>
      клиентті қамтамасыз етудің толықтығы мен тәртібі:</w:t>
      </w:r>
      <w:r>
        <w:br/>
      </w:r>
      <w:r>
        <w:rPr>
          <w:rFonts w:ascii="Times New Roman"/>
          <w:b w:val="false"/>
          <w:i w:val="false"/>
          <w:color w:val="000000"/>
          <w:sz w:val="28"/>
        </w:rPr>
        <w:t>
      сақтандыру брокері, оның мәртебесі туралы ақпарат;</w:t>
      </w:r>
      <w:r>
        <w:br/>
      </w:r>
      <w:r>
        <w:rPr>
          <w:rFonts w:ascii="Times New Roman"/>
          <w:b w:val="false"/>
          <w:i w:val="false"/>
          <w:color w:val="000000"/>
          <w:sz w:val="28"/>
        </w:rPr>
        <w:t>
      қызметі ұсынылатын сақтандыру (қайта сақтандыру) ұйымдары туралы ақпарат;</w:t>
      </w:r>
      <w:r>
        <w:br/>
      </w:r>
      <w:r>
        <w:rPr>
          <w:rFonts w:ascii="Times New Roman"/>
          <w:b w:val="false"/>
          <w:i w:val="false"/>
          <w:color w:val="000000"/>
          <w:sz w:val="28"/>
        </w:rPr>
        <w:t>
      төлемдердің және тәуекелдердің көлемі;</w:t>
      </w:r>
      <w:r>
        <w:br/>
      </w:r>
      <w:r>
        <w:rPr>
          <w:rFonts w:ascii="Times New Roman"/>
          <w:b w:val="false"/>
          <w:i w:val="false"/>
          <w:color w:val="000000"/>
          <w:sz w:val="28"/>
        </w:rPr>
        <w:t>
      жеткізушінің және клиенттің қызмет көрсету міндеттемелері жатады;</w:t>
      </w:r>
      <w:r>
        <w:br/>
      </w:r>
      <w:r>
        <w:rPr>
          <w:rFonts w:ascii="Times New Roman"/>
          <w:b w:val="false"/>
          <w:i w:val="false"/>
          <w:color w:val="000000"/>
          <w:sz w:val="28"/>
        </w:rPr>
        <w:t>
      8) мемлекеттік тіркеу туралы құжатты, тиісті мемлекеттің көрсетілетін қызметті берушінің (қаржылық ұйымдар үшін - қадағалау органдарының) құрылтайшы - Қазақстан Республикасының резиденті емес заңды тұлғаға Қазақстан Республикасының резиденті сақтандыру брокерінің жарғылық капиталына қатысуға рұқсат етілгені жөніндегі жазбаша хабарламасын не тиісті мемлекеттің заңнамасы бойынша мұндай рұқсат талап етілмейтіні туралы мәлімдемесін;</w:t>
      </w:r>
      <w:r>
        <w:br/>
      </w:r>
      <w:r>
        <w:rPr>
          <w:rFonts w:ascii="Times New Roman"/>
          <w:b w:val="false"/>
          <w:i w:val="false"/>
          <w:color w:val="000000"/>
          <w:sz w:val="28"/>
        </w:rPr>
        <w:t xml:space="preserve">
      9) тиісті мемлекеттің көрсетілетін қызметті берушінің құрылтайшы - Қазақстан Республикасының резиденті емес жеке тұлғада заңнамада белгіленген тәртіппен лицензиясынан айырылған, сақтандыру </w:t>
      </w:r>
      <w:r>
        <w:br/>
      </w:r>
      <w:r>
        <w:rPr>
          <w:rFonts w:ascii="Times New Roman"/>
          <w:b w:val="false"/>
          <w:i w:val="false"/>
          <w:color w:val="000000"/>
          <w:sz w:val="28"/>
        </w:rPr>
        <w:t>
(қайта сақтандыру) ұйымын, сақтандыру брокерін мәжбүрлеп тарату, олардың акцияларын мәжбүрлеп сатып алу туралы шешім қабылданған сәттен бастап бір жылдан аспайтын кезеңде сақтандыру (қайта сақтандыру) ұйымының, сақтандыру брокерінің не өзге де қаржы ұйымының басшы қызметкері ретіндегі қызметінде экономикалық және сыбайлас жемқорлық қылмыстары мен құқық бұзушылықтары бойынша соттылығының жоқ екенін куәландыратын құжатын табыс етеді. Аталған талап лицензиядан айырылған, сақтандыру (қайта сақтандыру) ұйымын, сақтандыру брокерін мәжбүрлеп тарату, олардың акцияларын мәжбүрлеп сатып алу туралы шешім қабылданған күнінен кейін бес жыл бойы қолданылады;</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 қайта ресімдеген кезде қызметтің жекелеген түрлерімен айналысу құқығына лицензиялық алымды бюджетке төлегенін растайтын құжаттың көшірмесін.</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5), 6), 7), 8) және 9)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көрсетілетін қызметті алушы мемлекеттік тіркеуден өткен күнінен бастап алты ай ішінде көрсетілетін қызметті берушіге Қазақстан Республикасының заңнамасына сәйкес лицензия алуға бармағанда;</w:t>
      </w:r>
      <w:r>
        <w:br/>
      </w:r>
      <w:r>
        <w:rPr>
          <w:rFonts w:ascii="Times New Roman"/>
          <w:b w:val="false"/>
          <w:i w:val="false"/>
          <w:color w:val="000000"/>
          <w:sz w:val="28"/>
        </w:rPr>
        <w:t>
      2) ұсынылған құжаттар Қазақстан Республикасы заңнамасының талаптарына сәйкес келмегенде;</w:t>
      </w:r>
      <w:r>
        <w:br/>
      </w:r>
      <w:r>
        <w:rPr>
          <w:rFonts w:ascii="Times New Roman"/>
          <w:b w:val="false"/>
          <w:i w:val="false"/>
          <w:color w:val="000000"/>
          <w:sz w:val="28"/>
        </w:rPr>
        <w:t>
      3)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талаптардың орындалмауы;</w:t>
      </w:r>
      <w:r>
        <w:br/>
      </w:r>
      <w:r>
        <w:rPr>
          <w:rFonts w:ascii="Times New Roman"/>
          <w:b w:val="false"/>
          <w:i w:val="false"/>
          <w:color w:val="000000"/>
          <w:sz w:val="28"/>
        </w:rPr>
        <w:t>
      4) қоғамның сайланбалы органдары қатарынан басшы қызметкерге келісім берілмегенде;</w:t>
      </w:r>
      <w:r>
        <w:br/>
      </w:r>
      <w:r>
        <w:rPr>
          <w:rFonts w:ascii="Times New Roman"/>
          <w:b w:val="false"/>
          <w:i w:val="false"/>
          <w:color w:val="000000"/>
          <w:sz w:val="28"/>
        </w:rPr>
        <w:t>
      5) Қазақстан Республикасының заңдарында субъектілердің осы санаты үшін қызметтің жекелеген түрімен айналысуға тыйым салынған;</w:t>
      </w:r>
      <w:r>
        <w:br/>
      </w:r>
      <w:r>
        <w:rPr>
          <w:rFonts w:ascii="Times New Roman"/>
          <w:b w:val="false"/>
          <w:i w:val="false"/>
          <w:color w:val="000000"/>
          <w:sz w:val="28"/>
        </w:rPr>
        <w:t>
      6) қызмет түріне лицензия беруге өтініш берілген жағдайда қызметтің жекелеген түрлерімен айналысу құқығы үшін лицензиялық алым енгізілмеген;</w:t>
      </w:r>
      <w:r>
        <w:br/>
      </w:r>
      <w:r>
        <w:rPr>
          <w:rFonts w:ascii="Times New Roman"/>
          <w:b w:val="false"/>
          <w:i w:val="false"/>
          <w:color w:val="000000"/>
          <w:sz w:val="28"/>
        </w:rPr>
        <w:t>
      7) көрсетілетін қызметті алушы біліктілік талаптарына сай келмеген;</w:t>
      </w:r>
      <w:r>
        <w:br/>
      </w:r>
      <w:r>
        <w:rPr>
          <w:rFonts w:ascii="Times New Roman"/>
          <w:b w:val="false"/>
          <w:i w:val="false"/>
          <w:color w:val="000000"/>
          <w:sz w:val="28"/>
        </w:rPr>
        <w:t>
      8) көрсетілетін қызметті алушыға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8"/>
        </w:rPr>
        <w:t>
      9) сот орындаушысының ұсынуы негізінде сот көрсетілетін қызметті алушыға лицензия алуға тыйым салған жағдайларда, лицензия және (немесе) лицензияға қосымша беруден бас тартуы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574"/>
    <w:bookmarkStart w:name="z1220" w:id="575"/>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575"/>
    <w:bookmarkStart w:name="z1221" w:id="576"/>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576"/>
    <w:bookmarkStart w:name="z1223" w:id="577"/>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577"/>
    <w:bookmarkStart w:name="z1224" w:id="578"/>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578"/>
    <w:bookmarkStart w:name="z1228" w:id="579"/>
    <w:p>
      <w:pPr>
        <w:spacing w:after="0"/>
        <w:ind w:left="0"/>
        <w:jc w:val="both"/>
      </w:pPr>
      <w:r>
        <w:rPr>
          <w:rFonts w:ascii="Times New Roman"/>
          <w:b w:val="false"/>
          <w:i w:val="false"/>
          <w:color w:val="000000"/>
          <w:sz w:val="28"/>
        </w:rPr>
        <w:t xml:space="preserve">
«Сақтандыру брокері қызметін  </w:t>
      </w:r>
      <w:r>
        <w:br/>
      </w:r>
      <w:r>
        <w:rPr>
          <w:rFonts w:ascii="Times New Roman"/>
          <w:b w:val="false"/>
          <w:i w:val="false"/>
          <w:color w:val="000000"/>
          <w:sz w:val="28"/>
        </w:rPr>
        <w:t xml:space="preserve">
жүзеге асыруға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қосымша            </w:t>
      </w:r>
    </w:p>
    <w:bookmarkEnd w:id="57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(қайта сақтандыру) ұйымының, сақтандыру брокерінің</w:t>
      </w:r>
      <w:r>
        <w:br/>
      </w:r>
      <w:r>
        <w:rPr>
          <w:rFonts w:ascii="Times New Roman"/>
          <w:b w:val="false"/>
          <w:i w:val="false"/>
          <w:color w:val="000000"/>
          <w:sz w:val="28"/>
        </w:rPr>
        <w:t>
толық атауы)</w:t>
      </w:r>
    </w:p>
    <w:bookmarkStart w:name="z1697" w:id="580"/>
    <w:p>
      <w:pPr>
        <w:spacing w:after="0"/>
        <w:ind w:left="0"/>
        <w:jc w:val="left"/>
      </w:pPr>
      <w:r>
        <w:rPr>
          <w:rFonts w:ascii="Times New Roman"/>
          <w:b/>
          <w:i w:val="false"/>
          <w:color w:val="000000"/>
        </w:rPr>
        <w:t xml:space="preserve"> 
Өтініш</w:t>
      </w:r>
    </w:p>
    <w:bookmarkEnd w:id="58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(сақтандырудың саласын, нысанын, сыныптарын, қызмет түрін</w:t>
      </w:r>
      <w:r>
        <w:br/>
      </w:r>
      <w:r>
        <w:rPr>
          <w:rFonts w:ascii="Times New Roman"/>
          <w:b w:val="false"/>
          <w:i w:val="false"/>
          <w:color w:val="000000"/>
          <w:sz w:val="28"/>
        </w:rPr>
        <w:t>
                          көрсету қажет)</w:t>
      </w:r>
      <w:r>
        <w:br/>
      </w:r>
      <w:r>
        <w:rPr>
          <w:rFonts w:ascii="Times New Roman"/>
          <w:b w:val="false"/>
          <w:i w:val="false"/>
          <w:color w:val="000000"/>
          <w:sz w:val="28"/>
        </w:rPr>
        <w:t>
жүзеге асыру құқығына лицензия беруіңізді сұраймын</w:t>
      </w:r>
      <w:r>
        <w:br/>
      </w:r>
      <w:r>
        <w:rPr>
          <w:rFonts w:ascii="Times New Roman"/>
          <w:b w:val="false"/>
          <w:i w:val="false"/>
          <w:color w:val="000000"/>
          <w:sz w:val="28"/>
        </w:rPr>
        <w:t>
Сақтандыру (қайта сақтандыру) ұйымы, сақтандыру брокері туралы</w:t>
      </w:r>
      <w:r>
        <w:br/>
      </w:r>
      <w:r>
        <w:rPr>
          <w:rFonts w:ascii="Times New Roman"/>
          <w:b w:val="false"/>
          <w:i w:val="false"/>
          <w:color w:val="000000"/>
          <w:sz w:val="28"/>
        </w:rPr>
        <w:t>
мәліметтер:</w:t>
      </w:r>
      <w:r>
        <w:br/>
      </w:r>
      <w:r>
        <w:rPr>
          <w:rFonts w:ascii="Times New Roman"/>
          <w:b w:val="false"/>
          <w:i w:val="false"/>
          <w:color w:val="000000"/>
          <w:sz w:val="28"/>
        </w:rPr>
        <w:t>
1.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үйінің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2. Әділет органдарында сақтандыру (қайта сақтандыру) ұйымының,</w:t>
      </w:r>
      <w:r>
        <w:br/>
      </w:r>
      <w:r>
        <w:rPr>
          <w:rFonts w:ascii="Times New Roman"/>
          <w:b w:val="false"/>
          <w:i w:val="false"/>
          <w:color w:val="000000"/>
          <w:sz w:val="28"/>
        </w:rPr>
        <w:t>
сақтандыру брокерінің мемлекеттік тіркеу (қайта тіркеу) туралы</w:t>
      </w:r>
      <w:r>
        <w:br/>
      </w:r>
      <w:r>
        <w:rPr>
          <w:rFonts w:ascii="Times New Roman"/>
          <w:b w:val="false"/>
          <w:i w:val="false"/>
          <w:color w:val="000000"/>
          <w:sz w:val="28"/>
        </w:rPr>
        <w:t>
деректер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(қайта тіркеу) жөніндегі анықтаманың</w:t>
      </w:r>
      <w:r>
        <w:br/>
      </w:r>
      <w:r>
        <w:rPr>
          <w:rFonts w:ascii="Times New Roman"/>
          <w:b w:val="false"/>
          <w:i w:val="false"/>
          <w:color w:val="000000"/>
          <w:sz w:val="28"/>
        </w:rPr>
        <w:t>
                         күні және нөмірі)</w:t>
      </w:r>
      <w:r>
        <w:br/>
      </w:r>
      <w:r>
        <w:rPr>
          <w:rFonts w:ascii="Times New Roman"/>
          <w:b w:val="false"/>
          <w:i w:val="false"/>
          <w:color w:val="000000"/>
          <w:sz w:val="28"/>
        </w:rPr>
        <w:t>
3. Сақтандыру ұйымының, сақтандыру брокерінің банктік шоты ашылған</w:t>
      </w:r>
      <w:r>
        <w:br/>
      </w:r>
      <w:r>
        <w:rPr>
          <w:rFonts w:ascii="Times New Roman"/>
          <w:b w:val="false"/>
          <w:i w:val="false"/>
          <w:color w:val="000000"/>
          <w:sz w:val="28"/>
        </w:rPr>
        <w:t>
банктің атауы және орналасқан жері, бірегейлендіру бизнес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Бірінші рет алған лицензия туралы деректер:</w:t>
      </w:r>
      <w:r>
        <w:br/>
      </w:r>
      <w:r>
        <w:rPr>
          <w:rFonts w:ascii="Times New Roman"/>
          <w:b w:val="false"/>
          <w:i w:val="false"/>
          <w:color w:val="000000"/>
          <w:sz w:val="28"/>
        </w:rPr>
        <w:t>
1) сақтандыру (қайта сақтандыру) қызметін, қайта сақтандыру бойынша</w:t>
      </w:r>
      <w:r>
        <w:br/>
      </w:r>
      <w:r>
        <w:rPr>
          <w:rFonts w:ascii="Times New Roman"/>
          <w:b w:val="false"/>
          <w:i w:val="false"/>
          <w:color w:val="000000"/>
          <w:sz w:val="28"/>
        </w:rPr>
        <w:t>
қызметті, сақтандыру брокері қызметін жүзеге асыру құқығына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күні, лицензия берген мемлекеттік органның атауы)</w:t>
      </w:r>
      <w:r>
        <w:br/>
      </w:r>
      <w:r>
        <w:rPr>
          <w:rFonts w:ascii="Times New Roman"/>
          <w:b w:val="false"/>
          <w:i w:val="false"/>
          <w:color w:val="000000"/>
          <w:sz w:val="28"/>
        </w:rPr>
        <w:t>
Сақтандыру ұйымы, сақтандыру брокері және олардың құрылтайшылары</w:t>
      </w:r>
      <w:r>
        <w:br/>
      </w:r>
      <w:r>
        <w:rPr>
          <w:rFonts w:ascii="Times New Roman"/>
          <w:b w:val="false"/>
          <w:i w:val="false"/>
          <w:color w:val="000000"/>
          <w:sz w:val="28"/>
        </w:rPr>
        <w:t>
(акционерлері) өтінішке қоса берілген құжаттардың (ақпараттың)</w:t>
      </w:r>
      <w:r>
        <w:br/>
      </w:r>
      <w:r>
        <w:rPr>
          <w:rFonts w:ascii="Times New Roman"/>
          <w:b w:val="false"/>
          <w:i w:val="false"/>
          <w:color w:val="000000"/>
          <w:sz w:val="28"/>
        </w:rPr>
        <w:t>
дұрыстығына толық жауапты болады.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Жіберген құжаттардың тізбесі, даналар саны және әр қайсысы бойынша</w:t>
      </w:r>
      <w:r>
        <w:br/>
      </w:r>
      <w:r>
        <w:rPr>
          <w:rFonts w:ascii="Times New Roman"/>
          <w:b w:val="false"/>
          <w:i w:val="false"/>
          <w:color w:val="000000"/>
          <w:sz w:val="28"/>
        </w:rPr>
        <w:t>
парақтар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беруге уәкілетті тұлғаның тегі, аты, әкесінің аты (бар болса),</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 жылғы «___» _______________</w:t>
      </w:r>
    </w:p>
    <w:p>
      <w:pPr>
        <w:spacing w:after="0"/>
        <w:ind w:left="0"/>
        <w:jc w:val="both"/>
      </w:pPr>
      <w:r>
        <w:rPr>
          <w:rFonts w:ascii="Times New Roman"/>
          <w:b w:val="false"/>
          <w:i w:val="false"/>
          <w:color w:val="000000"/>
          <w:sz w:val="28"/>
        </w:rPr>
        <w:t>Мөрдің орны</w:t>
      </w:r>
    </w:p>
    <w:bookmarkStart w:name="z1229" w:id="5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581"/>
    <w:bookmarkStart w:name="z1230" w:id="582"/>
    <w:p>
      <w:pPr>
        <w:spacing w:after="0"/>
        <w:ind w:left="0"/>
        <w:jc w:val="left"/>
      </w:pPr>
      <w:r>
        <w:rPr>
          <w:rFonts w:ascii="Times New Roman"/>
          <w:b/>
          <w:i w:val="false"/>
          <w:color w:val="000000"/>
        </w:rPr>
        <w:t xml:space="preserve"> 
«Қазақстан Республикасының заңнамасында көзделген бағалы</w:t>
      </w:r>
      <w:r>
        <w:br/>
      </w:r>
      <w:r>
        <w:rPr>
          <w:rFonts w:ascii="Times New Roman"/>
          <w:b/>
          <w:i w:val="false"/>
          <w:color w:val="000000"/>
        </w:rPr>
        <w:t>
қағаздар нарығында қызметті жүзеге асыруға лицензия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bookmarkEnd w:id="582"/>
    <w:bookmarkStart w:name="z1231" w:id="583"/>
    <w:p>
      <w:pPr>
        <w:spacing w:after="0"/>
        <w:ind w:left="0"/>
        <w:jc w:val="left"/>
      </w:pPr>
      <w:r>
        <w:rPr>
          <w:rFonts w:ascii="Times New Roman"/>
          <w:b/>
          <w:i w:val="false"/>
          <w:color w:val="000000"/>
        </w:rPr>
        <w:t xml:space="preserve"> 
1. Жалпы ережелер</w:t>
      </w:r>
    </w:p>
    <w:bookmarkEnd w:id="583"/>
    <w:bookmarkStart w:name="z1232" w:id="584"/>
    <w:p>
      <w:pPr>
        <w:spacing w:after="0"/>
        <w:ind w:left="0"/>
        <w:jc w:val="both"/>
      </w:pPr>
      <w:r>
        <w:rPr>
          <w:rFonts w:ascii="Times New Roman"/>
          <w:b w:val="false"/>
          <w:i w:val="false"/>
          <w:color w:val="000000"/>
          <w:sz w:val="28"/>
        </w:rPr>
        <w:t>
      1. Мемлекеттік көрсетілетін қызмет «Қазақстан Республикасының заңнамасында көзделген бағалы қағаздар нарығында қызметті жүзеге асыруға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Республикасының Ұлттық Банкі әзірледі. </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584"/>
    <w:bookmarkStart w:name="z1235" w:id="585"/>
    <w:p>
      <w:pPr>
        <w:spacing w:after="0"/>
        <w:ind w:left="0"/>
        <w:jc w:val="left"/>
      </w:pPr>
      <w:r>
        <w:rPr>
          <w:rFonts w:ascii="Times New Roman"/>
          <w:b/>
          <w:i w:val="false"/>
          <w:color w:val="000000"/>
        </w:rPr>
        <w:t xml:space="preserve"> 
2. Мемлекеттік қызмет көрсетудің тәртібі</w:t>
      </w:r>
    </w:p>
    <w:bookmarkEnd w:id="585"/>
    <w:bookmarkStart w:name="z1236" w:id="586"/>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xml:space="preserve">
      Лицензияны қағаз жеткізгіште (электрондық құжат нысанында) беру не Қазақстан Республикасы Ұлттық Банкінің Алматы қаласының өңірлік қаржы орталығының қызметін дамыту жөніндегі комитетінде тіркелген </w:t>
      </w:r>
      <w:r>
        <w:br/>
      </w:r>
      <w:r>
        <w:rPr>
          <w:rFonts w:ascii="Times New Roman"/>
          <w:b w:val="false"/>
          <w:i w:val="false"/>
          <w:color w:val="000000"/>
          <w:sz w:val="28"/>
        </w:rPr>
        <w:t>
(оның ішінде бұрын Алматы қаласының өңірлік қаржы орталығы қызметін реттеу жөніндегі көрсетілетін қызметті беруші тіркеген) заңды тұлғалардың лицензия беруден бас тартудың себептері жазылған дәлелді жазбаша (электрондық құжат нысанында) жауап құжаттардың толық топтамасы ұсынылған күннен бастап он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(толық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көрсетілген қызметтермен айналысу құқығына лицензия беруге лицензиялық алым:</w:t>
      </w:r>
      <w:r>
        <w:br/>
      </w:r>
      <w:r>
        <w:rPr>
          <w:rFonts w:ascii="Times New Roman"/>
          <w:b w:val="false"/>
          <w:i w:val="false"/>
          <w:color w:val="000000"/>
          <w:sz w:val="28"/>
        </w:rPr>
        <w:t>
      брокерлік қызметке 30 айлық есептік көрсеткіш (бұдан әрі – АЕК) болады;</w:t>
      </w:r>
      <w:r>
        <w:br/>
      </w:r>
      <w:r>
        <w:rPr>
          <w:rFonts w:ascii="Times New Roman"/>
          <w:b w:val="false"/>
          <w:i w:val="false"/>
          <w:color w:val="000000"/>
          <w:sz w:val="28"/>
        </w:rPr>
        <w:t>
      дилерлік қызметке 30 АЕК болады;</w:t>
      </w:r>
      <w:r>
        <w:br/>
      </w:r>
      <w:r>
        <w:rPr>
          <w:rFonts w:ascii="Times New Roman"/>
          <w:b w:val="false"/>
          <w:i w:val="false"/>
          <w:color w:val="000000"/>
          <w:sz w:val="28"/>
        </w:rPr>
        <w:t>
      инвестициялық портфельді басқару жөніндегі қызметке 30 АЕК болады;</w:t>
      </w:r>
      <w:r>
        <w:br/>
      </w:r>
      <w:r>
        <w:rPr>
          <w:rFonts w:ascii="Times New Roman"/>
          <w:b w:val="false"/>
          <w:i w:val="false"/>
          <w:color w:val="000000"/>
          <w:sz w:val="28"/>
        </w:rPr>
        <w:t>
      кастодиандық қызметке 30 АЕК болады;</w:t>
      </w:r>
      <w:r>
        <w:br/>
      </w:r>
      <w:r>
        <w:rPr>
          <w:rFonts w:ascii="Times New Roman"/>
          <w:b w:val="false"/>
          <w:i w:val="false"/>
          <w:color w:val="000000"/>
          <w:sz w:val="28"/>
        </w:rPr>
        <w:t>
      трансферагент қызметіне 10 АЕК болады;</w:t>
      </w:r>
      <w:r>
        <w:br/>
      </w:r>
      <w:r>
        <w:rPr>
          <w:rFonts w:ascii="Times New Roman"/>
          <w:b w:val="false"/>
          <w:i w:val="false"/>
          <w:color w:val="000000"/>
          <w:sz w:val="28"/>
        </w:rPr>
        <w:t>
      бағалы қағаздармен және өзге де қаржы құралдарымен сауда-саттық ұйымдастыру жөніндегі қызметке 10 АЕК болады;</w:t>
      </w:r>
      <w:r>
        <w:br/>
      </w:r>
      <w:r>
        <w:rPr>
          <w:rFonts w:ascii="Times New Roman"/>
          <w:b w:val="false"/>
          <w:i w:val="false"/>
          <w:color w:val="000000"/>
          <w:sz w:val="28"/>
        </w:rPr>
        <w:t>
      қаржы құралдарымен мәмілелер жөніндегі клирингтік қызметке 10 АЕК болады;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және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лицензия алуға өтініш;</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жарғының көшірмесі (салыстырып тексеру үшін түпнұсқасын ұсынбаған жағдайда нотариат куәландырған көшірмесі);</w:t>
      </w:r>
      <w:r>
        <w:br/>
      </w:r>
      <w:r>
        <w:rPr>
          <w:rFonts w:ascii="Times New Roman"/>
          <w:b w:val="false"/>
          <w:i w:val="false"/>
          <w:color w:val="000000"/>
          <w:sz w:val="28"/>
        </w:rPr>
        <w:t>
      4) көрсетілетін қызметті алушының жарғылық капиталының ең аз мөлшерін төлегенін растайтын құжаттар;</w:t>
      </w:r>
      <w:r>
        <w:br/>
      </w:r>
      <w:r>
        <w:rPr>
          <w:rFonts w:ascii="Times New Roman"/>
          <w:b w:val="false"/>
          <w:i w:val="false"/>
          <w:color w:val="000000"/>
          <w:sz w:val="28"/>
        </w:rPr>
        <w:t>
      5) бағалы қағаздар нарығында қызметті жүзеге асыруға қатысатын филиалдардың (олар болған жағдайда) тізімі және сондай филиалдар туралы ережелердің нотариат куәландырған көшірмелері;</w:t>
      </w:r>
      <w:r>
        <w:br/>
      </w:r>
      <w:r>
        <w:rPr>
          <w:rFonts w:ascii="Times New Roman"/>
          <w:b w:val="false"/>
          <w:i w:val="false"/>
          <w:color w:val="000000"/>
          <w:sz w:val="28"/>
        </w:rPr>
        <w:t>
      6) құжаттарды берген күннің алдындағы күндегі жағдай бойынша осы мемлекеттік көрсетілетін қызмет стандартының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акционерлер (қатысушылар) туралы мәліметтер;</w:t>
      </w:r>
      <w:r>
        <w:br/>
      </w:r>
      <w:r>
        <w:rPr>
          <w:rFonts w:ascii="Times New Roman"/>
          <w:b w:val="false"/>
          <w:i w:val="false"/>
          <w:color w:val="000000"/>
          <w:sz w:val="28"/>
        </w:rPr>
        <w:t>
      7) сауда тізілімінен заңды көшірме немесе нотариат куәландырған мемлекеттік тілде және орыс тілінде аудармасы бар, Қазақстан Республикасының резиденті емес көрсетілетін қызметті алушының қатысушысы (акционері) шет мемлекеттің заңнамасы бойынша заңды тұлға болып табылатынын куәландыратын және резиденті емес заңды тұлғаны тіркеген орган, тіркеу нөмірі, күні және тіркелу орны туралы ақпарат қамтылған басқа да заңды құжат;</w:t>
      </w:r>
      <w:r>
        <w:br/>
      </w:r>
      <w:r>
        <w:rPr>
          <w:rFonts w:ascii="Times New Roman"/>
          <w:b w:val="false"/>
          <w:i w:val="false"/>
          <w:color w:val="000000"/>
          <w:sz w:val="28"/>
        </w:rPr>
        <w:t xml:space="preserve">
      8) Қазақстан Республикасының Ұлттық Банкі Басқармасының </w:t>
      </w:r>
      <w:r>
        <w:br/>
      </w:r>
      <w:r>
        <w:rPr>
          <w:rFonts w:ascii="Times New Roman"/>
          <w:b w:val="false"/>
          <w:i w:val="false"/>
          <w:color w:val="000000"/>
          <w:sz w:val="28"/>
        </w:rPr>
        <w:t>
2012 жылғы 24 ақпандағы № 95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ұйымдарының, банк, сақтандыру холдингтерінің басшы қызметкерлерін тағайындауға (сайлауға) келісім беру қағидалары сәйкес басшы қызметкерлерді келісу үшін ұсынылатын құжаттар;</w:t>
      </w:r>
      <w:r>
        <w:br/>
      </w:r>
      <w:r>
        <w:rPr>
          <w:rFonts w:ascii="Times New Roman"/>
          <w:b w:val="false"/>
          <w:i w:val="false"/>
          <w:color w:val="000000"/>
          <w:sz w:val="28"/>
        </w:rPr>
        <w:t>
      9) қызметкерлердің тегі, аты және болған жағдайда әкесінің аты, олардың атқаратын лауазымы көрсетіле отырып, штаттық кестенің көшірмесі;</w:t>
      </w:r>
      <w:r>
        <w:br/>
      </w:r>
      <w:r>
        <w:rPr>
          <w:rFonts w:ascii="Times New Roman"/>
          <w:b w:val="false"/>
          <w:i w:val="false"/>
          <w:color w:val="000000"/>
          <w:sz w:val="28"/>
        </w:rPr>
        <w:t>
      10) бағалы қағаздар нарығында қызметті жүзеге асыру жөніндегі міндет жүктелетін құрылымдық бөлімшелер туралы ереже;</w:t>
      </w:r>
      <w:r>
        <w:br/>
      </w:r>
      <w:r>
        <w:rPr>
          <w:rFonts w:ascii="Times New Roman"/>
          <w:b w:val="false"/>
          <w:i w:val="false"/>
          <w:color w:val="000000"/>
          <w:sz w:val="28"/>
        </w:rPr>
        <w:t>
      11) ішкі аудит қызметін тексеруді жүргізу және есепті жасау тәртібін, кезеңділігін айқындайтын көрсетілетін қызметті алушының (бағалы қағаздар ұстаушылардың тізілімдер жүйесін жүргізу жөніндегі қызметті, трансфер-агенттік қызметін жүзеге асыруға лицензия алуға құжаттарды ұсынған көрсетілетін қызметті алушыларды қоспағанда) ішкі аудит қызметі туралы ереже;</w:t>
      </w:r>
      <w:r>
        <w:br/>
      </w:r>
      <w:r>
        <w:rPr>
          <w:rFonts w:ascii="Times New Roman"/>
          <w:b w:val="false"/>
          <w:i w:val="false"/>
          <w:color w:val="000000"/>
          <w:sz w:val="28"/>
        </w:rPr>
        <w:t>
      12) құрамы туралы мәліметтерді қоса отырып, инвестициялық комитет туралы ережені ұсынады.</w:t>
      </w:r>
      <w:r>
        <w:br/>
      </w:r>
      <w:r>
        <w:rPr>
          <w:rFonts w:ascii="Times New Roman"/>
          <w:b w:val="false"/>
          <w:i w:val="false"/>
          <w:color w:val="000000"/>
          <w:sz w:val="28"/>
        </w:rPr>
        <w:t>
      Осы талап трансфер-агенттік қызметті жүзеге асыруға лицензия алу үшін құжаттарды берген көрсетілетін қызметті алушыларға, сондай-ақ бағалы қағаздар нарығында кастодиандық және (немесе) брокерлік және (немесе) дилерлік қызметті жүзеге асыруға лицензия алу үшін құжаттарды берген екінші деңгейдегі банктерге қолданылмайды.</w:t>
      </w:r>
      <w:r>
        <w:br/>
      </w:r>
      <w:r>
        <w:rPr>
          <w:rFonts w:ascii="Times New Roman"/>
          <w:b w:val="false"/>
          <w:i w:val="false"/>
          <w:color w:val="000000"/>
          <w:sz w:val="28"/>
        </w:rPr>
        <w:t>
      13) көрсетілетін қызметті алушыда Қазақстан Республикасының заңнамасына сәйкес бағалы қағаздар нарығында қызметті жүзеге асыруға қажетті бағдарламалық-техникалық құралдарының және өзге де жабдықтарының болуын растайтын мынадай құжаттардың:</w:t>
      </w:r>
      <w:r>
        <w:br/>
      </w:r>
      <w:r>
        <w:rPr>
          <w:rFonts w:ascii="Times New Roman"/>
          <w:b w:val="false"/>
          <w:i w:val="false"/>
          <w:color w:val="000000"/>
          <w:sz w:val="28"/>
        </w:rPr>
        <w:t>
      жабдықты жеткізу шартының;</w:t>
      </w:r>
      <w:r>
        <w:br/>
      </w:r>
      <w:r>
        <w:rPr>
          <w:rFonts w:ascii="Times New Roman"/>
          <w:b w:val="false"/>
          <w:i w:val="false"/>
          <w:color w:val="000000"/>
          <w:sz w:val="28"/>
        </w:rPr>
        <w:t>
      жабдықты қабылдау-өткізу актісінің;</w:t>
      </w:r>
      <w:r>
        <w:br/>
      </w:r>
      <w:r>
        <w:rPr>
          <w:rFonts w:ascii="Times New Roman"/>
          <w:b w:val="false"/>
          <w:i w:val="false"/>
          <w:color w:val="000000"/>
          <w:sz w:val="28"/>
        </w:rPr>
        <w:t>
      лицензиялардың санын көрсете отырып бағдарламалық қамтамасыз етуді әзірлеу және (немесе) жеткізу шартының;</w:t>
      </w:r>
      <w:r>
        <w:br/>
      </w:r>
      <w:r>
        <w:rPr>
          <w:rFonts w:ascii="Times New Roman"/>
          <w:b w:val="false"/>
          <w:i w:val="false"/>
          <w:color w:val="000000"/>
          <w:sz w:val="28"/>
        </w:rPr>
        <w:t>
      бағдарламалық қамтамасыз етудің қабылдау-өткізу актісінің;</w:t>
      </w:r>
      <w:r>
        <w:br/>
      </w:r>
      <w:r>
        <w:rPr>
          <w:rFonts w:ascii="Times New Roman"/>
          <w:b w:val="false"/>
          <w:i w:val="false"/>
          <w:color w:val="000000"/>
          <w:sz w:val="28"/>
        </w:rPr>
        <w:t>
      қорғауды және қауіпсіздікті ұйымдастыру құжаттарының (ақпаратты резервтеу тәртібінің сипаттамасы, деректерге қол жетімділігін бөлу механизмінің сипаттамасы, қалпына келтіру жоспары, ішкі бақылау механизмдері) көшірмелерін береді.</w:t>
      </w:r>
      <w:r>
        <w:br/>
      </w:r>
      <w:r>
        <w:rPr>
          <w:rFonts w:ascii="Times New Roman"/>
          <w:b w:val="false"/>
          <w:i w:val="false"/>
          <w:color w:val="000000"/>
          <w:sz w:val="28"/>
        </w:rPr>
        <w:t>
      Көрсетілетін қызметті алушы бағдарламалық өнімді дербес әзірлеген не басқа тұлға бағдарламалық өнімді көрсетілетін қызметті алушыға ақысыз тапсырған жағдайда осы тармақшаның екінші, үшінші, бесінші абзацтарында көрсетілген құжаттар ұсынылмайды.</w:t>
      </w:r>
      <w:r>
        <w:br/>
      </w:r>
      <w:r>
        <w:rPr>
          <w:rFonts w:ascii="Times New Roman"/>
          <w:b w:val="false"/>
          <w:i w:val="false"/>
          <w:color w:val="000000"/>
          <w:sz w:val="28"/>
        </w:rPr>
        <w:t>
      Сондай-ақ, ұсынылған құжаттарда мынадай ақпарат көрсетіледі: пайдаланылатын бағдарламалық қамтамасыз етудің атауы (серверлік операциялық жүйелер, деректер қорын басқару жүйелері), версиялар, лицензияның болуы туралы мәліметтер.</w:t>
      </w:r>
      <w:r>
        <w:br/>
      </w:r>
      <w:r>
        <w:rPr>
          <w:rFonts w:ascii="Times New Roman"/>
          <w:b w:val="false"/>
          <w:i w:val="false"/>
          <w:color w:val="000000"/>
          <w:sz w:val="28"/>
        </w:rPr>
        <w:t>
      Құжаттардың көшірмелері көрсетілетін қызметті алушы бірінші басшының қолымен және көрсетілетін қызметті алушының мөр бедерімен расталады;</w:t>
      </w:r>
      <w:r>
        <w:br/>
      </w:r>
      <w:r>
        <w:rPr>
          <w:rFonts w:ascii="Times New Roman"/>
          <w:b w:val="false"/>
          <w:i w:val="false"/>
          <w:color w:val="000000"/>
          <w:sz w:val="28"/>
        </w:rPr>
        <w:t>
      14) өтініш беретін тоқсанның алдындағы соңғы тоқсанның соңындағы көрсетілетін қызметті алушының бухгалтерлік балансы;</w:t>
      </w:r>
      <w:r>
        <w:br/>
      </w:r>
      <w:r>
        <w:rPr>
          <w:rFonts w:ascii="Times New Roman"/>
          <w:b w:val="false"/>
          <w:i w:val="false"/>
          <w:color w:val="000000"/>
          <w:sz w:val="28"/>
        </w:rPr>
        <w:t>
      15) көрсетілетін қызметті алушы атқарушы органның бірінші басшысы және оның бас бухгалтері қол қойған, ағымдағы жылы құрылған акционерлік қоғамдарды қоспағанда, аудиторлық есеппен расталған соңғы аяқталған жылға көрсетілетін қызметті алушының қаржылық есептілігін;</w:t>
      </w:r>
      <w:r>
        <w:br/>
      </w:r>
      <w:r>
        <w:rPr>
          <w:rFonts w:ascii="Times New Roman"/>
          <w:b w:val="false"/>
          <w:i w:val="false"/>
          <w:color w:val="000000"/>
          <w:sz w:val="28"/>
        </w:rPr>
        <w:t>
      16) директорлар кеңесі бекіткен жақын арадағы үш жылға арналған бизнес-жоспарды (клиенттердің шоттарын жүргізу құқығынсыз брокердің және (немесе) дилердің, трансфер-агенттің акционерлік қоғамынан басқа өзге ұйымдастыру-құқықтық нысанда құрылған бизнес-жоспарларын заңды тұлғаның атқарушы органы бекітеді).</w:t>
      </w:r>
      <w:r>
        <w:br/>
      </w:r>
      <w:r>
        <w:rPr>
          <w:rFonts w:ascii="Times New Roman"/>
          <w:b w:val="false"/>
          <w:i w:val="false"/>
          <w:color w:val="000000"/>
          <w:sz w:val="28"/>
        </w:rPr>
        <w:t>
      Бизнес-жоспарда мынадай мәселелер:</w:t>
      </w:r>
      <w:r>
        <w:br/>
      </w:r>
      <w:r>
        <w:rPr>
          <w:rFonts w:ascii="Times New Roman"/>
          <w:b w:val="false"/>
          <w:i w:val="false"/>
          <w:color w:val="000000"/>
          <w:sz w:val="28"/>
        </w:rPr>
        <w:t>
      лицензияны алу мақсаттары;</w:t>
      </w:r>
      <w:r>
        <w:br/>
      </w:r>
      <w:r>
        <w:rPr>
          <w:rFonts w:ascii="Times New Roman"/>
          <w:b w:val="false"/>
          <w:i w:val="false"/>
          <w:color w:val="000000"/>
          <w:sz w:val="28"/>
        </w:rPr>
        <w:t>
      қызметінің негізгі бағыттарының сипаттамасы және оған көрсетілетін қызметті алушы бағдар жасаған нарық сегментіне шолу;</w:t>
      </w:r>
      <w:r>
        <w:br/>
      </w:r>
      <w:r>
        <w:rPr>
          <w:rFonts w:ascii="Times New Roman"/>
          <w:b w:val="false"/>
          <w:i w:val="false"/>
          <w:color w:val="000000"/>
          <w:sz w:val="28"/>
        </w:rPr>
        <w:t>
      қызмет шеңберіндегі көзделген қызмет көрсету, оларды бағалау тәртібі туралы ақпарат, сондай-ақ оларды сатудың шарттары мен көлемі бойынша жоспарлар;</w:t>
      </w:r>
      <w:r>
        <w:br/>
      </w:r>
      <w:r>
        <w:rPr>
          <w:rFonts w:ascii="Times New Roman"/>
          <w:b w:val="false"/>
          <w:i w:val="false"/>
          <w:color w:val="000000"/>
          <w:sz w:val="28"/>
        </w:rPr>
        <w:t>
      қызметіне байланысты негізгі тәуекелдер, оларды бағалау және меншікті капиталы есебінен өтеу тәсілдері, меншікті капиталының жеткіліктілік мәні, тәуекелдерді басқару және ішкі бақылау рәсімдері туралы ақпарат;</w:t>
      </w:r>
      <w:r>
        <w:br/>
      </w:r>
      <w:r>
        <w:rPr>
          <w:rFonts w:ascii="Times New Roman"/>
          <w:b w:val="false"/>
          <w:i w:val="false"/>
          <w:color w:val="000000"/>
          <w:sz w:val="28"/>
        </w:rPr>
        <w:t>
      қаржы жоспары, оның ішінде алғашқы үш қаржы (операциялық) жылындағы кірістер мен шығыстар болжамы, көрсетілген кезең ішінде жол берілетін залалдылық коэффициенттері;</w:t>
      </w:r>
      <w:r>
        <w:br/>
      </w:r>
      <w:r>
        <w:rPr>
          <w:rFonts w:ascii="Times New Roman"/>
          <w:b w:val="false"/>
          <w:i w:val="false"/>
          <w:color w:val="000000"/>
          <w:sz w:val="28"/>
        </w:rPr>
        <w:t>
      инвестициялық саясат, компания қызметін қаржыландыру көздері;</w:t>
      </w:r>
      <w:r>
        <w:br/>
      </w:r>
      <w:r>
        <w:rPr>
          <w:rFonts w:ascii="Times New Roman"/>
          <w:b w:val="false"/>
          <w:i w:val="false"/>
          <w:color w:val="000000"/>
          <w:sz w:val="28"/>
        </w:rPr>
        <w:t>
      өтініш берушінің ұйымдық құрылымы, корпоративтік басқару рәсімін іске асыру тәсілдерінің сипаттамасы, сондай-ақ мамандардың білім деңгейіне қойылатын талаптар көрсетілуге тиіс;</w:t>
      </w:r>
      <w:r>
        <w:br/>
      </w:r>
      <w:r>
        <w:rPr>
          <w:rFonts w:ascii="Times New Roman"/>
          <w:b w:val="false"/>
          <w:i w:val="false"/>
          <w:color w:val="000000"/>
          <w:sz w:val="28"/>
        </w:rPr>
        <w:t>
      17) клирингтік ұйымның қызметтерін пайдаланатын субъектілерімен клирингтік ұйымның өзара қарым-қатынасын айқындайтын қаржы құралдарымен мәмілелер бойынша клирингтік қызметті жүзеге асырудың ішкі қағидасы (қаржы құралдарымен мәмілелер бойынша клирингтік қызметті жүзеге асыруға лицензия алу үшін үміткер көрсетілген қызметті алушылар үшін);</w:t>
      </w:r>
      <w:r>
        <w:br/>
      </w:r>
      <w:r>
        <w:rPr>
          <w:rFonts w:ascii="Times New Roman"/>
          <w:b w:val="false"/>
          <w:i w:val="false"/>
          <w:color w:val="000000"/>
          <w:sz w:val="28"/>
        </w:rPr>
        <w:t>
      18) Қазақстан Республикасы Ұлттық Банкінің нормативтік құқықтық актілерінің талаптарына сәйкес тәуекелдерді басқару жүйесінің қызмет етуін айқындайтын ішкі ережелерді ұсынады.</w:t>
      </w:r>
      <w:r>
        <w:br/>
      </w:r>
      <w:r>
        <w:rPr>
          <w:rFonts w:ascii="Times New Roman"/>
          <w:b w:val="false"/>
          <w:i w:val="false"/>
          <w:color w:val="000000"/>
          <w:sz w:val="28"/>
        </w:rPr>
        <w:t>
      Бағалы қағаздар нарығындағы қызметті жүзеге асыруға лицензиясы бар заңды тұлғалар бағалы қағаздар нарығындағы қызметтің қосымша түрін жүзеге асыруға лицензия алу үшін осы тармақтың бірінші бөлігінің 1), 2), 10), 12), 16) тармақшаларында көрсетілген құжаттарды ұсынады.</w:t>
      </w:r>
      <w:r>
        <w:br/>
      </w:r>
      <w:r>
        <w:rPr>
          <w:rFonts w:ascii="Times New Roman"/>
          <w:b w:val="false"/>
          <w:i w:val="false"/>
          <w:color w:val="000000"/>
          <w:sz w:val="28"/>
        </w:rPr>
        <w:t>
      Қазақстан Республикасының аумағында тіркелген сауда-саттықты ұйымдастырушы қаржы құралдарымен мәмілелер бойынша клирингтік қызметті жүзеге асыруға лицензия алу үшін осы тармақтың бірінші бөлігінің 1), 2), 17), 18) тармақшаларында көрсетілген құжаттарды ұсынады.</w:t>
      </w:r>
      <w:r>
        <w:br/>
      </w:r>
      <w:r>
        <w:rPr>
          <w:rFonts w:ascii="Times New Roman"/>
          <w:b w:val="false"/>
          <w:i w:val="false"/>
          <w:color w:val="000000"/>
          <w:sz w:val="28"/>
        </w:rPr>
        <w:t>
      Осы тармақтың бірінші бөлігінің көрсетілген бірнеше парақтан тұратын құжаттар нөмірленіп, тігіледі және соңғы парағының артына тігілген түйіндегі жапсырманың жоғары жағына парақ саны көрсетіледі, көрсетілетін қызметті алушының мөрімен расталып ұсынылады. Құжаттардың көшірмелері мұндай құжаттарға қол қою құқығына ие көрсетілетін қызметті алушының лауазымды адамдарының қолымен және көрсетілетін қызметті алушының мөр бедерімен куәландырылады;</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 қайта ресімдеген кезде қызметтің жекелеген түрлерімен айналысу құқығына лицензиялық алымды бюджетке төлегенін растайтын құжаттың көшірмесін.</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5), 6), 7), 8), 9), 10), 11), 12), 13), 14), 15), 16), 17) және 18)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салынуы;</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енгізілмеуі;</w:t>
      </w:r>
      <w:r>
        <w:br/>
      </w:r>
      <w:r>
        <w:rPr>
          <w:rFonts w:ascii="Times New Roman"/>
          <w:b w:val="false"/>
          <w:i w:val="false"/>
          <w:color w:val="000000"/>
          <w:sz w:val="28"/>
        </w:rPr>
        <w:t>
      3) көрсетілетін қызметті алушы біліктілік талаптарына сай келмеуі;</w:t>
      </w:r>
      <w:r>
        <w:br/>
      </w:r>
      <w:r>
        <w:rPr>
          <w:rFonts w:ascii="Times New Roman"/>
          <w:b w:val="false"/>
          <w:i w:val="false"/>
          <w:color w:val="000000"/>
          <w:sz w:val="28"/>
        </w:rPr>
        <w:t>
      4) көрсетілетін қызметті алушыға қатысты оған қызметтің жекелеген түрімен айналысуға тыйым салатын заңды күшіне енген сот үкімінің болуы;</w:t>
      </w:r>
      <w:r>
        <w:br/>
      </w:r>
      <w:r>
        <w:rPr>
          <w:rFonts w:ascii="Times New Roman"/>
          <w:b w:val="false"/>
          <w:i w:val="false"/>
          <w:color w:val="000000"/>
          <w:sz w:val="28"/>
        </w:rPr>
        <w:t>
      5) сот орындаушысының ұсынуы негізінде сот көрсетілетін қызметті алушыға лицензия алуға тыйым салуы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құжаттардын толықтығын тексеруге міндетті.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586"/>
    <w:bookmarkStart w:name="z1243" w:id="587"/>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587"/>
    <w:bookmarkStart w:name="z1244" w:id="588"/>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588"/>
    <w:bookmarkStart w:name="z1246" w:id="589"/>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589"/>
    <w:bookmarkStart w:name="z1247" w:id="590"/>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590"/>
    <w:bookmarkStart w:name="z1251" w:id="591"/>
    <w:p>
      <w:pPr>
        <w:spacing w:after="0"/>
        <w:ind w:left="0"/>
        <w:jc w:val="both"/>
      </w:pPr>
      <w:r>
        <w:rPr>
          <w:rFonts w:ascii="Times New Roman"/>
          <w:b w:val="false"/>
          <w:i w:val="false"/>
          <w:color w:val="000000"/>
          <w:sz w:val="28"/>
        </w:rPr>
        <w:t xml:space="preserve">
«Қазақстан Республикасының заңнамасында </w:t>
      </w:r>
      <w:r>
        <w:br/>
      </w:r>
      <w:r>
        <w:rPr>
          <w:rFonts w:ascii="Times New Roman"/>
          <w:b w:val="false"/>
          <w:i w:val="false"/>
          <w:color w:val="000000"/>
          <w:sz w:val="28"/>
        </w:rPr>
        <w:t xml:space="preserve">
көзделген бағалы қағаздар нарығында   </w:t>
      </w:r>
      <w:r>
        <w:br/>
      </w:r>
      <w:r>
        <w:rPr>
          <w:rFonts w:ascii="Times New Roman"/>
          <w:b w:val="false"/>
          <w:i w:val="false"/>
          <w:color w:val="000000"/>
          <w:sz w:val="28"/>
        </w:rPr>
        <w:t xml:space="preserve">
қызметті жүзеге асыруға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9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 толық атауы)</w:t>
      </w:r>
    </w:p>
    <w:bookmarkStart w:name="z1698" w:id="592"/>
    <w:p>
      <w:pPr>
        <w:spacing w:after="0"/>
        <w:ind w:left="0"/>
        <w:jc w:val="left"/>
      </w:pPr>
      <w:r>
        <w:rPr>
          <w:rFonts w:ascii="Times New Roman"/>
          <w:b/>
          <w:i w:val="false"/>
          <w:color w:val="000000"/>
        </w:rPr>
        <w:t xml:space="preserve"> 
Өтініш</w:t>
      </w:r>
    </w:p>
    <w:bookmarkEnd w:id="59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(бағалы қағаздар нарығындағы қызмет түрлерін көрсету)</w:t>
      </w:r>
      <w:r>
        <w:br/>
      </w:r>
      <w:r>
        <w:rPr>
          <w:rFonts w:ascii="Times New Roman"/>
          <w:b w:val="false"/>
          <w:i w:val="false"/>
          <w:color w:val="000000"/>
          <w:sz w:val="28"/>
        </w:rPr>
        <w:t>
жүзеге асыру құқығына лицензия беруді сұраймын.</w:t>
      </w:r>
      <w:r>
        <w:br/>
      </w:r>
      <w:r>
        <w:rPr>
          <w:rFonts w:ascii="Times New Roman"/>
          <w:b w:val="false"/>
          <w:i w:val="false"/>
          <w:color w:val="000000"/>
          <w:sz w:val="28"/>
        </w:rPr>
        <w:t>
Көрсетілетін қызметті алушы туралы мәліметтер:</w:t>
      </w:r>
      <w:r>
        <w:br/>
      </w:r>
      <w:r>
        <w:rPr>
          <w:rFonts w:ascii="Times New Roman"/>
          <w:b w:val="false"/>
          <w:i w:val="false"/>
          <w:color w:val="000000"/>
          <w:sz w:val="28"/>
        </w:rPr>
        <w:t>
1.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үйдің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2. Заңды тұлғаны мемлекеттік тіркеу (қайта тіркеу) туралы анықтаманың</w:t>
      </w:r>
      <w:r>
        <w:br/>
      </w:r>
      <w:r>
        <w:rPr>
          <w:rFonts w:ascii="Times New Roman"/>
          <w:b w:val="false"/>
          <w:i w:val="false"/>
          <w:color w:val="000000"/>
          <w:sz w:val="28"/>
        </w:rPr>
        <w:t>
немесе куәліктің нөмірі мен күні,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Жарияланған акциялар шығарылымын мемлекеттік тіркеу туралы</w:t>
      </w:r>
      <w:r>
        <w:br/>
      </w:r>
      <w:r>
        <w:rPr>
          <w:rFonts w:ascii="Times New Roman"/>
          <w:b w:val="false"/>
          <w:i w:val="false"/>
          <w:color w:val="000000"/>
          <w:sz w:val="28"/>
        </w:rPr>
        <w:t>
куәліктің нөмірі мен күні (заңды тұлғалар үшін акционерлік қоғамның</w:t>
      </w:r>
      <w:r>
        <w:br/>
      </w:r>
      <w:r>
        <w:rPr>
          <w:rFonts w:ascii="Times New Roman"/>
          <w:b w:val="false"/>
          <w:i w:val="false"/>
          <w:color w:val="000000"/>
          <w:sz w:val="28"/>
        </w:rPr>
        <w:t>
ұйымдастыру құқықтық нысанында):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Көрсетілетін қызметті алушының банк шоты ашылған банктің атауы</w:t>
      </w:r>
      <w:r>
        <w:br/>
      </w:r>
      <w:r>
        <w:rPr>
          <w:rFonts w:ascii="Times New Roman"/>
          <w:b w:val="false"/>
          <w:i w:val="false"/>
          <w:color w:val="000000"/>
          <w:sz w:val="28"/>
        </w:rPr>
        <w:t>
және орналасқан жері, банктің сәйкестендіру коды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Жіберілетін құжаттар тізбесі, олардың әрқайсысына даналар мен</w:t>
      </w:r>
      <w:r>
        <w:br/>
      </w:r>
      <w:r>
        <w:rPr>
          <w:rFonts w:ascii="Times New Roman"/>
          <w:b w:val="false"/>
          <w:i w:val="false"/>
          <w:color w:val="000000"/>
          <w:sz w:val="28"/>
        </w:rPr>
        <w:t>
парақтар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 және олардың құрылтайшылары (акционерлер)</w:t>
      </w:r>
      <w:r>
        <w:br/>
      </w:r>
      <w:r>
        <w:rPr>
          <w:rFonts w:ascii="Times New Roman"/>
          <w:b w:val="false"/>
          <w:i w:val="false"/>
          <w:color w:val="000000"/>
          <w:sz w:val="28"/>
        </w:rPr>
        <w:t>
өтінішке қоса берілетін құжаттардың (ақпараттың) дұрыстығына толық</w:t>
      </w:r>
      <w:r>
        <w:br/>
      </w:r>
      <w:r>
        <w:rPr>
          <w:rFonts w:ascii="Times New Roman"/>
          <w:b w:val="false"/>
          <w:i w:val="false"/>
          <w:color w:val="000000"/>
          <w:sz w:val="28"/>
        </w:rPr>
        <w:t>
жауапты болады.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беруге уәкілетті тұлғаның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және қолы)</w:t>
      </w:r>
      <w:r>
        <w:br/>
      </w:r>
      <w:r>
        <w:rPr>
          <w:rFonts w:ascii="Times New Roman"/>
          <w:b w:val="false"/>
          <w:i w:val="false"/>
          <w:color w:val="000000"/>
          <w:sz w:val="28"/>
        </w:rPr>
        <w:t>
Мөрдің орны</w:t>
      </w:r>
    </w:p>
    <w:bookmarkStart w:name="z1252" w:id="593"/>
    <w:p>
      <w:pPr>
        <w:spacing w:after="0"/>
        <w:ind w:left="0"/>
        <w:jc w:val="both"/>
      </w:pPr>
      <w:r>
        <w:rPr>
          <w:rFonts w:ascii="Times New Roman"/>
          <w:b w:val="false"/>
          <w:i w:val="false"/>
          <w:color w:val="000000"/>
          <w:sz w:val="28"/>
        </w:rPr>
        <w:t>
«Қазақстан Республикасының заңнамасында</w:t>
      </w:r>
      <w:r>
        <w:br/>
      </w:r>
      <w:r>
        <w:rPr>
          <w:rFonts w:ascii="Times New Roman"/>
          <w:b w:val="false"/>
          <w:i w:val="false"/>
          <w:color w:val="000000"/>
          <w:sz w:val="28"/>
        </w:rPr>
        <w:t xml:space="preserve">
көзделген бағалы қағаздар нарығында  </w:t>
      </w:r>
      <w:r>
        <w:br/>
      </w:r>
      <w:r>
        <w:rPr>
          <w:rFonts w:ascii="Times New Roman"/>
          <w:b w:val="false"/>
          <w:i w:val="false"/>
          <w:color w:val="000000"/>
          <w:sz w:val="28"/>
        </w:rPr>
        <w:t xml:space="preserve">
қызметті жүзеге асыруға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93"/>
    <w:bookmarkStart w:name="z1700" w:id="594"/>
    <w:p>
      <w:pPr>
        <w:spacing w:after="0"/>
        <w:ind w:left="0"/>
        <w:jc w:val="left"/>
      </w:pPr>
      <w:r>
        <w:rPr>
          <w:rFonts w:ascii="Times New Roman"/>
          <w:b/>
          <w:i w:val="false"/>
          <w:color w:val="000000"/>
        </w:rPr>
        <w:t xml:space="preserve"> 
Акционер (қатысушы) туралы мәліметтер (заңды тұлға үшін)</w:t>
      </w:r>
      <w:r>
        <w:br/>
      </w:r>
      <w:r>
        <w:rPr>
          <w:rFonts w:ascii="Times New Roman"/>
          <w:b/>
          <w:i w:val="false"/>
          <w:color w:val="000000"/>
        </w:rPr>
        <w:t>
_____________________________________________________________________</w:t>
      </w:r>
      <w:r>
        <w:br/>
      </w:r>
      <w:r>
        <w:rPr>
          <w:rFonts w:ascii="Times New Roman"/>
          <w:b/>
          <w:i w:val="false"/>
          <w:color w:val="000000"/>
        </w:rPr>
        <w:t>
(көрсетілетін қызметті алушының толық атауы)</w:t>
      </w:r>
    </w:p>
    <w:bookmarkEnd w:id="594"/>
    <w:p>
      <w:pPr>
        <w:spacing w:after="0"/>
        <w:ind w:left="0"/>
        <w:jc w:val="both"/>
      </w:pPr>
      <w:r>
        <w:rPr>
          <w:rFonts w:ascii="Times New Roman"/>
          <w:b w:val="false"/>
          <w:i w:val="false"/>
          <w:color w:val="000000"/>
          <w:sz w:val="28"/>
        </w:rPr>
        <w:t>1. Көрсетілетін қызметті алушының акционері (қатысушы):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(пошталық индексі, мекенжайы)</w:t>
      </w:r>
      <w:r>
        <w:br/>
      </w:r>
      <w:r>
        <w:rPr>
          <w:rFonts w:ascii="Times New Roman"/>
          <w:b w:val="false"/>
          <w:i w:val="false"/>
          <w:color w:val="000000"/>
          <w:sz w:val="28"/>
        </w:rPr>
        <w:t>
Байланыс деректемелері: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және факс нөмірі, бар болса электрондық поштаның</w:t>
      </w:r>
      <w:r>
        <w:br/>
      </w:r>
      <w:r>
        <w:rPr>
          <w:rFonts w:ascii="Times New Roman"/>
          <w:b w:val="false"/>
          <w:i w:val="false"/>
          <w:color w:val="000000"/>
          <w:sz w:val="28"/>
        </w:rPr>
        <w:t>
                              мекенжайы)</w:t>
      </w:r>
      <w:r>
        <w:br/>
      </w:r>
      <w:r>
        <w:rPr>
          <w:rFonts w:ascii="Times New Roman"/>
          <w:b w:val="false"/>
          <w:i w:val="false"/>
          <w:color w:val="000000"/>
          <w:sz w:val="28"/>
        </w:rPr>
        <w:t>
Мемлекеттік тіркеу (қайта тіркеу) туралы мәліметтер: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нөмірі мен берілген күні, кім берген)</w:t>
      </w:r>
      <w:r>
        <w:br/>
      </w:r>
      <w:r>
        <w:rPr>
          <w:rFonts w:ascii="Times New Roman"/>
          <w:b w:val="false"/>
          <w:i w:val="false"/>
          <w:color w:val="000000"/>
          <w:sz w:val="28"/>
        </w:rPr>
        <w:t>
Қазақстан Республикасының резиденті/резиденті емес: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негізгі түрі: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Акционерге тиесілі көрсетілетін қызметті алушының дауыс беруші</w:t>
      </w:r>
      <w:r>
        <w:br/>
      </w:r>
      <w:r>
        <w:rPr>
          <w:rFonts w:ascii="Times New Roman"/>
          <w:b w:val="false"/>
          <w:i w:val="false"/>
          <w:color w:val="000000"/>
          <w:sz w:val="28"/>
        </w:rPr>
        <w:t>
акциялар санының көрсетілетін қызметті алушының дауыс беруші</w:t>
      </w:r>
      <w:r>
        <w:br/>
      </w:r>
      <w:r>
        <w:rPr>
          <w:rFonts w:ascii="Times New Roman"/>
          <w:b w:val="false"/>
          <w:i w:val="false"/>
          <w:color w:val="000000"/>
          <w:sz w:val="28"/>
        </w:rPr>
        <w:t>
акцияларының жалпы санына пайыздық арақатынасы немесе көрсетілетін</w:t>
      </w:r>
      <w:r>
        <w:br/>
      </w:r>
      <w:r>
        <w:rPr>
          <w:rFonts w:ascii="Times New Roman"/>
          <w:b w:val="false"/>
          <w:i w:val="false"/>
          <w:color w:val="000000"/>
          <w:sz w:val="28"/>
        </w:rPr>
        <w:t>
қызметті алушының жарғылық капиталына қатысу үлесі: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Көрсетілетін қызметті алушы акцияларының төлеміне (көрсетілетін</w:t>
      </w:r>
      <w:r>
        <w:br/>
      </w:r>
      <w:r>
        <w:rPr>
          <w:rFonts w:ascii="Times New Roman"/>
          <w:b w:val="false"/>
          <w:i w:val="false"/>
          <w:color w:val="000000"/>
          <w:sz w:val="28"/>
        </w:rPr>
        <w:t>
қызметті алушының жарғылық капиталына қатысу үлесіне) ақша енгізу</w:t>
      </w:r>
      <w:r>
        <w:br/>
      </w:r>
      <w:r>
        <w:rPr>
          <w:rFonts w:ascii="Times New Roman"/>
          <w:b w:val="false"/>
          <w:i w:val="false"/>
          <w:color w:val="000000"/>
          <w:sz w:val="28"/>
        </w:rPr>
        <w:t>
алдында көрсетілетін қызметті алушы акционерінің (қатысушысының)</w:t>
      </w:r>
      <w:r>
        <w:br/>
      </w:r>
      <w:r>
        <w:rPr>
          <w:rFonts w:ascii="Times New Roman"/>
          <w:b w:val="false"/>
          <w:i w:val="false"/>
          <w:color w:val="000000"/>
          <w:sz w:val="28"/>
        </w:rPr>
        <w:t>
меншікті қаражат мөлшері және көрсетілетін қызметті алушының</w:t>
      </w:r>
      <w:r>
        <w:br/>
      </w:r>
      <w:r>
        <w:rPr>
          <w:rFonts w:ascii="Times New Roman"/>
          <w:b w:val="false"/>
          <w:i w:val="false"/>
          <w:color w:val="000000"/>
          <w:sz w:val="28"/>
        </w:rPr>
        <w:t>
акцияларының төлеміне (көрсетілетін қызметті алушының жарғылық</w:t>
      </w:r>
      <w:r>
        <w:br/>
      </w:r>
      <w:r>
        <w:rPr>
          <w:rFonts w:ascii="Times New Roman"/>
          <w:b w:val="false"/>
          <w:i w:val="false"/>
          <w:color w:val="000000"/>
          <w:sz w:val="28"/>
        </w:rPr>
        <w:t>
капиталына қатысу үлесіне) енгізілген сома.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Акционердің (қатысушының) жарғылық капиталына төлемді растайтын</w:t>
      </w:r>
      <w:r>
        <w:br/>
      </w:r>
      <w:r>
        <w:rPr>
          <w:rFonts w:ascii="Times New Roman"/>
          <w:b w:val="false"/>
          <w:i w:val="false"/>
          <w:color w:val="000000"/>
          <w:sz w:val="28"/>
        </w:rPr>
        <w:t>
құжаттардың деректемелері (төлем тапсырмаларының, кассалық кіріс</w:t>
      </w:r>
      <w:r>
        <w:br/>
      </w:r>
      <w:r>
        <w:rPr>
          <w:rFonts w:ascii="Times New Roman"/>
          <w:b w:val="false"/>
          <w:i w:val="false"/>
          <w:color w:val="000000"/>
          <w:sz w:val="28"/>
        </w:rPr>
        <w:t>
ордерлерінің нөмірі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Көрсетілетін қызметті алушы акционерінің (қатысушысының) өзге</w:t>
      </w:r>
      <w:r>
        <w:br/>
      </w:r>
      <w:r>
        <w:rPr>
          <w:rFonts w:ascii="Times New Roman"/>
          <w:b w:val="false"/>
          <w:i w:val="false"/>
          <w:color w:val="000000"/>
          <w:sz w:val="28"/>
        </w:rPr>
        <w:t>
заңды тұлғаларды құруға және қызметіне акционер ретінде қатысуы</w:t>
      </w:r>
      <w:r>
        <w:br/>
      </w:r>
      <w:r>
        <w:rPr>
          <w:rFonts w:ascii="Times New Roman"/>
          <w:b w:val="false"/>
          <w:i w:val="false"/>
          <w:color w:val="000000"/>
          <w:sz w:val="28"/>
        </w:rPr>
        <w:t>
туралы мәліметтер (көрсетілген мәліметтер акционер ретінде тізбесі</w:t>
      </w:r>
      <w:r>
        <w:br/>
      </w:r>
      <w:r>
        <w:rPr>
          <w:rFonts w:ascii="Times New Roman"/>
          <w:b w:val="false"/>
          <w:i w:val="false"/>
          <w:color w:val="000000"/>
          <w:sz w:val="28"/>
        </w:rPr>
        <w:t>
«Болу қажеттілігі қаржы ұйымдарының қызметін реттейтін Қазақстан</w:t>
      </w:r>
      <w:r>
        <w:br/>
      </w:r>
      <w:r>
        <w:rPr>
          <w:rFonts w:ascii="Times New Roman"/>
          <w:b w:val="false"/>
          <w:i w:val="false"/>
          <w:color w:val="000000"/>
          <w:sz w:val="28"/>
        </w:rPr>
        <w:t>
Республикасының заңнамасына сәйкес талап етілетін заңды тұлғалар үшін</w:t>
      </w:r>
      <w:r>
        <w:br/>
      </w:r>
      <w:r>
        <w:rPr>
          <w:rFonts w:ascii="Times New Roman"/>
          <w:b w:val="false"/>
          <w:i w:val="false"/>
          <w:color w:val="000000"/>
          <w:sz w:val="28"/>
        </w:rPr>
        <w:t>
ең аз рейтингті, осы рейтингті беретін рейтинг агенттіктерінің</w:t>
      </w:r>
      <w:r>
        <w:br/>
      </w:r>
      <w:r>
        <w:rPr>
          <w:rFonts w:ascii="Times New Roman"/>
          <w:b w:val="false"/>
          <w:i w:val="false"/>
          <w:color w:val="000000"/>
          <w:sz w:val="28"/>
        </w:rPr>
        <w:t>
тізбесін белгілеу, сондай-ақ Қазақстан Республикасы Қаржы нарығын</w:t>
      </w:r>
      <w:r>
        <w:br/>
      </w:r>
      <w:r>
        <w:rPr>
          <w:rFonts w:ascii="Times New Roman"/>
          <w:b w:val="false"/>
          <w:i w:val="false"/>
          <w:color w:val="000000"/>
          <w:sz w:val="28"/>
        </w:rPr>
        <w:t>
және қаржы ұйымдарын реттеу мен қадағалау агенттігі басқармасының</w:t>
      </w:r>
      <w:r>
        <w:br/>
      </w:r>
      <w:r>
        <w:rPr>
          <w:rFonts w:ascii="Times New Roman"/>
          <w:b w:val="false"/>
          <w:i w:val="false"/>
          <w:color w:val="000000"/>
          <w:sz w:val="28"/>
        </w:rPr>
        <w:t>
2004 жылғы 25 қазандағы № 304 қаулысына өзгеріс енгізу туралы»</w:t>
      </w:r>
      <w:r>
        <w:br/>
      </w:r>
      <w:r>
        <w:rPr>
          <w:rFonts w:ascii="Times New Roman"/>
          <w:b w:val="false"/>
          <w:i w:val="false"/>
          <w:color w:val="000000"/>
          <w:sz w:val="28"/>
        </w:rPr>
        <w:t>
Қазақстан Республикасы Қаржы нарығын және қаржы ұйымдарын реттеу мен</w:t>
      </w:r>
      <w:r>
        <w:br/>
      </w:r>
      <w:r>
        <w:rPr>
          <w:rFonts w:ascii="Times New Roman"/>
          <w:b w:val="false"/>
          <w:i w:val="false"/>
          <w:color w:val="000000"/>
          <w:sz w:val="28"/>
        </w:rPr>
        <w:t>
қадағалау агенттігі басқармасының 2006 жылғы 25 ақпандағы № 55</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 xml:space="preserve"> (бұдан әрі – № 55 қаулы) (Нормативтік құқықтық актілердің</w:t>
      </w:r>
      <w:r>
        <w:br/>
      </w:r>
      <w:r>
        <w:rPr>
          <w:rFonts w:ascii="Times New Roman"/>
          <w:b w:val="false"/>
          <w:i w:val="false"/>
          <w:color w:val="000000"/>
          <w:sz w:val="28"/>
        </w:rPr>
        <w:t>
мемлекеттік тіркеу тізілімінде № 4139 болып тіркелген) белгіленген</w:t>
      </w:r>
      <w:r>
        <w:br/>
      </w:r>
      <w:r>
        <w:rPr>
          <w:rFonts w:ascii="Times New Roman"/>
          <w:b w:val="false"/>
          <w:i w:val="false"/>
          <w:color w:val="000000"/>
          <w:sz w:val="28"/>
        </w:rPr>
        <w:t>
рейтингтік агенттіктердің бірі ВВ+ төмен емес шетел валютасы түрінде</w:t>
      </w:r>
      <w:r>
        <w:br/>
      </w:r>
      <w:r>
        <w:rPr>
          <w:rFonts w:ascii="Times New Roman"/>
          <w:b w:val="false"/>
          <w:i w:val="false"/>
          <w:color w:val="000000"/>
          <w:sz w:val="28"/>
        </w:rPr>
        <w:t>
ұзақ мерзімді кредиттік рейтингісі бар, резиденті емес заңды тұлға</w:t>
      </w:r>
      <w:r>
        <w:br/>
      </w:r>
      <w:r>
        <w:rPr>
          <w:rFonts w:ascii="Times New Roman"/>
          <w:b w:val="false"/>
          <w:i w:val="false"/>
          <w:color w:val="000000"/>
          <w:sz w:val="28"/>
        </w:rPr>
        <w:t>
ретінде болған жағдайларда ұсынылмайды):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0"/>
        <w:gridCol w:w="5040"/>
        <w:gridCol w:w="4060"/>
        <w:gridCol w:w="1260"/>
      </w:tblGrid>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атауы/тегі, аты (бар болса – әкесінің аты)</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жері/тұрғылықты жері (Қазақстан Республикасының резиденті/резиденті емес)</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беруші акциялардың пайызы не жарғылық капиталдағы қатысу үлесі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 Көрсетілетін қызметті алушы акционерінің дауыс беруші акцияларының</w:t>
      </w:r>
      <w:r>
        <w:br/>
      </w:r>
      <w:r>
        <w:rPr>
          <w:rFonts w:ascii="Times New Roman"/>
          <w:b w:val="false"/>
          <w:i w:val="false"/>
          <w:color w:val="000000"/>
          <w:sz w:val="28"/>
        </w:rPr>
        <w:t>
он және одан асатын пайызына не көрсетілетін қызметті алушы</w:t>
      </w:r>
      <w:r>
        <w:br/>
      </w:r>
      <w:r>
        <w:rPr>
          <w:rFonts w:ascii="Times New Roman"/>
          <w:b w:val="false"/>
          <w:i w:val="false"/>
          <w:color w:val="000000"/>
          <w:sz w:val="28"/>
        </w:rPr>
        <w:t>
(қатысушысының) жарғылық капиталынан он және одан асатын пайызын</w:t>
      </w:r>
      <w:r>
        <w:br/>
      </w:r>
      <w:r>
        <w:rPr>
          <w:rFonts w:ascii="Times New Roman"/>
          <w:b w:val="false"/>
          <w:i w:val="false"/>
          <w:color w:val="000000"/>
          <w:sz w:val="28"/>
        </w:rPr>
        <w:t>
құрайтын жарғылық капиталында қатысу үлесіне иелік ететін</w:t>
      </w:r>
      <w:r>
        <w:br/>
      </w:r>
      <w:r>
        <w:rPr>
          <w:rFonts w:ascii="Times New Roman"/>
          <w:b w:val="false"/>
          <w:i w:val="false"/>
          <w:color w:val="000000"/>
          <w:sz w:val="28"/>
        </w:rPr>
        <w:t>
көрсетілетін қызметті алушы акционерінің (қатысушысының)</w:t>
      </w:r>
      <w:r>
        <w:br/>
      </w:r>
      <w:r>
        <w:rPr>
          <w:rFonts w:ascii="Times New Roman"/>
          <w:b w:val="false"/>
          <w:i w:val="false"/>
          <w:color w:val="000000"/>
          <w:sz w:val="28"/>
        </w:rPr>
        <w:t>
қатысушылары, акционерлері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4666"/>
        <w:gridCol w:w="3161"/>
        <w:gridCol w:w="2410"/>
      </w:tblGrid>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атауы/тегі, аты (бар болса – әкесінің аты)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жері/тұрғылықты жері (Қазақстан Республикасының резиденті/резиденті емес)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беруші акциялардың пайызы не жарғылық капиталдағы қатысу үлесі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w:t>
            </w:r>
          </w:p>
        </w:tc>
      </w:tr>
    </w:tbl>
    <w:p>
      <w:pPr>
        <w:spacing w:after="0"/>
        <w:ind w:left="0"/>
        <w:jc w:val="both"/>
      </w:pPr>
      <w:r>
        <w:rPr>
          <w:rFonts w:ascii="Times New Roman"/>
          <w:b w:val="false"/>
          <w:i w:val="false"/>
          <w:color w:val="000000"/>
          <w:sz w:val="28"/>
        </w:rPr>
        <w:t>7. Ұйымдардың толық атауын, орналасқан жерін көрсете отырып,</w:t>
      </w:r>
      <w:r>
        <w:br/>
      </w:r>
      <w:r>
        <w:rPr>
          <w:rFonts w:ascii="Times New Roman"/>
          <w:b w:val="false"/>
          <w:i w:val="false"/>
          <w:color w:val="000000"/>
          <w:sz w:val="28"/>
        </w:rPr>
        <w:t>
көрсетілетін қызметті алушының акционері (қатысушысы) қатысатын</w:t>
      </w:r>
      <w:r>
        <w:br/>
      </w:r>
      <w:r>
        <w:rPr>
          <w:rFonts w:ascii="Times New Roman"/>
          <w:b w:val="false"/>
          <w:i w:val="false"/>
          <w:color w:val="000000"/>
          <w:sz w:val="28"/>
        </w:rPr>
        <w:t>
өнеркәсіптік, банктік, қаржылық топтар, холдингтер, концерндер,</w:t>
      </w:r>
      <w:r>
        <w:br/>
      </w:r>
      <w:r>
        <w:rPr>
          <w:rFonts w:ascii="Times New Roman"/>
          <w:b w:val="false"/>
          <w:i w:val="false"/>
          <w:color w:val="000000"/>
          <w:sz w:val="28"/>
        </w:rPr>
        <w:t>
қауымдастықтар, консорциумдар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Осы сауалнаманың 3 – 5-тармақтарына сәйкес көрсетілмеген, бірақ</w:t>
      </w:r>
      <w:r>
        <w:br/>
      </w:r>
      <w:r>
        <w:rPr>
          <w:rFonts w:ascii="Times New Roman"/>
          <w:b w:val="false"/>
          <w:i w:val="false"/>
          <w:color w:val="000000"/>
          <w:sz w:val="28"/>
        </w:rPr>
        <w:t>
Қазақстан Республикасының заңнамасына сәйкес осылай болып табылатын</w:t>
      </w:r>
      <w:r>
        <w:br/>
      </w:r>
      <w:r>
        <w:rPr>
          <w:rFonts w:ascii="Times New Roman"/>
          <w:b w:val="false"/>
          <w:i w:val="false"/>
          <w:color w:val="000000"/>
          <w:sz w:val="28"/>
        </w:rPr>
        <w:t>
акционердің (қатысушының), көрсетілетін қызметті алушының басқа</w:t>
      </w:r>
      <w:r>
        <w:br/>
      </w:r>
      <w:r>
        <w:rPr>
          <w:rFonts w:ascii="Times New Roman"/>
          <w:b w:val="false"/>
          <w:i w:val="false"/>
          <w:color w:val="000000"/>
          <w:sz w:val="28"/>
        </w:rPr>
        <w:t>
үлестес тұлғалары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Көрсетілетін қызметті алушы акционерінің (қатысушысының) басшысы</w:t>
      </w:r>
      <w:r>
        <w:br/>
      </w:r>
      <w:r>
        <w:rPr>
          <w:rFonts w:ascii="Times New Roman"/>
          <w:b w:val="false"/>
          <w:i w:val="false"/>
          <w:color w:val="000000"/>
          <w:sz w:val="28"/>
        </w:rPr>
        <w:t>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20__ жылғы «___» _______________________</w:t>
      </w:r>
      <w:r>
        <w:br/>
      </w:r>
      <w:r>
        <w:rPr>
          <w:rFonts w:ascii="Times New Roman"/>
          <w:b w:val="false"/>
          <w:i w:val="false"/>
          <w:color w:val="000000"/>
          <w:sz w:val="28"/>
        </w:rPr>
        <w:t>
Көрсетілетін қызметті алушының акционері</w:t>
      </w:r>
      <w:r>
        <w:br/>
      </w:r>
      <w:r>
        <w:rPr>
          <w:rFonts w:ascii="Times New Roman"/>
          <w:b w:val="false"/>
          <w:i w:val="false"/>
          <w:color w:val="000000"/>
          <w:sz w:val="28"/>
        </w:rPr>
        <w:t>
(қатысушысы) басшысының қолы ________________________________________</w:t>
      </w:r>
    </w:p>
    <w:p>
      <w:pPr>
        <w:spacing w:after="0"/>
        <w:ind w:left="0"/>
        <w:jc w:val="both"/>
      </w:pPr>
      <w:r>
        <w:rPr>
          <w:rFonts w:ascii="Times New Roman"/>
          <w:b w:val="false"/>
          <w:i w:val="false"/>
          <w:color w:val="000000"/>
          <w:sz w:val="28"/>
        </w:rPr>
        <w:t>Мөрдің орны</w:t>
      </w:r>
    </w:p>
    <w:bookmarkStart w:name="z1253" w:id="595"/>
    <w:p>
      <w:pPr>
        <w:spacing w:after="0"/>
        <w:ind w:left="0"/>
        <w:jc w:val="both"/>
      </w:pPr>
      <w:r>
        <w:rPr>
          <w:rFonts w:ascii="Times New Roman"/>
          <w:b w:val="false"/>
          <w:i w:val="false"/>
          <w:color w:val="000000"/>
          <w:sz w:val="28"/>
        </w:rPr>
        <w:t>
«Қазақстан Республикасының заңнамасында</w:t>
      </w:r>
      <w:r>
        <w:br/>
      </w:r>
      <w:r>
        <w:rPr>
          <w:rFonts w:ascii="Times New Roman"/>
          <w:b w:val="false"/>
          <w:i w:val="false"/>
          <w:color w:val="000000"/>
          <w:sz w:val="28"/>
        </w:rPr>
        <w:t xml:space="preserve">
көзделген бағалы қағаздар нарығында  </w:t>
      </w:r>
      <w:r>
        <w:br/>
      </w:r>
      <w:r>
        <w:rPr>
          <w:rFonts w:ascii="Times New Roman"/>
          <w:b w:val="false"/>
          <w:i w:val="false"/>
          <w:color w:val="000000"/>
          <w:sz w:val="28"/>
        </w:rPr>
        <w:t xml:space="preserve">
қызметті жүзеге асыруға лицензия беру, </w:t>
      </w:r>
      <w:r>
        <w:br/>
      </w:r>
      <w:r>
        <w:rPr>
          <w:rFonts w:ascii="Times New Roman"/>
          <w:b w:val="false"/>
          <w:i w:val="false"/>
          <w:color w:val="000000"/>
          <w:sz w:val="28"/>
        </w:rPr>
        <w:t>
қайта ресімдеу, лицензияның телнұсқаларын</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595"/>
    <w:bookmarkStart w:name="z1717" w:id="596"/>
    <w:p>
      <w:pPr>
        <w:spacing w:after="0"/>
        <w:ind w:left="0"/>
        <w:jc w:val="left"/>
      </w:pPr>
      <w:r>
        <w:rPr>
          <w:rFonts w:ascii="Times New Roman"/>
          <w:b/>
          <w:i w:val="false"/>
          <w:color w:val="000000"/>
        </w:rPr>
        <w:t xml:space="preserve"> 
Акционер (қатысушы) туралы мәліметтер (жеке тұлға үшін)</w:t>
      </w:r>
      <w:r>
        <w:br/>
      </w:r>
      <w:r>
        <w:rPr>
          <w:rFonts w:ascii="Times New Roman"/>
          <w:b/>
          <w:i w:val="false"/>
          <w:color w:val="000000"/>
        </w:rPr>
        <w:t>
_____________________________________________________________________</w:t>
      </w:r>
      <w:r>
        <w:br/>
      </w:r>
      <w:r>
        <w:rPr>
          <w:rFonts w:ascii="Times New Roman"/>
          <w:b/>
          <w:i w:val="false"/>
          <w:color w:val="000000"/>
        </w:rPr>
        <w:t>
(көрсетілетін қызметті алушының толық атауы)</w:t>
      </w:r>
    </w:p>
    <w:bookmarkEnd w:id="596"/>
    <w:p>
      <w:pPr>
        <w:spacing w:after="0"/>
        <w:ind w:left="0"/>
        <w:jc w:val="both"/>
      </w:pPr>
      <w:r>
        <w:rPr>
          <w:rFonts w:ascii="Times New Roman"/>
          <w:b w:val="false"/>
          <w:i w:val="false"/>
          <w:color w:val="000000"/>
          <w:sz w:val="28"/>
        </w:rPr>
        <w:t>1. Көрсетілетін қызметті алушының акционері (қатысушы):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Туылған күні мен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құжаттың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нөмірі, сериясы және берілген күні, кім берген)</w:t>
      </w:r>
      <w:r>
        <w:br/>
      </w:r>
      <w:r>
        <w:rPr>
          <w:rFonts w:ascii="Times New Roman"/>
          <w:b w:val="false"/>
          <w:i w:val="false"/>
          <w:color w:val="000000"/>
          <w:sz w:val="28"/>
        </w:rPr>
        <w:t>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(пошталық индексі, мекенжайы)</w:t>
      </w:r>
      <w:r>
        <w:br/>
      </w:r>
      <w:r>
        <w:rPr>
          <w:rFonts w:ascii="Times New Roman"/>
          <w:b w:val="false"/>
          <w:i w:val="false"/>
          <w:color w:val="000000"/>
          <w:sz w:val="28"/>
        </w:rPr>
        <w:t>
Байланыс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нөмірі, электрондық поштаның мекенжайы)</w:t>
      </w:r>
      <w:r>
        <w:br/>
      </w:r>
      <w:r>
        <w:rPr>
          <w:rFonts w:ascii="Times New Roman"/>
          <w:b w:val="false"/>
          <w:i w:val="false"/>
          <w:color w:val="000000"/>
          <w:sz w:val="28"/>
        </w:rPr>
        <w:t>
Жұмыс орны (мекенжайы,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Акционерге тиесілі көрсетілетін қызметті алушының дауыс беруші</w:t>
      </w:r>
      <w:r>
        <w:br/>
      </w:r>
      <w:r>
        <w:rPr>
          <w:rFonts w:ascii="Times New Roman"/>
          <w:b w:val="false"/>
          <w:i w:val="false"/>
          <w:color w:val="000000"/>
          <w:sz w:val="28"/>
        </w:rPr>
        <w:t>
акциялар санының көрсетілетін қызметті алушының дауыс беруші</w:t>
      </w:r>
      <w:r>
        <w:br/>
      </w:r>
      <w:r>
        <w:rPr>
          <w:rFonts w:ascii="Times New Roman"/>
          <w:b w:val="false"/>
          <w:i w:val="false"/>
          <w:color w:val="000000"/>
          <w:sz w:val="28"/>
        </w:rPr>
        <w:t>
акцияларының жалпы санына пайыздық арақатынасы немесе көрсетілетін</w:t>
      </w:r>
      <w:r>
        <w:br/>
      </w:r>
      <w:r>
        <w:rPr>
          <w:rFonts w:ascii="Times New Roman"/>
          <w:b w:val="false"/>
          <w:i w:val="false"/>
          <w:color w:val="000000"/>
          <w:sz w:val="28"/>
        </w:rPr>
        <w:t>
қызметті алушының жарғылық капиталына қатысу үлесі: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Көрсетілетін қызметті алушы акцияларының төлеміне (көрсетілетін</w:t>
      </w:r>
      <w:r>
        <w:br/>
      </w:r>
      <w:r>
        <w:rPr>
          <w:rFonts w:ascii="Times New Roman"/>
          <w:b w:val="false"/>
          <w:i w:val="false"/>
          <w:color w:val="000000"/>
          <w:sz w:val="28"/>
        </w:rPr>
        <w:t>
қызметті алушының жарғылық капиталына қатысу үлесіне) ақша енгізу</w:t>
      </w:r>
      <w:r>
        <w:br/>
      </w:r>
      <w:r>
        <w:rPr>
          <w:rFonts w:ascii="Times New Roman"/>
          <w:b w:val="false"/>
          <w:i w:val="false"/>
          <w:color w:val="000000"/>
          <w:sz w:val="28"/>
        </w:rPr>
        <w:t>
алдында көрсетілетін қызметті алушы акционерінің (қатысушысының)</w:t>
      </w:r>
      <w:r>
        <w:br/>
      </w:r>
      <w:r>
        <w:rPr>
          <w:rFonts w:ascii="Times New Roman"/>
          <w:b w:val="false"/>
          <w:i w:val="false"/>
          <w:color w:val="000000"/>
          <w:sz w:val="28"/>
        </w:rPr>
        <w:t>
меншікті қаражат мөлшері және көрсетілетін қызметті алушының</w:t>
      </w:r>
      <w:r>
        <w:br/>
      </w:r>
      <w:r>
        <w:rPr>
          <w:rFonts w:ascii="Times New Roman"/>
          <w:b w:val="false"/>
          <w:i w:val="false"/>
          <w:color w:val="000000"/>
          <w:sz w:val="28"/>
        </w:rPr>
        <w:t>
акцияларының төлеміне көрсетілетін қызметті алушының жарғылық</w:t>
      </w:r>
      <w:r>
        <w:br/>
      </w:r>
      <w:r>
        <w:rPr>
          <w:rFonts w:ascii="Times New Roman"/>
          <w:b w:val="false"/>
          <w:i w:val="false"/>
          <w:color w:val="000000"/>
          <w:sz w:val="28"/>
        </w:rPr>
        <w:t>
капиталына қатысу үлесіне) енгізілген сома.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Жарғылық капиталға төлемді растайтын құжаттардың деректемелері</w:t>
      </w:r>
      <w:r>
        <w:br/>
      </w:r>
      <w:r>
        <w:rPr>
          <w:rFonts w:ascii="Times New Roman"/>
          <w:b w:val="false"/>
          <w:i w:val="false"/>
          <w:color w:val="000000"/>
          <w:sz w:val="28"/>
        </w:rPr>
        <w:t>
(төлем тапсырмаларының, кассалық кіріс ордерлерінің нөмірі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Көрсетілетін қызметті алушы акционерінің (қатысушысының) өзге</w:t>
      </w:r>
      <w:r>
        <w:br/>
      </w:r>
      <w:r>
        <w:rPr>
          <w:rFonts w:ascii="Times New Roman"/>
          <w:b w:val="false"/>
          <w:i w:val="false"/>
          <w:color w:val="000000"/>
          <w:sz w:val="28"/>
        </w:rPr>
        <w:t>
заңды тұлғаларды құруға және қызметіне акционер ретінде қатысуы</w:t>
      </w:r>
      <w:r>
        <w:br/>
      </w:r>
      <w:r>
        <w:rPr>
          <w:rFonts w:ascii="Times New Roman"/>
          <w:b w:val="false"/>
          <w:i w:val="false"/>
          <w:color w:val="000000"/>
          <w:sz w:val="28"/>
        </w:rPr>
        <w:t>
туралы мәліметтер (көрсетілген мәліметтер акционер ретінде тізбесі №</w:t>
      </w:r>
      <w:r>
        <w:br/>
      </w:r>
      <w:r>
        <w:rPr>
          <w:rFonts w:ascii="Times New Roman"/>
          <w:b w:val="false"/>
          <w:i w:val="false"/>
          <w:color w:val="000000"/>
          <w:sz w:val="28"/>
        </w:rPr>
        <w:t>
55 </w:t>
      </w:r>
      <w:r>
        <w:rPr>
          <w:rFonts w:ascii="Times New Roman"/>
          <w:b w:val="false"/>
          <w:i w:val="false"/>
          <w:color w:val="000000"/>
          <w:sz w:val="28"/>
        </w:rPr>
        <w:t>қаулысымен</w:t>
      </w:r>
      <w:r>
        <w:rPr>
          <w:rFonts w:ascii="Times New Roman"/>
          <w:b w:val="false"/>
          <w:i w:val="false"/>
          <w:color w:val="000000"/>
          <w:sz w:val="28"/>
        </w:rPr>
        <w:t xml:space="preserve"> белгіленген рейтингтік агенттіктердің бірі ВВ+ төмен</w:t>
      </w:r>
      <w:r>
        <w:br/>
      </w:r>
      <w:r>
        <w:rPr>
          <w:rFonts w:ascii="Times New Roman"/>
          <w:b w:val="false"/>
          <w:i w:val="false"/>
          <w:color w:val="000000"/>
          <w:sz w:val="28"/>
        </w:rPr>
        <w:t>
емес шетел валютасы түрінде ұзақ мерзімді кредиттік рейтингісі бар,</w:t>
      </w:r>
      <w:r>
        <w:br/>
      </w:r>
      <w:r>
        <w:rPr>
          <w:rFonts w:ascii="Times New Roman"/>
          <w:b w:val="false"/>
          <w:i w:val="false"/>
          <w:color w:val="000000"/>
          <w:sz w:val="28"/>
        </w:rPr>
        <w:t>
резиденті емес заңды тұлға ретінде болған жағдайларда ұсынылмайды):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3857"/>
        <w:gridCol w:w="2714"/>
        <w:gridCol w:w="3572"/>
      </w:tblGrid>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атауы/тегі, аты (бар болса – әкесінің аты)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жері/тұрғылықты жері (Қазақстан Республикасының резиденті/резидент  емес)</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беруші акциялардың пайызы не жарғылық капиталдағы қатысу үлесі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сауалнаманың 3-тармағында көрсетілмеген, бірақ Қазақстан</w:t>
      </w:r>
      <w:r>
        <w:br/>
      </w:r>
      <w:r>
        <w:rPr>
          <w:rFonts w:ascii="Times New Roman"/>
          <w:b w:val="false"/>
          <w:i w:val="false"/>
          <w:color w:val="000000"/>
          <w:sz w:val="28"/>
        </w:rPr>
        <w:t>
Республикасының заңнамасына сәйкес осылай болып табылатын</w:t>
      </w:r>
      <w:r>
        <w:br/>
      </w:r>
      <w:r>
        <w:rPr>
          <w:rFonts w:ascii="Times New Roman"/>
          <w:b w:val="false"/>
          <w:i w:val="false"/>
          <w:color w:val="000000"/>
          <w:sz w:val="28"/>
        </w:rPr>
        <w:t>
көрсетілетін қызметті алушының акционері (қатысушысы) басқа үлестес</w:t>
      </w:r>
      <w:r>
        <w:br/>
      </w:r>
      <w:r>
        <w:rPr>
          <w:rFonts w:ascii="Times New Roman"/>
          <w:b w:val="false"/>
          <w:i w:val="false"/>
          <w:color w:val="000000"/>
          <w:sz w:val="28"/>
        </w:rPr>
        <w:t>
тұлғалары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20__ жылғы «___» _______________________</w:t>
      </w:r>
      <w:r>
        <w:br/>
      </w:r>
      <w:r>
        <w:rPr>
          <w:rFonts w:ascii="Times New Roman"/>
          <w:b w:val="false"/>
          <w:i w:val="false"/>
          <w:color w:val="000000"/>
          <w:sz w:val="28"/>
        </w:rPr>
        <w:t>
Көрсетілетін қызметті алушының акционері</w:t>
      </w:r>
      <w:r>
        <w:br/>
      </w:r>
      <w:r>
        <w:rPr>
          <w:rFonts w:ascii="Times New Roman"/>
          <w:b w:val="false"/>
          <w:i w:val="false"/>
          <w:color w:val="000000"/>
          <w:sz w:val="28"/>
        </w:rPr>
        <w:t>
(қатысушысы) басшысының қолы ________________________________________</w:t>
      </w:r>
    </w:p>
    <w:bookmarkStart w:name="z1254" w:id="5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31 желтоқсандағы </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597"/>
    <w:bookmarkStart w:name="z1255" w:id="598"/>
    <w:p>
      <w:pPr>
        <w:spacing w:after="0"/>
        <w:ind w:left="0"/>
        <w:jc w:val="left"/>
      </w:pPr>
      <w:r>
        <w:rPr>
          <w:rFonts w:ascii="Times New Roman"/>
          <w:b/>
          <w:i w:val="false"/>
          <w:color w:val="000000"/>
        </w:rPr>
        <w:t xml:space="preserve"> 
«Сақтандыру (қайта сақтандыру) ұйымын құруға рұқсат беру»</w:t>
      </w:r>
      <w:r>
        <w:br/>
      </w:r>
      <w:r>
        <w:rPr>
          <w:rFonts w:ascii="Times New Roman"/>
          <w:b/>
          <w:i w:val="false"/>
          <w:color w:val="000000"/>
        </w:rPr>
        <w:t>
мемлекеттік көрсетілетін қызмет стандарты</w:t>
      </w:r>
    </w:p>
    <w:bookmarkEnd w:id="598"/>
    <w:bookmarkStart w:name="z1256" w:id="599"/>
    <w:p>
      <w:pPr>
        <w:spacing w:after="0"/>
        <w:ind w:left="0"/>
        <w:jc w:val="left"/>
      </w:pPr>
      <w:r>
        <w:rPr>
          <w:rFonts w:ascii="Times New Roman"/>
          <w:b/>
          <w:i w:val="false"/>
          <w:color w:val="000000"/>
        </w:rPr>
        <w:t xml:space="preserve"> 
1. Жалпы ережелер</w:t>
      </w:r>
    </w:p>
    <w:bookmarkEnd w:id="599"/>
    <w:bookmarkStart w:name="z1257" w:id="600"/>
    <w:p>
      <w:pPr>
        <w:spacing w:after="0"/>
        <w:ind w:left="0"/>
        <w:jc w:val="both"/>
      </w:pPr>
      <w:r>
        <w:rPr>
          <w:rFonts w:ascii="Times New Roman"/>
          <w:b w:val="false"/>
          <w:i w:val="false"/>
          <w:color w:val="000000"/>
          <w:sz w:val="28"/>
        </w:rPr>
        <w:t>
      1. Мемлекеттік көрсетілетін қызмет «Сақтандыру (қайта сақтандыру) ұйымын құруға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600"/>
    <w:bookmarkStart w:name="z1260" w:id="601"/>
    <w:p>
      <w:pPr>
        <w:spacing w:after="0"/>
        <w:ind w:left="0"/>
        <w:jc w:val="left"/>
      </w:pPr>
      <w:r>
        <w:rPr>
          <w:rFonts w:ascii="Times New Roman"/>
          <w:b/>
          <w:i w:val="false"/>
          <w:color w:val="000000"/>
        </w:rPr>
        <w:t xml:space="preserve"> 
2. Мемлекеттік қызмет көрсетудің тәртібі</w:t>
      </w:r>
    </w:p>
    <w:bookmarkEnd w:id="601"/>
    <w:bookmarkStart w:name="z1261" w:id="602"/>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көрсетілетін қызметті беруші сұрау салған соңғы құжатты көрсетілетін қызметті алушы ұсынған күннен бастап үш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сақтандыру (қайта сақтандыру) ұйымын құруға рұқсат беру туралы Қазақстан Республикасының Ұлттық Банкі Басқармасының қаулысы (бұдан әрі – Басқарманың рұқсат беру қаулысы) не қағаз жеткізгіштегі сақтандыру (қайта сақтандыру) ұйымын құруға рұқсат беруден бас тарту туралы Қазақстан Республикасының Ұлттық Банкі Басқармасының қаулысы және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алушының мемлекеттік қызмет көрсету үшін өтініш жасағандағы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сақтандыру (қайта сақтандыру) ұйымын құруға рұқсат алуға өтiнiшті;</w:t>
      </w:r>
      <w:r>
        <w:br/>
      </w:r>
      <w:r>
        <w:rPr>
          <w:rFonts w:ascii="Times New Roman"/>
          <w:b w:val="false"/>
          <w:i w:val="false"/>
          <w:color w:val="000000"/>
          <w:sz w:val="28"/>
        </w:rPr>
        <w:t>
      2) нотариат куәландырған және заңдарда белгiленген тәртiппен ресiмделген құрылтай құжаттарының (жарғы, құрылтай шарты) төрт данасын;</w:t>
      </w:r>
      <w:r>
        <w:br/>
      </w:r>
      <w:r>
        <w:rPr>
          <w:rFonts w:ascii="Times New Roman"/>
          <w:b w:val="false"/>
          <w:i w:val="false"/>
          <w:color w:val="000000"/>
          <w:sz w:val="28"/>
        </w:rPr>
        <w:t>
      Сақтандыру (қайта сақтандыру) ұйымының құрылтай құжаттарының барлық даналарының титулдық бетінде жоғарғы оң жақ бұрышында мынадай тұжырым болады: «Қазақстан Республикасы Ұлттық Банкінің Қаржы нарығын және қаржы ұйымдарын бақылау мен қадағалау комитетімен келісілді. Төраға (Төрағаның орынбасары) ______________».</w:t>
      </w:r>
      <w:r>
        <w:br/>
      </w:r>
      <w:r>
        <w:rPr>
          <w:rFonts w:ascii="Times New Roman"/>
          <w:b w:val="false"/>
          <w:i w:val="false"/>
          <w:color w:val="000000"/>
          <w:sz w:val="28"/>
        </w:rPr>
        <w:t>
      Осы құжаттар көрсетілетін қызметті берушінің мөрімен бекітіледі. Сақтандыру (қайта сақтандыру) ұйымының келісілген құрылтай құжаттарының бір данасы сақтандыру (қайта сақтандыру) ұйымының заң ісіне тігіледі. Қалған даналары әділет органдарында мемлекеттік тіркеуден өту үшін көрсетілетін қызметті алушыға қайтарылады;</w:t>
      </w:r>
      <w:r>
        <w:br/>
      </w:r>
      <w:r>
        <w:rPr>
          <w:rFonts w:ascii="Times New Roman"/>
          <w:b w:val="false"/>
          <w:i w:val="false"/>
          <w:color w:val="000000"/>
          <w:sz w:val="28"/>
        </w:rPr>
        <w:t>
      3) сақтандыру (қайта сақтандыру) ұйымын құру туралы шешiм қабылданғанын дәлелдейтiн құжаттарды;</w:t>
      </w:r>
      <w:r>
        <w:br/>
      </w:r>
      <w:r>
        <w:rPr>
          <w:rFonts w:ascii="Times New Roman"/>
          <w:b w:val="false"/>
          <w:i w:val="false"/>
          <w:color w:val="000000"/>
          <w:sz w:val="28"/>
        </w:rPr>
        <w:t>
      4)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құрылтайшылар-заңды тұлғалар туралы мәліметтер (ондай құрылтайшылар болған жағдайда) заңды тұлға ретінде олардың мемлекеттік тіркеуден өткені туралы анықтамасы, нотариат куәландырған құрылтай құжаттарының көшірмесі, аяқталған соңғы екі қаржы жылының аудиторлық ұйым растаған қаржылық есептілігі, құжаттар табыс ету алдындағы соңғы тоқсанның аяғындағы бухгалтерлік баланс және пайдалар мен шығындар туралы есеп қамтылады;</w:t>
      </w:r>
      <w:r>
        <w:br/>
      </w:r>
      <w:r>
        <w:rPr>
          <w:rFonts w:ascii="Times New Roman"/>
          <w:b w:val="false"/>
          <w:i w:val="false"/>
          <w:color w:val="000000"/>
          <w:sz w:val="28"/>
        </w:rPr>
        <w:t>
      5)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құрылтайшылар туралы мәлімет – жеке тұлғалар (мұндай құрылтайшылар болған кезде) туралы мәліметтер, соның ішінде сақтандыру (қайта сақтандыру) ұйымын құру үшін пайдаланылған ақша көздерінің сипаттамасы мен сомасы, сондай-ақ белгіленген тәртіппен өтелмеген немесе алып тасталмаған соттылығының жоқтығы туралы анықтаманы;</w:t>
      </w:r>
      <w:r>
        <w:br/>
      </w:r>
      <w:r>
        <w:rPr>
          <w:rFonts w:ascii="Times New Roman"/>
          <w:b w:val="false"/>
          <w:i w:val="false"/>
          <w:color w:val="000000"/>
          <w:sz w:val="28"/>
        </w:rPr>
        <w:t>
      6) құрылтайшылар құжаттарға қол қоюға уәкілеттік берген тұлға бекіткен, актуарий растаған және «жалпы сақтандыру» саласында құрылатын сақтандыру (қайта сақтандыру) ұйымдары үшін таяу үш жылға және «өмірді сақтандыру» саласында құрылатын сақтандыру (қайта сақтандыру) ұйымдары үшін бес жылға арналып әзірленген бизнес-жоспарды ұсынуға тиісті.</w:t>
      </w:r>
      <w:r>
        <w:br/>
      </w:r>
      <w:r>
        <w:rPr>
          <w:rFonts w:ascii="Times New Roman"/>
          <w:b w:val="false"/>
          <w:i w:val="false"/>
          <w:color w:val="000000"/>
          <w:sz w:val="28"/>
        </w:rPr>
        <w:t>
      Бизнес-жоспарда мынадай мәселелер: Қазақстан Республикасы Ұлттық Банкінің талаптарына сәйкес келетін сақтандыру (қайта сақтандыру) ұйымын құрудың мақсаттары, негізгі қызмет бағыттарының қысқаша сипаттамасы және құрылатын сақтандыру (қайта сақтандыру) ұйымы бағдарланатын нарық сегменті, құрылатын сақтандыру (қайта сақтандыру) ұйымы туралы және нарықтағы үлесі туралы ақпарат, өнімдер мен көрсетілетін қызмет түрлері, оларды сату тәсілдері, маркетингтік зерттеулер, сақтандыру андеррайтингі, баға стратегиясы, соның ішінде сақтандыру тарифтерін есептеу тәртібі және олардың экономикалық негіздемесі, өнімдерді жылжыту стратегиясы, сақтандыру өнімдерін бөлу, қаржы жоспары, соның ішінде шығындылық коэффициенттерінің болжамы, құрылатын сақтандыру (қайта сақтандыру) ұйымы жүргізуге ниет етіп отырған инвестициялық саясат пен қайта сақтандыру саясаты, құрылатын сақтандыру (қайта сақтандыру) ұйымының ұйымдық құрылымы, директорлар кеңесі, мамандардың болжамды білім деңгейі, көрсетілетін қызметті берушінің тиісті талаптарына сәйкес келетін тәуекелдерді басқару ұйымы көрсетілуге тиіс.</w:t>
      </w:r>
      <w:r>
        <w:br/>
      </w:r>
      <w:r>
        <w:rPr>
          <w:rFonts w:ascii="Times New Roman"/>
          <w:b w:val="false"/>
          <w:i w:val="false"/>
          <w:color w:val="000000"/>
          <w:sz w:val="28"/>
        </w:rPr>
        <w:t>
      Бизнес-жоспарға қойылатын негізгі талаптар осы мемлекеттік көрсетілетін қызмет стандартының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7) көрсетілетін қызметті алушының құрылтайшылар атынан өтiнiш беру өкiлеттiгiн растайтын нотариат куәландырған құжатты ұсынуға тиісті.</w:t>
      </w:r>
      <w:r>
        <w:br/>
      </w:r>
      <w:r>
        <w:rPr>
          <w:rFonts w:ascii="Times New Roman"/>
          <w:b w:val="false"/>
          <w:i w:val="false"/>
          <w:color w:val="000000"/>
          <w:sz w:val="28"/>
        </w:rPr>
        <w:t>
      Сақтандыру (қайта сақтандыру) ұйымының акцияларын сақтандыру (қайта сақтандыру) ұйымының ірі қатысушысы немесе сақтандыру холдингі мәртебесіне сәйкес келетін мөлшерде сатып алу ниеті бар тұлға осы тармақта көрсетілген құжаттардан басқа, «Сақтандыру қызметі туралы» 2000 жылғы 18 желтоқсандағы Қазақстан Республикасы Заңының (бұдан әрі – Заң) </w:t>
      </w:r>
      <w:r>
        <w:rPr>
          <w:rFonts w:ascii="Times New Roman"/>
          <w:b w:val="false"/>
          <w:i w:val="false"/>
          <w:color w:val="000000"/>
          <w:sz w:val="28"/>
        </w:rPr>
        <w:t>26-бабында</w:t>
      </w:r>
      <w:r>
        <w:rPr>
          <w:rFonts w:ascii="Times New Roman"/>
          <w:b w:val="false"/>
          <w:i w:val="false"/>
          <w:color w:val="000000"/>
          <w:sz w:val="28"/>
        </w:rPr>
        <w:t xml:space="preserve"> көзделген құжаттар мен мәліметтерді табыс етеді.</w:t>
      </w:r>
      <w:r>
        <w:br/>
      </w:r>
      <w:r>
        <w:rPr>
          <w:rFonts w:ascii="Times New Roman"/>
          <w:b w:val="false"/>
          <w:i w:val="false"/>
          <w:color w:val="000000"/>
          <w:sz w:val="28"/>
        </w:rPr>
        <w:t>
      Қазақстан Республикасының резидентi болып табылмайтын сақтандыру (қайта сақтандыру) ұйымының құрылтайшысы өз мемлекетiнiң тиiстi сақтандыруды қадағалау органының өзiне Қазақстан Республикасы резидентiнiң – сақтандыру (қайта сақтандыру) ұйымының акцияларын сатып алуға рұқсат етiлгенiн растайтын құжатты не тиiстi мемлекеттiң заңдары бойынша мұндай рұқсат талап етiлмейтiнi туралы мәлiмдеменi табыс етуге мiндеттi.</w:t>
      </w:r>
      <w:r>
        <w:br/>
      </w:r>
      <w:r>
        <w:rPr>
          <w:rFonts w:ascii="Times New Roman"/>
          <w:b w:val="false"/>
          <w:i w:val="false"/>
          <w:color w:val="000000"/>
          <w:sz w:val="28"/>
        </w:rPr>
        <w:t>
      Қазақстан Республикасының резидентi емес құрылтайшының шетелдiң мемлекеттiк органы берген құжаттары Қазақстан Республикасының заңдарында белгiленген тәртiппен заңдастырылуға тиiс.</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және 7)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Куәліктің мәліметтерін немесе заңды тұлғаларды мемлекеттік тіркеу (қайта тіркеу) туралы анықтаманы, мемлекеттік ақпараттық жүйелерде көрсетілген өтелмеген немесе алынбаған соттылығының жоқтығы туралы анықтаманы көрсетілетін қызметті беруші мемлекеттік органдардың уәкілетті тұлғалары ЭЦҚ куәландырған электрондық құжаттар нысанындағы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құжаттардың толық емес топтамасын табыс ету не табыс етiлген құжаттардың осы мемлекеттік көрсетілетін қызмет стандартының </w:t>
      </w:r>
      <w:r>
        <w:rPr>
          <w:rFonts w:ascii="Times New Roman"/>
          <w:b w:val="false"/>
          <w:i w:val="false"/>
          <w:color w:val="000000"/>
          <w:sz w:val="28"/>
        </w:rPr>
        <w:t>9-тармақта</w:t>
      </w:r>
      <w:r>
        <w:rPr>
          <w:rFonts w:ascii="Times New Roman"/>
          <w:b w:val="false"/>
          <w:i w:val="false"/>
          <w:color w:val="000000"/>
          <w:sz w:val="28"/>
        </w:rPr>
        <w:t xml:space="preserve"> аталған талаптарға сәйкес болмауы;</w:t>
      </w:r>
      <w:r>
        <w:br/>
      </w:r>
      <w:r>
        <w:rPr>
          <w:rFonts w:ascii="Times New Roman"/>
          <w:b w:val="false"/>
          <w:i w:val="false"/>
          <w:color w:val="000000"/>
          <w:sz w:val="28"/>
        </w:rPr>
        <w:t>
      2) құрылтайшының акцияларға төлем жасау үшiн өз қаражатының жеткiлiксiз болуы;</w:t>
      </w:r>
      <w:r>
        <w:br/>
      </w:r>
      <w:r>
        <w:rPr>
          <w:rFonts w:ascii="Times New Roman"/>
          <w:b w:val="false"/>
          <w:i w:val="false"/>
          <w:color w:val="000000"/>
          <w:sz w:val="28"/>
        </w:rPr>
        <w:t>
      3) құрылатын ұйым мен оның құрылтайшыларына қатысты дәйексіз ақпарат берiлуі;</w:t>
      </w:r>
      <w:r>
        <w:br/>
      </w:r>
      <w:r>
        <w:rPr>
          <w:rFonts w:ascii="Times New Roman"/>
          <w:b w:val="false"/>
          <w:i w:val="false"/>
          <w:color w:val="000000"/>
          <w:sz w:val="28"/>
        </w:rPr>
        <w:t>
      4) құрылтайшының аяқталған соңғы екі қаржы жылындағы залал шеккен қызметі;</w:t>
      </w:r>
      <w:r>
        <w:br/>
      </w:r>
      <w:r>
        <w:rPr>
          <w:rFonts w:ascii="Times New Roman"/>
          <w:b w:val="false"/>
          <w:i w:val="false"/>
          <w:color w:val="000000"/>
          <w:sz w:val="28"/>
        </w:rPr>
        <w:t>
      5) Қазақстан Республикасы Ұлттық Банкінің сақтандыру (қайта сақтандыру) ұйымының ірі қатысушысы мәртебесін алуға келісім беруден бас тартуы;</w:t>
      </w:r>
      <w:r>
        <w:br/>
      </w:r>
      <w:r>
        <w:rPr>
          <w:rFonts w:ascii="Times New Roman"/>
          <w:b w:val="false"/>
          <w:i w:val="false"/>
          <w:color w:val="000000"/>
          <w:sz w:val="28"/>
        </w:rPr>
        <w:t>
      6) Заңның </w:t>
      </w:r>
      <w:r>
        <w:rPr>
          <w:rFonts w:ascii="Times New Roman"/>
          <w:b w:val="false"/>
          <w:i w:val="false"/>
          <w:color w:val="000000"/>
          <w:sz w:val="28"/>
        </w:rPr>
        <w:t>26-бабында</w:t>
      </w:r>
      <w:r>
        <w:rPr>
          <w:rFonts w:ascii="Times New Roman"/>
          <w:b w:val="false"/>
          <w:i w:val="false"/>
          <w:color w:val="000000"/>
          <w:sz w:val="28"/>
        </w:rPr>
        <w:t xml:space="preserve"> белгіленген шектеулерді сақтамауы;</w:t>
      </w:r>
      <w:r>
        <w:br/>
      </w:r>
      <w:r>
        <w:rPr>
          <w:rFonts w:ascii="Times New Roman"/>
          <w:b w:val="false"/>
          <w:i w:val="false"/>
          <w:color w:val="000000"/>
          <w:sz w:val="28"/>
        </w:rPr>
        <w:t>
      7) құрылтайшы жеке тұлғалардың, атқарушы органның не құрылтайшы заңды тұлғаның басқару органының бірінші басшысының алынбаған немесе өтелмеген соттылығының болуы мемлекеттік көрсетілетін қызметтен бас тартуға негіз болып табылады.</w:t>
      </w:r>
    </w:p>
    <w:bookmarkEnd w:id="602"/>
    <w:bookmarkStart w:name="z1268" w:id="603"/>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603"/>
    <w:bookmarkStart w:name="z1269" w:id="604"/>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604"/>
    <w:bookmarkStart w:name="z1271" w:id="605"/>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605"/>
    <w:bookmarkStart w:name="z1272" w:id="606"/>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606"/>
    <w:bookmarkStart w:name="z1276" w:id="607"/>
    <w:p>
      <w:pPr>
        <w:spacing w:after="0"/>
        <w:ind w:left="0"/>
        <w:jc w:val="both"/>
      </w:pPr>
      <w:r>
        <w:rPr>
          <w:rFonts w:ascii="Times New Roman"/>
          <w:b w:val="false"/>
          <w:i w:val="false"/>
          <w:color w:val="000000"/>
          <w:sz w:val="28"/>
        </w:rPr>
        <w:t>
«Сақтандыру (қайта сақтандыру)</w:t>
      </w:r>
      <w:r>
        <w:br/>
      </w:r>
      <w:r>
        <w:rPr>
          <w:rFonts w:ascii="Times New Roman"/>
          <w:b w:val="false"/>
          <w:i w:val="false"/>
          <w:color w:val="000000"/>
          <w:sz w:val="28"/>
        </w:rPr>
        <w:t xml:space="preserve">
ұйымын құруға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607"/>
    <w:p>
      <w:pPr>
        <w:spacing w:after="0"/>
        <w:ind w:left="0"/>
        <w:jc w:val="both"/>
      </w:pPr>
      <w:r>
        <w:rPr>
          <w:rFonts w:ascii="Times New Roman"/>
          <w:b w:val="false"/>
          <w:i w:val="false"/>
          <w:color w:val="000000"/>
          <w:sz w:val="28"/>
        </w:rPr>
        <w:t>Қазақстан Республикасы Қаржы нарығын</w:t>
      </w:r>
      <w:r>
        <w:br/>
      </w:r>
      <w:r>
        <w:rPr>
          <w:rFonts w:ascii="Times New Roman"/>
          <w:b w:val="false"/>
          <w:i w:val="false"/>
          <w:color w:val="000000"/>
          <w:sz w:val="28"/>
        </w:rPr>
        <w:t xml:space="preserve">
және қаржы ұйымдарын бақылау мен    </w:t>
      </w:r>
      <w:r>
        <w:br/>
      </w:r>
      <w:r>
        <w:rPr>
          <w:rFonts w:ascii="Times New Roman"/>
          <w:b w:val="false"/>
          <w:i w:val="false"/>
          <w:color w:val="000000"/>
          <w:sz w:val="28"/>
        </w:rPr>
        <w:t xml:space="preserve">
қадағалау комитетінің төрағасына    </w:t>
      </w:r>
    </w:p>
    <w:bookmarkStart w:name="z1699" w:id="608"/>
    <w:p>
      <w:pPr>
        <w:spacing w:after="0"/>
        <w:ind w:left="0"/>
        <w:jc w:val="left"/>
      </w:pPr>
      <w:r>
        <w:rPr>
          <w:rFonts w:ascii="Times New Roman"/>
          <w:b/>
          <w:i w:val="false"/>
          <w:color w:val="000000"/>
        </w:rPr>
        <w:t xml:space="preserve"> 
Сақтандыру (қайта сақтандыру) ұйымын құруға</w:t>
      </w:r>
      <w:r>
        <w:br/>
      </w:r>
      <w:r>
        <w:rPr>
          <w:rFonts w:ascii="Times New Roman"/>
          <w:b/>
          <w:i w:val="false"/>
          <w:color w:val="000000"/>
        </w:rPr>
        <w:t>
рұқсат алу туралы</w:t>
      </w:r>
      <w:r>
        <w:br/>
      </w:r>
      <w:r>
        <w:rPr>
          <w:rFonts w:ascii="Times New Roman"/>
          <w:b/>
          <w:i w:val="false"/>
          <w:color w:val="000000"/>
        </w:rPr>
        <w:t>
өтініш</w:t>
      </w:r>
    </w:p>
    <w:bookmarkEnd w:id="60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(құрылтайшы атынан осы өтінішті беруге көрсетілетін қызметті алушының</w:t>
      </w:r>
      <w:r>
        <w:br/>
      </w:r>
      <w:r>
        <w:rPr>
          <w:rFonts w:ascii="Times New Roman"/>
          <w:b w:val="false"/>
          <w:i w:val="false"/>
          <w:color w:val="000000"/>
          <w:sz w:val="28"/>
        </w:rPr>
        <w:t>
өкілеттігін растайтын нотариат немесе басқадай куәландырылған құжатқа</w:t>
      </w:r>
      <w:r>
        <w:br/>
      </w:r>
      <w:r>
        <w:rPr>
          <w:rFonts w:ascii="Times New Roman"/>
          <w:b w:val="false"/>
          <w:i w:val="false"/>
          <w:color w:val="000000"/>
          <w:sz w:val="28"/>
        </w:rPr>
        <w:t>
                              сілтеме)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жұмыс орны және лауазымы,</w:t>
      </w:r>
      <w:r>
        <w:br/>
      </w:r>
      <w:r>
        <w:rPr>
          <w:rFonts w:ascii="Times New Roman"/>
          <w:b w:val="false"/>
          <w:i w:val="false"/>
          <w:color w:val="000000"/>
          <w:sz w:val="28"/>
        </w:rPr>
        <w:t>
                           тұрғылықты жері)</w:t>
      </w:r>
      <w:r>
        <w:br/>
      </w:r>
      <w:r>
        <w:rPr>
          <w:rFonts w:ascii="Times New Roman"/>
          <w:b w:val="false"/>
          <w:i w:val="false"/>
          <w:color w:val="000000"/>
          <w:sz w:val="28"/>
        </w:rPr>
        <w:t>
құрылтай жиналысының ___________ жылғы "___" ________________ № _____</w:t>
      </w:r>
      <w:r>
        <w:br/>
      </w:r>
      <w:r>
        <w:rPr>
          <w:rFonts w:ascii="Times New Roman"/>
          <w:b w:val="false"/>
          <w:i w:val="false"/>
          <w:color w:val="000000"/>
          <w:sz w:val="28"/>
        </w:rPr>
        <w:t>
шешіміне (хаттамасына)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(құрылатын сақтандыру (қайта сақтандыру) ұйымының толық атауы</w:t>
      </w:r>
      <w:r>
        <w:br/>
      </w:r>
      <w:r>
        <w:rPr>
          <w:rFonts w:ascii="Times New Roman"/>
          <w:b w:val="false"/>
          <w:i w:val="false"/>
          <w:color w:val="000000"/>
          <w:sz w:val="28"/>
        </w:rPr>
        <w:t>
                         және орналасқан жері)</w:t>
      </w:r>
      <w:r>
        <w:br/>
      </w:r>
      <w:r>
        <w:rPr>
          <w:rFonts w:ascii="Times New Roman"/>
          <w:b w:val="false"/>
          <w:i w:val="false"/>
          <w:color w:val="000000"/>
          <w:sz w:val="28"/>
        </w:rPr>
        <w:t>
құруға рұқсат беруді сұрайды.</w:t>
      </w:r>
      <w:r>
        <w:br/>
      </w:r>
      <w:r>
        <w:rPr>
          <w:rFonts w:ascii="Times New Roman"/>
          <w:b w:val="false"/>
          <w:i w:val="false"/>
          <w:color w:val="000000"/>
          <w:sz w:val="28"/>
        </w:rPr>
        <w:t>
Құрылтайшылар өтінішке қоса берілген құжаттардың дұрыстығына,</w:t>
      </w:r>
      <w:r>
        <w:br/>
      </w:r>
      <w:r>
        <w:rPr>
          <w:rFonts w:ascii="Times New Roman"/>
          <w:b w:val="false"/>
          <w:i w:val="false"/>
          <w:color w:val="000000"/>
          <w:sz w:val="28"/>
        </w:rPr>
        <w:t>
сондай-ақ көрсетілетін қызметті берушіге осы өтініштің қаралуына</w:t>
      </w:r>
      <w:r>
        <w:br/>
      </w:r>
      <w:r>
        <w:rPr>
          <w:rFonts w:ascii="Times New Roman"/>
          <w:b w:val="false"/>
          <w:i w:val="false"/>
          <w:color w:val="000000"/>
          <w:sz w:val="28"/>
        </w:rPr>
        <w:t>
байланысты сұралған ақпаратты дер кезінде ұсынуға толық жауап береді.</w:t>
      </w:r>
      <w:r>
        <w:br/>
      </w:r>
      <w:r>
        <w:rPr>
          <w:rFonts w:ascii="Times New Roman"/>
          <w:b w:val="false"/>
          <w:i w:val="false"/>
          <w:color w:val="000000"/>
          <w:sz w:val="28"/>
        </w:rPr>
        <w:t>
      Қосымша (жіберілген құжаттар атауларының тізбесі, даналардың</w:t>
      </w:r>
      <w:r>
        <w:br/>
      </w:r>
      <w:r>
        <w:rPr>
          <w:rFonts w:ascii="Times New Roman"/>
          <w:b w:val="false"/>
          <w:i w:val="false"/>
          <w:color w:val="000000"/>
          <w:sz w:val="28"/>
        </w:rPr>
        <w:t>
саны және әр қайсысының парақтар саны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қолы, күні)</w:t>
      </w:r>
    </w:p>
    <w:bookmarkStart w:name="z1277" w:id="609"/>
    <w:p>
      <w:pPr>
        <w:spacing w:after="0"/>
        <w:ind w:left="0"/>
        <w:jc w:val="both"/>
      </w:pPr>
      <w:r>
        <w:rPr>
          <w:rFonts w:ascii="Times New Roman"/>
          <w:b w:val="false"/>
          <w:i w:val="false"/>
          <w:color w:val="000000"/>
          <w:sz w:val="28"/>
        </w:rPr>
        <w:t>
«Сақтандыру (қайта сақтандыру)</w:t>
      </w:r>
      <w:r>
        <w:br/>
      </w:r>
      <w:r>
        <w:rPr>
          <w:rFonts w:ascii="Times New Roman"/>
          <w:b w:val="false"/>
          <w:i w:val="false"/>
          <w:color w:val="000000"/>
          <w:sz w:val="28"/>
        </w:rPr>
        <w:t xml:space="preserve">
ұйымын құруға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09"/>
    <w:p>
      <w:pPr>
        <w:spacing w:after="0"/>
        <w:ind w:left="0"/>
        <w:jc w:val="both"/>
      </w:pPr>
      <w:r>
        <w:rPr>
          <w:rFonts w:ascii="Times New Roman"/>
          <w:b w:val="false"/>
          <w:i w:val="false"/>
          <w:color w:val="000000"/>
          <w:sz w:val="28"/>
        </w:rPr>
        <w:t>Фото (3 x 4 сантиметр)</w:t>
      </w:r>
    </w:p>
    <w:bookmarkStart w:name="z1701" w:id="610"/>
    <w:p>
      <w:pPr>
        <w:spacing w:after="0"/>
        <w:ind w:left="0"/>
        <w:jc w:val="left"/>
      </w:pPr>
      <w:r>
        <w:rPr>
          <w:rFonts w:ascii="Times New Roman"/>
          <w:b/>
          <w:i w:val="false"/>
          <w:color w:val="000000"/>
        </w:rPr>
        <w:t xml:space="preserve"> 
Құрылтайшы - жеке тұлға туралы мәліметтер</w:t>
      </w:r>
    </w:p>
    <w:bookmarkEnd w:id="61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(сақтандыру (қайта сақтандыру) ұйымының атауы)</w:t>
      </w:r>
    </w:p>
    <w:p>
      <w:pPr>
        <w:spacing w:after="0"/>
        <w:ind w:left="0"/>
        <w:jc w:val="both"/>
      </w:pPr>
      <w:r>
        <w:rPr>
          <w:rFonts w:ascii="Times New Roman"/>
          <w:b w:val="false"/>
          <w:i w:val="false"/>
          <w:color w:val="000000"/>
          <w:sz w:val="28"/>
        </w:rPr>
        <w:t>20__ жылғы «___» ___________</w:t>
      </w:r>
    </w:p>
    <w:p>
      <w:pPr>
        <w:spacing w:after="0"/>
        <w:ind w:left="0"/>
        <w:jc w:val="both"/>
      </w:pPr>
      <w:r>
        <w:rPr>
          <w:rFonts w:ascii="Times New Roman"/>
          <w:b w:val="false"/>
          <w:i w:val="false"/>
          <w:color w:val="000000"/>
          <w:sz w:val="28"/>
        </w:rPr>
        <w:t>1. Құрылтайшы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2. Туған күні _______________________________________________________</w:t>
      </w:r>
      <w:r>
        <w:br/>
      </w:r>
      <w:r>
        <w:rPr>
          <w:rFonts w:ascii="Times New Roman"/>
          <w:b w:val="false"/>
          <w:i w:val="false"/>
          <w:color w:val="000000"/>
          <w:sz w:val="28"/>
        </w:rPr>
        <w:t>
3. Туған жері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Азаматтығы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Жеке басын куәландыратын құжаттың деректері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Тұрғылықты жері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Жұмыс орны, лауазымы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Телефон нөмірі (қаланың коды, жұмыстың және үйдің нөмірі)_________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Білімі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 бітірген жылы, мамандығы)</w:t>
      </w:r>
      <w:r>
        <w:br/>
      </w:r>
      <w:r>
        <w:rPr>
          <w:rFonts w:ascii="Times New Roman"/>
          <w:b w:val="false"/>
          <w:i w:val="false"/>
          <w:color w:val="000000"/>
          <w:sz w:val="28"/>
        </w:rPr>
        <w:t>
10. Еңбек қызметі туралы қысқаша түйіндеме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лауазымы, жұмыс істеген кезеңі)</w:t>
      </w:r>
      <w:r>
        <w:br/>
      </w:r>
      <w:r>
        <w:rPr>
          <w:rFonts w:ascii="Times New Roman"/>
          <w:b w:val="false"/>
          <w:i w:val="false"/>
          <w:color w:val="000000"/>
          <w:sz w:val="28"/>
        </w:rPr>
        <w:t>
11. Растайтын құжаттарды қоса бере отырып, сақтандыру (қайта</w:t>
      </w:r>
      <w:r>
        <w:br/>
      </w:r>
      <w:r>
        <w:rPr>
          <w:rFonts w:ascii="Times New Roman"/>
          <w:b w:val="false"/>
          <w:i w:val="false"/>
          <w:color w:val="000000"/>
          <w:sz w:val="28"/>
        </w:rPr>
        <w:t>
сақтандыру) ұйымын құруға қолданылатын ақша көздерінің және сомасының</w:t>
      </w:r>
      <w:r>
        <w:br/>
      </w:r>
      <w:r>
        <w:rPr>
          <w:rFonts w:ascii="Times New Roman"/>
          <w:b w:val="false"/>
          <w:i w:val="false"/>
          <w:color w:val="000000"/>
          <w:sz w:val="28"/>
        </w:rPr>
        <w:t>
сипаты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 - _____________________________</w:t>
      </w:r>
      <w:r>
        <w:br/>
      </w:r>
      <w:r>
        <w:rPr>
          <w:rFonts w:ascii="Times New Roman"/>
          <w:b w:val="false"/>
          <w:i w:val="false"/>
          <w:color w:val="000000"/>
          <w:sz w:val="28"/>
        </w:rPr>
        <w:t>
12. Құрылтайшының жарғылық капиталға қатысуы немесе басқа заңды</w:t>
      </w:r>
      <w:r>
        <w:br/>
      </w:r>
      <w:r>
        <w:rPr>
          <w:rFonts w:ascii="Times New Roman"/>
          <w:b w:val="false"/>
          <w:i w:val="false"/>
          <w:color w:val="000000"/>
          <w:sz w:val="28"/>
        </w:rPr>
        <w:t>
тұлғалардың акцияларын иеленуі жөніндегі мәліметтер:</w:t>
      </w:r>
      <w:r>
        <w:br/>
      </w:r>
      <w:r>
        <w:rPr>
          <w:rFonts w:ascii="Times New Roman"/>
          <w:b w:val="false"/>
          <w:i w:val="false"/>
          <w:color w:val="000000"/>
          <w:sz w:val="28"/>
        </w:rPr>
        <w:t>
заңды тұлғаның атауы және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түрлері (негізгі қызмет түрлері атап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жарғылық капиталға қатысу үлесі немесе құрылтайшыға тиесілі акциялар</w:t>
      </w:r>
      <w:r>
        <w:br/>
      </w:r>
      <w:r>
        <w:rPr>
          <w:rFonts w:ascii="Times New Roman"/>
          <w:b w:val="false"/>
          <w:i w:val="false"/>
          <w:color w:val="000000"/>
          <w:sz w:val="28"/>
        </w:rPr>
        <w:t>
санының жеке әрбір заңды тұлға бойынша дауыс беретін акциялардың</w:t>
      </w:r>
      <w:r>
        <w:br/>
      </w:r>
      <w:r>
        <w:rPr>
          <w:rFonts w:ascii="Times New Roman"/>
          <w:b w:val="false"/>
          <w:i w:val="false"/>
          <w:color w:val="000000"/>
          <w:sz w:val="28"/>
        </w:rPr>
        <w:t>
жалпы санына ара қатынасы (пайызбен)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Құрылтайшы - жеке тұлға қаржы нарығын және қаржы ұйымдарын</w:t>
      </w:r>
      <w:r>
        <w:br/>
      </w:r>
      <w:r>
        <w:rPr>
          <w:rFonts w:ascii="Times New Roman"/>
          <w:b w:val="false"/>
          <w:i w:val="false"/>
          <w:color w:val="000000"/>
          <w:sz w:val="28"/>
        </w:rPr>
        <w:t>
реттеу, бақылау мен қадағалау жөніндегі көрсетілетін қызметті беруші</w:t>
      </w:r>
      <w:r>
        <w:br/>
      </w:r>
      <w:r>
        <w:rPr>
          <w:rFonts w:ascii="Times New Roman"/>
          <w:b w:val="false"/>
          <w:i w:val="false"/>
          <w:color w:val="000000"/>
          <w:sz w:val="28"/>
        </w:rPr>
        <w:t>
қаржы ұйымын консервациялау туралы, оның акцияларын мәжбүрлеп сатып</w:t>
      </w:r>
      <w:r>
        <w:br/>
      </w:r>
      <w:r>
        <w:rPr>
          <w:rFonts w:ascii="Times New Roman"/>
          <w:b w:val="false"/>
          <w:i w:val="false"/>
          <w:color w:val="000000"/>
          <w:sz w:val="28"/>
        </w:rPr>
        <w:t>
алу туралы, қаржы ұйымын лицензиясынан айыру туралы, сондай-ақ қаржы</w:t>
      </w:r>
      <w:r>
        <w:br/>
      </w:r>
      <w:r>
        <w:rPr>
          <w:rFonts w:ascii="Times New Roman"/>
          <w:b w:val="false"/>
          <w:i w:val="false"/>
          <w:color w:val="000000"/>
          <w:sz w:val="28"/>
        </w:rPr>
        <w:t>
ұйымын мәжбүрлеп тарату немесе Қазақстан Республикасының заңнамасында</w:t>
      </w:r>
      <w:r>
        <w:br/>
      </w:r>
      <w:r>
        <w:rPr>
          <w:rFonts w:ascii="Times New Roman"/>
          <w:b w:val="false"/>
          <w:i w:val="false"/>
          <w:color w:val="000000"/>
          <w:sz w:val="28"/>
        </w:rPr>
        <w:t>
белгіленген тәртіппен оны банкрот деп тану туралы шешім қабылдағанға</w:t>
      </w:r>
      <w:r>
        <w:br/>
      </w:r>
      <w:r>
        <w:rPr>
          <w:rFonts w:ascii="Times New Roman"/>
          <w:b w:val="false"/>
          <w:i w:val="false"/>
          <w:color w:val="000000"/>
          <w:sz w:val="28"/>
        </w:rPr>
        <w:t>
дейін бір жылдан аспайтын кезеңде директорлар кеңесінің бірінші</w:t>
      </w:r>
      <w:r>
        <w:br/>
      </w:r>
      <w:r>
        <w:rPr>
          <w:rFonts w:ascii="Times New Roman"/>
          <w:b w:val="false"/>
          <w:i w:val="false"/>
          <w:color w:val="000000"/>
          <w:sz w:val="28"/>
        </w:rPr>
        <w:t>
басшысы, басқарманың бірінші басшысы немесе оның орынбасары, бас</w:t>
      </w:r>
      <w:r>
        <w:br/>
      </w:r>
      <w:r>
        <w:rPr>
          <w:rFonts w:ascii="Times New Roman"/>
          <w:b w:val="false"/>
          <w:i w:val="false"/>
          <w:color w:val="000000"/>
          <w:sz w:val="28"/>
        </w:rPr>
        <w:t>
бухгалтері болды ма.</w:t>
      </w:r>
    </w:p>
    <w:p>
      <w:pPr>
        <w:spacing w:after="0"/>
        <w:ind w:left="0"/>
        <w:jc w:val="both"/>
      </w:pPr>
      <w:r>
        <w:rPr>
          <w:rFonts w:ascii="Times New Roman"/>
          <w:b w:val="false"/>
          <w:i w:val="false"/>
          <w:color w:val="000000"/>
          <w:sz w:val="28"/>
        </w:rPr>
        <w:t>Қолы _________________                         күні _________________</w:t>
      </w:r>
    </w:p>
    <w:bookmarkStart w:name="z1278" w:id="611"/>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 құруға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611"/>
    <w:bookmarkStart w:name="z1702" w:id="612"/>
    <w:p>
      <w:pPr>
        <w:spacing w:after="0"/>
        <w:ind w:left="0"/>
        <w:jc w:val="left"/>
      </w:pPr>
      <w:r>
        <w:rPr>
          <w:rFonts w:ascii="Times New Roman"/>
          <w:b/>
          <w:i w:val="false"/>
          <w:color w:val="000000"/>
        </w:rPr>
        <w:t xml:space="preserve"> 
Құрылтайшы - заңды тұлға туралы мәліметтер</w:t>
      </w:r>
      <w:r>
        <w:br/>
      </w:r>
      <w:r>
        <w:rPr>
          <w:rFonts w:ascii="Times New Roman"/>
          <w:b/>
          <w:i w:val="false"/>
          <w:color w:val="000000"/>
        </w:rPr>
        <w:t>
____________________________________________________</w:t>
      </w:r>
      <w:r>
        <w:br/>
      </w:r>
      <w:r>
        <w:rPr>
          <w:rFonts w:ascii="Times New Roman"/>
          <w:b/>
          <w:i w:val="false"/>
          <w:color w:val="000000"/>
        </w:rPr>
        <w:t>
  (сақтандыру (қайта сақтандыру) ұйымының атауы)</w:t>
      </w:r>
      <w:r>
        <w:br/>
      </w:r>
      <w:r>
        <w:rPr>
          <w:rFonts w:ascii="Times New Roman"/>
          <w:b/>
          <w:i w:val="false"/>
          <w:color w:val="000000"/>
        </w:rPr>
        <w:t>
20__ жылғы «___» ___________</w:t>
      </w:r>
    </w:p>
    <w:bookmarkEnd w:id="612"/>
    <w:p>
      <w:pPr>
        <w:spacing w:after="0"/>
        <w:ind w:left="0"/>
        <w:jc w:val="both"/>
      </w:pPr>
      <w:r>
        <w:rPr>
          <w:rFonts w:ascii="Times New Roman"/>
          <w:b w:val="false"/>
          <w:i w:val="false"/>
          <w:color w:val="000000"/>
          <w:sz w:val="28"/>
        </w:rPr>
        <w:t>1. Құрылтайшы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2. Мекенжайы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 индексі, қала, көше, байланыс телефоны)</w:t>
      </w:r>
      <w:r>
        <w:br/>
      </w:r>
      <w:r>
        <w:rPr>
          <w:rFonts w:ascii="Times New Roman"/>
          <w:b w:val="false"/>
          <w:i w:val="false"/>
          <w:color w:val="000000"/>
          <w:sz w:val="28"/>
        </w:rPr>
        <w:t>
3. Мемлекеттік тіркеу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 нөмірі, күні, кім берді)</w:t>
      </w:r>
      <w:r>
        <w:br/>
      </w:r>
      <w:r>
        <w:rPr>
          <w:rFonts w:ascii="Times New Roman"/>
          <w:b w:val="false"/>
          <w:i w:val="false"/>
          <w:color w:val="000000"/>
          <w:sz w:val="28"/>
        </w:rPr>
        <w:t>
4. Қызмет түрі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(қызметінің негізгі түрлерін көрсету)</w:t>
      </w:r>
      <w:r>
        <w:br/>
      </w:r>
      <w:r>
        <w:rPr>
          <w:rFonts w:ascii="Times New Roman"/>
          <w:b w:val="false"/>
          <w:i w:val="false"/>
          <w:color w:val="000000"/>
          <w:sz w:val="28"/>
        </w:rPr>
        <w:t>
5. Қазақстан Республикасының резиденті, Қазақстан Республикасының</w:t>
      </w:r>
      <w:r>
        <w:br/>
      </w:r>
      <w:r>
        <w:rPr>
          <w:rFonts w:ascii="Times New Roman"/>
          <w:b w:val="false"/>
          <w:i w:val="false"/>
          <w:color w:val="000000"/>
          <w:sz w:val="28"/>
        </w:rPr>
        <w:t>
резиденті емес (керегінің асты сызылсын).</w:t>
      </w:r>
      <w:r>
        <w:br/>
      </w:r>
      <w:r>
        <w:rPr>
          <w:rFonts w:ascii="Times New Roman"/>
          <w:b w:val="false"/>
          <w:i w:val="false"/>
          <w:color w:val="000000"/>
          <w:sz w:val="28"/>
        </w:rPr>
        <w:t>
6. Құрылтайшы - заңды тұлғаның басшысы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туған күні)</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 бітірген жылы, мамандығы)</w:t>
      </w:r>
      <w:r>
        <w:br/>
      </w:r>
      <w:r>
        <w:rPr>
          <w:rFonts w:ascii="Times New Roman"/>
          <w:b w:val="false"/>
          <w:i w:val="false"/>
          <w:color w:val="000000"/>
          <w:sz w:val="28"/>
        </w:rPr>
        <w:t>
7. Соңғы үш күнтізбелік жылда құрылтайшы заңды тұлғада ірі қаржылық</w:t>
      </w:r>
      <w:r>
        <w:br/>
      </w:r>
      <w:r>
        <w:rPr>
          <w:rFonts w:ascii="Times New Roman"/>
          <w:b w:val="false"/>
          <w:i w:val="false"/>
          <w:color w:val="000000"/>
          <w:sz w:val="28"/>
        </w:rPr>
        <w:t>
проблемалар, оның ішінде банкротқа ұшырау, консервация, сауықтыру</w:t>
      </w:r>
      <w:r>
        <w:br/>
      </w:r>
      <w:r>
        <w:rPr>
          <w:rFonts w:ascii="Times New Roman"/>
          <w:b w:val="false"/>
          <w:i w:val="false"/>
          <w:color w:val="000000"/>
          <w:sz w:val="28"/>
        </w:rPr>
        <w:t>
болды ма: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(олардың туындау себептері)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(бұл проблемаларды шешу нәтижелері)</w:t>
      </w:r>
      <w:r>
        <w:br/>
      </w:r>
      <w:r>
        <w:rPr>
          <w:rFonts w:ascii="Times New Roman"/>
          <w:b w:val="false"/>
          <w:i w:val="false"/>
          <w:color w:val="000000"/>
          <w:sz w:val="28"/>
        </w:rPr>
        <w:t>
8. Банк құрылтайшысы - заңды тұлға ірі акционер болып табылатын</w:t>
      </w:r>
      <w:r>
        <w:br/>
      </w:r>
      <w:r>
        <w:rPr>
          <w:rFonts w:ascii="Times New Roman"/>
          <w:b w:val="false"/>
          <w:i w:val="false"/>
          <w:color w:val="000000"/>
          <w:sz w:val="28"/>
        </w:rPr>
        <w:t>
немесе жарғылық капиталға қатысу үлесінің он немесе одан да көп</w:t>
      </w:r>
      <w:r>
        <w:br/>
      </w:r>
      <w:r>
        <w:rPr>
          <w:rFonts w:ascii="Times New Roman"/>
          <w:b w:val="false"/>
          <w:i w:val="false"/>
          <w:color w:val="000000"/>
          <w:sz w:val="28"/>
        </w:rPr>
        <w:t>
пайызына тура және (немесе) жанама ие ұйымдарды көрсетіңіз: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 және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ұйымды мемлекеттік тіркеу (қайта тіркеу) туралы деректер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қызметінің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заңды тұлғаның жарғылық капиталына қатысуы</w:t>
      </w:r>
      <w:r>
        <w:br/>
      </w:r>
      <w:r>
        <w:rPr>
          <w:rFonts w:ascii="Times New Roman"/>
          <w:b w:val="false"/>
          <w:i w:val="false"/>
          <w:color w:val="000000"/>
          <w:sz w:val="28"/>
        </w:rPr>
        <w:t>
9. Қазақстан Республикасы Қаржы нарығын және қаржы ұйымдарын реттеу</w:t>
      </w:r>
      <w:r>
        <w:br/>
      </w:r>
      <w:r>
        <w:rPr>
          <w:rFonts w:ascii="Times New Roman"/>
          <w:b w:val="false"/>
          <w:i w:val="false"/>
          <w:color w:val="000000"/>
          <w:sz w:val="28"/>
        </w:rPr>
        <w:t>
мен қадағалау агенттігі Басқармасының «Болу қажеттілігі қаржы</w:t>
      </w:r>
      <w:r>
        <w:br/>
      </w:r>
      <w:r>
        <w:rPr>
          <w:rFonts w:ascii="Times New Roman"/>
          <w:b w:val="false"/>
          <w:i w:val="false"/>
          <w:color w:val="000000"/>
          <w:sz w:val="28"/>
        </w:rPr>
        <w:t>
ұйымдарының қызметін реттейтін Қазақстан Республикасының заңнамасына</w:t>
      </w:r>
      <w:r>
        <w:br/>
      </w:r>
      <w:r>
        <w:rPr>
          <w:rFonts w:ascii="Times New Roman"/>
          <w:b w:val="false"/>
          <w:i w:val="false"/>
          <w:color w:val="000000"/>
          <w:sz w:val="28"/>
        </w:rPr>
        <w:t>
сәйкес талап етілетін заңды тұлғалар үшін ең аз рейтингті, осы</w:t>
      </w:r>
      <w:r>
        <w:br/>
      </w:r>
      <w:r>
        <w:rPr>
          <w:rFonts w:ascii="Times New Roman"/>
          <w:b w:val="false"/>
          <w:i w:val="false"/>
          <w:color w:val="000000"/>
          <w:sz w:val="28"/>
        </w:rPr>
        <w:t>
рейтингті беретін рейтинг агенттіктерінің тізбесін белгілеу,</w:t>
      </w:r>
      <w:r>
        <w:br/>
      </w:r>
      <w:r>
        <w:rPr>
          <w:rFonts w:ascii="Times New Roman"/>
          <w:b w:val="false"/>
          <w:i w:val="false"/>
          <w:color w:val="000000"/>
          <w:sz w:val="28"/>
        </w:rPr>
        <w:t>
сондай-ақ Қазақстан Республикасы Қаржы нарығын және қаржы ұйымдарын</w:t>
      </w:r>
      <w:r>
        <w:br/>
      </w:r>
      <w:r>
        <w:rPr>
          <w:rFonts w:ascii="Times New Roman"/>
          <w:b w:val="false"/>
          <w:i w:val="false"/>
          <w:color w:val="000000"/>
          <w:sz w:val="28"/>
        </w:rPr>
        <w:t>
реттеу мен қадағалау агенттігі Басқармасының 2004 жылғы 25 қазандағы</w:t>
      </w:r>
      <w:r>
        <w:br/>
      </w:r>
      <w:r>
        <w:rPr>
          <w:rFonts w:ascii="Times New Roman"/>
          <w:b w:val="false"/>
          <w:i w:val="false"/>
          <w:color w:val="000000"/>
          <w:sz w:val="28"/>
        </w:rPr>
        <w:t>
№ 304 қаулысына өзгеріс енгізу туралы» 2006 жылғы 25 ақпандағы № 55</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w:t>
      </w:r>
      <w:r>
        <w:br/>
      </w:r>
      <w:r>
        <w:rPr>
          <w:rFonts w:ascii="Times New Roman"/>
          <w:b w:val="false"/>
          <w:i w:val="false"/>
          <w:color w:val="000000"/>
          <w:sz w:val="28"/>
        </w:rPr>
        <w:t>
тізілімінде № 4139 тіркелген) тізбесі белгіленген рейтингілік</w:t>
      </w:r>
      <w:r>
        <w:br/>
      </w:r>
      <w:r>
        <w:rPr>
          <w:rFonts w:ascii="Times New Roman"/>
          <w:b w:val="false"/>
          <w:i w:val="false"/>
          <w:color w:val="000000"/>
          <w:sz w:val="28"/>
        </w:rPr>
        <w:t>
агенттіктердің бірі берген ұйым рейтингі болған жағдайда, оны</w:t>
      </w:r>
      <w:r>
        <w:br/>
      </w:r>
      <w:r>
        <w:rPr>
          <w:rFonts w:ascii="Times New Roman"/>
          <w:b w:val="false"/>
          <w:i w:val="false"/>
          <w:color w:val="000000"/>
          <w:sz w:val="28"/>
        </w:rPr>
        <w:t>
көрсетіңіз.</w:t>
      </w:r>
      <w:r>
        <w:br/>
      </w:r>
      <w:r>
        <w:rPr>
          <w:rFonts w:ascii="Times New Roman"/>
          <w:b w:val="false"/>
          <w:i w:val="false"/>
          <w:color w:val="000000"/>
          <w:sz w:val="28"/>
        </w:rPr>
        <w:t>
10. Құрылтайшы - заңды тұлғаның атқарушы органының не басқару</w:t>
      </w:r>
      <w:r>
        <w:br/>
      </w:r>
      <w:r>
        <w:rPr>
          <w:rFonts w:ascii="Times New Roman"/>
          <w:b w:val="false"/>
          <w:i w:val="false"/>
          <w:color w:val="000000"/>
          <w:sz w:val="28"/>
        </w:rPr>
        <w:t>
органының бірінші басшысы қаржы нарығын және қаржы ұйымдарын реттеу,</w:t>
      </w:r>
      <w:r>
        <w:br/>
      </w:r>
      <w:r>
        <w:rPr>
          <w:rFonts w:ascii="Times New Roman"/>
          <w:b w:val="false"/>
          <w:i w:val="false"/>
          <w:color w:val="000000"/>
          <w:sz w:val="28"/>
        </w:rPr>
        <w:t>
бақылау мен қадағалау жөніндегі көрсетілетін қызметті беруші қаржы</w:t>
      </w:r>
      <w:r>
        <w:br/>
      </w:r>
      <w:r>
        <w:rPr>
          <w:rFonts w:ascii="Times New Roman"/>
          <w:b w:val="false"/>
          <w:i w:val="false"/>
          <w:color w:val="000000"/>
          <w:sz w:val="28"/>
        </w:rPr>
        <w:t>
ұйымын консервациялау, оның акцияларын мәжбүрлеп сатып алу туралы,</w:t>
      </w:r>
      <w:r>
        <w:br/>
      </w:r>
      <w:r>
        <w:rPr>
          <w:rFonts w:ascii="Times New Roman"/>
          <w:b w:val="false"/>
          <w:i w:val="false"/>
          <w:color w:val="000000"/>
          <w:sz w:val="28"/>
        </w:rPr>
        <w:t>
қаржы ұйымын лицензиядан айыру туралы, сондай-ақ қаржы ұйымын</w:t>
      </w:r>
      <w:r>
        <w:br/>
      </w:r>
      <w:r>
        <w:rPr>
          <w:rFonts w:ascii="Times New Roman"/>
          <w:b w:val="false"/>
          <w:i w:val="false"/>
          <w:color w:val="000000"/>
          <w:sz w:val="28"/>
        </w:rPr>
        <w:t>
мәжбүрлеп тарату немесе Қазақстан Республикасының заңнамасында</w:t>
      </w:r>
      <w:r>
        <w:br/>
      </w:r>
      <w:r>
        <w:rPr>
          <w:rFonts w:ascii="Times New Roman"/>
          <w:b w:val="false"/>
          <w:i w:val="false"/>
          <w:color w:val="000000"/>
          <w:sz w:val="28"/>
        </w:rPr>
        <w:t>
белгіленген тәртіппен оны банкрот деп тану туралы шешім қабылдағанға</w:t>
      </w:r>
      <w:r>
        <w:br/>
      </w:r>
      <w:r>
        <w:rPr>
          <w:rFonts w:ascii="Times New Roman"/>
          <w:b w:val="false"/>
          <w:i w:val="false"/>
          <w:color w:val="000000"/>
          <w:sz w:val="28"/>
        </w:rPr>
        <w:t>
дейін бір жылдан аспайтын кезеңде директорлар кеңесінің бірінші</w:t>
      </w:r>
      <w:r>
        <w:br/>
      </w:r>
      <w:r>
        <w:rPr>
          <w:rFonts w:ascii="Times New Roman"/>
          <w:b w:val="false"/>
          <w:i w:val="false"/>
          <w:color w:val="000000"/>
          <w:sz w:val="28"/>
        </w:rPr>
        <w:t>
басшысы, басқарманың (атқарушы органның) бірінші басшысы және</w:t>
      </w:r>
      <w:r>
        <w:br/>
      </w:r>
      <w:r>
        <w:rPr>
          <w:rFonts w:ascii="Times New Roman"/>
          <w:b w:val="false"/>
          <w:i w:val="false"/>
          <w:color w:val="000000"/>
          <w:sz w:val="28"/>
        </w:rPr>
        <w:t>
(немесе) оның орынбасары, бас бухгалтері болды ма.</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w:t>
      </w:r>
      <w:r>
        <w:br/>
      </w:r>
      <w:r>
        <w:rPr>
          <w:rFonts w:ascii="Times New Roman"/>
          <w:b w:val="false"/>
          <w:i w:val="false"/>
          <w:color w:val="000000"/>
          <w:sz w:val="28"/>
        </w:rPr>
        <w:t>
             (күні)</w:t>
      </w:r>
      <w:r>
        <w:br/>
      </w:r>
      <w:r>
        <w:rPr>
          <w:rFonts w:ascii="Times New Roman"/>
          <w:b w:val="false"/>
          <w:i w:val="false"/>
          <w:color w:val="000000"/>
          <w:sz w:val="28"/>
        </w:rPr>
        <w:t>
____________________________________</w:t>
      </w:r>
      <w:r>
        <w:br/>
      </w:r>
      <w:r>
        <w:rPr>
          <w:rFonts w:ascii="Times New Roman"/>
          <w:b w:val="false"/>
          <w:i w:val="false"/>
          <w:color w:val="000000"/>
          <w:sz w:val="28"/>
        </w:rPr>
        <w:t>
             (мөр)</w:t>
      </w:r>
    </w:p>
    <w:bookmarkStart w:name="z1279" w:id="613"/>
    <w:p>
      <w:pPr>
        <w:spacing w:after="0"/>
        <w:ind w:left="0"/>
        <w:jc w:val="both"/>
      </w:pPr>
      <w:r>
        <w:rPr>
          <w:rFonts w:ascii="Times New Roman"/>
          <w:b w:val="false"/>
          <w:i w:val="false"/>
          <w:color w:val="000000"/>
          <w:sz w:val="28"/>
        </w:rPr>
        <w:t>
«Сақтандыру (қайта сақтандыру)</w:t>
      </w:r>
      <w:r>
        <w:br/>
      </w:r>
      <w:r>
        <w:rPr>
          <w:rFonts w:ascii="Times New Roman"/>
          <w:b w:val="false"/>
          <w:i w:val="false"/>
          <w:color w:val="000000"/>
          <w:sz w:val="28"/>
        </w:rPr>
        <w:t xml:space="preserve">
ұйымын құруға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613"/>
    <w:bookmarkStart w:name="z1280" w:id="614"/>
    <w:p>
      <w:pPr>
        <w:spacing w:after="0"/>
        <w:ind w:left="0"/>
        <w:jc w:val="left"/>
      </w:pPr>
      <w:r>
        <w:rPr>
          <w:rFonts w:ascii="Times New Roman"/>
          <w:b/>
          <w:i w:val="false"/>
          <w:color w:val="000000"/>
        </w:rPr>
        <w:t xml:space="preserve"> 
Сақтандыру (қайта сақтандыру) ұйымының бизнес-жоспарына</w:t>
      </w:r>
      <w:r>
        <w:br/>
      </w:r>
      <w:r>
        <w:rPr>
          <w:rFonts w:ascii="Times New Roman"/>
          <w:b/>
          <w:i w:val="false"/>
          <w:color w:val="000000"/>
        </w:rPr>
        <w:t>
қойылатын негізгі талаптар</w:t>
      </w:r>
    </w:p>
    <w:bookmarkEnd w:id="614"/>
    <w:bookmarkStart w:name="z1281" w:id="615"/>
    <w:p>
      <w:pPr>
        <w:spacing w:after="0"/>
        <w:ind w:left="0"/>
        <w:jc w:val="left"/>
      </w:pPr>
      <w:r>
        <w:rPr>
          <w:rFonts w:ascii="Times New Roman"/>
          <w:b/>
          <w:i w:val="false"/>
          <w:color w:val="000000"/>
        </w:rPr>
        <w:t xml:space="preserve"> 
1. Жалпы мәселелер</w:t>
      </w:r>
    </w:p>
    <w:bookmarkEnd w:id="615"/>
    <w:p>
      <w:pPr>
        <w:spacing w:after="0"/>
        <w:ind w:left="0"/>
        <w:jc w:val="both"/>
      </w:pPr>
      <w:r>
        <w:rPr>
          <w:rFonts w:ascii="Times New Roman"/>
          <w:b w:val="false"/>
          <w:i w:val="false"/>
          <w:color w:val="000000"/>
          <w:sz w:val="28"/>
        </w:rPr>
        <w:t>      Осы бөлімнің мақсаты сақтандыру (қайта сақтандыру) ұйымының болашақ қызметіне қысқаша шолу беру болып табылады.</w:t>
      </w:r>
      <w:r>
        <w:br/>
      </w:r>
      <w:r>
        <w:rPr>
          <w:rFonts w:ascii="Times New Roman"/>
          <w:b w:val="false"/>
          <w:i w:val="false"/>
          <w:color w:val="000000"/>
          <w:sz w:val="28"/>
        </w:rPr>
        <w:t>
      1. Сақтандыру ұйымын құру мақсаттары.</w:t>
      </w:r>
      <w:r>
        <w:br/>
      </w:r>
      <w:r>
        <w:rPr>
          <w:rFonts w:ascii="Times New Roman"/>
          <w:b w:val="false"/>
          <w:i w:val="false"/>
          <w:color w:val="000000"/>
          <w:sz w:val="28"/>
        </w:rPr>
        <w:t>
      2. Қызметтің негізгі бағыттарын қысқаша сипаттау: саласы, сыныптары, түрлері.</w:t>
      </w:r>
    </w:p>
    <w:bookmarkStart w:name="z1282" w:id="616"/>
    <w:p>
      <w:pPr>
        <w:spacing w:after="0"/>
        <w:ind w:left="0"/>
        <w:jc w:val="left"/>
      </w:pPr>
      <w:r>
        <w:rPr>
          <w:rFonts w:ascii="Times New Roman"/>
          <w:b/>
          <w:i w:val="false"/>
          <w:color w:val="000000"/>
        </w:rPr>
        <w:t xml:space="preserve"> 
2. Сақтандыру (қайта сақтандыру) ұйымы туралы ақпарат</w:t>
      </w:r>
    </w:p>
    <w:bookmarkEnd w:id="616"/>
    <w:p>
      <w:pPr>
        <w:spacing w:after="0"/>
        <w:ind w:left="0"/>
        <w:jc w:val="both"/>
      </w:pPr>
      <w:r>
        <w:rPr>
          <w:rFonts w:ascii="Times New Roman"/>
          <w:b w:val="false"/>
          <w:i w:val="false"/>
          <w:color w:val="000000"/>
          <w:sz w:val="28"/>
        </w:rPr>
        <w:t>      3. Сақтандыру (қайта сақтандыру) ұйымының орналасқан жері.</w:t>
      </w:r>
      <w:r>
        <w:br/>
      </w:r>
      <w:r>
        <w:rPr>
          <w:rFonts w:ascii="Times New Roman"/>
          <w:b w:val="false"/>
          <w:i w:val="false"/>
          <w:color w:val="000000"/>
          <w:sz w:val="28"/>
        </w:rPr>
        <w:t>
      4. Филиалдарды және (немесе) өкілдерді құру.</w:t>
      </w:r>
      <w:r>
        <w:br/>
      </w:r>
      <w:r>
        <w:rPr>
          <w:rFonts w:ascii="Times New Roman"/>
          <w:b w:val="false"/>
          <w:i w:val="false"/>
          <w:color w:val="000000"/>
          <w:sz w:val="28"/>
        </w:rPr>
        <w:t>
      5. Жалданатын немесе жалдауға тартылатын заңгерлер, бухгалтерлер, актуарийлер (ішкі, тәуелсіз), аудиторлық ұйым туралы ақпаратты, басқа ұйымдардың мамандарымен іскерлік байланыстарды.</w:t>
      </w:r>
      <w:r>
        <w:br/>
      </w:r>
      <w:r>
        <w:rPr>
          <w:rFonts w:ascii="Times New Roman"/>
          <w:b w:val="false"/>
          <w:i w:val="false"/>
          <w:color w:val="000000"/>
          <w:sz w:val="28"/>
        </w:rPr>
        <w:t>
      6. Ішкі аудит қызметінің қағидаттары.</w:t>
      </w:r>
      <w:r>
        <w:br/>
      </w:r>
      <w:r>
        <w:rPr>
          <w:rFonts w:ascii="Times New Roman"/>
          <w:b w:val="false"/>
          <w:i w:val="false"/>
          <w:color w:val="000000"/>
          <w:sz w:val="28"/>
        </w:rPr>
        <w:t>
      7. Қатаң есептегі құжаттардың сақталу жүйесін қамтамасыз етуді.</w:t>
      </w:r>
      <w:r>
        <w:br/>
      </w:r>
      <w:r>
        <w:rPr>
          <w:rFonts w:ascii="Times New Roman"/>
          <w:b w:val="false"/>
          <w:i w:val="false"/>
          <w:color w:val="000000"/>
          <w:sz w:val="28"/>
        </w:rPr>
        <w:t>
      8. Өндірістік қорларды: бөлменің (жеке не жалға алынған), компьютерлік және басқа да бағдарламалық қамтамасыз ету техниканың болуы.</w:t>
      </w:r>
    </w:p>
    <w:bookmarkStart w:name="z1283" w:id="617"/>
    <w:p>
      <w:pPr>
        <w:spacing w:after="0"/>
        <w:ind w:left="0"/>
        <w:jc w:val="left"/>
      </w:pPr>
      <w:r>
        <w:rPr>
          <w:rFonts w:ascii="Times New Roman"/>
          <w:b/>
          <w:i w:val="false"/>
          <w:color w:val="000000"/>
        </w:rPr>
        <w:t xml:space="preserve"> 
3. Маркетингтік зерттеулер және нарықтың сегменті</w:t>
      </w:r>
    </w:p>
    <w:bookmarkEnd w:id="617"/>
    <w:p>
      <w:pPr>
        <w:spacing w:after="0"/>
        <w:ind w:left="0"/>
        <w:jc w:val="both"/>
      </w:pPr>
      <w:r>
        <w:rPr>
          <w:rFonts w:ascii="Times New Roman"/>
          <w:b w:val="false"/>
          <w:i w:val="false"/>
          <w:color w:val="000000"/>
          <w:sz w:val="28"/>
        </w:rPr>
        <w:t>      9. Саланы дамыту болжамдарында сақтандыру (қайта сақтандыру) ұйымының қызметін жүзеге асыру болжанады.</w:t>
      </w:r>
      <w:r>
        <w:br/>
      </w:r>
      <w:r>
        <w:rPr>
          <w:rFonts w:ascii="Times New Roman"/>
          <w:b w:val="false"/>
          <w:i w:val="false"/>
          <w:color w:val="000000"/>
          <w:sz w:val="28"/>
        </w:rPr>
        <w:t>
      10. Құрылатын сақтандыру (қайта сақтандыру) ұйымын дамытуға бәсекелестіктің ықпалы: негізгі бәсекелестерді, өнімдерді, баға стратегиясын, жарнама әдістерін салыстыру, Қазақстан Республикасының барлық аумағына немесе жеке аймақтарға, заңды және жеке тұлғаларға нарықтық сегментінің бағдары.</w:t>
      </w:r>
      <w:r>
        <w:br/>
      </w:r>
      <w:r>
        <w:rPr>
          <w:rFonts w:ascii="Times New Roman"/>
          <w:b w:val="false"/>
          <w:i w:val="false"/>
          <w:color w:val="000000"/>
          <w:sz w:val="28"/>
        </w:rPr>
        <w:t>
      11. Нарықтағы сақтандыру (қайта сақтандыру) ұйымының сақтандыру сыныбы бөлшегінде болжанатын үлесі.</w:t>
      </w:r>
      <w:r>
        <w:br/>
      </w:r>
      <w:r>
        <w:rPr>
          <w:rFonts w:ascii="Times New Roman"/>
          <w:b w:val="false"/>
          <w:i w:val="false"/>
          <w:color w:val="000000"/>
          <w:sz w:val="28"/>
        </w:rPr>
        <w:t>
      12. Мақсатты нарықтың демографиялық талдау: жасы, жынысы, әлеуметтік экономикалық ахуалы, кіріс деңгейі, сондай-ақ сақтандыру (қайта сақтандыру) қызметті тұтынушыларының өмір (салты) мәні.</w:t>
      </w:r>
    </w:p>
    <w:bookmarkStart w:name="z1284" w:id="618"/>
    <w:p>
      <w:pPr>
        <w:spacing w:after="0"/>
        <w:ind w:left="0"/>
        <w:jc w:val="left"/>
      </w:pPr>
      <w:r>
        <w:rPr>
          <w:rFonts w:ascii="Times New Roman"/>
          <w:b/>
          <w:i w:val="false"/>
          <w:color w:val="000000"/>
        </w:rPr>
        <w:t xml:space="preserve"> 
4. Сақтандыру өнімдерінің түрлері, қызметтері және оларды бөлу</w:t>
      </w:r>
    </w:p>
    <w:bookmarkEnd w:id="618"/>
    <w:p>
      <w:pPr>
        <w:spacing w:after="0"/>
        <w:ind w:left="0"/>
        <w:jc w:val="both"/>
      </w:pPr>
      <w:r>
        <w:rPr>
          <w:rFonts w:ascii="Times New Roman"/>
          <w:b w:val="false"/>
          <w:i w:val="false"/>
          <w:color w:val="000000"/>
          <w:sz w:val="28"/>
        </w:rPr>
        <w:t>      13. Сақтандыру түрлерінің (сақтандыру өнімдерінің) тізбесі.</w:t>
      </w:r>
      <w:r>
        <w:br/>
      </w:r>
      <w:r>
        <w:rPr>
          <w:rFonts w:ascii="Times New Roman"/>
          <w:b w:val="false"/>
          <w:i w:val="false"/>
          <w:color w:val="000000"/>
          <w:sz w:val="28"/>
        </w:rPr>
        <w:t>
      14. Сақтандыру өнімдерінің мазмұны.</w:t>
      </w:r>
      <w:r>
        <w:br/>
      </w:r>
      <w:r>
        <w:rPr>
          <w:rFonts w:ascii="Times New Roman"/>
          <w:b w:val="false"/>
          <w:i w:val="false"/>
          <w:color w:val="000000"/>
          <w:sz w:val="28"/>
        </w:rPr>
        <w:t>
      15. Сақтандыру өнімдерін сату кезде көрсетілетін қосымша қызметтер.</w:t>
      </w:r>
      <w:r>
        <w:br/>
      </w:r>
      <w:r>
        <w:rPr>
          <w:rFonts w:ascii="Times New Roman"/>
          <w:b w:val="false"/>
          <w:i w:val="false"/>
          <w:color w:val="000000"/>
          <w:sz w:val="28"/>
        </w:rPr>
        <w:t>
      16. Сақтандыру өнімдерінің негізгі сатып алушылары.</w:t>
      </w:r>
      <w:r>
        <w:br/>
      </w:r>
      <w:r>
        <w:rPr>
          <w:rFonts w:ascii="Times New Roman"/>
          <w:b w:val="false"/>
          <w:i w:val="false"/>
          <w:color w:val="000000"/>
          <w:sz w:val="28"/>
        </w:rPr>
        <w:t>
      17. Аймақтар бойынша сақтандыру өнімдерін бөлу.</w:t>
      </w:r>
    </w:p>
    <w:bookmarkStart w:name="z1285" w:id="619"/>
    <w:p>
      <w:pPr>
        <w:spacing w:after="0"/>
        <w:ind w:left="0"/>
        <w:jc w:val="left"/>
      </w:pPr>
      <w:r>
        <w:rPr>
          <w:rFonts w:ascii="Times New Roman"/>
          <w:b/>
          <w:i w:val="false"/>
          <w:color w:val="000000"/>
        </w:rPr>
        <w:t xml:space="preserve"> 
5. Сақтандыру андеррайтингі</w:t>
      </w:r>
    </w:p>
    <w:bookmarkEnd w:id="619"/>
    <w:p>
      <w:pPr>
        <w:spacing w:after="0"/>
        <w:ind w:left="0"/>
        <w:jc w:val="both"/>
      </w:pPr>
      <w:r>
        <w:rPr>
          <w:rFonts w:ascii="Times New Roman"/>
          <w:b w:val="false"/>
          <w:i w:val="false"/>
          <w:color w:val="000000"/>
          <w:sz w:val="28"/>
        </w:rPr>
        <w:t xml:space="preserve">      18. Сақтандыру сыныптарына байланысты сақтандыру андеррайтингі үшін тәуекел деңгейін сипаттайтын қолданылатын критерилері </w:t>
      </w:r>
      <w:r>
        <w:br/>
      </w:r>
      <w:r>
        <w:rPr>
          <w:rFonts w:ascii="Times New Roman"/>
          <w:b w:val="false"/>
          <w:i w:val="false"/>
          <w:color w:val="000000"/>
          <w:sz w:val="28"/>
        </w:rPr>
        <w:t>
(қауіпсіздік дерек көздері бойынша және қауіпсіздік дәрежесі бойынша тәуекелдерді топтастыру, сақтандыру өтеудің мерзімін, шарттарын және мөлшерін айқындау, сақтанушы, сақтандыру объектісі және сақтандыру (қайта сақтандыру) ұйымының қарауына басқа да критерийлері туралы деректерді талдау).</w:t>
      </w:r>
      <w:r>
        <w:br/>
      </w:r>
      <w:r>
        <w:rPr>
          <w:rFonts w:ascii="Times New Roman"/>
          <w:b w:val="false"/>
          <w:i w:val="false"/>
          <w:color w:val="000000"/>
          <w:sz w:val="28"/>
        </w:rPr>
        <w:t>
      19. Сақтандыру тарифты айқындаған кезде сақтандыру андеррайтингіне ықпал жасайтын белгіленген сол сияқты ауыспалы шығыстарын көрсете отырып сақтандыру (қайта сақтандыру) ұйымының шығыстарының шектеулі шамалары.</w:t>
      </w:r>
      <w:r>
        <w:br/>
      </w:r>
      <w:r>
        <w:rPr>
          <w:rFonts w:ascii="Times New Roman"/>
          <w:b w:val="false"/>
          <w:i w:val="false"/>
          <w:color w:val="000000"/>
          <w:sz w:val="28"/>
        </w:rPr>
        <w:t>
      20. Сақтандыру андеррайтингісіне жауап беретін сақтандыру (қайта сақтандыру) ұйымының басты тұлғалары туралы ақпараты.</w:t>
      </w:r>
    </w:p>
    <w:bookmarkStart w:name="z1286" w:id="620"/>
    <w:p>
      <w:pPr>
        <w:spacing w:after="0"/>
        <w:ind w:left="0"/>
        <w:jc w:val="left"/>
      </w:pPr>
      <w:r>
        <w:rPr>
          <w:rFonts w:ascii="Times New Roman"/>
          <w:b/>
          <w:i w:val="false"/>
          <w:color w:val="000000"/>
        </w:rPr>
        <w:t xml:space="preserve"> 
6. Баға стратегиясы</w:t>
      </w:r>
    </w:p>
    <w:bookmarkEnd w:id="620"/>
    <w:p>
      <w:pPr>
        <w:spacing w:after="0"/>
        <w:ind w:left="0"/>
        <w:jc w:val="both"/>
      </w:pPr>
      <w:r>
        <w:rPr>
          <w:rFonts w:ascii="Times New Roman"/>
          <w:b w:val="false"/>
          <w:i w:val="false"/>
          <w:color w:val="000000"/>
          <w:sz w:val="28"/>
        </w:rPr>
        <w:t>      21. Статистикалық деректердің немесе оларды сақтандыру нарығының басқа қатысушыларынан алу жөніндегі уағдаластықтың болуы туралы ақпарат.</w:t>
      </w:r>
      <w:r>
        <w:br/>
      </w:r>
      <w:r>
        <w:rPr>
          <w:rFonts w:ascii="Times New Roman"/>
          <w:b w:val="false"/>
          <w:i w:val="false"/>
          <w:color w:val="000000"/>
          <w:sz w:val="28"/>
        </w:rPr>
        <w:t>
      22. Сақтандыру мөлшерлемелерін есептеу және оларды сақтандыру мөлшерлеме мөлшерінің жоспарланатын диапазоны, статистикалық деректердің көздері, пайдаланатын әдістемесінің қысқаша сипаты жататын сақтандыру сыныбы бойынша экономикалық негіздеу тәртібі.</w:t>
      </w:r>
      <w:r>
        <w:br/>
      </w:r>
      <w:r>
        <w:rPr>
          <w:rFonts w:ascii="Times New Roman"/>
          <w:b w:val="false"/>
          <w:i w:val="false"/>
          <w:color w:val="000000"/>
          <w:sz w:val="28"/>
        </w:rPr>
        <w:t>
      23. Бағаның нарықтың қажеттілігіне сәйкес болуын негіздеу.</w:t>
      </w:r>
      <w:r>
        <w:br/>
      </w:r>
      <w:r>
        <w:rPr>
          <w:rFonts w:ascii="Times New Roman"/>
          <w:b w:val="false"/>
          <w:i w:val="false"/>
          <w:color w:val="000000"/>
          <w:sz w:val="28"/>
        </w:rPr>
        <w:t>
      24. Баға стратегиясына және статистикалық ақпаратты жинауға жауап беретін сақтандыру (қайта сақтандыру) ұйымының басты тұлғалары туралы ақпарат.</w:t>
      </w:r>
    </w:p>
    <w:bookmarkStart w:name="z1287" w:id="621"/>
    <w:p>
      <w:pPr>
        <w:spacing w:after="0"/>
        <w:ind w:left="0"/>
        <w:jc w:val="left"/>
      </w:pPr>
      <w:r>
        <w:rPr>
          <w:rFonts w:ascii="Times New Roman"/>
          <w:b/>
          <w:i w:val="false"/>
          <w:color w:val="000000"/>
        </w:rPr>
        <w:t xml:space="preserve"> 
7. Жылжыту стратегиясы және сақтандыру өнімдерін сату тәсілдері</w:t>
      </w:r>
    </w:p>
    <w:bookmarkEnd w:id="621"/>
    <w:p>
      <w:pPr>
        <w:spacing w:after="0"/>
        <w:ind w:left="0"/>
        <w:jc w:val="both"/>
      </w:pPr>
      <w:r>
        <w:rPr>
          <w:rFonts w:ascii="Times New Roman"/>
          <w:b w:val="false"/>
          <w:i w:val="false"/>
          <w:color w:val="000000"/>
          <w:sz w:val="28"/>
        </w:rPr>
        <w:t>      25. Сақтандыру өнімдерін сату жүйесін ұйымдастыру және өткізуді ынталандыру (жарнама, почта, тікелей сату, интернет, сатуды жылжыту және басқалары.)</w:t>
      </w:r>
      <w:r>
        <w:br/>
      </w:r>
      <w:r>
        <w:rPr>
          <w:rFonts w:ascii="Times New Roman"/>
          <w:b w:val="false"/>
          <w:i w:val="false"/>
          <w:color w:val="000000"/>
          <w:sz w:val="28"/>
        </w:rPr>
        <w:t>
      26. Сақтандыру өнімдерін іске асыру тәсілдері: тікелей сату, сақтандыру агенттері арқылы сату, интернет-сату және басқа тәсілдері.</w:t>
      </w:r>
      <w:r>
        <w:br/>
      </w:r>
      <w:r>
        <w:rPr>
          <w:rFonts w:ascii="Times New Roman"/>
          <w:b w:val="false"/>
          <w:i w:val="false"/>
          <w:color w:val="000000"/>
          <w:sz w:val="28"/>
        </w:rPr>
        <w:t>
      27. Жарнамаға шығатын шығын болжамы.</w:t>
      </w:r>
    </w:p>
    <w:bookmarkStart w:name="z1288" w:id="622"/>
    <w:p>
      <w:pPr>
        <w:spacing w:after="0"/>
        <w:ind w:left="0"/>
        <w:jc w:val="left"/>
      </w:pPr>
      <w:r>
        <w:rPr>
          <w:rFonts w:ascii="Times New Roman"/>
          <w:b/>
          <w:i w:val="false"/>
          <w:color w:val="000000"/>
        </w:rPr>
        <w:t xml:space="preserve"> 
8. Қаржылық жоспар</w:t>
      </w:r>
    </w:p>
    <w:bookmarkEnd w:id="622"/>
    <w:p>
      <w:pPr>
        <w:spacing w:after="0"/>
        <w:ind w:left="0"/>
        <w:jc w:val="both"/>
      </w:pPr>
      <w:r>
        <w:rPr>
          <w:rFonts w:ascii="Times New Roman"/>
          <w:b w:val="false"/>
          <w:i w:val="false"/>
          <w:color w:val="000000"/>
          <w:sz w:val="28"/>
        </w:rPr>
        <w:t>      28. Болжанатын бухгалтерлік баланс және оның қосымшасы.</w:t>
      </w:r>
      <w:r>
        <w:br/>
      </w:r>
      <w:r>
        <w:rPr>
          <w:rFonts w:ascii="Times New Roman"/>
          <w:b w:val="false"/>
          <w:i w:val="false"/>
          <w:color w:val="000000"/>
          <w:sz w:val="28"/>
        </w:rPr>
        <w:t>
      29. Сақтандыру сыныптар бөлшегінде болжанатын кіріс пен шығыстар.</w:t>
      </w:r>
      <w:r>
        <w:br/>
      </w:r>
      <w:r>
        <w:rPr>
          <w:rFonts w:ascii="Times New Roman"/>
          <w:b w:val="false"/>
          <w:i w:val="false"/>
          <w:color w:val="000000"/>
          <w:sz w:val="28"/>
        </w:rPr>
        <w:t>
      30. Болжанатын әкімшілік шығыстар.</w:t>
      </w:r>
      <w:r>
        <w:br/>
      </w:r>
      <w:r>
        <w:rPr>
          <w:rFonts w:ascii="Times New Roman"/>
          <w:b w:val="false"/>
          <w:i w:val="false"/>
          <w:color w:val="000000"/>
          <w:sz w:val="28"/>
        </w:rPr>
        <w:t>
      31. Ақша ағымы туралы болжанатын есеп.</w:t>
      </w:r>
      <w:r>
        <w:br/>
      </w:r>
      <w:r>
        <w:rPr>
          <w:rFonts w:ascii="Times New Roman"/>
          <w:b w:val="false"/>
          <w:i w:val="false"/>
          <w:color w:val="000000"/>
          <w:sz w:val="28"/>
        </w:rPr>
        <w:t>
      32. Қажет болған жағдайда қосымша қаржыландыру көздері.</w:t>
      </w:r>
      <w:r>
        <w:br/>
      </w:r>
      <w:r>
        <w:rPr>
          <w:rFonts w:ascii="Times New Roman"/>
          <w:b w:val="false"/>
          <w:i w:val="false"/>
          <w:color w:val="000000"/>
          <w:sz w:val="28"/>
        </w:rPr>
        <w:t>
      33. Қайта сақтандырушының үлесін ескере отырып сол сияқты сақтандыру сыныптары бөлшегінде қайта сақтандырушы үлесін ескерусіз шығындылық коэффицентерінің болжамы.</w:t>
      </w:r>
      <w:r>
        <w:br/>
      </w:r>
      <w:r>
        <w:rPr>
          <w:rFonts w:ascii="Times New Roman"/>
          <w:b w:val="false"/>
          <w:i w:val="false"/>
          <w:color w:val="000000"/>
          <w:sz w:val="28"/>
        </w:rPr>
        <w:t>
      34. Екінші деңгейдегі банктердің салымдарының құны және мемлекеттік емес бағалы қағаздары жиырма бес және елу пайызға азайған;</w:t>
      </w:r>
      <w:r>
        <w:br/>
      </w:r>
      <w:r>
        <w:rPr>
          <w:rFonts w:ascii="Times New Roman"/>
          <w:b w:val="false"/>
          <w:i w:val="false"/>
          <w:color w:val="000000"/>
          <w:sz w:val="28"/>
        </w:rPr>
        <w:t>
      сақтандыру резервтері жиырма бес және елу пайызға ұлғайған;</w:t>
      </w:r>
      <w:r>
        <w:br/>
      </w:r>
      <w:r>
        <w:rPr>
          <w:rFonts w:ascii="Times New Roman"/>
          <w:b w:val="false"/>
          <w:i w:val="false"/>
          <w:color w:val="000000"/>
          <w:sz w:val="28"/>
        </w:rPr>
        <w:t>
      сақтандыру төлемдері елу және жетпіс пайызға ұлғайған;</w:t>
      </w:r>
      <w:r>
        <w:br/>
      </w:r>
      <w:r>
        <w:rPr>
          <w:rFonts w:ascii="Times New Roman"/>
          <w:b w:val="false"/>
          <w:i w:val="false"/>
          <w:color w:val="000000"/>
          <w:sz w:val="28"/>
        </w:rPr>
        <w:t>
      акционерлерге тиесілі сақтандыру (қайта сақтандыру) ұйымының акцияларын сатқан жағдайларда төлем қабілетсіздігін және қаржылық тұрақтылығын сипаттау.</w:t>
      </w:r>
      <w:r>
        <w:br/>
      </w:r>
      <w:r>
        <w:rPr>
          <w:rFonts w:ascii="Times New Roman"/>
          <w:b w:val="false"/>
          <w:i w:val="false"/>
          <w:color w:val="000000"/>
          <w:sz w:val="28"/>
        </w:rPr>
        <w:t>
      35. Акционерлерге дивидендтерді төлеу.</w:t>
      </w:r>
    </w:p>
    <w:bookmarkStart w:name="z1289" w:id="623"/>
    <w:p>
      <w:pPr>
        <w:spacing w:after="0"/>
        <w:ind w:left="0"/>
        <w:jc w:val="left"/>
      </w:pPr>
      <w:r>
        <w:rPr>
          <w:rFonts w:ascii="Times New Roman"/>
          <w:b/>
          <w:i w:val="false"/>
          <w:color w:val="000000"/>
        </w:rPr>
        <w:t xml:space="preserve"> 
9. Инвестициялық саясат</w:t>
      </w:r>
    </w:p>
    <w:bookmarkEnd w:id="623"/>
    <w:p>
      <w:pPr>
        <w:spacing w:after="0"/>
        <w:ind w:left="0"/>
        <w:jc w:val="both"/>
      </w:pPr>
      <w:r>
        <w:rPr>
          <w:rFonts w:ascii="Times New Roman"/>
          <w:b w:val="false"/>
          <w:i w:val="false"/>
          <w:color w:val="000000"/>
          <w:sz w:val="28"/>
        </w:rPr>
        <w:t>      36. Инвестициялаудың мақсаттары.</w:t>
      </w:r>
      <w:r>
        <w:br/>
      </w:r>
      <w:r>
        <w:rPr>
          <w:rFonts w:ascii="Times New Roman"/>
          <w:b w:val="false"/>
          <w:i w:val="false"/>
          <w:color w:val="000000"/>
          <w:sz w:val="28"/>
        </w:rPr>
        <w:t>
      37. Инвестициялардың типі бойынша диверсификациялауды және активтердің сапасын бағалауды қоса отырып инвестициялық портфелін және оның кірістілігін қалыптастыру.</w:t>
      </w:r>
      <w:r>
        <w:br/>
      </w:r>
      <w:r>
        <w:rPr>
          <w:rFonts w:ascii="Times New Roman"/>
          <w:b w:val="false"/>
          <w:i w:val="false"/>
          <w:color w:val="000000"/>
          <w:sz w:val="28"/>
        </w:rPr>
        <w:t>
      38. Активтердің типіне, сондай-ақ тыс жерден тартылған құрал-жабдықтарына байланысты инвестициялық шектеулер.</w:t>
      </w:r>
      <w:r>
        <w:br/>
      </w:r>
      <w:r>
        <w:rPr>
          <w:rFonts w:ascii="Times New Roman"/>
          <w:b w:val="false"/>
          <w:i w:val="false"/>
          <w:color w:val="000000"/>
          <w:sz w:val="28"/>
        </w:rPr>
        <w:t>
      39. Инвестициялық саясатына жауапты сақтандыру (қайта сақтандыру) ұйымының басты тұлғалары.</w:t>
      </w:r>
    </w:p>
    <w:bookmarkStart w:name="z1290" w:id="624"/>
    <w:p>
      <w:pPr>
        <w:spacing w:after="0"/>
        <w:ind w:left="0"/>
        <w:jc w:val="left"/>
      </w:pPr>
      <w:r>
        <w:rPr>
          <w:rFonts w:ascii="Times New Roman"/>
          <w:b/>
          <w:i w:val="false"/>
          <w:color w:val="000000"/>
        </w:rPr>
        <w:t xml:space="preserve"> 
10. Қайта сақтандырудың саясаты</w:t>
      </w:r>
    </w:p>
    <w:bookmarkEnd w:id="624"/>
    <w:p>
      <w:pPr>
        <w:spacing w:after="0"/>
        <w:ind w:left="0"/>
        <w:jc w:val="both"/>
      </w:pPr>
      <w:r>
        <w:rPr>
          <w:rFonts w:ascii="Times New Roman"/>
          <w:b w:val="false"/>
          <w:i w:val="false"/>
          <w:color w:val="000000"/>
          <w:sz w:val="28"/>
        </w:rPr>
        <w:t>      40. Тәуекелдерді қайта сақтандыруға берген кезде:</w:t>
      </w:r>
      <w:r>
        <w:br/>
      </w:r>
      <w:r>
        <w:rPr>
          <w:rFonts w:ascii="Times New Roman"/>
          <w:b w:val="false"/>
          <w:i w:val="false"/>
          <w:color w:val="000000"/>
          <w:sz w:val="28"/>
        </w:rPr>
        <w:t>
      1) сақтандыру сыныптары бойынша негізгі нысандар және қайта сақтандыру әдістері, олардың өзара арақатынасы;</w:t>
      </w:r>
      <w:r>
        <w:br/>
      </w:r>
      <w:r>
        <w:rPr>
          <w:rFonts w:ascii="Times New Roman"/>
          <w:b w:val="false"/>
          <w:i w:val="false"/>
          <w:color w:val="000000"/>
          <w:sz w:val="28"/>
        </w:rPr>
        <w:t>
      2) қайта сақтандыру ұйымдарын бағалау критерийлері:</w:t>
      </w:r>
      <w:r>
        <w:br/>
      </w:r>
      <w:r>
        <w:rPr>
          <w:rFonts w:ascii="Times New Roman"/>
          <w:b w:val="false"/>
          <w:i w:val="false"/>
          <w:color w:val="000000"/>
          <w:sz w:val="28"/>
        </w:rPr>
        <w:t>
      рейтинг, капиталдың мөлшері және активтер деңгейі, қайта сақтандыру қызметін жүзеге асыруға тиісті қадағалау органы берген лицензияның болуы;</w:t>
      </w:r>
      <w:r>
        <w:br/>
      </w:r>
      <w:r>
        <w:rPr>
          <w:rFonts w:ascii="Times New Roman"/>
          <w:b w:val="false"/>
          <w:i w:val="false"/>
          <w:color w:val="000000"/>
          <w:sz w:val="28"/>
        </w:rPr>
        <w:t>
      қайта сақтандыру ұйымының тұрақтылығы: нарықтағы компанияның уақыты мен жұмыс тәжірибесі, мекенжайы, сақтандыру тәуекелдердің болуы;</w:t>
      </w:r>
      <w:r>
        <w:br/>
      </w:r>
      <w:r>
        <w:rPr>
          <w:rFonts w:ascii="Times New Roman"/>
          <w:b w:val="false"/>
          <w:i w:val="false"/>
          <w:color w:val="000000"/>
          <w:sz w:val="28"/>
        </w:rPr>
        <w:t>
      қайта сақтандыру ұйымының іскерлік әлуеті: қызмет түрі бойынша талдау жүргізу, ірі төлемдер бойынша талдау жүргізу, клиенттермен өзара қатынас, баспасөзде жағымсыз немесе жағымды жарияланымдардың болуы;</w:t>
      </w:r>
      <w:r>
        <w:br/>
      </w:r>
      <w:r>
        <w:rPr>
          <w:rFonts w:ascii="Times New Roman"/>
          <w:b w:val="false"/>
          <w:i w:val="false"/>
          <w:color w:val="000000"/>
          <w:sz w:val="28"/>
        </w:rPr>
        <w:t>
      3) қайта сақтандыру ұйымының қызметіне бақылау жасау, қайта сақтандыру шарттарын сақтауды қамтамасыз ету жүйесі;</w:t>
      </w:r>
      <w:r>
        <w:br/>
      </w:r>
      <w:r>
        <w:rPr>
          <w:rFonts w:ascii="Times New Roman"/>
          <w:b w:val="false"/>
          <w:i w:val="false"/>
          <w:color w:val="000000"/>
          <w:sz w:val="28"/>
        </w:rPr>
        <w:t>
      4) ынтымақтастық болжанатын қайта сақтандыру ұйымының атауы, сондай-ақ шетел қайта сақтандырушылардың болжалды үлесі.</w:t>
      </w:r>
      <w:r>
        <w:br/>
      </w:r>
      <w:r>
        <w:rPr>
          <w:rFonts w:ascii="Times New Roman"/>
          <w:b w:val="false"/>
          <w:i w:val="false"/>
          <w:color w:val="000000"/>
          <w:sz w:val="28"/>
        </w:rPr>
        <w:t>
      41. Қайта сақтандыруға тәуекелдерді қабылдаған кезде:</w:t>
      </w:r>
      <w:r>
        <w:br/>
      </w:r>
      <w:r>
        <w:rPr>
          <w:rFonts w:ascii="Times New Roman"/>
          <w:b w:val="false"/>
          <w:i w:val="false"/>
          <w:color w:val="000000"/>
          <w:sz w:val="28"/>
        </w:rPr>
        <w:t>
      1) қайта сақтанушыларды бағалаудың негізгі критерийлері: қызметті жүзеге асыруға тиісті қадағалау органның лицензиясының болуы, қайта сақтанушыдан сақтандыруға тәуекелдерді алатын мамандардың кәсібилігі, ірі төлем бойынша талдау жүргізу, баспасөзде жағымсыз немесе оң жарияланымдардың болуы, қайта сақтанушы - ұйымға экономикалық ықпал жасау шараларының болуы, өткен жылдары осы ұйыммен жүргізген жағымсыз жұмыс тәжірибесі;</w:t>
      </w:r>
      <w:r>
        <w:br/>
      </w:r>
      <w:r>
        <w:rPr>
          <w:rFonts w:ascii="Times New Roman"/>
          <w:b w:val="false"/>
          <w:i w:val="false"/>
          <w:color w:val="000000"/>
          <w:sz w:val="28"/>
        </w:rPr>
        <w:t>
      2) қайта сақтандыру бойынша ұйымның портфелін сипаттау (сақтандыру түрлері, әр түрдің үлес салмағы, сақтандыру сомасының лимиті, қайта сақтандыруға беру шарттары бойынша).</w:t>
      </w:r>
    </w:p>
    <w:bookmarkStart w:name="z1291" w:id="625"/>
    <w:p>
      <w:pPr>
        <w:spacing w:after="0"/>
        <w:ind w:left="0"/>
        <w:jc w:val="left"/>
      </w:pPr>
      <w:r>
        <w:rPr>
          <w:rFonts w:ascii="Times New Roman"/>
          <w:b/>
          <w:i w:val="false"/>
          <w:color w:val="000000"/>
        </w:rPr>
        <w:t xml:space="preserve"> 
11. Ұйымдастыру құрылымы</w:t>
      </w:r>
    </w:p>
    <w:bookmarkEnd w:id="625"/>
    <w:p>
      <w:pPr>
        <w:spacing w:after="0"/>
        <w:ind w:left="0"/>
        <w:jc w:val="both"/>
      </w:pPr>
      <w:r>
        <w:rPr>
          <w:rFonts w:ascii="Times New Roman"/>
          <w:b w:val="false"/>
          <w:i w:val="false"/>
          <w:color w:val="000000"/>
          <w:sz w:val="28"/>
        </w:rPr>
        <w:t>      42. Сақтандыру (қайта сақтандыру) ұйымының құрылымы.</w:t>
      </w:r>
      <w:r>
        <w:br/>
      </w:r>
      <w:r>
        <w:rPr>
          <w:rFonts w:ascii="Times New Roman"/>
          <w:b w:val="false"/>
          <w:i w:val="false"/>
          <w:color w:val="000000"/>
          <w:sz w:val="28"/>
        </w:rPr>
        <w:t>
      43. Директорлар кеңесінің бірінші басшысы және мүшелері, басқарманың бірінші басшысы және сақтандыру (қайта сақтандыру) ұйымының бас бухгалтері туралы ақпарат: біліктілігі, білімі, жұмыс тәжірибесі.</w:t>
      </w:r>
      <w:r>
        <w:br/>
      </w:r>
      <w:r>
        <w:rPr>
          <w:rFonts w:ascii="Times New Roman"/>
          <w:b w:val="false"/>
          <w:i w:val="false"/>
          <w:color w:val="000000"/>
          <w:sz w:val="28"/>
        </w:rPr>
        <w:t>
      44. Басты мамандарының оның ішінде сақтандыру, қайта сақтандыру, андеррайтинг, ішкі аудит бөлімшелерінің қаржы директорының, басшыларының функционалдық міндеттерін сипаттау.</w:t>
      </w:r>
      <w:r>
        <w:br/>
      </w:r>
      <w:r>
        <w:rPr>
          <w:rFonts w:ascii="Times New Roman"/>
          <w:b w:val="false"/>
          <w:i w:val="false"/>
          <w:color w:val="000000"/>
          <w:sz w:val="28"/>
        </w:rPr>
        <w:t>
      45. Мамандар білімінің болжалды деңгейі.</w:t>
      </w:r>
      <w:r>
        <w:br/>
      </w:r>
      <w:r>
        <w:rPr>
          <w:rFonts w:ascii="Times New Roman"/>
          <w:b w:val="false"/>
          <w:i w:val="false"/>
          <w:color w:val="000000"/>
          <w:sz w:val="28"/>
        </w:rPr>
        <w:t>
      46. Сақтандыру (қайта сақтандыру) ұйымы қатысуға ниеті бар кеңесшілер және қауымдастықтар туралы ақпараты.</w:t>
      </w:r>
      <w:r>
        <w:br/>
      </w:r>
      <w:r>
        <w:rPr>
          <w:rFonts w:ascii="Times New Roman"/>
          <w:b w:val="false"/>
          <w:i w:val="false"/>
          <w:color w:val="000000"/>
          <w:sz w:val="28"/>
        </w:rPr>
        <w:t>
      47. Сақтанушылардың шағымдарымен жұмысты ұйымдастыру.</w:t>
      </w:r>
      <w:r>
        <w:br/>
      </w:r>
      <w:r>
        <w:rPr>
          <w:rFonts w:ascii="Times New Roman"/>
          <w:b w:val="false"/>
          <w:i w:val="false"/>
          <w:color w:val="000000"/>
          <w:sz w:val="28"/>
        </w:rPr>
        <w:t>
      48. Қызметкерлерді және сақтандыру агенттерін оқытуды ұйымдастыру.</w:t>
      </w:r>
    </w:p>
    <w:bookmarkStart w:name="z1292" w:id="6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626"/>
    <w:bookmarkStart w:name="z1293" w:id="627"/>
    <w:p>
      <w:pPr>
        <w:spacing w:after="0"/>
        <w:ind w:left="0"/>
        <w:jc w:val="left"/>
      </w:pPr>
      <w:r>
        <w:rPr>
          <w:rFonts w:ascii="Times New Roman"/>
          <w:b/>
          <w:i w:val="false"/>
          <w:color w:val="000000"/>
        </w:rPr>
        <w:t xml:space="preserve"> 
«Сақтандыру (қайта сақтандыру) ұйымын сақтандыру холдингін</w:t>
      </w:r>
      <w:r>
        <w:br/>
      </w:r>
      <w:r>
        <w:rPr>
          <w:rFonts w:ascii="Times New Roman"/>
          <w:b/>
          <w:i w:val="false"/>
          <w:color w:val="000000"/>
        </w:rPr>
        <w:t>
ерікті түрде қайта ұйымдастыруға рұқсат беру» мемлекеттік</w:t>
      </w:r>
      <w:r>
        <w:br/>
      </w:r>
      <w:r>
        <w:rPr>
          <w:rFonts w:ascii="Times New Roman"/>
          <w:b/>
          <w:i w:val="false"/>
          <w:color w:val="000000"/>
        </w:rPr>
        <w:t>
көрсетілетін қызмет стандарты</w:t>
      </w:r>
    </w:p>
    <w:bookmarkEnd w:id="627"/>
    <w:bookmarkStart w:name="z1294" w:id="628"/>
    <w:p>
      <w:pPr>
        <w:spacing w:after="0"/>
        <w:ind w:left="0"/>
        <w:jc w:val="left"/>
      </w:pPr>
      <w:r>
        <w:rPr>
          <w:rFonts w:ascii="Times New Roman"/>
          <w:b/>
          <w:i w:val="false"/>
          <w:color w:val="000000"/>
        </w:rPr>
        <w:t xml:space="preserve"> 
1. Жалпы мәселелер</w:t>
      </w:r>
    </w:p>
    <w:bookmarkEnd w:id="628"/>
    <w:bookmarkStart w:name="z1295" w:id="629"/>
    <w:p>
      <w:pPr>
        <w:spacing w:after="0"/>
        <w:ind w:left="0"/>
        <w:jc w:val="both"/>
      </w:pPr>
      <w:r>
        <w:rPr>
          <w:rFonts w:ascii="Times New Roman"/>
          <w:b w:val="false"/>
          <w:i w:val="false"/>
          <w:color w:val="000000"/>
          <w:sz w:val="28"/>
        </w:rPr>
        <w:t>
      1. Мемлекеттік көрсетілетін қызмет «Сақтандыру (қайта сақтандыру) ұйымын сақтандыру холдингін ерікті түрде қайта ұйымдастыруға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629"/>
    <w:bookmarkStart w:name="z1298" w:id="630"/>
    <w:p>
      <w:pPr>
        <w:spacing w:after="0"/>
        <w:ind w:left="0"/>
        <w:jc w:val="left"/>
      </w:pPr>
      <w:r>
        <w:rPr>
          <w:rFonts w:ascii="Times New Roman"/>
          <w:b/>
          <w:i w:val="false"/>
          <w:color w:val="000000"/>
        </w:rPr>
        <w:t xml:space="preserve"> 
2. Мемлекеттік қызмет көрсетудің тәртібі</w:t>
      </w:r>
    </w:p>
    <w:bookmarkEnd w:id="630"/>
    <w:bookmarkStart w:name="z1299" w:id="631"/>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екі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Қазақстан Республикасының Ұлттық Банкі Басқармасының Сақтандыру (қайта сақтандыру) ұйымын (сақтандыру холдингін) ерікті қайта ұйымдастыруға рұқсат беру (беруден бас тарту туралы) не аталған рұқсатты беруден бас тарту туралы қаулысы.</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сақтандыру (қайта сақтандыру) ұйымының (сақтандыру холдингінің) ерікті қайта ұйымдастырылуын жүргізуге рұқсат алуға қолдаухатты;</w:t>
      </w:r>
      <w:r>
        <w:br/>
      </w:r>
      <w:r>
        <w:rPr>
          <w:rFonts w:ascii="Times New Roman"/>
          <w:b w:val="false"/>
          <w:i w:val="false"/>
          <w:color w:val="000000"/>
          <w:sz w:val="28"/>
        </w:rPr>
        <w:t>
      2) сақтандыру (қайта сақтандыру) ұйымының (сақтандыру холдингінің) жоғары органының оны ерікті түрде қайта ұйымдастыру туралы шешімін;</w:t>
      </w:r>
      <w:r>
        <w:br/>
      </w:r>
      <w:r>
        <w:rPr>
          <w:rFonts w:ascii="Times New Roman"/>
          <w:b w:val="false"/>
          <w:i w:val="false"/>
          <w:color w:val="000000"/>
          <w:sz w:val="28"/>
        </w:rPr>
        <w:t>
      3) сақтандыру (қайта сақтандыру) ұйымының (сақтандыру холдингінің) ерікті түрде қайта ұйымдастырылуының болжалды шарттарын, нысандарын, тәртібін және мерзімін сипаттайтын құжаттарды;</w:t>
      </w:r>
      <w:r>
        <w:br/>
      </w:r>
      <w:r>
        <w:rPr>
          <w:rFonts w:ascii="Times New Roman"/>
          <w:b w:val="false"/>
          <w:i w:val="false"/>
          <w:color w:val="000000"/>
          <w:sz w:val="28"/>
        </w:rPr>
        <w:t>
      Сақтандыру (қайта сақтандыру) ұйымын (сақтандыру холдингін) ерікті түрде қайта ұйымдастыру талаптары, нысаны, тәртібі мен мерзімдері Қайта ұйымдастыруды жүргізу жөніндегі іс-шаралар жоспарында айқындалады.</w:t>
      </w:r>
      <w:r>
        <w:br/>
      </w:r>
      <w:r>
        <w:rPr>
          <w:rFonts w:ascii="Times New Roman"/>
          <w:b w:val="false"/>
          <w:i w:val="false"/>
          <w:color w:val="000000"/>
          <w:sz w:val="28"/>
        </w:rPr>
        <w:t>
      Іс-шаралар жоспарында қайта ұйымдастырылған сақтандыру (қайта сақтандыру) ұйымының пруденциалдық нормативтердің орындалуын қамтамасыз ету шаралары көрсетіледі.</w:t>
      </w:r>
      <w:r>
        <w:br/>
      </w:r>
      <w:r>
        <w:rPr>
          <w:rFonts w:ascii="Times New Roman"/>
          <w:b w:val="false"/>
          <w:i w:val="false"/>
          <w:color w:val="000000"/>
          <w:sz w:val="28"/>
        </w:rPr>
        <w:t>
      Қайта ұйымдастыруды жүргізу жөніндегі іс-шаралар жоспарының орындалу барысы туралы ақпаратты сақтандыру (қайта сақтандыру) ұйымы (сақтандыру холдингі) көрсетілетін қызметті берушіге жоспарда көрсетілген іс-шараларды орындау мерзімдері аяқталғаннан кейін екі жұмыс күні ішінде ұсынады;</w:t>
      </w:r>
      <w:r>
        <w:br/>
      </w:r>
      <w:r>
        <w:rPr>
          <w:rFonts w:ascii="Times New Roman"/>
          <w:b w:val="false"/>
          <w:i w:val="false"/>
          <w:color w:val="000000"/>
          <w:sz w:val="28"/>
        </w:rPr>
        <w:t>
      4) сақтандыру (қайта сақтандыру) ұйымының (сақтандыру холдингінің) ерікті түрде қайта ұйымдастырылуынан кейінгі және (немесе) сақтандыру (қайта сақтандыру) ұйымының (сақтандыру холдингінің) ерікті түрде қайта ұйымдастырылуы нәтижесінде құрылатын заңды тұлғалардың есептік балансын қоса алғанда, ерікті түрде қайта ұйымдастырылуы салдарының қаржылық болжамын ұсынады:</w:t>
      </w:r>
      <w:r>
        <w:br/>
      </w:r>
      <w:r>
        <w:rPr>
          <w:rFonts w:ascii="Times New Roman"/>
          <w:b w:val="false"/>
          <w:i w:val="false"/>
          <w:color w:val="000000"/>
          <w:sz w:val="28"/>
        </w:rPr>
        <w:t>
      жоспарланған ерікті түрде қайта ұйымдастыруға берілген экономикалық негіздеме;</w:t>
      </w:r>
      <w:r>
        <w:br/>
      </w:r>
      <w:r>
        <w:rPr>
          <w:rFonts w:ascii="Times New Roman"/>
          <w:b w:val="false"/>
          <w:i w:val="false"/>
          <w:color w:val="000000"/>
          <w:sz w:val="28"/>
        </w:rPr>
        <w:t>
      сақтандыру (қайта сақтандыру) ұйымын (сақтандыру холдингін) қайта ұйымдастыру нәтижесінде құрылған ұйымның (ұйымдардың) болжамдық (есептік) балансы;</w:t>
      </w:r>
      <w:r>
        <w:br/>
      </w:r>
      <w:r>
        <w:rPr>
          <w:rFonts w:ascii="Times New Roman"/>
          <w:b w:val="false"/>
          <w:i w:val="false"/>
          <w:color w:val="000000"/>
          <w:sz w:val="28"/>
        </w:rPr>
        <w:t>
      сақтандыру (қайта сақтандыру) ұйымдары үшін - сақтандырудың нақты сыныптарын (түрлерін) көрсете отырып, сақтандыру сыйлықақыларының, сақтандыру резервтерінің жоспарланып отырған көлемінің экономикалық негізделген есебі қамтылады.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және 4)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 қамтылатын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болжанып отырған ерікті түрде қайта ұйымдастыру нәтижесiнде сақтанушылардың және өзге де кредиторлардың заңды мүдделерiнің бұзылуы;</w:t>
      </w:r>
      <w:r>
        <w:br/>
      </w:r>
      <w:r>
        <w:rPr>
          <w:rFonts w:ascii="Times New Roman"/>
          <w:b w:val="false"/>
          <w:i w:val="false"/>
          <w:color w:val="000000"/>
          <w:sz w:val="28"/>
        </w:rPr>
        <w:t>
      2) болжанып отырған қайта ұйымдастыру нәтижесiнде қаржылық тұрақтылықты қамтамасыз етудiң ең төменгi талаптары, сақталуы мiндеттi нормалар мен лимиттер және «Сақтандыру қызметі туралы» 2000 жылғы 18 желтоқсандағы Қазақстан Республикасы Заңында және Қазақстан Республикасы Ұлттық Банкінің нормативтiк құқықтық актiлерiнде белгiленген өзге де талаптарының бұзылуы;</w:t>
      </w:r>
      <w:r>
        <w:br/>
      </w:r>
      <w:r>
        <w:rPr>
          <w:rFonts w:ascii="Times New Roman"/>
          <w:b w:val="false"/>
          <w:i w:val="false"/>
          <w:color w:val="000000"/>
          <w:sz w:val="28"/>
        </w:rPr>
        <w:t>
      3) қайта ұйымдастырылатын сақтандыру (қайта сақтандыру) ұйымдарының (сақтандыру холдингтерінің) жоғары органдарының тиісті шешімдерінің болмауы;</w:t>
      </w:r>
      <w:r>
        <w:br/>
      </w:r>
      <w:r>
        <w:rPr>
          <w:rFonts w:ascii="Times New Roman"/>
          <w:b w:val="false"/>
          <w:i w:val="false"/>
          <w:color w:val="000000"/>
          <w:sz w:val="28"/>
        </w:rPr>
        <w:t>
      4) болжанып отырған қайта ұйымдастыру нәтижесінде Қазақстан Республикасының монополияға қарсы заңнамасының талаптары бұзылуы;</w:t>
      </w:r>
      <w:r>
        <w:br/>
      </w:r>
      <w:r>
        <w:rPr>
          <w:rFonts w:ascii="Times New Roman"/>
          <w:b w:val="false"/>
          <w:i w:val="false"/>
          <w:color w:val="000000"/>
          <w:sz w:val="28"/>
        </w:rPr>
        <w:t>
      5)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ұсынылмауы;</w:t>
      </w:r>
      <w:r>
        <w:br/>
      </w:r>
      <w:r>
        <w:rPr>
          <w:rFonts w:ascii="Times New Roman"/>
          <w:b w:val="false"/>
          <w:i w:val="false"/>
          <w:color w:val="000000"/>
          <w:sz w:val="28"/>
        </w:rPr>
        <w:t>
      6) табыс етiлген құжаттар Қазақстан Республикасының заңнамасына сәйкес келмеуі мемлекеттік көрсетілетін қызметтен бас тартуға негіз болып табылады.</w:t>
      </w:r>
    </w:p>
    <w:bookmarkEnd w:id="631"/>
    <w:bookmarkStart w:name="z1306" w:id="632"/>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632"/>
    <w:bookmarkStart w:name="z1307" w:id="633"/>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633"/>
    <w:bookmarkStart w:name="z1309" w:id="634"/>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634"/>
    <w:bookmarkStart w:name="z1310" w:id="635"/>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635"/>
    <w:bookmarkStart w:name="z1314" w:id="636"/>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ұйымын сақтандыру холдингін ерікті</w:t>
      </w:r>
      <w:r>
        <w:br/>
      </w:r>
      <w:r>
        <w:rPr>
          <w:rFonts w:ascii="Times New Roman"/>
          <w:b w:val="false"/>
          <w:i w:val="false"/>
          <w:color w:val="000000"/>
          <w:sz w:val="28"/>
        </w:rPr>
        <w:t xml:space="preserve">
түрде қайта ұйымдастыруға рұқсат </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636"/>
    <w:p>
      <w:pPr>
        <w:spacing w:after="0"/>
        <w:ind w:left="0"/>
        <w:jc w:val="both"/>
      </w:pPr>
      <w:r>
        <w:rPr>
          <w:rFonts w:ascii="Times New Roman"/>
          <w:b w:val="false"/>
          <w:i w:val="false"/>
          <w:color w:val="000000"/>
          <w:sz w:val="28"/>
        </w:rPr>
        <w:t>№ ____ күні ______________</w:t>
      </w:r>
    </w:p>
    <w:p>
      <w:pPr>
        <w:spacing w:after="0"/>
        <w:ind w:left="0"/>
        <w:jc w:val="both"/>
      </w:pPr>
      <w:r>
        <w:rPr>
          <w:rFonts w:ascii="Times New Roman"/>
          <w:b w:val="false"/>
          <w:i w:val="false"/>
          <w:color w:val="000000"/>
          <w:sz w:val="28"/>
        </w:rPr>
        <w:t>Қазақстан Республикасы Ұлттық Банкі</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бақылау мен қадағалау комитетінің  </w:t>
      </w:r>
      <w:r>
        <w:br/>
      </w:r>
      <w:r>
        <w:rPr>
          <w:rFonts w:ascii="Times New Roman"/>
          <w:b w:val="false"/>
          <w:i w:val="false"/>
          <w:color w:val="000000"/>
          <w:sz w:val="28"/>
        </w:rPr>
        <w:t xml:space="preserve">
төрағасына                         </w:t>
      </w:r>
    </w:p>
    <w:bookmarkStart w:name="z1703" w:id="637"/>
    <w:p>
      <w:pPr>
        <w:spacing w:after="0"/>
        <w:ind w:left="0"/>
        <w:jc w:val="left"/>
      </w:pPr>
      <w:r>
        <w:rPr>
          <w:rFonts w:ascii="Times New Roman"/>
          <w:b/>
          <w:i w:val="false"/>
          <w:color w:val="000000"/>
        </w:rPr>
        <w:t xml:space="preserve"> 
Сақтандыру (қайта сақтандыру) ұйымын (сақтандыру холдингін)</w:t>
      </w:r>
      <w:r>
        <w:br/>
      </w:r>
      <w:r>
        <w:rPr>
          <w:rFonts w:ascii="Times New Roman"/>
          <w:b/>
          <w:i w:val="false"/>
          <w:color w:val="000000"/>
        </w:rPr>
        <w:t>
ерікті қайта ұйымдастыруға берілетін рұқсатты алуға арналған</w:t>
      </w:r>
      <w:r>
        <w:br/>
      </w:r>
      <w:r>
        <w:rPr>
          <w:rFonts w:ascii="Times New Roman"/>
          <w:b/>
          <w:i w:val="false"/>
          <w:color w:val="000000"/>
        </w:rPr>
        <w:t>
өтініш</w:t>
      </w:r>
    </w:p>
    <w:bookmarkEnd w:id="63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сақтандыру (қайта сақтандыру) ұйымы (сақтандыру холдингі)</w:t>
      </w:r>
      <w:r>
        <w:br/>
      </w:r>
      <w:r>
        <w:rPr>
          <w:rFonts w:ascii="Times New Roman"/>
          <w:b w:val="false"/>
          <w:i w:val="false"/>
          <w:color w:val="000000"/>
          <w:sz w:val="28"/>
        </w:rPr>
        <w:t>
акционерлерінің жалпы жиналысының ___________________________________</w:t>
      </w:r>
      <w:r>
        <w:br/>
      </w:r>
      <w:r>
        <w:rPr>
          <w:rFonts w:ascii="Times New Roman"/>
          <w:b w:val="false"/>
          <w:i w:val="false"/>
          <w:color w:val="000000"/>
          <w:sz w:val="28"/>
        </w:rPr>
        <w:t>
                                           (өткізілетін орны)</w:t>
      </w:r>
      <w:r>
        <w:br/>
      </w:r>
      <w:r>
        <w:rPr>
          <w:rFonts w:ascii="Times New Roman"/>
          <w:b w:val="false"/>
          <w:i w:val="false"/>
          <w:color w:val="000000"/>
          <w:sz w:val="28"/>
        </w:rPr>
        <w:t>
_________ жылғы «___» _____________ № _______________ шешіміне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(қайта сақтандыру) ұйымын (сақтандыру холдингін)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қайта ұйымдастыру нәтижесінде құрылған (заңды тұлғаға (тұлғаларға)</w:t>
      </w:r>
      <w:r>
        <w:br/>
      </w:r>
      <w:r>
        <w:rPr>
          <w:rFonts w:ascii="Times New Roman"/>
          <w:b w:val="false"/>
          <w:i w:val="false"/>
          <w:color w:val="000000"/>
          <w:sz w:val="28"/>
        </w:rPr>
        <w:t>
(біріктіру, қосу, бөлу, бөлініп шығу, қайта құру) арқылы (керегінің</w:t>
      </w:r>
      <w:r>
        <w:br/>
      </w:r>
      <w:r>
        <w:rPr>
          <w:rFonts w:ascii="Times New Roman"/>
          <w:b w:val="false"/>
          <w:i w:val="false"/>
          <w:color w:val="000000"/>
          <w:sz w:val="28"/>
        </w:rPr>
        <w:t>
асты сызылсын) сақтандыру (қайта сақтандыру) ұйымын (сақтандыру</w:t>
      </w:r>
      <w:r>
        <w:br/>
      </w:r>
      <w:r>
        <w:rPr>
          <w:rFonts w:ascii="Times New Roman"/>
          <w:b w:val="false"/>
          <w:i w:val="false"/>
          <w:color w:val="000000"/>
          <w:sz w:val="28"/>
        </w:rPr>
        <w:t>
холдингін) ерікті қайта ұйымдастыруға рұқсат беруді сұрайды.</w:t>
      </w:r>
      <w:r>
        <w:br/>
      </w:r>
      <w:r>
        <w:rPr>
          <w:rFonts w:ascii="Times New Roman"/>
          <w:b w:val="false"/>
          <w:i w:val="false"/>
          <w:color w:val="000000"/>
          <w:sz w:val="28"/>
        </w:rPr>
        <w:t>
      Сақтандыру (қайта сақтандыру) ұйымы (сақтандыру холдингі)</w:t>
      </w:r>
      <w:r>
        <w:br/>
      </w:r>
      <w:r>
        <w:rPr>
          <w:rFonts w:ascii="Times New Roman"/>
          <w:b w:val="false"/>
          <w:i w:val="false"/>
          <w:color w:val="000000"/>
          <w:sz w:val="28"/>
        </w:rPr>
        <w:t>
өтінішке қоса берілген құжаттар мен ақпараттың дұрыстығына, сондай-ақ</w:t>
      </w:r>
      <w:r>
        <w:br/>
      </w:r>
      <w:r>
        <w:rPr>
          <w:rFonts w:ascii="Times New Roman"/>
          <w:b w:val="false"/>
          <w:i w:val="false"/>
          <w:color w:val="000000"/>
          <w:sz w:val="28"/>
        </w:rPr>
        <w:t>
өтінішті қарауға байланысты сұралатын қосымша ақпараттың және</w:t>
      </w:r>
      <w:r>
        <w:br/>
      </w:r>
      <w:r>
        <w:rPr>
          <w:rFonts w:ascii="Times New Roman"/>
          <w:b w:val="false"/>
          <w:i w:val="false"/>
          <w:color w:val="000000"/>
          <w:sz w:val="28"/>
        </w:rPr>
        <w:t>
құжаттардың көрсетілетін қызметті берушіге дер кезінде берілуіне</w:t>
      </w:r>
      <w:r>
        <w:br/>
      </w:r>
      <w:r>
        <w:rPr>
          <w:rFonts w:ascii="Times New Roman"/>
          <w:b w:val="false"/>
          <w:i w:val="false"/>
          <w:color w:val="000000"/>
          <w:sz w:val="28"/>
        </w:rPr>
        <w:t>
толығымен жауап береді.</w:t>
      </w:r>
      <w:r>
        <w:br/>
      </w:r>
      <w:r>
        <w:rPr>
          <w:rFonts w:ascii="Times New Roman"/>
          <w:b w:val="false"/>
          <w:i w:val="false"/>
          <w:color w:val="000000"/>
          <w:sz w:val="28"/>
        </w:rPr>
        <w:t>
      Қоса берілген құжаттар (жіберілген құжаттардың атаулы әрқайсысы</w:t>
      </w:r>
      <w:r>
        <w:br/>
      </w:r>
      <w:r>
        <w:rPr>
          <w:rFonts w:ascii="Times New Roman"/>
          <w:b w:val="false"/>
          <w:i w:val="false"/>
          <w:color w:val="000000"/>
          <w:sz w:val="28"/>
        </w:rPr>
        <w:t>
бойынша дана және бет санын көрсету керек):</w:t>
      </w:r>
      <w:r>
        <w:br/>
      </w:r>
      <w:r>
        <w:rPr>
          <w:rFonts w:ascii="Times New Roman"/>
          <w:b w:val="false"/>
          <w:i w:val="false"/>
          <w:color w:val="000000"/>
          <w:sz w:val="28"/>
        </w:rPr>
        <w:t>
Сақтандыру (қайта сақтандыру) ұйымы (сақтандыру холдингі)</w:t>
      </w:r>
      <w:r>
        <w:br/>
      </w:r>
      <w:r>
        <w:rPr>
          <w:rFonts w:ascii="Times New Roman"/>
          <w:b w:val="false"/>
          <w:i w:val="false"/>
          <w:color w:val="000000"/>
          <w:sz w:val="28"/>
        </w:rPr>
        <w:t>
акционерлерінің атынан уәкілетті адам</w:t>
      </w:r>
      <w:r>
        <w:br/>
      </w:r>
      <w:r>
        <w:rPr>
          <w:rFonts w:ascii="Times New Roman"/>
          <w:b w:val="false"/>
          <w:i w:val="false"/>
          <w:color w:val="000000"/>
          <w:sz w:val="28"/>
        </w:rPr>
        <w:t>
______________________________________        _______________________</w:t>
      </w:r>
      <w:r>
        <w:br/>
      </w:r>
      <w:r>
        <w:rPr>
          <w:rFonts w:ascii="Times New Roman"/>
          <w:b w:val="false"/>
          <w:i w:val="false"/>
          <w:color w:val="000000"/>
          <w:sz w:val="28"/>
        </w:rPr>
        <w:t>
             (қолы)                                    мөр</w:t>
      </w:r>
    </w:p>
    <w:bookmarkStart w:name="z1315" w:id="6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638"/>
    <w:bookmarkStart w:name="z1316" w:id="639"/>
    <w:p>
      <w:pPr>
        <w:spacing w:after="0"/>
        <w:ind w:left="0"/>
        <w:jc w:val="left"/>
      </w:pPr>
      <w:r>
        <w:rPr>
          <w:rFonts w:ascii="Times New Roman"/>
          <w:b/>
          <w:i w:val="false"/>
          <w:color w:val="000000"/>
        </w:rPr>
        <w:t xml:space="preserve"> 
«Сақтандыру (қайта сақтандыру) ұйымын ерікті түрде таратуға</w:t>
      </w:r>
      <w:r>
        <w:br/>
      </w:r>
      <w:r>
        <w:rPr>
          <w:rFonts w:ascii="Times New Roman"/>
          <w:b/>
          <w:i w:val="false"/>
          <w:color w:val="000000"/>
        </w:rPr>
        <w:t>
келісім беру» мемлекеттік көрсетілетін қызмет стандарты</w:t>
      </w:r>
    </w:p>
    <w:bookmarkEnd w:id="639"/>
    <w:bookmarkStart w:name="z1317" w:id="640"/>
    <w:p>
      <w:pPr>
        <w:spacing w:after="0"/>
        <w:ind w:left="0"/>
        <w:jc w:val="left"/>
      </w:pPr>
      <w:r>
        <w:rPr>
          <w:rFonts w:ascii="Times New Roman"/>
          <w:b/>
          <w:i w:val="false"/>
          <w:color w:val="000000"/>
        </w:rPr>
        <w:t xml:space="preserve"> 
1. Жалпы ережелер</w:t>
      </w:r>
    </w:p>
    <w:bookmarkEnd w:id="640"/>
    <w:bookmarkStart w:name="z1318" w:id="641"/>
    <w:p>
      <w:pPr>
        <w:spacing w:after="0"/>
        <w:ind w:left="0"/>
        <w:jc w:val="both"/>
      </w:pPr>
      <w:r>
        <w:rPr>
          <w:rFonts w:ascii="Times New Roman"/>
          <w:b w:val="false"/>
          <w:i w:val="false"/>
          <w:color w:val="000000"/>
          <w:sz w:val="28"/>
        </w:rPr>
        <w:t>
      1. Мемлекеттік көрсетілетін қызмет «Сақтандыру (қайта сақтандыру) ұйымын ерікті түрде таратуға келісім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641"/>
    <w:bookmarkStart w:name="z1321" w:id="642"/>
    <w:p>
      <w:pPr>
        <w:spacing w:after="0"/>
        <w:ind w:left="0"/>
        <w:jc w:val="left"/>
      </w:pPr>
      <w:r>
        <w:rPr>
          <w:rFonts w:ascii="Times New Roman"/>
          <w:b/>
          <w:i w:val="false"/>
          <w:color w:val="000000"/>
        </w:rPr>
        <w:t xml:space="preserve"> 
2. Мемлекеттік қызмет көрсетудің тәртібі</w:t>
      </w:r>
    </w:p>
    <w:bookmarkEnd w:id="642"/>
    <w:bookmarkStart w:name="z1322" w:id="643"/>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екі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Қазақстан Республикасының Ұлттық Банкі Басқармасының сақтандыру (қайта сақтандыру) ұйымдарын ерікті таратуға рұқсат беру (беруден бас тарту туралы) туралы қаулысы.</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сақтандыру (қайта сақтандыру) ұйымының барлық өзінің кредиторларының талаптарын толық қанағаттандыруын қамтамасыз ету жөніндегі міндеттемесі қамтылуға тиісті сақтандыру (қайта сақтандыру) ұйымының бірінші басшысы, ол болмаған кезде - оның ауыстыратын адам қол қойған сақтандыру (қайта сақтандыру) ұйымын ерікті түрде таратуға рұқсат беру туралы өтінішхатты;</w:t>
      </w:r>
      <w:r>
        <w:br/>
      </w:r>
      <w:r>
        <w:rPr>
          <w:rFonts w:ascii="Times New Roman"/>
          <w:b w:val="false"/>
          <w:i w:val="false"/>
          <w:color w:val="000000"/>
          <w:sz w:val="28"/>
        </w:rPr>
        <w:t>
      2) сақтандыру (қайта сақтандыру) ұйымы акционерлерінің жалпы жиналысының ерікті түрде тарату туралы шешімін;</w:t>
      </w:r>
      <w:r>
        <w:br/>
      </w:r>
      <w:r>
        <w:rPr>
          <w:rFonts w:ascii="Times New Roman"/>
          <w:b w:val="false"/>
          <w:i w:val="false"/>
          <w:color w:val="000000"/>
          <w:sz w:val="28"/>
        </w:rPr>
        <w:t>
      3) тарату комиссиясының, оның ішінде филиалдарында не өкілдіктерінде құрылатын бөлімшелеріндегі мүшелікке кандидаттардың тізімін;</w:t>
      </w:r>
      <w:r>
        <w:br/>
      </w:r>
      <w:r>
        <w:rPr>
          <w:rFonts w:ascii="Times New Roman"/>
          <w:b w:val="false"/>
          <w:i w:val="false"/>
          <w:color w:val="000000"/>
          <w:sz w:val="28"/>
        </w:rPr>
        <w:t>
      4) сақтандыру портфелін табыс еткеннен кейінгі күні жасалған, аудиторлық ұйым растаған қаржылық есепті;</w:t>
      </w:r>
      <w:r>
        <w:br/>
      </w:r>
      <w:r>
        <w:rPr>
          <w:rFonts w:ascii="Times New Roman"/>
          <w:b w:val="false"/>
          <w:i w:val="false"/>
          <w:color w:val="000000"/>
          <w:sz w:val="28"/>
        </w:rPr>
        <w:t>
      5) сақтандыру (қайта сақтандыру) ұйымы міндеттемелерінің сомасы туралы мәліметтер қамтылған, акционерлердің жалпы жиналысы сақтандыру (қайта сақтандыру) ұйымын ерікті түрде тарату туралы шешімді қабылдаған күні жасалған сақтандыру (қайта сақтандыру) ұйымы кредиторларының тізімін;</w:t>
      </w:r>
      <w:r>
        <w:br/>
      </w:r>
      <w:r>
        <w:rPr>
          <w:rFonts w:ascii="Times New Roman"/>
          <w:b w:val="false"/>
          <w:i w:val="false"/>
          <w:color w:val="000000"/>
          <w:sz w:val="28"/>
        </w:rPr>
        <w:t>
      6) сақтандыру (қайта сақтандыру) ұйымының өзі жасаған сақтандыру және қайта сақтандыру шарттары бойынша міндеттемелерінен тұратын басқа сақтандыру (қайта сақтандыру) ұйымына сақтандыру портфелін қабылдау-өткізу актісін (осындай табыстау бар болса);</w:t>
      </w:r>
      <w:r>
        <w:br/>
      </w:r>
      <w:r>
        <w:rPr>
          <w:rFonts w:ascii="Times New Roman"/>
          <w:b w:val="false"/>
          <w:i w:val="false"/>
          <w:color w:val="000000"/>
          <w:sz w:val="28"/>
        </w:rPr>
        <w:t>
      7) сақтандыру (қайта сақтандыру) ұйымында жасалған сақтандыру (қайта сақтандыру) шарттары бойынша міндеттемелердің жоқ екенін растайтын құжаттарды;</w:t>
      </w:r>
      <w:r>
        <w:br/>
      </w:r>
      <w:r>
        <w:rPr>
          <w:rFonts w:ascii="Times New Roman"/>
          <w:b w:val="false"/>
          <w:i w:val="false"/>
          <w:color w:val="000000"/>
          <w:sz w:val="28"/>
        </w:rPr>
        <w:t>
      8) акционерлердің жалпы жиналысы бекіткен сақтандыру (қайта сақтандыру) ұйымын өз қызметін тоқтатуға дайындықтың мерзімдері мен кезеңдері туралы іс-шаралар (жоспар және кесте) тізбесін ұсынуға тиісті.</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7) және 8)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 қамтылатын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болжанып отырған ерiкті түрде тарату нәтижесiнде сақтанушылар мен өзге де кредиторлардың заңды мүдделерiнің бұзылуы;</w:t>
      </w:r>
      <w:r>
        <w:br/>
      </w:r>
      <w:r>
        <w:rPr>
          <w:rFonts w:ascii="Times New Roman"/>
          <w:b w:val="false"/>
          <w:i w:val="false"/>
          <w:color w:val="000000"/>
          <w:sz w:val="28"/>
        </w:rPr>
        <w:t>
      2)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ұсынылмауы;</w:t>
      </w:r>
      <w:r>
        <w:br/>
      </w:r>
      <w:r>
        <w:rPr>
          <w:rFonts w:ascii="Times New Roman"/>
          <w:b w:val="false"/>
          <w:i w:val="false"/>
          <w:color w:val="000000"/>
          <w:sz w:val="28"/>
        </w:rPr>
        <w:t>
      3) табыс етiлген құжаттар Қазақстан Республикасының заңнамасына сәйкес болмауы;</w:t>
      </w:r>
      <w:r>
        <w:br/>
      </w:r>
      <w:r>
        <w:rPr>
          <w:rFonts w:ascii="Times New Roman"/>
          <w:b w:val="false"/>
          <w:i w:val="false"/>
          <w:color w:val="000000"/>
          <w:sz w:val="28"/>
        </w:rPr>
        <w:t>
      4) сақтандыру (қайта сақтандыру) ұйымының міндеттемелері бойынша есеп айырысу үшін оның қаражаты жетпеуі;</w:t>
      </w:r>
      <w:r>
        <w:br/>
      </w:r>
      <w:r>
        <w:rPr>
          <w:rFonts w:ascii="Times New Roman"/>
          <w:b w:val="false"/>
          <w:i w:val="false"/>
          <w:color w:val="000000"/>
          <w:sz w:val="28"/>
        </w:rPr>
        <w:t>
      5) сақтандыру портфелін басқа сақтандыру (қайта сақтандыру) ұйымына беру жөнінде шаралардың қолданылмауы мемлекеттік көрсетілетін қызметтен бас тартуға негіз болып табылады.</w:t>
      </w:r>
    </w:p>
    <w:bookmarkEnd w:id="643"/>
    <w:bookmarkStart w:name="z1329" w:id="644"/>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644"/>
    <w:bookmarkStart w:name="z1330" w:id="645"/>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645"/>
    <w:bookmarkStart w:name="z1332" w:id="646"/>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646"/>
    <w:bookmarkStart w:name="z1333" w:id="647"/>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647"/>
    <w:bookmarkStart w:name="z1337" w:id="64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 ерікті түрде таратуға   </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648"/>
    <w:p>
      <w:pPr>
        <w:spacing w:after="0"/>
        <w:ind w:left="0"/>
        <w:jc w:val="both"/>
      </w:pPr>
      <w:r>
        <w:rPr>
          <w:rFonts w:ascii="Times New Roman"/>
          <w:b w:val="false"/>
          <w:i w:val="false"/>
          <w:color w:val="000000"/>
          <w:sz w:val="28"/>
        </w:rPr>
        <w:t>Қазақстан Республикасы Ұлттық Банкі</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бақылау мен қадағалау комитетінің  </w:t>
      </w:r>
      <w:r>
        <w:br/>
      </w:r>
      <w:r>
        <w:rPr>
          <w:rFonts w:ascii="Times New Roman"/>
          <w:b w:val="false"/>
          <w:i w:val="false"/>
          <w:color w:val="000000"/>
          <w:sz w:val="28"/>
        </w:rPr>
        <w:t xml:space="preserve">
төрағасына                         </w:t>
      </w:r>
    </w:p>
    <w:bookmarkStart w:name="z1704" w:id="649"/>
    <w:p>
      <w:pPr>
        <w:spacing w:after="0"/>
        <w:ind w:left="0"/>
        <w:jc w:val="left"/>
      </w:pPr>
      <w:r>
        <w:rPr>
          <w:rFonts w:ascii="Times New Roman"/>
          <w:b/>
          <w:i w:val="false"/>
          <w:color w:val="000000"/>
        </w:rPr>
        <w:t xml:space="preserve"> 
Сақтандыру (қайта сақтандыру) ұйымын ерікті таратуға</w:t>
      </w:r>
      <w:r>
        <w:br/>
      </w:r>
      <w:r>
        <w:rPr>
          <w:rFonts w:ascii="Times New Roman"/>
          <w:b/>
          <w:i w:val="false"/>
          <w:color w:val="000000"/>
        </w:rPr>
        <w:t>
рұқсат беруге арналған</w:t>
      </w:r>
      <w:r>
        <w:br/>
      </w:r>
      <w:r>
        <w:rPr>
          <w:rFonts w:ascii="Times New Roman"/>
          <w:b/>
          <w:i w:val="false"/>
          <w:color w:val="000000"/>
        </w:rPr>
        <w:t>
өтініш</w:t>
      </w:r>
    </w:p>
    <w:bookmarkEnd w:id="64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сақтандыру (қайта сақтандыру) ұйымы жалпы жиналысының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(өткізілетін орны)</w:t>
      </w:r>
      <w:r>
        <w:br/>
      </w:r>
      <w:r>
        <w:rPr>
          <w:rFonts w:ascii="Times New Roman"/>
          <w:b w:val="false"/>
          <w:i w:val="false"/>
          <w:color w:val="000000"/>
          <w:sz w:val="28"/>
        </w:rPr>
        <w:t>
_________ жылғы «___» _____________ № _______________ шешіміне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(қайта сақтандыру) ұйымын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ерікті таратуға рұқсат беруді сұрайды.</w:t>
      </w:r>
      <w:r>
        <w:br/>
      </w:r>
      <w:r>
        <w:rPr>
          <w:rFonts w:ascii="Times New Roman"/>
          <w:b w:val="false"/>
          <w:i w:val="false"/>
          <w:color w:val="000000"/>
          <w:sz w:val="28"/>
        </w:rPr>
        <w:t>
      Сақтандыру (қайта сақтандыру) ұйымы өзінің барлық кредиторлары</w:t>
      </w:r>
      <w:r>
        <w:br/>
      </w:r>
      <w:r>
        <w:rPr>
          <w:rFonts w:ascii="Times New Roman"/>
          <w:b w:val="false"/>
          <w:i w:val="false"/>
          <w:color w:val="000000"/>
          <w:sz w:val="28"/>
        </w:rPr>
        <w:t>
талаптарының толық қанағаттандырылуын қамтамасыз етуге міндеттенеді.</w:t>
      </w:r>
      <w:r>
        <w:br/>
      </w:r>
      <w:r>
        <w:rPr>
          <w:rFonts w:ascii="Times New Roman"/>
          <w:b w:val="false"/>
          <w:i w:val="false"/>
          <w:color w:val="000000"/>
          <w:sz w:val="28"/>
        </w:rPr>
        <w:t>
      Сақтандыру (қайта сақтандыру) ұйымы өтінішке қоса берілген</w:t>
      </w:r>
      <w:r>
        <w:br/>
      </w:r>
      <w:r>
        <w:rPr>
          <w:rFonts w:ascii="Times New Roman"/>
          <w:b w:val="false"/>
          <w:i w:val="false"/>
          <w:color w:val="000000"/>
          <w:sz w:val="28"/>
        </w:rPr>
        <w:t>
құжаттар мен ақпараттың дұрыстығына, сондай-ақ өтінішті қарауға</w:t>
      </w:r>
      <w:r>
        <w:br/>
      </w:r>
      <w:r>
        <w:rPr>
          <w:rFonts w:ascii="Times New Roman"/>
          <w:b w:val="false"/>
          <w:i w:val="false"/>
          <w:color w:val="000000"/>
          <w:sz w:val="28"/>
        </w:rPr>
        <w:t>
байланысты сұралатын қосымша ақпараттың және құжаттардың көрсетілетін</w:t>
      </w:r>
      <w:r>
        <w:br/>
      </w:r>
      <w:r>
        <w:rPr>
          <w:rFonts w:ascii="Times New Roman"/>
          <w:b w:val="false"/>
          <w:i w:val="false"/>
          <w:color w:val="000000"/>
          <w:sz w:val="28"/>
        </w:rPr>
        <w:t>
қызметті берушіге дер кезінде берілуіне толығымен жауап береді.</w:t>
      </w:r>
      <w:r>
        <w:br/>
      </w:r>
      <w:r>
        <w:rPr>
          <w:rFonts w:ascii="Times New Roman"/>
          <w:b w:val="false"/>
          <w:i w:val="false"/>
          <w:color w:val="000000"/>
          <w:sz w:val="28"/>
        </w:rPr>
        <w:t>
      Қоса берілген құжаттар (жіберілген құжаттардың атаулы тізбесін,</w:t>
      </w:r>
      <w:r>
        <w:br/>
      </w:r>
      <w:r>
        <w:rPr>
          <w:rFonts w:ascii="Times New Roman"/>
          <w:b w:val="false"/>
          <w:i w:val="false"/>
          <w:color w:val="000000"/>
          <w:sz w:val="28"/>
        </w:rPr>
        <w:t>
әрқайсысы бойынша дана және бет санын көрсету керек):</w:t>
      </w:r>
      <w:r>
        <w:br/>
      </w:r>
      <w:r>
        <w:rPr>
          <w:rFonts w:ascii="Times New Roman"/>
          <w:b w:val="false"/>
          <w:i w:val="false"/>
          <w:color w:val="000000"/>
          <w:sz w:val="28"/>
        </w:rPr>
        <w:t>
      Сақтандыру (қайта сақтандыру) ұйымының бірінші басшысы (ол</w:t>
      </w:r>
      <w:r>
        <w:br/>
      </w:r>
      <w:r>
        <w:rPr>
          <w:rFonts w:ascii="Times New Roman"/>
          <w:b w:val="false"/>
          <w:i w:val="false"/>
          <w:color w:val="000000"/>
          <w:sz w:val="28"/>
        </w:rPr>
        <w:t>
болмағанда оның орнын алмастыратын адам)</w:t>
      </w:r>
      <w:r>
        <w:br/>
      </w:r>
      <w:r>
        <w:rPr>
          <w:rFonts w:ascii="Times New Roman"/>
          <w:b w:val="false"/>
          <w:i w:val="false"/>
          <w:color w:val="000000"/>
          <w:sz w:val="28"/>
        </w:rPr>
        <w:t>
__________________________________________   ________________________</w:t>
      </w:r>
      <w:r>
        <w:br/>
      </w:r>
      <w:r>
        <w:rPr>
          <w:rFonts w:ascii="Times New Roman"/>
          <w:b w:val="false"/>
          <w:i w:val="false"/>
          <w:color w:val="000000"/>
          <w:sz w:val="28"/>
        </w:rPr>
        <w:t>
                (қолы)                                 мөр</w:t>
      </w:r>
    </w:p>
    <w:bookmarkStart w:name="z1338" w:id="6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650"/>
    <w:bookmarkStart w:name="z1339" w:id="651"/>
    <w:p>
      <w:pPr>
        <w:spacing w:after="0"/>
        <w:ind w:left="0"/>
        <w:jc w:val="left"/>
      </w:pPr>
      <w:r>
        <w:rPr>
          <w:rFonts w:ascii="Times New Roman"/>
          <w:b/>
          <w:i w:val="false"/>
          <w:color w:val="000000"/>
        </w:rPr>
        <w:t xml:space="preserve"> 
«Ұйымдардың капиталына сақтандыру (қайта сақтандыру) ұйымының</w:t>
      </w:r>
      <w:r>
        <w:br/>
      </w:r>
      <w:r>
        <w:rPr>
          <w:rFonts w:ascii="Times New Roman"/>
          <w:b/>
          <w:i w:val="false"/>
          <w:color w:val="000000"/>
        </w:rPr>
        <w:t>
және (немесе) сақтандыру холдингінің елеулі түрде қатысуына</w:t>
      </w:r>
      <w:r>
        <w:br/>
      </w:r>
      <w:r>
        <w:rPr>
          <w:rFonts w:ascii="Times New Roman"/>
          <w:b/>
          <w:i w:val="false"/>
          <w:color w:val="000000"/>
        </w:rPr>
        <w:t>
рұқсат беру» мемлекеттік көрсетілетін қызмет стандарты</w:t>
      </w:r>
    </w:p>
    <w:bookmarkEnd w:id="651"/>
    <w:bookmarkStart w:name="z1340" w:id="652"/>
    <w:p>
      <w:pPr>
        <w:spacing w:after="0"/>
        <w:ind w:left="0"/>
        <w:jc w:val="left"/>
      </w:pPr>
      <w:r>
        <w:rPr>
          <w:rFonts w:ascii="Times New Roman"/>
          <w:b/>
          <w:i w:val="false"/>
          <w:color w:val="000000"/>
        </w:rPr>
        <w:t xml:space="preserve"> 
1. Жалпы ережелер</w:t>
      </w:r>
    </w:p>
    <w:bookmarkEnd w:id="652"/>
    <w:bookmarkStart w:name="z1341" w:id="653"/>
    <w:p>
      <w:pPr>
        <w:spacing w:after="0"/>
        <w:ind w:left="0"/>
        <w:jc w:val="both"/>
      </w:pPr>
      <w:r>
        <w:rPr>
          <w:rFonts w:ascii="Times New Roman"/>
          <w:b w:val="false"/>
          <w:i w:val="false"/>
          <w:color w:val="000000"/>
          <w:sz w:val="28"/>
        </w:rPr>
        <w:t>
      1. Мемлекеттік көрсетілетін қызмет «Сақтандыру (қайта сақтандыру) ұйымының және (немесе) сақтандыру холдингінің ұйымдардың капиталына қомақты қатысуына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653"/>
    <w:bookmarkStart w:name="z1344" w:id="654"/>
    <w:p>
      <w:pPr>
        <w:spacing w:after="0"/>
        <w:ind w:left="0"/>
        <w:jc w:val="left"/>
      </w:pPr>
      <w:r>
        <w:rPr>
          <w:rFonts w:ascii="Times New Roman"/>
          <w:b/>
          <w:i w:val="false"/>
          <w:color w:val="000000"/>
        </w:rPr>
        <w:t xml:space="preserve"> 
2. Мемлекеттік қызмет көрсетудің тәртібі</w:t>
      </w:r>
    </w:p>
    <w:bookmarkEnd w:id="654"/>
    <w:bookmarkStart w:name="z1345" w:id="655"/>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үш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Қазақстан Республикасының Ұлттық Банкі Басқармасының сақтандыру (қайта сақтандыру) ұйымының және (немесе) сақтандыру холдингінің капиталына қомақты қатысуға рұқсат беру туралы қаулысы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ерікті нысанда жасалған өтінішті;</w:t>
      </w:r>
      <w:r>
        <w:br/>
      </w:r>
      <w:r>
        <w:rPr>
          <w:rFonts w:ascii="Times New Roman"/>
          <w:b w:val="false"/>
          <w:i w:val="false"/>
          <w:color w:val="000000"/>
          <w:sz w:val="28"/>
        </w:rPr>
        <w:t>
      2) сақтандыру (қайта сақтандыру) ұйымының және (немесе) сақтандыру холдингінің ұйымдардың капиталына қомақты қатысу туралы шешімді;</w:t>
      </w:r>
      <w:r>
        <w:br/>
      </w:r>
      <w:r>
        <w:rPr>
          <w:rFonts w:ascii="Times New Roman"/>
          <w:b w:val="false"/>
          <w:i w:val="false"/>
          <w:color w:val="000000"/>
          <w:sz w:val="28"/>
        </w:rPr>
        <w:t>
      3) сақтандыру (қайта сақтандыру) ұйымы және (немесе) сақтандыру холдингі қомақты қатысуды иеленуге ниеттенген ұйымның басшы қызметкерлері (немесе басшы қызметкерлері лауазымына тағайындау немесе сайлау үшін ұсынылатын үміткерлер) туралы ақпаратты ұсынуға тиісті.</w:t>
      </w:r>
      <w:r>
        <w:br/>
      </w:r>
      <w:r>
        <w:rPr>
          <w:rFonts w:ascii="Times New Roman"/>
          <w:b w:val="false"/>
          <w:i w:val="false"/>
          <w:color w:val="000000"/>
          <w:sz w:val="28"/>
        </w:rPr>
        <w:t>
      Сақтандыру (қайта сақтандыру) ұйымы және (немесе) сақтандыру холдингі қомақты қатысуы бар заңды тұлғаның басшы қызметкерлері (немесе басшы қызметкерлері лауазымына тағайындау немесе сайлау үшін ұсынылатын үміткерлер) туралы ақпарат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берiледi;</w:t>
      </w:r>
      <w:r>
        <w:br/>
      </w:r>
      <w:r>
        <w:rPr>
          <w:rFonts w:ascii="Times New Roman"/>
          <w:b w:val="false"/>
          <w:i w:val="false"/>
          <w:color w:val="000000"/>
          <w:sz w:val="28"/>
        </w:rPr>
        <w:t>
      4) бизнес-жоспарды ұсына отырып, сақтандыру (қайта сақтандыру) ұйымы және (немесе) сақтандыру холдингі қомақты қатысуды иеленуге ниеттенген заңды тұлғаның қызметінің түрі немесе түрлері туралы ақпаратты;</w:t>
      </w:r>
      <w:r>
        <w:br/>
      </w:r>
      <w:r>
        <w:rPr>
          <w:rFonts w:ascii="Times New Roman"/>
          <w:b w:val="false"/>
          <w:i w:val="false"/>
          <w:color w:val="000000"/>
          <w:sz w:val="28"/>
        </w:rPr>
        <w:t>
      5) Қазақстан Республикасының резиденті емес сақтандыру тобы қатысушыларының орналасқан елдерінің заңнамасы Қазақстан Республикасының заңнамалық актілерінде көзделген талаптарды олардың және сақтандыру тобының орындауына мүмкіндік бермеуіне байланысты сақтандыру (қайта сақтандыру) ұйымы және (немесе) сақтандыру холдингі қомақты қатысуды иеленуге ниеттенген ұйымның орналасқан елінің заңнамасын талдау негізінде сақтандыру тобына шоғырландырылған қадағалауды жүргізу мүмкін болмауын болжайтын жағдайлардың жоқ екені туралы ақпаратты;</w:t>
      </w:r>
      <w:r>
        <w:br/>
      </w:r>
      <w:r>
        <w:rPr>
          <w:rFonts w:ascii="Times New Roman"/>
          <w:b w:val="false"/>
          <w:i w:val="false"/>
          <w:color w:val="000000"/>
          <w:sz w:val="28"/>
        </w:rPr>
        <w:t>
      6) сақтандыру (қайта сақтандыру) ұйымы және (немесе) сақтандыру холдингі қомақты қатысуды иеленуге ниеттенген ұйымның жарғылық капиталында сақтандыру (қайта сақтандыру) ұйымының және (немесе) сақтандыру холдингінің қатысу үлесі мен сомасы туралы, сондай-ақ олар иеленетін акциялардың саны мен акциялардың (жарғылық капиталдағы қатысу үлестерінің) алдын ала төлемінің мөлшері туралы ақпаратты;</w:t>
      </w:r>
      <w:r>
        <w:br/>
      </w:r>
      <w:r>
        <w:rPr>
          <w:rFonts w:ascii="Times New Roman"/>
          <w:b w:val="false"/>
          <w:i w:val="false"/>
          <w:color w:val="000000"/>
          <w:sz w:val="28"/>
        </w:rPr>
        <w:t>
      7) сақтандыру (қайта сақтандыру) ұйымы және (немесе) сақтандыру холдингі қомақты қатысуды иеленуге ниеттенген ұйымның жарғылық капиталының мөлшері туралы ақпаратты (егер осындай ақпарат аудиторлық есепте болмаса), сондай-ақ сақтандыру (қайта сақтандыру) ұйымы және (немесе) сақтандыру холдингінің жарғылық капиталға қатысу үлесі немесе сақтандыру (қайта сақтандыру) ұйымы және (немесе) сақтандыру холдингі қомақты қатысуды иеленуге ниеттенген ұйымның акцияларының саны, сондай-ақ сақтандыру (қайта сақтандыру) ұйымы және (немесе) сақтандыру холдингі қомақты қатысуды иеленуге ниеттенген ұйымның қатысу үлесін немесе акцияларын иеленудің шарттары мен тәртібі туралы ақпаратты;</w:t>
      </w:r>
      <w:r>
        <w:br/>
      </w:r>
      <w:r>
        <w:rPr>
          <w:rFonts w:ascii="Times New Roman"/>
          <w:b w:val="false"/>
          <w:i w:val="false"/>
          <w:color w:val="000000"/>
          <w:sz w:val="28"/>
        </w:rPr>
        <w:t>
      8) мыналарды:</w:t>
      </w:r>
      <w:r>
        <w:br/>
      </w:r>
      <w:r>
        <w:rPr>
          <w:rFonts w:ascii="Times New Roman"/>
          <w:b w:val="false"/>
          <w:i w:val="false"/>
          <w:color w:val="000000"/>
          <w:sz w:val="28"/>
        </w:rPr>
        <w:t>
      заңды тұлғаның атауы мен орналасқан жерін;</w:t>
      </w:r>
      <w:r>
        <w:br/>
      </w:r>
      <w:r>
        <w:rPr>
          <w:rFonts w:ascii="Times New Roman"/>
          <w:b w:val="false"/>
          <w:i w:val="false"/>
          <w:color w:val="000000"/>
          <w:sz w:val="28"/>
        </w:rPr>
        <w:t>
      құрылтайшысы (қатысушысы) сақтандыру (қайта сақтандыру) ұйымы және (немесе) сақтандыру холдингі болып табылатын заңды тұлғаның жарғылық капиталына сақтандыру (қайта сақтандыру) ұйымының және (немесе) сақтандыру холдингінің қатысу үлесінің мөлшері, оны иелену бағасы туралы мәліметтерді;</w:t>
      </w:r>
      <w:r>
        <w:br/>
      </w:r>
      <w:r>
        <w:rPr>
          <w:rFonts w:ascii="Times New Roman"/>
          <w:b w:val="false"/>
          <w:i w:val="false"/>
          <w:color w:val="000000"/>
          <w:sz w:val="28"/>
        </w:rPr>
        <w:t>
      акционері сақтандыру (қайта сақтандыру) ұйымы және (немесе) сақтандыру холдингі болып табылатын заңды тұлға акцияларының саны, оларды иелену бағасы, орналастырылған акцияларының (артықшылықты және қоғам сатып алғандарын шегере отырып) жалпы санына пайыздық арақатынасы туралы мәліметтерді;</w:t>
      </w:r>
      <w:r>
        <w:br/>
      </w:r>
      <w:r>
        <w:rPr>
          <w:rFonts w:ascii="Times New Roman"/>
          <w:b w:val="false"/>
          <w:i w:val="false"/>
          <w:color w:val="000000"/>
          <w:sz w:val="28"/>
        </w:rPr>
        <w:t>
      заңды тұлғаның (құрылтайшысы, қатысушысы, акционері сақтандыру (қайта сақтандыру) ұйымы және (немесе) сақтандыру холдингі болып табылатын) қатысу үлесінің мөлшері, оның басқа заңды тұлғаның жарғылық капиталындағы сатып алу бағасы туралы мәліметтерді;</w:t>
      </w:r>
      <w:r>
        <w:br/>
      </w:r>
      <w:r>
        <w:rPr>
          <w:rFonts w:ascii="Times New Roman"/>
          <w:b w:val="false"/>
          <w:i w:val="false"/>
          <w:color w:val="000000"/>
          <w:sz w:val="28"/>
        </w:rPr>
        <w:t>
      акционері (құрылтайшысы, қатысушысы) сақтандыру (қайта сақтандыру) ұйымы және (немесе) сақтандыру холдингі болып табылатын заңды тұлға иеленген акциялардың саны, оларды сатып алу бағасы, олардың орналастырылған акциялардың (артықшылықты және қоғам сатып алғандарын шегере отырып) жалпы санына пайыздық арақатынасы туралы мәліметтерді қамтитын, жарғылық капиталға қатысу үлесін немесе акцияларды сатып алу арқылы сақтандыру (қайта сақтандыру) ұйымы және (немесе) сақтандыру холдингі қомақты қатысуды иеленген заңды тұлға туралы деректерді ұсынуға тиісті.</w:t>
      </w:r>
      <w:r>
        <w:br/>
      </w:r>
      <w:r>
        <w:rPr>
          <w:rFonts w:ascii="Times New Roman"/>
          <w:b w:val="false"/>
          <w:i w:val="false"/>
          <w:color w:val="000000"/>
          <w:sz w:val="28"/>
        </w:rPr>
        <w:t>
      Бұл талаптар сақтандыру (қайта сақтандыру) ұйымының және (немесе) сақтандыру холдингінің бірнеше заңды тұлғалардың жарғылық капиталындағы қатысу үлестерін немесе акцияларын иелену арқылы еншілес ұйымды иелену жағдайларына қолданылады.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7) және 8)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 қамтылатын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рұқсат алуға қажетті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табыс етпегенде;</w:t>
      </w:r>
      <w:r>
        <w:br/>
      </w:r>
      <w:r>
        <w:rPr>
          <w:rFonts w:ascii="Times New Roman"/>
          <w:b w:val="false"/>
          <w:i w:val="false"/>
          <w:color w:val="000000"/>
          <w:sz w:val="28"/>
        </w:rPr>
        <w:t>
      2) құрылатын немесе иеленетін еншілес ұйым орналасқан елдің қаржы ұйымдарын шоғырландырылған қадағалау саласындағы заңнамасының Қазақстан Республикасының заңнамасында белгіленген шоғырландырылған қадағалау жөніндегі талаптарға сай келмегенде;</w:t>
      </w:r>
      <w:r>
        <w:br/>
      </w:r>
      <w:r>
        <w:rPr>
          <w:rFonts w:ascii="Times New Roman"/>
          <w:b w:val="false"/>
          <w:i w:val="false"/>
          <w:color w:val="000000"/>
          <w:sz w:val="28"/>
        </w:rPr>
        <w:t>
      3) еншілес ұйымның басшы қызметкерлерінің (немесе басшы қызметкерлер лауазымына тағайындауға немесе сайлауға ұсынылатын кандидаттардың) мынадай талаптарына сай келмегенде:</w:t>
      </w:r>
      <w:r>
        <w:br/>
      </w:r>
      <w:r>
        <w:rPr>
          <w:rFonts w:ascii="Times New Roman"/>
          <w:b w:val="false"/>
          <w:i w:val="false"/>
          <w:color w:val="000000"/>
          <w:sz w:val="28"/>
        </w:rPr>
        <w:t>
      мыналар сақтандыру (қайта сақтандыру) ұйымының және сақтандыру брокерінің басшы қызметкері болып тағайындала (сайлана) алмайды:</w:t>
      </w:r>
      <w:r>
        <w:br/>
      </w:r>
      <w:r>
        <w:rPr>
          <w:rFonts w:ascii="Times New Roman"/>
          <w:b w:val="false"/>
          <w:i w:val="false"/>
          <w:color w:val="000000"/>
          <w:sz w:val="28"/>
        </w:rPr>
        <w:t>
      мінсіз іскерлік беделі жоқ;</w:t>
      </w:r>
      <w:r>
        <w:br/>
      </w:r>
      <w:r>
        <w:rPr>
          <w:rFonts w:ascii="Times New Roman"/>
          <w:b w:val="false"/>
          <w:i w:val="false"/>
          <w:color w:val="000000"/>
          <w:sz w:val="28"/>
        </w:rPr>
        <w:t>
      қаржы ұйымын консервациялау,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шешімді Қазақстан Республикасының Ұлттық Банкі қабылданғанға дейін бір жылдан аспайтын кезеңде бұрын қаржы ұйымы директорлар кеңесінің бірінші басшысы, басқармасының бірінші басшысы немесе оның орынбасары, бас бухгалтері, ірі қатысушысы (сақтандыру холдингі)-жеке тұлғасы, ірі қатысушысы-заңды тұлғасының бірінші басшысы болған адамдар. Аталған талап қаржы ұйымын консервациялау, оның акцияларын мәжбүрлеп сатып алу туралы,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шешімді Қазақстан Республикасының Ұлттық Банкі қабылданғаннан кейін бес жыл бойы қолданылады;</w:t>
      </w:r>
      <w:r>
        <w:br/>
      </w:r>
      <w:r>
        <w:rPr>
          <w:rFonts w:ascii="Times New Roman"/>
          <w:b w:val="false"/>
          <w:i w:val="false"/>
          <w:color w:val="000000"/>
          <w:sz w:val="28"/>
        </w:rPr>
        <w:t>
      өзге қаржылық ұйымда басшы қызметкер лауазымында болған кезеңінде оны басшы қызметкер лауазымына тағайындауға (сайлауға) берілген келісім кері қайтарып алынған адам сақтандыру (қайта сақтандыру) ұйымының және сақтандыру брокерінің басшы қызметкері болып тағайындала (сайлана) алмайды. Аталған талап көрсетілетін қызметті беруші басшы қызметкер лауазымына тағайындауға (сайлауға) келісім кері қайтарып алу туралы шешімді Қазақстан Республикасының Ұлттық Банкі қабылдағаннан кейін қатарынан соңғы он екі ай бойы қолданылады.</w:t>
      </w:r>
      <w:r>
        <w:br/>
      </w:r>
      <w:r>
        <w:rPr>
          <w:rFonts w:ascii="Times New Roman"/>
          <w:b w:val="false"/>
          <w:i w:val="false"/>
          <w:color w:val="000000"/>
          <w:sz w:val="28"/>
        </w:rPr>
        <w:t>
      4) құрамына сақтандыру (қайта сақтандыру) ұйымы және (немесе) сақтандыру холдингі кіретін сақтандыру тобының сақтандыру (қайта сақтандыру) ұйымының және (немесе) сақтандыру холдингінің болжамды қомақты қатысуы нәтижесінде пруденциялық нормативтерді сақтамағанда;</w:t>
      </w:r>
      <w:r>
        <w:br/>
      </w:r>
      <w:r>
        <w:rPr>
          <w:rFonts w:ascii="Times New Roman"/>
          <w:b w:val="false"/>
          <w:i w:val="false"/>
          <w:color w:val="000000"/>
          <w:sz w:val="28"/>
        </w:rPr>
        <w:t>
      5) сақтандыру (қайта сақтандыру) ұйымы және (немесе) сақтандыру холдингі жоспарлаған инвестициялардың салдарынан сақтандыру (қайта сақтандыру) ұйымының, сақтандыру холдингінің немесе сақтандыру тобының қаржылық жағдайының нашарлауы болжанатын қаржылық салдарын талдағанда;</w:t>
      </w:r>
      <w:r>
        <w:br/>
      </w:r>
      <w:r>
        <w:rPr>
          <w:rFonts w:ascii="Times New Roman"/>
          <w:b w:val="false"/>
          <w:i w:val="false"/>
          <w:color w:val="000000"/>
          <w:sz w:val="28"/>
        </w:rPr>
        <w:t>
      6) тәуекелдерді басқару мен ішкі бақылау жүйелерінің, оның ішінде сақтандыру (қайта сақтандыру) ұйымы және (немесе) сақтандыру холдингі қомақты қатысуды иемденетін ұйымның қызметіне байланысты тәуекелдерге қатысты жүйелердің бар екендігін растайтын құжаттардың Қазақстан Республикасы Ұлттық Банкінің тәуекелдерді басқару мен ішкі бақылау жүйелеріне қоятын талаптарына сай келмегенде;</w:t>
      </w:r>
      <w:r>
        <w:br/>
      </w:r>
      <w:r>
        <w:rPr>
          <w:rFonts w:ascii="Times New Roman"/>
          <w:b w:val="false"/>
          <w:i w:val="false"/>
          <w:color w:val="000000"/>
          <w:sz w:val="28"/>
        </w:rPr>
        <w:t>
      7) осы ұйым орналасқан елдің заңнамасында көзделген жағдайларда еншілес ұйымның белгіленген пруденциялық нормативтерді, сондай-ақ сақтандыру (қайта сақтандыру) ұйымының және (немесе) сақтандыру холдингінің пруденциялық нормативтерді, оның ішінде шоғырландырылған негізде және Қазақстан Республикасының Ұлттық Банкіне рұқсат алуға өтініш берген күннің алдындағы соңғы үш ай ішінде және (немесе) өтінішті қарау кезеңінде сақталуы міндетті басқа да нормалар мен лимиттерді сақтамағанда;</w:t>
      </w:r>
      <w:r>
        <w:br/>
      </w:r>
      <w:r>
        <w:rPr>
          <w:rFonts w:ascii="Times New Roman"/>
          <w:b w:val="false"/>
          <w:i w:val="false"/>
          <w:color w:val="000000"/>
          <w:sz w:val="28"/>
        </w:rPr>
        <w:t>
      8) Қазақстан Республикасы Ұлттық Банк құжаттарды қарау кезеңінде сақтандыру (қайта сақтандыру) ұйымына және (немесе) сақтандыру холдингіне және (немесе) қомақты қатысу болжанып отырған сақтандыру (қайта сақтандыру) ұйымына қатысты қолданған, «Сақтандыру қызметі туралы» 2000 жылғы 18 желтоқсандағы Қазақстан Республикасы Заңының (бұдан әрі - Заң) </w:t>
      </w:r>
      <w:r>
        <w:rPr>
          <w:rFonts w:ascii="Times New Roman"/>
          <w:b w:val="false"/>
          <w:i w:val="false"/>
          <w:color w:val="000000"/>
          <w:sz w:val="28"/>
        </w:rPr>
        <w:t>53-2-бабы</w:t>
      </w:r>
      <w:r>
        <w:rPr>
          <w:rFonts w:ascii="Times New Roman"/>
          <w:b w:val="false"/>
          <w:i w:val="false"/>
          <w:color w:val="000000"/>
          <w:sz w:val="28"/>
        </w:rPr>
        <w:t xml:space="preserve"> 1-тармағының 4) тармақшасында көзделген қолданыстағы шектеулі ықпал ету шарасының және (немесе) осы Заңның 53-1-бабының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мәжбүрлеу шарасының және (немесе) осы Заңның 53-3-бабы </w:t>
      </w:r>
      <w:r>
        <w:rPr>
          <w:rFonts w:ascii="Times New Roman"/>
          <w:b w:val="false"/>
          <w:i w:val="false"/>
          <w:color w:val="000000"/>
          <w:sz w:val="28"/>
        </w:rPr>
        <w:t>2-тармағының</w:t>
      </w:r>
      <w:r>
        <w:rPr>
          <w:rFonts w:ascii="Times New Roman"/>
          <w:b w:val="false"/>
          <w:i w:val="false"/>
          <w:color w:val="000000"/>
          <w:sz w:val="28"/>
        </w:rPr>
        <w:t xml:space="preserve"> 2), 3) және 4) тармақшаларында көзделген санкцияның болуы;</w:t>
      </w:r>
      <w:r>
        <w:br/>
      </w:r>
      <w:r>
        <w:rPr>
          <w:rFonts w:ascii="Times New Roman"/>
          <w:b w:val="false"/>
          <w:i w:val="false"/>
          <w:color w:val="000000"/>
          <w:sz w:val="28"/>
        </w:rPr>
        <w:t>
      9) сақтандыру (қайта сақтандыру) ұйымы және (немесе) сақтандыру холдингі сақтандыру (қайта сақтандыру) ұйымды - Қазақстан Республикасының резиденттері - сақтандыру (қайта сақтандыру) ұйымын, банкті, инвестициялық портфельді басқарушыны құрған немесе иемденген жағдайда, Заңда, Қазақстан Республикасының банктер және банк қызметі және бағалы қағаздар нарығы туралы заңнамасында көзделген Қазақстан Республикасының резиденттері сақтандыру немесе банк холдингі, сақтандыру (қайта сақтандыру) ұйымының, банктің, инвестициялық портфельді басқарушының ірі қатысушысы мәртебесін алуға келісім беруге қатысты талаптардың сақталмауы мемлекеттік көрсетілетін қызметтен бас тартуға негіз болып табылады.</w:t>
      </w:r>
    </w:p>
    <w:bookmarkEnd w:id="655"/>
    <w:bookmarkStart w:name="z1352" w:id="656"/>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656"/>
    <w:bookmarkStart w:name="z1353" w:id="657"/>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657"/>
    <w:bookmarkStart w:name="z1355" w:id="658"/>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w:t>
      </w:r>
      <w:r>
        <w:br/>
      </w:r>
      <w:r>
        <w:rPr>
          <w:rFonts w:ascii="Times New Roman"/>
          <w:b/>
          <w:i w:val="false"/>
          <w:color w:val="000000"/>
        </w:rPr>
        <w:t>
отырып қойылатын өзге талаптар</w:t>
      </w:r>
    </w:p>
    <w:bookmarkEnd w:id="658"/>
    <w:bookmarkStart w:name="z1356" w:id="659"/>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659"/>
    <w:bookmarkStart w:name="z1360" w:id="660"/>
    <w:p>
      <w:pPr>
        <w:spacing w:after="0"/>
        <w:ind w:left="0"/>
        <w:jc w:val="both"/>
      </w:pPr>
      <w:r>
        <w:rPr>
          <w:rFonts w:ascii="Times New Roman"/>
          <w:b w:val="false"/>
          <w:i w:val="false"/>
          <w:color w:val="000000"/>
          <w:sz w:val="28"/>
        </w:rPr>
        <w:t xml:space="preserve">
«Ұйымдардың капиталына сақтандыру </w:t>
      </w:r>
      <w:r>
        <w:br/>
      </w:r>
      <w:r>
        <w:rPr>
          <w:rFonts w:ascii="Times New Roman"/>
          <w:b w:val="false"/>
          <w:i w:val="false"/>
          <w:color w:val="000000"/>
          <w:sz w:val="28"/>
        </w:rPr>
        <w:t xml:space="preserve">
(қайта сақтандыру) ұйымының және  </w:t>
      </w:r>
      <w:r>
        <w:br/>
      </w:r>
      <w:r>
        <w:rPr>
          <w:rFonts w:ascii="Times New Roman"/>
          <w:b w:val="false"/>
          <w:i w:val="false"/>
          <w:color w:val="000000"/>
          <w:sz w:val="28"/>
        </w:rPr>
        <w:t xml:space="preserve">
(немесе) сақтандыру холдингінің  </w:t>
      </w:r>
      <w:r>
        <w:br/>
      </w:r>
      <w:r>
        <w:rPr>
          <w:rFonts w:ascii="Times New Roman"/>
          <w:b w:val="false"/>
          <w:i w:val="false"/>
          <w:color w:val="000000"/>
          <w:sz w:val="28"/>
        </w:rPr>
        <w:t>
елеулі түрде қатысуына рұқсат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660"/>
    <w:bookmarkStart w:name="z1705" w:id="661"/>
    <w:p>
      <w:pPr>
        <w:spacing w:after="0"/>
        <w:ind w:left="0"/>
        <w:jc w:val="both"/>
      </w:pPr>
      <w:r>
        <w:rPr>
          <w:rFonts w:ascii="Times New Roman"/>
          <w:b w:val="false"/>
          <w:i w:val="false"/>
          <w:color w:val="000000"/>
          <w:sz w:val="28"/>
        </w:rPr>
        <w:t>
Нысан</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tblGrid>
      <w:tr>
        <w:trPr>
          <w:trHeight w:val="132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сурет орны</w:t>
      </w:r>
    </w:p>
    <w:bookmarkStart w:name="z1706" w:id="662"/>
    <w:p>
      <w:pPr>
        <w:spacing w:after="0"/>
        <w:ind w:left="0"/>
        <w:jc w:val="left"/>
      </w:pPr>
      <w:r>
        <w:rPr>
          <w:rFonts w:ascii="Times New Roman"/>
          <w:b/>
          <w:i w:val="false"/>
          <w:color w:val="000000"/>
        </w:rPr>
        <w:t xml:space="preserve"> 
Сақтандыру (қайта сақтандыру) ұйымының және (немесе) сақтандыру</w:t>
      </w:r>
      <w:r>
        <w:br/>
      </w:r>
      <w:r>
        <w:rPr>
          <w:rFonts w:ascii="Times New Roman"/>
          <w:b/>
          <w:i w:val="false"/>
          <w:color w:val="000000"/>
        </w:rPr>
        <w:t>
холдингінің қомақты қатысуы бар ұйымдарының басшы қызметкерлері</w:t>
      </w:r>
      <w:r>
        <w:br/>
      </w:r>
      <w:r>
        <w:rPr>
          <w:rFonts w:ascii="Times New Roman"/>
          <w:b/>
          <w:i w:val="false"/>
          <w:color w:val="000000"/>
        </w:rPr>
        <w:t>
лауазымына тағайындауға немесе сайлауға ұсыныс жасалған басшы</w:t>
      </w:r>
      <w:r>
        <w:br/>
      </w:r>
      <w:r>
        <w:rPr>
          <w:rFonts w:ascii="Times New Roman"/>
          <w:b/>
          <w:i w:val="false"/>
          <w:color w:val="000000"/>
        </w:rPr>
        <w:t>
қызметкерлер немесе кандидаттар туралы ақпарат</w:t>
      </w:r>
    </w:p>
    <w:bookmarkEnd w:id="66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(сақтандыру (қайта сақтандыру) ұйымының және (немесе) сақтандыру</w:t>
      </w:r>
      <w:r>
        <w:br/>
      </w:r>
      <w:r>
        <w:rPr>
          <w:rFonts w:ascii="Times New Roman"/>
          <w:b w:val="false"/>
          <w:i w:val="false"/>
          <w:color w:val="000000"/>
          <w:sz w:val="28"/>
        </w:rPr>
        <w:t>
     холдингінің қомақты қатысуы бар ұйымдарының басшы қызметкері</w:t>
      </w:r>
      <w:r>
        <w:br/>
      </w:r>
      <w:r>
        <w:rPr>
          <w:rFonts w:ascii="Times New Roman"/>
          <w:b w:val="false"/>
          <w:i w:val="false"/>
          <w:color w:val="000000"/>
          <w:sz w:val="28"/>
        </w:rPr>
        <w:t>
    лауазымына тағайындауға немесе сайлауға ұсыныс жасалған басшы</w:t>
      </w:r>
      <w:r>
        <w:br/>
      </w:r>
      <w:r>
        <w:rPr>
          <w:rFonts w:ascii="Times New Roman"/>
          <w:b w:val="false"/>
          <w:i w:val="false"/>
          <w:color w:val="000000"/>
          <w:sz w:val="28"/>
        </w:rPr>
        <w:t>
                     қызметкердің немесе кандидаттың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бар болса – әкесінің аты көрсетіледі</w:t>
      </w:r>
      <w:r>
        <w:br/>
      </w:r>
      <w:r>
        <w:rPr>
          <w:rFonts w:ascii="Times New Roman"/>
          <w:b w:val="false"/>
          <w:i w:val="false"/>
          <w:color w:val="000000"/>
          <w:sz w:val="28"/>
        </w:rPr>
        <w:t>
және сақтандыру (қайта сақтандыру) ұйымының және (немесе) сақтандыру</w:t>
      </w:r>
      <w:r>
        <w:br/>
      </w:r>
      <w:r>
        <w:rPr>
          <w:rFonts w:ascii="Times New Roman"/>
          <w:b w:val="false"/>
          <w:i w:val="false"/>
          <w:color w:val="000000"/>
          <w:sz w:val="28"/>
        </w:rPr>
        <w:t>
    холдингінің қомақты қатысуы бар ұйымдарға тағайындалатын басшы</w:t>
      </w:r>
      <w:r>
        <w:br/>
      </w:r>
      <w:r>
        <w:rPr>
          <w:rFonts w:ascii="Times New Roman"/>
          <w:b w:val="false"/>
          <w:i w:val="false"/>
          <w:color w:val="000000"/>
          <w:sz w:val="28"/>
        </w:rPr>
        <w:t>
   қызметкердің лауазымы немесе тағайындалатын кандидаттың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(қайта сақтандыру) ұйымының және (немесе) сақтандыру</w:t>
      </w:r>
      <w:r>
        <w:br/>
      </w:r>
      <w:r>
        <w:rPr>
          <w:rFonts w:ascii="Times New Roman"/>
          <w:b w:val="false"/>
          <w:i w:val="false"/>
          <w:color w:val="000000"/>
          <w:sz w:val="28"/>
        </w:rPr>
        <w:t>
           холдингінің қомақты қатысуы бар ұйымның атауы)</w:t>
      </w:r>
    </w:p>
    <w:p>
      <w:pPr>
        <w:spacing w:after="0"/>
        <w:ind w:left="0"/>
        <w:jc w:val="both"/>
      </w:pPr>
      <w:r>
        <w:rPr>
          <w:rFonts w:ascii="Times New Roman"/>
          <w:b w:val="false"/>
          <w:i w:val="false"/>
          <w:color w:val="000000"/>
          <w:sz w:val="28"/>
        </w:rPr>
        <w:t>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5"/>
        <w:gridCol w:w="7495"/>
      </w:tblGrid>
      <w:tr>
        <w:trPr>
          <w:trHeight w:val="30" w:hRule="atLeast"/>
        </w:trPr>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және күні</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деректері (нөмірі, берілген күні, кім берді)</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 Жұмыс орны (орындары), лауазымы (лауазымдары)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Жұмыс орны (орындары) мекенжайы (мекенжайлары), байланыс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000"/>
        <w:gridCol w:w="2571"/>
        <w:gridCol w:w="2000"/>
        <w:gridCol w:w="3000"/>
        <w:gridCol w:w="2858"/>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бітірген күні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біліктілігі туралы диплом деректері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тұрған жері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Жұбайы, жақын туыстары (ата-анасы, ағасы, інісі, қарындасы,</w:t>
      </w:r>
      <w:r>
        <w:br/>
      </w:r>
      <w:r>
        <w:rPr>
          <w:rFonts w:ascii="Times New Roman"/>
          <w:b w:val="false"/>
          <w:i w:val="false"/>
          <w:color w:val="000000"/>
          <w:sz w:val="28"/>
        </w:rPr>
        <w:t>
балалары) және жекжаттары (ата-анасы, ағасы, інісі, қарындасы,</w:t>
      </w:r>
      <w:r>
        <w:br/>
      </w:r>
      <w:r>
        <w:rPr>
          <w:rFonts w:ascii="Times New Roman"/>
          <w:b w:val="false"/>
          <w:i w:val="false"/>
          <w:color w:val="000000"/>
          <w:sz w:val="28"/>
        </w:rPr>
        <w:t>
ерлі-зайыптылардың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041"/>
        <w:gridCol w:w="2453"/>
        <w:gridCol w:w="3031"/>
        <w:gridCol w:w="3898"/>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 әкесінің 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 Басшы қызметкердің (немесе басшы қызметкердің лауазымына</w:t>
      </w:r>
      <w:r>
        <w:br/>
      </w:r>
      <w:r>
        <w:rPr>
          <w:rFonts w:ascii="Times New Roman"/>
          <w:b w:val="false"/>
          <w:i w:val="false"/>
          <w:color w:val="000000"/>
          <w:sz w:val="28"/>
        </w:rPr>
        <w:t>
тағайындауға немесе сайлауға ұсыныс жасалған кандидаттың) еншілес</w:t>
      </w:r>
      <w:r>
        <w:br/>
      </w:r>
      <w:r>
        <w:rPr>
          <w:rFonts w:ascii="Times New Roman"/>
          <w:b w:val="false"/>
          <w:i w:val="false"/>
          <w:color w:val="000000"/>
          <w:sz w:val="28"/>
        </w:rPr>
        <w:t>
ұйымның жарғылық капиталына немесе заңды тұлғалардың акцияларын</w:t>
      </w:r>
      <w:r>
        <w:br/>
      </w:r>
      <w:r>
        <w:rPr>
          <w:rFonts w:ascii="Times New Roman"/>
          <w:b w:val="false"/>
          <w:i w:val="false"/>
          <w:color w:val="000000"/>
          <w:sz w:val="28"/>
        </w:rPr>
        <w:t>
иеленуге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714"/>
        <w:gridCol w:w="3571"/>
        <w:gridCol w:w="5144"/>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және тұрған жері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қызметінің жарғылық түрлері</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қатысу үлесі немесе заңды тұлғаның дауыс беруші акцияларының жалпы санына кандидатқа тиесілі акциялар санының арақатынасы (пайызда)</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Соңғы үш жылдағы семинарлардан, курстардан өткендігі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5051"/>
        <w:gridCol w:w="4330"/>
        <w:gridCol w:w="3754"/>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 және орны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деректері (нөмірі, берілген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Еңбек қызметі туралы мәліметтер.</w:t>
      </w:r>
      <w:r>
        <w:br/>
      </w:r>
      <w:r>
        <w:rPr>
          <w:rFonts w:ascii="Times New Roman"/>
          <w:b w:val="false"/>
          <w:i w:val="false"/>
          <w:color w:val="000000"/>
          <w:sz w:val="28"/>
        </w:rPr>
        <w:t>
Осы тармақта еншілес ұйымның басшы қызметкерінің (немесе басшы</w:t>
      </w:r>
      <w:r>
        <w:br/>
      </w:r>
      <w:r>
        <w:rPr>
          <w:rFonts w:ascii="Times New Roman"/>
          <w:b w:val="false"/>
          <w:i w:val="false"/>
          <w:color w:val="000000"/>
          <w:sz w:val="28"/>
        </w:rPr>
        <w:t>
қызметкер лауазымына тағайындауға немесе сайлауға ұсыныс жасалған</w:t>
      </w:r>
      <w:r>
        <w:br/>
      </w:r>
      <w:r>
        <w:rPr>
          <w:rFonts w:ascii="Times New Roman"/>
          <w:b w:val="false"/>
          <w:i w:val="false"/>
          <w:color w:val="000000"/>
          <w:sz w:val="28"/>
        </w:rPr>
        <w:t>
кандидаттың) бүкіл еңбек қызметінде атқарған (атқаратын) лауазымдары,</w:t>
      </w:r>
      <w:r>
        <w:br/>
      </w:r>
      <w:r>
        <w:rPr>
          <w:rFonts w:ascii="Times New Roman"/>
          <w:b w:val="false"/>
          <w:i w:val="false"/>
          <w:color w:val="000000"/>
          <w:sz w:val="28"/>
        </w:rPr>
        <w:t>
оның ішінде көрсетілетін қызметті берушіге келісу туралы өтініш</w:t>
      </w:r>
      <w:r>
        <w:br/>
      </w:r>
      <w:r>
        <w:rPr>
          <w:rFonts w:ascii="Times New Roman"/>
          <w:b w:val="false"/>
          <w:i w:val="false"/>
          <w:color w:val="000000"/>
          <w:sz w:val="28"/>
        </w:rPr>
        <w:t>
берген қаржы ұйымындағы, холдингтегі лауазымы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3354"/>
        <w:gridCol w:w="1604"/>
        <w:gridCol w:w="2187"/>
        <w:gridCol w:w="3208"/>
        <w:gridCol w:w="277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 (күні, айы, жылы)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жазаның болуы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Лауазымнан шығару, босату себептері</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Еншілес ұйымның басшы қызметкердің (немесе басшы қызметкер</w:t>
      </w:r>
      <w:r>
        <w:br/>
      </w:r>
      <w:r>
        <w:rPr>
          <w:rFonts w:ascii="Times New Roman"/>
          <w:b w:val="false"/>
          <w:i w:val="false"/>
          <w:color w:val="000000"/>
          <w:sz w:val="28"/>
        </w:rPr>
        <w:t>
лауазымына тағайындауға немесе сайлауға ұсыныс жасалған кандидаттың)</w:t>
      </w:r>
      <w:r>
        <w:br/>
      </w:r>
      <w:r>
        <w:rPr>
          <w:rFonts w:ascii="Times New Roman"/>
          <w:b w:val="false"/>
          <w:i w:val="false"/>
          <w:color w:val="000000"/>
          <w:sz w:val="28"/>
        </w:rPr>
        <w:t>
қаржы ұйымдарына аудит жүргізгені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(қаржы ұйымының атауын, кандидаттың аудитор-орындаушы ретінде</w:t>
      </w:r>
      <w:r>
        <w:br/>
      </w:r>
      <w:r>
        <w:rPr>
          <w:rFonts w:ascii="Times New Roman"/>
          <w:b w:val="false"/>
          <w:i w:val="false"/>
          <w:color w:val="000000"/>
          <w:sz w:val="28"/>
        </w:rPr>
        <w:t>
          аудиторлық есепке қол қойған күнін көрсету керек).</w:t>
      </w:r>
      <w:r>
        <w:br/>
      </w:r>
      <w:r>
        <w:rPr>
          <w:rFonts w:ascii="Times New Roman"/>
          <w:b w:val="false"/>
          <w:i w:val="false"/>
          <w:color w:val="000000"/>
          <w:sz w:val="28"/>
        </w:rPr>
        <w:t>
10. Осы ұйымның және (немесе) басқа ұйымдардың директорлар</w:t>
      </w:r>
      <w:r>
        <w:br/>
      </w:r>
      <w:r>
        <w:rPr>
          <w:rFonts w:ascii="Times New Roman"/>
          <w:b w:val="false"/>
          <w:i w:val="false"/>
          <w:color w:val="000000"/>
          <w:sz w:val="28"/>
        </w:rPr>
        <w:t>
кеңесіндегі және инвестициялық комитеттердегі мүшелігі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3897"/>
        <w:gridCol w:w="2742"/>
        <w:gridCol w:w="3175"/>
        <w:gridCol w:w="3321"/>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(күн, ай, жыл)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келісу күні (егер талап етілсе)</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Лауазымнан шығару, босату себептері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11. Жарияланымдары, ғылыми әзірлемелері және басқа жетістіктері: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бар болса күнін, қандай басылымдарда екендігін</w:t>
      </w:r>
      <w:r>
        <w:br/>
      </w:r>
      <w:r>
        <w:rPr>
          <w:rFonts w:ascii="Times New Roman"/>
          <w:b w:val="false"/>
          <w:i w:val="false"/>
          <w:color w:val="000000"/>
          <w:sz w:val="28"/>
        </w:rPr>
        <w:t>
                              көрсету керек)</w:t>
      </w:r>
      <w:r>
        <w:br/>
      </w:r>
      <w:r>
        <w:rPr>
          <w:rFonts w:ascii="Times New Roman"/>
          <w:b w:val="false"/>
          <w:i w:val="false"/>
          <w:color w:val="000000"/>
          <w:sz w:val="28"/>
        </w:rPr>
        <w:t>
12. Алынбаған және өтелмеген соттылығының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142"/>
        <w:gridCol w:w="2428"/>
        <w:gridCol w:w="2143"/>
        <w:gridCol w:w="1857"/>
        <w:gridCol w:w="3000"/>
        <w:gridCol w:w="2859"/>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тұрған жері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түрі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Кандидаттың қылмыстық жауаптылыққа тартылуына сәйкес келетін заңнамалық актінің бабы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іс жүргізуге шешім қабылдаған күні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Өзіне қабылдаған ақшалай міндеттемелердің орындалмау фактілерінің</w:t>
      </w:r>
      <w:r>
        <w:br/>
      </w:r>
      <w:r>
        <w:rPr>
          <w:rFonts w:ascii="Times New Roman"/>
          <w:b w:val="false"/>
          <w:i w:val="false"/>
          <w:color w:val="000000"/>
          <w:sz w:val="28"/>
        </w:rPr>
        <w:t>
болуы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көрсетілген фактілер бар болған жағдайда ұйымның атауын және</w:t>
      </w:r>
      <w:r>
        <w:br/>
      </w:r>
      <w:r>
        <w:rPr>
          <w:rFonts w:ascii="Times New Roman"/>
          <w:b w:val="false"/>
          <w:i w:val="false"/>
          <w:color w:val="000000"/>
          <w:sz w:val="28"/>
        </w:rPr>
        <w:t>
                  міндеттемелер сомасын көрсету қажет)</w:t>
      </w:r>
      <w:r>
        <w:br/>
      </w:r>
      <w:r>
        <w:rPr>
          <w:rFonts w:ascii="Times New Roman"/>
          <w:b w:val="false"/>
          <w:i w:val="false"/>
          <w:color w:val="000000"/>
          <w:sz w:val="28"/>
        </w:rPr>
        <w:t>
14. Басшы қызметкер (немесе басшы қызметкер лауазымына тағайындауға</w:t>
      </w:r>
      <w:r>
        <w:br/>
      </w:r>
      <w:r>
        <w:rPr>
          <w:rFonts w:ascii="Times New Roman"/>
          <w:b w:val="false"/>
          <w:i w:val="false"/>
          <w:color w:val="000000"/>
          <w:sz w:val="28"/>
        </w:rPr>
        <w:t>
немесе сайлауға ұсыныс жасалған кандидаттың) бұрын қаржы ұйымын,</w:t>
      </w:r>
      <w:r>
        <w:br/>
      </w:r>
      <w:r>
        <w:rPr>
          <w:rFonts w:ascii="Times New Roman"/>
          <w:b w:val="false"/>
          <w:i w:val="false"/>
          <w:color w:val="000000"/>
          <w:sz w:val="28"/>
        </w:rPr>
        <w:t>
банктік холдингті консервациялау, акцияларын мәжбүрлеп сатып алу</w:t>
      </w:r>
      <w:r>
        <w:br/>
      </w:r>
      <w:r>
        <w:rPr>
          <w:rFonts w:ascii="Times New Roman"/>
          <w:b w:val="false"/>
          <w:i w:val="false"/>
          <w:color w:val="000000"/>
          <w:sz w:val="28"/>
        </w:rPr>
        <w:t>
туралы, қаржы ұйымын лицензиядан айыру туралы, сондай-ақ қаржы ұйымын</w:t>
      </w:r>
      <w:r>
        <w:br/>
      </w:r>
      <w:r>
        <w:rPr>
          <w:rFonts w:ascii="Times New Roman"/>
          <w:b w:val="false"/>
          <w:i w:val="false"/>
          <w:color w:val="000000"/>
          <w:sz w:val="28"/>
        </w:rPr>
        <w:t>
мәжбүрлеп тарату немесе оны Қазақстан Республикасының заңнамасында</w:t>
      </w:r>
      <w:r>
        <w:br/>
      </w:r>
      <w:r>
        <w:rPr>
          <w:rFonts w:ascii="Times New Roman"/>
          <w:b w:val="false"/>
          <w:i w:val="false"/>
          <w:color w:val="000000"/>
          <w:sz w:val="28"/>
        </w:rPr>
        <w:t>
белгіленген тәртіпте банкрот деп тану туралы қаржы нарығын және қаржы</w:t>
      </w:r>
      <w:r>
        <w:br/>
      </w:r>
      <w:r>
        <w:rPr>
          <w:rFonts w:ascii="Times New Roman"/>
          <w:b w:val="false"/>
          <w:i w:val="false"/>
          <w:color w:val="000000"/>
          <w:sz w:val="28"/>
        </w:rPr>
        <w:t>
ұйымдарын реттеу мен қадағалау жөніндегі мемлекеттік орган шешім</w:t>
      </w:r>
      <w:r>
        <w:br/>
      </w:r>
      <w:r>
        <w:rPr>
          <w:rFonts w:ascii="Times New Roman"/>
          <w:b w:val="false"/>
          <w:i w:val="false"/>
          <w:color w:val="000000"/>
          <w:sz w:val="28"/>
        </w:rPr>
        <w:t>
қабылдағанға дейін бір жылдан аспайтын мерзімде директорлар кеңесінің</w:t>
      </w:r>
      <w:r>
        <w:br/>
      </w:r>
      <w:r>
        <w:rPr>
          <w:rFonts w:ascii="Times New Roman"/>
          <w:b w:val="false"/>
          <w:i w:val="false"/>
          <w:color w:val="000000"/>
          <w:sz w:val="28"/>
        </w:rPr>
        <w:t>
бірінші басшысы, басқарманың (атқарушы органның) бірінші басшысы және</w:t>
      </w:r>
      <w:r>
        <w:br/>
      </w:r>
      <w:r>
        <w:rPr>
          <w:rFonts w:ascii="Times New Roman"/>
          <w:b w:val="false"/>
          <w:i w:val="false"/>
          <w:color w:val="000000"/>
          <w:sz w:val="28"/>
        </w:rPr>
        <w:t>
оның орынбасары, бас бухгалтері, қаржы ұйымының жеке тұлға-ірі</w:t>
      </w:r>
      <w:r>
        <w:br/>
      </w:r>
      <w:r>
        <w:rPr>
          <w:rFonts w:ascii="Times New Roman"/>
          <w:b w:val="false"/>
          <w:i w:val="false"/>
          <w:color w:val="000000"/>
          <w:sz w:val="28"/>
        </w:rPr>
        <w:t>
қатысушысы, заңды тұлға-ірі қатысушының (банктік немесе сақтандыру</w:t>
      </w:r>
      <w:r>
        <w:br/>
      </w:r>
      <w:r>
        <w:rPr>
          <w:rFonts w:ascii="Times New Roman"/>
          <w:b w:val="false"/>
          <w:i w:val="false"/>
          <w:color w:val="000000"/>
          <w:sz w:val="28"/>
        </w:rPr>
        <w:t>
холдингінің) бірінші басшысы болып табылғандығы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ұйымның атауын, лауазымын, жұмыс кезеңін көрсету керек).</w:t>
      </w:r>
      <w:r>
        <w:br/>
      </w:r>
      <w:r>
        <w:rPr>
          <w:rFonts w:ascii="Times New Roman"/>
          <w:b w:val="false"/>
          <w:i w:val="false"/>
          <w:color w:val="000000"/>
          <w:sz w:val="28"/>
        </w:rPr>
        <w:t>
15. Басшы қызметкерді тағайындауға (сайлауға) келісімді кері қайтару</w:t>
      </w:r>
      <w:r>
        <w:br/>
      </w:r>
      <w:r>
        <w:rPr>
          <w:rFonts w:ascii="Times New Roman"/>
          <w:b w:val="false"/>
          <w:i w:val="false"/>
          <w:color w:val="000000"/>
          <w:sz w:val="28"/>
        </w:rPr>
        <w:t>
туралы және қаржы ұйымының, холдингтің, «Сақтандыру төлемдеріне</w:t>
      </w:r>
      <w:r>
        <w:br/>
      </w:r>
      <w:r>
        <w:rPr>
          <w:rFonts w:ascii="Times New Roman"/>
          <w:b w:val="false"/>
          <w:i w:val="false"/>
          <w:color w:val="000000"/>
          <w:sz w:val="28"/>
        </w:rPr>
        <w:t>
кепілдік беру қоры» акционерлік қоғамының қызметтік міндеттерін</w:t>
      </w:r>
      <w:r>
        <w:br/>
      </w:r>
      <w:r>
        <w:rPr>
          <w:rFonts w:ascii="Times New Roman"/>
          <w:b w:val="false"/>
          <w:i w:val="false"/>
          <w:color w:val="000000"/>
          <w:sz w:val="28"/>
        </w:rPr>
        <w:t>
орындаудан көрсетілетін қызметті берушіні шеттету туралы деректердің</w:t>
      </w:r>
      <w:r>
        <w:br/>
      </w:r>
      <w:r>
        <w:rPr>
          <w:rFonts w:ascii="Times New Roman"/>
          <w:b w:val="false"/>
          <w:i w:val="false"/>
          <w:color w:val="000000"/>
          <w:sz w:val="28"/>
        </w:rPr>
        <w:t>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ұйымның атауын, лауазымын, жұмыс кезеңі, тағайындауға</w:t>
      </w:r>
      <w:r>
        <w:br/>
      </w:r>
      <w:r>
        <w:rPr>
          <w:rFonts w:ascii="Times New Roman"/>
          <w:b w:val="false"/>
          <w:i w:val="false"/>
          <w:color w:val="000000"/>
          <w:sz w:val="28"/>
        </w:rPr>
        <w:t>
  (сайлауға) келісімді кері қайтару үшін негіздемелер және осындай</w:t>
      </w:r>
      <w:r>
        <w:br/>
      </w:r>
      <w:r>
        <w:rPr>
          <w:rFonts w:ascii="Times New Roman"/>
          <w:b w:val="false"/>
          <w:i w:val="false"/>
          <w:color w:val="000000"/>
          <w:sz w:val="28"/>
        </w:rPr>
        <w:t>
           шешім қабылдаған мемлекеттік органның атауы).</w:t>
      </w:r>
      <w:r>
        <w:br/>
      </w:r>
      <w:r>
        <w:rPr>
          <w:rFonts w:ascii="Times New Roman"/>
          <w:b w:val="false"/>
          <w:i w:val="false"/>
          <w:color w:val="000000"/>
          <w:sz w:val="28"/>
        </w:rPr>
        <w:t>
16. Қаржы ұйымының, холдингтің басшысы ретінде қаржы ұйымының,</w:t>
      </w:r>
      <w:r>
        <w:br/>
      </w:r>
      <w:r>
        <w:rPr>
          <w:rFonts w:ascii="Times New Roman"/>
          <w:b w:val="false"/>
          <w:i w:val="false"/>
          <w:color w:val="000000"/>
          <w:sz w:val="28"/>
        </w:rPr>
        <w:t>
холдингтің қызмет мәселелері бойынша сот талқылауларына жауапкер</w:t>
      </w:r>
      <w:r>
        <w:br/>
      </w:r>
      <w:r>
        <w:rPr>
          <w:rFonts w:ascii="Times New Roman"/>
          <w:b w:val="false"/>
          <w:i w:val="false"/>
          <w:color w:val="000000"/>
          <w:sz w:val="28"/>
        </w:rPr>
        <w:t>
ретінде тартылды 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сот талқылауындағы жауапкер қаржы ұйымының, холдингтің атауы,</w:t>
      </w:r>
      <w:r>
        <w:br/>
      </w:r>
      <w:r>
        <w:rPr>
          <w:rFonts w:ascii="Times New Roman"/>
          <w:b w:val="false"/>
          <w:i w:val="false"/>
          <w:color w:val="000000"/>
          <w:sz w:val="28"/>
        </w:rPr>
        <w:t>
                  қаралған мәселе және сот шешімі).</w:t>
      </w:r>
      <w:r>
        <w:br/>
      </w:r>
      <w:r>
        <w:rPr>
          <w:rFonts w:ascii="Times New Roman"/>
          <w:b w:val="false"/>
          <w:i w:val="false"/>
          <w:color w:val="000000"/>
          <w:sz w:val="28"/>
        </w:rPr>
        <w:t>
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(баспа әріптерімен)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және (немесе) сақтандыру холдингінің қомақты</w:t>
            </w:r>
            <w:r>
              <w:br/>
            </w:r>
            <w:r>
              <w:rPr>
                <w:rFonts w:ascii="Times New Roman"/>
                <w:b w:val="false"/>
                <w:i w:val="false"/>
                <w:color w:val="000000"/>
                <w:sz w:val="20"/>
              </w:rPr>
              <w:t>
</w:t>
            </w:r>
            <w:r>
              <w:rPr>
                <w:rFonts w:ascii="Times New Roman"/>
                <w:b w:val="false"/>
                <w:i w:val="false"/>
                <w:color w:val="000000"/>
                <w:sz w:val="20"/>
              </w:rPr>
              <w:t>қатысуы бар ұйымның тәуелсіз директорлығы лауазымына кандидат толтырады:</w:t>
            </w:r>
            <w:r>
              <w:br/>
            </w:r>
            <w:r>
              <w:rPr>
                <w:rFonts w:ascii="Times New Roman"/>
                <w:b w:val="false"/>
                <w:i w:val="false"/>
                <w:color w:val="000000"/>
                <w:sz w:val="20"/>
              </w:rPr>
              <w:t>
</w:t>
            </w:r>
            <w:r>
              <w:rPr>
                <w:rFonts w:ascii="Times New Roman"/>
                <w:b w:val="false"/>
                <w:i w:val="false"/>
                <w:color w:val="000000"/>
                <w:sz w:val="20"/>
              </w:rPr>
              <w:t>Мен, 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бар болса –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тәуелсіз директор лауазымына тағайындалу (сайлану) үшін «Акционерлік қоғамдар туралы»</w:t>
            </w:r>
            <w:r>
              <w:br/>
            </w:r>
            <w:r>
              <w:rPr>
                <w:rFonts w:ascii="Times New Roman"/>
                <w:b w:val="false"/>
                <w:i w:val="false"/>
                <w:color w:val="000000"/>
                <w:sz w:val="20"/>
              </w:rPr>
              <w:t>
</w:t>
            </w:r>
            <w:r>
              <w:rPr>
                <w:rFonts w:ascii="Times New Roman"/>
                <w:b w:val="false"/>
                <w:i w:val="false"/>
                <w:color w:val="000000"/>
                <w:sz w:val="20"/>
              </w:rPr>
              <w:t xml:space="preserve">2003 жылғы 13 мамырдағы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w:t>
            </w:r>
            <w:r>
              <w:br/>
            </w:r>
            <w:r>
              <w:rPr>
                <w:rFonts w:ascii="Times New Roman"/>
                <w:b w:val="false"/>
                <w:i w:val="false"/>
                <w:color w:val="000000"/>
                <w:sz w:val="20"/>
              </w:rPr>
              <w:t>
</w:t>
            </w:r>
            <w:r>
              <w:rPr>
                <w:rFonts w:ascii="Times New Roman"/>
                <w:b w:val="false"/>
                <w:i w:val="false"/>
                <w:color w:val="000000"/>
                <w:sz w:val="20"/>
              </w:rPr>
              <w:t>келетіндігімді растаймын.</w:t>
            </w:r>
          </w:p>
        </w:tc>
      </w:tr>
    </w:tbl>
    <w:p>
      <w:pPr>
        <w:spacing w:after="0"/>
        <w:ind w:left="0"/>
        <w:jc w:val="both"/>
      </w:pPr>
      <w:r>
        <w:rPr>
          <w:rFonts w:ascii="Times New Roman"/>
          <w:b w:val="false"/>
          <w:i w:val="false"/>
          <w:color w:val="000000"/>
          <w:sz w:val="28"/>
        </w:rPr>
        <w:t>      Күні __________________________________________________________</w:t>
      </w:r>
      <w:r>
        <w:br/>
      </w:r>
      <w:r>
        <w:rPr>
          <w:rFonts w:ascii="Times New Roman"/>
          <w:b w:val="false"/>
          <w:i w:val="false"/>
          <w:color w:val="000000"/>
          <w:sz w:val="28"/>
        </w:rPr>
        <w:t>
      Қолы __________________________________________________________</w:t>
      </w:r>
    </w:p>
    <w:bookmarkStart w:name="z1361" w:id="6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663"/>
    <w:bookmarkStart w:name="z1362" w:id="664"/>
    <w:p>
      <w:pPr>
        <w:spacing w:after="0"/>
        <w:ind w:left="0"/>
        <w:jc w:val="left"/>
      </w:pPr>
      <w:r>
        <w:rPr>
          <w:rFonts w:ascii="Times New Roman"/>
          <w:b/>
          <w:i w:val="false"/>
          <w:color w:val="000000"/>
        </w:rPr>
        <w:t xml:space="preserve"> 
«Қоғамды жария компания деп тану немесе қоғамның мәлімдемесі</w:t>
      </w:r>
      <w:r>
        <w:br/>
      </w:r>
      <w:r>
        <w:rPr>
          <w:rFonts w:ascii="Times New Roman"/>
          <w:b/>
          <w:i w:val="false"/>
          <w:color w:val="000000"/>
        </w:rPr>
        <w:t>
негізінде ол белгілеген тәртіпте оның жария компания мәртебесін</w:t>
      </w:r>
      <w:r>
        <w:br/>
      </w:r>
      <w:r>
        <w:rPr>
          <w:rFonts w:ascii="Times New Roman"/>
          <w:b/>
          <w:i w:val="false"/>
          <w:color w:val="000000"/>
        </w:rPr>
        <w:t>
кері қайтарып алу» мемлекеттік көрсетілетін қызмет стандарты</w:t>
      </w:r>
    </w:p>
    <w:bookmarkEnd w:id="664"/>
    <w:bookmarkStart w:name="z1363" w:id="665"/>
    <w:p>
      <w:pPr>
        <w:spacing w:after="0"/>
        <w:ind w:left="0"/>
        <w:jc w:val="left"/>
      </w:pPr>
      <w:r>
        <w:rPr>
          <w:rFonts w:ascii="Times New Roman"/>
          <w:b/>
          <w:i w:val="false"/>
          <w:color w:val="000000"/>
        </w:rPr>
        <w:t xml:space="preserve"> 
1. Жалпы ережелер</w:t>
      </w:r>
    </w:p>
    <w:bookmarkEnd w:id="665"/>
    <w:bookmarkStart w:name="z1364" w:id="666"/>
    <w:p>
      <w:pPr>
        <w:spacing w:after="0"/>
        <w:ind w:left="0"/>
        <w:jc w:val="both"/>
      </w:pPr>
      <w:r>
        <w:rPr>
          <w:rFonts w:ascii="Times New Roman"/>
          <w:b w:val="false"/>
          <w:i w:val="false"/>
          <w:color w:val="000000"/>
          <w:sz w:val="28"/>
        </w:rPr>
        <w:t>
      1. Мемлекеттік көрсетілетін қызмет «Қоғамды жария компания деп тану немесе қоғамның өтініші негізінде ол белгілеген тәртіппен одан жария компания мәртебесін кері қайтарып алу»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666"/>
    <w:bookmarkStart w:name="z1367" w:id="667"/>
    <w:p>
      <w:pPr>
        <w:spacing w:after="0"/>
        <w:ind w:left="0"/>
        <w:jc w:val="left"/>
      </w:pPr>
      <w:r>
        <w:rPr>
          <w:rFonts w:ascii="Times New Roman"/>
          <w:b/>
          <w:i w:val="false"/>
          <w:color w:val="000000"/>
        </w:rPr>
        <w:t xml:space="preserve"> 
2. Мемлекеттік қызмет көрсетудің тәртібі</w:t>
      </w:r>
    </w:p>
    <w:bookmarkEnd w:id="667"/>
    <w:bookmarkStart w:name="z1368" w:id="66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xml:space="preserve">
      1) көрсетілетін қызметті берушіге құжаттардың топтамасын тапсырған сәттен бастап – күнтізбелік он бес күн ішінде; </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Қазақстан Республикасының Ұлттық Банкі Басқармасының акционерлік қоғамды жария компания деп тану туралы қаулысы, одан жария компанияның мәртебесін қайтарып алу туралы қағаз жеткізгіштегі дәлелді жазбаша жауап.</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мыналарды көрсете отырып, еркін түрде жасалған өтінішін:</w:t>
      </w:r>
      <w:r>
        <w:br/>
      </w:r>
      <w:r>
        <w:rPr>
          <w:rFonts w:ascii="Times New Roman"/>
          <w:b w:val="false"/>
          <w:i w:val="false"/>
          <w:color w:val="000000"/>
          <w:sz w:val="28"/>
        </w:rPr>
        <w:t>
      қоғамның атауын және мемлекеттік тіркеу (қайта тіркеу) туралы мәліметтерін (заңды тұлғаның мемлекеттік тіркеу (қайта тіркеу) туралы куәлікке немесе анықтамаға сәйкес);</w:t>
      </w:r>
      <w:r>
        <w:br/>
      </w:r>
      <w:r>
        <w:rPr>
          <w:rFonts w:ascii="Times New Roman"/>
          <w:b w:val="false"/>
          <w:i w:val="false"/>
          <w:color w:val="000000"/>
          <w:sz w:val="28"/>
        </w:rPr>
        <w:t>
      интернет желісінде қоғамның осы домендік аты тіркелгенін растайтын құжаттың нөмірі және күні көрсетілген қоғамның корпоративтік web-сайтының мекенжайын;</w:t>
      </w:r>
      <w:r>
        <w:br/>
      </w:r>
      <w:r>
        <w:rPr>
          <w:rFonts w:ascii="Times New Roman"/>
          <w:b w:val="false"/>
          <w:i w:val="false"/>
          <w:color w:val="000000"/>
          <w:sz w:val="28"/>
        </w:rPr>
        <w:t>
      2) бұқаралық ақпарат құралдарында жарияланған шектелмеген инвесторлардың тобы арасында қоғамның жария етілген акцияларын орналастыру туралы жариялымның көшірмесін (мемлекеттік тілдегі және орыс тіліндегі);</w:t>
      </w:r>
      <w:r>
        <w:br/>
      </w:r>
      <w:r>
        <w:rPr>
          <w:rFonts w:ascii="Times New Roman"/>
          <w:b w:val="false"/>
          <w:i w:val="false"/>
          <w:color w:val="000000"/>
          <w:sz w:val="28"/>
        </w:rPr>
        <w:t>
      3) оның тіркеушісі қоғамның көрсетілетін қызметті берушіге өтінішін ұсынуы алдындағы айдың аяғындағы жағдай бойынша жасаған қоғам акционерлерінің тізілімін;</w:t>
      </w:r>
      <w:r>
        <w:br/>
      </w:r>
      <w:r>
        <w:rPr>
          <w:rFonts w:ascii="Times New Roman"/>
          <w:b w:val="false"/>
          <w:i w:val="false"/>
          <w:color w:val="000000"/>
          <w:sz w:val="28"/>
        </w:rPr>
        <w:t>
      4) әділет органының белгісі бар енгізілген барлық өзгерістер мен толықтыруларымен қоғам жарғысының көшірмесін;</w:t>
      </w:r>
      <w:r>
        <w:br/>
      </w:r>
      <w:r>
        <w:rPr>
          <w:rFonts w:ascii="Times New Roman"/>
          <w:b w:val="false"/>
          <w:i w:val="false"/>
          <w:color w:val="000000"/>
          <w:sz w:val="28"/>
        </w:rPr>
        <w:t>
      5) қор биржасы берген және қоғам Қазақстан Республикасы Ұлттық Банкіне өтінішін ұсынудың алдындағы айдың соңындағы жағдай бойынша белгіленген критерийлерге қоғамның сәйкес келуін растайтын құжаттар:</w:t>
      </w:r>
      <w:r>
        <w:br/>
      </w:r>
      <w:r>
        <w:rPr>
          <w:rFonts w:ascii="Times New Roman"/>
          <w:b w:val="false"/>
          <w:i w:val="false"/>
          <w:color w:val="000000"/>
          <w:sz w:val="28"/>
        </w:rPr>
        <w:t>
      қоғамның жай акцияларының сауда-саттық көлемі көрсетілетін қызметті берушінің нормативтік құқықтық актісінде белгіленген талаптарға сәйкес болуға тиіс;</w:t>
      </w:r>
      <w:r>
        <w:br/>
      </w:r>
      <w:r>
        <w:rPr>
          <w:rFonts w:ascii="Times New Roman"/>
          <w:b w:val="false"/>
          <w:i w:val="false"/>
          <w:color w:val="000000"/>
          <w:sz w:val="28"/>
        </w:rPr>
        <w:t>
      қоғамның акциялары Қазақстан Республикасының аумағында жұмыс істейтін қор биржасының тізімдер санатында болуға тиіс, енгізілуі және онда болуы үшін қор биржасының ішкі құжаттарымен бағалы қағаздарға және олардың эмитенттеріне арнайы (листингілік) талаптар белгіленеді не олар Алматы қаласының өңірлік қаржы орталығы арнайы сауда алаңдарының тізіміне енгізіледі.</w:t>
      </w:r>
      <w:r>
        <w:br/>
      </w:r>
      <w:r>
        <w:rPr>
          <w:rFonts w:ascii="Times New Roman"/>
          <w:b w:val="false"/>
          <w:i w:val="false"/>
          <w:color w:val="000000"/>
          <w:sz w:val="28"/>
        </w:rPr>
        <w:t>
      Көрсетілетін қызметті берушіге қоғамды жария компания деп тану үшін көрсетілетін қызметті алушы ұсынатын құжаттардың көшірмесі бірінші басшының (не оны ауыстыратын тұлғаның) қолымен және қоғам мөрінің бедерімен расталады.</w:t>
      </w:r>
      <w:r>
        <w:br/>
      </w:r>
      <w:r>
        <w:rPr>
          <w:rFonts w:ascii="Times New Roman"/>
          <w:b w:val="false"/>
          <w:i w:val="false"/>
          <w:color w:val="000000"/>
          <w:sz w:val="28"/>
        </w:rPr>
        <w:t>
      Бірнеше парақтан тұратын құжаттар нөмірленіп, әр парағы расталып, тігіліп және тігістің түйіні мен параққа жартылай жапсырылып, қағаз пломбамен бекітіліп ұсынылады. Бірінші басшының (не оның орнындағы тұлғаның) қолы және мөр бедері жартылай қағаз пломбаға, жартылай құжаттың парағына қойылуы тиіс.</w:t>
      </w:r>
      <w:r>
        <w:br/>
      </w:r>
      <w:r>
        <w:rPr>
          <w:rFonts w:ascii="Times New Roman"/>
          <w:b w:val="false"/>
          <w:i w:val="false"/>
          <w:color w:val="000000"/>
          <w:sz w:val="28"/>
        </w:rPr>
        <w:t>
      Көрсетілетін қызметті беруші қоғамды жария компания деп танылуын көрсетілетін қызметті алушының «Акционерлік қоғамдар туралы» 2003 жылғы 13 мамырдағы Қазақстан Республикасы Заңының (бұдан әрі - Заң) </w:t>
      </w:r>
      <w:r>
        <w:rPr>
          <w:rFonts w:ascii="Times New Roman"/>
          <w:b w:val="false"/>
          <w:i w:val="false"/>
          <w:color w:val="000000"/>
          <w:sz w:val="28"/>
        </w:rPr>
        <w:t>4-1-бабы</w:t>
      </w:r>
      <w:r>
        <w:rPr>
          <w:rFonts w:ascii="Times New Roman"/>
          <w:b w:val="false"/>
          <w:i w:val="false"/>
          <w:color w:val="000000"/>
          <w:sz w:val="28"/>
        </w:rPr>
        <w:t xml:space="preserve"> 1-тармағында белгіленген критерийлерге сәйкес келгенде және ол Заңның 4-1-бабы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 сақтағанда жүргізіледі.</w:t>
      </w:r>
      <w:r>
        <w:br/>
      </w:r>
      <w:r>
        <w:rPr>
          <w:rFonts w:ascii="Times New Roman"/>
          <w:b w:val="false"/>
          <w:i w:val="false"/>
          <w:color w:val="000000"/>
          <w:sz w:val="28"/>
        </w:rPr>
        <w:t>
      Көрсетілетін қызметті алушы Заңның 4-1-бабы </w:t>
      </w:r>
      <w:r>
        <w:rPr>
          <w:rFonts w:ascii="Times New Roman"/>
          <w:b w:val="false"/>
          <w:i w:val="false"/>
          <w:color w:val="000000"/>
          <w:sz w:val="28"/>
        </w:rPr>
        <w:t>4-тармағында</w:t>
      </w:r>
      <w:r>
        <w:rPr>
          <w:rFonts w:ascii="Times New Roman"/>
          <w:b w:val="false"/>
          <w:i w:val="false"/>
          <w:color w:val="000000"/>
          <w:sz w:val="28"/>
        </w:rPr>
        <w:t xml:space="preserve"> аталған жағдайлар басталғанда, қоғамнан жария компания мәртебесін қайтарып алу жөніндегі еркін нысанда жазылған өтінішімен көрсетілетін қызметті берушіге өздігінен жүгінуге құқылы.</w:t>
      </w:r>
      <w:r>
        <w:br/>
      </w:r>
      <w:r>
        <w:rPr>
          <w:rFonts w:ascii="Times New Roman"/>
          <w:b w:val="false"/>
          <w:i w:val="false"/>
          <w:color w:val="000000"/>
          <w:sz w:val="28"/>
        </w:rPr>
        <w:t>
      Жария компания критерийлеріне акционерлік қоғамның сәйкес келмеуі туралы мәліметтер расталғанда, көрсетілетін қызметті беруші қоғамнан жария компания мәртебесін қайтарып алу туралы шешім қабылдайды.</w:t>
      </w:r>
    </w:p>
    <w:bookmarkEnd w:id="668"/>
    <w:bookmarkStart w:name="z1374" w:id="66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669"/>
    <w:bookmarkStart w:name="z1375" w:id="670"/>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670"/>
    <w:bookmarkStart w:name="z1377" w:id="671"/>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671"/>
    <w:bookmarkStart w:name="z1378" w:id="672"/>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672"/>
    <w:bookmarkStart w:name="z1382" w:id="6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673"/>
    <w:bookmarkStart w:name="z1383" w:id="674"/>
    <w:p>
      <w:pPr>
        <w:spacing w:after="0"/>
        <w:ind w:left="0"/>
        <w:jc w:val="left"/>
      </w:pPr>
      <w:r>
        <w:rPr>
          <w:rFonts w:ascii="Times New Roman"/>
          <w:b/>
          <w:i w:val="false"/>
          <w:color w:val="000000"/>
        </w:rPr>
        <w:t xml:space="preserve"> 
«Сақтандыру төлемдеріне кепілдік беру қоры» акционерлік қоғамын</w:t>
      </w:r>
      <w:r>
        <w:br/>
      </w:r>
      <w:r>
        <w:rPr>
          <w:rFonts w:ascii="Times New Roman"/>
          <w:b/>
          <w:i w:val="false"/>
          <w:color w:val="000000"/>
        </w:rPr>
        <w:t>
ерікті түрде қайта ұйымдастыруға рұқсат беру» мемлекеттік</w:t>
      </w:r>
      <w:r>
        <w:br/>
      </w:r>
      <w:r>
        <w:rPr>
          <w:rFonts w:ascii="Times New Roman"/>
          <w:b/>
          <w:i w:val="false"/>
          <w:color w:val="000000"/>
        </w:rPr>
        <w:t>
көрсетілетін қызмет стандарты</w:t>
      </w:r>
    </w:p>
    <w:bookmarkEnd w:id="674"/>
    <w:bookmarkStart w:name="z1384" w:id="675"/>
    <w:p>
      <w:pPr>
        <w:spacing w:after="0"/>
        <w:ind w:left="0"/>
        <w:jc w:val="left"/>
      </w:pPr>
      <w:r>
        <w:rPr>
          <w:rFonts w:ascii="Times New Roman"/>
          <w:b/>
          <w:i w:val="false"/>
          <w:color w:val="000000"/>
        </w:rPr>
        <w:t xml:space="preserve"> 
1. Жалпы ережелер</w:t>
      </w:r>
    </w:p>
    <w:bookmarkEnd w:id="675"/>
    <w:bookmarkStart w:name="z1385" w:id="676"/>
    <w:p>
      <w:pPr>
        <w:spacing w:after="0"/>
        <w:ind w:left="0"/>
        <w:jc w:val="both"/>
      </w:pPr>
      <w:r>
        <w:rPr>
          <w:rFonts w:ascii="Times New Roman"/>
          <w:b w:val="false"/>
          <w:i w:val="false"/>
          <w:color w:val="000000"/>
          <w:sz w:val="28"/>
        </w:rPr>
        <w:t>
      1. Мемлекеттік көрсетілетін қызмет «Сақтандыру төлемдеріне кепілдік беру қоры» акционерлік қоғамын ерікті түрде қайта ұйымдастыруға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676"/>
    <w:bookmarkStart w:name="z1388" w:id="677"/>
    <w:p>
      <w:pPr>
        <w:spacing w:after="0"/>
        <w:ind w:left="0"/>
        <w:jc w:val="left"/>
      </w:pPr>
      <w:r>
        <w:rPr>
          <w:rFonts w:ascii="Times New Roman"/>
          <w:b/>
          <w:i w:val="false"/>
          <w:color w:val="000000"/>
        </w:rPr>
        <w:t xml:space="preserve"> 
2. Мемлекеттік қызмет көрсетудің тәртібі</w:t>
      </w:r>
    </w:p>
    <w:bookmarkEnd w:id="677"/>
    <w:bookmarkStart w:name="z1389" w:id="67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екі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«Сақтандыру төлемдеріне кепілдік беру қоры» акционерлік қоғамын ерікті қайта ұйымдастыруға рұқсат беру (бұдан әрі – рұқсат беру).</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«Сақтандыру төлемдеріне кепілдік беру қоры» акционерлік қоғамы ерікті қайта ұйымдастыруға рұқсат алуға өтініш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мына құжаттар:</w:t>
      </w:r>
      <w:r>
        <w:br/>
      </w:r>
      <w:r>
        <w:rPr>
          <w:rFonts w:ascii="Times New Roman"/>
          <w:b w:val="false"/>
          <w:i w:val="false"/>
          <w:color w:val="000000"/>
          <w:sz w:val="28"/>
        </w:rPr>
        <w:t>
      1) көрсетілетін қызметті алушы акционерлерінің жалпы жиналысының оны тарату туралы шешімі;</w:t>
      </w:r>
      <w:r>
        <w:br/>
      </w:r>
      <w:r>
        <w:rPr>
          <w:rFonts w:ascii="Times New Roman"/>
          <w:b w:val="false"/>
          <w:i w:val="false"/>
          <w:color w:val="000000"/>
          <w:sz w:val="28"/>
        </w:rPr>
        <w:t>
      2) тарату комиссия мүшелеріне кандидаттардың тізімі;</w:t>
      </w:r>
      <w:r>
        <w:br/>
      </w:r>
      <w:r>
        <w:rPr>
          <w:rFonts w:ascii="Times New Roman"/>
          <w:b w:val="false"/>
          <w:i w:val="false"/>
          <w:color w:val="000000"/>
          <w:sz w:val="28"/>
        </w:rPr>
        <w:t>
      3) акционерлердің жалпы жиналысы көрсетілетін қызметті алушыны тарату туралы шешім қабылдаған күніндегі барлық шоттардың талдамасы бар, аудиторлық есеппен расталған, көрсетілетін қызметті алушының меншікті қаражатының оның міндеттемелерін толық орындау үшін жеткілікті болатынын куәландыратын баланстық есеп;</w:t>
      </w:r>
      <w:r>
        <w:br/>
      </w:r>
      <w:r>
        <w:rPr>
          <w:rFonts w:ascii="Times New Roman"/>
          <w:b w:val="false"/>
          <w:i w:val="false"/>
          <w:color w:val="000000"/>
          <w:sz w:val="28"/>
        </w:rPr>
        <w:t>
      4) көрсетілетін қызметті алушының, оның барлық кредиторларының талаптарын толығымен қанағаттандыруды қамтамасыз ететіні туралы жазбаша міндеттемесі;</w:t>
      </w:r>
      <w:r>
        <w:br/>
      </w:r>
      <w:r>
        <w:rPr>
          <w:rFonts w:ascii="Times New Roman"/>
          <w:b w:val="false"/>
          <w:i w:val="false"/>
          <w:color w:val="000000"/>
          <w:sz w:val="28"/>
        </w:rPr>
        <w:t>
      5) акционерлердің жалпы жиналысы көрсетілетін қызметті алушы тарату туралы шешімін қабылдаған күніне көрсетілетін қызметті алушы міндеттемелерінің сомасы туралы мәліметтерді қамтыған көрсетілетін қызметті алушы кредиторларының тізімі;</w:t>
      </w:r>
      <w:r>
        <w:br/>
      </w:r>
      <w:r>
        <w:rPr>
          <w:rFonts w:ascii="Times New Roman"/>
          <w:b w:val="false"/>
          <w:i w:val="false"/>
          <w:color w:val="000000"/>
          <w:sz w:val="28"/>
        </w:rPr>
        <w:t>
      6) акционерлердің жалпы жиналысы бекіткен, көрсетілетін қызметті алушының өз қызметін тоқтатуға дайындалуының мерзімдері мен кезеңдері бойынша іс-шаралардың тізбесі (жоспары мен кестесі).</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1), 2), 3), 4), 5) және 6)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p>
    <w:bookmarkEnd w:id="678"/>
    <w:bookmarkStart w:name="z1395" w:id="67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679"/>
    <w:bookmarkStart w:name="z1396" w:id="680"/>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680"/>
    <w:bookmarkStart w:name="z1398" w:id="681"/>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681"/>
    <w:bookmarkStart w:name="z1399" w:id="682"/>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682"/>
    <w:bookmarkStart w:name="z1403" w:id="683"/>
    <w:p>
      <w:pPr>
        <w:spacing w:after="0"/>
        <w:ind w:left="0"/>
        <w:jc w:val="both"/>
      </w:pPr>
      <w:r>
        <w:rPr>
          <w:rFonts w:ascii="Times New Roman"/>
          <w:b w:val="false"/>
          <w:i w:val="false"/>
          <w:color w:val="000000"/>
          <w:sz w:val="28"/>
        </w:rPr>
        <w:t>
«Сақтандыру төлемдеріне кепілдік беру</w:t>
      </w:r>
      <w:r>
        <w:br/>
      </w:r>
      <w:r>
        <w:rPr>
          <w:rFonts w:ascii="Times New Roman"/>
          <w:b w:val="false"/>
          <w:i w:val="false"/>
          <w:color w:val="000000"/>
          <w:sz w:val="28"/>
        </w:rPr>
        <w:t>
қоры» акционерлік қоғамын ерікті түрде</w:t>
      </w:r>
      <w:r>
        <w:br/>
      </w:r>
      <w:r>
        <w:rPr>
          <w:rFonts w:ascii="Times New Roman"/>
          <w:b w:val="false"/>
          <w:i w:val="false"/>
          <w:color w:val="000000"/>
          <w:sz w:val="28"/>
        </w:rPr>
        <w:t xml:space="preserve">
қайта ұйымдастыруға рұқсат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683"/>
    <w:p>
      <w:pPr>
        <w:spacing w:after="0"/>
        <w:ind w:left="0"/>
        <w:jc w:val="both"/>
      </w:pPr>
      <w:r>
        <w:rPr>
          <w:rFonts w:ascii="Times New Roman"/>
          <w:b w:val="false"/>
          <w:i w:val="false"/>
          <w:color w:val="000000"/>
          <w:sz w:val="28"/>
        </w:rPr>
        <w:t>Қазақстан Республикасы Ұлттық Банкі</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комитетінің   </w:t>
      </w:r>
      <w:r>
        <w:br/>
      </w:r>
      <w:r>
        <w:rPr>
          <w:rFonts w:ascii="Times New Roman"/>
          <w:b w:val="false"/>
          <w:i w:val="false"/>
          <w:color w:val="000000"/>
          <w:sz w:val="28"/>
        </w:rPr>
        <w:t xml:space="preserve">
төрағасына                         </w:t>
      </w:r>
    </w:p>
    <w:bookmarkStart w:name="z1707" w:id="684"/>
    <w:p>
      <w:pPr>
        <w:spacing w:after="0"/>
        <w:ind w:left="0"/>
        <w:jc w:val="left"/>
      </w:pPr>
      <w:r>
        <w:rPr>
          <w:rFonts w:ascii="Times New Roman"/>
          <w:b/>
          <w:i w:val="false"/>
          <w:color w:val="000000"/>
        </w:rPr>
        <w:t xml:space="preserve"> 
«Сақтандыру төлемдеріне кепілдік беру қоры» акционерлік қоғамын</w:t>
      </w:r>
      <w:r>
        <w:br/>
      </w:r>
      <w:r>
        <w:rPr>
          <w:rFonts w:ascii="Times New Roman"/>
          <w:b/>
          <w:i w:val="false"/>
          <w:color w:val="000000"/>
        </w:rPr>
        <w:t>
ерікті түрде қайта ұйымдастыруды жүргізуге көрсетілетін</w:t>
      </w:r>
      <w:r>
        <w:br/>
      </w:r>
      <w:r>
        <w:rPr>
          <w:rFonts w:ascii="Times New Roman"/>
          <w:b/>
          <w:i w:val="false"/>
          <w:color w:val="000000"/>
        </w:rPr>
        <w:t>
қызметті берушінің рұқсатын алу туралы</w:t>
      </w:r>
      <w:r>
        <w:br/>
      </w:r>
      <w:r>
        <w:rPr>
          <w:rFonts w:ascii="Times New Roman"/>
          <w:b/>
          <w:i w:val="false"/>
          <w:color w:val="000000"/>
        </w:rPr>
        <w:t>
өтініші</w:t>
      </w:r>
    </w:p>
    <w:bookmarkEnd w:id="68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(өткізілген орны)</w:t>
      </w:r>
      <w:r>
        <w:br/>
      </w:r>
      <w:r>
        <w:rPr>
          <w:rFonts w:ascii="Times New Roman"/>
          <w:b w:val="false"/>
          <w:i w:val="false"/>
          <w:color w:val="000000"/>
          <w:sz w:val="28"/>
        </w:rPr>
        <w:t>
акционерлердің жалпы жиналысының ____ жылғы ___________</w:t>
      </w:r>
      <w:r>
        <w:br/>
      </w:r>
      <w:r>
        <w:rPr>
          <w:rFonts w:ascii="Times New Roman"/>
          <w:b w:val="false"/>
          <w:i w:val="false"/>
          <w:color w:val="000000"/>
          <w:sz w:val="28"/>
        </w:rPr>
        <w:t>
№ _____ хаттамасына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төлемдеріне кепілдік беру қоры» акционерлік</w:t>
      </w:r>
      <w:r>
        <w:br/>
      </w:r>
      <w:r>
        <w:rPr>
          <w:rFonts w:ascii="Times New Roman"/>
          <w:b w:val="false"/>
          <w:i w:val="false"/>
          <w:color w:val="000000"/>
          <w:sz w:val="28"/>
        </w:rPr>
        <w:t>
            қоғамы, оның орналасқан жерін көрсете отырып)</w:t>
      </w:r>
      <w:r>
        <w:br/>
      </w:r>
      <w:r>
        <w:rPr>
          <w:rFonts w:ascii="Times New Roman"/>
          <w:b w:val="false"/>
          <w:i w:val="false"/>
          <w:color w:val="000000"/>
          <w:sz w:val="28"/>
        </w:rPr>
        <w:t>
ерікті қайта ұйымдастыруға рұқсат беруіңізді сұрайды.</w:t>
      </w:r>
      <w:r>
        <w:br/>
      </w:r>
      <w:r>
        <w:rPr>
          <w:rFonts w:ascii="Times New Roman"/>
          <w:b w:val="false"/>
          <w:i w:val="false"/>
          <w:color w:val="000000"/>
          <w:sz w:val="28"/>
        </w:rPr>
        <w:t>
      «Сақтандыру төлемдеріне кепілдік беру қоры» акционерлік қоғамды</w:t>
      </w:r>
      <w:r>
        <w:br/>
      </w:r>
      <w:r>
        <w:rPr>
          <w:rFonts w:ascii="Times New Roman"/>
          <w:b w:val="false"/>
          <w:i w:val="false"/>
          <w:color w:val="000000"/>
          <w:sz w:val="28"/>
        </w:rPr>
        <w:t>
ерікті қайта ұйымдастыруын жүргізуге рұқсат алуға өтінішті ресімдеу</w:t>
      </w:r>
      <w:r>
        <w:br/>
      </w:r>
      <w:r>
        <w:rPr>
          <w:rFonts w:ascii="Times New Roman"/>
          <w:b w:val="false"/>
          <w:i w:val="false"/>
          <w:color w:val="000000"/>
          <w:sz w:val="28"/>
        </w:rPr>
        <w:t>
құқығы берілген уәкілетті тұлға болып табылады.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тұлғаның тегі, аты, бар болса әкесінің аты, аталған</w:t>
      </w:r>
      <w:r>
        <w:br/>
      </w:r>
      <w:r>
        <w:rPr>
          <w:rFonts w:ascii="Times New Roman"/>
          <w:b w:val="false"/>
          <w:i w:val="false"/>
          <w:color w:val="000000"/>
          <w:sz w:val="28"/>
        </w:rPr>
        <w:t>
   өкілеттіктерді алуға негіздеме болып табылатын құжатқа сілтеме)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(уәкілетті тұлғаның лауазымы) </w:t>
      </w:r>
      <w:r>
        <w:br/>
      </w:r>
      <w:r>
        <w:rPr>
          <w:rFonts w:ascii="Times New Roman"/>
          <w:b w:val="false"/>
          <w:i w:val="false"/>
          <w:color w:val="000000"/>
          <w:sz w:val="28"/>
        </w:rPr>
        <w:t>
      Акционерлер өтінішке қоса берілген тиісті құжаттардың</w:t>
      </w:r>
      <w:r>
        <w:br/>
      </w:r>
      <w:r>
        <w:rPr>
          <w:rFonts w:ascii="Times New Roman"/>
          <w:b w:val="false"/>
          <w:i w:val="false"/>
          <w:color w:val="000000"/>
          <w:sz w:val="28"/>
        </w:rPr>
        <w:t>
дұрыстығына толығымен жауапты болады.</w:t>
      </w:r>
      <w:r>
        <w:br/>
      </w:r>
      <w:r>
        <w:rPr>
          <w:rFonts w:ascii="Times New Roman"/>
          <w:b w:val="false"/>
          <w:i w:val="false"/>
          <w:color w:val="000000"/>
          <w:sz w:val="28"/>
        </w:rPr>
        <w:t>
      Қосымша: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(жіберілетін құжаттардың толық тізбесі, даналар мен әр қайсысы</w:t>
      </w:r>
      <w:r>
        <w:br/>
      </w:r>
      <w:r>
        <w:rPr>
          <w:rFonts w:ascii="Times New Roman"/>
          <w:b w:val="false"/>
          <w:i w:val="false"/>
          <w:color w:val="000000"/>
          <w:sz w:val="28"/>
        </w:rPr>
        <w:t>
                  бойынша парақтар саны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төлемдеріне кепілдік беру қоры» акционерлік қоғамының</w:t>
      </w:r>
      <w:r>
        <w:br/>
      </w:r>
      <w:r>
        <w:rPr>
          <w:rFonts w:ascii="Times New Roman"/>
          <w:b w:val="false"/>
          <w:i w:val="false"/>
          <w:color w:val="000000"/>
          <w:sz w:val="28"/>
        </w:rPr>
        <w:t>
атынан өтінішті беруге уәкілетті тұлғаның қолы, құжаттың тіркелген</w:t>
      </w:r>
      <w:r>
        <w:br/>
      </w:r>
      <w:r>
        <w:rPr>
          <w:rFonts w:ascii="Times New Roman"/>
          <w:b w:val="false"/>
          <w:i w:val="false"/>
          <w:color w:val="000000"/>
          <w:sz w:val="28"/>
        </w:rPr>
        <w:t>
                        күні мен нөмірі)</w:t>
      </w:r>
    </w:p>
    <w:bookmarkStart w:name="z1404" w:id="6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685"/>
    <w:bookmarkStart w:name="z1405" w:id="686"/>
    <w:p>
      <w:pPr>
        <w:spacing w:after="0"/>
        <w:ind w:left="0"/>
        <w:jc w:val="left"/>
      </w:pPr>
      <w:r>
        <w:rPr>
          <w:rFonts w:ascii="Times New Roman"/>
          <w:b/>
          <w:i w:val="false"/>
          <w:color w:val="000000"/>
        </w:rPr>
        <w:t xml:space="preserve"> 
«Сақтандыру төлемдеріне кепілдік беру қоры» акционерлік</w:t>
      </w:r>
      <w:r>
        <w:br/>
      </w:r>
      <w:r>
        <w:rPr>
          <w:rFonts w:ascii="Times New Roman"/>
          <w:b/>
          <w:i w:val="false"/>
          <w:color w:val="000000"/>
        </w:rPr>
        <w:t>
қоғамын ерікті түрде таратуға рұқсат беру»</w:t>
      </w:r>
      <w:r>
        <w:br/>
      </w:r>
      <w:r>
        <w:rPr>
          <w:rFonts w:ascii="Times New Roman"/>
          <w:b/>
          <w:i w:val="false"/>
          <w:color w:val="000000"/>
        </w:rPr>
        <w:t>
мемлекеттік көрсетілетін қызмет стандарты</w:t>
      </w:r>
    </w:p>
    <w:bookmarkEnd w:id="686"/>
    <w:bookmarkStart w:name="z1406" w:id="687"/>
    <w:p>
      <w:pPr>
        <w:spacing w:after="0"/>
        <w:ind w:left="0"/>
        <w:jc w:val="left"/>
      </w:pPr>
      <w:r>
        <w:rPr>
          <w:rFonts w:ascii="Times New Roman"/>
          <w:b/>
          <w:i w:val="false"/>
          <w:color w:val="000000"/>
        </w:rPr>
        <w:t xml:space="preserve"> 
1. Жалпы ережелер</w:t>
      </w:r>
    </w:p>
    <w:bookmarkEnd w:id="687"/>
    <w:bookmarkStart w:name="z1407" w:id="688"/>
    <w:p>
      <w:pPr>
        <w:spacing w:after="0"/>
        <w:ind w:left="0"/>
        <w:jc w:val="both"/>
      </w:pPr>
      <w:r>
        <w:rPr>
          <w:rFonts w:ascii="Times New Roman"/>
          <w:b w:val="false"/>
          <w:i w:val="false"/>
          <w:color w:val="000000"/>
          <w:sz w:val="28"/>
        </w:rPr>
        <w:t>
      1. Мемлекеттік көрсетілетін қызмет «Сақтандыру төлемдеріне кепілдік беру қоры» акционерлік қоғамын ерікті түрде таратуға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Республикасының Ұлттық Банкі әзірледі. </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688"/>
    <w:bookmarkStart w:name="z1410" w:id="689"/>
    <w:p>
      <w:pPr>
        <w:spacing w:after="0"/>
        <w:ind w:left="0"/>
        <w:jc w:val="left"/>
      </w:pPr>
      <w:r>
        <w:rPr>
          <w:rFonts w:ascii="Times New Roman"/>
          <w:b/>
          <w:i w:val="false"/>
          <w:color w:val="000000"/>
        </w:rPr>
        <w:t xml:space="preserve"> 
2. Мемлекеттік қызмет көрсетудің тәртібі</w:t>
      </w:r>
    </w:p>
    <w:bookmarkEnd w:id="689"/>
    <w:bookmarkStart w:name="z1411" w:id="690"/>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күнтізбелік отыз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 «Сақтандыру төлемдеріне кепілдік беру қоры» акционерлік қоғамын ерікті қайта таратуға рұқсат беру (бұдан әрі – рұқсат беру).</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«Сақтандыру төлемдеріне кепілдік беру қоры» акционерлік қоғамының ерікті қайта таратуды жүргізуге рұқсатын алу туралы өтініш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мына құжаттар:</w:t>
      </w:r>
      <w:r>
        <w:br/>
      </w:r>
      <w:r>
        <w:rPr>
          <w:rFonts w:ascii="Times New Roman"/>
          <w:b w:val="false"/>
          <w:i w:val="false"/>
          <w:color w:val="000000"/>
          <w:sz w:val="28"/>
        </w:rPr>
        <w:t>
      1) көрсетілетін қызметті алушы акционерлерінің жалпы жиналысының оны тарату туралы шешімі;</w:t>
      </w:r>
      <w:r>
        <w:br/>
      </w:r>
      <w:r>
        <w:rPr>
          <w:rFonts w:ascii="Times New Roman"/>
          <w:b w:val="false"/>
          <w:i w:val="false"/>
          <w:color w:val="000000"/>
          <w:sz w:val="28"/>
        </w:rPr>
        <w:t>
      2) тарату комиссия мүшелеріне кандидаттардың тізімі;</w:t>
      </w:r>
      <w:r>
        <w:br/>
      </w:r>
      <w:r>
        <w:rPr>
          <w:rFonts w:ascii="Times New Roman"/>
          <w:b w:val="false"/>
          <w:i w:val="false"/>
          <w:color w:val="000000"/>
          <w:sz w:val="28"/>
        </w:rPr>
        <w:t>
      3) акционерлердің жалпы жиналысы көрсетілетін қызметті алушыны тарату туралы шешім қабылдаған күніндегі барлық шоттардың талдамасы бар, аудиторлық есеппен расталған, көрсетілетін қызметті алушының меншікті қаражатының оның міндеттемелерін толық орындау үшін жеткілікті болатынын куәландыратын баланстық есеп;</w:t>
      </w:r>
      <w:r>
        <w:br/>
      </w:r>
      <w:r>
        <w:rPr>
          <w:rFonts w:ascii="Times New Roman"/>
          <w:b w:val="false"/>
          <w:i w:val="false"/>
          <w:color w:val="000000"/>
          <w:sz w:val="28"/>
        </w:rPr>
        <w:t>
      4) көрсетілетін қызметті алушының, оның барлық кредиторларының талаптарын толығымен қанағаттандыруды қамтамасыз ететіні туралы жазбаша міндеттемесі;</w:t>
      </w:r>
      <w:r>
        <w:br/>
      </w:r>
      <w:r>
        <w:rPr>
          <w:rFonts w:ascii="Times New Roman"/>
          <w:b w:val="false"/>
          <w:i w:val="false"/>
          <w:color w:val="000000"/>
          <w:sz w:val="28"/>
        </w:rPr>
        <w:t>
      5) акционерлердің жалпы жиналысы көрсетілетін қызметті алушы тарату туралы шешімін қабылдаған күніне көрсетілетін қызметті алушы міндеттемелерінің сомасы туралы мәліметтерді қамтыған көрсетілетін қызметті алушы кредиторларының тізімі;</w:t>
      </w:r>
      <w:r>
        <w:br/>
      </w:r>
      <w:r>
        <w:rPr>
          <w:rFonts w:ascii="Times New Roman"/>
          <w:b w:val="false"/>
          <w:i w:val="false"/>
          <w:color w:val="000000"/>
          <w:sz w:val="28"/>
        </w:rPr>
        <w:t>
      6) акционерлердің жалпы жиналысы бекіткен, көрсетілетін қызметті алушының өз қызметін тоқтатуға дайындалуының мерзімдері мен кезеңдері бойынша іс-шаралардың тізбесі (жоспары мен кестесі).</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1), 2), 3), 4), 5) және 6)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p>
    <w:bookmarkEnd w:id="690"/>
    <w:bookmarkStart w:name="z1417" w:id="691"/>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691"/>
    <w:bookmarkStart w:name="z1418" w:id="692"/>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692"/>
    <w:bookmarkStart w:name="z1420" w:id="693"/>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693"/>
    <w:bookmarkStart w:name="z1421" w:id="694"/>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694"/>
    <w:bookmarkStart w:name="z1425" w:id="695"/>
    <w:p>
      <w:pPr>
        <w:spacing w:after="0"/>
        <w:ind w:left="0"/>
        <w:jc w:val="both"/>
      </w:pPr>
      <w:r>
        <w:rPr>
          <w:rFonts w:ascii="Times New Roman"/>
          <w:b w:val="false"/>
          <w:i w:val="false"/>
          <w:color w:val="000000"/>
          <w:sz w:val="28"/>
        </w:rPr>
        <w:t>
«Сақтандыру төлемдеріне кепілдік беру</w:t>
      </w:r>
      <w:r>
        <w:br/>
      </w:r>
      <w:r>
        <w:rPr>
          <w:rFonts w:ascii="Times New Roman"/>
          <w:b w:val="false"/>
          <w:i w:val="false"/>
          <w:color w:val="000000"/>
          <w:sz w:val="28"/>
        </w:rPr>
        <w:t>
қоры» акционерлік қоғамын ерікті түрде</w:t>
      </w:r>
      <w:r>
        <w:br/>
      </w:r>
      <w:r>
        <w:rPr>
          <w:rFonts w:ascii="Times New Roman"/>
          <w:b w:val="false"/>
          <w:i w:val="false"/>
          <w:color w:val="000000"/>
          <w:sz w:val="28"/>
        </w:rPr>
        <w:t xml:space="preserve">
таратуға рұқсат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695"/>
    <w:p>
      <w:pPr>
        <w:spacing w:after="0"/>
        <w:ind w:left="0"/>
        <w:jc w:val="both"/>
      </w:pPr>
      <w:r>
        <w:rPr>
          <w:rFonts w:ascii="Times New Roman"/>
          <w:b w:val="false"/>
          <w:i w:val="false"/>
          <w:color w:val="000000"/>
          <w:sz w:val="28"/>
        </w:rPr>
        <w:t>Қазақстан Республикасы Ұлттық Банкі</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комитетінің   </w:t>
      </w:r>
      <w:r>
        <w:br/>
      </w:r>
      <w:r>
        <w:rPr>
          <w:rFonts w:ascii="Times New Roman"/>
          <w:b w:val="false"/>
          <w:i w:val="false"/>
          <w:color w:val="000000"/>
          <w:sz w:val="28"/>
        </w:rPr>
        <w:t xml:space="preserve">
төрағасына                         </w:t>
      </w:r>
    </w:p>
    <w:p>
      <w:pPr>
        <w:spacing w:after="0"/>
        <w:ind w:left="0"/>
        <w:jc w:val="left"/>
      </w:pPr>
      <w:r>
        <w:rPr>
          <w:rFonts w:ascii="Times New Roman"/>
          <w:b/>
          <w:i w:val="false"/>
          <w:color w:val="000000"/>
        </w:rPr>
        <w:t xml:space="preserve"> «Сақтандыру төлемдеріне кепілдік беру қоры» акционерлік</w:t>
      </w:r>
      <w:r>
        <w:br/>
      </w:r>
      <w:r>
        <w:rPr>
          <w:rFonts w:ascii="Times New Roman"/>
          <w:b/>
          <w:i w:val="false"/>
          <w:color w:val="000000"/>
        </w:rPr>
        <w:t>
қоғамының ерікті түрде таратуды жүргізуге көрсетілетін қызметті</w:t>
      </w:r>
      <w:r>
        <w:br/>
      </w:r>
      <w:r>
        <w:rPr>
          <w:rFonts w:ascii="Times New Roman"/>
          <w:b/>
          <w:i w:val="false"/>
          <w:color w:val="000000"/>
        </w:rPr>
        <w:t>
берушінің рұқсатын алу туралы өтініші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(өткізілген орны)</w:t>
      </w:r>
      <w:r>
        <w:br/>
      </w:r>
      <w:r>
        <w:rPr>
          <w:rFonts w:ascii="Times New Roman"/>
          <w:b w:val="false"/>
          <w:i w:val="false"/>
          <w:color w:val="000000"/>
          <w:sz w:val="28"/>
        </w:rPr>
        <w:t>
акционерлердің жалпы жиналысының __________________ жылғы ___________</w:t>
      </w:r>
      <w:r>
        <w:br/>
      </w:r>
      <w:r>
        <w:rPr>
          <w:rFonts w:ascii="Times New Roman"/>
          <w:b w:val="false"/>
          <w:i w:val="false"/>
          <w:color w:val="000000"/>
          <w:sz w:val="28"/>
        </w:rPr>
        <w:t>
№ ________________________________________________ хаттамасына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төлемдеріне кепілдік беру қоры» акционерлік</w:t>
      </w:r>
      <w:r>
        <w:br/>
      </w:r>
      <w:r>
        <w:rPr>
          <w:rFonts w:ascii="Times New Roman"/>
          <w:b w:val="false"/>
          <w:i w:val="false"/>
          <w:color w:val="000000"/>
          <w:sz w:val="28"/>
        </w:rPr>
        <w:t>
            қоғамы, оның орналасқан жерін көрсете отырып)</w:t>
      </w:r>
      <w:r>
        <w:br/>
      </w:r>
      <w:r>
        <w:rPr>
          <w:rFonts w:ascii="Times New Roman"/>
          <w:b w:val="false"/>
          <w:i w:val="false"/>
          <w:color w:val="000000"/>
          <w:sz w:val="28"/>
        </w:rPr>
        <w:t>
ерікті қайта таратуға рұқсат беруіңізді сұрайды.</w:t>
      </w:r>
      <w:r>
        <w:br/>
      </w:r>
      <w:r>
        <w:rPr>
          <w:rFonts w:ascii="Times New Roman"/>
          <w:b w:val="false"/>
          <w:i w:val="false"/>
          <w:color w:val="000000"/>
          <w:sz w:val="28"/>
        </w:rPr>
        <w:t>
      «Сақтандыру төлемдеріне кепілдік беру қоры» акционерлік қоғамды</w:t>
      </w:r>
      <w:r>
        <w:br/>
      </w:r>
      <w:r>
        <w:rPr>
          <w:rFonts w:ascii="Times New Roman"/>
          <w:b w:val="false"/>
          <w:i w:val="false"/>
          <w:color w:val="000000"/>
          <w:sz w:val="28"/>
        </w:rPr>
        <w:t>
ерікті қайта таратуын жүргізуге рұқсат алуға өтінішті ресімдеу құқығы</w:t>
      </w:r>
      <w:r>
        <w:br/>
      </w:r>
      <w:r>
        <w:rPr>
          <w:rFonts w:ascii="Times New Roman"/>
          <w:b w:val="false"/>
          <w:i w:val="false"/>
          <w:color w:val="000000"/>
          <w:sz w:val="28"/>
        </w:rPr>
        <w:t>
берілген уәкілетті тұлға болып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тұлғаның тегі, аты, бар болса әкесінің аты, аталған</w:t>
      </w:r>
      <w:r>
        <w:br/>
      </w:r>
      <w:r>
        <w:rPr>
          <w:rFonts w:ascii="Times New Roman"/>
          <w:b w:val="false"/>
          <w:i w:val="false"/>
          <w:color w:val="000000"/>
          <w:sz w:val="28"/>
        </w:rPr>
        <w:t>
   өкілеттіктерді алуға негіздеме болып табылатын құжатқа сілтеме)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тұлғаның лауазымы)</w:t>
      </w:r>
      <w:r>
        <w:br/>
      </w:r>
      <w:r>
        <w:rPr>
          <w:rFonts w:ascii="Times New Roman"/>
          <w:b w:val="false"/>
          <w:i w:val="false"/>
          <w:color w:val="000000"/>
          <w:sz w:val="28"/>
        </w:rPr>
        <w:t>
табылады.</w:t>
      </w:r>
      <w:r>
        <w:br/>
      </w:r>
      <w:r>
        <w:rPr>
          <w:rFonts w:ascii="Times New Roman"/>
          <w:b w:val="false"/>
          <w:i w:val="false"/>
          <w:color w:val="000000"/>
          <w:sz w:val="28"/>
        </w:rPr>
        <w:t>
      Акционерлер өтінішке қоса берілген тиісті құжаттардың</w:t>
      </w:r>
      <w:r>
        <w:br/>
      </w:r>
      <w:r>
        <w:rPr>
          <w:rFonts w:ascii="Times New Roman"/>
          <w:b w:val="false"/>
          <w:i w:val="false"/>
          <w:color w:val="000000"/>
          <w:sz w:val="28"/>
        </w:rPr>
        <w:t>
дұрыстығына толығымен жауапты болады.</w:t>
      </w:r>
      <w:r>
        <w:br/>
      </w:r>
      <w:r>
        <w:rPr>
          <w:rFonts w:ascii="Times New Roman"/>
          <w:b w:val="false"/>
          <w:i w:val="false"/>
          <w:color w:val="000000"/>
          <w:sz w:val="28"/>
        </w:rPr>
        <w:t>
      Қосымша: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(жіберілетін құжаттардың толық тізбесі, даналар мен әр қайсысы</w:t>
      </w:r>
      <w:r>
        <w:br/>
      </w:r>
      <w:r>
        <w:rPr>
          <w:rFonts w:ascii="Times New Roman"/>
          <w:b w:val="false"/>
          <w:i w:val="false"/>
          <w:color w:val="000000"/>
          <w:sz w:val="28"/>
        </w:rPr>
        <w:t>
                  бойынша парақтар саны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(«Сақтандыру төлемдеріне кепілдік беру қоры» акционерлік қоғамының</w:t>
      </w:r>
      <w:r>
        <w:br/>
      </w:r>
      <w:r>
        <w:rPr>
          <w:rFonts w:ascii="Times New Roman"/>
          <w:b w:val="false"/>
          <w:i w:val="false"/>
          <w:color w:val="000000"/>
          <w:sz w:val="28"/>
        </w:rPr>
        <w:t>
атынан өтінішті беруге уәкілетті тұлғаның қолы, құжаттың тіркелген</w:t>
      </w:r>
      <w:r>
        <w:br/>
      </w:r>
      <w:r>
        <w:rPr>
          <w:rFonts w:ascii="Times New Roman"/>
          <w:b w:val="false"/>
          <w:i w:val="false"/>
          <w:color w:val="000000"/>
          <w:sz w:val="28"/>
        </w:rPr>
        <w:t>
                            күні мен нөмірі)</w:t>
      </w:r>
    </w:p>
    <w:bookmarkStart w:name="z1426" w:id="6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696"/>
    <w:bookmarkStart w:name="z1427" w:id="697"/>
    <w:p>
      <w:pPr>
        <w:spacing w:after="0"/>
        <w:ind w:left="0"/>
        <w:jc w:val="left"/>
      </w:pPr>
      <w:r>
        <w:rPr>
          <w:rFonts w:ascii="Times New Roman"/>
          <w:b/>
          <w:i w:val="false"/>
          <w:color w:val="000000"/>
        </w:rPr>
        <w:t xml:space="preserve"> 
«Банктің және (немесе) банк холдингінің еншілес ұйым құруына</w:t>
      </w:r>
      <w:r>
        <w:br/>
      </w:r>
      <w:r>
        <w:rPr>
          <w:rFonts w:ascii="Times New Roman"/>
          <w:b/>
          <w:i w:val="false"/>
          <w:color w:val="000000"/>
        </w:rPr>
        <w:t>
немесе сатып алуына рұқсат беру» мемлекеттік көрсетілетін</w:t>
      </w:r>
      <w:r>
        <w:br/>
      </w:r>
      <w:r>
        <w:rPr>
          <w:rFonts w:ascii="Times New Roman"/>
          <w:b/>
          <w:i w:val="false"/>
          <w:color w:val="000000"/>
        </w:rPr>
        <w:t>
қызмет стандарты</w:t>
      </w:r>
    </w:p>
    <w:bookmarkEnd w:id="697"/>
    <w:bookmarkStart w:name="z1428" w:id="698"/>
    <w:p>
      <w:pPr>
        <w:spacing w:after="0"/>
        <w:ind w:left="0"/>
        <w:jc w:val="left"/>
      </w:pPr>
      <w:r>
        <w:rPr>
          <w:rFonts w:ascii="Times New Roman"/>
          <w:b/>
          <w:i w:val="false"/>
          <w:color w:val="000000"/>
        </w:rPr>
        <w:t xml:space="preserve"> 
1. Жалпы ережелер</w:t>
      </w:r>
    </w:p>
    <w:bookmarkEnd w:id="698"/>
    <w:bookmarkStart w:name="z1429" w:id="699"/>
    <w:p>
      <w:pPr>
        <w:spacing w:after="0"/>
        <w:ind w:left="0"/>
        <w:jc w:val="both"/>
      </w:pPr>
      <w:r>
        <w:rPr>
          <w:rFonts w:ascii="Times New Roman"/>
          <w:b w:val="false"/>
          <w:i w:val="false"/>
          <w:color w:val="000000"/>
          <w:sz w:val="28"/>
        </w:rPr>
        <w:t>
      1. Мемлекеттік көрсетілетін қызмет «Банктің және (немесе) банк холдингінің еншілес ұйым құруына немесе сатып алуына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Республикасының Ұлттық Банкі әзірледі. </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699"/>
    <w:bookmarkStart w:name="z1432" w:id="700"/>
    <w:p>
      <w:pPr>
        <w:spacing w:after="0"/>
        <w:ind w:left="0"/>
        <w:jc w:val="left"/>
      </w:pPr>
      <w:r>
        <w:rPr>
          <w:rFonts w:ascii="Times New Roman"/>
          <w:b/>
          <w:i w:val="false"/>
          <w:color w:val="000000"/>
        </w:rPr>
        <w:t xml:space="preserve"> 
2. Мемлекеттік қызмет көрсетудің тәртібі</w:t>
      </w:r>
    </w:p>
    <w:bookmarkEnd w:id="700"/>
    <w:bookmarkStart w:name="z1433" w:id="701"/>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үш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Қазақстан Республикасының Ұлттық Банкі Басқармасының Банктің және (немесе) банк холдингінің еншілес ұйымды құруына немесе иеленуіне рұқсат беру туралы қаулысы және ресми рұқсат не Қазақстан Республикасының Ұлттық Банкі Басқармасының рұқсат беруден бас тарту туралы қаулысы және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жазылған дәлелді жазбаша жауабы.</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w:t>
      </w:r>
      <w:r>
        <w:br/>
      </w:r>
      <w:r>
        <w:rPr>
          <w:rFonts w:ascii="Times New Roman"/>
          <w:b w:val="false"/>
          <w:i w:val="false"/>
          <w:color w:val="000000"/>
          <w:sz w:val="28"/>
        </w:rPr>
        <w:t>
      2) еншілес ұйымның құрылтай құжаттары, жарғыны бекіту туралы шешімді;</w:t>
      </w:r>
      <w:r>
        <w:br/>
      </w:r>
      <w:r>
        <w:rPr>
          <w:rFonts w:ascii="Times New Roman"/>
          <w:b w:val="false"/>
          <w:i w:val="false"/>
          <w:color w:val="000000"/>
          <w:sz w:val="28"/>
        </w:rPr>
        <w:t>
      3) банктің және (немесе) банк холдингінің еншілес ұйымды құру немесе оны сатып алу туралы шешімін;</w:t>
      </w:r>
      <w:r>
        <w:br/>
      </w:r>
      <w:r>
        <w:rPr>
          <w:rFonts w:ascii="Times New Roman"/>
          <w:b w:val="false"/>
          <w:i w:val="false"/>
          <w:color w:val="000000"/>
          <w:sz w:val="28"/>
        </w:rPr>
        <w:t>
      4)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еншілес ұйымның басшы қызметкерлері (немесе басшы қызметкерлер лауазымына тағайындау немесе сайлау үшін ұсынылатын кандидаттар) туралы ақпаратты;</w:t>
      </w:r>
      <w:r>
        <w:br/>
      </w:r>
      <w:r>
        <w:rPr>
          <w:rFonts w:ascii="Times New Roman"/>
          <w:b w:val="false"/>
          <w:i w:val="false"/>
          <w:color w:val="000000"/>
          <w:sz w:val="28"/>
        </w:rPr>
        <w:t>
      5) еншілес ұйымның ұйымдық құрылымы және үлестес тұлғалар туралы мәліметтерді ұсынуға тиісті.</w:t>
      </w:r>
      <w:r>
        <w:br/>
      </w:r>
      <w:r>
        <w:rPr>
          <w:rFonts w:ascii="Times New Roman"/>
          <w:b w:val="false"/>
          <w:i w:val="false"/>
          <w:color w:val="000000"/>
          <w:sz w:val="28"/>
        </w:rPr>
        <w:t>
      Банкте және (немесе) банк холдингі болмаған жағдайда:</w:t>
      </w:r>
      <w:r>
        <w:br/>
      </w:r>
      <w:r>
        <w:rPr>
          <w:rFonts w:ascii="Times New Roman"/>
          <w:b w:val="false"/>
          <w:i w:val="false"/>
          <w:color w:val="000000"/>
          <w:sz w:val="28"/>
        </w:rPr>
        <w:t>
      осы ұйымдар қауымдастығы меморандумының немесе ережелерінің шарттарына сәйкес олардың қызметін бірлескен негізде басқаруға;</w:t>
      </w:r>
      <w:r>
        <w:br/>
      </w:r>
      <w:r>
        <w:rPr>
          <w:rFonts w:ascii="Times New Roman"/>
          <w:b w:val="false"/>
          <w:i w:val="false"/>
          <w:color w:val="000000"/>
          <w:sz w:val="28"/>
        </w:rPr>
        <w:t>
      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ақпаратты қосымша береді;</w:t>
      </w:r>
      <w:r>
        <w:br/>
      </w:r>
      <w:r>
        <w:rPr>
          <w:rFonts w:ascii="Times New Roman"/>
          <w:b w:val="false"/>
          <w:i w:val="false"/>
          <w:color w:val="000000"/>
          <w:sz w:val="28"/>
        </w:rPr>
        <w:t>
      6) бизнес-жоспарын табыс ете отырып, еншілес ұйым қызметінің түрі немесе түрлері туралы ақпаратты;</w:t>
      </w:r>
      <w:r>
        <w:br/>
      </w:r>
      <w:r>
        <w:rPr>
          <w:rFonts w:ascii="Times New Roman"/>
          <w:b w:val="false"/>
          <w:i w:val="false"/>
          <w:color w:val="000000"/>
          <w:sz w:val="28"/>
        </w:rPr>
        <w:t>
      7) еншілес ұйым орналасқан елдің заңнамасын талдау негізінде Қазақстан Республикасының резиденті емес банк конгломератына қатысушылар орналасқан елдердің заңнамасы бойынша олардың және банк конгломератының Қазақстан Республикасының заңнамалық актілерінде көзделген талаптарды орындауға мүмкіндік берілмеуіне байланысты банк конгломератына шоғырландырылған қадағалауды жүргізу мүмкіндігінің болмауын көздейтін мән-жайлардың жоқ екендігі туралы ақпаратты;</w:t>
      </w:r>
      <w:r>
        <w:br/>
      </w:r>
      <w:r>
        <w:rPr>
          <w:rFonts w:ascii="Times New Roman"/>
          <w:b w:val="false"/>
          <w:i w:val="false"/>
          <w:color w:val="000000"/>
          <w:sz w:val="28"/>
        </w:rPr>
        <w:t>
      8) банктің және (немесе) банк холдингінің құрылатын еншілес ұйымның жарғылық капиталына қатысу үлесі мен сомасы, сондай-ақ ол иеленетін акциялардың саны және акцияларға алдын ала төлем мөлшері туралы ақпаратты;</w:t>
      </w:r>
      <w:r>
        <w:br/>
      </w:r>
      <w:r>
        <w:rPr>
          <w:rFonts w:ascii="Times New Roman"/>
          <w:b w:val="false"/>
          <w:i w:val="false"/>
          <w:color w:val="000000"/>
          <w:sz w:val="28"/>
        </w:rPr>
        <w:t>
      9) аудиторлық ұйымның есебі және еншілес ұйым иеленетін аудиторлық ұйым куәландырған қаржылық есептілікті;</w:t>
      </w:r>
      <w:r>
        <w:br/>
      </w:r>
      <w:r>
        <w:rPr>
          <w:rFonts w:ascii="Times New Roman"/>
          <w:b w:val="false"/>
          <w:i w:val="false"/>
          <w:color w:val="000000"/>
          <w:sz w:val="28"/>
        </w:rPr>
        <w:t>
      10) еншілес ұйым иеленетін жарғылық капиталдың мөлшері туралы (егер мұндай ақпарат аудиторлық есепте қамтылмаса), сондай-ақ банктің және (немесе) банк холдингінің жарғылық капиталға қатысу үлесі немесе еншілес ұйымның иеленетін акцияларының саны туралы, еншілес ұйымның иелену талаптары мен тәртібі туралы ақпаратты;</w:t>
      </w:r>
      <w:r>
        <w:br/>
      </w:r>
      <w:r>
        <w:rPr>
          <w:rFonts w:ascii="Times New Roman"/>
          <w:b w:val="false"/>
          <w:i w:val="false"/>
          <w:color w:val="000000"/>
          <w:sz w:val="28"/>
        </w:rPr>
        <w:t>
      11) банк және (немесе) банк холдингі жарғылық капиталға қатысу үлесін немесе акцияларын сатып алу арқылы еншілес ұйым иеленетін заңды тұлға туралы:</w:t>
      </w:r>
      <w:r>
        <w:br/>
      </w:r>
      <w:r>
        <w:rPr>
          <w:rFonts w:ascii="Times New Roman"/>
          <w:b w:val="false"/>
          <w:i w:val="false"/>
          <w:color w:val="000000"/>
          <w:sz w:val="28"/>
        </w:rPr>
        <w:t>
      заңды тұлғаның атауы мен орналасқан жерін;</w:t>
      </w:r>
      <w:r>
        <w:br/>
      </w:r>
      <w:r>
        <w:rPr>
          <w:rFonts w:ascii="Times New Roman"/>
          <w:b w:val="false"/>
          <w:i w:val="false"/>
          <w:color w:val="000000"/>
          <w:sz w:val="28"/>
        </w:rPr>
        <w:t>
      банк және (немесе) банк холдингі құрылтайшысы (қатысушысы) болып табылатын заңды тұлғаның жарғылық капиталына банктің және (немесе) банк холдингінің қатысу үлесінің мөлшері, оны сатып алу бағасы туралы мәліметті;</w:t>
      </w:r>
      <w:r>
        <w:br/>
      </w:r>
      <w:r>
        <w:rPr>
          <w:rFonts w:ascii="Times New Roman"/>
          <w:b w:val="false"/>
          <w:i w:val="false"/>
          <w:color w:val="000000"/>
          <w:sz w:val="28"/>
        </w:rPr>
        <w:t>
      банк және (немесе) банк холдингі акционері болып табылатын заңды тұлғаның акциялар саны, оларды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w:t>
      </w:r>
      <w:r>
        <w:br/>
      </w:r>
      <w:r>
        <w:rPr>
          <w:rFonts w:ascii="Times New Roman"/>
          <w:b w:val="false"/>
          <w:i w:val="false"/>
          <w:color w:val="000000"/>
          <w:sz w:val="28"/>
        </w:rPr>
        <w:t>
      заңды тұлғаның (банк және (немесе) банк холдингі құрылтайшысы, қатысушысы, акционері болған) қатысу үлесінің мөлшері, басқа заңды тұлғаның жарғылық капиталынан оны сатып алу бағасы туралы мәліметті;</w:t>
      </w:r>
      <w:r>
        <w:br/>
      </w:r>
      <w:r>
        <w:rPr>
          <w:rFonts w:ascii="Times New Roman"/>
          <w:b w:val="false"/>
          <w:i w:val="false"/>
          <w:color w:val="000000"/>
          <w:sz w:val="28"/>
        </w:rPr>
        <w:t>
      банк және (немесе) банк холдингі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деректерді беруі қажет;</w:t>
      </w:r>
      <w:r>
        <w:br/>
      </w:r>
      <w:r>
        <w:rPr>
          <w:rFonts w:ascii="Times New Roman"/>
          <w:b w:val="false"/>
          <w:i w:val="false"/>
          <w:color w:val="000000"/>
          <w:sz w:val="28"/>
        </w:rPr>
        <w:t>
      Осы талаптар банк және (немесе) банк холдингі бірнеше заңды тұлғалардың жарғылық капиталға қатысу үлестерін немесе акцияларын сатып алу арқылы еншілес ұйым иеленетін жағдайларға қолданылады;</w:t>
      </w:r>
      <w:r>
        <w:br/>
      </w:r>
      <w:r>
        <w:rPr>
          <w:rFonts w:ascii="Times New Roman"/>
          <w:b w:val="false"/>
          <w:i w:val="false"/>
          <w:color w:val="000000"/>
          <w:sz w:val="28"/>
        </w:rPr>
        <w:t>
      12) 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құжаттарды;</w:t>
      </w:r>
      <w:r>
        <w:br/>
      </w:r>
      <w:r>
        <w:rPr>
          <w:rFonts w:ascii="Times New Roman"/>
          <w:b w:val="false"/>
          <w:i w:val="false"/>
          <w:color w:val="000000"/>
          <w:sz w:val="28"/>
        </w:rPr>
        <w:t>
      13) банктің және (немесе) банк холдингінің және еншілес ұйымды құрғаннан немесе сатып алғаннан кейінгі еншілес ұйымның болжамды есеп айырысу балансын қоса алғанда, банктің және (немесе) банк холдингінің еншілес ұйымды құруының, иеленуінің қаржы салдарына жүргізілген талдау, сондай-ақ бар болса, жоспары және банктің және (немесе) банк холдингінің еншілес ұйымының активтерін сату жөніндегі немесе еншілес ұйымды басқару жөніндегі қызметіне елеулі өзгерістер енгізу жөніндегі ұсыныстарын;</w:t>
      </w:r>
      <w:r>
        <w:br/>
      </w:r>
      <w:r>
        <w:rPr>
          <w:rFonts w:ascii="Times New Roman"/>
          <w:b w:val="false"/>
          <w:i w:val="false"/>
          <w:color w:val="000000"/>
          <w:sz w:val="28"/>
        </w:rPr>
        <w:t>
      14) бақылаудың туындау негізін көрсете отырып, олардың негізінде иеленетін еншілес ұйымды бақылау көзделетін немесе бақылауды растайтын өзге де құжаттарды, атап айтқанда соның негізінде мынадай шарттардың бірі болғанда банкте және (немесе) банк холдингінде мүмкіндік пайда болатын құжаттар:</w:t>
      </w:r>
      <w:r>
        <w:br/>
      </w:r>
      <w:r>
        <w:rPr>
          <w:rFonts w:ascii="Times New Roman"/>
          <w:b w:val="false"/>
          <w:i w:val="false"/>
          <w:color w:val="000000"/>
          <w:sz w:val="28"/>
        </w:rPr>
        <w:t>
      банктің және (немесе) банк холдингінің жарғылық капиталына қатысу үлестерінің не орналастырылған акцияларының (артықшылықты және қоғам сатып алған акцияларды шегере отырып) елу пайызынан астамына дербес не бір немесе бірнеше тұлғамен бірлесіп тікелей немесе жанама иеленген не оның заңды тұлға акцияларының елу пайызынан астамымен дербес дауыс беру мүмкіндігінің болуы;</w:t>
      </w:r>
      <w:r>
        <w:br/>
      </w:r>
      <w:r>
        <w:rPr>
          <w:rFonts w:ascii="Times New Roman"/>
          <w:b w:val="false"/>
          <w:i w:val="false"/>
          <w:color w:val="000000"/>
          <w:sz w:val="28"/>
        </w:rPr>
        <w:t>
      банктің және (немесе) банк холдингінің басқару органы немесе еншілес ұйымыны атқарушы органының құрамын кемінде жартысын дербес сайлауға мүмкіндігінің болуы;</w:t>
      </w:r>
      <w:r>
        <w:br/>
      </w:r>
      <w:r>
        <w:rPr>
          <w:rFonts w:ascii="Times New Roman"/>
          <w:b w:val="false"/>
          <w:i w:val="false"/>
          <w:color w:val="000000"/>
          <w:sz w:val="28"/>
        </w:rPr>
        <w:t>
      Қазақстан Республикасының жобалық қаржыландыру және секьюритилендіру туралы заңнамасына сәйкес құрылған арнайы қаржы компаниясының қаржылық есептілігін қоспағанда, заңды тұлғаның қаржылық есептілігін аудиторлық есепке сәйкес басқа банктің және (немесе) банк холдингінің қаржылық есептілігіне қосқаны;</w:t>
      </w:r>
      <w:r>
        <w:br/>
      </w:r>
      <w:r>
        <w:rPr>
          <w:rFonts w:ascii="Times New Roman"/>
          <w:b w:val="false"/>
          <w:i w:val="false"/>
          <w:color w:val="000000"/>
          <w:sz w:val="28"/>
        </w:rPr>
        <w:t>
      банктің және (немесе) банк холдингінің шартқа (растайтын құжаттарға) сәйкес немесе уәкілетті органның нормативтік құқықтық актісінде көзделген жағдайларда өзгедей түрде шешімдерін бір тұлғаның дербес не бір немесе бірнеше тұлғамен бірлесіп айқындау мүмкіндігі болған кезде туындайтын заңды тұлғаның шешімдерін айқындау мүмкіндігінің болуы; бір тұлғаның дербес не бір немесе бірнеше тұлғамен бірлесіп заңды тұлғаның шешімдерін шартқа (растайтын құжаттарға) байланысты немесе басқаша айқындау мүмкіндігі туралы нұсқаулықты бекіту жөнінде Қазақстан Республикасы Ұлттық Банкі Басқармасының 2012 жылғы 4 шілдедегі № 217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15) банктің және (немесе) банк холдингінің болжамды еншілес ұйымдары болуы нәтижесінде құрамына банк және (немесе) банк холдингі кіретін банк конгломератының пруденциялық нормативтерінің және құрылатын немесе иеленетін еншілес ұйымды ескере отырып, банктің міндетті түрде сақталуға тиісті Қазақстан Республикасының Ұлттық Банкі белгілеген басқа да нормалар мен лимиттердің есебін ұсынуға тиісті.</w:t>
      </w:r>
      <w:r>
        <w:br/>
      </w:r>
      <w:r>
        <w:rPr>
          <w:rFonts w:ascii="Times New Roman"/>
          <w:b w:val="false"/>
          <w:i w:val="false"/>
          <w:color w:val="000000"/>
          <w:sz w:val="28"/>
        </w:rPr>
        <w:t>
      Банк және (немесе) банк холдингі Қазақстан Республикасының резиденттерi – банктi, сақтандыру (қайта сақтандыру) ұйымын, жинақтаушы зейнетақы қорын - еншiлес ұйымды құруға немесе иеленуге рұқсат алу үшiн өтiнiш берген жағдайда, осы тармақтың 2), 4), 5), 10) тармақшаларында көрсетiлген құжаттар берілмейді.</w:t>
      </w:r>
      <w:r>
        <w:br/>
      </w:r>
      <w:r>
        <w:rPr>
          <w:rFonts w:ascii="Times New Roman"/>
          <w:b w:val="false"/>
          <w:i w:val="false"/>
          <w:color w:val="000000"/>
          <w:sz w:val="28"/>
        </w:rPr>
        <w:t xml:space="preserve">
      Егер құрылатын не иемденетін еншiлес ұйымы банк, сақтандыру </w:t>
      </w:r>
      <w:r>
        <w:br/>
      </w:r>
      <w:r>
        <w:rPr>
          <w:rFonts w:ascii="Times New Roman"/>
          <w:b w:val="false"/>
          <w:i w:val="false"/>
          <w:color w:val="000000"/>
          <w:sz w:val="28"/>
        </w:rPr>
        <w:t xml:space="preserve">
(қайта сақтандыру) ұйымы, жинақтаушы зейнетақы қоры болып табылған жағдайда, еншiлес ұйымды құруға иеленуге берілген өтiнiшпен бiр уақытта қаржы ұйымының (банк холдингiнiң немесе сақтандыру холдингінің) iрi қатысушысы мәртебесiн алуға қажеттi құжаттарды қосып, қаржы ұйымының </w:t>
      </w:r>
      <w:r>
        <w:br/>
      </w:r>
      <w:r>
        <w:rPr>
          <w:rFonts w:ascii="Times New Roman"/>
          <w:b w:val="false"/>
          <w:i w:val="false"/>
          <w:color w:val="000000"/>
          <w:sz w:val="28"/>
        </w:rPr>
        <w:t>
(банк холдингiнiң немесе сақтандыру холдингінің) iрi қатысушысы мәртебесiн алуға еркiн нысанда жазылған өтiнiшi ұсынылады.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7), 8), 9), 10), 11), 12), 13), 14) және 15)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рұқсат алу үшін қажетті құжаттар табыс етілмеуі;</w:t>
      </w:r>
      <w:r>
        <w:br/>
      </w:r>
      <w:r>
        <w:rPr>
          <w:rFonts w:ascii="Times New Roman"/>
          <w:b w:val="false"/>
          <w:i w:val="false"/>
          <w:color w:val="000000"/>
          <w:sz w:val="28"/>
        </w:rPr>
        <w:t>
      2) құрылатын немесе иеленетін еншілес ұйым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r>
        <w:br/>
      </w:r>
      <w:r>
        <w:rPr>
          <w:rFonts w:ascii="Times New Roman"/>
          <w:b w:val="false"/>
          <w:i w:val="false"/>
          <w:color w:val="000000"/>
          <w:sz w:val="28"/>
        </w:rPr>
        <w:t>
      3) еншілес ұйымның басшы қызметкерлерінің (немесе басшы қызметкерлер лауазымына тағайындауға немесе сайлауға ұсынылған кандидаттардың) мына талаптарға сәйкес келмегенде:</w:t>
      </w:r>
      <w:r>
        <w:br/>
      </w:r>
      <w:r>
        <w:rPr>
          <w:rFonts w:ascii="Times New Roman"/>
          <w:b w:val="false"/>
          <w:i w:val="false"/>
          <w:color w:val="000000"/>
          <w:sz w:val="28"/>
        </w:rPr>
        <w:t>
      мыналар басшы қызметкері болып тағайындала (сайлана) алмайды:</w:t>
      </w:r>
      <w:r>
        <w:br/>
      </w:r>
      <w:r>
        <w:rPr>
          <w:rFonts w:ascii="Times New Roman"/>
          <w:b w:val="false"/>
          <w:i w:val="false"/>
          <w:color w:val="000000"/>
          <w:sz w:val="28"/>
        </w:rPr>
        <w:t>
      мінсіз іскерлік беделі жоқ;</w:t>
      </w:r>
      <w:r>
        <w:br/>
      </w:r>
      <w:r>
        <w:rPr>
          <w:rFonts w:ascii="Times New Roman"/>
          <w:b w:val="false"/>
          <w:i w:val="false"/>
          <w:color w:val="000000"/>
          <w:sz w:val="28"/>
        </w:rPr>
        <w:t>
      көрсетілетін қызметті беруші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бұрын қаржы ұйымының директорлар кеңесінің бірінші басшысы, басқарманың бірінші басшысы және оның орынбасары, бас бухгалтері, ірі қатысушысы-жеке тұлғасы, ірі қатысушы (банк холдингі) заңды тұлғасының бірінші басшысы болып табылған тұлға. Аталған талап көрсетілетін қызметті беруші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қабылдағаннан кейін бес жыл бойы қолданылады;</w:t>
      </w:r>
      <w:r>
        <w:br/>
      </w:r>
      <w:r>
        <w:rPr>
          <w:rFonts w:ascii="Times New Roman"/>
          <w:b w:val="false"/>
          <w:i w:val="false"/>
          <w:color w:val="000000"/>
          <w:sz w:val="28"/>
        </w:rPr>
        <w:t>
      өзге қаржы ұйымында басшы қызметкер лауазымында болған кезеңінде басшы қызметкер лауазымына тағайындауға (сайлауға) берілген келісім кері қайтарып алынған адам банктің басшы қызметкері болып тағайындала (сайлана) алмайды. Аталған талап ету Қазақстан Республикасының Ұлттық Банкі басшы қызметкерді лауазымына тағайындауға (сайлауға) келісімін кері қайтарып алу туралы шешімі қабылданғаннан кейін қатарынан соңғы он екі ай ішінде қолданылуы.</w:t>
      </w:r>
      <w:r>
        <w:br/>
      </w:r>
      <w:r>
        <w:rPr>
          <w:rFonts w:ascii="Times New Roman"/>
          <w:b w:val="false"/>
          <w:i w:val="false"/>
          <w:color w:val="000000"/>
          <w:sz w:val="28"/>
        </w:rPr>
        <w:t>
      4) банктің және (немесе) банк холдингінің болжанып отырған еншілес ұйымдарының болуы нәтижесінде құрамына банк және (немесе) банк холдингі кіретін банк конгломератының пруденциялық нормативтерді сақтамауы;</w:t>
      </w:r>
      <w:r>
        <w:br/>
      </w:r>
      <w:r>
        <w:rPr>
          <w:rFonts w:ascii="Times New Roman"/>
          <w:b w:val="false"/>
          <w:i w:val="false"/>
          <w:color w:val="000000"/>
          <w:sz w:val="28"/>
        </w:rPr>
        <w:t xml:space="preserve">
      5) қаржылық салдарды талдамасының еншілес ұйымның қызметі немесе банк және (немесе) банк холдингі жоспарлаған инвестициялар салдарынан банктің, банк холдингінің немесе банк конгломератының қаржылық жай-күйінің нашарлауын болжауы; </w:t>
      </w:r>
      <w:r>
        <w:br/>
      </w:r>
      <w:r>
        <w:rPr>
          <w:rFonts w:ascii="Times New Roman"/>
          <w:b w:val="false"/>
          <w:i w:val="false"/>
          <w:color w:val="000000"/>
          <w:sz w:val="28"/>
        </w:rPr>
        <w:t>
      6) 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табыс етілген құжаттардың Қазақстан Республикасы Ұлттық Банкінің тәуекелдерді басқару және ішкі бақылау жүйелеріне қоятын талаптарына сәйкес келмеуі;</w:t>
      </w:r>
      <w:r>
        <w:br/>
      </w:r>
      <w:r>
        <w:rPr>
          <w:rFonts w:ascii="Times New Roman"/>
          <w:b w:val="false"/>
          <w:i w:val="false"/>
          <w:color w:val="000000"/>
          <w:sz w:val="28"/>
        </w:rPr>
        <w:t>
      7) еншілес ұйым орналасқан елдің заңнамасында көзделген жағдайларда еншілес ұйымның белгіленген пруденциялық нормативтерді, сондай-ақ банктің және банк холдингінің пруденциялық нормативтерді сақтамауы, оның ішінде шоғырландырылған негізде сақтамауы және көрсетілетін қызметті берушіге рұқсат алуға өтініш берген күннің алдындағы соңғы үш ай ішінде және (немесе) өтінішті қарау кезеңінде басқа да сақталуға міндетті нормативтер мен лимиттерді сақтамауы;</w:t>
      </w:r>
      <w:r>
        <w:br/>
      </w:r>
      <w:r>
        <w:rPr>
          <w:rFonts w:ascii="Times New Roman"/>
          <w:b w:val="false"/>
          <w:i w:val="false"/>
          <w:color w:val="000000"/>
          <w:sz w:val="28"/>
        </w:rPr>
        <w:t>
      8) өтініш берілген күнгі және құжаттарды қарау кезеңінде Қазақстан Республикасы Ұлттық Банкі қолданған банкке және (немесе) банк холдингіне және (немесе) сатып алынуы болжанып отырған еншілес ұйымға қатысты қолданыстағы ықпал етудің шектеулі шарасының және (немесе) санкцияның болуы;</w:t>
      </w:r>
      <w:r>
        <w:br/>
      </w:r>
      <w:r>
        <w:rPr>
          <w:rFonts w:ascii="Times New Roman"/>
          <w:b w:val="false"/>
          <w:i w:val="false"/>
          <w:color w:val="000000"/>
          <w:sz w:val="28"/>
        </w:rPr>
        <w:t>
      9) банк және (немесе) банк холдингі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иемденген жағдайларда,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Қазақстан Республикасының сақтандыру ісі және сақтандыру қызметі,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сақтамауы мемлекеттік көрсетілетін қызметтен бас тартуға негіз болып табылады.</w:t>
      </w:r>
    </w:p>
    <w:bookmarkEnd w:id="701"/>
    <w:bookmarkStart w:name="z1440" w:id="702"/>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02"/>
    <w:bookmarkStart w:name="z1441" w:id="703"/>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703"/>
    <w:bookmarkStart w:name="z1443" w:id="704"/>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704"/>
    <w:bookmarkStart w:name="z1444" w:id="705"/>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705"/>
    <w:bookmarkStart w:name="z1448" w:id="706"/>
    <w:p>
      <w:pPr>
        <w:spacing w:after="0"/>
        <w:ind w:left="0"/>
        <w:jc w:val="both"/>
      </w:pPr>
      <w:r>
        <w:rPr>
          <w:rFonts w:ascii="Times New Roman"/>
          <w:b w:val="false"/>
          <w:i w:val="false"/>
          <w:color w:val="000000"/>
          <w:sz w:val="28"/>
        </w:rPr>
        <w:t xml:space="preserve">
«Банктің және (немесе) банк  </w:t>
      </w:r>
      <w:r>
        <w:br/>
      </w:r>
      <w:r>
        <w:rPr>
          <w:rFonts w:ascii="Times New Roman"/>
          <w:b w:val="false"/>
          <w:i w:val="false"/>
          <w:color w:val="000000"/>
          <w:sz w:val="28"/>
        </w:rPr>
        <w:t>
холдингінің еншілес ұйым құруына</w:t>
      </w:r>
      <w:r>
        <w:br/>
      </w:r>
      <w:r>
        <w:rPr>
          <w:rFonts w:ascii="Times New Roman"/>
          <w:b w:val="false"/>
          <w:i w:val="false"/>
          <w:color w:val="000000"/>
          <w:sz w:val="28"/>
        </w:rPr>
        <w:t>
немесе сатып алуына рұқсат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706"/>
    <w:p>
      <w:pPr>
        <w:spacing w:after="0"/>
        <w:ind w:left="0"/>
        <w:jc w:val="both"/>
      </w:pPr>
      <w:r>
        <w:rPr>
          <w:rFonts w:ascii="Times New Roman"/>
          <w:b w:val="false"/>
          <w:i w:val="false"/>
          <w:color w:val="000000"/>
          <w:sz w:val="28"/>
        </w:rPr>
        <w:t>№ ___ күні ____________                                         Нысан</w:t>
      </w:r>
    </w:p>
    <w:bookmarkStart w:name="z1708" w:id="707"/>
    <w:p>
      <w:pPr>
        <w:spacing w:after="0"/>
        <w:ind w:left="0"/>
        <w:jc w:val="left"/>
      </w:pPr>
      <w:r>
        <w:rPr>
          <w:rFonts w:ascii="Times New Roman"/>
          <w:b/>
          <w:i w:val="false"/>
          <w:color w:val="000000"/>
        </w:rPr>
        <w:t xml:space="preserve"> 
Банктің және (немесе) банк холдингінің еншілес ұйымды құруына</w:t>
      </w:r>
      <w:r>
        <w:br/>
      </w:r>
      <w:r>
        <w:rPr>
          <w:rFonts w:ascii="Times New Roman"/>
          <w:b/>
          <w:i w:val="false"/>
          <w:color w:val="000000"/>
        </w:rPr>
        <w:t>
немесе сатып алуына, оның ішінде банктің негізгі банктің</w:t>
      </w:r>
      <w:r>
        <w:br/>
      </w:r>
      <w:r>
        <w:rPr>
          <w:rFonts w:ascii="Times New Roman"/>
          <w:b/>
          <w:i w:val="false"/>
          <w:color w:val="000000"/>
        </w:rPr>
        <w:t>
күмәнді және үмітсіз активтерін иеленуші еншілес ұйымды</w:t>
      </w:r>
      <w:r>
        <w:br/>
      </w:r>
      <w:r>
        <w:rPr>
          <w:rFonts w:ascii="Times New Roman"/>
          <w:b/>
          <w:i w:val="false"/>
          <w:color w:val="000000"/>
        </w:rPr>
        <w:t>
құруға немесе сатып алуына рұқсат алуға</w:t>
      </w:r>
      <w:r>
        <w:br/>
      </w:r>
      <w:r>
        <w:rPr>
          <w:rFonts w:ascii="Times New Roman"/>
          <w:b/>
          <w:i w:val="false"/>
          <w:color w:val="000000"/>
        </w:rPr>
        <w:t>
өтініш</w:t>
      </w:r>
    </w:p>
    <w:bookmarkEnd w:id="70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банктің көрсетілетін қызметті берушінің</w:t>
      </w:r>
      <w:r>
        <w:br/>
      </w:r>
      <w:r>
        <w:rPr>
          <w:rFonts w:ascii="Times New Roman"/>
          <w:b w:val="false"/>
          <w:i w:val="false"/>
          <w:color w:val="000000"/>
          <w:sz w:val="28"/>
        </w:rPr>
        <w:t>
_______________________________ жылғы «___» _______________ № _______</w:t>
      </w:r>
      <w:r>
        <w:br/>
      </w:r>
      <w:r>
        <w:rPr>
          <w:rFonts w:ascii="Times New Roman"/>
          <w:b w:val="false"/>
          <w:i w:val="false"/>
          <w:color w:val="000000"/>
          <w:sz w:val="28"/>
        </w:rPr>
        <w:t>
шешіміне сәйкес _____________________________________________________</w:t>
      </w:r>
      <w:r>
        <w:br/>
      </w:r>
      <w:r>
        <w:rPr>
          <w:rFonts w:ascii="Times New Roman"/>
          <w:b w:val="false"/>
          <w:i w:val="false"/>
          <w:color w:val="000000"/>
          <w:sz w:val="28"/>
        </w:rPr>
        <w:t>
                                (өткізілетін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(құрылатын (иеленетін) еншілес ұйымның атауы, тұрған жері)</w:t>
      </w:r>
      <w:r>
        <w:br/>
      </w:r>
      <w:r>
        <w:rPr>
          <w:rFonts w:ascii="Times New Roman"/>
          <w:b w:val="false"/>
          <w:i w:val="false"/>
          <w:color w:val="000000"/>
          <w:sz w:val="28"/>
        </w:rPr>
        <w:t>
      арқылы құруға немесе иеленуга рұқсат беруді сұрайды</w:t>
      </w:r>
      <w:r>
        <w:br/>
      </w:r>
      <w:r>
        <w:rPr>
          <w:rFonts w:ascii="Times New Roman"/>
          <w:b w:val="false"/>
          <w:i w:val="false"/>
          <w:color w:val="000000"/>
          <w:sz w:val="28"/>
        </w:rPr>
        <w:t>
      Банк өтінішке қоса берілген құжаттар мен мәліметтердің</w:t>
      </w:r>
      <w:r>
        <w:br/>
      </w:r>
      <w:r>
        <w:rPr>
          <w:rFonts w:ascii="Times New Roman"/>
          <w:b w:val="false"/>
          <w:i w:val="false"/>
          <w:color w:val="000000"/>
          <w:sz w:val="28"/>
        </w:rPr>
        <w:t>
дұрыстығына, сондай-ақ өтінішті қарауға байланысты сұралатын қосымша</w:t>
      </w:r>
      <w:r>
        <w:br/>
      </w:r>
      <w:r>
        <w:rPr>
          <w:rFonts w:ascii="Times New Roman"/>
          <w:b w:val="false"/>
          <w:i w:val="false"/>
          <w:color w:val="000000"/>
          <w:sz w:val="28"/>
        </w:rPr>
        <w:t>
ақпараттың және құжаттардың көрсетілетін қызметті берушіге дер</w:t>
      </w:r>
      <w:r>
        <w:br/>
      </w:r>
      <w:r>
        <w:rPr>
          <w:rFonts w:ascii="Times New Roman"/>
          <w:b w:val="false"/>
          <w:i w:val="false"/>
          <w:color w:val="000000"/>
          <w:sz w:val="28"/>
        </w:rPr>
        <w:t>
кезінде берілуіне толығымен жауап береді. Қоса берілетін құжаттар</w:t>
      </w:r>
      <w:r>
        <w:br/>
      </w:r>
      <w:r>
        <w:rPr>
          <w:rFonts w:ascii="Times New Roman"/>
          <w:b w:val="false"/>
          <w:i w:val="false"/>
          <w:color w:val="000000"/>
          <w:sz w:val="28"/>
        </w:rPr>
        <w:t>
(жіберілетін құжаттардың атаулы тізбесін, әрқайсысы бойынша дана және</w:t>
      </w:r>
      <w:r>
        <w:br/>
      </w:r>
      <w:r>
        <w:rPr>
          <w:rFonts w:ascii="Times New Roman"/>
          <w:b w:val="false"/>
          <w:i w:val="false"/>
          <w:color w:val="000000"/>
          <w:sz w:val="28"/>
        </w:rPr>
        <w:t>
бет санын көрсету керек):</w:t>
      </w:r>
    </w:p>
    <w:p>
      <w:pPr>
        <w:spacing w:after="0"/>
        <w:ind w:left="0"/>
        <w:jc w:val="both"/>
      </w:pPr>
      <w:r>
        <w:rPr>
          <w:rFonts w:ascii="Times New Roman"/>
          <w:b w:val="false"/>
          <w:i w:val="false"/>
          <w:color w:val="000000"/>
          <w:sz w:val="28"/>
        </w:rPr>
        <w:t>      Басқарма Төрағасы</w:t>
      </w:r>
      <w:r>
        <w:br/>
      </w:r>
      <w:r>
        <w:rPr>
          <w:rFonts w:ascii="Times New Roman"/>
          <w:b w:val="false"/>
          <w:i w:val="false"/>
          <w:color w:val="000000"/>
          <w:sz w:val="28"/>
        </w:rPr>
        <w:t>
      __________________________                   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Директорлар кеңесінің Төрағасы ____________________________ мөр</w:t>
      </w:r>
      <w:r>
        <w:br/>
      </w:r>
      <w:r>
        <w:rPr>
          <w:rFonts w:ascii="Times New Roman"/>
          <w:b w:val="false"/>
          <w:i w:val="false"/>
          <w:color w:val="000000"/>
          <w:sz w:val="28"/>
        </w:rPr>
        <w:t>
                                                 (қолы)</w:t>
      </w:r>
    </w:p>
    <w:bookmarkStart w:name="z1449" w:id="708"/>
    <w:p>
      <w:pPr>
        <w:spacing w:after="0"/>
        <w:ind w:left="0"/>
        <w:jc w:val="both"/>
      </w:pPr>
      <w:r>
        <w:rPr>
          <w:rFonts w:ascii="Times New Roman"/>
          <w:b w:val="false"/>
          <w:i w:val="false"/>
          <w:color w:val="000000"/>
          <w:sz w:val="28"/>
        </w:rPr>
        <w:t xml:space="preserve">
«Банктің және (немесе) банк  </w:t>
      </w:r>
      <w:r>
        <w:br/>
      </w:r>
      <w:r>
        <w:rPr>
          <w:rFonts w:ascii="Times New Roman"/>
          <w:b w:val="false"/>
          <w:i w:val="false"/>
          <w:color w:val="000000"/>
          <w:sz w:val="28"/>
        </w:rPr>
        <w:t>
холдингінің еншілес ұйым құруына</w:t>
      </w:r>
      <w:r>
        <w:br/>
      </w:r>
      <w:r>
        <w:rPr>
          <w:rFonts w:ascii="Times New Roman"/>
          <w:b w:val="false"/>
          <w:i w:val="false"/>
          <w:color w:val="000000"/>
          <w:sz w:val="28"/>
        </w:rPr>
        <w:t>
немесе сатып алуына рұқсат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708"/>
    <w:bookmarkStart w:name="z1673" w:id="709"/>
    <w:p>
      <w:pPr>
        <w:spacing w:after="0"/>
        <w:ind w:left="0"/>
        <w:jc w:val="both"/>
      </w:pPr>
      <w:r>
        <w:rPr>
          <w:rFonts w:ascii="Times New Roman"/>
          <w:b w:val="false"/>
          <w:i w:val="false"/>
          <w:color w:val="000000"/>
          <w:sz w:val="28"/>
        </w:rPr>
        <w:t>
Нысан</w:t>
      </w:r>
    </w:p>
    <w:bookmarkEnd w:id="709"/>
    <w:bookmarkStart w:name="z1450" w:id="710"/>
    <w:p>
      <w:pPr>
        <w:spacing w:after="0"/>
        <w:ind w:left="0"/>
        <w:jc w:val="left"/>
      </w:pPr>
      <w:r>
        <w:rPr>
          <w:rFonts w:ascii="Times New Roman"/>
          <w:b/>
          <w:i w:val="false"/>
          <w:color w:val="000000"/>
        </w:rPr>
        <w:t xml:space="preserve"> 
Еншілес ұйымның басшы қызметкерлері (немесе басшы қызметкерлер</w:t>
      </w:r>
      <w:r>
        <w:br/>
      </w:r>
      <w:r>
        <w:rPr>
          <w:rFonts w:ascii="Times New Roman"/>
          <w:b/>
          <w:i w:val="false"/>
          <w:color w:val="000000"/>
        </w:rPr>
        <w:t>
лауазымына тағайындауға немесе сайлауға ұсыныс жасалған</w:t>
      </w:r>
      <w:r>
        <w:br/>
      </w:r>
      <w:r>
        <w:rPr>
          <w:rFonts w:ascii="Times New Roman"/>
          <w:b/>
          <w:i w:val="false"/>
          <w:color w:val="000000"/>
        </w:rPr>
        <w:t>
кандидаттар) туралы ақпарат</w:t>
      </w:r>
    </w:p>
    <w:bookmarkEnd w:id="710"/>
    <w:p>
      <w:pPr>
        <w:spacing w:after="0"/>
        <w:ind w:left="0"/>
        <w:jc w:val="both"/>
      </w:pPr>
      <w:r>
        <w:rPr>
          <w:rFonts w:ascii="Times New Roman"/>
          <w:b w:val="false"/>
          <w:i w:val="false"/>
          <w:color w:val="000000"/>
          <w:sz w:val="28"/>
        </w:rPr>
        <w:t>      1. Тегі, аты, әкесінің аты (бар болса) ________________________</w:t>
      </w:r>
      <w:r>
        <w:br/>
      </w:r>
      <w:r>
        <w:rPr>
          <w:rFonts w:ascii="Times New Roman"/>
          <w:b w:val="false"/>
          <w:i w:val="false"/>
          <w:color w:val="000000"/>
          <w:sz w:val="28"/>
        </w:rPr>
        <w:t>
      2. Азаматтығы _________________________________________________</w:t>
      </w:r>
      <w:r>
        <w:br/>
      </w:r>
      <w:r>
        <w:rPr>
          <w:rFonts w:ascii="Times New Roman"/>
          <w:b w:val="false"/>
          <w:i w:val="false"/>
          <w:color w:val="000000"/>
          <w:sz w:val="28"/>
        </w:rPr>
        <w:t>
      3. Жеке басын куәландыратын құжаттың деректері ________________</w:t>
      </w:r>
      <w:r>
        <w:br/>
      </w:r>
      <w:r>
        <w:rPr>
          <w:rFonts w:ascii="Times New Roman"/>
          <w:b w:val="false"/>
          <w:i w:val="false"/>
          <w:color w:val="000000"/>
          <w:sz w:val="28"/>
        </w:rPr>
        <w:t>
      4. Жұмыс орны (орындары), лауазымы (лауазымдары)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Заңды мекенжайы, тұрған орны, жұмыс орнының мекенжайы,</w:t>
      </w:r>
      <w:r>
        <w:br/>
      </w:r>
      <w:r>
        <w:rPr>
          <w:rFonts w:ascii="Times New Roman"/>
          <w:b w:val="false"/>
          <w:i w:val="false"/>
          <w:color w:val="000000"/>
          <w:sz w:val="28"/>
        </w:rPr>
        <w:t>
байланыс телефоны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Білімі (біліктілік арттыру курстарын қоса):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4434"/>
        <w:gridCol w:w="279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бітірген күні</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r>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Еңбек қызметі қысқаша түйіндеме: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0"/>
        <w:gridCol w:w="4495"/>
        <w:gridCol w:w="2625"/>
      </w:tblGrid>
      <w:tr>
        <w:trPr>
          <w:trHeight w:val="30" w:hRule="atLeast"/>
        </w:trPr>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Заңда белгіленген тәртіппен алынбаған және өтелмеген</w:t>
      </w:r>
      <w:r>
        <w:br/>
      </w:r>
      <w:r>
        <w:rPr>
          <w:rFonts w:ascii="Times New Roman"/>
          <w:b w:val="false"/>
          <w:i w:val="false"/>
          <w:color w:val="000000"/>
          <w:sz w:val="28"/>
        </w:rPr>
        <w:t>
соттылығының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148"/>
        <w:gridCol w:w="2623"/>
        <w:gridCol w:w="1497"/>
        <w:gridCol w:w="3336"/>
        <w:gridCol w:w="3513"/>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тұрған жері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түрі</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бабы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іс жүргізуге шешім қабылдаған күні</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Банк қызметімен байланысты құқық бұзушылық жасағаны үшін</w:t>
      </w:r>
      <w:r>
        <w:br/>
      </w:r>
      <w:r>
        <w:rPr>
          <w:rFonts w:ascii="Times New Roman"/>
          <w:b w:val="false"/>
          <w:i w:val="false"/>
          <w:color w:val="000000"/>
          <w:sz w:val="28"/>
        </w:rPr>
        <w:t>
әкімшілік жауапкершілікке тарту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926"/>
        <w:gridCol w:w="2926"/>
        <w:gridCol w:w="1907"/>
        <w:gridCol w:w="3093"/>
        <w:gridCol w:w="2095"/>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тарту туралы шешім қабылдаған орган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тарту туралы шешім қабылдаған органның тұрған жері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жазаның түрі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Әкімшілік құқық бұзушылық туралы </w:t>
            </w:r>
            <w:r>
              <w:rPr>
                <w:rFonts w:ascii="Times New Roman"/>
                <w:b w:val="false"/>
                <w:i w:val="false"/>
                <w:color w:val="000000"/>
                <w:sz w:val="20"/>
              </w:rPr>
              <w:t>кодексінің</w:t>
            </w:r>
            <w:r>
              <w:rPr>
                <w:rFonts w:ascii="Times New Roman"/>
                <w:b w:val="false"/>
                <w:i w:val="false"/>
                <w:color w:val="000000"/>
                <w:sz w:val="20"/>
              </w:rPr>
              <w:t xml:space="preserve"> бабы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қабылдаған күн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ақпаратты тексергендігімді және оның анық және толық</w:t>
      </w:r>
      <w:r>
        <w:br/>
      </w:r>
      <w:r>
        <w:rPr>
          <w:rFonts w:ascii="Times New Roman"/>
          <w:b w:val="false"/>
          <w:i w:val="false"/>
          <w:color w:val="000000"/>
          <w:sz w:val="28"/>
        </w:rPr>
        <w:t>
екендігін растаймын.</w:t>
      </w:r>
      <w:r>
        <w:br/>
      </w:r>
      <w:r>
        <w:rPr>
          <w:rFonts w:ascii="Times New Roman"/>
          <w:b w:val="false"/>
          <w:i w:val="false"/>
          <w:color w:val="000000"/>
          <w:sz w:val="28"/>
        </w:rPr>
        <w:t>
      Тегі, аты, әкесінің аты (бар болса) ___________________________</w:t>
      </w:r>
      <w:r>
        <w:br/>
      </w:r>
      <w:r>
        <w:rPr>
          <w:rFonts w:ascii="Times New Roman"/>
          <w:b w:val="false"/>
          <w:i w:val="false"/>
          <w:color w:val="000000"/>
          <w:sz w:val="28"/>
        </w:rPr>
        <w:t>
                                               (баспа әріптерімен)</w:t>
      </w:r>
      <w:r>
        <w:br/>
      </w:r>
      <w:r>
        <w:rPr>
          <w:rFonts w:ascii="Times New Roman"/>
          <w:b w:val="false"/>
          <w:i w:val="false"/>
          <w:color w:val="000000"/>
          <w:sz w:val="28"/>
        </w:rPr>
        <w:t>
Күні ________________________________________________________________</w:t>
      </w:r>
      <w:r>
        <w:br/>
      </w:r>
      <w:r>
        <w:rPr>
          <w:rFonts w:ascii="Times New Roman"/>
          <w:b w:val="false"/>
          <w:i w:val="false"/>
          <w:color w:val="000000"/>
          <w:sz w:val="28"/>
        </w:rPr>
        <w:t>
Қолы ________________________________________________________________</w:t>
      </w:r>
    </w:p>
    <w:bookmarkStart w:name="z1451" w:id="7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711"/>
    <w:bookmarkStart w:name="z1452" w:id="712"/>
    <w:p>
      <w:pPr>
        <w:spacing w:after="0"/>
        <w:ind w:left="0"/>
        <w:jc w:val="left"/>
      </w:pPr>
      <w:r>
        <w:rPr>
          <w:rFonts w:ascii="Times New Roman"/>
          <w:b/>
          <w:i w:val="false"/>
          <w:color w:val="000000"/>
        </w:rPr>
        <w:t xml:space="preserve"> 
«Сақтандыру (қайта сақтандыру) ұйымының және (немесе)</w:t>
      </w:r>
      <w:r>
        <w:br/>
      </w:r>
      <w:r>
        <w:rPr>
          <w:rFonts w:ascii="Times New Roman"/>
          <w:b/>
          <w:i w:val="false"/>
          <w:color w:val="000000"/>
        </w:rPr>
        <w:t>
сақтандыру холдингінің еншілес ұйымын құруына немесе сатып</w:t>
      </w:r>
      <w:r>
        <w:br/>
      </w:r>
      <w:r>
        <w:rPr>
          <w:rFonts w:ascii="Times New Roman"/>
          <w:b/>
          <w:i w:val="false"/>
          <w:color w:val="000000"/>
        </w:rPr>
        <w:t>
алуына рұқсат беру» мемлекеттік көрсетілетін қызмет стандарты 1. Жалпы ережелер</w:t>
      </w:r>
    </w:p>
    <w:bookmarkEnd w:id="712"/>
    <w:bookmarkStart w:name="z1453" w:id="713"/>
    <w:p>
      <w:pPr>
        <w:spacing w:after="0"/>
        <w:ind w:left="0"/>
        <w:jc w:val="both"/>
      </w:pPr>
      <w:r>
        <w:rPr>
          <w:rFonts w:ascii="Times New Roman"/>
          <w:b w:val="false"/>
          <w:i w:val="false"/>
          <w:color w:val="000000"/>
          <w:sz w:val="28"/>
        </w:rPr>
        <w:t>
      1. Мемлекеттік көрсетілетін қызмет «Сақтандыру (қайта сақтандыру) ұйымының және (немесе) сақтандыру холдингінің еншілес ұйымын құруына немесе сатып алуына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Республикасының Ұлттық Банкі әзірледі. </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713"/>
    <w:bookmarkStart w:name="z1456" w:id="714"/>
    <w:p>
      <w:pPr>
        <w:spacing w:after="0"/>
        <w:ind w:left="0"/>
        <w:jc w:val="left"/>
      </w:pPr>
      <w:r>
        <w:rPr>
          <w:rFonts w:ascii="Times New Roman"/>
          <w:b/>
          <w:i w:val="false"/>
          <w:color w:val="000000"/>
        </w:rPr>
        <w:t xml:space="preserve"> 
2. Мемлекеттік қызмет көрсетудің тәртібі</w:t>
      </w:r>
    </w:p>
    <w:bookmarkEnd w:id="714"/>
    <w:bookmarkStart w:name="z1457" w:id="715"/>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үш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Қазақстан Республикасының Ұлттық Банкі Басқармасының сақтандыру (қайта сақтандыру) ұйымына және (немесе) сақтандыру холдингіне еншiлес ұйымды құруға немесе иеленуге рұқсат беру (беруден бас тарту) туралы қаулысы 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жағдайларға байланысты Қазақстан Республикасының Ұлттық Банкі Басқармасының құруға рұқсат беруден бас тарту туралы қағаз жеткізгіштегі жауабының қаулысы.</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еркін нысандағы рұқсат беру туралы өтiнiшті;</w:t>
      </w:r>
      <w:r>
        <w:br/>
      </w:r>
      <w:r>
        <w:rPr>
          <w:rFonts w:ascii="Times New Roman"/>
          <w:b w:val="false"/>
          <w:i w:val="false"/>
          <w:color w:val="000000"/>
          <w:sz w:val="28"/>
        </w:rPr>
        <w:t>
      2) еншілес ұйымның құрылтай құжаттары, еншілес ұйымның жарғысын бекіту туралы шешімдерді;</w:t>
      </w:r>
      <w:r>
        <w:br/>
      </w:r>
      <w:r>
        <w:rPr>
          <w:rFonts w:ascii="Times New Roman"/>
          <w:b w:val="false"/>
          <w:i w:val="false"/>
          <w:color w:val="000000"/>
          <w:sz w:val="28"/>
        </w:rPr>
        <w:t>
      3) сақтандыру (қайта сақтандыру) ұйымы және (немесе) сақтандыру холдингі органының еншілес ұйымды құру немесе иелену туралы шешімін;</w:t>
      </w:r>
      <w:r>
        <w:br/>
      </w:r>
      <w:r>
        <w:rPr>
          <w:rFonts w:ascii="Times New Roman"/>
          <w:b w:val="false"/>
          <w:i w:val="false"/>
          <w:color w:val="000000"/>
          <w:sz w:val="28"/>
        </w:rPr>
        <w:t>
      4)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еншілес ұйымның басшы қызметкерлері (немесе басшы қызметкерлер лауазымына тағайындауға немесе сайлауға ұсынылатын кандидаттар) туралы ақпаратты;</w:t>
      </w:r>
      <w:r>
        <w:br/>
      </w:r>
      <w:r>
        <w:rPr>
          <w:rFonts w:ascii="Times New Roman"/>
          <w:b w:val="false"/>
          <w:i w:val="false"/>
          <w:color w:val="000000"/>
          <w:sz w:val="28"/>
        </w:rPr>
        <w:t>
      5) еншілес ұйымның ұйымдық құрылымын және үлестес тұлғалар туралы мәліметтерді беруі қажет.</w:t>
      </w:r>
      <w:r>
        <w:br/>
      </w:r>
      <w:r>
        <w:rPr>
          <w:rFonts w:ascii="Times New Roman"/>
          <w:b w:val="false"/>
          <w:i w:val="false"/>
          <w:color w:val="000000"/>
          <w:sz w:val="28"/>
        </w:rPr>
        <w:t>
      Сақтандыру (қайта сақтандыру) ұйымында және (немесе) сақтандыру холдингі болмаған жағдайда:</w:t>
      </w:r>
      <w:r>
        <w:br/>
      </w:r>
      <w:r>
        <w:rPr>
          <w:rFonts w:ascii="Times New Roman"/>
          <w:b w:val="false"/>
          <w:i w:val="false"/>
          <w:color w:val="000000"/>
          <w:sz w:val="28"/>
        </w:rPr>
        <w:t>
      ұйымдардың қызметі осы ұйымдар қауымдастығының меморандумы немесе ережелері талаптарына сәйкес біріктірілген негіздегі басқарумен;</w:t>
      </w:r>
      <w:r>
        <w:br/>
      </w:r>
      <w:r>
        <w:rPr>
          <w:rFonts w:ascii="Times New Roman"/>
          <w:b w:val="false"/>
          <w:i w:val="false"/>
          <w:color w:val="000000"/>
          <w:sz w:val="28"/>
        </w:rPr>
        <w:t>
      егер аталған ұйымдардың атқарушы органының, басқару органының (акционерлік қоғамдар үшін), қадағалау кеңесі (жауапкершілігі шектеулі серіктестіктер үшін) құрамының үштен бір бөлігінен астамын сол бір тұлғалар білдірсе еншілес ұйыммен байланысты ұйымдар туралы ақпарат қосымша беріледі;</w:t>
      </w:r>
      <w:r>
        <w:br/>
      </w:r>
      <w:r>
        <w:rPr>
          <w:rFonts w:ascii="Times New Roman"/>
          <w:b w:val="false"/>
          <w:i w:val="false"/>
          <w:color w:val="000000"/>
          <w:sz w:val="28"/>
        </w:rPr>
        <w:t>
      6) бизнес-жоспарды ұсына отырып, еншілес ұйым қызметінің түрі немесе түрлері туралы ақпаратты;</w:t>
      </w:r>
      <w:r>
        <w:br/>
      </w:r>
      <w:r>
        <w:rPr>
          <w:rFonts w:ascii="Times New Roman"/>
          <w:b w:val="false"/>
          <w:i w:val="false"/>
          <w:color w:val="000000"/>
          <w:sz w:val="28"/>
        </w:rPr>
        <w:t>
      7) Қазақстан Республикасының резиденті емес сақтандыру тобы қатысушыларының орналасқан елдерінің заңнамасы Қазақстан Республикасының заңнамалық актілерінде көзделген талаптарды олардың және сақтандыру тобының орындауына мүмкіндік бермеуіне байланысты еншілес ұйымның орналасқан елінің заңнамасын талдау негізінде сақтандыру тобына шоғырландырылған қадағалауды жүргізу мүмкіндігінің болмауын болжайтын жағдайлардың жоқ екені туралы ақпаратты;</w:t>
      </w:r>
      <w:r>
        <w:br/>
      </w:r>
      <w:r>
        <w:rPr>
          <w:rFonts w:ascii="Times New Roman"/>
          <w:b w:val="false"/>
          <w:i w:val="false"/>
          <w:color w:val="000000"/>
          <w:sz w:val="28"/>
        </w:rPr>
        <w:t>
      8) құрылатын еншілес ұйымның жарғылық капиталында сақтандыру (қайта сақтандыру) ұйымының және (немесе) сақтандыру холдингінің қатысу үлесі мен сомасы туралы, сондай-ақ олар иеленетін акциялардың саны мен акциялардың (жарғылық капиталдағы қатысу үлестерінің) алдын ала төлемінің мөлшері туралы ақпаратты;</w:t>
      </w:r>
      <w:r>
        <w:br/>
      </w:r>
      <w:r>
        <w:rPr>
          <w:rFonts w:ascii="Times New Roman"/>
          <w:b w:val="false"/>
          <w:i w:val="false"/>
          <w:color w:val="000000"/>
          <w:sz w:val="28"/>
        </w:rPr>
        <w:t>
      9) аудиторлық ұйымның есебін және иеленетін еншілес ұйымның аудиторлық ұйым растаған қаржылық есептілікті;</w:t>
      </w:r>
      <w:r>
        <w:br/>
      </w:r>
      <w:r>
        <w:rPr>
          <w:rFonts w:ascii="Times New Roman"/>
          <w:b w:val="false"/>
          <w:i w:val="false"/>
          <w:color w:val="000000"/>
          <w:sz w:val="28"/>
        </w:rPr>
        <w:t>
      10) иеленетін еншілес ұйымның жарғылық капиталының мөлшері туралы (егер мұндай ақпарат аудиторлық есепте болмаса), сондай-ақ сақтандыру (қайта сақтандыру) ұйымының және (немесе) сақтандыру холдингінің иеленетін еншілес ұйымның жарғылық капиталына қатысу үлесі немесе акцияларының саны туралы, еншілес ұйымды иелену шарттары мен тәртібі туралы ақпаратты;</w:t>
      </w:r>
      <w:r>
        <w:br/>
      </w:r>
      <w:r>
        <w:rPr>
          <w:rFonts w:ascii="Times New Roman"/>
          <w:b w:val="false"/>
          <w:i w:val="false"/>
          <w:color w:val="000000"/>
          <w:sz w:val="28"/>
        </w:rPr>
        <w:t>
      11) мыналарды:</w:t>
      </w:r>
      <w:r>
        <w:br/>
      </w:r>
      <w:r>
        <w:rPr>
          <w:rFonts w:ascii="Times New Roman"/>
          <w:b w:val="false"/>
          <w:i w:val="false"/>
          <w:color w:val="000000"/>
          <w:sz w:val="28"/>
        </w:rPr>
        <w:t>
      заңды тұлғаның атауы мен орналасқан жерін;</w:t>
      </w:r>
      <w:r>
        <w:br/>
      </w:r>
      <w:r>
        <w:rPr>
          <w:rFonts w:ascii="Times New Roman"/>
          <w:b w:val="false"/>
          <w:i w:val="false"/>
          <w:color w:val="000000"/>
          <w:sz w:val="28"/>
        </w:rPr>
        <w:t>
      құрылтайшысы (қатысушысы) сақтандыру (қайта сақтандыру) ұйымы және (немесе) сақтандыру холдингі болып табылатын заңды тұлғаның жарғылық капиталына сақтандыру (қайта сақтандыру) ұйымының және (немесе) сақтандыру холдингінің қатысу үлесінің мөлшері, оны иелену бағасы туралы мәліметтерді;</w:t>
      </w:r>
      <w:r>
        <w:br/>
      </w:r>
      <w:r>
        <w:rPr>
          <w:rFonts w:ascii="Times New Roman"/>
          <w:b w:val="false"/>
          <w:i w:val="false"/>
          <w:color w:val="000000"/>
          <w:sz w:val="28"/>
        </w:rPr>
        <w:t>
      акционері сақтандыру (қайта сақтандыру) ұйымы және (немесе) сақтандыру холдингі болып табылатын заңды тұлға акцияларының саны, оларды иелену бағасы, орналастырылған акцияларының (артықшылықты және қоғам сатып алғандарын шегере отырып) жалпы санына пайыздық арақатынасы туралы мәліметтерді;</w:t>
      </w:r>
      <w:r>
        <w:br/>
      </w:r>
      <w:r>
        <w:rPr>
          <w:rFonts w:ascii="Times New Roman"/>
          <w:b w:val="false"/>
          <w:i w:val="false"/>
          <w:color w:val="000000"/>
          <w:sz w:val="28"/>
        </w:rPr>
        <w:t>
      заңды тұлғаның (құрылтайшысы, қатысушысы, акционері сақтандыру (қайта сақтандыру) ұйымы және (немесе) сақтандыру холдингі болып табылатын) қатысу үлесінің мөлшері, оның басқа заңды тұлғаның жарғылық капиталындағы сатып алу бағасы туралы мәліметтерді;</w:t>
      </w:r>
      <w:r>
        <w:br/>
      </w:r>
      <w:r>
        <w:rPr>
          <w:rFonts w:ascii="Times New Roman"/>
          <w:b w:val="false"/>
          <w:i w:val="false"/>
          <w:color w:val="000000"/>
          <w:sz w:val="28"/>
        </w:rPr>
        <w:t>
      акционері (құрылтайшысы, қатысушысы) сақтандыру (қайта сақтандыру) ұйымы және (немесе) сақтандыру холдингі болып табылатын заңды тұлға иеленген акциялардың саны, оларды сатып алу бағасы, олардың орналастырылған акциялардың (артықшылықты және қоғам сатып алғандарын шегере отырып) жалпы санына пайыздық арақатынасы туралы мәліметтерді қамтитын, жарғылық капиталға қатысу үлесін немесе акцияларды сатып алу арқылы сақтандыру (қайта сақтандыру) ұйымы және (немесе) сақтандыру холдингі еншілес ұйымды иеленген заңды тұлға туралы деректерді қоса ұсынуға тиісті.</w:t>
      </w:r>
      <w:r>
        <w:br/>
      </w:r>
      <w:r>
        <w:rPr>
          <w:rFonts w:ascii="Times New Roman"/>
          <w:b w:val="false"/>
          <w:i w:val="false"/>
          <w:color w:val="000000"/>
          <w:sz w:val="28"/>
        </w:rPr>
        <w:t>
      Бұл талаптар сақтандыру (қайта сақтандыру) ұйымының және (немесе) сақтандыру холдингінің бірнеше заңды тұлғаның жарғылық капиталындағы қатысу үлестерін немесе акцияларын иелену арқылы еншілес ұйымды иелену жағдайларына қолданылады;</w:t>
      </w:r>
      <w:r>
        <w:br/>
      </w:r>
      <w:r>
        <w:rPr>
          <w:rFonts w:ascii="Times New Roman"/>
          <w:b w:val="false"/>
          <w:i w:val="false"/>
          <w:color w:val="000000"/>
          <w:sz w:val="28"/>
        </w:rPr>
        <w:t>
      12) тәуекелдерді басқару мен ішкі бақылау жүйелерінің, оның ішінде еншілес ұйымның қызметіне байланысты тәуекелдерге қатысты жүйелердің болуын растайтын құжаттарды;</w:t>
      </w:r>
      <w:r>
        <w:br/>
      </w:r>
      <w:r>
        <w:rPr>
          <w:rFonts w:ascii="Times New Roman"/>
          <w:b w:val="false"/>
          <w:i w:val="false"/>
          <w:color w:val="000000"/>
          <w:sz w:val="28"/>
        </w:rPr>
        <w:t>
      13) сақтандыру (қайта сақтандыру) ұйымының және (немесе) сақтандыру холдингінің және еншілес ұйымның оны құрғаннан немесе иеленгеннен кейінгі болжамды есептік балансын қоса алғанда, сақтандыру (қайта сақтандыру) ұйымының және (немесе) сақтандыру холдингінің еншілес ұйымды құрудың, иеленудің қаржылық салдарларын талдауды, сондай-ақ ол бар болған кезде сақтандыру (қайта сақтандыру) ұйымының және (немесе) сақтандыру холдингінің еншілес ұйымның активтерін сату жөніндегі немесе еншілес ұйымды басқару бойынша қызметке елеулі өзгерістер енгізу жөніндегі жоспары мен ұсынысын;</w:t>
      </w:r>
      <w:r>
        <w:br/>
      </w:r>
      <w:r>
        <w:rPr>
          <w:rFonts w:ascii="Times New Roman"/>
          <w:b w:val="false"/>
          <w:i w:val="false"/>
          <w:color w:val="000000"/>
          <w:sz w:val="28"/>
        </w:rPr>
        <w:t>
      14) сақтандыру (қайта сақтандыру) ұйымы және (немесе) сақтандыру холдингі еншілес ұйымды болжамды құру немесе иелену нәтижесінде құрамына сақтандыру (қайта сақтандыру) және (немесе) сақтандыру холдингі кіретін сақтандыру тобының пруденциялық нормативтерінің және құрылатын немесе иемденетін еншілес ұйымды ескере отырып, сақтандыру (қайта сақтандыру) ұйымдары және (немесе) сақтандыру холдингі міндетті түрде сақталуға тиісті Қазақстан Республикасының Ұлттық Банкі белгілеген басқа да нормалар мен лимиттердің есебін;</w:t>
      </w:r>
      <w:r>
        <w:br/>
      </w:r>
      <w:r>
        <w:rPr>
          <w:rFonts w:ascii="Times New Roman"/>
          <w:b w:val="false"/>
          <w:i w:val="false"/>
          <w:color w:val="000000"/>
          <w:sz w:val="28"/>
        </w:rPr>
        <w:t>
      15) бақылаудың туындау негізін көрсете отырып, олардың негізінде иеленетін еншілес ұйымды бақылау көзделетін немесе бақылауды растайтын өзге де құжаттарды, атап айтқанда соның негізінде мынадай шарттардың бірі болғанда сақтандыру (қайта сақтандыру) ұйымы және (немесе) сақтандыру холдингінде мүмкіндік пайда болатын құжаттар:</w:t>
      </w:r>
      <w:r>
        <w:br/>
      </w:r>
      <w:r>
        <w:rPr>
          <w:rFonts w:ascii="Times New Roman"/>
          <w:b w:val="false"/>
          <w:i w:val="false"/>
          <w:color w:val="000000"/>
          <w:sz w:val="28"/>
        </w:rPr>
        <w:t>
      сақтандыру (қайта сақтандыру) ұйымы және (немесе) сақтандыру холдингінің жарғылық капиталына қатысу үлестерінің не орналастырылған акцияларының (артықшылықты және қоғам сатып алған акцияларды шегере отырып) елу пайызынан астамына дербес не бір немесе бірнеше тұлғамен бірлесіп тікелей немесе жанама иеленген не оның заңды тұлға акцияларының елу пайызынан астамымен дербес дауыс беру мүмкіндігі болған;</w:t>
      </w:r>
      <w:r>
        <w:br/>
      </w:r>
      <w:r>
        <w:rPr>
          <w:rFonts w:ascii="Times New Roman"/>
          <w:b w:val="false"/>
          <w:i w:val="false"/>
          <w:color w:val="000000"/>
          <w:sz w:val="28"/>
        </w:rPr>
        <w:t>
      сақтандыру (қайта сақтандыру) ұйымы және (немесе) сақтандыру холдингінің басқару органы немесе еншілес ұйымыны атқарушы органының құрамын кемінде жартысын дербес сайлауға мүмкіндігінің болуы;</w:t>
      </w:r>
      <w:r>
        <w:br/>
      </w:r>
      <w:r>
        <w:rPr>
          <w:rFonts w:ascii="Times New Roman"/>
          <w:b w:val="false"/>
          <w:i w:val="false"/>
          <w:color w:val="000000"/>
          <w:sz w:val="28"/>
        </w:rPr>
        <w:t>
      Қазақстан Республикасының жобалық қаржыландыру және секьюритилендіру туралы заңнамасына сәйкес құрылған арнайы қаржы компаниясының қаржылық есептілігін қоспағанда, заңды тұлғаның қаржылық есептілігін аудиторлық есепке сәйкес басқа сақтандыру (қайта сақтандыру) ұйымы және (немесе) сақтандыру холдингінің қаржылық есептілігіне қосқаны;</w:t>
      </w:r>
      <w:r>
        <w:br/>
      </w:r>
      <w:r>
        <w:rPr>
          <w:rFonts w:ascii="Times New Roman"/>
          <w:b w:val="false"/>
          <w:i w:val="false"/>
          <w:color w:val="000000"/>
          <w:sz w:val="28"/>
        </w:rPr>
        <w:t>
      сақтандыру (қайта сақтандыру) ұйымы және (немесе) сақтандыру холдингінің шартқа (растайтын құжаттарға) сәйкес немесе уәкілетті органның нормативтік құқықтық актісінде көзделген жағдайларда өзгедей түрде шешімдерін бір тұлғаның дербес не бір немесе бірнеше тұлғамен бірлесіп айқындау мүмкіндігі болған кезде туындайтын заңды тұлғаның шешімдерін айқындау мүмкіндігінің болуы; бір тұлғаның дербес не бір немесе бірнеше тұлғамен бірлесіп заңды тұлғаның шешімдерін шартқа (растайтын құжаттарға) байланысты немесе басқаша айқындау мүмкіндігі туралы нұсқаулықты бекіту жөнінде Қазақстан Республикасы Ұлттық Банкі Басқармасының 2012 жылғы 4 шілдедегі № 217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Сақтандыру (қайта сақтандыру) ұйымы және (немесе) сақтандыру холдингі Қазақстан Республикасының резиденттерi - банктi, сақтандыру (қайта сақтандыру) ұйымын, жинақтаушы зейнетақы қорын - еншiлес ұйымды құруға немесе иеленуге рұқсат алу үшiн өтiнiш берген жағдайда, осы тармақтың 2), 4), 5) және 9) тармақшаларында көрсетiлген құжаттар көрсетілетін қызметті берушіге берілмейді.</w:t>
      </w:r>
      <w:r>
        <w:br/>
      </w:r>
      <w:r>
        <w:rPr>
          <w:rFonts w:ascii="Times New Roman"/>
          <w:b w:val="false"/>
          <w:i w:val="false"/>
          <w:color w:val="000000"/>
          <w:sz w:val="28"/>
        </w:rPr>
        <w:t xml:space="preserve">
      Егер құрылатын не иемденетін еншiлес ұйымы банк, сақтандыру </w:t>
      </w:r>
      <w:r>
        <w:br/>
      </w:r>
      <w:r>
        <w:rPr>
          <w:rFonts w:ascii="Times New Roman"/>
          <w:b w:val="false"/>
          <w:i w:val="false"/>
          <w:color w:val="000000"/>
          <w:sz w:val="28"/>
        </w:rPr>
        <w:t>
(қайта сақтандыру) ұйымы, жинақтаушы зейнетақы қоры болып табылған жағдайда, еншiлес ұйымды құруға иеленуге берілген өтiнiшпен бiр уақытта қаржы ұйымының (банк холдингiнiң немесе сақтандыру холдингінің) iрi қатысушысы мәртебесiн алуға қажеттi құжаттарды қосып, қаржы ұйымының (банк холдингiнiң немесе сақтандыру холдингінің) iрi қатысушысы мәртебесiн алуға еркiн нысанда жазылған өтiнiшi ұсынылады.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7), 8), 9), 10), 11), 12), 13), 14) және 15)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рұқсат алуға қажетті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табыс етпеуі;</w:t>
      </w:r>
      <w:r>
        <w:br/>
      </w:r>
      <w:r>
        <w:rPr>
          <w:rFonts w:ascii="Times New Roman"/>
          <w:b w:val="false"/>
          <w:i w:val="false"/>
          <w:color w:val="000000"/>
          <w:sz w:val="28"/>
        </w:rPr>
        <w:t>
      2) құрылатын немесе иеленетін еншілес ұйым орналасқан елдің қаржы ұйымдарын шоғырландырылған қадағалау саласындағы заңнамасының Қазақстан Республикасының заңнамасында белгіленген шоғырландырылған қадағалау жөніндегі талаптарға сай келмеуі;</w:t>
      </w:r>
      <w:r>
        <w:br/>
      </w:r>
      <w:r>
        <w:rPr>
          <w:rFonts w:ascii="Times New Roman"/>
          <w:b w:val="false"/>
          <w:i w:val="false"/>
          <w:color w:val="000000"/>
          <w:sz w:val="28"/>
        </w:rPr>
        <w:t>
      3) еншілес ұйымның басшы қызметкерлерінің (немесе басшы қызметкерлер лауазымына тағайындауға немесе сайлауға ұсынылатын кандидаттардың) мынадай талаптарына сай келмегенде:</w:t>
      </w:r>
      <w:r>
        <w:br/>
      </w:r>
      <w:r>
        <w:rPr>
          <w:rFonts w:ascii="Times New Roman"/>
          <w:b w:val="false"/>
          <w:i w:val="false"/>
          <w:color w:val="000000"/>
          <w:sz w:val="28"/>
        </w:rPr>
        <w:t>
      мыналар басшы қызметкері болып тағайындала (сайлана) алмайды:</w:t>
      </w:r>
      <w:r>
        <w:br/>
      </w:r>
      <w:r>
        <w:rPr>
          <w:rFonts w:ascii="Times New Roman"/>
          <w:b w:val="false"/>
          <w:i w:val="false"/>
          <w:color w:val="000000"/>
          <w:sz w:val="28"/>
        </w:rPr>
        <w:t>
      мінсіз іскерлік беделі жоқ;</w:t>
      </w:r>
      <w:r>
        <w:br/>
      </w:r>
      <w:r>
        <w:rPr>
          <w:rFonts w:ascii="Times New Roman"/>
          <w:b w:val="false"/>
          <w:i w:val="false"/>
          <w:color w:val="000000"/>
          <w:sz w:val="28"/>
        </w:rPr>
        <w:t xml:space="preserve">
      Қазақстан Республикасы Ұлттық Банкінің қаржы ұйымын консервациялау,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қабылданғанға дейін бір жылдан аспайтын кезеңде бұрын қаржы ұйымы директорлар кеңесінің бірінші басшысы, басқармасының бірінші басшысы немесе оның орынбасары, бас бухгалтері, ірі қатысушысы (сақтандыру холдингі)-жеке тұлғасы, ірі қатысушысы-заңды тұлғасының бірінші басшысы болған адамдар. Аталған талап Қазақстан Республикасы Ұлттық Банкінің қаржы ұйымын консервациялау, оның акцияларын мәжбүрлеп сатып алу туралы, қаржы ұйымының лицензиясын кері қайтарып алу туралы, </w:t>
      </w:r>
      <w:r>
        <w:br/>
      </w:r>
      <w:r>
        <w:rPr>
          <w:rFonts w:ascii="Times New Roman"/>
          <w:b w:val="false"/>
          <w:i w:val="false"/>
          <w:color w:val="000000"/>
          <w:sz w:val="28"/>
        </w:rPr>
        <w:t>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қабылданғаннан кейін бес жыл бойы қолданылады;</w:t>
      </w:r>
      <w:r>
        <w:br/>
      </w:r>
      <w:r>
        <w:rPr>
          <w:rFonts w:ascii="Times New Roman"/>
          <w:b w:val="false"/>
          <w:i w:val="false"/>
          <w:color w:val="000000"/>
          <w:sz w:val="28"/>
        </w:rPr>
        <w:t>
      өзге қаржылық ұйымда басшы қызметкер лауазымында болған кезеңінде оны басшы қызметкер лауазымына тағайындауға (сайлауға) берілген келісім кері қайтарып алынған адам сақтандыру (қайта сақтандыру) ұйымының және сақтандыру брокерінің басшы қызметкері болып тағайындала (сайлана) алмайды. Аталған талап Қазақстан Республикасы Ұлттық Банкі басшы қызметкер лауазымына тағайындауға (сайлауға) келісім кері қайтарып алу туралы шешімді қабылдағаннан кейін қатарынан соңғы он екі ай бойы қолданылуы.</w:t>
      </w:r>
      <w:r>
        <w:br/>
      </w:r>
      <w:r>
        <w:rPr>
          <w:rFonts w:ascii="Times New Roman"/>
          <w:b w:val="false"/>
          <w:i w:val="false"/>
          <w:color w:val="000000"/>
          <w:sz w:val="28"/>
        </w:rPr>
        <w:t>
      4) құрамына сақтандыру (қайта сақтандыру) ұйымы және (немесе) сақтандыру холдингі кіретін сақтандыру тобының сақтандыру (қайта сақтандыру) ұйымының және (немесе) сақтандыру холдингінің болжалды қомақты қатысуы нәтижесінде пруденциялық нормативтерді сақтамауы;</w:t>
      </w:r>
      <w:r>
        <w:br/>
      </w:r>
      <w:r>
        <w:rPr>
          <w:rFonts w:ascii="Times New Roman"/>
          <w:b w:val="false"/>
          <w:i w:val="false"/>
          <w:color w:val="000000"/>
          <w:sz w:val="28"/>
        </w:rPr>
        <w:t>
      5) еншілес ұйым қызметінің немесе сақтандыру (қайта сақтандыру) ұйымы және (немесе) сақтандыру холдингі жоспарлаған инвестициялардың салдарынан сақтандыру (қайта сақтандыру) ұйымының, сақтандыру холдингінің немесе сақтандыру тобының қаржылық жағдайының нашарлауы болжанатын қаржылық салдарын талдауы;</w:t>
      </w:r>
      <w:r>
        <w:br/>
      </w:r>
      <w:r>
        <w:rPr>
          <w:rFonts w:ascii="Times New Roman"/>
          <w:b w:val="false"/>
          <w:i w:val="false"/>
          <w:color w:val="000000"/>
          <w:sz w:val="28"/>
        </w:rPr>
        <w:t>
      6) тәуекелдерді басқару мен ішкі бақылау жүйелерінің, оның ішінде сақтандыру (қайта сақтандыру) ұйымы және (немесе) сақтандыру холдингі қомақты қатысуды иемденетін ұйымның қызметіне байланысты тәуекелдерге қатысты жүйелердің бар екендігін растайтын құжаттардың Қазақстан Республикасы Ұлттық Банкінің тәуекелдерді басқару мен ішкі бақылау жүйелеріне қоятын талаптарына сай келмеуі;</w:t>
      </w:r>
      <w:r>
        <w:br/>
      </w:r>
      <w:r>
        <w:rPr>
          <w:rFonts w:ascii="Times New Roman"/>
          <w:b w:val="false"/>
          <w:i w:val="false"/>
          <w:color w:val="000000"/>
          <w:sz w:val="28"/>
        </w:rPr>
        <w:t>
      7) еншілес ұйым орналасқан елдің заңнамасында көзделген жағдайларда еншілес ұйымның белгіленген пруденциялық нормативтерді, сондай-ақ сақтандыру (қайта сақтандыру) ұйымының және (немесе) сақтандыру холдингінің пруденциялық нормативтерді, оның ішінде шоғырландырылған негізде және Қазақстан Республикасының Ұлттық Банкіне рұқсат алуға өтініш берген күннің алдындағы соңғы үш ай ішінде және (немесе) өтінішті қарау кезеңінде сақталуы міндетті басқа да нормалар мен лимиттерді сақтамауы;</w:t>
      </w:r>
      <w:r>
        <w:br/>
      </w:r>
      <w:r>
        <w:rPr>
          <w:rFonts w:ascii="Times New Roman"/>
          <w:b w:val="false"/>
          <w:i w:val="false"/>
          <w:color w:val="000000"/>
          <w:sz w:val="28"/>
        </w:rPr>
        <w:t>
      8) Қазақстан Республикасы Ұлттық Банк құжаттарды қарау кезеңінде сақтандыру (қайта сақтандыру) ұйымына және (немесе) сақтандыру холдингіне және (немесе) иемдену болжанып отырған еншілес ұйымға қатысты қолданған, «Сақтандыру қызметі туралы» 2000 жылғы 18 желтоқсандағы Қазақстан Республикасы Заңының (бұдан әрі - Заң) </w:t>
      </w:r>
      <w:r>
        <w:rPr>
          <w:rFonts w:ascii="Times New Roman"/>
          <w:b w:val="false"/>
          <w:i w:val="false"/>
          <w:color w:val="000000"/>
          <w:sz w:val="28"/>
        </w:rPr>
        <w:t>53-2-бабы</w:t>
      </w:r>
      <w:r>
        <w:rPr>
          <w:rFonts w:ascii="Times New Roman"/>
          <w:b w:val="false"/>
          <w:i w:val="false"/>
          <w:color w:val="000000"/>
          <w:sz w:val="28"/>
        </w:rPr>
        <w:t xml:space="preserve"> 1-тармағының 4) тармақшасында көзделген қолданыстағы шектеулі ықпал ету шарасының және (немесе) осы Заңның 53-1-бабының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мәжбүрлеу шарасының және (немесе) осы Заңның 53-3-бабы </w:t>
      </w:r>
      <w:r>
        <w:rPr>
          <w:rFonts w:ascii="Times New Roman"/>
          <w:b w:val="false"/>
          <w:i w:val="false"/>
          <w:color w:val="000000"/>
          <w:sz w:val="28"/>
        </w:rPr>
        <w:t>2-тармағының</w:t>
      </w:r>
      <w:r>
        <w:rPr>
          <w:rFonts w:ascii="Times New Roman"/>
          <w:b w:val="false"/>
          <w:i w:val="false"/>
          <w:color w:val="000000"/>
          <w:sz w:val="28"/>
        </w:rPr>
        <w:t xml:space="preserve"> 2), 3) және 4) тармақшаларында көзделген санкцияның болуы;</w:t>
      </w:r>
      <w:r>
        <w:br/>
      </w:r>
      <w:r>
        <w:rPr>
          <w:rFonts w:ascii="Times New Roman"/>
          <w:b w:val="false"/>
          <w:i w:val="false"/>
          <w:color w:val="000000"/>
          <w:sz w:val="28"/>
        </w:rPr>
        <w:t>
      9) сақтандыру (қайта сақтандыру) ұйымы және (немесе) сақтандыру холдингі еншілес ұйымды - Қазақстан Республикасының резиденттері - сақтандыру (қайта сақтандыру) ұйымын, банкті, инвестициялық портфельді басқарушыны құрған немесе иемденген жағдайда, «Сақтандыру қызметі туралы» 2000 жылғы 18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банктер және банк қызметі, зейнетақымен қамсыздандыру және бағалы қағаздар нарығы туралы заңнамасында көзделген Қазақстан Республикасының резиденттері сақтандыру немесе банк холдингі, сақтандыру (қайта сақтандыру) ұйымының, банктің, инвестициялық портфельді басқарушының ірі қатысушысы мәртебесін алуға келісім беруге қатысты талаптарды сақтамауы мемлекеттік көрсетілетін қызметтен бас тартуға негіз болып табылады.</w:t>
      </w:r>
    </w:p>
    <w:bookmarkEnd w:id="715"/>
    <w:bookmarkStart w:name="z1464" w:id="716"/>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16"/>
    <w:bookmarkStart w:name="z1465" w:id="717"/>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717"/>
    <w:bookmarkStart w:name="z1467" w:id="718"/>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718"/>
    <w:bookmarkStart w:name="z1468" w:id="719"/>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719"/>
    <w:bookmarkStart w:name="z1472" w:id="720"/>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ұйымының және (немесе) сақтандыру</w:t>
      </w:r>
      <w:r>
        <w:br/>
      </w:r>
      <w:r>
        <w:rPr>
          <w:rFonts w:ascii="Times New Roman"/>
          <w:b w:val="false"/>
          <w:i w:val="false"/>
          <w:color w:val="000000"/>
          <w:sz w:val="28"/>
        </w:rPr>
        <w:t>
холдингінің еншілес ұйымын құруына</w:t>
      </w:r>
      <w:r>
        <w:br/>
      </w:r>
      <w:r>
        <w:rPr>
          <w:rFonts w:ascii="Times New Roman"/>
          <w:b w:val="false"/>
          <w:i w:val="false"/>
          <w:color w:val="000000"/>
          <w:sz w:val="28"/>
        </w:rPr>
        <w:t xml:space="preserve">
немесе сатып алуына рұқсат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720"/>
    <w:bookmarkStart w:name="z1672" w:id="721"/>
    <w:p>
      <w:pPr>
        <w:spacing w:after="0"/>
        <w:ind w:left="0"/>
        <w:jc w:val="both"/>
      </w:pPr>
      <w:r>
        <w:rPr>
          <w:rFonts w:ascii="Times New Roman"/>
          <w:b w:val="false"/>
          <w:i w:val="false"/>
          <w:color w:val="000000"/>
          <w:sz w:val="28"/>
        </w:rPr>
        <w:t>
Нысан</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tblGrid>
      <w:tr>
        <w:trPr>
          <w:trHeight w:val="132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сурет орны</w:t>
      </w:r>
    </w:p>
    <w:bookmarkStart w:name="z1709" w:id="722"/>
    <w:p>
      <w:pPr>
        <w:spacing w:after="0"/>
        <w:ind w:left="0"/>
        <w:jc w:val="left"/>
      </w:pPr>
      <w:r>
        <w:rPr>
          <w:rFonts w:ascii="Times New Roman"/>
          <w:b/>
          <w:i w:val="false"/>
          <w:color w:val="000000"/>
        </w:rPr>
        <w:t xml:space="preserve"> 
Еншілес ұйымның басшы қызметкерлері (немесе басшы қызметкерлер</w:t>
      </w:r>
      <w:r>
        <w:br/>
      </w:r>
      <w:r>
        <w:rPr>
          <w:rFonts w:ascii="Times New Roman"/>
          <w:b/>
          <w:i w:val="false"/>
          <w:color w:val="000000"/>
        </w:rPr>
        <w:t>
лауазымына тағайындауға немесе сайлауға ұсыныс жасалған</w:t>
      </w:r>
      <w:r>
        <w:br/>
      </w:r>
      <w:r>
        <w:rPr>
          <w:rFonts w:ascii="Times New Roman"/>
          <w:b/>
          <w:i w:val="false"/>
          <w:color w:val="000000"/>
        </w:rPr>
        <w:t>
кандидаттар) туралы ақпарат</w:t>
      </w:r>
    </w:p>
    <w:bookmarkEnd w:id="72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(еншілес ұйымның басшы қызметкердің (немесе басшы қызметкерлер</w:t>
      </w:r>
      <w:r>
        <w:br/>
      </w:r>
      <w:r>
        <w:rPr>
          <w:rFonts w:ascii="Times New Roman"/>
          <w:b w:val="false"/>
          <w:i w:val="false"/>
          <w:color w:val="000000"/>
          <w:sz w:val="28"/>
        </w:rPr>
        <w:t>
лауазымына тағайындауға немесе сайлауға ұсыныс жасалған кандидаттар</w:t>
      </w:r>
      <w:r>
        <w:br/>
      </w:r>
      <w:r>
        <w:rPr>
          <w:rFonts w:ascii="Times New Roman"/>
          <w:b w:val="false"/>
          <w:i w:val="false"/>
          <w:color w:val="000000"/>
          <w:sz w:val="28"/>
        </w:rPr>
        <w:t>
           тегі, аты, бар болса – әкесінің аты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еншілес ұйымға тағайындалатын басшы қызметкердің лауазымы немесе</w:t>
      </w:r>
      <w:r>
        <w:br/>
      </w:r>
      <w:r>
        <w:rPr>
          <w:rFonts w:ascii="Times New Roman"/>
          <w:b w:val="false"/>
          <w:i w:val="false"/>
          <w:color w:val="000000"/>
          <w:sz w:val="28"/>
        </w:rPr>
        <w:t>
                 тағайындалатын кандидаттың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(еншілес ұйымның атауы)</w:t>
      </w:r>
      <w:r>
        <w:br/>
      </w: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0"/>
        <w:gridCol w:w="5460"/>
      </w:tblGrid>
      <w:tr>
        <w:trPr>
          <w:trHeight w:val="30" w:hRule="atLeast"/>
        </w:trPr>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және күні</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деректері (нөмірі, берілген күні, кім берді)</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Жұмыс орны (орындары), лауазымы (лауазымдары)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Жұмыс орны (орындары) мекенжайы (мекенжайлары), байланыс</w:t>
      </w:r>
      <w:r>
        <w:br/>
      </w:r>
      <w:r>
        <w:rPr>
          <w:rFonts w:ascii="Times New Roman"/>
          <w:b w:val="false"/>
          <w:i w:val="false"/>
          <w:color w:val="000000"/>
          <w:sz w:val="28"/>
        </w:rPr>
        <w:t>
телефоны ___________________________________________________________</w:t>
      </w:r>
      <w:r>
        <w:br/>
      </w:r>
      <w:r>
        <w:rPr>
          <w:rFonts w:ascii="Times New Roman"/>
          <w:b w:val="false"/>
          <w:i w:val="false"/>
          <w:color w:val="000000"/>
          <w:sz w:val="28"/>
        </w:rPr>
        <w:t>
      4.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770"/>
        <w:gridCol w:w="2479"/>
        <w:gridCol w:w="2625"/>
        <w:gridCol w:w="2771"/>
        <w:gridCol w:w="2626"/>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бітірген күні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біліктілігі туралы диплом деректері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тұрған жері</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Жұбайы, жақын туыстары (ата-анасы, ағасы, інісі,</w:t>
      </w:r>
      <w:r>
        <w:br/>
      </w:r>
      <w:r>
        <w:rPr>
          <w:rFonts w:ascii="Times New Roman"/>
          <w:b w:val="false"/>
          <w:i w:val="false"/>
          <w:color w:val="000000"/>
          <w:sz w:val="28"/>
        </w:rPr>
        <w:t>
қарындасы, балалары) және жекжаттары (ата-анасы, ағасы, інісі,</w:t>
      </w:r>
      <w:r>
        <w:br/>
      </w:r>
      <w:r>
        <w:rPr>
          <w:rFonts w:ascii="Times New Roman"/>
          <w:b w:val="false"/>
          <w:i w:val="false"/>
          <w:color w:val="000000"/>
          <w:sz w:val="28"/>
        </w:rPr>
        <w:t>
қарындасы, ерлі-зайыптылардың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4242"/>
        <w:gridCol w:w="2404"/>
        <w:gridCol w:w="2970"/>
        <w:gridCol w:w="3819"/>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 әкесінің аты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Басшы қызметкердің (немесе басшы қызметкердің лауазымына</w:t>
      </w:r>
      <w:r>
        <w:br/>
      </w:r>
      <w:r>
        <w:rPr>
          <w:rFonts w:ascii="Times New Roman"/>
          <w:b w:val="false"/>
          <w:i w:val="false"/>
          <w:color w:val="000000"/>
          <w:sz w:val="28"/>
        </w:rPr>
        <w:t>
тағайындауға немесе сайлауға ұсыныс жасалған кандидаттың) еншілес</w:t>
      </w:r>
      <w:r>
        <w:br/>
      </w:r>
      <w:r>
        <w:rPr>
          <w:rFonts w:ascii="Times New Roman"/>
          <w:b w:val="false"/>
          <w:i w:val="false"/>
          <w:color w:val="000000"/>
          <w:sz w:val="28"/>
        </w:rPr>
        <w:t>
ұйымның жарғылық капиталына немесе заңды тұлғалардың акцияларын</w:t>
      </w:r>
      <w:r>
        <w:br/>
      </w:r>
      <w:r>
        <w:rPr>
          <w:rFonts w:ascii="Times New Roman"/>
          <w:b w:val="false"/>
          <w:i w:val="false"/>
          <w:color w:val="000000"/>
          <w:sz w:val="28"/>
        </w:rPr>
        <w:t>
иеленуге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714"/>
        <w:gridCol w:w="3571"/>
        <w:gridCol w:w="5144"/>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және тұрған жері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қызметінің жарғылық түрлері</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капиталға қатысу үлесі немесе заңды тұлғаның дауыс беруші акцияларының жалпы санына кандидатқа тиесілі акциялар санының арақатынасы (пайызда)</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Соңғы үш жылдағы семинарлардан, курстардан өткендігі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5051"/>
        <w:gridCol w:w="4330"/>
        <w:gridCol w:w="3754"/>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күні және орны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деректері (нөмірі, берілген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Еңбек қызметі туралы мәліметтер.</w:t>
      </w:r>
      <w:r>
        <w:br/>
      </w:r>
      <w:r>
        <w:rPr>
          <w:rFonts w:ascii="Times New Roman"/>
          <w:b w:val="false"/>
          <w:i w:val="false"/>
          <w:color w:val="000000"/>
          <w:sz w:val="28"/>
        </w:rPr>
        <w:t>
      Осы тармақта еншілес ұйымның басшы қызметкерінің (немесе басшы</w:t>
      </w:r>
      <w:r>
        <w:br/>
      </w:r>
      <w:r>
        <w:rPr>
          <w:rFonts w:ascii="Times New Roman"/>
          <w:b w:val="false"/>
          <w:i w:val="false"/>
          <w:color w:val="000000"/>
          <w:sz w:val="28"/>
        </w:rPr>
        <w:t>
қызметкер лауазымына тағайындауға немесе сайлауға ұсыныс жасалған</w:t>
      </w:r>
      <w:r>
        <w:br/>
      </w:r>
      <w:r>
        <w:rPr>
          <w:rFonts w:ascii="Times New Roman"/>
          <w:b w:val="false"/>
          <w:i w:val="false"/>
          <w:color w:val="000000"/>
          <w:sz w:val="28"/>
        </w:rPr>
        <w:t>
кандидаттың) бүкіл еңбек қызметінде атқарған (атқаратын) лауазымдары,</w:t>
      </w:r>
      <w:r>
        <w:br/>
      </w:r>
      <w:r>
        <w:rPr>
          <w:rFonts w:ascii="Times New Roman"/>
          <w:b w:val="false"/>
          <w:i w:val="false"/>
          <w:color w:val="000000"/>
          <w:sz w:val="28"/>
        </w:rPr>
        <w:t>
оның ішінде көрсетілетін қызметті берушіге келісу туралы өтініш</w:t>
      </w:r>
      <w:r>
        <w:br/>
      </w:r>
      <w:r>
        <w:rPr>
          <w:rFonts w:ascii="Times New Roman"/>
          <w:b w:val="false"/>
          <w:i w:val="false"/>
          <w:color w:val="000000"/>
          <w:sz w:val="28"/>
        </w:rPr>
        <w:t>
берген қаржы ұйымындағы, холдингтегі лауазымы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3354"/>
        <w:gridCol w:w="1604"/>
        <w:gridCol w:w="2187"/>
        <w:gridCol w:w="3208"/>
        <w:gridCol w:w="277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 (күні, айы, жылы)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жазаның болуы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Лауазымнан шығару, босату себептері</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Еншілес ұйымның басшы қызметкердің (немесе басшы қызметкер</w:t>
      </w:r>
      <w:r>
        <w:br/>
      </w:r>
      <w:r>
        <w:rPr>
          <w:rFonts w:ascii="Times New Roman"/>
          <w:b w:val="false"/>
          <w:i w:val="false"/>
          <w:color w:val="000000"/>
          <w:sz w:val="28"/>
        </w:rPr>
        <w:t>
лауазымына тағайындауға немесе сайлауға ұсыныс жасалған кандидаттың)</w:t>
      </w:r>
      <w:r>
        <w:br/>
      </w:r>
      <w:r>
        <w:rPr>
          <w:rFonts w:ascii="Times New Roman"/>
          <w:b w:val="false"/>
          <w:i w:val="false"/>
          <w:color w:val="000000"/>
          <w:sz w:val="28"/>
        </w:rPr>
        <w:t>
қаржы ұйымдарына аудит жүргізгені туралы мәліметтер: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(қаржы ұйымының атауын, кандидаттың аудитор-орындаушы ретінде</w:t>
      </w:r>
      <w:r>
        <w:br/>
      </w:r>
      <w:r>
        <w:rPr>
          <w:rFonts w:ascii="Times New Roman"/>
          <w:b w:val="false"/>
          <w:i w:val="false"/>
          <w:color w:val="000000"/>
          <w:sz w:val="28"/>
        </w:rPr>
        <w:t>
           аудиторлық есепке қол қойған күнін көрсету керек).</w:t>
      </w:r>
      <w:r>
        <w:br/>
      </w:r>
      <w:r>
        <w:rPr>
          <w:rFonts w:ascii="Times New Roman"/>
          <w:b w:val="false"/>
          <w:i w:val="false"/>
          <w:color w:val="000000"/>
          <w:sz w:val="28"/>
        </w:rPr>
        <w:t>
      10. Осы ұйымның және (немесе) басқа ұйымдардың директорлар</w:t>
      </w:r>
      <w:r>
        <w:br/>
      </w:r>
      <w:r>
        <w:rPr>
          <w:rFonts w:ascii="Times New Roman"/>
          <w:b w:val="false"/>
          <w:i w:val="false"/>
          <w:color w:val="000000"/>
          <w:sz w:val="28"/>
        </w:rPr>
        <w:t>
кеңесіндегі және инвестициялық комитеттердегі мүшелігі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3897"/>
        <w:gridCol w:w="2742"/>
        <w:gridCol w:w="3175"/>
        <w:gridCol w:w="3321"/>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r>
              <w:br/>
            </w:r>
            <w:r>
              <w:rPr>
                <w:rFonts w:ascii="Times New Roman"/>
                <w:b w:val="false"/>
                <w:i w:val="false"/>
                <w:color w:val="000000"/>
                <w:sz w:val="20"/>
              </w:rPr>
              <w:t>
</w:t>
            </w:r>
            <w:r>
              <w:rPr>
                <w:rFonts w:ascii="Times New Roman"/>
                <w:b w:val="false"/>
                <w:i w:val="false"/>
                <w:color w:val="000000"/>
                <w:sz w:val="20"/>
              </w:rPr>
              <w:t>(күн, ай, жыл)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келісу күні (егер талап етілсе)</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Лауазымнан шығару, босату себептері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Жарияланымдары, ғылыми әзірлемелері және басқа</w:t>
      </w:r>
      <w:r>
        <w:br/>
      </w:r>
      <w:r>
        <w:rPr>
          <w:rFonts w:ascii="Times New Roman"/>
          <w:b w:val="false"/>
          <w:i w:val="false"/>
          <w:color w:val="000000"/>
          <w:sz w:val="28"/>
        </w:rPr>
        <w:t>
жетістіктері: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бар болса күнін, қандай басылымдарда екендігін көрсету</w:t>
      </w:r>
      <w:r>
        <w:br/>
      </w:r>
      <w:r>
        <w:rPr>
          <w:rFonts w:ascii="Times New Roman"/>
          <w:b w:val="false"/>
          <w:i w:val="false"/>
          <w:color w:val="000000"/>
          <w:sz w:val="28"/>
        </w:rPr>
        <w:t>
                                 керек)</w:t>
      </w:r>
      <w:r>
        <w:br/>
      </w:r>
      <w:r>
        <w:rPr>
          <w:rFonts w:ascii="Times New Roman"/>
          <w:b w:val="false"/>
          <w:i w:val="false"/>
          <w:color w:val="000000"/>
          <w:sz w:val="28"/>
        </w:rPr>
        <w:t>
      12. Алынбаған және өтелмеген соттылығының болуы туралы</w:t>
      </w:r>
      <w:r>
        <w:br/>
      </w: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142"/>
        <w:gridCol w:w="2428"/>
        <w:gridCol w:w="2143"/>
        <w:gridCol w:w="1857"/>
        <w:gridCol w:w="3000"/>
        <w:gridCol w:w="2859"/>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тұрған жері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түрі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Кандидаттың қылмыстық жауаптылыққа тартылуына сәйкес келетін заңнамалық актінің бабы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іс жүргізуге шешім қабылдаған күні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Өзіне қабылдаған ақшалай міндеттемелердің орындалмау</w:t>
      </w:r>
      <w:r>
        <w:br/>
      </w:r>
      <w:r>
        <w:rPr>
          <w:rFonts w:ascii="Times New Roman"/>
          <w:b w:val="false"/>
          <w:i w:val="false"/>
          <w:color w:val="000000"/>
          <w:sz w:val="28"/>
        </w:rPr>
        <w:t>
фактілерінің болуы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көрсетілген фактілер бар болған жағдайда ұйымның</w:t>
      </w:r>
      <w:r>
        <w:br/>
      </w:r>
      <w:r>
        <w:rPr>
          <w:rFonts w:ascii="Times New Roman"/>
          <w:b w:val="false"/>
          <w:i w:val="false"/>
          <w:color w:val="000000"/>
          <w:sz w:val="28"/>
        </w:rPr>
        <w:t>
           атауын және міндеттемелер сомасын көрсету қажет)</w:t>
      </w:r>
      <w:r>
        <w:br/>
      </w:r>
      <w:r>
        <w:rPr>
          <w:rFonts w:ascii="Times New Roman"/>
          <w:b w:val="false"/>
          <w:i w:val="false"/>
          <w:color w:val="000000"/>
          <w:sz w:val="28"/>
        </w:rPr>
        <w:t>
      14. Басшы қызметкер (немесе басшы қызметкер лауазымына</w:t>
      </w:r>
      <w:r>
        <w:br/>
      </w:r>
      <w:r>
        <w:rPr>
          <w:rFonts w:ascii="Times New Roman"/>
          <w:b w:val="false"/>
          <w:i w:val="false"/>
          <w:color w:val="000000"/>
          <w:sz w:val="28"/>
        </w:rPr>
        <w:t>
тағайындауға немесе сайлауға ұсыныс жасалған кандидаттың) бұрын қаржы</w:t>
      </w:r>
      <w:r>
        <w:br/>
      </w:r>
      <w:r>
        <w:rPr>
          <w:rFonts w:ascii="Times New Roman"/>
          <w:b w:val="false"/>
          <w:i w:val="false"/>
          <w:color w:val="000000"/>
          <w:sz w:val="28"/>
        </w:rPr>
        <w:t>
ұйымын, банктік холдингті консервациялау, акцияларын мәжбүрлеп сатып</w:t>
      </w:r>
      <w:r>
        <w:br/>
      </w:r>
      <w:r>
        <w:rPr>
          <w:rFonts w:ascii="Times New Roman"/>
          <w:b w:val="false"/>
          <w:i w:val="false"/>
          <w:color w:val="000000"/>
          <w:sz w:val="28"/>
        </w:rPr>
        <w:t>
алу туралы, қаржы ұйымын лицензиядан айыру туралы, сондай-ақ қаржы</w:t>
      </w:r>
      <w:r>
        <w:br/>
      </w:r>
      <w:r>
        <w:rPr>
          <w:rFonts w:ascii="Times New Roman"/>
          <w:b w:val="false"/>
          <w:i w:val="false"/>
          <w:color w:val="000000"/>
          <w:sz w:val="28"/>
        </w:rPr>
        <w:t>
ұйымын мәжбүрлеп тарату немесе оны Қазақстан Республикасының</w:t>
      </w:r>
      <w:r>
        <w:br/>
      </w:r>
      <w:r>
        <w:rPr>
          <w:rFonts w:ascii="Times New Roman"/>
          <w:b w:val="false"/>
          <w:i w:val="false"/>
          <w:color w:val="000000"/>
          <w:sz w:val="28"/>
        </w:rPr>
        <w:t>
заңнамасында белгіленген тәртіпте банкрот деп тану туралы қаржы</w:t>
      </w:r>
      <w:r>
        <w:br/>
      </w:r>
      <w:r>
        <w:rPr>
          <w:rFonts w:ascii="Times New Roman"/>
          <w:b w:val="false"/>
          <w:i w:val="false"/>
          <w:color w:val="000000"/>
          <w:sz w:val="28"/>
        </w:rPr>
        <w:t>
нарығын және қаржы ұйымдарын реттеу мен қадағалау жөніндегі</w:t>
      </w:r>
      <w:r>
        <w:br/>
      </w:r>
      <w:r>
        <w:rPr>
          <w:rFonts w:ascii="Times New Roman"/>
          <w:b w:val="false"/>
          <w:i w:val="false"/>
          <w:color w:val="000000"/>
          <w:sz w:val="28"/>
        </w:rPr>
        <w:t>
мемлекеттік орган шешім қабылдағанға дейін бір жылдан аспайтын</w:t>
      </w:r>
      <w:r>
        <w:br/>
      </w:r>
      <w:r>
        <w:rPr>
          <w:rFonts w:ascii="Times New Roman"/>
          <w:b w:val="false"/>
          <w:i w:val="false"/>
          <w:color w:val="000000"/>
          <w:sz w:val="28"/>
        </w:rPr>
        <w:t>
мерзімде директорлар кеңесінің бірінші басшысы, басқарманың (атқарушы</w:t>
      </w:r>
      <w:r>
        <w:br/>
      </w:r>
      <w:r>
        <w:rPr>
          <w:rFonts w:ascii="Times New Roman"/>
          <w:b w:val="false"/>
          <w:i w:val="false"/>
          <w:color w:val="000000"/>
          <w:sz w:val="28"/>
        </w:rPr>
        <w:t>
органның) бірінші басшысы және оның орынбасары, бас бухгалтері, қаржы</w:t>
      </w:r>
      <w:r>
        <w:br/>
      </w:r>
      <w:r>
        <w:rPr>
          <w:rFonts w:ascii="Times New Roman"/>
          <w:b w:val="false"/>
          <w:i w:val="false"/>
          <w:color w:val="000000"/>
          <w:sz w:val="28"/>
        </w:rPr>
        <w:t>
ұйымының жеке тұлға-ірі қатысушысы, заңды тұлға-ірі қатысушының</w:t>
      </w:r>
      <w:r>
        <w:br/>
      </w:r>
      <w:r>
        <w:rPr>
          <w:rFonts w:ascii="Times New Roman"/>
          <w:b w:val="false"/>
          <w:i w:val="false"/>
          <w:color w:val="000000"/>
          <w:sz w:val="28"/>
        </w:rPr>
        <w:t>
(банктік немесе сақтандыру холдингінің) бірінші басшысы болып</w:t>
      </w:r>
      <w:r>
        <w:br/>
      </w:r>
      <w:r>
        <w:rPr>
          <w:rFonts w:ascii="Times New Roman"/>
          <w:b w:val="false"/>
          <w:i w:val="false"/>
          <w:color w:val="000000"/>
          <w:sz w:val="28"/>
        </w:rPr>
        <w:t>
табылғандығы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ұйымның атауын, лауазымын, жұмыс кезеңін көрсету</w:t>
      </w:r>
      <w:r>
        <w:br/>
      </w:r>
      <w:r>
        <w:rPr>
          <w:rFonts w:ascii="Times New Roman"/>
          <w:b w:val="false"/>
          <w:i w:val="false"/>
          <w:color w:val="000000"/>
          <w:sz w:val="28"/>
        </w:rPr>
        <w:t>
                              керек).</w:t>
      </w:r>
      <w:r>
        <w:br/>
      </w:r>
      <w:r>
        <w:rPr>
          <w:rFonts w:ascii="Times New Roman"/>
          <w:b w:val="false"/>
          <w:i w:val="false"/>
          <w:color w:val="000000"/>
          <w:sz w:val="28"/>
        </w:rPr>
        <w:t>
      15. Басшы қызметкерді тағайындауға (сайлауға) келісімді кері</w:t>
      </w:r>
      <w:r>
        <w:br/>
      </w:r>
      <w:r>
        <w:rPr>
          <w:rFonts w:ascii="Times New Roman"/>
          <w:b w:val="false"/>
          <w:i w:val="false"/>
          <w:color w:val="000000"/>
          <w:sz w:val="28"/>
        </w:rPr>
        <w:t>
қайтару туралы және қаржы ұйымының, холдингтің, «Сақтандыру</w:t>
      </w:r>
      <w:r>
        <w:br/>
      </w:r>
      <w:r>
        <w:rPr>
          <w:rFonts w:ascii="Times New Roman"/>
          <w:b w:val="false"/>
          <w:i w:val="false"/>
          <w:color w:val="000000"/>
          <w:sz w:val="28"/>
        </w:rPr>
        <w:t>
төлемдеріне кепілдік беру қоры» акционерлік қоғамының қызметтік</w:t>
      </w:r>
      <w:r>
        <w:br/>
      </w:r>
      <w:r>
        <w:rPr>
          <w:rFonts w:ascii="Times New Roman"/>
          <w:b w:val="false"/>
          <w:i w:val="false"/>
          <w:color w:val="000000"/>
          <w:sz w:val="28"/>
        </w:rPr>
        <w:t>
міндеттерін орындаудан көрсетілетін қызметті берушіні шеттету туралы</w:t>
      </w:r>
      <w:r>
        <w:br/>
      </w:r>
      <w:r>
        <w:rPr>
          <w:rFonts w:ascii="Times New Roman"/>
          <w:b w:val="false"/>
          <w:i w:val="false"/>
          <w:color w:val="000000"/>
          <w:sz w:val="28"/>
        </w:rPr>
        <w:t>
деректердің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ұйымның атауын, лауазымын, жұмыс кезеңі, тағайындауға</w:t>
      </w:r>
      <w:r>
        <w:br/>
      </w:r>
      <w:r>
        <w:rPr>
          <w:rFonts w:ascii="Times New Roman"/>
          <w:b w:val="false"/>
          <w:i w:val="false"/>
          <w:color w:val="000000"/>
          <w:sz w:val="28"/>
        </w:rPr>
        <w:t>
      (сайлауға) келісімді кері қайтару үшін негіздемелер және</w:t>
      </w:r>
      <w:r>
        <w:br/>
      </w:r>
      <w:r>
        <w:rPr>
          <w:rFonts w:ascii="Times New Roman"/>
          <w:b w:val="false"/>
          <w:i w:val="false"/>
          <w:color w:val="000000"/>
          <w:sz w:val="28"/>
        </w:rPr>
        <w:t>
        осындай шешім қабылдаған мемлекеттік органның атауы).</w:t>
      </w:r>
      <w:r>
        <w:br/>
      </w:r>
      <w:r>
        <w:rPr>
          <w:rFonts w:ascii="Times New Roman"/>
          <w:b w:val="false"/>
          <w:i w:val="false"/>
          <w:color w:val="000000"/>
          <w:sz w:val="28"/>
        </w:rPr>
        <w:t>
      16. Қаржы ұйымының, холдингтің басшысы ретінде қаржы ұйымының,</w:t>
      </w:r>
      <w:r>
        <w:br/>
      </w:r>
      <w:r>
        <w:rPr>
          <w:rFonts w:ascii="Times New Roman"/>
          <w:b w:val="false"/>
          <w:i w:val="false"/>
          <w:color w:val="000000"/>
          <w:sz w:val="28"/>
        </w:rPr>
        <w:t>
холдингтің қызмет мәселелері бойынша сот талқылауларына жауапкер</w:t>
      </w:r>
      <w:r>
        <w:br/>
      </w:r>
      <w:r>
        <w:rPr>
          <w:rFonts w:ascii="Times New Roman"/>
          <w:b w:val="false"/>
          <w:i w:val="false"/>
          <w:color w:val="000000"/>
          <w:sz w:val="28"/>
        </w:rPr>
        <w:t>
ретінде тартылды 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(иә/жоқ сот талқылауындағы жауапкер қаржы ұйымының, холдингтің</w:t>
      </w:r>
      <w:r>
        <w:br/>
      </w:r>
      <w:r>
        <w:rPr>
          <w:rFonts w:ascii="Times New Roman"/>
          <w:b w:val="false"/>
          <w:i w:val="false"/>
          <w:color w:val="000000"/>
          <w:sz w:val="28"/>
        </w:rPr>
        <w:t>
             атауы, қаралған мәселе және сот шешімі).</w:t>
      </w:r>
      <w:r>
        <w:br/>
      </w:r>
      <w:r>
        <w:rPr>
          <w:rFonts w:ascii="Times New Roman"/>
          <w:b w:val="false"/>
          <w:i w:val="false"/>
          <w:color w:val="000000"/>
          <w:sz w:val="28"/>
        </w:rPr>
        <w:t>
      Осы ақпаратты тексергенімді және оның анықтығы мен толықтығын</w:t>
      </w:r>
      <w:r>
        <w:br/>
      </w:r>
      <w:r>
        <w:rPr>
          <w:rFonts w:ascii="Times New Roman"/>
          <w:b w:val="false"/>
          <w:i w:val="false"/>
          <w:color w:val="000000"/>
          <w:sz w:val="28"/>
        </w:rPr>
        <w:t>
растаймын.</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(баспа әріптерімен)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және (немесе) сақтандыру холдингінің қомақты қатысуы бар ұйымның тәуелсіз директорлығы лауазымына кандидат толтырады:</w:t>
            </w:r>
            <w:r>
              <w:br/>
            </w:r>
            <w:r>
              <w:rPr>
                <w:rFonts w:ascii="Times New Roman"/>
                <w:b w:val="false"/>
                <w:i w:val="false"/>
                <w:color w:val="000000"/>
                <w:sz w:val="20"/>
              </w:rPr>
              <w:t>
</w:t>
            </w:r>
            <w:r>
              <w:rPr>
                <w:rFonts w:ascii="Times New Roman"/>
                <w:b w:val="false"/>
                <w:i w:val="false"/>
                <w:color w:val="000000"/>
                <w:sz w:val="20"/>
              </w:rPr>
              <w:t xml:space="preserve">Мен, </w:t>
            </w: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бар болса –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тәуелсіз директор лауазымына тағайындалу (сайлану) үшін «Акционерлік қоғамдар туралы» 2003 жылғы 13 мамырдағы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келетіндігімді растаймын</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Күні __________________________________________________________</w:t>
      </w:r>
      <w:r>
        <w:br/>
      </w:r>
      <w:r>
        <w:rPr>
          <w:rFonts w:ascii="Times New Roman"/>
          <w:b w:val="false"/>
          <w:i w:val="false"/>
          <w:color w:val="000000"/>
          <w:sz w:val="28"/>
        </w:rPr>
        <w:t>
      Қолы __________________________________________________________</w:t>
      </w:r>
    </w:p>
    <w:bookmarkStart w:name="z1473" w:id="7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723"/>
    <w:bookmarkStart w:name="z1474" w:id="724"/>
    <w:p>
      <w:pPr>
        <w:spacing w:after="0"/>
        <w:ind w:left="0"/>
        <w:jc w:val="left"/>
      </w:pPr>
      <w:r>
        <w:rPr>
          <w:rFonts w:ascii="Times New Roman"/>
          <w:b/>
          <w:i w:val="false"/>
          <w:color w:val="000000"/>
        </w:rPr>
        <w:t xml:space="preserve"> 
«Қазақстан Республикасының резидент-ұйымының эмиссиялық бағалы</w:t>
      </w:r>
      <w:r>
        <w:br/>
      </w:r>
      <w:r>
        <w:rPr>
          <w:rFonts w:ascii="Times New Roman"/>
          <w:b/>
          <w:i w:val="false"/>
          <w:color w:val="000000"/>
        </w:rPr>
        <w:t>
қағаздарын шет мемлекеттің аумағында орналастыруға рұқсат беру»</w:t>
      </w:r>
      <w:r>
        <w:br/>
      </w:r>
      <w:r>
        <w:rPr>
          <w:rFonts w:ascii="Times New Roman"/>
          <w:b/>
          <w:i w:val="false"/>
          <w:color w:val="000000"/>
        </w:rPr>
        <w:t>
мемлекеттік көрсетілетін қызмет стандарты</w:t>
      </w:r>
    </w:p>
    <w:bookmarkEnd w:id="724"/>
    <w:bookmarkStart w:name="z1475" w:id="725"/>
    <w:p>
      <w:pPr>
        <w:spacing w:after="0"/>
        <w:ind w:left="0"/>
        <w:jc w:val="left"/>
      </w:pPr>
      <w:r>
        <w:rPr>
          <w:rFonts w:ascii="Times New Roman"/>
          <w:b/>
          <w:i w:val="false"/>
          <w:color w:val="000000"/>
        </w:rPr>
        <w:t xml:space="preserve"> 
1. Жалпы ережелер</w:t>
      </w:r>
    </w:p>
    <w:bookmarkEnd w:id="725"/>
    <w:bookmarkStart w:name="z1476" w:id="726"/>
    <w:p>
      <w:pPr>
        <w:spacing w:after="0"/>
        <w:ind w:left="0"/>
        <w:jc w:val="both"/>
      </w:pPr>
      <w:r>
        <w:rPr>
          <w:rFonts w:ascii="Times New Roman"/>
          <w:b w:val="false"/>
          <w:i w:val="false"/>
          <w:color w:val="000000"/>
          <w:sz w:val="28"/>
        </w:rPr>
        <w:t>
      1. Мемлекеттік көрсетілетін қызмет «Қазақстан Республикасының резидент-ұйымының эмиссиялық бағалы қағаздарын шет мемлекеттің аумағында орналастыруға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726"/>
    <w:bookmarkStart w:name="z1479" w:id="727"/>
    <w:p>
      <w:pPr>
        <w:spacing w:after="0"/>
        <w:ind w:left="0"/>
        <w:jc w:val="left"/>
      </w:pPr>
      <w:r>
        <w:rPr>
          <w:rFonts w:ascii="Times New Roman"/>
          <w:b/>
          <w:i w:val="false"/>
          <w:color w:val="000000"/>
        </w:rPr>
        <w:t xml:space="preserve"> 
2. Мемлекеттік қызмет көрсетудің тәртібі</w:t>
      </w:r>
    </w:p>
    <w:bookmarkEnd w:id="727"/>
    <w:bookmarkStart w:name="z1480" w:id="72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күнтізбелік он бес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Қазақстан Республикасының резиденті ұйымының эмиссиялық бағалы қағаздарын шет мемлекеттің аумағында орналастыруға рұқсат.</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айналыстағы бағалы қағаздар (борыштық бағалы қағаздар үшін) шығару шарттарын (оның iшiнде сыйақы төлеу немесе бағалы қағаздары өтеу жөнiндегi мiндеттемелерiн) дер кезінде орындамағаны немесе орындамаған фактілері болмағаны, сондай-ақ айналыстағы бағалы қағаздардың (акцияларды қоспағанда) делистинг жағдайлары болмағаны туралы ақпаратты көрсете отырып, рұқсат беру туралы еркiн нысанда жасалған өтiнiшті;</w:t>
      </w:r>
      <w:r>
        <w:br/>
      </w:r>
      <w:r>
        <w:rPr>
          <w:rFonts w:ascii="Times New Roman"/>
          <w:b w:val="false"/>
          <w:i w:val="false"/>
          <w:color w:val="000000"/>
          <w:sz w:val="28"/>
        </w:rPr>
        <w:t>
      2) шет мемлекеттің заңнамасына сәйкес Қазақстан Республикасының резиденті ұйымының эмиссиялық бағалы қағаздарын шет мемлекеттің аумағында орналастыру туралы Қазақстан Республикасының резиденті ұйымының органы шешімінің көшірмесін, онда мынадай ақпарат көрсетіледі:</w:t>
      </w:r>
      <w:r>
        <w:br/>
      </w:r>
      <w:r>
        <w:rPr>
          <w:rFonts w:ascii="Times New Roman"/>
          <w:b w:val="false"/>
          <w:i w:val="false"/>
          <w:color w:val="000000"/>
          <w:sz w:val="28"/>
        </w:rPr>
        <w:t>
      резидент ұйымның толық атауы;</w:t>
      </w:r>
      <w:r>
        <w:br/>
      </w:r>
      <w:r>
        <w:rPr>
          <w:rFonts w:ascii="Times New Roman"/>
          <w:b w:val="false"/>
          <w:i w:val="false"/>
          <w:color w:val="000000"/>
          <w:sz w:val="28"/>
        </w:rPr>
        <w:t>
      эмиссиялық бағалы қағаздарын орналастыру аумағында (немесе заңнамасына сәйкес) жүзеге асырылатын мемлекеттің (мемлекеттердің) атауы немесе эмиссиялық бағалы қағаздарының орналастырылуы жүргізілетін сауда-саттық ұйымдастырушылардың атауы, оған сәйкес эмиссиялық бағалы қағаздарының орналастырылуы жүргізілетін ережелер мен қағидалардың атауы;</w:t>
      </w:r>
      <w:r>
        <w:br/>
      </w:r>
      <w:r>
        <w:rPr>
          <w:rFonts w:ascii="Times New Roman"/>
          <w:b w:val="false"/>
          <w:i w:val="false"/>
          <w:color w:val="000000"/>
          <w:sz w:val="28"/>
        </w:rPr>
        <w:t>
      орналастырылатын эмиссиялық бағалы қағаздардың түрі, кепілгерді көрсетумен қамтамасыз етудің және кепілдіктердің болуы мен түрі, номиналды құны немесе орналастыру бағасы және сәйкестендіру коды (бар болса);</w:t>
      </w:r>
      <w:r>
        <w:br/>
      </w:r>
      <w:r>
        <w:rPr>
          <w:rFonts w:ascii="Times New Roman"/>
          <w:b w:val="false"/>
          <w:i w:val="false"/>
          <w:color w:val="000000"/>
          <w:sz w:val="28"/>
        </w:rPr>
        <w:t>
      осы эмиссиялық бағалы қағазбен берілетін құқықтар;</w:t>
      </w:r>
      <w:r>
        <w:br/>
      </w:r>
      <w:r>
        <w:rPr>
          <w:rFonts w:ascii="Times New Roman"/>
          <w:b w:val="false"/>
          <w:i w:val="false"/>
          <w:color w:val="000000"/>
          <w:sz w:val="28"/>
        </w:rPr>
        <w:t>
      осы эмиссиялық бағалы қағаздар бойынша кірісті есептеу және төлеу тәртібі, төлеу мерзімділігі және Қазақстан Республикасының резиденті ұйымының көзқарасы бойынша маңызды өзге де мәліметтер;</w:t>
      </w:r>
      <w:r>
        <w:br/>
      </w:r>
      <w:r>
        <w:rPr>
          <w:rFonts w:ascii="Times New Roman"/>
          <w:b w:val="false"/>
          <w:i w:val="false"/>
          <w:color w:val="000000"/>
          <w:sz w:val="28"/>
        </w:rPr>
        <w:t>
      3) Қазақстан Республикасының резиденті ұйымының «Бағалы қағаздар рыногы туралы» 2003 жылғы 2 шілдедегі Қазақстан Республикасы Заңының (бұдан әрі – Заң) 22-1-бабының 1-тармағы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тармақшаларының</w:t>
      </w:r>
      <w:r>
        <w:rPr>
          <w:rFonts w:ascii="Times New Roman"/>
          <w:b w:val="false"/>
          <w:i w:val="false"/>
          <w:color w:val="000000"/>
          <w:sz w:val="28"/>
        </w:rPr>
        <w:t xml:space="preserve"> талаптарын сақтауын растайтын Қазақстан Республикасы аумағында қызметін жүзеге асыратын қор биржасының анықтамасын;</w:t>
      </w:r>
      <w:r>
        <w:br/>
      </w:r>
      <w:r>
        <w:rPr>
          <w:rFonts w:ascii="Times New Roman"/>
          <w:b w:val="false"/>
          <w:i w:val="false"/>
          <w:color w:val="000000"/>
          <w:sz w:val="28"/>
        </w:rPr>
        <w:t>
      4) борыштық эмиссиялық бағалы қағаздарды, оның ішінде туынды бағалы қағаздарды шығару кезінде левередж шамасы есебінің қосымшасымен, облигациялар шығаруға және (немесе) орналастыруға рұқсат алу үшін құжаттарды көрсетілетін қызметті берушіге ұсыну алдындағы соңғы тоқсанның аяғындағы жағдай бойынша қаржылық, оның ішінде шоғырландырылған есептілікті;</w:t>
      </w:r>
      <w:r>
        <w:br/>
      </w:r>
      <w:r>
        <w:rPr>
          <w:rFonts w:ascii="Times New Roman"/>
          <w:b w:val="false"/>
          <w:i w:val="false"/>
          <w:color w:val="000000"/>
          <w:sz w:val="28"/>
        </w:rPr>
        <w:t>
      5) үлестік, оның ішінде туынды эмиссиялық бағалы қағаздарды шығару кезінде орналастырылған үлестік бағалы қағаздары санынан үлестік бағалы қағаздардың он және одан да көп пайызының меншік иесі болып табылатын тұлғалар тізімі өзгерген кезде борыштық бағалы қағаздар ұстаушыларында осы борыштық бағалы қағаздарын мерзімінен бұрын өтеуді және (немесе) сатып алуды талап ету құқығы туындау үшін негіздеме болып табылатын бұрын шығарылған бағалы қағаздар проспектілерінде талаптардың (ковенанттың) жоқ екенін растайтын құжатты ұсынады.</w:t>
      </w:r>
      <w:r>
        <w:br/>
      </w:r>
      <w:r>
        <w:rPr>
          <w:rFonts w:ascii="Times New Roman"/>
          <w:b w:val="false"/>
          <w:i w:val="false"/>
          <w:color w:val="000000"/>
          <w:sz w:val="28"/>
        </w:rPr>
        <w:t>
      Қазақстан Республикасының резиденті ұйымы Заңның </w:t>
      </w:r>
      <w:r>
        <w:rPr>
          <w:rFonts w:ascii="Times New Roman"/>
          <w:b w:val="false"/>
          <w:i w:val="false"/>
          <w:color w:val="000000"/>
          <w:sz w:val="28"/>
        </w:rPr>
        <w:t>22-1-бабында</w:t>
      </w:r>
      <w:r>
        <w:rPr>
          <w:rFonts w:ascii="Times New Roman"/>
          <w:b w:val="false"/>
          <w:i w:val="false"/>
          <w:color w:val="000000"/>
          <w:sz w:val="28"/>
        </w:rPr>
        <w:t xml:space="preserve"> және Қазақстан Республикасының Ұлттық Банкі Басқармасының 2012 жылғы 24 ақпандағы № 70 қаулысымен бекітілген Қазақстан Республикасының резиденті ұйымының эмиссиялық бағалы қағаздарын шет мемлекеттің аумағында шығаруға және (немесе) орналастыруға рұқсат беру, депозитарлық қолхаттардың немесе Қазақстан Республикасының резиденті ұйымдарының эмиссиялық бағалы қағаздары базалық активі болып табылатын өзге бағалы қағаздардың шығарылымы туралы хабарламаны, сондай-ақ оларды орналастыру туралы есепті ұсыну </w:t>
      </w:r>
      <w:r>
        <w:rPr>
          <w:rFonts w:ascii="Times New Roman"/>
          <w:b w:val="false"/>
          <w:i w:val="false"/>
          <w:color w:val="000000"/>
          <w:sz w:val="28"/>
        </w:rPr>
        <w:t>қағидалары</w:t>
      </w:r>
      <w:r>
        <w:rPr>
          <w:rFonts w:ascii="Times New Roman"/>
          <w:b w:val="false"/>
          <w:i w:val="false"/>
          <w:color w:val="000000"/>
          <w:sz w:val="28"/>
        </w:rPr>
        <w:t xml:space="preserve"> белгіленген талаптар сақталған жағдайда, эмиссиялық бағалы қағаздарын шет мемлекеттің аумағында шығаруға және орналастыруға біржолғы рұқсат алу үшін құжаттар ұсынады.</w:t>
      </w:r>
      <w:r>
        <w:br/>
      </w:r>
      <w:r>
        <w:rPr>
          <w:rFonts w:ascii="Times New Roman"/>
          <w:b w:val="false"/>
          <w:i w:val="false"/>
          <w:color w:val="000000"/>
          <w:sz w:val="28"/>
        </w:rPr>
        <w:t>
      Қазақстан Республикасы резиденті ұйымы рұқсат алуға құжаттарды ұсыну күніне шығарылымы тіркелген шет мемлекеттің аумағында орналастыруға рұқсат алу үшін Қағидалардың осы тармағында көрсетілген құжаттардан басқа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мәліметтерді ұсынады.</w:t>
      </w:r>
      <w:r>
        <w:br/>
      </w:r>
      <w:r>
        <w:rPr>
          <w:rFonts w:ascii="Times New Roman"/>
          <w:b w:val="false"/>
          <w:i w:val="false"/>
          <w:color w:val="000000"/>
          <w:sz w:val="28"/>
        </w:rPr>
        <w:t>
      Қазақстан Республикасының резиденті ұйымы оның бастамасы бойынша немесе оның қатысуымен және базалық активі осы Қазақстан Республикасының резиденті ұйымы орналастыратын эмиссиялық бағалы қағаздары болып табылатын туынды эмиссиялық бағалы қағаздарды шет мемлекеттің аумағында орналастыруға рұқсат алу үшін осы тармақта көрсетілген құжаттардан басқа, тиісті шешім қабылданғаннан кейін отыз күн ішінде көрсетілетін қызметті берушіге базалық активі Қазақстан Республикасының резиденті ұйымының шет мемлекеттегі бағалы қағаздары болып табылатын туынды бағалы қағаздарды орналастыру туралы шешім қабылдаған күндегі жағдай бойынша базалық активі болып табылатын орналастырылмаған эмиссиялық бағалы қағаздарды есепке алу жүзеге асырылатын бағалы қағаздар ұстаушыларының тізілімдері жүйесінде ашылған Қазақстан Республикасының резиденті ұйымының жеке шотының жай-күйі туралы тіркеушінің анықтамасын ұсынады.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расталған айналымдағы бағалы қағаздар (борыштық бағалы қағаздар үшін) шығару шарттарын (оның ішінде сыйақы төлеу немесе бағалы қағаздары өтеу жөнiндегi мiндеттемелерiн) уақтылы орындамаған немесе орындамаған, сондай-ақ айналымдағы бағалы қағаздардың (акцияларды қоспағанда) делистинг жағдайлары болмағандағы туралы ақпаратты көрсете отырып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және 5) тармақшаларында, үшінші және төртінші бөлігіндегі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p>
    <w:bookmarkEnd w:id="728"/>
    <w:bookmarkStart w:name="z1486" w:id="72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29"/>
    <w:bookmarkStart w:name="z1487" w:id="730"/>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730"/>
    <w:bookmarkStart w:name="z1489" w:id="731"/>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w:t>
      </w:r>
      <w:r>
        <w:br/>
      </w:r>
      <w:r>
        <w:rPr>
          <w:rFonts w:ascii="Times New Roman"/>
          <w:b/>
          <w:i w:val="false"/>
          <w:color w:val="000000"/>
        </w:rPr>
        <w:t>
отырып қойылатын өзге талаптар</w:t>
      </w:r>
    </w:p>
    <w:bookmarkEnd w:id="731"/>
    <w:bookmarkStart w:name="z1490" w:id="732"/>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732"/>
    <w:bookmarkStart w:name="z1494" w:id="73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резидент-ұйымының эмиссиялық    </w:t>
      </w:r>
      <w:r>
        <w:br/>
      </w:r>
      <w:r>
        <w:rPr>
          <w:rFonts w:ascii="Times New Roman"/>
          <w:b w:val="false"/>
          <w:i w:val="false"/>
          <w:color w:val="000000"/>
          <w:sz w:val="28"/>
        </w:rPr>
        <w:t xml:space="preserve">
бағалы қағаздарын шет мемлекеттің </w:t>
      </w:r>
      <w:r>
        <w:br/>
      </w:r>
      <w:r>
        <w:rPr>
          <w:rFonts w:ascii="Times New Roman"/>
          <w:b w:val="false"/>
          <w:i w:val="false"/>
          <w:color w:val="000000"/>
          <w:sz w:val="28"/>
        </w:rPr>
        <w:t>
аумағында орналастыруға рұқсат беру»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733"/>
    <w:bookmarkStart w:name="z1495" w:id="734"/>
    <w:p>
      <w:pPr>
        <w:spacing w:after="0"/>
        <w:ind w:left="0"/>
        <w:jc w:val="left"/>
      </w:pPr>
      <w:r>
        <w:rPr>
          <w:rFonts w:ascii="Times New Roman"/>
          <w:b/>
          <w:i w:val="false"/>
          <w:color w:val="000000"/>
        </w:rPr>
        <w:t xml:space="preserve"> 
Қазақстан Республикасы резиденті-ұйымының эмиссиялық бағалы</w:t>
      </w:r>
      <w:r>
        <w:br/>
      </w:r>
      <w:r>
        <w:rPr>
          <w:rFonts w:ascii="Times New Roman"/>
          <w:b/>
          <w:i w:val="false"/>
          <w:color w:val="000000"/>
        </w:rPr>
        <w:t>
қағаздарын шет мемлекеттің аумағында орналастыруға рұқсат алу</w:t>
      </w:r>
      <w:r>
        <w:br/>
      </w:r>
      <w:r>
        <w:rPr>
          <w:rFonts w:ascii="Times New Roman"/>
          <w:b/>
          <w:i w:val="false"/>
          <w:color w:val="000000"/>
        </w:rPr>
        <w:t>
үшін мәліметтер</w:t>
      </w:r>
    </w:p>
    <w:bookmarkEnd w:id="734"/>
    <w:bookmarkStart w:name="z1496" w:id="735"/>
    <w:p>
      <w:pPr>
        <w:spacing w:after="0"/>
        <w:ind w:left="0"/>
        <w:jc w:val="both"/>
      </w:pPr>
      <w:r>
        <w:rPr>
          <w:rFonts w:ascii="Times New Roman"/>
          <w:b w:val="false"/>
          <w:i w:val="false"/>
          <w:color w:val="000000"/>
          <w:sz w:val="28"/>
        </w:rPr>
        <w:t>
      1. Қазақстан Республикасының резиденті-ұйымының ұйымдық құқықтық нысаны көрсетілген атауы.</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резиденті-ұйымының және оның бағалы қағаздарының рейтингтік бағасы туралы мәліметтер.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резиденті-ұйымы бұрын шығарған эмиссиялық бағалы қағаздардың оларды шығарған елдердегі және басқа елдердегі сауда-саттықты ұйымдастырушының сауда алаңдарында айналыста болуы туралы мәліметтер (биржаның атауы, листингтің санаты, Қазақстан Республикасының резиденті-ұйымы бұрын шығарған эмиссиялық бағалы қағаздардың параметрлері).</w:t>
      </w:r>
      <w:r>
        <w:br/>
      </w:r>
      <w:r>
        <w:rPr>
          <w:rFonts w:ascii="Times New Roman"/>
          <w:b w:val="false"/>
          <w:i w:val="false"/>
          <w:color w:val="000000"/>
          <w:sz w:val="28"/>
        </w:rPr>
        <w:t>
</w:t>
      </w:r>
      <w:r>
        <w:rPr>
          <w:rFonts w:ascii="Times New Roman"/>
          <w:b w:val="false"/>
          <w:i w:val="false"/>
          <w:color w:val="000000"/>
          <w:sz w:val="28"/>
        </w:rPr>
        <w:t>
      4. Нөмірі мен тіркеу күнін көрсете отырып Қазақстан Республикасының резиденті-ұйымы эмиссиялық бағалы қағаздардың шығарылымын тіркеген органның атауы.</w:t>
      </w:r>
      <w:r>
        <w:br/>
      </w:r>
      <w:r>
        <w:rPr>
          <w:rFonts w:ascii="Times New Roman"/>
          <w:b w:val="false"/>
          <w:i w:val="false"/>
          <w:color w:val="000000"/>
          <w:sz w:val="28"/>
        </w:rPr>
        <w:t>
</w:t>
      </w:r>
      <w:r>
        <w:rPr>
          <w:rFonts w:ascii="Times New Roman"/>
          <w:b w:val="false"/>
          <w:i w:val="false"/>
          <w:color w:val="000000"/>
          <w:sz w:val="28"/>
        </w:rPr>
        <w:t>
      5. Аумағында (немесе заңнамасына сәйкес) Қазақстан Республикасының резиденті-ұйымы эмиссиялық бағалы қағаздардың орналастырылуы жүзеге асырылатын мемлекеттің (мемлекеттердің) атауы.</w:t>
      </w:r>
      <w:r>
        <w:br/>
      </w:r>
      <w:r>
        <w:rPr>
          <w:rFonts w:ascii="Times New Roman"/>
          <w:b w:val="false"/>
          <w:i w:val="false"/>
          <w:color w:val="000000"/>
          <w:sz w:val="28"/>
        </w:rPr>
        <w:t>
</w:t>
      </w:r>
      <w:r>
        <w:rPr>
          <w:rFonts w:ascii="Times New Roman"/>
          <w:b w:val="false"/>
          <w:i w:val="false"/>
          <w:color w:val="000000"/>
          <w:sz w:val="28"/>
        </w:rPr>
        <w:t>
      6. Қағидаларына сәйкес Қазақстан Республикасының резиденті-ұйымының эмиссиялық бағалы қағаздардың шығарылымы жүргізілген және орналастырылуы жүргізілетін сауда-саттықты ұйымдастырушылардың атауы.</w:t>
      </w:r>
      <w:r>
        <w:br/>
      </w:r>
      <w:r>
        <w:rPr>
          <w:rFonts w:ascii="Times New Roman"/>
          <w:b w:val="false"/>
          <w:i w:val="false"/>
          <w:color w:val="000000"/>
          <w:sz w:val="28"/>
        </w:rPr>
        <w:t>
</w:t>
      </w:r>
      <w:r>
        <w:rPr>
          <w:rFonts w:ascii="Times New Roman"/>
          <w:b w:val="false"/>
          <w:i w:val="false"/>
          <w:color w:val="000000"/>
          <w:sz w:val="28"/>
        </w:rPr>
        <w:t>
      7. Соған сәйкес Қазақстан Республикасының резиденті-ұйымының эмиссиялық бағалы қағаздардың орналастырылуы жүргізілетін ережелер мен қағидалардың атауы.</w:t>
      </w:r>
      <w:r>
        <w:br/>
      </w:r>
      <w:r>
        <w:rPr>
          <w:rFonts w:ascii="Times New Roman"/>
          <w:b w:val="false"/>
          <w:i w:val="false"/>
          <w:color w:val="000000"/>
          <w:sz w:val="28"/>
        </w:rPr>
        <w:t>
</w:t>
      </w:r>
      <w:r>
        <w:rPr>
          <w:rFonts w:ascii="Times New Roman"/>
          <w:b w:val="false"/>
          <w:i w:val="false"/>
          <w:color w:val="000000"/>
          <w:sz w:val="28"/>
        </w:rPr>
        <w:t>
      8. Қазақстан Республикасының резиденті-ұйымының эмиссиялық бағалы қағаздардың түрі.</w:t>
      </w:r>
      <w:r>
        <w:br/>
      </w:r>
      <w:r>
        <w:rPr>
          <w:rFonts w:ascii="Times New Roman"/>
          <w:b w:val="false"/>
          <w:i w:val="false"/>
          <w:color w:val="000000"/>
          <w:sz w:val="28"/>
        </w:rPr>
        <w:t>
</w:t>
      </w:r>
      <w:r>
        <w:rPr>
          <w:rFonts w:ascii="Times New Roman"/>
          <w:b w:val="false"/>
          <w:i w:val="false"/>
          <w:color w:val="000000"/>
          <w:sz w:val="28"/>
        </w:rPr>
        <w:t>
      9. Сәйкестендіру коды (бар болса).</w:t>
      </w:r>
      <w:r>
        <w:br/>
      </w:r>
      <w:r>
        <w:rPr>
          <w:rFonts w:ascii="Times New Roman"/>
          <w:b w:val="false"/>
          <w:i w:val="false"/>
          <w:color w:val="000000"/>
          <w:sz w:val="28"/>
        </w:rPr>
        <w:t>
</w:t>
      </w:r>
      <w:r>
        <w:rPr>
          <w:rFonts w:ascii="Times New Roman"/>
          <w:b w:val="false"/>
          <w:i w:val="false"/>
          <w:color w:val="000000"/>
          <w:sz w:val="28"/>
        </w:rPr>
        <w:t>
      10. Шығарылым валютасы және нысаны.</w:t>
      </w:r>
      <w:r>
        <w:br/>
      </w:r>
      <w:r>
        <w:rPr>
          <w:rFonts w:ascii="Times New Roman"/>
          <w:b w:val="false"/>
          <w:i w:val="false"/>
          <w:color w:val="000000"/>
          <w:sz w:val="28"/>
        </w:rPr>
        <w:t>
</w:t>
      </w:r>
      <w:r>
        <w:rPr>
          <w:rFonts w:ascii="Times New Roman"/>
          <w:b w:val="false"/>
          <w:i w:val="false"/>
          <w:color w:val="000000"/>
          <w:sz w:val="28"/>
        </w:rPr>
        <w:t>
      11. Қазақстан Республикасының резиденті-ұйымының эмиссиялық бағалы қағаздар шығарылымының жалпы көлемі, номиналды құны (бар болса).</w:t>
      </w:r>
      <w:r>
        <w:br/>
      </w:r>
      <w:r>
        <w:rPr>
          <w:rFonts w:ascii="Times New Roman"/>
          <w:b w:val="false"/>
          <w:i w:val="false"/>
          <w:color w:val="000000"/>
          <w:sz w:val="28"/>
        </w:rPr>
        <w:t>
</w:t>
      </w:r>
      <w:r>
        <w:rPr>
          <w:rFonts w:ascii="Times New Roman"/>
          <w:b w:val="false"/>
          <w:i w:val="false"/>
          <w:color w:val="000000"/>
          <w:sz w:val="28"/>
        </w:rPr>
        <w:t>
      12. Қазақстан Республикасының резиденті-ұйымының эмиссиялық бағалы қағаздарды шет мемлекеттің аумағында орналастыру құнын айқындау шарттары айналысқа жіберу және орналастыру мерзімі.</w:t>
      </w:r>
      <w:r>
        <w:br/>
      </w:r>
      <w:r>
        <w:rPr>
          <w:rFonts w:ascii="Times New Roman"/>
          <w:b w:val="false"/>
          <w:i w:val="false"/>
          <w:color w:val="000000"/>
          <w:sz w:val="28"/>
        </w:rPr>
        <w:t>
</w:t>
      </w:r>
      <w:r>
        <w:rPr>
          <w:rFonts w:ascii="Times New Roman"/>
          <w:b w:val="false"/>
          <w:i w:val="false"/>
          <w:color w:val="000000"/>
          <w:sz w:val="28"/>
        </w:rPr>
        <w:t>
      13. Осы Қазақстан Республикасының резиденті-ұйымының эмиссиялық бағалы қағаздары ұсынатын құқықтары.</w:t>
      </w:r>
      <w:r>
        <w:br/>
      </w:r>
      <w:r>
        <w:rPr>
          <w:rFonts w:ascii="Times New Roman"/>
          <w:b w:val="false"/>
          <w:i w:val="false"/>
          <w:color w:val="000000"/>
          <w:sz w:val="28"/>
        </w:rPr>
        <w:t>
</w:t>
      </w:r>
      <w:r>
        <w:rPr>
          <w:rFonts w:ascii="Times New Roman"/>
          <w:b w:val="false"/>
          <w:i w:val="false"/>
          <w:color w:val="000000"/>
          <w:sz w:val="28"/>
        </w:rPr>
        <w:t>
      14. Қамтамасыз етілген Қазақстан Республикасының резиденті-ұйымының эмиссиялық бағалы қағаздары бойынша қамтамасыз етудің түрін көрсету қажет (эмитенттің міндеттемесі қамтамасыз етілген эмитенттің кепіл мүлігі, кепілгерді көрсете отырып үшінші тұлғалардың кепілдіктері).</w:t>
      </w:r>
      <w:r>
        <w:br/>
      </w:r>
      <w:r>
        <w:rPr>
          <w:rFonts w:ascii="Times New Roman"/>
          <w:b w:val="false"/>
          <w:i w:val="false"/>
          <w:color w:val="000000"/>
          <w:sz w:val="28"/>
        </w:rPr>
        <w:t>
</w:t>
      </w:r>
      <w:r>
        <w:rPr>
          <w:rFonts w:ascii="Times New Roman"/>
          <w:b w:val="false"/>
          <w:i w:val="false"/>
          <w:color w:val="000000"/>
          <w:sz w:val="28"/>
        </w:rPr>
        <w:t>
      15. Қазақстан Республикасының резиденті-ұйымының эмиссиялық бағалы қағаздары бойынша сыйақыны есептеу және төлеу тәртібі, облигацияларды ұстаушылар өкілінің, төлем агентінің болуы, төлемнің мөлшері және мерзімділігі, сондай-ақ облигацияны ұстаушылар өздеріне тиесілі сыйақыны алатын мекенжайлар, облигацияны өтеу тәртібі, оларды болжамды өтеу мерзімі.</w:t>
      </w:r>
      <w:r>
        <w:br/>
      </w:r>
      <w:r>
        <w:rPr>
          <w:rFonts w:ascii="Times New Roman"/>
          <w:b w:val="false"/>
          <w:i w:val="false"/>
          <w:color w:val="000000"/>
          <w:sz w:val="28"/>
        </w:rPr>
        <w:t>
</w:t>
      </w:r>
      <w:r>
        <w:rPr>
          <w:rFonts w:ascii="Times New Roman"/>
          <w:b w:val="false"/>
          <w:i w:val="false"/>
          <w:color w:val="000000"/>
          <w:sz w:val="28"/>
        </w:rPr>
        <w:t>
      16. Қазақстан Республикасының резиденті-ұйымының эмиссиялық бағалы қағаздарды ұстаушыларға эмитенттің қаржылық есептілігін ұсыну тәртібі.</w:t>
      </w:r>
      <w:r>
        <w:br/>
      </w:r>
      <w:r>
        <w:rPr>
          <w:rFonts w:ascii="Times New Roman"/>
          <w:b w:val="false"/>
          <w:i w:val="false"/>
          <w:color w:val="000000"/>
          <w:sz w:val="28"/>
        </w:rPr>
        <w:t>
</w:t>
      </w:r>
      <w:r>
        <w:rPr>
          <w:rFonts w:ascii="Times New Roman"/>
          <w:b w:val="false"/>
          <w:i w:val="false"/>
          <w:color w:val="000000"/>
          <w:sz w:val="28"/>
        </w:rPr>
        <w:t>
      17. Инвесторлар үшін маңызды болып табылатын өзге де мәліметтер (осы Қазақстан Республикасының резиденті-ұйымының эмиссиялық бағалы қағаздар шығарылымы бойынша міндеттемелерді өзіне алатын тұлғаны көрсетумен эмитентті көрсету мүмкіндігі, кіріс қандай валютада төленеді, осы Қазақстан Республикасының резиденті-ұйымының эмиссиялық бағалы қағаздармен мәмілелер жүргізуге қойылған шектеулері бар Қазақстан Республикасының резиденті-ұйымының эмиссиялық бағалы қағаздар бойынша кірістерді төлеу туралы мәліметтер).</w:t>
      </w:r>
      <w:r>
        <w:br/>
      </w:r>
      <w:r>
        <w:rPr>
          <w:rFonts w:ascii="Times New Roman"/>
          <w:b w:val="false"/>
          <w:i w:val="false"/>
          <w:color w:val="000000"/>
          <w:sz w:val="28"/>
        </w:rPr>
        <w:t>
</w:t>
      </w:r>
      <w:r>
        <w:rPr>
          <w:rFonts w:ascii="Times New Roman"/>
          <w:b w:val="false"/>
          <w:i w:val="false"/>
          <w:color w:val="000000"/>
          <w:sz w:val="28"/>
        </w:rPr>
        <w:t>
      18. Қазақстан Республикасының резиденті-ұйымының эмиссиялық бағалы қағаздардың шығарылым талаптары туралы ақпаратты алуға арналған мекенжайлар, дереккөздер, байланыс деректемелері.</w:t>
      </w:r>
    </w:p>
    <w:bookmarkEnd w:id="735"/>
    <w:p>
      <w:pPr>
        <w:spacing w:after="0"/>
        <w:ind w:left="0"/>
        <w:jc w:val="both"/>
      </w:pPr>
      <w:r>
        <w:rPr>
          <w:rFonts w:ascii="Times New Roman"/>
          <w:b w:val="false"/>
          <w:i w:val="false"/>
          <w:color w:val="000000"/>
          <w:sz w:val="28"/>
        </w:rPr>
        <w:t>      Резидент-ұйымының</w:t>
      </w:r>
      <w:r>
        <w:br/>
      </w:r>
      <w:r>
        <w:rPr>
          <w:rFonts w:ascii="Times New Roman"/>
          <w:b w:val="false"/>
          <w:i w:val="false"/>
          <w:color w:val="000000"/>
          <w:sz w:val="28"/>
        </w:rPr>
        <w:t>
      басшысы (басшының орынбасары)                            (қолы)</w:t>
      </w:r>
    </w:p>
    <w:p>
      <w:pPr>
        <w:spacing w:after="0"/>
        <w:ind w:left="0"/>
        <w:jc w:val="both"/>
      </w:pPr>
      <w:r>
        <w:rPr>
          <w:rFonts w:ascii="Times New Roman"/>
          <w:b w:val="false"/>
          <w:i w:val="false"/>
          <w:color w:val="000000"/>
          <w:sz w:val="28"/>
        </w:rPr>
        <w:t>      Бірінші басшысы (ол болмаған кезде құжаттарға қол қойған адам) көрсетілетін қызметті берушіге ұсынған құжаттардағы ақпараттың дұрыстығын қамтамасыз етеді.</w:t>
      </w:r>
    </w:p>
    <w:bookmarkStart w:name="z1514" w:id="7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736"/>
    <w:bookmarkStart w:name="z1515" w:id="737"/>
    <w:p>
      <w:pPr>
        <w:spacing w:after="0"/>
        <w:ind w:left="0"/>
        <w:jc w:val="left"/>
      </w:pPr>
      <w:r>
        <w:rPr>
          <w:rFonts w:ascii="Times New Roman"/>
          <w:b/>
          <w:i w:val="false"/>
          <w:color w:val="000000"/>
        </w:rPr>
        <w:t xml:space="preserve"> 
«Қазақстан Республикасының резидент-ұйымының эмиссиялық бағалы</w:t>
      </w:r>
      <w:r>
        <w:br/>
      </w:r>
      <w:r>
        <w:rPr>
          <w:rFonts w:ascii="Times New Roman"/>
          <w:b/>
          <w:i w:val="false"/>
          <w:color w:val="000000"/>
        </w:rPr>
        <w:t>
қағаздарын шет мемлекеттің аумағында шығаруға рұқсат беру»</w:t>
      </w:r>
      <w:r>
        <w:br/>
      </w:r>
      <w:r>
        <w:rPr>
          <w:rFonts w:ascii="Times New Roman"/>
          <w:b/>
          <w:i w:val="false"/>
          <w:color w:val="000000"/>
        </w:rPr>
        <w:t>
мемлекеттік көрсетілетін қызмет стандарты</w:t>
      </w:r>
    </w:p>
    <w:bookmarkEnd w:id="737"/>
    <w:bookmarkStart w:name="z1516" w:id="738"/>
    <w:p>
      <w:pPr>
        <w:spacing w:after="0"/>
        <w:ind w:left="0"/>
        <w:jc w:val="left"/>
      </w:pPr>
      <w:r>
        <w:rPr>
          <w:rFonts w:ascii="Times New Roman"/>
          <w:b/>
          <w:i w:val="false"/>
          <w:color w:val="000000"/>
        </w:rPr>
        <w:t xml:space="preserve"> 
1. Жалпы ережелер</w:t>
      </w:r>
    </w:p>
    <w:bookmarkEnd w:id="738"/>
    <w:bookmarkStart w:name="z1517" w:id="739"/>
    <w:p>
      <w:pPr>
        <w:spacing w:after="0"/>
        <w:ind w:left="0"/>
        <w:jc w:val="both"/>
      </w:pPr>
      <w:r>
        <w:rPr>
          <w:rFonts w:ascii="Times New Roman"/>
          <w:b w:val="false"/>
          <w:i w:val="false"/>
          <w:color w:val="000000"/>
          <w:sz w:val="28"/>
        </w:rPr>
        <w:t>
      1. Мемлекеттік көрсетілетін қызмет «Қазақстан Республикасының резидент-ұйымының эмиссиялық бағалы қағаздарын шет мемлекеттің аумағында шығаруға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739"/>
    <w:bookmarkStart w:name="z1520" w:id="740"/>
    <w:p>
      <w:pPr>
        <w:spacing w:after="0"/>
        <w:ind w:left="0"/>
        <w:jc w:val="left"/>
      </w:pPr>
      <w:r>
        <w:rPr>
          <w:rFonts w:ascii="Times New Roman"/>
          <w:b/>
          <w:i w:val="false"/>
          <w:color w:val="000000"/>
        </w:rPr>
        <w:t xml:space="preserve"> 
2. Мемлекеттік қызмет көрсетудің тәртібі</w:t>
      </w:r>
    </w:p>
    <w:bookmarkEnd w:id="740"/>
    <w:bookmarkStart w:name="z1521" w:id="741"/>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күнтізбелік он бес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эмиссиялық бағалы қағаздарын шетел мемлекетінің заңнамасына сәйкес шығаруға рұқсат.</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Қазақстан Республикасының резиденті ұйымы шет мемлекеттiң аумағында Қазақстан Республикасының резиденті ұйымының органы тиiстi шешiмдi қабылдағаннан кейiн күнтiзбелiк отыз күн iшiнде мыналарды:</w:t>
      </w:r>
      <w:r>
        <w:br/>
      </w:r>
      <w:r>
        <w:rPr>
          <w:rFonts w:ascii="Times New Roman"/>
          <w:b w:val="false"/>
          <w:i w:val="false"/>
          <w:color w:val="000000"/>
          <w:sz w:val="28"/>
        </w:rPr>
        <w:t>
      1) айналыстағы бағалы қағаздар (борыштық бағалы қағаздар үшін) шығару талаптарын (оның iшiнде сыйақы төлеу немесе бағалы қағаздары өтеу жөнiндегi мiндеттемелерiн) дер кезінде орындамағаны немесе орындамаған фактілері болмағаны, сондай-ақ айналыстағы бағалы қағаздардың (акцияларды қоспағанда) делистинг жағдайлары болмағаны туралы ақпаратты көрсете отырып, Қазақстан Республикасының резиденті ұйымының эмиссиялық бағалы қағаздарды шет мемлекеттің аумағында шығаруға рұқсат беру туралы еркiн нысанда жасалған өтiнiшті;</w:t>
      </w:r>
      <w:r>
        <w:br/>
      </w:r>
      <w:r>
        <w:rPr>
          <w:rFonts w:ascii="Times New Roman"/>
          <w:b w:val="false"/>
          <w:i w:val="false"/>
          <w:color w:val="000000"/>
          <w:sz w:val="28"/>
        </w:rPr>
        <w:t>
      2) шет мемлекеттің заңнамасына сәйкес Қазақстан Республикасының резиденті ұйымының эмиссиялық бағалы қағаздарын шет мемлекеттің аумағында шығару туралы Қазақстан Республикасының резиденті ұйымының органы шешімінің көшірмесін, онда мынадай ақпарат көрсетіледі:</w:t>
      </w:r>
      <w:r>
        <w:br/>
      </w:r>
      <w:r>
        <w:rPr>
          <w:rFonts w:ascii="Times New Roman"/>
          <w:b w:val="false"/>
          <w:i w:val="false"/>
          <w:color w:val="000000"/>
          <w:sz w:val="28"/>
        </w:rPr>
        <w:t>
      резидент ұйымның толық атауы;</w:t>
      </w:r>
      <w:r>
        <w:br/>
      </w:r>
      <w:r>
        <w:rPr>
          <w:rFonts w:ascii="Times New Roman"/>
          <w:b w:val="false"/>
          <w:i w:val="false"/>
          <w:color w:val="000000"/>
          <w:sz w:val="28"/>
        </w:rPr>
        <w:t>
      эмиссиялық бағалы қағаздарын шығару аумағында (немесе заңнамасына сәйкес) жүзеге асырылатын мемлекеттің (мемлекеттердің) атауы немесе эмиссиялық бағалы қағаздарының шығарылуы және орналастырылуы жүргізілетін сауда-саттық ұйымдастырушылардың атауы, оған сәйкес эмиссиялық бағалы қағаздарының шығарылуы жүргізілетін ережелер мен қағидалардың атауы;</w:t>
      </w:r>
      <w:r>
        <w:br/>
      </w:r>
      <w:r>
        <w:rPr>
          <w:rFonts w:ascii="Times New Roman"/>
          <w:b w:val="false"/>
          <w:i w:val="false"/>
          <w:color w:val="000000"/>
          <w:sz w:val="28"/>
        </w:rPr>
        <w:t>
      шығарылатын эмиссиялық бағалы қағаздардың түрі, кепілгері көрсетілген қамтамасыз етудің және кепілдіктердің болуы және оның түрі, номиналды құны немесе орналастыру бағасы және сәйкестендіру коды (бар болса);</w:t>
      </w:r>
      <w:r>
        <w:br/>
      </w:r>
      <w:r>
        <w:rPr>
          <w:rFonts w:ascii="Times New Roman"/>
          <w:b w:val="false"/>
          <w:i w:val="false"/>
          <w:color w:val="000000"/>
          <w:sz w:val="28"/>
        </w:rPr>
        <w:t>
      шығарылымның болжанған көлемі және валютасы;</w:t>
      </w:r>
      <w:r>
        <w:br/>
      </w:r>
      <w:r>
        <w:rPr>
          <w:rFonts w:ascii="Times New Roman"/>
          <w:b w:val="false"/>
          <w:i w:val="false"/>
          <w:color w:val="000000"/>
          <w:sz w:val="28"/>
        </w:rPr>
        <w:t>
      осы эмиссиялық бағалы қағазбен берілетін құқықтар;</w:t>
      </w:r>
      <w:r>
        <w:br/>
      </w:r>
      <w:r>
        <w:rPr>
          <w:rFonts w:ascii="Times New Roman"/>
          <w:b w:val="false"/>
          <w:i w:val="false"/>
          <w:color w:val="000000"/>
          <w:sz w:val="28"/>
        </w:rPr>
        <w:t xml:space="preserve">
      осы эмиссиялық бағалы қағаздар бойынша кірісті есептеу және төлеу тәртібі, төлеу мерзімділігі және Қазақстан Республикасы </w:t>
      </w:r>
      <w:r>
        <w:br/>
      </w:r>
      <w:r>
        <w:rPr>
          <w:rFonts w:ascii="Times New Roman"/>
          <w:b w:val="false"/>
          <w:i w:val="false"/>
          <w:color w:val="000000"/>
          <w:sz w:val="28"/>
        </w:rPr>
        <w:t>
резиденті ұйымының көзқарасы бойынша маңызды өзге де мәліметтер;</w:t>
      </w:r>
      <w:r>
        <w:br/>
      </w:r>
      <w:r>
        <w:rPr>
          <w:rFonts w:ascii="Times New Roman"/>
          <w:b w:val="false"/>
          <w:i w:val="false"/>
          <w:color w:val="000000"/>
          <w:sz w:val="28"/>
        </w:rPr>
        <w:t>
      3) Қазақстан Республикасының резиденті ұйымының «Бағалы қағаздар рыногы туралы» 2003 жылғы 2 шілдедегі Қазақстан Республикасы Заңының (бұдан әрі – Заң) 22-1-бабының 1-тармағы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тармақшаларының</w:t>
      </w:r>
      <w:r>
        <w:rPr>
          <w:rFonts w:ascii="Times New Roman"/>
          <w:b w:val="false"/>
          <w:i w:val="false"/>
          <w:color w:val="000000"/>
          <w:sz w:val="28"/>
        </w:rPr>
        <w:t xml:space="preserve"> талаптарын сақтауын растайтын Қазақстан Республикасы аумағында қызметін жүзеге асыратын қор биржасының анықтамасын;</w:t>
      </w:r>
      <w:r>
        <w:br/>
      </w:r>
      <w:r>
        <w:rPr>
          <w:rFonts w:ascii="Times New Roman"/>
          <w:b w:val="false"/>
          <w:i w:val="false"/>
          <w:color w:val="000000"/>
          <w:sz w:val="28"/>
        </w:rPr>
        <w:t>
      4) борыштық эмиссиялық бағалы қағаздарды, оның ішінде туынды бағалы қағаздарды шығару кезінде облигациялар шығаруға рұқсат алу үшін құжаттарды көрсетілетін қызметті берушіге ұсыну алдындағы соңғы тоқсанның аяғындағы жағдай бойынша левередж шамасының есебі қоса берілген қаржылық, оның ішінде шоғырландырылған есептілікті;</w:t>
      </w:r>
      <w:r>
        <w:br/>
      </w:r>
      <w:r>
        <w:rPr>
          <w:rFonts w:ascii="Times New Roman"/>
          <w:b w:val="false"/>
          <w:i w:val="false"/>
          <w:color w:val="000000"/>
          <w:sz w:val="28"/>
        </w:rPr>
        <w:t>
      5) үлестік, оның ішінде туынды эмиссиялық бағалы қағаздарды шығару кезінде орналастырылған үлестік бағалы қағаздары санынан үлестік бағалы қағаздардың он және одан да көп пайызының меншік иесі болып табылатын тұлғалар тізімі өзгерген кезде борыштық бағалы қағаздар ұстаушыларында осы борыштық бағалы қағаздарын мерзімінен бұрын өтеуді және (немесе) сатып алуды талап ету құқығы туындау үшін негіздеме болып табылатын бұрын шығарылған бағалы қағаздар проспектілерінде талаптардың (ковенанттың) жоқ екенін растайтын құжатты ұсынады.</w:t>
      </w:r>
      <w:r>
        <w:br/>
      </w:r>
      <w:r>
        <w:rPr>
          <w:rFonts w:ascii="Times New Roman"/>
          <w:b w:val="false"/>
          <w:i w:val="false"/>
          <w:color w:val="000000"/>
          <w:sz w:val="28"/>
        </w:rPr>
        <w:t>
      Қазақстан Республикасының резиденті ұйымы Заңның </w:t>
      </w:r>
      <w:r>
        <w:rPr>
          <w:rFonts w:ascii="Times New Roman"/>
          <w:b w:val="false"/>
          <w:i w:val="false"/>
          <w:color w:val="000000"/>
          <w:sz w:val="28"/>
        </w:rPr>
        <w:t>22-1-бабында</w:t>
      </w:r>
      <w:r>
        <w:rPr>
          <w:rFonts w:ascii="Times New Roman"/>
          <w:b w:val="false"/>
          <w:i w:val="false"/>
          <w:color w:val="000000"/>
          <w:sz w:val="28"/>
        </w:rPr>
        <w:t xml:space="preserve"> және Қазақстан Республикасының Ұлттық Банкі Басқармасының 2012 жылғы </w:t>
      </w:r>
      <w:r>
        <w:br/>
      </w:r>
      <w:r>
        <w:rPr>
          <w:rFonts w:ascii="Times New Roman"/>
          <w:b w:val="false"/>
          <w:i w:val="false"/>
          <w:color w:val="000000"/>
          <w:sz w:val="28"/>
        </w:rPr>
        <w:t>
24 ақпандағы № 70 қаулысымен бекітілген Қазақстан Республикасы резидент ұйымның эмиссиялық бағалы қағаздарын шет мемлекеттің аумағында шығаруға және (немесе) орналастыруға рұқсат беру, депозитарлық қолхаттардың немесе Қазақстан Республикасы резиденті ұйымдарының эмиссиялық бағалы қағаздары базалық активі болып табылатын өзге бағалы қағаздардың шығарылымы туралы хабарламаны, сондай-ақ оларды орналастыру туралы есепті ұсыну </w:t>
      </w:r>
      <w:r>
        <w:rPr>
          <w:rFonts w:ascii="Times New Roman"/>
          <w:b w:val="false"/>
          <w:i w:val="false"/>
          <w:color w:val="000000"/>
          <w:sz w:val="28"/>
        </w:rPr>
        <w:t>қағидалары</w:t>
      </w:r>
      <w:r>
        <w:rPr>
          <w:rFonts w:ascii="Times New Roman"/>
          <w:b w:val="false"/>
          <w:i w:val="false"/>
          <w:color w:val="000000"/>
          <w:sz w:val="28"/>
        </w:rPr>
        <w:t xml:space="preserve"> белгіленген талаптар сақталған жағдайда, бір мезгілде эмиссиялық бағалы қағаздарын шет мемлекеттің аумағында шығаруға және орналастыруға рұқсат алу үшін құжаттар ұсынады.</w:t>
      </w:r>
      <w:r>
        <w:br/>
      </w:r>
      <w:r>
        <w:rPr>
          <w:rFonts w:ascii="Times New Roman"/>
          <w:b w:val="false"/>
          <w:i w:val="false"/>
          <w:color w:val="000000"/>
          <w:sz w:val="28"/>
        </w:rPr>
        <w:t>
      Қазақстан Республикасының резиденті ұйымы оның бастамасы бойынша немесе оның қатысуымен және базалық активі осы Қазақстан Республикасының резиденті ұйымы орналастыратын эмиссиялық бағалы қағаздары болып табылатын туынды эмиссиялық бағалы қағаздарды шет мемлекеттің аумағында шығаруға рұқсат алу үшін осы тармақта көрсетілген құжаттардан басқа, тиісті шешім қабылданғаннан кейін отыз күн ішінде көрсетілетін қызметті берушіге базалық активі Қазақстан Республикасының резиденті ұйымының шет мемлекеттегі бағалы қағаздары болып табылатын туынды бағалы қағаздарды орналастыру туралы шешім қабылдаған күндегі жағдай бойынша базалық активі болып табылатын орналастырылмаған эмиссиялық бағалы қағаздарды есепке алуы жүзеге асырылатын бағалы қағаздар ұстаушыларының тізілімдері жүйесінде ашылған Қазақстан Республикасының резиденті ұйымының жеке шотының жай-күйі туралы тіркеушінің анықтамасын ұсынады.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және 5) тармақшаларында, үшінші бөлігіндегі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p>
    <w:bookmarkEnd w:id="741"/>
    <w:bookmarkStart w:name="z1527" w:id="742"/>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42"/>
    <w:bookmarkStart w:name="z1528" w:id="743"/>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743"/>
    <w:bookmarkStart w:name="z1530" w:id="744"/>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w:t>
      </w:r>
      <w:r>
        <w:br/>
      </w:r>
      <w:r>
        <w:rPr>
          <w:rFonts w:ascii="Times New Roman"/>
          <w:b/>
          <w:i w:val="false"/>
          <w:color w:val="000000"/>
        </w:rPr>
        <w:t>
отырып қойылатын өзге талаптар</w:t>
      </w:r>
    </w:p>
    <w:bookmarkEnd w:id="744"/>
    <w:bookmarkStart w:name="z1531" w:id="745"/>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745"/>
    <w:bookmarkStart w:name="z1535" w:id="7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746"/>
    <w:bookmarkStart w:name="z1536" w:id="747"/>
    <w:p>
      <w:pPr>
        <w:spacing w:after="0"/>
        <w:ind w:left="0"/>
        <w:jc w:val="left"/>
      </w:pPr>
      <w:r>
        <w:rPr>
          <w:rFonts w:ascii="Times New Roman"/>
          <w:b/>
          <w:i w:val="false"/>
          <w:color w:val="000000"/>
        </w:rPr>
        <w:t xml:space="preserve"> 
«Кредиттік бюро қызметін жүзеге асыруға лицензия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bookmarkEnd w:id="747"/>
    <w:bookmarkStart w:name="z1537" w:id="748"/>
    <w:p>
      <w:pPr>
        <w:spacing w:after="0"/>
        <w:ind w:left="0"/>
        <w:jc w:val="left"/>
      </w:pPr>
      <w:r>
        <w:rPr>
          <w:rFonts w:ascii="Times New Roman"/>
          <w:b/>
          <w:i w:val="false"/>
          <w:color w:val="000000"/>
        </w:rPr>
        <w:t xml:space="preserve"> 
1. Жалпы ережелер</w:t>
      </w:r>
    </w:p>
    <w:bookmarkEnd w:id="748"/>
    <w:bookmarkStart w:name="z1538" w:id="749"/>
    <w:p>
      <w:pPr>
        <w:spacing w:after="0"/>
        <w:ind w:left="0"/>
        <w:jc w:val="both"/>
      </w:pPr>
      <w:r>
        <w:rPr>
          <w:rFonts w:ascii="Times New Roman"/>
          <w:b w:val="false"/>
          <w:i w:val="false"/>
          <w:color w:val="000000"/>
          <w:sz w:val="28"/>
        </w:rPr>
        <w:t>
      1. Мемлекеттік көрсетілетін қызмет «Кредиттік бюро қызметін жүзеге асыруға лицензия беру, қайта ресімдеу, лицензияның телнұсқаларын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749"/>
    <w:bookmarkStart w:name="z1541" w:id="750"/>
    <w:p>
      <w:pPr>
        <w:spacing w:after="0"/>
        <w:ind w:left="0"/>
        <w:jc w:val="left"/>
      </w:pPr>
      <w:r>
        <w:rPr>
          <w:rFonts w:ascii="Times New Roman"/>
          <w:b/>
          <w:i w:val="false"/>
          <w:color w:val="000000"/>
        </w:rPr>
        <w:t xml:space="preserve"> 
2. Мемлекеттік қызмет көрсетудің тәртібі</w:t>
      </w:r>
    </w:p>
    <w:bookmarkEnd w:id="750"/>
    <w:bookmarkStart w:name="z1542" w:id="751"/>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r>
        <w:br/>
      </w:r>
      <w:r>
        <w:rPr>
          <w:rFonts w:ascii="Times New Roman"/>
          <w:b w:val="false"/>
          <w:i w:val="false"/>
          <w:color w:val="000000"/>
          <w:sz w:val="28"/>
        </w:rPr>
        <w:t>
      лицензия бергенде – отыз жұмыс күні ішінде;</w:t>
      </w:r>
      <w:r>
        <w:br/>
      </w:r>
      <w:r>
        <w:rPr>
          <w:rFonts w:ascii="Times New Roman"/>
          <w:b w:val="false"/>
          <w:i w:val="false"/>
          <w:color w:val="000000"/>
          <w:sz w:val="28"/>
        </w:rPr>
        <w:t>
      лицензияны қайта ресімдегенде – он жұмыс күні ішінде;</w:t>
      </w:r>
      <w:r>
        <w:br/>
      </w:r>
      <w:r>
        <w:rPr>
          <w:rFonts w:ascii="Times New Roman"/>
          <w:b w:val="false"/>
          <w:i w:val="false"/>
          <w:color w:val="000000"/>
          <w:sz w:val="28"/>
        </w:rPr>
        <w:t>
      лицензияның телнұсқаларын бергенде – екі жұмыс күні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лицензия, лицензияны қайта ресімдеу, оның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дәлелді жауабы.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берген жағдайда лицензия электрондық форматта ресімделеді, қағазға басылады және көрсетілетін қызметті беруші басшысының мөрімен және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қызметті көрсету кезінде қызметтің жекелеген түрлерімен айналысу құқығы үшін бюджетке лицензиялық алым төленеді:</w:t>
      </w:r>
      <w:r>
        <w:br/>
      </w:r>
      <w:r>
        <w:rPr>
          <w:rFonts w:ascii="Times New Roman"/>
          <w:b w:val="false"/>
          <w:i w:val="false"/>
          <w:color w:val="000000"/>
          <w:sz w:val="28"/>
        </w:rPr>
        <w:t>
      1) аталған қызмет түрімен айналысу құқығына лицензия беру кезіндегі лицензиялық алым 40 айлық есептік көрсеткішті (бұдан әрі – АЕК) құрайды;</w:t>
      </w:r>
      <w:r>
        <w:br/>
      </w: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көп емес;</w:t>
      </w:r>
      <w:r>
        <w:br/>
      </w: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 болады.</w:t>
      </w:r>
      <w:r>
        <w:br/>
      </w:r>
      <w:r>
        <w:rPr>
          <w:rFonts w:ascii="Times New Roman"/>
          <w:b w:val="false"/>
          <w:i w:val="false"/>
          <w:color w:val="000000"/>
          <w:sz w:val="28"/>
        </w:rPr>
        <w:t>
      Лицензиялық алымды төлеу қолма-қол және қолма-қол емес нысанда екінші деңгейдегі банктер мен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Лицензияны алуға немесе қайта ресімдеуге, лицензияның телнұсқасын портал арқылы алуға электрондық сұрау салған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лицензия алу үшін:</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лицензия алуға өтініш;</w:t>
      </w:r>
      <w:r>
        <w:br/>
      </w:r>
      <w:r>
        <w:rPr>
          <w:rFonts w:ascii="Times New Roman"/>
          <w:b w:val="false"/>
          <w:i w:val="false"/>
          <w:color w:val="000000"/>
          <w:sz w:val="28"/>
        </w:rPr>
        <w:t>
      2) жекелеген қызмет түрлерiмен айналысу құқығы үшiн бюджетке лицензиялық алымның төленгенiн растайтын құжаттың көшірмесі;</w:t>
      </w:r>
      <w:r>
        <w:br/>
      </w:r>
      <w:r>
        <w:rPr>
          <w:rFonts w:ascii="Times New Roman"/>
          <w:b w:val="false"/>
          <w:i w:val="false"/>
          <w:color w:val="000000"/>
          <w:sz w:val="28"/>
        </w:rPr>
        <w:t>
      3) белгіленген тәртіппен мемлекеттiк тiркеуден өткен құрылтай құжаттарының нотариат куәландырған көшiрмелерi;</w:t>
      </w:r>
      <w:r>
        <w:br/>
      </w:r>
      <w:r>
        <w:rPr>
          <w:rFonts w:ascii="Times New Roman"/>
          <w:b w:val="false"/>
          <w:i w:val="false"/>
          <w:color w:val="000000"/>
          <w:sz w:val="28"/>
        </w:rPr>
        <w:t>
      4) кредиттік бюроның қызметін жүзеге асыру жөніндегі бизнес-жоспарды;</w:t>
      </w:r>
      <w:r>
        <w:br/>
      </w:r>
      <w:r>
        <w:rPr>
          <w:rFonts w:ascii="Times New Roman"/>
          <w:b w:val="false"/>
          <w:i w:val="false"/>
          <w:color w:val="000000"/>
          <w:sz w:val="28"/>
        </w:rPr>
        <w:t>
      5) растайтын құжаттарды қоса бере отырып, «Қазақстан Республикасындағы кредиттік бюролар және кредиттік тарихты қалыптастыру туралы» 2004 жылғы 6 шілдедегі Қазақстан Республикасы Заңының (бұдан әрі – Заң) және Қазақстан Республикасы Ұлттық Банкінің нормативтік құқықтық актілерінің талаптарына сәйкес жасалған кредиттік бюроның кредиттік тарихтардың деректер қорын, пайдаланылатын ақпараттық жүйелерді қорғау мен олардың сақталуын қамтамасыз ету жөнінде кредиттік бюроға және үй-жайларға қойылатын талаптарға сәйкестігі туралы актіні.</w:t>
      </w:r>
      <w:r>
        <w:br/>
      </w:r>
      <w:r>
        <w:rPr>
          <w:rFonts w:ascii="Times New Roman"/>
          <w:b w:val="false"/>
          <w:i w:val="false"/>
          <w:color w:val="000000"/>
          <w:sz w:val="28"/>
        </w:rPr>
        <w:t>
      Кредиттік бюроның қызметін жүзеге асыру жөніндегі бизнес-жоспарда:</w:t>
      </w:r>
      <w:r>
        <w:br/>
      </w:r>
      <w:r>
        <w:rPr>
          <w:rFonts w:ascii="Times New Roman"/>
          <w:b w:val="false"/>
          <w:i w:val="false"/>
          <w:color w:val="000000"/>
          <w:sz w:val="28"/>
        </w:rPr>
        <w:t>
      1) кредиттік бюро қызметінің сипаттамасы;</w:t>
      </w:r>
      <w:r>
        <w:br/>
      </w:r>
      <w:r>
        <w:rPr>
          <w:rFonts w:ascii="Times New Roman"/>
          <w:b w:val="false"/>
          <w:i w:val="false"/>
          <w:color w:val="000000"/>
          <w:sz w:val="28"/>
        </w:rPr>
        <w:t>
      2) кредиттік тарихтарды қалыптастыру бойынша ақпараттық процестерді ұйымдастырудың тәртібі мен мерзімдері;</w:t>
      </w:r>
      <w:r>
        <w:br/>
      </w:r>
      <w:r>
        <w:rPr>
          <w:rFonts w:ascii="Times New Roman"/>
          <w:b w:val="false"/>
          <w:i w:val="false"/>
          <w:color w:val="000000"/>
          <w:sz w:val="28"/>
        </w:rPr>
        <w:t>
      3) баға саясаты және кредиттік есептерге тарифтерді есептеу тәртібі;</w:t>
      </w:r>
      <w:r>
        <w:br/>
      </w:r>
      <w:r>
        <w:rPr>
          <w:rFonts w:ascii="Times New Roman"/>
          <w:b w:val="false"/>
          <w:i w:val="false"/>
          <w:color w:val="000000"/>
          <w:sz w:val="28"/>
        </w:rPr>
        <w:t>
      4) кірістер мен шығыстар туралы таяудағы үш жылға арналған болжам;</w:t>
      </w:r>
      <w:r>
        <w:br/>
      </w:r>
      <w:r>
        <w:rPr>
          <w:rFonts w:ascii="Times New Roman"/>
          <w:b w:val="false"/>
          <w:i w:val="false"/>
          <w:color w:val="000000"/>
          <w:sz w:val="28"/>
        </w:rPr>
        <w:t>
      5) кредиттік бюроның қызметін дамытудың перспективалық жоспарлары қамтылуға тиісті.</w:t>
      </w:r>
      <w:r>
        <w:br/>
      </w:r>
      <w:r>
        <w:rPr>
          <w:rFonts w:ascii="Times New Roman"/>
          <w:b w:val="false"/>
          <w:i w:val="false"/>
          <w:color w:val="000000"/>
          <w:sz w:val="28"/>
        </w:rPr>
        <w:t>
      Көрсетілетін қызметті алушы өтініште көрсетілген мекенжайы өзгерген, сондай-ақ құрылтай құжаттарына өзгерістер мен толықтырулар енгізілген жағдайларда, өзгерістер мен толықтыруларды көрсетілетін қызметті берушіге олар енгізілген күнінен бастап күнтізбелік он күн ішінде табыс етеді.</w:t>
      </w:r>
      <w:r>
        <w:br/>
      </w:r>
      <w:r>
        <w:rPr>
          <w:rFonts w:ascii="Times New Roman"/>
          <w:b w:val="false"/>
          <w:i w:val="false"/>
          <w:color w:val="000000"/>
          <w:sz w:val="28"/>
        </w:rPr>
        <w:t>
      Осы тармақтың бірінші бөлігі 5) тармақшасында көзделген құжатқа мына құжаттар қоса беріледі:</w:t>
      </w:r>
      <w:r>
        <w:br/>
      </w:r>
      <w:r>
        <w:rPr>
          <w:rFonts w:ascii="Times New Roman"/>
          <w:b w:val="false"/>
          <w:i w:val="false"/>
          <w:color w:val="000000"/>
          <w:sz w:val="28"/>
        </w:rPr>
        <w:t xml:space="preserve">
      1) бірінші басшы бекіткен ақпарат жүйелерін әзірлеу жөніндегі техникалық тапсырма; </w:t>
      </w:r>
      <w:r>
        <w:br/>
      </w:r>
      <w:r>
        <w:rPr>
          <w:rFonts w:ascii="Times New Roman"/>
          <w:b w:val="false"/>
          <w:i w:val="false"/>
          <w:color w:val="000000"/>
          <w:sz w:val="28"/>
        </w:rPr>
        <w:t xml:space="preserve">
      2) әзірлеу кезеңдерін, өзгерістер енгізу, қабылдау, тестілеу және өндірістік пайдалануға енгізу тәртібін, барлық кезеңдерді құжаттауға қойылатын талаптарды анықтауды қамтыған ақпараттық жүйелерді әзірлеу, ендіру және ілеспе қызмет көрсету барысы туралы мәліметтері бар құжат; </w:t>
      </w:r>
      <w:r>
        <w:br/>
      </w:r>
      <w:r>
        <w:rPr>
          <w:rFonts w:ascii="Times New Roman"/>
          <w:b w:val="false"/>
          <w:i w:val="false"/>
          <w:color w:val="000000"/>
          <w:sz w:val="28"/>
        </w:rPr>
        <w:t>
      3) пайдаланылатын ақпараттық жүйе құрамының сипаттамасын, көрсетілетін қызметті алушының ақпараттық жүйесін пайдаланушылар тізімін, олардың ақпаратқа, бағдарламалық және техникалық құралдарға қолжеткізу құқықтарын (олардың қызмет дәрежесіне және орындайтын функцияларына байланысты) қамтуы және мыналарды:</w:t>
      </w:r>
      <w:r>
        <w:br/>
      </w:r>
      <w:r>
        <w:rPr>
          <w:rFonts w:ascii="Times New Roman"/>
          <w:b w:val="false"/>
          <w:i w:val="false"/>
          <w:color w:val="000000"/>
          <w:sz w:val="28"/>
        </w:rPr>
        <w:t>
      ақпараттық қауіпсіздік саласындағы жұмыстың жалпы бағыттарын;</w:t>
      </w:r>
      <w:r>
        <w:br/>
      </w:r>
      <w:r>
        <w:rPr>
          <w:rFonts w:ascii="Times New Roman"/>
          <w:b w:val="false"/>
          <w:i w:val="false"/>
          <w:color w:val="000000"/>
          <w:sz w:val="28"/>
        </w:rPr>
        <w:t xml:space="preserve">
      ақпараттық жүйені қорғаудың мақсаты мен міндеттерін; </w:t>
      </w:r>
      <w:r>
        <w:br/>
      </w:r>
      <w:r>
        <w:rPr>
          <w:rFonts w:ascii="Times New Roman"/>
          <w:b w:val="false"/>
          <w:i w:val="false"/>
          <w:color w:val="000000"/>
          <w:sz w:val="28"/>
        </w:rPr>
        <w:t xml:space="preserve">
      қауіпсіздіктің қажетті деңгейіне жетудің негізгі қағидаттары мен тәсілдерін; </w:t>
      </w:r>
      <w:r>
        <w:br/>
      </w:r>
      <w:r>
        <w:rPr>
          <w:rFonts w:ascii="Times New Roman"/>
          <w:b w:val="false"/>
          <w:i w:val="false"/>
          <w:color w:val="000000"/>
          <w:sz w:val="28"/>
        </w:rPr>
        <w:t>
      ақпараттық қауіпсіздік саясатын айқындайтын қажетті талаптарды әзірлеуге жауапты көрсетілетін қызметті алушының лауазымды адамдарын белгілеуді;</w:t>
      </w:r>
      <w:r>
        <w:br/>
      </w:r>
      <w:r>
        <w:rPr>
          <w:rFonts w:ascii="Times New Roman"/>
          <w:b w:val="false"/>
          <w:i w:val="false"/>
          <w:color w:val="000000"/>
          <w:sz w:val="28"/>
        </w:rPr>
        <w:t>
      ақпарат жүйелерін және оларды қорғау жүйелерін құруға және олардың жұмысқа қабілеттілігін қолдауға жауапты көрсетілетін қызметті алушының бөлімшелерін анықтауды;</w:t>
      </w:r>
      <w:r>
        <w:br/>
      </w:r>
      <w:r>
        <w:rPr>
          <w:rFonts w:ascii="Times New Roman"/>
          <w:b w:val="false"/>
          <w:i w:val="false"/>
          <w:color w:val="000000"/>
          <w:sz w:val="28"/>
        </w:rPr>
        <w:t>
      табиғи зілзала, апаттар, өрт, электроэнергияның өшуі, байланыс желілерінің зақымдануы, жаппай тәртіпсіздік, ереуіл, әскери қақтығыстар жататын дүлей күштер туындаған жағдайда ақпараттық жүйелердің қауіпсіздік режимінің бұзылуын болдырмау шараларын;</w:t>
      </w:r>
      <w:r>
        <w:br/>
      </w:r>
      <w:r>
        <w:rPr>
          <w:rFonts w:ascii="Times New Roman"/>
          <w:b w:val="false"/>
          <w:i w:val="false"/>
          <w:color w:val="000000"/>
          <w:sz w:val="28"/>
        </w:rPr>
        <w:t>
      бағдарламалық қамтамасыз етуді және/немесе ақпараттық жүйенің деректерін рұқсатсыз өзгертуді болдырмау және ақпараттық жүйенің қауіпсіздігін ұйымдастыру жөніндегі ішкі құжаттардың ақпараттық қауіпсіздік саясатын айқындауға тиісті;</w:t>
      </w:r>
      <w:r>
        <w:br/>
      </w:r>
      <w:r>
        <w:rPr>
          <w:rFonts w:ascii="Times New Roman"/>
          <w:b w:val="false"/>
          <w:i w:val="false"/>
          <w:color w:val="000000"/>
          <w:sz w:val="28"/>
        </w:rPr>
        <w:t xml:space="preserve">
      4) ақпараттық жүйелерді қауіпсіз орналастыру және пайдалану үшін техникалық және өзге де үй-жайлардың болуын растайтын құжаттар </w:t>
      </w:r>
      <w:r>
        <w:br/>
      </w:r>
      <w:r>
        <w:rPr>
          <w:rFonts w:ascii="Times New Roman"/>
          <w:b w:val="false"/>
          <w:i w:val="false"/>
          <w:color w:val="000000"/>
          <w:sz w:val="28"/>
        </w:rPr>
        <w:t>
(үй-жайды жалдау шартының түпнұсқасы немесе нотариат куәландырған көшірмесі немесе орналасқан үй-жайға меншік құқығын растайтын құжат);</w:t>
      </w:r>
      <w:r>
        <w:br/>
      </w:r>
      <w:r>
        <w:rPr>
          <w:rFonts w:ascii="Times New Roman"/>
          <w:b w:val="false"/>
          <w:i w:val="false"/>
          <w:color w:val="000000"/>
          <w:sz w:val="28"/>
        </w:rPr>
        <w:t xml:space="preserve">
      5) қолжетімділікті бақылауды монтаждау жөніндегі құжаттар </w:t>
      </w:r>
      <w:r>
        <w:br/>
      </w:r>
      <w:r>
        <w:rPr>
          <w:rFonts w:ascii="Times New Roman"/>
          <w:b w:val="false"/>
          <w:i w:val="false"/>
          <w:color w:val="000000"/>
          <w:sz w:val="28"/>
        </w:rPr>
        <w:t>
(шарт, ерекше нұсқама);</w:t>
      </w:r>
      <w:r>
        <w:br/>
      </w:r>
      <w:r>
        <w:rPr>
          <w:rFonts w:ascii="Times New Roman"/>
          <w:b w:val="false"/>
          <w:i w:val="false"/>
          <w:color w:val="000000"/>
          <w:sz w:val="28"/>
        </w:rPr>
        <w:t>
      6) серверлік жабдықты жеткізу жөніндегі құжаттар (шарт, ерекше нұсқама, жабдықтарды жеткізу актісі, техникалық хаттама);</w:t>
      </w:r>
      <w:r>
        <w:br/>
      </w:r>
      <w:r>
        <w:rPr>
          <w:rFonts w:ascii="Times New Roman"/>
          <w:b w:val="false"/>
          <w:i w:val="false"/>
          <w:color w:val="000000"/>
          <w:sz w:val="28"/>
        </w:rPr>
        <w:t>
      7) компьютерлік жабдықтарды сатып алу құжаттары (шарт, қабылдау-өткізу актісі, кепілдік талоны, сәйкес келу сертификаты);</w:t>
      </w:r>
      <w:r>
        <w:br/>
      </w:r>
      <w:r>
        <w:rPr>
          <w:rFonts w:ascii="Times New Roman"/>
          <w:b w:val="false"/>
          <w:i w:val="false"/>
          <w:color w:val="000000"/>
          <w:sz w:val="28"/>
        </w:rPr>
        <w:t>
      8) бағдарламалық қамтамасыз етуді сатып алу құжаттары;</w:t>
      </w:r>
      <w:r>
        <w:br/>
      </w:r>
      <w:r>
        <w:rPr>
          <w:rFonts w:ascii="Times New Roman"/>
          <w:b w:val="false"/>
          <w:i w:val="false"/>
          <w:color w:val="000000"/>
          <w:sz w:val="28"/>
        </w:rPr>
        <w:t>
      9) бейнебақылау жүйесін монтаждау бойынша құжаттар;</w:t>
      </w:r>
      <w:r>
        <w:br/>
      </w:r>
      <w:r>
        <w:rPr>
          <w:rFonts w:ascii="Times New Roman"/>
          <w:b w:val="false"/>
          <w:i w:val="false"/>
          <w:color w:val="000000"/>
          <w:sz w:val="28"/>
        </w:rPr>
        <w:t>
      10) электрондық хабарламаларды беру және алу бойынша регламенттелген рәсімдердің болуы туралы ақпаратты қамтитын құжат.</w:t>
      </w:r>
      <w:r>
        <w:br/>
      </w:r>
      <w:r>
        <w:rPr>
          <w:rFonts w:ascii="Times New Roman"/>
          <w:b w:val="false"/>
          <w:i w:val="false"/>
          <w:color w:val="000000"/>
          <w:sz w:val="28"/>
        </w:rPr>
        <w:t>
      Осы тармақтың төртінші бөлігінде атап көрсетілген құжаттар Қазақстан Республикасының Қаржы нарығын және қаржы ұйымдарын бақылау мен қадағалау агенттігі Басқармасының 2008 жылғы 18 шілдедегі № 105 қаулысымен бекітілген Кредиттік тарихты қалыптастыру жүйесіне қатысушылардың қызметіндегі ақпараттық процесті ұйымдастыруға және оны пайдалануға, қауіпсіздік жүйесін қалыптастыруға, олардың электрондық жабдықтарына, кредиттік тарихтың деректер қорының сақталуына және үй-жайларына қойылатын ең төменгі талаптарды белгілеу жөніндегі нұсқаулықта көзделген талаптарды ескере отырып беріледі.</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құжаттың көшірмесі;</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еркін нысанда жазылған өтініш;</w:t>
      </w:r>
      <w:r>
        <w:br/>
      </w:r>
      <w:r>
        <w:rPr>
          <w:rFonts w:ascii="Times New Roman"/>
          <w:b w:val="false"/>
          <w:i w:val="false"/>
          <w:color w:val="000000"/>
          <w:sz w:val="28"/>
        </w:rPr>
        <w:t>
      2) лицензияны қайта ресімдеген кезде қызметтің жекелеген түрлерімен айналысу құқығына лицензиялық алымды бюджетке төлегенін растайтын құжаттың көшірмесін.</w:t>
      </w:r>
      <w:r>
        <w:br/>
      </w:r>
      <w:r>
        <w:rPr>
          <w:rFonts w:ascii="Times New Roman"/>
          <w:b w:val="false"/>
          <w:i w:val="false"/>
          <w:color w:val="000000"/>
          <w:sz w:val="28"/>
        </w:rPr>
        <w:t>
      Порталда:</w:t>
      </w:r>
      <w:r>
        <w:br/>
      </w:r>
      <w:r>
        <w:rPr>
          <w:rFonts w:ascii="Times New Roman"/>
          <w:b w:val="false"/>
          <w:i w:val="false"/>
          <w:color w:val="000000"/>
          <w:sz w:val="28"/>
        </w:rPr>
        <w:t>
      лицензия алу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бюджетке лицензиялық алым төлеу туралы құжат (құжаттың электрондық көшірмесі түрінде);</w:t>
      </w:r>
      <w:r>
        <w:br/>
      </w:r>
      <w:r>
        <w:rPr>
          <w:rFonts w:ascii="Times New Roman"/>
          <w:b w:val="false"/>
          <w:i w:val="false"/>
          <w:color w:val="000000"/>
          <w:sz w:val="28"/>
        </w:rPr>
        <w:t>
      3) осы мемлекеттік көрсетілетін қызмет стандартының 9-тармағы бірінші бөлігінің 4) және 5) тармақшаларында, төртінші бөлігінде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Лицензияның телнұсқасын алу үшін (порталда тиісті ақпараттық жүйелерден лицензия туралы мәліметтер алуға мүмкіндік жоқ болғанда):</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2) лицензияның телнұсқасын беру кезінде қызметтің жекелеген түрлерімен айналысу құқығына бюджетке лицензиялық алымның төленгенiн растайтын құжат (құжаттың электрондық көшірмесі түрінде);</w:t>
      </w:r>
      <w:r>
        <w:br/>
      </w:r>
      <w:r>
        <w:rPr>
          <w:rFonts w:ascii="Times New Roman"/>
          <w:b w:val="false"/>
          <w:i w:val="false"/>
          <w:color w:val="000000"/>
          <w:sz w:val="28"/>
        </w:rPr>
        <w:t>
      лицензияны қайта ресімдеу үшін:</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8"/>
        </w:rPr>
        <w:t>
      2) лицензияны қайта ресімдеген кезде қызметтің жекелеген түрлерімен айналасу құқығына бюджетке лицензиялық алым төлеу туралы құжат (құжаттың электрондық көшірмесі түрінде).</w:t>
      </w:r>
      <w:r>
        <w:br/>
      </w:r>
      <w:r>
        <w:rPr>
          <w:rFonts w:ascii="Times New Roman"/>
          <w:b w:val="false"/>
          <w:i w:val="false"/>
          <w:color w:val="000000"/>
          <w:sz w:val="28"/>
        </w:rPr>
        <w:t>
      Мемлекеттік электрондық ақпараттық ресурс болып табылатын құжаттардың мәліметтерін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Қазақстан Республикасының заңнамалық актiлерiне сәйкес субъектiлердiң осы санаты үшiн тыйым салынған белгілi бір қызмет түрі жүзеге асырылуы;</w:t>
      </w:r>
      <w:r>
        <w:br/>
      </w:r>
      <w:r>
        <w:rPr>
          <w:rFonts w:ascii="Times New Roman"/>
          <w:b w:val="false"/>
          <w:i w:val="false"/>
          <w:color w:val="000000"/>
          <w:sz w:val="28"/>
        </w:rPr>
        <w:t>
      2) мынадай талаптар сақталмағанда:</w:t>
      </w:r>
      <w:r>
        <w:br/>
      </w:r>
      <w:r>
        <w:rPr>
          <w:rFonts w:ascii="Times New Roman"/>
          <w:b w:val="false"/>
          <w:i w:val="false"/>
          <w:color w:val="000000"/>
          <w:sz w:val="28"/>
        </w:rPr>
        <w:t>
      кредиттiк бюролар өз қызметiнде мынадай ұйымдастыру, техникалық шаралардың және технологиялық талаптарын:</w:t>
      </w:r>
      <w:r>
        <w:br/>
      </w:r>
      <w:r>
        <w:rPr>
          <w:rFonts w:ascii="Times New Roman"/>
          <w:b w:val="false"/>
          <w:i w:val="false"/>
          <w:color w:val="000000"/>
          <w:sz w:val="28"/>
        </w:rPr>
        <w:t>
      ақпараттық жүйелерді, кредиттік тарихтың деректер базасын және өзге де құжаттарды қауiпсiз орналастыру мен пайдалануға арналған техникалық және өзге де үй-жайлардың болуы;</w:t>
      </w:r>
      <w:r>
        <w:br/>
      </w:r>
      <w:r>
        <w:rPr>
          <w:rFonts w:ascii="Times New Roman"/>
          <w:b w:val="false"/>
          <w:i w:val="false"/>
          <w:color w:val="000000"/>
          <w:sz w:val="28"/>
        </w:rPr>
        <w:t>
      кредиттік тарихтың деректер базасын орналастыруға арналған ақпараттық жүйелердi және аталған ақпараттық жүйелерді қорғау құралдарын қалыптастыру мен пайдалану кезiнде сертификатталған жабдықты және бағдарламалық қамтамасыз етудi қолдану;</w:t>
      </w:r>
      <w:r>
        <w:br/>
      </w:r>
      <w:r>
        <w:rPr>
          <w:rFonts w:ascii="Times New Roman"/>
          <w:b w:val="false"/>
          <w:i w:val="false"/>
          <w:color w:val="000000"/>
          <w:sz w:val="28"/>
        </w:rPr>
        <w:t>
      ақпарат берушiлермен және кредиттік есептердi алушылармен жасалатын шарттарда кредиттiк тарихтың деректер базасын жасау үшін пайдаланылатын ақпараттық жүйелерді және аталған ақпараттық жүйелердi қорғау құралдарын қалыптастыру мен пайдалану кезiнде қолданылатын бағдарламалық қамтамасыз етудi қорғау жөнiндегі ұйымдастырушылық, техникалық шараларды және технологиялық талаптарды бiрлесiп iске асырудың мiндеттілiгi туралы талаптардың болуын қамтамасыз ету талаптарының орындалуын қамтамасыз етуге;</w:t>
      </w:r>
      <w:r>
        <w:br/>
      </w:r>
      <w:r>
        <w:rPr>
          <w:rFonts w:ascii="Times New Roman"/>
          <w:b w:val="false"/>
          <w:i w:val="false"/>
          <w:color w:val="000000"/>
          <w:sz w:val="28"/>
        </w:rPr>
        <w:t>
      кредиттік тарих субъектісі ақпаратының резервтік көшірмелерін сақтау үшін кредиттік бюро орналасқан қаладан тысқары жердегі резервтік сервердің болуын қамтамасыз етуге міндетті;</w:t>
      </w:r>
      <w:r>
        <w:br/>
      </w:r>
      <w:r>
        <w:rPr>
          <w:rFonts w:ascii="Times New Roman"/>
          <w:b w:val="false"/>
          <w:i w:val="false"/>
          <w:color w:val="000000"/>
          <w:sz w:val="28"/>
        </w:rPr>
        <w:t>
      3)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пакетін ұсынбауы;</w:t>
      </w:r>
      <w:r>
        <w:br/>
      </w:r>
      <w:r>
        <w:rPr>
          <w:rFonts w:ascii="Times New Roman"/>
          <w:b w:val="false"/>
          <w:i w:val="false"/>
          <w:color w:val="000000"/>
          <w:sz w:val="28"/>
        </w:rPr>
        <w:t>
      4) егер көрсетілетін қызметті алушыға қатысты оның қызметтің аталған түрiмен айналысуына тыйым салатын сот шешімі бар болуы;</w:t>
      </w:r>
      <w:r>
        <w:br/>
      </w:r>
      <w:r>
        <w:rPr>
          <w:rFonts w:ascii="Times New Roman"/>
          <w:b w:val="false"/>
          <w:i w:val="false"/>
          <w:color w:val="000000"/>
          <w:sz w:val="28"/>
        </w:rPr>
        <w:t>
      5) қызмет түріне лицензия алуға өтініш берген жағдайда қызметтің жеке түрлерімен айналысу құқығына лицензиялық алым енгізілмеуі;</w:t>
      </w:r>
      <w:r>
        <w:br/>
      </w:r>
      <w:r>
        <w:rPr>
          <w:rFonts w:ascii="Times New Roman"/>
          <w:b w:val="false"/>
          <w:i w:val="false"/>
          <w:color w:val="000000"/>
          <w:sz w:val="28"/>
        </w:rPr>
        <w:t>
      6) көрсетілетін қызметті алушы біліктілік талаптарына сәйкес келмеуі;</w:t>
      </w:r>
      <w:r>
        <w:br/>
      </w:r>
      <w:r>
        <w:rPr>
          <w:rFonts w:ascii="Times New Roman"/>
          <w:b w:val="false"/>
          <w:i w:val="false"/>
          <w:color w:val="000000"/>
          <w:sz w:val="28"/>
        </w:rPr>
        <w:t>
      7) көрсетілетін қызметті алушыға қатысты оған қызметтің жеке түрімен айналысуға тыйым салатын заңды күшіне енген сот үкімінің бар болуы;</w:t>
      </w:r>
      <w:r>
        <w:br/>
      </w:r>
      <w:r>
        <w:rPr>
          <w:rFonts w:ascii="Times New Roman"/>
          <w:b w:val="false"/>
          <w:i w:val="false"/>
          <w:color w:val="000000"/>
          <w:sz w:val="28"/>
        </w:rPr>
        <w:t>
      8) сот орындаушысының ұсынуы негізінде сот көрсетілетін қызметті алушыға лицензия алуға тыйым салуы мемлекеттік көрсетілетін қызметтен бас тартуға негіз болып табылады.</w:t>
      </w:r>
      <w:r>
        <w:br/>
      </w:r>
      <w:r>
        <w:rPr>
          <w:rFonts w:ascii="Times New Roman"/>
          <w:b w:val="false"/>
          <w:i w:val="false"/>
          <w:color w:val="000000"/>
          <w:sz w:val="28"/>
        </w:rPr>
        <w:t>
      Көрсетілетін қызметті беруші көрсетілетін қызметті алушыдан құжаттарды алған сәттен бастап екі жұмыс күні ішінде ұсынылған құжаттардың толықтығын тексеруге міндетті.</w:t>
      </w:r>
      <w:r>
        <w:br/>
      </w:r>
      <w:r>
        <w:rPr>
          <w:rFonts w:ascii="Times New Roman"/>
          <w:b w:val="false"/>
          <w:i w:val="false"/>
          <w:color w:val="000000"/>
          <w:sz w:val="28"/>
        </w:rPr>
        <w:t>
      Ұсынылған құжаттардың толық болмауы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751"/>
    <w:bookmarkStart w:name="z1549" w:id="752"/>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52"/>
    <w:bookmarkStart w:name="z1550" w:id="753"/>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753"/>
    <w:bookmarkStart w:name="z1552" w:id="754"/>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754"/>
    <w:bookmarkStart w:name="z1553" w:id="755"/>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755"/>
    <w:bookmarkStart w:name="z1557" w:id="756"/>
    <w:p>
      <w:pPr>
        <w:spacing w:after="0"/>
        <w:ind w:left="0"/>
        <w:jc w:val="both"/>
      </w:pPr>
      <w:r>
        <w:rPr>
          <w:rFonts w:ascii="Times New Roman"/>
          <w:b w:val="false"/>
          <w:i w:val="false"/>
          <w:color w:val="000000"/>
          <w:sz w:val="28"/>
        </w:rPr>
        <w:t xml:space="preserve">
«Кредиттік бюро қызметін жүзеге   </w:t>
      </w:r>
      <w:r>
        <w:br/>
      </w:r>
      <w:r>
        <w:rPr>
          <w:rFonts w:ascii="Times New Roman"/>
          <w:b w:val="false"/>
          <w:i w:val="false"/>
          <w:color w:val="000000"/>
          <w:sz w:val="28"/>
        </w:rPr>
        <w:t>
асыруға лицензия беру, қайта ресімдеу,</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75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алушының толық атауы)</w:t>
      </w:r>
    </w:p>
    <w:bookmarkStart w:name="z1671" w:id="757"/>
    <w:p>
      <w:pPr>
        <w:spacing w:after="0"/>
        <w:ind w:left="0"/>
        <w:jc w:val="left"/>
      </w:pPr>
      <w:r>
        <w:rPr>
          <w:rFonts w:ascii="Times New Roman"/>
          <w:b/>
          <w:i w:val="false"/>
          <w:color w:val="000000"/>
        </w:rPr>
        <w:t xml:space="preserve"> 
Өтініш</w:t>
      </w:r>
    </w:p>
    <w:bookmarkEnd w:id="757"/>
    <w:p>
      <w:pPr>
        <w:spacing w:after="0"/>
        <w:ind w:left="0"/>
        <w:jc w:val="both"/>
      </w:pPr>
      <w:r>
        <w:rPr>
          <w:rFonts w:ascii="Times New Roman"/>
          <w:b w:val="false"/>
          <w:i w:val="false"/>
          <w:color w:val="000000"/>
          <w:sz w:val="28"/>
        </w:rPr>
        <w:t>      Кредиттік бюро қызметін жүзеге асыруға лицензия беруіңізді</w:t>
      </w:r>
      <w:r>
        <w:br/>
      </w:r>
      <w:r>
        <w:rPr>
          <w:rFonts w:ascii="Times New Roman"/>
          <w:b w:val="false"/>
          <w:i w:val="false"/>
          <w:color w:val="000000"/>
          <w:sz w:val="28"/>
        </w:rPr>
        <w:t>
сұраймын.</w:t>
      </w:r>
      <w:r>
        <w:br/>
      </w:r>
      <w:r>
        <w:rPr>
          <w:rFonts w:ascii="Times New Roman"/>
          <w:b w:val="false"/>
          <w:i w:val="false"/>
          <w:color w:val="000000"/>
          <w:sz w:val="28"/>
        </w:rPr>
        <w:t>
      Көрсетілетін қызметті алушы туралы мәліметтер:</w:t>
      </w:r>
      <w:r>
        <w:br/>
      </w:r>
      <w:r>
        <w:rPr>
          <w:rFonts w:ascii="Times New Roman"/>
          <w:b w:val="false"/>
          <w:i w:val="false"/>
          <w:color w:val="000000"/>
          <w:sz w:val="28"/>
        </w:rPr>
        <w:t>
      1. Көрсетілетін қызметті алушы орналасқан жері (заңды/нақты</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қала, аудан, облыс, көше, үйдің нөмірі, немесе бизнес</w:t>
      </w:r>
      <w:r>
        <w:br/>
      </w:r>
      <w:r>
        <w:rPr>
          <w:rFonts w:ascii="Times New Roman"/>
          <w:b w:val="false"/>
          <w:i w:val="false"/>
          <w:color w:val="000000"/>
          <w:sz w:val="28"/>
        </w:rPr>
        <w:t>
сәйкестендіру нөмірі, кәсіпорындар мен ұйымдардың жалпы мемлекеттік</w:t>
      </w:r>
      <w:r>
        <w:br/>
      </w:r>
      <w:r>
        <w:rPr>
          <w:rFonts w:ascii="Times New Roman"/>
          <w:b w:val="false"/>
          <w:i w:val="false"/>
          <w:color w:val="000000"/>
          <w:sz w:val="28"/>
        </w:rPr>
        <w:t>
                          жіктегішінің коды)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2. Кредиттік бюроның бірінші басшысы және бас бухгалтері туралы</w:t>
      </w:r>
      <w:r>
        <w:br/>
      </w:r>
      <w:r>
        <w:rPr>
          <w:rFonts w:ascii="Times New Roman"/>
          <w:b w:val="false"/>
          <w:i w:val="false"/>
          <w:color w:val="000000"/>
          <w:sz w:val="28"/>
        </w:rPr>
        <w:t>
мәліметтер (тегі, аты, әкесінің аты (бар болса), туылған күні,</w:t>
      </w:r>
      <w:r>
        <w:br/>
      </w:r>
      <w:r>
        <w:rPr>
          <w:rFonts w:ascii="Times New Roman"/>
          <w:b w:val="false"/>
          <w:i w:val="false"/>
          <w:color w:val="000000"/>
          <w:sz w:val="28"/>
        </w:rPr>
        <w:t>
байланыс телефондарының нөмірлері);</w:t>
      </w:r>
      <w:r>
        <w:br/>
      </w:r>
      <w:r>
        <w:rPr>
          <w:rFonts w:ascii="Times New Roman"/>
          <w:b w:val="false"/>
          <w:i w:val="false"/>
          <w:color w:val="000000"/>
          <w:sz w:val="28"/>
        </w:rPr>
        <w:t>
      3. Кредиттік бюроның акционерлері (құрылтайшылары,</w:t>
      </w:r>
      <w:r>
        <w:br/>
      </w:r>
      <w:r>
        <w:rPr>
          <w:rFonts w:ascii="Times New Roman"/>
          <w:b w:val="false"/>
          <w:i w:val="false"/>
          <w:color w:val="000000"/>
          <w:sz w:val="28"/>
        </w:rPr>
        <w:t>
қатысушылары) туралы мәліметтер: заңды тұлғалар үшін - толық атауы,</w:t>
      </w:r>
      <w:r>
        <w:br/>
      </w:r>
      <w:r>
        <w:rPr>
          <w:rFonts w:ascii="Times New Roman"/>
          <w:b w:val="false"/>
          <w:i w:val="false"/>
          <w:color w:val="000000"/>
          <w:sz w:val="28"/>
        </w:rPr>
        <w:t>
мемлекеттік тіркеу (қайта тіркеу) туралы мәліметтер, жарғылық</w:t>
      </w:r>
      <w:r>
        <w:br/>
      </w:r>
      <w:r>
        <w:rPr>
          <w:rFonts w:ascii="Times New Roman"/>
          <w:b w:val="false"/>
          <w:i w:val="false"/>
          <w:color w:val="000000"/>
          <w:sz w:val="28"/>
        </w:rPr>
        <w:t>
капиталының мөлшері, жеке тұлғалар үшін - тегі, аты, әкесінің аты</w:t>
      </w:r>
      <w:r>
        <w:br/>
      </w:r>
      <w:r>
        <w:rPr>
          <w:rFonts w:ascii="Times New Roman"/>
          <w:b w:val="false"/>
          <w:i w:val="false"/>
          <w:color w:val="000000"/>
          <w:sz w:val="28"/>
        </w:rPr>
        <w:t>
(бар болса), туған күні мен жылы);</w:t>
      </w:r>
      <w:r>
        <w:br/>
      </w:r>
      <w:r>
        <w:rPr>
          <w:rFonts w:ascii="Times New Roman"/>
          <w:b w:val="false"/>
          <w:i w:val="false"/>
          <w:color w:val="000000"/>
          <w:sz w:val="28"/>
        </w:rPr>
        <w:t>
      4. Төлем тапсырмалары, кассалық кіріс ордерлері толық төлегенін</w:t>
      </w:r>
      <w:r>
        <w:br/>
      </w:r>
      <w:r>
        <w:rPr>
          <w:rFonts w:ascii="Times New Roman"/>
          <w:b w:val="false"/>
          <w:i w:val="false"/>
          <w:color w:val="000000"/>
          <w:sz w:val="28"/>
        </w:rPr>
        <w:t>
растайтын құжаттардың деректемелері көрсетілген жарғылық капиталдың</w:t>
      </w:r>
      <w:r>
        <w:br/>
      </w:r>
      <w:r>
        <w:rPr>
          <w:rFonts w:ascii="Times New Roman"/>
          <w:b w:val="false"/>
          <w:i w:val="false"/>
          <w:color w:val="000000"/>
          <w:sz w:val="28"/>
        </w:rPr>
        <w:t>
мөлшері (акционерлік қоғам ұйымдастырушылық-құқықтық нысанындағы</w:t>
      </w:r>
      <w:r>
        <w:br/>
      </w:r>
      <w:r>
        <w:rPr>
          <w:rFonts w:ascii="Times New Roman"/>
          <w:b w:val="false"/>
          <w:i w:val="false"/>
          <w:color w:val="000000"/>
          <w:sz w:val="28"/>
        </w:rPr>
        <w:t>
заңды тұлғаларды қоспағанда);</w:t>
      </w:r>
      <w:r>
        <w:br/>
      </w:r>
      <w:r>
        <w:rPr>
          <w:rFonts w:ascii="Times New Roman"/>
          <w:b w:val="false"/>
          <w:i w:val="false"/>
          <w:color w:val="000000"/>
          <w:sz w:val="28"/>
        </w:rPr>
        <w:t>
      5. Жарияланған акциялар шығарылымын мемлекеттік тіркеу туралы</w:t>
      </w:r>
      <w:r>
        <w:br/>
      </w:r>
      <w:r>
        <w:rPr>
          <w:rFonts w:ascii="Times New Roman"/>
          <w:b w:val="false"/>
          <w:i w:val="false"/>
          <w:color w:val="000000"/>
          <w:sz w:val="28"/>
        </w:rPr>
        <w:t>
куәліктің нөмірі мен күні (заңды тұлғалар үшін акционерлік қоғамының</w:t>
      </w:r>
      <w:r>
        <w:br/>
      </w:r>
      <w:r>
        <w:rPr>
          <w:rFonts w:ascii="Times New Roman"/>
          <w:b w:val="false"/>
          <w:i w:val="false"/>
          <w:color w:val="000000"/>
          <w:sz w:val="28"/>
        </w:rPr>
        <w:t>
ұйымдастырушылық құқықтық нысанында).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Жіберілетін құжаттардың тізбесі, даналар саны және әр</w:t>
      </w:r>
      <w:r>
        <w:br/>
      </w:r>
      <w:r>
        <w:rPr>
          <w:rFonts w:ascii="Times New Roman"/>
          <w:b w:val="false"/>
          <w:i w:val="false"/>
          <w:color w:val="000000"/>
          <w:sz w:val="28"/>
        </w:rPr>
        <w:t>
қайсысы бойынша парақтар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 өтінішке қоса берілген құжаттардың</w:t>
      </w:r>
      <w:r>
        <w:br/>
      </w:r>
      <w:r>
        <w:rPr>
          <w:rFonts w:ascii="Times New Roman"/>
          <w:b w:val="false"/>
          <w:i w:val="false"/>
          <w:color w:val="000000"/>
          <w:sz w:val="28"/>
        </w:rPr>
        <w:t>
(ақпараттың) дұрыстығына толығымен жауапты болады.</w:t>
      </w:r>
    </w:p>
    <w:p>
      <w:pPr>
        <w:spacing w:after="0"/>
        <w:ind w:left="0"/>
        <w:jc w:val="both"/>
      </w:pPr>
      <w:r>
        <w:rPr>
          <w:rFonts w:ascii="Times New Roman"/>
          <w:b w:val="false"/>
          <w:i w:val="false"/>
          <w:color w:val="000000"/>
          <w:sz w:val="28"/>
        </w:rPr>
        <w:t>      Тегі, аты, бар болса – әкесінің аты, көрсетілетін қызметті</w:t>
      </w:r>
      <w:r>
        <w:br/>
      </w:r>
      <w:r>
        <w:rPr>
          <w:rFonts w:ascii="Times New Roman"/>
          <w:b w:val="false"/>
          <w:i w:val="false"/>
          <w:color w:val="000000"/>
          <w:sz w:val="28"/>
        </w:rPr>
        <w:t>
алушының өтініш беруге өкілетті тұлғаның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20__ жылғы «___» _______________</w:t>
      </w:r>
    </w:p>
    <w:p>
      <w:pPr>
        <w:spacing w:after="0"/>
        <w:ind w:left="0"/>
        <w:jc w:val="both"/>
      </w:pPr>
      <w:r>
        <w:rPr>
          <w:rFonts w:ascii="Times New Roman"/>
          <w:b w:val="false"/>
          <w:i w:val="false"/>
          <w:color w:val="000000"/>
          <w:sz w:val="28"/>
        </w:rPr>
        <w:t>Мөрдің орны</w:t>
      </w:r>
    </w:p>
    <w:bookmarkStart w:name="z1558" w:id="7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758"/>
    <w:bookmarkStart w:name="z1559" w:id="759"/>
    <w:p>
      <w:pPr>
        <w:spacing w:after="0"/>
        <w:ind w:left="0"/>
        <w:jc w:val="left"/>
      </w:pPr>
      <w:r>
        <w:rPr>
          <w:rFonts w:ascii="Times New Roman"/>
          <w:b/>
          <w:i w:val="false"/>
          <w:color w:val="000000"/>
        </w:rPr>
        <w:t xml:space="preserve"> 
«Арнайы ислам қаржы компаниясын ерiктi түрде қайта</w:t>
      </w:r>
      <w:r>
        <w:br/>
      </w:r>
      <w:r>
        <w:rPr>
          <w:rFonts w:ascii="Times New Roman"/>
          <w:b/>
          <w:i w:val="false"/>
          <w:color w:val="000000"/>
        </w:rPr>
        <w:t>
ұйымдастыруға немесе таратуға рұқсат беру» мемлекеттік</w:t>
      </w:r>
      <w:r>
        <w:br/>
      </w:r>
      <w:r>
        <w:rPr>
          <w:rFonts w:ascii="Times New Roman"/>
          <w:b/>
          <w:i w:val="false"/>
          <w:color w:val="000000"/>
        </w:rPr>
        <w:t>
көрсетілетін қызмет стандарты</w:t>
      </w:r>
    </w:p>
    <w:bookmarkEnd w:id="759"/>
    <w:bookmarkStart w:name="z1560" w:id="760"/>
    <w:p>
      <w:pPr>
        <w:spacing w:after="0"/>
        <w:ind w:left="0"/>
        <w:jc w:val="left"/>
      </w:pPr>
      <w:r>
        <w:rPr>
          <w:rFonts w:ascii="Times New Roman"/>
          <w:b/>
          <w:i w:val="false"/>
          <w:color w:val="000000"/>
        </w:rPr>
        <w:t xml:space="preserve"> 
1. Жалпы ережелер</w:t>
      </w:r>
    </w:p>
    <w:bookmarkEnd w:id="760"/>
    <w:bookmarkStart w:name="z1561" w:id="761"/>
    <w:p>
      <w:pPr>
        <w:spacing w:after="0"/>
        <w:ind w:left="0"/>
        <w:jc w:val="both"/>
      </w:pPr>
      <w:r>
        <w:rPr>
          <w:rFonts w:ascii="Times New Roman"/>
          <w:b w:val="false"/>
          <w:i w:val="false"/>
          <w:color w:val="000000"/>
          <w:sz w:val="28"/>
        </w:rPr>
        <w:t>
      1. Мемлекеттік көрсетілетін қызмет «Арнайы ислам қаржы компаниясын ерiктi түрде қайта ұйымдастыруға немесе таратуға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761"/>
    <w:bookmarkStart w:name="z1564" w:id="762"/>
    <w:p>
      <w:pPr>
        <w:spacing w:after="0"/>
        <w:ind w:left="0"/>
        <w:jc w:val="left"/>
      </w:pPr>
      <w:r>
        <w:rPr>
          <w:rFonts w:ascii="Times New Roman"/>
          <w:b/>
          <w:i w:val="false"/>
          <w:color w:val="000000"/>
        </w:rPr>
        <w:t xml:space="preserve"> 
2. Мемлекеттік қызмет көрсетудің тәртібі</w:t>
      </w:r>
    </w:p>
    <w:bookmarkEnd w:id="762"/>
    <w:bookmarkStart w:name="z1565" w:id="763"/>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топтамасын тапсырған сәттен бастап – күнтізбелік отыз күн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ислам арнайы қаржы компаниясын ерікті қайта ұйымдастыруға немесе таратуға қағаз жеткізгіштегі рұқсат.</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1) еркін нысандағы ислам арнайы қаржы компаниясының бірінші басшысы қол қойған және ислам арнайы қаржы компаниясының атауы туралы мәлімет (заңды тұлғаны мемлекеттік тіркеу (қайта тіркеу) туралы куәлікке сәйкес) және ислам бағалы қағаздарының шығарылымын өтеу нәтижелері туралы есепті Көрсетілетін қызметті беруші бекіткен күн көрсетілген ислам арнайы қаржы компаниясын ерікті қайта ұйымдастыруға не таратуға рұқсат беру туралы өтініш;</w:t>
      </w:r>
      <w:r>
        <w:br/>
      </w:r>
      <w:r>
        <w:rPr>
          <w:rFonts w:ascii="Times New Roman"/>
          <w:b w:val="false"/>
          <w:i w:val="false"/>
          <w:color w:val="000000"/>
          <w:sz w:val="28"/>
        </w:rPr>
        <w:t>
      2) егер Қазақстан Республикасының заңнамалық актілерінде немесе оригинатордың жарғысында өзгеше белгіленбесе, ислам арнайы қаржы компаниясы оригинаторының директорлар кеңесі (бақылаушы кеңесі) қабылдаған оны ерікті қайта ұйымдастыруға не таратуға рұқсат беру туралы шешімнің көшірмесі.</w:t>
      </w:r>
    </w:p>
    <w:bookmarkEnd w:id="763"/>
    <w:bookmarkStart w:name="z1571" w:id="764"/>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64"/>
    <w:bookmarkStart w:name="z1572" w:id="765"/>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765"/>
    <w:bookmarkStart w:name="z1574" w:id="766"/>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766"/>
    <w:bookmarkStart w:name="z1575" w:id="767"/>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767"/>
    <w:bookmarkStart w:name="z1579" w:id="7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768"/>
    <w:bookmarkStart w:name="z1580" w:id="769"/>
    <w:p>
      <w:pPr>
        <w:spacing w:after="0"/>
        <w:ind w:left="0"/>
        <w:jc w:val="left"/>
      </w:pPr>
      <w:r>
        <w:rPr>
          <w:rFonts w:ascii="Times New Roman"/>
          <w:b/>
          <w:i w:val="false"/>
          <w:color w:val="000000"/>
        </w:rPr>
        <w:t xml:space="preserve"> 
«Ұйымның жарғылық капиталына банктің және (немесе) банк</w:t>
      </w:r>
      <w:r>
        <w:br/>
      </w:r>
      <w:r>
        <w:rPr>
          <w:rFonts w:ascii="Times New Roman"/>
          <w:b/>
          <w:i w:val="false"/>
          <w:color w:val="000000"/>
        </w:rPr>
        <w:t>
холдингінің елеулі түрде қатысуына рұқсат беру» мемлекеттік</w:t>
      </w:r>
      <w:r>
        <w:br/>
      </w:r>
      <w:r>
        <w:rPr>
          <w:rFonts w:ascii="Times New Roman"/>
          <w:b/>
          <w:i w:val="false"/>
          <w:color w:val="000000"/>
        </w:rPr>
        <w:t>
көрсетілетін қызмет стандарты</w:t>
      </w:r>
    </w:p>
    <w:bookmarkEnd w:id="769"/>
    <w:bookmarkStart w:name="z1581" w:id="770"/>
    <w:p>
      <w:pPr>
        <w:spacing w:after="0"/>
        <w:ind w:left="0"/>
        <w:jc w:val="left"/>
      </w:pPr>
      <w:r>
        <w:rPr>
          <w:rFonts w:ascii="Times New Roman"/>
          <w:b/>
          <w:i w:val="false"/>
          <w:color w:val="000000"/>
        </w:rPr>
        <w:t xml:space="preserve"> 
1. Жалпы ережелер</w:t>
      </w:r>
    </w:p>
    <w:bookmarkEnd w:id="770"/>
    <w:bookmarkStart w:name="z1582" w:id="771"/>
    <w:p>
      <w:pPr>
        <w:spacing w:after="0"/>
        <w:ind w:left="0"/>
        <w:jc w:val="both"/>
      </w:pPr>
      <w:r>
        <w:rPr>
          <w:rFonts w:ascii="Times New Roman"/>
          <w:b w:val="false"/>
          <w:i w:val="false"/>
          <w:color w:val="000000"/>
          <w:sz w:val="28"/>
        </w:rPr>
        <w:t>
      1. Мемлекеттік көрсетілетін қызмет «Ұйымның жарғылық капиталына банктің және (немесе) банк холдингінің елеулі түрде қатысуына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«электрондық үкіметтің» веб-порталы: www.egov.kz (бұдан әрі – портал) арқылы көрсетіледі.</w:t>
      </w:r>
    </w:p>
    <w:bookmarkEnd w:id="771"/>
    <w:p>
      <w:pPr>
        <w:spacing w:after="0"/>
        <w:ind w:left="0"/>
        <w:jc w:val="left"/>
      </w:pPr>
      <w:r>
        <w:rPr>
          <w:rFonts w:ascii="Times New Roman"/>
          <w:b/>
          <w:i w:val="false"/>
          <w:color w:val="000000"/>
        </w:rPr>
        <w:t xml:space="preserve"> 2. Мемлекеттік қызмет көрсетудің тәртібі</w:t>
      </w:r>
    </w:p>
    <w:bookmarkStart w:name="z1670" w:id="772"/>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үш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Қазақстан Республикасының Ұлттық Банкі Басқармасының банктің және (немесе) банк холдингінің ұйымдардың жарғылық капиталына қомақты қатысуына рұқсат беру туралы қаулысы және көрсетілетін қызметті берушінің ресми рұқсаты (бұдан әрі – рұқсат) не Қазақстан Республикасының Ұлттық Банкі Басқармасының банктің және (немесе) банк холдингінің ұйымдардың жарғылық капиталына қомақты қатысуына рұқсат беруден бас тарту туралы қаулысы және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жазылған дәлелді жазбаша жауабы.</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банктің және (немесе) банк холдингінің ұйымның жарғылық капиталына қомақты қатысу туралы шешімі;</w:t>
      </w:r>
      <w:r>
        <w:br/>
      </w:r>
      <w:r>
        <w:rPr>
          <w:rFonts w:ascii="Times New Roman"/>
          <w:b w:val="false"/>
          <w:i w:val="false"/>
          <w:color w:val="000000"/>
          <w:sz w:val="28"/>
        </w:rPr>
        <w:t>
      3)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банк және (немесе) банк холдингі қомақты қатысуды иеленуге ниетті ұйымның басшы қызметкерлерi (немесе басшы қызметкерлер лауазымдарына тағайындау немесе сайлау үшін ұсынылатын кандидаттар) туралы ақпарат;</w:t>
      </w:r>
      <w:r>
        <w:br/>
      </w:r>
      <w:r>
        <w:rPr>
          <w:rFonts w:ascii="Times New Roman"/>
          <w:b w:val="false"/>
          <w:i w:val="false"/>
          <w:color w:val="000000"/>
          <w:sz w:val="28"/>
        </w:rPr>
        <w:t>
      4) бизнес-жоспарды ұсына отырып, банк және (немесе) банк холдингі қомақты қатысуды иеленуге ниетті ұйым қызметінің түрі немесе түрлері туралы ақпарат;</w:t>
      </w:r>
      <w:r>
        <w:br/>
      </w:r>
      <w:r>
        <w:rPr>
          <w:rFonts w:ascii="Times New Roman"/>
          <w:b w:val="false"/>
          <w:i w:val="false"/>
          <w:color w:val="000000"/>
          <w:sz w:val="28"/>
        </w:rPr>
        <w:t>
      5) банк және (немесе) банк холдингі қомақты қатысуды иеленуге ниетті ұйым орналасқан елдің заңнамасын талдау негізінде Қазақстан Республикасының резиденті емес банк конгломератына қатысушылар орналасқан елдердің заңнамасы олардың және банк конгломератының Қазақстан Республикасының заңнамалық актілерінде көзделген талаптарды орындау мүмкіндігін болғызбауына байланысты банк конгломератына шоғырландырылған қадағалауды жүргізу мүмкіндігінің болмауын көздейтін мән-жайлардың жоқ екендігі туралы ақпарат;</w:t>
      </w:r>
      <w:r>
        <w:br/>
      </w:r>
      <w:r>
        <w:rPr>
          <w:rFonts w:ascii="Times New Roman"/>
          <w:b w:val="false"/>
          <w:i w:val="false"/>
          <w:color w:val="000000"/>
          <w:sz w:val="28"/>
        </w:rPr>
        <w:t>
      6) банк және (немесе) банк холдингі қомақты қатысуды иеленуге ниетті ұйымның жарғылық капиталына банктің және (немесе) банк холдингінің қатысу үлесі мен сомасы, сондай-ақ ол сатып алатын акциялардың саны және акцияларға (жарғылық капиталға қатысу үлестеріне) алдын ала төлем мөлшері туралы ақпарат;</w:t>
      </w:r>
      <w:r>
        <w:br/>
      </w:r>
      <w:r>
        <w:rPr>
          <w:rFonts w:ascii="Times New Roman"/>
          <w:b w:val="false"/>
          <w:i w:val="false"/>
          <w:color w:val="000000"/>
          <w:sz w:val="28"/>
        </w:rPr>
        <w:t>
      7) банк және (немесе) банк холдингі қомақты қатысуды иеленуге ниетті ұйымның жарғылық капиталының мөлшері туралы (егер мұндай ақпарат аудиторлық есепте қамтылмаса), сондай-ақ банктің және (немесе) банк холдингінің жарғылық капиталға қатысу үлесі немесе банк және (немесе) банк холдингі қомақты қатысуды иеленуге ниетті ұйым акцияларының саны туралы ақпарат;</w:t>
      </w:r>
      <w:r>
        <w:br/>
      </w:r>
      <w:r>
        <w:rPr>
          <w:rFonts w:ascii="Times New Roman"/>
          <w:b w:val="false"/>
          <w:i w:val="false"/>
          <w:color w:val="000000"/>
          <w:sz w:val="28"/>
        </w:rPr>
        <w:t>
      8) банк және (немесе) банк холдингі жарғылық капиталға қатысу үлесін немесе акцияларын сатып алу арқылы қомақты қатысуды иемденетін заңды тұлға туралы:</w:t>
      </w:r>
      <w:r>
        <w:br/>
      </w:r>
      <w:r>
        <w:rPr>
          <w:rFonts w:ascii="Times New Roman"/>
          <w:b w:val="false"/>
          <w:i w:val="false"/>
          <w:color w:val="000000"/>
          <w:sz w:val="28"/>
        </w:rPr>
        <w:t>
      заңды тұлғаның атауы мен орналасқан жерін;</w:t>
      </w:r>
      <w:r>
        <w:br/>
      </w:r>
      <w:r>
        <w:rPr>
          <w:rFonts w:ascii="Times New Roman"/>
          <w:b w:val="false"/>
          <w:i w:val="false"/>
          <w:color w:val="000000"/>
          <w:sz w:val="28"/>
        </w:rPr>
        <w:t>
      банк және (немесе) банк холдингі құрылтайшысы (қатысушысы) болып табылатын заңды тұлғаның жарғылық капиталына банктің және (немесе) банк холдингінің қатысу үлесінің мөлшері, оны сатып алу бағасы туралы мәліметті;</w:t>
      </w:r>
      <w:r>
        <w:br/>
      </w:r>
      <w:r>
        <w:rPr>
          <w:rFonts w:ascii="Times New Roman"/>
          <w:b w:val="false"/>
          <w:i w:val="false"/>
          <w:color w:val="000000"/>
          <w:sz w:val="28"/>
        </w:rPr>
        <w:t>
      банк және (немесе) банк холдингі акционері болып табылатын заңды тұлғаның акциялар саны, оларды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w:t>
      </w:r>
      <w:r>
        <w:br/>
      </w:r>
      <w:r>
        <w:rPr>
          <w:rFonts w:ascii="Times New Roman"/>
          <w:b w:val="false"/>
          <w:i w:val="false"/>
          <w:color w:val="000000"/>
          <w:sz w:val="28"/>
        </w:rPr>
        <w:t>
      заңды тұлғаның (банк және (немесе) банк холдингі құрылтайшысы, қатысушысы, акционері болған) қатысу үлесінің мөлшері, басқа заңды тұлғаның жарғылық капиталынан оны сатып алу бағасы туралы мәліметті;</w:t>
      </w:r>
      <w:r>
        <w:br/>
      </w:r>
      <w:r>
        <w:rPr>
          <w:rFonts w:ascii="Times New Roman"/>
          <w:b w:val="false"/>
          <w:i w:val="false"/>
          <w:color w:val="000000"/>
          <w:sz w:val="28"/>
        </w:rPr>
        <w:t>
      банк және (немесе) банк холдингі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деректер. Бұл талаптар банк және (немесе) банк холдингі бірнеше заңды тұлғалардың жарғылық капиталға қатысу үлестерін немесе акцияларын сатып алу арқылы қомақты қатысатын жағдайларға қолданылады.</w:t>
      </w:r>
      <w:r>
        <w:br/>
      </w:r>
      <w:r>
        <w:rPr>
          <w:rFonts w:ascii="Times New Roman"/>
          <w:b w:val="false"/>
          <w:i w:val="false"/>
          <w:color w:val="000000"/>
          <w:sz w:val="28"/>
        </w:rPr>
        <w:t>
      Банк және (немесе) банк холдингі Қазақстан Республикасының резидент банкінің, сақтандыру (қайта сақтандыру) ұйымының, жинақтаушы зейнетақы қорының капиталына қомақты қатысуға рұқсат алу үшін өтініш берген жағдайда осы тармақтың 3) тармақшасында көрсетілген құжаттар ұсынылмайды.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7) және 8)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рұқсат алуға қажетті құжаттарды табыс етпегенде;</w:t>
      </w:r>
      <w:r>
        <w:br/>
      </w:r>
      <w:r>
        <w:rPr>
          <w:rFonts w:ascii="Times New Roman"/>
          <w:b w:val="false"/>
          <w:i w:val="false"/>
          <w:color w:val="000000"/>
          <w:sz w:val="28"/>
        </w:rPr>
        <w:t>
      2) құрылатын немесе сатып алынатын еншілес ұйым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келмегенде;</w:t>
      </w:r>
      <w:r>
        <w:br/>
      </w:r>
      <w:r>
        <w:rPr>
          <w:rFonts w:ascii="Times New Roman"/>
          <w:b w:val="false"/>
          <w:i w:val="false"/>
          <w:color w:val="000000"/>
          <w:sz w:val="28"/>
        </w:rPr>
        <w:t>
      3) еншілес ұйымның басшы қызметкерлерінің (немесе басшы қызметкерлер лауазымына тағайындауға немесе сайлауға ұсынылған кандидаттардың) талаптарына сай келмесе:</w:t>
      </w:r>
      <w:r>
        <w:br/>
      </w:r>
      <w:r>
        <w:rPr>
          <w:rFonts w:ascii="Times New Roman"/>
          <w:b w:val="false"/>
          <w:i w:val="false"/>
          <w:color w:val="000000"/>
          <w:sz w:val="28"/>
        </w:rPr>
        <w:t>
      мыналар басшы қызметкері болып тағайындала (сайлана) алмайды:</w:t>
      </w:r>
      <w:r>
        <w:br/>
      </w:r>
      <w:r>
        <w:rPr>
          <w:rFonts w:ascii="Times New Roman"/>
          <w:b w:val="false"/>
          <w:i w:val="false"/>
          <w:color w:val="000000"/>
          <w:sz w:val="28"/>
        </w:rPr>
        <w:t>
      мінсіз іскерлік беделі жоқ;</w:t>
      </w:r>
      <w:r>
        <w:br/>
      </w:r>
      <w:r>
        <w:rPr>
          <w:rFonts w:ascii="Times New Roman"/>
          <w:b w:val="false"/>
          <w:i w:val="false"/>
          <w:color w:val="000000"/>
          <w:sz w:val="28"/>
        </w:rPr>
        <w:t>
      көрсетілетін қызметті берушінің қаржы ұйымын консервациялау,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қабылданғанға дейін бір жылдан аспайтын кезеңде бұрын қаржы ұйымы директорлар кеңесінің бірінші басшысы, басқармасының бірінші басшысы немесе оның орынбасары, бас бухгалтері, ірі қатысушысы (банк холддингі)-жеке тұлғасы, ірі қатысушысы-заңды тұлғасының бірінші басшысы болған адамдар. Аталған талап көрсетілетін қызметті берушінің қаржы ұйымын консервациялау, оның акцияларын мәжбүрлеп сатып алу туралы, қаржы ұйымының лицензиясын кері қайтарып алу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қабылданғаннан кейін бес жыл бойы қолданылады;</w:t>
      </w:r>
      <w:r>
        <w:br/>
      </w:r>
      <w:r>
        <w:rPr>
          <w:rFonts w:ascii="Times New Roman"/>
          <w:b w:val="false"/>
          <w:i w:val="false"/>
          <w:color w:val="000000"/>
          <w:sz w:val="28"/>
        </w:rPr>
        <w:t>
      өзге қаржылық ұйымда басшы қызметкер лауазымында болған кезеңінде оны басшы қызметкер лауазымына тағайындауға (сайлауға) берілген келісім кері қайтарып алынған адам басқа қаржы ұйымының басшы қызметкері болып тағайындала (сайлана) алмайды. Аталған талап Қазақстан Республикасы Ұлттық Банкінің басшы қызметкер лауазымына тағайындауға (сайлауға) келісім кері қайтарып алу туралы шешімді қабылдағаннан кейін қатарынан соңғы он екі ай бойы қолданылады.</w:t>
      </w:r>
      <w:r>
        <w:br/>
      </w:r>
      <w:r>
        <w:rPr>
          <w:rFonts w:ascii="Times New Roman"/>
          <w:b w:val="false"/>
          <w:i w:val="false"/>
          <w:color w:val="000000"/>
          <w:sz w:val="28"/>
        </w:rPr>
        <w:t>
      4) банктің және (немесе) банк холдингінің болжанып отырған еншілес ұйымдарының болуы нәтижесінде құрамына банк және (немесе) банк холдингі кіретін банк конгломератының пруденциялық нормативтерді сақтамауы;</w:t>
      </w:r>
      <w:r>
        <w:br/>
      </w:r>
      <w:r>
        <w:rPr>
          <w:rFonts w:ascii="Times New Roman"/>
          <w:b w:val="false"/>
          <w:i w:val="false"/>
          <w:color w:val="000000"/>
          <w:sz w:val="28"/>
        </w:rPr>
        <w:t>
      5) еншілес ұйымның қызметі немесе банк және (немесе) банк холдингі жоспарлаған инвестициялар салдарынан банктің, банк холдингінің және (немесе) банк конгломератының қаржылық жай-күйінің нашарлауы көзделетін қаржылық салдарды талдау;</w:t>
      </w:r>
      <w:r>
        <w:br/>
      </w:r>
      <w:r>
        <w:rPr>
          <w:rFonts w:ascii="Times New Roman"/>
          <w:b w:val="false"/>
          <w:i w:val="false"/>
          <w:color w:val="000000"/>
          <w:sz w:val="28"/>
        </w:rPr>
        <w:t>
      6) 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табыс етілген құжаттардың Қазақстан Республикасы Ұлттық Банкінінің тәуекелдерді басқару және ішкі бақылау жүйелеріне қоятын талаптарына сәйкес келмеуі;</w:t>
      </w:r>
      <w:r>
        <w:br/>
      </w:r>
      <w:r>
        <w:rPr>
          <w:rFonts w:ascii="Times New Roman"/>
          <w:b w:val="false"/>
          <w:i w:val="false"/>
          <w:color w:val="000000"/>
          <w:sz w:val="28"/>
        </w:rPr>
        <w:t>
      7) еншілес ұйым орналасқан елдің заңнамасында көзделген жағдайларда еншілес ұйымның белгіленген пруденциялық нормативтерді, сондай-ақ банктің және (немесе) банк холдингінің пруденциялық нормативтерді сақтамауы, оның ішінде шоғырландырылған негізде сақтамауы және Қазақстан Республикасы Ұлттық Банкке рұқсат алуға өтініш берген күннің алдындағы соңғы үш ай ішінде және (немесе) өтінішті қарау кезеңінде басқа да сақталуға міндетті нормативтер мен лимиттерді сақтамауы;</w:t>
      </w:r>
      <w:r>
        <w:br/>
      </w:r>
      <w:r>
        <w:rPr>
          <w:rFonts w:ascii="Times New Roman"/>
          <w:b w:val="false"/>
          <w:i w:val="false"/>
          <w:color w:val="000000"/>
          <w:sz w:val="28"/>
        </w:rPr>
        <w:t>
      8) өтініш берілген күнге және құжаттарды қарау кезеңінде ықпал етудің қолданыстағы шектелген шарасының және (немесе) Қазақстан Республикасы Ұлттық Банкінінің банкке және (немесе) банк холдингіне және (немесе) сатып алу көзделген еншілес ұйымға қатысты қолданған санкциясының болуы;</w:t>
      </w:r>
      <w:r>
        <w:br/>
      </w:r>
      <w:r>
        <w:rPr>
          <w:rFonts w:ascii="Times New Roman"/>
          <w:b w:val="false"/>
          <w:i w:val="false"/>
          <w:color w:val="000000"/>
          <w:sz w:val="28"/>
        </w:rPr>
        <w:t>
      9) банк және (немесе) банк холдингі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иемденген жағдайларда, «Қазақстан Республикасындағы банктер және банк қызметi туралы» 1995 жылғы 31 тамыздағы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Қазақстан Республикасының сақтандыру ісі және сақтандыру қызметі,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сақтамауы мемлекеттік көрсетілетін қызметтен бас тартуға негіз болып табылады.</w:t>
      </w:r>
    </w:p>
    <w:bookmarkEnd w:id="772"/>
    <w:bookmarkStart w:name="z1590" w:id="773"/>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73"/>
    <w:bookmarkStart w:name="z1591" w:id="774"/>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774"/>
    <w:bookmarkStart w:name="z1593" w:id="775"/>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775"/>
    <w:bookmarkStart w:name="z1594" w:id="776"/>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776"/>
    <w:bookmarkStart w:name="z1598" w:id="777"/>
    <w:p>
      <w:pPr>
        <w:spacing w:after="0"/>
        <w:ind w:left="0"/>
        <w:jc w:val="both"/>
      </w:pPr>
      <w:r>
        <w:rPr>
          <w:rFonts w:ascii="Times New Roman"/>
          <w:b w:val="false"/>
          <w:i w:val="false"/>
          <w:color w:val="000000"/>
          <w:sz w:val="28"/>
        </w:rPr>
        <w:t xml:space="preserve">
«Ұйымның жарғылық капиталына    </w:t>
      </w:r>
      <w:r>
        <w:br/>
      </w:r>
      <w:r>
        <w:rPr>
          <w:rFonts w:ascii="Times New Roman"/>
          <w:b w:val="false"/>
          <w:i w:val="false"/>
          <w:color w:val="000000"/>
          <w:sz w:val="28"/>
        </w:rPr>
        <w:t xml:space="preserve">
банктің және (немесе) банк     </w:t>
      </w:r>
      <w:r>
        <w:br/>
      </w:r>
      <w:r>
        <w:rPr>
          <w:rFonts w:ascii="Times New Roman"/>
          <w:b w:val="false"/>
          <w:i w:val="false"/>
          <w:color w:val="000000"/>
          <w:sz w:val="28"/>
        </w:rPr>
        <w:t xml:space="preserve">
холдингінің елеулі түрде қатысуына </w:t>
      </w:r>
      <w:r>
        <w:br/>
      </w:r>
      <w:r>
        <w:rPr>
          <w:rFonts w:ascii="Times New Roman"/>
          <w:b w:val="false"/>
          <w:i w:val="false"/>
          <w:color w:val="000000"/>
          <w:sz w:val="28"/>
        </w:rPr>
        <w:t>
рұқсат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777"/>
    <w:p>
      <w:pPr>
        <w:spacing w:after="0"/>
        <w:ind w:left="0"/>
        <w:jc w:val="both"/>
      </w:pPr>
      <w:r>
        <w:rPr>
          <w:rFonts w:ascii="Times New Roman"/>
          <w:b w:val="false"/>
          <w:i w:val="false"/>
          <w:color w:val="000000"/>
          <w:sz w:val="28"/>
        </w:rPr>
        <w:t>______ жылғы «___» ____________ № ________</w:t>
      </w:r>
    </w:p>
    <w:bookmarkStart w:name="z1710" w:id="778"/>
    <w:p>
      <w:pPr>
        <w:spacing w:after="0"/>
        <w:ind w:left="0"/>
        <w:jc w:val="left"/>
      </w:pPr>
      <w:r>
        <w:rPr>
          <w:rFonts w:ascii="Times New Roman"/>
          <w:b/>
          <w:i w:val="false"/>
          <w:color w:val="000000"/>
        </w:rPr>
        <w:t xml:space="preserve"> 
Ұйымның жарғылық капиталына банктің және (немесе) банк</w:t>
      </w:r>
      <w:r>
        <w:br/>
      </w:r>
      <w:r>
        <w:rPr>
          <w:rFonts w:ascii="Times New Roman"/>
          <w:b/>
          <w:i w:val="false"/>
          <w:color w:val="000000"/>
        </w:rPr>
        <w:t>
холдингінің елеулі түрде қатысуына рұқсат беруге</w:t>
      </w:r>
      <w:r>
        <w:br/>
      </w:r>
      <w:r>
        <w:rPr>
          <w:rFonts w:ascii="Times New Roman"/>
          <w:b/>
          <w:i w:val="false"/>
          <w:color w:val="000000"/>
        </w:rPr>
        <w:t>
өтініш</w:t>
      </w:r>
    </w:p>
    <w:bookmarkEnd w:id="77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_____ жылғы «___» ______________________ № ____ көрсетілетін қызметті</w:t>
      </w:r>
      <w:r>
        <w:br/>
      </w:r>
      <w:r>
        <w:rPr>
          <w:rFonts w:ascii="Times New Roman"/>
          <w:b w:val="false"/>
          <w:i w:val="false"/>
          <w:color w:val="000000"/>
          <w:sz w:val="28"/>
        </w:rPr>
        <w:t>
берушінің шешіміне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(өткізу орны)</w:t>
      </w:r>
      <w:r>
        <w:br/>
      </w:r>
      <w:r>
        <w:rPr>
          <w:rFonts w:ascii="Times New Roman"/>
          <w:b w:val="false"/>
          <w:i w:val="false"/>
          <w:color w:val="000000"/>
          <w:sz w:val="28"/>
        </w:rPr>
        <w:t>
құруына немесе иеленуге рұқсат беруіңізді сұрайды.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(құрылатын (иеленетін) еншілес ұйымның атауы, орналасқан орны)</w:t>
      </w:r>
      <w:r>
        <w:br/>
      </w:r>
      <w:r>
        <w:rPr>
          <w:rFonts w:ascii="Times New Roman"/>
          <w:b w:val="false"/>
          <w:i w:val="false"/>
          <w:color w:val="000000"/>
          <w:sz w:val="28"/>
        </w:rPr>
        <w:t>
      Банк өтінішке қоса берілген құжаттар мен ақпараттың дұрыс</w:t>
      </w:r>
      <w:r>
        <w:br/>
      </w:r>
      <w:r>
        <w:rPr>
          <w:rFonts w:ascii="Times New Roman"/>
          <w:b w:val="false"/>
          <w:i w:val="false"/>
          <w:color w:val="000000"/>
          <w:sz w:val="28"/>
        </w:rPr>
        <w:t>
болуына, сондай-ақ өтінішті қарауға байланысты сұратылып алынған</w:t>
      </w:r>
      <w:r>
        <w:br/>
      </w:r>
      <w:r>
        <w:rPr>
          <w:rFonts w:ascii="Times New Roman"/>
          <w:b w:val="false"/>
          <w:i w:val="false"/>
          <w:color w:val="000000"/>
          <w:sz w:val="28"/>
        </w:rPr>
        <w:t>
қосымша ақпарат пен құжаттардың көрсетілетін қызметті берушіге дер</w:t>
      </w:r>
      <w:r>
        <w:br/>
      </w:r>
      <w:r>
        <w:rPr>
          <w:rFonts w:ascii="Times New Roman"/>
          <w:b w:val="false"/>
          <w:i w:val="false"/>
          <w:color w:val="000000"/>
          <w:sz w:val="28"/>
        </w:rPr>
        <w:t>
кезінде берілуіне толығымен жауап береді.</w:t>
      </w:r>
      <w:r>
        <w:br/>
      </w:r>
      <w:r>
        <w:rPr>
          <w:rFonts w:ascii="Times New Roman"/>
          <w:b w:val="false"/>
          <w:i w:val="false"/>
          <w:color w:val="000000"/>
          <w:sz w:val="28"/>
        </w:rPr>
        <w:t>
      Қоса берілген құжаттар (жіберілген құжаттардың атауымен</w:t>
      </w:r>
      <w:r>
        <w:br/>
      </w:r>
      <w:r>
        <w:rPr>
          <w:rFonts w:ascii="Times New Roman"/>
          <w:b w:val="false"/>
          <w:i w:val="false"/>
          <w:color w:val="000000"/>
          <w:sz w:val="28"/>
        </w:rPr>
        <w:t>
тізбесін, әрқайсысы бойынша дана және парақ санын көрсету керек)</w:t>
      </w:r>
      <w:r>
        <w:br/>
      </w:r>
      <w:r>
        <w:rPr>
          <w:rFonts w:ascii="Times New Roman"/>
          <w:b w:val="false"/>
          <w:i w:val="false"/>
          <w:color w:val="000000"/>
          <w:sz w:val="28"/>
        </w:rPr>
        <w:t>
      Басқарманың төрағасы</w:t>
      </w:r>
      <w:r>
        <w:br/>
      </w:r>
      <w:r>
        <w:rPr>
          <w:rFonts w:ascii="Times New Roman"/>
          <w:b w:val="false"/>
          <w:i w:val="false"/>
          <w:color w:val="000000"/>
          <w:sz w:val="28"/>
        </w:rPr>
        <w:t>
      _____________________________________ _________________________</w:t>
      </w:r>
      <w:r>
        <w:br/>
      </w:r>
      <w:r>
        <w:rPr>
          <w:rFonts w:ascii="Times New Roman"/>
          <w:b w:val="false"/>
          <w:i w:val="false"/>
          <w:color w:val="000000"/>
          <w:sz w:val="28"/>
        </w:rPr>
        <w:t>
                    (қолы)</w:t>
      </w:r>
      <w:r>
        <w:br/>
      </w:r>
      <w:r>
        <w:rPr>
          <w:rFonts w:ascii="Times New Roman"/>
          <w:b w:val="false"/>
          <w:i w:val="false"/>
          <w:color w:val="000000"/>
          <w:sz w:val="28"/>
        </w:rPr>
        <w:t>
      Директорлар кеңесінің төрағасы</w:t>
      </w:r>
      <w:r>
        <w:br/>
      </w:r>
      <w:r>
        <w:rPr>
          <w:rFonts w:ascii="Times New Roman"/>
          <w:b w:val="false"/>
          <w:i w:val="false"/>
          <w:color w:val="000000"/>
          <w:sz w:val="28"/>
        </w:rPr>
        <w:t>
      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w:t>
      </w:r>
    </w:p>
    <w:bookmarkStart w:name="z1599" w:id="779"/>
    <w:p>
      <w:pPr>
        <w:spacing w:after="0"/>
        <w:ind w:left="0"/>
        <w:jc w:val="both"/>
      </w:pPr>
      <w:r>
        <w:rPr>
          <w:rFonts w:ascii="Times New Roman"/>
          <w:b w:val="false"/>
          <w:i w:val="false"/>
          <w:color w:val="000000"/>
          <w:sz w:val="28"/>
        </w:rPr>
        <w:t xml:space="preserve">
«Ұйымның жарғылық капиталына    </w:t>
      </w:r>
      <w:r>
        <w:br/>
      </w:r>
      <w:r>
        <w:rPr>
          <w:rFonts w:ascii="Times New Roman"/>
          <w:b w:val="false"/>
          <w:i w:val="false"/>
          <w:color w:val="000000"/>
          <w:sz w:val="28"/>
        </w:rPr>
        <w:t xml:space="preserve">
банктің және (немесе) банк     </w:t>
      </w:r>
      <w:r>
        <w:br/>
      </w:r>
      <w:r>
        <w:rPr>
          <w:rFonts w:ascii="Times New Roman"/>
          <w:b w:val="false"/>
          <w:i w:val="false"/>
          <w:color w:val="000000"/>
          <w:sz w:val="28"/>
        </w:rPr>
        <w:t xml:space="preserve">
холдингінің елеулі түрде қатысуына </w:t>
      </w:r>
      <w:r>
        <w:br/>
      </w:r>
      <w:r>
        <w:rPr>
          <w:rFonts w:ascii="Times New Roman"/>
          <w:b w:val="false"/>
          <w:i w:val="false"/>
          <w:color w:val="000000"/>
          <w:sz w:val="28"/>
        </w:rPr>
        <w:t>
рұқсат беру»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779"/>
    <w:bookmarkStart w:name="z1711" w:id="780"/>
    <w:p>
      <w:pPr>
        <w:spacing w:after="0"/>
        <w:ind w:left="0"/>
        <w:jc w:val="left"/>
      </w:pPr>
      <w:r>
        <w:rPr>
          <w:rFonts w:ascii="Times New Roman"/>
          <w:b/>
          <w:i w:val="false"/>
          <w:color w:val="000000"/>
        </w:rPr>
        <w:t xml:space="preserve"> 
Банктің және (немесе) банк холдингінің қомақты қатысуы бар</w:t>
      </w:r>
      <w:r>
        <w:br/>
      </w:r>
      <w:r>
        <w:rPr>
          <w:rFonts w:ascii="Times New Roman"/>
          <w:b/>
          <w:i w:val="false"/>
          <w:color w:val="000000"/>
        </w:rPr>
        <w:t>
ұйымның басшы қызметкерлері (немесе басшы қызметкерлер</w:t>
      </w:r>
      <w:r>
        <w:br/>
      </w:r>
      <w:r>
        <w:rPr>
          <w:rFonts w:ascii="Times New Roman"/>
          <w:b/>
          <w:i w:val="false"/>
          <w:color w:val="000000"/>
        </w:rPr>
        <w:t>
лауазымдарына тағайындау немесе сайлау үшін ұсынылатын</w:t>
      </w:r>
      <w:r>
        <w:br/>
      </w:r>
      <w:r>
        <w:rPr>
          <w:rFonts w:ascii="Times New Roman"/>
          <w:b/>
          <w:i w:val="false"/>
          <w:color w:val="000000"/>
        </w:rPr>
        <w:t>
кандидаттар) туралы ақпарат</w:t>
      </w:r>
    </w:p>
    <w:bookmarkEnd w:id="780"/>
    <w:p>
      <w:pPr>
        <w:spacing w:after="0"/>
        <w:ind w:left="0"/>
        <w:jc w:val="both"/>
      </w:pPr>
      <w:r>
        <w:rPr>
          <w:rFonts w:ascii="Times New Roman"/>
          <w:b w:val="false"/>
          <w:i w:val="false"/>
          <w:color w:val="000000"/>
          <w:sz w:val="28"/>
        </w:rPr>
        <w:t>      1.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Азаматтығы _________________________________________________</w:t>
      </w:r>
      <w:r>
        <w:br/>
      </w:r>
      <w:r>
        <w:rPr>
          <w:rFonts w:ascii="Times New Roman"/>
          <w:b w:val="false"/>
          <w:i w:val="false"/>
          <w:color w:val="000000"/>
          <w:sz w:val="28"/>
        </w:rPr>
        <w:t>
      3. Жеке басын растайтын құжаттың деректері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Жұмыс орны (орындары), лауазымы (лауазымдары)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Заңды мекенжайы, тұрғылықты жері, жұмыс орнының</w:t>
      </w:r>
      <w:r>
        <w:br/>
      </w:r>
      <w:r>
        <w:rPr>
          <w:rFonts w:ascii="Times New Roman"/>
          <w:b w:val="false"/>
          <w:i w:val="false"/>
          <w:color w:val="000000"/>
          <w:sz w:val="28"/>
        </w:rPr>
        <w:t>
(орындарының) мекенжайы, байланыс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Білімі (біліктілігін арттыру курстарын қоса):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0"/>
        <w:gridCol w:w="4760"/>
        <w:gridCol w:w="3780"/>
      </w:tblGrid>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 аяқтаған күні</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Еңбек қызметі туралы қысқаша түйіндемесі: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8"/>
        <w:gridCol w:w="4666"/>
        <w:gridCol w:w="4526"/>
      </w:tblGrid>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ету кезеңi</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Заңда белгіленген тәртіппен өтелмеген немесе алынбаған</w:t>
      </w:r>
      <w:r>
        <w:br/>
      </w:r>
      <w:r>
        <w:rPr>
          <w:rFonts w:ascii="Times New Roman"/>
          <w:b w:val="false"/>
          <w:i w:val="false"/>
          <w:color w:val="000000"/>
          <w:sz w:val="28"/>
        </w:rPr>
        <w:t>
соттылығы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2130"/>
        <w:gridCol w:w="3043"/>
        <w:gridCol w:w="1826"/>
        <w:gridCol w:w="2587"/>
        <w:gridCol w:w="3197"/>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атауы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тұрған жері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түрі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бабы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шешім қабылдаған күні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Банк қызметімен байланысты құқық бұзушылықтары үшін</w:t>
      </w:r>
      <w:r>
        <w:br/>
      </w:r>
      <w:r>
        <w:rPr>
          <w:rFonts w:ascii="Times New Roman"/>
          <w:b w:val="false"/>
          <w:i w:val="false"/>
          <w:color w:val="000000"/>
          <w:sz w:val="28"/>
        </w:rPr>
        <w:t>
әкімшілік жауапкершілікке тартылуы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3031"/>
        <w:gridCol w:w="2886"/>
        <w:gridCol w:w="2454"/>
        <w:gridCol w:w="2887"/>
        <w:gridCol w:w="1588"/>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тарту туралы шешім қабылдаған орган</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тарту туралы шешім қабылдаған органның тұрған жерi</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жазаның түрі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Әкімшілік құқық бұзушылық туралы </w:t>
            </w:r>
            <w:r>
              <w:rPr>
                <w:rFonts w:ascii="Times New Roman"/>
                <w:b w:val="false"/>
                <w:i w:val="false"/>
                <w:color w:val="000000"/>
                <w:sz w:val="20"/>
              </w:rPr>
              <w:t>кодекстің</w:t>
            </w:r>
            <w:r>
              <w:rPr>
                <w:rFonts w:ascii="Times New Roman"/>
                <w:b w:val="false"/>
                <w:i w:val="false"/>
                <w:color w:val="000000"/>
                <w:sz w:val="20"/>
              </w:rPr>
              <w:t xml:space="preserve"> бабы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қабылданған күн</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өтініштегі ақпаратты тексергендігімді және оның дұрыс әрі</w:t>
      </w:r>
      <w:r>
        <w:br/>
      </w:r>
      <w:r>
        <w:rPr>
          <w:rFonts w:ascii="Times New Roman"/>
          <w:b w:val="false"/>
          <w:i w:val="false"/>
          <w:color w:val="000000"/>
          <w:sz w:val="28"/>
        </w:rPr>
        <w:t>
толық екенін растаймын.</w:t>
      </w:r>
      <w:r>
        <w:br/>
      </w:r>
      <w:r>
        <w:rPr>
          <w:rFonts w:ascii="Times New Roman"/>
          <w:b w:val="false"/>
          <w:i w:val="false"/>
          <w:color w:val="000000"/>
          <w:sz w:val="28"/>
        </w:rPr>
        <w:t>
      Тегі, аты, әкесінің аты (бар болса)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(баспа әріптермен)</w:t>
      </w:r>
    </w:p>
    <w:p>
      <w:pPr>
        <w:spacing w:after="0"/>
        <w:ind w:left="0"/>
        <w:jc w:val="both"/>
      </w:pPr>
      <w:r>
        <w:rPr>
          <w:rFonts w:ascii="Times New Roman"/>
          <w:b w:val="false"/>
          <w:i w:val="false"/>
          <w:color w:val="000000"/>
          <w:sz w:val="28"/>
        </w:rPr>
        <w:t>      Күні __________________________________________________________</w:t>
      </w:r>
      <w:r>
        <w:br/>
      </w:r>
      <w:r>
        <w:rPr>
          <w:rFonts w:ascii="Times New Roman"/>
          <w:b w:val="false"/>
          <w:i w:val="false"/>
          <w:color w:val="000000"/>
          <w:sz w:val="28"/>
        </w:rPr>
        <w:t>
      Қолы __________________________________________________________</w:t>
      </w:r>
    </w:p>
    <w:bookmarkStart w:name="z1600" w:id="7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781"/>
    <w:bookmarkStart w:name="z1601" w:id="782"/>
    <w:p>
      <w:pPr>
        <w:spacing w:after="0"/>
        <w:ind w:left="0"/>
        <w:jc w:val="left"/>
      </w:pPr>
      <w:r>
        <w:rPr>
          <w:rFonts w:ascii="Times New Roman"/>
          <w:b/>
          <w:i w:val="false"/>
          <w:color w:val="000000"/>
        </w:rPr>
        <w:t xml:space="preserve"> 
«Банкті ерікті түрде таратуға рұқсат беру»</w:t>
      </w:r>
      <w:r>
        <w:br/>
      </w:r>
      <w:r>
        <w:rPr>
          <w:rFonts w:ascii="Times New Roman"/>
          <w:b/>
          <w:i w:val="false"/>
          <w:color w:val="000000"/>
        </w:rPr>
        <w:t>
мемлекеттік көрсетілетін қызмет стандарты</w:t>
      </w:r>
    </w:p>
    <w:bookmarkEnd w:id="782"/>
    <w:bookmarkStart w:name="z1602" w:id="783"/>
    <w:p>
      <w:pPr>
        <w:spacing w:after="0"/>
        <w:ind w:left="0"/>
        <w:jc w:val="left"/>
      </w:pPr>
      <w:r>
        <w:rPr>
          <w:rFonts w:ascii="Times New Roman"/>
          <w:b/>
          <w:i w:val="false"/>
          <w:color w:val="000000"/>
        </w:rPr>
        <w:t xml:space="preserve"> 
1. Жалпы ережелер</w:t>
      </w:r>
    </w:p>
    <w:bookmarkEnd w:id="783"/>
    <w:bookmarkStart w:name="z1603" w:id="784"/>
    <w:p>
      <w:pPr>
        <w:spacing w:after="0"/>
        <w:ind w:left="0"/>
        <w:jc w:val="both"/>
      </w:pPr>
      <w:r>
        <w:rPr>
          <w:rFonts w:ascii="Times New Roman"/>
          <w:b w:val="false"/>
          <w:i w:val="false"/>
          <w:color w:val="000000"/>
          <w:sz w:val="28"/>
        </w:rPr>
        <w:t>
      1. Мемлекеттік көрсетілетін қызмет «Банкті ерікті түрде таратуға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оның ішінде </w:t>
      </w:r>
      <w:r>
        <w:br/>
      </w:r>
      <w:r>
        <w:rPr>
          <w:rFonts w:ascii="Times New Roman"/>
          <w:b w:val="false"/>
          <w:i w:val="false"/>
          <w:color w:val="000000"/>
          <w:sz w:val="28"/>
        </w:rPr>
        <w:t>
«электрондық үкіметтің» веб-порталы: www.egov.kz (бұдан әрі – портал) арқылы көрсетіледі.</w:t>
      </w:r>
    </w:p>
    <w:bookmarkEnd w:id="784"/>
    <w:bookmarkStart w:name="z1606" w:id="785"/>
    <w:p>
      <w:pPr>
        <w:spacing w:after="0"/>
        <w:ind w:left="0"/>
        <w:jc w:val="left"/>
      </w:pPr>
      <w:r>
        <w:rPr>
          <w:rFonts w:ascii="Times New Roman"/>
          <w:b/>
          <w:i w:val="false"/>
          <w:color w:val="000000"/>
        </w:rPr>
        <w:t xml:space="preserve"> 
2. Мемлекеттік қызмет көрсетудің тәртібі</w:t>
      </w:r>
    </w:p>
    <w:bookmarkEnd w:id="785"/>
    <w:bookmarkStart w:name="z1607" w:id="786"/>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 – екі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Қазақстан Республикасының Ұлттық Банкі Басқармасының банкті ерікті таратуға рұқсат беру туралы қаулысы не Қазақстан Республикасының Ұлттық Банкі Басқармасының банкті ерікті таратуға рұқсат беруден бас тарту туралы қаулысы және осы мемлекеттік көрсетілетін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жазылған дәлелді жазбаша жауабы.</w:t>
      </w:r>
      <w:r>
        <w:br/>
      </w:r>
      <w:r>
        <w:rPr>
          <w:rFonts w:ascii="Times New Roman"/>
          <w:b w:val="false"/>
          <w:i w:val="false"/>
          <w:color w:val="000000"/>
          <w:sz w:val="28"/>
        </w:rPr>
        <w:t>
      Мемлекеттік көрсетілетін қызметтің нәтижесі электрондық нысанда беріледі. Көрсетілетін қызметті алушы мемлекеттік көрсетілетін қызметті қағаз жеткізгіште алуға өтініш берген жағдайда нәтиже электрондық форматта ресімделеді, қағазға басылады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 нәтижесі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тартудың себептері жазылған дәлелді жауап көрсетілетін қызметті алушының «жеке кабинетіне» көрсетілетін қызметті берушінің уәкілетті адамы электрондық цифрлық қолтаңба (бұдан әрі – ЭЦҚ) қойған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банкті (банк холдингін) ерiктi қайта құруды жүргізуге рұқсат алу туралы өтінішті;</w:t>
      </w:r>
      <w:r>
        <w:br/>
      </w:r>
      <w:r>
        <w:rPr>
          <w:rFonts w:ascii="Times New Roman"/>
          <w:b w:val="false"/>
          <w:i w:val="false"/>
          <w:color w:val="000000"/>
          <w:sz w:val="28"/>
        </w:rPr>
        <w:t>
      2) таратудың себептерін міндетті түрде көрсете отырып, акционерлердің жалпы жиналысының банкті ерікті тарату туралы шешімі;</w:t>
      </w:r>
      <w:r>
        <w:br/>
      </w:r>
      <w:r>
        <w:rPr>
          <w:rFonts w:ascii="Times New Roman"/>
          <w:b w:val="false"/>
          <w:i w:val="false"/>
          <w:color w:val="000000"/>
          <w:sz w:val="28"/>
        </w:rPr>
        <w:t>
      3) жеке тұлғалардың депозиттерін аударым жасау туралы шарттың көшірмесі және депозиттерге міндетті кепілдік беру жүйесінің қатысушысы болып табылатын басқа банкке беретін жеке тұлғалардың депозиттерін қабылдау-өткізу актісі;</w:t>
      </w:r>
      <w:r>
        <w:br/>
      </w:r>
      <w:r>
        <w:rPr>
          <w:rFonts w:ascii="Times New Roman"/>
          <w:b w:val="false"/>
          <w:i w:val="false"/>
          <w:color w:val="000000"/>
          <w:sz w:val="28"/>
        </w:rPr>
        <w:t>
      4) акционерлердің жалпы жиналысында бекітілген өзінің қызметін (таратудың негізгі іс-шаралар жоспары) тоқтату мерзімі мен дайындық кезеңдері көрсетілген іс-шаралар тізбесі;</w:t>
      </w:r>
      <w:r>
        <w:br/>
      </w:r>
      <w:r>
        <w:rPr>
          <w:rFonts w:ascii="Times New Roman"/>
          <w:b w:val="false"/>
          <w:i w:val="false"/>
          <w:color w:val="000000"/>
          <w:sz w:val="28"/>
        </w:rPr>
        <w:t>
      5) өз міндеттемелері бойынша есеп айырысуларды жүзеге асыру үшін банк қаражатының жеткіліктілігін куәландыратын, соңғы есеп беру күніне жасалған баланстық есеп;</w:t>
      </w:r>
      <w:r>
        <w:br/>
      </w:r>
      <w:r>
        <w:rPr>
          <w:rFonts w:ascii="Times New Roman"/>
          <w:b w:val="false"/>
          <w:i w:val="false"/>
          <w:color w:val="000000"/>
          <w:sz w:val="28"/>
        </w:rPr>
        <w:t>
      6) банктерді аудиттен өткізу құқығын беретін тәуелсіз аудиторлық ұйым куәландырған банк активтерінің құнын бағалау жөніндегі есеп;</w:t>
      </w:r>
      <w:r>
        <w:br/>
      </w:r>
      <w:r>
        <w:rPr>
          <w:rFonts w:ascii="Times New Roman"/>
          <w:b w:val="false"/>
          <w:i w:val="false"/>
          <w:color w:val="000000"/>
          <w:sz w:val="28"/>
        </w:rPr>
        <w:t>
      7) тарату комиссиясына мүшелікке кандидаттардың, оның ішінде банктердің филиалдарында не өкілдіктерінде құрылған бөлімшелердің тізімдері және басқа да қажетті мәліметтер.</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куәландырған электрондық құжат нысанындағы сұрау салуы;</w:t>
      </w:r>
      <w:r>
        <w:br/>
      </w:r>
      <w:r>
        <w:rPr>
          <w:rFonts w:ascii="Times New Roman"/>
          <w:b w:val="false"/>
          <w:i w:val="false"/>
          <w:color w:val="000000"/>
          <w:sz w:val="28"/>
        </w:rPr>
        <w:t>
      2) осы мемлекеттік көрсетілетін қызмет стандартының 9-тармағы бірінші бөлігінің 2), 3), 4), 5), 6) және 7) тармақшаларында көрсетілген құжаттардың электрондық көшірмелері түріндегі құжаттар электрондық сұрау салуға қоса тіркеледі.</w:t>
      </w:r>
      <w:r>
        <w:br/>
      </w:r>
      <w:r>
        <w:rPr>
          <w:rFonts w:ascii="Times New Roman"/>
          <w:b w:val="false"/>
          <w:i w:val="false"/>
          <w:color w:val="000000"/>
          <w:sz w:val="28"/>
        </w:rPr>
        <w:t>
      Мемлекеттік ақпараттық жүйелердегі мәліметтерді көрсетілетін қызметті беруші мемлекеттік органдардың уәкілетті тұлғаларының ЭЦҚ-сымен куәландырылған электрондық құжаттар нысанында тиісті мемлекеттік ақпараттық жүйелерден портал арқылы 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ұсынылған құжаттардың толық болмауы немесе тиісінше ресімделмеуі;</w:t>
      </w:r>
      <w:r>
        <w:br/>
      </w:r>
      <w:r>
        <w:rPr>
          <w:rFonts w:ascii="Times New Roman"/>
          <w:b w:val="false"/>
          <w:i w:val="false"/>
          <w:color w:val="000000"/>
          <w:sz w:val="28"/>
        </w:rPr>
        <w:t>
      2) өз міндеттемелері бойынша есеп айырысу үшін банк қаражатының жеткілікті болмауы;</w:t>
      </w:r>
      <w:r>
        <w:br/>
      </w:r>
      <w:r>
        <w:rPr>
          <w:rFonts w:ascii="Times New Roman"/>
          <w:b w:val="false"/>
          <w:i w:val="false"/>
          <w:color w:val="000000"/>
          <w:sz w:val="28"/>
        </w:rPr>
        <w:t>
      3) жеке тұлғалардың депозиттерін тікелей төлеу арқылы қайтару не оларды депозиттерге міндетті кепілдік беру жүйесіне қатысушы болып табылатын басқа банкке аудару жөніндегі іс-шараларды қабылдамауы мемлекеттік көрсетілетін қызметтен бас тартуға негіз болып табылады.</w:t>
      </w:r>
    </w:p>
    <w:bookmarkEnd w:id="786"/>
    <w:bookmarkStart w:name="z1614" w:id="787"/>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87"/>
    <w:bookmarkStart w:name="z1615" w:id="788"/>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Қазақстан Республикасы Ұлттық Банкіне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r>
        <w:br/>
      </w:r>
      <w:r>
        <w:rPr>
          <w:rFonts w:ascii="Times New Roman"/>
          <w:b w:val="false"/>
          <w:i w:val="false"/>
          <w:color w:val="000000"/>
          <w:sz w:val="28"/>
        </w:rPr>
        <w:t>
      Шағымдарды портал арқылы «жеке кабинеттен» жіберген жағдайда шағым туралы ақпарат қолжетімді болады, ол көрсетілетін қызметті алушыға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788"/>
    <w:bookmarkStart w:name="z1617" w:id="789"/>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
нысанда көрсетілетін қызметтердің ерекшеліктерін ескере отырып</w:t>
      </w:r>
      <w:r>
        <w:br/>
      </w:r>
      <w:r>
        <w:rPr>
          <w:rFonts w:ascii="Times New Roman"/>
          <w:b/>
          <w:i w:val="false"/>
          <w:color w:val="000000"/>
        </w:rPr>
        <w:t>
қойылатын өзге талаптар</w:t>
      </w:r>
    </w:p>
    <w:bookmarkEnd w:id="789"/>
    <w:bookmarkStart w:name="z1618" w:id="790"/>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кабинеті» арқылы қашықтықтан қол жеткізу режимінде, сондай-ақ мемлекеттік қызметтер көрсету мәселесі жөніндегі бірыңғай байланыс орталығынан мемлекеттік қызмет көрсетудің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790"/>
    <w:bookmarkStart w:name="z1622" w:id="791"/>
    <w:p>
      <w:pPr>
        <w:spacing w:after="0"/>
        <w:ind w:left="0"/>
        <w:jc w:val="both"/>
      </w:pPr>
      <w:r>
        <w:rPr>
          <w:rFonts w:ascii="Times New Roman"/>
          <w:b w:val="false"/>
          <w:i w:val="false"/>
          <w:color w:val="000000"/>
          <w:sz w:val="28"/>
        </w:rPr>
        <w:t xml:space="preserve">
«Банкті ерікті түрде таратуға </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қосымша            </w:t>
      </w:r>
    </w:p>
    <w:bookmarkEnd w:id="791"/>
    <w:p>
      <w:pPr>
        <w:spacing w:after="0"/>
        <w:ind w:left="0"/>
        <w:jc w:val="both"/>
      </w:pPr>
      <w:r>
        <w:rPr>
          <w:rFonts w:ascii="Times New Roman"/>
          <w:b w:val="false"/>
          <w:i w:val="false"/>
          <w:color w:val="000000"/>
          <w:sz w:val="28"/>
        </w:rPr>
        <w:t>_____ жылғы «___» __________</w:t>
      </w:r>
      <w:r>
        <w:br/>
      </w:r>
      <w:r>
        <w:rPr>
          <w:rFonts w:ascii="Times New Roman"/>
          <w:b w:val="false"/>
          <w:i w:val="false"/>
          <w:color w:val="000000"/>
          <w:sz w:val="28"/>
        </w:rPr>
        <w:t>
№ __________________________</w:t>
      </w:r>
    </w:p>
    <w:p>
      <w:pPr>
        <w:spacing w:after="0"/>
        <w:ind w:left="0"/>
        <w:jc w:val="both"/>
      </w:pPr>
      <w:r>
        <w:rPr>
          <w:rFonts w:ascii="Times New Roman"/>
          <w:b w:val="false"/>
          <w:i w:val="false"/>
          <w:color w:val="000000"/>
          <w:sz w:val="28"/>
        </w:rPr>
        <w:t>Қазақстан Республикасы Ұлттық Банкі</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бақылау мен қадағалау комитетінің  </w:t>
      </w:r>
      <w:r>
        <w:br/>
      </w:r>
      <w:r>
        <w:rPr>
          <w:rFonts w:ascii="Times New Roman"/>
          <w:b w:val="false"/>
          <w:i w:val="false"/>
          <w:color w:val="000000"/>
          <w:sz w:val="28"/>
        </w:rPr>
        <w:t xml:space="preserve">
төрағасына                         </w:t>
      </w:r>
    </w:p>
    <w:bookmarkStart w:name="z1712" w:id="792"/>
    <w:p>
      <w:pPr>
        <w:spacing w:after="0"/>
        <w:ind w:left="0"/>
        <w:jc w:val="left"/>
      </w:pPr>
      <w:r>
        <w:rPr>
          <w:rFonts w:ascii="Times New Roman"/>
          <w:b/>
          <w:i w:val="false"/>
          <w:color w:val="000000"/>
        </w:rPr>
        <w:t xml:space="preserve"> 
Банкті ерікті түрде таратуға рұқсат беруге</w:t>
      </w:r>
      <w:r>
        <w:br/>
      </w:r>
      <w:r>
        <w:rPr>
          <w:rFonts w:ascii="Times New Roman"/>
          <w:b/>
          <w:i w:val="false"/>
          <w:color w:val="000000"/>
        </w:rPr>
        <w:t>
ӨТІНІШХАТ</w:t>
      </w:r>
    </w:p>
    <w:bookmarkEnd w:id="79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xml:space="preserve">
банк акционерлерінің жалпы жиналысының </w:t>
      </w:r>
      <w:r>
        <w:br/>
      </w:r>
      <w:r>
        <w:rPr>
          <w:rFonts w:ascii="Times New Roman"/>
          <w:b w:val="false"/>
          <w:i w:val="false"/>
          <w:color w:val="000000"/>
          <w:sz w:val="28"/>
        </w:rPr>
        <w:t>
________ жылғы «___» __________________ № ___________ шешіміне сәйкес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(өткен орны)</w:t>
      </w:r>
      <w:r>
        <w:br/>
      </w:r>
      <w:r>
        <w:rPr>
          <w:rFonts w:ascii="Times New Roman"/>
          <w:b w:val="false"/>
          <w:i w:val="false"/>
          <w:color w:val="000000"/>
          <w:sz w:val="28"/>
        </w:rPr>
        <w:t>
банкін таратуға рұқсат беруді сұрайды.</w:t>
      </w:r>
      <w:r>
        <w:br/>
      </w:r>
      <w:r>
        <w:rPr>
          <w:rFonts w:ascii="Times New Roman"/>
          <w:b w:val="false"/>
          <w:i w:val="false"/>
          <w:color w:val="000000"/>
          <w:sz w:val="28"/>
        </w:rPr>
        <w:t>
      Банк өзінің барлық кредиторларының талаптарын толық көлемде</w:t>
      </w:r>
      <w:r>
        <w:br/>
      </w:r>
      <w:r>
        <w:rPr>
          <w:rFonts w:ascii="Times New Roman"/>
          <w:b w:val="false"/>
          <w:i w:val="false"/>
          <w:color w:val="000000"/>
          <w:sz w:val="28"/>
        </w:rPr>
        <w:t>
қанағаттандыруға міндеттенеді.</w:t>
      </w:r>
      <w:r>
        <w:br/>
      </w:r>
      <w:r>
        <w:rPr>
          <w:rFonts w:ascii="Times New Roman"/>
          <w:b w:val="false"/>
          <w:i w:val="false"/>
          <w:color w:val="000000"/>
          <w:sz w:val="28"/>
        </w:rPr>
        <w:t>
      Банк өтінішхатқа қоса берілген құжаттар мен ақпараттардың</w:t>
      </w:r>
      <w:r>
        <w:br/>
      </w:r>
      <w:r>
        <w:rPr>
          <w:rFonts w:ascii="Times New Roman"/>
          <w:b w:val="false"/>
          <w:i w:val="false"/>
          <w:color w:val="000000"/>
          <w:sz w:val="28"/>
        </w:rPr>
        <w:t>
дұрыстығына, сондай-ақ өтінішхатты қарауға байланысты сұрау салған</w:t>
      </w:r>
      <w:r>
        <w:br/>
      </w:r>
      <w:r>
        <w:rPr>
          <w:rFonts w:ascii="Times New Roman"/>
          <w:b w:val="false"/>
          <w:i w:val="false"/>
          <w:color w:val="000000"/>
          <w:sz w:val="28"/>
        </w:rPr>
        <w:t>
қосымша ақпараттар мен құжаттарды көрсетілетін қызметті берушіге дер</w:t>
      </w:r>
      <w:r>
        <w:br/>
      </w:r>
      <w:r>
        <w:rPr>
          <w:rFonts w:ascii="Times New Roman"/>
          <w:b w:val="false"/>
          <w:i w:val="false"/>
          <w:color w:val="000000"/>
          <w:sz w:val="28"/>
        </w:rPr>
        <w:t>
кезінде беруге толық жауап береді.</w:t>
      </w:r>
      <w:r>
        <w:br/>
      </w:r>
      <w:r>
        <w:rPr>
          <w:rFonts w:ascii="Times New Roman"/>
          <w:b w:val="false"/>
          <w:i w:val="false"/>
          <w:color w:val="000000"/>
          <w:sz w:val="28"/>
        </w:rPr>
        <w:t>
      Қоса беріліп отырған құжаттар (жіберілген құжаттардың аттары</w:t>
      </w:r>
      <w:r>
        <w:br/>
      </w:r>
      <w:r>
        <w:rPr>
          <w:rFonts w:ascii="Times New Roman"/>
          <w:b w:val="false"/>
          <w:i w:val="false"/>
          <w:color w:val="000000"/>
          <w:sz w:val="28"/>
        </w:rPr>
        <w:t>
аталған тізбесі, даналар саны және әрбірі бойынша беттері</w:t>
      </w:r>
      <w:r>
        <w:br/>
      </w:r>
      <w:r>
        <w:rPr>
          <w:rFonts w:ascii="Times New Roman"/>
          <w:b w:val="false"/>
          <w:i w:val="false"/>
          <w:color w:val="000000"/>
          <w:sz w:val="28"/>
        </w:rPr>
        <w:t>
көрсетілсін): _______________________________________________________</w:t>
      </w:r>
      <w:r>
        <w:br/>
      </w:r>
      <w:r>
        <w:rPr>
          <w:rFonts w:ascii="Times New Roman"/>
          <w:b w:val="false"/>
          <w:i w:val="false"/>
          <w:color w:val="000000"/>
          <w:sz w:val="28"/>
        </w:rPr>
        <w:t>
      Банк акционерлері атынан</w:t>
      </w:r>
      <w:r>
        <w:br/>
      </w:r>
      <w:r>
        <w:rPr>
          <w:rFonts w:ascii="Times New Roman"/>
          <w:b w:val="false"/>
          <w:i w:val="false"/>
          <w:color w:val="000000"/>
          <w:sz w:val="28"/>
        </w:rPr>
        <w:t>
      уәкілетті тұлға</w:t>
      </w:r>
      <w:r>
        <w:br/>
      </w:r>
      <w:r>
        <w:rPr>
          <w:rFonts w:ascii="Times New Roman"/>
          <w:b w:val="false"/>
          <w:i w:val="false"/>
          <w:color w:val="000000"/>
          <w:sz w:val="28"/>
        </w:rPr>
        <w:t>
      _________________________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w:t>
      </w:r>
    </w:p>
    <w:bookmarkStart w:name="z1623" w:id="7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793"/>
    <w:bookmarkStart w:name="z1624" w:id="794"/>
    <w:p>
      <w:pPr>
        <w:spacing w:after="0"/>
        <w:ind w:left="0"/>
        <w:jc w:val="left"/>
      </w:pPr>
      <w:r>
        <w:rPr>
          <w:rFonts w:ascii="Times New Roman"/>
          <w:b/>
          <w:i w:val="false"/>
          <w:color w:val="000000"/>
        </w:rPr>
        <w:t xml:space="preserve"> 
«Ерікті жинақтаушы зейнетақы қорын қайта ұйымдастыруға рұқсат</w:t>
      </w:r>
      <w:r>
        <w:br/>
      </w:r>
      <w:r>
        <w:rPr>
          <w:rFonts w:ascii="Times New Roman"/>
          <w:b/>
          <w:i w:val="false"/>
          <w:color w:val="000000"/>
        </w:rPr>
        <w:t>
беру»  мемлекеттік көрсетілетін қызмет стандарты</w:t>
      </w:r>
    </w:p>
    <w:bookmarkEnd w:id="794"/>
    <w:bookmarkStart w:name="z1625" w:id="795"/>
    <w:p>
      <w:pPr>
        <w:spacing w:after="0"/>
        <w:ind w:left="0"/>
        <w:jc w:val="left"/>
      </w:pPr>
      <w:r>
        <w:rPr>
          <w:rFonts w:ascii="Times New Roman"/>
          <w:b/>
          <w:i w:val="false"/>
          <w:color w:val="000000"/>
        </w:rPr>
        <w:t xml:space="preserve"> 
1. Жалпы ережелер</w:t>
      </w:r>
    </w:p>
    <w:bookmarkEnd w:id="795"/>
    <w:bookmarkStart w:name="z1626" w:id="796"/>
    <w:p>
      <w:pPr>
        <w:spacing w:after="0"/>
        <w:ind w:left="0"/>
        <w:jc w:val="both"/>
      </w:pPr>
      <w:r>
        <w:rPr>
          <w:rFonts w:ascii="Times New Roman"/>
          <w:b w:val="false"/>
          <w:i w:val="false"/>
          <w:color w:val="000000"/>
          <w:sz w:val="28"/>
        </w:rPr>
        <w:t>
      1. Мемлекеттік көрсетілетін қызмет «Ерікті жинақтаушы зейнетақы қорын қайта ұйымдастыруға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796"/>
    <w:bookmarkStart w:name="z1629" w:id="797"/>
    <w:p>
      <w:pPr>
        <w:spacing w:after="0"/>
        <w:ind w:left="0"/>
        <w:jc w:val="left"/>
      </w:pPr>
      <w:r>
        <w:rPr>
          <w:rFonts w:ascii="Times New Roman"/>
          <w:b/>
          <w:i w:val="false"/>
          <w:color w:val="000000"/>
        </w:rPr>
        <w:t xml:space="preserve"> 
2. Мемлекеттік қызмет көрсетудің тәртібі</w:t>
      </w:r>
    </w:p>
    <w:bookmarkEnd w:id="797"/>
    <w:bookmarkStart w:name="z1630" w:id="798"/>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1) көрсетілетін қызметті берушіге құжаттардың топтамасын тапсырған сәттен бастап – үш ай ішінде;</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Қазақстан Республикасының Ұлттық Банкі Басқармасының ерікті жинақтаушы зейнетақы қорын қайта ұйымдастыруға рұқсат беру туралы қаулысы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бас тарту туралы Қазақстан Республикасының Ұлттық Банкі Басқармасының жинақтаушы зейнетақы қорын қайта ұйымдастыруға рұқсат беруден туралы қаулысы.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1) Қайта ұйымдастыруды жүргізуге рұқсат алу туралы өтінішхат уәкілетті органға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беріледі, көрсетілетін қызметті алушылардың бірінші басшылары не олар болмаған жағдайда олардың орнындағы адамдар оған қол қояды және көрсетілетін қызметті алушылардың мөрлерімен расталады.</w:t>
      </w:r>
      <w:r>
        <w:br/>
      </w:r>
      <w:r>
        <w:rPr>
          <w:rFonts w:ascii="Times New Roman"/>
          <w:b w:val="false"/>
          <w:i w:val="false"/>
          <w:color w:val="000000"/>
          <w:sz w:val="28"/>
        </w:rPr>
        <w:t>
      2) көрсетілетін қызметті алушы акционерлерi жалпы жиналысының оны қайта ұйымдастыру туралы шешiмi;</w:t>
      </w:r>
      <w:r>
        <w:br/>
      </w:r>
      <w:r>
        <w:rPr>
          <w:rFonts w:ascii="Times New Roman"/>
          <w:b w:val="false"/>
          <w:i w:val="false"/>
          <w:color w:val="000000"/>
          <w:sz w:val="28"/>
        </w:rPr>
        <w:t>
      3) көрсетілетін қызметті алушының қайта ұйымдастырудың болжамды шарттарын, тәртібі мен мерзiмдерiн белгілейтін құжат;</w:t>
      </w:r>
      <w:r>
        <w:br/>
      </w:r>
      <w:r>
        <w:rPr>
          <w:rFonts w:ascii="Times New Roman"/>
          <w:b w:val="false"/>
          <w:i w:val="false"/>
          <w:color w:val="000000"/>
          <w:sz w:val="28"/>
        </w:rPr>
        <w:t>
      4) көрсетілетін қызметті алушының оны қайта ұйымдастырғаннан кейiнгi есептiк балансын қоса алғанда, қайта ұйымдастыру салдарының қаржылық болжамы қоса беріледi.</w:t>
      </w:r>
      <w:r>
        <w:br/>
      </w:r>
      <w:r>
        <w:rPr>
          <w:rFonts w:ascii="Times New Roman"/>
          <w:b w:val="false"/>
          <w:i w:val="false"/>
          <w:color w:val="000000"/>
          <w:sz w:val="28"/>
        </w:rPr>
        <w:t>
      Қосылу жүзеге асырылатын көрсетілетін қызметті алушы, қосылатын көрсетілетін қызметті алушы (қосылатын көрсетілетін қызметті алушылар) қайта ұйымдастыруға рұқсат алу үшін қайта ұйымдастыруды жүргізуге рұқсат алу туралы өтінішхатпен бірге уәкілетті органға мыналарды ұсынады:</w:t>
      </w:r>
      <w:r>
        <w:br/>
      </w:r>
      <w:r>
        <w:rPr>
          <w:rFonts w:ascii="Times New Roman"/>
          <w:b w:val="false"/>
          <w:i w:val="false"/>
          <w:color w:val="000000"/>
          <w:sz w:val="28"/>
        </w:rPr>
        <w:t>
      1) қосылу жүзеге асырылатын көрсетілетін қызметті алушы акционерлерінің жалпы жиналысының шешімі, қосылу жүзеге асырылатын Қор және қосылатын көрсетілетін қызметті алушы (қосылатын көрсетілетін қызметті алушылар) акционерлерінің бірлескен жалпы жиналысының шешімі, сондай-ақ қосылатын көрсетілетін қызметті алушы (қосылатын көрсетілетін қызметті алушылар) акционерлерінің жалпы жиналысының шешімі;</w:t>
      </w:r>
      <w:r>
        <w:br/>
      </w:r>
      <w:r>
        <w:rPr>
          <w:rFonts w:ascii="Times New Roman"/>
          <w:b w:val="false"/>
          <w:i w:val="false"/>
          <w:color w:val="000000"/>
          <w:sz w:val="28"/>
        </w:rPr>
        <w:t>
      Қосылу жүзеге асырылатын көрсетілетін қызметті алушы және қосылатын көрсетілетін қызметті алушы (қосылатын көрсетілетін қызметті алушылар) акционерлерінің бірлескен жалпы жиналысы шешімінде қосылу нысанында қайта ұйымдастыруға қатысатын әрбір көрсетілетін қызметті алушының атауы, орналасқан жері, қосылатын көрсетілетін қызметті алушының (қосылатын көрсетілетін қызметті алушылардың) акцияларын сату бағасы, қосылу жүзеге асырылатын көрсетілетін қызметті алушының акцияларын орналастыру (сату) бағасы туралы мәліметтер, қосылудың өзге талаптары мен тәртібі қамтылады;</w:t>
      </w:r>
      <w:r>
        <w:br/>
      </w:r>
      <w:r>
        <w:rPr>
          <w:rFonts w:ascii="Times New Roman"/>
          <w:b w:val="false"/>
          <w:i w:val="false"/>
          <w:color w:val="000000"/>
          <w:sz w:val="28"/>
        </w:rPr>
        <w:t>
      2) қосылу жүзеге асырылатын көрсетілетін қызметті алушының және қосылатын көрсетілетін қызметті алушының (қосылатын көрсетілетін қызметті алушылардың) қайта ұйымдастыруы болжанған талаптарын, тәртібін және мерзімдерін белгілейтін құжаттар (бұдан әрі – қайта ұйымдастыру жоспары);</w:t>
      </w:r>
      <w:r>
        <w:br/>
      </w:r>
      <w:r>
        <w:rPr>
          <w:rFonts w:ascii="Times New Roman"/>
          <w:b w:val="false"/>
          <w:i w:val="false"/>
          <w:color w:val="000000"/>
          <w:sz w:val="28"/>
        </w:rPr>
        <w:t>
      Қайта ұйымдастыру жоспарына мыналар кіреді:</w:t>
      </w:r>
      <w:r>
        <w:br/>
      </w:r>
      <w:r>
        <w:rPr>
          <w:rFonts w:ascii="Times New Roman"/>
          <w:b w:val="false"/>
          <w:i w:val="false"/>
          <w:color w:val="000000"/>
          <w:sz w:val="28"/>
        </w:rPr>
        <w:t>
      қайта ұйымдастыруды жүргізудің негіздемелері;</w:t>
      </w:r>
      <w:r>
        <w:br/>
      </w:r>
      <w:r>
        <w:rPr>
          <w:rFonts w:ascii="Times New Roman"/>
          <w:b w:val="false"/>
          <w:i w:val="false"/>
          <w:color w:val="000000"/>
          <w:sz w:val="28"/>
        </w:rPr>
        <w:t>
      көрсетілетін қызметті алушылардың ерікті зейнетақы жарналары және меншікті активтері есебінен зейнетақымен қамсыздандыру шарттары бойынша көрсетілетін қызметті алушылардың зейнетақы активтеріне қатысты әрекет ету тәртібін сипаттауды қоса алғанда, қайта ұйымдастыруды жүргізу жөніндегі іс-шаралар;</w:t>
      </w:r>
      <w:r>
        <w:br/>
      </w:r>
      <w:r>
        <w:rPr>
          <w:rFonts w:ascii="Times New Roman"/>
          <w:b w:val="false"/>
          <w:i w:val="false"/>
          <w:color w:val="000000"/>
          <w:sz w:val="28"/>
        </w:rPr>
        <w:t>
      қайта ұйымдастыруға байланысты іс-шараларды аяқтау мерзімі;</w:t>
      </w:r>
      <w:r>
        <w:br/>
      </w:r>
      <w:r>
        <w:rPr>
          <w:rFonts w:ascii="Times New Roman"/>
          <w:b w:val="false"/>
          <w:i w:val="false"/>
          <w:color w:val="000000"/>
          <w:sz w:val="28"/>
        </w:rPr>
        <w:t>
      қосылатын көрсетілетін қызметті алушы (қосылатын көрсетілетін қызметті алушылар) салымшыларының (алушыларының) құрылымын ескере отырып, ерікті зейнетақы жарналары есебінен зейнетақымен қамсыздандыру туралы шарттар бойынша зейнетақы активтерін төлеу және аудару бойынша міндеттемелердің орындалуын қамтамасыз ету шаралары туралы мәліметтер;</w:t>
      </w:r>
      <w:r>
        <w:br/>
      </w:r>
      <w:r>
        <w:rPr>
          <w:rFonts w:ascii="Times New Roman"/>
          <w:b w:val="false"/>
          <w:i w:val="false"/>
          <w:color w:val="000000"/>
          <w:sz w:val="28"/>
        </w:rPr>
        <w:t>
      қайта ұйымдастырылатын көрсетілетін қызметті алушының пруденциялық нормативтерді орындауын қамтамасыз ету шаралары туралы мәліметтер;</w:t>
      </w:r>
      <w:r>
        <w:br/>
      </w:r>
      <w:r>
        <w:rPr>
          <w:rFonts w:ascii="Times New Roman"/>
          <w:b w:val="false"/>
          <w:i w:val="false"/>
          <w:color w:val="000000"/>
          <w:sz w:val="28"/>
        </w:rPr>
        <w:t>
      қосылу жүзеге асырылатын көрсетілетін қызметті алушының бағдарламалық-техникалық құралдарының және автоматтандырылған ақпарат жүйесінің үздіксіз жұмыс істеуін қамтамасыз ету шаралары туралы мәліметтер;</w:t>
      </w:r>
      <w:r>
        <w:br/>
      </w:r>
      <w:r>
        <w:rPr>
          <w:rFonts w:ascii="Times New Roman"/>
          <w:b w:val="false"/>
          <w:i w:val="false"/>
          <w:color w:val="000000"/>
          <w:sz w:val="28"/>
        </w:rPr>
        <w:t>
      қайта ұйымдастырудың ерекшеліктерін көрсететін өзге де ақпарат.</w:t>
      </w:r>
      <w:r>
        <w:br/>
      </w:r>
      <w:r>
        <w:rPr>
          <w:rFonts w:ascii="Times New Roman"/>
          <w:b w:val="false"/>
          <w:i w:val="false"/>
          <w:color w:val="000000"/>
          <w:sz w:val="28"/>
        </w:rPr>
        <w:t>
      3) қосылу жүзеге асырылатын көрсетілетін қызметті алушының қайта ұйымдастыру рәсімі аяқталғаннан кейінгі есептік бухгалтерлік балансын қоса алғанда, қайта ұйымдастыру салдарларының қаржылық болжамы.</w:t>
      </w:r>
      <w:r>
        <w:br/>
      </w:r>
      <w:r>
        <w:rPr>
          <w:rFonts w:ascii="Times New Roman"/>
          <w:b w:val="false"/>
          <w:i w:val="false"/>
          <w:color w:val="000000"/>
          <w:sz w:val="28"/>
        </w:rPr>
        <w:t>
      Қайта ұйымдастыру салдарларының қаржылық болжамы қосылу жүзеге асырылатын көрсетілетін қызметті алушының қайта ұйымдастырудан кейінгі мынадай көрсеткіштерінің қысқа мерзімді, орташа мерзімді және ұзақ мерзімді талдауларын қамтиды:</w:t>
      </w:r>
      <w:r>
        <w:br/>
      </w:r>
      <w:r>
        <w:rPr>
          <w:rFonts w:ascii="Times New Roman"/>
          <w:b w:val="false"/>
          <w:i w:val="false"/>
          <w:color w:val="000000"/>
          <w:sz w:val="28"/>
        </w:rPr>
        <w:t>
      қаржылық есептер негізінде меншікті активтерге және меншікті капиталға қатысты тиімділік көрсеткіштерінің қайта ұйымдастыру рәсімі аяқталғаннан кейінгі талдауы;</w:t>
      </w:r>
      <w:r>
        <w:br/>
      </w:r>
      <w:r>
        <w:rPr>
          <w:rFonts w:ascii="Times New Roman"/>
          <w:b w:val="false"/>
          <w:i w:val="false"/>
          <w:color w:val="000000"/>
          <w:sz w:val="28"/>
        </w:rPr>
        <w:t>
      ерікті зейнетақы жарналары есебінен зейнетақымен қамсыздандыру туралы шарттар бойынша зейнетақы активтерінің мөлшері бойынша қайта ұйымдастыру рәсімі аяқталғаннан кейінгі болжам;</w:t>
      </w:r>
      <w:r>
        <w:br/>
      </w:r>
      <w:r>
        <w:rPr>
          <w:rFonts w:ascii="Times New Roman"/>
          <w:b w:val="false"/>
          <w:i w:val="false"/>
          <w:color w:val="000000"/>
          <w:sz w:val="28"/>
        </w:rPr>
        <w:t>
      салалар, валюталар, қаржы құралдарының түрлері, өтеуге дейінгі мерзімдері бөлігіндегі зейнетақы активтері есебінен қалыптастырылған инвестициялық портфель құрылымы бойынша қайта ұйымдастыру рәсімі аяқталғаннан кейінгі болжам;</w:t>
      </w:r>
      <w:r>
        <w:br/>
      </w:r>
      <w:r>
        <w:rPr>
          <w:rFonts w:ascii="Times New Roman"/>
          <w:b w:val="false"/>
          <w:i w:val="false"/>
          <w:color w:val="000000"/>
          <w:sz w:val="28"/>
        </w:rPr>
        <w:t>
      ерікті зейнетақы жарналары есебінен зейнетақымен қамсыздандыру туралы шарттар бойынша зейнетақы активтерінің шартты бірлігі құнының қайта ұйымдастыру рәсімі аяқталғаннан кейінгі өзгеру болжамы.</w:t>
      </w:r>
      <w:r>
        <w:br/>
      </w:r>
      <w:r>
        <w:rPr>
          <w:rFonts w:ascii="Times New Roman"/>
          <w:b w:val="false"/>
          <w:i w:val="false"/>
          <w:color w:val="000000"/>
          <w:sz w:val="28"/>
        </w:rPr>
        <w:t>
      Заңды тұлғаның қосылуы жүзеге асырылатын көрсетілетін қызметті алушыны қайта ұйымдастыруға рұқсат алу үшін қайта ұйымдастыруды жүргізуге рұқсат алу туралы өтінішхатпен бірге көрсетілетін қызметті берушіге осы тармақтың бірінші бөлігі 1-тармақшасындағы талаптарға сәйкес ресімделген мынадай құжаттарды ұсынады:</w:t>
      </w:r>
      <w:r>
        <w:br/>
      </w:r>
      <w:r>
        <w:rPr>
          <w:rFonts w:ascii="Times New Roman"/>
          <w:b w:val="false"/>
          <w:i w:val="false"/>
          <w:color w:val="000000"/>
          <w:sz w:val="28"/>
        </w:rPr>
        <w:t>
      1) қосылу жүзеге асырылатын көрсетілетін қызметті алушы акционерлерінің жалпы жиналысының шешімі, қосылу жүзеге асырылатын көрсетілетін қызметті алушы және қосылатын заңды тұлға акционерлерінің бірлескен жалпы жиналысының шешімі, сондай-ақ қосылатын заңды тұлға акционерлерінің жалпы жиналысының шешімі;</w:t>
      </w:r>
      <w:r>
        <w:br/>
      </w:r>
      <w:r>
        <w:rPr>
          <w:rFonts w:ascii="Times New Roman"/>
          <w:b w:val="false"/>
          <w:i w:val="false"/>
          <w:color w:val="000000"/>
          <w:sz w:val="28"/>
        </w:rPr>
        <w:t>
      2) қосылу жүзеге асырылатын көрсетілетін қызметті алушының және заңды тұлғаның қайта ұйымдастыру жоспары;</w:t>
      </w:r>
      <w:r>
        <w:br/>
      </w:r>
      <w:r>
        <w:rPr>
          <w:rFonts w:ascii="Times New Roman"/>
          <w:b w:val="false"/>
          <w:i w:val="false"/>
          <w:color w:val="000000"/>
          <w:sz w:val="28"/>
        </w:rPr>
        <w:t>
      3) көрсетілетін қызметті алушының қайта ұйымдастырудан кейінгі есептік бухгалтерлік балансын қоса алғанда, қайта ұйымдастыру салдарларының қаржылық болжамы.</w:t>
      </w:r>
      <w:r>
        <w:br/>
      </w:r>
      <w:r>
        <w:rPr>
          <w:rFonts w:ascii="Times New Roman"/>
          <w:b w:val="false"/>
          <w:i w:val="false"/>
          <w:color w:val="000000"/>
          <w:sz w:val="28"/>
        </w:rPr>
        <w:t>
      Осы тармақтың екінші бөлігінде көрсетілген құжаттар қосылу жүзеге асырылатын көрсетілетін қызметті алушыға қойылатын осы тармақтың үшінші бөлігінің талаптарына сәйкес ресімделеді.</w:t>
      </w:r>
      <w:r>
        <w:br/>
      </w:r>
      <w:r>
        <w:rPr>
          <w:rFonts w:ascii="Times New Roman"/>
          <w:b w:val="false"/>
          <w:i w:val="false"/>
          <w:color w:val="000000"/>
          <w:sz w:val="28"/>
        </w:rPr>
        <w:t>
      Осы тармақта атап көрсетілген, бірнеше парақтан тұратын құжаттар нөмірленген, тігілген және соңғы парақтың артқы жағында көрсетілетін қызметті алушы (көрсетілетін қызметті алушылар) мөрімен расталған түрде, ішінара жапсырма қағаздың үстінде тігіс түйінінде желімделіп, тігілген парақтар санын көрсете отырып беріледі.</w:t>
      </w:r>
      <w:r>
        <w:br/>
      </w:r>
      <w:r>
        <w:rPr>
          <w:rFonts w:ascii="Times New Roman"/>
          <w:b w:val="false"/>
          <w:i w:val="false"/>
          <w:color w:val="000000"/>
          <w:sz w:val="28"/>
        </w:rPr>
        <w:t>
      Құжаттардың көшірмелері көрсетілетін қызметті алушының (көрсетілетін қызметті алушылардың) осындай құжаттарға қол қою құқығы бар лауазымды тұлғаларының қолдарымен және көрсетілетін қызметті алушы мөрімен (көрсетілетін қызметті алушылар мөрлерімен) расталады.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болжанып отырған қайта ұйымдастырудың нәтижесінде салымшылар (алушылар) мүддесiнің бұзылуы;</w:t>
      </w:r>
      <w:r>
        <w:br/>
      </w:r>
      <w:r>
        <w:rPr>
          <w:rFonts w:ascii="Times New Roman"/>
          <w:b w:val="false"/>
          <w:i w:val="false"/>
          <w:color w:val="000000"/>
          <w:sz w:val="28"/>
        </w:rPr>
        <w:t>
      2) болжанып отырған қайта ұйымдастырудың нәтижесінде Қазақстан Республикасының монополияға қарсы заңнамасы талаптарының бұзылуы;</w:t>
      </w:r>
      <w:r>
        <w:br/>
      </w:r>
      <w:r>
        <w:rPr>
          <w:rFonts w:ascii="Times New Roman"/>
          <w:b w:val="false"/>
          <w:i w:val="false"/>
          <w:color w:val="000000"/>
          <w:sz w:val="28"/>
        </w:rPr>
        <w:t>
      3) көрсетілетін қызметті берушінің қайта ұйымдастыруға рұқсатын алу үшін ұсынылған құжаттардың Қазақстан Республикасы заңнамасының талаптарына сәйкес келмеуі мемлекеттік көрсетілетін қызметтен бас тартуға негіз болып табылады.</w:t>
      </w:r>
    </w:p>
    <w:bookmarkEnd w:id="798"/>
    <w:bookmarkStart w:name="z1637" w:id="79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799"/>
    <w:bookmarkStart w:name="z1638" w:id="800"/>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800"/>
    <w:bookmarkStart w:name="z1640" w:id="801"/>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талаптар</w:t>
      </w:r>
    </w:p>
    <w:bookmarkEnd w:id="801"/>
    <w:bookmarkStart w:name="z1641" w:id="802"/>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802"/>
    <w:bookmarkStart w:name="z1645" w:id="803"/>
    <w:p>
      <w:pPr>
        <w:spacing w:after="0"/>
        <w:ind w:left="0"/>
        <w:jc w:val="both"/>
      </w:pPr>
      <w:r>
        <w:rPr>
          <w:rFonts w:ascii="Times New Roman"/>
          <w:b w:val="false"/>
          <w:i w:val="false"/>
          <w:color w:val="000000"/>
          <w:sz w:val="28"/>
        </w:rPr>
        <w:t xml:space="preserve">
«Ерікті жинақтаушы зейнетақы     </w:t>
      </w:r>
      <w:r>
        <w:br/>
      </w:r>
      <w:r>
        <w:rPr>
          <w:rFonts w:ascii="Times New Roman"/>
          <w:b w:val="false"/>
          <w:i w:val="false"/>
          <w:color w:val="000000"/>
          <w:sz w:val="28"/>
        </w:rPr>
        <w:t>
қорын қайта ұйымдастыруға рұқсат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803"/>
    <w:bookmarkStart w:name="z1669" w:id="804"/>
    <w:p>
      <w:pPr>
        <w:spacing w:after="0"/>
        <w:ind w:left="0"/>
        <w:jc w:val="both"/>
      </w:pPr>
      <w:r>
        <w:rPr>
          <w:rFonts w:ascii="Times New Roman"/>
          <w:b w:val="false"/>
          <w:i w:val="false"/>
          <w:color w:val="000000"/>
          <w:sz w:val="28"/>
        </w:rPr>
        <w:t>
Нысан</w:t>
      </w:r>
    </w:p>
    <w:bookmarkEnd w:id="804"/>
    <w:p>
      <w:pPr>
        <w:spacing w:after="0"/>
        <w:ind w:left="0"/>
        <w:jc w:val="both"/>
      </w:pPr>
      <w:r>
        <w:rPr>
          <w:rFonts w:ascii="Times New Roman"/>
          <w:b w:val="false"/>
          <w:i w:val="false"/>
          <w:color w:val="000000"/>
          <w:sz w:val="28"/>
        </w:rPr>
        <w:t>Қазақстан Республикасы Ұлттық Банкі</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бақылау мен қадағалау комитетінің  </w:t>
      </w:r>
      <w:r>
        <w:br/>
      </w:r>
      <w:r>
        <w:rPr>
          <w:rFonts w:ascii="Times New Roman"/>
          <w:b w:val="false"/>
          <w:i w:val="false"/>
          <w:color w:val="000000"/>
          <w:sz w:val="28"/>
        </w:rPr>
        <w:t xml:space="preserve">
төрағасына                         </w:t>
      </w:r>
      <w:r>
        <w:br/>
      </w:r>
      <w:r>
        <w:rPr>
          <w:rFonts w:ascii="Times New Roman"/>
          <w:b w:val="false"/>
          <w:i w:val="false"/>
          <w:color w:val="000000"/>
          <w:sz w:val="28"/>
        </w:rPr>
        <w:t>
___________________________________</w:t>
      </w:r>
    </w:p>
    <w:bookmarkStart w:name="z1713" w:id="805"/>
    <w:p>
      <w:pPr>
        <w:spacing w:after="0"/>
        <w:ind w:left="0"/>
        <w:jc w:val="left"/>
      </w:pPr>
      <w:r>
        <w:rPr>
          <w:rFonts w:ascii="Times New Roman"/>
          <w:b/>
          <w:i w:val="false"/>
          <w:color w:val="000000"/>
        </w:rPr>
        <w:t xml:space="preserve"> 
Ерікті жинақтаушы зейнетақы қорын</w:t>
      </w:r>
      <w:r>
        <w:br/>
      </w:r>
      <w:r>
        <w:rPr>
          <w:rFonts w:ascii="Times New Roman"/>
          <w:b/>
          <w:i w:val="false"/>
          <w:color w:val="000000"/>
        </w:rPr>
        <w:t>
қайта ұйымдастыруға рұқсат беруге</w:t>
      </w:r>
      <w:r>
        <w:br/>
      </w:r>
      <w:r>
        <w:rPr>
          <w:rFonts w:ascii="Times New Roman"/>
          <w:b/>
          <w:i w:val="false"/>
          <w:color w:val="000000"/>
        </w:rPr>
        <w:t>
өтінішхат</w:t>
      </w:r>
    </w:p>
    <w:bookmarkEnd w:id="80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(Қордың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(өткен орны)</w:t>
      </w:r>
      <w:r>
        <w:br/>
      </w:r>
      <w:r>
        <w:rPr>
          <w:rFonts w:ascii="Times New Roman"/>
          <w:b w:val="false"/>
          <w:i w:val="false"/>
          <w:color w:val="000000"/>
          <w:sz w:val="28"/>
        </w:rPr>
        <w:t>
Қор акционерлерінің жалпы жиналысының</w:t>
      </w:r>
      <w:r>
        <w:br/>
      </w:r>
      <w:r>
        <w:rPr>
          <w:rFonts w:ascii="Times New Roman"/>
          <w:b w:val="false"/>
          <w:i w:val="false"/>
          <w:color w:val="000000"/>
          <w:sz w:val="28"/>
        </w:rPr>
        <w:t>
______ жылғы «___» _________________ № ______________ шешіміне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(қайта ұйымдастырылатын Қордың атауы)</w:t>
      </w:r>
      <w:r>
        <w:br/>
      </w:r>
      <w:r>
        <w:rPr>
          <w:rFonts w:ascii="Times New Roman"/>
          <w:b w:val="false"/>
          <w:i w:val="false"/>
          <w:color w:val="000000"/>
          <w:sz w:val="28"/>
        </w:rPr>
        <w:t>
Қорды қайта ұйымдастыруға рұқсат беруді сұрайды.</w:t>
      </w:r>
    </w:p>
    <w:p>
      <w:pPr>
        <w:spacing w:after="0"/>
        <w:ind w:left="0"/>
        <w:jc w:val="both"/>
      </w:pPr>
      <w:r>
        <w:rPr>
          <w:rFonts w:ascii="Times New Roman"/>
          <w:b w:val="false"/>
          <w:i w:val="false"/>
          <w:color w:val="000000"/>
          <w:sz w:val="28"/>
        </w:rPr>
        <w:t>      Қор өтінішхатқа қоса берілген құжаттар мен ақпараттардың</w:t>
      </w:r>
      <w:r>
        <w:br/>
      </w:r>
      <w:r>
        <w:rPr>
          <w:rFonts w:ascii="Times New Roman"/>
          <w:b w:val="false"/>
          <w:i w:val="false"/>
          <w:color w:val="000000"/>
          <w:sz w:val="28"/>
        </w:rPr>
        <w:t>
дұрыстығына, сондай-ақ өтінішхатты қарауға байланысты сұрау салған</w:t>
      </w:r>
      <w:r>
        <w:br/>
      </w:r>
      <w:r>
        <w:rPr>
          <w:rFonts w:ascii="Times New Roman"/>
          <w:b w:val="false"/>
          <w:i w:val="false"/>
          <w:color w:val="000000"/>
          <w:sz w:val="28"/>
        </w:rPr>
        <w:t>
қосымша ақпараттар мен құжаттарды көрсетілетін қызметті берушіге дер</w:t>
      </w:r>
      <w:r>
        <w:br/>
      </w:r>
      <w:r>
        <w:rPr>
          <w:rFonts w:ascii="Times New Roman"/>
          <w:b w:val="false"/>
          <w:i w:val="false"/>
          <w:color w:val="000000"/>
          <w:sz w:val="28"/>
        </w:rPr>
        <w:t>
кезінде беруге толық жауап береді.</w:t>
      </w:r>
      <w:r>
        <w:br/>
      </w:r>
      <w:r>
        <w:rPr>
          <w:rFonts w:ascii="Times New Roman"/>
          <w:b w:val="false"/>
          <w:i w:val="false"/>
          <w:color w:val="000000"/>
          <w:sz w:val="28"/>
        </w:rPr>
        <w:t>
      Қоса беріліп отырған құжаттар (жіберілген құжаттардың аттары</w:t>
      </w:r>
      <w:r>
        <w:br/>
      </w:r>
      <w:r>
        <w:rPr>
          <w:rFonts w:ascii="Times New Roman"/>
          <w:b w:val="false"/>
          <w:i w:val="false"/>
          <w:color w:val="000000"/>
          <w:sz w:val="28"/>
        </w:rPr>
        <w:t>
аталған тізбесі, даналар саны және әрқайсысы бойынша беттері</w:t>
      </w:r>
      <w:r>
        <w:br/>
      </w:r>
      <w:r>
        <w:rPr>
          <w:rFonts w:ascii="Times New Roman"/>
          <w:b w:val="false"/>
          <w:i w:val="false"/>
          <w:color w:val="000000"/>
          <w:sz w:val="28"/>
        </w:rPr>
        <w:t>
көрсетілсін): _______________________________________________________</w:t>
      </w:r>
    </w:p>
    <w:p>
      <w:pPr>
        <w:spacing w:after="0"/>
        <w:ind w:left="0"/>
        <w:jc w:val="both"/>
      </w:pPr>
      <w:r>
        <w:rPr>
          <w:rFonts w:ascii="Times New Roman"/>
          <w:b w:val="false"/>
          <w:i w:val="false"/>
          <w:color w:val="000000"/>
          <w:sz w:val="28"/>
        </w:rPr>
        <w:t>Қордың бірінші басшысы (тегі, аты, бар болса – әкесінің аты, аталған</w:t>
      </w:r>
      <w:r>
        <w:br/>
      </w:r>
      <w:r>
        <w:rPr>
          <w:rFonts w:ascii="Times New Roman"/>
          <w:b w:val="false"/>
          <w:i w:val="false"/>
          <w:color w:val="000000"/>
          <w:sz w:val="28"/>
        </w:rPr>
        <w:t>
өкілеттікті алуға негіз болатын құжатқа сілтеме)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(қолы)                                          мөрдің орны</w:t>
      </w:r>
    </w:p>
    <w:bookmarkStart w:name="z1646" w:id="8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1567 қаулысымен      </w:t>
      </w:r>
      <w:r>
        <w:br/>
      </w:r>
      <w:r>
        <w:rPr>
          <w:rFonts w:ascii="Times New Roman"/>
          <w:b w:val="false"/>
          <w:i w:val="false"/>
          <w:color w:val="000000"/>
          <w:sz w:val="28"/>
        </w:rPr>
        <w:t xml:space="preserve">
бекітілген         </w:t>
      </w:r>
    </w:p>
    <w:bookmarkEnd w:id="806"/>
    <w:bookmarkStart w:name="z1647" w:id="807"/>
    <w:p>
      <w:pPr>
        <w:spacing w:after="0"/>
        <w:ind w:left="0"/>
        <w:jc w:val="left"/>
      </w:pPr>
      <w:r>
        <w:rPr>
          <w:rFonts w:ascii="Times New Roman"/>
          <w:b/>
          <w:i w:val="false"/>
          <w:color w:val="000000"/>
        </w:rPr>
        <w:t xml:space="preserve"> 
«Ерікті жинақтаушы зейнетақы қорын ерікті түрде таратуға рұқсат</w:t>
      </w:r>
      <w:r>
        <w:br/>
      </w:r>
      <w:r>
        <w:rPr>
          <w:rFonts w:ascii="Times New Roman"/>
          <w:b/>
          <w:i w:val="false"/>
          <w:color w:val="000000"/>
        </w:rPr>
        <w:t>
беру» мемлекеттік көрсетілетін қызмет стандарты</w:t>
      </w:r>
    </w:p>
    <w:bookmarkEnd w:id="807"/>
    <w:bookmarkStart w:name="z1648" w:id="808"/>
    <w:p>
      <w:pPr>
        <w:spacing w:after="0"/>
        <w:ind w:left="0"/>
        <w:jc w:val="left"/>
      </w:pPr>
      <w:r>
        <w:rPr>
          <w:rFonts w:ascii="Times New Roman"/>
          <w:b/>
          <w:i w:val="false"/>
          <w:color w:val="000000"/>
        </w:rPr>
        <w:t xml:space="preserve"> 
1. Жалпы ережелер</w:t>
      </w:r>
    </w:p>
    <w:bookmarkEnd w:id="808"/>
    <w:bookmarkStart w:name="z1649" w:id="809"/>
    <w:p>
      <w:pPr>
        <w:spacing w:after="0"/>
        <w:ind w:left="0"/>
        <w:jc w:val="both"/>
      </w:pPr>
      <w:r>
        <w:rPr>
          <w:rFonts w:ascii="Times New Roman"/>
          <w:b w:val="false"/>
          <w:i w:val="false"/>
          <w:color w:val="000000"/>
          <w:sz w:val="28"/>
        </w:rPr>
        <w:t>
      1. Мемлекеттік көрсетілетін қызмет «Ерікті жинақтаушы зейнетақы қорын ерікті түрде таратуға рұқсат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Ұлттық Банкінің Қаржы нарығын және қаржы ұйымдарын бақылау мен қадағалау жөніндегі комитеті (бұдан әрі – көрсетілетін қызметті беруші) көрсетеді.</w:t>
      </w:r>
    </w:p>
    <w:bookmarkEnd w:id="809"/>
    <w:bookmarkStart w:name="z1652" w:id="810"/>
    <w:p>
      <w:pPr>
        <w:spacing w:after="0"/>
        <w:ind w:left="0"/>
        <w:jc w:val="left"/>
      </w:pPr>
      <w:r>
        <w:rPr>
          <w:rFonts w:ascii="Times New Roman"/>
          <w:b/>
          <w:i w:val="false"/>
          <w:color w:val="000000"/>
        </w:rPr>
        <w:t xml:space="preserve"> 
2. Мемлекеттік қызмет көрсетудің тәртібі</w:t>
      </w:r>
    </w:p>
    <w:bookmarkEnd w:id="810"/>
    <w:bookmarkStart w:name="z1653" w:id="811"/>
    <w:p>
      <w:pPr>
        <w:spacing w:after="0"/>
        <w:ind w:left="0"/>
        <w:jc w:val="both"/>
      </w:pPr>
      <w:r>
        <w:rPr>
          <w:rFonts w:ascii="Times New Roman"/>
          <w:b w:val="false"/>
          <w:i w:val="false"/>
          <w:color w:val="000000"/>
          <w:sz w:val="28"/>
        </w:rPr>
        <w:t>
      4. Мемлекеттік қызмет көрсетудің мерзімдері:</w:t>
      </w:r>
      <w:r>
        <w:br/>
      </w:r>
      <w:r>
        <w:rPr>
          <w:rFonts w:ascii="Times New Roman"/>
          <w:b w:val="false"/>
          <w:i w:val="false"/>
          <w:color w:val="000000"/>
          <w:sz w:val="28"/>
        </w:rPr>
        <w:t xml:space="preserve">
      1) көрсетілетін қызметті берушіге тиісінше ресімделген құжаттар топтамасын тапсырған күннен бастап – үш ай ішінде; </w:t>
      </w:r>
      <w:r>
        <w:br/>
      </w:r>
      <w:r>
        <w:rPr>
          <w:rFonts w:ascii="Times New Roman"/>
          <w:b w:val="false"/>
          <w:i w:val="false"/>
          <w:color w:val="000000"/>
          <w:sz w:val="28"/>
        </w:rPr>
        <w:t>
      2)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қағаз жеткізгіштегі Қазақстан Республикасының Ұлттық Банкі Басқармасының ерікті жинақтаушы зейнетақы қорын ерікті таратуға рұқсат беру туралы қаулысы.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Мемлекеттік қызмет кезек күтпестен, алдын ала жазылусыз және жеделдетілген қызмет көрсетусіз ұсынылады.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көрсетілетін қызметке өтініш берген кезде қажетті құжаттар тізбесі:</w:t>
      </w:r>
      <w:r>
        <w:br/>
      </w:r>
      <w:r>
        <w:rPr>
          <w:rFonts w:ascii="Times New Roman"/>
          <w:b w:val="false"/>
          <w:i w:val="false"/>
          <w:color w:val="000000"/>
          <w:sz w:val="28"/>
        </w:rPr>
        <w:t>
      1) көрсетілетін қызметті алушының бірінші басшысы қол қойған, көрсетілетін қызметті алушының мөрімен расталған және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жасалған өтінішхатты;</w:t>
      </w:r>
      <w:r>
        <w:br/>
      </w:r>
      <w:r>
        <w:rPr>
          <w:rFonts w:ascii="Times New Roman"/>
          <w:b w:val="false"/>
          <w:i w:val="false"/>
          <w:color w:val="000000"/>
          <w:sz w:val="28"/>
        </w:rPr>
        <w:t>
      2) акционерлердің жалпы жиналысының көрсетілетін қызметті алушыны ерікті тарату туралы шешімі;</w:t>
      </w:r>
      <w:r>
        <w:br/>
      </w:r>
      <w:r>
        <w:rPr>
          <w:rFonts w:ascii="Times New Roman"/>
          <w:b w:val="false"/>
          <w:i w:val="false"/>
          <w:color w:val="000000"/>
          <w:sz w:val="28"/>
        </w:rPr>
        <w:t>
      3) ерікті жинақтаушы зейнетақы қорының ерікті зейнетақы жарналары есебінен зейнетақымен қамсыздандыру туралы шартта көзделген міндеттемелерінің жоқ екендігін растайтын құжат.</w:t>
      </w:r>
      <w:r>
        <w:br/>
      </w:r>
      <w:r>
        <w:rPr>
          <w:rFonts w:ascii="Times New Roman"/>
          <w:b w:val="false"/>
          <w:i w:val="false"/>
          <w:color w:val="000000"/>
          <w:sz w:val="28"/>
        </w:rPr>
        <w:t>
      Көрсетілетін қызметті алушының бірыңғай жинақтаушы зейнетақы қорының, бірыңғай жинақтаушы зейнетақы қорының кастодиан банкінің, көрсетілетін қызметті алушының кастодиан банкінің және көрсетілетін қызметті алушының зейнетақы активтерін басқарушысының (осындай бар болса) бірінші басшылары немесе олардың орнындағы адамдар қол қойған және мөрлерімен расталған ерікті зейнетақы жарналары есебінен зейнетақымен қамсыздандыру туралы шарттар бойынша көрсетілетін қызметті алушының зейнетақы активтері мен міндеттемелерін қабылдау-өткізу актісі қоса беріледі;</w:t>
      </w:r>
      <w:r>
        <w:br/>
      </w:r>
      <w:r>
        <w:rPr>
          <w:rFonts w:ascii="Times New Roman"/>
          <w:b w:val="false"/>
          <w:i w:val="false"/>
          <w:color w:val="000000"/>
          <w:sz w:val="28"/>
        </w:rPr>
        <w:t>
      4) ерікті зейнетақы жарналары есебінен зейнетақымен қамсыздандыру туралы шартта көзделген міндеттемелердің жоқ екендігін куәландыратын бухгалтерлік баланс және оған түсіндірме жазба.</w:t>
      </w:r>
      <w:r>
        <w:br/>
      </w:r>
      <w:r>
        <w:rPr>
          <w:rFonts w:ascii="Times New Roman"/>
          <w:b w:val="false"/>
          <w:i w:val="false"/>
          <w:color w:val="000000"/>
          <w:sz w:val="28"/>
        </w:rPr>
        <w:t>
      Бухгалтерлік балансына түсіндірме жазбада кредиторлық берешек сомаларын және олардың пайда болу негіздемелерін көрсете отырып, Қордың кредиторлары (олар бар болса) туралы ақпарат.</w:t>
      </w:r>
      <w:r>
        <w:br/>
      </w:r>
      <w:r>
        <w:rPr>
          <w:rFonts w:ascii="Times New Roman"/>
          <w:b w:val="false"/>
          <w:i w:val="false"/>
          <w:color w:val="000000"/>
          <w:sz w:val="28"/>
        </w:rPr>
        <w:t>
      Бухгалтерлік баланс және оған түсіндірме жазба өтінішхат жіберілген күннің алдындағы күнге жасалады.</w:t>
      </w:r>
      <w:r>
        <w:br/>
      </w:r>
      <w:r>
        <w:rPr>
          <w:rFonts w:ascii="Times New Roman"/>
          <w:b w:val="false"/>
          <w:i w:val="false"/>
          <w:color w:val="000000"/>
          <w:sz w:val="28"/>
        </w:rPr>
        <w:t>
      Ерікті жинақтаушы зейнетақы қорының ерікті түрде таратылуға рұқсат алу туралы өтінішхатына және ерікті жинақтаушы зейнетақы қорында ерікті зейнетақы жарналары есебінен зейнетақымен қамсыздандыру туралы шартта көзделген міндеттемелердің жоқ екендігін растайтын құжатқа ерікті жинақтаушы зейнетақы қорының бірінші басшысы қол қоюға және олар ерікті жинақтаушы зейнетақы қорының мөрімен расталуға тиіс.</w:t>
      </w:r>
    </w:p>
    <w:bookmarkEnd w:id="811"/>
    <w:bookmarkStart w:name="z1666" w:id="812"/>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
тұлғаларының мемлекеттік қызмет көрсету мәселелері бойынша</w:t>
      </w:r>
      <w:r>
        <w:br/>
      </w:r>
      <w:r>
        <w:rPr>
          <w:rFonts w:ascii="Times New Roman"/>
          <w:b/>
          <w:i w:val="false"/>
          <w:color w:val="000000"/>
        </w:rPr>
        <w:t>
шешімдеріне, әрекеттеріне (әрекетсіздіктеріне) шағымдану</w:t>
      </w:r>
      <w:r>
        <w:br/>
      </w:r>
      <w:r>
        <w:rPr>
          <w:rFonts w:ascii="Times New Roman"/>
          <w:b/>
          <w:i w:val="false"/>
          <w:color w:val="000000"/>
        </w:rPr>
        <w:t>
тәртібі</w:t>
      </w:r>
    </w:p>
    <w:bookmarkEnd w:id="812"/>
    <w:bookmarkStart w:name="z1667" w:id="813"/>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жазбаша түрде жүргізіледі.</w:t>
      </w:r>
      <w:r>
        <w:br/>
      </w: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қаралуға тиіс.</w:t>
      </w:r>
      <w:r>
        <w:br/>
      </w: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bookmarkEnd w:id="813"/>
    <w:bookmarkStart w:name="z1660" w:id="814"/>
    <w:p>
      <w:pPr>
        <w:spacing w:after="0"/>
        <w:ind w:left="0"/>
        <w:jc w:val="left"/>
      </w:pPr>
      <w:r>
        <w:rPr>
          <w:rFonts w:ascii="Times New Roman"/>
          <w:b/>
          <w:i w:val="false"/>
          <w:color w:val="000000"/>
        </w:rPr>
        <w:t xml:space="preserve"> 
4. Мемлекеттік қызмет көрсетудің ерекшеліктерін ескере</w:t>
      </w:r>
      <w:r>
        <w:br/>
      </w:r>
      <w:r>
        <w:rPr>
          <w:rFonts w:ascii="Times New Roman"/>
          <w:b/>
          <w:i w:val="false"/>
          <w:color w:val="000000"/>
        </w:rPr>
        <w:t>
отырып қойылатын өзге талаптар</w:t>
      </w:r>
    </w:p>
    <w:bookmarkEnd w:id="814"/>
    <w:bookmarkStart w:name="z1661" w:id="815"/>
    <w:p>
      <w:pPr>
        <w:spacing w:after="0"/>
        <w:ind w:left="0"/>
        <w:jc w:val="both"/>
      </w:pPr>
      <w:r>
        <w:rPr>
          <w:rFonts w:ascii="Times New Roman"/>
          <w:b w:val="false"/>
          <w:i w:val="false"/>
          <w:color w:val="000000"/>
          <w:sz w:val="28"/>
        </w:rPr>
        <w:t>
      12. Мемлекеттік қызметтер көрсету орындарының мекенжайлары Қазақстан Республикасы Ұлттық Банкінің www.nationalbank.kz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 өтініш жасағанда электрондық цифрлық қол болуы талап етілмейді.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мәселесі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мәселесі жөніндегі анықтама қызметтерінің байланыс телефондары Қазақстан Республикасы Ұлттық Банкінің интернет-ресурсында орналастырылған: www.nationalbank.kz. Мемлекеттік қызметтер көрсету мәселесі жөніндегі бірыңғай байланыс орталығы: 8-800-080-7777, 1414.</w:t>
      </w:r>
    </w:p>
    <w:bookmarkEnd w:id="815"/>
    <w:bookmarkStart w:name="z1665" w:id="816"/>
    <w:p>
      <w:pPr>
        <w:spacing w:after="0"/>
        <w:ind w:left="0"/>
        <w:jc w:val="both"/>
      </w:pPr>
      <w:r>
        <w:rPr>
          <w:rFonts w:ascii="Times New Roman"/>
          <w:b w:val="false"/>
          <w:i w:val="false"/>
          <w:color w:val="000000"/>
          <w:sz w:val="28"/>
        </w:rPr>
        <w:t xml:space="preserve">
«Ерікті жинақтаушы зейнетақы   </w:t>
      </w:r>
      <w:r>
        <w:br/>
      </w:r>
      <w:r>
        <w:rPr>
          <w:rFonts w:ascii="Times New Roman"/>
          <w:b w:val="false"/>
          <w:i w:val="false"/>
          <w:color w:val="000000"/>
          <w:sz w:val="28"/>
        </w:rPr>
        <w:t>
қорын ерікті түрде таратуға рұқсат</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816"/>
    <w:bookmarkStart w:name="z1668" w:id="817"/>
    <w:p>
      <w:pPr>
        <w:spacing w:after="0"/>
        <w:ind w:left="0"/>
        <w:jc w:val="both"/>
      </w:pPr>
      <w:r>
        <w:rPr>
          <w:rFonts w:ascii="Times New Roman"/>
          <w:b w:val="false"/>
          <w:i w:val="false"/>
          <w:color w:val="000000"/>
          <w:sz w:val="28"/>
        </w:rPr>
        <w:t>
нысан</w:t>
      </w:r>
    </w:p>
    <w:bookmarkEnd w:id="817"/>
    <w:p>
      <w:pPr>
        <w:spacing w:after="0"/>
        <w:ind w:left="0"/>
        <w:jc w:val="both"/>
      </w:pPr>
      <w:r>
        <w:rPr>
          <w:rFonts w:ascii="Times New Roman"/>
          <w:b w:val="false"/>
          <w:i w:val="false"/>
          <w:color w:val="000000"/>
          <w:sz w:val="28"/>
        </w:rPr>
        <w:t>Қазақстан Республикасы Ұлттық Банкі</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бақылау мен қадағалау комитетінің  </w:t>
      </w:r>
      <w:r>
        <w:br/>
      </w:r>
      <w:r>
        <w:rPr>
          <w:rFonts w:ascii="Times New Roman"/>
          <w:b w:val="false"/>
          <w:i w:val="false"/>
          <w:color w:val="000000"/>
          <w:sz w:val="28"/>
        </w:rPr>
        <w:t xml:space="preserve">
төрағасына                         </w:t>
      </w:r>
      <w:r>
        <w:br/>
      </w:r>
      <w:r>
        <w:rPr>
          <w:rFonts w:ascii="Times New Roman"/>
          <w:b w:val="false"/>
          <w:i w:val="false"/>
          <w:color w:val="000000"/>
          <w:sz w:val="28"/>
        </w:rPr>
        <w:t>
___________________________________</w:t>
      </w:r>
    </w:p>
    <w:bookmarkStart w:name="z1714" w:id="818"/>
    <w:p>
      <w:pPr>
        <w:spacing w:after="0"/>
        <w:ind w:left="0"/>
        <w:jc w:val="left"/>
      </w:pPr>
      <w:r>
        <w:rPr>
          <w:rFonts w:ascii="Times New Roman"/>
          <w:b/>
          <w:i w:val="false"/>
          <w:color w:val="000000"/>
        </w:rPr>
        <w:t xml:space="preserve"> 
Ерікті жинақтаушы зейнетақы қорын ерікті таратуға рұқсат беруге</w:t>
      </w:r>
      <w:r>
        <w:br/>
      </w:r>
      <w:r>
        <w:rPr>
          <w:rFonts w:ascii="Times New Roman"/>
          <w:b/>
          <w:i w:val="false"/>
          <w:color w:val="000000"/>
        </w:rPr>
        <w:t>
өтінішхат</w:t>
      </w:r>
    </w:p>
    <w:bookmarkEnd w:id="81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(Қордың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(өткен орны)</w:t>
      </w:r>
      <w:r>
        <w:br/>
      </w:r>
      <w:r>
        <w:rPr>
          <w:rFonts w:ascii="Times New Roman"/>
          <w:b w:val="false"/>
          <w:i w:val="false"/>
          <w:color w:val="000000"/>
          <w:sz w:val="28"/>
        </w:rPr>
        <w:t>
Қор акционерлерінің жалпы жиналысының</w:t>
      </w:r>
      <w:r>
        <w:br/>
      </w:r>
      <w:r>
        <w:rPr>
          <w:rFonts w:ascii="Times New Roman"/>
          <w:b w:val="false"/>
          <w:i w:val="false"/>
          <w:color w:val="000000"/>
          <w:sz w:val="28"/>
        </w:rPr>
        <w:t>
_______ жылғы «___» _________________ № _____________ шешіміне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(Қордың атауы)</w:t>
      </w:r>
      <w:r>
        <w:br/>
      </w:r>
      <w:r>
        <w:rPr>
          <w:rFonts w:ascii="Times New Roman"/>
          <w:b w:val="false"/>
          <w:i w:val="false"/>
          <w:color w:val="000000"/>
          <w:sz w:val="28"/>
        </w:rPr>
        <w:t>
Қорды ерікті таратуға рұқсат беруді сұрайды.</w:t>
      </w:r>
    </w:p>
    <w:p>
      <w:pPr>
        <w:spacing w:after="0"/>
        <w:ind w:left="0"/>
        <w:jc w:val="both"/>
      </w:pPr>
      <w:r>
        <w:rPr>
          <w:rFonts w:ascii="Times New Roman"/>
          <w:b w:val="false"/>
          <w:i w:val="false"/>
          <w:color w:val="000000"/>
          <w:sz w:val="28"/>
        </w:rPr>
        <w:t>      Қор өтінішхатқа қоса берілген құжаттар мен ақпараттардың</w:t>
      </w:r>
      <w:r>
        <w:br/>
      </w:r>
      <w:r>
        <w:rPr>
          <w:rFonts w:ascii="Times New Roman"/>
          <w:b w:val="false"/>
          <w:i w:val="false"/>
          <w:color w:val="000000"/>
          <w:sz w:val="28"/>
        </w:rPr>
        <w:t>
дұрыстығына, сондай-ақ өтінішхатты қарауға байланысты сұрау салған</w:t>
      </w:r>
      <w:r>
        <w:br/>
      </w:r>
      <w:r>
        <w:rPr>
          <w:rFonts w:ascii="Times New Roman"/>
          <w:b w:val="false"/>
          <w:i w:val="false"/>
          <w:color w:val="000000"/>
          <w:sz w:val="28"/>
        </w:rPr>
        <w:t>
қосымша ақпараттар мен құжаттарды көрсетілетін қызметті берушіге дер</w:t>
      </w:r>
      <w:r>
        <w:br/>
      </w:r>
      <w:r>
        <w:rPr>
          <w:rFonts w:ascii="Times New Roman"/>
          <w:b w:val="false"/>
          <w:i w:val="false"/>
          <w:color w:val="000000"/>
          <w:sz w:val="28"/>
        </w:rPr>
        <w:t>
кезінде беруге толық жауап береді.</w:t>
      </w:r>
      <w:r>
        <w:br/>
      </w:r>
      <w:r>
        <w:rPr>
          <w:rFonts w:ascii="Times New Roman"/>
          <w:b w:val="false"/>
          <w:i w:val="false"/>
          <w:color w:val="000000"/>
          <w:sz w:val="28"/>
        </w:rPr>
        <w:t>
      Қоса беріліп отырған құжаттар (жіберілген құжаттардың аттары</w:t>
      </w:r>
      <w:r>
        <w:br/>
      </w:r>
      <w:r>
        <w:rPr>
          <w:rFonts w:ascii="Times New Roman"/>
          <w:b w:val="false"/>
          <w:i w:val="false"/>
          <w:color w:val="000000"/>
          <w:sz w:val="28"/>
        </w:rPr>
        <w:t>
аталған тізбесі, даналар саны және әрқайсысы бойынша беттері</w:t>
      </w:r>
      <w:r>
        <w:br/>
      </w:r>
      <w:r>
        <w:rPr>
          <w:rFonts w:ascii="Times New Roman"/>
          <w:b w:val="false"/>
          <w:i w:val="false"/>
          <w:color w:val="000000"/>
          <w:sz w:val="28"/>
        </w:rPr>
        <w:t>
көрсетілсін): _______________________________________________________</w:t>
      </w:r>
    </w:p>
    <w:p>
      <w:pPr>
        <w:spacing w:after="0"/>
        <w:ind w:left="0"/>
        <w:jc w:val="both"/>
      </w:pPr>
      <w:r>
        <w:rPr>
          <w:rFonts w:ascii="Times New Roman"/>
          <w:b w:val="false"/>
          <w:i w:val="false"/>
          <w:color w:val="000000"/>
          <w:sz w:val="28"/>
        </w:rPr>
        <w:t>Қордың бірінші басшысы (тегі, аты, бар болса – әкесінің аты,</w:t>
      </w:r>
      <w:r>
        <w:br/>
      </w:r>
      <w:r>
        <w:rPr>
          <w:rFonts w:ascii="Times New Roman"/>
          <w:b w:val="false"/>
          <w:i w:val="false"/>
          <w:color w:val="000000"/>
          <w:sz w:val="28"/>
        </w:rPr>
        <w:t>
аталған өкілеттікті алуға негіз болатын құжатқа сілтеме)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(қолы)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