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65bd" w14:textId="12b6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және сабақтас құқықтар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қаңтардағы № 34 қаулысы. Күші жойылды - Қазақстан Республикасы Үкіметінің 2015 жылғы 7 қыркүйектегі № 751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«Авторлық құқықпен қорғалатын туындыларға құқықтарды мемлекеттік тіркеу»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«Мүліктік құқықтарды ұжымдық негізде басқаратын ұйымдарды аккредиттеу»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3) «Қолжазбаны сақтауға, жарияланбаған туындылардың қолжазбаларын сақтауға тапсыру туралы анықтамалар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«Зияткерлік меншік саласындағы мемлекеттік қызмет стандарттарын бекіту және Қазақстан Республикасы Үкіметінің 2010 жылғы 20 шілдедегі № 745 қаулысына өзгерістер енгізу туралы» Қазақстан Республикасы Үкіметінің 2011 жылғы 26 мамырдағы № 579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40, 501-құжат);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2012 жылғы 6 қарашадағы № 1405 қаулысы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77-78, 1142-құжат);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2013 жылғы 15 мамырдағы № 487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32, 495-құжат).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қаңтардағы</w:t>
      </w:r>
      <w:r>
        <w:br/>
      </w:r>
      <w:r>
        <w:rPr>
          <w:rFonts w:ascii="Times New Roman"/>
          <w:b w:val="false"/>
          <w:i w:val="false"/>
          <w:color w:val="000000"/>
          <w:sz w:val="28"/>
        </w:rPr>
        <w:t xml:space="preserve">
№ 34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«Авторлық құқықпен қорғалатын туындыларға құқықтарды</w:t>
      </w:r>
      <w:r>
        <w:br/>
      </w:r>
      <w:r>
        <w:rPr>
          <w:rFonts w:ascii="Times New Roman"/>
          <w:b/>
          <w:i w:val="false"/>
          <w:color w:val="000000"/>
        </w:rPr>
        <w:t>
мемлекеттік тіркеу» мемлекеттік көрсетілетін қызмет стандарты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«Авторлық құқықпен қорғалатын туындыларға құқықтарды мемлекеттік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Әділет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Зияткерлік меншік құқығы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5"/>
    <w:bookmarkStart w:name="z14" w:id="6"/>
    <w:p>
      <w:pPr>
        <w:spacing w:after="0"/>
        <w:ind w:left="0"/>
        <w:jc w:val="left"/>
      </w:pPr>
      <w:r>
        <w:rPr>
          <w:rFonts w:ascii="Times New Roman"/>
          <w:b/>
          <w:i w:val="false"/>
          <w:color w:val="000000"/>
        </w:rPr>
        <w:t xml:space="preserve"> 
2. Мемлекеттік қызмет көрсету тәртібі</w:t>
      </w:r>
    </w:p>
    <w:bookmarkEnd w:id="6"/>
    <w:bookmarkStart w:name="z15"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тапсырған кезден бастап – 20 (жиырма) жұмыс күні ішінде;</w:t>
      </w:r>
      <w:r>
        <w:br/>
      </w:r>
      <w:r>
        <w:rPr>
          <w:rFonts w:ascii="Times New Roman"/>
          <w:b w:val="false"/>
          <w:i w:val="false"/>
          <w:color w:val="000000"/>
          <w:sz w:val="28"/>
        </w:rPr>
        <w:t>
      2) құжаттар топтамасын тапсыру үшін рұқсат берілетін ең ұзақ күту уақыты – 10 (он) минут;</w:t>
      </w:r>
      <w:r>
        <w:br/>
      </w:r>
      <w:r>
        <w:rPr>
          <w:rFonts w:ascii="Times New Roman"/>
          <w:b w:val="false"/>
          <w:i w:val="false"/>
          <w:color w:val="000000"/>
          <w:sz w:val="28"/>
        </w:rPr>
        <w:t>
      3) рұқсат берілетін ең ұзақ қызмет көрсету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авторлық құқық объектісіне құқықтарды мемлекеттік тіркеу туралы </w:t>
      </w:r>
      <w:r>
        <w:rPr>
          <w:rFonts w:ascii="Times New Roman"/>
          <w:b w:val="false"/>
          <w:i w:val="false"/>
          <w:color w:val="000000"/>
          <w:sz w:val="28"/>
        </w:rPr>
        <w:t>куәлік</w:t>
      </w:r>
      <w:r>
        <w:rPr>
          <w:rFonts w:ascii="Times New Roman"/>
          <w:b w:val="false"/>
          <w:i w:val="false"/>
          <w:color w:val="000000"/>
          <w:sz w:val="28"/>
        </w:rPr>
        <w:t xml:space="preserve"> не ұсынылған материалдарды қайтара отырып, қағаз тасығышта берілетін қараудан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ақылы негізде көрсетіледі.</w:t>
      </w:r>
      <w:r>
        <w:br/>
      </w:r>
      <w:r>
        <w:rPr>
          <w:rFonts w:ascii="Times New Roman"/>
          <w:b w:val="false"/>
          <w:i w:val="false"/>
          <w:color w:val="000000"/>
          <w:sz w:val="28"/>
        </w:rPr>
        <w:t>
      Тіркеу алымы заңдық мәнi бар iс-қимылдар жасалатын және (немесе) көрсетілетін қызметті беруші құжаттарды беретін жерде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және тіркеу алымын төлеу күніне қолданылатын 3 (үш) айлық есептік көрсеткіш мөлшерінде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456-бабында</w:t>
      </w:r>
      <w:r>
        <w:rPr>
          <w:rFonts w:ascii="Times New Roman"/>
          <w:b w:val="false"/>
          <w:i w:val="false"/>
          <w:color w:val="000000"/>
          <w:sz w:val="28"/>
        </w:rPr>
        <w:t xml:space="preserve"> белгіленген төлемнің мөлшері мен күнін растайтын төлем құжаттарын беретін Қазақстан Республикасының банк мекемелері арқылы төленеді.</w:t>
      </w:r>
      <w:r>
        <w:br/>
      </w:r>
      <w:r>
        <w:rPr>
          <w:rFonts w:ascii="Times New Roman"/>
          <w:b w:val="false"/>
          <w:i w:val="false"/>
          <w:color w:val="000000"/>
          <w:sz w:val="28"/>
        </w:rPr>
        <w:t>
      Алым сомасы белгіленген мөлшерлемелер бойынша есептеледі және салық салу объектісінің тіркелген жері бойынша тіркеуші органға тиісті құжаттар берілгенге дейін төленеді.</w:t>
      </w:r>
      <w:r>
        <w:br/>
      </w:r>
      <w:r>
        <w:rPr>
          <w:rFonts w:ascii="Times New Roman"/>
          <w:b w:val="false"/>
          <w:i w:val="false"/>
          <w:color w:val="000000"/>
          <w:sz w:val="28"/>
        </w:rPr>
        <w:t>
      Тіркеу алымын төлеу үшін қажетті банктік деректемелер осы мемлекеттік көрсетілетін қызмет стандартына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сағат 13.00-ден 14.30-ға дейінгі түскі асқа үзіліспен сағат 9.00-ден 18.30-ға дейін. Мемлекеттік көрсетелетін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өтініш:</w:t>
      </w:r>
      <w:r>
        <w:br/>
      </w:r>
      <w:r>
        <w:rPr>
          <w:rFonts w:ascii="Times New Roman"/>
          <w:b w:val="false"/>
          <w:i w:val="false"/>
          <w:color w:val="000000"/>
          <w:sz w:val="28"/>
        </w:rPr>
        <w:t>
      көрсетілетін қызметті алушының (автордың)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көрсетілетін қызметті алушының (құқық иеленушінің)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2) әдеби, ғылыми, драмалық, сценарий туындыларына құқықтарды тіркеу кезінде мынадай құжаттар:</w:t>
      </w:r>
      <w:r>
        <w:br/>
      </w:r>
      <w:r>
        <w:rPr>
          <w:rFonts w:ascii="Times New Roman"/>
          <w:b w:val="false"/>
          <w:i w:val="false"/>
          <w:color w:val="000000"/>
          <w:sz w:val="28"/>
        </w:rPr>
        <w:t>
      туындының данасы;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3) мәтіні бар немесе мәтіні жоқ музыкалық туындыларға және музыкалық-драмалық туындыларға құқықтарды тіркеу кезінде мынадай құжаттар:</w:t>
      </w:r>
      <w:r>
        <w:br/>
      </w:r>
      <w:r>
        <w:rPr>
          <w:rFonts w:ascii="Times New Roman"/>
          <w:b w:val="false"/>
          <w:i w:val="false"/>
          <w:color w:val="000000"/>
          <w:sz w:val="28"/>
        </w:rPr>
        <w:t>
      туынды жазылған тасығыш, туындының мәтіні, ноталары немесе партитурасы;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4) хореография, пантомима, дыбыстау-бейнелеу туындыларына құқықтарды тіркеу кезінде мынадай құжаттар:</w:t>
      </w:r>
      <w:r>
        <w:br/>
      </w:r>
      <w:r>
        <w:rPr>
          <w:rFonts w:ascii="Times New Roman"/>
          <w:b w:val="false"/>
          <w:i w:val="false"/>
          <w:color w:val="000000"/>
          <w:sz w:val="28"/>
        </w:rPr>
        <w:t>
      туынды жазылған тасушы;</w:t>
      </w:r>
      <w:r>
        <w:br/>
      </w:r>
      <w:r>
        <w:rPr>
          <w:rFonts w:ascii="Times New Roman"/>
          <w:b w:val="false"/>
          <w:i w:val="false"/>
          <w:color w:val="000000"/>
          <w:sz w:val="28"/>
        </w:rPr>
        <w:t>
      туынды сипаттамасы;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5) сәулет, қала құрылысы, бау-саябақ өнер туындыларына құқықтарды тіркеу кезінде мынадай құжаттар:</w:t>
      </w:r>
      <w:r>
        <w:br/>
      </w:r>
      <w:r>
        <w:rPr>
          <w:rFonts w:ascii="Times New Roman"/>
          <w:b w:val="false"/>
          <w:i w:val="false"/>
          <w:color w:val="000000"/>
          <w:sz w:val="28"/>
        </w:rPr>
        <w:t>
      эскиздер, сызбалар, суреттер;</w:t>
      </w:r>
      <w:r>
        <w:br/>
      </w:r>
      <w:r>
        <w:rPr>
          <w:rFonts w:ascii="Times New Roman"/>
          <w:b w:val="false"/>
          <w:i w:val="false"/>
          <w:color w:val="000000"/>
          <w:sz w:val="28"/>
        </w:rPr>
        <w:t>
      туындының толық сипаттамасы;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6) кескіндеме, мүсіндеме, графика, бейнелеу және қолданбалы өнер туындыларына құқықтарды тіркеу кезінде мынадай құжаттар:</w:t>
      </w:r>
      <w:r>
        <w:br/>
      </w:r>
      <w:r>
        <w:rPr>
          <w:rFonts w:ascii="Times New Roman"/>
          <w:b w:val="false"/>
          <w:i w:val="false"/>
          <w:color w:val="000000"/>
          <w:sz w:val="28"/>
        </w:rPr>
        <w:t>
      туындының эскиздері, суреттері, иллюстрациялары немесе туындының фотосурет түріндегі бейнесі, сондай-ақ қажет болған жағдайда сызбалары;</w:t>
      </w:r>
      <w:r>
        <w:br/>
      </w:r>
      <w:r>
        <w:rPr>
          <w:rFonts w:ascii="Times New Roman"/>
          <w:b w:val="false"/>
          <w:i w:val="false"/>
          <w:color w:val="000000"/>
          <w:sz w:val="28"/>
        </w:rPr>
        <w:t>
      туындының толық сипаттамасы;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7) фотосурет туындылары және фотосуретке ұқсас тәсілдермен алынған туындыларға, сондай-ақ карталарға, жоспарларға, эскиздерге, иллюстрацияларға және географияға, топографияға және басқа да ғылымдарға жататын үш өлшемді туындыларға құқықтарды тіркеу кезінде мынадай құжаттар:</w:t>
      </w:r>
      <w:r>
        <w:br/>
      </w:r>
      <w:r>
        <w:rPr>
          <w:rFonts w:ascii="Times New Roman"/>
          <w:b w:val="false"/>
          <w:i w:val="false"/>
          <w:color w:val="000000"/>
          <w:sz w:val="28"/>
        </w:rPr>
        <w:t>
      туындының данасы;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8) электрондық есептеуіш машинаға (бұдан әрі – ЭЕМ) немесе деректер қорына арналған бағдарламаларға құқықтарды тіркеу кезінде мынадай құжаттар:</w:t>
      </w:r>
      <w:r>
        <w:br/>
      </w:r>
      <w:r>
        <w:rPr>
          <w:rFonts w:ascii="Times New Roman"/>
          <w:b w:val="false"/>
          <w:i w:val="false"/>
          <w:color w:val="000000"/>
          <w:sz w:val="28"/>
        </w:rPr>
        <w:t>
      ЭЕМ-ге немесе деректер қорына арналған бағдарлама мен бастапқы коды (бастапқы мәтіні) бар тасушы (дискета және басқа да электронды тасығыш);</w:t>
      </w:r>
      <w:r>
        <w:br/>
      </w:r>
      <w:r>
        <w:rPr>
          <w:rFonts w:ascii="Times New Roman"/>
          <w:b w:val="false"/>
          <w:i w:val="false"/>
          <w:color w:val="000000"/>
          <w:sz w:val="28"/>
        </w:rPr>
        <w:t>
      ЭЕМ-ге немесе деректер қорына арналған бағдарламаның атауын, көрсетілетін қызметті алушының атын (тегін, атын, әкесінің атын), жасалған күнін, қолданылу саласын, мақсатын, функционалдық мүмкіндіктерін, негізгі техникалық сипаттамаларын, бағдарламалау тілін, іске асырушы ЭЕМ-нің типін қамтитын ЭЕМ-ге немесе деректер қорына арналған рефератты;</w:t>
      </w:r>
      <w:r>
        <w:br/>
      </w:r>
      <w:r>
        <w:rPr>
          <w:rFonts w:ascii="Times New Roman"/>
          <w:b w:val="false"/>
          <w:i w:val="false"/>
          <w:color w:val="000000"/>
          <w:sz w:val="28"/>
        </w:rPr>
        <w:t>
      жеке басты куәландыратын құжат (жеке басты сәйкестендіру үшін);</w:t>
      </w:r>
      <w:r>
        <w:br/>
      </w:r>
      <w:r>
        <w:rPr>
          <w:rFonts w:ascii="Times New Roman"/>
          <w:b w:val="false"/>
          <w:i w:val="false"/>
          <w:color w:val="000000"/>
          <w:sz w:val="28"/>
        </w:rPr>
        <w:t>
      мемлекеттік тіркегені үшін алымның төленгенін растайтын құжаттың түпнұсқасы ұсынылады.</w:t>
      </w:r>
      <w:r>
        <w:br/>
      </w:r>
      <w:r>
        <w:rPr>
          <w:rFonts w:ascii="Times New Roman"/>
          <w:b w:val="false"/>
          <w:i w:val="false"/>
          <w:color w:val="000000"/>
          <w:sz w:val="28"/>
        </w:rPr>
        <w:t>
      Қызметтік міндеттерді немесе жұмыс берушінің қызметтік тапсырмасын орындау тәртібімен жасалған қызметтік туындыларға құқықтарды тіркеу кезінде тіркеу үшін ұсынылатын құжаттардан басқа, еңбек шартының көшірмесін ұсыну қажет.</w:t>
      </w:r>
      <w:r>
        <w:br/>
      </w:r>
      <w:r>
        <w:rPr>
          <w:rFonts w:ascii="Times New Roman"/>
          <w:b w:val="false"/>
          <w:i w:val="false"/>
          <w:color w:val="000000"/>
          <w:sz w:val="28"/>
        </w:rPr>
        <w:t>
      Автор мен жұмыс берушінің арасында қызметтік туындыны пайдалануға мүліктік құқықтардың тиесілігі туралы қосымша шарт жасалған жағдайда осындай шарттың көшірмесін, заңды тұлғаны мемлекеттік тіркеу (қайта тіркеу) туралы анықтаманы ұсыну қажет.</w:t>
      </w:r>
      <w:r>
        <w:br/>
      </w:r>
      <w:r>
        <w:rPr>
          <w:rFonts w:ascii="Times New Roman"/>
          <w:b w:val="false"/>
          <w:i w:val="false"/>
          <w:color w:val="000000"/>
          <w:sz w:val="28"/>
        </w:rPr>
        <w:t>
      Құрамдас немесе туынды шығармаларға құқықтарды тіркеу кезінде түпнұсқа туындының авторымен (авторларымен) немесе құқық иеленушімен (құқық иеленушілермен) жасалған авторлық шарттың көшірмесі ұсынылады;</w:t>
      </w:r>
      <w:r>
        <w:br/>
      </w:r>
      <w:r>
        <w:rPr>
          <w:rFonts w:ascii="Times New Roman"/>
          <w:b w:val="false"/>
          <w:i w:val="false"/>
          <w:color w:val="000000"/>
          <w:sz w:val="28"/>
        </w:rPr>
        <w:t>
      Тіркеуге ұсынылатын материалдар нөмірленуі, тігілуі және оған көрсетілетін қызметті алушының қолы қойылуы тиіс.</w:t>
      </w:r>
      <w:r>
        <w:br/>
      </w:r>
      <w:r>
        <w:rPr>
          <w:rFonts w:ascii="Times New Roman"/>
          <w:b w:val="false"/>
          <w:i w:val="false"/>
          <w:color w:val="000000"/>
          <w:sz w:val="28"/>
        </w:rPr>
        <w:t>
      Құжаттардың толық болмау фактісі анықталған жағдайда, көрсетілетін қызметті беруші он жұмыс күні ішінде ұсынылған материалдарды қайтара отырып, жазбаша, толық дәйектелген қараудан бас тартуды береді.</w:t>
      </w:r>
    </w:p>
    <w:bookmarkEnd w:id="7"/>
    <w:bookmarkStart w:name="z21"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8"/>
    <w:bookmarkStart w:name="z22" w:id="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8"/>
        </w:rPr>
        <w:t>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 8 үй, 13-кіреберіс, № 925 қабинет мекенжайы бойынша Министрлік басшысының атына беріледі, байланыс телефоны: 8 (7172) 74-07-37.</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r>
        <w:br/>
      </w:r>
      <w:r>
        <w:rPr>
          <w:rFonts w:ascii="Times New Roman"/>
          <w:b w:val="false"/>
          <w:i w:val="false"/>
          <w:color w:val="000000"/>
          <w:sz w:val="28"/>
        </w:rPr>
        <w:t>
      Көрсетілетін қызметті берушінің немесе Министрліктің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берушінің әрекетіне (әрекетсіздігіне)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9"/>
    <w:bookmarkStart w:name="z81" w:id="10"/>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10"/>
    <w:bookmarkStart w:name="z24" w:id="11"/>
    <w:p>
      <w:pPr>
        <w:spacing w:after="0"/>
        <w:ind w:left="0"/>
        <w:jc w:val="both"/>
      </w:pPr>
      <w:r>
        <w:rPr>
          <w:rFonts w:ascii="Times New Roman"/>
          <w:b w:val="false"/>
          <w:i w:val="false"/>
          <w:color w:val="000000"/>
          <w:sz w:val="28"/>
        </w:rPr>
        <w:t>
      12. Мемлекеттік қызмет көрсету орындарының мекенжайлары көрсетілетін қызметті берушінің www.intellkaz.kz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8 (7172) 74-07-54, 74-09-69. Мемлекеттік қызметтер көрсету мәселелері жөніндегі бірыңғай байланыс орталығы: 1414.</w:t>
      </w:r>
    </w:p>
    <w:bookmarkEnd w:id="11"/>
    <w:bookmarkStart w:name="z27" w:id="12"/>
    <w:p>
      <w:pPr>
        <w:spacing w:after="0"/>
        <w:ind w:left="0"/>
        <w:jc w:val="both"/>
      </w:pPr>
      <w:r>
        <w:rPr>
          <w:rFonts w:ascii="Times New Roman"/>
          <w:b w:val="false"/>
          <w:i w:val="false"/>
          <w:color w:val="000000"/>
          <w:sz w:val="28"/>
        </w:rPr>
        <w:t xml:space="preserve">
«Авторлық құқықпен қорғалатын       </w:t>
      </w:r>
      <w:r>
        <w:br/>
      </w:r>
      <w:r>
        <w:rPr>
          <w:rFonts w:ascii="Times New Roman"/>
          <w:b w:val="false"/>
          <w:i w:val="false"/>
          <w:color w:val="000000"/>
          <w:sz w:val="28"/>
        </w:rPr>
        <w:t>
туындыларға құқықтарды мемлекеттік тіркеу»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2"/>
    <w:bookmarkStart w:name="z28" w:id="13"/>
    <w:p>
      <w:pPr>
        <w:spacing w:after="0"/>
        <w:ind w:left="0"/>
        <w:jc w:val="left"/>
      </w:pPr>
      <w:r>
        <w:rPr>
          <w:rFonts w:ascii="Times New Roman"/>
          <w:b/>
          <w:i w:val="false"/>
          <w:color w:val="000000"/>
        </w:rPr>
        <w:t xml:space="preserve"> 
Тіркеу алымын төлеуге қажетті банктік деректемелер</w:t>
      </w:r>
    </w:p>
    <w:bookmarkEnd w:id="13"/>
    <w:p>
      <w:pPr>
        <w:spacing w:after="0"/>
        <w:ind w:left="0"/>
        <w:jc w:val="both"/>
      </w:pPr>
      <w:r>
        <w:rPr>
          <w:rFonts w:ascii="Times New Roman"/>
          <w:b w:val="false"/>
          <w:i w:val="false"/>
          <w:color w:val="000000"/>
          <w:sz w:val="28"/>
        </w:rPr>
        <w:t>      Банктік сәйкестендіру коды – KKMFKZ2A;</w:t>
      </w:r>
      <w:r>
        <w:br/>
      </w:r>
      <w:r>
        <w:rPr>
          <w:rFonts w:ascii="Times New Roman"/>
          <w:b w:val="false"/>
          <w:i w:val="false"/>
          <w:color w:val="000000"/>
          <w:sz w:val="28"/>
        </w:rPr>
        <w:t>
      жеке сәйкестендіру коды – KZ24070105KSN0000000;</w:t>
      </w:r>
      <w:r>
        <w:br/>
      </w:r>
      <w:r>
        <w:rPr>
          <w:rFonts w:ascii="Times New Roman"/>
          <w:b w:val="false"/>
          <w:i w:val="false"/>
          <w:color w:val="000000"/>
          <w:sz w:val="28"/>
        </w:rPr>
        <w:t>
      бенефициардың коды – 11;</w:t>
      </w:r>
      <w:r>
        <w:br/>
      </w:r>
      <w:r>
        <w:rPr>
          <w:rFonts w:ascii="Times New Roman"/>
          <w:b w:val="false"/>
          <w:i w:val="false"/>
          <w:color w:val="000000"/>
          <w:sz w:val="28"/>
        </w:rPr>
        <w:t>
      бенефициар – ҚР Қаржымині СК Астана қаласы бойынша Салық департаментінің Есіл ауданы бойынша Салық басқармасы ММ;</w:t>
      </w:r>
      <w:r>
        <w:br/>
      </w:r>
      <w:r>
        <w:rPr>
          <w:rFonts w:ascii="Times New Roman"/>
          <w:b w:val="false"/>
          <w:i w:val="false"/>
          <w:color w:val="000000"/>
          <w:sz w:val="28"/>
        </w:rPr>
        <w:t>
      БСН – 081240013779;</w:t>
      </w:r>
      <w:r>
        <w:br/>
      </w:r>
      <w:r>
        <w:rPr>
          <w:rFonts w:ascii="Times New Roman"/>
          <w:b w:val="false"/>
          <w:i w:val="false"/>
          <w:color w:val="000000"/>
          <w:sz w:val="28"/>
        </w:rPr>
        <w:t>
      банк бенефициар – Астана қ., Қазақстан Республикасы Қаржы министрлігінің Қазынашылық комитеті;</w:t>
      </w:r>
      <w:r>
        <w:br/>
      </w:r>
      <w:r>
        <w:rPr>
          <w:rFonts w:ascii="Times New Roman"/>
          <w:b w:val="false"/>
          <w:i w:val="false"/>
          <w:color w:val="000000"/>
          <w:sz w:val="28"/>
        </w:rPr>
        <w:t>
      бюджеттік жіктеу коды – 105421.</w:t>
      </w:r>
    </w:p>
    <w:bookmarkStart w:name="z29" w:id="14"/>
    <w:p>
      <w:pPr>
        <w:spacing w:after="0"/>
        <w:ind w:left="0"/>
        <w:jc w:val="both"/>
      </w:pPr>
      <w:r>
        <w:rPr>
          <w:rFonts w:ascii="Times New Roman"/>
          <w:b w:val="false"/>
          <w:i w:val="false"/>
          <w:color w:val="000000"/>
          <w:sz w:val="28"/>
        </w:rPr>
        <w:t xml:space="preserve">
«Авторлық құқықпен қорғалатын       </w:t>
      </w:r>
      <w:r>
        <w:br/>
      </w:r>
      <w:r>
        <w:rPr>
          <w:rFonts w:ascii="Times New Roman"/>
          <w:b w:val="false"/>
          <w:i w:val="false"/>
          <w:color w:val="000000"/>
          <w:sz w:val="28"/>
        </w:rPr>
        <w:t>
туындыларға құқықтарды мемлекеттік тіркеу»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Зияткерлік меншік құқығы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w:t>
      </w:r>
      <w:r>
        <w:br/>
      </w:r>
      <w:r>
        <w:rPr>
          <w:rFonts w:ascii="Times New Roman"/>
          <w:b w:val="false"/>
          <w:i w:val="false"/>
          <w:color w:val="000000"/>
          <w:sz w:val="28"/>
        </w:rPr>
        <w:t>
тел: 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(паспорттық деректер)    </w:t>
      </w:r>
    </w:p>
    <w:bookmarkStart w:name="z30" w:id="15"/>
    <w:p>
      <w:pPr>
        <w:spacing w:after="0"/>
        <w:ind w:left="0"/>
        <w:jc w:val="left"/>
      </w:pPr>
      <w:r>
        <w:rPr>
          <w:rFonts w:ascii="Times New Roman"/>
          <w:b/>
          <w:i w:val="false"/>
          <w:color w:val="000000"/>
        </w:rPr>
        <w:t xml:space="preserve"> 
Автор(лар)дың авторлық құқықпен қорғалатын туындыларға</w:t>
      </w:r>
      <w:r>
        <w:br/>
      </w:r>
      <w:r>
        <w:rPr>
          <w:rFonts w:ascii="Times New Roman"/>
          <w:b/>
          <w:i w:val="false"/>
          <w:color w:val="000000"/>
        </w:rPr>
        <w:t>
құқықтарды тіркеуге</w:t>
      </w:r>
      <w:r>
        <w:br/>
      </w:r>
      <w:r>
        <w:rPr>
          <w:rFonts w:ascii="Times New Roman"/>
          <w:b/>
          <w:i w:val="false"/>
          <w:color w:val="000000"/>
        </w:rPr>
        <w:t>
ӨТІНІШІ</w:t>
      </w:r>
    </w:p>
    <w:bookmarkEnd w:id="15"/>
    <w:p>
      <w:pPr>
        <w:spacing w:after="0"/>
        <w:ind w:left="0"/>
        <w:jc w:val="both"/>
      </w:pPr>
      <w:r>
        <w:rPr>
          <w:rFonts w:ascii="Times New Roman"/>
          <w:b w:val="false"/>
          <w:i w:val="false"/>
          <w:color w:val="000000"/>
          <w:sz w:val="28"/>
        </w:rPr>
        <w:t>      Мен (Біз) _____________________________________________________</w:t>
      </w:r>
      <w:r>
        <w:br/>
      </w:r>
      <w:r>
        <w:rPr>
          <w:rFonts w:ascii="Times New Roman"/>
          <w:b w:val="false"/>
          <w:i w:val="false"/>
          <w:color w:val="000000"/>
          <w:sz w:val="28"/>
        </w:rPr>
        <w:t>
                       (автор(лар)дың тегі, аты, әкесінің аты)</w:t>
      </w:r>
      <w:r>
        <w:br/>
      </w:r>
      <w:r>
        <w:rPr>
          <w:rFonts w:ascii="Times New Roman"/>
          <w:b w:val="false"/>
          <w:i w:val="false"/>
          <w:color w:val="000000"/>
          <w:sz w:val="28"/>
        </w:rPr>
        <w:t>
ЖСН ___________________</w:t>
      </w:r>
      <w:r>
        <w:br/>
      </w:r>
      <w:r>
        <w:rPr>
          <w:rFonts w:ascii="Times New Roman"/>
          <w:b w:val="false"/>
          <w:i w:val="false"/>
          <w:color w:val="000000"/>
          <w:sz w:val="28"/>
        </w:rPr>
        <w:t>
_____________________________________________________________ жасаған</w:t>
      </w:r>
      <w:r>
        <w:br/>
      </w:r>
      <w:r>
        <w:rPr>
          <w:rFonts w:ascii="Times New Roman"/>
          <w:b w:val="false"/>
          <w:i w:val="false"/>
          <w:color w:val="000000"/>
          <w:sz w:val="28"/>
        </w:rPr>
        <w:t>
            (объектінің жасалған күні, айы, жылы)</w:t>
      </w:r>
      <w:r>
        <w:br/>
      </w:r>
      <w:r>
        <w:rPr>
          <w:rFonts w:ascii="Times New Roman"/>
          <w:b w:val="false"/>
          <w:i w:val="false"/>
          <w:color w:val="000000"/>
          <w:sz w:val="28"/>
        </w:rPr>
        <w:t>
________________________________________________________ деп аталатын</w:t>
      </w:r>
      <w:r>
        <w:br/>
      </w:r>
      <w:r>
        <w:rPr>
          <w:rFonts w:ascii="Times New Roman"/>
          <w:b w:val="false"/>
          <w:i w:val="false"/>
          <w:color w:val="000000"/>
          <w:sz w:val="28"/>
        </w:rPr>
        <w:t>
жарияланбаған _______________________________________________________</w:t>
      </w:r>
      <w:r>
        <w:br/>
      </w:r>
      <w:r>
        <w:rPr>
          <w:rFonts w:ascii="Times New Roman"/>
          <w:b w:val="false"/>
          <w:i w:val="false"/>
          <w:color w:val="000000"/>
          <w:sz w:val="28"/>
        </w:rPr>
        <w:t>
                        (авторлық құқық объектісінің түрі)</w:t>
      </w:r>
      <w:r>
        <w:br/>
      </w:r>
      <w:r>
        <w:rPr>
          <w:rFonts w:ascii="Times New Roman"/>
          <w:b w:val="false"/>
          <w:i w:val="false"/>
          <w:color w:val="000000"/>
          <w:sz w:val="28"/>
        </w:rPr>
        <w:t>
жалғыз авторы (авторлары) болып табылатынымды (табылатынымызды)</w:t>
      </w:r>
      <w:r>
        <w:br/>
      </w:r>
      <w:r>
        <w:rPr>
          <w:rFonts w:ascii="Times New Roman"/>
          <w:b w:val="false"/>
          <w:i w:val="false"/>
          <w:color w:val="000000"/>
          <w:sz w:val="28"/>
        </w:rPr>
        <w:t>
растаймын (растаймыз) және осы авторлық құқық объектісін Зияткерлік</w:t>
      </w:r>
      <w:r>
        <w:br/>
      </w:r>
      <w:r>
        <w:rPr>
          <w:rFonts w:ascii="Times New Roman"/>
          <w:b w:val="false"/>
          <w:i w:val="false"/>
          <w:color w:val="000000"/>
          <w:sz w:val="28"/>
        </w:rPr>
        <w:t>
меншік құқығы комитетінде тіркеуді өтінемін (өтінеміз).</w:t>
      </w:r>
      <w:r>
        <w:br/>
      </w:r>
      <w:r>
        <w:rPr>
          <w:rFonts w:ascii="Times New Roman"/>
          <w:b w:val="false"/>
          <w:i w:val="false"/>
          <w:color w:val="000000"/>
          <w:sz w:val="28"/>
        </w:rPr>
        <w:t>
      Осымен осы объектіге айрықша мүліктік құқықтардың жалғыз</w:t>
      </w:r>
      <w:r>
        <w:br/>
      </w:r>
      <w:r>
        <w:rPr>
          <w:rFonts w:ascii="Times New Roman"/>
          <w:b w:val="false"/>
          <w:i w:val="false"/>
          <w:color w:val="000000"/>
          <w:sz w:val="28"/>
        </w:rPr>
        <w:t>
иеленушісі (иеленушілері) болып табылатынымды (табылатынымызды) және</w:t>
      </w:r>
      <w:r>
        <w:br/>
      </w:r>
      <w:r>
        <w:rPr>
          <w:rFonts w:ascii="Times New Roman"/>
          <w:b w:val="false"/>
          <w:i w:val="false"/>
          <w:color w:val="000000"/>
          <w:sz w:val="28"/>
        </w:rPr>
        <w:t>
объектіні жасаған кезде басқа тұлғалардың құқықтары бұзылмағанын да</w:t>
      </w:r>
      <w:r>
        <w:br/>
      </w:r>
      <w:r>
        <w:rPr>
          <w:rFonts w:ascii="Times New Roman"/>
          <w:b w:val="false"/>
          <w:i w:val="false"/>
          <w:color w:val="000000"/>
          <w:sz w:val="28"/>
        </w:rPr>
        <w:t>
растаймын (растаймыз).</w:t>
      </w:r>
      <w:r>
        <w:br/>
      </w:r>
      <w:r>
        <w:rPr>
          <w:rFonts w:ascii="Times New Roman"/>
          <w:b w:val="false"/>
          <w:i w:val="false"/>
          <w:color w:val="000000"/>
          <w:sz w:val="28"/>
        </w:rPr>
        <w:t>
      Туындыны Зияткерлік меншік құқығы комитетінде тіркеу фактісінің</w:t>
      </w:r>
      <w:r>
        <w:br/>
      </w:r>
      <w:r>
        <w:rPr>
          <w:rFonts w:ascii="Times New Roman"/>
          <w:b w:val="false"/>
          <w:i w:val="false"/>
          <w:color w:val="000000"/>
          <w:sz w:val="28"/>
        </w:rPr>
        <w:t>
заңды мағынасы мен тіркеу шарттары маған (бізге) түсіндірілді.</w:t>
      </w:r>
    </w:p>
    <w:p>
      <w:pPr>
        <w:spacing w:after="0"/>
        <w:ind w:left="0"/>
        <w:jc w:val="both"/>
      </w:pPr>
      <w:r>
        <w:rPr>
          <w:rFonts w:ascii="Times New Roman"/>
          <w:b w:val="false"/>
          <w:i w:val="false"/>
          <w:color w:val="000000"/>
          <w:sz w:val="28"/>
        </w:rPr>
        <w:t>20__ ж. «___» __________                         ____________________</w:t>
      </w:r>
      <w:r>
        <w:br/>
      </w:r>
      <w:r>
        <w:rPr>
          <w:rFonts w:ascii="Times New Roman"/>
          <w:b w:val="false"/>
          <w:i w:val="false"/>
          <w:color w:val="000000"/>
          <w:sz w:val="28"/>
        </w:rPr>
        <w:t>
                                                 (автор(лар)дың қолы)</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w:t>
      </w:r>
      <w:r>
        <w:br/>
      </w:r>
      <w:r>
        <w:rPr>
          <w:rFonts w:ascii="Times New Roman"/>
          <w:b w:val="false"/>
          <w:i w:val="false"/>
          <w:color w:val="000000"/>
          <w:sz w:val="28"/>
        </w:rPr>
        <w:t>
заңмен қорғалатын құпияны құрайтын мәліметтерді пайдалануға</w:t>
      </w:r>
      <w:r>
        <w:br/>
      </w:r>
      <w:r>
        <w:rPr>
          <w:rFonts w:ascii="Times New Roman"/>
          <w:b w:val="false"/>
          <w:i w:val="false"/>
          <w:color w:val="000000"/>
          <w:sz w:val="28"/>
        </w:rPr>
        <w:t>
келісемін.</w:t>
      </w:r>
    </w:p>
    <w:bookmarkStart w:name="z31" w:id="16"/>
    <w:p>
      <w:pPr>
        <w:spacing w:after="0"/>
        <w:ind w:left="0"/>
        <w:jc w:val="both"/>
      </w:pPr>
      <w:r>
        <w:rPr>
          <w:rFonts w:ascii="Times New Roman"/>
          <w:b w:val="false"/>
          <w:i w:val="false"/>
          <w:color w:val="000000"/>
          <w:sz w:val="28"/>
        </w:rPr>
        <w:t xml:space="preserve">
«Авторлық құқықпен қорғалатын       </w:t>
      </w:r>
      <w:r>
        <w:br/>
      </w:r>
      <w:r>
        <w:rPr>
          <w:rFonts w:ascii="Times New Roman"/>
          <w:b w:val="false"/>
          <w:i w:val="false"/>
          <w:color w:val="000000"/>
          <w:sz w:val="28"/>
        </w:rPr>
        <w:t>
туындыларға құқықтарды мемлекеттік тіркеу»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Зияткерлік меншік құқығы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w:t>
      </w:r>
      <w:r>
        <w:br/>
      </w:r>
      <w:r>
        <w:rPr>
          <w:rFonts w:ascii="Times New Roman"/>
          <w:b w:val="false"/>
          <w:i w:val="false"/>
          <w:color w:val="000000"/>
          <w:sz w:val="28"/>
        </w:rPr>
        <w:t>
тел: 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(паспорттық деректер)    </w:t>
      </w:r>
    </w:p>
    <w:bookmarkStart w:name="z32" w:id="17"/>
    <w:p>
      <w:pPr>
        <w:spacing w:after="0"/>
        <w:ind w:left="0"/>
        <w:jc w:val="left"/>
      </w:pPr>
      <w:r>
        <w:rPr>
          <w:rFonts w:ascii="Times New Roman"/>
          <w:b/>
          <w:i w:val="false"/>
          <w:color w:val="000000"/>
        </w:rPr>
        <w:t xml:space="preserve"> 
Құқық иеленушінің авторлық құқықпен қорғалатын туындыларға</w:t>
      </w:r>
      <w:r>
        <w:br/>
      </w:r>
      <w:r>
        <w:rPr>
          <w:rFonts w:ascii="Times New Roman"/>
          <w:b/>
          <w:i w:val="false"/>
          <w:color w:val="000000"/>
        </w:rPr>
        <w:t>
құқықтарды тіркеуге</w:t>
      </w:r>
      <w:r>
        <w:br/>
      </w:r>
      <w:r>
        <w:rPr>
          <w:rFonts w:ascii="Times New Roman"/>
          <w:b/>
          <w:i w:val="false"/>
          <w:color w:val="000000"/>
        </w:rPr>
        <w:t>
ӨТІНІШІ</w:t>
      </w:r>
    </w:p>
    <w:bookmarkEnd w:id="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(құқық иеленушінің атауы)</w:t>
      </w:r>
    </w:p>
    <w:p>
      <w:pPr>
        <w:spacing w:after="0"/>
        <w:ind w:left="0"/>
        <w:jc w:val="both"/>
      </w:pPr>
      <w:r>
        <w:rPr>
          <w:rFonts w:ascii="Times New Roman"/>
          <w:b w:val="false"/>
          <w:i w:val="false"/>
          <w:color w:val="000000"/>
          <w:sz w:val="28"/>
        </w:rPr>
        <w:t>БСН ______________________</w:t>
      </w:r>
      <w:r>
        <w:br/>
      </w:r>
      <w:r>
        <w:rPr>
          <w:rFonts w:ascii="Times New Roman"/>
          <w:b w:val="false"/>
          <w:i w:val="false"/>
          <w:color w:val="000000"/>
          <w:sz w:val="28"/>
        </w:rPr>
        <w:t>
осымен ______________________________________________________________</w:t>
      </w:r>
      <w:r>
        <w:br/>
      </w:r>
      <w:r>
        <w:rPr>
          <w:rFonts w:ascii="Times New Roman"/>
          <w:b w:val="false"/>
          <w:i w:val="false"/>
          <w:color w:val="000000"/>
          <w:sz w:val="28"/>
        </w:rPr>
        <w:t>
         (автор(лар)дың Т.А.Ә., авторлардың паспорттық (объектінің</w:t>
      </w:r>
      <w:r>
        <w:br/>
      </w:r>
      <w:r>
        <w:rPr>
          <w:rFonts w:ascii="Times New Roman"/>
          <w:b w:val="false"/>
          <w:i w:val="false"/>
          <w:color w:val="000000"/>
          <w:sz w:val="28"/>
        </w:rPr>
        <w:t>
                     жасалған күні, айы, жылы) деректері)</w:t>
      </w:r>
      <w:r>
        <w:br/>
      </w:r>
      <w:r>
        <w:rPr>
          <w:rFonts w:ascii="Times New Roman"/>
          <w:b w:val="false"/>
          <w:i w:val="false"/>
          <w:color w:val="000000"/>
          <w:sz w:val="28"/>
        </w:rPr>
        <w:t>
ЖСН ______________________</w:t>
      </w:r>
      <w:r>
        <w:br/>
      </w:r>
      <w:r>
        <w:rPr>
          <w:rFonts w:ascii="Times New Roman"/>
          <w:b w:val="false"/>
          <w:i w:val="false"/>
          <w:color w:val="000000"/>
          <w:sz w:val="28"/>
        </w:rPr>
        <w:t>
жасаған ________________________________________________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(авторлық құқық объектісінің түрі)</w:t>
      </w:r>
      <w:r>
        <w:br/>
      </w:r>
      <w:r>
        <w:rPr>
          <w:rFonts w:ascii="Times New Roman"/>
          <w:b w:val="false"/>
          <w:i w:val="false"/>
          <w:color w:val="000000"/>
          <w:sz w:val="28"/>
        </w:rPr>
        <w:t>
осымен айрықша мүліктік құқықтардың иесі болып табылатынымызды</w:t>
      </w:r>
      <w:r>
        <w:br/>
      </w:r>
      <w:r>
        <w:rPr>
          <w:rFonts w:ascii="Times New Roman"/>
          <w:b w:val="false"/>
          <w:i w:val="false"/>
          <w:color w:val="000000"/>
          <w:sz w:val="28"/>
        </w:rPr>
        <w:t>
(табылатынын) растаймын (растайды) және осы объектіге айрықша</w:t>
      </w:r>
      <w:r>
        <w:br/>
      </w:r>
      <w:r>
        <w:rPr>
          <w:rFonts w:ascii="Times New Roman"/>
          <w:b w:val="false"/>
          <w:i w:val="false"/>
          <w:color w:val="000000"/>
          <w:sz w:val="28"/>
        </w:rPr>
        <w:t>
мүліктік құқықтарды Зияткерлік меншік құқығы комитетінде тіркеуді</w:t>
      </w:r>
      <w:r>
        <w:br/>
      </w:r>
      <w:r>
        <w:rPr>
          <w:rFonts w:ascii="Times New Roman"/>
          <w:b w:val="false"/>
          <w:i w:val="false"/>
          <w:color w:val="000000"/>
          <w:sz w:val="28"/>
        </w:rPr>
        <w:t>
өтінемін (өтінеді).</w:t>
      </w:r>
      <w:r>
        <w:br/>
      </w:r>
      <w:r>
        <w:rPr>
          <w:rFonts w:ascii="Times New Roman"/>
          <w:b w:val="false"/>
          <w:i w:val="false"/>
          <w:color w:val="000000"/>
          <w:sz w:val="28"/>
        </w:rPr>
        <w:t>
      Осымен осы объектіні авторлар жасаған кезде басқа тұлғалардың</w:t>
      </w:r>
      <w:r>
        <w:br/>
      </w:r>
      <w:r>
        <w:rPr>
          <w:rFonts w:ascii="Times New Roman"/>
          <w:b w:val="false"/>
          <w:i w:val="false"/>
          <w:color w:val="000000"/>
          <w:sz w:val="28"/>
        </w:rPr>
        <w:t>
құқықтары бұзылмағанын да растаймын (растаймыз).</w:t>
      </w:r>
      <w:r>
        <w:br/>
      </w:r>
      <w:r>
        <w:rPr>
          <w:rFonts w:ascii="Times New Roman"/>
          <w:b w:val="false"/>
          <w:i w:val="false"/>
          <w:color w:val="000000"/>
          <w:sz w:val="28"/>
        </w:rPr>
        <w:t>
      Туындыны Зияткерлік меншік құқығы комитетінде тіркеу фактісінің</w:t>
      </w:r>
      <w:r>
        <w:br/>
      </w:r>
      <w:r>
        <w:rPr>
          <w:rFonts w:ascii="Times New Roman"/>
          <w:b w:val="false"/>
          <w:i w:val="false"/>
          <w:color w:val="000000"/>
          <w:sz w:val="28"/>
        </w:rPr>
        <w:t>
заңды мағынасы мен тіркеу шарттары маған (бізге) түсіндірілді.</w:t>
      </w:r>
    </w:p>
    <w:p>
      <w:pPr>
        <w:spacing w:after="0"/>
        <w:ind w:left="0"/>
        <w:jc w:val="both"/>
      </w:pPr>
      <w:r>
        <w:rPr>
          <w:rFonts w:ascii="Times New Roman"/>
          <w:b w:val="false"/>
          <w:i w:val="false"/>
          <w:color w:val="000000"/>
          <w:sz w:val="28"/>
        </w:rPr>
        <w:t>20__ ж. «___» __________                          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w:t>
      </w:r>
      <w:r>
        <w:br/>
      </w:r>
      <w:r>
        <w:rPr>
          <w:rFonts w:ascii="Times New Roman"/>
          <w:b w:val="false"/>
          <w:i w:val="false"/>
          <w:color w:val="000000"/>
          <w:sz w:val="28"/>
        </w:rPr>
        <w:t>
заңмен қорғалатын құпияны құрайтын мәліметтерді пайдалануға</w:t>
      </w:r>
      <w:r>
        <w:br/>
      </w:r>
      <w:r>
        <w:rPr>
          <w:rFonts w:ascii="Times New Roman"/>
          <w:b w:val="false"/>
          <w:i w:val="false"/>
          <w:color w:val="000000"/>
          <w:sz w:val="28"/>
        </w:rPr>
        <w:t>
келісемін.</w:t>
      </w:r>
    </w:p>
    <w:bookmarkStart w:name="z3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қаңтардағы</w:t>
      </w:r>
      <w:r>
        <w:br/>
      </w:r>
      <w:r>
        <w:rPr>
          <w:rFonts w:ascii="Times New Roman"/>
          <w:b w:val="false"/>
          <w:i w:val="false"/>
          <w:color w:val="000000"/>
          <w:sz w:val="28"/>
        </w:rPr>
        <w:t xml:space="preserve">
№ 34 қаулысымен    </w:t>
      </w:r>
      <w:r>
        <w:br/>
      </w:r>
      <w:r>
        <w:rPr>
          <w:rFonts w:ascii="Times New Roman"/>
          <w:b w:val="false"/>
          <w:i w:val="false"/>
          <w:color w:val="000000"/>
          <w:sz w:val="28"/>
        </w:rPr>
        <w:t xml:space="preserve">
бекітілген       </w:t>
      </w:r>
    </w:p>
    <w:bookmarkEnd w:id="18"/>
    <w:bookmarkStart w:name="z34" w:id="19"/>
    <w:p>
      <w:pPr>
        <w:spacing w:after="0"/>
        <w:ind w:left="0"/>
        <w:jc w:val="left"/>
      </w:pPr>
      <w:r>
        <w:rPr>
          <w:rFonts w:ascii="Times New Roman"/>
          <w:b/>
          <w:i w:val="false"/>
          <w:color w:val="000000"/>
        </w:rPr>
        <w:t xml:space="preserve"> 
«Мүліктік құқықтарды ұжымдық негізде басқаратын ұйымдарды</w:t>
      </w:r>
      <w:r>
        <w:br/>
      </w:r>
      <w:r>
        <w:rPr>
          <w:rFonts w:ascii="Times New Roman"/>
          <w:b/>
          <w:i w:val="false"/>
          <w:color w:val="000000"/>
        </w:rPr>
        <w:t>
аккредиттеу» мемлекеттік көрсетілетін қызмет стандарты</w:t>
      </w:r>
    </w:p>
    <w:bookmarkEnd w:id="19"/>
    <w:bookmarkStart w:name="z35" w:id="20"/>
    <w:p>
      <w:pPr>
        <w:spacing w:after="0"/>
        <w:ind w:left="0"/>
        <w:jc w:val="left"/>
      </w:pPr>
      <w:r>
        <w:rPr>
          <w:rFonts w:ascii="Times New Roman"/>
          <w:b/>
          <w:i w:val="false"/>
          <w:color w:val="000000"/>
        </w:rPr>
        <w:t xml:space="preserve"> 
1. Жалпы ережелер</w:t>
      </w:r>
    </w:p>
    <w:bookmarkEnd w:id="20"/>
    <w:bookmarkStart w:name="z36" w:id="21"/>
    <w:p>
      <w:pPr>
        <w:spacing w:after="0"/>
        <w:ind w:left="0"/>
        <w:jc w:val="both"/>
      </w:pPr>
      <w:r>
        <w:rPr>
          <w:rFonts w:ascii="Times New Roman"/>
          <w:b w:val="false"/>
          <w:i w:val="false"/>
          <w:color w:val="000000"/>
          <w:sz w:val="28"/>
        </w:rPr>
        <w:t>
      1. «Мүліктік құқықтарды ұжымдық негізде басқаратын ұйымдарды аккредиттеу»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Әділет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Зияткерлік меншік құқығы комитеті (бұдан әрі – көрсетілетін қызметті беруші) көрсетеді, сондай-ақ «электрондық үкіметтің» www.e.gov.kz веб-порталы немесе «Е–лицензиялау» www.elicense.kz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p>
    <w:bookmarkEnd w:id="21"/>
    <w:bookmarkStart w:name="z39" w:id="22"/>
    <w:p>
      <w:pPr>
        <w:spacing w:after="0"/>
        <w:ind w:left="0"/>
        <w:jc w:val="left"/>
      </w:pPr>
      <w:r>
        <w:rPr>
          <w:rFonts w:ascii="Times New Roman"/>
          <w:b/>
          <w:i w:val="false"/>
          <w:color w:val="000000"/>
        </w:rPr>
        <w:t xml:space="preserve"> 
2. Мемлекеттік қызмет көрсету тәртібі</w:t>
      </w:r>
    </w:p>
    <w:bookmarkEnd w:id="22"/>
    <w:bookmarkStart w:name="z40" w:id="23"/>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Қазақстан Республикасының бүкіл аумағында таратылатын мерзімді баспа басылымдарында және көрсетілетін қызметті берушінің интернет-ресурсында аккредиттеу жөніндегі комиссияның отырысы өткізілетін күні туралы ақпаратты орналастырған кезден бастап – күнтізбелік 65 (алпыс бес) күні ішінде;</w:t>
      </w:r>
      <w:r>
        <w:br/>
      </w:r>
      <w:r>
        <w:rPr>
          <w:rFonts w:ascii="Times New Roman"/>
          <w:b w:val="false"/>
          <w:i w:val="false"/>
          <w:color w:val="000000"/>
          <w:sz w:val="28"/>
        </w:rPr>
        <w:t>
      2) құжаттар топтамасын тапсыру үшін рұқсат берілетін ең ұзақ күту уақыты – 10 (он) минут;</w:t>
      </w:r>
      <w:r>
        <w:br/>
      </w:r>
      <w:r>
        <w:rPr>
          <w:rFonts w:ascii="Times New Roman"/>
          <w:b w:val="false"/>
          <w:i w:val="false"/>
          <w:color w:val="000000"/>
          <w:sz w:val="28"/>
        </w:rPr>
        <w:t>
      3) рұқсат берілетін ең ұзақ қызмет көрсету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w:t>
      </w:r>
      <w:r>
        <w:br/>
      </w:r>
      <w:r>
        <w:rPr>
          <w:rFonts w:ascii="Times New Roman"/>
          <w:b w:val="false"/>
          <w:i w:val="false"/>
          <w:color w:val="000000"/>
          <w:sz w:val="28"/>
        </w:rPr>
        <w:t>
      көрсетілетін қызметті берушіге жүгінген кезде – бес жыл мерзiмге аккредиттеу туралы куәлiк немесе қағаз тасығышта берілетін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8"/>
        </w:rPr>
        <w:t>
      портал арқылы жүгінген кезде – бес жыл мерзiмге аккредиттеу туралы куәлiк немесе көрсетілетін қызметті берушінің уәкілетті адамының электрондық цифрлық қолымен (бұдан әрі – ЭЦҚ) куәландырылған электрондық құжат нысанда берілетін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сағат 13.00-ден 14.30-ға дейінгі түскі асқа үзіліспен сағат 9.00-ден 18.30-ға дейін. Мемлекеттік көрстеілетін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2) порталда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көрсетілетін қызметті берушіге:</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(бұдан әрі – өтініш);</w:t>
      </w:r>
      <w:r>
        <w:br/>
      </w:r>
      <w:r>
        <w:rPr>
          <w:rFonts w:ascii="Times New Roman"/>
          <w:b w:val="false"/>
          <w:i w:val="false"/>
          <w:color w:val="000000"/>
          <w:sz w:val="28"/>
        </w:rPr>
        <w:t>
      2) аккредиттеуден өту туралы жалпы жиналыс шешімі;</w:t>
      </w:r>
      <w:r>
        <w:br/>
      </w:r>
      <w:r>
        <w:rPr>
          <w:rFonts w:ascii="Times New Roman"/>
          <w:b w:val="false"/>
          <w:i w:val="false"/>
          <w:color w:val="000000"/>
          <w:sz w:val="28"/>
        </w:rPr>
        <w:t>
      3) ұйымның ұжымдық негізде мүліктік құқықтарды басқаратын шетелдiк ұйымдармен жасасқан екiжақты және көпжақты келiсiмдерiнің көшірмелері;</w:t>
      </w:r>
      <w:r>
        <w:br/>
      </w:r>
      <w:r>
        <w:rPr>
          <w:rFonts w:ascii="Times New Roman"/>
          <w:b w:val="false"/>
          <w:i w:val="false"/>
          <w:color w:val="000000"/>
          <w:sz w:val="28"/>
        </w:rPr>
        <w:t>
      4) жалпы жиналыстың сыйақы мөлшеріне қатысты шешімі;</w:t>
      </w:r>
      <w:r>
        <w:br/>
      </w:r>
      <w:r>
        <w:rPr>
          <w:rFonts w:ascii="Times New Roman"/>
          <w:b w:val="false"/>
          <w:i w:val="false"/>
          <w:color w:val="000000"/>
          <w:sz w:val="28"/>
        </w:rPr>
        <w:t>
      5) жалпы жиналыстың пайдаланушылармен лицензиялық шарт жасасу талаптарына қатысты шешімі;</w:t>
      </w:r>
      <w:r>
        <w:br/>
      </w:r>
      <w:r>
        <w:rPr>
          <w:rFonts w:ascii="Times New Roman"/>
          <w:b w:val="false"/>
          <w:i w:val="false"/>
          <w:color w:val="000000"/>
          <w:sz w:val="28"/>
        </w:rPr>
        <w:t>
      6) жалпы жиналыстың жиналған сыйақыны бөлу және төлеу тәсіліне қатысты шешімі;</w:t>
      </w:r>
      <w:r>
        <w:br/>
      </w:r>
      <w:r>
        <w:rPr>
          <w:rFonts w:ascii="Times New Roman"/>
          <w:b w:val="false"/>
          <w:i w:val="false"/>
          <w:color w:val="000000"/>
          <w:sz w:val="28"/>
        </w:rPr>
        <w:t>
      7) ұжымдық негізде мүліктік құқықтарды басқаратын шетелдiк ұйымның авторлық құқық және сабақтас құқықтар саласындағы соңғы екі жылдағы қызметін тексеру туралы мәліметтер;</w:t>
      </w:r>
      <w:r>
        <w:br/>
      </w:r>
      <w:r>
        <w:rPr>
          <w:rFonts w:ascii="Times New Roman"/>
          <w:b w:val="false"/>
          <w:i w:val="false"/>
          <w:color w:val="000000"/>
          <w:sz w:val="28"/>
        </w:rPr>
        <w:t>
      8) авторлық құқық және сабақтас құқықтар объектілері құқық иеленушілерінің көрсетілетін қызметті алушыға қатысты пікірлері;</w:t>
      </w:r>
      <w:r>
        <w:br/>
      </w:r>
      <w:r>
        <w:rPr>
          <w:rFonts w:ascii="Times New Roman"/>
          <w:b w:val="false"/>
          <w:i w:val="false"/>
          <w:color w:val="000000"/>
          <w:sz w:val="28"/>
        </w:rPr>
        <w:t>
      9)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порталда:</w:t>
      </w:r>
      <w:r>
        <w:br/>
      </w:r>
      <w:r>
        <w:rPr>
          <w:rFonts w:ascii="Times New Roman"/>
          <w:b w:val="false"/>
          <w:i w:val="false"/>
          <w:color w:val="000000"/>
          <w:sz w:val="28"/>
        </w:rPr>
        <w:t>
      1) көрсетілетін қызметті алушының ЭЦҚ куәландырылған электрондық құжат нысанында сұрау салу;</w:t>
      </w:r>
      <w:r>
        <w:br/>
      </w:r>
      <w:r>
        <w:rPr>
          <w:rFonts w:ascii="Times New Roman"/>
          <w:b w:val="false"/>
          <w:i w:val="false"/>
          <w:color w:val="000000"/>
          <w:sz w:val="28"/>
        </w:rPr>
        <w:t>
      2) электрондық құжат нысанында аккредиттеуден өту туралы жалпы жиналыс шешімі;</w:t>
      </w:r>
      <w:r>
        <w:br/>
      </w:r>
      <w:r>
        <w:rPr>
          <w:rFonts w:ascii="Times New Roman"/>
          <w:b w:val="false"/>
          <w:i w:val="false"/>
          <w:color w:val="000000"/>
          <w:sz w:val="28"/>
        </w:rPr>
        <w:t>
      3) электрондық құжат нысанында ұйымның ұжымдық негізде мүліктік құқықтарды басқаратын шетелдiк ұйымдармен жасасқан екiжақты және көпжақты келiсiмдерiнің көшірмелері;</w:t>
      </w:r>
      <w:r>
        <w:br/>
      </w:r>
      <w:r>
        <w:rPr>
          <w:rFonts w:ascii="Times New Roman"/>
          <w:b w:val="false"/>
          <w:i w:val="false"/>
          <w:color w:val="000000"/>
          <w:sz w:val="28"/>
        </w:rPr>
        <w:t>
      4) электрондық құжат нысанында жалпы жиналыстың сыйақы мөлшеріне қатысты шешімі;</w:t>
      </w:r>
      <w:r>
        <w:br/>
      </w:r>
      <w:r>
        <w:rPr>
          <w:rFonts w:ascii="Times New Roman"/>
          <w:b w:val="false"/>
          <w:i w:val="false"/>
          <w:color w:val="000000"/>
          <w:sz w:val="28"/>
        </w:rPr>
        <w:t>
      5) электрондық құжат нысанында жалпы жиналыстың пайдаланушылармен лицензиялық шарт жасасу талаптарына қатысты шешімі;</w:t>
      </w:r>
      <w:r>
        <w:br/>
      </w:r>
      <w:r>
        <w:rPr>
          <w:rFonts w:ascii="Times New Roman"/>
          <w:b w:val="false"/>
          <w:i w:val="false"/>
          <w:color w:val="000000"/>
          <w:sz w:val="28"/>
        </w:rPr>
        <w:t>
      6) электрондық құжат нысанында жалпы жиналыстың жиналған сыйақыны бөлу және төлеу тәсіліне қатысты шешімі;</w:t>
      </w:r>
      <w:r>
        <w:br/>
      </w:r>
      <w:r>
        <w:rPr>
          <w:rFonts w:ascii="Times New Roman"/>
          <w:b w:val="false"/>
          <w:i w:val="false"/>
          <w:color w:val="000000"/>
          <w:sz w:val="28"/>
        </w:rPr>
        <w:t>
      7) электрондық құжаттардың көшірмелері нысанында ұжымдық негізде мүліктік құқықтарды басқаратын шетелдiк ұйымның зияткерлік меншік саласындағы соңғы екі жылдағы қызметін тексеру туралы мәліметтер;</w:t>
      </w:r>
      <w:r>
        <w:br/>
      </w:r>
      <w:r>
        <w:rPr>
          <w:rFonts w:ascii="Times New Roman"/>
          <w:b w:val="false"/>
          <w:i w:val="false"/>
          <w:color w:val="000000"/>
          <w:sz w:val="28"/>
        </w:rPr>
        <w:t>
      8) құжаттың электрондық көшірмелері нысанында авторлық құқық және сабақтас құқықтар объектілері құқық иеленушілерінің көрсетілетін қызметті алушыға қатысты пікірлері;</w:t>
      </w:r>
      <w:r>
        <w:br/>
      </w:r>
      <w:r>
        <w:rPr>
          <w:rFonts w:ascii="Times New Roman"/>
          <w:b w:val="false"/>
          <w:i w:val="false"/>
          <w:color w:val="000000"/>
          <w:sz w:val="28"/>
        </w:rPr>
        <w:t>
      9)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Заңды тұлғаның мемлекеттік тіркелуі туралы құжаттардың мәліметтерін көрсетілетін қызметті беруші тиісті мемлекеттік ақпараттық жүйелерден портал немесе уәкілетті адамдардың электрондық цифрлық қолымен куәландырылған электрондық құжаттар нысанында мемлекеттік қызмет көрсету мониторингінің ақпараттық жүйесі арқылы алады.</w:t>
      </w:r>
      <w:r>
        <w:br/>
      </w: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w:t>
      </w:r>
      <w:r>
        <w:rPr>
          <w:rFonts w:ascii="Times New Roman"/>
          <w:b w:val="false"/>
          <w:i w:val="false"/>
          <w:color w:val="000000"/>
          <w:sz w:val="28"/>
        </w:rPr>
        <w:t>заңмен</w:t>
      </w:r>
      <w:r>
        <w:rPr>
          <w:rFonts w:ascii="Times New Roman"/>
          <w:b w:val="false"/>
          <w:i w:val="false"/>
          <w:color w:val="000000"/>
          <w:sz w:val="28"/>
        </w:rPr>
        <w:t xml:space="preserve"> қорғалатын </w:t>
      </w:r>
      <w:r>
        <w:rPr>
          <w:rFonts w:ascii="Times New Roman"/>
          <w:b w:val="false"/>
          <w:i w:val="false"/>
          <w:color w:val="000000"/>
          <w:sz w:val="28"/>
        </w:rPr>
        <w:t>құпияны</w:t>
      </w:r>
      <w:r>
        <w:rPr>
          <w:rFonts w:ascii="Times New Roman"/>
          <w:b w:val="false"/>
          <w:i w:val="false"/>
          <w:color w:val="000000"/>
          <w:sz w:val="28"/>
        </w:rPr>
        <w:t xml:space="preserve">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(қолма-қол немесе почта байланысы арқылы) – қағаз тасығыштағы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мемлекеттік қызметті көрсетуден бас тарту үшін негіздер:</w:t>
      </w:r>
      <w:r>
        <w:br/>
      </w:r>
      <w:r>
        <w:rPr>
          <w:rFonts w:ascii="Times New Roman"/>
          <w:b w:val="false"/>
          <w:i w:val="false"/>
          <w:color w:val="000000"/>
          <w:sz w:val="28"/>
        </w:rPr>
        <w:t>
      1)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толық тізбесінің ұсынылмауы;</w:t>
      </w:r>
      <w:r>
        <w:br/>
      </w:r>
      <w:r>
        <w:rPr>
          <w:rFonts w:ascii="Times New Roman"/>
          <w:b w:val="false"/>
          <w:i w:val="false"/>
          <w:color w:val="000000"/>
          <w:sz w:val="28"/>
        </w:rPr>
        <w:t>
      2) ұсынылған құжаттарда қамтылған мәліметтердің толық еместігі болып табылады.</w:t>
      </w:r>
    </w:p>
    <w:bookmarkEnd w:id="23"/>
    <w:bookmarkStart w:name="z47" w:id="24"/>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24"/>
    <w:bookmarkStart w:name="z48" w:id="25"/>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8"/>
        </w:rPr>
        <w:t>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 8 үй, 13-кіреберіс, № 925 кабинет мекенжайы бойынша Министрлік басшысының атына беріледі, байланыс телефоны: 8 (7172) 74-07-37.</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r>
        <w:br/>
      </w:r>
      <w:r>
        <w:rPr>
          <w:rFonts w:ascii="Times New Roman"/>
          <w:b w:val="false"/>
          <w:i w:val="false"/>
          <w:color w:val="000000"/>
          <w:sz w:val="28"/>
        </w:rPr>
        <w:t>
      Көрсетілетін қызметті берушінің немесе Министрліктің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Портал арқылы шағым жіберілген кезде көрсетілетін қызметті алушыға «жеке кабинетінен»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25"/>
    <w:bookmarkStart w:name="z49" w:id="26"/>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 ерекшеліктері ескерілген өзге де талаптар</w:t>
      </w:r>
    </w:p>
    <w:bookmarkEnd w:id="26"/>
    <w:bookmarkStart w:name="z51" w:id="27"/>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www.intellkaz.kz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портал арқылы электрондық нысанда мемлекеттік көрсетілетін қызметті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қолжетімділік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74-07-54, 74-09-69. Мемлекеттік қызметтер көрсету мәселелері жөніндегі бірыңғай байланыс орталығы: 1414.</w:t>
      </w:r>
    </w:p>
    <w:bookmarkEnd w:id="27"/>
    <w:bookmarkStart w:name="z55" w:id="28"/>
    <w:p>
      <w:pPr>
        <w:spacing w:after="0"/>
        <w:ind w:left="0"/>
        <w:jc w:val="both"/>
      </w:pPr>
      <w:r>
        <w:rPr>
          <w:rFonts w:ascii="Times New Roman"/>
          <w:b w:val="false"/>
          <w:i w:val="false"/>
          <w:color w:val="000000"/>
          <w:sz w:val="28"/>
        </w:rPr>
        <w:t xml:space="preserve">
«Мүліктік құқықтарды ұжымдық негізде    </w:t>
      </w:r>
      <w:r>
        <w:br/>
      </w:r>
      <w:r>
        <w:rPr>
          <w:rFonts w:ascii="Times New Roman"/>
          <w:b w:val="false"/>
          <w:i w:val="false"/>
          <w:color w:val="000000"/>
          <w:sz w:val="28"/>
        </w:rPr>
        <w:t xml:space="preserve">
басқаратын ұйымдарды аккредиттеу»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2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Зияткерлік меншік құқығы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(басшының Т.А.Ә.)                </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(лауазымы, ұйым атауы, бірлестік басшысының Т.А.Ә.)</w:t>
      </w:r>
      <w:r>
        <w:br/>
      </w:r>
      <w:r>
        <w:rPr>
          <w:rFonts w:ascii="Times New Roman"/>
          <w:b w:val="false"/>
          <w:i w:val="false"/>
          <w:color w:val="000000"/>
          <w:sz w:val="28"/>
        </w:rPr>
        <w:t>
Деректемелері: ____________________________________</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(заңды мекенжайы)                 </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(байланыс телефоны)                </w:t>
      </w:r>
    </w:p>
    <w:bookmarkStart w:name="z56"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000000"/>
          <w:sz w:val="28"/>
        </w:rPr>
        <w:t>___________________________________________________ мекенжайы бойынша</w:t>
      </w:r>
      <w:r>
        <w:br/>
      </w:r>
      <w:r>
        <w:rPr>
          <w:rFonts w:ascii="Times New Roman"/>
          <w:b w:val="false"/>
          <w:i w:val="false"/>
          <w:color w:val="000000"/>
          <w:sz w:val="28"/>
        </w:rPr>
        <w:t>
             (ұйым орналасқан мекенжай)</w:t>
      </w:r>
      <w:r>
        <w:br/>
      </w:r>
      <w:r>
        <w:rPr>
          <w:rFonts w:ascii="Times New Roman"/>
          <w:b w:val="false"/>
          <w:i w:val="false"/>
          <w:color w:val="000000"/>
          <w:sz w:val="28"/>
        </w:rPr>
        <w:t>
орналасқан, тіркеу нөмірі ___________________________________________</w:t>
      </w:r>
      <w:r>
        <w:br/>
      </w:r>
      <w:r>
        <w:rPr>
          <w:rFonts w:ascii="Times New Roman"/>
          <w:b w:val="false"/>
          <w:i w:val="false"/>
          <w:color w:val="000000"/>
          <w:sz w:val="28"/>
        </w:rPr>
        <w:t>
                                (заңды тұлғаның тіркеу нөмірі)</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(мүліктік құқықтарды ұжымдық негізде басқаратын ұйымның толық атауы)</w:t>
      </w:r>
      <w:r>
        <w:br/>
      </w:r>
      <w:r>
        <w:rPr>
          <w:rFonts w:ascii="Times New Roman"/>
          <w:b w:val="false"/>
          <w:i w:val="false"/>
          <w:color w:val="000000"/>
          <w:sz w:val="28"/>
        </w:rPr>
        <w:t>
мынадай _____________________________________________________________</w:t>
      </w:r>
      <w:r>
        <w:br/>
      </w:r>
      <w:r>
        <w:rPr>
          <w:rFonts w:ascii="Times New Roman"/>
          <w:b w:val="false"/>
          <w:i w:val="false"/>
          <w:color w:val="000000"/>
          <w:sz w:val="28"/>
        </w:rPr>
        <w:t>
         («Авторлық құқық және сабақтас құқықтар туралы» ҚР Заңының</w:t>
      </w:r>
      <w:r>
        <w:br/>
      </w:r>
      <w:r>
        <w:rPr>
          <w:rFonts w:ascii="Times New Roman"/>
          <w:b w:val="false"/>
          <w:i w:val="false"/>
          <w:color w:val="000000"/>
          <w:sz w:val="28"/>
        </w:rPr>
        <w:t>
                        43-бабының </w:t>
      </w:r>
      <w:r>
        <w:rPr>
          <w:rFonts w:ascii="Times New Roman"/>
          <w:b w:val="false"/>
          <w:i w:val="false"/>
          <w:color w:val="000000"/>
          <w:sz w:val="28"/>
        </w:rPr>
        <w:t>3-тармағына</w:t>
      </w:r>
      <w:r>
        <w:rPr>
          <w:rFonts w:ascii="Times New Roman"/>
          <w:b w:val="false"/>
          <w:i w:val="false"/>
          <w:color w:val="000000"/>
          <w:sz w:val="28"/>
        </w:rPr>
        <w:t xml:space="preserve"> сәйкес)</w:t>
      </w:r>
      <w:r>
        <w:br/>
      </w:r>
      <w:r>
        <w:rPr>
          <w:rFonts w:ascii="Times New Roman"/>
          <w:b w:val="false"/>
          <w:i w:val="false"/>
          <w:color w:val="000000"/>
          <w:sz w:val="28"/>
        </w:rPr>
        <w:t>
ұжымдық басқару саласындағы бірлестік мүшелері атынан «Авторлық құқық</w:t>
      </w:r>
      <w:r>
        <w:br/>
      </w:r>
      <w:r>
        <w:rPr>
          <w:rFonts w:ascii="Times New Roman"/>
          <w:b w:val="false"/>
          <w:i w:val="false"/>
          <w:color w:val="000000"/>
          <w:sz w:val="28"/>
        </w:rPr>
        <w:t>
және сабақтас құқықтар туралы» Қазақстан Республикасы Заңының</w:t>
      </w:r>
      <w:r>
        <w:br/>
      </w:r>
      <w:r>
        <w:rPr>
          <w:rFonts w:ascii="Times New Roman"/>
          <w:b w:val="false"/>
          <w:i w:val="false"/>
          <w:color w:val="000000"/>
          <w:sz w:val="28"/>
        </w:rPr>
        <w:t>
</w:t>
      </w:r>
      <w:r>
        <w:rPr>
          <w:rFonts w:ascii="Times New Roman"/>
          <w:b w:val="false"/>
          <w:i w:val="false"/>
          <w:color w:val="000000"/>
          <w:sz w:val="28"/>
        </w:rPr>
        <w:t>46-1-бабына</w:t>
      </w:r>
      <w:r>
        <w:rPr>
          <w:rFonts w:ascii="Times New Roman"/>
          <w:b w:val="false"/>
          <w:i w:val="false"/>
          <w:color w:val="000000"/>
          <w:sz w:val="28"/>
        </w:rPr>
        <w:t xml:space="preserve"> сәйкес аккредиттеуден өткізуіңізді сұраймын.</w:t>
      </w:r>
    </w:p>
    <w:p>
      <w:pPr>
        <w:spacing w:after="0"/>
        <w:ind w:left="0"/>
        <w:jc w:val="both"/>
      </w:pPr>
      <w:r>
        <w:rPr>
          <w:rFonts w:ascii="Times New Roman"/>
          <w:b w:val="false"/>
          <w:i w:val="false"/>
          <w:color w:val="000000"/>
          <w:sz w:val="28"/>
        </w:rPr>
        <w:t>Өтінішке қосымша мынадай құжаттар қоса беріледі: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М.О. ________________________     ___________________________________</w:t>
      </w:r>
      <w:r>
        <w:br/>
      </w:r>
      <w:r>
        <w:rPr>
          <w:rFonts w:ascii="Times New Roman"/>
          <w:b w:val="false"/>
          <w:i w:val="false"/>
          <w:color w:val="000000"/>
          <w:sz w:val="28"/>
        </w:rPr>
        <w:t>
              (қолы)              (лауазымы, тегі, аты, әкесінің аты)</w:t>
      </w:r>
    </w:p>
    <w:p>
      <w:pPr>
        <w:spacing w:after="0"/>
        <w:ind w:left="0"/>
        <w:jc w:val="both"/>
      </w:pPr>
      <w:r>
        <w:rPr>
          <w:rFonts w:ascii="Times New Roman"/>
          <w:b w:val="false"/>
          <w:i w:val="false"/>
          <w:color w:val="000000"/>
          <w:sz w:val="28"/>
        </w:rPr>
        <w:t>Күні: 20__ жылғы «___» _________________</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w:t>
      </w:r>
      <w:r>
        <w:br/>
      </w:r>
      <w:r>
        <w:rPr>
          <w:rFonts w:ascii="Times New Roman"/>
          <w:b w:val="false"/>
          <w:i w:val="false"/>
          <w:color w:val="000000"/>
          <w:sz w:val="28"/>
        </w:rPr>
        <w:t>
заңмен қорғалатын құпияны құрайтын мәліметтерді пайдалануға</w:t>
      </w:r>
      <w:r>
        <w:br/>
      </w:r>
      <w:r>
        <w:rPr>
          <w:rFonts w:ascii="Times New Roman"/>
          <w:b w:val="false"/>
          <w:i w:val="false"/>
          <w:color w:val="000000"/>
          <w:sz w:val="28"/>
        </w:rPr>
        <w:t>
келісемін.</w:t>
      </w:r>
    </w:p>
    <w:bookmarkStart w:name="z57" w:id="30"/>
    <w:p>
      <w:pPr>
        <w:spacing w:after="0"/>
        <w:ind w:left="0"/>
        <w:jc w:val="both"/>
      </w:pPr>
      <w:r>
        <w:rPr>
          <w:rFonts w:ascii="Times New Roman"/>
          <w:b w:val="false"/>
          <w:i w:val="false"/>
          <w:color w:val="000000"/>
          <w:sz w:val="28"/>
        </w:rPr>
        <w:t xml:space="preserve">
«Мүліктік құқықтарды ұжымдық негізде    </w:t>
      </w:r>
      <w:r>
        <w:br/>
      </w:r>
      <w:r>
        <w:rPr>
          <w:rFonts w:ascii="Times New Roman"/>
          <w:b w:val="false"/>
          <w:i w:val="false"/>
          <w:color w:val="000000"/>
          <w:sz w:val="28"/>
        </w:rPr>
        <w:t xml:space="preserve">
басқаратын ұйымдарды аккредиттеу»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30"/>
    <w:bookmarkStart w:name="z58" w:id="31"/>
    <w:p>
      <w:pPr>
        <w:spacing w:after="0"/>
        <w:ind w:left="0"/>
        <w:jc w:val="left"/>
      </w:pPr>
      <w:r>
        <w:rPr>
          <w:rFonts w:ascii="Times New Roman"/>
          <w:b/>
          <w:i w:val="false"/>
          <w:color w:val="000000"/>
        </w:rPr>
        <w:t xml:space="preserve"> 
Мәліметтер нысаны</w:t>
      </w:r>
    </w:p>
    <w:bookmarkEnd w:id="31"/>
    <w:p>
      <w:pPr>
        <w:spacing w:after="0"/>
        <w:ind w:left="0"/>
        <w:jc w:val="both"/>
      </w:pPr>
      <w:r>
        <w:rPr>
          <w:rFonts w:ascii="Times New Roman"/>
          <w:b w:val="false"/>
          <w:i w:val="false"/>
          <w:color w:val="000000"/>
          <w:sz w:val="28"/>
        </w:rPr>
        <w:t>      1) Авторлық құқықтарды және сабақтас құқықтарды басқаруға</w:t>
      </w:r>
      <w:r>
        <w:br/>
      </w:r>
      <w:r>
        <w:rPr>
          <w:rFonts w:ascii="Times New Roman"/>
          <w:b w:val="false"/>
          <w:i w:val="false"/>
          <w:color w:val="000000"/>
          <w:sz w:val="28"/>
        </w:rPr>
        <w:t>
жасалған қолданыстағы шарттар саны __________________________________</w:t>
      </w:r>
      <w:r>
        <w:br/>
      </w:r>
      <w:r>
        <w:rPr>
          <w:rFonts w:ascii="Times New Roman"/>
          <w:b w:val="false"/>
          <w:i w:val="false"/>
          <w:color w:val="000000"/>
          <w:sz w:val="28"/>
        </w:rPr>
        <w:t>
      2) Авторлық құқық және сабақтас құқықтар объектілерін</w:t>
      </w:r>
      <w:r>
        <w:br/>
      </w:r>
      <w:r>
        <w:rPr>
          <w:rFonts w:ascii="Times New Roman"/>
          <w:b w:val="false"/>
          <w:i w:val="false"/>
          <w:color w:val="000000"/>
          <w:sz w:val="28"/>
        </w:rPr>
        <w:t>
пайдаланушылармен жасалған қолданыстағы шарттар саны ________________</w:t>
      </w:r>
      <w:r>
        <w:br/>
      </w:r>
      <w:r>
        <w:rPr>
          <w:rFonts w:ascii="Times New Roman"/>
          <w:b w:val="false"/>
          <w:i w:val="false"/>
          <w:color w:val="000000"/>
          <w:sz w:val="28"/>
        </w:rPr>
        <w:t>
      3) Мүліктік құқықтарды ұжымдық негізде басқаратын ұйым</w:t>
      </w:r>
      <w:r>
        <w:br/>
      </w:r>
      <w:r>
        <w:rPr>
          <w:rFonts w:ascii="Times New Roman"/>
          <w:b w:val="false"/>
          <w:i w:val="false"/>
          <w:color w:val="000000"/>
          <w:sz w:val="28"/>
        </w:rPr>
        <w:t>
мүшелерінің тізімі __________________________________________________</w:t>
      </w:r>
      <w:r>
        <w:br/>
      </w:r>
      <w:r>
        <w:rPr>
          <w:rFonts w:ascii="Times New Roman"/>
          <w:b w:val="false"/>
          <w:i w:val="false"/>
          <w:color w:val="000000"/>
          <w:sz w:val="28"/>
        </w:rPr>
        <w:t>
      4) Мұндай ұйымды құқық иеленушілер мен пайдаланушылар үшін</w:t>
      </w:r>
      <w:r>
        <w:br/>
      </w:r>
      <w:r>
        <w:rPr>
          <w:rFonts w:ascii="Times New Roman"/>
          <w:b w:val="false"/>
          <w:i w:val="false"/>
          <w:color w:val="000000"/>
          <w:sz w:val="28"/>
        </w:rPr>
        <w:t>
қажетті Қазақстан өңірлерінде білдіруге уәкілеттік берілген тұлғалар</w:t>
      </w:r>
      <w:r>
        <w:br/>
      </w:r>
      <w:r>
        <w:rPr>
          <w:rFonts w:ascii="Times New Roman"/>
          <w:b w:val="false"/>
          <w:i w:val="false"/>
          <w:color w:val="000000"/>
          <w:sz w:val="28"/>
        </w:rPr>
        <w:t>
туралы мәліметтер ___________________________________________________</w:t>
      </w:r>
      <w:r>
        <w:br/>
      </w:r>
      <w:r>
        <w:rPr>
          <w:rFonts w:ascii="Times New Roman"/>
          <w:b w:val="false"/>
          <w:i w:val="false"/>
          <w:color w:val="000000"/>
          <w:sz w:val="28"/>
        </w:rPr>
        <w:t>
      5) Интернет-ресурсының болуы туралы мәліметтер ________________</w:t>
      </w:r>
    </w:p>
    <w:bookmarkStart w:name="z59"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қаңтардағы</w:t>
      </w:r>
      <w:r>
        <w:br/>
      </w:r>
      <w:r>
        <w:rPr>
          <w:rFonts w:ascii="Times New Roman"/>
          <w:b w:val="false"/>
          <w:i w:val="false"/>
          <w:color w:val="000000"/>
          <w:sz w:val="28"/>
        </w:rPr>
        <w:t xml:space="preserve">
№ 34 қаулысымен    </w:t>
      </w:r>
      <w:r>
        <w:br/>
      </w:r>
      <w:r>
        <w:rPr>
          <w:rFonts w:ascii="Times New Roman"/>
          <w:b w:val="false"/>
          <w:i w:val="false"/>
          <w:color w:val="000000"/>
          <w:sz w:val="28"/>
        </w:rPr>
        <w:t xml:space="preserve">
бекітілген       </w:t>
      </w:r>
    </w:p>
    <w:bookmarkEnd w:id="32"/>
    <w:bookmarkStart w:name="z60" w:id="33"/>
    <w:p>
      <w:pPr>
        <w:spacing w:after="0"/>
        <w:ind w:left="0"/>
        <w:jc w:val="left"/>
      </w:pPr>
      <w:r>
        <w:rPr>
          <w:rFonts w:ascii="Times New Roman"/>
          <w:b/>
          <w:i w:val="false"/>
          <w:color w:val="000000"/>
        </w:rPr>
        <w:t xml:space="preserve"> 
«Қолжазбаны сақтауға, жарияланбаған туындылардың қолжазбаларын</w:t>
      </w:r>
      <w:r>
        <w:br/>
      </w:r>
      <w:r>
        <w:rPr>
          <w:rFonts w:ascii="Times New Roman"/>
          <w:b/>
          <w:i w:val="false"/>
          <w:color w:val="000000"/>
        </w:rPr>
        <w:t>
сақтауға тапсыру туралы анықтамалар беру» мемлекеттік</w:t>
      </w:r>
      <w:r>
        <w:br/>
      </w:r>
      <w:r>
        <w:rPr>
          <w:rFonts w:ascii="Times New Roman"/>
          <w:b/>
          <w:i w:val="false"/>
          <w:color w:val="000000"/>
        </w:rPr>
        <w:t>
көрсетілетін қызмет стандарты</w:t>
      </w:r>
    </w:p>
    <w:bookmarkEnd w:id="33"/>
    <w:bookmarkStart w:name="z61" w:id="34"/>
    <w:p>
      <w:pPr>
        <w:spacing w:after="0"/>
        <w:ind w:left="0"/>
        <w:jc w:val="left"/>
      </w:pPr>
      <w:r>
        <w:rPr>
          <w:rFonts w:ascii="Times New Roman"/>
          <w:b/>
          <w:i w:val="false"/>
          <w:color w:val="000000"/>
        </w:rPr>
        <w:t xml:space="preserve"> 
1. Жалпы ережелер</w:t>
      </w:r>
    </w:p>
    <w:bookmarkEnd w:id="34"/>
    <w:bookmarkStart w:name="z62" w:id="35"/>
    <w:p>
      <w:pPr>
        <w:spacing w:after="0"/>
        <w:ind w:left="0"/>
        <w:jc w:val="both"/>
      </w:pPr>
      <w:r>
        <w:rPr>
          <w:rFonts w:ascii="Times New Roman"/>
          <w:b w:val="false"/>
          <w:i w:val="false"/>
          <w:color w:val="000000"/>
          <w:sz w:val="28"/>
        </w:rPr>
        <w:t>
      1. «Қолжазбаны сақтауға, жарияланбаған туындылардың қолжазбаларын сақтауға тапсыру туралы анықтамалар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Әділет министрлігі (бұдан әрі – Министрлік) әзірлеген.</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Зияткерлік меншік құқығы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35"/>
    <w:bookmarkStart w:name="z65" w:id="36"/>
    <w:p>
      <w:pPr>
        <w:spacing w:after="0"/>
        <w:ind w:left="0"/>
        <w:jc w:val="left"/>
      </w:pPr>
      <w:r>
        <w:rPr>
          <w:rFonts w:ascii="Times New Roman"/>
          <w:b/>
          <w:i w:val="false"/>
          <w:color w:val="000000"/>
        </w:rPr>
        <w:t xml:space="preserve"> 
2. Мемлекеттік қызмет көрсету тәртібі</w:t>
      </w:r>
    </w:p>
    <w:bookmarkEnd w:id="36"/>
    <w:bookmarkStart w:name="z66" w:id="3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құжаттар топтамасын тапсырған кезден бастап – 5 (бес) жұмыс күні ішінде;</w:t>
      </w:r>
      <w:r>
        <w:br/>
      </w:r>
      <w:r>
        <w:rPr>
          <w:rFonts w:ascii="Times New Roman"/>
          <w:b w:val="false"/>
          <w:i w:val="false"/>
          <w:color w:val="000000"/>
          <w:sz w:val="28"/>
        </w:rPr>
        <w:t>
      2) құжаттар топтамасын тапсыру үшін рұқсат берілетін ең ұзақ күту уақыты – 10 (он) минут;</w:t>
      </w:r>
      <w:r>
        <w:br/>
      </w:r>
      <w:r>
        <w:rPr>
          <w:rFonts w:ascii="Times New Roman"/>
          <w:b w:val="false"/>
          <w:i w:val="false"/>
          <w:color w:val="000000"/>
          <w:sz w:val="28"/>
        </w:rPr>
        <w:t>
      3) рұқсат берілетін ең ұзақ қызмет көрсету уақыты – 10 (он)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қолжазбаны сақтауға, жарияланбаған туындылардың қолжазбаларын сақтауға қабылдау туралы анықтама.</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сағат 13.00-ден 14.30-ға дейінгі түскі асқа үзіліспен сағат 9.00-ден 18.30-ға дейін. Мемлекеттік көрсетілетін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 Егер шығарма туынды болса, пайдаланылған туынды авторының тегі, аты, әкесінің аты көрсетіледі, сондай-ақ туындыны өңдеуге, аударуға құқық беру туралы авторлық шарттың көшірмесі ұсынылады;</w:t>
      </w:r>
      <w:r>
        <w:br/>
      </w:r>
      <w:r>
        <w:rPr>
          <w:rFonts w:ascii="Times New Roman"/>
          <w:b w:val="false"/>
          <w:i w:val="false"/>
          <w:color w:val="000000"/>
          <w:sz w:val="28"/>
        </w:rPr>
        <w:t>
      2) жеке басты куәландыратын құжат (жеке басты сәйкестендіру үшін);</w:t>
      </w:r>
      <w:r>
        <w:br/>
      </w:r>
      <w:r>
        <w:rPr>
          <w:rFonts w:ascii="Times New Roman"/>
          <w:b w:val="false"/>
          <w:i w:val="false"/>
          <w:color w:val="000000"/>
          <w:sz w:val="28"/>
        </w:rPr>
        <w:t>
      3) туындының қолжазбасы.</w:t>
      </w:r>
      <w:r>
        <w:br/>
      </w:r>
      <w:r>
        <w:rPr>
          <w:rFonts w:ascii="Times New Roman"/>
          <w:b w:val="false"/>
          <w:i w:val="false"/>
          <w:color w:val="000000"/>
          <w:sz w:val="28"/>
        </w:rPr>
        <w:t>
      Сақтауға ұсынылатын құжаттар тігілуі, нөмірленуі және көрсетілетін қызметті алушының қолымен бекітілуі тиіс.</w:t>
      </w:r>
      <w:r>
        <w:br/>
      </w:r>
      <w:r>
        <w:rPr>
          <w:rFonts w:ascii="Times New Roman"/>
          <w:b w:val="false"/>
          <w:i w:val="false"/>
          <w:color w:val="000000"/>
          <w:sz w:val="28"/>
        </w:rPr>
        <w:t>
      Құжаттарды сенімді адам арқылы ұсыну кезінде:</w:t>
      </w:r>
      <w:r>
        <w:br/>
      </w:r>
      <w:r>
        <w:rPr>
          <w:rFonts w:ascii="Times New Roman"/>
          <w:b w:val="false"/>
          <w:i w:val="false"/>
          <w:color w:val="000000"/>
          <w:sz w:val="28"/>
        </w:rPr>
        <w:t>
      1)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куәландырылған, көрсетілетін қызметті алушыдан сенімхатты;</w:t>
      </w:r>
      <w:r>
        <w:br/>
      </w:r>
      <w:r>
        <w:rPr>
          <w:rFonts w:ascii="Times New Roman"/>
          <w:b w:val="false"/>
          <w:i w:val="false"/>
          <w:color w:val="000000"/>
          <w:sz w:val="28"/>
        </w:rPr>
        <w:t>
      2) сенім білдірілгеннің жеке басын куәландыратын құжаттың көшірмесін қосымша ұсыну қажет.</w:t>
      </w:r>
    </w:p>
    <w:bookmarkEnd w:id="37"/>
    <w:bookmarkStart w:name="z79" w:id="3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адамдарының шешімдеріне, әрекетіне (әрекетсіздігіне) шағымдану</w:t>
      </w:r>
      <w:r>
        <w:br/>
      </w:r>
      <w:r>
        <w:rPr>
          <w:rFonts w:ascii="Times New Roman"/>
          <w:b/>
          <w:i w:val="false"/>
          <w:color w:val="000000"/>
        </w:rPr>
        <w:t>
тәртібі</w:t>
      </w:r>
    </w:p>
    <w:bookmarkEnd w:id="38"/>
    <w:bookmarkStart w:name="z80" w:id="3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w:t>
      </w:r>
      <w:r>
        <w:br/>
      </w:r>
      <w:r>
        <w:rPr>
          <w:rFonts w:ascii="Times New Roman"/>
          <w:b w:val="false"/>
          <w:i w:val="false"/>
          <w:color w:val="000000"/>
          <w:sz w:val="28"/>
        </w:rPr>
        <w:t>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010000, Астана қаласы, Орынбор көшесі, № 8 үй, 13-кіреберіс, № 925 кабинет мекенжайы бойынша Министрлік басшысының атына беріледі, байланыс телефоны: 8 (7172) 74-07-37.</w:t>
      </w:r>
      <w:r>
        <w:br/>
      </w: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Қажетті жағдайларда көрсетілетін қызметті алушы шағымға көрсетілетін қызметті берушінің мемлекеттік қызметті сапасыз көрсеткенін растайтын құжаттарды қоса береді.</w:t>
      </w:r>
      <w:r>
        <w:br/>
      </w:r>
      <w:r>
        <w:rPr>
          <w:rFonts w:ascii="Times New Roman"/>
          <w:b w:val="false"/>
          <w:i w:val="false"/>
          <w:color w:val="000000"/>
          <w:sz w:val="28"/>
        </w:rPr>
        <w:t>
      Көрсетілетін қызметті берушінің немесе Министрліктің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күнінен бастап бес жұмыс күні ішінде қаралуға жатады. Шағымды қараудың нәтижелері туралы дәлелді жауап почта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берушінің әрекетіне (әрекетсіздігіне) шағымдану тәртібі туралы ақпаратты бірыңғай байланыс-орталығының 1414 телефоны бойынша алуға болады.</w:t>
      </w:r>
      <w:r>
        <w:br/>
      </w: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39"/>
    <w:bookmarkStart w:name="z74" w:id="40"/>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40"/>
    <w:bookmarkStart w:name="z76" w:id="41"/>
    <w:p>
      <w:pPr>
        <w:spacing w:after="0"/>
        <w:ind w:left="0"/>
        <w:jc w:val="both"/>
      </w:pPr>
      <w:r>
        <w:rPr>
          <w:rFonts w:ascii="Times New Roman"/>
          <w:b w:val="false"/>
          <w:i w:val="false"/>
          <w:color w:val="000000"/>
          <w:sz w:val="28"/>
        </w:rPr>
        <w:t>
      12. Мемлекеттік қызмет көрсету орындарының мекенжайлары көрсетілетін қызметті берушінің www.intellkaz.kz интернет-ресурсында,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8 (7172) 74-07-54, 74-09-69. Мемлекеттік қызметтер көрсету мәселелері жөніндегі бірыңғай байланыс орталығы: 1414.</w:t>
      </w:r>
    </w:p>
    <w:bookmarkEnd w:id="41"/>
    <w:bookmarkStart w:name="z73" w:id="42"/>
    <w:p>
      <w:pPr>
        <w:spacing w:after="0"/>
        <w:ind w:left="0"/>
        <w:jc w:val="both"/>
      </w:pPr>
      <w:r>
        <w:rPr>
          <w:rFonts w:ascii="Times New Roman"/>
          <w:b w:val="false"/>
          <w:i w:val="false"/>
          <w:color w:val="000000"/>
          <w:sz w:val="28"/>
        </w:rPr>
        <w:t xml:space="preserve">
«Қолжазбаны сақтауға,     </w:t>
      </w:r>
      <w:r>
        <w:br/>
      </w:r>
      <w:r>
        <w:rPr>
          <w:rFonts w:ascii="Times New Roman"/>
          <w:b w:val="false"/>
          <w:i w:val="false"/>
          <w:color w:val="000000"/>
          <w:sz w:val="28"/>
        </w:rPr>
        <w:t xml:space="preserve">
жарияланбаған туындылардың   </w:t>
      </w:r>
      <w:r>
        <w:br/>
      </w:r>
      <w:r>
        <w:rPr>
          <w:rFonts w:ascii="Times New Roman"/>
          <w:b w:val="false"/>
          <w:i w:val="false"/>
          <w:color w:val="000000"/>
          <w:sz w:val="28"/>
        </w:rPr>
        <w:t xml:space="preserve">
қолжазбаларын сақтауға     </w:t>
      </w:r>
      <w:r>
        <w:br/>
      </w:r>
      <w:r>
        <w:rPr>
          <w:rFonts w:ascii="Times New Roman"/>
          <w:b w:val="false"/>
          <w:i w:val="false"/>
          <w:color w:val="000000"/>
          <w:sz w:val="28"/>
        </w:rPr>
        <w:t>
тапсыру туралы анықтамалар беру»</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4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Зияткерлік меншік құқығы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мекенжайы бойынша тұратын  </w:t>
      </w:r>
      <w:r>
        <w:br/>
      </w:r>
      <w:r>
        <w:rPr>
          <w:rFonts w:ascii="Times New Roman"/>
          <w:b w:val="false"/>
          <w:i w:val="false"/>
          <w:color w:val="000000"/>
          <w:sz w:val="28"/>
        </w:rPr>
        <w:t>
_____________________________</w:t>
      </w:r>
      <w:r>
        <w:br/>
      </w:r>
      <w:r>
        <w:rPr>
          <w:rFonts w:ascii="Times New Roman"/>
          <w:b w:val="false"/>
          <w:i w:val="false"/>
          <w:color w:val="000000"/>
          <w:sz w:val="28"/>
        </w:rPr>
        <w:t>
тел: 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(паспорттық деректер)    </w:t>
      </w:r>
    </w:p>
    <w:bookmarkStart w:name="z72"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Мен (Біз) ___________________________________________________________</w:t>
      </w:r>
      <w:r>
        <w:br/>
      </w:r>
      <w:r>
        <w:rPr>
          <w:rFonts w:ascii="Times New Roman"/>
          <w:b w:val="false"/>
          <w:i w:val="false"/>
          <w:color w:val="000000"/>
          <w:sz w:val="28"/>
        </w:rPr>
        <w:t>
                    (автор(лар)дың тегі, аты, әкесінің аты)</w:t>
      </w:r>
      <w:r>
        <w:br/>
      </w:r>
      <w:r>
        <w:rPr>
          <w:rFonts w:ascii="Times New Roman"/>
          <w:b w:val="false"/>
          <w:i w:val="false"/>
          <w:color w:val="000000"/>
          <w:sz w:val="28"/>
        </w:rPr>
        <w:t>
ЖСН _________________________________________________________ жасаған</w:t>
      </w:r>
      <w:r>
        <w:br/>
      </w:r>
      <w:r>
        <w:rPr>
          <w:rFonts w:ascii="Times New Roman"/>
          <w:b w:val="false"/>
          <w:i w:val="false"/>
          <w:color w:val="000000"/>
          <w:sz w:val="28"/>
        </w:rPr>
        <w:t>
             (объектінің жасалған күні, айы, жылы)</w:t>
      </w:r>
      <w:r>
        <w:br/>
      </w:r>
      <w:r>
        <w:rPr>
          <w:rFonts w:ascii="Times New Roman"/>
          <w:b w:val="false"/>
          <w:i w:val="false"/>
          <w:color w:val="000000"/>
          <w:sz w:val="28"/>
        </w:rPr>
        <w:t>
________________________________________________________ деп аталатын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(авторлық құқық объектісінің түрі)</w:t>
      </w:r>
      <w:r>
        <w:br/>
      </w:r>
      <w:r>
        <w:rPr>
          <w:rFonts w:ascii="Times New Roman"/>
          <w:b w:val="false"/>
          <w:i w:val="false"/>
          <w:color w:val="000000"/>
          <w:sz w:val="28"/>
        </w:rPr>
        <w:t>
жалғыз автор(лар)ы болып табылатынымды (табылатынымызды) растаймын</w:t>
      </w:r>
      <w:r>
        <w:br/>
      </w:r>
      <w:r>
        <w:rPr>
          <w:rFonts w:ascii="Times New Roman"/>
          <w:b w:val="false"/>
          <w:i w:val="false"/>
          <w:color w:val="000000"/>
          <w:sz w:val="28"/>
        </w:rPr>
        <w:t>
(растаймыз) және осы туындының қолжазбасын Зияткерлік меншік құқығы</w:t>
      </w:r>
      <w:r>
        <w:br/>
      </w:r>
      <w:r>
        <w:rPr>
          <w:rFonts w:ascii="Times New Roman"/>
          <w:b w:val="false"/>
          <w:i w:val="false"/>
          <w:color w:val="000000"/>
          <w:sz w:val="28"/>
        </w:rPr>
        <w:t>
комитетінде сақтауға қабылдауды өтінемін (өтінеміз).</w:t>
      </w:r>
      <w:r>
        <w:br/>
      </w:r>
      <w:r>
        <w:rPr>
          <w:rFonts w:ascii="Times New Roman"/>
          <w:b w:val="false"/>
          <w:i w:val="false"/>
          <w:color w:val="000000"/>
          <w:sz w:val="28"/>
        </w:rPr>
        <w:t>
      Осымен аталған туынды еш жерде жарияланбағанын да растаймын</w:t>
      </w:r>
      <w:r>
        <w:br/>
      </w:r>
      <w:r>
        <w:rPr>
          <w:rFonts w:ascii="Times New Roman"/>
          <w:b w:val="false"/>
          <w:i w:val="false"/>
          <w:color w:val="000000"/>
          <w:sz w:val="28"/>
        </w:rPr>
        <w:t>
(растаймыз).</w:t>
      </w:r>
    </w:p>
    <w:p>
      <w:pPr>
        <w:spacing w:after="0"/>
        <w:ind w:left="0"/>
        <w:jc w:val="both"/>
      </w:pPr>
      <w:r>
        <w:rPr>
          <w:rFonts w:ascii="Times New Roman"/>
          <w:b w:val="false"/>
          <w:i w:val="false"/>
          <w:color w:val="000000"/>
          <w:sz w:val="28"/>
        </w:rPr>
        <w:t>Өтінішке қоса беріледі:</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20__ жылғы «___» ___________                    _____________________</w:t>
      </w:r>
      <w:r>
        <w:br/>
      </w:r>
      <w:r>
        <w:rPr>
          <w:rFonts w:ascii="Times New Roman"/>
          <w:b w:val="false"/>
          <w:i w:val="false"/>
          <w:color w:val="000000"/>
          <w:sz w:val="28"/>
        </w:rPr>
        <w:t>
                                                 (автор(лар)дың қолы)</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w:t>
      </w:r>
      <w:r>
        <w:br/>
      </w:r>
      <w:r>
        <w:rPr>
          <w:rFonts w:ascii="Times New Roman"/>
          <w:b w:val="false"/>
          <w:i w:val="false"/>
          <w:color w:val="000000"/>
          <w:sz w:val="28"/>
        </w:rPr>
        <w:t>
заңмен қорғалатын құпияны құрайтын мәліметтерді пайдалануға</w:t>
      </w:r>
      <w:r>
        <w:br/>
      </w:r>
      <w:r>
        <w:rPr>
          <w:rFonts w:ascii="Times New Roman"/>
          <w:b w:val="false"/>
          <w:i w:val="false"/>
          <w:color w:val="000000"/>
          <w:sz w:val="28"/>
        </w:rPr>
        <w:t>
келісемін.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