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41d4" w14:textId="54d4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жергілікті мемлекеттік басқару базалық құрылымын бекіту туралы және Қазақстан Республикасы Үкiметiнiң кейбiр шешiмдерiнiң күшi жойылды деп тану туралы" Қазақстан Республикасы Үкіметінің 2013 жылғы 18 маусымдағы № 608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29 қаңтардағы № 37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жергілікті мемлекеттік басқару базалық құрылымын бекіту туралы және Қазақстан Республикасы Үкiметiнiң кейбiр шешiмдерiнiң күшi жойылды деп тану туралы» Қазақстан Республикасы Үкіметінің 2013 жылғы 18 маусымдағы № 608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38, 553-құжат)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жергілікті мемлекеттік басқару </w:t>
      </w:r>
      <w:r>
        <w:rPr>
          <w:rFonts w:ascii="Times New Roman"/>
          <w:b w:val="false"/>
          <w:i w:val="false"/>
          <w:color w:val="000000"/>
          <w:sz w:val="28"/>
        </w:rPr>
        <w:t>базалық құрылымында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«Облыстың, республикалық маңызы бар қаланың, астананың әкімдігі» деген бөлімде 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Облыстардың, Астана және Алматы қалаларының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қаулыдан туындайтын тиісті шараларды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Экономика және бюджеттік жоспарлау министрлігіне осы қаулының орындалуы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Экономика және бюджеттік жоспарлау министрлігі Қазақстан Республикасының Үкіметіне осы қаулының орындалуы туралы қорытынды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Экономика және бюджеттік жоспарлау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