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6f5d7" w14:textId="006f5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Мұнай және газ министрлігі көрсететін мемлекеттік көрсетілетін қызметтер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4 ақпандағы № 50 қаулысы. Күші жойылды - Қазақстан Республикасы Үкіметінің 2015 жылғы 21 тамыздағы № 657 қаулысымен</w:t>
      </w:r>
    </w:p>
    <w:p>
      <w:pPr>
        <w:spacing w:after="0"/>
        <w:ind w:left="0"/>
        <w:jc w:val="both"/>
      </w:pPr>
      <w:r>
        <w:rPr>
          <w:rFonts w:ascii="Times New Roman"/>
          <w:b w:val="false"/>
          <w:i w:val="false"/>
          <w:color w:val="ff0000"/>
          <w:sz w:val="28"/>
        </w:rPr>
        <w:t xml:space="preserve">      Ескерту. Күші жойылды - ҚР Үкіметінің 21.08.2015 </w:t>
      </w:r>
      <w:r>
        <w:rPr>
          <w:rFonts w:ascii="Times New Roman"/>
          <w:b w:val="false"/>
          <w:i w:val="false"/>
          <w:color w:val="ff0000"/>
          <w:sz w:val="28"/>
        </w:rPr>
        <w:t>№ 657</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Энергетика министрінің 2015 жылғы 23 сәуірдегі № 304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End w:id="0"/>
    <w:bookmarkStart w:name="z2" w:id="1"/>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3) тармақшасына сәйкес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1) «Ұңғымалар объектісін сынау, кен орнын сынамалық пайдалану, технологиялық жабдықты іске қосу-ретке келтіру, пайдалану, оған техникалық қызмет көрсету және жөндеу жұмыстары кезінде газды технологиялық еріксіз жағу кезінде ілеспе және (немесе) табиғи газды алау етіп жағуға рұқсаттар беру» </w:t>
      </w:r>
      <w:r>
        <w:rPr>
          <w:rFonts w:ascii="Times New Roman"/>
          <w:b w:val="false"/>
          <w:i w:val="false"/>
          <w:color w:val="000000"/>
          <w:sz w:val="28"/>
        </w:rPr>
        <w:t>мемлекеттік көрсетілетін қызмет стандарты</w:t>
      </w:r>
      <w:r>
        <w:rPr>
          <w:rFonts w:ascii="Times New Roman"/>
          <w:b w:val="false"/>
          <w:i w:val="false"/>
          <w:color w:val="000000"/>
          <w:sz w:val="28"/>
        </w:rPr>
        <w:t>;</w:t>
      </w:r>
      <w:r>
        <w:br/>
      </w:r>
      <w:r>
        <w:rPr>
          <w:rFonts w:ascii="Times New Roman"/>
          <w:b w:val="false"/>
          <w:i w:val="false"/>
          <w:color w:val="000000"/>
          <w:sz w:val="28"/>
        </w:rPr>
        <w:t>
      2) «Теңіз құрылыстарын салуға немесе орналастыруға рұқсаттар беру» </w:t>
      </w:r>
      <w:r>
        <w:rPr>
          <w:rFonts w:ascii="Times New Roman"/>
          <w:b w:val="false"/>
          <w:i w:val="false"/>
          <w:color w:val="000000"/>
          <w:sz w:val="28"/>
        </w:rPr>
        <w:t>мемлекеттік көрсетілетін қызмет стандарты</w:t>
      </w:r>
      <w:r>
        <w:rPr>
          <w:rFonts w:ascii="Times New Roman"/>
          <w:b w:val="false"/>
          <w:i w:val="false"/>
          <w:color w:val="000000"/>
          <w:sz w:val="28"/>
        </w:rPr>
        <w:t>;</w:t>
      </w:r>
      <w:r>
        <w:br/>
      </w:r>
      <w:r>
        <w:rPr>
          <w:rFonts w:ascii="Times New Roman"/>
          <w:b w:val="false"/>
          <w:i w:val="false"/>
          <w:color w:val="000000"/>
          <w:sz w:val="28"/>
        </w:rPr>
        <w:t>
      3) «Теңiзде iздестiру, барлау, пайдалану ұңғымасын немесе өзге де ұңғыманы бұрғылауға рұқсаттар беру» </w:t>
      </w:r>
      <w:r>
        <w:rPr>
          <w:rFonts w:ascii="Times New Roman"/>
          <w:b w:val="false"/>
          <w:i w:val="false"/>
          <w:color w:val="000000"/>
          <w:sz w:val="28"/>
        </w:rPr>
        <w:t>мемлекеттік көрсетілетін қызмет стандарты</w:t>
      </w:r>
      <w:r>
        <w:rPr>
          <w:rFonts w:ascii="Times New Roman"/>
          <w:b w:val="false"/>
          <w:i w:val="false"/>
          <w:color w:val="000000"/>
          <w:sz w:val="28"/>
        </w:rPr>
        <w:t>;</w:t>
      </w:r>
      <w:r>
        <w:br/>
      </w:r>
      <w:r>
        <w:rPr>
          <w:rFonts w:ascii="Times New Roman"/>
          <w:b w:val="false"/>
          <w:i w:val="false"/>
          <w:color w:val="000000"/>
          <w:sz w:val="28"/>
        </w:rPr>
        <w:t>
      4) «Қойнау-қатiшiлiк қысымды ұстап тұру үшiн ілеспе және табиғи газды бастырмалатуға рұқсаттар беру» </w:t>
      </w:r>
      <w:r>
        <w:rPr>
          <w:rFonts w:ascii="Times New Roman"/>
          <w:b w:val="false"/>
          <w:i w:val="false"/>
          <w:color w:val="000000"/>
          <w:sz w:val="28"/>
        </w:rPr>
        <w:t>мемлекеттік көрсетілетін қызмет стандарты</w:t>
      </w:r>
      <w:r>
        <w:rPr>
          <w:rFonts w:ascii="Times New Roman"/>
          <w:b w:val="false"/>
          <w:i w:val="false"/>
          <w:color w:val="000000"/>
          <w:sz w:val="28"/>
        </w:rPr>
        <w:t>;</w:t>
      </w:r>
      <w:r>
        <w:br/>
      </w:r>
      <w:r>
        <w:rPr>
          <w:rFonts w:ascii="Times New Roman"/>
          <w:b w:val="false"/>
          <w:i w:val="false"/>
          <w:color w:val="000000"/>
          <w:sz w:val="28"/>
        </w:rPr>
        <w:t>
      5) «Теңізде мұнай-газ құбырларын салу, монтаждау немесе төсеу жөніндегі жұмыстарға рұқсаттар беру» </w:t>
      </w:r>
      <w:r>
        <w:rPr>
          <w:rFonts w:ascii="Times New Roman"/>
          <w:b w:val="false"/>
          <w:i w:val="false"/>
          <w:color w:val="000000"/>
          <w:sz w:val="28"/>
        </w:rPr>
        <w:t>мемлекеттік көрсетілетін қызмет стандарты</w:t>
      </w:r>
      <w:r>
        <w:rPr>
          <w:rFonts w:ascii="Times New Roman"/>
          <w:b w:val="false"/>
          <w:i w:val="false"/>
          <w:color w:val="000000"/>
          <w:sz w:val="28"/>
        </w:rPr>
        <w:t>;</w:t>
      </w:r>
      <w:r>
        <w:br/>
      </w:r>
      <w:r>
        <w:rPr>
          <w:rFonts w:ascii="Times New Roman"/>
          <w:b w:val="false"/>
          <w:i w:val="false"/>
          <w:color w:val="000000"/>
          <w:sz w:val="28"/>
        </w:rPr>
        <w:t>
      6) «Тау-кен, мұнай-химия өндірістерін жобалауға (технологиялық) және (немесе) пайдалануға, мұнай-газ өңдеу өндірістерін жобалауға (технологиялық) лицензия беру, қайта ресімдеу, лицензияның телнұсқаларын беру» </w:t>
      </w:r>
      <w:r>
        <w:rPr>
          <w:rFonts w:ascii="Times New Roman"/>
          <w:b w:val="false"/>
          <w:i w:val="false"/>
          <w:color w:val="000000"/>
          <w:sz w:val="28"/>
        </w:rPr>
        <w:t>мемлекеттік көрсетілетін қызмет стандарты</w:t>
      </w:r>
      <w:r>
        <w:rPr>
          <w:rFonts w:ascii="Times New Roman"/>
          <w:b w:val="false"/>
          <w:i w:val="false"/>
          <w:color w:val="000000"/>
          <w:sz w:val="28"/>
        </w:rPr>
        <w:t>;</w:t>
      </w:r>
      <w:r>
        <w:br/>
      </w:r>
      <w:r>
        <w:rPr>
          <w:rFonts w:ascii="Times New Roman"/>
          <w:b w:val="false"/>
          <w:i w:val="false"/>
          <w:color w:val="000000"/>
          <w:sz w:val="28"/>
        </w:rPr>
        <w:t>
      7) «Газ желісі ұйымдарын аккредиттеу» </w:t>
      </w:r>
      <w:r>
        <w:rPr>
          <w:rFonts w:ascii="Times New Roman"/>
          <w:b w:val="false"/>
          <w:i w:val="false"/>
          <w:color w:val="000000"/>
          <w:sz w:val="28"/>
        </w:rPr>
        <w:t>мемлекеттік көрсетілетін қызмет стандарты</w:t>
      </w:r>
      <w:r>
        <w:rPr>
          <w:rFonts w:ascii="Times New Roman"/>
          <w:b w:val="false"/>
          <w:i w:val="false"/>
          <w:color w:val="000000"/>
          <w:sz w:val="28"/>
        </w:rPr>
        <w:t>;</w:t>
      </w:r>
      <w:r>
        <w:br/>
      </w:r>
      <w:r>
        <w:rPr>
          <w:rFonts w:ascii="Times New Roman"/>
          <w:b w:val="false"/>
          <w:i w:val="false"/>
          <w:color w:val="000000"/>
          <w:sz w:val="28"/>
        </w:rPr>
        <w:t>
      8) «Көмірсутегі шикізаты бөлігінде жер қойнауын пайдалану құқығының кепіл шартын тіркеу» </w:t>
      </w:r>
      <w:r>
        <w:rPr>
          <w:rFonts w:ascii="Times New Roman"/>
          <w:b w:val="false"/>
          <w:i w:val="false"/>
          <w:color w:val="000000"/>
          <w:sz w:val="28"/>
        </w:rPr>
        <w:t>мемлекеттік көрсетілетін қызмет стандарты</w:t>
      </w:r>
      <w:r>
        <w:rPr>
          <w:rFonts w:ascii="Times New Roman"/>
          <w:b w:val="false"/>
          <w:i w:val="false"/>
          <w:color w:val="000000"/>
          <w:sz w:val="28"/>
        </w:rPr>
        <w:t>;</w:t>
      </w:r>
      <w:r>
        <w:br/>
      </w:r>
      <w:r>
        <w:rPr>
          <w:rFonts w:ascii="Times New Roman"/>
          <w:b w:val="false"/>
          <w:i w:val="false"/>
          <w:color w:val="000000"/>
          <w:sz w:val="28"/>
        </w:rPr>
        <w:t>
      9) «Көмірсутегі шикізаты бөлігінде жер қойнауын пайдалануға келісімшарттарды тіркеу» </w:t>
      </w:r>
      <w:r>
        <w:rPr>
          <w:rFonts w:ascii="Times New Roman"/>
          <w:b w:val="false"/>
          <w:i w:val="false"/>
          <w:color w:val="000000"/>
          <w:sz w:val="28"/>
        </w:rPr>
        <w:t>мемлекеттік көрсетілетін қызмет 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0"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4 ақпандағы</w:t>
      </w:r>
      <w:r>
        <w:br/>
      </w:r>
      <w:r>
        <w:rPr>
          <w:rFonts w:ascii="Times New Roman"/>
          <w:b w:val="false"/>
          <w:i w:val="false"/>
          <w:color w:val="000000"/>
          <w:sz w:val="28"/>
        </w:rPr>
        <w:t xml:space="preserve">
№ 50 қаулысымен   </w:t>
      </w:r>
      <w:r>
        <w:br/>
      </w:r>
      <w:r>
        <w:rPr>
          <w:rFonts w:ascii="Times New Roman"/>
          <w:b w:val="false"/>
          <w:i w:val="false"/>
          <w:color w:val="000000"/>
          <w:sz w:val="28"/>
        </w:rPr>
        <w:t xml:space="preserve">
бекітілген      </w:t>
      </w:r>
    </w:p>
    <w:bookmarkEnd w:id="2"/>
    <w:bookmarkStart w:name="z11" w:id="3"/>
    <w:p>
      <w:pPr>
        <w:spacing w:after="0"/>
        <w:ind w:left="0"/>
        <w:jc w:val="left"/>
      </w:pPr>
      <w:r>
        <w:rPr>
          <w:rFonts w:ascii="Times New Roman"/>
          <w:b/>
          <w:i w:val="false"/>
          <w:color w:val="000000"/>
        </w:rPr>
        <w:t xml:space="preserve"> 
«Ұңғымалар объектісін сынау, кен орнын сынамалық пайдалану,</w:t>
      </w:r>
      <w:r>
        <w:br/>
      </w:r>
      <w:r>
        <w:rPr>
          <w:rFonts w:ascii="Times New Roman"/>
          <w:b/>
          <w:i w:val="false"/>
          <w:color w:val="000000"/>
        </w:rPr>
        <w:t>
технологиялық жабдықты іске қосу-ретке келтіру, пайдалану, оған</w:t>
      </w:r>
      <w:r>
        <w:br/>
      </w:r>
      <w:r>
        <w:rPr>
          <w:rFonts w:ascii="Times New Roman"/>
          <w:b/>
          <w:i w:val="false"/>
          <w:color w:val="000000"/>
        </w:rPr>
        <w:t>
техникалық қызмет көрсету және жөндеу жұмыстары кезінде газды</w:t>
      </w:r>
      <w:r>
        <w:br/>
      </w:r>
      <w:r>
        <w:rPr>
          <w:rFonts w:ascii="Times New Roman"/>
          <w:b/>
          <w:i w:val="false"/>
          <w:color w:val="000000"/>
        </w:rPr>
        <w:t>
технологиялық еріксіз жағу кезінде ілеспе және (немесе) табиғи</w:t>
      </w:r>
      <w:r>
        <w:br/>
      </w:r>
      <w:r>
        <w:rPr>
          <w:rFonts w:ascii="Times New Roman"/>
          <w:b/>
          <w:i w:val="false"/>
          <w:color w:val="000000"/>
        </w:rPr>
        <w:t>
газды алау етіп жағуға рұқсаттар беру» мемлекеттік көрсетілетін</w:t>
      </w:r>
      <w:r>
        <w:br/>
      </w:r>
      <w:r>
        <w:rPr>
          <w:rFonts w:ascii="Times New Roman"/>
          <w:b/>
          <w:i w:val="false"/>
          <w:color w:val="000000"/>
        </w:rPr>
        <w:t>
қызмет стандарты</w:t>
      </w:r>
    </w:p>
    <w:bookmarkEnd w:id="3"/>
    <w:bookmarkStart w:name="z13" w:id="4"/>
    <w:p>
      <w:pPr>
        <w:spacing w:after="0"/>
        <w:ind w:left="0"/>
        <w:jc w:val="left"/>
      </w:pPr>
      <w:r>
        <w:rPr>
          <w:rFonts w:ascii="Times New Roman"/>
          <w:b/>
          <w:i w:val="false"/>
          <w:color w:val="000000"/>
        </w:rPr>
        <w:t xml:space="preserve"> 
1. Жалпы ережелер</w:t>
      </w:r>
    </w:p>
    <w:bookmarkEnd w:id="4"/>
    <w:bookmarkStart w:name="z12" w:id="5"/>
    <w:p>
      <w:pPr>
        <w:spacing w:after="0"/>
        <w:ind w:left="0"/>
        <w:jc w:val="both"/>
      </w:pPr>
      <w:r>
        <w:rPr>
          <w:rFonts w:ascii="Times New Roman"/>
          <w:b w:val="false"/>
          <w:i w:val="false"/>
          <w:color w:val="000000"/>
          <w:sz w:val="28"/>
        </w:rPr>
        <w:t>
      1. «Ұңғымалар объектісін сынау, кен орнын сынамалық пайдалану, технологиялық жабдықты іске қосу-ретке келтіру, пайдалану, оған техникалық қызмет көрсету және жөндеу жұмыстары кезінде газды технологиялық еріксіз жағу кезінде ілеспе және (немесе) табиғи газды алау етіп жағуға рұқсаттар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Мұнай және газ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Мұнай-газ кешеніндегі мемлекеттік инспекциялау комитеті (бұдан әрі – көрсетілетін қызметті беруші), оның ішінде www.e.gov.kz «электрондық үкіметтің» веб-порталы (бұдан әрі – портал) арқылы </w:t>
      </w:r>
      <w:r>
        <w:rPr>
          <w:rFonts w:ascii="Times New Roman"/>
          <w:b w:val="false"/>
          <w:i w:val="false"/>
          <w:color w:val="000000"/>
          <w:sz w:val="28"/>
        </w:rPr>
        <w:t>көрсетеді</w:t>
      </w:r>
      <w:r>
        <w:rPr>
          <w:rFonts w:ascii="Times New Roman"/>
          <w:b w:val="false"/>
          <w:i w:val="false"/>
          <w:color w:val="000000"/>
          <w:sz w:val="28"/>
        </w:rPr>
        <w:t>.</w:t>
      </w:r>
    </w:p>
    <w:bookmarkEnd w:id="5"/>
    <w:bookmarkStart w:name="z16" w:id="6"/>
    <w:p>
      <w:pPr>
        <w:spacing w:after="0"/>
        <w:ind w:left="0"/>
        <w:jc w:val="left"/>
      </w:pPr>
      <w:r>
        <w:rPr>
          <w:rFonts w:ascii="Times New Roman"/>
          <w:b/>
          <w:i w:val="false"/>
          <w:color w:val="000000"/>
        </w:rPr>
        <w:t xml:space="preserve"> 
2. Мемлекеттік қызметті көрсету тәртібі</w:t>
      </w:r>
    </w:p>
    <w:bookmarkEnd w:id="6"/>
    <w:bookmarkStart w:name="z17" w:id="7"/>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1) құжаттар топтамасын көрсетілетін қызметті берушіге тапсырған сәттен бастап, сондай-ақ портал арқылы жүгінген кезде – 15 (он бес) жұмыс күні;</w:t>
      </w:r>
      <w:r>
        <w:br/>
      </w:r>
      <w:r>
        <w:rPr>
          <w:rFonts w:ascii="Times New Roman"/>
          <w:b w:val="false"/>
          <w:i w:val="false"/>
          <w:color w:val="000000"/>
          <w:sz w:val="28"/>
        </w:rPr>
        <w:t>
      2) құжаттар топтамасын тапсыру үшін күтудің рұқсат берілетін ең ұзақ уақыты – 30 (отыз) минут;</w:t>
      </w:r>
      <w:r>
        <w:br/>
      </w:r>
      <w:r>
        <w:rPr>
          <w:rFonts w:ascii="Times New Roman"/>
          <w:b w:val="false"/>
          <w:i w:val="false"/>
          <w:color w:val="000000"/>
          <w:sz w:val="28"/>
        </w:rPr>
        <w:t>
      3) қызмет көрсетуге рұқсат берілетін ең ұзақ уақыт – 20 (жиырма) минут.</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Мемлекеттiк қызметті көрсету нәтижесi – ұңғымалар объектісін сынау, кен орнын сынамалық пайдалану, технологиялық жабдықты іске қосу-ретке келтіру, пайдалану, оған техникалық қызмет көрсету және жөндеу жұмыстары кезінде газды технологиялық еріксіз жағу кезінде ілеспе және (немесе) табиғи газды алау етіп жағуға </w:t>
      </w:r>
      <w:r>
        <w:rPr>
          <w:rFonts w:ascii="Times New Roman"/>
          <w:b w:val="false"/>
          <w:i w:val="false"/>
          <w:color w:val="000000"/>
          <w:sz w:val="28"/>
        </w:rPr>
        <w:t>рұқсаты</w:t>
      </w:r>
      <w:r>
        <w:rPr>
          <w:rFonts w:ascii="Times New Roman"/>
          <w:b w:val="false"/>
          <w:i w:val="false"/>
          <w:color w:val="000000"/>
          <w:sz w:val="28"/>
        </w:rPr>
        <w:t>.</w:t>
      </w:r>
      <w:r>
        <w:br/>
      </w:r>
      <w:r>
        <w:rPr>
          <w:rFonts w:ascii="Times New Roman"/>
          <w:b w:val="false"/>
          <w:i w:val="false"/>
          <w:color w:val="000000"/>
          <w:sz w:val="28"/>
        </w:rPr>
        <w:t>
      Мемлекеттік қызметті көрсету нәтижесін ұсыну нысаны: электрондық.</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(бұдан әрі – көрсетілетін қызметті алушы) тегiн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берушінің – Қазақстан Республикасының еңбек заңнамасына сәйкес </w:t>
      </w:r>
      <w:r>
        <w:rPr>
          <w:rFonts w:ascii="Times New Roman"/>
          <w:b w:val="false"/>
          <w:i w:val="false"/>
          <w:color w:val="000000"/>
          <w:sz w:val="28"/>
        </w:rPr>
        <w:t>демалыс</w:t>
      </w:r>
      <w:r>
        <w:rPr>
          <w:rFonts w:ascii="Times New Roman"/>
          <w:b w:val="false"/>
          <w:i w:val="false"/>
          <w:color w:val="000000"/>
          <w:sz w:val="28"/>
        </w:rPr>
        <w:t xml:space="preserve"> және </w:t>
      </w:r>
      <w:r>
        <w:rPr>
          <w:rFonts w:ascii="Times New Roman"/>
          <w:b w:val="false"/>
          <w:i w:val="false"/>
          <w:color w:val="000000"/>
          <w:sz w:val="28"/>
        </w:rPr>
        <w:t>мереке күндерінен</w:t>
      </w:r>
      <w:r>
        <w:rPr>
          <w:rFonts w:ascii="Times New Roman"/>
          <w:b w:val="false"/>
          <w:i w:val="false"/>
          <w:color w:val="000000"/>
          <w:sz w:val="28"/>
        </w:rPr>
        <w:t xml:space="preserve"> басқа, дүйсенбіден бастап жұманы қоса алғанда, сағат 13.00-ден 14.30-ға дейін түскі үзіліспен сағат 9.00-ден 18.30-ға дейін.</w:t>
      </w:r>
      <w:r>
        <w:br/>
      </w:r>
      <w:r>
        <w:rPr>
          <w:rFonts w:ascii="Times New Roman"/>
          <w:b w:val="false"/>
          <w:i w:val="false"/>
          <w:color w:val="000000"/>
          <w:sz w:val="28"/>
        </w:rPr>
        <w:t>
      Құжаттарды қабылдау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9.00-ден 17.00-ге дейін жүзеге асырылады.</w:t>
      </w:r>
      <w:r>
        <w:br/>
      </w:r>
      <w:r>
        <w:rPr>
          <w:rFonts w:ascii="Times New Roman"/>
          <w:b w:val="false"/>
          <w:i w:val="false"/>
          <w:color w:val="000000"/>
          <w:sz w:val="28"/>
        </w:rPr>
        <w:t>
      Мемлекеттік қызмет кезек тәртібінде алдын ала жазылусыз және жедел қызмет көрсетусіз көрсетіледі;</w:t>
      </w:r>
      <w:r>
        <w:br/>
      </w:r>
      <w:r>
        <w:rPr>
          <w:rFonts w:ascii="Times New Roman"/>
          <w:b w:val="false"/>
          <w:i w:val="false"/>
          <w:color w:val="000000"/>
          <w:sz w:val="28"/>
        </w:rPr>
        <w:t>
      2) порталда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(немесе сенімхаты бойынша оның өкілі) жүгінген кезде мемлекеттік қызметті көрсету үшін қажетті құжаттар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1) ұңғыма объектiлерiне сынақтар жүргiзу кезiнде:</w:t>
      </w:r>
      <w:r>
        <w:br/>
      </w:r>
      <w:r>
        <w:rPr>
          <w:rFonts w:ascii="Times New Roman"/>
          <w:b w:val="false"/>
          <w:i w:val="false"/>
          <w:color w:val="000000"/>
          <w:sz w:val="28"/>
        </w:rPr>
        <w:t>
      көрсетілетін қызметті алушы қол қойған және ұйымның мөрімен расталған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көрсетілетін қызметті алушы жасаған және жер қойнауын зерттеу мен пайдалану және өнеркәсiптiк қауiпсiздiк саласындағы уәкiлеттi органдардың аумақтық органдарымен келiсiлген ұңғыманың жекелеген объектiлерiн сынау жоспарлары;</w:t>
      </w:r>
      <w:r>
        <w:br/>
      </w:r>
      <w:r>
        <w:rPr>
          <w:rFonts w:ascii="Times New Roman"/>
          <w:b w:val="false"/>
          <w:i w:val="false"/>
          <w:color w:val="000000"/>
          <w:sz w:val="28"/>
        </w:rPr>
        <w:t>
      2) кен орнын сынамалық пайдалану кезінде:</w:t>
      </w:r>
      <w:r>
        <w:br/>
      </w:r>
      <w:r>
        <w:rPr>
          <w:rFonts w:ascii="Times New Roman"/>
          <w:b w:val="false"/>
          <w:i w:val="false"/>
          <w:color w:val="000000"/>
          <w:sz w:val="28"/>
        </w:rPr>
        <w:t>
      көрсетілетін қызметті алушы қол қойған және ұйымның мөрімен расталған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2-қосымшада</w:t>
      </w:r>
      <w:r>
        <w:rPr>
          <w:rFonts w:ascii="Times New Roman"/>
          <w:b w:val="false"/>
          <w:i w:val="false"/>
          <w:color w:val="000000"/>
          <w:sz w:val="28"/>
        </w:rPr>
        <w:t xml:space="preserve"> көрсетілген мәліметтер нысаны;</w:t>
      </w:r>
      <w:r>
        <w:br/>
      </w:r>
      <w:r>
        <w:rPr>
          <w:rFonts w:ascii="Times New Roman"/>
          <w:b w:val="false"/>
          <w:i w:val="false"/>
          <w:color w:val="000000"/>
          <w:sz w:val="28"/>
        </w:rPr>
        <w:t>
      3) газды технологиялық еріксіз жағу кезінде (технологиялық жабдықты іске қосу-ретке келтіру, технологиялық жабдықты пайдалану, технологиялық жабдыққа техникалық қызмет көрсету және жөндеу жұмыстары кезінде):</w:t>
      </w:r>
      <w:r>
        <w:br/>
      </w:r>
      <w:r>
        <w:rPr>
          <w:rFonts w:ascii="Times New Roman"/>
          <w:b w:val="false"/>
          <w:i w:val="false"/>
          <w:color w:val="000000"/>
          <w:sz w:val="28"/>
        </w:rPr>
        <w:t>
      көрсетілетін қызметті алушы қол қойған және ұйымның мөрімен расталған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3-қосымшада</w:t>
      </w:r>
      <w:r>
        <w:rPr>
          <w:rFonts w:ascii="Times New Roman"/>
          <w:b w:val="false"/>
          <w:i w:val="false"/>
          <w:color w:val="000000"/>
          <w:sz w:val="28"/>
        </w:rPr>
        <w:t xml:space="preserve"> көрсетілген мәліметтер нысаны;</w:t>
      </w:r>
      <w:r>
        <w:br/>
      </w:r>
      <w:r>
        <w:rPr>
          <w:rFonts w:ascii="Times New Roman"/>
          <w:b w:val="false"/>
          <w:i w:val="false"/>
          <w:color w:val="000000"/>
          <w:sz w:val="28"/>
        </w:rPr>
        <w:t>
      порталға:</w:t>
      </w:r>
      <w:r>
        <w:br/>
      </w:r>
      <w:r>
        <w:rPr>
          <w:rFonts w:ascii="Times New Roman"/>
          <w:b w:val="false"/>
          <w:i w:val="false"/>
          <w:color w:val="000000"/>
          <w:sz w:val="28"/>
        </w:rPr>
        <w:t>
      1) ұңғыма объектiлерiне сынақтар жүргiзу кезiнде:</w:t>
      </w:r>
      <w:r>
        <w:br/>
      </w:r>
      <w:r>
        <w:rPr>
          <w:rFonts w:ascii="Times New Roman"/>
          <w:b w:val="false"/>
          <w:i w:val="false"/>
          <w:color w:val="000000"/>
          <w:sz w:val="28"/>
        </w:rPr>
        <w:t>
      көрсетілетін қызметті алушының электрондық цифрлық қолтаңбасымен (бұдан әрі – ЭЦҚ) куәландырылған электрондық құжат нысанындағы сұрау салу;</w:t>
      </w:r>
      <w:r>
        <w:br/>
      </w:r>
      <w:r>
        <w:rPr>
          <w:rFonts w:ascii="Times New Roman"/>
          <w:b w:val="false"/>
          <w:i w:val="false"/>
          <w:color w:val="000000"/>
          <w:sz w:val="28"/>
        </w:rPr>
        <w:t>
      көрсетілетін қызметті алушы жасаған және жер қойнауын зерттеу мен пайдалану және өнеркәсіптік қауіпсіздік саласындағы уәкілетті органдардың аумақтық органдарымен келісілген ұңғыманың жекелеген объектілерін сынау жоспарларының электронды көшірмелері – сұрау салуға қоса тіркелген;</w:t>
      </w:r>
      <w:r>
        <w:br/>
      </w:r>
      <w:r>
        <w:rPr>
          <w:rFonts w:ascii="Times New Roman"/>
          <w:b w:val="false"/>
          <w:i w:val="false"/>
          <w:color w:val="000000"/>
          <w:sz w:val="28"/>
        </w:rPr>
        <w:t>
      2) кен орнын сынамалық пайдалану кезінде: толтырылған мәліметтер нысанымен көрсетілетін қызметті алушының ЭЦҚ-мен куәландырылған электрондық құжат нысанындағы сұрау салу;</w:t>
      </w:r>
      <w:r>
        <w:br/>
      </w:r>
      <w:r>
        <w:rPr>
          <w:rFonts w:ascii="Times New Roman"/>
          <w:b w:val="false"/>
          <w:i w:val="false"/>
          <w:color w:val="000000"/>
          <w:sz w:val="28"/>
        </w:rPr>
        <w:t>
      3) газды технологиялық еріксіз жағу кезінде (технологиялық жабдықты іске қосу-ретке келтіру, технологиялық жабдықты пайдалану, технологиялық жабдыққа техникалық қызмет көрсету және жөндеу жұмыстары кезінде): толтырылған мәліметтер нысанымен көрсетілетін қызметті алушының ЭЦҚ-мен куәландырылған электрондық құжат нысанындағы сұрау салу.</w:t>
      </w:r>
      <w:r>
        <w:br/>
      </w:r>
      <w:r>
        <w:rPr>
          <w:rFonts w:ascii="Times New Roman"/>
          <w:b w:val="false"/>
          <w:i w:val="false"/>
          <w:color w:val="000000"/>
          <w:sz w:val="28"/>
        </w:rPr>
        <w:t>
      Порталда электрондық сұрау салуды қабылдау көрсетілетін қызметті алушының «жеке кабинетінде» жүзеге асырылады. Құжаттар көрсетілетін қызметті алушының ЭЦҚ-мен куәландырылған электрондық көшірмелер түрінде ұсынылады.</w:t>
      </w:r>
      <w:r>
        <w:br/>
      </w:r>
      <w:r>
        <w:rPr>
          <w:rFonts w:ascii="Times New Roman"/>
          <w:b w:val="false"/>
          <w:i w:val="false"/>
          <w:color w:val="000000"/>
          <w:sz w:val="28"/>
        </w:rPr>
        <w:t>
      Мемлекеттік ақпараттық жүйелерде қамтылған көрсетілетін қызметті алушының жеке басын куәландыратын, заңды тұлғаны мемлекеттік тіркеу (қайта тіркеу) туралы құжаттардың мәліметтерін көрсетілетін қызметті беруші портал арқылы мемлекеттік органдардың уәкілетті адамдарының ЭЦҚ-мен куәландырылған электрондық құжаттар нысанында тиісті мемлекеттік ақпараттық жүйелерден алады.</w:t>
      </w:r>
      <w:r>
        <w:br/>
      </w:r>
      <w:r>
        <w:rPr>
          <w:rFonts w:ascii="Times New Roman"/>
          <w:b w:val="false"/>
          <w:i w:val="false"/>
          <w:color w:val="000000"/>
          <w:sz w:val="28"/>
        </w:rPr>
        <w:t>
      Көрсетілетін қызметті алушы барлық қажетті құжаттарды тапсырған кезде:</w:t>
      </w:r>
      <w:r>
        <w:br/>
      </w:r>
      <w:r>
        <w:rPr>
          <w:rFonts w:ascii="Times New Roman"/>
          <w:b w:val="false"/>
          <w:i w:val="false"/>
          <w:color w:val="000000"/>
          <w:sz w:val="28"/>
        </w:rPr>
        <w:t>
      көрсетілетін қызметті берушіге – қағаз жеткізгіштегі өтініштің қабылдануын растау оның көшірмесіне құжаттар топтамасының қабылданған уақыты мен күнін көрсете отырып, көрсетілетін қызметті берушінің кеңсесінде тіркелуі туралы белгі болып табылады;</w:t>
      </w:r>
      <w:r>
        <w:br/>
      </w:r>
      <w:r>
        <w:rPr>
          <w:rFonts w:ascii="Times New Roman"/>
          <w:b w:val="false"/>
          <w:i w:val="false"/>
          <w:color w:val="000000"/>
          <w:sz w:val="28"/>
        </w:rPr>
        <w:t>
      портал арқылы жүгінген кезде мемлекеттік көрсетілетін қызмет нәтижесін алу күні мен уақытын көрсете отырып, мемлекеттік қызметті көрсету үшін сұрау салудың қабылданғаны туралы мәртебе көрсетілетін қызметті алушының «жеке кабинетіне» жіберіледі.</w:t>
      </w:r>
    </w:p>
    <w:bookmarkEnd w:id="7"/>
    <w:bookmarkStart w:name="z23" w:id="8"/>
    <w:p>
      <w:pPr>
        <w:spacing w:after="0"/>
        <w:ind w:left="0"/>
        <w:jc w:val="left"/>
      </w:pPr>
      <w:r>
        <w:rPr>
          <w:rFonts w:ascii="Times New Roman"/>
          <w:b/>
          <w:i w:val="false"/>
          <w:color w:val="000000"/>
        </w:rPr>
        <w:t xml:space="preserve"> 
3. Орталық мемлекеттік органдардың, сондай-ақ көрсетілетін</w:t>
      </w:r>
      <w:r>
        <w:br/>
      </w:r>
      <w:r>
        <w:rPr>
          <w:rFonts w:ascii="Times New Roman"/>
          <w:b/>
          <w:i w:val="false"/>
          <w:color w:val="000000"/>
        </w:rPr>
        <w:t>
қызметті берушінің және (немесе) оның лауазымды адамдарының</w:t>
      </w:r>
      <w:r>
        <w:br/>
      </w:r>
      <w:r>
        <w:rPr>
          <w:rFonts w:ascii="Times New Roman"/>
          <w:b/>
          <w:i w:val="false"/>
          <w:color w:val="000000"/>
        </w:rPr>
        <w:t>
мемлекеттік қызметтер көрсету мәселелері бойынша шешімдеріне,</w:t>
      </w:r>
      <w:r>
        <w:br/>
      </w:r>
      <w:r>
        <w:rPr>
          <w:rFonts w:ascii="Times New Roman"/>
          <w:b/>
          <w:i w:val="false"/>
          <w:color w:val="000000"/>
        </w:rPr>
        <w:t>
әрекеттеріне (әрекетсіздігіне) шағымдану тәртібі</w:t>
      </w:r>
    </w:p>
    <w:bookmarkEnd w:id="8"/>
    <w:bookmarkStart w:name="z24" w:id="9"/>
    <w:p>
      <w:pPr>
        <w:spacing w:after="0"/>
        <w:ind w:left="0"/>
        <w:jc w:val="both"/>
      </w:pPr>
      <w:r>
        <w:rPr>
          <w:rFonts w:ascii="Times New Roman"/>
          <w:b w:val="false"/>
          <w:i w:val="false"/>
          <w:color w:val="000000"/>
          <w:sz w:val="28"/>
        </w:rPr>
        <w:t>
      10. Орталық мемлекеттік органның,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немесе Министрлік басшысының атына: 010000, Астана қаласы, Қабанбай батыр даңғылы 19, «ҚазМұнайГаз» ҰК» АҚ ғимараты, А блогы, телефон: 8 (7172) 97-68-51, 97-68-01 мекенжайы бойынша беріледі.</w:t>
      </w:r>
      <w:r>
        <w:br/>
      </w:r>
      <w:r>
        <w:rPr>
          <w:rFonts w:ascii="Times New Roman"/>
          <w:b w:val="false"/>
          <w:i w:val="false"/>
          <w:color w:val="000000"/>
          <w:sz w:val="28"/>
        </w:rPr>
        <w:t>
      Шағым жазбаша нысанда пошта арқылы немесе электрондық түрде не көрсетілетін қызметті берушінің немесе Министрліктің кеңсесі арқылы қолма-қол қабылданады.</w:t>
      </w:r>
      <w:r>
        <w:br/>
      </w:r>
      <w:r>
        <w:rPr>
          <w:rFonts w:ascii="Times New Roman"/>
          <w:b w:val="false"/>
          <w:i w:val="false"/>
          <w:color w:val="000000"/>
          <w:sz w:val="28"/>
        </w:rPr>
        <w:t>
      Шағымның қабылдағанын растау шағымды қабылдаған адамның тегі мен аты-жөні, берілген шағымға жауапты алу мерзімі және орны көрсетіле отырып, көрсетілетін қызметті берушінің немесе Министрліктің кеңсесінде (мөртабан, кіріс нөмірі және күні) оның тіркелуі болып табылады. Тіркелгеннен кейін шағым көрсетілетін қызметті берушінің немесе Министрліктің басшысына жауапты орындаушыны айқындау және тиісті шаралар қабылдау үшін жіберіледі.</w:t>
      </w:r>
      <w:r>
        <w:br/>
      </w:r>
      <w:r>
        <w:rPr>
          <w:rFonts w:ascii="Times New Roman"/>
          <w:b w:val="false"/>
          <w:i w:val="false"/>
          <w:color w:val="000000"/>
          <w:sz w:val="28"/>
        </w:rPr>
        <w:t>
      Министрліктің немесе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қаралуы тиіс.</w:t>
      </w:r>
      <w:r>
        <w:br/>
      </w:r>
      <w:r>
        <w:rPr>
          <w:rFonts w:ascii="Times New Roman"/>
          <w:b w:val="false"/>
          <w:i w:val="false"/>
          <w:color w:val="000000"/>
          <w:sz w:val="28"/>
        </w:rPr>
        <w:t>
      Шағымдану тәртібі туралы ақпаратты Бірыңғай байланыс-орталығының 1414 телефоны бойынша алуға болады.</w:t>
      </w:r>
      <w:r>
        <w:br/>
      </w:r>
      <w:r>
        <w:rPr>
          <w:rFonts w:ascii="Times New Roman"/>
          <w:b w:val="false"/>
          <w:i w:val="false"/>
          <w:color w:val="000000"/>
          <w:sz w:val="28"/>
        </w:rPr>
        <w:t>
      Шағымды портал арқылы жіберген кезде, көрсетілетін қызметті алушының «жеке кабинетінен» көрсетілетін қызметті беруші өтінішті өңдеу барысында жаңартылатын (жеткізілуі, тіркелуі, орындалуы туралы белгілер, шағымды қарау немесе қараудан бас тарту туралы жауап) өтініш туралы ақпарат қолжетімді болады.</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жағдайда, көрсетілетін қызметті алушы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сотқа жүгінуге құқылы.</w:t>
      </w:r>
    </w:p>
    <w:bookmarkEnd w:id="9"/>
    <w:bookmarkStart w:name="z26" w:id="10"/>
    <w:p>
      <w:pPr>
        <w:spacing w:after="0"/>
        <w:ind w:left="0"/>
        <w:jc w:val="left"/>
      </w:pPr>
      <w:r>
        <w:rPr>
          <w:rFonts w:ascii="Times New Roman"/>
          <w:b/>
          <w:i w:val="false"/>
          <w:color w:val="000000"/>
        </w:rPr>
        <w:t xml:space="preserve"> 
4. Мемлекеттік көрсетілетін қызметті, оның ішінде электрондық</w:t>
      </w:r>
      <w:r>
        <w:br/>
      </w:r>
      <w:r>
        <w:rPr>
          <w:rFonts w:ascii="Times New Roman"/>
          <w:b/>
          <w:i w:val="false"/>
          <w:color w:val="000000"/>
        </w:rPr>
        <w:t>
нысанда көрсетудің ерекшеліктері ескеріле отырып қойылатын өзге</w:t>
      </w:r>
      <w:r>
        <w:br/>
      </w:r>
      <w:r>
        <w:rPr>
          <w:rFonts w:ascii="Times New Roman"/>
          <w:b/>
          <w:i w:val="false"/>
          <w:color w:val="000000"/>
        </w:rPr>
        <w:t>
де талаптар</w:t>
      </w:r>
    </w:p>
    <w:bookmarkEnd w:id="10"/>
    <w:bookmarkStart w:name="z27" w:id="11"/>
    <w:p>
      <w:pPr>
        <w:spacing w:after="0"/>
        <w:ind w:left="0"/>
        <w:jc w:val="both"/>
      </w:pPr>
      <w:r>
        <w:rPr>
          <w:rFonts w:ascii="Times New Roman"/>
          <w:b w:val="false"/>
          <w:i w:val="false"/>
          <w:color w:val="000000"/>
          <w:sz w:val="28"/>
        </w:rPr>
        <w:t>
      12. Мемлекеттік қызметті көрсету орындарының мекенжайлары www.mgm.gov.kz интернет-ресурсының «Мемлекеттік көрсетілетін қызметтер» бөлімінде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ЭЦҚ болған жағдайда портал арқылы мемлекеттік қызметті электрондық нысанда алу мүмкіндігі бар.</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порталдағы «жеке кабинет», сондай-ақ Мемлекеттік қызметтерді көрсету мәселелері жөніндегі бірыңғай байланыс-орталығы арқылы мемлекеттік қызметті көрсету тәртібі мен мәртебесі туралы ақпаратты қашықтықтан қол жеткізу режимінде алу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қызметтерді көрсету мәселелері жөніндегі анықтамалық қызметтердің байланыс телефондары www.mgm.gov.kz интернет-ресурсының «Мемлекеттік көрсетілетін қызметтер» бөлімінде көрсетілген. Мемлекеттік қызметтерді көрсету мәселелері жөніндегі бірыңғай байланыс-орталығы 1414.</w:t>
      </w:r>
    </w:p>
    <w:bookmarkEnd w:id="11"/>
    <w:bookmarkStart w:name="z31" w:id="12"/>
    <w:p>
      <w:pPr>
        <w:spacing w:after="0"/>
        <w:ind w:left="0"/>
        <w:jc w:val="both"/>
      </w:pPr>
      <w:r>
        <w:rPr>
          <w:rFonts w:ascii="Times New Roman"/>
          <w:b w:val="false"/>
          <w:i w:val="false"/>
          <w:color w:val="000000"/>
          <w:sz w:val="28"/>
        </w:rPr>
        <w:t xml:space="preserve">
«Ұңғымалар объектісін сынау, кен   </w:t>
      </w:r>
      <w:r>
        <w:br/>
      </w:r>
      <w:r>
        <w:rPr>
          <w:rFonts w:ascii="Times New Roman"/>
          <w:b w:val="false"/>
          <w:i w:val="false"/>
          <w:color w:val="000000"/>
          <w:sz w:val="28"/>
        </w:rPr>
        <w:t xml:space="preserve">
орнын сынамалық пайдалану,      </w:t>
      </w:r>
      <w:r>
        <w:br/>
      </w:r>
      <w:r>
        <w:rPr>
          <w:rFonts w:ascii="Times New Roman"/>
          <w:b w:val="false"/>
          <w:i w:val="false"/>
          <w:color w:val="000000"/>
          <w:sz w:val="28"/>
        </w:rPr>
        <w:t xml:space="preserve">
технологиялық жабдықты іске қосу-   </w:t>
      </w:r>
      <w:r>
        <w:br/>
      </w:r>
      <w:r>
        <w:rPr>
          <w:rFonts w:ascii="Times New Roman"/>
          <w:b w:val="false"/>
          <w:i w:val="false"/>
          <w:color w:val="000000"/>
          <w:sz w:val="28"/>
        </w:rPr>
        <w:t xml:space="preserve">
ретке келтіру, пайдалану, оған     </w:t>
      </w:r>
      <w:r>
        <w:br/>
      </w:r>
      <w:r>
        <w:rPr>
          <w:rFonts w:ascii="Times New Roman"/>
          <w:b w:val="false"/>
          <w:i w:val="false"/>
          <w:color w:val="000000"/>
          <w:sz w:val="28"/>
        </w:rPr>
        <w:t xml:space="preserve">
техникалық қызмет көрсету және     </w:t>
      </w:r>
      <w:r>
        <w:br/>
      </w:r>
      <w:r>
        <w:rPr>
          <w:rFonts w:ascii="Times New Roman"/>
          <w:b w:val="false"/>
          <w:i w:val="false"/>
          <w:color w:val="000000"/>
          <w:sz w:val="28"/>
        </w:rPr>
        <w:t xml:space="preserve">
жөндеу жұмыстары кезінде газды     </w:t>
      </w:r>
      <w:r>
        <w:br/>
      </w:r>
      <w:r>
        <w:rPr>
          <w:rFonts w:ascii="Times New Roman"/>
          <w:b w:val="false"/>
          <w:i w:val="false"/>
          <w:color w:val="000000"/>
          <w:sz w:val="28"/>
        </w:rPr>
        <w:t xml:space="preserve">
технологиялық еріксіз жағу кезінде   </w:t>
      </w:r>
      <w:r>
        <w:br/>
      </w:r>
      <w:r>
        <w:rPr>
          <w:rFonts w:ascii="Times New Roman"/>
          <w:b w:val="false"/>
          <w:i w:val="false"/>
          <w:color w:val="000000"/>
          <w:sz w:val="28"/>
        </w:rPr>
        <w:t xml:space="preserve">
ілеспе және (немесе) табиғи газды алау </w:t>
      </w:r>
      <w:r>
        <w:br/>
      </w:r>
      <w:r>
        <w:rPr>
          <w:rFonts w:ascii="Times New Roman"/>
          <w:b w:val="false"/>
          <w:i w:val="false"/>
          <w:color w:val="000000"/>
          <w:sz w:val="28"/>
        </w:rPr>
        <w:t>
етіп жағуға рұқсаттар беру» мемлекеттік</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1-қосымша                </w:t>
      </w:r>
    </w:p>
    <w:bookmarkEnd w:id="12"/>
    <w:bookmarkStart w:name="z32" w:id="13"/>
    <w:p>
      <w:pPr>
        <w:spacing w:after="0"/>
        <w:ind w:left="0"/>
        <w:jc w:val="both"/>
      </w:pPr>
      <w:r>
        <w:rPr>
          <w:rFonts w:ascii="Times New Roman"/>
          <w:b w:val="false"/>
          <w:i w:val="false"/>
          <w:color w:val="000000"/>
          <w:sz w:val="28"/>
        </w:rPr>
        <w:t>
Нысан</w:t>
      </w:r>
    </w:p>
    <w:bookmarkEnd w:id="13"/>
    <w:bookmarkStart w:name="z33" w:id="14"/>
    <w:p>
      <w:pPr>
        <w:spacing w:after="0"/>
        <w:ind w:left="0"/>
        <w:jc w:val="left"/>
      </w:pPr>
      <w:r>
        <w:rPr>
          <w:rFonts w:ascii="Times New Roman"/>
          <w:b/>
          <w:i w:val="false"/>
          <w:color w:val="000000"/>
        </w:rPr>
        <w:t xml:space="preserve"> 
Ұңғымалар объектісін сынау, кен орнын сынамалық пайдалану,</w:t>
      </w:r>
      <w:r>
        <w:br/>
      </w:r>
      <w:r>
        <w:rPr>
          <w:rFonts w:ascii="Times New Roman"/>
          <w:b/>
          <w:i w:val="false"/>
          <w:color w:val="000000"/>
        </w:rPr>
        <w:t>
технологиялық жабдықты іске қосу-ретке келтіру, пайдалану, оған</w:t>
      </w:r>
      <w:r>
        <w:br/>
      </w:r>
      <w:r>
        <w:rPr>
          <w:rFonts w:ascii="Times New Roman"/>
          <w:b/>
          <w:i w:val="false"/>
          <w:color w:val="000000"/>
        </w:rPr>
        <w:t>
техникалық қызмет көрсету және жөндеу жұмыстары кезінде газды</w:t>
      </w:r>
      <w:r>
        <w:br/>
      </w:r>
      <w:r>
        <w:rPr>
          <w:rFonts w:ascii="Times New Roman"/>
          <w:b/>
          <w:i w:val="false"/>
          <w:color w:val="000000"/>
        </w:rPr>
        <w:t>
технологиялық еріксіз жағу кезінде ілеспе және (немесе) табиғи</w:t>
      </w:r>
      <w:r>
        <w:br/>
      </w:r>
      <w:r>
        <w:rPr>
          <w:rFonts w:ascii="Times New Roman"/>
          <w:b/>
          <w:i w:val="false"/>
          <w:color w:val="000000"/>
        </w:rPr>
        <w:t>
газды алау етіп жағуға рұқсат алуға</w:t>
      </w:r>
      <w:r>
        <w:br/>
      </w:r>
      <w:r>
        <w:rPr>
          <w:rFonts w:ascii="Times New Roman"/>
          <w:b/>
          <w:i w:val="false"/>
          <w:color w:val="000000"/>
        </w:rPr>
        <w:t>
ӨТІНІШ</w:t>
      </w:r>
    </w:p>
    <w:bookmarkEnd w:id="14"/>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(көрсетілетін қызметті берушінің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тегi, аты, әкесiнiң аты (болған жағдайда), ЖСН, заңды</w:t>
      </w:r>
      <w:r>
        <w:br/>
      </w:r>
      <w:r>
        <w:rPr>
          <w:rFonts w:ascii="Times New Roman"/>
          <w:b w:val="false"/>
          <w:i w:val="false"/>
          <w:color w:val="000000"/>
          <w:sz w:val="28"/>
        </w:rPr>
        <w:t>
  тұлғаның толық атауы, орналасқан жерінің мекенжайы, БСН, байланыс</w:t>
      </w:r>
      <w:r>
        <w:br/>
      </w:r>
      <w:r>
        <w:rPr>
          <w:rFonts w:ascii="Times New Roman"/>
          <w:b w:val="false"/>
          <w:i w:val="false"/>
          <w:color w:val="000000"/>
          <w:sz w:val="28"/>
        </w:rPr>
        <w:t>
             деректері (телефон, факс, электрондық пошта)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(кен орны, ұңғыма нөмірі*, қандай сатыда)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(газ жағу қажеттілігінің себебі және негіздемесі; жылына жағылатын</w:t>
      </w:r>
      <w:r>
        <w:br/>
      </w:r>
      <w:r>
        <w:rPr>
          <w:rFonts w:ascii="Times New Roman"/>
          <w:b w:val="false"/>
          <w:i w:val="false"/>
          <w:color w:val="000000"/>
          <w:sz w:val="28"/>
        </w:rPr>
        <w:t>
                   газдың болжамды көлемі (млн.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 қойнауын пайдалануға арналған келісімшарттың күні, нөмірі және</w:t>
      </w:r>
      <w:r>
        <w:br/>
      </w:r>
      <w:r>
        <w:rPr>
          <w:rFonts w:ascii="Times New Roman"/>
          <w:b w:val="false"/>
          <w:i w:val="false"/>
          <w:color w:val="000000"/>
          <w:sz w:val="28"/>
        </w:rPr>
        <w:t>
                           қолдану мерзімі)</w:t>
      </w:r>
    </w:p>
    <w:p>
      <w:pPr>
        <w:spacing w:after="0"/>
        <w:ind w:left="0"/>
        <w:jc w:val="both"/>
      </w:pPr>
      <w:r>
        <w:rPr>
          <w:rFonts w:ascii="Times New Roman"/>
          <w:b w:val="false"/>
          <w:i w:val="false"/>
          <w:color w:val="000000"/>
          <w:sz w:val="28"/>
        </w:rPr>
        <w:t>      Ұңғыма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2053"/>
        <w:gridCol w:w="3061"/>
        <w:gridCol w:w="1538"/>
        <w:gridCol w:w="2031"/>
        <w:gridCol w:w="4698"/>
      </w:tblGrid>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млн. м</w:t>
            </w:r>
            <w:r>
              <w:rPr>
                <w:rFonts w:ascii="Times New Roman"/>
                <w:b w:val="false"/>
                <w:i w:val="false"/>
                <w:color w:val="000000"/>
                <w:vertAlign w:val="superscript"/>
              </w:rPr>
              <w:t>3</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реттік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Горизонты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Аралығы</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бойынша сынау күндерінің саны</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*Ұңғымалар объектілеріне сынақтар жүргізу кезінде iлеспе және</w:t>
      </w:r>
      <w:r>
        <w:br/>
      </w:r>
      <w:r>
        <w:rPr>
          <w:rFonts w:ascii="Times New Roman"/>
          <w:b w:val="false"/>
          <w:i w:val="false"/>
          <w:color w:val="000000"/>
          <w:sz w:val="28"/>
        </w:rPr>
        <w:t>
(немесе) табиғи газды алау етiп жағуға рұқсат алу үшін</w:t>
      </w:r>
    </w:p>
    <w:p>
      <w:pPr>
        <w:spacing w:after="0"/>
        <w:ind w:left="0"/>
        <w:jc w:val="both"/>
      </w:pPr>
      <w:r>
        <w:rPr>
          <w:rFonts w:ascii="Times New Roman"/>
          <w:b w:val="false"/>
          <w:i w:val="false"/>
          <w:color w:val="000000"/>
          <w:sz w:val="28"/>
        </w:rPr>
        <w:t>Қоса беріліп отырған құжаттардың тізбесі:</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Ұйымның басшысы (лауазымы) ______________     _______________________</w:t>
      </w:r>
      <w:r>
        <w:br/>
      </w:r>
      <w:r>
        <w:rPr>
          <w:rFonts w:ascii="Times New Roman"/>
          <w:b w:val="false"/>
          <w:i w:val="false"/>
          <w:color w:val="000000"/>
          <w:sz w:val="28"/>
        </w:rPr>
        <w:t>
                               (қолы)                 (Т.А.Ә.)</w:t>
      </w:r>
      <w:r>
        <w:br/>
      </w:r>
      <w:r>
        <w:rPr>
          <w:rFonts w:ascii="Times New Roman"/>
          <w:b w:val="false"/>
          <w:i w:val="false"/>
          <w:color w:val="000000"/>
          <w:sz w:val="28"/>
        </w:rPr>
        <w:t>
                           М.О. 20__ ж. «___» _______________________</w:t>
      </w:r>
    </w:p>
    <w:bookmarkStart w:name="z34" w:id="15"/>
    <w:p>
      <w:pPr>
        <w:spacing w:after="0"/>
        <w:ind w:left="0"/>
        <w:jc w:val="both"/>
      </w:pPr>
      <w:r>
        <w:rPr>
          <w:rFonts w:ascii="Times New Roman"/>
          <w:b w:val="false"/>
          <w:i w:val="false"/>
          <w:color w:val="000000"/>
          <w:sz w:val="28"/>
        </w:rPr>
        <w:t xml:space="preserve">
«Ұңғымалар объектісін сынау, кен   </w:t>
      </w:r>
      <w:r>
        <w:br/>
      </w:r>
      <w:r>
        <w:rPr>
          <w:rFonts w:ascii="Times New Roman"/>
          <w:b w:val="false"/>
          <w:i w:val="false"/>
          <w:color w:val="000000"/>
          <w:sz w:val="28"/>
        </w:rPr>
        <w:t xml:space="preserve">
орнын сынамалық пайдалану,      </w:t>
      </w:r>
      <w:r>
        <w:br/>
      </w:r>
      <w:r>
        <w:rPr>
          <w:rFonts w:ascii="Times New Roman"/>
          <w:b w:val="false"/>
          <w:i w:val="false"/>
          <w:color w:val="000000"/>
          <w:sz w:val="28"/>
        </w:rPr>
        <w:t xml:space="preserve">
технологиялық жабдықты іске қосу-   </w:t>
      </w:r>
      <w:r>
        <w:br/>
      </w:r>
      <w:r>
        <w:rPr>
          <w:rFonts w:ascii="Times New Roman"/>
          <w:b w:val="false"/>
          <w:i w:val="false"/>
          <w:color w:val="000000"/>
          <w:sz w:val="28"/>
        </w:rPr>
        <w:t xml:space="preserve">
ретке келтіру, пайдалану, оған     </w:t>
      </w:r>
      <w:r>
        <w:br/>
      </w:r>
      <w:r>
        <w:rPr>
          <w:rFonts w:ascii="Times New Roman"/>
          <w:b w:val="false"/>
          <w:i w:val="false"/>
          <w:color w:val="000000"/>
          <w:sz w:val="28"/>
        </w:rPr>
        <w:t xml:space="preserve">
техникалық қызмет көрсету және     </w:t>
      </w:r>
      <w:r>
        <w:br/>
      </w:r>
      <w:r>
        <w:rPr>
          <w:rFonts w:ascii="Times New Roman"/>
          <w:b w:val="false"/>
          <w:i w:val="false"/>
          <w:color w:val="000000"/>
          <w:sz w:val="28"/>
        </w:rPr>
        <w:t xml:space="preserve">
жөндеу жұмыстары кезінде газды     </w:t>
      </w:r>
      <w:r>
        <w:br/>
      </w:r>
      <w:r>
        <w:rPr>
          <w:rFonts w:ascii="Times New Roman"/>
          <w:b w:val="false"/>
          <w:i w:val="false"/>
          <w:color w:val="000000"/>
          <w:sz w:val="28"/>
        </w:rPr>
        <w:t xml:space="preserve">
технологиялық еріксіз жағу кезінде   </w:t>
      </w:r>
      <w:r>
        <w:br/>
      </w:r>
      <w:r>
        <w:rPr>
          <w:rFonts w:ascii="Times New Roman"/>
          <w:b w:val="false"/>
          <w:i w:val="false"/>
          <w:color w:val="000000"/>
          <w:sz w:val="28"/>
        </w:rPr>
        <w:t xml:space="preserve">
ілеспе және (немесе) табиғи газды алау </w:t>
      </w:r>
      <w:r>
        <w:br/>
      </w:r>
      <w:r>
        <w:rPr>
          <w:rFonts w:ascii="Times New Roman"/>
          <w:b w:val="false"/>
          <w:i w:val="false"/>
          <w:color w:val="000000"/>
          <w:sz w:val="28"/>
        </w:rPr>
        <w:t>
етіп жағуға рұқсаттар беру» мемлекеттік</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2-қосымша                </w:t>
      </w:r>
    </w:p>
    <w:bookmarkEnd w:id="15"/>
    <w:bookmarkStart w:name="z35" w:id="16"/>
    <w:p>
      <w:pPr>
        <w:spacing w:after="0"/>
        <w:ind w:left="0"/>
        <w:jc w:val="both"/>
      </w:pPr>
      <w:r>
        <w:rPr>
          <w:rFonts w:ascii="Times New Roman"/>
          <w:b w:val="false"/>
          <w:i w:val="false"/>
          <w:color w:val="000000"/>
          <w:sz w:val="28"/>
        </w:rPr>
        <w:t>
Нысан</w:t>
      </w:r>
    </w:p>
    <w:bookmarkEnd w:id="16"/>
    <w:bookmarkStart w:name="z36" w:id="17"/>
    <w:p>
      <w:pPr>
        <w:spacing w:after="0"/>
        <w:ind w:left="0"/>
        <w:jc w:val="left"/>
      </w:pPr>
      <w:r>
        <w:rPr>
          <w:rFonts w:ascii="Times New Roman"/>
          <w:b/>
          <w:i w:val="false"/>
          <w:color w:val="000000"/>
        </w:rPr>
        <w:t xml:space="preserve"> 
Кен орнын сынамалық пайдалану кезінде ілеспе және (немесе)</w:t>
      </w:r>
      <w:r>
        <w:br/>
      </w:r>
      <w:r>
        <w:rPr>
          <w:rFonts w:ascii="Times New Roman"/>
          <w:b/>
          <w:i w:val="false"/>
          <w:color w:val="000000"/>
        </w:rPr>
        <w:t>
табиғи газды алау етіп жағуға рұқсат үшін</w:t>
      </w:r>
      <w:r>
        <w:br/>
      </w:r>
      <w:r>
        <w:rPr>
          <w:rFonts w:ascii="Times New Roman"/>
          <w:b/>
          <w:i w:val="false"/>
          <w:color w:val="000000"/>
        </w:rPr>
        <w:t>
МӘЛІМЕТТЕР НЫСАНЫ</w:t>
      </w:r>
    </w:p>
    <w:bookmarkEnd w:id="17"/>
    <w:bookmarkStart w:name="z241" w:id="18"/>
    <w:p>
      <w:pPr>
        <w:spacing w:after="0"/>
        <w:ind w:left="0"/>
        <w:jc w:val="both"/>
      </w:pPr>
      <w:r>
        <w:rPr>
          <w:rFonts w:ascii="Times New Roman"/>
          <w:b w:val="false"/>
          <w:i w:val="false"/>
          <w:color w:val="000000"/>
          <w:sz w:val="28"/>
        </w:rPr>
        <w:t>
      1. Мұнай және газ саласындағы уәкілетті органның ілеспе және</w:t>
      </w:r>
      <w:r>
        <w:br/>
      </w:r>
      <w:r>
        <w:rPr>
          <w:rFonts w:ascii="Times New Roman"/>
          <w:b w:val="false"/>
          <w:i w:val="false"/>
          <w:color w:val="000000"/>
          <w:sz w:val="28"/>
        </w:rPr>
        <w:t>
(немесе) табиғи газды кәдеге жарату немесе қайта өңдеуді дамыту</w:t>
      </w:r>
      <w:r>
        <w:br/>
      </w:r>
      <w:r>
        <w:rPr>
          <w:rFonts w:ascii="Times New Roman"/>
          <w:b w:val="false"/>
          <w:i w:val="false"/>
          <w:color w:val="000000"/>
          <w:sz w:val="28"/>
        </w:rPr>
        <w:t>
бағдарламасын бекіту туралы ақпарат:</w:t>
      </w:r>
      <w:r>
        <w:br/>
      </w:r>
      <w:r>
        <w:rPr>
          <w:rFonts w:ascii="Times New Roman"/>
          <w:b w:val="false"/>
          <w:i w:val="false"/>
          <w:color w:val="000000"/>
          <w:sz w:val="28"/>
        </w:rPr>
        <w:t>
      1) құжат (хаттама, хат немесе өзге де растайтын құжат) нөмірі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құжат (хаттама, хат немесе өзге де растайтын құжат)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өтінім берілген жылға жағылатын газдың рұқсат етілген</w:t>
      </w:r>
      <w:r>
        <w:br/>
      </w:r>
      <w:r>
        <w:rPr>
          <w:rFonts w:ascii="Times New Roman"/>
          <w:b w:val="false"/>
          <w:i w:val="false"/>
          <w:color w:val="000000"/>
          <w:sz w:val="28"/>
        </w:rPr>
        <w:t>
мөлшері, млн. м</w:t>
      </w:r>
      <w:r>
        <w:rPr>
          <w:rFonts w:ascii="Times New Roman"/>
          <w:b w:val="false"/>
          <w:i w:val="false"/>
          <w:color w:val="000000"/>
          <w:vertAlign w:val="superscript"/>
        </w:rPr>
        <w:t>3</w:t>
      </w:r>
      <w:r>
        <w:rPr>
          <w:rFonts w:ascii="Times New Roman"/>
          <w:b w:val="false"/>
          <w:i w:val="false"/>
          <w:color w:val="000000"/>
          <w:sz w:val="28"/>
        </w:rPr>
        <w:t xml:space="preserve"> ___________________________________________________;</w:t>
      </w:r>
      <w:r>
        <w:br/>
      </w:r>
      <w:r>
        <w:rPr>
          <w:rFonts w:ascii="Times New Roman"/>
          <w:b w:val="false"/>
          <w:i w:val="false"/>
          <w:color w:val="000000"/>
          <w:sz w:val="28"/>
        </w:rPr>
        <w:t>
      4) өтінім берілген жылға газды өндіру мөлшері, млн. м</w:t>
      </w:r>
      <w:r>
        <w:rPr>
          <w:rFonts w:ascii="Times New Roman"/>
          <w:b w:val="false"/>
          <w:i w:val="false"/>
          <w:color w:val="000000"/>
          <w:vertAlign w:val="superscript"/>
        </w:rPr>
        <w:t>3</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2. Кен орнын сынамалық пайдалану жобасын бекіту туралы ақпарат:</w:t>
      </w:r>
      <w:r>
        <w:br/>
      </w:r>
      <w:r>
        <w:rPr>
          <w:rFonts w:ascii="Times New Roman"/>
          <w:b w:val="false"/>
          <w:i w:val="false"/>
          <w:color w:val="000000"/>
          <w:sz w:val="28"/>
        </w:rPr>
        <w:t>
      1) құжат (хаттама, хат немесе өзге де растайтын құжат) нөмірі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құжат (хаттама, хат немесе өзге де растайтын құжат)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жобалау құжатының қолданылу мерзімі _______________________.</w:t>
      </w:r>
      <w:r>
        <w:br/>
      </w:r>
      <w:r>
        <w:rPr>
          <w:rFonts w:ascii="Times New Roman"/>
          <w:b w:val="false"/>
          <w:i w:val="false"/>
          <w:color w:val="000000"/>
          <w:sz w:val="28"/>
        </w:rPr>
        <w:t>
</w:t>
      </w:r>
      <w:r>
        <w:rPr>
          <w:rFonts w:ascii="Times New Roman"/>
          <w:b w:val="false"/>
          <w:i w:val="false"/>
          <w:color w:val="000000"/>
          <w:sz w:val="28"/>
        </w:rPr>
        <w:t>
      3. Бекітілген кен орнын сынамалық пайдалану жобасына сәйкес</w:t>
      </w:r>
      <w:r>
        <w:br/>
      </w:r>
      <w:r>
        <w:rPr>
          <w:rFonts w:ascii="Times New Roman"/>
          <w:b w:val="false"/>
          <w:i w:val="false"/>
          <w:color w:val="000000"/>
          <w:sz w:val="28"/>
        </w:rPr>
        <w:t>
өтінім берілген жылы газды жоспарлы өндіру, млн. м</w:t>
      </w:r>
      <w:r>
        <w:rPr>
          <w:rFonts w:ascii="Times New Roman"/>
          <w:b w:val="false"/>
          <w:i w:val="false"/>
          <w:color w:val="000000"/>
          <w:vertAlign w:val="superscript"/>
        </w:rPr>
        <w:t>3</w:t>
      </w:r>
      <w:r>
        <w:rPr>
          <w:rFonts w:ascii="Times New Roman"/>
          <w:b w:val="false"/>
          <w:i w:val="false"/>
          <w:color w:val="000000"/>
          <w:sz w:val="28"/>
        </w:rPr>
        <w:t xml:space="preserve"> ________________.</w:t>
      </w:r>
      <w:r>
        <w:br/>
      </w:r>
      <w:r>
        <w:rPr>
          <w:rFonts w:ascii="Times New Roman"/>
          <w:b w:val="false"/>
          <w:i w:val="false"/>
          <w:color w:val="000000"/>
          <w:sz w:val="28"/>
        </w:rPr>
        <w:t>
</w:t>
      </w:r>
      <w:r>
        <w:rPr>
          <w:rFonts w:ascii="Times New Roman"/>
          <w:b w:val="false"/>
          <w:i w:val="false"/>
          <w:color w:val="000000"/>
          <w:sz w:val="28"/>
        </w:rPr>
        <w:t>
      4. Қазақстан Республикасының Үкіметі бекітетін Мұнай</w:t>
      </w:r>
      <w:r>
        <w:br/>
      </w:r>
      <w:r>
        <w:rPr>
          <w:rFonts w:ascii="Times New Roman"/>
          <w:b w:val="false"/>
          <w:i w:val="false"/>
          <w:color w:val="000000"/>
          <w:sz w:val="28"/>
        </w:rPr>
        <w:t>
операцияларын жүргізген кезде ілеспе және (немесе) табиғи газды</w:t>
      </w:r>
      <w:r>
        <w:br/>
      </w:r>
      <w:r>
        <w:rPr>
          <w:rFonts w:ascii="Times New Roman"/>
          <w:b w:val="false"/>
          <w:i w:val="false"/>
          <w:color w:val="000000"/>
          <w:sz w:val="28"/>
        </w:rPr>
        <w:t>
жағудың нормативтері мен көлемдерін есептеу әдістемесіне сәйкес кен</w:t>
      </w:r>
      <w:r>
        <w:br/>
      </w:r>
      <w:r>
        <w:rPr>
          <w:rFonts w:ascii="Times New Roman"/>
          <w:b w:val="false"/>
          <w:i w:val="false"/>
          <w:color w:val="000000"/>
          <w:sz w:val="28"/>
        </w:rPr>
        <w:t>
орнын сынамалық пайдалану кезінде ілеспе және (немесе) табиғи газды</w:t>
      </w:r>
      <w:r>
        <w:br/>
      </w:r>
      <w:r>
        <w:rPr>
          <w:rFonts w:ascii="Times New Roman"/>
          <w:b w:val="false"/>
          <w:i w:val="false"/>
          <w:color w:val="000000"/>
          <w:sz w:val="28"/>
        </w:rPr>
        <w:t>
жағу нормативтері мен көлемдерінің есебі</w:t>
      </w:r>
      <w:r>
        <w:br/>
      </w:r>
      <w:r>
        <w:rPr>
          <w:rFonts w:ascii="Times New Roman"/>
          <w:b w:val="false"/>
          <w:i w:val="false"/>
          <w:color w:val="000000"/>
          <w:sz w:val="28"/>
        </w:rPr>
        <w:t>
____________________________________________________________________.</w:t>
      </w:r>
    </w:p>
    <w:bookmarkEnd w:id="18"/>
    <w:bookmarkStart w:name="z37" w:id="19"/>
    <w:p>
      <w:pPr>
        <w:spacing w:after="0"/>
        <w:ind w:left="0"/>
        <w:jc w:val="both"/>
      </w:pPr>
      <w:r>
        <w:rPr>
          <w:rFonts w:ascii="Times New Roman"/>
          <w:b w:val="false"/>
          <w:i w:val="false"/>
          <w:color w:val="000000"/>
          <w:sz w:val="28"/>
        </w:rPr>
        <w:t xml:space="preserve">
«Ұңғымалар объектісін сынау, кен   </w:t>
      </w:r>
      <w:r>
        <w:br/>
      </w:r>
      <w:r>
        <w:rPr>
          <w:rFonts w:ascii="Times New Roman"/>
          <w:b w:val="false"/>
          <w:i w:val="false"/>
          <w:color w:val="000000"/>
          <w:sz w:val="28"/>
        </w:rPr>
        <w:t xml:space="preserve">
орнын сынамалық пайдалану,      </w:t>
      </w:r>
      <w:r>
        <w:br/>
      </w:r>
      <w:r>
        <w:rPr>
          <w:rFonts w:ascii="Times New Roman"/>
          <w:b w:val="false"/>
          <w:i w:val="false"/>
          <w:color w:val="000000"/>
          <w:sz w:val="28"/>
        </w:rPr>
        <w:t xml:space="preserve">
технологиялық жабдықты іске қосу-   </w:t>
      </w:r>
      <w:r>
        <w:br/>
      </w:r>
      <w:r>
        <w:rPr>
          <w:rFonts w:ascii="Times New Roman"/>
          <w:b w:val="false"/>
          <w:i w:val="false"/>
          <w:color w:val="000000"/>
          <w:sz w:val="28"/>
        </w:rPr>
        <w:t xml:space="preserve">
ретке келтіру, пайдалану, оған     </w:t>
      </w:r>
      <w:r>
        <w:br/>
      </w:r>
      <w:r>
        <w:rPr>
          <w:rFonts w:ascii="Times New Roman"/>
          <w:b w:val="false"/>
          <w:i w:val="false"/>
          <w:color w:val="000000"/>
          <w:sz w:val="28"/>
        </w:rPr>
        <w:t xml:space="preserve">
техникалық қызмет көрсету және     </w:t>
      </w:r>
      <w:r>
        <w:br/>
      </w:r>
      <w:r>
        <w:rPr>
          <w:rFonts w:ascii="Times New Roman"/>
          <w:b w:val="false"/>
          <w:i w:val="false"/>
          <w:color w:val="000000"/>
          <w:sz w:val="28"/>
        </w:rPr>
        <w:t xml:space="preserve">
жөндеу жұмыстары кезінде газды     </w:t>
      </w:r>
      <w:r>
        <w:br/>
      </w:r>
      <w:r>
        <w:rPr>
          <w:rFonts w:ascii="Times New Roman"/>
          <w:b w:val="false"/>
          <w:i w:val="false"/>
          <w:color w:val="000000"/>
          <w:sz w:val="28"/>
        </w:rPr>
        <w:t xml:space="preserve">
технологиялық еріксіз жағу кезінде   </w:t>
      </w:r>
      <w:r>
        <w:br/>
      </w:r>
      <w:r>
        <w:rPr>
          <w:rFonts w:ascii="Times New Roman"/>
          <w:b w:val="false"/>
          <w:i w:val="false"/>
          <w:color w:val="000000"/>
          <w:sz w:val="28"/>
        </w:rPr>
        <w:t xml:space="preserve">
ілеспе және (немесе) табиғи газды алау </w:t>
      </w:r>
      <w:r>
        <w:br/>
      </w:r>
      <w:r>
        <w:rPr>
          <w:rFonts w:ascii="Times New Roman"/>
          <w:b w:val="false"/>
          <w:i w:val="false"/>
          <w:color w:val="000000"/>
          <w:sz w:val="28"/>
        </w:rPr>
        <w:t>
етіп жағуға рұқсаттар беру» мемлекеттік</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3-қосымша                </w:t>
      </w:r>
    </w:p>
    <w:bookmarkEnd w:id="19"/>
    <w:bookmarkStart w:name="z38" w:id="20"/>
    <w:p>
      <w:pPr>
        <w:spacing w:after="0"/>
        <w:ind w:left="0"/>
        <w:jc w:val="both"/>
      </w:pPr>
      <w:r>
        <w:rPr>
          <w:rFonts w:ascii="Times New Roman"/>
          <w:b w:val="false"/>
          <w:i w:val="false"/>
          <w:color w:val="000000"/>
          <w:sz w:val="28"/>
        </w:rPr>
        <w:t>
Нысан</w:t>
      </w:r>
    </w:p>
    <w:bookmarkEnd w:id="20"/>
    <w:bookmarkStart w:name="z39" w:id="21"/>
    <w:p>
      <w:pPr>
        <w:spacing w:after="0"/>
        <w:ind w:left="0"/>
        <w:jc w:val="left"/>
      </w:pPr>
      <w:r>
        <w:rPr>
          <w:rFonts w:ascii="Times New Roman"/>
          <w:b/>
          <w:i w:val="false"/>
          <w:color w:val="000000"/>
        </w:rPr>
        <w:t xml:space="preserve"> 
Технологиялық жабдықты іске қосу-ретке келтіру, пайдалану, оған</w:t>
      </w:r>
      <w:r>
        <w:br/>
      </w:r>
      <w:r>
        <w:rPr>
          <w:rFonts w:ascii="Times New Roman"/>
          <w:b/>
          <w:i w:val="false"/>
          <w:color w:val="000000"/>
        </w:rPr>
        <w:t>
техникалық қызмет көрсету және жөндеу жұмыстары кезінде газды</w:t>
      </w:r>
      <w:r>
        <w:br/>
      </w:r>
      <w:r>
        <w:rPr>
          <w:rFonts w:ascii="Times New Roman"/>
          <w:b/>
          <w:i w:val="false"/>
          <w:color w:val="000000"/>
        </w:rPr>
        <w:t>
технологиялық еріксіз жағу кезінде ілеспе және (немесе) табиғи</w:t>
      </w:r>
      <w:r>
        <w:br/>
      </w:r>
      <w:r>
        <w:rPr>
          <w:rFonts w:ascii="Times New Roman"/>
          <w:b/>
          <w:i w:val="false"/>
          <w:color w:val="000000"/>
        </w:rPr>
        <w:t>
газды алау етіп жағуға рұқсат үшін</w:t>
      </w:r>
      <w:r>
        <w:br/>
      </w:r>
      <w:r>
        <w:rPr>
          <w:rFonts w:ascii="Times New Roman"/>
          <w:b/>
          <w:i w:val="false"/>
          <w:color w:val="000000"/>
        </w:rPr>
        <w:t>
МӘЛІМЕТТЕР НЫСАНЫ</w:t>
      </w:r>
    </w:p>
    <w:bookmarkEnd w:id="21"/>
    <w:bookmarkStart w:name="z245" w:id="22"/>
    <w:p>
      <w:pPr>
        <w:spacing w:after="0"/>
        <w:ind w:left="0"/>
        <w:jc w:val="both"/>
      </w:pPr>
      <w:r>
        <w:rPr>
          <w:rFonts w:ascii="Times New Roman"/>
          <w:b w:val="false"/>
          <w:i w:val="false"/>
          <w:color w:val="000000"/>
          <w:sz w:val="28"/>
        </w:rPr>
        <w:t>
      1. Өткен жылғы өндірілген газ, млн. м</w:t>
      </w:r>
      <w:r>
        <w:rPr>
          <w:rFonts w:ascii="Times New Roman"/>
          <w:b w:val="false"/>
          <w:i w:val="false"/>
          <w:color w:val="000000"/>
          <w:vertAlign w:val="superscript"/>
        </w:rPr>
        <w:t>3</w:t>
      </w:r>
      <w:r>
        <w:rPr>
          <w:rFonts w:ascii="Times New Roman"/>
          <w:b w:val="false"/>
          <w:i w:val="false"/>
          <w:color w:val="000000"/>
          <w:sz w:val="28"/>
        </w:rPr>
        <w:t xml:space="preserve"> _______________________.</w:t>
      </w:r>
      <w:r>
        <w:br/>
      </w:r>
      <w:r>
        <w:rPr>
          <w:rFonts w:ascii="Times New Roman"/>
          <w:b w:val="false"/>
          <w:i w:val="false"/>
          <w:color w:val="000000"/>
          <w:sz w:val="28"/>
        </w:rPr>
        <w:t>
</w:t>
      </w:r>
      <w:r>
        <w:rPr>
          <w:rFonts w:ascii="Times New Roman"/>
          <w:b w:val="false"/>
          <w:i w:val="false"/>
          <w:color w:val="000000"/>
          <w:sz w:val="28"/>
        </w:rPr>
        <w:t>
      2. Өткен жылғы жағылған газдың жалпы мөлшері, млн. м</w:t>
      </w:r>
      <w:r>
        <w:rPr>
          <w:rFonts w:ascii="Times New Roman"/>
          <w:b w:val="false"/>
          <w:i w:val="false"/>
          <w:color w:val="000000"/>
          <w:vertAlign w:val="superscript"/>
        </w:rPr>
        <w:t>3</w:t>
      </w:r>
      <w:r>
        <w:rPr>
          <w:rFonts w:ascii="Times New Roman"/>
          <w:b w:val="false"/>
          <w:i w:val="false"/>
          <w:color w:val="000000"/>
          <w:sz w:val="28"/>
        </w:rPr>
        <w:t xml:space="preserve"> (оның</w:t>
      </w:r>
      <w:r>
        <w:br/>
      </w:r>
      <w:r>
        <w:rPr>
          <w:rFonts w:ascii="Times New Roman"/>
          <w:b w:val="false"/>
          <w:i w:val="false"/>
          <w:color w:val="000000"/>
          <w:sz w:val="28"/>
        </w:rPr>
        <w:t>
ішінде технологиялық еріксіз жағу және барлау ұңғымаларын сынау</w:t>
      </w:r>
      <w:r>
        <w:br/>
      </w:r>
      <w:r>
        <w:rPr>
          <w:rFonts w:ascii="Times New Roman"/>
          <w:b w:val="false"/>
          <w:i w:val="false"/>
          <w:color w:val="000000"/>
          <w:sz w:val="28"/>
        </w:rPr>
        <w:t>
кезінде) 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3. Мұнай өндірудің жоспарланатын мөлшері, мың тонна __________.</w:t>
      </w:r>
      <w:r>
        <w:br/>
      </w:r>
      <w:r>
        <w:rPr>
          <w:rFonts w:ascii="Times New Roman"/>
          <w:b w:val="false"/>
          <w:i w:val="false"/>
          <w:color w:val="000000"/>
          <w:sz w:val="28"/>
        </w:rPr>
        <w:t>
</w:t>
      </w:r>
      <w:r>
        <w:rPr>
          <w:rFonts w:ascii="Times New Roman"/>
          <w:b w:val="false"/>
          <w:i w:val="false"/>
          <w:color w:val="000000"/>
          <w:sz w:val="28"/>
        </w:rPr>
        <w:t>
      4. Газ өндірудің жоспарланатын мөлшері, млн. м</w:t>
      </w:r>
      <w:r>
        <w:rPr>
          <w:rFonts w:ascii="Times New Roman"/>
          <w:b w:val="false"/>
          <w:i w:val="false"/>
          <w:color w:val="000000"/>
          <w:vertAlign w:val="superscript"/>
        </w:rPr>
        <w:t>3</w:t>
      </w:r>
      <w:r>
        <w:rPr>
          <w:rFonts w:ascii="Times New Roman"/>
          <w:b w:val="false"/>
          <w:i w:val="false"/>
          <w:color w:val="000000"/>
          <w:sz w:val="28"/>
        </w:rPr>
        <w:t xml:space="preserve"> ______________.</w:t>
      </w:r>
      <w:r>
        <w:br/>
      </w:r>
      <w:r>
        <w:rPr>
          <w:rFonts w:ascii="Times New Roman"/>
          <w:b w:val="false"/>
          <w:i w:val="false"/>
          <w:color w:val="000000"/>
          <w:sz w:val="28"/>
        </w:rPr>
        <w:t>
</w:t>
      </w:r>
      <w:r>
        <w:rPr>
          <w:rFonts w:ascii="Times New Roman"/>
          <w:b w:val="false"/>
          <w:i w:val="false"/>
          <w:color w:val="000000"/>
          <w:sz w:val="28"/>
        </w:rPr>
        <w:t>
      5. Өтінім берілген жылға газ жағу, млн. м</w:t>
      </w:r>
      <w:r>
        <w:rPr>
          <w:rFonts w:ascii="Times New Roman"/>
          <w:b w:val="false"/>
          <w:i w:val="false"/>
          <w:color w:val="000000"/>
          <w:vertAlign w:val="superscript"/>
        </w:rPr>
        <w:t>3</w:t>
      </w:r>
      <w:r>
        <w:rPr>
          <w:rFonts w:ascii="Times New Roman"/>
          <w:b w:val="false"/>
          <w:i w:val="false"/>
          <w:color w:val="000000"/>
          <w:sz w:val="28"/>
        </w:rPr>
        <w:t xml:space="preserve"> ___________________.</w:t>
      </w:r>
      <w:r>
        <w:br/>
      </w:r>
      <w:r>
        <w:rPr>
          <w:rFonts w:ascii="Times New Roman"/>
          <w:b w:val="false"/>
          <w:i w:val="false"/>
          <w:color w:val="000000"/>
          <w:sz w:val="28"/>
        </w:rPr>
        <w:t>
</w:t>
      </w:r>
      <w:r>
        <w:rPr>
          <w:rFonts w:ascii="Times New Roman"/>
          <w:b w:val="false"/>
          <w:i w:val="false"/>
          <w:color w:val="000000"/>
          <w:sz w:val="28"/>
        </w:rPr>
        <w:t>
      6. Мұнай және газ саласындағы уәкілетті органның ілеспе және</w:t>
      </w:r>
      <w:r>
        <w:br/>
      </w:r>
      <w:r>
        <w:rPr>
          <w:rFonts w:ascii="Times New Roman"/>
          <w:b w:val="false"/>
          <w:i w:val="false"/>
          <w:color w:val="000000"/>
          <w:sz w:val="28"/>
        </w:rPr>
        <w:t>
(немесе) табиғи газды кәдеге жарату немесе қайта өңдеуді дамыту</w:t>
      </w:r>
      <w:r>
        <w:br/>
      </w:r>
      <w:r>
        <w:rPr>
          <w:rFonts w:ascii="Times New Roman"/>
          <w:b w:val="false"/>
          <w:i w:val="false"/>
          <w:color w:val="000000"/>
          <w:sz w:val="28"/>
        </w:rPr>
        <w:t>
бағдарламасын бекіту туралы ақпарат:</w:t>
      </w:r>
      <w:r>
        <w:br/>
      </w:r>
      <w:r>
        <w:rPr>
          <w:rFonts w:ascii="Times New Roman"/>
          <w:b w:val="false"/>
          <w:i w:val="false"/>
          <w:color w:val="000000"/>
          <w:sz w:val="28"/>
        </w:rPr>
        <w:t>
      1) құжат (хаттама, хат немесе өзге де растайтын құжат) нөмірі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құжат (хаттама, хат немесе өзге де растайтын құжат)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өтінім берілген жылға жағылатын газдың рұқсат етілген</w:t>
      </w:r>
      <w:r>
        <w:br/>
      </w:r>
      <w:r>
        <w:rPr>
          <w:rFonts w:ascii="Times New Roman"/>
          <w:b w:val="false"/>
          <w:i w:val="false"/>
          <w:color w:val="000000"/>
          <w:sz w:val="28"/>
        </w:rPr>
        <w:t>
мөлшері, млн. м</w:t>
      </w:r>
      <w:r>
        <w:rPr>
          <w:rFonts w:ascii="Times New Roman"/>
          <w:b w:val="false"/>
          <w:i w:val="false"/>
          <w:color w:val="000000"/>
          <w:vertAlign w:val="superscript"/>
        </w:rPr>
        <w:t>3</w:t>
      </w:r>
      <w:r>
        <w:rPr>
          <w:rFonts w:ascii="Times New Roman"/>
          <w:b w:val="false"/>
          <w:i w:val="false"/>
          <w:color w:val="000000"/>
          <w:sz w:val="28"/>
        </w:rPr>
        <w:t xml:space="preserve"> ___________________________________________________;</w:t>
      </w:r>
      <w:r>
        <w:br/>
      </w:r>
      <w:r>
        <w:rPr>
          <w:rFonts w:ascii="Times New Roman"/>
          <w:b w:val="false"/>
          <w:i w:val="false"/>
          <w:color w:val="000000"/>
          <w:sz w:val="28"/>
        </w:rPr>
        <w:t>
      4) өтінім берілген жылға газ өндіру мөлшері, млн. м</w:t>
      </w:r>
      <w:r>
        <w:rPr>
          <w:rFonts w:ascii="Times New Roman"/>
          <w:b w:val="false"/>
          <w:i w:val="false"/>
          <w:color w:val="000000"/>
          <w:vertAlign w:val="superscript"/>
        </w:rPr>
        <w:t>3</w:t>
      </w:r>
      <w:r>
        <w:rPr>
          <w:rFonts w:ascii="Times New Roman"/>
          <w:b w:val="false"/>
          <w:i w:val="false"/>
          <w:color w:val="000000"/>
          <w:sz w:val="28"/>
        </w:rPr>
        <w:t xml:space="preserve"> _________.</w:t>
      </w:r>
      <w:r>
        <w:br/>
      </w:r>
      <w:r>
        <w:rPr>
          <w:rFonts w:ascii="Times New Roman"/>
          <w:b w:val="false"/>
          <w:i w:val="false"/>
          <w:color w:val="000000"/>
          <w:sz w:val="28"/>
        </w:rPr>
        <w:t>
</w:t>
      </w:r>
      <w:r>
        <w:rPr>
          <w:rFonts w:ascii="Times New Roman"/>
          <w:b w:val="false"/>
          <w:i w:val="false"/>
          <w:color w:val="000000"/>
          <w:sz w:val="28"/>
        </w:rPr>
        <w:t>
      7. Газ өндіруді және жағуды есептеу аспаптарының саны мен</w:t>
      </w:r>
      <w:r>
        <w:br/>
      </w:r>
      <w:r>
        <w:rPr>
          <w:rFonts w:ascii="Times New Roman"/>
          <w:b w:val="false"/>
          <w:i w:val="false"/>
          <w:color w:val="000000"/>
          <w:sz w:val="28"/>
        </w:rPr>
        <w:t>
олардың орналасқан жері 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8. Газ өңдеудің және кәдеге жаратудың нақты мөлшері туралы</w:t>
      </w:r>
      <w:r>
        <w:br/>
      </w:r>
      <w:r>
        <w:rPr>
          <w:rFonts w:ascii="Times New Roman"/>
          <w:b w:val="false"/>
          <w:i w:val="false"/>
          <w:color w:val="000000"/>
          <w:sz w:val="28"/>
        </w:rPr>
        <w:t>
ақпарат:</w:t>
      </w:r>
      <w:r>
        <w:br/>
      </w:r>
      <w:r>
        <w:rPr>
          <w:rFonts w:ascii="Times New Roman"/>
          <w:b w:val="false"/>
          <w:i w:val="false"/>
          <w:color w:val="000000"/>
          <w:sz w:val="28"/>
        </w:rPr>
        <w:t>
      1) өткен жылғы газды қайта өңдеу мөлшері, млн. м</w:t>
      </w:r>
      <w:r>
        <w:rPr>
          <w:rFonts w:ascii="Times New Roman"/>
          <w:b w:val="false"/>
          <w:i w:val="false"/>
          <w:color w:val="000000"/>
          <w:vertAlign w:val="superscript"/>
        </w:rPr>
        <w:t>3</w:t>
      </w:r>
      <w:r>
        <w:rPr>
          <w:rFonts w:ascii="Times New Roman"/>
          <w:b w:val="false"/>
          <w:i w:val="false"/>
          <w:color w:val="000000"/>
          <w:sz w:val="28"/>
        </w:rPr>
        <w:t xml:space="preserve"> ____________;</w:t>
      </w:r>
      <w:r>
        <w:br/>
      </w:r>
      <w:r>
        <w:rPr>
          <w:rFonts w:ascii="Times New Roman"/>
          <w:b w:val="false"/>
          <w:i w:val="false"/>
          <w:color w:val="000000"/>
          <w:sz w:val="28"/>
        </w:rPr>
        <w:t>
      2) өткен жылғы газды қайта өңдеу тәсілі 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өткен жылғы кәдеге жаратылған газ мөлшері, млн. м</w:t>
      </w:r>
      <w:r>
        <w:rPr>
          <w:rFonts w:ascii="Times New Roman"/>
          <w:b w:val="false"/>
          <w:i w:val="false"/>
          <w:color w:val="000000"/>
          <w:vertAlign w:val="superscript"/>
        </w:rPr>
        <w:t>3</w:t>
      </w:r>
      <w:r>
        <w:rPr>
          <w:rFonts w:ascii="Times New Roman"/>
          <w:b w:val="false"/>
          <w:i w:val="false"/>
          <w:color w:val="000000"/>
          <w:sz w:val="28"/>
        </w:rPr>
        <w:t xml:space="preserve"> (көзі</w:t>
      </w:r>
      <w:r>
        <w:br/>
      </w:r>
      <w:r>
        <w:rPr>
          <w:rFonts w:ascii="Times New Roman"/>
          <w:b w:val="false"/>
          <w:i w:val="false"/>
          <w:color w:val="000000"/>
          <w:sz w:val="28"/>
        </w:rPr>
        <w:t>
бойынша) ___________________________________________________________;</w:t>
      </w:r>
      <w:r>
        <w:br/>
      </w:r>
      <w:r>
        <w:rPr>
          <w:rFonts w:ascii="Times New Roman"/>
          <w:b w:val="false"/>
          <w:i w:val="false"/>
          <w:color w:val="000000"/>
          <w:sz w:val="28"/>
        </w:rPr>
        <w:t>
      4) өткен жылғы газды кәдеге жарату тәсілі (көзі бойынша)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9. Газды өндірістік үздіксіз жағу көздері (алаулары) туралы</w:t>
      </w:r>
      <w:r>
        <w:br/>
      </w:r>
      <w:r>
        <w:rPr>
          <w:rFonts w:ascii="Times New Roman"/>
          <w:b w:val="false"/>
          <w:i w:val="false"/>
          <w:color w:val="000000"/>
          <w:sz w:val="28"/>
        </w:rPr>
        <w:t>
ақпарат:</w:t>
      </w:r>
      <w:r>
        <w:br/>
      </w:r>
      <w:r>
        <w:rPr>
          <w:rFonts w:ascii="Times New Roman"/>
          <w:b w:val="false"/>
          <w:i w:val="false"/>
          <w:color w:val="000000"/>
          <w:sz w:val="28"/>
        </w:rPr>
        <w:t>
      1) орналасқан жері ___________________________________________;</w:t>
      </w:r>
      <w:r>
        <w:br/>
      </w:r>
      <w:r>
        <w:rPr>
          <w:rFonts w:ascii="Times New Roman"/>
          <w:b w:val="false"/>
          <w:i w:val="false"/>
          <w:color w:val="000000"/>
          <w:sz w:val="28"/>
        </w:rPr>
        <w:t>
      2) биіктігі, метр ____________________________________________;</w:t>
      </w:r>
      <w:r>
        <w:br/>
      </w:r>
      <w:r>
        <w:rPr>
          <w:rFonts w:ascii="Times New Roman"/>
          <w:b w:val="false"/>
          <w:i w:val="false"/>
          <w:color w:val="000000"/>
          <w:sz w:val="28"/>
        </w:rPr>
        <w:t>
      3) өнімділігі, Нм</w:t>
      </w:r>
      <w:r>
        <w:rPr>
          <w:rFonts w:ascii="Times New Roman"/>
          <w:b w:val="false"/>
          <w:i w:val="false"/>
          <w:color w:val="000000"/>
          <w:vertAlign w:val="superscript"/>
        </w:rPr>
        <w:t>3</w:t>
      </w:r>
      <w:r>
        <w:rPr>
          <w:rFonts w:ascii="Times New Roman"/>
          <w:b w:val="false"/>
          <w:i w:val="false"/>
          <w:color w:val="000000"/>
          <w:sz w:val="28"/>
        </w:rPr>
        <w:t xml:space="preserve"> мың/тәулік ________________________________.</w:t>
      </w:r>
      <w:r>
        <w:br/>
      </w:r>
      <w:r>
        <w:rPr>
          <w:rFonts w:ascii="Times New Roman"/>
          <w:b w:val="false"/>
          <w:i w:val="false"/>
          <w:color w:val="000000"/>
          <w:sz w:val="28"/>
        </w:rPr>
        <w:t>
</w:t>
      </w:r>
      <w:r>
        <w:rPr>
          <w:rFonts w:ascii="Times New Roman"/>
          <w:b w:val="false"/>
          <w:i w:val="false"/>
          <w:color w:val="000000"/>
          <w:sz w:val="28"/>
        </w:rPr>
        <w:t>
      10. Кен орнын игеру жобасын бекіту туралы ақпарат:</w:t>
      </w:r>
      <w:r>
        <w:br/>
      </w:r>
      <w:r>
        <w:rPr>
          <w:rFonts w:ascii="Times New Roman"/>
          <w:b w:val="false"/>
          <w:i w:val="false"/>
          <w:color w:val="000000"/>
          <w:sz w:val="28"/>
        </w:rPr>
        <w:t>
      1) құжат (хаттама, хат немесе өзге де растайтын құжат) нөмірі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құжат (хаттама, хат немесе өзге де растайтын құжат)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жобалау құжатының қолданылу мерзімі _______________________.</w:t>
      </w:r>
      <w:r>
        <w:br/>
      </w:r>
      <w:r>
        <w:rPr>
          <w:rFonts w:ascii="Times New Roman"/>
          <w:b w:val="false"/>
          <w:i w:val="false"/>
          <w:color w:val="000000"/>
          <w:sz w:val="28"/>
        </w:rPr>
        <w:t>
</w:t>
      </w:r>
      <w:r>
        <w:rPr>
          <w:rFonts w:ascii="Times New Roman"/>
          <w:b w:val="false"/>
          <w:i w:val="false"/>
          <w:color w:val="000000"/>
          <w:sz w:val="28"/>
        </w:rPr>
        <w:t>
      11. Қазақстан Республикасының Үкіметі бекітетін Мұнай</w:t>
      </w:r>
      <w:r>
        <w:br/>
      </w:r>
      <w:r>
        <w:rPr>
          <w:rFonts w:ascii="Times New Roman"/>
          <w:b w:val="false"/>
          <w:i w:val="false"/>
          <w:color w:val="000000"/>
          <w:sz w:val="28"/>
        </w:rPr>
        <w:t>
операцияларын жүргізген кезде ілеспе және (немесе) табиғи газды</w:t>
      </w:r>
      <w:r>
        <w:br/>
      </w:r>
      <w:r>
        <w:rPr>
          <w:rFonts w:ascii="Times New Roman"/>
          <w:b w:val="false"/>
          <w:i w:val="false"/>
          <w:color w:val="000000"/>
          <w:sz w:val="28"/>
        </w:rPr>
        <w:t>
жағудың нормативтері мен көлемдерін есептеу әдістемесіне сәйкес</w:t>
      </w:r>
      <w:r>
        <w:br/>
      </w:r>
      <w:r>
        <w:rPr>
          <w:rFonts w:ascii="Times New Roman"/>
          <w:b w:val="false"/>
          <w:i w:val="false"/>
          <w:color w:val="000000"/>
          <w:sz w:val="28"/>
        </w:rPr>
        <w:t>
технологиялық жабдықты іске қосу-ретке келтіру, пайдалану, оған</w:t>
      </w:r>
      <w:r>
        <w:br/>
      </w:r>
      <w:r>
        <w:rPr>
          <w:rFonts w:ascii="Times New Roman"/>
          <w:b w:val="false"/>
          <w:i w:val="false"/>
          <w:color w:val="000000"/>
          <w:sz w:val="28"/>
        </w:rPr>
        <w:t>
техникалық қызмет көрсету және жөндеу жұмыстары кезінде газды</w:t>
      </w:r>
      <w:r>
        <w:br/>
      </w:r>
      <w:r>
        <w:rPr>
          <w:rFonts w:ascii="Times New Roman"/>
          <w:b w:val="false"/>
          <w:i w:val="false"/>
          <w:color w:val="000000"/>
          <w:sz w:val="28"/>
        </w:rPr>
        <w:t>
технологиялық еріксіз жағу кезінде ілеспе және (немесе) табиғи газды</w:t>
      </w:r>
      <w:r>
        <w:br/>
      </w:r>
      <w:r>
        <w:rPr>
          <w:rFonts w:ascii="Times New Roman"/>
          <w:b w:val="false"/>
          <w:i w:val="false"/>
          <w:color w:val="000000"/>
          <w:sz w:val="28"/>
        </w:rPr>
        <w:t>
алау етіп жағу нормативтері мен көлемдерінің есебі __________________</w:t>
      </w:r>
      <w:r>
        <w:br/>
      </w:r>
      <w:r>
        <w:rPr>
          <w:rFonts w:ascii="Times New Roman"/>
          <w:b w:val="false"/>
          <w:i w:val="false"/>
          <w:color w:val="000000"/>
          <w:sz w:val="28"/>
        </w:rPr>
        <w:t>
____________________________________________________________________.</w:t>
      </w:r>
    </w:p>
    <w:bookmarkEnd w:id="22"/>
    <w:bookmarkStart w:name="z40" w:id="2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4 ақпандағы</w:t>
      </w:r>
      <w:r>
        <w:br/>
      </w:r>
      <w:r>
        <w:rPr>
          <w:rFonts w:ascii="Times New Roman"/>
          <w:b w:val="false"/>
          <w:i w:val="false"/>
          <w:color w:val="000000"/>
          <w:sz w:val="28"/>
        </w:rPr>
        <w:t xml:space="preserve">
№ 50 қаулысымен   </w:t>
      </w:r>
      <w:r>
        <w:br/>
      </w:r>
      <w:r>
        <w:rPr>
          <w:rFonts w:ascii="Times New Roman"/>
          <w:b w:val="false"/>
          <w:i w:val="false"/>
          <w:color w:val="000000"/>
          <w:sz w:val="28"/>
        </w:rPr>
        <w:t xml:space="preserve">
бекітілген      </w:t>
      </w:r>
    </w:p>
    <w:bookmarkEnd w:id="23"/>
    <w:bookmarkStart w:name="z41" w:id="24"/>
    <w:p>
      <w:pPr>
        <w:spacing w:after="0"/>
        <w:ind w:left="0"/>
        <w:jc w:val="left"/>
      </w:pPr>
      <w:r>
        <w:rPr>
          <w:rFonts w:ascii="Times New Roman"/>
          <w:b/>
          <w:i w:val="false"/>
          <w:color w:val="000000"/>
        </w:rPr>
        <w:t xml:space="preserve"> 
«Теңіз құрылыстарын салуға немесе орналастыруға рұқсаттар беру»</w:t>
      </w:r>
      <w:r>
        <w:br/>
      </w:r>
      <w:r>
        <w:rPr>
          <w:rFonts w:ascii="Times New Roman"/>
          <w:b/>
          <w:i w:val="false"/>
          <w:color w:val="000000"/>
        </w:rPr>
        <w:t>
мемлекеттік көрсетілетін қызмет стандарты</w:t>
      </w:r>
    </w:p>
    <w:bookmarkEnd w:id="24"/>
    <w:bookmarkStart w:name="z42" w:id="25"/>
    <w:p>
      <w:pPr>
        <w:spacing w:after="0"/>
        <w:ind w:left="0"/>
        <w:jc w:val="left"/>
      </w:pPr>
      <w:r>
        <w:rPr>
          <w:rFonts w:ascii="Times New Roman"/>
          <w:b/>
          <w:i w:val="false"/>
          <w:color w:val="000000"/>
        </w:rPr>
        <w:t xml:space="preserve"> 
1. Жалпы ережелер</w:t>
      </w:r>
    </w:p>
    <w:bookmarkEnd w:id="25"/>
    <w:bookmarkStart w:name="z43" w:id="26"/>
    <w:p>
      <w:pPr>
        <w:spacing w:after="0"/>
        <w:ind w:left="0"/>
        <w:jc w:val="both"/>
      </w:pPr>
      <w:r>
        <w:rPr>
          <w:rFonts w:ascii="Times New Roman"/>
          <w:b w:val="false"/>
          <w:i w:val="false"/>
          <w:color w:val="000000"/>
          <w:sz w:val="28"/>
        </w:rPr>
        <w:t>
      1. «Теңіз құрылыстарын салуға немесе орналастыруға рұқсаттар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Мұнай және газ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Мұнай-газ кешеніндегі мемлекеттік инспекциялау комитеті (бұдан әрі – көрсетілетін қызметті беруші), оның ішінде www.e.gov.kz «электрондық үкіметтің» веб-порталы (бұдан әрі – портал) арқылы көрсетеді.</w:t>
      </w:r>
    </w:p>
    <w:bookmarkEnd w:id="26"/>
    <w:bookmarkStart w:name="z46" w:id="27"/>
    <w:p>
      <w:pPr>
        <w:spacing w:after="0"/>
        <w:ind w:left="0"/>
        <w:jc w:val="left"/>
      </w:pPr>
      <w:r>
        <w:rPr>
          <w:rFonts w:ascii="Times New Roman"/>
          <w:b/>
          <w:i w:val="false"/>
          <w:color w:val="000000"/>
        </w:rPr>
        <w:t xml:space="preserve"> 
2. Мемлекеттік қызметті көрсету тәртібі</w:t>
      </w:r>
    </w:p>
    <w:bookmarkEnd w:id="27"/>
    <w:bookmarkStart w:name="z47" w:id="28"/>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1) құжаттар топтамасын көрсетілетін қызметті берушіге тапсырған сәттен бастап, сондай-ақ портал арқылы жүгінген кезде – 15 (он бес) жұмыс күні;</w:t>
      </w:r>
      <w:r>
        <w:br/>
      </w:r>
      <w:r>
        <w:rPr>
          <w:rFonts w:ascii="Times New Roman"/>
          <w:b w:val="false"/>
          <w:i w:val="false"/>
          <w:color w:val="000000"/>
          <w:sz w:val="28"/>
        </w:rPr>
        <w:t>
      2) құжаттар топтамасын тапсыру үшін күтудің рұқсат берілген ең ұзақ уақыты – 30 (отыз) минут;</w:t>
      </w:r>
      <w:r>
        <w:br/>
      </w:r>
      <w:r>
        <w:rPr>
          <w:rFonts w:ascii="Times New Roman"/>
          <w:b w:val="false"/>
          <w:i w:val="false"/>
          <w:color w:val="000000"/>
          <w:sz w:val="28"/>
        </w:rPr>
        <w:t>
      3) қызмет көрсетуге рұқсат берілген ең ұзақ уақыт – 20 (жиырма) минут.</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Мемлекеттiк қызметті көрсету нәтижесi – теңiз құрылыстарын салуға немесе орналастыруға рұқсаты.</w:t>
      </w:r>
      <w:r>
        <w:br/>
      </w:r>
      <w:r>
        <w:rPr>
          <w:rFonts w:ascii="Times New Roman"/>
          <w:b w:val="false"/>
          <w:i w:val="false"/>
          <w:color w:val="000000"/>
          <w:sz w:val="28"/>
        </w:rPr>
        <w:t>
      Мемлекеттік қызметті көрсету нәтижесін ұсыну нысаны: электрондық.</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(бұдан әрі – көрсетілетін қызметті алушы) тегiн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берушінің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9.00-ден 18.30-ға дейін.</w:t>
      </w:r>
      <w:r>
        <w:br/>
      </w:r>
      <w:r>
        <w:rPr>
          <w:rFonts w:ascii="Times New Roman"/>
          <w:b w:val="false"/>
          <w:i w:val="false"/>
          <w:color w:val="000000"/>
          <w:sz w:val="28"/>
        </w:rPr>
        <w:t>
      Құжаттарды қабылдау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9.00-ден 17.00-ге дейін жүзеге асырылады.</w:t>
      </w:r>
      <w:r>
        <w:br/>
      </w:r>
      <w:r>
        <w:rPr>
          <w:rFonts w:ascii="Times New Roman"/>
          <w:b w:val="false"/>
          <w:i w:val="false"/>
          <w:color w:val="000000"/>
          <w:sz w:val="28"/>
        </w:rPr>
        <w:t>
      Мемлекеттік қызмет кезек тәртібінде алдын ала жазылусыз және жедел қызмет көрсетусіз көрсетіледі;</w:t>
      </w:r>
      <w:r>
        <w:br/>
      </w:r>
      <w:r>
        <w:rPr>
          <w:rFonts w:ascii="Times New Roman"/>
          <w:b w:val="false"/>
          <w:i w:val="false"/>
          <w:color w:val="000000"/>
          <w:sz w:val="28"/>
        </w:rPr>
        <w:t>
      2) порталда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(немесе сенімхаты бойынша оның өкілі) жүгінген кезде мемлекеттік қызметті көрсету үшін қажетті құжаттар тізбесі:</w:t>
      </w:r>
      <w:r>
        <w:br/>
      </w:r>
      <w:r>
        <w:rPr>
          <w:rFonts w:ascii="Times New Roman"/>
          <w:b w:val="false"/>
          <w:i w:val="false"/>
          <w:color w:val="000000"/>
          <w:sz w:val="28"/>
        </w:rPr>
        <w:t>
      1) көрсетілетін қызметті берушіге:</w:t>
      </w:r>
      <w:r>
        <w:br/>
      </w:r>
      <w:r>
        <w:rPr>
          <w:rFonts w:ascii="Times New Roman"/>
          <w:b w:val="false"/>
          <w:i w:val="false"/>
          <w:color w:val="000000"/>
          <w:sz w:val="28"/>
        </w:rPr>
        <w:t>
      көрсетілетін қызметті алушы қол қойған және ұйымның мөрімен расталған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2-қосымшада</w:t>
      </w:r>
      <w:r>
        <w:rPr>
          <w:rFonts w:ascii="Times New Roman"/>
          <w:b w:val="false"/>
          <w:i w:val="false"/>
          <w:color w:val="000000"/>
          <w:sz w:val="28"/>
        </w:rPr>
        <w:t xml:space="preserve"> көрсетілген мәліметтер нысаны;</w:t>
      </w:r>
      <w:r>
        <w:br/>
      </w:r>
      <w:r>
        <w:rPr>
          <w:rFonts w:ascii="Times New Roman"/>
          <w:b w:val="false"/>
          <w:i w:val="false"/>
          <w:color w:val="000000"/>
          <w:sz w:val="28"/>
        </w:rPr>
        <w:t>
      2) порталда: толтырылған мәліметтер нысанымен көрсетілетін қызметті алушының электрондық цифрлық қолтаңбасымен (бұдан әрі – ЭЦҚ) куәландырылған электрондық құжат нысанындағы сұрау салу.</w:t>
      </w:r>
      <w:r>
        <w:br/>
      </w:r>
      <w:r>
        <w:rPr>
          <w:rFonts w:ascii="Times New Roman"/>
          <w:b w:val="false"/>
          <w:i w:val="false"/>
          <w:color w:val="000000"/>
          <w:sz w:val="28"/>
        </w:rPr>
        <w:t>
      Порталда электрондық сұрау салуды қабылдау көрсетілетін қызметті алушының «жеке кабинетінде» жүзеге асырылады.</w:t>
      </w:r>
      <w:r>
        <w:br/>
      </w:r>
      <w:r>
        <w:rPr>
          <w:rFonts w:ascii="Times New Roman"/>
          <w:b w:val="false"/>
          <w:i w:val="false"/>
          <w:color w:val="000000"/>
          <w:sz w:val="28"/>
        </w:rPr>
        <w:t>
      Мемлекеттік ақпараттық жүйелерде қамтылған көрсетілетін қызметті алушының жеке басын куәландыратын, заңды тұлғаны мемлекеттік тіркеу (қайта тіркеу) туралы құжаттардың мәліметтерін көрсетілетін қызметті беруші портал арқылы мемлекеттік органдардың уәкілетті адамдарының ЭЦҚ-мен куәландырылған электрондық құжаттар нысанында тиісті мемлекеттік ақпараттық жүйелерден алады.</w:t>
      </w:r>
      <w:r>
        <w:br/>
      </w:r>
      <w:r>
        <w:rPr>
          <w:rFonts w:ascii="Times New Roman"/>
          <w:b w:val="false"/>
          <w:i w:val="false"/>
          <w:color w:val="000000"/>
          <w:sz w:val="28"/>
        </w:rPr>
        <w:t>
      Көрсетілетін қызметті алушы барлық қажетті құжаттарды тапсырған кезде:</w:t>
      </w:r>
      <w:r>
        <w:br/>
      </w:r>
      <w:r>
        <w:rPr>
          <w:rFonts w:ascii="Times New Roman"/>
          <w:b w:val="false"/>
          <w:i w:val="false"/>
          <w:color w:val="000000"/>
          <w:sz w:val="28"/>
        </w:rPr>
        <w:t>
      көрсетілетін қызметті берушіге – қағаз жеткізгіштегі өтініштің қабылдануын растау оның көшірмесіне құжаттар топтамасының қабылданған уақыты мен күнін көрсете отырып, көрсетілетін қызметті берушінің кеңсесінде тіркелуі туралы белгі болып табылады;</w:t>
      </w:r>
      <w:r>
        <w:br/>
      </w:r>
      <w:r>
        <w:rPr>
          <w:rFonts w:ascii="Times New Roman"/>
          <w:b w:val="false"/>
          <w:i w:val="false"/>
          <w:color w:val="000000"/>
          <w:sz w:val="28"/>
        </w:rPr>
        <w:t>
      портал арқылы жүгінген кезде мемлекеттік көрсетілетін қызмет нәтижесін алу күні мен уақытын көрсете отырып, мемлекеттік қызметті көрсету үшін сұрау салудың қабылданғаны туралы мәртебе көрсетілетін қызметті алушының «жеке кабинетіне» жіберіледі.</w:t>
      </w:r>
    </w:p>
    <w:bookmarkEnd w:id="28"/>
    <w:bookmarkStart w:name="z53" w:id="29"/>
    <w:p>
      <w:pPr>
        <w:spacing w:after="0"/>
        <w:ind w:left="0"/>
        <w:jc w:val="left"/>
      </w:pPr>
      <w:r>
        <w:rPr>
          <w:rFonts w:ascii="Times New Roman"/>
          <w:b/>
          <w:i w:val="false"/>
          <w:color w:val="000000"/>
        </w:rPr>
        <w:t xml:space="preserve"> 
3. Орталық мемлекеттік органдардың, сондай-ақ көрсетілетін</w:t>
      </w:r>
      <w:r>
        <w:br/>
      </w:r>
      <w:r>
        <w:rPr>
          <w:rFonts w:ascii="Times New Roman"/>
          <w:b/>
          <w:i w:val="false"/>
          <w:color w:val="000000"/>
        </w:rPr>
        <w:t>
қызметті берушінің және (немесе) оның лауазымды адамдарының</w:t>
      </w:r>
      <w:r>
        <w:br/>
      </w:r>
      <w:r>
        <w:rPr>
          <w:rFonts w:ascii="Times New Roman"/>
          <w:b/>
          <w:i w:val="false"/>
          <w:color w:val="000000"/>
        </w:rPr>
        <w:t>
мемлекеттік қызметтер көрсету мәселелері бойынша шешімдеріне,</w:t>
      </w:r>
      <w:r>
        <w:br/>
      </w:r>
      <w:r>
        <w:rPr>
          <w:rFonts w:ascii="Times New Roman"/>
          <w:b/>
          <w:i w:val="false"/>
          <w:color w:val="000000"/>
        </w:rPr>
        <w:t>
әрекеттеріне (әрекетсіздігіне) шағымдану тәртібі</w:t>
      </w:r>
    </w:p>
    <w:bookmarkEnd w:id="29"/>
    <w:bookmarkStart w:name="z54" w:id="30"/>
    <w:p>
      <w:pPr>
        <w:spacing w:after="0"/>
        <w:ind w:left="0"/>
        <w:jc w:val="both"/>
      </w:pPr>
      <w:r>
        <w:rPr>
          <w:rFonts w:ascii="Times New Roman"/>
          <w:b w:val="false"/>
          <w:i w:val="false"/>
          <w:color w:val="000000"/>
          <w:sz w:val="28"/>
        </w:rPr>
        <w:t>
      10. Орталық мемлекеттік органның,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немесе Министрлік басшысының атына: 010000, Астана қаласы, Қабанбай батыр даңғылы 19, «ҚазМұнайГаз» ҰК» АҚ ғимараты, А блогы, А 0305 кабинеті, телефон: 8 (7172) 97-68-51, 97-68-01 мекенжайы бойынша беріледі.</w:t>
      </w:r>
      <w:r>
        <w:br/>
      </w:r>
      <w:r>
        <w:rPr>
          <w:rFonts w:ascii="Times New Roman"/>
          <w:b w:val="false"/>
          <w:i w:val="false"/>
          <w:color w:val="000000"/>
          <w:sz w:val="28"/>
        </w:rPr>
        <w:t>
      Шағым жазбаша нысанда пошта арқылы немесе электрондық түрде не көрсетілетін қызметті берушінің немесе Министрліктің кеңсесі арқылы қолма-қол қабылданады.</w:t>
      </w:r>
      <w:r>
        <w:br/>
      </w:r>
      <w:r>
        <w:rPr>
          <w:rFonts w:ascii="Times New Roman"/>
          <w:b w:val="false"/>
          <w:i w:val="false"/>
          <w:color w:val="000000"/>
          <w:sz w:val="28"/>
        </w:rPr>
        <w:t>
      Шағымның қабылдағанын растау шағымды қабылдаған адамның тегі мен аты-жөні, берілген шағымға жауапты алу мерзімі және орны көрсетіле отырып, көрсетілетін қызметті берушінің немесе Министрліктің кеңсесінде (мөртабан, кіріс нөмірі және күні) оның тіркелуі болып табылады. Тіркелгеннен кейін шағым көрсетілетін қызметті берушінің немесе Министрліктің басшысына жауапты орындаушыны айқындау және тиісті шаралар қабылдау үшін жіберіледі.</w:t>
      </w:r>
      <w:r>
        <w:br/>
      </w:r>
      <w:r>
        <w:rPr>
          <w:rFonts w:ascii="Times New Roman"/>
          <w:b w:val="false"/>
          <w:i w:val="false"/>
          <w:color w:val="000000"/>
          <w:sz w:val="28"/>
        </w:rPr>
        <w:t>
      Министрліктің немесе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қаралуы тиіс.</w:t>
      </w:r>
      <w:r>
        <w:br/>
      </w:r>
      <w:r>
        <w:rPr>
          <w:rFonts w:ascii="Times New Roman"/>
          <w:b w:val="false"/>
          <w:i w:val="false"/>
          <w:color w:val="000000"/>
          <w:sz w:val="28"/>
        </w:rPr>
        <w:t>
      Шағымдану тәртібі туралы ақпаратты Бірыңғай байланыс-орталығының 1414 телефоны бойынша алуға болады.</w:t>
      </w:r>
      <w:r>
        <w:br/>
      </w:r>
      <w:r>
        <w:rPr>
          <w:rFonts w:ascii="Times New Roman"/>
          <w:b w:val="false"/>
          <w:i w:val="false"/>
          <w:color w:val="000000"/>
          <w:sz w:val="28"/>
        </w:rPr>
        <w:t>
      Шағымды портал арқылы жіберген кезде, көрсетілетін қызметті алушының «жеке кабинетінен» көрсетілетін қызметті беруші өтінішті өңдеу барысында жаңартылатын (жеткізілуі, тіркелуі, орындалуы туралы белгілер, шағымды қарау немесе қараудан бас тарту туралы жауап) өтініш туралы ақпарат қолжетімді болады.</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30"/>
    <w:bookmarkStart w:name="z55" w:id="31"/>
    <w:p>
      <w:pPr>
        <w:spacing w:after="0"/>
        <w:ind w:left="0"/>
        <w:jc w:val="left"/>
      </w:pPr>
      <w:r>
        <w:rPr>
          <w:rFonts w:ascii="Times New Roman"/>
          <w:b/>
          <w:i w:val="false"/>
          <w:color w:val="000000"/>
        </w:rPr>
        <w:t xml:space="preserve"> 
4. Мемлекеттік көрсетілетін қызметті, оның ішінде электрондық</w:t>
      </w:r>
      <w:r>
        <w:br/>
      </w:r>
      <w:r>
        <w:rPr>
          <w:rFonts w:ascii="Times New Roman"/>
          <w:b/>
          <w:i w:val="false"/>
          <w:color w:val="000000"/>
        </w:rPr>
        <w:t>
нысанда көрсетудің ерекшеліктері ескеріле отырып қойылатын өзге</w:t>
      </w:r>
      <w:r>
        <w:br/>
      </w:r>
      <w:r>
        <w:rPr>
          <w:rFonts w:ascii="Times New Roman"/>
          <w:b/>
          <w:i w:val="false"/>
          <w:color w:val="000000"/>
        </w:rPr>
        <w:t>
де талаптар</w:t>
      </w:r>
    </w:p>
    <w:bookmarkEnd w:id="31"/>
    <w:bookmarkStart w:name="z56" w:id="32"/>
    <w:p>
      <w:pPr>
        <w:spacing w:after="0"/>
        <w:ind w:left="0"/>
        <w:jc w:val="both"/>
      </w:pPr>
      <w:r>
        <w:rPr>
          <w:rFonts w:ascii="Times New Roman"/>
          <w:b w:val="false"/>
          <w:i w:val="false"/>
          <w:color w:val="000000"/>
          <w:sz w:val="28"/>
        </w:rPr>
        <w:t>
      12. Мемлекеттік қызметті көрсету орындарының мекенжайлары www.mgm.gov.kz интернет-ресурсының «Мемлекеттік көрсетілетін қызметтер» бөлімінде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ЭЦҚ болған жағдайда портал арқылы мемлекеттік қызметті электрондық нысанда алу мүмкіндігі бар.</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порталдағы «жеке кабинет», сондай-ақ Мемлекеттік қызметтерді көрсету мәселелері жөніндегі бірыңғай байланыс-орталығы арқылы мемлекеттік қызметті көрсету тәртібі мен мәртебесі туралы ақпаратты қашықтықтан қол жеткізу режимінде алу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қызметтерді көрсету мәселелері жөніндегі анықтамалық қызметтердің байланыс телефондары www.mgm.gov.kz интернет-ресурсының «Мемлекеттік көрсетілетін қызметтер» бөлімінде көрсетілген. Мемлекеттік қызметтерді көрсету мәселелері жөніндегі бірыңғай байланыс-орталығы 1414.</w:t>
      </w:r>
    </w:p>
    <w:bookmarkEnd w:id="32"/>
    <w:bookmarkStart w:name="z61" w:id="33"/>
    <w:p>
      <w:pPr>
        <w:spacing w:after="0"/>
        <w:ind w:left="0"/>
        <w:jc w:val="both"/>
      </w:pPr>
      <w:r>
        <w:rPr>
          <w:rFonts w:ascii="Times New Roman"/>
          <w:b w:val="false"/>
          <w:i w:val="false"/>
          <w:color w:val="000000"/>
          <w:sz w:val="28"/>
        </w:rPr>
        <w:t>
«Теңiз құрылыстарын салуға немесе</w:t>
      </w:r>
      <w:r>
        <w:br/>
      </w:r>
      <w:r>
        <w:rPr>
          <w:rFonts w:ascii="Times New Roman"/>
          <w:b w:val="false"/>
          <w:i w:val="false"/>
          <w:color w:val="000000"/>
          <w:sz w:val="28"/>
        </w:rPr>
        <w:t xml:space="preserve">
орналастыруға рұқсаттар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33"/>
    <w:bookmarkStart w:name="z62" w:id="34"/>
    <w:p>
      <w:pPr>
        <w:spacing w:after="0"/>
        <w:ind w:left="0"/>
        <w:jc w:val="both"/>
      </w:pPr>
      <w:r>
        <w:rPr>
          <w:rFonts w:ascii="Times New Roman"/>
          <w:b w:val="false"/>
          <w:i w:val="false"/>
          <w:color w:val="000000"/>
          <w:sz w:val="28"/>
        </w:rPr>
        <w:t>
Нысан</w:t>
      </w:r>
    </w:p>
    <w:bookmarkEnd w:id="34"/>
    <w:bookmarkStart w:name="z60" w:id="35"/>
    <w:p>
      <w:pPr>
        <w:spacing w:after="0"/>
        <w:ind w:left="0"/>
        <w:jc w:val="left"/>
      </w:pPr>
      <w:r>
        <w:rPr>
          <w:rFonts w:ascii="Times New Roman"/>
          <w:b/>
          <w:i w:val="false"/>
          <w:color w:val="000000"/>
        </w:rPr>
        <w:t xml:space="preserve"> 
Теңiз құрылыстарын салуға немесе орналастыруға рұқсат алуға</w:t>
      </w:r>
      <w:r>
        <w:br/>
      </w:r>
      <w:r>
        <w:rPr>
          <w:rFonts w:ascii="Times New Roman"/>
          <w:b/>
          <w:i w:val="false"/>
          <w:color w:val="000000"/>
        </w:rPr>
        <w:t>
ӨТІНІШ</w:t>
      </w:r>
    </w:p>
    <w:bookmarkEnd w:id="35"/>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(көрсетілетін қызметті берушінің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тегi, аты, әкесiнiң аты (болған жағдайда), ЖСН, заңды</w:t>
      </w:r>
      <w:r>
        <w:br/>
      </w:r>
      <w:r>
        <w:rPr>
          <w:rFonts w:ascii="Times New Roman"/>
          <w:b w:val="false"/>
          <w:i w:val="false"/>
          <w:color w:val="000000"/>
          <w:sz w:val="28"/>
        </w:rPr>
        <w:t>
  тұлғаның толық атауы, орналасқан жерінің мекенжайы, БСН, байланыс</w:t>
      </w:r>
      <w:r>
        <w:br/>
      </w:r>
      <w:r>
        <w:rPr>
          <w:rFonts w:ascii="Times New Roman"/>
          <w:b w:val="false"/>
          <w:i w:val="false"/>
          <w:color w:val="000000"/>
          <w:sz w:val="28"/>
        </w:rPr>
        <w:t>
             деректері (телефон, факс, электрондық пошта)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(теңiз құрылысын салу немесе орналастыру бойынша теңізде мұнай</w:t>
      </w:r>
      <w:r>
        <w:br/>
      </w:r>
      <w:r>
        <w:rPr>
          <w:rFonts w:ascii="Times New Roman"/>
          <w:b w:val="false"/>
          <w:i w:val="false"/>
          <w:color w:val="000000"/>
          <w:sz w:val="28"/>
        </w:rPr>
        <w:t>
  операцияларын жүзеге асыру қажеттілігінің себебі мен негіздемесі)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(жоспарланған теңіз құрылысының не осындай теңіз құрылысын салу</w:t>
      </w:r>
      <w:r>
        <w:br/>
      </w:r>
      <w:r>
        <w:rPr>
          <w:rFonts w:ascii="Times New Roman"/>
          <w:b w:val="false"/>
          <w:i w:val="false"/>
          <w:color w:val="000000"/>
          <w:sz w:val="28"/>
        </w:rPr>
        <w:t>
         немесе орналастыру бойынша жүргізілетін жұмыстардың</w:t>
      </w:r>
      <w:r>
        <w:br/>
      </w:r>
      <w:r>
        <w:rPr>
          <w:rFonts w:ascii="Times New Roman"/>
          <w:b w:val="false"/>
          <w:i w:val="false"/>
          <w:color w:val="000000"/>
          <w:sz w:val="28"/>
        </w:rPr>
        <w:t>
                     мерзімі мен орналасатын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(қоса беріліп отырған құжаттар тізбесі)</w:t>
      </w:r>
    </w:p>
    <w:p>
      <w:pPr>
        <w:spacing w:after="0"/>
        <w:ind w:left="0"/>
        <w:jc w:val="both"/>
      </w:pPr>
      <w:r>
        <w:rPr>
          <w:rFonts w:ascii="Times New Roman"/>
          <w:b w:val="false"/>
          <w:i w:val="false"/>
          <w:color w:val="000000"/>
          <w:sz w:val="28"/>
        </w:rPr>
        <w:t>Ұйымның басшысы (лауазымы) ______________   _________________________</w:t>
      </w:r>
      <w:r>
        <w:br/>
      </w:r>
      <w:r>
        <w:rPr>
          <w:rFonts w:ascii="Times New Roman"/>
          <w:b w:val="false"/>
          <w:i w:val="false"/>
          <w:color w:val="000000"/>
          <w:sz w:val="28"/>
        </w:rPr>
        <w:t>
                               (қолы)                (Т.А.Ә.)</w:t>
      </w:r>
      <w:r>
        <w:br/>
      </w:r>
      <w:r>
        <w:rPr>
          <w:rFonts w:ascii="Times New Roman"/>
          <w:b w:val="false"/>
          <w:i w:val="false"/>
          <w:color w:val="000000"/>
          <w:sz w:val="28"/>
        </w:rPr>
        <w:t>
                           М.О. 20__ ж. «___» _______________________</w:t>
      </w:r>
    </w:p>
    <w:bookmarkStart w:name="z63" w:id="36"/>
    <w:p>
      <w:pPr>
        <w:spacing w:after="0"/>
        <w:ind w:left="0"/>
        <w:jc w:val="both"/>
      </w:pPr>
      <w:r>
        <w:rPr>
          <w:rFonts w:ascii="Times New Roman"/>
          <w:b w:val="false"/>
          <w:i w:val="false"/>
          <w:color w:val="000000"/>
          <w:sz w:val="28"/>
        </w:rPr>
        <w:t>
«Теңiз құрылыстарын салуға немесе</w:t>
      </w:r>
      <w:r>
        <w:br/>
      </w:r>
      <w:r>
        <w:rPr>
          <w:rFonts w:ascii="Times New Roman"/>
          <w:b w:val="false"/>
          <w:i w:val="false"/>
          <w:color w:val="000000"/>
          <w:sz w:val="28"/>
        </w:rPr>
        <w:t xml:space="preserve">
орналастыруға рұқсаттар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36"/>
    <w:bookmarkStart w:name="z64" w:id="37"/>
    <w:p>
      <w:pPr>
        <w:spacing w:after="0"/>
        <w:ind w:left="0"/>
        <w:jc w:val="both"/>
      </w:pPr>
      <w:r>
        <w:rPr>
          <w:rFonts w:ascii="Times New Roman"/>
          <w:b w:val="false"/>
          <w:i w:val="false"/>
          <w:color w:val="000000"/>
          <w:sz w:val="28"/>
        </w:rPr>
        <w:t>
Нысан</w:t>
      </w:r>
    </w:p>
    <w:bookmarkEnd w:id="37"/>
    <w:bookmarkStart w:name="z65" w:id="38"/>
    <w:p>
      <w:pPr>
        <w:spacing w:after="0"/>
        <w:ind w:left="0"/>
        <w:jc w:val="left"/>
      </w:pPr>
      <w:r>
        <w:rPr>
          <w:rFonts w:ascii="Times New Roman"/>
          <w:b/>
          <w:i w:val="false"/>
          <w:color w:val="000000"/>
        </w:rPr>
        <w:t xml:space="preserve"> 
Теңiз құрылыстарын салуға немесе орналастыруға рұқсат алу үшін</w:t>
      </w:r>
      <w:r>
        <w:br/>
      </w:r>
      <w:r>
        <w:rPr>
          <w:rFonts w:ascii="Times New Roman"/>
          <w:b/>
          <w:i w:val="false"/>
          <w:color w:val="000000"/>
        </w:rPr>
        <w:t>
МӘЛІМЕТТЕР НЫСАНЫ</w:t>
      </w:r>
    </w:p>
    <w:bookmarkEnd w:id="38"/>
    <w:bookmarkStart w:name="z257" w:id="39"/>
    <w:p>
      <w:pPr>
        <w:spacing w:after="0"/>
        <w:ind w:left="0"/>
        <w:jc w:val="both"/>
      </w:pPr>
      <w:r>
        <w:rPr>
          <w:rFonts w:ascii="Times New Roman"/>
          <w:b w:val="false"/>
          <w:i w:val="false"/>
          <w:color w:val="000000"/>
          <w:sz w:val="28"/>
        </w:rPr>
        <w:t>
      1. Теңіз құрылысын салу мақсаты, мәні мен негіздері __________.</w:t>
      </w:r>
      <w:r>
        <w:br/>
      </w:r>
      <w:r>
        <w:rPr>
          <w:rFonts w:ascii="Times New Roman"/>
          <w:b w:val="false"/>
          <w:i w:val="false"/>
          <w:color w:val="000000"/>
          <w:sz w:val="28"/>
        </w:rPr>
        <w:t>
</w:t>
      </w:r>
      <w:r>
        <w:rPr>
          <w:rFonts w:ascii="Times New Roman"/>
          <w:b w:val="false"/>
          <w:i w:val="false"/>
          <w:color w:val="000000"/>
          <w:sz w:val="28"/>
        </w:rPr>
        <w:t>
      2. Келісімшарттық аумақ шегінде құрылатын теңіз құрылысының</w:t>
      </w:r>
      <w:r>
        <w:br/>
      </w:r>
      <w:r>
        <w:rPr>
          <w:rFonts w:ascii="Times New Roman"/>
          <w:b w:val="false"/>
          <w:i w:val="false"/>
          <w:color w:val="000000"/>
          <w:sz w:val="28"/>
        </w:rPr>
        <w:t>
географиялық координаталарының негіздемесі:</w:t>
      </w:r>
      <w:r>
        <w:br/>
      </w:r>
      <w:r>
        <w:rPr>
          <w:rFonts w:ascii="Times New Roman"/>
          <w:b w:val="false"/>
          <w:i w:val="false"/>
          <w:color w:val="000000"/>
          <w:sz w:val="28"/>
        </w:rPr>
        <w:t>
      1) ендігі ____________________________________________________;</w:t>
      </w:r>
      <w:r>
        <w:br/>
      </w:r>
      <w:r>
        <w:rPr>
          <w:rFonts w:ascii="Times New Roman"/>
          <w:b w:val="false"/>
          <w:i w:val="false"/>
          <w:color w:val="000000"/>
          <w:sz w:val="28"/>
        </w:rPr>
        <w:t>
      2) бойлығы ___________________________________________________.</w:t>
      </w:r>
      <w:r>
        <w:br/>
      </w:r>
      <w:r>
        <w:rPr>
          <w:rFonts w:ascii="Times New Roman"/>
          <w:b w:val="false"/>
          <w:i w:val="false"/>
          <w:color w:val="000000"/>
          <w:sz w:val="28"/>
        </w:rPr>
        <w:t>
</w:t>
      </w:r>
      <w:r>
        <w:rPr>
          <w:rFonts w:ascii="Times New Roman"/>
          <w:b w:val="false"/>
          <w:i w:val="false"/>
          <w:color w:val="000000"/>
          <w:sz w:val="28"/>
        </w:rPr>
        <w:t>
      3. Теңіз құрылысын құру жөніндегі жұмыстарды орындау кезінде</w:t>
      </w:r>
      <w:r>
        <w:br/>
      </w:r>
      <w:r>
        <w:rPr>
          <w:rFonts w:ascii="Times New Roman"/>
          <w:b w:val="false"/>
          <w:i w:val="false"/>
          <w:color w:val="000000"/>
          <w:sz w:val="28"/>
        </w:rPr>
        <w:t>
пайдаланылуы болжанатын кеме және өзге де жүзу құралдары туралы</w:t>
      </w:r>
      <w:r>
        <w:br/>
      </w:r>
      <w:r>
        <w:rPr>
          <w:rFonts w:ascii="Times New Roman"/>
          <w:b w:val="false"/>
          <w:i w:val="false"/>
          <w:color w:val="000000"/>
          <w:sz w:val="28"/>
        </w:rPr>
        <w:t>
ақпарат:</w:t>
      </w:r>
      <w:r>
        <w:br/>
      </w:r>
      <w:r>
        <w:rPr>
          <w:rFonts w:ascii="Times New Roman"/>
          <w:b w:val="false"/>
          <w:i w:val="false"/>
          <w:color w:val="000000"/>
          <w:sz w:val="28"/>
        </w:rPr>
        <w:t>
      1) кеме және жүзу құралдарының саны __________________________;</w:t>
      </w:r>
      <w:r>
        <w:br/>
      </w:r>
      <w:r>
        <w:rPr>
          <w:rFonts w:ascii="Times New Roman"/>
          <w:b w:val="false"/>
          <w:i w:val="false"/>
          <w:color w:val="000000"/>
          <w:sz w:val="28"/>
        </w:rPr>
        <w:t>
      2) кеме және жүзу құралдарының атауы _________________________.</w:t>
      </w:r>
      <w:r>
        <w:br/>
      </w:r>
      <w:r>
        <w:rPr>
          <w:rFonts w:ascii="Times New Roman"/>
          <w:b w:val="false"/>
          <w:i w:val="false"/>
          <w:color w:val="000000"/>
          <w:sz w:val="28"/>
        </w:rPr>
        <w:t>
</w:t>
      </w:r>
      <w:r>
        <w:rPr>
          <w:rFonts w:ascii="Times New Roman"/>
          <w:b w:val="false"/>
          <w:i w:val="false"/>
          <w:color w:val="000000"/>
          <w:sz w:val="28"/>
        </w:rPr>
        <w:t>
      4. Теңіз құрылысын құруды бастау және аяқтау күні ____________.</w:t>
      </w:r>
      <w:r>
        <w:br/>
      </w:r>
      <w:r>
        <w:rPr>
          <w:rFonts w:ascii="Times New Roman"/>
          <w:b w:val="false"/>
          <w:i w:val="false"/>
          <w:color w:val="000000"/>
          <w:sz w:val="28"/>
        </w:rPr>
        <w:t>
</w:t>
      </w:r>
      <w:r>
        <w:rPr>
          <w:rFonts w:ascii="Times New Roman"/>
          <w:b w:val="false"/>
          <w:i w:val="false"/>
          <w:color w:val="000000"/>
          <w:sz w:val="28"/>
        </w:rPr>
        <w:t>
      5. Теңіз құрылысын пайдалану кезінде қолданылатын байланыс</w:t>
      </w:r>
      <w:r>
        <w:br/>
      </w:r>
      <w:r>
        <w:rPr>
          <w:rFonts w:ascii="Times New Roman"/>
          <w:b w:val="false"/>
          <w:i w:val="false"/>
          <w:color w:val="000000"/>
          <w:sz w:val="28"/>
        </w:rPr>
        <w:t>
құралдары (радиотаратқыштың қуаты, жиіліктер, өзге де мәліметтер)</w:t>
      </w:r>
      <w:r>
        <w:br/>
      </w:r>
      <w:r>
        <w:rPr>
          <w:rFonts w:ascii="Times New Roman"/>
          <w:b w:val="false"/>
          <w:i w:val="false"/>
          <w:color w:val="000000"/>
          <w:sz w:val="28"/>
        </w:rPr>
        <w:t>
туралы ақпарат _____________________________________________________.</w:t>
      </w:r>
      <w:r>
        <w:br/>
      </w:r>
      <w:r>
        <w:rPr>
          <w:rFonts w:ascii="Times New Roman"/>
          <w:b w:val="false"/>
          <w:i w:val="false"/>
          <w:color w:val="000000"/>
          <w:sz w:val="28"/>
        </w:rPr>
        <w:t>
</w:t>
      </w:r>
      <w:r>
        <w:rPr>
          <w:rFonts w:ascii="Times New Roman"/>
          <w:b w:val="false"/>
          <w:i w:val="false"/>
          <w:color w:val="000000"/>
          <w:sz w:val="28"/>
        </w:rPr>
        <w:t>
      6. Теңiз құрылысын салу немесе орналастыру кезіндегі</w:t>
      </w:r>
      <w:r>
        <w:br/>
      </w:r>
      <w:r>
        <w:rPr>
          <w:rFonts w:ascii="Times New Roman"/>
          <w:b w:val="false"/>
          <w:i w:val="false"/>
          <w:color w:val="000000"/>
          <w:sz w:val="28"/>
        </w:rPr>
        <w:t>
жоспарланған іс-шаралар:</w:t>
      </w:r>
      <w:r>
        <w:br/>
      </w:r>
      <w:r>
        <w:rPr>
          <w:rFonts w:ascii="Times New Roman"/>
          <w:b w:val="false"/>
          <w:i w:val="false"/>
          <w:color w:val="000000"/>
          <w:sz w:val="28"/>
        </w:rPr>
        <w:t>
      1) техникалық сумен жабдықтаудың тұйық жүйелерін, жүзу немесе</w:t>
      </w:r>
      <w:r>
        <w:br/>
      </w:r>
      <w:r>
        <w:rPr>
          <w:rFonts w:ascii="Times New Roman"/>
          <w:b w:val="false"/>
          <w:i w:val="false"/>
          <w:color w:val="000000"/>
          <w:sz w:val="28"/>
        </w:rPr>
        <w:t>
тұрақты тазарту құрылыстары мен құрамында мұнай бар суды және басқа</w:t>
      </w:r>
      <w:r>
        <w:br/>
      </w:r>
      <w:r>
        <w:rPr>
          <w:rFonts w:ascii="Times New Roman"/>
          <w:b w:val="false"/>
          <w:i w:val="false"/>
          <w:color w:val="000000"/>
          <w:sz w:val="28"/>
        </w:rPr>
        <w:t>
да зиянды заттарды қабылдауға арналған құралдар жасауды қоса алғанда,</w:t>
      </w:r>
      <w:r>
        <w:br/>
      </w:r>
      <w:r>
        <w:rPr>
          <w:rFonts w:ascii="Times New Roman"/>
          <w:b w:val="false"/>
          <w:i w:val="false"/>
          <w:color w:val="000000"/>
          <w:sz w:val="28"/>
        </w:rPr>
        <w:t>
қоршаған ортаға ықтимал залалдың алдын алу немесе азайту бойынша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теңіз құрылысында авариялық жағдайларды болдырмау және жою</w:t>
      </w:r>
      <w:r>
        <w:br/>
      </w:r>
      <w:r>
        <w:rPr>
          <w:rFonts w:ascii="Times New Roman"/>
          <w:b w:val="false"/>
          <w:i w:val="false"/>
          <w:color w:val="000000"/>
          <w:sz w:val="28"/>
        </w:rPr>
        <w:t>
бойынша ____________________________________________________________;</w:t>
      </w:r>
      <w:r>
        <w:br/>
      </w:r>
      <w:r>
        <w:rPr>
          <w:rFonts w:ascii="Times New Roman"/>
          <w:b w:val="false"/>
          <w:i w:val="false"/>
          <w:color w:val="000000"/>
          <w:sz w:val="28"/>
        </w:rPr>
        <w:t>
      3) теңізде жүзудің және ұшақ аппараттары ұшуының қауіпсіздігін</w:t>
      </w:r>
      <w:r>
        <w:br/>
      </w:r>
      <w:r>
        <w:rPr>
          <w:rFonts w:ascii="Times New Roman"/>
          <w:b w:val="false"/>
          <w:i w:val="false"/>
          <w:color w:val="000000"/>
          <w:sz w:val="28"/>
        </w:rPr>
        <w:t>
қамтамасыз ету жөніндегі, сондай-ақ балықтар мен басқа да су</w:t>
      </w:r>
      <w:r>
        <w:br/>
      </w:r>
      <w:r>
        <w:rPr>
          <w:rFonts w:ascii="Times New Roman"/>
          <w:b w:val="false"/>
          <w:i w:val="false"/>
          <w:color w:val="000000"/>
          <w:sz w:val="28"/>
        </w:rPr>
        <w:t>
жануарлары мекендейтiн ортаны, олардың көбею жағдайларын, өрiс аудару</w:t>
      </w:r>
      <w:r>
        <w:br/>
      </w:r>
      <w:r>
        <w:rPr>
          <w:rFonts w:ascii="Times New Roman"/>
          <w:b w:val="false"/>
          <w:i w:val="false"/>
          <w:color w:val="000000"/>
          <w:sz w:val="28"/>
        </w:rPr>
        <w:t>
жолдарын және шоғырланған жерлерiн сақтау бойынша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7. Теңіз құрылысын болжамды орналастыру орнының негізгі</w:t>
      </w:r>
      <w:r>
        <w:br/>
      </w:r>
      <w:r>
        <w:rPr>
          <w:rFonts w:ascii="Times New Roman"/>
          <w:b w:val="false"/>
          <w:i w:val="false"/>
          <w:color w:val="000000"/>
          <w:sz w:val="28"/>
        </w:rPr>
        <w:t>
гидрологиялық және гидрогеологиялық сипаттамалары, көтерілген су,</w:t>
      </w:r>
      <w:r>
        <w:br/>
      </w:r>
      <w:r>
        <w:rPr>
          <w:rFonts w:ascii="Times New Roman"/>
          <w:b w:val="false"/>
          <w:i w:val="false"/>
          <w:color w:val="000000"/>
          <w:sz w:val="28"/>
        </w:rPr>
        <w:t>
жіберілетін сарқынды суларды, алынатын жерасты суларын алудың және</w:t>
      </w:r>
      <w:r>
        <w:br/>
      </w:r>
      <w:r>
        <w:rPr>
          <w:rFonts w:ascii="Times New Roman"/>
          <w:b w:val="false"/>
          <w:i w:val="false"/>
          <w:color w:val="000000"/>
          <w:sz w:val="28"/>
        </w:rPr>
        <w:t>
(немесе) пайдаланудың болжанатын көлемі</w:t>
      </w:r>
      <w:r>
        <w:br/>
      </w:r>
      <w:r>
        <w:rPr>
          <w:rFonts w:ascii="Times New Roman"/>
          <w:b w:val="false"/>
          <w:i w:val="false"/>
          <w:color w:val="000000"/>
          <w:sz w:val="28"/>
        </w:rPr>
        <w:t>
____________________________________________________________________.</w:t>
      </w:r>
    </w:p>
    <w:bookmarkEnd w:id="39"/>
    <w:bookmarkStart w:name="z66" w:id="4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4 ақпандағы</w:t>
      </w:r>
      <w:r>
        <w:br/>
      </w:r>
      <w:r>
        <w:rPr>
          <w:rFonts w:ascii="Times New Roman"/>
          <w:b w:val="false"/>
          <w:i w:val="false"/>
          <w:color w:val="000000"/>
          <w:sz w:val="28"/>
        </w:rPr>
        <w:t xml:space="preserve">
№ 50 қаулысымен   </w:t>
      </w:r>
      <w:r>
        <w:br/>
      </w:r>
      <w:r>
        <w:rPr>
          <w:rFonts w:ascii="Times New Roman"/>
          <w:b w:val="false"/>
          <w:i w:val="false"/>
          <w:color w:val="000000"/>
          <w:sz w:val="28"/>
        </w:rPr>
        <w:t xml:space="preserve">
бекітілген      </w:t>
      </w:r>
    </w:p>
    <w:bookmarkEnd w:id="40"/>
    <w:bookmarkStart w:name="z67" w:id="41"/>
    <w:p>
      <w:pPr>
        <w:spacing w:after="0"/>
        <w:ind w:left="0"/>
        <w:jc w:val="left"/>
      </w:pPr>
      <w:r>
        <w:rPr>
          <w:rFonts w:ascii="Times New Roman"/>
          <w:b/>
          <w:i w:val="false"/>
          <w:color w:val="000000"/>
        </w:rPr>
        <w:t xml:space="preserve"> 
«Теңiзде iздестiру, барлау, пайдалану ұңғымасын немесе өзге де</w:t>
      </w:r>
      <w:r>
        <w:br/>
      </w:r>
      <w:r>
        <w:rPr>
          <w:rFonts w:ascii="Times New Roman"/>
          <w:b/>
          <w:i w:val="false"/>
          <w:color w:val="000000"/>
        </w:rPr>
        <w:t>
ұңғыманы бұрғылауға рұқсаттар беру» мемлекеттік</w:t>
      </w:r>
      <w:r>
        <w:br/>
      </w:r>
      <w:r>
        <w:rPr>
          <w:rFonts w:ascii="Times New Roman"/>
          <w:b/>
          <w:i w:val="false"/>
          <w:color w:val="000000"/>
        </w:rPr>
        <w:t>
көрсетілетін қызмет стандарты</w:t>
      </w:r>
    </w:p>
    <w:bookmarkEnd w:id="41"/>
    <w:bookmarkStart w:name="z68" w:id="42"/>
    <w:p>
      <w:pPr>
        <w:spacing w:after="0"/>
        <w:ind w:left="0"/>
        <w:jc w:val="left"/>
      </w:pPr>
      <w:r>
        <w:rPr>
          <w:rFonts w:ascii="Times New Roman"/>
          <w:b/>
          <w:i w:val="false"/>
          <w:color w:val="000000"/>
        </w:rPr>
        <w:t xml:space="preserve"> 
1. Жалпы ережелер</w:t>
      </w:r>
    </w:p>
    <w:bookmarkEnd w:id="42"/>
    <w:bookmarkStart w:name="z69" w:id="43"/>
    <w:p>
      <w:pPr>
        <w:spacing w:after="0"/>
        <w:ind w:left="0"/>
        <w:jc w:val="both"/>
      </w:pPr>
      <w:r>
        <w:rPr>
          <w:rFonts w:ascii="Times New Roman"/>
          <w:b w:val="false"/>
          <w:i w:val="false"/>
          <w:color w:val="000000"/>
          <w:sz w:val="28"/>
        </w:rPr>
        <w:t>
      1. «Теңiзде iздестiру, барлау, пайдалану ұңғымасын немесе өзге де ұңғыманы бұрғылауға рұқсаттар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Мұнай және газ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Мұнай-газ кешеніндегі мемлекеттік инспекциялау комитеті (бұдан әрі – көрсетілетін қызметті беруші), оның ішінде www.e.gov.kz «электрондық үкіметтің» веб-порталы (бұдан әрі – портал) арқылы көрсетеді.</w:t>
      </w:r>
    </w:p>
    <w:bookmarkEnd w:id="43"/>
    <w:bookmarkStart w:name="z72" w:id="44"/>
    <w:p>
      <w:pPr>
        <w:spacing w:after="0"/>
        <w:ind w:left="0"/>
        <w:jc w:val="left"/>
      </w:pPr>
      <w:r>
        <w:rPr>
          <w:rFonts w:ascii="Times New Roman"/>
          <w:b/>
          <w:i w:val="false"/>
          <w:color w:val="000000"/>
        </w:rPr>
        <w:t xml:space="preserve"> 
2. Мемлекеттік қызметті көрсету тәртібі</w:t>
      </w:r>
    </w:p>
    <w:bookmarkEnd w:id="44"/>
    <w:bookmarkStart w:name="z73" w:id="45"/>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1) құжаттар топтамасын көрсетілетін қызметті берушіге тапсырған сәттен бастап, сондай-ақ портал арқылы жүгінген кезде – 15 (он бес) жұмыс күні;</w:t>
      </w:r>
      <w:r>
        <w:br/>
      </w:r>
      <w:r>
        <w:rPr>
          <w:rFonts w:ascii="Times New Roman"/>
          <w:b w:val="false"/>
          <w:i w:val="false"/>
          <w:color w:val="000000"/>
          <w:sz w:val="28"/>
        </w:rPr>
        <w:t>
      2) құжаттар топтамасын тапсыру үшін күтудің рұқсат берілетін ең ұзақ уақыты – 30 (отыз) минут;</w:t>
      </w:r>
      <w:r>
        <w:br/>
      </w:r>
      <w:r>
        <w:rPr>
          <w:rFonts w:ascii="Times New Roman"/>
          <w:b w:val="false"/>
          <w:i w:val="false"/>
          <w:color w:val="000000"/>
          <w:sz w:val="28"/>
        </w:rPr>
        <w:t>
      3) қызмет көрсетуге рұқсат берілетін ең ұзақ уақыт – 20 (жиырма) минут.</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Мемлекеттiк қызметті көрсету нәтижесi – теңiзде iздестiру, барлау, пайдалану ұңғымасын немесе өзге де ұңғыманы бұрғылауға рұқсаты.</w:t>
      </w:r>
      <w:r>
        <w:br/>
      </w:r>
      <w:r>
        <w:rPr>
          <w:rFonts w:ascii="Times New Roman"/>
          <w:b w:val="false"/>
          <w:i w:val="false"/>
          <w:color w:val="000000"/>
          <w:sz w:val="28"/>
        </w:rPr>
        <w:t>
      Мемлекеттік қызметті көрсету нәтижесін ұсыну нысаны: электрондық.</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(бұдан әрі – көрсетілетін қызметті алушы) тегiн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берушінің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9.00-ден 18.30-ға дейін.</w:t>
      </w:r>
      <w:r>
        <w:br/>
      </w:r>
      <w:r>
        <w:rPr>
          <w:rFonts w:ascii="Times New Roman"/>
          <w:b w:val="false"/>
          <w:i w:val="false"/>
          <w:color w:val="000000"/>
          <w:sz w:val="28"/>
        </w:rPr>
        <w:t>
      Құжаттарды қабылдау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9.00-ден 17.00-ге дейін жүзеге асырылады.</w:t>
      </w:r>
      <w:r>
        <w:br/>
      </w:r>
      <w:r>
        <w:rPr>
          <w:rFonts w:ascii="Times New Roman"/>
          <w:b w:val="false"/>
          <w:i w:val="false"/>
          <w:color w:val="000000"/>
          <w:sz w:val="28"/>
        </w:rPr>
        <w:t>
      Мемлекеттік қызмет кезек тәртібінде алдын ала жазылусыз және жедел қызмет көрсетусіз көрсетіледі;</w:t>
      </w:r>
      <w:r>
        <w:br/>
      </w:r>
      <w:r>
        <w:rPr>
          <w:rFonts w:ascii="Times New Roman"/>
          <w:b w:val="false"/>
          <w:i w:val="false"/>
          <w:color w:val="000000"/>
          <w:sz w:val="28"/>
        </w:rPr>
        <w:t>
      2) порталда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(немесе сенімхаты бойынша оның өкілі) жүгінген кезде мемлекеттік қызметті көрсету үшін қажетті құжаттар тізбесі:</w:t>
      </w:r>
      <w:r>
        <w:br/>
      </w:r>
      <w:r>
        <w:rPr>
          <w:rFonts w:ascii="Times New Roman"/>
          <w:b w:val="false"/>
          <w:i w:val="false"/>
          <w:color w:val="000000"/>
          <w:sz w:val="28"/>
        </w:rPr>
        <w:t>
      1) көрсетілетін қызметті берушіге:</w:t>
      </w:r>
      <w:r>
        <w:br/>
      </w:r>
      <w:r>
        <w:rPr>
          <w:rFonts w:ascii="Times New Roman"/>
          <w:b w:val="false"/>
          <w:i w:val="false"/>
          <w:color w:val="000000"/>
          <w:sz w:val="28"/>
        </w:rPr>
        <w:t>
      көрсетілетін қызметті алушы қол қойған және ұйымның мөрімен расталған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2-қосымшада</w:t>
      </w:r>
      <w:r>
        <w:rPr>
          <w:rFonts w:ascii="Times New Roman"/>
          <w:b w:val="false"/>
          <w:i w:val="false"/>
          <w:color w:val="000000"/>
          <w:sz w:val="28"/>
        </w:rPr>
        <w:t xml:space="preserve"> көрсетілген мәліметтер нысаны;</w:t>
      </w:r>
      <w:r>
        <w:br/>
      </w:r>
      <w:r>
        <w:rPr>
          <w:rFonts w:ascii="Times New Roman"/>
          <w:b w:val="false"/>
          <w:i w:val="false"/>
          <w:color w:val="000000"/>
          <w:sz w:val="28"/>
        </w:rPr>
        <w:t>
      көрсетілетін қызметті алушының осы ұңғыманы бұрғылау кезiнде пайда болатын тәуекелдердi мiндеттi сақтандыру жөнiндегi мiндеттемелерiн сақтау фактiсiн куәландыратын құжат көшірмесі;</w:t>
      </w:r>
      <w:r>
        <w:br/>
      </w:r>
      <w:r>
        <w:rPr>
          <w:rFonts w:ascii="Times New Roman"/>
          <w:b w:val="false"/>
          <w:i w:val="false"/>
          <w:color w:val="000000"/>
          <w:sz w:val="28"/>
        </w:rPr>
        <w:t>
      2) порталда:</w:t>
      </w:r>
      <w:r>
        <w:br/>
      </w:r>
      <w:r>
        <w:rPr>
          <w:rFonts w:ascii="Times New Roman"/>
          <w:b w:val="false"/>
          <w:i w:val="false"/>
          <w:color w:val="000000"/>
          <w:sz w:val="28"/>
        </w:rPr>
        <w:t>
      толтырылған мәліметтер нысанымен көрсетілетін қызметті алушының электрондық цифрлық қолтаңбасымен (бұдан әрі – ЭЦҚ) куәландырылған электрондық құжат нысанындағы сұрау салу;</w:t>
      </w:r>
      <w:r>
        <w:br/>
      </w:r>
      <w:r>
        <w:rPr>
          <w:rFonts w:ascii="Times New Roman"/>
          <w:b w:val="false"/>
          <w:i w:val="false"/>
          <w:color w:val="000000"/>
          <w:sz w:val="28"/>
        </w:rPr>
        <w:t>
      көрсетілетін қызметті алушының осы ұңғыманы бұрғылау кезiнде пайда болатын тәуекелдердi мiндеттi сақтандыру жөнiндегi мiндеттемелерiн сақтау фактiсiн куәландыратын құжатының электрондық көшірмесі – сұрау салуға қоса тіркеледі.</w:t>
      </w:r>
      <w:r>
        <w:br/>
      </w:r>
      <w:r>
        <w:rPr>
          <w:rFonts w:ascii="Times New Roman"/>
          <w:b w:val="false"/>
          <w:i w:val="false"/>
          <w:color w:val="000000"/>
          <w:sz w:val="28"/>
        </w:rPr>
        <w:t>
      Порталда электрондық сұрау салуды қабылдау көрсетілетін қызметті алушының «жеке кабинетінде» жүзеге асырылады. Құжаттар көрсетілетін қызметті алушының ЭЦҚ-мен куәландырылған электрондық көшірмелері түрінде ұсынылады.</w:t>
      </w:r>
      <w:r>
        <w:br/>
      </w:r>
      <w:r>
        <w:rPr>
          <w:rFonts w:ascii="Times New Roman"/>
          <w:b w:val="false"/>
          <w:i w:val="false"/>
          <w:color w:val="000000"/>
          <w:sz w:val="28"/>
        </w:rPr>
        <w:t>
      Мемлекеттік ақпараттық жүйелерде қамтылған көрсетілетін қызметті алушының жеке басын куәландыратын, заңды тұлғаны мемлекеттік тіркеу (қайта тіркеу) туралы құжаттардың мәліметтерін көрсетілетін қызметті беруші портал арқылы мемлекеттік органдардың уәкілетті адамдарының ЭЦҚ-мен куәландырылған электрондық құжаттар нысанында тиісті мемлекеттік ақпараттық жүйелерден алады.</w:t>
      </w:r>
      <w:r>
        <w:br/>
      </w:r>
      <w:r>
        <w:rPr>
          <w:rFonts w:ascii="Times New Roman"/>
          <w:b w:val="false"/>
          <w:i w:val="false"/>
          <w:color w:val="000000"/>
          <w:sz w:val="28"/>
        </w:rPr>
        <w:t>
      Көрсетілетін қызметті алушы барлық қажетті құжаттарды тапсырған кезде:</w:t>
      </w:r>
      <w:r>
        <w:br/>
      </w:r>
      <w:r>
        <w:rPr>
          <w:rFonts w:ascii="Times New Roman"/>
          <w:b w:val="false"/>
          <w:i w:val="false"/>
          <w:color w:val="000000"/>
          <w:sz w:val="28"/>
        </w:rPr>
        <w:t>
      көрсетілетін қызметті берушіге – қағаз жеткізгіштегі өтініштің қабылдануын растау оның көшірмесіне құжаттар топтамасының қабылданған уақыты мен күнін көрсете отырып, көрсетілетін қызметті берушінің кеңсесінде тіркелуі туралы белгі болып табылады;</w:t>
      </w:r>
      <w:r>
        <w:br/>
      </w:r>
      <w:r>
        <w:rPr>
          <w:rFonts w:ascii="Times New Roman"/>
          <w:b w:val="false"/>
          <w:i w:val="false"/>
          <w:color w:val="000000"/>
          <w:sz w:val="28"/>
        </w:rPr>
        <w:t>
      портал арқылы жүгінген кезде мемлекеттік көрсетілетін қызмет нәтижесін алу күні мен уақытын көрсете отырып, мемлекеттік қызметті көрсету үшін сұрау салудың қабылданғаны туралы мәртебе көрсетілетін қызметті алушының «жеке кабинетіне» жіберіледі.</w:t>
      </w:r>
    </w:p>
    <w:bookmarkEnd w:id="45"/>
    <w:bookmarkStart w:name="z80" w:id="46"/>
    <w:p>
      <w:pPr>
        <w:spacing w:after="0"/>
        <w:ind w:left="0"/>
        <w:jc w:val="left"/>
      </w:pPr>
      <w:r>
        <w:rPr>
          <w:rFonts w:ascii="Times New Roman"/>
          <w:b/>
          <w:i w:val="false"/>
          <w:color w:val="000000"/>
        </w:rPr>
        <w:t xml:space="preserve"> 
3. Орталық мемлекеттік органдардың, сондай-ақ көрсетілетін</w:t>
      </w:r>
      <w:r>
        <w:br/>
      </w:r>
      <w:r>
        <w:rPr>
          <w:rFonts w:ascii="Times New Roman"/>
          <w:b/>
          <w:i w:val="false"/>
          <w:color w:val="000000"/>
        </w:rPr>
        <w:t>
қызметті берушінің және (немесе) оның лауазымды адамдарының</w:t>
      </w:r>
      <w:r>
        <w:br/>
      </w:r>
      <w:r>
        <w:rPr>
          <w:rFonts w:ascii="Times New Roman"/>
          <w:b/>
          <w:i w:val="false"/>
          <w:color w:val="000000"/>
        </w:rPr>
        <w:t>
мемлекеттік қызметтер көрсету мәселелері бойынша шешімдеріне,</w:t>
      </w:r>
      <w:r>
        <w:br/>
      </w:r>
      <w:r>
        <w:rPr>
          <w:rFonts w:ascii="Times New Roman"/>
          <w:b/>
          <w:i w:val="false"/>
          <w:color w:val="000000"/>
        </w:rPr>
        <w:t>
әрекеттеріне (әрекетсіздігіне) шағымдану тәртібі</w:t>
      </w:r>
    </w:p>
    <w:bookmarkEnd w:id="46"/>
    <w:bookmarkStart w:name="z81" w:id="47"/>
    <w:p>
      <w:pPr>
        <w:spacing w:after="0"/>
        <w:ind w:left="0"/>
        <w:jc w:val="both"/>
      </w:pPr>
      <w:r>
        <w:rPr>
          <w:rFonts w:ascii="Times New Roman"/>
          <w:b w:val="false"/>
          <w:i w:val="false"/>
          <w:color w:val="000000"/>
          <w:sz w:val="28"/>
        </w:rPr>
        <w:t>
      10. Орталық мемлекеттік органның,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немесе Министрлік басшысының атына: 010000, Астана қаласы, Қабанбай батыр даңғылы 19, «ҚазМұнайГаз» ҰК» АҚ ғимараты, А блогы, телефон: 8 (7172) 97-68-51, 97-68-01 мекенжайы бойынша беріледі.</w:t>
      </w:r>
      <w:r>
        <w:br/>
      </w:r>
      <w:r>
        <w:rPr>
          <w:rFonts w:ascii="Times New Roman"/>
          <w:b w:val="false"/>
          <w:i w:val="false"/>
          <w:color w:val="000000"/>
          <w:sz w:val="28"/>
        </w:rPr>
        <w:t>
      Шағым жазбаша нысанда пошта арқылы немесе электрондық түрде не көрсетілетін қызметті берушінің немесе Министрліктің кеңсесі арқылы қолма-қол қабылданады.</w:t>
      </w:r>
      <w:r>
        <w:br/>
      </w:r>
      <w:r>
        <w:rPr>
          <w:rFonts w:ascii="Times New Roman"/>
          <w:b w:val="false"/>
          <w:i w:val="false"/>
          <w:color w:val="000000"/>
          <w:sz w:val="28"/>
        </w:rPr>
        <w:t>
      Шағымның қабылдағанын растау шағымды қабылдаған адамның тегі мен аты-жөні, берілген шағымға жауапты алу мерзімі және орны көрсетіле отырып, көрсетілетін қызметті берушінің немесе Министрліктің кеңсесінде (мөртабан, кіріс нөмірі және күні) оның тіркелуі болып табылады. Тіркелгеннен кейін шағым көрсетілетін қызметті берушінің немесе Министрліктің басшысына жауапты орындаушыны айқындау және тиісті шаралар қабылдау үшін жіберіледі.</w:t>
      </w:r>
      <w:r>
        <w:br/>
      </w:r>
      <w:r>
        <w:rPr>
          <w:rFonts w:ascii="Times New Roman"/>
          <w:b w:val="false"/>
          <w:i w:val="false"/>
          <w:color w:val="000000"/>
          <w:sz w:val="28"/>
        </w:rPr>
        <w:t>
      Министрліктің немесе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қаралуы тиіс.</w:t>
      </w:r>
      <w:r>
        <w:br/>
      </w:r>
      <w:r>
        <w:rPr>
          <w:rFonts w:ascii="Times New Roman"/>
          <w:b w:val="false"/>
          <w:i w:val="false"/>
          <w:color w:val="000000"/>
          <w:sz w:val="28"/>
        </w:rPr>
        <w:t>
      Шағымдану тәртібі туралы ақпаратты Бірыңғай байланыс-орталығының 1414 телефоны бойынша алуға болады.</w:t>
      </w:r>
      <w:r>
        <w:br/>
      </w:r>
      <w:r>
        <w:rPr>
          <w:rFonts w:ascii="Times New Roman"/>
          <w:b w:val="false"/>
          <w:i w:val="false"/>
          <w:color w:val="000000"/>
          <w:sz w:val="28"/>
        </w:rPr>
        <w:t>
      Шағымды портал арқылы жіберген кезде, көрсетілетін қызметті алушының «жеке кабинетінен» көрсетілетін қызметті беруші өтінішті өңдеу барысында жаңартылатын (жеткізілуі, тіркелуі, орындалуы туралы белгілер, шағымды қарау немесе қараудан бас тарту туралы жауап) өтініш туралы ақпарат қолжетімді болады.</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47"/>
    <w:bookmarkStart w:name="z79" w:id="48"/>
    <w:p>
      <w:pPr>
        <w:spacing w:after="0"/>
        <w:ind w:left="0"/>
        <w:jc w:val="left"/>
      </w:pPr>
      <w:r>
        <w:rPr>
          <w:rFonts w:ascii="Times New Roman"/>
          <w:b/>
          <w:i w:val="false"/>
          <w:color w:val="000000"/>
        </w:rPr>
        <w:t xml:space="preserve"> 
4. Мемлекеттік көрсетілетін қызметті, оның ішінде электрондық</w:t>
      </w:r>
      <w:r>
        <w:br/>
      </w:r>
      <w:r>
        <w:rPr>
          <w:rFonts w:ascii="Times New Roman"/>
          <w:b/>
          <w:i w:val="false"/>
          <w:color w:val="000000"/>
        </w:rPr>
        <w:t>
нысанда көрсетудің ерекшеліктері ескеріле отырып қойылатын өзге</w:t>
      </w:r>
      <w:r>
        <w:br/>
      </w:r>
      <w:r>
        <w:rPr>
          <w:rFonts w:ascii="Times New Roman"/>
          <w:b/>
          <w:i w:val="false"/>
          <w:color w:val="000000"/>
        </w:rPr>
        <w:t>
де талаптар</w:t>
      </w:r>
    </w:p>
    <w:bookmarkEnd w:id="48"/>
    <w:bookmarkStart w:name="z83" w:id="49"/>
    <w:p>
      <w:pPr>
        <w:spacing w:after="0"/>
        <w:ind w:left="0"/>
        <w:jc w:val="both"/>
      </w:pPr>
      <w:r>
        <w:rPr>
          <w:rFonts w:ascii="Times New Roman"/>
          <w:b w:val="false"/>
          <w:i w:val="false"/>
          <w:color w:val="000000"/>
          <w:sz w:val="28"/>
        </w:rPr>
        <w:t>
      12. Мемлекеттік қызметті көрсету орындарының мекенжайлары www.mgm.gov.kz интернет-ресурсының «Мемлекеттік көрсетілетін қызметтер» бөлімінде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ЭЦҚ болған жағдайда портал арқылы мемлекеттік қызметті электрондық нысанда алу мүмкіндігі бар.</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порталдағы «жеке кабинет», сондай-ақ Мемлекеттік қызметтерді көрсету мәселелері жөніндегі бірыңғай байланыс-орталығы арқылы мемлекеттік қызметті көрсету тәртібі мен мәртебесі туралы ақпаратты қашықтықтан қол жеткізу режимінде алу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қызметтерді көрсету мәселелері жөніндегі анықтамалық қызметтердің байланыс телефондары www.mgm.gov.kz интернет-ресурсының «Мемлекеттік көрсетілетін қызмет» бөлімінде көрсетілген. Мемлекеттік қызметтерді көрсету мәселелері жөніндегі бірыңғай байланыс-орталығы 1414.</w:t>
      </w:r>
    </w:p>
    <w:bookmarkEnd w:id="49"/>
    <w:bookmarkStart w:name="z84" w:id="50"/>
    <w:p>
      <w:pPr>
        <w:spacing w:after="0"/>
        <w:ind w:left="0"/>
        <w:jc w:val="both"/>
      </w:pPr>
      <w:r>
        <w:rPr>
          <w:rFonts w:ascii="Times New Roman"/>
          <w:b w:val="false"/>
          <w:i w:val="false"/>
          <w:color w:val="000000"/>
          <w:sz w:val="28"/>
        </w:rPr>
        <w:t xml:space="preserve">
«Теңiзде iздестiру, барлау, пайдалану   </w:t>
      </w:r>
      <w:r>
        <w:br/>
      </w:r>
      <w:r>
        <w:rPr>
          <w:rFonts w:ascii="Times New Roman"/>
          <w:b w:val="false"/>
          <w:i w:val="false"/>
          <w:color w:val="000000"/>
          <w:sz w:val="28"/>
        </w:rPr>
        <w:t xml:space="preserve">
ұңғымасын немесе өзге де ұңғыманы     </w:t>
      </w:r>
      <w:r>
        <w:br/>
      </w:r>
      <w:r>
        <w:rPr>
          <w:rFonts w:ascii="Times New Roman"/>
          <w:b w:val="false"/>
          <w:i w:val="false"/>
          <w:color w:val="000000"/>
          <w:sz w:val="28"/>
        </w:rPr>
        <w:t xml:space="preserve">
бұрғылауға рұқсаттар беру»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1-қосымша                 </w:t>
      </w:r>
    </w:p>
    <w:bookmarkEnd w:id="50"/>
    <w:bookmarkStart w:name="z85" w:id="51"/>
    <w:p>
      <w:pPr>
        <w:spacing w:after="0"/>
        <w:ind w:left="0"/>
        <w:jc w:val="both"/>
      </w:pPr>
      <w:r>
        <w:rPr>
          <w:rFonts w:ascii="Times New Roman"/>
          <w:b w:val="false"/>
          <w:i w:val="false"/>
          <w:color w:val="000000"/>
          <w:sz w:val="28"/>
        </w:rPr>
        <w:t>
Нысан</w:t>
      </w:r>
    </w:p>
    <w:bookmarkEnd w:id="51"/>
    <w:bookmarkStart w:name="z86" w:id="52"/>
    <w:p>
      <w:pPr>
        <w:spacing w:after="0"/>
        <w:ind w:left="0"/>
        <w:jc w:val="left"/>
      </w:pPr>
      <w:r>
        <w:rPr>
          <w:rFonts w:ascii="Times New Roman"/>
          <w:b/>
          <w:i w:val="false"/>
          <w:color w:val="000000"/>
        </w:rPr>
        <w:t xml:space="preserve"> 
Теңiзде iздестiру, барлау, пайдалану ұңғымасын немесе өзге де</w:t>
      </w:r>
      <w:r>
        <w:br/>
      </w:r>
      <w:r>
        <w:rPr>
          <w:rFonts w:ascii="Times New Roman"/>
          <w:b/>
          <w:i w:val="false"/>
          <w:color w:val="000000"/>
        </w:rPr>
        <w:t>
ұңғыманы бұрғылауға рұқсат алуға</w:t>
      </w:r>
      <w:r>
        <w:br/>
      </w:r>
      <w:r>
        <w:rPr>
          <w:rFonts w:ascii="Times New Roman"/>
          <w:b/>
          <w:i w:val="false"/>
          <w:color w:val="000000"/>
        </w:rPr>
        <w:t>
ӨТІНІШ</w:t>
      </w:r>
    </w:p>
    <w:bookmarkEnd w:id="52"/>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(көрсетілетін қызметті берушінің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тегi, аты, әкесiнiң аты (болған жағдайда), ЖСН, заңды</w:t>
      </w:r>
      <w:r>
        <w:br/>
      </w:r>
      <w:r>
        <w:rPr>
          <w:rFonts w:ascii="Times New Roman"/>
          <w:b w:val="false"/>
          <w:i w:val="false"/>
          <w:color w:val="000000"/>
          <w:sz w:val="28"/>
        </w:rPr>
        <w:t>
  тұлғаның толық атауы, орналасқан жерінің мекенжайы, БСН, байланыс</w:t>
      </w:r>
      <w:r>
        <w:br/>
      </w:r>
      <w:r>
        <w:rPr>
          <w:rFonts w:ascii="Times New Roman"/>
          <w:b w:val="false"/>
          <w:i w:val="false"/>
          <w:color w:val="000000"/>
          <w:sz w:val="28"/>
        </w:rPr>
        <w:t>
             деректері (телефон, факс, электрондық пошта)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(қоса беріліп отырған құжаттар тізбесі)</w:t>
      </w:r>
    </w:p>
    <w:p>
      <w:pPr>
        <w:spacing w:after="0"/>
        <w:ind w:left="0"/>
        <w:jc w:val="both"/>
      </w:pPr>
      <w:r>
        <w:rPr>
          <w:rFonts w:ascii="Times New Roman"/>
          <w:b w:val="false"/>
          <w:i w:val="false"/>
          <w:color w:val="000000"/>
          <w:sz w:val="28"/>
        </w:rPr>
        <w:t>Ұйымның басшысы (лауазымы) ______________     _______________________</w:t>
      </w:r>
      <w:r>
        <w:br/>
      </w:r>
      <w:r>
        <w:rPr>
          <w:rFonts w:ascii="Times New Roman"/>
          <w:b w:val="false"/>
          <w:i w:val="false"/>
          <w:color w:val="000000"/>
          <w:sz w:val="28"/>
        </w:rPr>
        <w:t>
                               (қолы)                 (Т.А.Ә.)</w:t>
      </w:r>
      <w:r>
        <w:br/>
      </w:r>
      <w:r>
        <w:rPr>
          <w:rFonts w:ascii="Times New Roman"/>
          <w:b w:val="false"/>
          <w:i w:val="false"/>
          <w:color w:val="000000"/>
          <w:sz w:val="28"/>
        </w:rPr>
        <w:t>
                           М.О. 20__ ж. «___» _______________________</w:t>
      </w:r>
    </w:p>
    <w:bookmarkStart w:name="z87" w:id="53"/>
    <w:p>
      <w:pPr>
        <w:spacing w:after="0"/>
        <w:ind w:left="0"/>
        <w:jc w:val="both"/>
      </w:pPr>
      <w:r>
        <w:rPr>
          <w:rFonts w:ascii="Times New Roman"/>
          <w:b w:val="false"/>
          <w:i w:val="false"/>
          <w:color w:val="000000"/>
          <w:sz w:val="28"/>
        </w:rPr>
        <w:t xml:space="preserve">
«Теңiзде iздестiру, барлау, пайдалану   </w:t>
      </w:r>
      <w:r>
        <w:br/>
      </w:r>
      <w:r>
        <w:rPr>
          <w:rFonts w:ascii="Times New Roman"/>
          <w:b w:val="false"/>
          <w:i w:val="false"/>
          <w:color w:val="000000"/>
          <w:sz w:val="28"/>
        </w:rPr>
        <w:t xml:space="preserve">
ұңғымасын немесе өзге де ұңғыманы     </w:t>
      </w:r>
      <w:r>
        <w:br/>
      </w:r>
      <w:r>
        <w:rPr>
          <w:rFonts w:ascii="Times New Roman"/>
          <w:b w:val="false"/>
          <w:i w:val="false"/>
          <w:color w:val="000000"/>
          <w:sz w:val="28"/>
        </w:rPr>
        <w:t xml:space="preserve">
бұрғылауға рұқсаттар беру»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2-қосымша                 </w:t>
      </w:r>
    </w:p>
    <w:bookmarkEnd w:id="53"/>
    <w:bookmarkStart w:name="z88" w:id="54"/>
    <w:p>
      <w:pPr>
        <w:spacing w:after="0"/>
        <w:ind w:left="0"/>
        <w:jc w:val="both"/>
      </w:pPr>
      <w:r>
        <w:rPr>
          <w:rFonts w:ascii="Times New Roman"/>
          <w:b w:val="false"/>
          <w:i w:val="false"/>
          <w:color w:val="000000"/>
          <w:sz w:val="28"/>
        </w:rPr>
        <w:t>
Нысан</w:t>
      </w:r>
    </w:p>
    <w:bookmarkEnd w:id="54"/>
    <w:bookmarkStart w:name="z89" w:id="55"/>
    <w:p>
      <w:pPr>
        <w:spacing w:after="0"/>
        <w:ind w:left="0"/>
        <w:jc w:val="left"/>
      </w:pPr>
      <w:r>
        <w:rPr>
          <w:rFonts w:ascii="Times New Roman"/>
          <w:b/>
          <w:i w:val="false"/>
          <w:color w:val="000000"/>
        </w:rPr>
        <w:t xml:space="preserve"> 
Теңiзде iздестiру, барлау, пайдалану ұңғымасын немесе өзге де</w:t>
      </w:r>
      <w:r>
        <w:br/>
      </w:r>
      <w:r>
        <w:rPr>
          <w:rFonts w:ascii="Times New Roman"/>
          <w:b/>
          <w:i w:val="false"/>
          <w:color w:val="000000"/>
        </w:rPr>
        <w:t>
ұңғыманы бұрғылауға рұқсат беру үшін</w:t>
      </w:r>
      <w:r>
        <w:br/>
      </w:r>
      <w:r>
        <w:rPr>
          <w:rFonts w:ascii="Times New Roman"/>
          <w:b/>
          <w:i w:val="false"/>
          <w:color w:val="000000"/>
        </w:rPr>
        <w:t>
МӘЛІМЕТТЕР НЫСАНЫ</w:t>
      </w:r>
    </w:p>
    <w:bookmarkEnd w:id="55"/>
    <w:bookmarkStart w:name="z267" w:id="56"/>
    <w:p>
      <w:pPr>
        <w:spacing w:after="0"/>
        <w:ind w:left="0"/>
        <w:jc w:val="both"/>
      </w:pPr>
      <w:r>
        <w:rPr>
          <w:rFonts w:ascii="Times New Roman"/>
          <w:b w:val="false"/>
          <w:i w:val="false"/>
          <w:color w:val="000000"/>
          <w:sz w:val="28"/>
        </w:rPr>
        <w:t>
      1. Бұрғылау жұмыстарын жүргізуге арналған лицензия туралы</w:t>
      </w:r>
      <w:r>
        <w:br/>
      </w:r>
      <w:r>
        <w:rPr>
          <w:rFonts w:ascii="Times New Roman"/>
          <w:b w:val="false"/>
          <w:i w:val="false"/>
          <w:color w:val="000000"/>
          <w:sz w:val="28"/>
        </w:rPr>
        <w:t>
мәліметтер:</w:t>
      </w:r>
      <w:r>
        <w:br/>
      </w:r>
      <w:r>
        <w:rPr>
          <w:rFonts w:ascii="Times New Roman"/>
          <w:b w:val="false"/>
          <w:i w:val="false"/>
          <w:color w:val="000000"/>
          <w:sz w:val="28"/>
        </w:rPr>
        <w:t>
      1) лицензия нөмірі ___________________________________________;</w:t>
      </w:r>
      <w:r>
        <w:br/>
      </w:r>
      <w:r>
        <w:rPr>
          <w:rFonts w:ascii="Times New Roman"/>
          <w:b w:val="false"/>
          <w:i w:val="false"/>
          <w:color w:val="000000"/>
          <w:sz w:val="28"/>
        </w:rPr>
        <w:t>
      2) лицензия күні _____________________________________________.</w:t>
      </w:r>
      <w:r>
        <w:br/>
      </w:r>
      <w:r>
        <w:rPr>
          <w:rFonts w:ascii="Times New Roman"/>
          <w:b w:val="false"/>
          <w:i w:val="false"/>
          <w:color w:val="000000"/>
          <w:sz w:val="28"/>
        </w:rPr>
        <w:t>
</w:t>
      </w:r>
      <w:r>
        <w:rPr>
          <w:rFonts w:ascii="Times New Roman"/>
          <w:b w:val="false"/>
          <w:i w:val="false"/>
          <w:color w:val="000000"/>
          <w:sz w:val="28"/>
        </w:rPr>
        <w:t>
      2. Мемлекеттік экологиялық сараптаманың оң қорытындысы туралы</w:t>
      </w:r>
      <w:r>
        <w:br/>
      </w:r>
      <w:r>
        <w:rPr>
          <w:rFonts w:ascii="Times New Roman"/>
          <w:b w:val="false"/>
          <w:i w:val="false"/>
          <w:color w:val="000000"/>
          <w:sz w:val="28"/>
        </w:rPr>
        <w:t>
мәліметтер:</w:t>
      </w:r>
      <w:r>
        <w:br/>
      </w:r>
      <w:r>
        <w:rPr>
          <w:rFonts w:ascii="Times New Roman"/>
          <w:b w:val="false"/>
          <w:i w:val="false"/>
          <w:color w:val="000000"/>
          <w:sz w:val="28"/>
        </w:rPr>
        <w:t>
      1) қорытынды нөмірі __________________________________________;</w:t>
      </w:r>
      <w:r>
        <w:br/>
      </w:r>
      <w:r>
        <w:rPr>
          <w:rFonts w:ascii="Times New Roman"/>
          <w:b w:val="false"/>
          <w:i w:val="false"/>
          <w:color w:val="000000"/>
          <w:sz w:val="28"/>
        </w:rPr>
        <w:t>
      2) қорытынды күні ____________________________________________.</w:t>
      </w:r>
      <w:r>
        <w:br/>
      </w:r>
      <w:r>
        <w:rPr>
          <w:rFonts w:ascii="Times New Roman"/>
          <w:b w:val="false"/>
          <w:i w:val="false"/>
          <w:color w:val="000000"/>
          <w:sz w:val="28"/>
        </w:rPr>
        <w:t>
</w:t>
      </w:r>
      <w:r>
        <w:rPr>
          <w:rFonts w:ascii="Times New Roman"/>
          <w:b w:val="false"/>
          <w:i w:val="false"/>
          <w:color w:val="000000"/>
          <w:sz w:val="28"/>
        </w:rPr>
        <w:t>
      3. Теңіз құрылысын құруға не орналастыруға рұқсат туралы</w:t>
      </w:r>
      <w:r>
        <w:br/>
      </w:r>
      <w:r>
        <w:rPr>
          <w:rFonts w:ascii="Times New Roman"/>
          <w:b w:val="false"/>
          <w:i w:val="false"/>
          <w:color w:val="000000"/>
          <w:sz w:val="28"/>
        </w:rPr>
        <w:t>
мәліметтер:</w:t>
      </w:r>
      <w:r>
        <w:br/>
      </w:r>
      <w:r>
        <w:rPr>
          <w:rFonts w:ascii="Times New Roman"/>
          <w:b w:val="false"/>
          <w:i w:val="false"/>
          <w:color w:val="000000"/>
          <w:sz w:val="28"/>
        </w:rPr>
        <w:t>
      1) рұқсат нөмірі _____________________________________________;</w:t>
      </w:r>
      <w:r>
        <w:br/>
      </w:r>
      <w:r>
        <w:rPr>
          <w:rFonts w:ascii="Times New Roman"/>
          <w:b w:val="false"/>
          <w:i w:val="false"/>
          <w:color w:val="000000"/>
          <w:sz w:val="28"/>
        </w:rPr>
        <w:t>
      2) рұқсат күні _______________________________________________.</w:t>
      </w:r>
    </w:p>
    <w:bookmarkEnd w:id="56"/>
    <w:bookmarkStart w:name="z90" w:id="5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4 ақпандағы</w:t>
      </w:r>
      <w:r>
        <w:br/>
      </w:r>
      <w:r>
        <w:rPr>
          <w:rFonts w:ascii="Times New Roman"/>
          <w:b w:val="false"/>
          <w:i w:val="false"/>
          <w:color w:val="000000"/>
          <w:sz w:val="28"/>
        </w:rPr>
        <w:t xml:space="preserve">
№ 50 қаулысымен   </w:t>
      </w:r>
      <w:r>
        <w:br/>
      </w:r>
      <w:r>
        <w:rPr>
          <w:rFonts w:ascii="Times New Roman"/>
          <w:b w:val="false"/>
          <w:i w:val="false"/>
          <w:color w:val="000000"/>
          <w:sz w:val="28"/>
        </w:rPr>
        <w:t xml:space="preserve">
бекітілген      </w:t>
      </w:r>
    </w:p>
    <w:bookmarkEnd w:id="57"/>
    <w:bookmarkStart w:name="z91" w:id="58"/>
    <w:p>
      <w:pPr>
        <w:spacing w:after="0"/>
        <w:ind w:left="0"/>
        <w:jc w:val="left"/>
      </w:pPr>
      <w:r>
        <w:rPr>
          <w:rFonts w:ascii="Times New Roman"/>
          <w:b/>
          <w:i w:val="false"/>
          <w:color w:val="000000"/>
        </w:rPr>
        <w:t xml:space="preserve"> 
«Қойнау-қатiшiлiк қысымды ұстап тұру үшiн ілеспе және табиғи</w:t>
      </w:r>
      <w:r>
        <w:br/>
      </w:r>
      <w:r>
        <w:rPr>
          <w:rFonts w:ascii="Times New Roman"/>
          <w:b/>
          <w:i w:val="false"/>
          <w:color w:val="000000"/>
        </w:rPr>
        <w:t>
газды бастырмалатуға рұқсаттар беру» мемлекеттік</w:t>
      </w:r>
      <w:r>
        <w:br/>
      </w:r>
      <w:r>
        <w:rPr>
          <w:rFonts w:ascii="Times New Roman"/>
          <w:b/>
          <w:i w:val="false"/>
          <w:color w:val="000000"/>
        </w:rPr>
        <w:t>
көрсетілетін қызмет стандарты</w:t>
      </w:r>
    </w:p>
    <w:bookmarkEnd w:id="58"/>
    <w:bookmarkStart w:name="z92" w:id="59"/>
    <w:p>
      <w:pPr>
        <w:spacing w:after="0"/>
        <w:ind w:left="0"/>
        <w:jc w:val="left"/>
      </w:pPr>
      <w:r>
        <w:rPr>
          <w:rFonts w:ascii="Times New Roman"/>
          <w:b/>
          <w:i w:val="false"/>
          <w:color w:val="000000"/>
        </w:rPr>
        <w:t xml:space="preserve"> 
1. Жалпы ережелер</w:t>
      </w:r>
    </w:p>
    <w:bookmarkEnd w:id="59"/>
    <w:bookmarkStart w:name="z93" w:id="60"/>
    <w:p>
      <w:pPr>
        <w:spacing w:after="0"/>
        <w:ind w:left="0"/>
        <w:jc w:val="both"/>
      </w:pPr>
      <w:r>
        <w:rPr>
          <w:rFonts w:ascii="Times New Roman"/>
          <w:b w:val="false"/>
          <w:i w:val="false"/>
          <w:color w:val="000000"/>
          <w:sz w:val="28"/>
        </w:rPr>
        <w:t>
      1. «Қойнау-қатiшiлiк қысымды ұстап тұру үшiн ілеспе және табиғи газды бастырмалатуға рұқсаттар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Мұнай және газ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Мұнай-газ кешеніндегі мемлекеттік инспекциялау комитеті (бұдан әрі – көрсетілетін қызметті беруші), оның ішінде www.e.gov.kz «электрондық үкіметтің» веб-порталы (бұдан әрі – портал) арқылы көрсетеді.</w:t>
      </w:r>
    </w:p>
    <w:bookmarkEnd w:id="60"/>
    <w:bookmarkStart w:name="z96" w:id="61"/>
    <w:p>
      <w:pPr>
        <w:spacing w:after="0"/>
        <w:ind w:left="0"/>
        <w:jc w:val="left"/>
      </w:pPr>
      <w:r>
        <w:rPr>
          <w:rFonts w:ascii="Times New Roman"/>
          <w:b/>
          <w:i w:val="false"/>
          <w:color w:val="000000"/>
        </w:rPr>
        <w:t xml:space="preserve"> 
2. Мемлекеттік қызметті көрсету тәртібі</w:t>
      </w:r>
    </w:p>
    <w:bookmarkEnd w:id="61"/>
    <w:bookmarkStart w:name="z97" w:id="62"/>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1) құжаттар топтамасын көрсетілетін қызметті берушіге тапсырған сәттен бастап, сондай-ақ портал арқылы жүгінген кезде – 15 (он бес) жұмыс күні;</w:t>
      </w:r>
      <w:r>
        <w:br/>
      </w:r>
      <w:r>
        <w:rPr>
          <w:rFonts w:ascii="Times New Roman"/>
          <w:b w:val="false"/>
          <w:i w:val="false"/>
          <w:color w:val="000000"/>
          <w:sz w:val="28"/>
        </w:rPr>
        <w:t>
      2) құжаттар топтамасын тапсыру үшін күтудің рұқсат берілетін ең ұзақ уақыты – 30 (отыз) минут;</w:t>
      </w:r>
      <w:r>
        <w:br/>
      </w:r>
      <w:r>
        <w:rPr>
          <w:rFonts w:ascii="Times New Roman"/>
          <w:b w:val="false"/>
          <w:i w:val="false"/>
          <w:color w:val="000000"/>
          <w:sz w:val="28"/>
        </w:rPr>
        <w:t>
      3) қызмет көрсетуге рұқсат берілетін ең ұзақ уақыт – 20 (жиырма) минут.</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Мемлекеттiк қызметті көрсету нәтижесi – қойнау-қатiшiлiк қысымды ұстап тұру үшiн ілеспе және табиғи газды бастырмалатуға рұқсаты.</w:t>
      </w:r>
      <w:r>
        <w:br/>
      </w:r>
      <w:r>
        <w:rPr>
          <w:rFonts w:ascii="Times New Roman"/>
          <w:b w:val="false"/>
          <w:i w:val="false"/>
          <w:color w:val="000000"/>
          <w:sz w:val="28"/>
        </w:rPr>
        <w:t>
      Мемлекеттік қызметті көрсету нәтижесін ұсыну нысаны: электрондық.</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(бұдан әрі – көрсетілетін қызметті алушы) тегiн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берушінің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9.00-ден 18.30-ға дейін.</w:t>
      </w:r>
      <w:r>
        <w:br/>
      </w:r>
      <w:r>
        <w:rPr>
          <w:rFonts w:ascii="Times New Roman"/>
          <w:b w:val="false"/>
          <w:i w:val="false"/>
          <w:color w:val="000000"/>
          <w:sz w:val="28"/>
        </w:rPr>
        <w:t>
      Құжаттарды қабылдау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9.00-ден 17.00-ге дейін жүзеге асырылады.</w:t>
      </w:r>
      <w:r>
        <w:br/>
      </w:r>
      <w:r>
        <w:rPr>
          <w:rFonts w:ascii="Times New Roman"/>
          <w:b w:val="false"/>
          <w:i w:val="false"/>
          <w:color w:val="000000"/>
          <w:sz w:val="28"/>
        </w:rPr>
        <w:t>
      Мемлекеттік қызмет кезек тәртібінде алдын ала жазылусыз және жедел қызмет көрсетусіз көрсетіледі;</w:t>
      </w:r>
      <w:r>
        <w:br/>
      </w:r>
      <w:r>
        <w:rPr>
          <w:rFonts w:ascii="Times New Roman"/>
          <w:b w:val="false"/>
          <w:i w:val="false"/>
          <w:color w:val="000000"/>
          <w:sz w:val="28"/>
        </w:rPr>
        <w:t>
      2) порталда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(немесе сенімхаты бойынша оның өкілі) жүгінген кезде мемлекеттік қызметті көрсету үшін қажетті құжаттар тізбесі:</w:t>
      </w:r>
      <w:r>
        <w:br/>
      </w:r>
      <w:r>
        <w:rPr>
          <w:rFonts w:ascii="Times New Roman"/>
          <w:b w:val="false"/>
          <w:i w:val="false"/>
          <w:color w:val="000000"/>
          <w:sz w:val="28"/>
        </w:rPr>
        <w:t>
      1) көрсетілетін қызметті берушіге:</w:t>
      </w:r>
      <w:r>
        <w:br/>
      </w:r>
      <w:r>
        <w:rPr>
          <w:rFonts w:ascii="Times New Roman"/>
          <w:b w:val="false"/>
          <w:i w:val="false"/>
          <w:color w:val="000000"/>
          <w:sz w:val="28"/>
        </w:rPr>
        <w:t>
      көрсетілетін қызметті алушы қол қойған және ұйымның мөрімен расталған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2-қосымшада</w:t>
      </w:r>
      <w:r>
        <w:rPr>
          <w:rFonts w:ascii="Times New Roman"/>
          <w:b w:val="false"/>
          <w:i w:val="false"/>
          <w:color w:val="000000"/>
          <w:sz w:val="28"/>
        </w:rPr>
        <w:t xml:space="preserve"> көрсетілген мәліметтер нысаны;</w:t>
      </w:r>
      <w:r>
        <w:br/>
      </w:r>
      <w:r>
        <w:rPr>
          <w:rFonts w:ascii="Times New Roman"/>
          <w:b w:val="false"/>
          <w:i w:val="false"/>
          <w:color w:val="000000"/>
          <w:sz w:val="28"/>
        </w:rPr>
        <w:t>
      2) порталда: толтырылған мәліметтер нысанымен көрсетілетін қызметті алушының электрондық цифрлық қолтаңбасымен (бұдан әрі – ЭЦҚ) куәландырылған электрондық құжат нысанындағы сұрау салу.</w:t>
      </w:r>
      <w:r>
        <w:br/>
      </w:r>
      <w:r>
        <w:rPr>
          <w:rFonts w:ascii="Times New Roman"/>
          <w:b w:val="false"/>
          <w:i w:val="false"/>
          <w:color w:val="000000"/>
          <w:sz w:val="28"/>
        </w:rPr>
        <w:t>
      Порталда электрондық сұрау салуды қабылдау көрсетілетін қызметті алушының «жеке кабинетінде» жүзеге асырылады.</w:t>
      </w:r>
      <w:r>
        <w:br/>
      </w:r>
      <w:r>
        <w:rPr>
          <w:rFonts w:ascii="Times New Roman"/>
          <w:b w:val="false"/>
          <w:i w:val="false"/>
          <w:color w:val="000000"/>
          <w:sz w:val="28"/>
        </w:rPr>
        <w:t>
      Мемлекеттік ақпараттық жүйелерде қамтылған көрсетілетін қызметті алушының жеке басын куәландыратын, заңды тұлғаны мемлекеттік тіркеу (қайта тіркеу) туралы құжаттардың мәліметтерін көрсетілетін қызметті беруші портал арқылы мемлекеттік органдардың уәкілетті адамдарының ЭЦҚ-мен куәландырылған электрондық құжаттар нысанында тиісті мемлекеттік ақпараттық жүйелерден алады.</w:t>
      </w:r>
      <w:r>
        <w:br/>
      </w:r>
      <w:r>
        <w:rPr>
          <w:rFonts w:ascii="Times New Roman"/>
          <w:b w:val="false"/>
          <w:i w:val="false"/>
          <w:color w:val="000000"/>
          <w:sz w:val="28"/>
        </w:rPr>
        <w:t>
      Көрсетілетін қызметті алушы барлық қажетті құжаттарды тапсырған кезде:</w:t>
      </w:r>
      <w:r>
        <w:br/>
      </w:r>
      <w:r>
        <w:rPr>
          <w:rFonts w:ascii="Times New Roman"/>
          <w:b w:val="false"/>
          <w:i w:val="false"/>
          <w:color w:val="000000"/>
          <w:sz w:val="28"/>
        </w:rPr>
        <w:t>
      көрсетілетін қызметті берушіге – қағаз жеткізгіштегі өтініштің қабылдануын растау оның көшірмесіне құжаттар топтамасының қабылданған уақыты мен күнін көрсете отырып, көрсетілетін қызметті берушінің кеңсесінде тіркелуі туралы белгі болып табылады;</w:t>
      </w:r>
      <w:r>
        <w:br/>
      </w:r>
      <w:r>
        <w:rPr>
          <w:rFonts w:ascii="Times New Roman"/>
          <w:b w:val="false"/>
          <w:i w:val="false"/>
          <w:color w:val="000000"/>
          <w:sz w:val="28"/>
        </w:rPr>
        <w:t>
      портал арқылы жүгінген кезде мемлекеттік көрсетілетін қызмет нәтижесін алу күні мен уақытын көрсете отырып, мемлекеттік қызметті көрсету үшін сұрау салудың қабылданғаны туралы мәртебе көрсетілетін қызметті алушының «жеке кабинетіне» жіберіледі.</w:t>
      </w:r>
    </w:p>
    <w:bookmarkEnd w:id="62"/>
    <w:bookmarkStart w:name="z103" w:id="63"/>
    <w:p>
      <w:pPr>
        <w:spacing w:after="0"/>
        <w:ind w:left="0"/>
        <w:jc w:val="left"/>
      </w:pPr>
      <w:r>
        <w:rPr>
          <w:rFonts w:ascii="Times New Roman"/>
          <w:b/>
          <w:i w:val="false"/>
          <w:color w:val="000000"/>
        </w:rPr>
        <w:t xml:space="preserve"> 
3. Орталық мемлекеттік органдардың, сондай-ақ көрсетілетін</w:t>
      </w:r>
      <w:r>
        <w:br/>
      </w:r>
      <w:r>
        <w:rPr>
          <w:rFonts w:ascii="Times New Roman"/>
          <w:b/>
          <w:i w:val="false"/>
          <w:color w:val="000000"/>
        </w:rPr>
        <w:t>
қызметті берушінің және (немесе) оның лауазымды адамдарының</w:t>
      </w:r>
      <w:r>
        <w:br/>
      </w:r>
      <w:r>
        <w:rPr>
          <w:rFonts w:ascii="Times New Roman"/>
          <w:b/>
          <w:i w:val="false"/>
          <w:color w:val="000000"/>
        </w:rPr>
        <w:t>
мемлекеттік қызметтер көрсету мәселелері бойынша шешімдеріне,</w:t>
      </w:r>
      <w:r>
        <w:br/>
      </w:r>
      <w:r>
        <w:rPr>
          <w:rFonts w:ascii="Times New Roman"/>
          <w:b/>
          <w:i w:val="false"/>
          <w:color w:val="000000"/>
        </w:rPr>
        <w:t>
әрекеттеріне (әрекетсіздігіне) шағымдану тәртібі</w:t>
      </w:r>
    </w:p>
    <w:bookmarkEnd w:id="63"/>
    <w:bookmarkStart w:name="z104" w:id="64"/>
    <w:p>
      <w:pPr>
        <w:spacing w:after="0"/>
        <w:ind w:left="0"/>
        <w:jc w:val="both"/>
      </w:pPr>
      <w:r>
        <w:rPr>
          <w:rFonts w:ascii="Times New Roman"/>
          <w:b w:val="false"/>
          <w:i w:val="false"/>
          <w:color w:val="000000"/>
          <w:sz w:val="28"/>
        </w:rPr>
        <w:t>
      10. Орталық мемлекеттік органның,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 шағымдану: шағым осы мемлекеттік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немесе Министрлік басшысының атына: 010000, Астана қаласы, Қабанбай батыр даңғылы 19, «ҚазМұнайГаз» ҰК» АҚ ғимараты, А блогы, телефон: 8 (7172) 97-68-51, 97-68-01 мекенжайы бойынша беріледі.</w:t>
      </w:r>
      <w:r>
        <w:br/>
      </w:r>
      <w:r>
        <w:rPr>
          <w:rFonts w:ascii="Times New Roman"/>
          <w:b w:val="false"/>
          <w:i w:val="false"/>
          <w:color w:val="000000"/>
          <w:sz w:val="28"/>
        </w:rPr>
        <w:t>
      Шағым жазбаша нысанда пошта арқылы немесе электрондық түрде не көрсетілетін қызметті берушінің немесе Министрліктің кеңсесі арқылы қолма-қол қабылданады.</w:t>
      </w:r>
      <w:r>
        <w:br/>
      </w:r>
      <w:r>
        <w:rPr>
          <w:rFonts w:ascii="Times New Roman"/>
          <w:b w:val="false"/>
          <w:i w:val="false"/>
          <w:color w:val="000000"/>
          <w:sz w:val="28"/>
        </w:rPr>
        <w:t>
      Шағымның қабылдағанын растау шағымды қабылдаған адамның тегі мен аты-жөні, берілген шағымға жауапты алу мерзімі және орны көрсетіле отырып, көрсетілетін қызметті берушінің немесе Министрліктің кеңсесінде (мөртабан, кіріс нөмірі және күні) оның тіркелуі болып табылады. Тіркелгеннен кейін шағым көрсетілетін қызметті берушінің немесе Министрліктің басшысына жауапты орындаушыны айқындау және тиісті шаралар қабылдау үшін жіберіледі.</w:t>
      </w:r>
      <w:r>
        <w:br/>
      </w:r>
      <w:r>
        <w:rPr>
          <w:rFonts w:ascii="Times New Roman"/>
          <w:b w:val="false"/>
          <w:i w:val="false"/>
          <w:color w:val="000000"/>
          <w:sz w:val="28"/>
        </w:rPr>
        <w:t>
      Министрліктің немесе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қаралуы тиіс.</w:t>
      </w:r>
      <w:r>
        <w:br/>
      </w:r>
      <w:r>
        <w:rPr>
          <w:rFonts w:ascii="Times New Roman"/>
          <w:b w:val="false"/>
          <w:i w:val="false"/>
          <w:color w:val="000000"/>
          <w:sz w:val="28"/>
        </w:rPr>
        <w:t>
      Шағымдану тәртібі туралы ақпаратты Бірыңғай байланыс-орталығының 1414 телефоны бойынша алуға болады.</w:t>
      </w:r>
      <w:r>
        <w:br/>
      </w:r>
      <w:r>
        <w:rPr>
          <w:rFonts w:ascii="Times New Roman"/>
          <w:b w:val="false"/>
          <w:i w:val="false"/>
          <w:color w:val="000000"/>
          <w:sz w:val="28"/>
        </w:rPr>
        <w:t>
      Шағымды портал арқылы жіберген кезде, көрсетілетін қызметті алушының «жеке кабинетінен» көрсетілетін қызметті беруші өтінішті өңдеу барысында жаңартылатын (жеткізілуі, тіркелуі, орындалуы туралы белгілер, қарау немесе қараудан бас тарту туралы жауап) өтініш туралы ақпарат қолжетімді болады.</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64"/>
    <w:bookmarkStart w:name="z106" w:id="65"/>
    <w:p>
      <w:pPr>
        <w:spacing w:after="0"/>
        <w:ind w:left="0"/>
        <w:jc w:val="left"/>
      </w:pPr>
      <w:r>
        <w:rPr>
          <w:rFonts w:ascii="Times New Roman"/>
          <w:b/>
          <w:i w:val="false"/>
          <w:color w:val="000000"/>
        </w:rPr>
        <w:t xml:space="preserve"> 
4. Мемлекеттік көрсетілетін қызметті, оның ішінде электрондық</w:t>
      </w:r>
      <w:r>
        <w:br/>
      </w:r>
      <w:r>
        <w:rPr>
          <w:rFonts w:ascii="Times New Roman"/>
          <w:b/>
          <w:i w:val="false"/>
          <w:color w:val="000000"/>
        </w:rPr>
        <w:t>
нысанда көрсетудің ерекшеліктері ескеріле отырып қойылатын өзге</w:t>
      </w:r>
      <w:r>
        <w:br/>
      </w:r>
      <w:r>
        <w:rPr>
          <w:rFonts w:ascii="Times New Roman"/>
          <w:b/>
          <w:i w:val="false"/>
          <w:color w:val="000000"/>
        </w:rPr>
        <w:t>
де талаптар</w:t>
      </w:r>
    </w:p>
    <w:bookmarkEnd w:id="65"/>
    <w:bookmarkStart w:name="z107" w:id="66"/>
    <w:p>
      <w:pPr>
        <w:spacing w:after="0"/>
        <w:ind w:left="0"/>
        <w:jc w:val="both"/>
      </w:pPr>
      <w:r>
        <w:rPr>
          <w:rFonts w:ascii="Times New Roman"/>
          <w:b w:val="false"/>
          <w:i w:val="false"/>
          <w:color w:val="000000"/>
          <w:sz w:val="28"/>
        </w:rPr>
        <w:t>
      12. Мемлекеттік қызметті көрсету орындарының мекенжайлары www.mgm.gov.kz интернет-ресурсының «Мемлекеттік көрсетілетін қызметтер» бөлімінде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ЭЦҚ болған жағдайда портал арқылы мемлекеттік қызметті электрондық нысанда алу мүмкіндігі бар.</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порталдағы «жеке кабинет», сондай-ақ Мемлекеттік қызметтерді көрсету мәселелері жөніндегі бірыңғай байланыс-орталығы арқылы мемлекеттік қызметті көрсету тәртібі мен мәртебесі туралы ақпаратты қашықтықтан қол жеткізу режимінде алу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қызметтерді көрсету мәселелері жөніндегі анықтамалық қызметтердің байланыс телефондары www.mgm.gov.kz интернет-ресурсының «Мемлекеттік көрсетілетін қызметтер» бөлімінде көрсетілген. Мемлекеттік қызметтерді көрсету мәселелері жөніндегі бірыңғай байланыс-орталығы 1414.</w:t>
      </w:r>
    </w:p>
    <w:bookmarkEnd w:id="66"/>
    <w:bookmarkStart w:name="z111" w:id="67"/>
    <w:p>
      <w:pPr>
        <w:spacing w:after="0"/>
        <w:ind w:left="0"/>
        <w:jc w:val="both"/>
      </w:pPr>
      <w:r>
        <w:rPr>
          <w:rFonts w:ascii="Times New Roman"/>
          <w:b w:val="false"/>
          <w:i w:val="false"/>
          <w:color w:val="000000"/>
          <w:sz w:val="28"/>
        </w:rPr>
        <w:t>
«Қойнау-қатiшiлiк қысымды ұстап тұру</w:t>
      </w:r>
      <w:r>
        <w:br/>
      </w:r>
      <w:r>
        <w:rPr>
          <w:rFonts w:ascii="Times New Roman"/>
          <w:b w:val="false"/>
          <w:i w:val="false"/>
          <w:color w:val="000000"/>
          <w:sz w:val="28"/>
        </w:rPr>
        <w:t xml:space="preserve">
үшiн ілеспе және табиғи газды    </w:t>
      </w:r>
      <w:r>
        <w:br/>
      </w:r>
      <w:r>
        <w:rPr>
          <w:rFonts w:ascii="Times New Roman"/>
          <w:b w:val="false"/>
          <w:i w:val="false"/>
          <w:color w:val="000000"/>
          <w:sz w:val="28"/>
        </w:rPr>
        <w:t xml:space="preserve">
бастырмалатуға рұқсаттар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67"/>
    <w:bookmarkStart w:name="z112" w:id="68"/>
    <w:p>
      <w:pPr>
        <w:spacing w:after="0"/>
        <w:ind w:left="0"/>
        <w:jc w:val="both"/>
      </w:pPr>
      <w:r>
        <w:rPr>
          <w:rFonts w:ascii="Times New Roman"/>
          <w:b w:val="false"/>
          <w:i w:val="false"/>
          <w:color w:val="000000"/>
          <w:sz w:val="28"/>
        </w:rPr>
        <w:t>
Нысан</w:t>
      </w:r>
    </w:p>
    <w:bookmarkEnd w:id="68"/>
    <w:bookmarkStart w:name="z113" w:id="69"/>
    <w:p>
      <w:pPr>
        <w:spacing w:after="0"/>
        <w:ind w:left="0"/>
        <w:jc w:val="left"/>
      </w:pPr>
      <w:r>
        <w:rPr>
          <w:rFonts w:ascii="Times New Roman"/>
          <w:b/>
          <w:i w:val="false"/>
          <w:color w:val="000000"/>
        </w:rPr>
        <w:t xml:space="preserve"> 
Қойнау-қатiшiлiк қысымды ұстап тұру үшiн ілеспе және табиғи</w:t>
      </w:r>
      <w:r>
        <w:br/>
      </w:r>
      <w:r>
        <w:rPr>
          <w:rFonts w:ascii="Times New Roman"/>
          <w:b/>
          <w:i w:val="false"/>
          <w:color w:val="000000"/>
        </w:rPr>
        <w:t>
газды бастырмалатуға рұқсат алуға</w:t>
      </w:r>
      <w:r>
        <w:br/>
      </w:r>
      <w:r>
        <w:rPr>
          <w:rFonts w:ascii="Times New Roman"/>
          <w:b/>
          <w:i w:val="false"/>
          <w:color w:val="000000"/>
        </w:rPr>
        <w:t>
ӨТІНІШ</w:t>
      </w:r>
    </w:p>
    <w:bookmarkEnd w:id="69"/>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(көрсетілетін қызметті берушінің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тегi, аты, әкесiнiң аты (болған жағдайда), ЖСН, заңды</w:t>
      </w:r>
      <w:r>
        <w:br/>
      </w:r>
      <w:r>
        <w:rPr>
          <w:rFonts w:ascii="Times New Roman"/>
          <w:b w:val="false"/>
          <w:i w:val="false"/>
          <w:color w:val="000000"/>
          <w:sz w:val="28"/>
        </w:rPr>
        <w:t>
 тұлғаның толық атауы, орналасқан жерінің мекенжайы, БСН, байланыс</w:t>
      </w:r>
      <w:r>
        <w:br/>
      </w:r>
      <w:r>
        <w:rPr>
          <w:rFonts w:ascii="Times New Roman"/>
          <w:b w:val="false"/>
          <w:i w:val="false"/>
          <w:color w:val="000000"/>
          <w:sz w:val="28"/>
        </w:rPr>
        <w:t>
             деректері (телефон, факс, электрондық пошта)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(қойнау-қатiшiлiк қысымды ұстап тұрудың өзге де әдістерінің орынсыз</w:t>
      </w:r>
      <w:r>
        <w:br/>
      </w:r>
      <w:r>
        <w:rPr>
          <w:rFonts w:ascii="Times New Roman"/>
          <w:b w:val="false"/>
          <w:i w:val="false"/>
          <w:color w:val="000000"/>
          <w:sz w:val="28"/>
        </w:rPr>
        <w:t>
болатындығының және осы бастырмалатудың қоршаған орта мен адам өмірі</w:t>
      </w:r>
      <w:r>
        <w:br/>
      </w:r>
      <w:r>
        <w:rPr>
          <w:rFonts w:ascii="Times New Roman"/>
          <w:b w:val="false"/>
          <w:i w:val="false"/>
          <w:color w:val="000000"/>
          <w:sz w:val="28"/>
        </w:rPr>
        <w:t>
     үшін қауіпсіздіктің жеткілікті деңгейінің болу шарттарының</w:t>
      </w:r>
      <w:r>
        <w:br/>
      </w:r>
      <w:r>
        <w:rPr>
          <w:rFonts w:ascii="Times New Roman"/>
          <w:b w:val="false"/>
          <w:i w:val="false"/>
          <w:color w:val="000000"/>
          <w:sz w:val="28"/>
        </w:rPr>
        <w:t>
                               негіздемесі)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(қоса беріліп отырған құжаттар тізбесі)</w:t>
      </w:r>
    </w:p>
    <w:p>
      <w:pPr>
        <w:spacing w:after="0"/>
        <w:ind w:left="0"/>
        <w:jc w:val="both"/>
      </w:pPr>
      <w:r>
        <w:rPr>
          <w:rFonts w:ascii="Times New Roman"/>
          <w:b w:val="false"/>
          <w:i w:val="false"/>
          <w:color w:val="000000"/>
          <w:sz w:val="28"/>
        </w:rPr>
        <w:t>Ұйымның басшысы (лауазымы) ______________     _______________________</w:t>
      </w:r>
      <w:r>
        <w:br/>
      </w:r>
      <w:r>
        <w:rPr>
          <w:rFonts w:ascii="Times New Roman"/>
          <w:b w:val="false"/>
          <w:i w:val="false"/>
          <w:color w:val="000000"/>
          <w:sz w:val="28"/>
        </w:rPr>
        <w:t>
                               (қолы)                 (Т.А.Ә.)</w:t>
      </w:r>
      <w:r>
        <w:br/>
      </w:r>
      <w:r>
        <w:rPr>
          <w:rFonts w:ascii="Times New Roman"/>
          <w:b w:val="false"/>
          <w:i w:val="false"/>
          <w:color w:val="000000"/>
          <w:sz w:val="28"/>
        </w:rPr>
        <w:t>
                           М.О. 20__ ж. «___» _______________________</w:t>
      </w:r>
    </w:p>
    <w:bookmarkStart w:name="z114" w:id="70"/>
    <w:p>
      <w:pPr>
        <w:spacing w:after="0"/>
        <w:ind w:left="0"/>
        <w:jc w:val="both"/>
      </w:pPr>
      <w:r>
        <w:rPr>
          <w:rFonts w:ascii="Times New Roman"/>
          <w:b w:val="false"/>
          <w:i w:val="false"/>
          <w:color w:val="000000"/>
          <w:sz w:val="28"/>
        </w:rPr>
        <w:t>
«Қойнау-қатiшiлiк қысымды ұстап тұру</w:t>
      </w:r>
      <w:r>
        <w:br/>
      </w:r>
      <w:r>
        <w:rPr>
          <w:rFonts w:ascii="Times New Roman"/>
          <w:b w:val="false"/>
          <w:i w:val="false"/>
          <w:color w:val="000000"/>
          <w:sz w:val="28"/>
        </w:rPr>
        <w:t xml:space="preserve">
үшiн ілеспе және табиғи газды    </w:t>
      </w:r>
      <w:r>
        <w:br/>
      </w:r>
      <w:r>
        <w:rPr>
          <w:rFonts w:ascii="Times New Roman"/>
          <w:b w:val="false"/>
          <w:i w:val="false"/>
          <w:color w:val="000000"/>
          <w:sz w:val="28"/>
        </w:rPr>
        <w:t xml:space="preserve">
бастырмалатуға рұқсаттар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70"/>
    <w:bookmarkStart w:name="z115" w:id="71"/>
    <w:p>
      <w:pPr>
        <w:spacing w:after="0"/>
        <w:ind w:left="0"/>
        <w:jc w:val="both"/>
      </w:pPr>
      <w:r>
        <w:rPr>
          <w:rFonts w:ascii="Times New Roman"/>
          <w:b w:val="false"/>
          <w:i w:val="false"/>
          <w:color w:val="000000"/>
          <w:sz w:val="28"/>
        </w:rPr>
        <w:t>
Нысан</w:t>
      </w:r>
    </w:p>
    <w:bookmarkEnd w:id="71"/>
    <w:bookmarkStart w:name="z116" w:id="72"/>
    <w:p>
      <w:pPr>
        <w:spacing w:after="0"/>
        <w:ind w:left="0"/>
        <w:jc w:val="left"/>
      </w:pPr>
      <w:r>
        <w:rPr>
          <w:rFonts w:ascii="Times New Roman"/>
          <w:b/>
          <w:i w:val="false"/>
          <w:color w:val="000000"/>
        </w:rPr>
        <w:t xml:space="preserve"> 
Қойнау-қатiшiлiк қысымды ұстап тұру үшiн ілеспе және табиғи</w:t>
      </w:r>
      <w:r>
        <w:br/>
      </w:r>
      <w:r>
        <w:rPr>
          <w:rFonts w:ascii="Times New Roman"/>
          <w:b/>
          <w:i w:val="false"/>
          <w:color w:val="000000"/>
        </w:rPr>
        <w:t>
газды бастырмалатуға рұқсаттар үшін</w:t>
      </w:r>
      <w:r>
        <w:br/>
      </w:r>
      <w:r>
        <w:rPr>
          <w:rFonts w:ascii="Times New Roman"/>
          <w:b/>
          <w:i w:val="false"/>
          <w:color w:val="000000"/>
        </w:rPr>
        <w:t>
МӘЛІМЕТТЕР НЫСАНЫ</w:t>
      </w:r>
    </w:p>
    <w:bookmarkEnd w:id="72"/>
    <w:bookmarkStart w:name="z270" w:id="73"/>
    <w:p>
      <w:pPr>
        <w:spacing w:after="0"/>
        <w:ind w:left="0"/>
        <w:jc w:val="both"/>
      </w:pPr>
      <w:r>
        <w:rPr>
          <w:rFonts w:ascii="Times New Roman"/>
          <w:b w:val="false"/>
          <w:i w:val="false"/>
          <w:color w:val="000000"/>
          <w:sz w:val="28"/>
        </w:rPr>
        <w:t>
      1. Қоршаған ортаны қорғау саласындағы уәкiлеттi органның мұндай</w:t>
      </w:r>
      <w:r>
        <w:br/>
      </w:r>
      <w:r>
        <w:rPr>
          <w:rFonts w:ascii="Times New Roman"/>
          <w:b w:val="false"/>
          <w:i w:val="false"/>
          <w:color w:val="000000"/>
          <w:sz w:val="28"/>
        </w:rPr>
        <w:t>
бастырмалатуды сипаттайтын жоба бойынша берген мемлекеттiк</w:t>
      </w:r>
      <w:r>
        <w:br/>
      </w:r>
      <w:r>
        <w:rPr>
          <w:rFonts w:ascii="Times New Roman"/>
          <w:b w:val="false"/>
          <w:i w:val="false"/>
          <w:color w:val="000000"/>
          <w:sz w:val="28"/>
        </w:rPr>
        <w:t>
экологиялық сараптамасының оң қорытындысы туралы мәліметтер:</w:t>
      </w:r>
      <w:r>
        <w:br/>
      </w:r>
      <w:r>
        <w:rPr>
          <w:rFonts w:ascii="Times New Roman"/>
          <w:b w:val="false"/>
          <w:i w:val="false"/>
          <w:color w:val="000000"/>
          <w:sz w:val="28"/>
        </w:rPr>
        <w:t>
      1) қорытынды нөмірі __________________________________________.</w:t>
      </w:r>
      <w:r>
        <w:br/>
      </w:r>
      <w:r>
        <w:rPr>
          <w:rFonts w:ascii="Times New Roman"/>
          <w:b w:val="false"/>
          <w:i w:val="false"/>
          <w:color w:val="000000"/>
          <w:sz w:val="28"/>
        </w:rPr>
        <w:t>
      2) қорытынды күні ____________________________________________.</w:t>
      </w:r>
    </w:p>
    <w:bookmarkEnd w:id="73"/>
    <w:bookmarkStart w:name="z117" w:id="7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4 ақпандағы</w:t>
      </w:r>
      <w:r>
        <w:br/>
      </w:r>
      <w:r>
        <w:rPr>
          <w:rFonts w:ascii="Times New Roman"/>
          <w:b w:val="false"/>
          <w:i w:val="false"/>
          <w:color w:val="000000"/>
          <w:sz w:val="28"/>
        </w:rPr>
        <w:t xml:space="preserve">
№ 50 қаулысымен   </w:t>
      </w:r>
      <w:r>
        <w:br/>
      </w:r>
      <w:r>
        <w:rPr>
          <w:rFonts w:ascii="Times New Roman"/>
          <w:b w:val="false"/>
          <w:i w:val="false"/>
          <w:color w:val="000000"/>
          <w:sz w:val="28"/>
        </w:rPr>
        <w:t xml:space="preserve">
бекітілген      </w:t>
      </w:r>
    </w:p>
    <w:bookmarkEnd w:id="74"/>
    <w:bookmarkStart w:name="z118" w:id="75"/>
    <w:p>
      <w:pPr>
        <w:spacing w:after="0"/>
        <w:ind w:left="0"/>
        <w:jc w:val="left"/>
      </w:pPr>
      <w:r>
        <w:rPr>
          <w:rFonts w:ascii="Times New Roman"/>
          <w:b/>
          <w:i w:val="false"/>
          <w:color w:val="000000"/>
        </w:rPr>
        <w:t xml:space="preserve"> 
«Теңізде мұнай-газ құбырларын салу, монтаждау немесе төсеу</w:t>
      </w:r>
      <w:r>
        <w:br/>
      </w:r>
      <w:r>
        <w:rPr>
          <w:rFonts w:ascii="Times New Roman"/>
          <w:b/>
          <w:i w:val="false"/>
          <w:color w:val="000000"/>
        </w:rPr>
        <w:t>
жөніндегі жұмыстарға рұқсаттар беру» мемлекеттік</w:t>
      </w:r>
      <w:r>
        <w:br/>
      </w:r>
      <w:r>
        <w:rPr>
          <w:rFonts w:ascii="Times New Roman"/>
          <w:b/>
          <w:i w:val="false"/>
          <w:color w:val="000000"/>
        </w:rPr>
        <w:t>
көрсетілетін қызмет стандарты</w:t>
      </w:r>
    </w:p>
    <w:bookmarkEnd w:id="75"/>
    <w:bookmarkStart w:name="z119" w:id="76"/>
    <w:p>
      <w:pPr>
        <w:spacing w:after="0"/>
        <w:ind w:left="0"/>
        <w:jc w:val="left"/>
      </w:pPr>
      <w:r>
        <w:rPr>
          <w:rFonts w:ascii="Times New Roman"/>
          <w:b/>
          <w:i w:val="false"/>
          <w:color w:val="000000"/>
        </w:rPr>
        <w:t xml:space="preserve"> 
1. Жалпы ережелер</w:t>
      </w:r>
    </w:p>
    <w:bookmarkEnd w:id="76"/>
    <w:bookmarkStart w:name="z120" w:id="77"/>
    <w:p>
      <w:pPr>
        <w:spacing w:after="0"/>
        <w:ind w:left="0"/>
        <w:jc w:val="both"/>
      </w:pPr>
      <w:r>
        <w:rPr>
          <w:rFonts w:ascii="Times New Roman"/>
          <w:b w:val="false"/>
          <w:i w:val="false"/>
          <w:color w:val="000000"/>
          <w:sz w:val="28"/>
        </w:rPr>
        <w:t>
      1. «Теңізде мұнай-газ құбырларын салу, монтаждау немесе төсеу жөніндегі жұмыстарға рұқсаттар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қызмет стандартын Қазақстан Республикасы Мұнай және газ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Мұнай-газ кешеніндегі мемлекеттік инспекциялау комитеті (бұдан әрі – көрсетілетін қызметті беруші), оның ішінде www.e.gov.kz «электрондық үкіметтің» веб-порталы (бұдан әрі – портал) арқылы көрсетеді.</w:t>
      </w:r>
    </w:p>
    <w:bookmarkEnd w:id="77"/>
    <w:bookmarkStart w:name="z123" w:id="78"/>
    <w:p>
      <w:pPr>
        <w:spacing w:after="0"/>
        <w:ind w:left="0"/>
        <w:jc w:val="left"/>
      </w:pPr>
      <w:r>
        <w:rPr>
          <w:rFonts w:ascii="Times New Roman"/>
          <w:b/>
          <w:i w:val="false"/>
          <w:color w:val="000000"/>
        </w:rPr>
        <w:t xml:space="preserve"> 
2. Мемлекеттік қызметті көрсету тәртібі</w:t>
      </w:r>
    </w:p>
    <w:bookmarkEnd w:id="78"/>
    <w:bookmarkStart w:name="z124" w:id="79"/>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1) құжаттар топтамасын көрсетілетін қызметті берушіге тапсырған сәттен бастап, сондай-ақ портал арқылы жүгінген кезде – 15 (он бес) жұмыс күні;</w:t>
      </w:r>
      <w:r>
        <w:br/>
      </w:r>
      <w:r>
        <w:rPr>
          <w:rFonts w:ascii="Times New Roman"/>
          <w:b w:val="false"/>
          <w:i w:val="false"/>
          <w:color w:val="000000"/>
          <w:sz w:val="28"/>
        </w:rPr>
        <w:t>
      2) құжаттар топтамасын тапсыру үшін күтудің рұқсат берілетін ең ұзақ уақыты – 30 (отыз) минут;</w:t>
      </w:r>
      <w:r>
        <w:br/>
      </w:r>
      <w:r>
        <w:rPr>
          <w:rFonts w:ascii="Times New Roman"/>
          <w:b w:val="false"/>
          <w:i w:val="false"/>
          <w:color w:val="000000"/>
          <w:sz w:val="28"/>
        </w:rPr>
        <w:t>
      3) қызмет көрсетуге рұқсат берілетін ең ұзақ уақыт – 20 (жиырма) минут.</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Мемлекеттiк қызметті көрсету нәтижесi – теңізде мұнай-газ құбырларын салу, монтаждау немесе төсеу жөніндегі жұмыстарға рұқсаты.</w:t>
      </w:r>
      <w:r>
        <w:br/>
      </w:r>
      <w:r>
        <w:rPr>
          <w:rFonts w:ascii="Times New Roman"/>
          <w:b w:val="false"/>
          <w:i w:val="false"/>
          <w:color w:val="000000"/>
          <w:sz w:val="28"/>
        </w:rPr>
        <w:t>
      Мемлекеттік қызметті көрсету нәтижесін ұсыну нысаны: электрондық.</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(бұдан әрі – көрсетілетін қызметті алушы) тегiн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берушінің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9.00-ден 18.30-ға дейін.</w:t>
      </w:r>
      <w:r>
        <w:br/>
      </w:r>
      <w:r>
        <w:rPr>
          <w:rFonts w:ascii="Times New Roman"/>
          <w:b w:val="false"/>
          <w:i w:val="false"/>
          <w:color w:val="000000"/>
          <w:sz w:val="28"/>
        </w:rPr>
        <w:t>
      Құжаттарды қабылдау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9.00-ден 17.00-ге дейін жүзеге асырылады.</w:t>
      </w:r>
      <w:r>
        <w:br/>
      </w:r>
      <w:r>
        <w:rPr>
          <w:rFonts w:ascii="Times New Roman"/>
          <w:b w:val="false"/>
          <w:i w:val="false"/>
          <w:color w:val="000000"/>
          <w:sz w:val="28"/>
        </w:rPr>
        <w:t>
      Мемлекеттік қызмет кезек тәртібінде алдын ала жазылусыз және жедел қызмет көрсетусіз көрсетіледі;</w:t>
      </w:r>
      <w:r>
        <w:br/>
      </w:r>
      <w:r>
        <w:rPr>
          <w:rFonts w:ascii="Times New Roman"/>
          <w:b w:val="false"/>
          <w:i w:val="false"/>
          <w:color w:val="000000"/>
          <w:sz w:val="28"/>
        </w:rPr>
        <w:t>
      2) порталда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(немесе сенімхаты бойынша оның өкілі) жүгінген кезде мемлекеттік қызметті көрсету үшін қажетті құжаттар тізбесі:</w:t>
      </w:r>
      <w:r>
        <w:br/>
      </w:r>
      <w:r>
        <w:rPr>
          <w:rFonts w:ascii="Times New Roman"/>
          <w:b w:val="false"/>
          <w:i w:val="false"/>
          <w:color w:val="000000"/>
          <w:sz w:val="28"/>
        </w:rPr>
        <w:t>
      1) көрсетілетін қызметті берушіге:</w:t>
      </w:r>
      <w:r>
        <w:br/>
      </w:r>
      <w:r>
        <w:rPr>
          <w:rFonts w:ascii="Times New Roman"/>
          <w:b w:val="false"/>
          <w:i w:val="false"/>
          <w:color w:val="000000"/>
          <w:sz w:val="28"/>
        </w:rPr>
        <w:t>
      көрсетілетін қызметті алушы қол қойған және ұйымның мөрімен расталған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2-қосымшада</w:t>
      </w:r>
      <w:r>
        <w:rPr>
          <w:rFonts w:ascii="Times New Roman"/>
          <w:b w:val="false"/>
          <w:i w:val="false"/>
          <w:color w:val="000000"/>
          <w:sz w:val="28"/>
        </w:rPr>
        <w:t xml:space="preserve"> көрсетілген мәліметтер нысаны;</w:t>
      </w:r>
      <w:r>
        <w:br/>
      </w:r>
      <w:r>
        <w:rPr>
          <w:rFonts w:ascii="Times New Roman"/>
          <w:b w:val="false"/>
          <w:i w:val="false"/>
          <w:color w:val="000000"/>
          <w:sz w:val="28"/>
        </w:rPr>
        <w:t>
      2) порталда: толтырылған мәліметтер нысанымен көрсетілетін қызметті алушының электрондық цифрлық қолтаңбасымен (бұдан әрі – ЭЦҚ) куәландырылған электрондық құжат нысанындағы сұрау салу.</w:t>
      </w:r>
      <w:r>
        <w:br/>
      </w:r>
      <w:r>
        <w:rPr>
          <w:rFonts w:ascii="Times New Roman"/>
          <w:b w:val="false"/>
          <w:i w:val="false"/>
          <w:color w:val="000000"/>
          <w:sz w:val="28"/>
        </w:rPr>
        <w:t>
      Порталда электрондық сұрау салуды қабылдау көрсетілетін қызметті алушының «жеке кабинетінде» жүзеге асырылады.</w:t>
      </w:r>
      <w:r>
        <w:br/>
      </w:r>
      <w:r>
        <w:rPr>
          <w:rFonts w:ascii="Times New Roman"/>
          <w:b w:val="false"/>
          <w:i w:val="false"/>
          <w:color w:val="000000"/>
          <w:sz w:val="28"/>
        </w:rPr>
        <w:t>
      Мемлекеттік ақпараттық жүйелерде қамтылған көрсетілетін қызметті алушының жеке басын куәландыратын, заңды тұлғаны мемлекеттік тіркеу (қайта тіркеу) туралы құжаттардың мәліметтерін көрсетілетін қызметті беруші портал арқылы мемлекеттік органдардың уәкілетті адамдарының ЭЦҚ-мен куәландырылған электрондық құжаттар нысанында тиісті мемлекеттік ақпараттық жүйелерден алады.</w:t>
      </w:r>
      <w:r>
        <w:br/>
      </w:r>
      <w:r>
        <w:rPr>
          <w:rFonts w:ascii="Times New Roman"/>
          <w:b w:val="false"/>
          <w:i w:val="false"/>
          <w:color w:val="000000"/>
          <w:sz w:val="28"/>
        </w:rPr>
        <w:t>
      Көрсетілетін қызметті алушы барлық қажетті құжаттарды тапсырған кезде:</w:t>
      </w:r>
      <w:r>
        <w:br/>
      </w:r>
      <w:r>
        <w:rPr>
          <w:rFonts w:ascii="Times New Roman"/>
          <w:b w:val="false"/>
          <w:i w:val="false"/>
          <w:color w:val="000000"/>
          <w:sz w:val="28"/>
        </w:rPr>
        <w:t>
      көрсетілетін қызметті берушіге – қағаз жеткізгіштегі өтініштің қабылдануын растау оның көшірмесіне құжаттар топтамасының қабылданған уақыты мен күнін көрсете отырып, көрсетілетін қызметті берушінің кеңсесінде тіркелуі туралы белгі болып табылады;</w:t>
      </w:r>
      <w:r>
        <w:br/>
      </w:r>
      <w:r>
        <w:rPr>
          <w:rFonts w:ascii="Times New Roman"/>
          <w:b w:val="false"/>
          <w:i w:val="false"/>
          <w:color w:val="000000"/>
          <w:sz w:val="28"/>
        </w:rPr>
        <w:t>
      портал арқылы жүгінген кезде мемлекеттік көрсетілетін қызмет нәтижесін алу күні мен уақытын көрсете отырып, мемлекеттік қызметті көрсету үшін сұрау салудың қабылданғаны туралы мәртебе көрсетілетін қызметті алушының «жеке кабинетіне» жіберіледі.</w:t>
      </w:r>
    </w:p>
    <w:bookmarkEnd w:id="79"/>
    <w:bookmarkStart w:name="z130" w:id="80"/>
    <w:p>
      <w:pPr>
        <w:spacing w:after="0"/>
        <w:ind w:left="0"/>
        <w:jc w:val="left"/>
      </w:pPr>
      <w:r>
        <w:rPr>
          <w:rFonts w:ascii="Times New Roman"/>
          <w:b/>
          <w:i w:val="false"/>
          <w:color w:val="000000"/>
        </w:rPr>
        <w:t xml:space="preserve"> 
3. Орталық мемлекеттік органдардың, сондай-ақ көрсетілетін</w:t>
      </w:r>
      <w:r>
        <w:br/>
      </w:r>
      <w:r>
        <w:rPr>
          <w:rFonts w:ascii="Times New Roman"/>
          <w:b/>
          <w:i w:val="false"/>
          <w:color w:val="000000"/>
        </w:rPr>
        <w:t>
қызметті берушінің және (немесе) оның лауазымды адамдарының</w:t>
      </w:r>
      <w:r>
        <w:br/>
      </w:r>
      <w:r>
        <w:rPr>
          <w:rFonts w:ascii="Times New Roman"/>
          <w:b/>
          <w:i w:val="false"/>
          <w:color w:val="000000"/>
        </w:rPr>
        <w:t>
мемлекеттік қызметтер көрсету мәселелері бойынша шешімдеріне,</w:t>
      </w:r>
      <w:r>
        <w:br/>
      </w:r>
      <w:r>
        <w:rPr>
          <w:rFonts w:ascii="Times New Roman"/>
          <w:b/>
          <w:i w:val="false"/>
          <w:color w:val="000000"/>
        </w:rPr>
        <w:t>
әрекеттеріне (әрекетсіздігіне) шағымдану тәртібі</w:t>
      </w:r>
    </w:p>
    <w:bookmarkEnd w:id="80"/>
    <w:bookmarkStart w:name="z131" w:id="81"/>
    <w:p>
      <w:pPr>
        <w:spacing w:after="0"/>
        <w:ind w:left="0"/>
        <w:jc w:val="both"/>
      </w:pPr>
      <w:r>
        <w:rPr>
          <w:rFonts w:ascii="Times New Roman"/>
          <w:b w:val="false"/>
          <w:i w:val="false"/>
          <w:color w:val="000000"/>
          <w:sz w:val="28"/>
        </w:rPr>
        <w:t>
      10. Орталық мемлекеттік органның,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немесе Министрлік басшысының атына: 010000, Астана қаласы, Қабанбай батыр даңғылы 19, «ҚазМұнайГаз» ҰК» АҚ ғимараты, А блогы, телефон: 8 (7172) 97-68-51, 97-68-01 мекенжайы бойынша беріледі.</w:t>
      </w:r>
      <w:r>
        <w:br/>
      </w:r>
      <w:r>
        <w:rPr>
          <w:rFonts w:ascii="Times New Roman"/>
          <w:b w:val="false"/>
          <w:i w:val="false"/>
          <w:color w:val="000000"/>
          <w:sz w:val="28"/>
        </w:rPr>
        <w:t>
      Шағым жазбаша нысанда пошта арқылы немесе электрондық түрде не көрсетілетін қызметті берушінің немесе Министрліктің кеңсесі арқылы қолма-қол қабылданады.</w:t>
      </w:r>
      <w:r>
        <w:br/>
      </w:r>
      <w:r>
        <w:rPr>
          <w:rFonts w:ascii="Times New Roman"/>
          <w:b w:val="false"/>
          <w:i w:val="false"/>
          <w:color w:val="000000"/>
          <w:sz w:val="28"/>
        </w:rPr>
        <w:t>
      Шағымның қабылдағанын растау шағымды қабылдаған адамның тегі мен аты-жөні, берілген шағымға жауапты алу мерзімі және орны көрсетіле отырып, көрсетілетін қызметті берушінің немесе Министрліктің кеңсесінде (мөртабан, кіріс нөмірі және күні) оның тіркелуі болып табылады. Тіркелгеннен кейін шағым көрсетілетін қызметті берушінің немесе Министрліктің басшысына жауапты орындаушыны айқындау және тиісті шаралар қабылдау үшін жіберіледі.</w:t>
      </w:r>
      <w:r>
        <w:br/>
      </w:r>
      <w:r>
        <w:rPr>
          <w:rFonts w:ascii="Times New Roman"/>
          <w:b w:val="false"/>
          <w:i w:val="false"/>
          <w:color w:val="000000"/>
          <w:sz w:val="28"/>
        </w:rPr>
        <w:t>
      Министрліктің немесе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қаралуы тиіс.</w:t>
      </w:r>
      <w:r>
        <w:br/>
      </w:r>
      <w:r>
        <w:rPr>
          <w:rFonts w:ascii="Times New Roman"/>
          <w:b w:val="false"/>
          <w:i w:val="false"/>
          <w:color w:val="000000"/>
          <w:sz w:val="28"/>
        </w:rPr>
        <w:t>
      Шағымдану тәртібі туралы ақпаратты Бірыңғай байланыс-орталығының 1414 телефоны бойынша алуға болады.</w:t>
      </w:r>
      <w:r>
        <w:br/>
      </w:r>
      <w:r>
        <w:rPr>
          <w:rFonts w:ascii="Times New Roman"/>
          <w:b w:val="false"/>
          <w:i w:val="false"/>
          <w:color w:val="000000"/>
          <w:sz w:val="28"/>
        </w:rPr>
        <w:t>
      Шағымды портал арқылы жіберген кезде, көрсетілетін қызметті алушының «жеке кабинетінен» көрсетілетін қызметті беруші өтінішті өңдеу барысында жаңартылатын (жеткізілуі, тіркелуі, орындалуы туралы белгілер, шағымды қарау немесе қараудан бас тарту туралы жауап) өтініш туралы ақпарат қолжетімді болады.</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81"/>
    <w:bookmarkStart w:name="z133" w:id="82"/>
    <w:p>
      <w:pPr>
        <w:spacing w:after="0"/>
        <w:ind w:left="0"/>
        <w:jc w:val="left"/>
      </w:pPr>
      <w:r>
        <w:rPr>
          <w:rFonts w:ascii="Times New Roman"/>
          <w:b/>
          <w:i w:val="false"/>
          <w:color w:val="000000"/>
        </w:rPr>
        <w:t xml:space="preserve"> 
4. Мемлекеттік көрсетілетін қызметті, оның ішінде электрондық</w:t>
      </w:r>
      <w:r>
        <w:br/>
      </w:r>
      <w:r>
        <w:rPr>
          <w:rFonts w:ascii="Times New Roman"/>
          <w:b/>
          <w:i w:val="false"/>
          <w:color w:val="000000"/>
        </w:rPr>
        <w:t>
нысанда көрсетудің ерекшеліктері ескеріле отырып қойылатын өзге</w:t>
      </w:r>
      <w:r>
        <w:br/>
      </w:r>
      <w:r>
        <w:rPr>
          <w:rFonts w:ascii="Times New Roman"/>
          <w:b/>
          <w:i w:val="false"/>
          <w:color w:val="000000"/>
        </w:rPr>
        <w:t>
де талаптар</w:t>
      </w:r>
    </w:p>
    <w:bookmarkEnd w:id="82"/>
    <w:bookmarkStart w:name="z134" w:id="83"/>
    <w:p>
      <w:pPr>
        <w:spacing w:after="0"/>
        <w:ind w:left="0"/>
        <w:jc w:val="both"/>
      </w:pPr>
      <w:r>
        <w:rPr>
          <w:rFonts w:ascii="Times New Roman"/>
          <w:b w:val="false"/>
          <w:i w:val="false"/>
          <w:color w:val="000000"/>
          <w:sz w:val="28"/>
        </w:rPr>
        <w:t>
      12. Мемлекеттік қызметті көрсету орындарының мекенжайлары www.mgm.gov.kz интернет-ресурсының «Мемлекеттік көрсетілетін қызметтер» бөлімінде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ЭЦҚ болған жағдайда портал арқылы мемлекеттік қызметті электрондық нысанда алу мүмкіндігі бар.</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порталдағы «жеке кабинет», сондай-ақ Мемлекеттік қызметтерді көрсету мәселелері жөніндегі бірыңғай байланыс-орталығы арқылы мемлекеттік қызметті көрсету тәртібі мен мәртебесі туралы ақпаратты қашықтықтан қол жеткізу режимінде алу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қызметтерді көрсету мәселелері жөніндегі анықтамалық қызметінің байланыс телефондары www.mgm.gov.kz интернет-ресурсының «Мемлекеттік көрсетілетін қызметтер» бөлімінде көрсетілген. Мемлекеттік қызметтерді көрсету мәселелері жөніндегі бірыңғай байланыс-орталығы 1414.</w:t>
      </w:r>
    </w:p>
    <w:bookmarkEnd w:id="83"/>
    <w:bookmarkStart w:name="z138" w:id="84"/>
    <w:p>
      <w:pPr>
        <w:spacing w:after="0"/>
        <w:ind w:left="0"/>
        <w:jc w:val="both"/>
      </w:pPr>
      <w:r>
        <w:rPr>
          <w:rFonts w:ascii="Times New Roman"/>
          <w:b w:val="false"/>
          <w:i w:val="false"/>
          <w:color w:val="000000"/>
          <w:sz w:val="28"/>
        </w:rPr>
        <w:t>
«Теңізде мұнай-газ құбырларын салу,</w:t>
      </w:r>
      <w:r>
        <w:br/>
      </w:r>
      <w:r>
        <w:rPr>
          <w:rFonts w:ascii="Times New Roman"/>
          <w:b w:val="false"/>
          <w:i w:val="false"/>
          <w:color w:val="000000"/>
          <w:sz w:val="28"/>
        </w:rPr>
        <w:t xml:space="preserve">
монтаждау немесе төсеу       </w:t>
      </w:r>
      <w:r>
        <w:br/>
      </w:r>
      <w:r>
        <w:rPr>
          <w:rFonts w:ascii="Times New Roman"/>
          <w:b w:val="false"/>
          <w:i w:val="false"/>
          <w:color w:val="000000"/>
          <w:sz w:val="28"/>
        </w:rPr>
        <w:t>
жөніндегі жұмыстарға рұқсаттар беру»</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84"/>
    <w:bookmarkStart w:name="z139" w:id="85"/>
    <w:p>
      <w:pPr>
        <w:spacing w:after="0"/>
        <w:ind w:left="0"/>
        <w:jc w:val="both"/>
      </w:pPr>
      <w:r>
        <w:rPr>
          <w:rFonts w:ascii="Times New Roman"/>
          <w:b w:val="false"/>
          <w:i w:val="false"/>
          <w:color w:val="000000"/>
          <w:sz w:val="28"/>
        </w:rPr>
        <w:t>
Нысан</w:t>
      </w:r>
    </w:p>
    <w:bookmarkEnd w:id="85"/>
    <w:bookmarkStart w:name="z140" w:id="86"/>
    <w:p>
      <w:pPr>
        <w:spacing w:after="0"/>
        <w:ind w:left="0"/>
        <w:jc w:val="left"/>
      </w:pPr>
      <w:r>
        <w:rPr>
          <w:rFonts w:ascii="Times New Roman"/>
          <w:b/>
          <w:i w:val="false"/>
          <w:color w:val="000000"/>
        </w:rPr>
        <w:t xml:space="preserve"> 
Теңізде мұнай-газ құбырларын салу, монтаждау немесе төсеу</w:t>
      </w:r>
      <w:r>
        <w:br/>
      </w:r>
      <w:r>
        <w:rPr>
          <w:rFonts w:ascii="Times New Roman"/>
          <w:b/>
          <w:i w:val="false"/>
          <w:color w:val="000000"/>
        </w:rPr>
        <w:t>
жөніндегі жұмыстарға рұқсат алуға</w:t>
      </w:r>
      <w:r>
        <w:br/>
      </w:r>
      <w:r>
        <w:rPr>
          <w:rFonts w:ascii="Times New Roman"/>
          <w:b/>
          <w:i w:val="false"/>
          <w:color w:val="000000"/>
        </w:rPr>
        <w:t>
ӨТІНІШ</w:t>
      </w:r>
    </w:p>
    <w:bookmarkEnd w:id="86"/>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(көрсетілетін қызметті берушінің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тегi, аты, әкесiнiң аты (болған жағдайда), ЖСН, заңды</w:t>
      </w:r>
      <w:r>
        <w:br/>
      </w:r>
      <w:r>
        <w:rPr>
          <w:rFonts w:ascii="Times New Roman"/>
          <w:b w:val="false"/>
          <w:i w:val="false"/>
          <w:color w:val="000000"/>
          <w:sz w:val="28"/>
        </w:rPr>
        <w:t>
тұлғаның толық атауы, орналасқан жерінің мекенжайы, БСН, байланыс</w:t>
      </w:r>
      <w:r>
        <w:br/>
      </w:r>
      <w:r>
        <w:rPr>
          <w:rFonts w:ascii="Times New Roman"/>
          <w:b w:val="false"/>
          <w:i w:val="false"/>
          <w:color w:val="000000"/>
          <w:sz w:val="28"/>
        </w:rPr>
        <w:t>
            деректері (телефон, факс, электрондық пошта)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(теңiзде мұнай-газ құбырларын салу, монтаждау немесе төсеу жөніндегі</w:t>
      </w:r>
      <w:r>
        <w:br/>
      </w:r>
      <w:r>
        <w:rPr>
          <w:rFonts w:ascii="Times New Roman"/>
          <w:b w:val="false"/>
          <w:i w:val="false"/>
          <w:color w:val="000000"/>
          <w:sz w:val="28"/>
        </w:rPr>
        <w:t>
            жұмыстар қажеттілігінің себебі мен негіздемесі)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(жоспарланған теңіз құрылысының не мұнай-газ құбырларын салу,</w:t>
      </w:r>
      <w:r>
        <w:br/>
      </w:r>
      <w:r>
        <w:rPr>
          <w:rFonts w:ascii="Times New Roman"/>
          <w:b w:val="false"/>
          <w:i w:val="false"/>
          <w:color w:val="000000"/>
          <w:sz w:val="28"/>
        </w:rPr>
        <w:t>
       монтаждау немесе төсеу жөніндегі жүргізілетін жұмыстардың</w:t>
      </w:r>
      <w:r>
        <w:br/>
      </w:r>
      <w:r>
        <w:rPr>
          <w:rFonts w:ascii="Times New Roman"/>
          <w:b w:val="false"/>
          <w:i w:val="false"/>
          <w:color w:val="000000"/>
          <w:sz w:val="28"/>
        </w:rPr>
        <w:t>
                       мерзімі мен орналасатын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(қоса беріліп отырған құжаттар тізбесі)</w:t>
      </w:r>
    </w:p>
    <w:p>
      <w:pPr>
        <w:spacing w:after="0"/>
        <w:ind w:left="0"/>
        <w:jc w:val="both"/>
      </w:pPr>
      <w:r>
        <w:rPr>
          <w:rFonts w:ascii="Times New Roman"/>
          <w:b w:val="false"/>
          <w:i w:val="false"/>
          <w:color w:val="000000"/>
          <w:sz w:val="28"/>
        </w:rPr>
        <w:t>Ұйымның басшысы (лауазымы) ______________     _______________________</w:t>
      </w:r>
      <w:r>
        <w:br/>
      </w:r>
      <w:r>
        <w:rPr>
          <w:rFonts w:ascii="Times New Roman"/>
          <w:b w:val="false"/>
          <w:i w:val="false"/>
          <w:color w:val="000000"/>
          <w:sz w:val="28"/>
        </w:rPr>
        <w:t>
                               (қолы)                 (Т.А.Ә.)</w:t>
      </w:r>
      <w:r>
        <w:br/>
      </w:r>
      <w:r>
        <w:rPr>
          <w:rFonts w:ascii="Times New Roman"/>
          <w:b w:val="false"/>
          <w:i w:val="false"/>
          <w:color w:val="000000"/>
          <w:sz w:val="28"/>
        </w:rPr>
        <w:t>
                           М.О. 20__ ж. «___» _______________________</w:t>
      </w:r>
    </w:p>
    <w:bookmarkStart w:name="z141" w:id="87"/>
    <w:p>
      <w:pPr>
        <w:spacing w:after="0"/>
        <w:ind w:left="0"/>
        <w:jc w:val="both"/>
      </w:pPr>
      <w:r>
        <w:rPr>
          <w:rFonts w:ascii="Times New Roman"/>
          <w:b w:val="false"/>
          <w:i w:val="false"/>
          <w:color w:val="000000"/>
          <w:sz w:val="28"/>
        </w:rPr>
        <w:t>
«Теңізде мұнай-газ құбырларын салу,</w:t>
      </w:r>
      <w:r>
        <w:br/>
      </w:r>
      <w:r>
        <w:rPr>
          <w:rFonts w:ascii="Times New Roman"/>
          <w:b w:val="false"/>
          <w:i w:val="false"/>
          <w:color w:val="000000"/>
          <w:sz w:val="28"/>
        </w:rPr>
        <w:t xml:space="preserve">
монтаждау немесе төсеу       </w:t>
      </w:r>
      <w:r>
        <w:br/>
      </w:r>
      <w:r>
        <w:rPr>
          <w:rFonts w:ascii="Times New Roman"/>
          <w:b w:val="false"/>
          <w:i w:val="false"/>
          <w:color w:val="000000"/>
          <w:sz w:val="28"/>
        </w:rPr>
        <w:t>
жөніндегі жұмыстарға рұқсаттар беру»</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87"/>
    <w:bookmarkStart w:name="z142" w:id="88"/>
    <w:p>
      <w:pPr>
        <w:spacing w:after="0"/>
        <w:ind w:left="0"/>
        <w:jc w:val="both"/>
      </w:pPr>
      <w:r>
        <w:rPr>
          <w:rFonts w:ascii="Times New Roman"/>
          <w:b w:val="false"/>
          <w:i w:val="false"/>
          <w:color w:val="000000"/>
          <w:sz w:val="28"/>
        </w:rPr>
        <w:t>
Нысан</w:t>
      </w:r>
    </w:p>
    <w:bookmarkEnd w:id="88"/>
    <w:bookmarkStart w:name="z143" w:id="89"/>
    <w:p>
      <w:pPr>
        <w:spacing w:after="0"/>
        <w:ind w:left="0"/>
        <w:jc w:val="left"/>
      </w:pPr>
      <w:r>
        <w:rPr>
          <w:rFonts w:ascii="Times New Roman"/>
          <w:b/>
          <w:i w:val="false"/>
          <w:color w:val="000000"/>
        </w:rPr>
        <w:t xml:space="preserve"> 
Теңізде мұнай-газ құбырларын салу, монтаждау немесе төсеу</w:t>
      </w:r>
      <w:r>
        <w:br/>
      </w:r>
      <w:r>
        <w:rPr>
          <w:rFonts w:ascii="Times New Roman"/>
          <w:b/>
          <w:i w:val="false"/>
          <w:color w:val="000000"/>
        </w:rPr>
        <w:t>
жөніндегі жұмыстарға рұқсат үшін</w:t>
      </w:r>
      <w:r>
        <w:br/>
      </w:r>
      <w:r>
        <w:rPr>
          <w:rFonts w:ascii="Times New Roman"/>
          <w:b/>
          <w:i w:val="false"/>
          <w:color w:val="000000"/>
        </w:rPr>
        <w:t>
МӘЛІМЕТТЕР НЫСАНЫ</w:t>
      </w:r>
    </w:p>
    <w:bookmarkEnd w:id="89"/>
    <w:bookmarkStart w:name="z271" w:id="90"/>
    <w:p>
      <w:pPr>
        <w:spacing w:after="0"/>
        <w:ind w:left="0"/>
        <w:jc w:val="both"/>
      </w:pPr>
      <w:r>
        <w:rPr>
          <w:rFonts w:ascii="Times New Roman"/>
          <w:b w:val="false"/>
          <w:i w:val="false"/>
          <w:color w:val="000000"/>
          <w:sz w:val="28"/>
        </w:rPr>
        <w:t>
      1. Теңіз құрылысын салу мақсаты, мәні мен негіздері __________.</w:t>
      </w:r>
      <w:r>
        <w:br/>
      </w:r>
      <w:r>
        <w:rPr>
          <w:rFonts w:ascii="Times New Roman"/>
          <w:b w:val="false"/>
          <w:i w:val="false"/>
          <w:color w:val="000000"/>
          <w:sz w:val="28"/>
        </w:rPr>
        <w:t>
</w:t>
      </w:r>
      <w:r>
        <w:rPr>
          <w:rFonts w:ascii="Times New Roman"/>
          <w:b w:val="false"/>
          <w:i w:val="false"/>
          <w:color w:val="000000"/>
          <w:sz w:val="28"/>
        </w:rPr>
        <w:t>
      2. Келісімшарттық аумақ шегінде құрылатын теңіз құрылысының</w:t>
      </w:r>
      <w:r>
        <w:br/>
      </w:r>
      <w:r>
        <w:rPr>
          <w:rFonts w:ascii="Times New Roman"/>
          <w:b w:val="false"/>
          <w:i w:val="false"/>
          <w:color w:val="000000"/>
          <w:sz w:val="28"/>
        </w:rPr>
        <w:t>
географиялық координаталарының негіздемесі:</w:t>
      </w:r>
      <w:r>
        <w:br/>
      </w:r>
      <w:r>
        <w:rPr>
          <w:rFonts w:ascii="Times New Roman"/>
          <w:b w:val="false"/>
          <w:i w:val="false"/>
          <w:color w:val="000000"/>
          <w:sz w:val="28"/>
        </w:rPr>
        <w:t>
      1) ендігі ____________________________________________________;</w:t>
      </w:r>
      <w:r>
        <w:br/>
      </w:r>
      <w:r>
        <w:rPr>
          <w:rFonts w:ascii="Times New Roman"/>
          <w:b w:val="false"/>
          <w:i w:val="false"/>
          <w:color w:val="000000"/>
          <w:sz w:val="28"/>
        </w:rPr>
        <w:t>
      2) бойлығы ___________________________________________________.</w:t>
      </w:r>
      <w:r>
        <w:br/>
      </w:r>
      <w:r>
        <w:rPr>
          <w:rFonts w:ascii="Times New Roman"/>
          <w:b w:val="false"/>
          <w:i w:val="false"/>
          <w:color w:val="000000"/>
          <w:sz w:val="28"/>
        </w:rPr>
        <w:t>
</w:t>
      </w:r>
      <w:r>
        <w:rPr>
          <w:rFonts w:ascii="Times New Roman"/>
          <w:b w:val="false"/>
          <w:i w:val="false"/>
          <w:color w:val="000000"/>
          <w:sz w:val="28"/>
        </w:rPr>
        <w:t>
      3. Теңіз құрылысын құру жөніндегі жұмыстарды орындау кезінде</w:t>
      </w:r>
      <w:r>
        <w:br/>
      </w:r>
      <w:r>
        <w:rPr>
          <w:rFonts w:ascii="Times New Roman"/>
          <w:b w:val="false"/>
          <w:i w:val="false"/>
          <w:color w:val="000000"/>
          <w:sz w:val="28"/>
        </w:rPr>
        <w:t>
пайдаланылуы болжанатын кеме және өзге де жүзу құралдары туралы</w:t>
      </w:r>
      <w:r>
        <w:br/>
      </w:r>
      <w:r>
        <w:rPr>
          <w:rFonts w:ascii="Times New Roman"/>
          <w:b w:val="false"/>
          <w:i w:val="false"/>
          <w:color w:val="000000"/>
          <w:sz w:val="28"/>
        </w:rPr>
        <w:t>
ақпарат:</w:t>
      </w:r>
      <w:r>
        <w:br/>
      </w:r>
      <w:r>
        <w:rPr>
          <w:rFonts w:ascii="Times New Roman"/>
          <w:b w:val="false"/>
          <w:i w:val="false"/>
          <w:color w:val="000000"/>
          <w:sz w:val="28"/>
        </w:rPr>
        <w:t>
      1) кеме және жүзу құралдарының саны __________________________;</w:t>
      </w:r>
      <w:r>
        <w:br/>
      </w:r>
      <w:r>
        <w:rPr>
          <w:rFonts w:ascii="Times New Roman"/>
          <w:b w:val="false"/>
          <w:i w:val="false"/>
          <w:color w:val="000000"/>
          <w:sz w:val="28"/>
        </w:rPr>
        <w:t>
      2) кеме және жүзу құралдарының атауы _________________________.</w:t>
      </w:r>
      <w:r>
        <w:br/>
      </w:r>
      <w:r>
        <w:rPr>
          <w:rFonts w:ascii="Times New Roman"/>
          <w:b w:val="false"/>
          <w:i w:val="false"/>
          <w:color w:val="000000"/>
          <w:sz w:val="28"/>
        </w:rPr>
        <w:t>
</w:t>
      </w:r>
      <w:r>
        <w:rPr>
          <w:rFonts w:ascii="Times New Roman"/>
          <w:b w:val="false"/>
          <w:i w:val="false"/>
          <w:color w:val="000000"/>
          <w:sz w:val="28"/>
        </w:rPr>
        <w:t>
      4. Теңіз құрылысын құруды бастау және аяқтау күні ____________.</w:t>
      </w:r>
      <w:r>
        <w:br/>
      </w:r>
      <w:r>
        <w:rPr>
          <w:rFonts w:ascii="Times New Roman"/>
          <w:b w:val="false"/>
          <w:i w:val="false"/>
          <w:color w:val="000000"/>
          <w:sz w:val="28"/>
        </w:rPr>
        <w:t>
</w:t>
      </w:r>
      <w:r>
        <w:rPr>
          <w:rFonts w:ascii="Times New Roman"/>
          <w:b w:val="false"/>
          <w:i w:val="false"/>
          <w:color w:val="000000"/>
          <w:sz w:val="28"/>
        </w:rPr>
        <w:t>
      5. Теңіз құрылысын пайдалану кезінде қолданылатын байланыс</w:t>
      </w:r>
      <w:r>
        <w:br/>
      </w:r>
      <w:r>
        <w:rPr>
          <w:rFonts w:ascii="Times New Roman"/>
          <w:b w:val="false"/>
          <w:i w:val="false"/>
          <w:color w:val="000000"/>
          <w:sz w:val="28"/>
        </w:rPr>
        <w:t>
құралдары (радиотаратқыштың қуаты, жиіліктер, өзге де мәліметтер)</w:t>
      </w:r>
      <w:r>
        <w:br/>
      </w:r>
      <w:r>
        <w:rPr>
          <w:rFonts w:ascii="Times New Roman"/>
          <w:b w:val="false"/>
          <w:i w:val="false"/>
          <w:color w:val="000000"/>
          <w:sz w:val="28"/>
        </w:rPr>
        <w:t>
туралы ақпарат _____________________________________________________.</w:t>
      </w:r>
      <w:r>
        <w:br/>
      </w:r>
      <w:r>
        <w:rPr>
          <w:rFonts w:ascii="Times New Roman"/>
          <w:b w:val="false"/>
          <w:i w:val="false"/>
          <w:color w:val="000000"/>
          <w:sz w:val="28"/>
        </w:rPr>
        <w:t>
</w:t>
      </w:r>
      <w:r>
        <w:rPr>
          <w:rFonts w:ascii="Times New Roman"/>
          <w:b w:val="false"/>
          <w:i w:val="false"/>
          <w:color w:val="000000"/>
          <w:sz w:val="28"/>
        </w:rPr>
        <w:t>
      6. Теңiз құрылысын салу немесе орналастыру кезіндегі</w:t>
      </w:r>
      <w:r>
        <w:br/>
      </w:r>
      <w:r>
        <w:rPr>
          <w:rFonts w:ascii="Times New Roman"/>
          <w:b w:val="false"/>
          <w:i w:val="false"/>
          <w:color w:val="000000"/>
          <w:sz w:val="28"/>
        </w:rPr>
        <w:t>
жоспарланған іс-шаралар:</w:t>
      </w:r>
      <w:r>
        <w:br/>
      </w:r>
      <w:r>
        <w:rPr>
          <w:rFonts w:ascii="Times New Roman"/>
          <w:b w:val="false"/>
          <w:i w:val="false"/>
          <w:color w:val="000000"/>
          <w:sz w:val="28"/>
        </w:rPr>
        <w:t>
      1) техникалық сумен жабдықтаудың тұйық жүйелерін, жүзу немесе</w:t>
      </w:r>
      <w:r>
        <w:br/>
      </w:r>
      <w:r>
        <w:rPr>
          <w:rFonts w:ascii="Times New Roman"/>
          <w:b w:val="false"/>
          <w:i w:val="false"/>
          <w:color w:val="000000"/>
          <w:sz w:val="28"/>
        </w:rPr>
        <w:t>
тұрақты тазарту құрылыстары мен құрамында мұнай бар суды және басқа</w:t>
      </w:r>
      <w:r>
        <w:br/>
      </w:r>
      <w:r>
        <w:rPr>
          <w:rFonts w:ascii="Times New Roman"/>
          <w:b w:val="false"/>
          <w:i w:val="false"/>
          <w:color w:val="000000"/>
          <w:sz w:val="28"/>
        </w:rPr>
        <w:t>
да зиянды заттарды қабылдауға арналған құралдар жасауды қоса алғанда,</w:t>
      </w:r>
      <w:r>
        <w:br/>
      </w:r>
      <w:r>
        <w:rPr>
          <w:rFonts w:ascii="Times New Roman"/>
          <w:b w:val="false"/>
          <w:i w:val="false"/>
          <w:color w:val="000000"/>
          <w:sz w:val="28"/>
        </w:rPr>
        <w:t>
қоршаған ортаға ықтимал залалдың алдын алу немесе азайту бойынша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теңіз құрылысында авариялық жағдайларды болдырмау және жою</w:t>
      </w:r>
      <w:r>
        <w:br/>
      </w:r>
      <w:r>
        <w:rPr>
          <w:rFonts w:ascii="Times New Roman"/>
          <w:b w:val="false"/>
          <w:i w:val="false"/>
          <w:color w:val="000000"/>
          <w:sz w:val="28"/>
        </w:rPr>
        <w:t>
бойынша ____________________________________________________________;</w:t>
      </w:r>
      <w:r>
        <w:br/>
      </w:r>
      <w:r>
        <w:rPr>
          <w:rFonts w:ascii="Times New Roman"/>
          <w:b w:val="false"/>
          <w:i w:val="false"/>
          <w:color w:val="000000"/>
          <w:sz w:val="28"/>
        </w:rPr>
        <w:t>
      3) теңізде жүзудің және ұшақ аппараттары ұшуының қауіпсіздігін</w:t>
      </w:r>
      <w:r>
        <w:br/>
      </w:r>
      <w:r>
        <w:rPr>
          <w:rFonts w:ascii="Times New Roman"/>
          <w:b w:val="false"/>
          <w:i w:val="false"/>
          <w:color w:val="000000"/>
          <w:sz w:val="28"/>
        </w:rPr>
        <w:t>
қамтамасыз ету жөніндегі, сондай-ақ балықтар мен басқа да су</w:t>
      </w:r>
      <w:r>
        <w:br/>
      </w:r>
      <w:r>
        <w:rPr>
          <w:rFonts w:ascii="Times New Roman"/>
          <w:b w:val="false"/>
          <w:i w:val="false"/>
          <w:color w:val="000000"/>
          <w:sz w:val="28"/>
        </w:rPr>
        <w:t>
жануарлары мекендейтiн ортаны, олардың көбею жағдайларын, өрiс аудару</w:t>
      </w:r>
      <w:r>
        <w:br/>
      </w:r>
      <w:r>
        <w:rPr>
          <w:rFonts w:ascii="Times New Roman"/>
          <w:b w:val="false"/>
          <w:i w:val="false"/>
          <w:color w:val="000000"/>
          <w:sz w:val="28"/>
        </w:rPr>
        <w:t>
жолдарын және шоғырланған жерлерiн сақтау бойынша __________________.</w:t>
      </w:r>
      <w:r>
        <w:br/>
      </w:r>
      <w:r>
        <w:rPr>
          <w:rFonts w:ascii="Times New Roman"/>
          <w:b w:val="false"/>
          <w:i w:val="false"/>
          <w:color w:val="000000"/>
          <w:sz w:val="28"/>
        </w:rPr>
        <w:t>
</w:t>
      </w:r>
      <w:r>
        <w:rPr>
          <w:rFonts w:ascii="Times New Roman"/>
          <w:b w:val="false"/>
          <w:i w:val="false"/>
          <w:color w:val="000000"/>
          <w:sz w:val="28"/>
        </w:rPr>
        <w:t>
      7. Теңіз құрылысын болжамды орналастыру орнының негізгі</w:t>
      </w:r>
      <w:r>
        <w:br/>
      </w:r>
      <w:r>
        <w:rPr>
          <w:rFonts w:ascii="Times New Roman"/>
          <w:b w:val="false"/>
          <w:i w:val="false"/>
          <w:color w:val="000000"/>
          <w:sz w:val="28"/>
        </w:rPr>
        <w:t>
гидрологиялық және гидрогеологиялық сипаттамалары, көтерілген су,</w:t>
      </w:r>
      <w:r>
        <w:br/>
      </w:r>
      <w:r>
        <w:rPr>
          <w:rFonts w:ascii="Times New Roman"/>
          <w:b w:val="false"/>
          <w:i w:val="false"/>
          <w:color w:val="000000"/>
          <w:sz w:val="28"/>
        </w:rPr>
        <w:t>
жіберілетін сарқынды суларды, алынатын жерасты суларын алудың және</w:t>
      </w:r>
      <w:r>
        <w:br/>
      </w:r>
      <w:r>
        <w:rPr>
          <w:rFonts w:ascii="Times New Roman"/>
          <w:b w:val="false"/>
          <w:i w:val="false"/>
          <w:color w:val="000000"/>
          <w:sz w:val="28"/>
        </w:rPr>
        <w:t>
(немесе) пайдаланудың болжанатын көлемі ____________________________.</w:t>
      </w:r>
    </w:p>
    <w:bookmarkEnd w:id="90"/>
    <w:bookmarkStart w:name="z144" w:id="9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4 ақпандағы</w:t>
      </w:r>
      <w:r>
        <w:br/>
      </w:r>
      <w:r>
        <w:rPr>
          <w:rFonts w:ascii="Times New Roman"/>
          <w:b w:val="false"/>
          <w:i w:val="false"/>
          <w:color w:val="000000"/>
          <w:sz w:val="28"/>
        </w:rPr>
        <w:t xml:space="preserve">
№ 50 қаулысымен   </w:t>
      </w:r>
      <w:r>
        <w:br/>
      </w:r>
      <w:r>
        <w:rPr>
          <w:rFonts w:ascii="Times New Roman"/>
          <w:b w:val="false"/>
          <w:i w:val="false"/>
          <w:color w:val="000000"/>
          <w:sz w:val="28"/>
        </w:rPr>
        <w:t xml:space="preserve">
бекітілген      </w:t>
      </w:r>
    </w:p>
    <w:bookmarkEnd w:id="91"/>
    <w:bookmarkStart w:name="z145" w:id="92"/>
    <w:p>
      <w:pPr>
        <w:spacing w:after="0"/>
        <w:ind w:left="0"/>
        <w:jc w:val="left"/>
      </w:pPr>
      <w:r>
        <w:rPr>
          <w:rFonts w:ascii="Times New Roman"/>
          <w:b/>
          <w:i w:val="false"/>
          <w:color w:val="000000"/>
        </w:rPr>
        <w:t xml:space="preserve"> 
«Тау-кен, мұнай-химия өндірістерін жобалауға (технологиялық)</w:t>
      </w:r>
      <w:r>
        <w:br/>
      </w:r>
      <w:r>
        <w:rPr>
          <w:rFonts w:ascii="Times New Roman"/>
          <w:b/>
          <w:i w:val="false"/>
          <w:color w:val="000000"/>
        </w:rPr>
        <w:t>
және (немесе) пайдалануға, мұнай-газ өңдеу өндірістерін</w:t>
      </w:r>
      <w:r>
        <w:br/>
      </w:r>
      <w:r>
        <w:rPr>
          <w:rFonts w:ascii="Times New Roman"/>
          <w:b/>
          <w:i w:val="false"/>
          <w:color w:val="000000"/>
        </w:rPr>
        <w:t>
жобалауға (технологиялық) лицензия беру, қайта ресімдеу,</w:t>
      </w:r>
      <w:r>
        <w:br/>
      </w:r>
      <w:r>
        <w:rPr>
          <w:rFonts w:ascii="Times New Roman"/>
          <w:b/>
          <w:i w:val="false"/>
          <w:color w:val="000000"/>
        </w:rPr>
        <w:t>
лицензияның телнұсқаларын беру» мемлекеттік көрсетілетін қызмет</w:t>
      </w:r>
      <w:r>
        <w:br/>
      </w:r>
      <w:r>
        <w:rPr>
          <w:rFonts w:ascii="Times New Roman"/>
          <w:b/>
          <w:i w:val="false"/>
          <w:color w:val="000000"/>
        </w:rPr>
        <w:t>
стандарты</w:t>
      </w:r>
    </w:p>
    <w:bookmarkEnd w:id="92"/>
    <w:bookmarkStart w:name="z146" w:id="93"/>
    <w:p>
      <w:pPr>
        <w:spacing w:after="0"/>
        <w:ind w:left="0"/>
        <w:jc w:val="left"/>
      </w:pPr>
      <w:r>
        <w:rPr>
          <w:rFonts w:ascii="Times New Roman"/>
          <w:b/>
          <w:i w:val="false"/>
          <w:color w:val="000000"/>
        </w:rPr>
        <w:t xml:space="preserve"> 
1. Жалпы ережелер</w:t>
      </w:r>
    </w:p>
    <w:bookmarkEnd w:id="93"/>
    <w:bookmarkStart w:name="z147" w:id="94"/>
    <w:p>
      <w:pPr>
        <w:spacing w:after="0"/>
        <w:ind w:left="0"/>
        <w:jc w:val="both"/>
      </w:pPr>
      <w:r>
        <w:rPr>
          <w:rFonts w:ascii="Times New Roman"/>
          <w:b w:val="false"/>
          <w:i w:val="false"/>
          <w:color w:val="000000"/>
          <w:sz w:val="28"/>
        </w:rPr>
        <w:t>
      1. «Тау-кен, мұнай-химия өндірістерін жобалауға (технологиялық) және (немесе) пайдалануға, мұнай-газ өңдеу өндірістерін жобалауға (технологиялық) лицензия беру, қайта ресімдеу, лицензияның телнұсқаларын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Мұнай және газ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Мұнай-газ кешеніндегі мемлекеттік инспекциялау комитеті (бұдан әрі – көрсетілетін қызметті беруші), оның ішінде www.e.gov.kz «электрондық үкіметтің» веб-порталы (бұдан әрі – портал) арқылы көрсетеді.</w:t>
      </w:r>
    </w:p>
    <w:bookmarkEnd w:id="94"/>
    <w:bookmarkStart w:name="z150" w:id="95"/>
    <w:p>
      <w:pPr>
        <w:spacing w:after="0"/>
        <w:ind w:left="0"/>
        <w:jc w:val="left"/>
      </w:pPr>
      <w:r>
        <w:rPr>
          <w:rFonts w:ascii="Times New Roman"/>
          <w:b/>
          <w:i w:val="false"/>
          <w:color w:val="000000"/>
        </w:rPr>
        <w:t xml:space="preserve"> 
2. Мемлекеттік қызметті көрсету тәртібі</w:t>
      </w:r>
    </w:p>
    <w:bookmarkEnd w:id="95"/>
    <w:bookmarkStart w:name="z151" w:id="96"/>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1) құжаттар топтамасын көрсетілетін қызметті берушіге тапсырған сәттен бастап, сондай-ақ портал арқылы жүгінген кезде:</w:t>
      </w:r>
      <w:r>
        <w:br/>
      </w:r>
      <w:r>
        <w:rPr>
          <w:rFonts w:ascii="Times New Roman"/>
          <w:b w:val="false"/>
          <w:i w:val="false"/>
          <w:color w:val="000000"/>
          <w:sz w:val="28"/>
        </w:rPr>
        <w:t>
      лицензияны және (немесе) лицензияға қосымшаны беру кезінде – 15 (он бес) жұмыс күні;</w:t>
      </w:r>
      <w:r>
        <w:br/>
      </w:r>
      <w:r>
        <w:rPr>
          <w:rFonts w:ascii="Times New Roman"/>
          <w:b w:val="false"/>
          <w:i w:val="false"/>
          <w:color w:val="000000"/>
          <w:sz w:val="28"/>
        </w:rPr>
        <w:t>
      лицензияны және (немесе) лицензияға қосымшаны қайта ресімдеу кезінде – 15 (он бес) жұмыс күні;</w:t>
      </w:r>
      <w:r>
        <w:br/>
      </w:r>
      <w:r>
        <w:rPr>
          <w:rFonts w:ascii="Times New Roman"/>
          <w:b w:val="false"/>
          <w:i w:val="false"/>
          <w:color w:val="000000"/>
          <w:sz w:val="28"/>
        </w:rPr>
        <w:t>
      лицензияның және (немесе) лицензияға қосымшаның телнұсқасын беру кезінде – 2 (екі) жұмыс күні;</w:t>
      </w:r>
      <w:r>
        <w:br/>
      </w:r>
      <w:r>
        <w:rPr>
          <w:rFonts w:ascii="Times New Roman"/>
          <w:b w:val="false"/>
          <w:i w:val="false"/>
          <w:color w:val="000000"/>
          <w:sz w:val="28"/>
        </w:rPr>
        <w:t>
      2) құжаттар топтамасын тапсыру үшін күтудің рұқсат берілетін ең ұзақ уақыты – 30 (отыз) минут;</w:t>
      </w:r>
      <w:r>
        <w:br/>
      </w:r>
      <w:r>
        <w:rPr>
          <w:rFonts w:ascii="Times New Roman"/>
          <w:b w:val="false"/>
          <w:i w:val="false"/>
          <w:color w:val="000000"/>
          <w:sz w:val="28"/>
        </w:rPr>
        <w:t>
      3) қызмет көрсетуге рұқсат берілетін ең ұзақ уақыт – 20 (жиырма) минут.</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Мемлекеттiк қызметті көрсету нәтижесi – тау-кен, мұнай-химия өндірістерін жобалауға (технологиялық) және (немесе) пайдалануға, мұнай-газ өңдеу өндірістерін жобалауға (технологиялық) лицензия және (немесе) лицензияға қосымша, қайта ресімдеу, лицензия және (немесе) лицензияға қосымшаның телнұсқалары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және негіздемелер бойынша мемлекеттік қызметті көрсетуден бас тарту туралы уәжделген жауабы болып табылады.</w:t>
      </w:r>
      <w:r>
        <w:br/>
      </w:r>
      <w:r>
        <w:rPr>
          <w:rFonts w:ascii="Times New Roman"/>
          <w:b w:val="false"/>
          <w:i w:val="false"/>
          <w:color w:val="000000"/>
          <w:sz w:val="28"/>
        </w:rPr>
        <w:t>
      Мемлекеттік қызметті көрсету нәтижесін ұсыну нысаны: электрондық.</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(бұдан әрі – көрсетілетін қызметті алушы) ақылы көрсетіледі. Мемлекеттік қызметті көрсеткен кезде көрсетілетін қызметті алушының орналасқан жері бойынша қызмет түрімен айналысу құқығы үшін бюджетке лицензиялық алым төленеді:</w:t>
      </w:r>
      <w:r>
        <w:br/>
      </w:r>
      <w:r>
        <w:rPr>
          <w:rFonts w:ascii="Times New Roman"/>
          <w:b w:val="false"/>
          <w:i w:val="false"/>
          <w:color w:val="000000"/>
          <w:sz w:val="28"/>
        </w:rPr>
        <w:t>
      1) осы қызмет түрімен айналысу құқығы үшін лицензияны беру кезінде лицензиялық алым 10 </w:t>
      </w:r>
      <w:r>
        <w:rPr>
          <w:rFonts w:ascii="Times New Roman"/>
          <w:b w:val="false"/>
          <w:i w:val="false"/>
          <w:color w:val="000000"/>
          <w:sz w:val="28"/>
        </w:rPr>
        <w:t>айлық есепті көрсеткішті</w:t>
      </w:r>
      <w:r>
        <w:rPr>
          <w:rFonts w:ascii="Times New Roman"/>
          <w:b w:val="false"/>
          <w:i w:val="false"/>
          <w:color w:val="000000"/>
          <w:sz w:val="28"/>
        </w:rPr>
        <w:t xml:space="preserve"> (бұдан әрі – АЕК) құрайды;</w:t>
      </w:r>
      <w:r>
        <w:br/>
      </w:r>
      <w:r>
        <w:rPr>
          <w:rFonts w:ascii="Times New Roman"/>
          <w:b w:val="false"/>
          <w:i w:val="false"/>
          <w:color w:val="000000"/>
          <w:sz w:val="28"/>
        </w:rPr>
        <w:t>
      2) лицензияны қайта ресімдеу үшін лицензиялық алым лицензияны беру кезіндегі мөлшерлеменің 10 %-ын құрайды;</w:t>
      </w:r>
      <w:r>
        <w:br/>
      </w:r>
      <w:r>
        <w:rPr>
          <w:rFonts w:ascii="Times New Roman"/>
          <w:b w:val="false"/>
          <w:i w:val="false"/>
          <w:color w:val="000000"/>
          <w:sz w:val="28"/>
        </w:rPr>
        <w:t>
      3) лицензияның телнұсқасын беру үшін лицензиялық алым лицензияны беру кезіндегі мөлшерлеменің 100 %-ын құрайды.</w:t>
      </w:r>
      <w:r>
        <w:br/>
      </w:r>
      <w:r>
        <w:rPr>
          <w:rFonts w:ascii="Times New Roman"/>
          <w:b w:val="false"/>
          <w:i w:val="false"/>
          <w:color w:val="000000"/>
          <w:sz w:val="28"/>
        </w:rPr>
        <w:t>
      Лицензиялық алымды төлеу қолма-қол ақшалай және қолма-қол ақшасыз нысанда екінші деңгейдегі банктер және банктік операциялардың жекелеген түрлерін жүзеге асыратын ұйымдар арқылы жүзеге асырылады.</w:t>
      </w:r>
      <w:r>
        <w:br/>
      </w:r>
      <w:r>
        <w:rPr>
          <w:rFonts w:ascii="Times New Roman"/>
          <w:b w:val="false"/>
          <w:i w:val="false"/>
          <w:color w:val="000000"/>
          <w:sz w:val="28"/>
        </w:rPr>
        <w:t>
      Мемлекеттік көрсетілетін қызметті алу үшін электрондық сұрау салу портал арқылы берілген жағдайда, төлем «электрондық үкіметтің» төлем шлюзы (бұдан әрі – ЭҮТШ) немесе екінші деңгейдегі банктер арқылы жүзеге асырыла алады.</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берушінің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9.00-ден 18.30-ға дейін.</w:t>
      </w:r>
      <w:r>
        <w:br/>
      </w:r>
      <w:r>
        <w:rPr>
          <w:rFonts w:ascii="Times New Roman"/>
          <w:b w:val="false"/>
          <w:i w:val="false"/>
          <w:color w:val="000000"/>
          <w:sz w:val="28"/>
        </w:rPr>
        <w:t>
      Құжаттарды қабылдау демалыс және мереке күндерінен басқа, дүйсенбіден бастап жұманы қоса алғанда, сағат 13.00-ден 14.30-ға дейін түскі үзіліспен сағат 9.00-ден 17.00-ге дейін жүзеге асырылады.</w:t>
      </w:r>
      <w:r>
        <w:br/>
      </w:r>
      <w:r>
        <w:rPr>
          <w:rFonts w:ascii="Times New Roman"/>
          <w:b w:val="false"/>
          <w:i w:val="false"/>
          <w:color w:val="000000"/>
          <w:sz w:val="28"/>
        </w:rPr>
        <w:t>
      Мемлекеттік қызмет кезек тәртібінде алдын ала жазылусыз және жедел қызмет көрсетусіз көрсетіледі;</w:t>
      </w:r>
      <w:r>
        <w:br/>
      </w:r>
      <w:r>
        <w:rPr>
          <w:rFonts w:ascii="Times New Roman"/>
          <w:b w:val="false"/>
          <w:i w:val="false"/>
          <w:color w:val="000000"/>
          <w:sz w:val="28"/>
        </w:rPr>
        <w:t>
      2) порталда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(немесе сенімхаты бойынша оның өкілі) жүгінген кезде мемлекеттік қызметті көрсету үшін қажетті құжаттар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1) көрсетілетін қызметті алушы лицензияны және (немесе) лицензияға қосымшаны алу үшiн жүгінген кезде:</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заңды немесе жеке тұлға үшін белгіленген нысандардағы өтініш;</w:t>
      </w:r>
      <w:r>
        <w:br/>
      </w:r>
      <w:r>
        <w:rPr>
          <w:rFonts w:ascii="Times New Roman"/>
          <w:b w:val="false"/>
          <w:i w:val="false"/>
          <w:color w:val="000000"/>
          <w:sz w:val="28"/>
        </w:rPr>
        <w:t>
      жеке басын куәландыратын құжат – жеке тұлға үшiн (сәйкестендіру үшін);</w:t>
      </w:r>
      <w:r>
        <w:br/>
      </w:r>
      <w:r>
        <w:rPr>
          <w:rFonts w:ascii="Times New Roman"/>
          <w:b w:val="false"/>
          <w:i w:val="false"/>
          <w:color w:val="000000"/>
          <w:sz w:val="28"/>
        </w:rPr>
        <w:t>
      көлемі осы мемлекеттік көрсетілетін қызмет стандартына </w:t>
      </w:r>
      <w:r>
        <w:rPr>
          <w:rFonts w:ascii="Times New Roman"/>
          <w:b w:val="false"/>
          <w:i w:val="false"/>
          <w:color w:val="000000"/>
          <w:sz w:val="28"/>
        </w:rPr>
        <w:t>3-қосымшада</w:t>
      </w:r>
      <w:r>
        <w:rPr>
          <w:rFonts w:ascii="Times New Roman"/>
          <w:b w:val="false"/>
          <w:i w:val="false"/>
          <w:color w:val="000000"/>
          <w:sz w:val="28"/>
        </w:rPr>
        <w:t xml:space="preserve"> көрсетілген жекелеген қызмет түрлерімен айналысу құқығы үшін лицензиялық алымның бюджетке төленгенін растайтын құжаттың көшірмесі (салыстырып тексеру үшiн түпнұсқасы берiлмеген жағдайда нотариалды куәландырылған);</w:t>
      </w:r>
      <w:r>
        <w:br/>
      </w:r>
      <w:r>
        <w:rPr>
          <w:rFonts w:ascii="Times New Roman"/>
          <w:b w:val="false"/>
          <w:i w:val="false"/>
          <w:color w:val="000000"/>
          <w:sz w:val="28"/>
        </w:rPr>
        <w:t>
      өндірістік базаға меншік құқығын немесе өзге де заңды негіздерді растайтын құжаттардың көшірмелері;</w:t>
      </w:r>
      <w:r>
        <w:br/>
      </w:r>
      <w:r>
        <w:rPr>
          <w:rFonts w:ascii="Times New Roman"/>
          <w:b w:val="false"/>
          <w:i w:val="false"/>
          <w:color w:val="000000"/>
          <w:sz w:val="28"/>
        </w:rPr>
        <w:t>
      заңды тұлғалар үшiн мөрмен және көрсетілетін қызметті алушының бiрiншi басшысының немесе оны алмастыратын адамның қолымен, жеке тұлғалар үшін көрсетілетін қызметті алушының қолымен куәландырылған қызметтің (жұмыстардың) лицензияланатын түрі мен кіші түрлерін орындаудың технологиясын сипаттайтын технологиялық регламент. Бұл ретте, тау-кен (пайдалы қазбаларды барлау, өндіру), мұнай-химия өндiрiстерiн, мұнай-газ өңдеу өндірістерін жобалау (технологиялық) жөніндегі қызмет үшін технологиялық регламент талап етілмейді;</w:t>
      </w:r>
      <w:r>
        <w:br/>
      </w:r>
      <w:r>
        <w:rPr>
          <w:rFonts w:ascii="Times New Roman"/>
          <w:b w:val="false"/>
          <w:i w:val="false"/>
          <w:color w:val="000000"/>
          <w:sz w:val="28"/>
        </w:rPr>
        <w:t>
      мыналарды:</w:t>
      </w:r>
      <w:r>
        <w:br/>
      </w:r>
      <w:r>
        <w:rPr>
          <w:rFonts w:ascii="Times New Roman"/>
          <w:b w:val="false"/>
          <w:i w:val="false"/>
          <w:color w:val="000000"/>
          <w:sz w:val="28"/>
        </w:rPr>
        <w:t>
      машиналарды, механизмдерді, көлік құралдарын, аспаптарды, жабдықтарды пайдалануды және оларға техникалық қызмет көрсетуді;</w:t>
      </w:r>
      <w:r>
        <w:br/>
      </w:r>
      <w:r>
        <w:rPr>
          <w:rFonts w:ascii="Times New Roman"/>
          <w:b w:val="false"/>
          <w:i w:val="false"/>
          <w:color w:val="000000"/>
          <w:sz w:val="28"/>
        </w:rPr>
        <w:t>
      еңбек қауіпсіздігін бақылауды;</w:t>
      </w:r>
      <w:r>
        <w:br/>
      </w:r>
      <w:r>
        <w:rPr>
          <w:rFonts w:ascii="Times New Roman"/>
          <w:b w:val="false"/>
          <w:i w:val="false"/>
          <w:color w:val="000000"/>
          <w:sz w:val="28"/>
        </w:rPr>
        <w:t>
      метрологиялық бақылауды;</w:t>
      </w:r>
      <w:r>
        <w:br/>
      </w:r>
      <w:r>
        <w:rPr>
          <w:rFonts w:ascii="Times New Roman"/>
          <w:b w:val="false"/>
          <w:i w:val="false"/>
          <w:color w:val="000000"/>
          <w:sz w:val="28"/>
        </w:rPr>
        <w:t>
      маркшейдерлік жұмыстарды («мұнай-химия өндiрiстерiн пайдалану» қызметінің кіші түріне қолданылмайды);</w:t>
      </w:r>
      <w:r>
        <w:br/>
      </w:r>
      <w:r>
        <w:rPr>
          <w:rFonts w:ascii="Times New Roman"/>
          <w:b w:val="false"/>
          <w:i w:val="false"/>
          <w:color w:val="000000"/>
          <w:sz w:val="28"/>
        </w:rPr>
        <w:t>
      технологиялық процесті сақтауды және берілген сападағы өнімнің шығарылуын (тау-кен өндірісі қызметінің кіші түрлеріне қолданылмайды);</w:t>
      </w:r>
      <w:r>
        <w:br/>
      </w:r>
      <w:r>
        <w:rPr>
          <w:rFonts w:ascii="Times New Roman"/>
          <w:b w:val="false"/>
          <w:i w:val="false"/>
          <w:color w:val="000000"/>
          <w:sz w:val="28"/>
        </w:rPr>
        <w:t>
      қоршаған ортаны қорғауды қамтамасыз ететін жауапты адамдарды тағайындау және (немесе) қызметтерді құру туралы бұйрықтардың көшірмелері.</w:t>
      </w:r>
      <w:r>
        <w:br/>
      </w:r>
      <w:r>
        <w:rPr>
          <w:rFonts w:ascii="Times New Roman"/>
          <w:b w:val="false"/>
          <w:i w:val="false"/>
          <w:color w:val="000000"/>
          <w:sz w:val="28"/>
        </w:rPr>
        <w:t>
      Бұл ретте, тау-кен (пайдалы қазбаларды барлау, өндіру), мұнай-химия өндiрiстерiн, мұнай-газ өңдеу өндірістерін жобалау (технологиялық) жөніндегі қызмет үшін бұйрықтардың көшірмелері талап етілмейді;</w:t>
      </w:r>
      <w:r>
        <w:br/>
      </w:r>
      <w:r>
        <w:rPr>
          <w:rFonts w:ascii="Times New Roman"/>
          <w:b w:val="false"/>
          <w:i w:val="false"/>
          <w:color w:val="000000"/>
          <w:sz w:val="28"/>
        </w:rPr>
        <w:t>
      заңды тұлға көрсетілетін қызметті алушының мөрімен және бiрiншi басшысының немесе оны алмастыратын адамның қолымен, жеке тұлға көрсетілетін қызметті алушының қолымен расталған штат кестесі және жиынтық кестесі. Бұл ретте, жиынтық кестеде мынадай ақпарат көрсетіледі: тегі, аты, әкесінің аты, білімі бойынша мамандығы, лауазымы, тиісті білім деңгейіне жауап беретін техникалық басшылар мен мамандардың біліктілік құрамы бойынша тиісті саладағы жұмыс өтілі (техникалық басшылар үшін – жоғары техникалық, мамандар үшін – кемінде тиісті салада орта арнаулы білім) және техникалық басшылар үшін тиісті салада лицензияланатын қызметтің кіші түрі бойынша кемінде 3 жыл практикалық жұмыс тәжірибесінің болуы;</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4-қосымшада</w:t>
      </w:r>
      <w:r>
        <w:rPr>
          <w:rFonts w:ascii="Times New Roman"/>
          <w:b w:val="false"/>
          <w:i w:val="false"/>
          <w:color w:val="000000"/>
          <w:sz w:val="28"/>
        </w:rPr>
        <w:t xml:space="preserve"> көрсетілген нысан бойынша мәліметтер.</w:t>
      </w:r>
      <w:r>
        <w:br/>
      </w:r>
      <w:r>
        <w:rPr>
          <w:rFonts w:ascii="Times New Roman"/>
          <w:b w:val="false"/>
          <w:i w:val="false"/>
          <w:color w:val="000000"/>
          <w:sz w:val="28"/>
        </w:rPr>
        <w:t>
      Мемлекеттік электрондық ақпараттық ресурстар болып табылатын жеке басын куәландыратын (жеке тұлғалар үшін), дара кәсіпкер ретінде мемлекеттік тіркеу, заңды тұлғаны мемлекеттік тіркеу (қайта тіркеу) туралы құжаттардың мәліметтерін көрсетілетін қызметті беруші портал арқылы уәкілетті адамының ЭЦҚ-мен куәландырылған электрондық құжаттар нысанында тиісті мемлекеттік ақпараттық жүйелерден алады.</w:t>
      </w:r>
      <w:r>
        <w:br/>
      </w:r>
      <w:r>
        <w:rPr>
          <w:rFonts w:ascii="Times New Roman"/>
          <w:b w:val="false"/>
          <w:i w:val="false"/>
          <w:color w:val="000000"/>
          <w:sz w:val="28"/>
        </w:rPr>
        <w:t>
      Құжаттарды қабылдау кезінде көрсетілетін қызметті беруші түпнұсқаларды құжаттардың көшірмелерімен және мемлекеттік органдардың мемлекеттік ақпараттық жүйелерінен ұсынылған мәліметтермен салыстырып тексереді, одан кейін түпнұсқаларды көрсетілетін қызметті алушыға қайтарады;</w:t>
      </w:r>
      <w:r>
        <w:br/>
      </w:r>
      <w:r>
        <w:rPr>
          <w:rFonts w:ascii="Times New Roman"/>
          <w:b w:val="false"/>
          <w:i w:val="false"/>
          <w:color w:val="000000"/>
          <w:sz w:val="28"/>
        </w:rPr>
        <w:t>
      2) лицензиясы бар қызмет түрi шеңберiнде лицензияға қосымшаны алу үшiн:</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заңды немесе жеке тұлға үшін белгіленген нысандардағы өтініш;</w:t>
      </w:r>
      <w:r>
        <w:br/>
      </w:r>
      <w:r>
        <w:rPr>
          <w:rFonts w:ascii="Times New Roman"/>
          <w:b w:val="false"/>
          <w:i w:val="false"/>
          <w:color w:val="000000"/>
          <w:sz w:val="28"/>
        </w:rPr>
        <w:t>
      лицензия туралы мәліметтер (www.elicense.kz порталында бар болған жағдайда) не лицензияның көшiрмесi (салыстырып тексеру үшiн түпнұсқасы берiлмеген жағдайда нотариалды куәландырылған);</w:t>
      </w:r>
      <w:r>
        <w:br/>
      </w:r>
      <w:r>
        <w:rPr>
          <w:rFonts w:ascii="Times New Roman"/>
          <w:b w:val="false"/>
          <w:i w:val="false"/>
          <w:color w:val="000000"/>
          <w:sz w:val="28"/>
        </w:rPr>
        <w:t>
      өндірістік базаға меншік құқығын немесе өзге де заңды негіздерді растайтын құжаттардың көшірмелері;</w:t>
      </w:r>
      <w:r>
        <w:br/>
      </w:r>
      <w:r>
        <w:rPr>
          <w:rFonts w:ascii="Times New Roman"/>
          <w:b w:val="false"/>
          <w:i w:val="false"/>
          <w:color w:val="000000"/>
          <w:sz w:val="28"/>
        </w:rPr>
        <w:t>
      заңды тұлғалар үшiн мөрмен және көрсетілетін қызметті алушының бiрiншi басшысының немесе оны алмастыратын адамның қолымен, жеке тұлғалар үшін көрсетілетін қызметті алушының қолымен куәландырылған қызметтің (жұмыстардың) лицензияланатын түрі мен кіші түрлерін орындаудың технологиясын сипаттайтын технологиялық регламент. Бұл ретте, тау-кен (пайдалы қазбаларды барлау, өндіру), мұнай-химия өндiрiстерiн, мұнай-газ өңдеу өндірістерін жобалау (технологиялық) жөніндегі қызмет үшін технологиялық регламент талап етілмейді;</w:t>
      </w:r>
      <w:r>
        <w:br/>
      </w:r>
      <w:r>
        <w:rPr>
          <w:rFonts w:ascii="Times New Roman"/>
          <w:b w:val="false"/>
          <w:i w:val="false"/>
          <w:color w:val="000000"/>
          <w:sz w:val="28"/>
        </w:rPr>
        <w:t>
      мыналарды:</w:t>
      </w:r>
      <w:r>
        <w:br/>
      </w:r>
      <w:r>
        <w:rPr>
          <w:rFonts w:ascii="Times New Roman"/>
          <w:b w:val="false"/>
          <w:i w:val="false"/>
          <w:color w:val="000000"/>
          <w:sz w:val="28"/>
        </w:rPr>
        <w:t>
      машиналарды, механизмдерді, көлік құралдарын, аспаптарды, жабдықтарды пайдалануды және оларға техникалық қызмет көрсетуді;</w:t>
      </w:r>
      <w:r>
        <w:br/>
      </w:r>
      <w:r>
        <w:rPr>
          <w:rFonts w:ascii="Times New Roman"/>
          <w:b w:val="false"/>
          <w:i w:val="false"/>
          <w:color w:val="000000"/>
          <w:sz w:val="28"/>
        </w:rPr>
        <w:t>
      еңбек қауіпсіздігін бақылауды;</w:t>
      </w:r>
      <w:r>
        <w:br/>
      </w:r>
      <w:r>
        <w:rPr>
          <w:rFonts w:ascii="Times New Roman"/>
          <w:b w:val="false"/>
          <w:i w:val="false"/>
          <w:color w:val="000000"/>
          <w:sz w:val="28"/>
        </w:rPr>
        <w:t>
      метрологиялық бақылауды;</w:t>
      </w:r>
      <w:r>
        <w:br/>
      </w:r>
      <w:r>
        <w:rPr>
          <w:rFonts w:ascii="Times New Roman"/>
          <w:b w:val="false"/>
          <w:i w:val="false"/>
          <w:color w:val="000000"/>
          <w:sz w:val="28"/>
        </w:rPr>
        <w:t>
      маркшейдерлік жұмыстарды («мұнай-химия өндiрiстерiн пайдалану» қызметінің кіші түріне қолданылмайды);</w:t>
      </w:r>
      <w:r>
        <w:br/>
      </w:r>
      <w:r>
        <w:rPr>
          <w:rFonts w:ascii="Times New Roman"/>
          <w:b w:val="false"/>
          <w:i w:val="false"/>
          <w:color w:val="000000"/>
          <w:sz w:val="28"/>
        </w:rPr>
        <w:t>
      технологиялық процесті сақтауды және берілген сападағы өнімнің шығарылуын (тау-кен өндірісі қызметінің кіші түрлеріне қолданылмайды);</w:t>
      </w:r>
      <w:r>
        <w:br/>
      </w:r>
      <w:r>
        <w:rPr>
          <w:rFonts w:ascii="Times New Roman"/>
          <w:b w:val="false"/>
          <w:i w:val="false"/>
          <w:color w:val="000000"/>
          <w:sz w:val="28"/>
        </w:rPr>
        <w:t>
      қоршаған ортаны қорғауды қамтамасыз ететін жауапты адамдарды тағайындау және (немесе) қызметтерді құру туралы бұйрықтардың көшірмелері.</w:t>
      </w:r>
      <w:r>
        <w:br/>
      </w:r>
      <w:r>
        <w:rPr>
          <w:rFonts w:ascii="Times New Roman"/>
          <w:b w:val="false"/>
          <w:i w:val="false"/>
          <w:color w:val="000000"/>
          <w:sz w:val="28"/>
        </w:rPr>
        <w:t>
      Бұл ретте, тау-кен (пайдалы қазбаларды барлау, өндіру), мұнай-химия өндiрiстерiн, мұнай-газ өңдеу өндірістерін жобалау (технологиялық) жөніндегі қызмет үшін бұйрықтардың көшірмелері талап етілмейді;</w:t>
      </w:r>
      <w:r>
        <w:br/>
      </w:r>
      <w:r>
        <w:rPr>
          <w:rFonts w:ascii="Times New Roman"/>
          <w:b w:val="false"/>
          <w:i w:val="false"/>
          <w:color w:val="000000"/>
          <w:sz w:val="28"/>
        </w:rPr>
        <w:t>
      заңды тұлға көрсетілетін қызметті алушының мөрімен және бiрiншi басшысының немесе оны алмастыратын адамның қолымен, жеке тұлға көрсетілетін қызметті алушының қолымен расталған штат кестесі және жиынтық кестесі. Бұл ретте, жиынтық кестеде мынадай ақпарат көрсетіледі: тегі, аты, әкесінің аты, білімі бойынша мамандығы, лауазымы, тиісті білім деңгейіне жауап беретін техникалық басшылар мен мамандардың біліктілік құрамы бойынша тиісті саладағы жұмыс өтілі (техникалық басшылар үшін – жоғары техникалық, мамандар үшін – кемінде тиісті салада орта арнаулы білім) және техникалық басшылар үшін тиісті салада лицензияланатын қызметтің кіші түрі бойынша кемінде 3 жыл практикалық жұмыс тәжірибесінің болуы;</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4-қосымшада</w:t>
      </w:r>
      <w:r>
        <w:rPr>
          <w:rFonts w:ascii="Times New Roman"/>
          <w:b w:val="false"/>
          <w:i w:val="false"/>
          <w:color w:val="000000"/>
          <w:sz w:val="28"/>
        </w:rPr>
        <w:t xml:space="preserve"> көрсетілген нысан бойынша мәліметтер.</w:t>
      </w:r>
      <w:r>
        <w:br/>
      </w:r>
      <w:r>
        <w:rPr>
          <w:rFonts w:ascii="Times New Roman"/>
          <w:b w:val="false"/>
          <w:i w:val="false"/>
          <w:color w:val="000000"/>
          <w:sz w:val="28"/>
        </w:rPr>
        <w:t>
      Құжаттарды қабылдау кезінде көрсетілетін қызметті беруші түпнұсқаларды құжаттардың көшірмелерімен және мемлекеттік органдардың мемлекеттік ақпараттық жүйелерінен ұсынылған мәліметтермен салыстырып тексереді, одан кейін түпнұсқаларды көрсетілетін қызметті алушыға қайтарады;</w:t>
      </w:r>
      <w:r>
        <w:br/>
      </w:r>
      <w:r>
        <w:rPr>
          <w:rFonts w:ascii="Times New Roman"/>
          <w:b w:val="false"/>
          <w:i w:val="false"/>
          <w:color w:val="000000"/>
          <w:sz w:val="28"/>
        </w:rPr>
        <w:t>
      3) лицензия және (немесе) лицензияға қосымшаны қайта ресiмдеу үшін:</w:t>
      </w:r>
      <w:r>
        <w:br/>
      </w:r>
      <w:r>
        <w:rPr>
          <w:rFonts w:ascii="Times New Roman"/>
          <w:b w:val="false"/>
          <w:i w:val="false"/>
          <w:color w:val="000000"/>
          <w:sz w:val="28"/>
        </w:rPr>
        <w:t xml:space="preserve">
      қайта ресімдеу туралы өтініш; </w:t>
      </w:r>
      <w:r>
        <w:br/>
      </w:r>
      <w:r>
        <w:rPr>
          <w:rFonts w:ascii="Times New Roman"/>
          <w:b w:val="false"/>
          <w:i w:val="false"/>
          <w:color w:val="000000"/>
          <w:sz w:val="28"/>
        </w:rPr>
        <w:t>
      лицензияларды қайта ресімдеген кезде жекелеген қызмет түрлерімен айналысу құқығы үшін лицензиялық алымның бюджетке төленгенін растайтын құжаттың көшірмесі (лицензиялық алымның көлемі осы мемлекеттік көрсетілетін қызмет стандартына </w:t>
      </w:r>
      <w:r>
        <w:rPr>
          <w:rFonts w:ascii="Times New Roman"/>
          <w:b w:val="false"/>
          <w:i w:val="false"/>
          <w:color w:val="000000"/>
          <w:sz w:val="28"/>
        </w:rPr>
        <w:t>3-қосымшада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лицензия және (немесе) лицензияға қосымшаның көшірмесі (бар болған жағдайда).</w:t>
      </w:r>
      <w:r>
        <w:br/>
      </w:r>
      <w:r>
        <w:rPr>
          <w:rFonts w:ascii="Times New Roman"/>
          <w:b w:val="false"/>
          <w:i w:val="false"/>
          <w:color w:val="000000"/>
          <w:sz w:val="28"/>
        </w:rPr>
        <w:t>
      Лицензия және (немесе) лицензияға қосымша мынадай жағдайларда қайта ресiмдеуге жатады:</w:t>
      </w:r>
      <w:r>
        <w:br/>
      </w:r>
      <w:r>
        <w:rPr>
          <w:rFonts w:ascii="Times New Roman"/>
          <w:b w:val="false"/>
          <w:i w:val="false"/>
          <w:color w:val="000000"/>
          <w:sz w:val="28"/>
        </w:rPr>
        <w:t>
      жеке тұлғаның тегi, аты, әкесiнiң аты (бар болған кезде) өзгергенде;</w:t>
      </w:r>
      <w:r>
        <w:br/>
      </w:r>
      <w:r>
        <w:rPr>
          <w:rFonts w:ascii="Times New Roman"/>
          <w:b w:val="false"/>
          <w:i w:val="false"/>
          <w:color w:val="000000"/>
          <w:sz w:val="28"/>
        </w:rPr>
        <w:t>
      дара кәсiпкердi қайта тiркеген, оның атауы мен мекенжайы өзгерген кезде;</w:t>
      </w:r>
      <w:r>
        <w:br/>
      </w:r>
      <w:r>
        <w:rPr>
          <w:rFonts w:ascii="Times New Roman"/>
          <w:b w:val="false"/>
          <w:i w:val="false"/>
          <w:color w:val="000000"/>
          <w:sz w:val="28"/>
        </w:rPr>
        <w:t>
      заңды тұлғаны бiрiгу, қосылу, бөлiнiп шығу немесе қайта құру нысанында қайта ұйымдастырған кезде;</w:t>
      </w:r>
      <w:r>
        <w:br/>
      </w:r>
      <w:r>
        <w:rPr>
          <w:rFonts w:ascii="Times New Roman"/>
          <w:b w:val="false"/>
          <w:i w:val="false"/>
          <w:color w:val="000000"/>
          <w:sz w:val="28"/>
        </w:rPr>
        <w:t>
      заңды тұлғаның атауы және (немесе) заңды мекенжайы өзгерген кезде.</w:t>
      </w:r>
      <w:r>
        <w:br/>
      </w:r>
      <w:r>
        <w:rPr>
          <w:rFonts w:ascii="Times New Roman"/>
          <w:b w:val="false"/>
          <w:i w:val="false"/>
          <w:color w:val="000000"/>
          <w:sz w:val="28"/>
        </w:rPr>
        <w:t>
      Қызмет түрiнiң және (немесе) кiшi түрiнiң атауы өзгерген жағдайда, көрсетілетін қызметті алушы осы тармақшада белгiленген тәртiппен лицензияны қайта ресiмдеу туралы өтiнiш береді.</w:t>
      </w:r>
      <w:r>
        <w:br/>
      </w:r>
      <w:r>
        <w:rPr>
          <w:rFonts w:ascii="Times New Roman"/>
          <w:b w:val="false"/>
          <w:i w:val="false"/>
          <w:color w:val="000000"/>
          <w:sz w:val="28"/>
        </w:rPr>
        <w:t>
      Көрсетілетін қызметті алушы қайта ресiмдеу туралы өтiнiштi күнтiзбелiк отыз күн iшiнде бередi.</w:t>
      </w:r>
      <w:r>
        <w:br/>
      </w:r>
      <w:r>
        <w:rPr>
          <w:rFonts w:ascii="Times New Roman"/>
          <w:b w:val="false"/>
          <w:i w:val="false"/>
          <w:color w:val="000000"/>
          <w:sz w:val="28"/>
        </w:rPr>
        <w:t>
      Көрсетілетін қызметті алушы қайта ресiмделген лицензияны алған кезде бұрын берiлген лицензия мен лицензияға қосымшаны (бар болған жағдайда) көрсетілетін қызметті берушіге қайтарады;</w:t>
      </w:r>
      <w:r>
        <w:br/>
      </w:r>
      <w:r>
        <w:rPr>
          <w:rFonts w:ascii="Times New Roman"/>
          <w:b w:val="false"/>
          <w:i w:val="false"/>
          <w:color w:val="000000"/>
          <w:sz w:val="28"/>
        </w:rPr>
        <w:t>
      4) лицензияның және (немесе) лицензияға қосымшаның телнұсқасын алу үшiн:</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заңды немесе жеке тұлға үшін белгіленген нысандардағы өтініш;</w:t>
      </w:r>
      <w:r>
        <w:br/>
      </w:r>
      <w:r>
        <w:rPr>
          <w:rFonts w:ascii="Times New Roman"/>
          <w:b w:val="false"/>
          <w:i w:val="false"/>
          <w:color w:val="000000"/>
          <w:sz w:val="28"/>
        </w:rPr>
        <w:t>
      көлемі осы мемлекеттік көрсетілетін қызмет стандартына </w:t>
      </w:r>
      <w:r>
        <w:rPr>
          <w:rFonts w:ascii="Times New Roman"/>
          <w:b w:val="false"/>
          <w:i w:val="false"/>
          <w:color w:val="000000"/>
          <w:sz w:val="28"/>
        </w:rPr>
        <w:t>3-қосымшада</w:t>
      </w:r>
      <w:r>
        <w:rPr>
          <w:rFonts w:ascii="Times New Roman"/>
          <w:b w:val="false"/>
          <w:i w:val="false"/>
          <w:color w:val="000000"/>
          <w:sz w:val="28"/>
        </w:rPr>
        <w:t xml:space="preserve"> көрсетілген телнұсқаны беру үшін лицензиялық алымның бюджетке төленгенін растайтын құжаттың көшірмесі (салыстырып тексеру үшiн түпнұсқасы берiлмеген жағдайда нотариалды куәландырылған).</w:t>
      </w:r>
      <w:r>
        <w:br/>
      </w:r>
      <w:r>
        <w:rPr>
          <w:rFonts w:ascii="Times New Roman"/>
          <w:b w:val="false"/>
          <w:i w:val="false"/>
          <w:color w:val="000000"/>
          <w:sz w:val="28"/>
        </w:rPr>
        <w:t>
      Лицензия және (немесе) лицензияға қосымша жоғалған, бүлінген жағдайда, көрсетілетін қызметті алушы көрсетілетін қызметті берушіге лицензияның және (немесе) лицензияға қосымшаның телнұсқасын алу үшін жоғарыда аталған құжаттарды ұсына отырып, порталдағы тиісті ақпараттық жүйелерден лицензия және (немесе) лицензияға қосымша туралы мәліметтерді алу мүмкіндігі болмаған кезде ғана жүгінеді.</w:t>
      </w:r>
      <w:r>
        <w:br/>
      </w:r>
      <w:r>
        <w:rPr>
          <w:rFonts w:ascii="Times New Roman"/>
          <w:b w:val="false"/>
          <w:i w:val="false"/>
          <w:color w:val="000000"/>
          <w:sz w:val="28"/>
        </w:rPr>
        <w:t>
      Порталда:</w:t>
      </w:r>
      <w:r>
        <w:br/>
      </w:r>
      <w:r>
        <w:rPr>
          <w:rFonts w:ascii="Times New Roman"/>
          <w:b w:val="false"/>
          <w:i w:val="false"/>
          <w:color w:val="000000"/>
          <w:sz w:val="28"/>
        </w:rPr>
        <w:t>
      1) көрсетілетін қызметті алушы лицензияны және (немесе) лицензияға қосымшаны алу үшiн жүгінген кезде:</w:t>
      </w:r>
      <w:r>
        <w:br/>
      </w:r>
      <w:r>
        <w:rPr>
          <w:rFonts w:ascii="Times New Roman"/>
          <w:b w:val="false"/>
          <w:i w:val="false"/>
          <w:color w:val="000000"/>
          <w:sz w:val="28"/>
        </w:rPr>
        <w:t>
      көрсетілетін қызметті алушының ЭЦҚ куәландырылған электрондық құжат нысанындағы сұрау салу;</w:t>
      </w:r>
      <w:r>
        <w:br/>
      </w:r>
      <w:r>
        <w:rPr>
          <w:rFonts w:ascii="Times New Roman"/>
          <w:b w:val="false"/>
          <w:i w:val="false"/>
          <w:color w:val="000000"/>
          <w:sz w:val="28"/>
        </w:rPr>
        <w:t>
      бюджетке лицензиялық алымның төленгенi туралы (ЭҮТШ арқылы төлемді қоспағанда) құжаттың электрондық көшірмесі;</w:t>
      </w:r>
      <w:r>
        <w:br/>
      </w:r>
      <w:r>
        <w:rPr>
          <w:rFonts w:ascii="Times New Roman"/>
          <w:b w:val="false"/>
          <w:i w:val="false"/>
          <w:color w:val="000000"/>
          <w:sz w:val="28"/>
        </w:rPr>
        <w:t>
      сұрау салуға қоса тіркелген мынадай құжаттардың электрондық көшірмелері:</w:t>
      </w:r>
      <w:r>
        <w:br/>
      </w:r>
      <w:r>
        <w:rPr>
          <w:rFonts w:ascii="Times New Roman"/>
          <w:b w:val="false"/>
          <w:i w:val="false"/>
          <w:color w:val="000000"/>
          <w:sz w:val="28"/>
        </w:rPr>
        <w:t>
      өндірістік базаға меншік құқығын немесе өзге де заңды негіздерді растайтын;</w:t>
      </w:r>
      <w:r>
        <w:br/>
      </w:r>
      <w:r>
        <w:rPr>
          <w:rFonts w:ascii="Times New Roman"/>
          <w:b w:val="false"/>
          <w:i w:val="false"/>
          <w:color w:val="000000"/>
          <w:sz w:val="28"/>
        </w:rPr>
        <w:t>
      қызметтің (жұмыстардың) лицензияланатын түрі мен кіші түрлерін орындаудың технологиясын сипаттайтын технологиялық регламент. Бұл ретте, тау-кен (пайдалы қазбаларды барлау, өндіру), мұнай-химия өндiрiстерiн, мұнай-газ өңдеу өндірістерін жобалау (технологиялық) жөніндегі қызмет үшін технологиялық регламент талап етілмейді;</w:t>
      </w:r>
      <w:r>
        <w:br/>
      </w:r>
      <w:r>
        <w:rPr>
          <w:rFonts w:ascii="Times New Roman"/>
          <w:b w:val="false"/>
          <w:i w:val="false"/>
          <w:color w:val="000000"/>
          <w:sz w:val="28"/>
        </w:rPr>
        <w:t>
      мыналарды:</w:t>
      </w:r>
      <w:r>
        <w:br/>
      </w:r>
      <w:r>
        <w:rPr>
          <w:rFonts w:ascii="Times New Roman"/>
          <w:b w:val="false"/>
          <w:i w:val="false"/>
          <w:color w:val="000000"/>
          <w:sz w:val="28"/>
        </w:rPr>
        <w:t>
      машиналарды, механизмдерді, көлік құралдарын, аспаптарды, жабдықтарды пайдалануды және оларға техникалық қызмет көрсетуді;</w:t>
      </w:r>
      <w:r>
        <w:br/>
      </w:r>
      <w:r>
        <w:rPr>
          <w:rFonts w:ascii="Times New Roman"/>
          <w:b w:val="false"/>
          <w:i w:val="false"/>
          <w:color w:val="000000"/>
          <w:sz w:val="28"/>
        </w:rPr>
        <w:t>
      еңбек қауіпсіздігін бақылауды;</w:t>
      </w:r>
      <w:r>
        <w:br/>
      </w:r>
      <w:r>
        <w:rPr>
          <w:rFonts w:ascii="Times New Roman"/>
          <w:b w:val="false"/>
          <w:i w:val="false"/>
          <w:color w:val="000000"/>
          <w:sz w:val="28"/>
        </w:rPr>
        <w:t>
      метрологиялық бақылауды;</w:t>
      </w:r>
      <w:r>
        <w:br/>
      </w:r>
      <w:r>
        <w:rPr>
          <w:rFonts w:ascii="Times New Roman"/>
          <w:b w:val="false"/>
          <w:i w:val="false"/>
          <w:color w:val="000000"/>
          <w:sz w:val="28"/>
        </w:rPr>
        <w:t>
      маркшейдерлік жұмыстарды («мұнай-химия өндiрiстерiн пайдалану» қызметінің кіші түріне қолданылмайды);</w:t>
      </w:r>
      <w:r>
        <w:br/>
      </w:r>
      <w:r>
        <w:rPr>
          <w:rFonts w:ascii="Times New Roman"/>
          <w:b w:val="false"/>
          <w:i w:val="false"/>
          <w:color w:val="000000"/>
          <w:sz w:val="28"/>
        </w:rPr>
        <w:t>
      технологиялық процесті сақтауды және берілген сападағы өнімнің шығарылуын (тау-кен өндірісі қызметінің кіші түрлеріне қолданылмайды);</w:t>
      </w:r>
      <w:r>
        <w:br/>
      </w:r>
      <w:r>
        <w:rPr>
          <w:rFonts w:ascii="Times New Roman"/>
          <w:b w:val="false"/>
          <w:i w:val="false"/>
          <w:color w:val="000000"/>
          <w:sz w:val="28"/>
        </w:rPr>
        <w:t>
      қоршаған ортаны қорғауды қамтамасыз ететін жауапты адамдарды тағайындау және (немесе) қызметтерді құру туралы бұйрықтардың көшірмелері.</w:t>
      </w:r>
      <w:r>
        <w:br/>
      </w:r>
      <w:r>
        <w:rPr>
          <w:rFonts w:ascii="Times New Roman"/>
          <w:b w:val="false"/>
          <w:i w:val="false"/>
          <w:color w:val="000000"/>
          <w:sz w:val="28"/>
        </w:rPr>
        <w:t>
      Бұл ретте, тау-кен (пайдалы қазбаларды барлау, өндіру), мұнай-химия өндiрiстерiн, мұнай-газ өңдеу өндірістерін жобалау (технологиялық) жөніндегі қызмет үшін бұйрықтардың көшірмелері талап етілмейді;</w:t>
      </w:r>
      <w:r>
        <w:br/>
      </w:r>
      <w:r>
        <w:rPr>
          <w:rFonts w:ascii="Times New Roman"/>
          <w:b w:val="false"/>
          <w:i w:val="false"/>
          <w:color w:val="000000"/>
          <w:sz w:val="28"/>
        </w:rPr>
        <w:t>
      штат кестесі және жиынтық кесте. Бұл ретте, жиынтық кестеде мынадай ақпарат көрсетіледі: тегі, аты, әкесінің аты, білімі бойынша мамандығы, лауазымы, тиісті білім деңгейіне жауап беретін техникалық басшылар мен мамандардың біліктілік құрамы бойынша тиісті саладағы жұмыс өтілі (техникалық басшылар үшін – жоғары техникалық, мамандар үшін – кемінде тиісті салада орта арнаулы білім) және техникалық басшылар үшін тиісті салада лицензияланатын қызметтің кіші түрі бойынша кемінде 3 жыл практикалық жұмыс тәжірибесінің болуы;</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4-қосымшада</w:t>
      </w:r>
      <w:r>
        <w:rPr>
          <w:rFonts w:ascii="Times New Roman"/>
          <w:b w:val="false"/>
          <w:i w:val="false"/>
          <w:color w:val="000000"/>
          <w:sz w:val="28"/>
        </w:rPr>
        <w:t xml:space="preserve"> көрсетілген нысан бойынша электрондық мәліметтер;</w:t>
      </w:r>
      <w:r>
        <w:br/>
      </w:r>
      <w:r>
        <w:rPr>
          <w:rFonts w:ascii="Times New Roman"/>
          <w:b w:val="false"/>
          <w:i w:val="false"/>
          <w:color w:val="000000"/>
          <w:sz w:val="28"/>
        </w:rPr>
        <w:t>
      2) лицензиясы бар қызмет түрi шеңберiнде лицензияға қосымшаны алу үшiн:</w:t>
      </w:r>
      <w:r>
        <w:br/>
      </w:r>
      <w:r>
        <w:rPr>
          <w:rFonts w:ascii="Times New Roman"/>
          <w:b w:val="false"/>
          <w:i w:val="false"/>
          <w:color w:val="000000"/>
          <w:sz w:val="28"/>
        </w:rPr>
        <w:t>
      көрсетілетін қызметті алушының ЭЦҚ куәландырылған электрондық құжат нысанындағы сұрау салу;</w:t>
      </w:r>
      <w:r>
        <w:br/>
      </w:r>
      <w:r>
        <w:rPr>
          <w:rFonts w:ascii="Times New Roman"/>
          <w:b w:val="false"/>
          <w:i w:val="false"/>
          <w:color w:val="000000"/>
          <w:sz w:val="28"/>
        </w:rPr>
        <w:t>
      сұрау салуға қоса тіркелген мынадай құжаттардың электрондық көшірмелері:</w:t>
      </w:r>
      <w:r>
        <w:br/>
      </w:r>
      <w:r>
        <w:rPr>
          <w:rFonts w:ascii="Times New Roman"/>
          <w:b w:val="false"/>
          <w:i w:val="false"/>
          <w:color w:val="000000"/>
          <w:sz w:val="28"/>
        </w:rPr>
        <w:t>
      сұрау салуға қоса тіркелген өндірістік базаға меншік құқығын немесе өзге де заңды негіздерді растайтын;</w:t>
      </w:r>
      <w:r>
        <w:br/>
      </w:r>
      <w:r>
        <w:rPr>
          <w:rFonts w:ascii="Times New Roman"/>
          <w:b w:val="false"/>
          <w:i w:val="false"/>
          <w:color w:val="000000"/>
          <w:sz w:val="28"/>
        </w:rPr>
        <w:t>
      қызметтің (жұмыстардың) лицензияланатын түрі мен кіші түрлерін орындаудың технологиясын сипаттайтын технологиялық регламент. Бұл ретте, тау-кен (пайдалы қазбаларды барлау, өндіру), мұнай-химия өндiрiстерiн, мұнай-газ өңдеу өндірістерін жобалау (технологиялық) жөніндегі қызмет үшін технологиялық регламент талап етілмейді;</w:t>
      </w:r>
      <w:r>
        <w:br/>
      </w:r>
      <w:r>
        <w:rPr>
          <w:rFonts w:ascii="Times New Roman"/>
          <w:b w:val="false"/>
          <w:i w:val="false"/>
          <w:color w:val="000000"/>
          <w:sz w:val="28"/>
        </w:rPr>
        <w:t>
      мыналарды:</w:t>
      </w:r>
      <w:r>
        <w:br/>
      </w:r>
      <w:r>
        <w:rPr>
          <w:rFonts w:ascii="Times New Roman"/>
          <w:b w:val="false"/>
          <w:i w:val="false"/>
          <w:color w:val="000000"/>
          <w:sz w:val="28"/>
        </w:rPr>
        <w:t>
      машиналарды, механизмдерді, көлік құралдарын, аспаптарды, жабдықтарды пайдалануды және оларға техникалық қызмет көрсетуді;</w:t>
      </w:r>
      <w:r>
        <w:br/>
      </w:r>
      <w:r>
        <w:rPr>
          <w:rFonts w:ascii="Times New Roman"/>
          <w:b w:val="false"/>
          <w:i w:val="false"/>
          <w:color w:val="000000"/>
          <w:sz w:val="28"/>
        </w:rPr>
        <w:t>
      еңбек қауіпсіздігін бақылауды;</w:t>
      </w:r>
      <w:r>
        <w:br/>
      </w:r>
      <w:r>
        <w:rPr>
          <w:rFonts w:ascii="Times New Roman"/>
          <w:b w:val="false"/>
          <w:i w:val="false"/>
          <w:color w:val="000000"/>
          <w:sz w:val="28"/>
        </w:rPr>
        <w:t>
      метрологиялық бақылауды;</w:t>
      </w:r>
      <w:r>
        <w:br/>
      </w:r>
      <w:r>
        <w:rPr>
          <w:rFonts w:ascii="Times New Roman"/>
          <w:b w:val="false"/>
          <w:i w:val="false"/>
          <w:color w:val="000000"/>
          <w:sz w:val="28"/>
        </w:rPr>
        <w:t>
      маркшейдерлік жұмыстарды («мұнай-химия өндiрiстерiн пайдалану» қызметінің кіші түріне қолданылмайды);</w:t>
      </w:r>
      <w:r>
        <w:br/>
      </w:r>
      <w:r>
        <w:rPr>
          <w:rFonts w:ascii="Times New Roman"/>
          <w:b w:val="false"/>
          <w:i w:val="false"/>
          <w:color w:val="000000"/>
          <w:sz w:val="28"/>
        </w:rPr>
        <w:t>
      технологиялық процесті сақтауды және берілген сападағы өнімнің шығарылуын (тау-кен өндірісі қызметінің кіші түрлеріне қолданылмайды);</w:t>
      </w:r>
      <w:r>
        <w:br/>
      </w:r>
      <w:r>
        <w:rPr>
          <w:rFonts w:ascii="Times New Roman"/>
          <w:b w:val="false"/>
          <w:i w:val="false"/>
          <w:color w:val="000000"/>
          <w:sz w:val="28"/>
        </w:rPr>
        <w:t>
      қоршаған ортаны қорғауды қамтамасыз ететін жауапты адамдарды тағайындау және (немесе) қызметтерді құру туралы бұйрықтардың көшірмелері.</w:t>
      </w:r>
      <w:r>
        <w:br/>
      </w:r>
      <w:r>
        <w:rPr>
          <w:rFonts w:ascii="Times New Roman"/>
          <w:b w:val="false"/>
          <w:i w:val="false"/>
          <w:color w:val="000000"/>
          <w:sz w:val="28"/>
        </w:rPr>
        <w:t>
      Бұл ретте, тау-кен (пайдалы қазбаларды барлау, өндіру), мұнай-химия өндiрiстерiн, мұнай-газ өңдеу өндірістерін жобалау (технологиялық) жөніндегі қызмет үшін бұйрықтардың көшірмелері талап етілмейді;</w:t>
      </w:r>
      <w:r>
        <w:br/>
      </w:r>
      <w:r>
        <w:rPr>
          <w:rFonts w:ascii="Times New Roman"/>
          <w:b w:val="false"/>
          <w:i w:val="false"/>
          <w:color w:val="000000"/>
          <w:sz w:val="28"/>
        </w:rPr>
        <w:t>
      штат кестесі және жиынтық кесте. Бұл ретте, жиынтық кестеде мынадай ақпарат көрсетіледі: тегі, аты, әкесінің аты, білімі бойынша мамандығы, лауазымы, тиісті білім деңгейіне жауап беретін техникалық басшылар мен мамандардың біліктілік құрамы бойынша тиісті саладағы жұмыс өтілі (техникалық басшылар үшін – жоғары техникалық, мамандар үшін – кемінде тиісті салада орта арнаулы білім) және техникалық басшылар үшін тиісті салада лицензияланатын қызметтің кіші түрі бойынша кемінде 3 жыл практикалық жұмыс тәжірибесінің болуы;</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4-қосымшада</w:t>
      </w:r>
      <w:r>
        <w:rPr>
          <w:rFonts w:ascii="Times New Roman"/>
          <w:b w:val="false"/>
          <w:i w:val="false"/>
          <w:color w:val="000000"/>
          <w:sz w:val="28"/>
        </w:rPr>
        <w:t xml:space="preserve"> көрсетілген нысан бойынша электрондық мәліметтер;</w:t>
      </w:r>
      <w:r>
        <w:br/>
      </w:r>
      <w:r>
        <w:rPr>
          <w:rFonts w:ascii="Times New Roman"/>
          <w:b w:val="false"/>
          <w:i w:val="false"/>
          <w:color w:val="000000"/>
          <w:sz w:val="28"/>
        </w:rPr>
        <w:t>
      3) лицензия және (немесе) лицензияға қосымшаны қайта ресiмдеу үшін:</w:t>
      </w:r>
      <w:r>
        <w:br/>
      </w:r>
      <w:r>
        <w:rPr>
          <w:rFonts w:ascii="Times New Roman"/>
          <w:b w:val="false"/>
          <w:i w:val="false"/>
          <w:color w:val="000000"/>
          <w:sz w:val="28"/>
        </w:rPr>
        <w:t>
      көрсетілетін қызметті алушының ЭЦҚ-мен куәландырылған электрондық құжат нысанындағы сұрау салу;</w:t>
      </w:r>
      <w:r>
        <w:br/>
      </w:r>
      <w:r>
        <w:rPr>
          <w:rFonts w:ascii="Times New Roman"/>
          <w:b w:val="false"/>
          <w:i w:val="false"/>
          <w:color w:val="000000"/>
          <w:sz w:val="28"/>
        </w:rPr>
        <w:t>
      лицензияларды қайта ресімдеу кезінде бюджетке лицензиялық алымның төленгенi туралы (ЭҮТШ арқылы төлемді қоспағанда) құжаттың электрондық көшірмесі;</w:t>
      </w:r>
      <w:r>
        <w:br/>
      </w:r>
      <w:r>
        <w:rPr>
          <w:rFonts w:ascii="Times New Roman"/>
          <w:b w:val="false"/>
          <w:i w:val="false"/>
          <w:color w:val="000000"/>
          <w:sz w:val="28"/>
        </w:rPr>
        <w:t>
      4) лицензияның және (немесе) лицензияға қосымшаның телнұсқасын алу үшiн:</w:t>
      </w:r>
      <w:r>
        <w:br/>
      </w:r>
      <w:r>
        <w:rPr>
          <w:rFonts w:ascii="Times New Roman"/>
          <w:b w:val="false"/>
          <w:i w:val="false"/>
          <w:color w:val="000000"/>
          <w:sz w:val="28"/>
        </w:rPr>
        <w:t>
      көрсетілетін қызметті алушының ЭЦҚ-мен куәландырылған электрондық құжат нысанындағы сұрау салу;</w:t>
      </w:r>
      <w:r>
        <w:br/>
      </w:r>
      <w:r>
        <w:rPr>
          <w:rFonts w:ascii="Times New Roman"/>
          <w:b w:val="false"/>
          <w:i w:val="false"/>
          <w:color w:val="000000"/>
          <w:sz w:val="28"/>
        </w:rPr>
        <w:t>
      бюджетке лицензиялық алымның төленгенi туралы (ЭҮТШ арқылы төлемді қоспағанда) құжаттың электрондық көшірмесі.</w:t>
      </w:r>
      <w:r>
        <w:br/>
      </w:r>
      <w:r>
        <w:rPr>
          <w:rFonts w:ascii="Times New Roman"/>
          <w:b w:val="false"/>
          <w:i w:val="false"/>
          <w:color w:val="000000"/>
          <w:sz w:val="28"/>
        </w:rPr>
        <w:t>
      Лицензия жоғалған, бүлінген жағдайда, көрсетілетін қызметті алушының порталдағы «жеке кабинетінен» лицензия және (немесе) лицензияға қосымшаның электрондық көшірмесін алуға құқығы бар.</w:t>
      </w:r>
      <w:r>
        <w:br/>
      </w:r>
      <w:r>
        <w:rPr>
          <w:rFonts w:ascii="Times New Roman"/>
          <w:b w:val="false"/>
          <w:i w:val="false"/>
          <w:color w:val="000000"/>
          <w:sz w:val="28"/>
        </w:rPr>
        <w:t>
      Порталда электрондық сұрау салуды қабылдау көрсетілетін қызметті алушының «жеке кабинетінде» жүзеге асырылады. Құжаттар көрсетілетін қызметті алушының ЭЦҚ-мен куәландырылған электрондық көшірмелер түрінде ұсынылады.</w:t>
      </w:r>
      <w:r>
        <w:br/>
      </w:r>
      <w:r>
        <w:rPr>
          <w:rFonts w:ascii="Times New Roman"/>
          <w:b w:val="false"/>
          <w:i w:val="false"/>
          <w:color w:val="000000"/>
          <w:sz w:val="28"/>
        </w:rPr>
        <w:t>
      Мемлекеттік ақпараттық жүйелерде қамтылған жеке басын куәландыратын (жеке тұлғалар үшін), дара кәсіпкер ретінде мемлекеттік тіркеу, заңды тұлғаны мемлекеттік тіркеу (қайта тіркеу) туралы, лицензия туралы, лицензиялық алым сомасын төлегені (ЭҮТШ арқылы төлеген жағдайда) туралы құжаттардың мәліметтерін көрсетілетін қызметті беруші портал арқылы мемлекеттік органдардың уәкілетті адамдарының ЭЦҚ-мен куәландырылған электрондық құжаттар нысанында тиісті мемлекеттік ақпараттық жүйелерден алады.</w:t>
      </w:r>
      <w:r>
        <w:br/>
      </w:r>
      <w:r>
        <w:rPr>
          <w:rFonts w:ascii="Times New Roman"/>
          <w:b w:val="false"/>
          <w:i w:val="false"/>
          <w:color w:val="000000"/>
          <w:sz w:val="28"/>
        </w:rPr>
        <w:t>
      Көрсетілетін қызметті алушы барлық қажетті құжаттарды тапсырған кезде:</w:t>
      </w:r>
      <w:r>
        <w:br/>
      </w:r>
      <w:r>
        <w:rPr>
          <w:rFonts w:ascii="Times New Roman"/>
          <w:b w:val="false"/>
          <w:i w:val="false"/>
          <w:color w:val="000000"/>
          <w:sz w:val="28"/>
        </w:rPr>
        <w:t>
      көрсетілетін қызметті берушіге – қағаз жеткізгіштегі өтініштің қабылдануын растау оның көшірмесіне құжаттар топтамасының қабылданған уақыты мен күнін көрсете отырып, көрсетілетін қызметті берушінің кеңсесінде тіркелуі туралы белгі болып табылады;</w:t>
      </w:r>
      <w:r>
        <w:br/>
      </w:r>
      <w:r>
        <w:rPr>
          <w:rFonts w:ascii="Times New Roman"/>
          <w:b w:val="false"/>
          <w:i w:val="false"/>
          <w:color w:val="000000"/>
          <w:sz w:val="28"/>
        </w:rPr>
        <w:t>
      портал арқылы жүгінген кезде мемлекеттік көрсетілетін қызмет нәтижесін алу күні мен уақытын көрсете отырып, мемлекеттік қызметті көрсету үшін сұрау салудың қабылданғаны туралы мәртебе көрсетілетін қызметті алушының «жеке кабинетіне» жіберіледі.</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Қазақстан Республикасының заңдарымен субъектiлердiң осы санаты үшiн қызметтiң түрiмен айналысуға тыйым салынуы;</w:t>
      </w:r>
      <w:r>
        <w:br/>
      </w:r>
      <w:r>
        <w:rPr>
          <w:rFonts w:ascii="Times New Roman"/>
          <w:b w:val="false"/>
          <w:i w:val="false"/>
          <w:color w:val="000000"/>
          <w:sz w:val="28"/>
        </w:rPr>
        <w:t>
      қызмет түрiне лицензия беруге өтiнiш берiлген жағдайда қызметтiң жекелеген түрлерiмен айналысу құқығы үшiн лицензиялық алымның енгiзiлмеуі;</w:t>
      </w:r>
      <w:r>
        <w:br/>
      </w:r>
      <w:r>
        <w:rPr>
          <w:rFonts w:ascii="Times New Roman"/>
          <w:b w:val="false"/>
          <w:i w:val="false"/>
          <w:color w:val="000000"/>
          <w:sz w:val="28"/>
        </w:rPr>
        <w:t>
      көрсетілетін қызметті алушының бiлiктiлiк талаптарына сәйкес келмеуі;</w:t>
      </w:r>
      <w:r>
        <w:br/>
      </w:r>
      <w:r>
        <w:rPr>
          <w:rFonts w:ascii="Times New Roman"/>
          <w:b w:val="false"/>
          <w:i w:val="false"/>
          <w:color w:val="000000"/>
          <w:sz w:val="28"/>
        </w:rPr>
        <w:t>
      көрсетілетін қызметті алушыға лицензияны беруге келiсушi мемлекеттiк органмен келiсiлмеуі;</w:t>
      </w:r>
      <w:r>
        <w:br/>
      </w:r>
      <w:r>
        <w:rPr>
          <w:rFonts w:ascii="Times New Roman"/>
          <w:b w:val="false"/>
          <w:i w:val="false"/>
          <w:color w:val="000000"/>
          <w:sz w:val="28"/>
        </w:rPr>
        <w:t>
      көрсетілетін қызметті алушыға қатысты оған қызметтiң жекелеген түрiмен айналысуға тыйым салатын заңды күшiне енген сот үкiмiнің болуы;</w:t>
      </w:r>
      <w:r>
        <w:br/>
      </w:r>
      <w:r>
        <w:rPr>
          <w:rFonts w:ascii="Times New Roman"/>
          <w:b w:val="false"/>
          <w:i w:val="false"/>
          <w:color w:val="000000"/>
          <w:sz w:val="28"/>
        </w:rPr>
        <w:t>
      сот орындаушысының ұсынысы негiзiнде соттың көрсетілетін қызметті алушыға лицензия алуға тыйым салуы мемлекеттік қызметті көрсетуден бас тарту үшін негіздер болып табылады.</w:t>
      </w:r>
    </w:p>
    <w:bookmarkEnd w:id="96"/>
    <w:bookmarkStart w:name="z159" w:id="97"/>
    <w:p>
      <w:pPr>
        <w:spacing w:after="0"/>
        <w:ind w:left="0"/>
        <w:jc w:val="left"/>
      </w:pPr>
      <w:r>
        <w:rPr>
          <w:rFonts w:ascii="Times New Roman"/>
          <w:b/>
          <w:i w:val="false"/>
          <w:color w:val="000000"/>
        </w:rPr>
        <w:t xml:space="preserve"> 
3. Орталық мемлекеттік органдардың, сондай-ақ көрсетілетін</w:t>
      </w:r>
      <w:r>
        <w:br/>
      </w:r>
      <w:r>
        <w:rPr>
          <w:rFonts w:ascii="Times New Roman"/>
          <w:b/>
          <w:i w:val="false"/>
          <w:color w:val="000000"/>
        </w:rPr>
        <w:t>
қызметті берушінің және (немесе) оның лауазымды адамдарының</w:t>
      </w:r>
      <w:r>
        <w:br/>
      </w:r>
      <w:r>
        <w:rPr>
          <w:rFonts w:ascii="Times New Roman"/>
          <w:b/>
          <w:i w:val="false"/>
          <w:color w:val="000000"/>
        </w:rPr>
        <w:t>
мемлекеттік қызметтер көрсету мәселелері бойынша шешімдеріне,</w:t>
      </w:r>
      <w:r>
        <w:br/>
      </w:r>
      <w:r>
        <w:rPr>
          <w:rFonts w:ascii="Times New Roman"/>
          <w:b/>
          <w:i w:val="false"/>
          <w:color w:val="000000"/>
        </w:rPr>
        <w:t>
әрекеттеріне (әрекетсіздігіне) шағымдану тәртібі</w:t>
      </w:r>
    </w:p>
    <w:bookmarkEnd w:id="97"/>
    <w:bookmarkStart w:name="z158" w:id="98"/>
    <w:p>
      <w:pPr>
        <w:spacing w:after="0"/>
        <w:ind w:left="0"/>
        <w:jc w:val="both"/>
      </w:pPr>
      <w:r>
        <w:rPr>
          <w:rFonts w:ascii="Times New Roman"/>
          <w:b w:val="false"/>
          <w:i w:val="false"/>
          <w:color w:val="000000"/>
          <w:sz w:val="28"/>
        </w:rPr>
        <w:t>
      11. Орталық мемлекеттік органның,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 шағымдану: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немесе Министрлік басшысының атына: 010000, Астана қаласы, Қабанбай батыр даңғылы 19, «ҚазМұнайГаз» ҰК» АҚ ғимараты, А блогы, телефон: 8 (7172) 97-68-51, 97-68-01 мекенжайы бойынша беріледі.</w:t>
      </w:r>
      <w:r>
        <w:br/>
      </w:r>
      <w:r>
        <w:rPr>
          <w:rFonts w:ascii="Times New Roman"/>
          <w:b w:val="false"/>
          <w:i w:val="false"/>
          <w:color w:val="000000"/>
          <w:sz w:val="28"/>
        </w:rPr>
        <w:t>
      Шағым жазбаша нысанда пошта арқылы немесе электрондық түрде не көрсетілетін қызметті берушінің немесе Министрліктің кеңсесі арқылы қолма-қол қабылданады.</w:t>
      </w:r>
      <w:r>
        <w:br/>
      </w:r>
      <w:r>
        <w:rPr>
          <w:rFonts w:ascii="Times New Roman"/>
          <w:b w:val="false"/>
          <w:i w:val="false"/>
          <w:color w:val="000000"/>
          <w:sz w:val="28"/>
        </w:rPr>
        <w:t>
      Шағымның қабылдағанын растау шағымды қабылдаған адамның тегі мен аты-жөні, берілген шағымға жауапты алу мерзімі және орны көрсетіле отырып, көрсетілетін қызметті берушінің немесе Министрліктің кеңсесінде (мөртабан, кіріс нөмірі және күні) оның тіркелуі болып табылады. Тіркелгеннен кейін шағым көрсетілетін қызметті берушінің немесе Министрліктің басшысына жауапты орындаушыны айқындау және тиісті шаралар қабылдау үшін жіберіледі.</w:t>
      </w:r>
      <w:r>
        <w:br/>
      </w:r>
      <w:r>
        <w:rPr>
          <w:rFonts w:ascii="Times New Roman"/>
          <w:b w:val="false"/>
          <w:i w:val="false"/>
          <w:color w:val="000000"/>
          <w:sz w:val="28"/>
        </w:rPr>
        <w:t>
      Министрліктің немесе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қаралуы тиіс.</w:t>
      </w:r>
      <w:r>
        <w:br/>
      </w:r>
      <w:r>
        <w:rPr>
          <w:rFonts w:ascii="Times New Roman"/>
          <w:b w:val="false"/>
          <w:i w:val="false"/>
          <w:color w:val="000000"/>
          <w:sz w:val="28"/>
        </w:rPr>
        <w:t>
      Шағымдану тәртібі туралы ақпаратты Бірыңғай байланыс-орталығының 1414 телефоны бойынша алуға болады.</w:t>
      </w:r>
      <w:r>
        <w:br/>
      </w:r>
      <w:r>
        <w:rPr>
          <w:rFonts w:ascii="Times New Roman"/>
          <w:b w:val="false"/>
          <w:i w:val="false"/>
          <w:color w:val="000000"/>
          <w:sz w:val="28"/>
        </w:rPr>
        <w:t>
      Шағымды портал арқылы жіберген кезде, көрсетілетін қызметті алушының «жеке кабинетінен» көрсетілетін қызметті беруші өтінішті өңдеу барысында жаңартылатын (жеткізілуі, тіркелуі, орындалуы туралы белгілер, шағымды қарау немесе қараудан бас тарту туралы жауап) өтініш туралы ақпарат қолжетімді болады.</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98"/>
    <w:bookmarkStart w:name="z160" w:id="99"/>
    <w:p>
      <w:pPr>
        <w:spacing w:after="0"/>
        <w:ind w:left="0"/>
        <w:jc w:val="left"/>
      </w:pPr>
      <w:r>
        <w:rPr>
          <w:rFonts w:ascii="Times New Roman"/>
          <w:b/>
          <w:i w:val="false"/>
          <w:color w:val="000000"/>
        </w:rPr>
        <w:t xml:space="preserve"> 
4. Мемлекеттік көрсетілетін қызметті, оның ішінде электрондық</w:t>
      </w:r>
      <w:r>
        <w:br/>
      </w:r>
      <w:r>
        <w:rPr>
          <w:rFonts w:ascii="Times New Roman"/>
          <w:b/>
          <w:i w:val="false"/>
          <w:color w:val="000000"/>
        </w:rPr>
        <w:t>
нысанда көрсетудің ерекшеліктері ескеріле отырып қойылатын өзге</w:t>
      </w:r>
      <w:r>
        <w:br/>
      </w:r>
      <w:r>
        <w:rPr>
          <w:rFonts w:ascii="Times New Roman"/>
          <w:b/>
          <w:i w:val="false"/>
          <w:color w:val="000000"/>
        </w:rPr>
        <w:t>
де талаптар</w:t>
      </w:r>
    </w:p>
    <w:bookmarkEnd w:id="99"/>
    <w:bookmarkStart w:name="z162" w:id="100"/>
    <w:p>
      <w:pPr>
        <w:spacing w:after="0"/>
        <w:ind w:left="0"/>
        <w:jc w:val="both"/>
      </w:pPr>
      <w:r>
        <w:rPr>
          <w:rFonts w:ascii="Times New Roman"/>
          <w:b w:val="false"/>
          <w:i w:val="false"/>
          <w:color w:val="000000"/>
          <w:sz w:val="28"/>
        </w:rPr>
        <w:t>
      13. Мемлекеттік қызметті көрсету орындарының мекенжайлары www.mgm.gov.kz интернет-ресурсының «Мемлекеттік көрсетілетін қызметтер» бөлімінде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ЭЦҚ болған жағдайда портал арқылы мемлекеттік қызметті электрондық нысанда алу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порталдағы «жеке кабинет», сондай-ақ Мемлекеттік қызметтерді көрсету мәселелері жөніндегі бірыңғай байланыс-орталығы арқылы мемлекеттік қызметті көрсету тәртібі мен мәртебесі туралы ақпаратты қашықтықтан қол жеткізу режимінде алу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қызметтерді көрсету мәселелері жөніндегі анықтамалық қызметтердің байланыс телефондары www.mgm.gov.kz интернет-ресурсының «Мемлекеттік көрсетілетін қызметтер» бөлімінде көрсетілген. Мемлекеттік қызметтерді көрсету мәселелері жөніндегі бірыңғай байланыс-орталығы 1414.</w:t>
      </w:r>
    </w:p>
    <w:bookmarkEnd w:id="100"/>
    <w:bookmarkStart w:name="z167" w:id="101"/>
    <w:p>
      <w:pPr>
        <w:spacing w:after="0"/>
        <w:ind w:left="0"/>
        <w:jc w:val="both"/>
      </w:pPr>
      <w:r>
        <w:rPr>
          <w:rFonts w:ascii="Times New Roman"/>
          <w:b w:val="false"/>
          <w:i w:val="false"/>
          <w:color w:val="000000"/>
          <w:sz w:val="28"/>
        </w:rPr>
        <w:t xml:space="preserve">
«Тау-кен, мұнай-химия өндірістерін  </w:t>
      </w:r>
      <w:r>
        <w:br/>
      </w:r>
      <w:r>
        <w:rPr>
          <w:rFonts w:ascii="Times New Roman"/>
          <w:b w:val="false"/>
          <w:i w:val="false"/>
          <w:color w:val="000000"/>
          <w:sz w:val="28"/>
        </w:rPr>
        <w:t xml:space="preserve">
жобалауға (технологиялық) және    </w:t>
      </w:r>
      <w:r>
        <w:br/>
      </w:r>
      <w:r>
        <w:rPr>
          <w:rFonts w:ascii="Times New Roman"/>
          <w:b w:val="false"/>
          <w:i w:val="false"/>
          <w:color w:val="000000"/>
          <w:sz w:val="28"/>
        </w:rPr>
        <w:t xml:space="preserve">
(немесе) пайдалануға, мұнай-газ өңдеу </w:t>
      </w:r>
      <w:r>
        <w:br/>
      </w:r>
      <w:r>
        <w:rPr>
          <w:rFonts w:ascii="Times New Roman"/>
          <w:b w:val="false"/>
          <w:i w:val="false"/>
          <w:color w:val="000000"/>
          <w:sz w:val="28"/>
        </w:rPr>
        <w:t>
өндірістерін жобалауға (технологиялық)</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101"/>
    <w:bookmarkStart w:name="z166" w:id="102"/>
    <w:p>
      <w:pPr>
        <w:spacing w:after="0"/>
        <w:ind w:left="0"/>
        <w:jc w:val="both"/>
      </w:pPr>
      <w:r>
        <w:rPr>
          <w:rFonts w:ascii="Times New Roman"/>
          <w:b w:val="false"/>
          <w:i w:val="false"/>
          <w:color w:val="000000"/>
          <w:sz w:val="28"/>
        </w:rPr>
        <w:t>
Нысан</w:t>
      </w:r>
    </w:p>
    <w:bookmarkEnd w:id="102"/>
    <w:bookmarkStart w:name="z168" w:id="103"/>
    <w:p>
      <w:pPr>
        <w:spacing w:after="0"/>
        <w:ind w:left="0"/>
        <w:jc w:val="left"/>
      </w:pPr>
      <w:r>
        <w:rPr>
          <w:rFonts w:ascii="Times New Roman"/>
          <w:b/>
          <w:i w:val="false"/>
          <w:color w:val="000000"/>
        </w:rPr>
        <w:t xml:space="preserve"> 
Заңды тұлғаға лицензия беру үшiн өтiнiштiң</w:t>
      </w:r>
      <w:r>
        <w:br/>
      </w:r>
      <w:r>
        <w:rPr>
          <w:rFonts w:ascii="Times New Roman"/>
          <w:b/>
          <w:i w:val="false"/>
          <w:color w:val="000000"/>
        </w:rPr>
        <w:t>
нысаны</w:t>
      </w:r>
    </w:p>
    <w:bookmarkEnd w:id="103"/>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(көрсетілетін қызметті берушінің толық атауы)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(заңды тұлғаның толық атауы, БСН деректемелері)</w:t>
      </w:r>
    </w:p>
    <w:bookmarkStart w:name="z169" w:id="104"/>
    <w:p>
      <w:pPr>
        <w:spacing w:after="0"/>
        <w:ind w:left="0"/>
        <w:jc w:val="left"/>
      </w:pPr>
      <w:r>
        <w:rPr>
          <w:rFonts w:ascii="Times New Roman"/>
          <w:b/>
          <w:i w:val="false"/>
          <w:color w:val="000000"/>
        </w:rPr>
        <w:t xml:space="preserve"> 
ӨТIНIШ</w:t>
      </w:r>
    </w:p>
    <w:bookmarkEnd w:id="104"/>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 түрі және (немесе) қызметтiң кіші түрi (түрлері) көрсетiлсiн)</w:t>
      </w:r>
      <w:r>
        <w:br/>
      </w:r>
      <w:r>
        <w:rPr>
          <w:rFonts w:ascii="Times New Roman"/>
          <w:b w:val="false"/>
          <w:i w:val="false"/>
          <w:color w:val="000000"/>
          <w:sz w:val="28"/>
        </w:rPr>
        <w:t>
жүзеге асыруға лицензия және (немесе) лицензияға қосымшаны беруiңiздi</w:t>
      </w:r>
      <w:r>
        <w:br/>
      </w:r>
      <w:r>
        <w:rPr>
          <w:rFonts w:ascii="Times New Roman"/>
          <w:b w:val="false"/>
          <w:i w:val="false"/>
          <w:color w:val="000000"/>
          <w:sz w:val="28"/>
        </w:rPr>
        <w:t>
сұраймын.</w:t>
      </w:r>
      <w:r>
        <w:br/>
      </w:r>
      <w:r>
        <w:rPr>
          <w:rFonts w:ascii="Times New Roman"/>
          <w:b w:val="false"/>
          <w:i w:val="false"/>
          <w:color w:val="000000"/>
          <w:sz w:val="28"/>
        </w:rPr>
        <w:t>
Мекенжайы ___________________________________________________________</w:t>
      </w:r>
      <w:r>
        <w:br/>
      </w:r>
      <w:r>
        <w:rPr>
          <w:rFonts w:ascii="Times New Roman"/>
          <w:b w:val="false"/>
          <w:i w:val="false"/>
          <w:color w:val="000000"/>
          <w:sz w:val="28"/>
        </w:rPr>
        <w:t>
            (индексі, қаласы, ауданы, облысы, көшесі, үйдiң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телефоны, факсы, e-mail)</w:t>
      </w:r>
      <w:r>
        <w:br/>
      </w:r>
      <w:r>
        <w:rPr>
          <w:rFonts w:ascii="Times New Roman"/>
          <w:b w:val="false"/>
          <w:i w:val="false"/>
          <w:color w:val="000000"/>
          <w:sz w:val="28"/>
        </w:rPr>
        <w:t>
Банк шоты ___________________________________________________________</w:t>
      </w:r>
      <w:r>
        <w:br/>
      </w:r>
      <w:r>
        <w:rPr>
          <w:rFonts w:ascii="Times New Roman"/>
          <w:b w:val="false"/>
          <w:i w:val="false"/>
          <w:color w:val="000000"/>
          <w:sz w:val="28"/>
        </w:rPr>
        <w:t>
                (шоттың №, банктiң атауы және орналасқан жерi)</w:t>
      </w:r>
      <w:r>
        <w:br/>
      </w:r>
      <w:r>
        <w:rPr>
          <w:rFonts w:ascii="Times New Roman"/>
          <w:b w:val="false"/>
          <w:i w:val="false"/>
          <w:color w:val="000000"/>
          <w:sz w:val="28"/>
        </w:rPr>
        <w:t>
Филиалдар (өкілдіктер, объектілер, пункттер, учаскелер) 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жерi және деректемелерi)</w:t>
      </w:r>
    </w:p>
    <w:p>
      <w:pPr>
        <w:spacing w:after="0"/>
        <w:ind w:left="0"/>
        <w:jc w:val="both"/>
      </w:pPr>
      <w:r>
        <w:rPr>
          <w:rFonts w:ascii="Times New Roman"/>
          <w:b w:val="false"/>
          <w:i w:val="false"/>
          <w:color w:val="000000"/>
          <w:sz w:val="28"/>
        </w:rPr>
        <w:t>Қоса берiліп отырған құжаттар:</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Басшы _________________     _________________________________________</w:t>
      </w:r>
      <w:r>
        <w:br/>
      </w:r>
      <w:r>
        <w:rPr>
          <w:rFonts w:ascii="Times New Roman"/>
          <w:b w:val="false"/>
          <w:i w:val="false"/>
          <w:color w:val="000000"/>
          <w:sz w:val="28"/>
        </w:rPr>
        <w:t>
            (қолы)                  (тегi, аты, әкесiнiң аты)</w:t>
      </w:r>
    </w:p>
    <w:p>
      <w:pPr>
        <w:spacing w:after="0"/>
        <w:ind w:left="0"/>
        <w:jc w:val="both"/>
      </w:pPr>
      <w:r>
        <w:rPr>
          <w:rFonts w:ascii="Times New Roman"/>
          <w:b w:val="false"/>
          <w:i w:val="false"/>
          <w:color w:val="000000"/>
          <w:sz w:val="28"/>
        </w:rPr>
        <w:t>Мөр орны                    20__ жылғы «___» ________________________</w:t>
      </w:r>
    </w:p>
    <w:p>
      <w:pPr>
        <w:spacing w:after="0"/>
        <w:ind w:left="0"/>
        <w:jc w:val="both"/>
      </w:pPr>
      <w:r>
        <w:rPr>
          <w:rFonts w:ascii="Times New Roman"/>
          <w:b w:val="false"/>
          <w:i w:val="false"/>
          <w:color w:val="000000"/>
          <w:sz w:val="28"/>
        </w:rPr>
        <w:t>Өтiнiш 20__ жылғы «___» __________________________ қарауға қабылданды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(көрсетілетін қызметті берушінің жауапты адамының қолы, тегi,</w:t>
      </w:r>
      <w:r>
        <w:br/>
      </w:r>
      <w:r>
        <w:rPr>
          <w:rFonts w:ascii="Times New Roman"/>
          <w:b w:val="false"/>
          <w:i w:val="false"/>
          <w:color w:val="000000"/>
          <w:sz w:val="28"/>
        </w:rPr>
        <w:t>
                         аты, әкесiнiң аты)</w:t>
      </w:r>
    </w:p>
    <w:bookmarkStart w:name="z170" w:id="105"/>
    <w:p>
      <w:pPr>
        <w:spacing w:after="0"/>
        <w:ind w:left="0"/>
        <w:jc w:val="both"/>
      </w:pPr>
      <w:r>
        <w:rPr>
          <w:rFonts w:ascii="Times New Roman"/>
          <w:b w:val="false"/>
          <w:i w:val="false"/>
          <w:color w:val="000000"/>
          <w:sz w:val="28"/>
        </w:rPr>
        <w:t xml:space="preserve">
«Тау-кен, мұнай-химия өндірістерін  </w:t>
      </w:r>
      <w:r>
        <w:br/>
      </w:r>
      <w:r>
        <w:rPr>
          <w:rFonts w:ascii="Times New Roman"/>
          <w:b w:val="false"/>
          <w:i w:val="false"/>
          <w:color w:val="000000"/>
          <w:sz w:val="28"/>
        </w:rPr>
        <w:t xml:space="preserve">
жобалауға (технологиялық) және    </w:t>
      </w:r>
      <w:r>
        <w:br/>
      </w:r>
      <w:r>
        <w:rPr>
          <w:rFonts w:ascii="Times New Roman"/>
          <w:b w:val="false"/>
          <w:i w:val="false"/>
          <w:color w:val="000000"/>
          <w:sz w:val="28"/>
        </w:rPr>
        <w:t xml:space="preserve">
(немесе) пайдалануға, мұнай-газ өңдеу </w:t>
      </w:r>
      <w:r>
        <w:br/>
      </w:r>
      <w:r>
        <w:rPr>
          <w:rFonts w:ascii="Times New Roman"/>
          <w:b w:val="false"/>
          <w:i w:val="false"/>
          <w:color w:val="000000"/>
          <w:sz w:val="28"/>
        </w:rPr>
        <w:t>
өндірістерін жобалауға (технологиялық)</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105"/>
    <w:bookmarkStart w:name="z171" w:id="106"/>
    <w:p>
      <w:pPr>
        <w:spacing w:after="0"/>
        <w:ind w:left="0"/>
        <w:jc w:val="both"/>
      </w:pPr>
      <w:r>
        <w:rPr>
          <w:rFonts w:ascii="Times New Roman"/>
          <w:b w:val="false"/>
          <w:i w:val="false"/>
          <w:color w:val="000000"/>
          <w:sz w:val="28"/>
        </w:rPr>
        <w:t>
Нысан</w:t>
      </w:r>
    </w:p>
    <w:bookmarkEnd w:id="106"/>
    <w:bookmarkStart w:name="z172" w:id="107"/>
    <w:p>
      <w:pPr>
        <w:spacing w:after="0"/>
        <w:ind w:left="0"/>
        <w:jc w:val="left"/>
      </w:pPr>
      <w:r>
        <w:rPr>
          <w:rFonts w:ascii="Times New Roman"/>
          <w:b/>
          <w:i w:val="false"/>
          <w:color w:val="000000"/>
        </w:rPr>
        <w:t xml:space="preserve"> 
Жеке тұлғаға лицензия беру үшiн өтiнiштiң</w:t>
      </w:r>
      <w:r>
        <w:br/>
      </w:r>
      <w:r>
        <w:rPr>
          <w:rFonts w:ascii="Times New Roman"/>
          <w:b/>
          <w:i w:val="false"/>
          <w:color w:val="000000"/>
        </w:rPr>
        <w:t>
нысаны</w:t>
      </w:r>
    </w:p>
    <w:bookmarkEnd w:id="107"/>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(көрсетілетін қызметті берушінің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толық тегi, аты, әкесiнiң аты, ЖСН деректемелері)</w:t>
      </w:r>
    </w:p>
    <w:bookmarkStart w:name="z173" w:id="108"/>
    <w:p>
      <w:pPr>
        <w:spacing w:after="0"/>
        <w:ind w:left="0"/>
        <w:jc w:val="left"/>
      </w:pPr>
      <w:r>
        <w:rPr>
          <w:rFonts w:ascii="Times New Roman"/>
          <w:b/>
          <w:i w:val="false"/>
          <w:color w:val="000000"/>
        </w:rPr>
        <w:t xml:space="preserve"> 
ӨТIНIШ</w:t>
      </w:r>
    </w:p>
    <w:bookmarkEnd w:id="108"/>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 түрі және (немесе) қызметтiң кіші түрi (түрлері) көрсетiлсiн)</w:t>
      </w:r>
      <w:r>
        <w:br/>
      </w:r>
      <w:r>
        <w:rPr>
          <w:rFonts w:ascii="Times New Roman"/>
          <w:b w:val="false"/>
          <w:i w:val="false"/>
          <w:color w:val="000000"/>
          <w:sz w:val="28"/>
        </w:rPr>
        <w:t>
жүзеге асыруға лицензия және (немесе) лицензияға қосымшаны беруiңiздi</w:t>
      </w:r>
      <w:r>
        <w:br/>
      </w:r>
      <w:r>
        <w:rPr>
          <w:rFonts w:ascii="Times New Roman"/>
          <w:b w:val="false"/>
          <w:i w:val="false"/>
          <w:color w:val="000000"/>
          <w:sz w:val="28"/>
        </w:rPr>
        <w:t>
сұраймын.</w:t>
      </w:r>
      <w:r>
        <w:br/>
      </w:r>
      <w:r>
        <w:rPr>
          <w:rFonts w:ascii="Times New Roman"/>
          <w:b w:val="false"/>
          <w:i w:val="false"/>
          <w:color w:val="000000"/>
          <w:sz w:val="28"/>
        </w:rPr>
        <w:t>
Тұрғылықты жері _____________________________________________________</w:t>
      </w:r>
      <w:r>
        <w:br/>
      </w:r>
      <w:r>
        <w:rPr>
          <w:rFonts w:ascii="Times New Roman"/>
          <w:b w:val="false"/>
          <w:i w:val="false"/>
          <w:color w:val="000000"/>
          <w:sz w:val="28"/>
        </w:rPr>
        <w:t>
Жеке басын куәландыратын құжат: түрі __________, сериясы ____________</w:t>
      </w:r>
      <w:r>
        <w:br/>
      </w:r>
      <w:r>
        <w:rPr>
          <w:rFonts w:ascii="Times New Roman"/>
          <w:b w:val="false"/>
          <w:i w:val="false"/>
          <w:color w:val="000000"/>
          <w:sz w:val="28"/>
        </w:rPr>
        <w:t>
№ __________ берген орган ____________ берілген күні ________________</w:t>
      </w:r>
      <w:r>
        <w:br/>
      </w:r>
      <w:r>
        <w:rPr>
          <w:rFonts w:ascii="Times New Roman"/>
          <w:b w:val="false"/>
          <w:i w:val="false"/>
          <w:color w:val="000000"/>
          <w:sz w:val="28"/>
        </w:rPr>
        <w:t>
Банк шоты (бар болса) _______________________________________________</w:t>
      </w:r>
      <w:r>
        <w:br/>
      </w:r>
      <w:r>
        <w:rPr>
          <w:rFonts w:ascii="Times New Roman"/>
          <w:b w:val="false"/>
          <w:i w:val="false"/>
          <w:color w:val="000000"/>
          <w:sz w:val="28"/>
        </w:rPr>
        <w:t>
                  (шоттың нөмірі, банктiң атауы және орналасқан жерi)</w:t>
      </w:r>
      <w:r>
        <w:br/>
      </w:r>
      <w:r>
        <w:rPr>
          <w:rFonts w:ascii="Times New Roman"/>
          <w:b w:val="false"/>
          <w:i w:val="false"/>
          <w:color w:val="000000"/>
          <w:sz w:val="28"/>
        </w:rPr>
        <w:t>
Қоса берiліп отырған құжаттар:</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___________________   _______________________________________________</w:t>
      </w:r>
      <w:r>
        <w:br/>
      </w:r>
      <w:r>
        <w:rPr>
          <w:rFonts w:ascii="Times New Roman"/>
          <w:b w:val="false"/>
          <w:i w:val="false"/>
          <w:color w:val="000000"/>
          <w:sz w:val="28"/>
        </w:rPr>
        <w:t>
     (қолы)                     (тегi, аты, әкесiнiң аты)</w:t>
      </w:r>
    </w:p>
    <w:p>
      <w:pPr>
        <w:spacing w:after="0"/>
        <w:ind w:left="0"/>
        <w:jc w:val="both"/>
      </w:pPr>
      <w:r>
        <w:rPr>
          <w:rFonts w:ascii="Times New Roman"/>
          <w:b w:val="false"/>
          <w:i w:val="false"/>
          <w:color w:val="000000"/>
          <w:sz w:val="28"/>
        </w:rPr>
        <w:t>20__ жылғы «___» ___________________</w:t>
      </w:r>
    </w:p>
    <w:p>
      <w:pPr>
        <w:spacing w:after="0"/>
        <w:ind w:left="0"/>
        <w:jc w:val="both"/>
      </w:pPr>
      <w:r>
        <w:rPr>
          <w:rFonts w:ascii="Times New Roman"/>
          <w:b w:val="false"/>
          <w:i w:val="false"/>
          <w:color w:val="000000"/>
          <w:sz w:val="28"/>
        </w:rPr>
        <w:t>Өтiнiш 20__ жылғы «___» __________________________ қарауға қабылданды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(көрсетілетін қызметті берушінің жауапты адамының қолы, тегi, аты,</w:t>
      </w:r>
      <w:r>
        <w:br/>
      </w:r>
      <w:r>
        <w:rPr>
          <w:rFonts w:ascii="Times New Roman"/>
          <w:b w:val="false"/>
          <w:i w:val="false"/>
          <w:color w:val="000000"/>
          <w:sz w:val="28"/>
        </w:rPr>
        <w:t>
                              әкесiнiң аты)</w:t>
      </w:r>
    </w:p>
    <w:bookmarkStart w:name="z174" w:id="109"/>
    <w:p>
      <w:pPr>
        <w:spacing w:after="0"/>
        <w:ind w:left="0"/>
        <w:jc w:val="both"/>
      </w:pPr>
      <w:r>
        <w:rPr>
          <w:rFonts w:ascii="Times New Roman"/>
          <w:b w:val="false"/>
          <w:i w:val="false"/>
          <w:color w:val="000000"/>
          <w:sz w:val="28"/>
        </w:rPr>
        <w:t xml:space="preserve">
«Тау-кен, мұнай-химия өндірістерін  </w:t>
      </w:r>
      <w:r>
        <w:br/>
      </w:r>
      <w:r>
        <w:rPr>
          <w:rFonts w:ascii="Times New Roman"/>
          <w:b w:val="false"/>
          <w:i w:val="false"/>
          <w:color w:val="000000"/>
          <w:sz w:val="28"/>
        </w:rPr>
        <w:t xml:space="preserve">
жобалауға (технологиялық) және    </w:t>
      </w:r>
      <w:r>
        <w:br/>
      </w:r>
      <w:r>
        <w:rPr>
          <w:rFonts w:ascii="Times New Roman"/>
          <w:b w:val="false"/>
          <w:i w:val="false"/>
          <w:color w:val="000000"/>
          <w:sz w:val="28"/>
        </w:rPr>
        <w:t xml:space="preserve">
(немесе) пайдалануға, мұнай-газ өңдеу </w:t>
      </w:r>
      <w:r>
        <w:br/>
      </w:r>
      <w:r>
        <w:rPr>
          <w:rFonts w:ascii="Times New Roman"/>
          <w:b w:val="false"/>
          <w:i w:val="false"/>
          <w:color w:val="000000"/>
          <w:sz w:val="28"/>
        </w:rPr>
        <w:t>
өндірістерін жобалауға (технологиялық)</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109"/>
    <w:bookmarkStart w:name="z175" w:id="110"/>
    <w:p>
      <w:pPr>
        <w:spacing w:after="0"/>
        <w:ind w:left="0"/>
        <w:jc w:val="left"/>
      </w:pPr>
      <w:r>
        <w:rPr>
          <w:rFonts w:ascii="Times New Roman"/>
          <w:b/>
          <w:i w:val="false"/>
          <w:color w:val="000000"/>
        </w:rPr>
        <w:t xml:space="preserve"> 
Тау-кен, мұнай-химия өндірістерін жобалауға (технологиялық)</w:t>
      </w:r>
      <w:r>
        <w:br/>
      </w:r>
      <w:r>
        <w:rPr>
          <w:rFonts w:ascii="Times New Roman"/>
          <w:b/>
          <w:i w:val="false"/>
          <w:color w:val="000000"/>
        </w:rPr>
        <w:t>
және (немесе) пайдалануға, мұнай-газ өңдеу өндірістерін</w:t>
      </w:r>
      <w:r>
        <w:br/>
      </w:r>
      <w:r>
        <w:rPr>
          <w:rFonts w:ascii="Times New Roman"/>
          <w:b/>
          <w:i w:val="false"/>
          <w:color w:val="000000"/>
        </w:rPr>
        <w:t>
жобалауға (технологиялық) қызмет түрімен айналысу құқығына</w:t>
      </w:r>
      <w:r>
        <w:br/>
      </w:r>
      <w:r>
        <w:rPr>
          <w:rFonts w:ascii="Times New Roman"/>
          <w:b/>
          <w:i w:val="false"/>
          <w:color w:val="000000"/>
        </w:rPr>
        <w:t>
лицензиялық алымның мөлшерлемелері</w:t>
      </w:r>
    </w:p>
    <w:bookmarkEnd w:id="110"/>
    <w:p>
      <w:pPr>
        <w:spacing w:after="0"/>
        <w:ind w:left="0"/>
        <w:jc w:val="both"/>
      </w:pPr>
      <w:r>
        <w:rPr>
          <w:rFonts w:ascii="Times New Roman"/>
          <w:b w:val="false"/>
          <w:i w:val="false"/>
          <w:color w:val="000000"/>
          <w:sz w:val="28"/>
        </w:rPr>
        <w:t>      Алым мөлшерлемелері «Республикалық бюджет туралы» Қазақстан Республикасының Заңында белгіленген және алымды төлеу күніне қолданыстағы айлық есептік көрсеткіштің мөлшеріне негізделе отырып белгіленеді және мынаны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9319"/>
        <w:gridCol w:w="3597"/>
      </w:tblGrid>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9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Лицензияланатын қызмет түрлері</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Алым мөлшерлемелері, АЕК-пен</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мұнай-химия өндірістерін жобалауға (технологиялық) және (немесе) пайдалануға, мұнай-газ өңдеу өндірістерін жобалауға (технологиялық) қызмет түрімен айналысу құқығына лицензиялық алымның мөлшерлемелері</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телнұсқасын беру үшін алым мөлшерлемелері</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беру кезіндегі мөлшерлеменің 100 %-ы</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қайта ресімдеу үшін мөлшерлемелері</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беру кезіндегі мөлшерлеменің 10 %-ы</w:t>
            </w:r>
          </w:p>
        </w:tc>
      </w:tr>
    </w:tbl>
    <w:bookmarkStart w:name="z176" w:id="111"/>
    <w:p>
      <w:pPr>
        <w:spacing w:after="0"/>
        <w:ind w:left="0"/>
        <w:jc w:val="both"/>
      </w:pPr>
      <w:r>
        <w:rPr>
          <w:rFonts w:ascii="Times New Roman"/>
          <w:b w:val="false"/>
          <w:i w:val="false"/>
          <w:color w:val="000000"/>
          <w:sz w:val="28"/>
        </w:rPr>
        <w:t xml:space="preserve">
«Тау-кен, мұнай-химия өндірістерін  </w:t>
      </w:r>
      <w:r>
        <w:br/>
      </w:r>
      <w:r>
        <w:rPr>
          <w:rFonts w:ascii="Times New Roman"/>
          <w:b w:val="false"/>
          <w:i w:val="false"/>
          <w:color w:val="000000"/>
          <w:sz w:val="28"/>
        </w:rPr>
        <w:t xml:space="preserve">
жобалауға (технологиялық) және    </w:t>
      </w:r>
      <w:r>
        <w:br/>
      </w:r>
      <w:r>
        <w:rPr>
          <w:rFonts w:ascii="Times New Roman"/>
          <w:b w:val="false"/>
          <w:i w:val="false"/>
          <w:color w:val="000000"/>
          <w:sz w:val="28"/>
        </w:rPr>
        <w:t xml:space="preserve">
(немесе) пайдалануға, мұнай-газ өңдеу </w:t>
      </w:r>
      <w:r>
        <w:br/>
      </w:r>
      <w:r>
        <w:rPr>
          <w:rFonts w:ascii="Times New Roman"/>
          <w:b w:val="false"/>
          <w:i w:val="false"/>
          <w:color w:val="000000"/>
          <w:sz w:val="28"/>
        </w:rPr>
        <w:t>
өндірістерін жобалауға (технологиялық)</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4-қосымша                </w:t>
      </w:r>
    </w:p>
    <w:bookmarkEnd w:id="111"/>
    <w:bookmarkStart w:name="z177" w:id="112"/>
    <w:p>
      <w:pPr>
        <w:spacing w:after="0"/>
        <w:ind w:left="0"/>
        <w:jc w:val="left"/>
      </w:pPr>
      <w:r>
        <w:rPr>
          <w:rFonts w:ascii="Times New Roman"/>
          <w:b/>
          <w:i w:val="false"/>
          <w:color w:val="000000"/>
        </w:rPr>
        <w:t xml:space="preserve"> 
Мәліметтер нысаны</w:t>
      </w:r>
    </w:p>
    <w:bookmarkEnd w:id="112"/>
    <w:bookmarkStart w:name="z278" w:id="113"/>
    <w:p>
      <w:pPr>
        <w:spacing w:after="0"/>
        <w:ind w:left="0"/>
        <w:jc w:val="both"/>
      </w:pPr>
      <w:r>
        <w:rPr>
          <w:rFonts w:ascii="Times New Roman"/>
          <w:b w:val="false"/>
          <w:i w:val="false"/>
          <w:color w:val="000000"/>
          <w:sz w:val="28"/>
        </w:rPr>
        <w:t>
      1. Тау-кен және мұнай-газ өңдеу өндірістерін жобалау</w:t>
      </w:r>
      <w:r>
        <w:br/>
      </w:r>
      <w:r>
        <w:rPr>
          <w:rFonts w:ascii="Times New Roman"/>
          <w:b w:val="false"/>
          <w:i w:val="false"/>
          <w:color w:val="000000"/>
          <w:sz w:val="28"/>
        </w:rPr>
        <w:t>
(технологиялық), қатты пайдалы қазбаларды өндіруді жобалау (кең</w:t>
      </w:r>
      <w:r>
        <w:br/>
      </w:r>
      <w:r>
        <w:rPr>
          <w:rFonts w:ascii="Times New Roman"/>
          <w:b w:val="false"/>
          <w:i w:val="false"/>
          <w:color w:val="000000"/>
          <w:sz w:val="28"/>
        </w:rPr>
        <w:t>
таралған пайдалы қазбаларды қоспағанда), мұнайды, газды, мұнай-газ</w:t>
      </w:r>
      <w:r>
        <w:br/>
      </w:r>
      <w:r>
        <w:rPr>
          <w:rFonts w:ascii="Times New Roman"/>
          <w:b w:val="false"/>
          <w:i w:val="false"/>
          <w:color w:val="000000"/>
          <w:sz w:val="28"/>
        </w:rPr>
        <w:t>
конденсатын өндiрудi жобалау; қатты пайдалы қазбалар кен орындарын,</w:t>
      </w:r>
      <w:r>
        <w:br/>
      </w:r>
      <w:r>
        <w:rPr>
          <w:rFonts w:ascii="Times New Roman"/>
          <w:b w:val="false"/>
          <w:i w:val="false"/>
          <w:color w:val="000000"/>
          <w:sz w:val="28"/>
        </w:rPr>
        <w:t>
мұнай-газ кен орындарын игеруге арналған жобалар мен технологиялық</w:t>
      </w:r>
      <w:r>
        <w:br/>
      </w:r>
      <w:r>
        <w:rPr>
          <w:rFonts w:ascii="Times New Roman"/>
          <w:b w:val="false"/>
          <w:i w:val="false"/>
          <w:color w:val="000000"/>
          <w:sz w:val="28"/>
        </w:rPr>
        <w:t>
регламенттерді жасау; мұнай-газ кен орындарын игеру жобаларының</w:t>
      </w:r>
      <w:r>
        <w:br/>
      </w:r>
      <w:r>
        <w:rPr>
          <w:rFonts w:ascii="Times New Roman"/>
          <w:b w:val="false"/>
          <w:i w:val="false"/>
          <w:color w:val="000000"/>
          <w:sz w:val="28"/>
        </w:rPr>
        <w:t>
техникалық-экономикалық негіздемесін жасау; мұнай-химия, химия</w:t>
      </w:r>
      <w:r>
        <w:br/>
      </w:r>
      <w:r>
        <w:rPr>
          <w:rFonts w:ascii="Times New Roman"/>
          <w:b w:val="false"/>
          <w:i w:val="false"/>
          <w:color w:val="000000"/>
          <w:sz w:val="28"/>
        </w:rPr>
        <w:t>
өндірістерін жобалау (технологиялық) үшін:</w:t>
      </w:r>
      <w:r>
        <w:br/>
      </w:r>
      <w:r>
        <w:rPr>
          <w:rFonts w:ascii="Times New Roman"/>
          <w:b w:val="false"/>
          <w:i w:val="false"/>
          <w:color w:val="000000"/>
          <w:sz w:val="28"/>
        </w:rPr>
        <w:t>
      жобалау үшін лицензияланған бағдарламалық қамтамасыз етудің,</w:t>
      </w:r>
      <w:r>
        <w:br/>
      </w:r>
      <w:r>
        <w:rPr>
          <w:rFonts w:ascii="Times New Roman"/>
          <w:b w:val="false"/>
          <w:i w:val="false"/>
          <w:color w:val="000000"/>
          <w:sz w:val="28"/>
        </w:rPr>
        <w:t>
электрондық-есептеу машиналарының, арнайы ұйымдастыру техникасы</w:t>
      </w:r>
      <w:r>
        <w:br/>
      </w:r>
      <w:r>
        <w:rPr>
          <w:rFonts w:ascii="Times New Roman"/>
          <w:b w:val="false"/>
          <w:i w:val="false"/>
          <w:color w:val="000000"/>
          <w:sz w:val="28"/>
        </w:rPr>
        <w:t>
құралдарының (принтерлер, көбейту-көшіру техникасы, плоттерлер және</w:t>
      </w:r>
      <w:r>
        <w:br/>
      </w:r>
      <w:r>
        <w:rPr>
          <w:rFonts w:ascii="Times New Roman"/>
          <w:b w:val="false"/>
          <w:i w:val="false"/>
          <w:color w:val="000000"/>
          <w:sz w:val="28"/>
        </w:rPr>
        <w:t>
өзге де жабдықтар) болуы туралы ақпарат _____________________________</w:t>
      </w:r>
      <w:r>
        <w:br/>
      </w:r>
      <w:r>
        <w:rPr>
          <w:rFonts w:ascii="Times New Roman"/>
          <w:b w:val="false"/>
          <w:i w:val="false"/>
          <w:color w:val="000000"/>
          <w:sz w:val="28"/>
        </w:rPr>
        <w:t>
____________________________________ (бағдарламалық қамтамасыз етудің</w:t>
      </w:r>
      <w:r>
        <w:br/>
      </w:r>
      <w:r>
        <w:rPr>
          <w:rFonts w:ascii="Times New Roman"/>
          <w:b w:val="false"/>
          <w:i w:val="false"/>
          <w:color w:val="000000"/>
          <w:sz w:val="28"/>
        </w:rPr>
        <w:t>
атауын жазу, қолда бар арнайы құралдарды және ұйымдастыру техникасын</w:t>
      </w:r>
      <w:r>
        <w:br/>
      </w:r>
      <w:r>
        <w:rPr>
          <w:rFonts w:ascii="Times New Roman"/>
          <w:b w:val="false"/>
          <w:i w:val="false"/>
          <w:color w:val="000000"/>
          <w:sz w:val="28"/>
        </w:rPr>
        <w:t>
атап көрсету).</w:t>
      </w:r>
      <w:r>
        <w:br/>
      </w:r>
      <w:r>
        <w:rPr>
          <w:rFonts w:ascii="Times New Roman"/>
          <w:b w:val="false"/>
          <w:i w:val="false"/>
          <w:color w:val="000000"/>
          <w:sz w:val="28"/>
        </w:rPr>
        <w:t>
</w:t>
      </w:r>
      <w:r>
        <w:rPr>
          <w:rFonts w:ascii="Times New Roman"/>
          <w:b w:val="false"/>
          <w:i w:val="false"/>
          <w:color w:val="000000"/>
          <w:sz w:val="28"/>
        </w:rPr>
        <w:t>
      2. Тау-кен өндірістерін пайдалану, мұнайды, газды, мұнай-газ</w:t>
      </w:r>
      <w:r>
        <w:br/>
      </w:r>
      <w:r>
        <w:rPr>
          <w:rFonts w:ascii="Times New Roman"/>
          <w:b w:val="false"/>
          <w:i w:val="false"/>
          <w:color w:val="000000"/>
          <w:sz w:val="28"/>
        </w:rPr>
        <w:t>
конденсатын өндiру; кен орындарында технологиялық жұмыстарды жүргізу;</w:t>
      </w:r>
      <w:r>
        <w:br/>
      </w:r>
      <w:r>
        <w:rPr>
          <w:rFonts w:ascii="Times New Roman"/>
          <w:b w:val="false"/>
          <w:i w:val="false"/>
          <w:color w:val="000000"/>
          <w:sz w:val="28"/>
        </w:rPr>
        <w:t>
кенiштер мен шахталарды жабу жөніндегі тарату жұмыстарын жүргізу</w:t>
      </w:r>
      <w:r>
        <w:br/>
      </w:r>
      <w:r>
        <w:rPr>
          <w:rFonts w:ascii="Times New Roman"/>
          <w:b w:val="false"/>
          <w:i w:val="false"/>
          <w:color w:val="000000"/>
          <w:sz w:val="28"/>
        </w:rPr>
        <w:t>
үшін:</w:t>
      </w:r>
      <w:r>
        <w:br/>
      </w:r>
      <w:r>
        <w:rPr>
          <w:rFonts w:ascii="Times New Roman"/>
          <w:b w:val="false"/>
          <w:i w:val="false"/>
          <w:color w:val="000000"/>
          <w:sz w:val="28"/>
        </w:rPr>
        <w:t>
      инженерлік құрылыстардың, машиналардың, механизмдердің,</w:t>
      </w:r>
      <w:r>
        <w:br/>
      </w:r>
      <w:r>
        <w:rPr>
          <w:rFonts w:ascii="Times New Roman"/>
          <w:b w:val="false"/>
          <w:i w:val="false"/>
          <w:color w:val="000000"/>
          <w:sz w:val="28"/>
        </w:rPr>
        <w:t>
құралдардың, арнайы көліктердің, жабдықтардың, өлшеу жабдықтарының</w:t>
      </w:r>
      <w:r>
        <w:br/>
      </w:r>
      <w:r>
        <w:rPr>
          <w:rFonts w:ascii="Times New Roman"/>
          <w:b w:val="false"/>
          <w:i w:val="false"/>
          <w:color w:val="000000"/>
          <w:sz w:val="28"/>
        </w:rPr>
        <w:t>
және бақыланатын технологиялық процестің болуы туралы ақпарат _______</w:t>
      </w:r>
      <w:r>
        <w:br/>
      </w:r>
      <w:r>
        <w:rPr>
          <w:rFonts w:ascii="Times New Roman"/>
          <w:b w:val="false"/>
          <w:i w:val="false"/>
          <w:color w:val="000000"/>
          <w:sz w:val="28"/>
        </w:rPr>
        <w:t>
_______________________________________________ (қолда бар инженерлік</w:t>
      </w:r>
      <w:r>
        <w:br/>
      </w:r>
      <w:r>
        <w:rPr>
          <w:rFonts w:ascii="Times New Roman"/>
          <w:b w:val="false"/>
          <w:i w:val="false"/>
          <w:color w:val="000000"/>
          <w:sz w:val="28"/>
        </w:rPr>
        <w:t>
құрылыстарды, машиналарды, механизмдерді, құралдарды, арнайы</w:t>
      </w:r>
      <w:r>
        <w:br/>
      </w:r>
      <w:r>
        <w:rPr>
          <w:rFonts w:ascii="Times New Roman"/>
          <w:b w:val="false"/>
          <w:i w:val="false"/>
          <w:color w:val="000000"/>
          <w:sz w:val="28"/>
        </w:rPr>
        <w:t>
көліктерді және өзге жабдықтарды көрсету).</w:t>
      </w:r>
      <w:r>
        <w:br/>
      </w:r>
      <w:r>
        <w:rPr>
          <w:rFonts w:ascii="Times New Roman"/>
          <w:b w:val="false"/>
          <w:i w:val="false"/>
          <w:color w:val="000000"/>
          <w:sz w:val="28"/>
        </w:rPr>
        <w:t>
</w:t>
      </w:r>
      <w:r>
        <w:rPr>
          <w:rFonts w:ascii="Times New Roman"/>
          <w:b w:val="false"/>
          <w:i w:val="false"/>
          <w:color w:val="000000"/>
          <w:sz w:val="28"/>
        </w:rPr>
        <w:t>
      3. Мұнай, газ ұңғымаларындағы каротаж жұмыстарын жүргiзу үшін:</w:t>
      </w:r>
      <w:r>
        <w:br/>
      </w:r>
      <w:r>
        <w:rPr>
          <w:rFonts w:ascii="Times New Roman"/>
          <w:b w:val="false"/>
          <w:i w:val="false"/>
          <w:color w:val="000000"/>
          <w:sz w:val="28"/>
        </w:rPr>
        <w:t>
      каротаж станциясының (ұңғымалық аспаптар мен зондтардың,</w:t>
      </w:r>
      <w:r>
        <w:br/>
      </w:r>
      <w:r>
        <w:rPr>
          <w:rFonts w:ascii="Times New Roman"/>
          <w:b w:val="false"/>
          <w:i w:val="false"/>
          <w:color w:val="000000"/>
          <w:sz w:val="28"/>
        </w:rPr>
        <w:t>
аспаптар мен зондтардың көрсеткіштерін тіркеуге арналған жерүсті</w:t>
      </w:r>
      <w:r>
        <w:br/>
      </w:r>
      <w:r>
        <w:rPr>
          <w:rFonts w:ascii="Times New Roman"/>
          <w:b w:val="false"/>
          <w:i w:val="false"/>
          <w:color w:val="000000"/>
          <w:sz w:val="28"/>
        </w:rPr>
        <w:t>
аппараттарының, арнайы (каротаждық) кәбілдің, ұңғымада түсіру-көтеру</w:t>
      </w:r>
      <w:r>
        <w:br/>
      </w:r>
      <w:r>
        <w:rPr>
          <w:rFonts w:ascii="Times New Roman"/>
          <w:b w:val="false"/>
          <w:i w:val="false"/>
          <w:color w:val="000000"/>
          <w:sz w:val="28"/>
        </w:rPr>
        <w:t>
операцияларына арналған жүк шығырдың) болуы туралы ақпарат __________</w:t>
      </w:r>
      <w:r>
        <w:br/>
      </w:r>
      <w:r>
        <w:rPr>
          <w:rFonts w:ascii="Times New Roman"/>
          <w:b w:val="false"/>
          <w:i w:val="false"/>
          <w:color w:val="000000"/>
          <w:sz w:val="28"/>
        </w:rPr>
        <w:t>
_______________________________ (қолда бар жабдықтың атауын көрсету).</w:t>
      </w:r>
      <w:r>
        <w:br/>
      </w:r>
      <w:r>
        <w:rPr>
          <w:rFonts w:ascii="Times New Roman"/>
          <w:b w:val="false"/>
          <w:i w:val="false"/>
          <w:color w:val="000000"/>
          <w:sz w:val="28"/>
        </w:rPr>
        <w:t>
</w:t>
      </w:r>
      <w:r>
        <w:rPr>
          <w:rFonts w:ascii="Times New Roman"/>
          <w:b w:val="false"/>
          <w:i w:val="false"/>
          <w:color w:val="000000"/>
          <w:sz w:val="28"/>
        </w:rPr>
        <w:t>
      4. Мұнай, газ ұңғымаларындағы атқылау-жару жұмыстарын жүргiзу</w:t>
      </w:r>
      <w:r>
        <w:br/>
      </w:r>
      <w:r>
        <w:rPr>
          <w:rFonts w:ascii="Times New Roman"/>
          <w:b w:val="false"/>
          <w:i w:val="false"/>
          <w:color w:val="000000"/>
          <w:sz w:val="28"/>
        </w:rPr>
        <w:t>
үшін:</w:t>
      </w:r>
      <w:r>
        <w:br/>
      </w:r>
      <w:r>
        <w:rPr>
          <w:rFonts w:ascii="Times New Roman"/>
          <w:b w:val="false"/>
          <w:i w:val="false"/>
          <w:color w:val="000000"/>
          <w:sz w:val="28"/>
        </w:rPr>
        <w:t>
      жарылғыш заттармен жұмыс жасауға арналған лицензияның нөмірі</w:t>
      </w:r>
      <w:r>
        <w:br/>
      </w:r>
      <w:r>
        <w:rPr>
          <w:rFonts w:ascii="Times New Roman"/>
          <w:b w:val="false"/>
          <w:i w:val="false"/>
          <w:color w:val="000000"/>
          <w:sz w:val="28"/>
        </w:rPr>
        <w:t>
және күні __________________________________________________________;</w:t>
      </w:r>
      <w:r>
        <w:br/>
      </w:r>
      <w:r>
        <w:rPr>
          <w:rFonts w:ascii="Times New Roman"/>
          <w:b w:val="false"/>
          <w:i w:val="false"/>
          <w:color w:val="000000"/>
          <w:sz w:val="28"/>
        </w:rPr>
        <w:t>
      шарттың нөмірі* ______________________________________________;</w:t>
      </w:r>
      <w:r>
        <w:br/>
      </w:r>
      <w:r>
        <w:rPr>
          <w:rFonts w:ascii="Times New Roman"/>
          <w:b w:val="false"/>
          <w:i w:val="false"/>
          <w:color w:val="000000"/>
          <w:sz w:val="28"/>
        </w:rPr>
        <w:t>
      шартқа қол қойылған күні* ____________________________________;</w:t>
      </w:r>
      <w:r>
        <w:br/>
      </w:r>
      <w:r>
        <w:rPr>
          <w:rFonts w:ascii="Times New Roman"/>
          <w:b w:val="false"/>
          <w:i w:val="false"/>
          <w:color w:val="000000"/>
          <w:sz w:val="28"/>
        </w:rPr>
        <w:t>
      лицензиясы бар ұйымның атауы* ________________________________;</w:t>
      </w:r>
      <w:r>
        <w:br/>
      </w:r>
      <w:r>
        <w:rPr>
          <w:rFonts w:ascii="Times New Roman"/>
          <w:b w:val="false"/>
          <w:i w:val="false"/>
          <w:color w:val="000000"/>
          <w:sz w:val="28"/>
        </w:rPr>
        <w:t>
      ұңғымаларды бұрғылауға арналған бұрғылау станогының болуы</w:t>
      </w:r>
      <w:r>
        <w:br/>
      </w:r>
      <w:r>
        <w:rPr>
          <w:rFonts w:ascii="Times New Roman"/>
          <w:b w:val="false"/>
          <w:i w:val="false"/>
          <w:color w:val="000000"/>
          <w:sz w:val="28"/>
        </w:rPr>
        <w:t>
туралы ақпарат* ____________________________________________________.</w:t>
      </w:r>
      <w:r>
        <w:br/>
      </w:r>
      <w:r>
        <w:rPr>
          <w:rFonts w:ascii="Times New Roman"/>
          <w:b w:val="false"/>
          <w:i w:val="false"/>
          <w:color w:val="000000"/>
          <w:sz w:val="28"/>
        </w:rPr>
        <w:t>
      *ұйымның жарылғыш заттармен жұмыс жасауға арналған лицензиясы</w:t>
      </w:r>
      <w:r>
        <w:br/>
      </w:r>
      <w:r>
        <w:rPr>
          <w:rFonts w:ascii="Times New Roman"/>
          <w:b w:val="false"/>
          <w:i w:val="false"/>
          <w:color w:val="000000"/>
          <w:sz w:val="28"/>
        </w:rPr>
        <w:t>
бар болған жағдайда 2), 3), 5) жолдар толтырылмайды.</w:t>
      </w:r>
      <w:r>
        <w:br/>
      </w:r>
      <w:r>
        <w:rPr>
          <w:rFonts w:ascii="Times New Roman"/>
          <w:b w:val="false"/>
          <w:i w:val="false"/>
          <w:color w:val="000000"/>
          <w:sz w:val="28"/>
        </w:rPr>
        <w:t>
</w:t>
      </w:r>
      <w:r>
        <w:rPr>
          <w:rFonts w:ascii="Times New Roman"/>
          <w:b w:val="false"/>
          <w:i w:val="false"/>
          <w:color w:val="000000"/>
          <w:sz w:val="28"/>
        </w:rPr>
        <w:t>
      5. Мұнай, газ ұңғымаларын, оның ішінде теңізде және ішкі су</w:t>
      </w:r>
      <w:r>
        <w:br/>
      </w:r>
      <w:r>
        <w:rPr>
          <w:rFonts w:ascii="Times New Roman"/>
          <w:b w:val="false"/>
          <w:i w:val="false"/>
          <w:color w:val="000000"/>
          <w:sz w:val="28"/>
        </w:rPr>
        <w:t>
қоймаларында бұрғылау үшін:</w:t>
      </w:r>
      <w:r>
        <w:br/>
      </w:r>
      <w:r>
        <w:rPr>
          <w:rFonts w:ascii="Times New Roman"/>
          <w:b w:val="false"/>
          <w:i w:val="false"/>
          <w:color w:val="000000"/>
          <w:sz w:val="28"/>
        </w:rPr>
        <w:t>
      бұрғылау қондырғыларының, қашаудың, шегенделген құбырлардың,</w:t>
      </w:r>
      <w:r>
        <w:br/>
      </w:r>
      <w:r>
        <w:rPr>
          <w:rFonts w:ascii="Times New Roman"/>
          <w:b w:val="false"/>
          <w:i w:val="false"/>
          <w:color w:val="000000"/>
          <w:sz w:val="28"/>
        </w:rPr>
        <w:t>
шығарындыға қарсы жабдықтардың, көтергіш агрегаттардың болуы туралы</w:t>
      </w:r>
      <w:r>
        <w:br/>
      </w:r>
      <w:r>
        <w:rPr>
          <w:rFonts w:ascii="Times New Roman"/>
          <w:b w:val="false"/>
          <w:i w:val="false"/>
          <w:color w:val="000000"/>
          <w:sz w:val="28"/>
        </w:rPr>
        <w:t>
ақпарат _____________________________________________________________</w:t>
      </w:r>
      <w:r>
        <w:br/>
      </w:r>
      <w:r>
        <w:rPr>
          <w:rFonts w:ascii="Times New Roman"/>
          <w:b w:val="false"/>
          <w:i w:val="false"/>
          <w:color w:val="000000"/>
          <w:sz w:val="28"/>
        </w:rPr>
        <w:t>
_________________________________________ (жабдықтың атауын көрсету).</w:t>
      </w:r>
      <w:r>
        <w:br/>
      </w:r>
      <w:r>
        <w:rPr>
          <w:rFonts w:ascii="Times New Roman"/>
          <w:b w:val="false"/>
          <w:i w:val="false"/>
          <w:color w:val="000000"/>
          <w:sz w:val="28"/>
        </w:rPr>
        <w:t>
</w:t>
      </w:r>
      <w:r>
        <w:rPr>
          <w:rFonts w:ascii="Times New Roman"/>
          <w:b w:val="false"/>
          <w:i w:val="false"/>
          <w:color w:val="000000"/>
          <w:sz w:val="28"/>
        </w:rPr>
        <w:t>
      6. Ұңғымаларды жер астында және күрделi жөндеу; жабдықтар мен</w:t>
      </w:r>
      <w:r>
        <w:br/>
      </w:r>
      <w:r>
        <w:rPr>
          <w:rFonts w:ascii="Times New Roman"/>
          <w:b w:val="false"/>
          <w:i w:val="false"/>
          <w:color w:val="000000"/>
          <w:sz w:val="28"/>
        </w:rPr>
        <w:t>
агрегаттарды бөлшектеу; ұңғымалар көтергiшiн орнату үшін; ұңғымаларды</w:t>
      </w:r>
      <w:r>
        <w:br/>
      </w:r>
      <w:r>
        <w:rPr>
          <w:rFonts w:ascii="Times New Roman"/>
          <w:b w:val="false"/>
          <w:i w:val="false"/>
          <w:color w:val="000000"/>
          <w:sz w:val="28"/>
        </w:rPr>
        <w:t>
жөндеуден кейiн сынау; ұңғымаларды жуу, цементтеу, сынап көру және</w:t>
      </w:r>
      <w:r>
        <w:br/>
      </w:r>
      <w:r>
        <w:rPr>
          <w:rFonts w:ascii="Times New Roman"/>
          <w:b w:val="false"/>
          <w:i w:val="false"/>
          <w:color w:val="000000"/>
          <w:sz w:val="28"/>
        </w:rPr>
        <w:t>
игеру үшін:</w:t>
      </w:r>
      <w:r>
        <w:br/>
      </w:r>
      <w:r>
        <w:rPr>
          <w:rFonts w:ascii="Times New Roman"/>
          <w:b w:val="false"/>
          <w:i w:val="false"/>
          <w:color w:val="000000"/>
          <w:sz w:val="28"/>
        </w:rPr>
        <w:t>
      тиісті технологиялық жабдықтардың болуы туралы ақпарат ________</w:t>
      </w:r>
      <w:r>
        <w:br/>
      </w:r>
      <w:r>
        <w:rPr>
          <w:rFonts w:ascii="Times New Roman"/>
          <w:b w:val="false"/>
          <w:i w:val="false"/>
          <w:color w:val="000000"/>
          <w:sz w:val="28"/>
        </w:rPr>
        <w:t>
_______________________________________ (қолда бар жабдықты көрсету).</w:t>
      </w:r>
      <w:r>
        <w:br/>
      </w:r>
      <w:r>
        <w:rPr>
          <w:rFonts w:ascii="Times New Roman"/>
          <w:b w:val="false"/>
          <w:i w:val="false"/>
          <w:color w:val="000000"/>
          <w:sz w:val="28"/>
        </w:rPr>
        <w:t>
</w:t>
      </w:r>
      <w:r>
        <w:rPr>
          <w:rFonts w:ascii="Times New Roman"/>
          <w:b w:val="false"/>
          <w:i w:val="false"/>
          <w:color w:val="000000"/>
          <w:sz w:val="28"/>
        </w:rPr>
        <w:t>
      7. Мұнай қабаттарының мұнай беруiн арттыру және ұңғымалардың</w:t>
      </w:r>
      <w:r>
        <w:br/>
      </w:r>
      <w:r>
        <w:rPr>
          <w:rFonts w:ascii="Times New Roman"/>
          <w:b w:val="false"/>
          <w:i w:val="false"/>
          <w:color w:val="000000"/>
          <w:sz w:val="28"/>
        </w:rPr>
        <w:t>
өнiмдiлiгiн ұлғайту үшін:</w:t>
      </w:r>
      <w:r>
        <w:br/>
      </w:r>
      <w:r>
        <w:rPr>
          <w:rFonts w:ascii="Times New Roman"/>
          <w:b w:val="false"/>
          <w:i w:val="false"/>
          <w:color w:val="000000"/>
          <w:sz w:val="28"/>
        </w:rPr>
        <w:t>
      техникалық құралдар кешенінің, қабаттардың мұнай беруін арттыру</w:t>
      </w:r>
      <w:r>
        <w:br/>
      </w:r>
      <w:r>
        <w:rPr>
          <w:rFonts w:ascii="Times New Roman"/>
          <w:b w:val="false"/>
          <w:i w:val="false"/>
          <w:color w:val="000000"/>
          <w:sz w:val="28"/>
        </w:rPr>
        <w:t>
үшін арнайы техника мен технологияның болуы туралы ақпарат __________</w:t>
      </w:r>
      <w:r>
        <w:br/>
      </w:r>
      <w:r>
        <w:rPr>
          <w:rFonts w:ascii="Times New Roman"/>
          <w:b w:val="false"/>
          <w:i w:val="false"/>
          <w:color w:val="000000"/>
          <w:sz w:val="28"/>
        </w:rPr>
        <w:t>
_________ (қолда бар құралдарды, техниканы, технологияларды көрсету).</w:t>
      </w:r>
      <w:r>
        <w:br/>
      </w:r>
      <w:r>
        <w:rPr>
          <w:rFonts w:ascii="Times New Roman"/>
          <w:b w:val="false"/>
          <w:i w:val="false"/>
          <w:color w:val="000000"/>
          <w:sz w:val="28"/>
        </w:rPr>
        <w:t>
</w:t>
      </w:r>
      <w:r>
        <w:rPr>
          <w:rFonts w:ascii="Times New Roman"/>
          <w:b w:val="false"/>
          <w:i w:val="false"/>
          <w:color w:val="000000"/>
          <w:sz w:val="28"/>
        </w:rPr>
        <w:t>
      8. Құрлықта және теңiзде мұнай төгiлуiнiң, ұңғымалардың</w:t>
      </w:r>
      <w:r>
        <w:br/>
      </w:r>
      <w:r>
        <w:rPr>
          <w:rFonts w:ascii="Times New Roman"/>
          <w:b w:val="false"/>
          <w:i w:val="false"/>
          <w:color w:val="000000"/>
          <w:sz w:val="28"/>
        </w:rPr>
        <w:t>
өздiгiнен атқылауының, мұнай және газ шығарындыларының (бұрқаққа</w:t>
      </w:r>
      <w:r>
        <w:br/>
      </w:r>
      <w:r>
        <w:rPr>
          <w:rFonts w:ascii="Times New Roman"/>
          <w:b w:val="false"/>
          <w:i w:val="false"/>
          <w:color w:val="000000"/>
          <w:sz w:val="28"/>
        </w:rPr>
        <w:t>
қарсы жұмыстарды қоспағанда) алдын алу және оларды жою, ұңғымаларды</w:t>
      </w:r>
      <w:r>
        <w:br/>
      </w:r>
      <w:r>
        <w:rPr>
          <w:rFonts w:ascii="Times New Roman"/>
          <w:b w:val="false"/>
          <w:i w:val="false"/>
          <w:color w:val="000000"/>
          <w:sz w:val="28"/>
        </w:rPr>
        <w:t>
консервациялау жөнiндегi жұмыстар үшін:</w:t>
      </w:r>
      <w:r>
        <w:br/>
      </w:r>
      <w:r>
        <w:rPr>
          <w:rFonts w:ascii="Times New Roman"/>
          <w:b w:val="false"/>
          <w:i w:val="false"/>
          <w:color w:val="000000"/>
          <w:sz w:val="28"/>
        </w:rPr>
        <w:t>
      теңіздегі мұнай жинау қондырғысының (скиммер), жүзуші</w:t>
      </w:r>
      <w:r>
        <w:br/>
      </w:r>
      <w:r>
        <w:rPr>
          <w:rFonts w:ascii="Times New Roman"/>
          <w:b w:val="false"/>
          <w:i w:val="false"/>
          <w:color w:val="000000"/>
          <w:sz w:val="28"/>
        </w:rPr>
        <w:t>
резервуарлардың, бонолық тосқауылдардың; құрлықта мұнай жинауға</w:t>
      </w:r>
      <w:r>
        <w:br/>
      </w:r>
      <w:r>
        <w:rPr>
          <w:rFonts w:ascii="Times New Roman"/>
          <w:b w:val="false"/>
          <w:i w:val="false"/>
          <w:color w:val="000000"/>
          <w:sz w:val="28"/>
        </w:rPr>
        <w:t>
арналған техникалар мен жабдықтардың, цементтейтін агрегаттардың;</w:t>
      </w:r>
      <w:r>
        <w:br/>
      </w:r>
      <w:r>
        <w:rPr>
          <w:rFonts w:ascii="Times New Roman"/>
          <w:b w:val="false"/>
          <w:i w:val="false"/>
          <w:color w:val="000000"/>
          <w:sz w:val="28"/>
        </w:rPr>
        <w:t>
шығарындыға қарсы жабдықтың болуы туралы ақпарат ____________________</w:t>
      </w:r>
      <w:r>
        <w:br/>
      </w:r>
      <w:r>
        <w:rPr>
          <w:rFonts w:ascii="Times New Roman"/>
          <w:b w:val="false"/>
          <w:i w:val="false"/>
          <w:color w:val="000000"/>
          <w:sz w:val="28"/>
        </w:rPr>
        <w:t>
_______________________________________ (қолда бар жабдықты көрсету).</w:t>
      </w:r>
      <w:r>
        <w:br/>
      </w:r>
      <w:r>
        <w:rPr>
          <w:rFonts w:ascii="Times New Roman"/>
          <w:b w:val="false"/>
          <w:i w:val="false"/>
          <w:color w:val="000000"/>
          <w:sz w:val="28"/>
        </w:rPr>
        <w:t>
</w:t>
      </w:r>
      <w:r>
        <w:rPr>
          <w:rFonts w:ascii="Times New Roman"/>
          <w:b w:val="false"/>
          <w:i w:val="false"/>
          <w:color w:val="000000"/>
          <w:sz w:val="28"/>
        </w:rPr>
        <w:t>
      9. Мұнай-химия өндiрiстерiн пайдалану үшін:</w:t>
      </w:r>
      <w:r>
        <w:br/>
      </w:r>
      <w:r>
        <w:rPr>
          <w:rFonts w:ascii="Times New Roman"/>
          <w:b w:val="false"/>
          <w:i w:val="false"/>
          <w:color w:val="000000"/>
          <w:sz w:val="28"/>
        </w:rPr>
        <w:t>
      механизмдердің, технологиялық желiлердiң, шикiзатты дайындау,</w:t>
      </w:r>
      <w:r>
        <w:br/>
      </w:r>
      <w:r>
        <w:rPr>
          <w:rFonts w:ascii="Times New Roman"/>
          <w:b w:val="false"/>
          <w:i w:val="false"/>
          <w:color w:val="000000"/>
          <w:sz w:val="28"/>
        </w:rPr>
        <w:t>
қайта өңдеу қондырғыларының, шикiзатты, дайын өнiмдердi, жарылыс өрт</w:t>
      </w:r>
      <w:r>
        <w:br/>
      </w:r>
      <w:r>
        <w:rPr>
          <w:rFonts w:ascii="Times New Roman"/>
          <w:b w:val="false"/>
          <w:i w:val="false"/>
          <w:color w:val="000000"/>
          <w:sz w:val="28"/>
        </w:rPr>
        <w:t>
қауiптi, улы күштi әсер ететiн заттарды сақтау үшiн арнайы</w:t>
      </w:r>
      <w:r>
        <w:br/>
      </w:r>
      <w:r>
        <w:rPr>
          <w:rFonts w:ascii="Times New Roman"/>
          <w:b w:val="false"/>
          <w:i w:val="false"/>
          <w:color w:val="000000"/>
          <w:sz w:val="28"/>
        </w:rPr>
        <w:t>
жабдықталған қоймалардың, үй-жайлардың және сыйымдылықтардың меншік</w:t>
      </w:r>
      <w:r>
        <w:br/>
      </w:r>
      <w:r>
        <w:rPr>
          <w:rFonts w:ascii="Times New Roman"/>
          <w:b w:val="false"/>
          <w:i w:val="false"/>
          <w:color w:val="000000"/>
          <w:sz w:val="28"/>
        </w:rPr>
        <w:t>
құқығында немесе өзге де заңды негіздерде болуы туралы ақпарат ______</w:t>
      </w:r>
      <w:r>
        <w:br/>
      </w:r>
      <w:r>
        <w:rPr>
          <w:rFonts w:ascii="Times New Roman"/>
          <w:b w:val="false"/>
          <w:i w:val="false"/>
          <w:color w:val="000000"/>
          <w:sz w:val="28"/>
        </w:rPr>
        <w:t>
________________ (қолда бар механизмдерді, қондырғыларды және өзге де</w:t>
      </w:r>
      <w:r>
        <w:br/>
      </w:r>
      <w:r>
        <w:rPr>
          <w:rFonts w:ascii="Times New Roman"/>
          <w:b w:val="false"/>
          <w:i w:val="false"/>
          <w:color w:val="000000"/>
          <w:sz w:val="28"/>
        </w:rPr>
        <w:t>
жабдықты көрсету);</w:t>
      </w:r>
      <w:r>
        <w:br/>
      </w:r>
      <w:r>
        <w:rPr>
          <w:rFonts w:ascii="Times New Roman"/>
          <w:b w:val="false"/>
          <w:i w:val="false"/>
          <w:color w:val="000000"/>
          <w:sz w:val="28"/>
        </w:rPr>
        <w:t>
      өнiмнің стандарттарға, нормалар мен техникалық шарттарға</w:t>
      </w:r>
      <w:r>
        <w:br/>
      </w:r>
      <w:r>
        <w:rPr>
          <w:rFonts w:ascii="Times New Roman"/>
          <w:b w:val="false"/>
          <w:i w:val="false"/>
          <w:color w:val="000000"/>
          <w:sz w:val="28"/>
        </w:rPr>
        <w:t>
сәйкестiгiн бақылау бойынша аккредиттелген зертхана аттестатының</w:t>
      </w:r>
      <w:r>
        <w:br/>
      </w:r>
      <w:r>
        <w:rPr>
          <w:rFonts w:ascii="Times New Roman"/>
          <w:b w:val="false"/>
          <w:i w:val="false"/>
          <w:color w:val="000000"/>
          <w:sz w:val="28"/>
        </w:rPr>
        <w:t>
нөмірі және берілген күні __________________________________________;</w:t>
      </w:r>
      <w:r>
        <w:br/>
      </w:r>
      <w:r>
        <w:rPr>
          <w:rFonts w:ascii="Times New Roman"/>
          <w:b w:val="false"/>
          <w:i w:val="false"/>
          <w:color w:val="000000"/>
          <w:sz w:val="28"/>
        </w:rPr>
        <w:t>
      аккредиттелген зертханамен жасалған шарттың нөмірі* __________;</w:t>
      </w:r>
      <w:r>
        <w:br/>
      </w:r>
      <w:r>
        <w:rPr>
          <w:rFonts w:ascii="Times New Roman"/>
          <w:b w:val="false"/>
          <w:i w:val="false"/>
          <w:color w:val="000000"/>
          <w:sz w:val="28"/>
        </w:rPr>
        <w:t>
      аккредиттелген зертханамен шартқа қол қойылған күн* __________.</w:t>
      </w:r>
      <w:r>
        <w:br/>
      </w:r>
      <w:r>
        <w:rPr>
          <w:rFonts w:ascii="Times New Roman"/>
          <w:b w:val="false"/>
          <w:i w:val="false"/>
          <w:color w:val="000000"/>
          <w:sz w:val="28"/>
        </w:rPr>
        <w:t>
      *3), 4) тармақтардағы ақпарат меншікті зертханасы болмаған</w:t>
      </w:r>
      <w:r>
        <w:br/>
      </w:r>
      <w:r>
        <w:rPr>
          <w:rFonts w:ascii="Times New Roman"/>
          <w:b w:val="false"/>
          <w:i w:val="false"/>
          <w:color w:val="000000"/>
          <w:sz w:val="28"/>
        </w:rPr>
        <w:t>
жағдайда толтырылады.</w:t>
      </w:r>
    </w:p>
    <w:bookmarkEnd w:id="113"/>
    <w:bookmarkStart w:name="z178" w:id="11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4 ақпандағы</w:t>
      </w:r>
      <w:r>
        <w:br/>
      </w:r>
      <w:r>
        <w:rPr>
          <w:rFonts w:ascii="Times New Roman"/>
          <w:b w:val="false"/>
          <w:i w:val="false"/>
          <w:color w:val="000000"/>
          <w:sz w:val="28"/>
        </w:rPr>
        <w:t xml:space="preserve">
№ 50 қаулысымен   </w:t>
      </w:r>
      <w:r>
        <w:br/>
      </w:r>
      <w:r>
        <w:rPr>
          <w:rFonts w:ascii="Times New Roman"/>
          <w:b w:val="false"/>
          <w:i w:val="false"/>
          <w:color w:val="000000"/>
          <w:sz w:val="28"/>
        </w:rPr>
        <w:t xml:space="preserve">
бекітілген      </w:t>
      </w:r>
    </w:p>
    <w:bookmarkEnd w:id="114"/>
    <w:bookmarkStart w:name="z179" w:id="115"/>
    <w:p>
      <w:pPr>
        <w:spacing w:after="0"/>
        <w:ind w:left="0"/>
        <w:jc w:val="left"/>
      </w:pPr>
      <w:r>
        <w:rPr>
          <w:rFonts w:ascii="Times New Roman"/>
          <w:b/>
          <w:i w:val="false"/>
          <w:color w:val="000000"/>
        </w:rPr>
        <w:t xml:space="preserve"> 
«Газ желісі ұйымдарын аккредиттеу»</w:t>
      </w:r>
      <w:r>
        <w:br/>
      </w:r>
      <w:r>
        <w:rPr>
          <w:rFonts w:ascii="Times New Roman"/>
          <w:b/>
          <w:i w:val="false"/>
          <w:color w:val="000000"/>
        </w:rPr>
        <w:t>
мемлекеттік көрсетілетін қызмет стандарты</w:t>
      </w:r>
    </w:p>
    <w:bookmarkEnd w:id="115"/>
    <w:bookmarkStart w:name="z180" w:id="116"/>
    <w:p>
      <w:pPr>
        <w:spacing w:after="0"/>
        <w:ind w:left="0"/>
        <w:jc w:val="left"/>
      </w:pPr>
      <w:r>
        <w:rPr>
          <w:rFonts w:ascii="Times New Roman"/>
          <w:b/>
          <w:i w:val="false"/>
          <w:color w:val="000000"/>
        </w:rPr>
        <w:t xml:space="preserve"> 
1. Жалпы ережелер</w:t>
      </w:r>
    </w:p>
    <w:bookmarkEnd w:id="116"/>
    <w:bookmarkStart w:name="z181" w:id="117"/>
    <w:p>
      <w:pPr>
        <w:spacing w:after="0"/>
        <w:ind w:left="0"/>
        <w:jc w:val="both"/>
      </w:pPr>
      <w:r>
        <w:rPr>
          <w:rFonts w:ascii="Times New Roman"/>
          <w:b w:val="false"/>
          <w:i w:val="false"/>
          <w:color w:val="000000"/>
          <w:sz w:val="28"/>
        </w:rPr>
        <w:t>
      1. «Газ желісі ұйымдарын аккредиттеу»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Мұнай және газ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Мұнай-газ кешеніндегі мемлекеттік инспекциялау комитеті (бұдан әрі – көрсетілетін қызметті беруші), оның ішінде www.e.gov.kz «электрондық үкіметтің» веб-порталы (бұдан әрі – портал) арқылы көрсетеді.</w:t>
      </w:r>
    </w:p>
    <w:bookmarkEnd w:id="117"/>
    <w:bookmarkStart w:name="z189" w:id="118"/>
    <w:p>
      <w:pPr>
        <w:spacing w:after="0"/>
        <w:ind w:left="0"/>
        <w:jc w:val="left"/>
      </w:pPr>
      <w:r>
        <w:rPr>
          <w:rFonts w:ascii="Times New Roman"/>
          <w:b/>
          <w:i w:val="false"/>
          <w:color w:val="000000"/>
        </w:rPr>
        <w:t xml:space="preserve"> 
2. Мемлекеттік қызметті көрсету тәртібі</w:t>
      </w:r>
    </w:p>
    <w:bookmarkEnd w:id="118"/>
    <w:bookmarkStart w:name="z190" w:id="119"/>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1) құжаттар топтамасын көрсетілетін қызметті берушіге тапсырған сәттен бастап:</w:t>
      </w:r>
      <w:r>
        <w:br/>
      </w:r>
      <w:r>
        <w:rPr>
          <w:rFonts w:ascii="Times New Roman"/>
          <w:b w:val="false"/>
          <w:i w:val="false"/>
          <w:color w:val="000000"/>
          <w:sz w:val="28"/>
        </w:rPr>
        <w:t>
      аккредиттеу туралы куәлікті берген (бұдан әрі – куәлік) кезде – 15 (он бес) жұмыс күні;</w:t>
      </w:r>
      <w:r>
        <w:br/>
      </w:r>
      <w:r>
        <w:rPr>
          <w:rFonts w:ascii="Times New Roman"/>
          <w:b w:val="false"/>
          <w:i w:val="false"/>
          <w:color w:val="000000"/>
          <w:sz w:val="28"/>
        </w:rPr>
        <w:t>
      куәлікті қайта ресімдеу және телнұсқасын берген кезде – 10 (он) жұмыс күні;</w:t>
      </w:r>
      <w:r>
        <w:br/>
      </w:r>
      <w:r>
        <w:rPr>
          <w:rFonts w:ascii="Times New Roman"/>
          <w:b w:val="false"/>
          <w:i w:val="false"/>
          <w:color w:val="000000"/>
          <w:sz w:val="28"/>
        </w:rPr>
        <w:t>
      2) құжаттар топтамасын тапсыру үшін күтудің рұқсат берілетін ең ұзақ уақыты – 30 (отыз) минут;</w:t>
      </w:r>
      <w:r>
        <w:br/>
      </w:r>
      <w:r>
        <w:rPr>
          <w:rFonts w:ascii="Times New Roman"/>
          <w:b w:val="false"/>
          <w:i w:val="false"/>
          <w:color w:val="000000"/>
          <w:sz w:val="28"/>
        </w:rPr>
        <w:t>
      3) қызмет көрсетуге рұқсат берілетін ең ұзақ уақыт – 20 (жиырма) минут.</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Мемлекеттiк қызметті көрсету нәтижесi – куәлік.</w:t>
      </w:r>
      <w:r>
        <w:br/>
      </w:r>
      <w:r>
        <w:rPr>
          <w:rFonts w:ascii="Times New Roman"/>
          <w:b w:val="false"/>
          <w:i w:val="false"/>
          <w:color w:val="000000"/>
          <w:sz w:val="28"/>
        </w:rPr>
        <w:t>
      Мемлекеттік қызметті көрсету нәтижесін ұсыну нысаны: электрондық.</w:t>
      </w:r>
      <w:r>
        <w:br/>
      </w:r>
      <w:r>
        <w:rPr>
          <w:rFonts w:ascii="Times New Roman"/>
          <w:b w:val="false"/>
          <w:i w:val="false"/>
          <w:color w:val="000000"/>
          <w:sz w:val="28"/>
        </w:rPr>
        <w:t>
</w:t>
      </w:r>
      <w:r>
        <w:rPr>
          <w:rFonts w:ascii="Times New Roman"/>
          <w:b w:val="false"/>
          <w:i w:val="false"/>
          <w:color w:val="000000"/>
          <w:sz w:val="28"/>
        </w:rPr>
        <w:t>
      7. Мемлекеттік қызмет заңды тұлғаларға (бұдан әрі – көрсетілетін қызметті алушы) тегiн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9.00-ден 18.30-ға дейін.</w:t>
      </w:r>
      <w:r>
        <w:br/>
      </w:r>
      <w:r>
        <w:rPr>
          <w:rFonts w:ascii="Times New Roman"/>
          <w:b w:val="false"/>
          <w:i w:val="false"/>
          <w:color w:val="000000"/>
          <w:sz w:val="28"/>
        </w:rPr>
        <w:t>
      Құжаттарды қабылдау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9.00-ден 17.00-ге дейін жүзеге асырылады.</w:t>
      </w:r>
      <w:r>
        <w:br/>
      </w:r>
      <w:r>
        <w:rPr>
          <w:rFonts w:ascii="Times New Roman"/>
          <w:b w:val="false"/>
          <w:i w:val="false"/>
          <w:color w:val="000000"/>
          <w:sz w:val="28"/>
        </w:rPr>
        <w:t>
      Мемлекеттік қызмет кезек тәртібінде алдын ала жазылусыз және жедел қызмет көрсетусіз көрсетіледі;</w:t>
      </w:r>
      <w:r>
        <w:br/>
      </w:r>
      <w:r>
        <w:rPr>
          <w:rFonts w:ascii="Times New Roman"/>
          <w:b w:val="false"/>
          <w:i w:val="false"/>
          <w:color w:val="000000"/>
          <w:sz w:val="28"/>
        </w:rPr>
        <w:t>
      2) порталда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(немесе сенімхаты бойынша оның өкілі) көрсетілетін қызметті берушіге мемлекеттік қызметті көрсету үшін жүгінген кезде қажетті құжаттар тізбесі:</w:t>
      </w:r>
      <w:r>
        <w:br/>
      </w:r>
      <w:r>
        <w:rPr>
          <w:rFonts w:ascii="Times New Roman"/>
          <w:b w:val="false"/>
          <w:i w:val="false"/>
          <w:color w:val="000000"/>
          <w:sz w:val="28"/>
        </w:rPr>
        <w:t>
      1) куәлікті алу үшiн:</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белгіленген нысандағы өтініш; </w:t>
      </w:r>
      <w:r>
        <w:br/>
      </w:r>
      <w:r>
        <w:rPr>
          <w:rFonts w:ascii="Times New Roman"/>
          <w:b w:val="false"/>
          <w:i w:val="false"/>
          <w:color w:val="000000"/>
          <w:sz w:val="28"/>
        </w:rPr>
        <w:t>
      мынадай объектілерге меншік құқығын немесе өзге заңды негізді растайтын тиісті құжаттардың көшірмелері:</w:t>
      </w:r>
      <w:r>
        <w:br/>
      </w:r>
      <w:r>
        <w:rPr>
          <w:rFonts w:ascii="Times New Roman"/>
          <w:b w:val="false"/>
          <w:i w:val="false"/>
          <w:color w:val="000000"/>
          <w:sz w:val="28"/>
        </w:rPr>
        <w:t>
      мамандандырылған өндірістік ғимараттар (сорғы-сығымдағыш бөлім, баллондардың ағызу-құю бөлімі, баллон жөндеу цехы, баллондарды техникалық куәландыру жөніндегі учаске, көлік учаскесі, автожөндеу боксы, бокс-тұрақтар, механикалық шеберханалар, баллондарды сақтауға арналған ашық немесе жабық үлгідегі қойма);</w:t>
      </w:r>
      <w:r>
        <w:br/>
      </w:r>
      <w:r>
        <w:rPr>
          <w:rFonts w:ascii="Times New Roman"/>
          <w:b w:val="false"/>
          <w:i w:val="false"/>
          <w:color w:val="000000"/>
          <w:sz w:val="28"/>
        </w:rPr>
        <w:t>
      инженерлік құрылыстар (ағызу-құю теміржол эстакадасы, толтырғыш колонкалары, су тегеурінді сорғылармен жарақтандырылған су құйылған өртке қарсы сыйымдылықтар);</w:t>
      </w:r>
      <w:r>
        <w:br/>
      </w:r>
      <w:r>
        <w:rPr>
          <w:rFonts w:ascii="Times New Roman"/>
          <w:b w:val="false"/>
          <w:i w:val="false"/>
          <w:color w:val="000000"/>
          <w:sz w:val="28"/>
        </w:rPr>
        <w:t>
      газды сақтау объектілері (жалпы көлемі кемінде 300 тонна сұйытылған мұнай газын сақтау базалары);</w:t>
      </w:r>
      <w:r>
        <w:br/>
      </w:r>
      <w:r>
        <w:rPr>
          <w:rFonts w:ascii="Times New Roman"/>
          <w:b w:val="false"/>
          <w:i w:val="false"/>
          <w:color w:val="000000"/>
          <w:sz w:val="28"/>
        </w:rPr>
        <w:t>
      топтық резервуарлық қондырғылар паркі;</w:t>
      </w:r>
      <w:r>
        <w:br/>
      </w:r>
      <w:r>
        <w:rPr>
          <w:rFonts w:ascii="Times New Roman"/>
          <w:b w:val="false"/>
          <w:i w:val="false"/>
          <w:color w:val="000000"/>
          <w:sz w:val="28"/>
        </w:rPr>
        <w:t>
      штат кестесі және қызметкерлердің әрқайсысы бойынша ақпаратты: тегін, атын, әкесінің атын, білімі бойынша мамандығын, лауазымын, осы саладағы мамандығы бойынша жұмыс өтілін қамтитын жиынтық кесте;</w:t>
      </w:r>
      <w:r>
        <w:br/>
      </w:r>
      <w:r>
        <w:rPr>
          <w:rFonts w:ascii="Times New Roman"/>
          <w:b w:val="false"/>
          <w:i w:val="false"/>
          <w:color w:val="000000"/>
          <w:sz w:val="28"/>
        </w:rPr>
        <w:t>
      мыналардың:</w:t>
      </w:r>
      <w:r>
        <w:br/>
      </w:r>
      <w:r>
        <w:rPr>
          <w:rFonts w:ascii="Times New Roman"/>
          <w:b w:val="false"/>
          <w:i w:val="false"/>
          <w:color w:val="000000"/>
          <w:sz w:val="28"/>
        </w:rPr>
        <w:t>
      қоршаған ортаны қорғау, еңбекті қорғау және қауіпсіздік техникасы жөніндегі бағдарламалар мен іс-шаралардың, сондай-ақ өнеркәсіптік қауіпсіздік жөніндегі іс-шаралардың;</w:t>
      </w:r>
      <w:r>
        <w:br/>
      </w:r>
      <w:r>
        <w:rPr>
          <w:rFonts w:ascii="Times New Roman"/>
          <w:b w:val="false"/>
          <w:i w:val="false"/>
          <w:color w:val="000000"/>
          <w:sz w:val="28"/>
        </w:rPr>
        <w:t>
      жұмыс істеп тұрған өндірістік объектілерді қайта жаңарту, жаңғырту және жаңаларын салу жөніндегі бағдарламалардың;</w:t>
      </w:r>
      <w:r>
        <w:br/>
      </w:r>
      <w:r>
        <w:rPr>
          <w:rFonts w:ascii="Times New Roman"/>
          <w:b w:val="false"/>
          <w:i w:val="false"/>
          <w:color w:val="000000"/>
          <w:sz w:val="28"/>
        </w:rPr>
        <w:t>
      негізгі және қосалқы технологиялық жабдықтар мен көлік құралдарын жоспарлы-алдын ала жөндеу кестесінің;</w:t>
      </w:r>
      <w:r>
        <w:br/>
      </w:r>
      <w:r>
        <w:rPr>
          <w:rFonts w:ascii="Times New Roman"/>
          <w:b w:val="false"/>
          <w:i w:val="false"/>
          <w:color w:val="000000"/>
          <w:sz w:val="28"/>
        </w:rPr>
        <w:t>
      аварияларды жою жоспарының;</w:t>
      </w:r>
      <w:r>
        <w:br/>
      </w:r>
      <w:r>
        <w:rPr>
          <w:rFonts w:ascii="Times New Roman"/>
          <w:b w:val="false"/>
          <w:i w:val="false"/>
          <w:color w:val="000000"/>
          <w:sz w:val="28"/>
        </w:rPr>
        <w:t>
      қаланың аварияларды жою жөніндегі қызметтерінің өзара іс-қимыл жоспарының;</w:t>
      </w:r>
      <w:r>
        <w:br/>
      </w:r>
      <w:r>
        <w:rPr>
          <w:rFonts w:ascii="Times New Roman"/>
          <w:b w:val="false"/>
          <w:i w:val="false"/>
          <w:color w:val="000000"/>
          <w:sz w:val="28"/>
        </w:rPr>
        <w:t>
      аварияға қарсы жаттығулар мен оқу-жаттығу дабылы жоспарларының бекітілген көшірмелері;</w:t>
      </w:r>
      <w:r>
        <w:br/>
      </w:r>
      <w:r>
        <w:rPr>
          <w:rFonts w:ascii="Times New Roman"/>
          <w:b w:val="false"/>
          <w:i w:val="false"/>
          <w:color w:val="000000"/>
          <w:sz w:val="28"/>
        </w:rPr>
        <w:t>
      «Қауіпті өндірістік объектілердегі өнеркәсіптік қауіпсіздік туралы» 2002 жылғы 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өнеркәсіптік қауіпсіздік саласындағы уәкілетті орган берген және тіркеген қауіпсіздік декларациясының көшірмесі;</w:t>
      </w:r>
      <w:r>
        <w:br/>
      </w:r>
      <w:r>
        <w:rPr>
          <w:rFonts w:ascii="Times New Roman"/>
          <w:b w:val="false"/>
          <w:i w:val="false"/>
          <w:color w:val="000000"/>
          <w:sz w:val="28"/>
        </w:rPr>
        <w:t>
      Қазақстан Республикасының заңнамасында белгіленген тәртіппен аттестатталған зертханаға меншік құқығын немесе өзге де заңды негізді растайтын тиісті құжаттардың көшірмелері немесе өнімдердің стандарттарға, нормалар мен техникалық шарттарға сәйкестігін бақылау жөніндегі аккредиттелген зертханамен қызмет көрсетуге жасалған шарттың көшірмесі;</w:t>
      </w:r>
      <w:r>
        <w:br/>
      </w:r>
      <w:r>
        <w:rPr>
          <w:rFonts w:ascii="Times New Roman"/>
          <w:b w:val="false"/>
          <w:i w:val="false"/>
          <w:color w:val="000000"/>
          <w:sz w:val="28"/>
        </w:rPr>
        <w:t>
      объект иелерінің жауапкершілігін міндетті сақтандыру шартының көшірмесі;</w:t>
      </w:r>
      <w:r>
        <w:br/>
      </w:r>
      <w:r>
        <w:rPr>
          <w:rFonts w:ascii="Times New Roman"/>
          <w:b w:val="false"/>
          <w:i w:val="false"/>
          <w:color w:val="000000"/>
          <w:sz w:val="28"/>
        </w:rPr>
        <w:t>
      2) куәліктің телнұсқасы үшін: еркiн нысандағы өтiнiш.</w:t>
      </w:r>
      <w:r>
        <w:br/>
      </w:r>
      <w:r>
        <w:rPr>
          <w:rFonts w:ascii="Times New Roman"/>
          <w:b w:val="false"/>
          <w:i w:val="false"/>
          <w:color w:val="000000"/>
          <w:sz w:val="28"/>
        </w:rPr>
        <w:t>
      Куәліктің түпнұсқасы жарамсыз деп танылады және көрсетілетін қызметті беруші тізілімге тиісті жазбаны енгізеді;</w:t>
      </w:r>
      <w:r>
        <w:br/>
      </w:r>
      <w:r>
        <w:rPr>
          <w:rFonts w:ascii="Times New Roman"/>
          <w:b w:val="false"/>
          <w:i w:val="false"/>
          <w:color w:val="000000"/>
          <w:sz w:val="28"/>
        </w:rPr>
        <w:t>
      3) куәлікті қайта ресімдеу үшін: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Куәлік көрсетілетін қызметті алушының атауы немесе ұйымдық-құқықтық нысаны өзгерген жағдайларда қайта ресімдеуге жатады.</w:t>
      </w:r>
      <w:r>
        <w:br/>
      </w:r>
      <w:r>
        <w:rPr>
          <w:rFonts w:ascii="Times New Roman"/>
          <w:b w:val="false"/>
          <w:i w:val="false"/>
          <w:color w:val="000000"/>
          <w:sz w:val="28"/>
        </w:rPr>
        <w:t>
      Бұрын берілген куәлік күші жойылды деп танылады және аккредиттелген субъектілердің тізіліміне тиісті ақпаратты енгізе отырып, көрсетілетін қызметті берушіге қайтарылады.</w:t>
      </w:r>
      <w:r>
        <w:br/>
      </w:r>
      <w:r>
        <w:rPr>
          <w:rFonts w:ascii="Times New Roman"/>
          <w:b w:val="false"/>
          <w:i w:val="false"/>
          <w:color w:val="000000"/>
          <w:sz w:val="28"/>
        </w:rPr>
        <w:t>
      Мемлекеттік ақпараттық жүйелерде қамтылған заңды тұлғаны мемлекеттік тіркеу (қайта тіркеу) туралы мәліметтерді көрсетілетін қызметті беруші мемлекеттік органдардың уәкілетті адамдарының электрондық цифрлық қолтаңбасымен (бұдан әрі – ЭЦҚ) куәландырылған электрондық құжаттар нысанында тиісті мемлекеттік ақпараттық жүйелерден алады.</w:t>
      </w:r>
      <w:r>
        <w:br/>
      </w:r>
      <w:r>
        <w:rPr>
          <w:rFonts w:ascii="Times New Roman"/>
          <w:b w:val="false"/>
          <w:i w:val="false"/>
          <w:color w:val="000000"/>
          <w:sz w:val="28"/>
        </w:rPr>
        <w:t>
      Көрсетілетін қызметті алушы көрсетілетін қызметті берушіге барлық қажетті құжаттарды тапсырған кезде қағаз жеткізгіштегі өтініштің қабылдануын растау құжаттар топтамасын қабылдау күні мен уақытын көрсете отырып, көрсетілетін қызметті берушінің кеңсесінде көшірмесіне оның тіркелуі туралы белгілеу болып табылады.</w:t>
      </w:r>
    </w:p>
    <w:bookmarkEnd w:id="119"/>
    <w:bookmarkStart w:name="z182" w:id="120"/>
    <w:p>
      <w:pPr>
        <w:spacing w:after="0"/>
        <w:ind w:left="0"/>
        <w:jc w:val="left"/>
      </w:pPr>
      <w:r>
        <w:rPr>
          <w:rFonts w:ascii="Times New Roman"/>
          <w:b/>
          <w:i w:val="false"/>
          <w:color w:val="000000"/>
        </w:rPr>
        <w:t xml:space="preserve"> 
3. Орталық мемлекеттік органдардың, сондай-ақ көрсетілетін</w:t>
      </w:r>
      <w:r>
        <w:br/>
      </w:r>
      <w:r>
        <w:rPr>
          <w:rFonts w:ascii="Times New Roman"/>
          <w:b/>
          <w:i w:val="false"/>
          <w:color w:val="000000"/>
        </w:rPr>
        <w:t>
қызметті берушінің және (немесе) оның лауазымды адамдарының</w:t>
      </w:r>
      <w:r>
        <w:br/>
      </w:r>
      <w:r>
        <w:rPr>
          <w:rFonts w:ascii="Times New Roman"/>
          <w:b/>
          <w:i w:val="false"/>
          <w:color w:val="000000"/>
        </w:rPr>
        <w:t>
мемлекеттік қызметтер көрсету мәселелері бойынша шешімдеріне,</w:t>
      </w:r>
      <w:r>
        <w:br/>
      </w:r>
      <w:r>
        <w:rPr>
          <w:rFonts w:ascii="Times New Roman"/>
          <w:b/>
          <w:i w:val="false"/>
          <w:color w:val="000000"/>
        </w:rPr>
        <w:t>
әрекеттеріне (әрекетсіздігіне) шағымдану тәртібі</w:t>
      </w:r>
    </w:p>
    <w:bookmarkEnd w:id="120"/>
    <w:bookmarkStart w:name="z183" w:id="121"/>
    <w:p>
      <w:pPr>
        <w:spacing w:after="0"/>
        <w:ind w:left="0"/>
        <w:jc w:val="both"/>
      </w:pPr>
      <w:r>
        <w:rPr>
          <w:rFonts w:ascii="Times New Roman"/>
          <w:b w:val="false"/>
          <w:i w:val="false"/>
          <w:color w:val="000000"/>
          <w:sz w:val="28"/>
        </w:rPr>
        <w:t>
      10. Орталық мемлекеттік органның,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немесе Министрлік басшысының атына: 010000, Астана қаласы, Қабанбай батыр даңғылы 19, «ҚазМұнайГаз» ҰК» АҚ ғимараты, А блогы, телефон: 8 (7172) 97-68-51, 97-68-01 мекенжайы бойынша беріледі.</w:t>
      </w:r>
      <w:r>
        <w:br/>
      </w:r>
      <w:r>
        <w:rPr>
          <w:rFonts w:ascii="Times New Roman"/>
          <w:b w:val="false"/>
          <w:i w:val="false"/>
          <w:color w:val="000000"/>
          <w:sz w:val="28"/>
        </w:rPr>
        <w:t>
      Шағым жазбаша нысанда пошта арқылы немесе электрондық түрде не көрсетілетін қызметті берушінің немесе Министрліктің кеңсесі арқылы қолма-қол қабылданады.</w:t>
      </w:r>
      <w:r>
        <w:br/>
      </w:r>
      <w:r>
        <w:rPr>
          <w:rFonts w:ascii="Times New Roman"/>
          <w:b w:val="false"/>
          <w:i w:val="false"/>
          <w:color w:val="000000"/>
          <w:sz w:val="28"/>
        </w:rPr>
        <w:t>
      Шағымның қабылдағанын растау шағымды қабылдаған адамның тегі мен аты-жөні, берілген шағымға жауапты алу мерзімі және орны көрсетіле отырып, көрсетілетін қызметті берушінің немесе Министрліктің кеңсесінде (мөртабан, кіріс нөмірі және күні) оның тіркелуі болып табылады. Тіркелгеннен кейін шағым көрсетілетін қызметті берушінің немесе Министрліктің басшысына жауапты орындаушыны айқындау және тиісті шаралар қабылдау үшін жіберіледі.</w:t>
      </w:r>
      <w:r>
        <w:br/>
      </w:r>
      <w:r>
        <w:rPr>
          <w:rFonts w:ascii="Times New Roman"/>
          <w:b w:val="false"/>
          <w:i w:val="false"/>
          <w:color w:val="000000"/>
          <w:sz w:val="28"/>
        </w:rPr>
        <w:t>
      Министрліктің немесе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қаралуы тиіс.</w:t>
      </w:r>
      <w:r>
        <w:br/>
      </w:r>
      <w:r>
        <w:rPr>
          <w:rFonts w:ascii="Times New Roman"/>
          <w:b w:val="false"/>
          <w:i w:val="false"/>
          <w:color w:val="000000"/>
          <w:sz w:val="28"/>
        </w:rPr>
        <w:t>
      Шағымдану тәртібі туралы ақпаратты Бірыңғай байланыс-орталығының 1414 телефоны бойынша алуға болады.</w:t>
      </w:r>
      <w:r>
        <w:br/>
      </w:r>
      <w:r>
        <w:rPr>
          <w:rFonts w:ascii="Times New Roman"/>
          <w:b w:val="false"/>
          <w:i w:val="false"/>
          <w:color w:val="000000"/>
          <w:sz w:val="28"/>
        </w:rPr>
        <w:t>
      Шағымды портал арқылы жіберген кезде, көрсетілетін қызметті алушының «жеке кабинетінен» көрсетілетін қызметті беруші өтінішті өңдеу барысында жаңартылатын (жеткізілуі, тіркелуі, орындалуы туралы белгілер, шағымды қарау немесе қараудан бас тарту туралы жауап) өтініш туралы ақпарат қолжетімді болады.</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121"/>
    <w:bookmarkStart w:name="z185" w:id="122"/>
    <w:p>
      <w:pPr>
        <w:spacing w:after="0"/>
        <w:ind w:left="0"/>
        <w:jc w:val="left"/>
      </w:pPr>
      <w:r>
        <w:rPr>
          <w:rFonts w:ascii="Times New Roman"/>
          <w:b/>
          <w:i w:val="false"/>
          <w:color w:val="000000"/>
        </w:rPr>
        <w:t xml:space="preserve"> 
4. Мемлекеттік көрсетілетін қызметті, оның ішінде электрондық</w:t>
      </w:r>
      <w:r>
        <w:br/>
      </w:r>
      <w:r>
        <w:rPr>
          <w:rFonts w:ascii="Times New Roman"/>
          <w:b/>
          <w:i w:val="false"/>
          <w:color w:val="000000"/>
        </w:rPr>
        <w:t>
нысанда көрсетудің ерекшеліктері ескеріле отырып қойылатын өзге</w:t>
      </w:r>
      <w:r>
        <w:br/>
      </w:r>
      <w:r>
        <w:rPr>
          <w:rFonts w:ascii="Times New Roman"/>
          <w:b/>
          <w:i w:val="false"/>
          <w:color w:val="000000"/>
        </w:rPr>
        <w:t>
де талаптар</w:t>
      </w:r>
    </w:p>
    <w:bookmarkEnd w:id="122"/>
    <w:bookmarkStart w:name="z186" w:id="123"/>
    <w:p>
      <w:pPr>
        <w:spacing w:after="0"/>
        <w:ind w:left="0"/>
        <w:jc w:val="both"/>
      </w:pPr>
      <w:r>
        <w:rPr>
          <w:rFonts w:ascii="Times New Roman"/>
          <w:b w:val="false"/>
          <w:i w:val="false"/>
          <w:color w:val="000000"/>
          <w:sz w:val="28"/>
        </w:rPr>
        <w:t>
      12. Мемлекеттік қызметті көрсету орындарының мекенжайлары www.mgm.gov.kz интернет-ресурсының «Мемлекеттік көрсетілетін қызметтер» бөлімінде орналастырылған.</w:t>
      </w:r>
      <w:r>
        <w:br/>
      </w:r>
      <w:r>
        <w:rPr>
          <w:rFonts w:ascii="Times New Roman"/>
          <w:b w:val="false"/>
          <w:i w:val="false"/>
          <w:color w:val="000000"/>
          <w:sz w:val="28"/>
        </w:rPr>
        <w:t>
</w:t>
      </w:r>
      <w:r>
        <w:rPr>
          <w:rFonts w:ascii="Times New Roman"/>
          <w:b w:val="false"/>
          <w:i w:val="false"/>
          <w:color w:val="000000"/>
          <w:sz w:val="28"/>
        </w:rPr>
        <w:t>
      13. Мемлекеттік қызметтерді көрсету мәселелері жөніндегі бірыңғай байланыс-орталығы арқылы мемлекеттік қызметті көрсетудің тәртібі мен мәртебесі туралы ақпаратты қашықтықтан қол жеткізу режимінде алу мүмкін.</w:t>
      </w:r>
      <w:r>
        <w:br/>
      </w:r>
      <w:r>
        <w:rPr>
          <w:rFonts w:ascii="Times New Roman"/>
          <w:b w:val="false"/>
          <w:i w:val="false"/>
          <w:color w:val="000000"/>
          <w:sz w:val="28"/>
        </w:rPr>
        <w:t>
</w:t>
      </w:r>
      <w:r>
        <w:rPr>
          <w:rFonts w:ascii="Times New Roman"/>
          <w:b w:val="false"/>
          <w:i w:val="false"/>
          <w:color w:val="000000"/>
          <w:sz w:val="28"/>
        </w:rPr>
        <w:t>
      14. Мемлекеттік қызметтерді көрсету мәселелері жөніндегі анықтамалық қызметтердің байланыс телефондары www.mgm.gov.kz интернет-ресурсының «Мемлекеттік көрсетілетін қызметтер» бөлімінде көрсетілген. Мемлекеттік қызметтерді көрсету мәселелері жөніндегі бірыңғай байланыс-орталығы 1414.</w:t>
      </w:r>
    </w:p>
    <w:bookmarkEnd w:id="123"/>
    <w:bookmarkStart w:name="z193" w:id="124"/>
    <w:p>
      <w:pPr>
        <w:spacing w:after="0"/>
        <w:ind w:left="0"/>
        <w:jc w:val="both"/>
      </w:pPr>
      <w:r>
        <w:rPr>
          <w:rFonts w:ascii="Times New Roman"/>
          <w:b w:val="false"/>
          <w:i w:val="false"/>
          <w:color w:val="000000"/>
          <w:sz w:val="28"/>
        </w:rPr>
        <w:t>
«Газ желісі ұйымдарын аккредиттеу»</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қосымша             </w:t>
      </w:r>
    </w:p>
    <w:bookmarkEnd w:id="124"/>
    <w:bookmarkStart w:name="z194" w:id="125"/>
    <w:p>
      <w:pPr>
        <w:spacing w:after="0"/>
        <w:ind w:left="0"/>
        <w:jc w:val="both"/>
      </w:pPr>
      <w:r>
        <w:rPr>
          <w:rFonts w:ascii="Times New Roman"/>
          <w:b w:val="false"/>
          <w:i w:val="false"/>
          <w:color w:val="000000"/>
          <w:sz w:val="28"/>
        </w:rPr>
        <w:t>
Нысан</w:t>
      </w:r>
    </w:p>
    <w:bookmarkEnd w:id="125"/>
    <w:bookmarkStart w:name="z195" w:id="126"/>
    <w:p>
      <w:pPr>
        <w:spacing w:after="0"/>
        <w:ind w:left="0"/>
        <w:jc w:val="left"/>
      </w:pPr>
      <w:r>
        <w:rPr>
          <w:rFonts w:ascii="Times New Roman"/>
          <w:b/>
          <w:i w:val="false"/>
          <w:color w:val="000000"/>
        </w:rPr>
        <w:t xml:space="preserve"> 
Газ желісі ұйымдарын аккредиттеу туралы куәлікті</w:t>
      </w:r>
      <w:r>
        <w:br/>
      </w:r>
      <w:r>
        <w:rPr>
          <w:rFonts w:ascii="Times New Roman"/>
          <w:b/>
          <w:i w:val="false"/>
          <w:color w:val="000000"/>
        </w:rPr>
        <w:t>
беруге (қайта ресімдеуге)</w:t>
      </w:r>
      <w:r>
        <w:br/>
      </w:r>
      <w:r>
        <w:rPr>
          <w:rFonts w:ascii="Times New Roman"/>
          <w:b/>
          <w:i w:val="false"/>
          <w:color w:val="000000"/>
        </w:rPr>
        <w:t>
өтініш</w:t>
      </w:r>
    </w:p>
    <w:bookmarkEnd w:id="126"/>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(заңды тұлғаның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БСН-і, мемлекеттік тіркеу/қайта тіркеу туралы</w:t>
      </w:r>
      <w:r>
        <w:br/>
      </w:r>
      <w:r>
        <w:rPr>
          <w:rFonts w:ascii="Times New Roman"/>
          <w:b w:val="false"/>
          <w:i w:val="false"/>
          <w:color w:val="000000"/>
          <w:sz w:val="28"/>
        </w:rPr>
        <w:t>
                        куәлігінің нөмірі мен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(газ толтыру станциясының орналасқан жері, атауы)</w:t>
      </w:r>
    </w:p>
    <w:p>
      <w:pPr>
        <w:spacing w:after="0"/>
        <w:ind w:left="0"/>
        <w:jc w:val="both"/>
      </w:pPr>
      <w:r>
        <w:rPr>
          <w:rFonts w:ascii="Times New Roman"/>
          <w:b w:val="false"/>
          <w:i w:val="false"/>
          <w:color w:val="000000"/>
          <w:sz w:val="28"/>
        </w:rPr>
        <w:t>___________________________ аккредиттеу туралы куәлік беруді сұрайды.</w:t>
      </w:r>
    </w:p>
    <w:p>
      <w:pPr>
        <w:spacing w:after="0"/>
        <w:ind w:left="0"/>
        <w:jc w:val="both"/>
      </w:pPr>
      <w:r>
        <w:rPr>
          <w:rFonts w:ascii="Times New Roman"/>
          <w:b w:val="false"/>
          <w:i w:val="false"/>
          <w:color w:val="000000"/>
          <w:sz w:val="28"/>
        </w:rPr>
        <w:t>Қоса беріліп отырған құжаттардың тізбесі:</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Ұйым басшысы (лауазымы) _______________     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М.О.                                        20__ ж. «___» ___________</w:t>
      </w:r>
    </w:p>
    <w:bookmarkStart w:name="z201" w:id="12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4 ақпандағы</w:t>
      </w:r>
      <w:r>
        <w:br/>
      </w:r>
      <w:r>
        <w:rPr>
          <w:rFonts w:ascii="Times New Roman"/>
          <w:b w:val="false"/>
          <w:i w:val="false"/>
          <w:color w:val="000000"/>
          <w:sz w:val="28"/>
        </w:rPr>
        <w:t xml:space="preserve">
№ 50 қаулысымен   </w:t>
      </w:r>
      <w:r>
        <w:br/>
      </w:r>
      <w:r>
        <w:rPr>
          <w:rFonts w:ascii="Times New Roman"/>
          <w:b w:val="false"/>
          <w:i w:val="false"/>
          <w:color w:val="000000"/>
          <w:sz w:val="28"/>
        </w:rPr>
        <w:t xml:space="preserve">
бекітілген      </w:t>
      </w:r>
    </w:p>
    <w:bookmarkEnd w:id="127"/>
    <w:bookmarkStart w:name="z202" w:id="128"/>
    <w:p>
      <w:pPr>
        <w:spacing w:after="0"/>
        <w:ind w:left="0"/>
        <w:jc w:val="left"/>
      </w:pPr>
      <w:r>
        <w:rPr>
          <w:rFonts w:ascii="Times New Roman"/>
          <w:b/>
          <w:i w:val="false"/>
          <w:color w:val="000000"/>
        </w:rPr>
        <w:t xml:space="preserve"> 
«Көмірсутек шикізаты бөлігінде жер қойнауын пайдалану құқығының</w:t>
      </w:r>
      <w:r>
        <w:br/>
      </w:r>
      <w:r>
        <w:rPr>
          <w:rFonts w:ascii="Times New Roman"/>
          <w:b/>
          <w:i w:val="false"/>
          <w:color w:val="000000"/>
        </w:rPr>
        <w:t>
кепiл шартын тiркеу» мемлекеттік көрсетілетін қызмет стандарты</w:t>
      </w:r>
    </w:p>
    <w:bookmarkEnd w:id="128"/>
    <w:bookmarkStart w:name="z203" w:id="129"/>
    <w:p>
      <w:pPr>
        <w:spacing w:after="0"/>
        <w:ind w:left="0"/>
        <w:jc w:val="left"/>
      </w:pPr>
      <w:r>
        <w:rPr>
          <w:rFonts w:ascii="Times New Roman"/>
          <w:b/>
          <w:i w:val="false"/>
          <w:color w:val="000000"/>
        </w:rPr>
        <w:t xml:space="preserve"> 
1. Жалпы ережелер</w:t>
      </w:r>
    </w:p>
    <w:bookmarkEnd w:id="129"/>
    <w:bookmarkStart w:name="z204" w:id="130"/>
    <w:p>
      <w:pPr>
        <w:spacing w:after="0"/>
        <w:ind w:left="0"/>
        <w:jc w:val="both"/>
      </w:pPr>
      <w:r>
        <w:rPr>
          <w:rFonts w:ascii="Times New Roman"/>
          <w:b w:val="false"/>
          <w:i w:val="false"/>
          <w:color w:val="000000"/>
          <w:sz w:val="28"/>
        </w:rPr>
        <w:t>
      1. «Көмірсутегі шикізаты бөлігінде жер қойнауын пайдалану құқығының кепіл шартын тіркеу»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Мұнай және газ министрлігі (бұдан әрі – көрсетілетін қызметті беруші)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p>
    <w:bookmarkEnd w:id="130"/>
    <w:bookmarkStart w:name="z207" w:id="131"/>
    <w:p>
      <w:pPr>
        <w:spacing w:after="0"/>
        <w:ind w:left="0"/>
        <w:jc w:val="left"/>
      </w:pPr>
      <w:r>
        <w:rPr>
          <w:rFonts w:ascii="Times New Roman"/>
          <w:b/>
          <w:i w:val="false"/>
          <w:color w:val="000000"/>
        </w:rPr>
        <w:t xml:space="preserve"> 
2. Мемлекеттік қызметті көрсету тәртібі</w:t>
      </w:r>
    </w:p>
    <w:bookmarkEnd w:id="131"/>
    <w:bookmarkStart w:name="z208" w:id="132"/>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1) құжаттар топтамасын тапсырған сәттен бастап – 3 (үш) жұмыс күні;</w:t>
      </w:r>
      <w:r>
        <w:br/>
      </w:r>
      <w:r>
        <w:rPr>
          <w:rFonts w:ascii="Times New Roman"/>
          <w:b w:val="false"/>
          <w:i w:val="false"/>
          <w:color w:val="000000"/>
          <w:sz w:val="28"/>
        </w:rPr>
        <w:t>
      2) құжаттар топтамасын тапсыру үшін күтудің рұқсат берілетін ең ұзақ уақыты – 30 (отыз) минут;</w:t>
      </w:r>
      <w:r>
        <w:br/>
      </w:r>
      <w:r>
        <w:rPr>
          <w:rFonts w:ascii="Times New Roman"/>
          <w:b w:val="false"/>
          <w:i w:val="false"/>
          <w:color w:val="000000"/>
          <w:sz w:val="28"/>
        </w:rPr>
        <w:t>
      3) қызмет көрсетуге рұқсат берілетін ең ұзақ уақыт – 20 (жиырма) минут.</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Мемлекеттiк қызметті көрсету нәтижесi – жер қойнауын пайдалану құқығының кепіл шартын тіркеу туралы куәлiгі.</w:t>
      </w:r>
      <w:r>
        <w:br/>
      </w:r>
      <w:r>
        <w:rPr>
          <w:rFonts w:ascii="Times New Roman"/>
          <w:b w:val="false"/>
          <w:i w:val="false"/>
          <w:color w:val="000000"/>
          <w:sz w:val="28"/>
        </w:rPr>
        <w:t>
      Мемлекеттік қызметті көрсету нәтижесін ұсыну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(бұдан әрі – көрсетілетін қызметті алушы) тегiн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9.00-ден 18.30-ға дейін.</w:t>
      </w:r>
      <w:r>
        <w:br/>
      </w:r>
      <w:r>
        <w:rPr>
          <w:rFonts w:ascii="Times New Roman"/>
          <w:b w:val="false"/>
          <w:i w:val="false"/>
          <w:color w:val="000000"/>
          <w:sz w:val="28"/>
        </w:rPr>
        <w:t>
      Құжаттарды қабылдау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9.00-ден 17.00-ге дейін жүзеге асырылады.</w:t>
      </w:r>
      <w:r>
        <w:br/>
      </w:r>
      <w:r>
        <w:rPr>
          <w:rFonts w:ascii="Times New Roman"/>
          <w:b w:val="false"/>
          <w:i w:val="false"/>
          <w:color w:val="000000"/>
          <w:sz w:val="28"/>
        </w:rPr>
        <w:t>
      Мемлекеттік қызмет кезек тәртібінде алдын ала жазылусыз және жедел қызмет көрсетусіз көрсетіледі.</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(немесе сенімхаты бойынша оның өкілі) көрсетілетін қызметті берушіге мемлекеттік қызметті көрсету үшін жүгінген кезде қажетті құжаттар тізбесі:</w:t>
      </w:r>
      <w:r>
        <w:br/>
      </w:r>
      <w:r>
        <w:rPr>
          <w:rFonts w:ascii="Times New Roman"/>
          <w:b w:val="false"/>
          <w:i w:val="false"/>
          <w:color w:val="000000"/>
          <w:sz w:val="28"/>
        </w:rPr>
        <w:t>
      1) көрсетілетін қызметті алушының мемлекеттiк көрсетілетін қызметтi алуға өтiнiші (еркiн нысанда);</w:t>
      </w:r>
      <w:r>
        <w:br/>
      </w:r>
      <w:r>
        <w:rPr>
          <w:rFonts w:ascii="Times New Roman"/>
          <w:b w:val="false"/>
          <w:i w:val="false"/>
          <w:color w:val="000000"/>
          <w:sz w:val="28"/>
        </w:rPr>
        <w:t>
      2) белгiленген тәртiппен қол қойылған жер қойнауын пайдалану құқығы кепiл шартының түпнұсқасы;</w:t>
      </w:r>
      <w:r>
        <w:br/>
      </w:r>
      <w:r>
        <w:rPr>
          <w:rFonts w:ascii="Times New Roman"/>
          <w:b w:val="false"/>
          <w:i w:val="false"/>
          <w:color w:val="000000"/>
          <w:sz w:val="28"/>
        </w:rPr>
        <w:t>
      3) сенiмхатсыз қол қоюға құқығы бар көрсетілетін қызметті алушының бiрiншi басшысын қоспағанда, көрсетілетін қызметті алушының мүдделерiн бiлдiретiн адамға берiлетiн сенiмхат.</w:t>
      </w:r>
    </w:p>
    <w:bookmarkEnd w:id="132"/>
    <w:bookmarkStart w:name="z215" w:id="133"/>
    <w:p>
      <w:pPr>
        <w:spacing w:after="0"/>
        <w:ind w:left="0"/>
        <w:jc w:val="left"/>
      </w:pPr>
      <w:r>
        <w:rPr>
          <w:rFonts w:ascii="Times New Roman"/>
          <w:b/>
          <w:i w:val="false"/>
          <w:color w:val="000000"/>
        </w:rPr>
        <w:t xml:space="preserve"> 
3. Орталық мемлекеттік органдардың, сондай-ақ көрсетілетін</w:t>
      </w:r>
      <w:r>
        <w:br/>
      </w:r>
      <w:r>
        <w:rPr>
          <w:rFonts w:ascii="Times New Roman"/>
          <w:b/>
          <w:i w:val="false"/>
          <w:color w:val="000000"/>
        </w:rPr>
        <w:t>
қызметті берушінің және (немесе) оның лауазымды адамдарының</w:t>
      </w:r>
      <w:r>
        <w:br/>
      </w:r>
      <w:r>
        <w:rPr>
          <w:rFonts w:ascii="Times New Roman"/>
          <w:b/>
          <w:i w:val="false"/>
          <w:color w:val="000000"/>
        </w:rPr>
        <w:t>
мемлекеттік қызметтер көрсету мәселелері бойынша шешімдеріне,</w:t>
      </w:r>
      <w:r>
        <w:br/>
      </w:r>
      <w:r>
        <w:rPr>
          <w:rFonts w:ascii="Times New Roman"/>
          <w:b/>
          <w:i w:val="false"/>
          <w:color w:val="000000"/>
        </w:rPr>
        <w:t>
әрекеттеріне (әрекетсіздігіне) шағымдану тәртібі</w:t>
      </w:r>
    </w:p>
    <w:bookmarkEnd w:id="133"/>
    <w:bookmarkStart w:name="z216" w:id="134"/>
    <w:p>
      <w:pPr>
        <w:spacing w:after="0"/>
        <w:ind w:left="0"/>
        <w:jc w:val="both"/>
      </w:pPr>
      <w:r>
        <w:rPr>
          <w:rFonts w:ascii="Times New Roman"/>
          <w:b w:val="false"/>
          <w:i w:val="false"/>
          <w:color w:val="000000"/>
          <w:sz w:val="28"/>
        </w:rPr>
        <w:t>
      10. Орталық мемлекеттік органның,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r>
        <w:br/>
      </w:r>
      <w:r>
        <w:rPr>
          <w:rFonts w:ascii="Times New Roman"/>
          <w:b w:val="false"/>
          <w:i w:val="false"/>
          <w:color w:val="000000"/>
          <w:sz w:val="28"/>
        </w:rPr>
        <w:t>
      Шағым жазбаша нысанда пошта арқылы немесе электрондық түрде не көрсетілетін қызметті берушінің кеңсесі арқылы қолма-қол қабылданады.</w:t>
      </w:r>
      <w:r>
        <w:br/>
      </w:r>
      <w:r>
        <w:rPr>
          <w:rFonts w:ascii="Times New Roman"/>
          <w:b w:val="false"/>
          <w:i w:val="false"/>
          <w:color w:val="000000"/>
          <w:sz w:val="28"/>
        </w:rPr>
        <w:t>
      Шағымның қабылдағанын растау шағымды қабылдаған адамның тегі мен аты-жөні, берілген шағымға жауапты алу мерзімі және орны көрсетіле отырып, көрсетілетін қызметті берушінің кеңсесінде (мөртабан, кіріс нөмірі және күні) оның тіркелуі болып табылады. Тіркелгеннен кейін шағым көрсетілетін қызметті берушінің басшысына жауапты орындаушыны айқындау және тиісті шаралар қабылдау үшін жіберіледі.</w:t>
      </w:r>
      <w:r>
        <w:br/>
      </w: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қаралуы тиіс.</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134"/>
    <w:bookmarkStart w:name="z214" w:id="135"/>
    <w:p>
      <w:pPr>
        <w:spacing w:after="0"/>
        <w:ind w:left="0"/>
        <w:jc w:val="left"/>
      </w:pPr>
      <w:r>
        <w:rPr>
          <w:rFonts w:ascii="Times New Roman"/>
          <w:b/>
          <w:i w:val="false"/>
          <w:color w:val="000000"/>
        </w:rPr>
        <w:t xml:space="preserve"> 
4. Мемлекеттік қызметті көрсету ерекшеліктері ескеріле отырып</w:t>
      </w:r>
      <w:r>
        <w:br/>
      </w:r>
      <w:r>
        <w:rPr>
          <w:rFonts w:ascii="Times New Roman"/>
          <w:b/>
          <w:i w:val="false"/>
          <w:color w:val="000000"/>
        </w:rPr>
        <w:t>
қойылатын өзге де талаптар</w:t>
      </w:r>
    </w:p>
    <w:bookmarkEnd w:id="135"/>
    <w:bookmarkStart w:name="z218" w:id="136"/>
    <w:p>
      <w:pPr>
        <w:spacing w:after="0"/>
        <w:ind w:left="0"/>
        <w:jc w:val="both"/>
      </w:pPr>
      <w:r>
        <w:rPr>
          <w:rFonts w:ascii="Times New Roman"/>
          <w:b w:val="false"/>
          <w:i w:val="false"/>
          <w:color w:val="000000"/>
          <w:sz w:val="28"/>
        </w:rPr>
        <w:t>
      12. Мемлекеттік қызметті көрсету орындарының мекенжайлары www.mgm.gov.kz интернет-ресурсының «Мемлекеттік көрсетілетін қызметтер» бөлімінде орналастырылған.</w:t>
      </w:r>
      <w:r>
        <w:br/>
      </w:r>
      <w:r>
        <w:rPr>
          <w:rFonts w:ascii="Times New Roman"/>
          <w:b w:val="false"/>
          <w:i w:val="false"/>
          <w:color w:val="000000"/>
          <w:sz w:val="28"/>
        </w:rPr>
        <w:t>
</w:t>
      </w:r>
      <w:r>
        <w:rPr>
          <w:rFonts w:ascii="Times New Roman"/>
          <w:b w:val="false"/>
          <w:i w:val="false"/>
          <w:color w:val="000000"/>
          <w:sz w:val="28"/>
        </w:rPr>
        <w:t>
      13. Мемлекеттік қызметтерді көрсету мәселелері жөніндегі бірыңғай байланыс-орталығы арқылы мемлекеттік қызметті көрсетудің тәртібі мен мәртебесі туралы ақпаратты қашықтықтан қол жеткізу режимінде алу мүмкін.</w:t>
      </w:r>
      <w:r>
        <w:br/>
      </w:r>
      <w:r>
        <w:rPr>
          <w:rFonts w:ascii="Times New Roman"/>
          <w:b w:val="false"/>
          <w:i w:val="false"/>
          <w:color w:val="000000"/>
          <w:sz w:val="28"/>
        </w:rPr>
        <w:t>
</w:t>
      </w:r>
      <w:r>
        <w:rPr>
          <w:rFonts w:ascii="Times New Roman"/>
          <w:b w:val="false"/>
          <w:i w:val="false"/>
          <w:color w:val="000000"/>
          <w:sz w:val="28"/>
        </w:rPr>
        <w:t>
      14. Мемлекеттік қызметтерді көрсету мәселелері жөніндегі анықтамалық қызметтердің байланыс телефондары www.mgm.gov.kz интернет-ресурсының «Мемлекеттік көрсетілетін қызметтер» бөлімінде көрсетілген. Мемлекеттік қызметтерді көрсету мәселелері жөніндегі бірыңғай байланыс-орталығы 1414.</w:t>
      </w:r>
    </w:p>
    <w:bookmarkEnd w:id="136"/>
    <w:bookmarkStart w:name="z221" w:id="13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4 ақпандағы</w:t>
      </w:r>
      <w:r>
        <w:br/>
      </w:r>
      <w:r>
        <w:rPr>
          <w:rFonts w:ascii="Times New Roman"/>
          <w:b w:val="false"/>
          <w:i w:val="false"/>
          <w:color w:val="000000"/>
          <w:sz w:val="28"/>
        </w:rPr>
        <w:t xml:space="preserve">
№ 50 қаулысымен   </w:t>
      </w:r>
      <w:r>
        <w:br/>
      </w:r>
      <w:r>
        <w:rPr>
          <w:rFonts w:ascii="Times New Roman"/>
          <w:b w:val="false"/>
          <w:i w:val="false"/>
          <w:color w:val="000000"/>
          <w:sz w:val="28"/>
        </w:rPr>
        <w:t xml:space="preserve">
бекітілген      </w:t>
      </w:r>
    </w:p>
    <w:bookmarkEnd w:id="137"/>
    <w:bookmarkStart w:name="z222" w:id="138"/>
    <w:p>
      <w:pPr>
        <w:spacing w:after="0"/>
        <w:ind w:left="0"/>
        <w:jc w:val="left"/>
      </w:pPr>
      <w:r>
        <w:rPr>
          <w:rFonts w:ascii="Times New Roman"/>
          <w:b/>
          <w:i w:val="false"/>
          <w:color w:val="000000"/>
        </w:rPr>
        <w:t xml:space="preserve"> 
«Көмірсутегі шикізаты бөлігінде жер қойнауын пайдалануға</w:t>
      </w:r>
      <w:r>
        <w:br/>
      </w:r>
      <w:r>
        <w:rPr>
          <w:rFonts w:ascii="Times New Roman"/>
          <w:b/>
          <w:i w:val="false"/>
          <w:color w:val="000000"/>
        </w:rPr>
        <w:t>
келісімшарттарды тіркеу» мемлекеттік</w:t>
      </w:r>
      <w:r>
        <w:br/>
      </w:r>
      <w:r>
        <w:rPr>
          <w:rFonts w:ascii="Times New Roman"/>
          <w:b/>
          <w:i w:val="false"/>
          <w:color w:val="000000"/>
        </w:rPr>
        <w:t>
көрсетілетін қызмет стандарты</w:t>
      </w:r>
    </w:p>
    <w:bookmarkEnd w:id="138"/>
    <w:bookmarkStart w:name="z223" w:id="139"/>
    <w:p>
      <w:pPr>
        <w:spacing w:after="0"/>
        <w:ind w:left="0"/>
        <w:jc w:val="left"/>
      </w:pPr>
      <w:r>
        <w:rPr>
          <w:rFonts w:ascii="Times New Roman"/>
          <w:b/>
          <w:i w:val="false"/>
          <w:color w:val="000000"/>
        </w:rPr>
        <w:t xml:space="preserve"> 
1. Жалпы ережелер</w:t>
      </w:r>
    </w:p>
    <w:bookmarkEnd w:id="139"/>
    <w:bookmarkStart w:name="z224" w:id="140"/>
    <w:p>
      <w:pPr>
        <w:spacing w:after="0"/>
        <w:ind w:left="0"/>
        <w:jc w:val="both"/>
      </w:pPr>
      <w:r>
        <w:rPr>
          <w:rFonts w:ascii="Times New Roman"/>
          <w:b w:val="false"/>
          <w:i w:val="false"/>
          <w:color w:val="000000"/>
          <w:sz w:val="28"/>
        </w:rPr>
        <w:t>
      1. «Көмірсутегі шикізаты бөлігінде жер қойнауын пайдалануға келісімшарттарды тіркеу»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Мұнай және газ министрлігі (бұдан әрі – көрсетілетін қызметті беруші)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p>
    <w:bookmarkEnd w:id="140"/>
    <w:bookmarkStart w:name="z227" w:id="141"/>
    <w:p>
      <w:pPr>
        <w:spacing w:after="0"/>
        <w:ind w:left="0"/>
        <w:jc w:val="left"/>
      </w:pPr>
      <w:r>
        <w:rPr>
          <w:rFonts w:ascii="Times New Roman"/>
          <w:b/>
          <w:i w:val="false"/>
          <w:color w:val="000000"/>
        </w:rPr>
        <w:t xml:space="preserve"> 
2. Мемлекеттік қызметті көрсету тәртібі</w:t>
      </w:r>
    </w:p>
    <w:bookmarkEnd w:id="141"/>
    <w:bookmarkStart w:name="z228" w:id="142"/>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1) құжаттар топтамасын тапсырған сәттен бастап – 3 (үш) жұмыс күні;</w:t>
      </w:r>
      <w:r>
        <w:br/>
      </w:r>
      <w:r>
        <w:rPr>
          <w:rFonts w:ascii="Times New Roman"/>
          <w:b w:val="false"/>
          <w:i w:val="false"/>
          <w:color w:val="000000"/>
          <w:sz w:val="28"/>
        </w:rPr>
        <w:t>
      2) құжаттар топтамасын тапсыру үшін күтудің рұқсат етілетін ең ұзақ уақыты – 30 (отыз) минут;</w:t>
      </w:r>
      <w:r>
        <w:br/>
      </w:r>
      <w:r>
        <w:rPr>
          <w:rFonts w:ascii="Times New Roman"/>
          <w:b w:val="false"/>
          <w:i w:val="false"/>
          <w:color w:val="000000"/>
          <w:sz w:val="28"/>
        </w:rPr>
        <w:t>
      3) қызмет көрсетуге рұқсат етілетін ең ұзақ уақыт – 20 (жиырма) минут.</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Мемлекеттiк қызметті көрсету нәтижесi – жер қойнауын пайдалану бойынша операцияларға келісімшарттың бет жағындағы тіркеу мөртабаны.</w:t>
      </w:r>
      <w:r>
        <w:br/>
      </w:r>
      <w:r>
        <w:rPr>
          <w:rFonts w:ascii="Times New Roman"/>
          <w:b w:val="false"/>
          <w:i w:val="false"/>
          <w:color w:val="000000"/>
          <w:sz w:val="28"/>
        </w:rPr>
        <w:t>
      Мемлекеттік қызметті көрсету нәтижесін ұсыну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(бұдан әрі – көрсетілетін қызметті алушы) тегiн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9.00-ден 18.30-ға дейін.</w:t>
      </w:r>
      <w:r>
        <w:br/>
      </w:r>
      <w:r>
        <w:rPr>
          <w:rFonts w:ascii="Times New Roman"/>
          <w:b w:val="false"/>
          <w:i w:val="false"/>
          <w:color w:val="000000"/>
          <w:sz w:val="28"/>
        </w:rPr>
        <w:t>
      Құжаттарды қабылдау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9.00-ден 17.00-ге дейін жүзеге асырылады.</w:t>
      </w:r>
      <w:r>
        <w:br/>
      </w:r>
      <w:r>
        <w:rPr>
          <w:rFonts w:ascii="Times New Roman"/>
          <w:b w:val="false"/>
          <w:i w:val="false"/>
          <w:color w:val="000000"/>
          <w:sz w:val="28"/>
        </w:rPr>
        <w:t>
      Мемлекеттік қызмет кезек тәртібінде алдын ала жазылусыз және жедел қызмет көрсетусіз көрсетіледі.</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(немесе сенімхаты бойынша оның өкілі) көрсетілетін қызметті берушіге мемлекеттік қызметті көрсету үшін жүгінген кезде қажетті құжаттар тізбесі:</w:t>
      </w:r>
      <w:r>
        <w:br/>
      </w:r>
      <w:r>
        <w:rPr>
          <w:rFonts w:ascii="Times New Roman"/>
          <w:b w:val="false"/>
          <w:i w:val="false"/>
          <w:color w:val="000000"/>
          <w:sz w:val="28"/>
        </w:rPr>
        <w:t>
      1) көрсетілетін қызметті алушының мемлекеттiк көрсетілетін қызметтi алуға өтiнiші (еркiн нысанда);</w:t>
      </w:r>
      <w:r>
        <w:br/>
      </w:r>
      <w:r>
        <w:rPr>
          <w:rFonts w:ascii="Times New Roman"/>
          <w:b w:val="false"/>
          <w:i w:val="false"/>
          <w:color w:val="000000"/>
          <w:sz w:val="28"/>
        </w:rPr>
        <w:t>
      2) жер қойнауын пайдалану жөнiндегi операцияларды жүргiзуге арналған келiсiмшарттың түпнұсқасы;</w:t>
      </w:r>
      <w:r>
        <w:br/>
      </w:r>
      <w:r>
        <w:rPr>
          <w:rFonts w:ascii="Times New Roman"/>
          <w:b w:val="false"/>
          <w:i w:val="false"/>
          <w:color w:val="000000"/>
          <w:sz w:val="28"/>
        </w:rPr>
        <w:t>
      3) сенiмхатсыз қол қоюға құқығы бар көрсетілген қызметті алушының бiрiншi басшысын қоспағанда, көрсетілетін қызметті алушының мүдделерiн бiлдiретiн адамға берiлетiн сенiмхат.</w:t>
      </w:r>
    </w:p>
    <w:bookmarkEnd w:id="142"/>
    <w:bookmarkStart w:name="z233" w:id="143"/>
    <w:p>
      <w:pPr>
        <w:spacing w:after="0"/>
        <w:ind w:left="0"/>
        <w:jc w:val="left"/>
      </w:pPr>
      <w:r>
        <w:rPr>
          <w:rFonts w:ascii="Times New Roman"/>
          <w:b/>
          <w:i w:val="false"/>
          <w:color w:val="000000"/>
        </w:rPr>
        <w:t xml:space="preserve"> 
3. Орталық мемлекеттік органдардың, сондай-ақ көрсетілетін</w:t>
      </w:r>
      <w:r>
        <w:br/>
      </w:r>
      <w:r>
        <w:rPr>
          <w:rFonts w:ascii="Times New Roman"/>
          <w:b/>
          <w:i w:val="false"/>
          <w:color w:val="000000"/>
        </w:rPr>
        <w:t>
қызметті берушінің және (немесе) оның лауазымды адамдарының</w:t>
      </w:r>
      <w:r>
        <w:br/>
      </w:r>
      <w:r>
        <w:rPr>
          <w:rFonts w:ascii="Times New Roman"/>
          <w:b/>
          <w:i w:val="false"/>
          <w:color w:val="000000"/>
        </w:rPr>
        <w:t>
мемлекеттік қызметтер көрсету мәселелері бойынша шешімдеріне,</w:t>
      </w:r>
      <w:r>
        <w:br/>
      </w:r>
      <w:r>
        <w:rPr>
          <w:rFonts w:ascii="Times New Roman"/>
          <w:b/>
          <w:i w:val="false"/>
          <w:color w:val="000000"/>
        </w:rPr>
        <w:t>
әрекеттеріне (әрекетсіздігіне) шағымдану тәртібі</w:t>
      </w:r>
    </w:p>
    <w:bookmarkEnd w:id="143"/>
    <w:bookmarkStart w:name="z235" w:id="144"/>
    <w:p>
      <w:pPr>
        <w:spacing w:after="0"/>
        <w:ind w:left="0"/>
        <w:jc w:val="both"/>
      </w:pPr>
      <w:r>
        <w:rPr>
          <w:rFonts w:ascii="Times New Roman"/>
          <w:b w:val="false"/>
          <w:i w:val="false"/>
          <w:color w:val="000000"/>
          <w:sz w:val="28"/>
        </w:rPr>
        <w:t>
      10. Орталық мемлекеттік органның,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r>
        <w:br/>
      </w:r>
      <w:r>
        <w:rPr>
          <w:rFonts w:ascii="Times New Roman"/>
          <w:b w:val="false"/>
          <w:i w:val="false"/>
          <w:color w:val="000000"/>
          <w:sz w:val="28"/>
        </w:rPr>
        <w:t>
      Шағым жазбаша нысанда пошта арқылы немесе электрондық түрде не көрсетілетін қызметті берушінің кеңсесі арқылы қолма-қол қабылданады.</w:t>
      </w:r>
      <w:r>
        <w:br/>
      </w:r>
      <w:r>
        <w:rPr>
          <w:rFonts w:ascii="Times New Roman"/>
          <w:b w:val="false"/>
          <w:i w:val="false"/>
          <w:color w:val="000000"/>
          <w:sz w:val="28"/>
        </w:rPr>
        <w:t>
      Шағымның қабылдағанын растау шағымды қабылдаған адамның тегі мен аты-жөні, берілген шағымға жауапты алу мерзімі және орны көрсетіле отырып, көрсетілетін қызметті берушінің кеңсесінде (мөртабан, кіріс нөмірі және күні) оның тіркелуі болып табылады. Тіркелгеннен кейін шағым көрсетілетін қызметті берушінің басшысына жауапты орындаушыны айқындау және тиісті шаралар қабылдау үшін жіберіледі.</w:t>
      </w:r>
      <w:r>
        <w:br/>
      </w: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қаралуы тиіс.</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144"/>
    <w:bookmarkStart w:name="z237" w:id="145"/>
    <w:p>
      <w:pPr>
        <w:spacing w:after="0"/>
        <w:ind w:left="0"/>
        <w:jc w:val="left"/>
      </w:pPr>
      <w:r>
        <w:rPr>
          <w:rFonts w:ascii="Times New Roman"/>
          <w:b/>
          <w:i w:val="false"/>
          <w:color w:val="000000"/>
        </w:rPr>
        <w:t xml:space="preserve"> 
4. Мемлекеттік қызметті көрсету ерекшеліктері ескеріле отырып</w:t>
      </w:r>
      <w:r>
        <w:br/>
      </w:r>
      <w:r>
        <w:rPr>
          <w:rFonts w:ascii="Times New Roman"/>
          <w:b/>
          <w:i w:val="false"/>
          <w:color w:val="000000"/>
        </w:rPr>
        <w:t>
қойылатын өзге де талаптар</w:t>
      </w:r>
    </w:p>
    <w:bookmarkEnd w:id="145"/>
    <w:bookmarkStart w:name="z238" w:id="146"/>
    <w:p>
      <w:pPr>
        <w:spacing w:after="0"/>
        <w:ind w:left="0"/>
        <w:jc w:val="both"/>
      </w:pPr>
      <w:r>
        <w:rPr>
          <w:rFonts w:ascii="Times New Roman"/>
          <w:b w:val="false"/>
          <w:i w:val="false"/>
          <w:color w:val="000000"/>
          <w:sz w:val="28"/>
        </w:rPr>
        <w:t>
      12. Мемлекеттік қызметті көрсету орындарының мекенжайлары www.mgm.gov.kz интернет-ресурсының «Мемлекеттік көрсетілетін қызметтер» бөлімінде орналастырылған.</w:t>
      </w:r>
      <w:r>
        <w:br/>
      </w:r>
      <w:r>
        <w:rPr>
          <w:rFonts w:ascii="Times New Roman"/>
          <w:b w:val="false"/>
          <w:i w:val="false"/>
          <w:color w:val="000000"/>
          <w:sz w:val="28"/>
        </w:rPr>
        <w:t>
</w:t>
      </w:r>
      <w:r>
        <w:rPr>
          <w:rFonts w:ascii="Times New Roman"/>
          <w:b w:val="false"/>
          <w:i w:val="false"/>
          <w:color w:val="000000"/>
          <w:sz w:val="28"/>
        </w:rPr>
        <w:t>
      13. Мемлекеттік қызметтерді көрсету мәселелері жөніндегі бірыңғай байланыс-орталығы арқылы мемлекеттік қызметті көрсетудің тәртібі мен мәртебесі туралы ақпаратты қашықтықтан қол жеткізу режимінде алу мүмкін.</w:t>
      </w:r>
      <w:r>
        <w:br/>
      </w:r>
      <w:r>
        <w:rPr>
          <w:rFonts w:ascii="Times New Roman"/>
          <w:b w:val="false"/>
          <w:i w:val="false"/>
          <w:color w:val="000000"/>
          <w:sz w:val="28"/>
        </w:rPr>
        <w:t>
</w:t>
      </w:r>
      <w:r>
        <w:rPr>
          <w:rFonts w:ascii="Times New Roman"/>
          <w:b w:val="false"/>
          <w:i w:val="false"/>
          <w:color w:val="000000"/>
          <w:sz w:val="28"/>
        </w:rPr>
        <w:t>
      14. Мемлекеттік қызметтерді көрсету мәселелері жөніндегі анықтамалық қызметтердің байланыс телефондары www.mgm.gov.kz интернет-ресурсының «Мемлекеттік көрсетілетін қызметтер» бөлімінде көрсетілген. Мемлекеттік қызметтерді көрсету мәселелері жөніндегі бірыңғай байланыс-орталығы 1414.</w:t>
      </w:r>
    </w:p>
    <w:bookmarkEnd w:id="146"/>
    <w:bookmarkStart w:name="z5" w:id="14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4 ақпандағы</w:t>
      </w:r>
      <w:r>
        <w:br/>
      </w:r>
      <w:r>
        <w:rPr>
          <w:rFonts w:ascii="Times New Roman"/>
          <w:b w:val="false"/>
          <w:i w:val="false"/>
          <w:color w:val="000000"/>
          <w:sz w:val="28"/>
        </w:rPr>
        <w:t xml:space="preserve">
№ 50 қаулысына    </w:t>
      </w:r>
      <w:r>
        <w:br/>
      </w:r>
      <w:r>
        <w:rPr>
          <w:rFonts w:ascii="Times New Roman"/>
          <w:b w:val="false"/>
          <w:i w:val="false"/>
          <w:color w:val="000000"/>
          <w:sz w:val="28"/>
        </w:rPr>
        <w:t xml:space="preserve">
қосымша        </w:t>
      </w:r>
    </w:p>
    <w:bookmarkEnd w:id="147"/>
    <w:bookmarkStart w:name="z6" w:id="148"/>
    <w:p>
      <w:pPr>
        <w:spacing w:after="0"/>
        <w:ind w:left="0"/>
        <w:jc w:val="left"/>
      </w:pPr>
      <w:r>
        <w:rPr>
          <w:rFonts w:ascii="Times New Roman"/>
          <w:b/>
          <w:i w:val="false"/>
          <w:color w:val="000000"/>
        </w:rPr>
        <w:t xml:space="preserve"> 
Қазақстан Республикасы Үкіметінің күші жойылған</w:t>
      </w:r>
      <w:r>
        <w:br/>
      </w:r>
      <w:r>
        <w:rPr>
          <w:rFonts w:ascii="Times New Roman"/>
          <w:b/>
          <w:i w:val="false"/>
          <w:color w:val="000000"/>
        </w:rPr>
        <w:t>
кейбір шешімдерінің тізбесі</w:t>
      </w:r>
    </w:p>
    <w:bookmarkEnd w:id="148"/>
    <w:bookmarkStart w:name="z7" w:id="149"/>
    <w:p>
      <w:pPr>
        <w:spacing w:after="0"/>
        <w:ind w:left="0"/>
        <w:jc w:val="both"/>
      </w:pPr>
      <w:r>
        <w:rPr>
          <w:rFonts w:ascii="Times New Roman"/>
          <w:b w:val="false"/>
          <w:i w:val="false"/>
          <w:color w:val="000000"/>
          <w:sz w:val="28"/>
        </w:rPr>
        <w:t>
      1. «Қазақстан Республикасы Мұнай және газ министрлігі көрсететін мемлекеттік қызмет стандарттарын бекіту туралы» Қазақстан Республикасы Үкіметінің 2012 жылғы 31 шілдедегі № 1009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64, 908-құжат).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Мұнай және газ министрлігі көрсететін мемлекеттік қызмет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Қазақстан Республикасы Үкіметінің 2012 жылғы 31 тамыздағы № 1127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68, 989-құжат).</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кейбір шешімдеріне өзгерістер енгізу туралы» Қазақстан Республикасы Үкіметінің 2013 жылғы 29 наурыздағы № 309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2013 ж., № 23, 378-құжат).</w:t>
      </w:r>
    </w:p>
    <w:bookmarkEnd w:id="1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