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e4526" w14:textId="93e4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жолдары саласында мемлекеттік қызметтер көрсету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7 ақпандағы № 64 қаулысы. Күші жойылды – Қазақстан Республикасы Үкіметінің 2016 жылғы 29 желтоқсандағы № 901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29.12.2016 </w:t>
      </w:r>
      <w:r>
        <w:rPr>
          <w:rFonts w:ascii="Times New Roman"/>
          <w:b w:val="false"/>
          <w:i w:val="false"/>
          <w:color w:val="ff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ff0000"/>
          <w:sz w:val="28"/>
        </w:rPr>
        <w:t>Заңына</w:t>
      </w:r>
      <w:r>
        <w:rPr>
          <w:rFonts w:ascii="Times New Roman"/>
          <w:b w:val="false"/>
          <w:i w:val="false"/>
          <w:color w:val="ff0000"/>
          <w:sz w:val="28"/>
        </w:rPr>
        <w:t xml:space="preserve"> сәйкес ҚР Инвестициялар және даму министрінің 2015 жылғы 30 сәуірдегі № 529 </w:t>
      </w:r>
      <w:r>
        <w:rPr>
          <w:rFonts w:ascii="Times New Roman"/>
          <w:b w:val="false"/>
          <w:i w:val="false"/>
          <w:color w:val="ff0000"/>
          <w:sz w:val="28"/>
        </w:rPr>
        <w:t>бұйрығын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1) "Халықаралық және республикалық маңызы бар жалпы пайдаланымдағы автомобиль жолдарының бөлінген белдеуінде сыртқы (көрнекі) жарнама объектілерін орналастыруға рұқсат беру" мемлекеттік көрсетілген қызмет </w:t>
      </w:r>
      <w:r>
        <w:rPr>
          <w:rFonts w:ascii="Times New Roman"/>
          <w:b w:val="false"/>
          <w:i w:val="false"/>
          <w:color w:val="000000"/>
          <w:sz w:val="28"/>
        </w:rPr>
        <w:t>стандарты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объектілерін орналастыруға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"Халықаралық және республикалық маңызы бар автомобиль жолдарының арналармен, байланыс және электр беру желілерімен, мұнай құбырларымен, газ құбырларымен, су құбырларымен және теміржолдармен, басқа да инженерлік желілермен және коммуникациялармен қиылысуына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"Республикалық маңызы бар жалпы пайдаланымдағы жолдарға кiрме жолдарды және оларға жалғасатын жолдарды салуға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xml:space="preserve">
      2. "Жол шаруашылығын құқықтық қамтамасыз етуді жетілдіру туралы" Қазақстан Республикасы Үкіметінің 1998 жылғы 5 қыркүйектегі № 845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1998 ж., № 31, 269-құжат) мынадай өзгерістер мен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автомобиль жолдарын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10-1-тармақтың</w:t>
      </w:r>
      <w:r>
        <w:rPr>
          <w:rFonts w:ascii="Times New Roman"/>
          <w:b w:val="false"/>
          <w:i w:val="false"/>
          <w:color w:val="000000"/>
          <w:sz w:val="28"/>
        </w:rPr>
        <w:t xml:space="preserve"> бірінші бөлігі мынадай редакцияда жазылсын:</w:t>
      </w:r>
    </w:p>
    <w:bookmarkStart w:name="z6" w:id="3"/>
    <w:p>
      <w:pPr>
        <w:spacing w:after="0"/>
        <w:ind w:left="0"/>
        <w:jc w:val="both"/>
      </w:pPr>
      <w:r>
        <w:rPr>
          <w:rFonts w:ascii="Times New Roman"/>
          <w:b w:val="false"/>
          <w:i w:val="false"/>
          <w:color w:val="000000"/>
          <w:sz w:val="28"/>
        </w:rPr>
        <w:t>
      "10-1. Концессияға немесе Ұлттық оператордың сенімгерлік басқаруына берілген автомобиль жолдарын немесе олардың учаскелерін қоса алғанда, жалпы пайдаланымдағы автомобиль жолдарының мұқтажы үшін жерлер жол органына тұрақты жер пайдалануға, Қазақстан Республикасының заңнамасында белгіленген тәртіппен автомобиль жолдарын салу, реконструкциялау және жөндеу жұмыстарын жүзеге асыратын қызметтерді жеткізушіге уақытша жер пайдалануға бөлінеді.";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"1) жол органымен:</w:t>
      </w:r>
    </w:p>
    <w:bookmarkEnd w:id="4"/>
    <w:bookmarkStart w:name="z10" w:id="5"/>
    <w:p>
      <w:pPr>
        <w:spacing w:after="0"/>
        <w:ind w:left="0"/>
        <w:jc w:val="both"/>
      </w:pPr>
      <w:r>
        <w:rPr>
          <w:rFonts w:ascii="Times New Roman"/>
          <w:b w:val="false"/>
          <w:i w:val="false"/>
          <w:color w:val="000000"/>
          <w:sz w:val="28"/>
        </w:rPr>
        <w:t>
      автомобиль жолдарының арналармен, байланыс және электр беру желілерімен, мұнай құбырларымен, газ құбырларымен, су құбырларымен және теміржолдармен, басқа да инженерлік желілермен және коммуникациялармен қиылысуына;</w:t>
      </w:r>
    </w:p>
    <w:bookmarkEnd w:id="5"/>
    <w:bookmarkStart w:name="z11" w:id="6"/>
    <w:p>
      <w:pPr>
        <w:spacing w:after="0"/>
        <w:ind w:left="0"/>
        <w:jc w:val="both"/>
      </w:pPr>
      <w:r>
        <w:rPr>
          <w:rFonts w:ascii="Times New Roman"/>
          <w:b w:val="false"/>
          <w:i w:val="false"/>
          <w:color w:val="000000"/>
          <w:sz w:val="28"/>
        </w:rPr>
        <w:t>
      ірі көлемді және (немесе) ауыр салмақты көлік құралдарының жүріп өтуіне;</w:t>
      </w:r>
    </w:p>
    <w:bookmarkEnd w:id="6"/>
    <w:bookmarkStart w:name="z12" w:id="7"/>
    <w:p>
      <w:pPr>
        <w:spacing w:after="0"/>
        <w:ind w:left="0"/>
        <w:jc w:val="both"/>
      </w:pPr>
      <w:r>
        <w:rPr>
          <w:rFonts w:ascii="Times New Roman"/>
          <w:b w:val="false"/>
          <w:i w:val="false"/>
          <w:color w:val="000000"/>
          <w:sz w:val="28"/>
        </w:rPr>
        <w:t>
      ескерткіштер қоюға, қоршау орнатуға, сәнді екпелерді отырғызуға;</w:t>
      </w:r>
    </w:p>
    <w:bookmarkEnd w:id="7"/>
    <w:bookmarkStart w:name="z13" w:id="8"/>
    <w:p>
      <w:pPr>
        <w:spacing w:after="0"/>
        <w:ind w:left="0"/>
        <w:jc w:val="both"/>
      </w:pPr>
      <w:r>
        <w:rPr>
          <w:rFonts w:ascii="Times New Roman"/>
          <w:b w:val="false"/>
          <w:i w:val="false"/>
          <w:color w:val="000000"/>
          <w:sz w:val="28"/>
        </w:rPr>
        <w:t>
      көлік құралдары мен жаяу жүргіншілердің жүруіне кедергі келтіретін автомобиль жолдарындағы кез келген жұмыстарды жүргізуге;</w:t>
      </w:r>
    </w:p>
    <w:bookmarkEnd w:id="8"/>
    <w:bookmarkStart w:name="z14" w:id="9"/>
    <w:p>
      <w:pPr>
        <w:spacing w:after="0"/>
        <w:ind w:left="0"/>
        <w:jc w:val="both"/>
      </w:pPr>
      <w:r>
        <w:rPr>
          <w:rFonts w:ascii="Times New Roman"/>
          <w:b w:val="false"/>
          <w:i w:val="false"/>
          <w:color w:val="000000"/>
          <w:sz w:val="28"/>
        </w:rPr>
        <w:t>
      автомобиль жолдарының бөлінген белдеуінде және жол бойындағы белдеуінде сыртқы жарық түсіру тіреулерін орнатуға;";</w:t>
      </w:r>
    </w:p>
    <w:bookmarkEnd w:id="9"/>
    <w:bookmarkStart w:name="z15" w:id="10"/>
    <w:p>
      <w:pPr>
        <w:spacing w:after="0"/>
        <w:ind w:left="0"/>
        <w:jc w:val="both"/>
      </w:pPr>
      <w:r>
        <w:rPr>
          <w:rFonts w:ascii="Times New Roman"/>
          <w:b w:val="false"/>
          <w:i w:val="false"/>
          <w:color w:val="000000"/>
          <w:sz w:val="28"/>
        </w:rPr>
        <w:t>
      мынадай мазмұндағы 1-1) тармақшамен толықтырылсын:</w:t>
      </w:r>
    </w:p>
    <w:bookmarkEnd w:id="10"/>
    <w:bookmarkStart w:name="z16" w:id="11"/>
    <w:p>
      <w:pPr>
        <w:spacing w:after="0"/>
        <w:ind w:left="0"/>
        <w:jc w:val="both"/>
      </w:pPr>
      <w:r>
        <w:rPr>
          <w:rFonts w:ascii="Times New Roman"/>
          <w:b w:val="false"/>
          <w:i w:val="false"/>
          <w:color w:val="000000"/>
          <w:sz w:val="28"/>
        </w:rPr>
        <w:t>
      "1-1) Автомобиль жолдарын басқару жөніндегі ұлттық оператормен:</w:t>
      </w:r>
    </w:p>
    <w:bookmarkEnd w:id="11"/>
    <w:bookmarkStart w:name="z17" w:id="12"/>
    <w:p>
      <w:pPr>
        <w:spacing w:after="0"/>
        <w:ind w:left="0"/>
        <w:jc w:val="both"/>
      </w:pPr>
      <w:r>
        <w:rPr>
          <w:rFonts w:ascii="Times New Roman"/>
          <w:b w:val="false"/>
          <w:i w:val="false"/>
          <w:color w:val="000000"/>
          <w:sz w:val="28"/>
        </w:rPr>
        <w:t>
      халықаралық және республикалық маңызы бар жалпы пайдаланымдағы автомобиль жолдарының бөлінген белдеуінде сыртқы (көрнекі) жарнама объектілерін орнатуға;</w:t>
      </w:r>
    </w:p>
    <w:bookmarkEnd w:id="12"/>
    <w:bookmarkStart w:name="z18" w:id="13"/>
    <w:p>
      <w:pPr>
        <w:spacing w:after="0"/>
        <w:ind w:left="0"/>
        <w:jc w:val="both"/>
      </w:pPr>
      <w:r>
        <w:rPr>
          <w:rFonts w:ascii="Times New Roman"/>
          <w:b w:val="false"/>
          <w:i w:val="false"/>
          <w:color w:val="000000"/>
          <w:sz w:val="28"/>
        </w:rPr>
        <w:t>
      оларға кіру үшін кірме жолдар қажет болған кезде жол сервисі объектілерін жол бойындағы белдеулерге немесе объектілерді олардың шегінен тыс жерлерде орналастыруға;</w:t>
      </w:r>
    </w:p>
    <w:bookmarkEnd w:id="13"/>
    <w:bookmarkStart w:name="z19" w:id="14"/>
    <w:p>
      <w:pPr>
        <w:spacing w:after="0"/>
        <w:ind w:left="0"/>
        <w:jc w:val="both"/>
      </w:pPr>
      <w:r>
        <w:rPr>
          <w:rFonts w:ascii="Times New Roman"/>
          <w:b w:val="false"/>
          <w:i w:val="false"/>
          <w:color w:val="000000"/>
          <w:sz w:val="28"/>
        </w:rPr>
        <w:t>
      республикалық маңызы бар жалпы пайдаланымдағы жолдарға кiрме жолдарды және оларға жалғасатын жолдарды салуға.";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"12-1. Жол органы, Автомобиль жолдарын басқару жөніндегі ұлттық оператор келісуді өтініш берілген сәттен бастап бес жұмыс күнінен кешіктірмей жүргізілетін автомобиль жолдарының бөлінген белдеуінде сыртқы (көрнекі) жарнаманы орнатуға келісуді қоспағанда, жеті жұмыс күнінен кешіктірмей жүргізеді (техникалық шарттар мен паспорттар беруді жүзеге асырады).</w:t>
      </w:r>
    </w:p>
    <w:bookmarkEnd w:id="15"/>
    <w:bookmarkStart w:name="z22" w:id="16"/>
    <w:p>
      <w:pPr>
        <w:spacing w:after="0"/>
        <w:ind w:left="0"/>
        <w:jc w:val="both"/>
      </w:pPr>
      <w:r>
        <w:rPr>
          <w:rFonts w:ascii="Times New Roman"/>
          <w:b w:val="false"/>
          <w:i w:val="false"/>
          <w:color w:val="000000"/>
          <w:sz w:val="28"/>
        </w:rPr>
        <w:t>
      Әкімшілік полицияның бөлімшелері келісуді жеті жұмыс күнінен кешіктірмей жүргізеді.";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25" w:id="17"/>
    <w:p>
      <w:pPr>
        <w:spacing w:after="0"/>
        <w:ind w:left="0"/>
        <w:jc w:val="both"/>
      </w:pPr>
      <w:r>
        <w:rPr>
          <w:rFonts w:ascii="Times New Roman"/>
          <w:b w:val="false"/>
          <w:i w:val="false"/>
          <w:color w:val="000000"/>
          <w:sz w:val="28"/>
        </w:rPr>
        <w:t>
      "19. Автомобиль жолдарын басқару жөніндегі ұлттық оператормен келісілгеннен кейін жолдардың барлық санаттары үшін қонақүйлер, мотельдер, кемпингтер, техникалық қызмет көрсету станциялары, тамақтану және сауда пункттері жер төсемінің жиегінен 50 м-ден жақын емес қашықтықта жобаланады және орналастырылады.</w:t>
      </w:r>
    </w:p>
    <w:bookmarkEnd w:id="17"/>
    <w:bookmarkStart w:name="z26" w:id="18"/>
    <w:p>
      <w:pPr>
        <w:spacing w:after="0"/>
        <w:ind w:left="0"/>
        <w:jc w:val="both"/>
      </w:pPr>
      <w:r>
        <w:rPr>
          <w:rFonts w:ascii="Times New Roman"/>
          <w:b w:val="false"/>
          <w:i w:val="false"/>
          <w:color w:val="000000"/>
          <w:sz w:val="28"/>
        </w:rPr>
        <w:t>
      Автомобиль жолдарын басқару жөніндегі ұлттық оператормен келісілгеннен кейін таяу жердегі автожанармай құю станциялары барлық санаттары үшін жер төсемінің жиегінен 25 м-ден жақын емес қашықтықта жобаланады және орналастырылады.";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23-3-тармақтың</w:t>
      </w:r>
      <w:r>
        <w:rPr>
          <w:rFonts w:ascii="Times New Roman"/>
          <w:b w:val="false"/>
          <w:i w:val="false"/>
          <w:color w:val="000000"/>
          <w:sz w:val="28"/>
        </w:rPr>
        <w:t xml:space="preserve"> бірінші абзацы мынадай редакцияда жазылсын:</w:t>
      </w:r>
    </w:p>
    <w:bookmarkStart w:name="z28" w:id="19"/>
    <w:p>
      <w:pPr>
        <w:spacing w:after="0"/>
        <w:ind w:left="0"/>
        <w:jc w:val="both"/>
      </w:pPr>
      <w:r>
        <w:rPr>
          <w:rFonts w:ascii="Times New Roman"/>
          <w:b w:val="false"/>
          <w:i w:val="false"/>
          <w:color w:val="000000"/>
          <w:sz w:val="28"/>
        </w:rPr>
        <w:t>
      "23-3. Республикалық маңызы бар жалпы ортақ пайдаланымдағы жолдарға кiрме жолдарды және оларға жалғасатын жолдарды салуға Автомобиль жолдарын басқару жөніндегі ұлттық оператордың келісімін алу үшін автомобиль жолдарын пайдаланушылар мынадай құжаттарды ұсынады:";</w:t>
      </w:r>
    </w:p>
    <w:bookmarkEnd w:id="19"/>
    <w:bookmarkStart w:name="z29" w:id="2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20"/>
    <w:bookmarkStart w:name="z30" w:id="21"/>
    <w:p>
      <w:pPr>
        <w:spacing w:after="0"/>
        <w:ind w:left="0"/>
        <w:jc w:val="both"/>
      </w:pPr>
      <w:r>
        <w:rPr>
          <w:rFonts w:ascii="Times New Roman"/>
          <w:b w:val="false"/>
          <w:i w:val="false"/>
          <w:color w:val="000000"/>
          <w:sz w:val="28"/>
        </w:rPr>
        <w:t xml:space="preserve">
      көрсетілген қаулымен бекітілген Жалпы пайдаланымдағы автомобиль жолдарының жолақ бөлігінде сыртқы (көрнекі) жарнаманы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2" w:id="22"/>
    <w:p>
      <w:pPr>
        <w:spacing w:after="0"/>
        <w:ind w:left="0"/>
        <w:jc w:val="both"/>
      </w:pPr>
      <w:r>
        <w:rPr>
          <w:rFonts w:ascii="Times New Roman"/>
          <w:b w:val="false"/>
          <w:i w:val="false"/>
          <w:color w:val="000000"/>
          <w:sz w:val="28"/>
        </w:rPr>
        <w:t>
      Жалпы пайдаланымдағы автомобиль жолдары бөлінген белдеуінің жол органдары, Автомобиль жолдарын басқару жөніндегі ұлттық оператор немесе концессионер пайдаланбайтын жер учаскелерін:</w:t>
      </w:r>
    </w:p>
    <w:bookmarkEnd w:id="22"/>
    <w:bookmarkStart w:name="z33" w:id="23"/>
    <w:p>
      <w:pPr>
        <w:spacing w:after="0"/>
        <w:ind w:left="0"/>
        <w:jc w:val="both"/>
      </w:pPr>
      <w:r>
        <w:rPr>
          <w:rFonts w:ascii="Times New Roman"/>
          <w:b w:val="false"/>
          <w:i w:val="false"/>
          <w:color w:val="000000"/>
          <w:sz w:val="28"/>
        </w:rPr>
        <w:t>
      1) халықаралық және республикалық маңызы бар жалпы пайдаланымдағы автомобиль жолдарының бөлінген белдеуінде – жол органы;</w:t>
      </w:r>
    </w:p>
    <w:bookmarkEnd w:id="23"/>
    <w:bookmarkStart w:name="z34" w:id="24"/>
    <w:p>
      <w:pPr>
        <w:spacing w:after="0"/>
        <w:ind w:left="0"/>
        <w:jc w:val="both"/>
      </w:pPr>
      <w:r>
        <w:rPr>
          <w:rFonts w:ascii="Times New Roman"/>
          <w:b w:val="false"/>
          <w:i w:val="false"/>
          <w:color w:val="000000"/>
          <w:sz w:val="28"/>
        </w:rPr>
        <w:t>
      2) облыстық және аудандық маңызы бар жалпы пайдаланымдағы автомобиль жолдарының бөлінген белдеуінде – облыстың немесе ауданның жергілікті атқарушы органы жолдардың көліктік-пайдалану сапасының төмендеуіне жол бермеу, көлік құралдары жүрісінің қауіпсіздігі мен қоршаған ортаны қорғау талаптарын сақтауы шартымен сыртқы (көрнекі) жарнаманы орналастыру үшін жеке және заңды тұлғаларға шарт бойынша қысқа мерзімді уақытша жер пайдалануға беруі мүмкін.";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6" w:id="25"/>
    <w:p>
      <w:pPr>
        <w:spacing w:after="0"/>
        <w:ind w:left="0"/>
        <w:jc w:val="both"/>
      </w:pPr>
      <w:r>
        <w:rPr>
          <w:rFonts w:ascii="Times New Roman"/>
          <w:b w:val="false"/>
          <w:i w:val="false"/>
          <w:color w:val="000000"/>
          <w:sz w:val="28"/>
        </w:rPr>
        <w:t xml:space="preserve">
      "5. Халықаралық және республикалық маңызы бар жалпы пайдаланымдағы автомобиль жолдарының бөлінген белдеуінде сыртқы (көрнекі) жарнама объектілерін орналастыруға рұқсат алу үшін Автомобиль жолдарын басқару жөніндегі ұлттық операторға немесе облыстық және аудандық маңызы бар жалпы пайдаланымдағы автомобиль жолдарының бөлінген белдеуінде жалпы пайдаланымдағы автомобиль жолдары иелігіне қарайтын жергілікті атқарушы органдарға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белгіленген нысан бойынша өтініш береді. Өтінішке түстік шешімі мен мөлшері бар объектінің эскизі, сондай-ақ объектілер иелерінің өкілі жүгінген кезде уәкілетті өкілдің жеке басын куәландыратын құжат және өкілдік етуге құзыреттілігін куәландыратын құжат қоса беріледі.</w:t>
      </w:r>
    </w:p>
    <w:bookmarkEnd w:id="25"/>
    <w:bookmarkStart w:name="z37" w:id="26"/>
    <w:p>
      <w:pPr>
        <w:spacing w:after="0"/>
        <w:ind w:left="0"/>
        <w:jc w:val="both"/>
      </w:pPr>
      <w:r>
        <w:rPr>
          <w:rFonts w:ascii="Times New Roman"/>
          <w:b w:val="false"/>
          <w:i w:val="false"/>
          <w:color w:val="000000"/>
          <w:sz w:val="28"/>
        </w:rPr>
        <w:t>
      Автомобиль жолдарын басқару жөніндегі ұлттық оператор немесе жергілікті атқарушы органдар өтінішке сәйкес объектілердің орналасу орнын айқындайды (немесе басқа орын ұсынады), сондай-ақ сыртқы (көрнекі) жарнама объектілерінің өлшемдері мен көркемдік орындалуының Қазақстан Республикасы заңнамасының талаптарына сәйкестігін тексереді.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w:t>
      </w:r>
    </w:p>
    <w:bookmarkStart w:name="z39" w:id="27"/>
    <w:p>
      <w:pPr>
        <w:spacing w:after="0"/>
        <w:ind w:left="0"/>
        <w:jc w:val="both"/>
      </w:pPr>
      <w:r>
        <w:rPr>
          <w:rFonts w:ascii="Times New Roman"/>
          <w:b w:val="false"/>
          <w:i w:val="false"/>
          <w:color w:val="000000"/>
          <w:sz w:val="28"/>
        </w:rPr>
        <w:t>
      "7. Паспортты халықаралық және республикалық маңызы бар жалпы пайдаланымдағы автомобиль жолдары бойынша Автомобиль жолдарын басқару жөніндегі ұлттық оператор немесе облыстық немесе аудандық маңызы бар жалпы пайдаланымдағы автомобиль жолдары бойынша жергілікті атқарушы орган бес жұмыс күні ішінде береді.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p>
    <w:bookmarkStart w:name="z41" w:id="28"/>
    <w:p>
      <w:pPr>
        <w:spacing w:after="0"/>
        <w:ind w:left="0"/>
        <w:jc w:val="both"/>
      </w:pPr>
      <w:r>
        <w:rPr>
          <w:rFonts w:ascii="Times New Roman"/>
          <w:b w:val="false"/>
          <w:i w:val="false"/>
          <w:color w:val="000000"/>
          <w:sz w:val="28"/>
        </w:rPr>
        <w:t>
      Құжаттамаларды тиісінше ресімдемей және оны Автомобиль жолдарын басқару жөніндегі ұлттық операторында немесе жергілікті атқарушы органдарда келіспей, сыртқы (көрнекі) жарнама объектілерін өз бетінше орналастыруға тыйым салынады.</w:t>
      </w:r>
    </w:p>
    <w:bookmarkEnd w:id="28"/>
    <w:bookmarkStart w:name="z42" w:id="2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29"/>
    <w:bookmarkStart w:name="z43" w:id="30"/>
    <w:p>
      <w:pPr>
        <w:spacing w:after="0"/>
        <w:ind w:left="0"/>
        <w:jc w:val="both"/>
      </w:pPr>
      <w:r>
        <w:rPr>
          <w:rFonts w:ascii="Times New Roman"/>
          <w:b w:val="false"/>
          <w:i w:val="false"/>
          <w:color w:val="000000"/>
          <w:sz w:val="28"/>
        </w:rPr>
        <w:t>
      3. Мыналардың:</w:t>
      </w:r>
    </w:p>
    <w:bookmarkEnd w:id="30"/>
    <w:bookmarkStart w:name="z44" w:id="31"/>
    <w:p>
      <w:pPr>
        <w:spacing w:after="0"/>
        <w:ind w:left="0"/>
        <w:jc w:val="both"/>
      </w:pPr>
      <w:r>
        <w:rPr>
          <w:rFonts w:ascii="Times New Roman"/>
          <w:b w:val="false"/>
          <w:i w:val="false"/>
          <w:color w:val="000000"/>
          <w:sz w:val="28"/>
        </w:rPr>
        <w:t xml:space="preserve">
      1) "Қазақстан Республикасы Көлік және коммуникация министрлігі және жергілікті атқарушы органдардың автомобиль жолдары саласындағы мемлекеттік қызмет стандарттарын бекіту және Қазақстан Республикасы Үкіметінің "Жол шаруашылығын құқықтық қамтамасыз етуді жетілдіру туралы" 1998 жылғы 5 қыркүйектегі № 845 және "Жеке және заңды тұлғаларға көрсетілетін мемлекеттік қызметтердің тізілімін бекіту туралы" 2010 жылғы 20 шілдедегі № 745 қаулыларына өзгерістер мен толықтырулар енгізу туралы" Қазақстан Республикасы Үкіметінің 2012 жылғы 16 қазандағы № 1315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2012 ж., № 74, 1089-құжат);</w:t>
      </w:r>
    </w:p>
    <w:bookmarkEnd w:id="31"/>
    <w:bookmarkStart w:name="z45" w:id="32"/>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өзгерістер мен толықтырулар енгізу туралы" Қазақстан Республикасы Үкіметінің 2013 жылғы 10 маусымдағы № 591 қаулысымен (Қазақстан Республикасының ПҮАЖ-ы, 2013 ж., № 37, 543-құжат)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5-тармағының</w:t>
      </w:r>
      <w:r>
        <w:rPr>
          <w:rFonts w:ascii="Times New Roman"/>
          <w:b w:val="false"/>
          <w:i w:val="false"/>
          <w:color w:val="000000"/>
          <w:sz w:val="28"/>
        </w:rPr>
        <w:t xml:space="preserve"> күші жойылды деп танылсын.</w:t>
      </w:r>
    </w:p>
    <w:bookmarkEnd w:id="32"/>
    <w:bookmarkStart w:name="z46" w:id="33"/>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7 ақпандағы</w:t>
            </w:r>
            <w:r>
              <w:br/>
            </w:r>
            <w:r>
              <w:rPr>
                <w:rFonts w:ascii="Times New Roman"/>
                <w:b w:val="false"/>
                <w:i w:val="false"/>
                <w:color w:val="000000"/>
                <w:sz w:val="20"/>
              </w:rPr>
              <w:t>№ 64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автомобиль жолдарын</w:t>
            </w:r>
            <w:r>
              <w:br/>
            </w:r>
            <w:r>
              <w:rPr>
                <w:rFonts w:ascii="Times New Roman"/>
                <w:b w:val="false"/>
                <w:i w:val="false"/>
                <w:color w:val="000000"/>
                <w:sz w:val="20"/>
              </w:rPr>
              <w:t>пайдалану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Қазақстан Республикасы Көлік және коммуникация </w:t>
      </w:r>
    </w:p>
    <w:p>
      <w:pPr>
        <w:spacing w:after="0"/>
        <w:ind w:left="0"/>
        <w:jc w:val="both"/>
      </w:pPr>
      <w:r>
        <w:rPr>
          <w:rFonts w:ascii="Times New Roman"/>
          <w:b w:val="false"/>
          <w:i w:val="false"/>
          <w:color w:val="000000"/>
          <w:sz w:val="28"/>
        </w:rPr>
        <w:t>
      министрлігінің "ҚазАвтоЖол" ҰК" АҚ ___________ облыстық филиалы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(басшының Т.А.Ә.)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(жеке тұлғаның Т.А.Ә. не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(жеке (ЖСН) немесе заңды (БСН) тұлғалардың жеке басын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куәландыратын құжаттардың деректемелері,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байланыс телефоны, мекенжайы) </w:t>
      </w:r>
    </w:p>
    <w:bookmarkStart w:name="z49" w:id="34"/>
    <w:p>
      <w:pPr>
        <w:spacing w:after="0"/>
        <w:ind w:left="0"/>
        <w:jc w:val="left"/>
      </w:pPr>
      <w:r>
        <w:rPr>
          <w:rFonts w:ascii="Times New Roman"/>
          <w:b/>
          <w:i w:val="false"/>
          <w:color w:val="000000"/>
        </w:rPr>
        <w:t xml:space="preserve"> ӨТІНІШ</w:t>
      </w:r>
    </w:p>
    <w:bookmarkEnd w:id="34"/>
    <w:p>
      <w:pPr>
        <w:spacing w:after="0"/>
        <w:ind w:left="0"/>
        <w:jc w:val="both"/>
      </w:pPr>
      <w:r>
        <w:rPr>
          <w:rFonts w:ascii="Times New Roman"/>
          <w:b w:val="false"/>
          <w:i w:val="false"/>
          <w:color w:val="000000"/>
          <w:sz w:val="28"/>
        </w:rPr>
        <w:t>
      Халықаралық және республикалық маңызы бар автомобиль жолдарының</w:t>
      </w:r>
    </w:p>
    <w:p>
      <w:pPr>
        <w:spacing w:after="0"/>
        <w:ind w:left="0"/>
        <w:jc w:val="both"/>
      </w:pPr>
      <w:r>
        <w:rPr>
          <w:rFonts w:ascii="Times New Roman"/>
          <w:b w:val="false"/>
          <w:i w:val="false"/>
          <w:color w:val="000000"/>
          <w:sz w:val="28"/>
        </w:rPr>
        <w:t>
      арналармен, байланыс және электр беру желілерімен, мұнай</w:t>
      </w:r>
    </w:p>
    <w:p>
      <w:pPr>
        <w:spacing w:after="0"/>
        <w:ind w:left="0"/>
        <w:jc w:val="both"/>
      </w:pPr>
      <w:r>
        <w:rPr>
          <w:rFonts w:ascii="Times New Roman"/>
          <w:b w:val="false"/>
          <w:i w:val="false"/>
          <w:color w:val="000000"/>
          <w:sz w:val="28"/>
        </w:rPr>
        <w:t>
      құбырларымен, газ құбырларымен, су құбырларымен және теміржолдармен,</w:t>
      </w:r>
    </w:p>
    <w:p>
      <w:pPr>
        <w:spacing w:after="0"/>
        <w:ind w:left="0"/>
        <w:jc w:val="both"/>
      </w:pPr>
      <w:r>
        <w:rPr>
          <w:rFonts w:ascii="Times New Roman"/>
          <w:b w:val="false"/>
          <w:i w:val="false"/>
          <w:color w:val="000000"/>
          <w:sz w:val="28"/>
        </w:rPr>
        <w:t>
      басқа да инженерлік желілермен және коммуникациялармен қиылысуына</w:t>
      </w:r>
    </w:p>
    <w:p>
      <w:pPr>
        <w:spacing w:after="0"/>
        <w:ind w:left="0"/>
        <w:jc w:val="both"/>
      </w:pPr>
      <w:r>
        <w:rPr>
          <w:rFonts w:ascii="Times New Roman"/>
          <w:b w:val="false"/>
          <w:i w:val="false"/>
          <w:color w:val="000000"/>
          <w:sz w:val="28"/>
        </w:rPr>
        <w:t>
      техникалық шарт беруіңізді сұраймын.</w:t>
      </w:r>
    </w:p>
    <w:p>
      <w:pPr>
        <w:spacing w:after="0"/>
        <w:ind w:left="0"/>
        <w:jc w:val="both"/>
      </w:pPr>
      <w:r>
        <w:rPr>
          <w:rFonts w:ascii="Times New Roman"/>
          <w:b w:val="false"/>
          <w:i w:val="false"/>
          <w:color w:val="000000"/>
          <w:sz w:val="28"/>
        </w:rPr>
        <w:t>
      Мен жолдар мен жол құрылыстарын қалпына келтіру бойынша</w:t>
      </w:r>
    </w:p>
    <w:p>
      <w:pPr>
        <w:spacing w:after="0"/>
        <w:ind w:left="0"/>
        <w:jc w:val="both"/>
      </w:pPr>
      <w:r>
        <w:rPr>
          <w:rFonts w:ascii="Times New Roman"/>
          <w:b w:val="false"/>
          <w:i w:val="false"/>
          <w:color w:val="000000"/>
          <w:sz w:val="28"/>
        </w:rPr>
        <w:t>
      жұмыстардың қаржыландырылуын қамтамасыз етуге міндеттенемін.</w:t>
      </w:r>
    </w:p>
    <w:p>
      <w:pPr>
        <w:spacing w:after="0"/>
        <w:ind w:left="0"/>
        <w:jc w:val="both"/>
      </w:pPr>
      <w:r>
        <w:rPr>
          <w:rFonts w:ascii="Times New Roman"/>
          <w:b w:val="false"/>
          <w:i w:val="false"/>
          <w:color w:val="000000"/>
          <w:sz w:val="28"/>
        </w:rPr>
        <w:t>
      Егер жұмыстар елді мекендердің шекараларында көзделген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______________________ берілген жергілікті атқарушы органдардың</w:t>
      </w:r>
    </w:p>
    <w:p>
      <w:pPr>
        <w:spacing w:after="0"/>
        <w:ind w:left="0"/>
        <w:jc w:val="both"/>
      </w:pPr>
      <w:r>
        <w:rPr>
          <w:rFonts w:ascii="Times New Roman"/>
          <w:b w:val="false"/>
          <w:i w:val="false"/>
          <w:color w:val="000000"/>
          <w:sz w:val="28"/>
        </w:rPr>
        <w:t>
      (күні) (рұқсат берген</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 _______ рұқсат-құжаты.</w:t>
      </w:r>
    </w:p>
    <w:p>
      <w:pPr>
        <w:spacing w:after="0"/>
        <w:ind w:left="0"/>
        <w:jc w:val="both"/>
      </w:pPr>
      <w:r>
        <w:rPr>
          <w:rFonts w:ascii="Times New Roman"/>
          <w:b w:val="false"/>
          <w:i w:val="false"/>
          <w:color w:val="000000"/>
          <w:sz w:val="28"/>
        </w:rPr>
        <w:t>
      Күні _______ Алушы 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немесе</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заңды тұлғаның не уәкілетті адамның</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атауы,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7 ақпандағы</w:t>
            </w:r>
            <w:r>
              <w:br/>
            </w:r>
            <w:r>
              <w:rPr>
                <w:rFonts w:ascii="Times New Roman"/>
                <w:b w:val="false"/>
                <w:i w:val="false"/>
                <w:color w:val="000000"/>
                <w:sz w:val="20"/>
              </w:rPr>
              <w:t>№ 64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автомобиль жолдарын</w:t>
            </w:r>
            <w:r>
              <w:br/>
            </w:r>
            <w:r>
              <w:rPr>
                <w:rFonts w:ascii="Times New Roman"/>
                <w:b w:val="false"/>
                <w:i w:val="false"/>
                <w:color w:val="000000"/>
                <w:sz w:val="20"/>
              </w:rPr>
              <w:t>пайдалану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Қазақстан Республикасы Көлік және коммуникация </w:t>
      </w:r>
    </w:p>
    <w:p>
      <w:pPr>
        <w:spacing w:after="0"/>
        <w:ind w:left="0"/>
        <w:jc w:val="both"/>
      </w:pPr>
      <w:r>
        <w:rPr>
          <w:rFonts w:ascii="Times New Roman"/>
          <w:b w:val="false"/>
          <w:i w:val="false"/>
          <w:color w:val="000000"/>
          <w:sz w:val="28"/>
        </w:rPr>
        <w:t>
      министрлігінің "ҚазАвтоЖол" ҰК" АҚ ___________ облыстық филиалы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(басшының Т.А.Ә.)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(жеке тұлғаның Т.А.Ә. не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(жеке (ЖСН) немесе заңды (БСН) тұлғалардың жеке басын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куәландыратын құжаттардың деректемелері,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байланыс телефоны, мекенжайы) </w:t>
      </w:r>
    </w:p>
    <w:bookmarkStart w:name="z52" w:id="35"/>
    <w:p>
      <w:pPr>
        <w:spacing w:after="0"/>
        <w:ind w:left="0"/>
        <w:jc w:val="left"/>
      </w:pPr>
      <w:r>
        <w:rPr>
          <w:rFonts w:ascii="Times New Roman"/>
          <w:b/>
          <w:i w:val="false"/>
          <w:color w:val="000000"/>
        </w:rPr>
        <w:t xml:space="preserve"> ӨТІНІШ</w:t>
      </w:r>
    </w:p>
    <w:bookmarkEnd w:id="35"/>
    <w:p>
      <w:pPr>
        <w:spacing w:after="0"/>
        <w:ind w:left="0"/>
        <w:jc w:val="both"/>
      </w:pPr>
      <w:r>
        <w:rPr>
          <w:rFonts w:ascii="Times New Roman"/>
          <w:b w:val="false"/>
          <w:i w:val="false"/>
          <w:color w:val="000000"/>
          <w:sz w:val="28"/>
        </w:rPr>
        <w:t>
      Халықаралық және республикалық маңызы бар автомобиль жолдарынан</w:t>
      </w:r>
    </w:p>
    <w:p>
      <w:pPr>
        <w:spacing w:after="0"/>
        <w:ind w:left="0"/>
        <w:jc w:val="both"/>
      </w:pPr>
      <w:r>
        <w:rPr>
          <w:rFonts w:ascii="Times New Roman"/>
          <w:b w:val="false"/>
          <w:i w:val="false"/>
          <w:color w:val="000000"/>
          <w:sz w:val="28"/>
        </w:rPr>
        <w:t>
      шығатын жерлер мен жүктерді тиеуге және түсіруге арналған алаңдар салуға техникалық шартты беруіңізді сұраймын.</w:t>
      </w:r>
    </w:p>
    <w:p>
      <w:pPr>
        <w:spacing w:after="0"/>
        <w:ind w:left="0"/>
        <w:jc w:val="both"/>
      </w:pPr>
      <w:r>
        <w:rPr>
          <w:rFonts w:ascii="Times New Roman"/>
          <w:b w:val="false"/>
          <w:i w:val="false"/>
          <w:color w:val="000000"/>
          <w:sz w:val="28"/>
        </w:rPr>
        <w:t>
      Автомобиль жолының титулы (атауы) ____________________________,</w:t>
      </w:r>
    </w:p>
    <w:p>
      <w:pPr>
        <w:spacing w:after="0"/>
        <w:ind w:left="0"/>
        <w:jc w:val="both"/>
      </w:pPr>
      <w:r>
        <w:rPr>
          <w:rFonts w:ascii="Times New Roman"/>
          <w:b w:val="false"/>
          <w:i w:val="false"/>
          <w:color w:val="000000"/>
          <w:sz w:val="28"/>
        </w:rPr>
        <w:t>
      Жұмыс өндірісінің түрі 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Күні _______ Алушы 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немесе</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заңды тұлғаның не уәкілетті адамның</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атауы,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7 ақпандағы</w:t>
            </w:r>
            <w:r>
              <w:br/>
            </w:r>
            <w:r>
              <w:rPr>
                <w:rFonts w:ascii="Times New Roman"/>
                <w:b w:val="false"/>
                <w:i w:val="false"/>
                <w:color w:val="000000"/>
                <w:sz w:val="20"/>
              </w:rPr>
              <w:t>№ 64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автомобиль жолдарын</w:t>
            </w:r>
            <w:r>
              <w:br/>
            </w:r>
            <w:r>
              <w:rPr>
                <w:rFonts w:ascii="Times New Roman"/>
                <w:b w:val="false"/>
                <w:i w:val="false"/>
                <w:color w:val="000000"/>
                <w:sz w:val="20"/>
              </w:rPr>
              <w:t>пайдалану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Қазақстан Республикасы Көлік және коммуникация </w:t>
      </w:r>
    </w:p>
    <w:p>
      <w:pPr>
        <w:spacing w:after="0"/>
        <w:ind w:left="0"/>
        <w:jc w:val="both"/>
      </w:pPr>
      <w:r>
        <w:rPr>
          <w:rFonts w:ascii="Times New Roman"/>
          <w:b w:val="false"/>
          <w:i w:val="false"/>
          <w:color w:val="000000"/>
          <w:sz w:val="28"/>
        </w:rPr>
        <w:t>
      министрлігінің "ҚазАвтоЖол" ҰК" АҚ ___________ облыстық филиалы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(басшының Т.А.Ә.)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(жеке тұлғаның Т.А.Ә. не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(жеке (ЖСН) немесе заңды (БСН) тұлғалардың жеке басын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куәландыратын құжаттардың деректемелері,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байланыс телефоны, мекенжайы) </w:t>
      </w:r>
    </w:p>
    <w:bookmarkStart w:name="z54" w:id="36"/>
    <w:p>
      <w:pPr>
        <w:spacing w:after="0"/>
        <w:ind w:left="0"/>
        <w:jc w:val="left"/>
      </w:pPr>
      <w:r>
        <w:rPr>
          <w:rFonts w:ascii="Times New Roman"/>
          <w:b/>
          <w:i w:val="false"/>
          <w:color w:val="000000"/>
        </w:rPr>
        <w:t xml:space="preserve"> ӨТІНІШ</w:t>
      </w:r>
    </w:p>
    <w:bookmarkEnd w:id="36"/>
    <w:p>
      <w:pPr>
        <w:spacing w:after="0"/>
        <w:ind w:left="0"/>
        <w:jc w:val="both"/>
      </w:pPr>
      <w:r>
        <w:rPr>
          <w:rFonts w:ascii="Times New Roman"/>
          <w:b w:val="false"/>
          <w:i w:val="false"/>
          <w:color w:val="000000"/>
          <w:sz w:val="28"/>
        </w:rPr>
        <w:t>
      Халықаралық және республикалық/облыстық және аудандық маңызы</w:t>
      </w:r>
    </w:p>
    <w:p>
      <w:pPr>
        <w:spacing w:after="0"/>
        <w:ind w:left="0"/>
        <w:jc w:val="both"/>
      </w:pPr>
      <w:r>
        <w:rPr>
          <w:rFonts w:ascii="Times New Roman"/>
          <w:b w:val="false"/>
          <w:i w:val="false"/>
          <w:color w:val="000000"/>
          <w:sz w:val="28"/>
        </w:rPr>
        <w:t>
      бар жалпы пайдаланымдағы автомобиль жолдарының бөлінген белдеуінде</w:t>
      </w:r>
    </w:p>
    <w:p>
      <w:pPr>
        <w:spacing w:after="0"/>
        <w:ind w:left="0"/>
        <w:jc w:val="both"/>
      </w:pPr>
      <w:r>
        <w:rPr>
          <w:rFonts w:ascii="Times New Roman"/>
          <w:b w:val="false"/>
          <w:i w:val="false"/>
          <w:color w:val="000000"/>
          <w:sz w:val="28"/>
        </w:rPr>
        <w:t>
      сыртқы (көрнекі) жарнама объектісін орналастыруға паспорт беруіңізді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Күні _______ Алушы 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немесе</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заңды тұлғаның не уәкілетті адамның</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атауы,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7 ақпандағы</w:t>
            </w:r>
            <w:r>
              <w:br/>
            </w:r>
            <w:r>
              <w:rPr>
                <w:rFonts w:ascii="Times New Roman"/>
                <w:b w:val="false"/>
                <w:i w:val="false"/>
                <w:color w:val="000000"/>
                <w:sz w:val="20"/>
              </w:rPr>
              <w:t>№ 64 қаулысымен</w:t>
            </w:r>
            <w:r>
              <w:br/>
            </w:r>
            <w:r>
              <w:rPr>
                <w:rFonts w:ascii="Times New Roman"/>
                <w:b w:val="false"/>
                <w:i w:val="false"/>
                <w:color w:val="000000"/>
                <w:sz w:val="20"/>
              </w:rPr>
              <w:t>бекітілген</w:t>
            </w:r>
          </w:p>
        </w:tc>
      </w:tr>
    </w:tbl>
    <w:bookmarkStart w:name="z57" w:id="37"/>
    <w:p>
      <w:pPr>
        <w:spacing w:after="0"/>
        <w:ind w:left="0"/>
        <w:jc w:val="left"/>
      </w:pPr>
      <w:r>
        <w:rPr>
          <w:rFonts w:ascii="Times New Roman"/>
          <w:b/>
          <w:i w:val="false"/>
          <w:color w:val="000000"/>
        </w:rPr>
        <w:t xml:space="preserve"> "Халықаралық және республикалық маңызы бар жалпы пайдаланымдағы</w:t>
      </w:r>
      <w:r>
        <w:br/>
      </w:r>
      <w:r>
        <w:rPr>
          <w:rFonts w:ascii="Times New Roman"/>
          <w:b/>
          <w:i w:val="false"/>
          <w:color w:val="000000"/>
        </w:rPr>
        <w:t>автомобиль жолдарының бөлінген белдеуінде сыртқы (көрнекі)</w:t>
      </w:r>
      <w:r>
        <w:br/>
      </w:r>
      <w:r>
        <w:rPr>
          <w:rFonts w:ascii="Times New Roman"/>
          <w:b/>
          <w:i w:val="false"/>
          <w:color w:val="000000"/>
        </w:rPr>
        <w:t>жарнама объектісін орналастыруға рұқсат беру" мемлекеттік</w:t>
      </w:r>
      <w:r>
        <w:br/>
      </w:r>
      <w:r>
        <w:rPr>
          <w:rFonts w:ascii="Times New Roman"/>
          <w:b/>
          <w:i w:val="false"/>
          <w:color w:val="000000"/>
        </w:rPr>
        <w:t>көрсетілетін қызмет стандарты</w:t>
      </w:r>
      <w:r>
        <w:br/>
      </w:r>
      <w:r>
        <w:rPr>
          <w:rFonts w:ascii="Times New Roman"/>
          <w:b/>
          <w:i w:val="false"/>
          <w:color w:val="000000"/>
        </w:rPr>
        <w:t>1. Жалпы ережелер</w:t>
      </w:r>
    </w:p>
    <w:bookmarkEnd w:id="37"/>
    <w:bookmarkStart w:name="z59" w:id="38"/>
    <w:p>
      <w:pPr>
        <w:spacing w:after="0"/>
        <w:ind w:left="0"/>
        <w:jc w:val="both"/>
      </w:pPr>
      <w:r>
        <w:rPr>
          <w:rFonts w:ascii="Times New Roman"/>
          <w:b w:val="false"/>
          <w:i w:val="false"/>
          <w:color w:val="000000"/>
          <w:sz w:val="28"/>
        </w:rPr>
        <w:t>
      1. "Халықаралық және республикалық маңызы бар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қызметі (бұдан әрі – мемлекеттік қызмет).</w:t>
      </w:r>
    </w:p>
    <w:bookmarkEnd w:id="38"/>
    <w:bookmarkStart w:name="z60" w:id="3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p>
    <w:bookmarkEnd w:id="39"/>
    <w:bookmarkStart w:name="z61" w:id="40"/>
    <w:p>
      <w:pPr>
        <w:spacing w:after="0"/>
        <w:ind w:left="0"/>
        <w:jc w:val="both"/>
      </w:pPr>
      <w:r>
        <w:rPr>
          <w:rFonts w:ascii="Times New Roman"/>
          <w:b w:val="false"/>
          <w:i w:val="false"/>
          <w:color w:val="000000"/>
          <w:sz w:val="28"/>
        </w:rPr>
        <w:t>
      3. Мемлекеттік қызметті "ҚазАвтоЖол" ұлттық компаниясы" акционерлік қоғамының облыстық филиалдары (бұдан әрі – көрсетілетін қызметті беруші) заңды және жеке тұлғаларға (бұдан әрі – көрсетілетін қызметті алушы) көрсетеді.</w:t>
      </w:r>
    </w:p>
    <w:bookmarkEnd w:id="40"/>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көрсетілетін қызметті берушінің кеңсесі;</w:t>
      </w:r>
    </w:p>
    <w:p>
      <w:pPr>
        <w:spacing w:after="0"/>
        <w:ind w:left="0"/>
        <w:jc w:val="both"/>
      </w:pPr>
      <w:r>
        <w:rPr>
          <w:rFonts w:ascii="Times New Roman"/>
          <w:b w:val="false"/>
          <w:i w:val="false"/>
          <w:color w:val="000000"/>
          <w:sz w:val="28"/>
        </w:rPr>
        <w:t>
      Министрліктің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ХҚО);</w:t>
      </w:r>
    </w:p>
    <w:p>
      <w:pPr>
        <w:spacing w:after="0"/>
        <w:ind w:left="0"/>
        <w:jc w:val="both"/>
      </w:pPr>
      <w:r>
        <w:rPr>
          <w:rFonts w:ascii="Times New Roman"/>
          <w:b w:val="false"/>
          <w:i w:val="false"/>
          <w:color w:val="000000"/>
          <w:sz w:val="28"/>
        </w:rPr>
        <w:t>
      "электрондық үкіметтің" www.e.gov.kz веб-порталы (бұдан әрі – портал) немесе "Е-лицензиялау" www.elicense.kz порталы арқылы жүзеге асырылады.</w:t>
      </w:r>
    </w:p>
    <w:bookmarkStart w:name="z62" w:id="41"/>
    <w:p>
      <w:pPr>
        <w:spacing w:after="0"/>
        <w:ind w:left="0"/>
        <w:jc w:val="left"/>
      </w:pPr>
      <w:r>
        <w:rPr>
          <w:rFonts w:ascii="Times New Roman"/>
          <w:b/>
          <w:i w:val="false"/>
          <w:color w:val="000000"/>
        </w:rPr>
        <w:t xml:space="preserve"> 2. Мемлекеттік қызметті көрсету тәртібі</w:t>
      </w:r>
    </w:p>
    <w:bookmarkEnd w:id="41"/>
    <w:bookmarkStart w:name="z63" w:id="42"/>
    <w:p>
      <w:pPr>
        <w:spacing w:after="0"/>
        <w:ind w:left="0"/>
        <w:jc w:val="both"/>
      </w:pPr>
      <w:r>
        <w:rPr>
          <w:rFonts w:ascii="Times New Roman"/>
          <w:b w:val="false"/>
          <w:i w:val="false"/>
          <w:color w:val="000000"/>
          <w:sz w:val="28"/>
        </w:rPr>
        <w:t>
      4. Мемлекеттік қызметті көрсету мерзімдері:</w:t>
      </w:r>
    </w:p>
    <w:bookmarkEnd w:id="42"/>
    <w:p>
      <w:pPr>
        <w:spacing w:after="0"/>
        <w:ind w:left="0"/>
        <w:jc w:val="both"/>
      </w:pPr>
      <w:r>
        <w:rPr>
          <w:rFonts w:ascii="Times New Roman"/>
          <w:b w:val="false"/>
          <w:i w:val="false"/>
          <w:color w:val="000000"/>
          <w:sz w:val="28"/>
        </w:rPr>
        <w:t>
      1) көрсетілетін қызметті алушы көрсетілетін қызметті берушіге не ХҚО-ға құжаттардың топтамасын тапсырған, сондай-ақ порталға жүгінген сәттен бастап – 5 (бес) жұмыс күні ішінде;</w:t>
      </w:r>
    </w:p>
    <w:p>
      <w:pPr>
        <w:spacing w:after="0"/>
        <w:ind w:left="0"/>
        <w:jc w:val="both"/>
      </w:pPr>
      <w:r>
        <w:rPr>
          <w:rFonts w:ascii="Times New Roman"/>
          <w:b w:val="false"/>
          <w:i w:val="false"/>
          <w:color w:val="000000"/>
          <w:sz w:val="28"/>
        </w:rPr>
        <w:t>
      2) құжаттардың топтамасын тапсыру үшін кезек күтудің рұқсат етілген ең ұзақ уақыты – 15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15 минут.</w:t>
      </w:r>
    </w:p>
    <w:bookmarkStart w:name="z64" w:id="43"/>
    <w:p>
      <w:pPr>
        <w:spacing w:after="0"/>
        <w:ind w:left="0"/>
        <w:jc w:val="both"/>
      </w:pPr>
      <w:r>
        <w:rPr>
          <w:rFonts w:ascii="Times New Roman"/>
          <w:b w:val="false"/>
          <w:i w:val="false"/>
          <w:color w:val="000000"/>
          <w:sz w:val="28"/>
        </w:rPr>
        <w:t>
      5. Мемлекеттік көрсетілетін қызметтің нысаны: электрондық (ішінара автоматтандырылған) және (немесе) қағаз түрінде.</w:t>
      </w:r>
    </w:p>
    <w:bookmarkEnd w:id="43"/>
    <w:bookmarkStart w:name="z65" w:id="44"/>
    <w:p>
      <w:pPr>
        <w:spacing w:after="0"/>
        <w:ind w:left="0"/>
        <w:jc w:val="both"/>
      </w:pPr>
      <w:r>
        <w:rPr>
          <w:rFonts w:ascii="Times New Roman"/>
          <w:b w:val="false"/>
          <w:i w:val="false"/>
          <w:color w:val="000000"/>
          <w:sz w:val="28"/>
        </w:rPr>
        <w:t>
      6. Мемлекеттік қызметті көрсету нәтижесі – халықаралық және республикалық маңызы бар жалпы пайдаланымдағы автомобиль жолдарының бөлінген белдеуінде сыртқы (көрнекі) жарнама объектісін орналастыруға паспорт (бұдан әрі - паспорт).</w:t>
      </w:r>
    </w:p>
    <w:bookmarkEnd w:id="44"/>
    <w:p>
      <w:pPr>
        <w:spacing w:after="0"/>
        <w:ind w:left="0"/>
        <w:jc w:val="both"/>
      </w:pPr>
      <w:r>
        <w:rPr>
          <w:rFonts w:ascii="Times New Roman"/>
          <w:b w:val="false"/>
          <w:i w:val="false"/>
          <w:color w:val="000000"/>
          <w:sz w:val="28"/>
        </w:rPr>
        <w:t>
      Мемлекеттік қызмет көрсету нәтижесін ұсыну нысаны: электрондық және (немесе) қағаз түрінде.</w:t>
      </w:r>
    </w:p>
    <w:bookmarkStart w:name="z66" w:id="45"/>
    <w:p>
      <w:pPr>
        <w:spacing w:after="0"/>
        <w:ind w:left="0"/>
        <w:jc w:val="both"/>
      </w:pPr>
      <w:r>
        <w:rPr>
          <w:rFonts w:ascii="Times New Roman"/>
          <w:b w:val="false"/>
          <w:i w:val="false"/>
          <w:color w:val="000000"/>
          <w:sz w:val="28"/>
        </w:rPr>
        <w:t>
      7. Мемлекеттік қызмет тегін көрсетіледі.</w:t>
      </w:r>
    </w:p>
    <w:bookmarkEnd w:id="45"/>
    <w:bookmarkStart w:name="z67" w:id="46"/>
    <w:p>
      <w:pPr>
        <w:spacing w:after="0"/>
        <w:ind w:left="0"/>
        <w:jc w:val="both"/>
      </w:pPr>
      <w:r>
        <w:rPr>
          <w:rFonts w:ascii="Times New Roman"/>
          <w:b w:val="false"/>
          <w:i w:val="false"/>
          <w:color w:val="000000"/>
          <w:sz w:val="28"/>
        </w:rPr>
        <w:t>
      8. Жұмыс кестесі:</w:t>
      </w:r>
    </w:p>
    <w:bookmarkEnd w:id="46"/>
    <w:p>
      <w:pPr>
        <w:spacing w:after="0"/>
        <w:ind w:left="0"/>
        <w:jc w:val="both"/>
      </w:pPr>
      <w:r>
        <w:rPr>
          <w:rFonts w:ascii="Times New Roman"/>
          <w:b w:val="false"/>
          <w:i w:val="false"/>
          <w:color w:val="000000"/>
          <w:sz w:val="28"/>
        </w:rPr>
        <w:t xml:space="preserve">
      1) көрсетілетін қызметті беруші – Қазақстан Республикасының </w:t>
      </w:r>
      <w:r>
        <w:rPr>
          <w:rFonts w:ascii="Times New Roman"/>
          <w:b w:val="false"/>
          <w:i w:val="false"/>
          <w:color w:val="000000"/>
          <w:sz w:val="28"/>
        </w:rPr>
        <w:t>еңбек</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демалыс және мереке күндерінен басқа, жұмыс кестесіне сәйкес 12.30-дан бастап 14.30-ға дейін түскі үзіліспен, дүйсенбіден бастап жұманы қоса алғанда сағат 9.00-ден 19.00-ге дейін.</w:t>
      </w:r>
    </w:p>
    <w:p>
      <w:pPr>
        <w:spacing w:after="0"/>
        <w:ind w:left="0"/>
        <w:jc w:val="both"/>
      </w:pPr>
      <w:r>
        <w:rPr>
          <w:rFonts w:ascii="Times New Roman"/>
          <w:b w:val="false"/>
          <w:i w:val="false"/>
          <w:color w:val="000000"/>
          <w:sz w:val="28"/>
        </w:rPr>
        <w:t>
      Қабылдау алдын ала жазылусыз және жеделдетіп қызмет көрсетусіз, кезек тәртібімен жүзеге асырылады;</w:t>
      </w:r>
    </w:p>
    <w:p>
      <w:pPr>
        <w:spacing w:after="0"/>
        <w:ind w:left="0"/>
        <w:jc w:val="both"/>
      </w:pP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жұмыс кестесіне сәйкес түскі үзіліссіз, дүйсенбіден бастап сенбіні қоса алғанда сағат 9.00-ден 20.00-ге дейін.</w:t>
      </w:r>
    </w:p>
    <w:p>
      <w:pPr>
        <w:spacing w:after="0"/>
        <w:ind w:left="0"/>
        <w:jc w:val="both"/>
      </w:pPr>
      <w:r>
        <w:rPr>
          <w:rFonts w:ascii="Times New Roman"/>
          <w:b w:val="false"/>
          <w:i w:val="false"/>
          <w:color w:val="000000"/>
          <w:sz w:val="28"/>
        </w:rPr>
        <w:t>
      Қабылдау және нәтижелерді беру жеделдетіп қызмет көрсетусіз "электрондық" тәртіппен жүзеге асырылады, "электрондық үкімет" веб-порталы арқылы электрондық кезекті брондауға болады.</w:t>
      </w:r>
    </w:p>
    <w:p>
      <w:pPr>
        <w:spacing w:after="0"/>
        <w:ind w:left="0"/>
        <w:jc w:val="both"/>
      </w:pP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p>
    <w:bookmarkStart w:name="z68" w:id="47"/>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47"/>
    <w:p>
      <w:pPr>
        <w:spacing w:after="0"/>
        <w:ind w:left="0"/>
        <w:jc w:val="both"/>
      </w:pPr>
      <w:r>
        <w:rPr>
          <w:rFonts w:ascii="Times New Roman"/>
          <w:b w:val="false"/>
          <w:i w:val="false"/>
          <w:color w:val="000000"/>
          <w:sz w:val="28"/>
        </w:rPr>
        <w:t>
      көрсетілетін қызметті берушіге не ХҚО-қа жүгінгенде:</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жазбаша өтініш;</w:t>
      </w:r>
    </w:p>
    <w:p>
      <w:pPr>
        <w:spacing w:after="0"/>
        <w:ind w:left="0"/>
        <w:jc w:val="both"/>
      </w:pPr>
      <w:r>
        <w:rPr>
          <w:rFonts w:ascii="Times New Roman"/>
          <w:b w:val="false"/>
          <w:i w:val="false"/>
          <w:color w:val="000000"/>
          <w:sz w:val="28"/>
        </w:rPr>
        <w:t>
      2) түстік шешімі және өлшемдері бар объекті эскизінің көшірмесі немесе оның түпнұсқасы;</w:t>
      </w:r>
    </w:p>
    <w:p>
      <w:pPr>
        <w:spacing w:after="0"/>
        <w:ind w:left="0"/>
        <w:jc w:val="both"/>
      </w:pPr>
      <w:r>
        <w:rPr>
          <w:rFonts w:ascii="Times New Roman"/>
          <w:b w:val="false"/>
          <w:i w:val="false"/>
          <w:color w:val="000000"/>
          <w:sz w:val="28"/>
        </w:rPr>
        <w:t xml:space="preserve">
      3) уәкілетті өкілдің жеке басын куәландыратын </w:t>
      </w:r>
      <w:r>
        <w:rPr>
          <w:rFonts w:ascii="Times New Roman"/>
          <w:b w:val="false"/>
          <w:i w:val="false"/>
          <w:color w:val="000000"/>
          <w:sz w:val="28"/>
        </w:rPr>
        <w:t>құжат</w:t>
      </w:r>
      <w:r>
        <w:rPr>
          <w:rFonts w:ascii="Times New Roman"/>
          <w:b w:val="false"/>
          <w:i w:val="false"/>
          <w:color w:val="000000"/>
          <w:sz w:val="28"/>
        </w:rPr>
        <w:t xml:space="preserve"> өкілдікке өкілеттілікті куәландыратын құжат – көрсетілетін қызметті алушының өкілі жүгінген кезде (жеке басын сәйкестендіру үшін).</w:t>
      </w:r>
    </w:p>
    <w:p>
      <w:pPr>
        <w:spacing w:after="0"/>
        <w:ind w:left="0"/>
        <w:jc w:val="both"/>
      </w:pPr>
      <w:r>
        <w:rPr>
          <w:rFonts w:ascii="Times New Roman"/>
          <w:b w:val="false"/>
          <w:i w:val="false"/>
          <w:color w:val="000000"/>
          <w:sz w:val="28"/>
        </w:rPr>
        <w:t>
      порталға жүгінгенде:</w:t>
      </w:r>
    </w:p>
    <w:p>
      <w:pPr>
        <w:spacing w:after="0"/>
        <w:ind w:left="0"/>
        <w:jc w:val="both"/>
      </w:pPr>
      <w:r>
        <w:rPr>
          <w:rFonts w:ascii="Times New Roman"/>
          <w:b w:val="false"/>
          <w:i w:val="false"/>
          <w:color w:val="000000"/>
          <w:sz w:val="28"/>
        </w:rPr>
        <w:t>
      1) көрсетілетін қызметті алушының электрондық цифрлық қолтаңбасымен (бұдан әрі – ЭЦҚ) куәландырылған электрондық құжат нысанындағы сұрау салу;</w:t>
      </w:r>
    </w:p>
    <w:p>
      <w:pPr>
        <w:spacing w:after="0"/>
        <w:ind w:left="0"/>
        <w:jc w:val="both"/>
      </w:pPr>
      <w:r>
        <w:rPr>
          <w:rFonts w:ascii="Times New Roman"/>
          <w:b w:val="false"/>
          <w:i w:val="false"/>
          <w:color w:val="000000"/>
          <w:sz w:val="28"/>
        </w:rPr>
        <w:t>
      2) құжаттың электрондық көшірмесі түріндегі электрондық сұрау салуға тіркелетін түстік шешімі және өлшемдері бар объектінің эскизі;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жеке басын куәландыратын құжаттың мәліметтерін портал арқылы немесе уәкілетті адамдардың ЭЦҚ-сымен куәландыратын электрондық құжат нысанында мемлекеттік қызметті көрсету мониторингінің ақпараттық жүйесі арқылы алады.</w:t>
      </w:r>
    </w:p>
    <w:p>
      <w:pPr>
        <w:spacing w:after="0"/>
        <w:ind w:left="0"/>
        <w:jc w:val="both"/>
      </w:pPr>
      <w:r>
        <w:rPr>
          <w:rFonts w:ascii="Times New Roman"/>
          <w:b w:val="false"/>
          <w:i w:val="false"/>
          <w:color w:val="000000"/>
          <w:sz w:val="28"/>
        </w:rPr>
        <w:t xml:space="preserve">
      Көрсетілетін қызметті беруші және ХҚО қызметкері мемлекеттік қызметтерді көрсету кезінде, егер Қазақстан Республикасының заңдарында өзгеше көзделмесе, </w:t>
      </w:r>
      <w:r>
        <w:rPr>
          <w:rFonts w:ascii="Times New Roman"/>
          <w:b w:val="false"/>
          <w:i w:val="false"/>
          <w:color w:val="000000"/>
          <w:sz w:val="28"/>
        </w:rPr>
        <w:t>заңмен</w:t>
      </w:r>
      <w:r>
        <w:rPr>
          <w:rFonts w:ascii="Times New Roman"/>
          <w:b w:val="false"/>
          <w:i w:val="false"/>
          <w:color w:val="000000"/>
          <w:sz w:val="28"/>
        </w:rPr>
        <w:t xml:space="preserve"> қорғалатын </w:t>
      </w:r>
      <w:r>
        <w:rPr>
          <w:rFonts w:ascii="Times New Roman"/>
          <w:b w:val="false"/>
          <w:i w:val="false"/>
          <w:color w:val="000000"/>
          <w:sz w:val="28"/>
        </w:rPr>
        <w:t>құпияны</w:t>
      </w:r>
      <w:r>
        <w:rPr>
          <w:rFonts w:ascii="Times New Roman"/>
          <w:b w:val="false"/>
          <w:i w:val="false"/>
          <w:color w:val="000000"/>
          <w:sz w:val="28"/>
        </w:rPr>
        <w:t xml:space="preserve"> құрайтын ақпараттық жүйелердегі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Құжаттарды қабылдау кезінде көрсетілетін қызметті беруші немесе ХҚО қызметкері түпнұсқаларды көшірмелерімен немесе электрондық түрдегі көшірмелерімен салыстырады, содан кейін түпнұсқаларын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берушіде – көрсетілетін қызметті берушінің кеңсесінде құжаттардың топтамасын қабылдаған күн мен уақытын көрсете отырып, оның көшірмесіне қойылған белгі;</w:t>
      </w:r>
    </w:p>
    <w:p>
      <w:pPr>
        <w:spacing w:after="0"/>
        <w:ind w:left="0"/>
        <w:jc w:val="both"/>
      </w:pPr>
      <w:r>
        <w:rPr>
          <w:rFonts w:ascii="Times New Roman"/>
          <w:b w:val="false"/>
          <w:i w:val="false"/>
          <w:color w:val="000000"/>
          <w:sz w:val="28"/>
        </w:rPr>
        <w:t>
      ХҚО-да – мыналар:</w:t>
      </w:r>
    </w:p>
    <w:p>
      <w:pPr>
        <w:spacing w:after="0"/>
        <w:ind w:left="0"/>
        <w:jc w:val="both"/>
      </w:pPr>
      <w:r>
        <w:rPr>
          <w:rFonts w:ascii="Times New Roman"/>
          <w:b w:val="false"/>
          <w:i w:val="false"/>
          <w:color w:val="000000"/>
          <w:sz w:val="28"/>
        </w:rPr>
        <w:t>
      1) сұрау салуды қабылдау нөмірі мен күні;</w:t>
      </w:r>
    </w:p>
    <w:p>
      <w:pPr>
        <w:spacing w:after="0"/>
        <w:ind w:left="0"/>
        <w:jc w:val="both"/>
      </w:pPr>
      <w:r>
        <w:rPr>
          <w:rFonts w:ascii="Times New Roman"/>
          <w:b w:val="false"/>
          <w:i w:val="false"/>
          <w:color w:val="000000"/>
          <w:sz w:val="28"/>
        </w:rPr>
        <w:t>
      2) сұрау салынған мемлекеттік көрсетілетін қызметтің түрі;</w:t>
      </w:r>
    </w:p>
    <w:p>
      <w:pPr>
        <w:spacing w:after="0"/>
        <w:ind w:left="0"/>
        <w:jc w:val="both"/>
      </w:pPr>
      <w:r>
        <w:rPr>
          <w:rFonts w:ascii="Times New Roman"/>
          <w:b w:val="false"/>
          <w:i w:val="false"/>
          <w:color w:val="000000"/>
          <w:sz w:val="28"/>
        </w:rPr>
        <w:t>
      3) қоса берілген құжаттардың саны мен атауы;</w:t>
      </w:r>
    </w:p>
    <w:p>
      <w:pPr>
        <w:spacing w:after="0"/>
        <w:ind w:left="0"/>
        <w:jc w:val="both"/>
      </w:pPr>
      <w:r>
        <w:rPr>
          <w:rFonts w:ascii="Times New Roman"/>
          <w:b w:val="false"/>
          <w:i w:val="false"/>
          <w:color w:val="000000"/>
          <w:sz w:val="28"/>
        </w:rPr>
        <w:t>
      4) құжаттарды беру күні (уақыты) және орны;</w:t>
      </w:r>
    </w:p>
    <w:p>
      <w:pPr>
        <w:spacing w:after="0"/>
        <w:ind w:left="0"/>
        <w:jc w:val="both"/>
      </w:pPr>
      <w:r>
        <w:rPr>
          <w:rFonts w:ascii="Times New Roman"/>
          <w:b w:val="false"/>
          <w:i w:val="false"/>
          <w:color w:val="000000"/>
          <w:sz w:val="28"/>
        </w:rPr>
        <w:t>
      5) құжаттарды ресімдеуге өтініш қабылдаған көрсетілетін қызметті берушінің лауазымды адамының не ХҚО қызметкерінің тегі, аты, әкесінің аты;</w:t>
      </w:r>
    </w:p>
    <w:p>
      <w:pPr>
        <w:spacing w:after="0"/>
        <w:ind w:left="0"/>
        <w:jc w:val="both"/>
      </w:pPr>
      <w:r>
        <w:rPr>
          <w:rFonts w:ascii="Times New Roman"/>
          <w:b w:val="false"/>
          <w:i w:val="false"/>
          <w:color w:val="000000"/>
          <w:sz w:val="28"/>
        </w:rPr>
        <w:t>
      6) көрсетілетін қызметті алушының тегі, аты, әкесінің аты (жеке тұлғалар үшін) немесе атауы (заңды тұлғалар үшін), байланыс деректері көрсетілген, тиісті құжаттарды қабылдау туралы қолхат қағаз жеткізгіштегі өтініштің тасығышта қабылданғанын растау болып табылады.</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көрсетілетін қызметтің нәтижесін алу күнін көрсете отырып, мемлекеттік қызметті көрсету үшін сұрау салуды қабылдау туралы мәртебе көрсетіледі.</w:t>
      </w:r>
    </w:p>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 мемлекеттік қызметті көрсету нәтижесі электрондық форматта ресімделеді, басып шығарылады және мемлекеттік қызметті беруші басшысының мөрімен және қол қоюымен куәландырылады.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 нәтижесін беруді ХҚО қызметкері қолхат негізінде және онда көрсетілген мерзімде "кедергісіз қызмет көрсету" арқылы, жеке өзі келген кезде, қолын қойғызып және жеке басын куәландыратын құжатты немесе сенімхатты ұсыну арқылы жүзеге асырады.</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берушінің уәкілетті адамының ЭЦҚ-сы қойылған электрондық құжат нысанында көрсетілетін қызметті алушының жеке "кабинетіне" жолданады.</w:t>
      </w:r>
    </w:p>
    <w:bookmarkStart w:name="z70" w:id="48"/>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орталық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8"/>
    <w:bookmarkStart w:name="z69" w:id="49"/>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адамдарының, ХҚО және (немесе) оның қызметкерлерінің</w:t>
      </w:r>
      <w:r>
        <w:br/>
      </w:r>
      <w:r>
        <w:rPr>
          <w:rFonts w:ascii="Times New Roman"/>
          <w:b/>
          <w:i w:val="false"/>
          <w:color w:val="000000"/>
        </w:rPr>
        <w:t>мемлекеттік қызмет көрсету мәселелері жөніндегі шешімдеріне,</w:t>
      </w:r>
      <w:r>
        <w:br/>
      </w:r>
      <w:r>
        <w:rPr>
          <w:rFonts w:ascii="Times New Roman"/>
          <w:b/>
          <w:i w:val="false"/>
          <w:color w:val="000000"/>
        </w:rPr>
        <w:t>әрекетіне (әрекетсіздігіне) шағымдану тәртібі</w:t>
      </w:r>
    </w:p>
    <w:bookmarkEnd w:id="49"/>
    <w:bookmarkStart w:name="z71" w:id="50"/>
    <w:p>
      <w:pPr>
        <w:spacing w:after="0"/>
        <w:ind w:left="0"/>
        <w:jc w:val="both"/>
      </w:pPr>
      <w:r>
        <w:rPr>
          <w:rFonts w:ascii="Times New Roman"/>
          <w:b w:val="false"/>
          <w:i w:val="false"/>
          <w:color w:val="000000"/>
          <w:sz w:val="28"/>
        </w:rPr>
        <w:t>
      11. Көрсетілетін қызметті берушінің және (немесе) мемлекеттік қызметті көрсету мәселелері жөніндегі оның лауазымды адамдарының шешімдеріне, әрекетіне (әрекетсіздігіне) шағымдану:</w:t>
      </w:r>
    </w:p>
    <w:bookmarkEnd w:id="50"/>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қабылдау бөлмесінің телефоны 8 (7172) 24-33-83.</w:t>
      </w:r>
    </w:p>
    <w:p>
      <w:pPr>
        <w:spacing w:after="0"/>
        <w:ind w:left="0"/>
        <w:jc w:val="both"/>
      </w:pPr>
      <w:r>
        <w:rPr>
          <w:rFonts w:ascii="Times New Roman"/>
          <w:b w:val="false"/>
          <w:i w:val="false"/>
          <w:color w:val="000000"/>
          <w:sz w:val="28"/>
        </w:rPr>
        <w:t>
      Шағым жазбаша нысанда жұмыс күндері почта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оны тіркеу (мөртаңба, кіріс нөмірі мен күні) шағымның қабылданғанын растау болып табылады. Тіркелгеннен кейін шағым жауапты орындаушыларды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ХҚО қызметкерінің әрекетіне (әрекетсіздігіне) шағымдану үшін шағым ХҚО-ның www.con.gov.kz интернет-ресурсында көрсетілген мекенжайлар мен телефондар бойынша ХҚО басшысының атына беріледі.</w:t>
      </w:r>
    </w:p>
    <w:p>
      <w:pPr>
        <w:spacing w:after="0"/>
        <w:ind w:left="0"/>
        <w:jc w:val="both"/>
      </w:pPr>
      <w:r>
        <w:rPr>
          <w:rFonts w:ascii="Times New Roman"/>
          <w:b w:val="false"/>
          <w:i w:val="false"/>
          <w:color w:val="000000"/>
          <w:sz w:val="28"/>
        </w:rPr>
        <w:t>
      ХҚО кеңсесіне қолма-қол, сондай-ақ почта арқылы келіп түскен шағымды тіркеу оның қабылданғанын растау (мөртаңба, кіріс нөмірі және тіркеу күні шағымның екінші данасына немесе шағымға ілеспе хатқа жазылады) болып табылады. Тіркелгеннен кейін шағым жауапты орындаушыны айқындау және тиісті шараларды қабылдау үшін ХҚО басшысына жіберіледі.</w:t>
      </w:r>
    </w:p>
    <w:p>
      <w:pPr>
        <w:spacing w:after="0"/>
        <w:ind w:left="0"/>
        <w:jc w:val="both"/>
      </w:pPr>
      <w:r>
        <w:rPr>
          <w:rFonts w:ascii="Times New Roman"/>
          <w:b w:val="false"/>
          <w:i w:val="false"/>
          <w:color w:val="000000"/>
          <w:sz w:val="28"/>
        </w:rPr>
        <w:t>
      Көрсетілетін қызметті берушінің, Министрліктің немесе ХҚО атына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жолдаған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(жеткізу, тіркеу, орындау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нәтижесімен келіспеген жағдайда, мемлекеттік қызметті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органға келіп түскен көрсетілетін қызметті алушының шағымы оны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почталық мекенжайы;</w:t>
      </w:r>
    </w:p>
    <w:p>
      <w:pPr>
        <w:spacing w:after="0"/>
        <w:ind w:left="0"/>
        <w:jc w:val="both"/>
      </w:pPr>
      <w:r>
        <w:rPr>
          <w:rFonts w:ascii="Times New Roman"/>
          <w:b w:val="false"/>
          <w:i w:val="false"/>
          <w:color w:val="000000"/>
          <w:sz w:val="28"/>
        </w:rPr>
        <w:t>
      заңды тұлғаның – атауы, почталық мекенжайы, шығыс нөмірі және күні көрсетіледі. Өтінішке көрсетілетін қызметті алушынің қол қоюға тиіс.</w:t>
      </w:r>
    </w:p>
    <w:bookmarkStart w:name="z72" w:id="51"/>
    <w:p>
      <w:pPr>
        <w:spacing w:after="0"/>
        <w:ind w:left="0"/>
        <w:jc w:val="both"/>
      </w:pPr>
      <w:r>
        <w:rPr>
          <w:rFonts w:ascii="Times New Roman"/>
          <w:b w:val="false"/>
          <w:i w:val="false"/>
          <w:color w:val="000000"/>
          <w:sz w:val="28"/>
        </w:rPr>
        <w:t xml:space="preserve">
      12. Көрсетілген мемлекеттік қызметтің нәтижелерімен келіспеген жағдайда, көрсетілетін қызметті алушы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құқығы бар.</w:t>
      </w:r>
    </w:p>
    <w:bookmarkEnd w:id="51"/>
    <w:bookmarkStart w:name="z73" w:id="52"/>
    <w:p>
      <w:pPr>
        <w:spacing w:after="0"/>
        <w:ind w:left="0"/>
        <w:jc w:val="left"/>
      </w:pPr>
      <w:r>
        <w:rPr>
          <w:rFonts w:ascii="Times New Roman"/>
          <w:b/>
          <w:i w:val="false"/>
          <w:color w:val="000000"/>
        </w:rPr>
        <w:t xml:space="preserve"> 4. Мемлекеттік, оның ішінде электрондық нысанда қызмет</w:t>
      </w:r>
      <w:r>
        <w:br/>
      </w:r>
      <w:r>
        <w:rPr>
          <w:rFonts w:ascii="Times New Roman"/>
          <w:b/>
          <w:i w:val="false"/>
          <w:color w:val="000000"/>
        </w:rPr>
        <w:t>көрсетудің ерекшеліктерін ескере отырып, қойылатын өзге де</w:t>
      </w:r>
      <w:r>
        <w:br/>
      </w:r>
      <w:r>
        <w:rPr>
          <w:rFonts w:ascii="Times New Roman"/>
          <w:b/>
          <w:i w:val="false"/>
          <w:color w:val="000000"/>
        </w:rPr>
        <w:t>талаптар</w:t>
      </w:r>
    </w:p>
    <w:bookmarkEnd w:id="52"/>
    <w:bookmarkStart w:name="z74" w:id="53"/>
    <w:p>
      <w:pPr>
        <w:spacing w:after="0"/>
        <w:ind w:left="0"/>
        <w:jc w:val="both"/>
      </w:pPr>
      <w:r>
        <w:rPr>
          <w:rFonts w:ascii="Times New Roman"/>
          <w:b w:val="false"/>
          <w:i w:val="false"/>
          <w:color w:val="000000"/>
          <w:sz w:val="28"/>
        </w:rPr>
        <w:t>
      13. Мемлекеттік қызметті көрсету орындарының мекенжайлар көрсетілетін қызметті берушінің www.mtc.gov.kz интернет-ресурсында ("Автомобиль жолдары комитеті" бөлімінің "Мемлекеттік көрсетілетін қызметтер" кіші бөлімінде) орналастырылған.</w:t>
      </w:r>
    </w:p>
    <w:bookmarkEnd w:id="53"/>
    <w:bookmarkStart w:name="z75" w:id="54"/>
    <w:p>
      <w:pPr>
        <w:spacing w:after="0"/>
        <w:ind w:left="0"/>
        <w:jc w:val="both"/>
      </w:pPr>
      <w:r>
        <w:rPr>
          <w:rFonts w:ascii="Times New Roman"/>
          <w:b w:val="false"/>
          <w:i w:val="false"/>
          <w:color w:val="000000"/>
          <w:sz w:val="28"/>
        </w:rPr>
        <w:t>
      14. Көрсетілетін қызметті алушының ЭЦҚ болған кезде мемлекеттік көрсетілетін қызметті электрондық нысанда портал арқылы алу мүмкіндігі бар.</w:t>
      </w:r>
    </w:p>
    <w:bookmarkEnd w:id="54"/>
    <w:bookmarkStart w:name="z76" w:id="55"/>
    <w:p>
      <w:pPr>
        <w:spacing w:after="0"/>
        <w:ind w:left="0"/>
        <w:jc w:val="both"/>
      </w:pPr>
      <w:r>
        <w:rPr>
          <w:rFonts w:ascii="Times New Roman"/>
          <w:b w:val="false"/>
          <w:i w:val="false"/>
          <w:color w:val="000000"/>
          <w:sz w:val="28"/>
        </w:rPr>
        <w:t>
      15. Көрсетілетін қызметті алушының порталдың "жеке кабинеті", Мемлекеттік қызметті көрсету мәселелері жөніндегі бірыңғай байланыс-орталығы арқылы қашықтықтан қолжетімділік режимінде мемлекеттік қызметті көрсету мәртебесі туралы ақпаратты алуға мүмкіндігі бар.</w:t>
      </w:r>
    </w:p>
    <w:bookmarkEnd w:id="55"/>
    <w:bookmarkStart w:name="z77" w:id="56"/>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8 (7172) 27-88-00. Мемлекеттік қызмет көрсету мәселелері жөніндегі бірыңғай байланыс-орталығы: 1414.</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және республикалық</w:t>
            </w:r>
            <w:r>
              <w:br/>
            </w:r>
            <w:r>
              <w:rPr>
                <w:rFonts w:ascii="Times New Roman"/>
                <w:b w:val="false"/>
                <w:i w:val="false"/>
                <w:color w:val="000000"/>
                <w:sz w:val="20"/>
              </w:rPr>
              <w:t>маңызы бар жалпы пайдаланымдағы</w:t>
            </w:r>
            <w:r>
              <w:br/>
            </w:r>
            <w:r>
              <w:rPr>
                <w:rFonts w:ascii="Times New Roman"/>
                <w:b w:val="false"/>
                <w:i w:val="false"/>
                <w:color w:val="000000"/>
                <w:sz w:val="20"/>
              </w:rPr>
              <w:t>автомобиль жолдарының</w:t>
            </w:r>
            <w:r>
              <w:br/>
            </w:r>
            <w:r>
              <w:rPr>
                <w:rFonts w:ascii="Times New Roman"/>
                <w:b w:val="false"/>
                <w:i w:val="false"/>
                <w:color w:val="000000"/>
                <w:sz w:val="20"/>
              </w:rPr>
              <w:t>бөлінген белдеуінде сыртқы (көрнекі)</w:t>
            </w:r>
            <w:r>
              <w:br/>
            </w:r>
            <w:r>
              <w:rPr>
                <w:rFonts w:ascii="Times New Roman"/>
                <w:b w:val="false"/>
                <w:i w:val="false"/>
                <w:color w:val="000000"/>
                <w:sz w:val="20"/>
              </w:rPr>
              <w:t>жарнама объектісін орналастыруға рұқсат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Қазақстан Республикасы Көлік және коммуникация </w:t>
      </w:r>
    </w:p>
    <w:p>
      <w:pPr>
        <w:spacing w:after="0"/>
        <w:ind w:left="0"/>
        <w:jc w:val="both"/>
      </w:pPr>
      <w:r>
        <w:rPr>
          <w:rFonts w:ascii="Times New Roman"/>
          <w:b w:val="false"/>
          <w:i w:val="false"/>
          <w:color w:val="000000"/>
          <w:sz w:val="28"/>
        </w:rPr>
        <w:t>
      министрлігінің "ҚазАвтоЖол" ҰК" АҚ ___________ облыстық филиалы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(басшының Т.А.Ә.)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(жеке тұлғаның Т.А.Ә. не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(жеке (ЖСН) немесе заңды (БСН) тұлғалардың жеке басын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куәландыратын құжаттардың деректемелері,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байланыс телефоны, мекенжайы) </w:t>
      </w:r>
    </w:p>
    <w:bookmarkStart w:name="z79" w:id="57"/>
    <w:p>
      <w:pPr>
        <w:spacing w:after="0"/>
        <w:ind w:left="0"/>
        <w:jc w:val="left"/>
      </w:pPr>
      <w:r>
        <w:rPr>
          <w:rFonts w:ascii="Times New Roman"/>
          <w:b/>
          <w:i w:val="false"/>
          <w:color w:val="000000"/>
        </w:rPr>
        <w:t xml:space="preserve"> ӨТІНІШ</w:t>
      </w:r>
    </w:p>
    <w:bookmarkEnd w:id="57"/>
    <w:p>
      <w:pPr>
        <w:spacing w:after="0"/>
        <w:ind w:left="0"/>
        <w:jc w:val="both"/>
      </w:pPr>
      <w:r>
        <w:rPr>
          <w:rFonts w:ascii="Times New Roman"/>
          <w:b w:val="false"/>
          <w:i w:val="false"/>
          <w:color w:val="000000"/>
          <w:sz w:val="28"/>
        </w:rPr>
        <w:t>
      Халықаралық және республикалық маңызы бар жалпы пайдаланымдағы</w:t>
      </w:r>
    </w:p>
    <w:p>
      <w:pPr>
        <w:spacing w:after="0"/>
        <w:ind w:left="0"/>
        <w:jc w:val="both"/>
      </w:pPr>
      <w:r>
        <w:rPr>
          <w:rFonts w:ascii="Times New Roman"/>
          <w:b w:val="false"/>
          <w:i w:val="false"/>
          <w:color w:val="000000"/>
          <w:sz w:val="28"/>
        </w:rPr>
        <w:t>
      автомобиль жолдарының бөлінген белдеуінде сыртқы (көрнекі) жарнама</w:t>
      </w:r>
    </w:p>
    <w:p>
      <w:pPr>
        <w:spacing w:after="0"/>
        <w:ind w:left="0"/>
        <w:jc w:val="both"/>
      </w:pPr>
      <w:r>
        <w:rPr>
          <w:rFonts w:ascii="Times New Roman"/>
          <w:b w:val="false"/>
          <w:i w:val="false"/>
          <w:color w:val="000000"/>
          <w:sz w:val="28"/>
        </w:rPr>
        <w:t>
      объектісін орналастыруға паспорт беруіңізді сұраймын.</w:t>
      </w:r>
    </w:p>
    <w:p>
      <w:pPr>
        <w:spacing w:after="0"/>
        <w:ind w:left="0"/>
        <w:jc w:val="both"/>
      </w:pPr>
      <w:r>
        <w:rPr>
          <w:rFonts w:ascii="Times New Roman"/>
          <w:b w:val="false"/>
          <w:i w:val="false"/>
          <w:color w:val="000000"/>
          <w:sz w:val="28"/>
        </w:rPr>
        <w:t>
      Күні _______ Алушы 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немесе</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заңды тұлғаның не уәкілетті тұлғаның</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атауы,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және республикалық</w:t>
            </w:r>
            <w:r>
              <w:br/>
            </w:r>
            <w:r>
              <w:rPr>
                <w:rFonts w:ascii="Times New Roman"/>
                <w:b w:val="false"/>
                <w:i w:val="false"/>
                <w:color w:val="000000"/>
                <w:sz w:val="20"/>
              </w:rPr>
              <w:t>маңызы бар жалпы пайдаланымдағы</w:t>
            </w:r>
            <w:r>
              <w:br/>
            </w:r>
            <w:r>
              <w:rPr>
                <w:rFonts w:ascii="Times New Roman"/>
                <w:b w:val="false"/>
                <w:i w:val="false"/>
                <w:color w:val="000000"/>
                <w:sz w:val="20"/>
              </w:rPr>
              <w:t>автомобиль жолдарының</w:t>
            </w:r>
            <w:r>
              <w:br/>
            </w:r>
            <w:r>
              <w:rPr>
                <w:rFonts w:ascii="Times New Roman"/>
                <w:b w:val="false"/>
                <w:i w:val="false"/>
                <w:color w:val="000000"/>
                <w:sz w:val="20"/>
              </w:rPr>
              <w:t>бөлінген белдеуінде сыртқы (көрнекі)</w:t>
            </w:r>
            <w:r>
              <w:br/>
            </w:r>
            <w:r>
              <w:rPr>
                <w:rFonts w:ascii="Times New Roman"/>
                <w:b w:val="false"/>
                <w:i w:val="false"/>
                <w:color w:val="000000"/>
                <w:sz w:val="20"/>
              </w:rPr>
              <w:t>жарнама объектісін орналастыруға рұқсат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(көрсетілетін қызметті алушының Т.А.Ә. немесе ұйымының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мекенжайы) </w:t>
      </w:r>
    </w:p>
    <w:bookmarkStart w:name="z81" w:id="58"/>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58"/>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Республикасының Заңы 20-бабының </w:t>
      </w:r>
      <w:r>
        <w:rPr>
          <w:rFonts w:ascii="Times New Roman"/>
          <w:b w:val="false"/>
          <w:i w:val="false"/>
          <w:color w:val="000000"/>
          <w:sz w:val="28"/>
        </w:rPr>
        <w:t>2-тармағын</w:t>
      </w:r>
    </w:p>
    <w:p>
      <w:pPr>
        <w:spacing w:after="0"/>
        <w:ind w:left="0"/>
        <w:jc w:val="both"/>
      </w:pPr>
      <w:r>
        <w:rPr>
          <w:rFonts w:ascii="Times New Roman"/>
          <w:b w:val="false"/>
          <w:i w:val="false"/>
          <w:color w:val="000000"/>
          <w:sz w:val="28"/>
        </w:rPr>
        <w:t>
      басшылыққа ала отырып, "Халыққа қызмет көрсету орталығы" РМК</w:t>
      </w:r>
    </w:p>
    <w:p>
      <w:pPr>
        <w:spacing w:after="0"/>
        <w:ind w:left="0"/>
        <w:jc w:val="both"/>
      </w:pPr>
      <w:r>
        <w:rPr>
          <w:rFonts w:ascii="Times New Roman"/>
          <w:b w:val="false"/>
          <w:i w:val="false"/>
          <w:color w:val="000000"/>
          <w:sz w:val="28"/>
        </w:rPr>
        <w:t>
      филиалының № __ бөлімі (мекенжайын көрсету)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w:t>
      </w:r>
    </w:p>
    <w:p>
      <w:pPr>
        <w:spacing w:after="0"/>
        <w:ind w:left="0"/>
        <w:jc w:val="both"/>
      </w:pPr>
      <w:r>
        <w:rPr>
          <w:rFonts w:ascii="Times New Roman"/>
          <w:b w:val="false"/>
          <w:i w:val="false"/>
          <w:color w:val="000000"/>
          <w:sz w:val="28"/>
        </w:rPr>
        <w:t>
      топтамасын толық ұсынбауыңызға байланысты, мемлекеттік қызметті</w:t>
      </w:r>
    </w:p>
    <w:p>
      <w:pPr>
        <w:spacing w:after="0"/>
        <w:ind w:left="0"/>
        <w:jc w:val="both"/>
      </w:pPr>
      <w:r>
        <w:rPr>
          <w:rFonts w:ascii="Times New Roman"/>
          <w:b w:val="false"/>
          <w:i w:val="false"/>
          <w:color w:val="000000"/>
          <w:sz w:val="28"/>
        </w:rPr>
        <w:t>
      көрсетуге (мемлекеттік көрсетілетін қызмет стандартына сәйкес</w:t>
      </w:r>
    </w:p>
    <w:p>
      <w:pPr>
        <w:spacing w:after="0"/>
        <w:ind w:left="0"/>
        <w:jc w:val="both"/>
      </w:pPr>
      <w:r>
        <w:rPr>
          <w:rFonts w:ascii="Times New Roman"/>
          <w:b w:val="false"/>
          <w:i w:val="false"/>
          <w:color w:val="000000"/>
          <w:sz w:val="28"/>
        </w:rPr>
        <w:t>
      мемлекеттік көрсетілетін қызметтің атауын көрсету) құжаттарды</w:t>
      </w:r>
    </w:p>
    <w:p>
      <w:pPr>
        <w:spacing w:after="0"/>
        <w:ind w:left="0"/>
        <w:jc w:val="both"/>
      </w:pPr>
      <w:r>
        <w:rPr>
          <w:rFonts w:ascii="Times New Roman"/>
          <w:b w:val="false"/>
          <w:i w:val="false"/>
          <w:color w:val="000000"/>
          <w:sz w:val="28"/>
        </w:rPr>
        <w:t>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 бірден 2 данада жасалды.</w:t>
      </w:r>
    </w:p>
    <w:p>
      <w:pPr>
        <w:spacing w:after="0"/>
        <w:ind w:left="0"/>
        <w:jc w:val="both"/>
      </w:pPr>
      <w:r>
        <w:rPr>
          <w:rFonts w:ascii="Times New Roman"/>
          <w:b w:val="false"/>
          <w:i w:val="false"/>
          <w:color w:val="000000"/>
          <w:sz w:val="28"/>
        </w:rPr>
        <w:t>
       Т.А.Ә. (орталық қызметкері) (қолы)</w:t>
      </w:r>
    </w:p>
    <w:p>
      <w:pPr>
        <w:spacing w:after="0"/>
        <w:ind w:left="0"/>
        <w:jc w:val="both"/>
      </w:pPr>
      <w:r>
        <w:rPr>
          <w:rFonts w:ascii="Times New Roman"/>
          <w:b w:val="false"/>
          <w:i w:val="false"/>
          <w:color w:val="000000"/>
          <w:sz w:val="28"/>
        </w:rPr>
        <w:t>
      Орындаушы: Т.А.Ә. 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Қабылдады: Т.А.Ә./көрсетілетін қызметті алушының қолы</w:t>
      </w:r>
    </w:p>
    <w:p>
      <w:pPr>
        <w:spacing w:after="0"/>
        <w:ind w:left="0"/>
        <w:jc w:val="both"/>
      </w:pPr>
      <w:r>
        <w:rPr>
          <w:rFonts w:ascii="Times New Roman"/>
          <w:b w:val="false"/>
          <w:i w:val="false"/>
          <w:color w:val="000000"/>
          <w:sz w:val="28"/>
        </w:rPr>
        <w:t>
      20__ жылғы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7 ақпандағы</w:t>
            </w:r>
            <w:r>
              <w:br/>
            </w:r>
            <w:r>
              <w:rPr>
                <w:rFonts w:ascii="Times New Roman"/>
                <w:b w:val="false"/>
                <w:i w:val="false"/>
                <w:color w:val="000000"/>
                <w:sz w:val="20"/>
              </w:rPr>
              <w:t>№ 64 қаулысымен</w:t>
            </w:r>
            <w:r>
              <w:br/>
            </w:r>
            <w:r>
              <w:rPr>
                <w:rFonts w:ascii="Times New Roman"/>
                <w:b w:val="false"/>
                <w:i w:val="false"/>
                <w:color w:val="000000"/>
                <w:sz w:val="20"/>
              </w:rPr>
              <w:t>бекітілген</w:t>
            </w:r>
          </w:p>
        </w:tc>
      </w:tr>
    </w:tbl>
    <w:bookmarkStart w:name="z84" w:id="59"/>
    <w:p>
      <w:pPr>
        <w:spacing w:after="0"/>
        <w:ind w:left="0"/>
        <w:jc w:val="left"/>
      </w:pPr>
      <w:r>
        <w:rPr>
          <w:rFonts w:ascii="Times New Roman"/>
          <w:b/>
          <w:i w:val="false"/>
          <w:color w:val="000000"/>
        </w:rPr>
        <w:t xml:space="preserve"> "Облыстық және аудандық маңызы бар, сондай-ақ елді мекендердегі</w:t>
      </w:r>
      <w:r>
        <w:br/>
      </w:r>
      <w:r>
        <w:rPr>
          <w:rFonts w:ascii="Times New Roman"/>
          <w:b/>
          <w:i w:val="false"/>
          <w:color w:val="000000"/>
        </w:rPr>
        <w:t>жалпы пайдаланымдағы автомобиль жолдарының бөлінген белдеуінде</w:t>
      </w:r>
      <w:r>
        <w:br/>
      </w:r>
      <w:r>
        <w:rPr>
          <w:rFonts w:ascii="Times New Roman"/>
          <w:b/>
          <w:i w:val="false"/>
          <w:color w:val="000000"/>
        </w:rPr>
        <w:t>сыртқы (көрнекі) жарнама объектісін орналастыруға рұқсат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59"/>
    <w:bookmarkStart w:name="z86" w:id="60"/>
    <w:p>
      <w:pPr>
        <w:spacing w:after="0"/>
        <w:ind w:left="0"/>
        <w:jc w:val="both"/>
      </w:pPr>
      <w:r>
        <w:rPr>
          <w:rFonts w:ascii="Times New Roman"/>
          <w:b w:val="false"/>
          <w:i w:val="false"/>
          <w:color w:val="000000"/>
          <w:sz w:val="28"/>
        </w:rPr>
        <w:t>
      1. "Облыстық және аудандық маңызы бар, сондай-ақ елді мекендердегі жалпы пайдаланымдағы автомобиль жолдарының бөлінген белдеуінде сыртқы (көрнекі) жарнама объектісін орналастыруға рұқсат беру" мемлекеттік көрсетілетін қызметі (бұдан әрі – мемлекеттік қызмет).</w:t>
      </w:r>
    </w:p>
    <w:bookmarkEnd w:id="60"/>
    <w:bookmarkStart w:name="z87" w:id="6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p>
    <w:bookmarkEnd w:id="61"/>
    <w:bookmarkStart w:name="z88" w:id="62"/>
    <w:p>
      <w:pPr>
        <w:spacing w:after="0"/>
        <w:ind w:left="0"/>
        <w:jc w:val="both"/>
      </w:pPr>
      <w:r>
        <w:rPr>
          <w:rFonts w:ascii="Times New Roman"/>
          <w:b w:val="false"/>
          <w:i w:val="false"/>
          <w:color w:val="000000"/>
          <w:sz w:val="28"/>
        </w:rPr>
        <w:t>
      3. Мемлекеттік қызмет заңды және жеке тұлғаларға (бұдан әрі – көрсетілетін қызметті алушы), сәулет және қала құрылысы автомобиль жолдары саласында қызметті жүзеге асыратын облыстардың, республикалық маңызы бар қаланың, астананың жергілікті атқарушы органдары құрылымдық бөлімшелерге (бұдан әрі – көрсетілетін қызметті беруші) көрсетіледі.</w:t>
      </w:r>
    </w:p>
    <w:bookmarkEnd w:id="6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көрсетілетін қызметті берушінің кеңсесі;</w:t>
      </w:r>
    </w:p>
    <w:p>
      <w:pPr>
        <w:spacing w:after="0"/>
        <w:ind w:left="0"/>
        <w:jc w:val="both"/>
      </w:pPr>
      <w:r>
        <w:rPr>
          <w:rFonts w:ascii="Times New Roman"/>
          <w:b w:val="false"/>
          <w:i w:val="false"/>
          <w:color w:val="000000"/>
          <w:sz w:val="28"/>
        </w:rPr>
        <w:t>
      Министрліктің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ХҚО);</w:t>
      </w:r>
    </w:p>
    <w:p>
      <w:pPr>
        <w:spacing w:after="0"/>
        <w:ind w:left="0"/>
        <w:jc w:val="both"/>
      </w:pPr>
      <w:r>
        <w:rPr>
          <w:rFonts w:ascii="Times New Roman"/>
          <w:b w:val="false"/>
          <w:i w:val="false"/>
          <w:color w:val="000000"/>
          <w:sz w:val="28"/>
        </w:rPr>
        <w:t>
      "электрондық үкіметтің" www.e.gov.kz веб-порталы (бұдан әрі – портал) немесе "Е-лицензиялау" www.elicense.kz порталы арқылы жүзеге асырылады.</w:t>
      </w:r>
    </w:p>
    <w:bookmarkStart w:name="z83" w:id="63"/>
    <w:p>
      <w:pPr>
        <w:spacing w:after="0"/>
        <w:ind w:left="0"/>
        <w:jc w:val="left"/>
      </w:pPr>
      <w:r>
        <w:rPr>
          <w:rFonts w:ascii="Times New Roman"/>
          <w:b/>
          <w:i w:val="false"/>
          <w:color w:val="000000"/>
        </w:rPr>
        <w:t xml:space="preserve"> 2. Мемлекеттік қызметті көрсету тәртібі</w:t>
      </w:r>
    </w:p>
    <w:bookmarkEnd w:id="63"/>
    <w:bookmarkStart w:name="z89" w:id="64"/>
    <w:p>
      <w:pPr>
        <w:spacing w:after="0"/>
        <w:ind w:left="0"/>
        <w:jc w:val="both"/>
      </w:pPr>
      <w:r>
        <w:rPr>
          <w:rFonts w:ascii="Times New Roman"/>
          <w:b w:val="false"/>
          <w:i w:val="false"/>
          <w:color w:val="000000"/>
          <w:sz w:val="28"/>
        </w:rPr>
        <w:t>
      4. Мемлекеттік қызметті көрсету мерзімдері:</w:t>
      </w:r>
    </w:p>
    <w:bookmarkEnd w:id="64"/>
    <w:p>
      <w:pPr>
        <w:spacing w:after="0"/>
        <w:ind w:left="0"/>
        <w:jc w:val="both"/>
      </w:pPr>
      <w:r>
        <w:rPr>
          <w:rFonts w:ascii="Times New Roman"/>
          <w:b w:val="false"/>
          <w:i w:val="false"/>
          <w:color w:val="000000"/>
          <w:sz w:val="28"/>
        </w:rPr>
        <w:t>
      1) көрсетілетін қызметті алушы көрсетілетін қызметті берушіге не ХҚО-ға құжаттардың топтамасын тапсырған, сондай-ақ порталға жүгінген сәттен бастап – 5 (бес) жұмыс күні ішінде;</w:t>
      </w:r>
    </w:p>
    <w:p>
      <w:pPr>
        <w:spacing w:after="0"/>
        <w:ind w:left="0"/>
        <w:jc w:val="both"/>
      </w:pPr>
      <w:r>
        <w:rPr>
          <w:rFonts w:ascii="Times New Roman"/>
          <w:b w:val="false"/>
          <w:i w:val="false"/>
          <w:color w:val="000000"/>
          <w:sz w:val="28"/>
        </w:rPr>
        <w:t>
      2) құжаттардың топтамасын тапсыру үшін кезек күтудің рұқсат етілген ең ұзақ уақыты – 15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15 минут.</w:t>
      </w:r>
    </w:p>
    <w:bookmarkStart w:name="z90" w:id="65"/>
    <w:p>
      <w:pPr>
        <w:spacing w:after="0"/>
        <w:ind w:left="0"/>
        <w:jc w:val="both"/>
      </w:pPr>
      <w:r>
        <w:rPr>
          <w:rFonts w:ascii="Times New Roman"/>
          <w:b w:val="false"/>
          <w:i w:val="false"/>
          <w:color w:val="000000"/>
          <w:sz w:val="28"/>
        </w:rPr>
        <w:t>
      5. Мемлекеттік көрсетілетін қызметтің нысаны: электрондық (ішінара автоматтандырылған) және (немесе) қағаз түрінде.</w:t>
      </w:r>
    </w:p>
    <w:bookmarkEnd w:id="65"/>
    <w:bookmarkStart w:name="z91" w:id="66"/>
    <w:p>
      <w:pPr>
        <w:spacing w:after="0"/>
        <w:ind w:left="0"/>
        <w:jc w:val="both"/>
      </w:pPr>
      <w:r>
        <w:rPr>
          <w:rFonts w:ascii="Times New Roman"/>
          <w:b w:val="false"/>
          <w:i w:val="false"/>
          <w:color w:val="000000"/>
          <w:sz w:val="28"/>
        </w:rPr>
        <w:t xml:space="preserve">
      6. Мемлекеттік қызметті көрсету нәтижесі – елді мекендерде сыртқы (көрнекі) жарнама объектісін орналастыруға </w:t>
      </w:r>
      <w:r>
        <w:rPr>
          <w:rFonts w:ascii="Times New Roman"/>
          <w:b w:val="false"/>
          <w:i w:val="false"/>
          <w:color w:val="000000"/>
          <w:sz w:val="28"/>
        </w:rPr>
        <w:t>рұқсат</w:t>
      </w:r>
      <w:r>
        <w:rPr>
          <w:rFonts w:ascii="Times New Roman"/>
          <w:b w:val="false"/>
          <w:i w:val="false"/>
          <w:color w:val="000000"/>
          <w:sz w:val="28"/>
        </w:rPr>
        <w:t xml:space="preserve"> (бұдан әрі – рұқсат) немесе облыстық және аудандық маңызы бар жалпы пайдаланымдағы автомобиль жолдарының бөлінген белдеуінде сыртқы (көрнекі) жарнама объектісін орналастыруға паспорт (бұдан әрі – паспорт).</w:t>
      </w:r>
    </w:p>
    <w:bookmarkEnd w:id="66"/>
    <w:p>
      <w:pPr>
        <w:spacing w:after="0"/>
        <w:ind w:left="0"/>
        <w:jc w:val="both"/>
      </w:pPr>
      <w:r>
        <w:rPr>
          <w:rFonts w:ascii="Times New Roman"/>
          <w:b w:val="false"/>
          <w:i w:val="false"/>
          <w:color w:val="000000"/>
          <w:sz w:val="28"/>
        </w:rPr>
        <w:t>
      Мемлекеттік көрсетілетін қызмет нәтижесін ұсыну нысаны – электрондық және (немесе) қағаз түрінде.</w:t>
      </w:r>
    </w:p>
    <w:bookmarkStart w:name="z92" w:id="67"/>
    <w:p>
      <w:pPr>
        <w:spacing w:after="0"/>
        <w:ind w:left="0"/>
        <w:jc w:val="both"/>
      </w:pPr>
      <w:r>
        <w:rPr>
          <w:rFonts w:ascii="Times New Roman"/>
          <w:b w:val="false"/>
          <w:i w:val="false"/>
          <w:color w:val="000000"/>
          <w:sz w:val="28"/>
        </w:rPr>
        <w:t>
      7. Мемлекеттік қызмет тегін көрсетіледі.</w:t>
      </w:r>
    </w:p>
    <w:bookmarkEnd w:id="67"/>
    <w:bookmarkStart w:name="z93" w:id="68"/>
    <w:p>
      <w:pPr>
        <w:spacing w:after="0"/>
        <w:ind w:left="0"/>
        <w:jc w:val="both"/>
      </w:pPr>
      <w:r>
        <w:rPr>
          <w:rFonts w:ascii="Times New Roman"/>
          <w:b w:val="false"/>
          <w:i w:val="false"/>
          <w:color w:val="000000"/>
          <w:sz w:val="28"/>
        </w:rPr>
        <w:t>
      8. Жұмыс кестесі:</w:t>
      </w:r>
    </w:p>
    <w:bookmarkEnd w:id="68"/>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жұмыс кестесіне сәйкес 13.00-дан бастап 14.00-ға дейін түскі үзіліспен, дүйсенбіден бастап жұманы қоса алғанда сағат 9.00-ден 18.00-ге дейін.</w:t>
      </w:r>
    </w:p>
    <w:p>
      <w:pPr>
        <w:spacing w:after="0"/>
        <w:ind w:left="0"/>
        <w:jc w:val="both"/>
      </w:pPr>
      <w:r>
        <w:rPr>
          <w:rFonts w:ascii="Times New Roman"/>
          <w:b w:val="false"/>
          <w:i w:val="false"/>
          <w:color w:val="000000"/>
          <w:sz w:val="28"/>
        </w:rPr>
        <w:t>
      Қабылдау алдын ала жазылусыз және жеделдетіп қызмет көрсетусіз, кезек тәртібімен жүзеге асырылады;</w:t>
      </w:r>
    </w:p>
    <w:p>
      <w:pPr>
        <w:spacing w:after="0"/>
        <w:ind w:left="0"/>
        <w:jc w:val="both"/>
      </w:pP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жұмыс кестесіне сәйкес түскі үзіліссіз, дүйсенбіден бастап сенбіні қоса алғанда сағат 9.00-ден 20.00-ге дейін.</w:t>
      </w:r>
    </w:p>
    <w:p>
      <w:pPr>
        <w:spacing w:after="0"/>
        <w:ind w:left="0"/>
        <w:jc w:val="both"/>
      </w:pPr>
      <w:r>
        <w:rPr>
          <w:rFonts w:ascii="Times New Roman"/>
          <w:b w:val="false"/>
          <w:i w:val="false"/>
          <w:color w:val="000000"/>
          <w:sz w:val="28"/>
        </w:rPr>
        <w:t>
      Қабылдау және нәтижелерді беру жеделдетіп қызмет көрсетусіз "электрондық" тәртіппен жүзеге асырылады, "электрондық үкімет" веб-порталы арқылы электрондық кезекті брондауға болады.</w:t>
      </w:r>
    </w:p>
    <w:p>
      <w:pPr>
        <w:spacing w:after="0"/>
        <w:ind w:left="0"/>
        <w:jc w:val="both"/>
      </w:pP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p>
    <w:bookmarkStart w:name="z94" w:id="69"/>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69"/>
    <w:p>
      <w:pPr>
        <w:spacing w:after="0"/>
        <w:ind w:left="0"/>
        <w:jc w:val="both"/>
      </w:pPr>
      <w:r>
        <w:rPr>
          <w:rFonts w:ascii="Times New Roman"/>
          <w:b w:val="false"/>
          <w:i w:val="false"/>
          <w:color w:val="000000"/>
          <w:sz w:val="28"/>
        </w:rPr>
        <w:t>
      көрсетілетін қызметті берушіге немесе ХҚО-ға:</w:t>
      </w:r>
    </w:p>
    <w:p>
      <w:pPr>
        <w:spacing w:after="0"/>
        <w:ind w:left="0"/>
        <w:jc w:val="both"/>
      </w:pPr>
      <w:r>
        <w:rPr>
          <w:rFonts w:ascii="Times New Roman"/>
          <w:b w:val="false"/>
          <w:i w:val="false"/>
          <w:color w:val="000000"/>
          <w:sz w:val="28"/>
        </w:rPr>
        <w:t>
      Облыстық және аудандық маңызы бар жалпы пайдаланымдағы автомобиль жолдарының бөлінген белдеуінде сыртқы (көрнекі) жарнама объектісін орналастыру үшін:</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жазбаша өтініш;</w:t>
      </w:r>
    </w:p>
    <w:p>
      <w:pPr>
        <w:spacing w:after="0"/>
        <w:ind w:left="0"/>
        <w:jc w:val="both"/>
      </w:pPr>
      <w:r>
        <w:rPr>
          <w:rFonts w:ascii="Times New Roman"/>
          <w:b w:val="false"/>
          <w:i w:val="false"/>
          <w:color w:val="000000"/>
          <w:sz w:val="28"/>
        </w:rPr>
        <w:t>
      2) түстік шешімі және өлшемдері бар объектінің эскизі;</w:t>
      </w:r>
    </w:p>
    <w:p>
      <w:pPr>
        <w:spacing w:after="0"/>
        <w:ind w:left="0"/>
        <w:jc w:val="both"/>
      </w:pPr>
      <w:r>
        <w:rPr>
          <w:rFonts w:ascii="Times New Roman"/>
          <w:b w:val="false"/>
          <w:i w:val="false"/>
          <w:color w:val="000000"/>
          <w:sz w:val="28"/>
        </w:rPr>
        <w:t>
      3) көрсетілетін қызметті алушының өкілі жүгінген кезде – уәкілетті өкілдің жеке басын куәландыратын құжат және өкілдікке өкілеттілікті куәландыратын құжат (жеке басын сәйкестендіру үшін).</w:t>
      </w:r>
    </w:p>
    <w:p>
      <w:pPr>
        <w:spacing w:after="0"/>
        <w:ind w:left="0"/>
        <w:jc w:val="both"/>
      </w:pPr>
      <w:r>
        <w:rPr>
          <w:rFonts w:ascii="Times New Roman"/>
          <w:b w:val="false"/>
          <w:i w:val="false"/>
          <w:color w:val="000000"/>
          <w:sz w:val="28"/>
        </w:rPr>
        <w:t>
      Елді мекендерде сыртқы (көрнекі) жарнама объектісін орналастыру үшін:</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өтініш;</w:t>
      </w:r>
    </w:p>
    <w:p>
      <w:pPr>
        <w:spacing w:after="0"/>
        <w:ind w:left="0"/>
        <w:jc w:val="both"/>
      </w:pPr>
      <w:r>
        <w:rPr>
          <w:rFonts w:ascii="Times New Roman"/>
          <w:b w:val="false"/>
          <w:i w:val="false"/>
          <w:color w:val="000000"/>
          <w:sz w:val="28"/>
        </w:rPr>
        <w:t>
      2) сыртқы (көрнекі) жарнама объектісін орналастыру ұсынылатын жер учаскесіне немесе объектіге құқық белгілейтін құжаттың не өтініш берушінің сыртқы (көрнекі) жарнама объектісін орналастыруы ұсынылатын объектісінің меншік иесімен (меншік иелерімен), кондоминиум объектілерін басқару органдарымен немесе өзге де заттық құқықтарға ие адамдармен жасасқан сыртқы (көрнекі) жарнама объектісін орналастыру туралы шарттың нотариат куәландырған көшірмесі;</w:t>
      </w:r>
    </w:p>
    <w:p>
      <w:pPr>
        <w:spacing w:after="0"/>
        <w:ind w:left="0"/>
        <w:jc w:val="both"/>
      </w:pPr>
      <w:r>
        <w:rPr>
          <w:rFonts w:ascii="Times New Roman"/>
          <w:b w:val="false"/>
          <w:i w:val="false"/>
          <w:color w:val="000000"/>
          <w:sz w:val="28"/>
        </w:rPr>
        <w:t>
      3) сыртқы (көрнекі) жарнама объектісінің, сыртқы (көрнекі) жарнама объектісін орналастыру ұсынылатын объектінің күндізгі және түңгі бейнеленуін қамтитын эскиз, сыртқы (көрнекі) жарнама объектісінің жұмыс етуін инженерлік қамтамасыз ету бойынша шешімдер;</w:t>
      </w:r>
    </w:p>
    <w:p>
      <w:pPr>
        <w:spacing w:after="0"/>
        <w:ind w:left="0"/>
        <w:jc w:val="both"/>
      </w:pPr>
      <w:r>
        <w:rPr>
          <w:rFonts w:ascii="Times New Roman"/>
          <w:b w:val="false"/>
          <w:i w:val="false"/>
          <w:color w:val="000000"/>
          <w:sz w:val="28"/>
        </w:rPr>
        <w:t>
      4) көрсетілетін қызметті алушының өкілі жүгінген кезде уәкілетті өкілдің жеке басын куәландыратын құжат және өкілдікке өкілеттілікті куәландыратын құжат (жеке басын сәйкестендіру үшін).</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облыстық және аудандық маңызы бар жалпы пайдаланымдағы автомобиль жолдарының бөлінген белдеуінде сыртқы (көрнекі) жарнама объектісін орналастыру үшін:</w:t>
      </w:r>
    </w:p>
    <w:p>
      <w:pPr>
        <w:spacing w:after="0"/>
        <w:ind w:left="0"/>
        <w:jc w:val="both"/>
      </w:pPr>
      <w:r>
        <w:rPr>
          <w:rFonts w:ascii="Times New Roman"/>
          <w:b w:val="false"/>
          <w:i w:val="false"/>
          <w:color w:val="000000"/>
          <w:sz w:val="28"/>
        </w:rPr>
        <w:t>
      1) көрсетілетін қызметті алушының электрондық цифрлық қолтаңбасымен (бұдан әрі – ЭЦҚ) куәландырылған электрондық құжат нысанындағы сұрау салу;</w:t>
      </w:r>
    </w:p>
    <w:p>
      <w:pPr>
        <w:spacing w:after="0"/>
        <w:ind w:left="0"/>
        <w:jc w:val="both"/>
      </w:pPr>
      <w:r>
        <w:rPr>
          <w:rFonts w:ascii="Times New Roman"/>
          <w:b w:val="false"/>
          <w:i w:val="false"/>
          <w:color w:val="000000"/>
          <w:sz w:val="28"/>
        </w:rPr>
        <w:t>
      2) түстік шешімі және өлшемдері бар объектінің эскизі – электрондық түрдегі құжат.</w:t>
      </w:r>
    </w:p>
    <w:p>
      <w:pPr>
        <w:spacing w:after="0"/>
        <w:ind w:left="0"/>
        <w:jc w:val="both"/>
      </w:pPr>
      <w:r>
        <w:rPr>
          <w:rFonts w:ascii="Times New Roman"/>
          <w:b w:val="false"/>
          <w:i w:val="false"/>
          <w:color w:val="000000"/>
          <w:sz w:val="28"/>
        </w:rPr>
        <w:t>
      Елді мекендерде сыртқы (көрнекі) жарнама объектісін орналастыру үшін:</w:t>
      </w:r>
    </w:p>
    <w:p>
      <w:pPr>
        <w:spacing w:after="0"/>
        <w:ind w:left="0"/>
        <w:jc w:val="both"/>
      </w:pP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2) сыртқы (көрнекі) жарнама объектісін орналастыру ұсынылатын жер учаскесіне немесе объектісіне құқық белгілейтін құжаттың не өтініш берушінің сыртқы (көрнекі) жарнама объектісін орналастыруы ұсынылатын объектісінің меншік иесімен (меншік иелерімен), кондоминиум объектілерін басқару органдарымен немесе өзге де заттық құқықтарға ие адамдармен жасасқан сыртқы (көрнекі) жарнама объектісін орналастыру туралы шарттың нотариат куәландырған көшірмесі;</w:t>
      </w:r>
    </w:p>
    <w:p>
      <w:pPr>
        <w:spacing w:after="0"/>
        <w:ind w:left="0"/>
        <w:jc w:val="both"/>
      </w:pPr>
      <w:r>
        <w:rPr>
          <w:rFonts w:ascii="Times New Roman"/>
          <w:b w:val="false"/>
          <w:i w:val="false"/>
          <w:color w:val="000000"/>
          <w:sz w:val="28"/>
        </w:rPr>
        <w:t>
      3) сыртқы (көрнекі) жарнама объектісінің, сыртқы (көрнекі) жарнама объектісін орналастыру ұсынылатын объектінің күндізгі және түңгі бейнеленуін қамтитын эскиз, сыртқы (көрнекі) жарнама объектісінің жұмыс етуін инженерлік қамтамасыз ету бойынша шешімдер – электрондық түрдегі құжат;</w:t>
      </w:r>
    </w:p>
    <w:p>
      <w:pPr>
        <w:spacing w:after="0"/>
        <w:ind w:left="0"/>
        <w:jc w:val="both"/>
      </w:pPr>
      <w:r>
        <w:rPr>
          <w:rFonts w:ascii="Times New Roman"/>
          <w:b w:val="false"/>
          <w:i w:val="false"/>
          <w:color w:val="000000"/>
          <w:sz w:val="28"/>
        </w:rPr>
        <w:t>
      Көрсетілетін қызметті беруші көрсетілетін қызметті алушының жеке басын куәландыратын құжаттың мәліметтерін портал арқылы немесе уәкілетті адамдардың ЭЦҚ-сымен куәландыратын электрондық құжат нысанында мемлекеттік қызметті көрсету мониторингінің ақпараттық жүйесі арқылы алады.</w:t>
      </w:r>
    </w:p>
    <w:p>
      <w:pPr>
        <w:spacing w:after="0"/>
        <w:ind w:left="0"/>
        <w:jc w:val="both"/>
      </w:pPr>
      <w:r>
        <w:rPr>
          <w:rFonts w:ascii="Times New Roman"/>
          <w:b w:val="false"/>
          <w:i w:val="false"/>
          <w:color w:val="000000"/>
          <w:sz w:val="28"/>
        </w:rPr>
        <w:t>
      Көрсетілетін қызметті беруші және ХҚО қызметкері мемлекеттік қызметтерді көрсету кезінде, егер Қазақстан Республикасының заңдарында өзгеше көзделмесе, заңмен қорғалатын құпияны құрайтын ақпараттық жүйелердегі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Құжаттарды қабылдау кезінде көрсетілетін қызметті беруші немесе ХҚО қызметкері түпнұсқаларды көшірмелерімен немесе электрондық түрдегі көшірмелерімен салыстырады, содан кейін түпнұсқаларын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берушіде – көрсетілетін қызметті берушінің кеңсесінде құжаттардың топтамасын қабылдаған күн мен уақытын көрсете отырып, оның көшірмесіне қойылған белгі;</w:t>
      </w:r>
    </w:p>
    <w:p>
      <w:pPr>
        <w:spacing w:after="0"/>
        <w:ind w:left="0"/>
        <w:jc w:val="both"/>
      </w:pPr>
      <w:r>
        <w:rPr>
          <w:rFonts w:ascii="Times New Roman"/>
          <w:b w:val="false"/>
          <w:i w:val="false"/>
          <w:color w:val="000000"/>
          <w:sz w:val="28"/>
        </w:rPr>
        <w:t>
      ХҚО-да – мыналар:</w:t>
      </w:r>
    </w:p>
    <w:p>
      <w:pPr>
        <w:spacing w:after="0"/>
        <w:ind w:left="0"/>
        <w:jc w:val="both"/>
      </w:pPr>
      <w:r>
        <w:rPr>
          <w:rFonts w:ascii="Times New Roman"/>
          <w:b w:val="false"/>
          <w:i w:val="false"/>
          <w:color w:val="000000"/>
          <w:sz w:val="28"/>
        </w:rPr>
        <w:t>
      1) сұрау салуды қабылдау нөмірі мен күні;</w:t>
      </w:r>
    </w:p>
    <w:p>
      <w:pPr>
        <w:spacing w:after="0"/>
        <w:ind w:left="0"/>
        <w:jc w:val="both"/>
      </w:pPr>
      <w:r>
        <w:rPr>
          <w:rFonts w:ascii="Times New Roman"/>
          <w:b w:val="false"/>
          <w:i w:val="false"/>
          <w:color w:val="000000"/>
          <w:sz w:val="28"/>
        </w:rPr>
        <w:t>
      2) сұрау салынған мемлекеттік көрсетілетін қызметтің түрі;</w:t>
      </w:r>
    </w:p>
    <w:p>
      <w:pPr>
        <w:spacing w:after="0"/>
        <w:ind w:left="0"/>
        <w:jc w:val="both"/>
      </w:pPr>
      <w:r>
        <w:rPr>
          <w:rFonts w:ascii="Times New Roman"/>
          <w:b w:val="false"/>
          <w:i w:val="false"/>
          <w:color w:val="000000"/>
          <w:sz w:val="28"/>
        </w:rPr>
        <w:t>
      3) қоса берілген құжаттардың саны мен атауы;</w:t>
      </w:r>
    </w:p>
    <w:p>
      <w:pPr>
        <w:spacing w:after="0"/>
        <w:ind w:left="0"/>
        <w:jc w:val="both"/>
      </w:pPr>
      <w:r>
        <w:rPr>
          <w:rFonts w:ascii="Times New Roman"/>
          <w:b w:val="false"/>
          <w:i w:val="false"/>
          <w:color w:val="000000"/>
          <w:sz w:val="28"/>
        </w:rPr>
        <w:t>
      4) құжаттарды беру күні (уақыты) және орны;</w:t>
      </w:r>
    </w:p>
    <w:p>
      <w:pPr>
        <w:spacing w:after="0"/>
        <w:ind w:left="0"/>
        <w:jc w:val="both"/>
      </w:pPr>
      <w:r>
        <w:rPr>
          <w:rFonts w:ascii="Times New Roman"/>
          <w:b w:val="false"/>
          <w:i w:val="false"/>
          <w:color w:val="000000"/>
          <w:sz w:val="28"/>
        </w:rPr>
        <w:t>
      5) құжаттарды ресімдеуге өтініш қабылдаған көрсетілетін қызметті берушінің лауазымды адамының не ХҚО қызметкерінің тегі, аты, әкесінің аты;</w:t>
      </w:r>
    </w:p>
    <w:p>
      <w:pPr>
        <w:spacing w:after="0"/>
        <w:ind w:left="0"/>
        <w:jc w:val="both"/>
      </w:pPr>
      <w:r>
        <w:rPr>
          <w:rFonts w:ascii="Times New Roman"/>
          <w:b w:val="false"/>
          <w:i w:val="false"/>
          <w:color w:val="000000"/>
          <w:sz w:val="28"/>
        </w:rPr>
        <w:t>
      6) көрсетілетін қызметті алушының тегі, аты, әкесінің аты (жеке тұлғалар үшін) немесе атауы (заңды тұлғалар үшін), байланыс деректері көрсетілген, тиісті құжаттарды қабылдау туралы қолхат қағаз жеткізгіштегі өтініштің қабылданғанын растау болып табылады;</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көрсетілетін қызметтің нәтижесін алу күнін көрсете отырып, мемлекеттік қызметті көрсету үшін сұрау салуды қабылдау туралы мәртебе көрсетіледі.</w:t>
      </w:r>
    </w:p>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 мемлекеттік қызметті көрсету нәтижесі электрондық форматта ресімделеді, басып шығарылады және мемлекеттік қызметті беруші басшысының мөрімен және қол қоюымен куәландырылады.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 нәтижесін беруді ХҚО қызметкері қолхат негізінде және онда көрсетілген мерзімде "кедергісіз қызмет көрсету" арқылы, жеке өзі келген кезде, қолын қойғызып және жеке басын куәландыратын құжатты немесе сенімхатты ұсыну арқылы жүзеге асырады.</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берушінің уәкілетті адамының ЭЦҚ-сы қойылған электрондық құжат нысанында көрсетілетін қызметті алушының жеке "кабинетіне" жолданады.</w:t>
      </w:r>
    </w:p>
    <w:bookmarkStart w:name="z95" w:id="70"/>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орталық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bookmarkEnd w:id="70"/>
    <w:bookmarkStart w:name="z96" w:id="71"/>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адамдарының, ХҚО және (немесе) оның қызметкерлерінің</w:t>
      </w:r>
      <w:r>
        <w:br/>
      </w:r>
      <w:r>
        <w:rPr>
          <w:rFonts w:ascii="Times New Roman"/>
          <w:b/>
          <w:i w:val="false"/>
          <w:color w:val="000000"/>
        </w:rPr>
        <w:t>мемлекеттік қызмет көрсету мәселелері жөніндегі шешімдеріне,</w:t>
      </w:r>
      <w:r>
        <w:br/>
      </w:r>
      <w:r>
        <w:rPr>
          <w:rFonts w:ascii="Times New Roman"/>
          <w:b/>
          <w:i w:val="false"/>
          <w:color w:val="000000"/>
        </w:rPr>
        <w:t>әрекеттеріне (әрекетсіздігіне) шағымдану тәртібі</w:t>
      </w:r>
    </w:p>
    <w:bookmarkEnd w:id="71"/>
    <w:bookmarkStart w:name="z97" w:id="72"/>
    <w:p>
      <w:pPr>
        <w:spacing w:after="0"/>
        <w:ind w:left="0"/>
        <w:jc w:val="both"/>
      </w:pPr>
      <w:r>
        <w:rPr>
          <w:rFonts w:ascii="Times New Roman"/>
          <w:b w:val="false"/>
          <w:i w:val="false"/>
          <w:color w:val="000000"/>
          <w:sz w:val="28"/>
        </w:rPr>
        <w:t>
      11. Көрсетілетін қызметті берушінің және (немесе) мемлекеттік қызметті көрсету мәселелері жөніндегі оның лауазымды адамдарының шешімдеріне, әрекетіне (әрекетсіздігіне) шағымдану:</w:t>
      </w:r>
    </w:p>
    <w:bookmarkEnd w:id="72"/>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берушінің не облыстардың, республикалық маңызы бар қаланың, астананың тиісті жергілікті атқарушы органдары (бұдан әрі – әкімдік) басшысының атына беріледі.</w:t>
      </w:r>
    </w:p>
    <w:p>
      <w:pPr>
        <w:spacing w:after="0"/>
        <w:ind w:left="0"/>
        <w:jc w:val="both"/>
      </w:pPr>
      <w:r>
        <w:rPr>
          <w:rFonts w:ascii="Times New Roman"/>
          <w:b w:val="false"/>
          <w:i w:val="false"/>
          <w:color w:val="000000"/>
          <w:sz w:val="28"/>
        </w:rPr>
        <w:t>
      Шағым жұмыс күндері почта не көрсетілетін қызметті берушінің немесе әкімдіктің кеңсесі арқылы қолма-қол жазбаша нысанда қабылданады.</w:t>
      </w:r>
    </w:p>
    <w:p>
      <w:pPr>
        <w:spacing w:after="0"/>
        <w:ind w:left="0"/>
        <w:jc w:val="both"/>
      </w:pPr>
      <w:r>
        <w:rPr>
          <w:rFonts w:ascii="Times New Roman"/>
          <w:b w:val="false"/>
          <w:i w:val="false"/>
          <w:color w:val="000000"/>
          <w:sz w:val="28"/>
        </w:rPr>
        <w:t>
      Шағымды қабылдауды растау мемлекеттік қызметті көрсетушінің немесе әкімдіктің кеңсесінде шағымды қабылданған тұлғаның тегі мен аты-жөнін, берілген шағымға жауап алу мерзімі мен орнын көрсете отырып, оны тіркеу (мөртаңба, кіріс нөмірі мен күні) болып табылады. Тіркелгеннен кейін шағым жауапты орындаушыларды айқындау және тиісті шараларды қабылдау үшін көрсетілетін қызметті берушінің немесе әкімдіктің басшысына жіберіледі.</w:t>
      </w:r>
    </w:p>
    <w:p>
      <w:pPr>
        <w:spacing w:after="0"/>
        <w:ind w:left="0"/>
        <w:jc w:val="both"/>
      </w:pPr>
      <w:r>
        <w:rPr>
          <w:rFonts w:ascii="Times New Roman"/>
          <w:b w:val="false"/>
          <w:i w:val="false"/>
          <w:color w:val="000000"/>
          <w:sz w:val="28"/>
        </w:rPr>
        <w:t>
      ХҚО қызметкерінің әрекетіне (әрекетсіздігіне) шағымдану үшін шағым ХҚО-ның www.con.gov.kz интернет-ресурсында көрсетілген мекенжайлар мен телефондар бойынша ХҚО басшысының атына түседі.</w:t>
      </w:r>
    </w:p>
    <w:p>
      <w:pPr>
        <w:spacing w:after="0"/>
        <w:ind w:left="0"/>
        <w:jc w:val="both"/>
      </w:pPr>
      <w:r>
        <w:rPr>
          <w:rFonts w:ascii="Times New Roman"/>
          <w:b w:val="false"/>
          <w:i w:val="false"/>
          <w:color w:val="000000"/>
          <w:sz w:val="28"/>
        </w:rPr>
        <w:t>
      Көрсетілетін қызметті берушінің және (немесе) оның лауазымды адамдарының шешімдеріне, іс-әрекетіне (әрекетсіздігіне) шағымдану үшін www.con.gov.kz интернет-ресурсында көрсетілген мекенжайлар бойынша мемлекеттік қызметті көрсетуші, ХҚО басшысының атына беріледі.</w:t>
      </w:r>
    </w:p>
    <w:p>
      <w:pPr>
        <w:spacing w:after="0"/>
        <w:ind w:left="0"/>
        <w:jc w:val="both"/>
      </w:pPr>
      <w:r>
        <w:rPr>
          <w:rFonts w:ascii="Times New Roman"/>
          <w:b w:val="false"/>
          <w:i w:val="false"/>
          <w:color w:val="000000"/>
          <w:sz w:val="28"/>
        </w:rPr>
        <w:t>
      ХҚО кеңсесіне қолма-қол, сондай-ақ почта арқылы келіп түскен шағымды қабылдауды растау оны тіркеу (мөртаңба, кіріс нөмірі және тіркеу күні шағымның екінші данасында немесе шағымға ілеспе хатта ұсынылады) болып табылады. Тіркелгеннен кейін шағым жауапты орындаушыны анықтау және тиісті шараларды қабылдау үшін ХҚО басшысына жолданады.</w:t>
      </w:r>
    </w:p>
    <w:p>
      <w:pPr>
        <w:spacing w:after="0"/>
        <w:ind w:left="0"/>
        <w:jc w:val="both"/>
      </w:pPr>
      <w:r>
        <w:rPr>
          <w:rFonts w:ascii="Times New Roman"/>
          <w:b w:val="false"/>
          <w:i w:val="false"/>
          <w:color w:val="000000"/>
          <w:sz w:val="28"/>
        </w:rPr>
        <w:t>
      Мемлекеттік қызметті көрсетушінің, ХҚО атына келіп түскен мемлекеттік қызметті алушының шағымы тіркелген күнінен бастап бес жұмыс күні ішінде қаралады.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жолдаған кезде көрсетілетін қызметті алушыға "жеке кабинетінен" көрсетілетін қызметті берушінің өтінішін өңдеу барысында жаңартылатын өтініш туралы ақпарат (жеткізу, тіркеу, орындау қарау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Мемлекеттік қызметті алушы мемлекеттік қызметті көрсету нәтижесімен келіспеген жағдайда мемлекеттік қызметті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органның атына келіп түскен шағым тіркелген күнінен бастап он бес жұмыс күні ішінде қаралады.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мүмкіндігіне қарай әкесінің аты, почта мекенжайы;</w:t>
      </w:r>
    </w:p>
    <w:p>
      <w:pPr>
        <w:spacing w:after="0"/>
        <w:ind w:left="0"/>
        <w:jc w:val="both"/>
      </w:pPr>
      <w:r>
        <w:rPr>
          <w:rFonts w:ascii="Times New Roman"/>
          <w:b w:val="false"/>
          <w:i w:val="false"/>
          <w:color w:val="000000"/>
          <w:sz w:val="28"/>
        </w:rPr>
        <w:t>
      заңды тұлғаның - оның атауы, пошта мекенжайы, шығыс нөмірі және күні көрсетіледі. Өтінішке мемлекеттік қызметті алушы қол қояды.</w:t>
      </w:r>
    </w:p>
    <w:bookmarkStart w:name="z98" w:id="73"/>
    <w:p>
      <w:pPr>
        <w:spacing w:after="0"/>
        <w:ind w:left="0"/>
        <w:jc w:val="both"/>
      </w:pPr>
      <w:r>
        <w:rPr>
          <w:rFonts w:ascii="Times New Roman"/>
          <w:b w:val="false"/>
          <w:i w:val="false"/>
          <w:color w:val="000000"/>
          <w:sz w:val="28"/>
        </w:rPr>
        <w:t xml:space="preserve">
      12. Көрсетілген мемлекеттік қызметтің нәтижелерімен келіспеген жағдайда мемлекеттік қызметті алушының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тәртіпте сотқа жүгінуге құқығы бар. </w:t>
      </w:r>
    </w:p>
    <w:bookmarkEnd w:id="73"/>
    <w:bookmarkStart w:name="z99" w:id="74"/>
    <w:p>
      <w:pPr>
        <w:spacing w:after="0"/>
        <w:ind w:left="0"/>
        <w:jc w:val="left"/>
      </w:pPr>
      <w:r>
        <w:rPr>
          <w:rFonts w:ascii="Times New Roman"/>
          <w:b/>
          <w:i w:val="false"/>
          <w:color w:val="000000"/>
        </w:rPr>
        <w:t xml:space="preserve"> 4. Мемлекеттік, оның ішінде электрондық нысанда қызмет</w:t>
      </w:r>
      <w:r>
        <w:br/>
      </w:r>
      <w:r>
        <w:rPr>
          <w:rFonts w:ascii="Times New Roman"/>
          <w:b/>
          <w:i w:val="false"/>
          <w:color w:val="000000"/>
        </w:rPr>
        <w:t>көрсетудің ерекшеліктерін ескере отырып, қойылатын өзге де</w:t>
      </w:r>
      <w:r>
        <w:br/>
      </w:r>
      <w:r>
        <w:rPr>
          <w:rFonts w:ascii="Times New Roman"/>
          <w:b/>
          <w:i w:val="false"/>
          <w:color w:val="000000"/>
        </w:rPr>
        <w:t>талаптар</w:t>
      </w:r>
    </w:p>
    <w:bookmarkEnd w:id="74"/>
    <w:bookmarkStart w:name="z100" w:id="75"/>
    <w:p>
      <w:pPr>
        <w:spacing w:after="0"/>
        <w:ind w:left="0"/>
        <w:jc w:val="both"/>
      </w:pPr>
      <w:r>
        <w:rPr>
          <w:rFonts w:ascii="Times New Roman"/>
          <w:b w:val="false"/>
          <w:i w:val="false"/>
          <w:color w:val="000000"/>
          <w:sz w:val="28"/>
        </w:rPr>
        <w:t>
      13. Мемлекеттік қызметті көрсету орындарының мекенжайы "электрондық үкімет" веб-порталында: www.mtc.gov.kz ("Мемлекеттік көрсетілетін қызметтер" бөлімшесінде) орналастырылған.</w:t>
      </w:r>
    </w:p>
    <w:bookmarkEnd w:id="75"/>
    <w:bookmarkStart w:name="z101" w:id="76"/>
    <w:p>
      <w:pPr>
        <w:spacing w:after="0"/>
        <w:ind w:left="0"/>
        <w:jc w:val="both"/>
      </w:pPr>
      <w:r>
        <w:rPr>
          <w:rFonts w:ascii="Times New Roman"/>
          <w:b w:val="false"/>
          <w:i w:val="false"/>
          <w:color w:val="000000"/>
          <w:sz w:val="28"/>
        </w:rPr>
        <w:t>
      14. Көрсетілетін қызметті алушының ЭЦҚ болған кезде мемлекеттік көрсетілетін қызметті электрондық нысанда портал арқылы алу мүмкіндігі бар.</w:t>
      </w:r>
    </w:p>
    <w:bookmarkEnd w:id="76"/>
    <w:bookmarkStart w:name="z102" w:id="77"/>
    <w:p>
      <w:pPr>
        <w:spacing w:after="0"/>
        <w:ind w:left="0"/>
        <w:jc w:val="both"/>
      </w:pPr>
      <w:r>
        <w:rPr>
          <w:rFonts w:ascii="Times New Roman"/>
          <w:b w:val="false"/>
          <w:i w:val="false"/>
          <w:color w:val="000000"/>
          <w:sz w:val="28"/>
        </w:rPr>
        <w:t>
      15. Көрсетілетін қызметті алушының порталдың "жеке кабинеті", мемлекеттік қызметті көрсету мәселелері жөніндегі бірыңғай байланыс-орталығы арқылы қашықтықтан қатынау қолжетімділік режимінде мемлекеттік қызметті көрсету мәртебесі туралы ақпаратты алуға мүмкіндігі бар.</w:t>
      </w:r>
    </w:p>
    <w:bookmarkEnd w:id="77"/>
    <w:bookmarkStart w:name="z103" w:id="78"/>
    <w:p>
      <w:pPr>
        <w:spacing w:after="0"/>
        <w:ind w:left="0"/>
        <w:jc w:val="both"/>
      </w:pPr>
      <w:r>
        <w:rPr>
          <w:rFonts w:ascii="Times New Roman"/>
          <w:b w:val="false"/>
          <w:i w:val="false"/>
          <w:color w:val="000000"/>
          <w:sz w:val="28"/>
        </w:rPr>
        <w:t>
      16. Мемлекеттік қызметті көрсету мәселелері жөніндегі анықтама қызметтерінің байланыс телефондары: 8 (7172) 27-88-00. Мемлекеттік қызмет көрсету мәселелері жөніндегі бірыңғай байланыс-орталығы: 1414.</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w:t>
            </w:r>
            <w:r>
              <w:br/>
            </w:r>
            <w:r>
              <w:rPr>
                <w:rFonts w:ascii="Times New Roman"/>
                <w:b w:val="false"/>
                <w:i w:val="false"/>
                <w:color w:val="000000"/>
                <w:sz w:val="20"/>
              </w:rPr>
              <w:t>сондай-ақ елді мекендердегі жалпы</w:t>
            </w:r>
            <w:r>
              <w:br/>
            </w:r>
            <w:r>
              <w:rPr>
                <w:rFonts w:ascii="Times New Roman"/>
                <w:b w:val="false"/>
                <w:i w:val="false"/>
                <w:color w:val="000000"/>
                <w:sz w:val="20"/>
              </w:rPr>
              <w:t>пайдаланымдағы автомобиль жолдарының</w:t>
            </w:r>
            <w:r>
              <w:br/>
            </w:r>
            <w:r>
              <w:rPr>
                <w:rFonts w:ascii="Times New Roman"/>
                <w:b w:val="false"/>
                <w:i w:val="false"/>
                <w:color w:val="000000"/>
                <w:sz w:val="20"/>
              </w:rPr>
              <w:t>бөлінген белдеуінде сыртқы (көрнекі)</w:t>
            </w:r>
            <w:r>
              <w:br/>
            </w:r>
            <w:r>
              <w:rPr>
                <w:rFonts w:ascii="Times New Roman"/>
                <w:b w:val="false"/>
                <w:i w:val="false"/>
                <w:color w:val="000000"/>
                <w:sz w:val="20"/>
              </w:rPr>
              <w:t>жарнама объектісін орналастыруға рұқсат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(жергілікті атқарушы органның құрылымдық бөлімшесі)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(басшының Т.А.Ә.)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(жеке тұлғаның Т.А.Ә. не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(жеке (ЖСН) немесе заңды (БСН) тұлғалардың жеке басын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куәландыратын құжаттардың деректемелері,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байланыс телефоны, мекенжайы) </w:t>
      </w:r>
    </w:p>
    <w:bookmarkStart w:name="z105" w:id="79"/>
    <w:p>
      <w:pPr>
        <w:spacing w:after="0"/>
        <w:ind w:left="0"/>
        <w:jc w:val="left"/>
      </w:pPr>
      <w:r>
        <w:rPr>
          <w:rFonts w:ascii="Times New Roman"/>
          <w:b/>
          <w:i w:val="false"/>
          <w:color w:val="000000"/>
        </w:rPr>
        <w:t xml:space="preserve"> ӨТІНІШ</w:t>
      </w:r>
    </w:p>
    <w:bookmarkEnd w:id="79"/>
    <w:p>
      <w:pPr>
        <w:spacing w:after="0"/>
        <w:ind w:left="0"/>
        <w:jc w:val="both"/>
      </w:pPr>
      <w:r>
        <w:rPr>
          <w:rFonts w:ascii="Times New Roman"/>
          <w:b w:val="false"/>
          <w:i w:val="false"/>
          <w:color w:val="000000"/>
          <w:sz w:val="28"/>
        </w:rPr>
        <w:t>
      Облыстық және аудандық маңызы бар жалпы пайдаланымдағы</w:t>
      </w:r>
    </w:p>
    <w:p>
      <w:pPr>
        <w:spacing w:after="0"/>
        <w:ind w:left="0"/>
        <w:jc w:val="both"/>
      </w:pPr>
      <w:r>
        <w:rPr>
          <w:rFonts w:ascii="Times New Roman"/>
          <w:b w:val="false"/>
          <w:i w:val="false"/>
          <w:color w:val="000000"/>
          <w:sz w:val="28"/>
        </w:rPr>
        <w:t>
      автомобиль жолдарының бөлінген белдеуінде сыртқы (көрнекі) жарнама</w:t>
      </w:r>
    </w:p>
    <w:p>
      <w:pPr>
        <w:spacing w:after="0"/>
        <w:ind w:left="0"/>
        <w:jc w:val="both"/>
      </w:pPr>
      <w:r>
        <w:rPr>
          <w:rFonts w:ascii="Times New Roman"/>
          <w:b w:val="false"/>
          <w:i w:val="false"/>
          <w:color w:val="000000"/>
          <w:sz w:val="28"/>
        </w:rPr>
        <w:t>
      объектісін орналастыруға паспорт беруіңізді сұраймын.</w:t>
      </w:r>
    </w:p>
    <w:p>
      <w:pPr>
        <w:spacing w:after="0"/>
        <w:ind w:left="0"/>
        <w:jc w:val="both"/>
      </w:pPr>
      <w:r>
        <w:rPr>
          <w:rFonts w:ascii="Times New Roman"/>
          <w:b w:val="false"/>
          <w:i w:val="false"/>
          <w:color w:val="000000"/>
          <w:sz w:val="28"/>
        </w:rPr>
        <w:t>
      Күні _______ Алушы 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немесе</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заңды тұлғаның не уәкілетті тұлғаның</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атауы,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w:t>
            </w:r>
            <w:r>
              <w:br/>
            </w:r>
            <w:r>
              <w:rPr>
                <w:rFonts w:ascii="Times New Roman"/>
                <w:b w:val="false"/>
                <w:i w:val="false"/>
                <w:color w:val="000000"/>
                <w:sz w:val="20"/>
              </w:rPr>
              <w:t>сондай-ақ елді мекендердегі жалпы</w:t>
            </w:r>
            <w:r>
              <w:br/>
            </w:r>
            <w:r>
              <w:rPr>
                <w:rFonts w:ascii="Times New Roman"/>
                <w:b w:val="false"/>
                <w:i w:val="false"/>
                <w:color w:val="000000"/>
                <w:sz w:val="20"/>
              </w:rPr>
              <w:t>пайдаланымдағы автомобиль жолдарының</w:t>
            </w:r>
            <w:r>
              <w:br/>
            </w:r>
            <w:r>
              <w:rPr>
                <w:rFonts w:ascii="Times New Roman"/>
                <w:b w:val="false"/>
                <w:i w:val="false"/>
                <w:color w:val="000000"/>
                <w:sz w:val="20"/>
              </w:rPr>
              <w:t>бөлінген белдеуінде сыртқы (көрнекі)</w:t>
            </w:r>
            <w:r>
              <w:br/>
            </w:r>
            <w:r>
              <w:rPr>
                <w:rFonts w:ascii="Times New Roman"/>
                <w:b w:val="false"/>
                <w:i w:val="false"/>
                <w:color w:val="000000"/>
                <w:sz w:val="20"/>
              </w:rPr>
              <w:t>жарнама объектісін орналастыруға рұқсат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(жергілікті атқарушы органның құрылымдық бөлімшесі)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(басшының Т.А.Ә.)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(жеке тұлғаның Т.А.Ә. немесе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(жеке (ЖСН) немесе заңды (БСН) тұлғалардың жеке басын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куәландыратын құжаттардың деректемелері,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байланыс телефоны, мекенжайы) </w:t>
      </w:r>
    </w:p>
    <w:bookmarkStart w:name="z107" w:id="80"/>
    <w:p>
      <w:pPr>
        <w:spacing w:after="0"/>
        <w:ind w:left="0"/>
        <w:jc w:val="left"/>
      </w:pPr>
      <w:r>
        <w:rPr>
          <w:rFonts w:ascii="Times New Roman"/>
          <w:b/>
          <w:i w:val="false"/>
          <w:color w:val="000000"/>
        </w:rPr>
        <w:t xml:space="preserve"> ӨТІНІШ</w:t>
      </w:r>
    </w:p>
    <w:bookmarkEnd w:id="80"/>
    <w:p>
      <w:pPr>
        <w:spacing w:after="0"/>
        <w:ind w:left="0"/>
        <w:jc w:val="both"/>
      </w:pPr>
      <w:r>
        <w:rPr>
          <w:rFonts w:ascii="Times New Roman"/>
          <w:b w:val="false"/>
          <w:i w:val="false"/>
          <w:color w:val="000000"/>
          <w:sz w:val="28"/>
        </w:rPr>
        <w:t>
      Елді мекендерде сыртқы (көрнекі) жарнама объектісін</w:t>
      </w:r>
    </w:p>
    <w:p>
      <w:pPr>
        <w:spacing w:after="0"/>
        <w:ind w:left="0"/>
        <w:jc w:val="both"/>
      </w:pPr>
      <w:r>
        <w:rPr>
          <w:rFonts w:ascii="Times New Roman"/>
          <w:b w:val="false"/>
          <w:i w:val="false"/>
          <w:color w:val="000000"/>
          <w:sz w:val="28"/>
        </w:rPr>
        <w:t>
      орналастыруға рұқсат беруіңізді сұраймын.</w:t>
      </w:r>
    </w:p>
    <w:p>
      <w:pPr>
        <w:spacing w:after="0"/>
        <w:ind w:left="0"/>
        <w:jc w:val="both"/>
      </w:pPr>
      <w:r>
        <w:rPr>
          <w:rFonts w:ascii="Times New Roman"/>
          <w:b w:val="false"/>
          <w:i w:val="false"/>
          <w:color w:val="000000"/>
          <w:sz w:val="28"/>
        </w:rPr>
        <w:t>
      Сыртқы (көрнекі) жарнама объектісінің түрі ___________________;</w:t>
      </w:r>
    </w:p>
    <w:p>
      <w:pPr>
        <w:spacing w:after="0"/>
        <w:ind w:left="0"/>
        <w:jc w:val="both"/>
      </w:pPr>
      <w:r>
        <w:rPr>
          <w:rFonts w:ascii="Times New Roman"/>
          <w:b w:val="false"/>
          <w:i w:val="false"/>
          <w:color w:val="000000"/>
          <w:sz w:val="28"/>
        </w:rPr>
        <w:t>
      Жарнама объектісінің ұзындығы ________________________________;</w:t>
      </w:r>
    </w:p>
    <w:p>
      <w:pPr>
        <w:spacing w:after="0"/>
        <w:ind w:left="0"/>
        <w:jc w:val="both"/>
      </w:pPr>
      <w:r>
        <w:rPr>
          <w:rFonts w:ascii="Times New Roman"/>
          <w:b w:val="false"/>
          <w:i w:val="false"/>
          <w:color w:val="000000"/>
          <w:sz w:val="28"/>
        </w:rPr>
        <w:t>
      Жарнама объектісінің ені _____________________________________;</w:t>
      </w:r>
    </w:p>
    <w:p>
      <w:pPr>
        <w:spacing w:after="0"/>
        <w:ind w:left="0"/>
        <w:jc w:val="both"/>
      </w:pPr>
      <w:r>
        <w:rPr>
          <w:rFonts w:ascii="Times New Roman"/>
          <w:b w:val="false"/>
          <w:i w:val="false"/>
          <w:color w:val="000000"/>
          <w:sz w:val="28"/>
        </w:rPr>
        <w:t>
      Сыртқы (көрнекі) жарнама объектісінің болжамды орналасу</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Сыртқы (көрнекі) жарнама объектісін орналастыру орнын таңдауға</w:t>
      </w:r>
    </w:p>
    <w:p>
      <w:pPr>
        <w:spacing w:after="0"/>
        <w:ind w:left="0"/>
        <w:jc w:val="both"/>
      </w:pPr>
      <w:r>
        <w:rPr>
          <w:rFonts w:ascii="Times New Roman"/>
          <w:b w:val="false"/>
          <w:i w:val="false"/>
          <w:color w:val="000000"/>
          <w:sz w:val="28"/>
        </w:rPr>
        <w:t>
      негіздеме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Меншік құқығындағы немесе бір жылдан астам жалға берілген жер</w:t>
      </w:r>
    </w:p>
    <w:p>
      <w:pPr>
        <w:spacing w:after="0"/>
        <w:ind w:left="0"/>
        <w:jc w:val="both"/>
      </w:pPr>
      <w:r>
        <w:rPr>
          <w:rFonts w:ascii="Times New Roman"/>
          <w:b w:val="false"/>
          <w:i w:val="false"/>
          <w:color w:val="000000"/>
          <w:sz w:val="28"/>
        </w:rPr>
        <w:t>
      учаскесі немесе объекті үшін:</w:t>
      </w:r>
    </w:p>
    <w:p>
      <w:pPr>
        <w:spacing w:after="0"/>
        <w:ind w:left="0"/>
        <w:jc w:val="both"/>
      </w:pPr>
      <w:r>
        <w:rPr>
          <w:rFonts w:ascii="Times New Roman"/>
          <w:b w:val="false"/>
          <w:i w:val="false"/>
          <w:color w:val="000000"/>
          <w:sz w:val="28"/>
        </w:rPr>
        <w:t>
      Кадастрлық нөмірі _____________________________________________</w:t>
      </w:r>
    </w:p>
    <w:p>
      <w:pPr>
        <w:spacing w:after="0"/>
        <w:ind w:left="0"/>
        <w:jc w:val="both"/>
      </w:pPr>
      <w:r>
        <w:rPr>
          <w:rFonts w:ascii="Times New Roman"/>
          <w:b w:val="false"/>
          <w:i w:val="false"/>
          <w:color w:val="000000"/>
          <w:sz w:val="28"/>
        </w:rPr>
        <w:t>
      Бір жылдан аз уақыт жалға берілген жер учаскесі немесе объекті</w:t>
      </w:r>
    </w:p>
    <w:p>
      <w:pPr>
        <w:spacing w:after="0"/>
        <w:ind w:left="0"/>
        <w:jc w:val="both"/>
      </w:pPr>
      <w:r>
        <w:rPr>
          <w:rFonts w:ascii="Times New Roman"/>
          <w:b w:val="false"/>
          <w:i w:val="false"/>
          <w:color w:val="000000"/>
          <w:sz w:val="28"/>
        </w:rPr>
        <w:t>
      үшін:</w:t>
      </w:r>
    </w:p>
    <w:p>
      <w:pPr>
        <w:spacing w:after="0"/>
        <w:ind w:left="0"/>
        <w:jc w:val="both"/>
      </w:pPr>
      <w:r>
        <w:rPr>
          <w:rFonts w:ascii="Times New Roman"/>
          <w:b w:val="false"/>
          <w:i w:val="false"/>
          <w:color w:val="000000"/>
          <w:sz w:val="28"/>
        </w:rPr>
        <w:t>
      Жалға беру шартының нөмірі ____________________________________</w:t>
      </w:r>
    </w:p>
    <w:p>
      <w:pPr>
        <w:spacing w:after="0"/>
        <w:ind w:left="0"/>
        <w:jc w:val="both"/>
      </w:pPr>
      <w:r>
        <w:rPr>
          <w:rFonts w:ascii="Times New Roman"/>
          <w:b w:val="false"/>
          <w:i w:val="false"/>
          <w:color w:val="000000"/>
          <w:sz w:val="28"/>
        </w:rPr>
        <w:t>
      Күні _______ Алушы 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немесе</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заңды тұлғаның не уәкілетті тұлғаның</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атауы,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 маңызы бар,</w:t>
            </w:r>
            <w:r>
              <w:br/>
            </w:r>
            <w:r>
              <w:rPr>
                <w:rFonts w:ascii="Times New Roman"/>
                <w:b w:val="false"/>
                <w:i w:val="false"/>
                <w:color w:val="000000"/>
                <w:sz w:val="20"/>
              </w:rPr>
              <w:t>сондай-ақ елді мекендердегі жалпы</w:t>
            </w:r>
            <w:r>
              <w:br/>
            </w:r>
            <w:r>
              <w:rPr>
                <w:rFonts w:ascii="Times New Roman"/>
                <w:b w:val="false"/>
                <w:i w:val="false"/>
                <w:color w:val="000000"/>
                <w:sz w:val="20"/>
              </w:rPr>
              <w:t>пайдаланымдағы автомобиль жолдарының</w:t>
            </w:r>
            <w:r>
              <w:br/>
            </w:r>
            <w:r>
              <w:rPr>
                <w:rFonts w:ascii="Times New Roman"/>
                <w:b w:val="false"/>
                <w:i w:val="false"/>
                <w:color w:val="000000"/>
                <w:sz w:val="20"/>
              </w:rPr>
              <w:t>бөлінген белдеуінде сыртқы (көрнекі)</w:t>
            </w:r>
            <w:r>
              <w:br/>
            </w:r>
            <w:r>
              <w:rPr>
                <w:rFonts w:ascii="Times New Roman"/>
                <w:b w:val="false"/>
                <w:i w:val="false"/>
                <w:color w:val="000000"/>
                <w:sz w:val="20"/>
              </w:rPr>
              <w:t>объектісін орналастыруға рұқсат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(көрсетілетін қызметті алушының Т.А.Ә. </w:t>
      </w:r>
    </w:p>
    <w:p>
      <w:pPr>
        <w:spacing w:after="0"/>
        <w:ind w:left="0"/>
        <w:jc w:val="both"/>
      </w:pPr>
      <w:r>
        <w:rPr>
          <w:rFonts w:ascii="Times New Roman"/>
          <w:b w:val="false"/>
          <w:i w:val="false"/>
          <w:color w:val="000000"/>
          <w:sz w:val="28"/>
        </w:rPr>
        <w:t xml:space="preserve">
      не ұйымның атауы)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109" w:id="81"/>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81"/>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Республикасының Заңы 20-бабының </w:t>
      </w:r>
      <w:r>
        <w:rPr>
          <w:rFonts w:ascii="Times New Roman"/>
          <w:b w:val="false"/>
          <w:i w:val="false"/>
          <w:color w:val="000000"/>
          <w:sz w:val="28"/>
        </w:rPr>
        <w:t>2-тармағын</w:t>
      </w:r>
    </w:p>
    <w:p>
      <w:pPr>
        <w:spacing w:after="0"/>
        <w:ind w:left="0"/>
        <w:jc w:val="both"/>
      </w:pPr>
      <w:r>
        <w:rPr>
          <w:rFonts w:ascii="Times New Roman"/>
          <w:b w:val="false"/>
          <w:i w:val="false"/>
          <w:color w:val="000000"/>
          <w:sz w:val="28"/>
        </w:rPr>
        <w:t>
      басшылыққа ала отырып, "Халыққа қызмет көрсету орталығы" РМК</w:t>
      </w:r>
    </w:p>
    <w:p>
      <w:pPr>
        <w:spacing w:after="0"/>
        <w:ind w:left="0"/>
        <w:jc w:val="both"/>
      </w:pPr>
      <w:r>
        <w:rPr>
          <w:rFonts w:ascii="Times New Roman"/>
          <w:b w:val="false"/>
          <w:i w:val="false"/>
          <w:color w:val="000000"/>
          <w:sz w:val="28"/>
        </w:rPr>
        <w:t>
      филиалының № __ бөлімі (мекенжайын көрсету) Сіз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w:t>
      </w:r>
    </w:p>
    <w:p>
      <w:pPr>
        <w:spacing w:after="0"/>
        <w:ind w:left="0"/>
        <w:jc w:val="both"/>
      </w:pPr>
      <w:r>
        <w:rPr>
          <w:rFonts w:ascii="Times New Roman"/>
          <w:b w:val="false"/>
          <w:i w:val="false"/>
          <w:color w:val="000000"/>
          <w:sz w:val="28"/>
        </w:rPr>
        <w:t>
      жиынтығын толық ұсынбауыңызға байланысты, мемлекеттік қызметті</w:t>
      </w:r>
    </w:p>
    <w:p>
      <w:pPr>
        <w:spacing w:after="0"/>
        <w:ind w:left="0"/>
        <w:jc w:val="both"/>
      </w:pPr>
      <w:r>
        <w:rPr>
          <w:rFonts w:ascii="Times New Roman"/>
          <w:b w:val="false"/>
          <w:i w:val="false"/>
          <w:color w:val="000000"/>
          <w:sz w:val="28"/>
        </w:rPr>
        <w:t>
      көрсетуге (мемлекеттік көрсетілетін қызмет стандартына сәйкес</w:t>
      </w:r>
    </w:p>
    <w:p>
      <w:pPr>
        <w:spacing w:after="0"/>
        <w:ind w:left="0"/>
        <w:jc w:val="both"/>
      </w:pPr>
      <w:r>
        <w:rPr>
          <w:rFonts w:ascii="Times New Roman"/>
          <w:b w:val="false"/>
          <w:i w:val="false"/>
          <w:color w:val="000000"/>
          <w:sz w:val="28"/>
        </w:rPr>
        <w:t>
      мемлекеттік көрсетілетін қызметтің атауын көрсету) құжаттарды</w:t>
      </w:r>
    </w:p>
    <w:p>
      <w:pPr>
        <w:spacing w:after="0"/>
        <w:ind w:left="0"/>
        <w:jc w:val="both"/>
      </w:pPr>
      <w:r>
        <w:rPr>
          <w:rFonts w:ascii="Times New Roman"/>
          <w:b w:val="false"/>
          <w:i w:val="false"/>
          <w:color w:val="000000"/>
          <w:sz w:val="28"/>
        </w:rPr>
        <w:t>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 бірден 2 данада жасалды.</w:t>
      </w:r>
    </w:p>
    <w:p>
      <w:pPr>
        <w:spacing w:after="0"/>
        <w:ind w:left="0"/>
        <w:jc w:val="both"/>
      </w:pPr>
      <w:r>
        <w:rPr>
          <w:rFonts w:ascii="Times New Roman"/>
          <w:b w:val="false"/>
          <w:i w:val="false"/>
          <w:color w:val="000000"/>
          <w:sz w:val="28"/>
        </w:rPr>
        <w:t>
      Т.А.Ә. (орталық қызметкері) (қолы)</w:t>
      </w:r>
    </w:p>
    <w:p>
      <w:pPr>
        <w:spacing w:after="0"/>
        <w:ind w:left="0"/>
        <w:jc w:val="both"/>
      </w:pPr>
      <w:r>
        <w:rPr>
          <w:rFonts w:ascii="Times New Roman"/>
          <w:b w:val="false"/>
          <w:i w:val="false"/>
          <w:color w:val="000000"/>
          <w:sz w:val="28"/>
        </w:rPr>
        <w:t>
      Орындаушы: Т.А.Ә. 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Қабылдады: Т.А.Ә./көрсетілетін қызметті алушының қолы</w:t>
      </w:r>
    </w:p>
    <w:p>
      <w:pPr>
        <w:spacing w:after="0"/>
        <w:ind w:left="0"/>
        <w:jc w:val="both"/>
      </w:pPr>
      <w:r>
        <w:rPr>
          <w:rFonts w:ascii="Times New Roman"/>
          <w:b w:val="false"/>
          <w:i w:val="false"/>
          <w:color w:val="000000"/>
          <w:sz w:val="28"/>
        </w:rPr>
        <w:t>
      20__ жылғы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7 ақпандағы</w:t>
            </w:r>
            <w:r>
              <w:br/>
            </w:r>
            <w:r>
              <w:rPr>
                <w:rFonts w:ascii="Times New Roman"/>
                <w:b w:val="false"/>
                <w:i w:val="false"/>
                <w:color w:val="000000"/>
                <w:sz w:val="20"/>
              </w:rPr>
              <w:t>№ 64 қаулысымен</w:t>
            </w:r>
            <w:r>
              <w:br/>
            </w:r>
            <w:r>
              <w:rPr>
                <w:rFonts w:ascii="Times New Roman"/>
                <w:b w:val="false"/>
                <w:i w:val="false"/>
                <w:color w:val="000000"/>
                <w:sz w:val="20"/>
              </w:rPr>
              <w:t>бекітілген</w:t>
            </w:r>
          </w:p>
        </w:tc>
      </w:tr>
    </w:tbl>
    <w:bookmarkStart w:name="z111" w:id="82"/>
    <w:p>
      <w:pPr>
        <w:spacing w:after="0"/>
        <w:ind w:left="0"/>
        <w:jc w:val="left"/>
      </w:pPr>
      <w:r>
        <w:rPr>
          <w:rFonts w:ascii="Times New Roman"/>
          <w:b/>
          <w:i w:val="false"/>
          <w:color w:val="000000"/>
        </w:rPr>
        <w:t xml:space="preserve"> "Халықаралық және республикалық маңызы бар автомобиль</w:t>
      </w:r>
      <w:r>
        <w:br/>
      </w:r>
      <w:r>
        <w:rPr>
          <w:rFonts w:ascii="Times New Roman"/>
          <w:b/>
          <w:i w:val="false"/>
          <w:color w:val="000000"/>
        </w:rPr>
        <w:t>жолдарының арналармен, байланыс және электр беру желілерімен,</w:t>
      </w:r>
      <w:r>
        <w:br/>
      </w:r>
      <w:r>
        <w:rPr>
          <w:rFonts w:ascii="Times New Roman"/>
          <w:b/>
          <w:i w:val="false"/>
          <w:color w:val="000000"/>
        </w:rPr>
        <w:t>мұнай құбырларымен, газ құбырларымен, су құбырларымен және</w:t>
      </w:r>
      <w:r>
        <w:br/>
      </w:r>
      <w:r>
        <w:rPr>
          <w:rFonts w:ascii="Times New Roman"/>
          <w:b/>
          <w:i w:val="false"/>
          <w:color w:val="000000"/>
        </w:rPr>
        <w:t>теміржолдармен, басқа да инженерлік желілермен және</w:t>
      </w:r>
      <w:r>
        <w:br/>
      </w:r>
      <w:r>
        <w:rPr>
          <w:rFonts w:ascii="Times New Roman"/>
          <w:b/>
          <w:i w:val="false"/>
          <w:color w:val="000000"/>
        </w:rPr>
        <w:t>коммуникациялармен қиылысуына рұқсат беру" мемлекеттік</w:t>
      </w:r>
      <w:r>
        <w:br/>
      </w:r>
      <w:r>
        <w:rPr>
          <w:rFonts w:ascii="Times New Roman"/>
          <w:b/>
          <w:i w:val="false"/>
          <w:color w:val="000000"/>
        </w:rPr>
        <w:t>көрсетілетін қызмет стандарты</w:t>
      </w:r>
      <w:r>
        <w:br/>
      </w:r>
      <w:r>
        <w:rPr>
          <w:rFonts w:ascii="Times New Roman"/>
          <w:b/>
          <w:i w:val="false"/>
          <w:color w:val="000000"/>
        </w:rPr>
        <w:t>1. Жалпы ережелер</w:t>
      </w:r>
    </w:p>
    <w:bookmarkEnd w:id="82"/>
    <w:bookmarkStart w:name="z113" w:id="83"/>
    <w:p>
      <w:pPr>
        <w:spacing w:after="0"/>
        <w:ind w:left="0"/>
        <w:jc w:val="both"/>
      </w:pPr>
      <w:r>
        <w:rPr>
          <w:rFonts w:ascii="Times New Roman"/>
          <w:b w:val="false"/>
          <w:i w:val="false"/>
          <w:color w:val="000000"/>
          <w:sz w:val="28"/>
        </w:rPr>
        <w:t>
      1. "Халықаралық және республикалық маңызы бар автомобиль жолдарының арналармен, байланыс және электр беру желілерімен, мұнай құбырларымен, газ құбырларымен, су құбырларымен және теміржолдармен, басқа да инженерлік желілермен және коммуникациялармен қиылысуына рұқсат беру" мемлекетті көрсетілетін қызметі (бұдан әрі – мемлекеттік көрсетілетін қызмет).</w:t>
      </w:r>
    </w:p>
    <w:bookmarkEnd w:id="83"/>
    <w:bookmarkStart w:name="z114" w:id="8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p>
    <w:bookmarkEnd w:id="84"/>
    <w:bookmarkStart w:name="z115" w:id="85"/>
    <w:p>
      <w:pPr>
        <w:spacing w:after="0"/>
        <w:ind w:left="0"/>
        <w:jc w:val="both"/>
      </w:pPr>
      <w:r>
        <w:rPr>
          <w:rFonts w:ascii="Times New Roman"/>
          <w:b w:val="false"/>
          <w:i w:val="false"/>
          <w:color w:val="000000"/>
          <w:sz w:val="28"/>
        </w:rPr>
        <w:t>
      3. Мемлекеттік қызметті Министрліктің Автомобиль жолдары комитеті (бұдан әрі – көрсетілетін қызметті беруші) заңды және жеке тұлғаларға (бұдан әрі – көрсетілетін қызметті алушы) көрсетеді.</w:t>
      </w:r>
    </w:p>
    <w:bookmarkEnd w:id="85"/>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көрсетілетін қызметті берушінің кеңсесі;</w:t>
      </w:r>
    </w:p>
    <w:p>
      <w:pPr>
        <w:spacing w:after="0"/>
        <w:ind w:left="0"/>
        <w:jc w:val="both"/>
      </w:pPr>
      <w:r>
        <w:rPr>
          <w:rFonts w:ascii="Times New Roman"/>
          <w:b w:val="false"/>
          <w:i w:val="false"/>
          <w:color w:val="000000"/>
          <w:sz w:val="28"/>
        </w:rPr>
        <w:t>
      Министрліктің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ХҚО);</w:t>
      </w:r>
    </w:p>
    <w:p>
      <w:pPr>
        <w:spacing w:after="0"/>
        <w:ind w:left="0"/>
        <w:jc w:val="both"/>
      </w:pPr>
      <w:r>
        <w:rPr>
          <w:rFonts w:ascii="Times New Roman"/>
          <w:b w:val="false"/>
          <w:i w:val="false"/>
          <w:color w:val="000000"/>
          <w:sz w:val="28"/>
        </w:rPr>
        <w:t>
      "электрондық үкіметтің" www.e.gov.kz веб-порталы (бұдан әрі – портал) немесе "Е-лицензиялау" www.elicense.kz порталы арқылы жүзеге асырылады.</w:t>
      </w:r>
    </w:p>
    <w:bookmarkStart w:name="z116" w:id="86"/>
    <w:p>
      <w:pPr>
        <w:spacing w:after="0"/>
        <w:ind w:left="0"/>
        <w:jc w:val="left"/>
      </w:pPr>
      <w:r>
        <w:rPr>
          <w:rFonts w:ascii="Times New Roman"/>
          <w:b/>
          <w:i w:val="false"/>
          <w:color w:val="000000"/>
        </w:rPr>
        <w:t xml:space="preserve"> 2. Мемлекеттік қызметті көрсету тәртібі</w:t>
      </w:r>
    </w:p>
    <w:bookmarkEnd w:id="86"/>
    <w:bookmarkStart w:name="z117" w:id="87"/>
    <w:p>
      <w:pPr>
        <w:spacing w:after="0"/>
        <w:ind w:left="0"/>
        <w:jc w:val="both"/>
      </w:pPr>
      <w:r>
        <w:rPr>
          <w:rFonts w:ascii="Times New Roman"/>
          <w:b w:val="false"/>
          <w:i w:val="false"/>
          <w:color w:val="000000"/>
          <w:sz w:val="28"/>
        </w:rPr>
        <w:t>
      4. Мемлекеттік қызметті көрсету мерзімдері:</w:t>
      </w:r>
    </w:p>
    <w:bookmarkEnd w:id="87"/>
    <w:p>
      <w:pPr>
        <w:spacing w:after="0"/>
        <w:ind w:left="0"/>
        <w:jc w:val="both"/>
      </w:pPr>
      <w:r>
        <w:rPr>
          <w:rFonts w:ascii="Times New Roman"/>
          <w:b w:val="false"/>
          <w:i w:val="false"/>
          <w:color w:val="000000"/>
          <w:sz w:val="28"/>
        </w:rPr>
        <w:t>
      1) көрсетілетін қызметті алушы көрсетілетін қызметті берушіге не ХҚО-ға құжаттардың топтамасын тапсырған, сондай-ақ порталға жүгінген сәттен бастап – 7 (жеті) жұмыс күні ішінде;</w:t>
      </w:r>
    </w:p>
    <w:p>
      <w:pPr>
        <w:spacing w:after="0"/>
        <w:ind w:left="0"/>
        <w:jc w:val="both"/>
      </w:pPr>
      <w:r>
        <w:rPr>
          <w:rFonts w:ascii="Times New Roman"/>
          <w:b w:val="false"/>
          <w:i w:val="false"/>
          <w:color w:val="000000"/>
          <w:sz w:val="28"/>
        </w:rPr>
        <w:t>
      2) құжаттардың топтамасын тапсыру үшін кезек күтудің рұқсат етілген ең ұзақ уақыты – 15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15 минут.</w:t>
      </w:r>
    </w:p>
    <w:bookmarkStart w:name="z118" w:id="88"/>
    <w:p>
      <w:pPr>
        <w:spacing w:after="0"/>
        <w:ind w:left="0"/>
        <w:jc w:val="both"/>
      </w:pPr>
      <w:r>
        <w:rPr>
          <w:rFonts w:ascii="Times New Roman"/>
          <w:b w:val="false"/>
          <w:i w:val="false"/>
          <w:color w:val="000000"/>
          <w:sz w:val="28"/>
        </w:rPr>
        <w:t>
      5. Мемлекеттік көрсетілетін қызметтің нысаны: электрондық (ішінара автоматтандырылған) және (немесе) қағаз түрінде.</w:t>
      </w:r>
    </w:p>
    <w:bookmarkEnd w:id="88"/>
    <w:bookmarkStart w:name="z119" w:id="89"/>
    <w:p>
      <w:pPr>
        <w:spacing w:after="0"/>
        <w:ind w:left="0"/>
        <w:jc w:val="both"/>
      </w:pPr>
      <w:r>
        <w:rPr>
          <w:rFonts w:ascii="Times New Roman"/>
          <w:b w:val="false"/>
          <w:i w:val="false"/>
          <w:color w:val="000000"/>
          <w:sz w:val="28"/>
        </w:rPr>
        <w:t>
      6. Мемлекеттік қызметті көрсету нәтижесі - халықаралық және республикалық маңызы бар автомобиль жолдарының арналармен, байланыс және электр беру желілерімен, мұнай құбырларымен, газ құбырларымен, су құбырларымен және теміржолдармен, басқа да инженерлік желілермен және коммуникациялармен қиылысуына техникалық шарт (бұдан әрі – техникалық шарт).</w:t>
      </w:r>
    </w:p>
    <w:bookmarkEnd w:id="89"/>
    <w:p>
      <w:pPr>
        <w:spacing w:after="0"/>
        <w:ind w:left="0"/>
        <w:jc w:val="both"/>
      </w:pPr>
      <w:r>
        <w:rPr>
          <w:rFonts w:ascii="Times New Roman"/>
          <w:b w:val="false"/>
          <w:i w:val="false"/>
          <w:color w:val="000000"/>
          <w:sz w:val="28"/>
        </w:rPr>
        <w:t>
      Мемлекеттік қызмет көрсету нәтижесін ұсыну нысаны: электрондық және (немесе) қағаз түрінде.</w:t>
      </w:r>
    </w:p>
    <w:bookmarkStart w:name="z120" w:id="90"/>
    <w:p>
      <w:pPr>
        <w:spacing w:after="0"/>
        <w:ind w:left="0"/>
        <w:jc w:val="both"/>
      </w:pPr>
      <w:r>
        <w:rPr>
          <w:rFonts w:ascii="Times New Roman"/>
          <w:b w:val="false"/>
          <w:i w:val="false"/>
          <w:color w:val="000000"/>
          <w:sz w:val="28"/>
        </w:rPr>
        <w:t>
      7. Мемлекеттік қызмет тегін көрсетіледі.</w:t>
      </w:r>
    </w:p>
    <w:bookmarkEnd w:id="90"/>
    <w:bookmarkStart w:name="z121" w:id="91"/>
    <w:p>
      <w:pPr>
        <w:spacing w:after="0"/>
        <w:ind w:left="0"/>
        <w:jc w:val="both"/>
      </w:pPr>
      <w:r>
        <w:rPr>
          <w:rFonts w:ascii="Times New Roman"/>
          <w:b w:val="false"/>
          <w:i w:val="false"/>
          <w:color w:val="000000"/>
          <w:sz w:val="28"/>
        </w:rPr>
        <w:t>
      8. Жұмыс кестесі:</w:t>
      </w:r>
    </w:p>
    <w:bookmarkEnd w:id="91"/>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жұмыс кестесіне сәйкес дүйсенбіден бастап жұманы қоса алғанда, 13.00-дан бастап 14.30-ға дейін түскі үзіліспен, сағат 9.00-ден 18.30-ге дейін.</w:t>
      </w:r>
    </w:p>
    <w:p>
      <w:pPr>
        <w:spacing w:after="0"/>
        <w:ind w:left="0"/>
        <w:jc w:val="both"/>
      </w:pPr>
      <w:r>
        <w:rPr>
          <w:rFonts w:ascii="Times New Roman"/>
          <w:b w:val="false"/>
          <w:i w:val="false"/>
          <w:color w:val="000000"/>
          <w:sz w:val="28"/>
        </w:rPr>
        <w:t>
      Қабылдау алдын ала жазылусыз және жеделдетіп қызмет көрсетусіз, кезек тәртібімен жүзеге асырылады;</w:t>
      </w:r>
    </w:p>
    <w:p>
      <w:pPr>
        <w:spacing w:after="0"/>
        <w:ind w:left="0"/>
        <w:jc w:val="both"/>
      </w:pP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жұмыс кестесіне сәйкес түскі үзіліссіз, дүйсенбіден бастап сенбіні қоса алғанда сағат 9.00-ден 20.00-ге дейін.</w:t>
      </w:r>
    </w:p>
    <w:p>
      <w:pPr>
        <w:spacing w:after="0"/>
        <w:ind w:left="0"/>
        <w:jc w:val="both"/>
      </w:pPr>
      <w:r>
        <w:rPr>
          <w:rFonts w:ascii="Times New Roman"/>
          <w:b w:val="false"/>
          <w:i w:val="false"/>
          <w:color w:val="000000"/>
          <w:sz w:val="28"/>
        </w:rPr>
        <w:t>
      Қабылдау және нәтижелерді беру жеделдетіп қызмет көрсетусіз "электрондық" тәртіппен жүзеге асырылады, "электрондық үкімет" веб-порталы арқылы электрондық кезекті брондауға болады.</w:t>
      </w:r>
    </w:p>
    <w:p>
      <w:pPr>
        <w:spacing w:after="0"/>
        <w:ind w:left="0"/>
        <w:jc w:val="both"/>
      </w:pP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p>
    <w:bookmarkStart w:name="z122" w:id="92"/>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92"/>
    <w:p>
      <w:pPr>
        <w:spacing w:after="0"/>
        <w:ind w:left="0"/>
        <w:jc w:val="both"/>
      </w:pPr>
      <w:r>
        <w:rPr>
          <w:rFonts w:ascii="Times New Roman"/>
          <w:b w:val="false"/>
          <w:i w:val="false"/>
          <w:color w:val="000000"/>
          <w:sz w:val="28"/>
        </w:rPr>
        <w:t>
      көрсетілетін қызметті берушіге не ХҚО-ға жүгінгенде:</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жазбаша өтініш;</w:t>
      </w:r>
    </w:p>
    <w:p>
      <w:pPr>
        <w:spacing w:after="0"/>
        <w:ind w:left="0"/>
        <w:jc w:val="both"/>
      </w:pPr>
      <w:r>
        <w:rPr>
          <w:rFonts w:ascii="Times New Roman"/>
          <w:b w:val="false"/>
          <w:i w:val="false"/>
          <w:color w:val="000000"/>
          <w:sz w:val="28"/>
        </w:rPr>
        <w:t>
      2) белгіленген тәртіппен бекітілген, әзірленген жобалық құжаттама;</w:t>
      </w:r>
    </w:p>
    <w:p>
      <w:pPr>
        <w:spacing w:after="0"/>
        <w:ind w:left="0"/>
        <w:jc w:val="both"/>
      </w:pPr>
      <w:r>
        <w:rPr>
          <w:rFonts w:ascii="Times New Roman"/>
          <w:b w:val="false"/>
          <w:i w:val="false"/>
          <w:color w:val="000000"/>
          <w:sz w:val="28"/>
        </w:rPr>
        <w:t>
      3) жұмыстарды жүргізу орындарында белгілер мен қоршауларды орналастыру схемасы;</w:t>
      </w:r>
    </w:p>
    <w:p>
      <w:pPr>
        <w:spacing w:after="0"/>
        <w:ind w:left="0"/>
        <w:jc w:val="both"/>
      </w:pPr>
      <w:r>
        <w:rPr>
          <w:rFonts w:ascii="Times New Roman"/>
          <w:b w:val="false"/>
          <w:i w:val="false"/>
          <w:color w:val="000000"/>
          <w:sz w:val="28"/>
        </w:rPr>
        <w:t>
      4) жұмыстарды жүргізудің күнтізбелік кестесі;</w:t>
      </w:r>
    </w:p>
    <w:p>
      <w:pPr>
        <w:spacing w:after="0"/>
        <w:ind w:left="0"/>
        <w:jc w:val="both"/>
      </w:pPr>
      <w:r>
        <w:rPr>
          <w:rFonts w:ascii="Times New Roman"/>
          <w:b w:val="false"/>
          <w:i w:val="false"/>
          <w:color w:val="000000"/>
          <w:sz w:val="28"/>
        </w:rPr>
        <w:t>
      5) уәкілетті өкілдің жеке басын куәландыратын құжат және өкілдікке өкілеттілікті куәландыратын құжат (көрсетілетін қызметті алушының өкілі жүгінген кезде (жеке басын сәйкестендіру үшін).</w:t>
      </w:r>
    </w:p>
    <w:p>
      <w:pPr>
        <w:spacing w:after="0"/>
        <w:ind w:left="0"/>
        <w:jc w:val="both"/>
      </w:pPr>
      <w:r>
        <w:rPr>
          <w:rFonts w:ascii="Times New Roman"/>
          <w:b w:val="false"/>
          <w:i w:val="false"/>
          <w:color w:val="000000"/>
          <w:sz w:val="28"/>
        </w:rPr>
        <w:t>
      порталға жүгінгенде:</w:t>
      </w:r>
    </w:p>
    <w:p>
      <w:pPr>
        <w:spacing w:after="0"/>
        <w:ind w:left="0"/>
        <w:jc w:val="both"/>
      </w:pPr>
      <w:r>
        <w:rPr>
          <w:rFonts w:ascii="Times New Roman"/>
          <w:b w:val="false"/>
          <w:i w:val="false"/>
          <w:color w:val="000000"/>
          <w:sz w:val="28"/>
        </w:rPr>
        <w:t>
      1) көрсетілетін қызметті алушының электрондық цифрлық қолтаңбасымен (бұдан әрі – ЭЦҚ) куәландырылған электрондық құжат нысанындағы сұрау салу;</w:t>
      </w:r>
    </w:p>
    <w:p>
      <w:pPr>
        <w:spacing w:after="0"/>
        <w:ind w:left="0"/>
        <w:jc w:val="both"/>
      </w:pPr>
      <w:r>
        <w:rPr>
          <w:rFonts w:ascii="Times New Roman"/>
          <w:b w:val="false"/>
          <w:i w:val="false"/>
          <w:color w:val="000000"/>
          <w:sz w:val="28"/>
        </w:rPr>
        <w:t>
      2) белгіленген тәртіппен бекітілген, әзірленген жобалық құжаттама – электрондық түрдегі құжат;</w:t>
      </w:r>
    </w:p>
    <w:p>
      <w:pPr>
        <w:spacing w:after="0"/>
        <w:ind w:left="0"/>
        <w:jc w:val="both"/>
      </w:pPr>
      <w:r>
        <w:rPr>
          <w:rFonts w:ascii="Times New Roman"/>
          <w:b w:val="false"/>
          <w:i w:val="false"/>
          <w:color w:val="000000"/>
          <w:sz w:val="28"/>
        </w:rPr>
        <w:t>
      3) жұмыстарды жүргізу орындарында жол белгілері мен қоршауларды орналастыру схемасы – электрондық түрдегі құжат;</w:t>
      </w:r>
    </w:p>
    <w:p>
      <w:pPr>
        <w:spacing w:after="0"/>
        <w:ind w:left="0"/>
        <w:jc w:val="both"/>
      </w:pPr>
      <w:r>
        <w:rPr>
          <w:rFonts w:ascii="Times New Roman"/>
          <w:b w:val="false"/>
          <w:i w:val="false"/>
          <w:color w:val="000000"/>
          <w:sz w:val="28"/>
        </w:rPr>
        <w:t>
      4) жұмыстарды жүргізудің күнтізбелік кестесі – электрондық түрдегі құжат.</w:t>
      </w:r>
    </w:p>
    <w:p>
      <w:pPr>
        <w:spacing w:after="0"/>
        <w:ind w:left="0"/>
        <w:jc w:val="both"/>
      </w:pPr>
      <w:r>
        <w:rPr>
          <w:rFonts w:ascii="Times New Roman"/>
          <w:b w:val="false"/>
          <w:i w:val="false"/>
          <w:color w:val="000000"/>
          <w:sz w:val="28"/>
        </w:rPr>
        <w:t>
      Көрсетілетін қызметті беруші көрсетілетін қызметті алушының жеке басын куәландыратын құжаттың мәліметтерін портал арқылы немесе уәкілетті адамдардың ЭЦҚ-сымен куәландыратын электрондық құжат нысанында мемлекеттік қызметті көрсету мониторингінің ақпараттық жүйесі арқылы алады.</w:t>
      </w:r>
    </w:p>
    <w:p>
      <w:pPr>
        <w:spacing w:after="0"/>
        <w:ind w:left="0"/>
        <w:jc w:val="both"/>
      </w:pPr>
      <w:r>
        <w:rPr>
          <w:rFonts w:ascii="Times New Roman"/>
          <w:b w:val="false"/>
          <w:i w:val="false"/>
          <w:color w:val="000000"/>
          <w:sz w:val="28"/>
        </w:rPr>
        <w:t>
      Көрсетілетін қызметті беруші және ХҚО қызметкері мемлекеттік қызметтерді көрсету кезінде, егер Қазақстан Республикасының заңдарында өзгеше көзделмесе, заңмен қорғалатын құпияны құрайтын, ақпараттық жүйелердегі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Құжаттарды қабылдау кезінде көрсетілетін қызметті беруші немесе ХҚО қызметкері түпнұсқаларды көшірмелерімен немесе электрондық түрдегі көшірмелерімен салыстырады, содан кейін түпнұсқаларын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берушіде – көрсетілетін қызметті берушінің кеңсесінде құжаттардың топтамасын қабылдаған күн мен уақытын көрсете отырып, оның көшірмесіне қойылған белгі;</w:t>
      </w:r>
    </w:p>
    <w:p>
      <w:pPr>
        <w:spacing w:after="0"/>
        <w:ind w:left="0"/>
        <w:jc w:val="both"/>
      </w:pPr>
      <w:r>
        <w:rPr>
          <w:rFonts w:ascii="Times New Roman"/>
          <w:b w:val="false"/>
          <w:i w:val="false"/>
          <w:color w:val="000000"/>
          <w:sz w:val="28"/>
        </w:rPr>
        <w:t xml:space="preserve">
      ХҚО-да – мыналар: </w:t>
      </w:r>
    </w:p>
    <w:p>
      <w:pPr>
        <w:spacing w:after="0"/>
        <w:ind w:left="0"/>
        <w:jc w:val="both"/>
      </w:pPr>
      <w:r>
        <w:rPr>
          <w:rFonts w:ascii="Times New Roman"/>
          <w:b w:val="false"/>
          <w:i w:val="false"/>
          <w:color w:val="000000"/>
          <w:sz w:val="28"/>
        </w:rPr>
        <w:t>
      1) сұрау салуды қабылдау нөмірі мен күні;</w:t>
      </w:r>
    </w:p>
    <w:p>
      <w:pPr>
        <w:spacing w:after="0"/>
        <w:ind w:left="0"/>
        <w:jc w:val="both"/>
      </w:pPr>
      <w:r>
        <w:rPr>
          <w:rFonts w:ascii="Times New Roman"/>
          <w:b w:val="false"/>
          <w:i w:val="false"/>
          <w:color w:val="000000"/>
          <w:sz w:val="28"/>
        </w:rPr>
        <w:t>
      2) сұрау салынған мемлекеттік көрсетілетін қызметтің түрі;</w:t>
      </w:r>
    </w:p>
    <w:p>
      <w:pPr>
        <w:spacing w:after="0"/>
        <w:ind w:left="0"/>
        <w:jc w:val="both"/>
      </w:pPr>
      <w:r>
        <w:rPr>
          <w:rFonts w:ascii="Times New Roman"/>
          <w:b w:val="false"/>
          <w:i w:val="false"/>
          <w:color w:val="000000"/>
          <w:sz w:val="28"/>
        </w:rPr>
        <w:t>
      3) қоса берілген құжаттардың саны мен атауы;</w:t>
      </w:r>
    </w:p>
    <w:p>
      <w:pPr>
        <w:spacing w:after="0"/>
        <w:ind w:left="0"/>
        <w:jc w:val="both"/>
      </w:pPr>
      <w:r>
        <w:rPr>
          <w:rFonts w:ascii="Times New Roman"/>
          <w:b w:val="false"/>
          <w:i w:val="false"/>
          <w:color w:val="000000"/>
          <w:sz w:val="28"/>
        </w:rPr>
        <w:t>
      4) құжаттарды беру күні (уақыты) және орны;</w:t>
      </w:r>
    </w:p>
    <w:p>
      <w:pPr>
        <w:spacing w:after="0"/>
        <w:ind w:left="0"/>
        <w:jc w:val="both"/>
      </w:pPr>
      <w:r>
        <w:rPr>
          <w:rFonts w:ascii="Times New Roman"/>
          <w:b w:val="false"/>
          <w:i w:val="false"/>
          <w:color w:val="000000"/>
          <w:sz w:val="28"/>
        </w:rPr>
        <w:t>
      5) құжаттарды ресімдеуге өтініш қабылдаған көрсетілетін қызметті берушінің лауазымды адамының не ХҚО қызметкерінің тегі, аты, әкесінің аты;</w:t>
      </w:r>
    </w:p>
    <w:p>
      <w:pPr>
        <w:spacing w:after="0"/>
        <w:ind w:left="0"/>
        <w:jc w:val="both"/>
      </w:pPr>
      <w:r>
        <w:rPr>
          <w:rFonts w:ascii="Times New Roman"/>
          <w:b w:val="false"/>
          <w:i w:val="false"/>
          <w:color w:val="000000"/>
          <w:sz w:val="28"/>
        </w:rPr>
        <w:t>
      6) көрсетілетін қызметті алушының тегі, аты, әкесінің аты (жеке тұлғалар үшін) немесе атауы (заңды тұлғалар үшін), байланыс деректері көрсетілген, тиісті құжаттарды қабылдау туралы қолхат қағаз жеткізгіштегі өтініштің тасығышта қабылданғанын растау болып табылады.</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көрсетілетін қызметтің нәтижесін алу күнін көрсете отырып, мемлекеттік қызметті көрсету үшін сұрау салуды қабылдау туралы мәртебе көрсетіледі.</w:t>
      </w:r>
    </w:p>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 мемлекеттік қызметті көрсету нәтижесі электрондық форматта ресімделеді, басып шығарылады және мемлекеттік қызметті беруші басшысының мөрімен және қол қоюымен куәландырылады.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 нәтижесін беруді ХҚО қызметкері қолхат негізінде және онда көрсетілген мерзімде "кедергісіз қызмет көрсету" арқылы, жеке өзі келген кезде, қолын қойғызып және жеке басын куәландыратын құжатты немесе сенімхатты ұсыну арқылы жүзеге асырады.</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берушінің уәкілетті адамының ЭЦҚ-сы қойылған электрондық құжат нысанында көрсетілетін қызметті алушының жеке "кабинетіне" жолданады.</w:t>
      </w:r>
    </w:p>
    <w:bookmarkStart w:name="z123" w:id="93"/>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орталық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93"/>
    <w:bookmarkStart w:name="z124" w:id="94"/>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адамдарының, ХҚО және (немесе) оның қызметкерлерінің</w:t>
      </w:r>
      <w:r>
        <w:br/>
      </w:r>
      <w:r>
        <w:rPr>
          <w:rFonts w:ascii="Times New Roman"/>
          <w:b/>
          <w:i w:val="false"/>
          <w:color w:val="000000"/>
        </w:rPr>
        <w:t>мемлекеттік қызмет көрсету мәселелері жөніндегі шешімдеріне,</w:t>
      </w:r>
      <w:r>
        <w:br/>
      </w:r>
      <w:r>
        <w:rPr>
          <w:rFonts w:ascii="Times New Roman"/>
          <w:b/>
          <w:i w:val="false"/>
          <w:color w:val="000000"/>
        </w:rPr>
        <w:t>әрекетіне (әрекетсіздігіне) шағымдану тәртібі</w:t>
      </w:r>
    </w:p>
    <w:bookmarkEnd w:id="94"/>
    <w:bookmarkStart w:name="z125" w:id="95"/>
    <w:p>
      <w:pPr>
        <w:spacing w:after="0"/>
        <w:ind w:left="0"/>
        <w:jc w:val="both"/>
      </w:pPr>
      <w:r>
        <w:rPr>
          <w:rFonts w:ascii="Times New Roman"/>
          <w:b w:val="false"/>
          <w:i w:val="false"/>
          <w:color w:val="000000"/>
          <w:sz w:val="28"/>
        </w:rPr>
        <w:t>
      11. Көрсетілетін қызметті берушінің және (немесе) мемлекеттік қызметті көрсету мәселелері жөніндегі оның лауазымды адамдарының шешімдеріне, әрекетіне (әрекетсіздігіне) шағымдану:</w:t>
      </w:r>
    </w:p>
    <w:bookmarkEnd w:id="95"/>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қабылдау бөлмесінің телефоны 8 (7172) 24-33-83.</w:t>
      </w:r>
    </w:p>
    <w:p>
      <w:pPr>
        <w:spacing w:after="0"/>
        <w:ind w:left="0"/>
        <w:jc w:val="both"/>
      </w:pPr>
      <w:r>
        <w:rPr>
          <w:rFonts w:ascii="Times New Roman"/>
          <w:b w:val="false"/>
          <w:i w:val="false"/>
          <w:color w:val="000000"/>
          <w:sz w:val="28"/>
        </w:rPr>
        <w:t>
      Шағым жазбаша нысанда жұмыс күндері почта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оны тіркеу (мөртаңба, кіріс нөмірі мен күні) шағымның қабылданғанын растау болып табылады. Тіркелгеннен кейін шағым жауапты орындаушыларды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ХҚО қызметкерінің әрекетіне (әрекетсіздігіне) шағымдану үшін шағым ХҚО-ның www.con.gov.kz интернет-ресурсында көрсетілген мекенжайлар мен телефондар бойынша ХҚО басшысының атына беріледі.</w:t>
      </w:r>
    </w:p>
    <w:p>
      <w:pPr>
        <w:spacing w:after="0"/>
        <w:ind w:left="0"/>
        <w:jc w:val="both"/>
      </w:pPr>
      <w:r>
        <w:rPr>
          <w:rFonts w:ascii="Times New Roman"/>
          <w:b w:val="false"/>
          <w:i w:val="false"/>
          <w:color w:val="000000"/>
          <w:sz w:val="28"/>
        </w:rPr>
        <w:t>
      ХҚО кеңсесіне қолма-қол, сондай-ақ почта арқылы келіп түскен шағымды тіркеу оның қабылданғанын растау (мөртаңба, кіріс нөмірі және тіркеу күні шағымның екінші данасына немесе шағымға ілеспе хатқа жазылады) болып табылады. Тіркелгеннен кейін шағым жауапты орындаушыны айқындау және тиісті шараларды қабылдау үшін ХҚО басшысына жіберіледі.</w:t>
      </w:r>
    </w:p>
    <w:p>
      <w:pPr>
        <w:spacing w:after="0"/>
        <w:ind w:left="0"/>
        <w:jc w:val="both"/>
      </w:pPr>
      <w:r>
        <w:rPr>
          <w:rFonts w:ascii="Times New Roman"/>
          <w:b w:val="false"/>
          <w:i w:val="false"/>
          <w:color w:val="000000"/>
          <w:sz w:val="28"/>
        </w:rPr>
        <w:t>
      Көрсетілетін қызметті берушінің, Министрліктің немесе ХҚО атына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жолдаған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(жеткізу, тіркеу, орындау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нәтижесімен келіспеген жағдайда, мемлекеттік қызметті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органға келіп түскен көрсетілетін қызметті алушының шағымы оны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почталық мекенжайы;</w:t>
      </w:r>
    </w:p>
    <w:p>
      <w:pPr>
        <w:spacing w:after="0"/>
        <w:ind w:left="0"/>
        <w:jc w:val="both"/>
      </w:pPr>
      <w:r>
        <w:rPr>
          <w:rFonts w:ascii="Times New Roman"/>
          <w:b w:val="false"/>
          <w:i w:val="false"/>
          <w:color w:val="000000"/>
          <w:sz w:val="28"/>
        </w:rPr>
        <w:t>
      заңды тұлғаның – атауы, почталық мекенжайы, шығыс нөмірі және күні көрсетіледі. Өтінішке көрсетілетін қызметті алушы қол қоюға тиіс.</w:t>
      </w:r>
    </w:p>
    <w:bookmarkStart w:name="z126" w:id="96"/>
    <w:p>
      <w:pPr>
        <w:spacing w:after="0"/>
        <w:ind w:left="0"/>
        <w:jc w:val="both"/>
      </w:pPr>
      <w:r>
        <w:rPr>
          <w:rFonts w:ascii="Times New Roman"/>
          <w:b w:val="false"/>
          <w:i w:val="false"/>
          <w:color w:val="000000"/>
          <w:sz w:val="28"/>
        </w:rPr>
        <w:t xml:space="preserve">
      12. Көрсетілген мемлекеттік қызметтің нәтижелерімен келіспеген жағдайда,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құқығы бар.</w:t>
      </w:r>
    </w:p>
    <w:bookmarkEnd w:id="96"/>
    <w:bookmarkStart w:name="z127" w:id="97"/>
    <w:p>
      <w:pPr>
        <w:spacing w:after="0"/>
        <w:ind w:left="0"/>
        <w:jc w:val="left"/>
      </w:pPr>
      <w:r>
        <w:rPr>
          <w:rFonts w:ascii="Times New Roman"/>
          <w:b/>
          <w:i w:val="false"/>
          <w:color w:val="000000"/>
        </w:rPr>
        <w:t xml:space="preserve"> 4. Мемлекеттік, оның ішінде электрондық нысанда қызмет</w:t>
      </w:r>
      <w:r>
        <w:br/>
      </w:r>
      <w:r>
        <w:rPr>
          <w:rFonts w:ascii="Times New Roman"/>
          <w:b/>
          <w:i w:val="false"/>
          <w:color w:val="000000"/>
        </w:rPr>
        <w:t>көрсетудің ерекшеліктерін ескере отырып, қойылатын өзге де</w:t>
      </w:r>
      <w:r>
        <w:br/>
      </w:r>
      <w:r>
        <w:rPr>
          <w:rFonts w:ascii="Times New Roman"/>
          <w:b/>
          <w:i w:val="false"/>
          <w:color w:val="000000"/>
        </w:rPr>
        <w:t>талаптар</w:t>
      </w:r>
    </w:p>
    <w:bookmarkEnd w:id="97"/>
    <w:bookmarkStart w:name="z128" w:id="98"/>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www.mtc.gov.kz интернет-ресурсында ("Автомобиль жолдары комитеті" бөлімінің "Мемлекеттік көрсетілетін қызметтер" кіші бөлімінде) орналастырылған.</w:t>
      </w:r>
    </w:p>
    <w:bookmarkEnd w:id="98"/>
    <w:bookmarkStart w:name="z129" w:id="99"/>
    <w:p>
      <w:pPr>
        <w:spacing w:after="0"/>
        <w:ind w:left="0"/>
        <w:jc w:val="both"/>
      </w:pPr>
      <w:r>
        <w:rPr>
          <w:rFonts w:ascii="Times New Roman"/>
          <w:b w:val="false"/>
          <w:i w:val="false"/>
          <w:color w:val="000000"/>
          <w:sz w:val="28"/>
        </w:rPr>
        <w:t>
      14. Көрсетілетін қызметті алушының ЭЦҚ болған кезде мемлекеттік көрсетілетін қызметті электрондық нысанда портал арқылы алу мүмкіндігі бар.</w:t>
      </w:r>
    </w:p>
    <w:bookmarkEnd w:id="99"/>
    <w:bookmarkStart w:name="z130" w:id="100"/>
    <w:p>
      <w:pPr>
        <w:spacing w:after="0"/>
        <w:ind w:left="0"/>
        <w:jc w:val="both"/>
      </w:pPr>
      <w:r>
        <w:rPr>
          <w:rFonts w:ascii="Times New Roman"/>
          <w:b w:val="false"/>
          <w:i w:val="false"/>
          <w:color w:val="000000"/>
          <w:sz w:val="28"/>
        </w:rPr>
        <w:t>
      15. Көрсетілетін қызметті алушының порталдың "жеке кабинеті", Мемлекеттік қызметті көрсету мәселелері жөніндегі бірыңғай байланыс-орталығы арқылы қашықтықтан қолжетімділік режимінде мемлекеттік қызметті көрсету мәртебесі туралы ақпаратты алуға мүмкіндігі бар.</w:t>
      </w:r>
    </w:p>
    <w:bookmarkEnd w:id="100"/>
    <w:bookmarkStart w:name="z131" w:id="101"/>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8 (7172) 24-33-83. Мемлекеттік қызмет көрсету мәселелері жөніндегі бірыңғай байланыс-орталығы: (1414).</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және республикалық</w:t>
            </w:r>
            <w:r>
              <w:br/>
            </w:r>
            <w:r>
              <w:rPr>
                <w:rFonts w:ascii="Times New Roman"/>
                <w:b w:val="false"/>
                <w:i w:val="false"/>
                <w:color w:val="000000"/>
                <w:sz w:val="20"/>
              </w:rPr>
              <w:t>маңызы бар автомобиль жолдарының арналармен,</w:t>
            </w:r>
            <w:r>
              <w:br/>
            </w:r>
            <w:r>
              <w:rPr>
                <w:rFonts w:ascii="Times New Roman"/>
                <w:b w:val="false"/>
                <w:i w:val="false"/>
                <w:color w:val="000000"/>
                <w:sz w:val="20"/>
              </w:rPr>
              <w:t>байланыс және электр беру желілерімен, мұнай</w:t>
            </w:r>
            <w:r>
              <w:br/>
            </w:r>
            <w:r>
              <w:rPr>
                <w:rFonts w:ascii="Times New Roman"/>
                <w:b w:val="false"/>
                <w:i w:val="false"/>
                <w:color w:val="000000"/>
                <w:sz w:val="20"/>
              </w:rPr>
              <w:t>құбырларымен, газ құбырларымен, су құбырларымен және</w:t>
            </w:r>
            <w:r>
              <w:br/>
            </w:r>
            <w:r>
              <w:rPr>
                <w:rFonts w:ascii="Times New Roman"/>
                <w:b w:val="false"/>
                <w:i w:val="false"/>
                <w:color w:val="000000"/>
                <w:sz w:val="20"/>
              </w:rPr>
              <w:t>темір жолдармен және басқа да инженерлік желілермен"</w:t>
            </w:r>
            <w:r>
              <w:br/>
            </w:r>
            <w:r>
              <w:rPr>
                <w:rFonts w:ascii="Times New Roman"/>
                <w:b w:val="false"/>
                <w:i w:val="false"/>
                <w:color w:val="000000"/>
                <w:sz w:val="20"/>
              </w:rPr>
              <w:t>және коммуникациялармен қиылысуына рұқсат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Қазақстан Республикасы Көлік және коммуникация </w:t>
      </w:r>
    </w:p>
    <w:p>
      <w:pPr>
        <w:spacing w:after="0"/>
        <w:ind w:left="0"/>
        <w:jc w:val="both"/>
      </w:pPr>
      <w:r>
        <w:rPr>
          <w:rFonts w:ascii="Times New Roman"/>
          <w:b w:val="false"/>
          <w:i w:val="false"/>
          <w:color w:val="000000"/>
          <w:sz w:val="28"/>
        </w:rPr>
        <w:t xml:space="preserve">
      министрлігінің Автомобиль жолдары комитеті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(басшының Т.А.Ә.)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(жеке тұлғаның Т.А.Ә. не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(жеке (ЖСН) немесе заңды (БСН) тұлғалардың жеке басын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куәландыратын құжаттардың деректемелері,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байланыс телефоны, мекенжайы) </w:t>
      </w:r>
    </w:p>
    <w:bookmarkStart w:name="z133" w:id="102"/>
    <w:p>
      <w:pPr>
        <w:spacing w:after="0"/>
        <w:ind w:left="0"/>
        <w:jc w:val="left"/>
      </w:pPr>
      <w:r>
        <w:rPr>
          <w:rFonts w:ascii="Times New Roman"/>
          <w:b/>
          <w:i w:val="false"/>
          <w:color w:val="000000"/>
        </w:rPr>
        <w:t xml:space="preserve"> ӨТІНІШ</w:t>
      </w:r>
    </w:p>
    <w:bookmarkEnd w:id="102"/>
    <w:p>
      <w:pPr>
        <w:spacing w:after="0"/>
        <w:ind w:left="0"/>
        <w:jc w:val="both"/>
      </w:pPr>
      <w:r>
        <w:rPr>
          <w:rFonts w:ascii="Times New Roman"/>
          <w:b w:val="false"/>
          <w:i w:val="false"/>
          <w:color w:val="000000"/>
          <w:sz w:val="28"/>
        </w:rPr>
        <w:t>
      Халықаралық және республикалық маңызы бар автомобиль жолдарының</w:t>
      </w:r>
    </w:p>
    <w:p>
      <w:pPr>
        <w:spacing w:after="0"/>
        <w:ind w:left="0"/>
        <w:jc w:val="both"/>
      </w:pPr>
      <w:r>
        <w:rPr>
          <w:rFonts w:ascii="Times New Roman"/>
          <w:b w:val="false"/>
          <w:i w:val="false"/>
          <w:color w:val="000000"/>
          <w:sz w:val="28"/>
        </w:rPr>
        <w:t>
      арналармен, байланыс және электр беру желілерімен, мұнай</w:t>
      </w:r>
    </w:p>
    <w:p>
      <w:pPr>
        <w:spacing w:after="0"/>
        <w:ind w:left="0"/>
        <w:jc w:val="both"/>
      </w:pPr>
      <w:r>
        <w:rPr>
          <w:rFonts w:ascii="Times New Roman"/>
          <w:b w:val="false"/>
          <w:i w:val="false"/>
          <w:color w:val="000000"/>
          <w:sz w:val="28"/>
        </w:rPr>
        <w:t>
      құбырларымен, газ құбырларымен, су құбырларымен және теміржолдармен,</w:t>
      </w:r>
    </w:p>
    <w:p>
      <w:pPr>
        <w:spacing w:after="0"/>
        <w:ind w:left="0"/>
        <w:jc w:val="both"/>
      </w:pPr>
      <w:r>
        <w:rPr>
          <w:rFonts w:ascii="Times New Roman"/>
          <w:b w:val="false"/>
          <w:i w:val="false"/>
          <w:color w:val="000000"/>
          <w:sz w:val="28"/>
        </w:rPr>
        <w:t>
      басқа да инженерлік желілермен және коммуникациялармен қиылысуына</w:t>
      </w:r>
    </w:p>
    <w:p>
      <w:pPr>
        <w:spacing w:after="0"/>
        <w:ind w:left="0"/>
        <w:jc w:val="both"/>
      </w:pPr>
      <w:r>
        <w:rPr>
          <w:rFonts w:ascii="Times New Roman"/>
          <w:b w:val="false"/>
          <w:i w:val="false"/>
          <w:color w:val="000000"/>
          <w:sz w:val="28"/>
        </w:rPr>
        <w:t>
      техникалық шартты беруіңізді сұраймын.</w:t>
      </w:r>
    </w:p>
    <w:p>
      <w:pPr>
        <w:spacing w:after="0"/>
        <w:ind w:left="0"/>
        <w:jc w:val="both"/>
      </w:pPr>
      <w:r>
        <w:rPr>
          <w:rFonts w:ascii="Times New Roman"/>
          <w:b w:val="false"/>
          <w:i w:val="false"/>
          <w:color w:val="000000"/>
          <w:sz w:val="28"/>
        </w:rPr>
        <w:t>
      Мен жолдар мен жол құрылыстарын қалпына келтіру бойынша</w:t>
      </w:r>
    </w:p>
    <w:p>
      <w:pPr>
        <w:spacing w:after="0"/>
        <w:ind w:left="0"/>
        <w:jc w:val="both"/>
      </w:pPr>
      <w:r>
        <w:rPr>
          <w:rFonts w:ascii="Times New Roman"/>
          <w:b w:val="false"/>
          <w:i w:val="false"/>
          <w:color w:val="000000"/>
          <w:sz w:val="28"/>
        </w:rPr>
        <w:t>
      жұмыстардың қаржыландырылуын қамтамасыз етуге міндеттенемін.</w:t>
      </w:r>
    </w:p>
    <w:p>
      <w:pPr>
        <w:spacing w:after="0"/>
        <w:ind w:left="0"/>
        <w:jc w:val="both"/>
      </w:pPr>
      <w:r>
        <w:rPr>
          <w:rFonts w:ascii="Times New Roman"/>
          <w:b w:val="false"/>
          <w:i w:val="false"/>
          <w:color w:val="000000"/>
          <w:sz w:val="28"/>
        </w:rPr>
        <w:t>
      Егер де жұмыстар елді мекендердің шегінде көзделетін болса:</w:t>
      </w:r>
    </w:p>
    <w:p>
      <w:pPr>
        <w:spacing w:after="0"/>
        <w:ind w:left="0"/>
        <w:jc w:val="both"/>
      </w:pPr>
      <w:r>
        <w:rPr>
          <w:rFonts w:ascii="Times New Roman"/>
          <w:b w:val="false"/>
          <w:i w:val="false"/>
          <w:color w:val="000000"/>
          <w:sz w:val="28"/>
        </w:rPr>
        <w:t>
      Құжат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(рұқсатты берген органның атауы)</w:t>
      </w:r>
    </w:p>
    <w:p>
      <w:pPr>
        <w:spacing w:after="0"/>
        <w:ind w:left="0"/>
        <w:jc w:val="both"/>
      </w:pPr>
      <w:r>
        <w:rPr>
          <w:rFonts w:ascii="Times New Roman"/>
          <w:b w:val="false"/>
          <w:i w:val="false"/>
          <w:color w:val="000000"/>
          <w:sz w:val="28"/>
        </w:rPr>
        <w:t>
      берілген жергілікті атқарушы органдардың № _________________ рұқсаты.</w:t>
      </w:r>
    </w:p>
    <w:p>
      <w:pPr>
        <w:spacing w:after="0"/>
        <w:ind w:left="0"/>
        <w:jc w:val="both"/>
      </w:pPr>
      <w:r>
        <w:rPr>
          <w:rFonts w:ascii="Times New Roman"/>
          <w:b w:val="false"/>
          <w:i w:val="false"/>
          <w:color w:val="000000"/>
          <w:sz w:val="28"/>
        </w:rPr>
        <w:t>
      Күні _______ Алушы 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немесе</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заңды тұлғаның не уәкілетті тұлғаның</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атауы,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және республикалық</w:t>
            </w:r>
            <w:r>
              <w:br/>
            </w:r>
            <w:r>
              <w:rPr>
                <w:rFonts w:ascii="Times New Roman"/>
                <w:b w:val="false"/>
                <w:i w:val="false"/>
                <w:color w:val="000000"/>
                <w:sz w:val="20"/>
              </w:rPr>
              <w:t>маңызы бар автомобиль жолдарының арналармен,</w:t>
            </w:r>
            <w:r>
              <w:br/>
            </w:r>
            <w:r>
              <w:rPr>
                <w:rFonts w:ascii="Times New Roman"/>
                <w:b w:val="false"/>
                <w:i w:val="false"/>
                <w:color w:val="000000"/>
                <w:sz w:val="20"/>
              </w:rPr>
              <w:t>байланыс және электр беру желілерімен, мұнай</w:t>
            </w:r>
            <w:r>
              <w:br/>
            </w:r>
            <w:r>
              <w:rPr>
                <w:rFonts w:ascii="Times New Roman"/>
                <w:b w:val="false"/>
                <w:i w:val="false"/>
                <w:color w:val="000000"/>
                <w:sz w:val="20"/>
              </w:rPr>
              <w:t>құбырларымен, газ құбырларымен, су құбырларымен және</w:t>
            </w:r>
            <w:r>
              <w:br/>
            </w:r>
            <w:r>
              <w:rPr>
                <w:rFonts w:ascii="Times New Roman"/>
                <w:b w:val="false"/>
                <w:i w:val="false"/>
                <w:color w:val="000000"/>
                <w:sz w:val="20"/>
              </w:rPr>
              <w:t>темір жолдармен және басқа да инженерлік желілермен"</w:t>
            </w:r>
            <w:r>
              <w:br/>
            </w:r>
            <w:r>
              <w:rPr>
                <w:rFonts w:ascii="Times New Roman"/>
                <w:b w:val="false"/>
                <w:i w:val="false"/>
                <w:color w:val="000000"/>
                <w:sz w:val="20"/>
              </w:rPr>
              <w:t>және коммуникациялармен қиылысуына рұқсат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(көрсетілетін қызметті алушының Т.А.Ә. </w:t>
      </w:r>
    </w:p>
    <w:p>
      <w:pPr>
        <w:spacing w:after="0"/>
        <w:ind w:left="0"/>
        <w:jc w:val="both"/>
      </w:pPr>
      <w:r>
        <w:rPr>
          <w:rFonts w:ascii="Times New Roman"/>
          <w:b w:val="false"/>
          <w:i w:val="false"/>
          <w:color w:val="000000"/>
          <w:sz w:val="28"/>
        </w:rPr>
        <w:t xml:space="preserve">
      не ұйымның атауы)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135" w:id="103"/>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103"/>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Республикасының Заңы 20-бабының </w:t>
      </w:r>
      <w:r>
        <w:rPr>
          <w:rFonts w:ascii="Times New Roman"/>
          <w:b w:val="false"/>
          <w:i w:val="false"/>
          <w:color w:val="000000"/>
          <w:sz w:val="28"/>
        </w:rPr>
        <w:t>2-тармағын</w:t>
      </w:r>
    </w:p>
    <w:p>
      <w:pPr>
        <w:spacing w:after="0"/>
        <w:ind w:left="0"/>
        <w:jc w:val="both"/>
      </w:pPr>
      <w:r>
        <w:rPr>
          <w:rFonts w:ascii="Times New Roman"/>
          <w:b w:val="false"/>
          <w:i w:val="false"/>
          <w:color w:val="000000"/>
          <w:sz w:val="28"/>
        </w:rPr>
        <w:t>
      басшылыққа ала отырып, "Халыққа қызмет көрсету орталығы" РМК</w:t>
      </w:r>
    </w:p>
    <w:p>
      <w:pPr>
        <w:spacing w:after="0"/>
        <w:ind w:left="0"/>
        <w:jc w:val="both"/>
      </w:pPr>
      <w:r>
        <w:rPr>
          <w:rFonts w:ascii="Times New Roman"/>
          <w:b w:val="false"/>
          <w:i w:val="false"/>
          <w:color w:val="000000"/>
          <w:sz w:val="28"/>
        </w:rPr>
        <w:t>
      филиалының № __ бөлімі (мекенжайын көрсету)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w:t>
      </w:r>
    </w:p>
    <w:p>
      <w:pPr>
        <w:spacing w:after="0"/>
        <w:ind w:left="0"/>
        <w:jc w:val="both"/>
      </w:pPr>
      <w:r>
        <w:rPr>
          <w:rFonts w:ascii="Times New Roman"/>
          <w:b w:val="false"/>
          <w:i w:val="false"/>
          <w:color w:val="000000"/>
          <w:sz w:val="28"/>
        </w:rPr>
        <w:t>
      жиынтығын толық ұсынбауыңызға байланысты, мемлекеттік қызметті</w:t>
      </w:r>
    </w:p>
    <w:p>
      <w:pPr>
        <w:spacing w:after="0"/>
        <w:ind w:left="0"/>
        <w:jc w:val="both"/>
      </w:pPr>
      <w:r>
        <w:rPr>
          <w:rFonts w:ascii="Times New Roman"/>
          <w:b w:val="false"/>
          <w:i w:val="false"/>
          <w:color w:val="000000"/>
          <w:sz w:val="28"/>
        </w:rPr>
        <w:t>
      көрсетуге (мемлекеттік көрсетілетін қызмет стандартына сәйкес</w:t>
      </w:r>
    </w:p>
    <w:p>
      <w:pPr>
        <w:spacing w:after="0"/>
        <w:ind w:left="0"/>
        <w:jc w:val="both"/>
      </w:pPr>
      <w:r>
        <w:rPr>
          <w:rFonts w:ascii="Times New Roman"/>
          <w:b w:val="false"/>
          <w:i w:val="false"/>
          <w:color w:val="000000"/>
          <w:sz w:val="28"/>
        </w:rPr>
        <w:t>
      мемлекеттік көрсетілетін қызметтің атауын көрсету) құжаттарды</w:t>
      </w:r>
    </w:p>
    <w:p>
      <w:pPr>
        <w:spacing w:after="0"/>
        <w:ind w:left="0"/>
        <w:jc w:val="both"/>
      </w:pPr>
      <w:r>
        <w:rPr>
          <w:rFonts w:ascii="Times New Roman"/>
          <w:b w:val="false"/>
          <w:i w:val="false"/>
          <w:color w:val="000000"/>
          <w:sz w:val="28"/>
        </w:rPr>
        <w:t>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 бірден 2 данада жасалды.</w:t>
      </w:r>
    </w:p>
    <w:p>
      <w:pPr>
        <w:spacing w:after="0"/>
        <w:ind w:left="0"/>
        <w:jc w:val="both"/>
      </w:pPr>
      <w:r>
        <w:rPr>
          <w:rFonts w:ascii="Times New Roman"/>
          <w:b w:val="false"/>
          <w:i w:val="false"/>
          <w:color w:val="000000"/>
          <w:sz w:val="28"/>
        </w:rPr>
        <w:t>
       Т.А.Ә. (орталық қызметкері) (қолы)</w:t>
      </w:r>
    </w:p>
    <w:p>
      <w:pPr>
        <w:spacing w:after="0"/>
        <w:ind w:left="0"/>
        <w:jc w:val="both"/>
      </w:pPr>
      <w:r>
        <w:rPr>
          <w:rFonts w:ascii="Times New Roman"/>
          <w:b w:val="false"/>
          <w:i w:val="false"/>
          <w:color w:val="000000"/>
          <w:sz w:val="28"/>
        </w:rPr>
        <w:t>
      Орындаушы: Т.А.Ә. 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Қабылдады: Т.А.Ә./көрсетілетін қызметті алушының қолы</w:t>
      </w:r>
    </w:p>
    <w:p>
      <w:pPr>
        <w:spacing w:after="0"/>
        <w:ind w:left="0"/>
        <w:jc w:val="both"/>
      </w:pPr>
      <w:r>
        <w:rPr>
          <w:rFonts w:ascii="Times New Roman"/>
          <w:b w:val="false"/>
          <w:i w:val="false"/>
          <w:color w:val="000000"/>
          <w:sz w:val="28"/>
        </w:rPr>
        <w:t>
      20__ жылғы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7 ақпандағы</w:t>
            </w:r>
            <w:r>
              <w:br/>
            </w:r>
            <w:r>
              <w:rPr>
                <w:rFonts w:ascii="Times New Roman"/>
                <w:b w:val="false"/>
                <w:i w:val="false"/>
                <w:color w:val="000000"/>
                <w:sz w:val="20"/>
              </w:rPr>
              <w:t>№ 64 қаулысымен</w:t>
            </w:r>
            <w:r>
              <w:br/>
            </w:r>
            <w:r>
              <w:rPr>
                <w:rFonts w:ascii="Times New Roman"/>
                <w:b w:val="false"/>
                <w:i w:val="false"/>
                <w:color w:val="000000"/>
                <w:sz w:val="20"/>
              </w:rPr>
              <w:t>бекітілген</w:t>
            </w:r>
          </w:p>
        </w:tc>
      </w:tr>
    </w:tbl>
    <w:bookmarkStart w:name="z137" w:id="104"/>
    <w:p>
      <w:pPr>
        <w:spacing w:after="0"/>
        <w:ind w:left="0"/>
        <w:jc w:val="left"/>
      </w:pPr>
      <w:r>
        <w:rPr>
          <w:rFonts w:ascii="Times New Roman"/>
          <w:b/>
          <w:i w:val="false"/>
          <w:color w:val="000000"/>
        </w:rPr>
        <w:t xml:space="preserve"> "Республикалық маңызы бар жалпы пайдаланымдағы жолдарға кiрме</w:t>
      </w:r>
      <w:r>
        <w:br/>
      </w:r>
      <w:r>
        <w:rPr>
          <w:rFonts w:ascii="Times New Roman"/>
          <w:b/>
          <w:i w:val="false"/>
          <w:color w:val="000000"/>
        </w:rPr>
        <w:t>жолдарды және оларға жалғасатын жолдарды салуға рұқсат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104"/>
    <w:bookmarkStart w:name="z139" w:id="105"/>
    <w:p>
      <w:pPr>
        <w:spacing w:after="0"/>
        <w:ind w:left="0"/>
        <w:jc w:val="both"/>
      </w:pPr>
      <w:r>
        <w:rPr>
          <w:rFonts w:ascii="Times New Roman"/>
          <w:b w:val="false"/>
          <w:i w:val="false"/>
          <w:color w:val="000000"/>
          <w:sz w:val="28"/>
        </w:rPr>
        <w:t>
      1. "Республикалық маңызы бар жалпы пайдаланымдағы жолдарға кiрме жолдарды және оларға жалғасатын жолдарды салуға рұқсат беру" мемлекеттік көрсетілетін қызметі (бұдан әрі – мемлекеттік көрсетілетін қызмет).</w:t>
      </w:r>
    </w:p>
    <w:bookmarkEnd w:id="105"/>
    <w:bookmarkStart w:name="z140" w:id="10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p>
    <w:bookmarkEnd w:id="106"/>
    <w:bookmarkStart w:name="z141" w:id="107"/>
    <w:p>
      <w:pPr>
        <w:spacing w:after="0"/>
        <w:ind w:left="0"/>
        <w:jc w:val="both"/>
      </w:pPr>
      <w:r>
        <w:rPr>
          <w:rFonts w:ascii="Times New Roman"/>
          <w:b w:val="false"/>
          <w:i w:val="false"/>
          <w:color w:val="000000"/>
          <w:sz w:val="28"/>
        </w:rPr>
        <w:t>
      3. Мемлекеттік қызметті "ҚазАвтоЖол" ұлттық компаниясы" акционерлік қоғамының облыстық филиалдары (бұдан әрі – көрсетілетін қызметті беруші) заңды және жеке тұлғаларға (бұдан әрі – көрсетілетін қызметті алушы) көрсетеді.</w:t>
      </w:r>
    </w:p>
    <w:bookmarkEnd w:id="107"/>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көрсетілетін қызметті берушінің кеңсесі;</w:t>
      </w:r>
    </w:p>
    <w:p>
      <w:pPr>
        <w:spacing w:after="0"/>
        <w:ind w:left="0"/>
        <w:jc w:val="both"/>
      </w:pPr>
      <w:r>
        <w:rPr>
          <w:rFonts w:ascii="Times New Roman"/>
          <w:b w:val="false"/>
          <w:i w:val="false"/>
          <w:color w:val="000000"/>
          <w:sz w:val="28"/>
        </w:rPr>
        <w:t>
      Министрліктің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(бұдан әрі – ХҚО);</w:t>
      </w:r>
    </w:p>
    <w:p>
      <w:pPr>
        <w:spacing w:after="0"/>
        <w:ind w:left="0"/>
        <w:jc w:val="both"/>
      </w:pPr>
      <w:r>
        <w:rPr>
          <w:rFonts w:ascii="Times New Roman"/>
          <w:b w:val="false"/>
          <w:i w:val="false"/>
          <w:color w:val="000000"/>
          <w:sz w:val="28"/>
        </w:rPr>
        <w:t>
      "электрондық үкіметтің" www.e.gov.kz веб-порталы (бұдан әрі – портал) немесе "Е-лицензиялау" www.elicense.kz порталы арқылы жүзеге асырылады.</w:t>
      </w:r>
    </w:p>
    <w:bookmarkStart w:name="z142" w:id="108"/>
    <w:p>
      <w:pPr>
        <w:spacing w:after="0"/>
        <w:ind w:left="0"/>
        <w:jc w:val="left"/>
      </w:pPr>
      <w:r>
        <w:rPr>
          <w:rFonts w:ascii="Times New Roman"/>
          <w:b/>
          <w:i w:val="false"/>
          <w:color w:val="000000"/>
        </w:rPr>
        <w:t xml:space="preserve"> 2. Мемлекеттік қызметті көрсету тәртібі</w:t>
      </w:r>
    </w:p>
    <w:bookmarkEnd w:id="108"/>
    <w:bookmarkStart w:name="z143" w:id="109"/>
    <w:p>
      <w:pPr>
        <w:spacing w:after="0"/>
        <w:ind w:left="0"/>
        <w:jc w:val="both"/>
      </w:pPr>
      <w:r>
        <w:rPr>
          <w:rFonts w:ascii="Times New Roman"/>
          <w:b w:val="false"/>
          <w:i w:val="false"/>
          <w:color w:val="000000"/>
          <w:sz w:val="28"/>
        </w:rPr>
        <w:t>
      4. Мемлекеттік қызметті көрсету мерзімдері:</w:t>
      </w:r>
    </w:p>
    <w:bookmarkEnd w:id="109"/>
    <w:p>
      <w:pPr>
        <w:spacing w:after="0"/>
        <w:ind w:left="0"/>
        <w:jc w:val="both"/>
      </w:pPr>
      <w:r>
        <w:rPr>
          <w:rFonts w:ascii="Times New Roman"/>
          <w:b w:val="false"/>
          <w:i w:val="false"/>
          <w:color w:val="000000"/>
          <w:sz w:val="28"/>
        </w:rPr>
        <w:t>
      1) көрсетілетін қызметті алушы көрсетілетін қызметті берушіге не ХҚО-ға құжаттардың топтамасын тапсырған, сондай-ақ порталға жүгінген сәттен бастап – 7 (жеті) жұмыс күні ішінде;</w:t>
      </w:r>
    </w:p>
    <w:p>
      <w:pPr>
        <w:spacing w:after="0"/>
        <w:ind w:left="0"/>
        <w:jc w:val="both"/>
      </w:pPr>
      <w:r>
        <w:rPr>
          <w:rFonts w:ascii="Times New Roman"/>
          <w:b w:val="false"/>
          <w:i w:val="false"/>
          <w:color w:val="000000"/>
          <w:sz w:val="28"/>
        </w:rPr>
        <w:t>
      2) құжаттардың топтамасын тапсыру үшін кезек күтудің рұқсат етілген ең ұзақ уақыты – 15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15 минут.</w:t>
      </w:r>
    </w:p>
    <w:bookmarkStart w:name="z144" w:id="110"/>
    <w:p>
      <w:pPr>
        <w:spacing w:after="0"/>
        <w:ind w:left="0"/>
        <w:jc w:val="both"/>
      </w:pPr>
      <w:r>
        <w:rPr>
          <w:rFonts w:ascii="Times New Roman"/>
          <w:b w:val="false"/>
          <w:i w:val="false"/>
          <w:color w:val="000000"/>
          <w:sz w:val="28"/>
        </w:rPr>
        <w:t>
      5. Мемлекеттік көрсетілетін қызметтің нысаны: электрондық (ішінара автоматтандырылған) және (немесе) қағаз түрінде.</w:t>
      </w:r>
    </w:p>
    <w:bookmarkEnd w:id="110"/>
    <w:bookmarkStart w:name="z145" w:id="111"/>
    <w:p>
      <w:pPr>
        <w:spacing w:after="0"/>
        <w:ind w:left="0"/>
        <w:jc w:val="both"/>
      </w:pPr>
      <w:r>
        <w:rPr>
          <w:rFonts w:ascii="Times New Roman"/>
          <w:b w:val="false"/>
          <w:i w:val="false"/>
          <w:color w:val="000000"/>
          <w:sz w:val="28"/>
        </w:rPr>
        <w:t>
      6. Мемлекеттік қызметті көрсету нәтижесі – кiрме жолдарды және жалпы пайдаланымдағы республикалық маңызы бар жолдарға жалғасатын жолдарды салуға техникалық шарт (бұдан әрі – техникалық шарт).</w:t>
      </w:r>
    </w:p>
    <w:bookmarkEnd w:id="111"/>
    <w:p>
      <w:pPr>
        <w:spacing w:after="0"/>
        <w:ind w:left="0"/>
        <w:jc w:val="both"/>
      </w:pPr>
      <w:r>
        <w:rPr>
          <w:rFonts w:ascii="Times New Roman"/>
          <w:b w:val="false"/>
          <w:i w:val="false"/>
          <w:color w:val="000000"/>
          <w:sz w:val="28"/>
        </w:rPr>
        <w:t>
      Мемлекеттік қызмет көрсету нәтижесін ұсыну нысаны: электрондық және (немесе) қағаз түрінде.</w:t>
      </w:r>
    </w:p>
    <w:bookmarkStart w:name="z146" w:id="112"/>
    <w:p>
      <w:pPr>
        <w:spacing w:after="0"/>
        <w:ind w:left="0"/>
        <w:jc w:val="both"/>
      </w:pPr>
      <w:r>
        <w:rPr>
          <w:rFonts w:ascii="Times New Roman"/>
          <w:b w:val="false"/>
          <w:i w:val="false"/>
          <w:color w:val="000000"/>
          <w:sz w:val="28"/>
        </w:rPr>
        <w:t>
      7. Мемлекеттік қызмет тегін көрсетіледі.</w:t>
      </w:r>
    </w:p>
    <w:bookmarkEnd w:id="112"/>
    <w:bookmarkStart w:name="z147" w:id="113"/>
    <w:p>
      <w:pPr>
        <w:spacing w:after="0"/>
        <w:ind w:left="0"/>
        <w:jc w:val="both"/>
      </w:pPr>
      <w:r>
        <w:rPr>
          <w:rFonts w:ascii="Times New Roman"/>
          <w:b w:val="false"/>
          <w:i w:val="false"/>
          <w:color w:val="000000"/>
          <w:sz w:val="28"/>
        </w:rPr>
        <w:t>
      8. Жұмыс кестесі:</w:t>
      </w:r>
    </w:p>
    <w:bookmarkEnd w:id="113"/>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жұмыс кестесіне сәйкес 12.30-дан бастап 14.30-ға дейін түскі үзіліспен, дүйсенбіден бастап жұманы қоса алғанда сағат 9.00-ден 19.00-ге дейін.</w:t>
      </w:r>
    </w:p>
    <w:p>
      <w:pPr>
        <w:spacing w:after="0"/>
        <w:ind w:left="0"/>
        <w:jc w:val="both"/>
      </w:pPr>
      <w:r>
        <w:rPr>
          <w:rFonts w:ascii="Times New Roman"/>
          <w:b w:val="false"/>
          <w:i w:val="false"/>
          <w:color w:val="000000"/>
          <w:sz w:val="28"/>
        </w:rPr>
        <w:t>
      Қабылдау алдын ала жазылусыз және жеделдетіп қызмет көрсетусіз, кезек тәртібімен жүзеге асырылады;</w:t>
      </w:r>
    </w:p>
    <w:p>
      <w:pPr>
        <w:spacing w:after="0"/>
        <w:ind w:left="0"/>
        <w:jc w:val="both"/>
      </w:pP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жұмыс кестесіне сәйкес түскі үзіліссіз, дүйсенбіден бастап сенбіні қоса алғанда сағат 9.00-ден 20.00-ге дейін.</w:t>
      </w:r>
    </w:p>
    <w:p>
      <w:pPr>
        <w:spacing w:after="0"/>
        <w:ind w:left="0"/>
        <w:jc w:val="both"/>
      </w:pPr>
      <w:r>
        <w:rPr>
          <w:rFonts w:ascii="Times New Roman"/>
          <w:b w:val="false"/>
          <w:i w:val="false"/>
          <w:color w:val="000000"/>
          <w:sz w:val="28"/>
        </w:rPr>
        <w:t>
      Қабылдау және нәтижелерді беру жеделдетіп қызмет көрсетусіз "электрондық" тәртіппен жүзеге асырылады, "электрондық үкімет" веб-порталы арқылы электрондық кезекті брондауға болады.</w:t>
      </w:r>
    </w:p>
    <w:p>
      <w:pPr>
        <w:spacing w:after="0"/>
        <w:ind w:left="0"/>
        <w:jc w:val="both"/>
      </w:pP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w:t>
      </w:r>
    </w:p>
    <w:bookmarkStart w:name="z148" w:id="114"/>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114"/>
    <w:p>
      <w:pPr>
        <w:spacing w:after="0"/>
        <w:ind w:left="0"/>
        <w:jc w:val="both"/>
      </w:pPr>
      <w:r>
        <w:rPr>
          <w:rFonts w:ascii="Times New Roman"/>
          <w:b w:val="false"/>
          <w:i w:val="false"/>
          <w:color w:val="000000"/>
          <w:sz w:val="28"/>
        </w:rPr>
        <w:t>
      көрсетілетін қызметті берушіге не ХҚО-ға жүгінгенде:</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 бойынша жазбаша өтініш;</w:t>
      </w:r>
    </w:p>
    <w:p>
      <w:pPr>
        <w:spacing w:after="0"/>
        <w:ind w:left="0"/>
        <w:jc w:val="both"/>
      </w:pPr>
      <w:r>
        <w:rPr>
          <w:rFonts w:ascii="Times New Roman"/>
          <w:b w:val="false"/>
          <w:i w:val="false"/>
          <w:color w:val="000000"/>
          <w:sz w:val="28"/>
        </w:rPr>
        <w:t>
      2) жұмыс жобасы;</w:t>
      </w:r>
    </w:p>
    <w:p>
      <w:pPr>
        <w:spacing w:after="0"/>
        <w:ind w:left="0"/>
        <w:jc w:val="both"/>
      </w:pPr>
      <w:r>
        <w:rPr>
          <w:rFonts w:ascii="Times New Roman"/>
          <w:b w:val="false"/>
          <w:i w:val="false"/>
          <w:color w:val="000000"/>
          <w:sz w:val="28"/>
        </w:rPr>
        <w:t>
      3) автомобиль жолының атаулары мен мекенжайын (км+м) көрсете отырып, халықаралық және республикалық маңызы бар автомобиль жолдарына жанасу, қиылысу схемасы;</w:t>
      </w:r>
    </w:p>
    <w:p>
      <w:pPr>
        <w:spacing w:after="0"/>
        <w:ind w:left="0"/>
        <w:jc w:val="both"/>
      </w:pPr>
      <w:r>
        <w:rPr>
          <w:rFonts w:ascii="Times New Roman"/>
          <w:b w:val="false"/>
          <w:i w:val="false"/>
          <w:color w:val="000000"/>
          <w:sz w:val="28"/>
        </w:rPr>
        <w:t>
      4) халықаралық және республикалық маңызы бар автомобиль жолдарына жанасатын, қиылысатын жерде жұмыстарды жүргізу орындарында белгілер мен қоршауларды орналастыру схемасы;</w:t>
      </w:r>
    </w:p>
    <w:p>
      <w:pPr>
        <w:spacing w:after="0"/>
        <w:ind w:left="0"/>
        <w:jc w:val="both"/>
      </w:pPr>
      <w:r>
        <w:rPr>
          <w:rFonts w:ascii="Times New Roman"/>
          <w:b w:val="false"/>
          <w:i w:val="false"/>
          <w:color w:val="000000"/>
          <w:sz w:val="28"/>
        </w:rPr>
        <w:t>
      5) уәкілетті өкілдің жеке басын куәландыратын құжат және өкілдікке өкілеттілікті куәландыратын құжат (көрсетілетін қызметті алушының өкілі жүгінген кезде (жеке басын сәйкестендіру үшін).</w:t>
      </w:r>
    </w:p>
    <w:p>
      <w:pPr>
        <w:spacing w:after="0"/>
        <w:ind w:left="0"/>
        <w:jc w:val="both"/>
      </w:pPr>
      <w:r>
        <w:rPr>
          <w:rFonts w:ascii="Times New Roman"/>
          <w:b w:val="false"/>
          <w:i w:val="false"/>
          <w:color w:val="000000"/>
          <w:sz w:val="28"/>
        </w:rPr>
        <w:t>
      порталға жүгінгенде:</w:t>
      </w:r>
    </w:p>
    <w:p>
      <w:pPr>
        <w:spacing w:after="0"/>
        <w:ind w:left="0"/>
        <w:jc w:val="both"/>
      </w:pPr>
      <w:r>
        <w:rPr>
          <w:rFonts w:ascii="Times New Roman"/>
          <w:b w:val="false"/>
          <w:i w:val="false"/>
          <w:color w:val="000000"/>
          <w:sz w:val="28"/>
        </w:rPr>
        <w:t>
      1) көрсетілетін қызметті алушының электрондық цифрлық қолтаңбасымен (бұдан әрі – ЭЦҚ) куәландырылған электрондық құжат нысанындағы сұрау салу;</w:t>
      </w:r>
    </w:p>
    <w:p>
      <w:pPr>
        <w:spacing w:after="0"/>
        <w:ind w:left="0"/>
        <w:jc w:val="both"/>
      </w:pPr>
      <w:r>
        <w:rPr>
          <w:rFonts w:ascii="Times New Roman"/>
          <w:b w:val="false"/>
          <w:i w:val="false"/>
          <w:color w:val="000000"/>
          <w:sz w:val="28"/>
        </w:rPr>
        <w:t>
      2) жұмыс жобасы – электрондық түрдегі құжат;</w:t>
      </w:r>
    </w:p>
    <w:p>
      <w:pPr>
        <w:spacing w:after="0"/>
        <w:ind w:left="0"/>
        <w:jc w:val="both"/>
      </w:pPr>
      <w:r>
        <w:rPr>
          <w:rFonts w:ascii="Times New Roman"/>
          <w:b w:val="false"/>
          <w:i w:val="false"/>
          <w:color w:val="000000"/>
          <w:sz w:val="28"/>
        </w:rPr>
        <w:t>
      3) автомобиль жолының атаулары мен мекенжайын (км+м) көрсете отырып, халықаралық және республикалық маңызы бар автомобиль жолдарына жанасу, қиылысу электрондық – схемасы түрдегі құжат;</w:t>
      </w:r>
    </w:p>
    <w:p>
      <w:pPr>
        <w:spacing w:after="0"/>
        <w:ind w:left="0"/>
        <w:jc w:val="both"/>
      </w:pPr>
      <w:r>
        <w:rPr>
          <w:rFonts w:ascii="Times New Roman"/>
          <w:b w:val="false"/>
          <w:i w:val="false"/>
          <w:color w:val="000000"/>
          <w:sz w:val="28"/>
        </w:rPr>
        <w:t>
      4) халықаралық және республикалық маңызы бар автомобиль жолдарына жанасатын, қиылысатын жерде жұмыстарды жүргізу орындарында белгілер мен қоршауларды орналастыру электрондық – схемасы түрдегі құжат.</w:t>
      </w:r>
    </w:p>
    <w:p>
      <w:pPr>
        <w:spacing w:after="0"/>
        <w:ind w:left="0"/>
        <w:jc w:val="both"/>
      </w:pPr>
      <w:r>
        <w:rPr>
          <w:rFonts w:ascii="Times New Roman"/>
          <w:b w:val="false"/>
          <w:i w:val="false"/>
          <w:color w:val="000000"/>
          <w:sz w:val="28"/>
        </w:rPr>
        <w:t>
      Көрсетілетін қызметті беруші көрсетілетін қызметті алушының жеке басын куәландыратын құжаттың мәліметтерін портал арқылы немесе уәкілетті адамдардың ЭЦҚ-сымен куәландыратын электрондық құжат нысанында мемлекеттік қызметті көрсету мониторингінің ақпараттық жүйесі арқылы алады.</w:t>
      </w:r>
    </w:p>
    <w:p>
      <w:pPr>
        <w:spacing w:after="0"/>
        <w:ind w:left="0"/>
        <w:jc w:val="both"/>
      </w:pPr>
      <w:r>
        <w:rPr>
          <w:rFonts w:ascii="Times New Roman"/>
          <w:b w:val="false"/>
          <w:i w:val="false"/>
          <w:color w:val="000000"/>
          <w:sz w:val="28"/>
        </w:rPr>
        <w:t>
      Көрсетілетін қызметті беруші және ХҚО қызметкері мемлекеттік қызметтерді көрсету кезінде егер Қазақстан Республикасының заңдарында өзгеше көзделмесе, заңмен қорғалатын құпияны құрайтын ақпараттық жүйелердегі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Құжаттарды қабылдау кезінде көрсетілетін қызметті беруші немесе ХҚО қызметкері түпнұсқаларды көшірмелерімен немесе электрондық түрдегі көшірмелерімен салыстырады, содан кейін түпнұсқаларын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берушіде – көрсетілетін қызметті берушінің кеңсесінде құжаттардың топтамасын қабылдаған күн мен уақытын көрсете отырып, оның көшірмесіне қойылған белгі;</w:t>
      </w:r>
    </w:p>
    <w:p>
      <w:pPr>
        <w:spacing w:after="0"/>
        <w:ind w:left="0"/>
        <w:jc w:val="both"/>
      </w:pPr>
      <w:r>
        <w:rPr>
          <w:rFonts w:ascii="Times New Roman"/>
          <w:b w:val="false"/>
          <w:i w:val="false"/>
          <w:color w:val="000000"/>
          <w:sz w:val="28"/>
        </w:rPr>
        <w:t>
      ХҚО-да – мыналар:</w:t>
      </w:r>
    </w:p>
    <w:p>
      <w:pPr>
        <w:spacing w:after="0"/>
        <w:ind w:left="0"/>
        <w:jc w:val="both"/>
      </w:pPr>
      <w:r>
        <w:rPr>
          <w:rFonts w:ascii="Times New Roman"/>
          <w:b w:val="false"/>
          <w:i w:val="false"/>
          <w:color w:val="000000"/>
          <w:sz w:val="28"/>
        </w:rPr>
        <w:t>
      1) сұрау салуды қабылдау нөмірі мен күні;</w:t>
      </w:r>
    </w:p>
    <w:p>
      <w:pPr>
        <w:spacing w:after="0"/>
        <w:ind w:left="0"/>
        <w:jc w:val="both"/>
      </w:pPr>
      <w:r>
        <w:rPr>
          <w:rFonts w:ascii="Times New Roman"/>
          <w:b w:val="false"/>
          <w:i w:val="false"/>
          <w:color w:val="000000"/>
          <w:sz w:val="28"/>
        </w:rPr>
        <w:t>
      2) сұрау салынған мемлекеттік көрсетілетін қызметтің түрі;</w:t>
      </w:r>
    </w:p>
    <w:p>
      <w:pPr>
        <w:spacing w:after="0"/>
        <w:ind w:left="0"/>
        <w:jc w:val="both"/>
      </w:pPr>
      <w:r>
        <w:rPr>
          <w:rFonts w:ascii="Times New Roman"/>
          <w:b w:val="false"/>
          <w:i w:val="false"/>
          <w:color w:val="000000"/>
          <w:sz w:val="28"/>
        </w:rPr>
        <w:t>
      3) қоса берілген құжаттардың саны мен атауы;</w:t>
      </w:r>
    </w:p>
    <w:p>
      <w:pPr>
        <w:spacing w:after="0"/>
        <w:ind w:left="0"/>
        <w:jc w:val="both"/>
      </w:pPr>
      <w:r>
        <w:rPr>
          <w:rFonts w:ascii="Times New Roman"/>
          <w:b w:val="false"/>
          <w:i w:val="false"/>
          <w:color w:val="000000"/>
          <w:sz w:val="28"/>
        </w:rPr>
        <w:t>
      4) құжаттарды беру күні (уақыты) және орны;</w:t>
      </w:r>
    </w:p>
    <w:p>
      <w:pPr>
        <w:spacing w:after="0"/>
        <w:ind w:left="0"/>
        <w:jc w:val="both"/>
      </w:pPr>
      <w:r>
        <w:rPr>
          <w:rFonts w:ascii="Times New Roman"/>
          <w:b w:val="false"/>
          <w:i w:val="false"/>
          <w:color w:val="000000"/>
          <w:sz w:val="28"/>
        </w:rPr>
        <w:t>
      5) құжаттарды ресімдеуге өтініш қабылдаған көрсетілетін қызметті берушінің лауазымды адамының не ХҚО қызметкерінің тегі, аты, әкесінің аты;</w:t>
      </w:r>
    </w:p>
    <w:p>
      <w:pPr>
        <w:spacing w:after="0"/>
        <w:ind w:left="0"/>
        <w:jc w:val="both"/>
      </w:pPr>
      <w:r>
        <w:rPr>
          <w:rFonts w:ascii="Times New Roman"/>
          <w:b w:val="false"/>
          <w:i w:val="false"/>
          <w:color w:val="000000"/>
          <w:sz w:val="28"/>
        </w:rPr>
        <w:t>
      6) көрсетілетін қызметті алушының тегі, аты, әкесінің аты (жеке тұлғалар үшін) немесе атауы (заңды тұлғалар үшін), байланыс деректері көрсетілген тиісті құжаттарды қабылдау туралы қолхат қағаз жеткізгіштегі өтініштің қабылданғанын растау болып табылады.</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көрсетілетін қызметтің нәтижесін алу күнін көрсете отырып, мемлекеттік қызметті көрсету үшін сұрау салуды қабылдау туралы мәртебе көрсетіледі.</w:t>
      </w:r>
    </w:p>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 мемлекеттік қызметті көрсету нәтижесі электрондық форматта ресімделеді, басып шығарылады және мемлекеттік қызметті беруші басшысының мөрімен және қол қоюымен куәландырылады.</w:t>
      </w:r>
    </w:p>
    <w:p>
      <w:pPr>
        <w:spacing w:after="0"/>
        <w:ind w:left="0"/>
        <w:jc w:val="both"/>
      </w:pPr>
      <w:r>
        <w:rPr>
          <w:rFonts w:ascii="Times New Roman"/>
          <w:b w:val="false"/>
          <w:i w:val="false"/>
          <w:color w:val="000000"/>
          <w:sz w:val="28"/>
        </w:rPr>
        <w:t>
      Көрсетілетін қызметті алушыға мемлекеттік қызметті көрсету нәтижесін беруді ХҚО қызметкері қолхат негізінде және онда көрсетілген мерзімде "кедергісіз қызмет көрсету" арқылы, жеке өзі келген кезде, қолын қойғызып және жеке басын куәландыратын құжатты немесе сенімхатты ұсыну арқылы жүзеге асырады.</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берушінің уәкілетті адамының ЭЦҚ-сы қойылған электрондық құжат нысанында көрсетілетін қызметті алушының жеке "кабинетіне" жолданады.</w:t>
      </w:r>
    </w:p>
    <w:bookmarkStart w:name="z149" w:id="115"/>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орталық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15"/>
    <w:bookmarkStart w:name="z150" w:id="116"/>
    <w:p>
      <w:pPr>
        <w:spacing w:after="0"/>
        <w:ind w:left="0"/>
        <w:jc w:val="left"/>
      </w:pPr>
      <w:r>
        <w:rPr>
          <w:rFonts w:ascii="Times New Roman"/>
          <w:b/>
          <w:i w:val="false"/>
          <w:color w:val="000000"/>
        </w:rPr>
        <w:t xml:space="preserve"> 3. Көрсетілетін қызметті берушінің және (немесе) оның лауазымды</w:t>
      </w:r>
      <w:r>
        <w:br/>
      </w:r>
      <w:r>
        <w:rPr>
          <w:rFonts w:ascii="Times New Roman"/>
          <w:b/>
          <w:i w:val="false"/>
          <w:color w:val="000000"/>
        </w:rPr>
        <w:t>адамдарының, ХҚО және (немесе) оның қызметкерлерінің</w:t>
      </w:r>
      <w:r>
        <w:br/>
      </w:r>
      <w:r>
        <w:rPr>
          <w:rFonts w:ascii="Times New Roman"/>
          <w:b/>
          <w:i w:val="false"/>
          <w:color w:val="000000"/>
        </w:rPr>
        <w:t>мемлекеттік қызмет көрсету мәселелері жөніндегі шешімдеріне,</w:t>
      </w:r>
      <w:r>
        <w:br/>
      </w:r>
      <w:r>
        <w:rPr>
          <w:rFonts w:ascii="Times New Roman"/>
          <w:b/>
          <w:i w:val="false"/>
          <w:color w:val="000000"/>
        </w:rPr>
        <w:t>әрекетіне (әрекетсіздігіне) шағымдану тәртібі</w:t>
      </w:r>
    </w:p>
    <w:bookmarkEnd w:id="116"/>
    <w:bookmarkStart w:name="z151" w:id="117"/>
    <w:p>
      <w:pPr>
        <w:spacing w:after="0"/>
        <w:ind w:left="0"/>
        <w:jc w:val="both"/>
      </w:pPr>
      <w:r>
        <w:rPr>
          <w:rFonts w:ascii="Times New Roman"/>
          <w:b w:val="false"/>
          <w:i w:val="false"/>
          <w:color w:val="000000"/>
          <w:sz w:val="28"/>
        </w:rPr>
        <w:t>
      11. Көрсетілетін қызметті берушінің және (немесе) мемлекеттік қызметті көрсету мәселелері жөніндегі оның лауазымды адамдарының шешімдеріне, әрекетіне (әрекетсіздігіне) шағымдану:</w:t>
      </w:r>
    </w:p>
    <w:bookmarkEnd w:id="117"/>
    <w:p>
      <w:pPr>
        <w:spacing w:after="0"/>
        <w:ind w:left="0"/>
        <w:jc w:val="both"/>
      </w:pPr>
      <w:r>
        <w:rPr>
          <w:rFonts w:ascii="Times New Roman"/>
          <w:b w:val="false"/>
          <w:i w:val="false"/>
          <w:color w:val="000000"/>
          <w:sz w:val="28"/>
        </w:rPr>
        <w:t xml:space="preserve">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Қабанбай батыр даңғылы, 32/1, қабылдау бөлмесінің телефоны 8 (7172) 24-33-83.</w:t>
      </w:r>
    </w:p>
    <w:p>
      <w:pPr>
        <w:spacing w:after="0"/>
        <w:ind w:left="0"/>
        <w:jc w:val="both"/>
      </w:pPr>
      <w:r>
        <w:rPr>
          <w:rFonts w:ascii="Times New Roman"/>
          <w:b w:val="false"/>
          <w:i w:val="false"/>
          <w:color w:val="000000"/>
          <w:sz w:val="28"/>
        </w:rPr>
        <w:t>
      Шағым жазбаша нысанда жұмыс күндері почта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оны тіркеу (мөртаңба, кіріс нөмірі мен күні) шағымның қабылданғанын растау болып табылады. Тіркелгеннен кейін шағым жауапты орындаушыларды айқындау және тиісті шараларды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ХҚО қызметкерінің әрекетіне (әрекетсіздігіне) шағымдану үшін шағым ХҚО-ның www.con.gov.kz интернет-ресурсында көрсетілген мекенжайлар мен телефондар бойынша ХҚО басшысының атына беріледі.</w:t>
      </w:r>
    </w:p>
    <w:p>
      <w:pPr>
        <w:spacing w:after="0"/>
        <w:ind w:left="0"/>
        <w:jc w:val="both"/>
      </w:pPr>
      <w:r>
        <w:rPr>
          <w:rFonts w:ascii="Times New Roman"/>
          <w:b w:val="false"/>
          <w:i w:val="false"/>
          <w:color w:val="000000"/>
          <w:sz w:val="28"/>
        </w:rPr>
        <w:t>
      ХҚО кеңсесіне қолма-қол, сондай-ақ почта арқылы келіп түскен шағымды тіркеу оның қабылданғанын растау (мөртаңба, кіріс нөмірі және тіркеу күні шағымның екінші данасына немесе шағымға ілеспе хатқа жазылады) болып табылады. Тіркелгеннен кейін шағым жауапты орындаушыны айқындау және тиісті шараларды қабылдау үшін ХҚО басшысына жіберіледі.</w:t>
      </w:r>
    </w:p>
    <w:p>
      <w:pPr>
        <w:spacing w:after="0"/>
        <w:ind w:left="0"/>
        <w:jc w:val="both"/>
      </w:pPr>
      <w:r>
        <w:rPr>
          <w:rFonts w:ascii="Times New Roman"/>
          <w:b w:val="false"/>
          <w:i w:val="false"/>
          <w:color w:val="000000"/>
          <w:sz w:val="28"/>
        </w:rPr>
        <w:t>
      Көрсетілетін қызметті берушінің, Министрліктің немесе ХҚО атына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жолдаған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(жеткізу, тіркеу, орындау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нәтижесімен келіспеген жағдайда, мемлекеттік қызметті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қызметті көрсету сапасын бағалау және бақылау жөніндегі уәкілетті органға келіп түскен көрсетілетін қызметті алушының шағымы оны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 тегі, аты, сондай-ақ қалауы бойынша әкесінің аты, почталық мекенжайы;</w:t>
      </w:r>
    </w:p>
    <w:p>
      <w:pPr>
        <w:spacing w:after="0"/>
        <w:ind w:left="0"/>
        <w:jc w:val="both"/>
      </w:pPr>
      <w:r>
        <w:rPr>
          <w:rFonts w:ascii="Times New Roman"/>
          <w:b w:val="false"/>
          <w:i w:val="false"/>
          <w:color w:val="000000"/>
          <w:sz w:val="28"/>
        </w:rPr>
        <w:t>
      заңды тұлғаның – атауы, почталық мекенжайы, шығыс нөмірі және күні көрсетіледі. Өтінішке көрсетілетін қызметті алушы қол қоюға тиіс.</w:t>
      </w:r>
    </w:p>
    <w:bookmarkStart w:name="z152" w:id="118"/>
    <w:p>
      <w:pPr>
        <w:spacing w:after="0"/>
        <w:ind w:left="0"/>
        <w:jc w:val="both"/>
      </w:pPr>
      <w:r>
        <w:rPr>
          <w:rFonts w:ascii="Times New Roman"/>
          <w:b w:val="false"/>
          <w:i w:val="false"/>
          <w:color w:val="000000"/>
          <w:sz w:val="28"/>
        </w:rPr>
        <w:t xml:space="preserve">
      12. Көрсетілген мемлекеттік қызметтің нәтижелерімен келіспеген жағдайда,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құқығы бар.</w:t>
      </w:r>
    </w:p>
    <w:bookmarkEnd w:id="118"/>
    <w:bookmarkStart w:name="z153" w:id="119"/>
    <w:p>
      <w:pPr>
        <w:spacing w:after="0"/>
        <w:ind w:left="0"/>
        <w:jc w:val="left"/>
      </w:pPr>
      <w:r>
        <w:rPr>
          <w:rFonts w:ascii="Times New Roman"/>
          <w:b/>
          <w:i w:val="false"/>
          <w:color w:val="000000"/>
        </w:rPr>
        <w:t xml:space="preserve"> 4. Мемлекеттік, оның ішінде электрондық нысанда қызмет</w:t>
      </w:r>
      <w:r>
        <w:br/>
      </w:r>
      <w:r>
        <w:rPr>
          <w:rFonts w:ascii="Times New Roman"/>
          <w:b/>
          <w:i w:val="false"/>
          <w:color w:val="000000"/>
        </w:rPr>
        <w:t>көрсетудің ерекшеліктерін ескере отырып, қойылатын өзге де</w:t>
      </w:r>
      <w:r>
        <w:br/>
      </w:r>
      <w:r>
        <w:rPr>
          <w:rFonts w:ascii="Times New Roman"/>
          <w:b/>
          <w:i w:val="false"/>
          <w:color w:val="000000"/>
        </w:rPr>
        <w:t>талаптар</w:t>
      </w:r>
    </w:p>
    <w:bookmarkEnd w:id="119"/>
    <w:bookmarkStart w:name="z154" w:id="120"/>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www.mtc.gov.kz интернет-ресурсында ("Автомобиль жолдары комитеті" бөлімінің "Мемлекеттік көрсетілетін қызметтер" кіші бөлімінде) орналастырылған.</w:t>
      </w:r>
    </w:p>
    <w:bookmarkEnd w:id="120"/>
    <w:bookmarkStart w:name="z155" w:id="121"/>
    <w:p>
      <w:pPr>
        <w:spacing w:after="0"/>
        <w:ind w:left="0"/>
        <w:jc w:val="both"/>
      </w:pPr>
      <w:r>
        <w:rPr>
          <w:rFonts w:ascii="Times New Roman"/>
          <w:b w:val="false"/>
          <w:i w:val="false"/>
          <w:color w:val="000000"/>
          <w:sz w:val="28"/>
        </w:rPr>
        <w:t>
      14. Көрсетілетін қызметті алушының ЭЦҚ болған кезде мемлекеттік көрсетілетін қызметті электрондық нысанда портал арқылы алу мүмкіндігі бар.</w:t>
      </w:r>
    </w:p>
    <w:bookmarkEnd w:id="121"/>
    <w:bookmarkStart w:name="z156" w:id="122"/>
    <w:p>
      <w:pPr>
        <w:spacing w:after="0"/>
        <w:ind w:left="0"/>
        <w:jc w:val="both"/>
      </w:pPr>
      <w:r>
        <w:rPr>
          <w:rFonts w:ascii="Times New Roman"/>
          <w:b w:val="false"/>
          <w:i w:val="false"/>
          <w:color w:val="000000"/>
          <w:sz w:val="28"/>
        </w:rPr>
        <w:t>
      15. Көрсетілетін қызметті алушының порталдың "жеке кабинеті", Мемлекеттік қызметті көрсету мәселелері жөніндегі бірыңғай байланыс-орталығы арқылы қашықтықтан қолжетімділік режимінде мемлекеттік қызметті көрсету мәртебесі туралы ақпаратты алуға мүмкіндігі бар.</w:t>
      </w:r>
    </w:p>
    <w:bookmarkEnd w:id="122"/>
    <w:bookmarkStart w:name="z157" w:id="123"/>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8 (7172) 27-88-00. Мемлекеттік қызмет көрсету мәселелері жөніндегі бірыңғай байланыс-орталығы: (1414).</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маңызы бар жалпы</w:t>
            </w:r>
            <w:r>
              <w:br/>
            </w:r>
            <w:r>
              <w:rPr>
                <w:rFonts w:ascii="Times New Roman"/>
                <w:b w:val="false"/>
                <w:i w:val="false"/>
                <w:color w:val="000000"/>
                <w:sz w:val="20"/>
              </w:rPr>
              <w:t>пайдаланымдағы жолдарға кiрме жолдарды және</w:t>
            </w:r>
            <w:r>
              <w:br/>
            </w:r>
            <w:r>
              <w:rPr>
                <w:rFonts w:ascii="Times New Roman"/>
                <w:b w:val="false"/>
                <w:i w:val="false"/>
                <w:color w:val="000000"/>
                <w:sz w:val="20"/>
              </w:rPr>
              <w:t>оларға жалғасатын жолдарды салуға рұқсат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Қазақстан Республикасы Көлік және коммуникация </w:t>
      </w:r>
    </w:p>
    <w:p>
      <w:pPr>
        <w:spacing w:after="0"/>
        <w:ind w:left="0"/>
        <w:jc w:val="both"/>
      </w:pPr>
      <w:r>
        <w:rPr>
          <w:rFonts w:ascii="Times New Roman"/>
          <w:b w:val="false"/>
          <w:i w:val="false"/>
          <w:color w:val="000000"/>
          <w:sz w:val="28"/>
        </w:rPr>
        <w:t>
      министрлігінің "ҚазАвтоЖол" ҰК" АҚ ___________ облыстық филиалы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(басшының Т.А.Ә.)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(жеке тұлғаның Т.А.Ә. не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(жеке (ЖСН) немесе заңды (БСН) тұлғалардың жеке басын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куәландыратын құжаттардың деректемелері,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байланыс телефоны, мекенжайы) </w:t>
      </w:r>
    </w:p>
    <w:bookmarkStart w:name="z159" w:id="124"/>
    <w:p>
      <w:pPr>
        <w:spacing w:after="0"/>
        <w:ind w:left="0"/>
        <w:jc w:val="left"/>
      </w:pPr>
      <w:r>
        <w:rPr>
          <w:rFonts w:ascii="Times New Roman"/>
          <w:b/>
          <w:i w:val="false"/>
          <w:color w:val="000000"/>
        </w:rPr>
        <w:t xml:space="preserve"> ӨТІНІШ</w:t>
      </w:r>
    </w:p>
    <w:bookmarkEnd w:id="124"/>
    <w:p>
      <w:pPr>
        <w:spacing w:after="0"/>
        <w:ind w:left="0"/>
        <w:jc w:val="both"/>
      </w:pPr>
      <w:r>
        <w:rPr>
          <w:rFonts w:ascii="Times New Roman"/>
          <w:b w:val="false"/>
          <w:i w:val="false"/>
          <w:color w:val="000000"/>
          <w:sz w:val="28"/>
        </w:rPr>
        <w:t>
      Республикалық маңызы бар жалпы пайдаланымдағы жолдарға кiрме</w:t>
      </w:r>
    </w:p>
    <w:p>
      <w:pPr>
        <w:spacing w:after="0"/>
        <w:ind w:left="0"/>
        <w:jc w:val="both"/>
      </w:pPr>
      <w:r>
        <w:rPr>
          <w:rFonts w:ascii="Times New Roman"/>
          <w:b w:val="false"/>
          <w:i w:val="false"/>
          <w:color w:val="000000"/>
          <w:sz w:val="28"/>
        </w:rPr>
        <w:t>
      жолдарды және оларға жалғасатын жолдарды салуға техникалық шарт</w:t>
      </w:r>
    </w:p>
    <w:p>
      <w:pPr>
        <w:spacing w:after="0"/>
        <w:ind w:left="0"/>
        <w:jc w:val="both"/>
      </w:pPr>
      <w:r>
        <w:rPr>
          <w:rFonts w:ascii="Times New Roman"/>
          <w:b w:val="false"/>
          <w:i w:val="false"/>
          <w:color w:val="000000"/>
          <w:sz w:val="28"/>
        </w:rPr>
        <w:t>
      беруіңізді сұраймын.</w:t>
      </w:r>
    </w:p>
    <w:p>
      <w:pPr>
        <w:spacing w:after="0"/>
        <w:ind w:left="0"/>
        <w:jc w:val="both"/>
      </w:pPr>
      <w:r>
        <w:rPr>
          <w:rFonts w:ascii="Times New Roman"/>
          <w:b w:val="false"/>
          <w:i w:val="false"/>
          <w:color w:val="000000"/>
          <w:sz w:val="28"/>
        </w:rPr>
        <w:t>
      Автомобиль жолының титулы (атауы) ____________________________,</w:t>
      </w:r>
    </w:p>
    <w:p>
      <w:pPr>
        <w:spacing w:after="0"/>
        <w:ind w:left="0"/>
        <w:jc w:val="both"/>
      </w:pPr>
      <w:r>
        <w:rPr>
          <w:rFonts w:ascii="Times New Roman"/>
          <w:b w:val="false"/>
          <w:i w:val="false"/>
          <w:color w:val="000000"/>
          <w:sz w:val="28"/>
        </w:rPr>
        <w:t>
      Жұмыс өндірісінің түрі 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Күні _______ Алушы ____________________________________________</w:t>
      </w:r>
    </w:p>
    <w:p>
      <w:pPr>
        <w:spacing w:after="0"/>
        <w:ind w:left="0"/>
        <w:jc w:val="both"/>
      </w:pPr>
      <w:r>
        <w:rPr>
          <w:rFonts w:ascii="Times New Roman"/>
          <w:b w:val="false"/>
          <w:i w:val="false"/>
          <w:color w:val="000000"/>
          <w:sz w:val="28"/>
        </w:rPr>
        <w:t>
       (жеке тұлғаның тегі, аты, әкесінің аты немесе</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заңды тұлғаның не уәкілетті тұлғаның</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атауы,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маңызы бар жалпы</w:t>
            </w:r>
            <w:r>
              <w:br/>
            </w:r>
            <w:r>
              <w:rPr>
                <w:rFonts w:ascii="Times New Roman"/>
                <w:b w:val="false"/>
                <w:i w:val="false"/>
                <w:color w:val="000000"/>
                <w:sz w:val="20"/>
              </w:rPr>
              <w:t>пайдаланымдағы жолдарға кiрме жолдарды және</w:t>
            </w:r>
            <w:r>
              <w:br/>
            </w:r>
            <w:r>
              <w:rPr>
                <w:rFonts w:ascii="Times New Roman"/>
                <w:b w:val="false"/>
                <w:i w:val="false"/>
                <w:color w:val="000000"/>
                <w:sz w:val="20"/>
              </w:rPr>
              <w:t>оларға жалғасатын жолдарды салуға рұқсат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(көрсетілетін қызметті алушының Т.А.Ә. </w:t>
      </w:r>
    </w:p>
    <w:p>
      <w:pPr>
        <w:spacing w:after="0"/>
        <w:ind w:left="0"/>
        <w:jc w:val="both"/>
      </w:pPr>
      <w:r>
        <w:rPr>
          <w:rFonts w:ascii="Times New Roman"/>
          <w:b w:val="false"/>
          <w:i w:val="false"/>
          <w:color w:val="000000"/>
          <w:sz w:val="28"/>
        </w:rPr>
        <w:t xml:space="preserve">
      не ұйымның атауы)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161" w:id="125"/>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125"/>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Республикасының Заңы 20-бабының </w:t>
      </w:r>
      <w:r>
        <w:rPr>
          <w:rFonts w:ascii="Times New Roman"/>
          <w:b w:val="false"/>
          <w:i w:val="false"/>
          <w:color w:val="000000"/>
          <w:sz w:val="28"/>
        </w:rPr>
        <w:t>2-тармағын</w:t>
      </w:r>
    </w:p>
    <w:p>
      <w:pPr>
        <w:spacing w:after="0"/>
        <w:ind w:left="0"/>
        <w:jc w:val="both"/>
      </w:pPr>
      <w:r>
        <w:rPr>
          <w:rFonts w:ascii="Times New Roman"/>
          <w:b w:val="false"/>
          <w:i w:val="false"/>
          <w:color w:val="000000"/>
          <w:sz w:val="28"/>
        </w:rPr>
        <w:t>
      басшылыққа ала отырып, "Халыққа қызмет көрсету орталығы" РМК</w:t>
      </w:r>
    </w:p>
    <w:p>
      <w:pPr>
        <w:spacing w:after="0"/>
        <w:ind w:left="0"/>
        <w:jc w:val="both"/>
      </w:pPr>
      <w:r>
        <w:rPr>
          <w:rFonts w:ascii="Times New Roman"/>
          <w:b w:val="false"/>
          <w:i w:val="false"/>
          <w:color w:val="000000"/>
          <w:sz w:val="28"/>
        </w:rPr>
        <w:t>
      филиалының № __ бөлімі (мекенжайын көрсету)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w:t>
      </w:r>
    </w:p>
    <w:p>
      <w:pPr>
        <w:spacing w:after="0"/>
        <w:ind w:left="0"/>
        <w:jc w:val="both"/>
      </w:pPr>
      <w:r>
        <w:rPr>
          <w:rFonts w:ascii="Times New Roman"/>
          <w:b w:val="false"/>
          <w:i w:val="false"/>
          <w:color w:val="000000"/>
          <w:sz w:val="28"/>
        </w:rPr>
        <w:t>
      топтамасын толық ұсынбауыңызға байланысты, мемлекеттік қызметті</w:t>
      </w:r>
    </w:p>
    <w:p>
      <w:pPr>
        <w:spacing w:after="0"/>
        <w:ind w:left="0"/>
        <w:jc w:val="both"/>
      </w:pPr>
      <w:r>
        <w:rPr>
          <w:rFonts w:ascii="Times New Roman"/>
          <w:b w:val="false"/>
          <w:i w:val="false"/>
          <w:color w:val="000000"/>
          <w:sz w:val="28"/>
        </w:rPr>
        <w:t>
      көрсетуге (мемлекеттік көрсетілетін қызмет стандартына сәйкес</w:t>
      </w:r>
    </w:p>
    <w:p>
      <w:pPr>
        <w:spacing w:after="0"/>
        <w:ind w:left="0"/>
        <w:jc w:val="both"/>
      </w:pPr>
      <w:r>
        <w:rPr>
          <w:rFonts w:ascii="Times New Roman"/>
          <w:b w:val="false"/>
          <w:i w:val="false"/>
          <w:color w:val="000000"/>
          <w:sz w:val="28"/>
        </w:rPr>
        <w:t>
      мемлекеттік көрсетілетін қызметтің атауын көрсету) құжаттарды</w:t>
      </w:r>
    </w:p>
    <w:p>
      <w:pPr>
        <w:spacing w:after="0"/>
        <w:ind w:left="0"/>
        <w:jc w:val="both"/>
      </w:pPr>
      <w:r>
        <w:rPr>
          <w:rFonts w:ascii="Times New Roman"/>
          <w:b w:val="false"/>
          <w:i w:val="false"/>
          <w:color w:val="000000"/>
          <w:sz w:val="28"/>
        </w:rPr>
        <w:t>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 бірден 2 данада жасалды.</w:t>
      </w:r>
    </w:p>
    <w:p>
      <w:pPr>
        <w:spacing w:after="0"/>
        <w:ind w:left="0"/>
        <w:jc w:val="both"/>
      </w:pPr>
      <w:r>
        <w:rPr>
          <w:rFonts w:ascii="Times New Roman"/>
          <w:b w:val="false"/>
          <w:i w:val="false"/>
          <w:color w:val="000000"/>
          <w:sz w:val="28"/>
        </w:rPr>
        <w:t>
       Т.А.Ә. (орталық қызметкері) (қолы)</w:t>
      </w:r>
    </w:p>
    <w:p>
      <w:pPr>
        <w:spacing w:after="0"/>
        <w:ind w:left="0"/>
        <w:jc w:val="both"/>
      </w:pPr>
      <w:r>
        <w:rPr>
          <w:rFonts w:ascii="Times New Roman"/>
          <w:b w:val="false"/>
          <w:i w:val="false"/>
          <w:color w:val="000000"/>
          <w:sz w:val="28"/>
        </w:rPr>
        <w:t>
      Орындаушы: Т.А.Ә. 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w:t>
      </w:r>
    </w:p>
    <w:p>
      <w:pPr>
        <w:spacing w:after="0"/>
        <w:ind w:left="0"/>
        <w:jc w:val="both"/>
      </w:pPr>
      <w:r>
        <w:rPr>
          <w:rFonts w:ascii="Times New Roman"/>
          <w:b w:val="false"/>
          <w:i w:val="false"/>
          <w:color w:val="000000"/>
          <w:sz w:val="28"/>
        </w:rPr>
        <w:t>
      Қабылдады: Т.А.Ә./көрсетілетін қызметті алушының қолы</w:t>
      </w:r>
    </w:p>
    <w:p>
      <w:pPr>
        <w:spacing w:after="0"/>
        <w:ind w:left="0"/>
        <w:jc w:val="both"/>
      </w:pPr>
      <w:r>
        <w:rPr>
          <w:rFonts w:ascii="Times New Roman"/>
          <w:b w:val="false"/>
          <w:i w:val="false"/>
          <w:color w:val="000000"/>
          <w:sz w:val="28"/>
        </w:rPr>
        <w:t>
      20__ жылғы "___"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