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eb37" w14:textId="8dbe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тұратын азаматтығы жоқ адамдарға куәлiктер және шетелдiктерге тұруға ықтиярхаттар беру", "Шетелдiктер мен азаматтығы жоқ адамдарды тiркеу және оларға Қазақстан Республикасында тұрақты тұруға рұқсат беру", "Қазақстан Республикасының азаматтығын қабылдауды және одан шығуды тiркеу" және "Қазақстан Республикасында босқын мәртебесін беру және ұзарту"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ақпандағы № 111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Ішкі министрінің 2015 жылғы 7 сәуірдегі № 315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«Қазақстан Республикасында тұрақты тұратын азаматтығы жоқ адамдарға куәлiктер және шетелдiктерге тұруға ықтиярхаттар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2) «Шетелдiктер мен азаматтығы жоқ адамдарды тiркеу және оларға Қазақстан Республикасында тұрақты тұруға рұқсат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3) «Қазақстан Республикасының азаматтығына қабылдауды және одан шығуды тіркеу»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4) «Қазақстан Республикасында босқын мәртебесін беру және ұзарту»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111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Республикасында тұрақты тұратын азаматтығы жоқ</w:t>
      </w:r>
      <w:r>
        <w:br/>
      </w:r>
      <w:r>
        <w:rPr>
          <w:rFonts w:ascii="Times New Roman"/>
          <w:b/>
          <w:i w:val="false"/>
          <w:color w:val="000000"/>
        </w:rPr>
        <w:t>
адамдарға куәлiктер мен шетелдiктерге тұруға ықтиярхаттар беру»</w:t>
      </w:r>
      <w:r>
        <w:br/>
      </w:r>
      <w:r>
        <w:rPr>
          <w:rFonts w:ascii="Times New Roman"/>
          <w:b/>
          <w:i w:val="false"/>
          <w:color w:val="000000"/>
        </w:rPr>
        <w:t>
мемлекеттiк көрсетілетін қызмет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«Қазақстан Республикасында тұрақты тұратын азаматтығы жоқ адамдарға куәлiктер мен шетелдiктерге тұруға ықтиярхаттар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стандартын Қазақстан Республикасы Ішкі істер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аумақтық көші-қон полициясының бөлiмшелері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4"/>
    <w:bookmarkStart w:name="z11" w:id="5"/>
    <w:p>
      <w:pPr>
        <w:spacing w:after="0"/>
        <w:ind w:left="0"/>
        <w:jc w:val="left"/>
      </w:pPr>
      <w:r>
        <w:rPr>
          <w:rFonts w:ascii="Times New Roman"/>
          <w:b/>
          <w:i w:val="false"/>
          <w:color w:val="000000"/>
        </w:rPr>
        <w:t xml:space="preserve"> 
2. Мемлекеттік қызмет көрсету тәртібі</w:t>
      </w:r>
    </w:p>
    <w:bookmarkEnd w:id="5"/>
    <w:bookmarkStart w:name="z12" w:id="6"/>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қажетті құжаттардың топтамасын тапсырған сәттен бастап – күнтізбелік 30 (отыз) күн;</w:t>
      </w:r>
      <w:r>
        <w:br/>
      </w:r>
      <w:r>
        <w:rPr>
          <w:rFonts w:ascii="Times New Roman"/>
          <w:b w:val="false"/>
          <w:i w:val="false"/>
          <w:color w:val="000000"/>
          <w:sz w:val="28"/>
        </w:rPr>
        <w:t>
      2) құжаттарды тапсыру үшін рұқсат етілетін ең ұзақ күту уақыты – 30 (отыз) минут;</w:t>
      </w:r>
      <w:r>
        <w:br/>
      </w:r>
      <w:r>
        <w:rPr>
          <w:rFonts w:ascii="Times New Roman"/>
          <w:b w:val="false"/>
          <w:i w:val="false"/>
          <w:color w:val="000000"/>
          <w:sz w:val="28"/>
        </w:rPr>
        <w:t>
      3) көрсетілетін қызметті алушыға рұқсат етілетін ең ұзақ қызмет көрсету уақыты – 30 (отыз) минут.</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 нысаны: қағаз түрінде. </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нәтижесі – азаматтығы жоқ адамның куәлiгі және шетелдіктің Қазақстан Республикасында тұруға ықтиярхаты.</w:t>
      </w:r>
      <w:r>
        <w:br/>
      </w:r>
      <w:r>
        <w:rPr>
          <w:rFonts w:ascii="Times New Roman"/>
          <w:b w:val="false"/>
          <w:i w:val="false"/>
          <w:color w:val="000000"/>
          <w:sz w:val="28"/>
        </w:rPr>
        <w:t>
</w:t>
      </w:r>
      <w:r>
        <w:rPr>
          <w:rFonts w:ascii="Times New Roman"/>
          <w:b w:val="false"/>
          <w:i w:val="false"/>
          <w:color w:val="000000"/>
          <w:sz w:val="28"/>
        </w:rPr>
        <w:t>
      7. Мемлекеттiк көрсетілетін қызмет ақылы болып табылады. Мемлекеттiк көрсетілетін қызмет үшiн мемлекеттiк баж алынады, ол «Салық және бюджетке төленетiн басқа да мiндеттi төлемдер туралы» Қазақстан Республикасы Кодексiнің (Салық кодексi) </w:t>
      </w:r>
      <w:r>
        <w:rPr>
          <w:rFonts w:ascii="Times New Roman"/>
          <w:b w:val="false"/>
          <w:i w:val="false"/>
          <w:color w:val="000000"/>
          <w:sz w:val="28"/>
        </w:rPr>
        <w:t>540-бабына</w:t>
      </w:r>
      <w:r>
        <w:rPr>
          <w:rFonts w:ascii="Times New Roman"/>
          <w:b w:val="false"/>
          <w:i w:val="false"/>
          <w:color w:val="000000"/>
          <w:sz w:val="28"/>
        </w:rPr>
        <w:t xml:space="preserve"> сәйкес:</w:t>
      </w:r>
      <w:r>
        <w:br/>
      </w:r>
      <w:r>
        <w:rPr>
          <w:rFonts w:ascii="Times New Roman"/>
          <w:b w:val="false"/>
          <w:i w:val="false"/>
          <w:color w:val="000000"/>
          <w:sz w:val="28"/>
        </w:rPr>
        <w:t>
      азаматтығы жоқ адамның куәлiгiн ресiмдеу кезiнде - мемлекеттiк баж төленген күнге белгiленген </w:t>
      </w:r>
      <w:r>
        <w:rPr>
          <w:rFonts w:ascii="Times New Roman"/>
          <w:b w:val="false"/>
          <w:i w:val="false"/>
          <w:color w:val="000000"/>
          <w:sz w:val="28"/>
        </w:rPr>
        <w:t>айлық есептiк көрсеткiш</w:t>
      </w:r>
      <w:r>
        <w:rPr>
          <w:rFonts w:ascii="Times New Roman"/>
          <w:b w:val="false"/>
          <w:i w:val="false"/>
          <w:color w:val="000000"/>
          <w:sz w:val="28"/>
        </w:rPr>
        <w:t xml:space="preserve"> мөлшерiнің 400 пайызын;</w:t>
      </w:r>
      <w:r>
        <w:br/>
      </w:r>
      <w:r>
        <w:rPr>
          <w:rFonts w:ascii="Times New Roman"/>
          <w:b w:val="false"/>
          <w:i w:val="false"/>
          <w:color w:val="000000"/>
          <w:sz w:val="28"/>
        </w:rPr>
        <w:t>
      шетелдiктiң Қазақстан Республикасында тұруға ықтиярхатын ресiмдеу кезiнде - мемлекеттiк баж төленген күнге белгiленген айлық есептiк көрсеткiш мөлшерiнің 20 пайызын құрайды.</w:t>
      </w:r>
      <w:r>
        <w:br/>
      </w:r>
      <w:r>
        <w:rPr>
          <w:rFonts w:ascii="Times New Roman"/>
          <w:b w:val="false"/>
          <w:i w:val="false"/>
          <w:color w:val="000000"/>
          <w:sz w:val="28"/>
        </w:rPr>
        <w:t>
      Мемлекеттiк баж төлемнiң мөлшерi мен күнiн растайтын құжат (түбіртек) беретiн Қазақстан Республикасының банктік мекемелері арқылы төленеді.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9.00-ден 18.30-ға дейiн, түскі асқа үзіліс сағат 13.00-ден 14.30-ға дейiн.</w:t>
      </w:r>
      <w:r>
        <w:br/>
      </w:r>
      <w:r>
        <w:rPr>
          <w:rFonts w:ascii="Times New Roman"/>
          <w:b w:val="false"/>
          <w:i w:val="false"/>
          <w:color w:val="000000"/>
          <w:sz w:val="28"/>
        </w:rPr>
        <w:t>
      Мемлекеттік көрсетілетін қызмет алдын ала жазылусыз және жеделдетіп қызмет көрсетусiз кезек тәртiбiмен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жеке өзі жүгінген кезде мемлекеттiк қызмет көрсету үшiн қажетті құжаттардың тізбесі:</w:t>
      </w:r>
      <w:r>
        <w:br/>
      </w:r>
      <w:r>
        <w:rPr>
          <w:rFonts w:ascii="Times New Roman"/>
          <w:b w:val="false"/>
          <w:i w:val="false"/>
          <w:color w:val="000000"/>
          <w:sz w:val="28"/>
        </w:rPr>
        <w:t>
      1) азаматтығы жоқ адамның куәлігін ресімдеу үшін:</w:t>
      </w:r>
      <w:r>
        <w:br/>
      </w:r>
      <w:r>
        <w:rPr>
          <w:rFonts w:ascii="Times New Roman"/>
          <w:b w:val="false"/>
          <w:i w:val="false"/>
          <w:color w:val="000000"/>
          <w:sz w:val="28"/>
        </w:rPr>
        <w:t>
      тұрғылықты жерінен </w:t>
      </w:r>
      <w:r>
        <w:rPr>
          <w:rFonts w:ascii="Times New Roman"/>
          <w:b w:val="false"/>
          <w:i w:val="false"/>
          <w:color w:val="000000"/>
          <w:sz w:val="28"/>
        </w:rPr>
        <w:t>мекенжай анықтамасы</w:t>
      </w:r>
      <w:r>
        <w:rPr>
          <w:rFonts w:ascii="Times New Roman"/>
          <w:b w:val="false"/>
          <w:i w:val="false"/>
          <w:color w:val="000000"/>
          <w:sz w:val="28"/>
        </w:rPr>
        <w:t xml:space="preserve">; </w:t>
      </w:r>
      <w:r>
        <w:br/>
      </w:r>
      <w:r>
        <w:rPr>
          <w:rFonts w:ascii="Times New Roman"/>
          <w:b w:val="false"/>
          <w:i w:val="false"/>
          <w:color w:val="000000"/>
          <w:sz w:val="28"/>
        </w:rPr>
        <w:t>
      мемлекеттiк бажды төлегенi туралы құжат;</w:t>
      </w:r>
      <w:r>
        <w:br/>
      </w:r>
      <w:r>
        <w:rPr>
          <w:rFonts w:ascii="Times New Roman"/>
          <w:b w:val="false"/>
          <w:i w:val="false"/>
          <w:color w:val="000000"/>
          <w:sz w:val="28"/>
        </w:rPr>
        <w:t xml:space="preserve">
      өлшемi 3,5 х 4,5 сантиметр үш фотосурет; </w:t>
      </w:r>
      <w:r>
        <w:br/>
      </w:r>
      <w:r>
        <w:rPr>
          <w:rFonts w:ascii="Times New Roman"/>
          <w:b w:val="false"/>
          <w:i w:val="false"/>
          <w:color w:val="000000"/>
          <w:sz w:val="28"/>
        </w:rPr>
        <w:t xml:space="preserve">
      мына құжаттардың бірі: </w:t>
      </w:r>
      <w:r>
        <w:br/>
      </w:r>
      <w:r>
        <w:rPr>
          <w:rFonts w:ascii="Times New Roman"/>
          <w:b w:val="false"/>
          <w:i w:val="false"/>
          <w:color w:val="000000"/>
          <w:sz w:val="28"/>
        </w:rPr>
        <w:t xml:space="preserve">
      жарамдылық мерзiмi аяқталған шетелдік паспорт; </w:t>
      </w:r>
      <w:r>
        <w:br/>
      </w:r>
      <w:r>
        <w:rPr>
          <w:rFonts w:ascii="Times New Roman"/>
          <w:b w:val="false"/>
          <w:i w:val="false"/>
          <w:color w:val="000000"/>
          <w:sz w:val="28"/>
        </w:rPr>
        <w:t xml:space="preserve">
      азаматтығы жоқ адамның куәлiгi; </w:t>
      </w:r>
      <w:r>
        <w:br/>
      </w:r>
      <w:r>
        <w:rPr>
          <w:rFonts w:ascii="Times New Roman"/>
          <w:b w:val="false"/>
          <w:i w:val="false"/>
          <w:color w:val="000000"/>
          <w:sz w:val="28"/>
        </w:rPr>
        <w:t>
      1974 жылғы үлгідегі (бұрынғы Кеңестiк Социалистiк Республикалар Одағының) паспорты;</w:t>
      </w:r>
      <w:r>
        <w:br/>
      </w:r>
      <w:r>
        <w:rPr>
          <w:rFonts w:ascii="Times New Roman"/>
          <w:b w:val="false"/>
          <w:i w:val="false"/>
          <w:color w:val="000000"/>
          <w:sz w:val="28"/>
        </w:rPr>
        <w:t>
      </w:t>
      </w:r>
      <w:r>
        <w:rPr>
          <w:rFonts w:ascii="Times New Roman"/>
          <w:b w:val="false"/>
          <w:i w:val="false"/>
          <w:color w:val="000000"/>
          <w:sz w:val="28"/>
        </w:rPr>
        <w:t>әскери билет</w:t>
      </w:r>
      <w:r>
        <w:rPr>
          <w:rFonts w:ascii="Times New Roman"/>
          <w:b w:val="false"/>
          <w:i w:val="false"/>
          <w:color w:val="000000"/>
          <w:sz w:val="28"/>
        </w:rPr>
        <w:t>;</w:t>
      </w:r>
      <w:r>
        <w:br/>
      </w:r>
      <w:r>
        <w:rPr>
          <w:rFonts w:ascii="Times New Roman"/>
          <w:b w:val="false"/>
          <w:i w:val="false"/>
          <w:color w:val="000000"/>
          <w:sz w:val="28"/>
        </w:rPr>
        <w:t>
      бас бостандығынан айыру орындарынан босатылғаны туралы анықтама;</w:t>
      </w:r>
      <w:r>
        <w:br/>
      </w:r>
      <w:r>
        <w:rPr>
          <w:rFonts w:ascii="Times New Roman"/>
          <w:b w:val="false"/>
          <w:i w:val="false"/>
          <w:color w:val="000000"/>
          <w:sz w:val="28"/>
        </w:rPr>
        <w:t>
      Қазақстан Республикасы Президентінің Жарлығы бойынша Қазақстан Республикасының азаматтығынан шығу және азаматтығын өзгерту, сондай-ақ Қазақстан Республикасы ратификациялаған халықаралық шарттарға сәйкес азаматтықты өзгерту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туу туралы </w:t>
      </w:r>
      <w:r>
        <w:rPr>
          <w:rFonts w:ascii="Times New Roman"/>
          <w:b w:val="false"/>
          <w:i w:val="false"/>
          <w:color w:val="000000"/>
          <w:sz w:val="28"/>
        </w:rPr>
        <w:t>куәлік</w:t>
      </w:r>
      <w:r>
        <w:rPr>
          <w:rFonts w:ascii="Times New Roman"/>
          <w:b w:val="false"/>
          <w:i w:val="false"/>
          <w:color w:val="000000"/>
          <w:sz w:val="28"/>
        </w:rPr>
        <w:t xml:space="preserve"> (он алты жасқа дейінгі адамдарға ресімдеу кезінде);</w:t>
      </w:r>
      <w:r>
        <w:br/>
      </w:r>
      <w:r>
        <w:rPr>
          <w:rFonts w:ascii="Times New Roman"/>
          <w:b w:val="false"/>
          <w:i w:val="false"/>
          <w:color w:val="000000"/>
          <w:sz w:val="28"/>
        </w:rPr>
        <w:t>
      Қазақстан Республикасының шетелдердегі мекемелері беретін оралуға </w:t>
      </w:r>
      <w:r>
        <w:rPr>
          <w:rFonts w:ascii="Times New Roman"/>
          <w:b w:val="false"/>
          <w:i w:val="false"/>
          <w:color w:val="000000"/>
          <w:sz w:val="28"/>
        </w:rPr>
        <w:t>куәлік</w:t>
      </w:r>
      <w:r>
        <w:rPr>
          <w:rFonts w:ascii="Times New Roman"/>
          <w:b w:val="false"/>
          <w:i w:val="false"/>
          <w:color w:val="000000"/>
          <w:sz w:val="28"/>
        </w:rPr>
        <w:t xml:space="preserve"> (шетелде уақытша жүрген азаматтығы жоқ адамның куәлігі жоғалған кезде);</w:t>
      </w:r>
      <w:r>
        <w:br/>
      </w:r>
      <w:r>
        <w:rPr>
          <w:rFonts w:ascii="Times New Roman"/>
          <w:b w:val="false"/>
          <w:i w:val="false"/>
          <w:color w:val="000000"/>
          <w:sz w:val="28"/>
        </w:rPr>
        <w:t>
      2) шетелдіктің Қазақстан Республикасында тұруға ықтиярхатын ресімдеу үшін:</w:t>
      </w:r>
      <w:r>
        <w:br/>
      </w:r>
      <w:r>
        <w:rPr>
          <w:rFonts w:ascii="Times New Roman"/>
          <w:b w:val="false"/>
          <w:i w:val="false"/>
          <w:color w:val="000000"/>
          <w:sz w:val="28"/>
        </w:rPr>
        <w:t>
      тұрғылықты жерінен мекенжай анықтамасы;</w:t>
      </w:r>
      <w:r>
        <w:br/>
      </w:r>
      <w:r>
        <w:rPr>
          <w:rFonts w:ascii="Times New Roman"/>
          <w:b w:val="false"/>
          <w:i w:val="false"/>
          <w:color w:val="000000"/>
          <w:sz w:val="28"/>
        </w:rPr>
        <w:t>
      мемлекеттiк баждың төленгенi туралы құжат;</w:t>
      </w:r>
      <w:r>
        <w:br/>
      </w:r>
      <w:r>
        <w:rPr>
          <w:rFonts w:ascii="Times New Roman"/>
          <w:b w:val="false"/>
          <w:i w:val="false"/>
          <w:color w:val="000000"/>
          <w:sz w:val="28"/>
        </w:rPr>
        <w:t>
      өлшемi 3,5 х 4,5 сантиметр үш фотосурет;</w:t>
      </w:r>
      <w:r>
        <w:br/>
      </w:r>
      <w:r>
        <w:rPr>
          <w:rFonts w:ascii="Times New Roman"/>
          <w:b w:val="false"/>
          <w:i w:val="false"/>
          <w:color w:val="000000"/>
          <w:sz w:val="28"/>
        </w:rPr>
        <w:t>
      жарамды ұлттық паспорт.</w:t>
      </w:r>
      <w:r>
        <w:br/>
      </w:r>
      <w:r>
        <w:rPr>
          <w:rFonts w:ascii="Times New Roman"/>
          <w:b w:val="false"/>
          <w:i w:val="false"/>
          <w:color w:val="000000"/>
          <w:sz w:val="28"/>
        </w:rPr>
        <w:t>
      Көрсетілетін қызметті алушы қажетті құжаттарды ұсынғаннан кейін осы мемлекеттік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формуляр ресімделеді.</w:t>
      </w:r>
    </w:p>
    <w:bookmarkEnd w:id="6"/>
    <w:bookmarkStart w:name="z19" w:id="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оның лауазымды тұлғаларының</w:t>
      </w:r>
      <w:r>
        <w:br/>
      </w:r>
      <w:r>
        <w:rPr>
          <w:rFonts w:ascii="Times New Roman"/>
          <w:b/>
          <w:i w:val="false"/>
          <w:color w:val="000000"/>
        </w:rPr>
        <w:t>
шешімдеріне, әрекетіне (әрекетсіздігіне) шағымдану тәртібі</w:t>
      </w:r>
    </w:p>
    <w:bookmarkEnd w:id="7"/>
    <w:bookmarkStart w:name="z18" w:id="8"/>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берушінің немесе Министрлік басшысының атына беріледі.</w:t>
      </w:r>
      <w:r>
        <w:br/>
      </w:r>
      <w:r>
        <w:rPr>
          <w:rFonts w:ascii="Times New Roman"/>
          <w:b w:val="false"/>
          <w:i w:val="false"/>
          <w:color w:val="000000"/>
          <w:sz w:val="28"/>
        </w:rPr>
        <w:t>
      Шағымдар пошта арқылы жазбаша нысанда немесе Қазақстан Республикасының заңнамасында көзделген жағдайларда электрондық түрде не көрсетілетін қызметті берушінің немесе Министрліктің кеңсесі арқылы жұмыс күндері қолма-қол беріледі.</w:t>
      </w:r>
      <w:r>
        <w:br/>
      </w:r>
      <w:r>
        <w:rPr>
          <w:rFonts w:ascii="Times New Roman"/>
          <w:b w:val="false"/>
          <w:i w:val="false"/>
          <w:color w:val="000000"/>
          <w:sz w:val="28"/>
        </w:rPr>
        <w:t>
      Шағымда көрсетілетін қызметті алушы оның тегін, атын, әкесінің атын, пошталық мекенжайын, шығыс нөмірін және күнін көрсетеді. Шағымға көрсетілетін қызметті алушы қол қоюы тиіс.</w:t>
      </w:r>
      <w:r>
        <w:br/>
      </w:r>
      <w:r>
        <w:rPr>
          <w:rFonts w:ascii="Times New Roman"/>
          <w:b w:val="false"/>
          <w:i w:val="false"/>
          <w:color w:val="000000"/>
          <w:sz w:val="28"/>
        </w:rPr>
        <w:t>
      Қабылданған шағым ішкі істер органдарының жеке және заңды тұлғалардың шағымдары мен өтініштерін есепке алу журналдарында тіркеледі. Шағымның қабылданғанын растайтын құжат күні мен уақыты, шағымды/өтінішті қабылдаған адамның тегі және аты-жөні, сондай-ақ берілген шағымға жауап алу мерзімі мен орны және шағымды қарау барысы туралы білуге болатын лауазымды тұлғалардың байланыс деректері көрсетілген талон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қызметті алушыға пошта бойынша не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Мемлекеттік көрсетілген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білдіре алады.</w:t>
      </w:r>
      <w:r>
        <w:br/>
      </w:r>
      <w:r>
        <w:rPr>
          <w:rFonts w:ascii="Times New Roman"/>
          <w:b w:val="false"/>
          <w:i w:val="false"/>
          <w:color w:val="000000"/>
          <w:sz w:val="28"/>
        </w:rPr>
        <w:t>
      Мемлекеттік көрсетілетін қызметтер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8"/>
    <w:bookmarkStart w:name="z26" w:id="9"/>
    <w:p>
      <w:pPr>
        <w:spacing w:after="0"/>
        <w:ind w:left="0"/>
        <w:jc w:val="left"/>
      </w:pPr>
      <w:r>
        <w:rPr>
          <w:rFonts w:ascii="Times New Roman"/>
          <w:b/>
          <w:i w:val="false"/>
          <w:color w:val="000000"/>
        </w:rPr>
        <w:t xml:space="preserve"> 
4. Мемлекеттік қызмет көрсету ерекшеліктері ескерілген өзге де</w:t>
      </w:r>
      <w:r>
        <w:br/>
      </w:r>
      <w:r>
        <w:rPr>
          <w:rFonts w:ascii="Times New Roman"/>
          <w:b/>
          <w:i w:val="false"/>
          <w:color w:val="000000"/>
        </w:rPr>
        <w:t>
талаптар</w:t>
      </w:r>
    </w:p>
    <w:bookmarkEnd w:id="9"/>
    <w:bookmarkStart w:name="z24" w:id="10"/>
    <w:p>
      <w:pPr>
        <w:spacing w:after="0"/>
        <w:ind w:left="0"/>
        <w:jc w:val="both"/>
      </w:pPr>
      <w:r>
        <w:rPr>
          <w:rFonts w:ascii="Times New Roman"/>
          <w:b w:val="false"/>
          <w:i w:val="false"/>
          <w:color w:val="000000"/>
          <w:sz w:val="28"/>
        </w:rPr>
        <w:t>
      12. Мүмкіндіктері шектеулі көрсетілетін қызметті алушылар көрсетілетін қызметті берушіге жүгінген кезде мемлекеттік қызмет көрсету ерекшеліктері:</w:t>
      </w:r>
      <w:r>
        <w:br/>
      </w:r>
      <w:r>
        <w:rPr>
          <w:rFonts w:ascii="Times New Roman"/>
          <w:b w:val="false"/>
          <w:i w:val="false"/>
          <w:color w:val="000000"/>
          <w:sz w:val="28"/>
        </w:rPr>
        <w:t>
      1) дене мүмкіндіктері шектеулі көрсетілетін қызметті алушыларға қызмет көрсету үшін жағдайлар көзделген, ғимараттарға кіру пандустармен жабдықталған, күтуге арналған креслолар бар;</w:t>
      </w:r>
      <w:r>
        <w:br/>
      </w:r>
      <w:r>
        <w:rPr>
          <w:rFonts w:ascii="Times New Roman"/>
          <w:b w:val="false"/>
          <w:i w:val="false"/>
          <w:color w:val="000000"/>
          <w:sz w:val="28"/>
        </w:rPr>
        <w:t>
      2) денсаулық жағдайына байланысты қызметті берушіге жеке өзі келу мүмкіндігі жоқ көрсетілетін қызметті алушылардан мемлекеттік қызмет көрсету үшін қажетті құжаттарды қабылдауды көрсетілетін қызметті беруші көрсетілетін қызметті алушының тіркелген жері бойынша шыға отырып жүргізеді.</w:t>
      </w:r>
      <w:r>
        <w:br/>
      </w:r>
      <w:r>
        <w:rPr>
          <w:rFonts w:ascii="Times New Roman"/>
          <w:b w:val="false"/>
          <w:i w:val="false"/>
          <w:color w:val="000000"/>
          <w:sz w:val="28"/>
        </w:rPr>
        <w:t>
</w:t>
      </w:r>
      <w:r>
        <w:rPr>
          <w:rFonts w:ascii="Times New Roman"/>
          <w:b w:val="false"/>
          <w:i w:val="false"/>
          <w:color w:val="000000"/>
          <w:sz w:val="28"/>
        </w:rPr>
        <w:t>
      13. Мемлекеттiк қызметті көрсету орындарының мекенжайлары Министрліктің www.mvd.gov.kz интернет-ресурсында: «Iшкi iстер органдарының қызметi туралы» бөлiмде орналастырылған.</w:t>
      </w:r>
      <w:r>
        <w:br/>
      </w:r>
      <w:r>
        <w:rPr>
          <w:rFonts w:ascii="Times New Roman"/>
          <w:b w:val="false"/>
          <w:i w:val="false"/>
          <w:color w:val="000000"/>
          <w:sz w:val="28"/>
        </w:rPr>
        <w:t>
</w:t>
      </w:r>
      <w:r>
        <w:rPr>
          <w:rFonts w:ascii="Times New Roman"/>
          <w:b w:val="false"/>
          <w:i w:val="false"/>
          <w:color w:val="000000"/>
          <w:sz w:val="28"/>
        </w:rPr>
        <w:t>
      14. Қызметті алушының мемлекеттік қызмет көрсету тәртібі мен мәртебесі туралы ақпаратты қашықтықтан қолжетімділік режимінде Мемлекеттік қызмет көрсету мәселелері жөніндегі бірыңғай байланыс-орталығының телефоны бойынша, көрсетілетін қызметті берушінің анықтама қызметтерінің телефондары бойынша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 қызметтердің байланыс телефондары www.mvd.gov.kz интернет-ресурсында көрсетілген. Мемлекеттік қызмет көрсету мәселелері жөніндегі бірыңғай байланыс-орталығы: 1414.</w:t>
      </w:r>
    </w:p>
    <w:bookmarkEnd w:id="10"/>
    <w:bookmarkStart w:name="z21" w:id="11"/>
    <w:p>
      <w:pPr>
        <w:spacing w:after="0"/>
        <w:ind w:left="0"/>
        <w:jc w:val="both"/>
      </w:pPr>
      <w:r>
        <w:rPr>
          <w:rFonts w:ascii="Times New Roman"/>
          <w:b w:val="false"/>
          <w:i w:val="false"/>
          <w:color w:val="000000"/>
          <w:sz w:val="28"/>
        </w:rPr>
        <w:t>
«Қазақстан Республикасында</w:t>
      </w:r>
      <w:r>
        <w:br/>
      </w:r>
      <w:r>
        <w:rPr>
          <w:rFonts w:ascii="Times New Roman"/>
          <w:b w:val="false"/>
          <w:i w:val="false"/>
          <w:color w:val="000000"/>
          <w:sz w:val="28"/>
        </w:rPr>
        <w:t>
тұрақты тұратын азаматтығы</w:t>
      </w:r>
      <w:r>
        <w:br/>
      </w:r>
      <w:r>
        <w:rPr>
          <w:rFonts w:ascii="Times New Roman"/>
          <w:b w:val="false"/>
          <w:i w:val="false"/>
          <w:color w:val="000000"/>
          <w:sz w:val="28"/>
        </w:rPr>
        <w:t xml:space="preserve">
жоқ адамдарға куәлiк пен </w:t>
      </w:r>
      <w:r>
        <w:br/>
      </w:r>
      <w:r>
        <w:rPr>
          <w:rFonts w:ascii="Times New Roman"/>
          <w:b w:val="false"/>
          <w:i w:val="false"/>
          <w:color w:val="000000"/>
          <w:sz w:val="28"/>
        </w:rPr>
        <w:t xml:space="preserve">
шетелдiктерге тұруға   </w:t>
      </w:r>
      <w:r>
        <w:br/>
      </w:r>
      <w:r>
        <w:rPr>
          <w:rFonts w:ascii="Times New Roman"/>
          <w:b w:val="false"/>
          <w:i w:val="false"/>
          <w:color w:val="000000"/>
          <w:sz w:val="28"/>
        </w:rPr>
        <w:t xml:space="preserve">
ықтиярхат беру»     </w:t>
      </w:r>
      <w:r>
        <w:br/>
      </w:r>
      <w:r>
        <w:rPr>
          <w:rFonts w:ascii="Times New Roman"/>
          <w:b w:val="false"/>
          <w:i w:val="false"/>
          <w:color w:val="000000"/>
          <w:sz w:val="28"/>
        </w:rPr>
        <w:t xml:space="preserve">
мемлекеттiк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1"/>
    <w:p>
      <w:pPr>
        <w:spacing w:after="0"/>
        <w:ind w:left="0"/>
        <w:jc w:val="both"/>
      </w:pPr>
      <w:r>
        <w:drawing>
          <wp:inline distT="0" distB="0" distL="0" distR="0">
            <wp:extent cx="126111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611100" cy="5778500"/>
                    </a:xfrm>
                    <a:prstGeom prst="rect">
                      <a:avLst/>
                    </a:prstGeom>
                  </pic:spPr>
                </pic:pic>
              </a:graphicData>
            </a:graphic>
          </wp:inline>
        </w:drawing>
      </w:r>
    </w:p>
    <w:bookmarkStart w:name="z27"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111 қаулысымен   </w:t>
      </w:r>
      <w:r>
        <w:br/>
      </w:r>
      <w:r>
        <w:rPr>
          <w:rFonts w:ascii="Times New Roman"/>
          <w:b w:val="false"/>
          <w:i w:val="false"/>
          <w:color w:val="000000"/>
          <w:sz w:val="28"/>
        </w:rPr>
        <w:t xml:space="preserve">
бекітілген      </w:t>
      </w:r>
    </w:p>
    <w:bookmarkEnd w:id="12"/>
    <w:bookmarkStart w:name="z28" w:id="13"/>
    <w:p>
      <w:pPr>
        <w:spacing w:after="0"/>
        <w:ind w:left="0"/>
        <w:jc w:val="left"/>
      </w:pPr>
      <w:r>
        <w:rPr>
          <w:rFonts w:ascii="Times New Roman"/>
          <w:b/>
          <w:i w:val="false"/>
          <w:color w:val="000000"/>
        </w:rPr>
        <w:t xml:space="preserve"> 
«Шетелдiктер мен азаматтығы жоқ адамдарды тiркеу және оларға</w:t>
      </w:r>
      <w:r>
        <w:br/>
      </w:r>
      <w:r>
        <w:rPr>
          <w:rFonts w:ascii="Times New Roman"/>
          <w:b/>
          <w:i w:val="false"/>
          <w:color w:val="000000"/>
        </w:rPr>
        <w:t>
Қазақстан Республикасында тұрақты тұруға рұқсат беру»</w:t>
      </w:r>
      <w:r>
        <w:br/>
      </w:r>
      <w:r>
        <w:rPr>
          <w:rFonts w:ascii="Times New Roman"/>
          <w:b/>
          <w:i w:val="false"/>
          <w:color w:val="000000"/>
        </w:rPr>
        <w:t>
мемлекеттiк көрсетілетін қызмет стандарты</w:t>
      </w:r>
    </w:p>
    <w:bookmarkEnd w:id="13"/>
    <w:bookmarkStart w:name="z29" w:id="14"/>
    <w:p>
      <w:pPr>
        <w:spacing w:after="0"/>
        <w:ind w:left="0"/>
        <w:jc w:val="left"/>
      </w:pPr>
      <w:r>
        <w:rPr>
          <w:rFonts w:ascii="Times New Roman"/>
          <w:b/>
          <w:i w:val="false"/>
          <w:color w:val="000000"/>
        </w:rPr>
        <w:t xml:space="preserve"> 
1. Жалпы ережелер</w:t>
      </w:r>
    </w:p>
    <w:bookmarkEnd w:id="14"/>
    <w:bookmarkStart w:name="z30" w:id="15"/>
    <w:p>
      <w:pPr>
        <w:spacing w:after="0"/>
        <w:ind w:left="0"/>
        <w:jc w:val="both"/>
      </w:pPr>
      <w:r>
        <w:rPr>
          <w:rFonts w:ascii="Times New Roman"/>
          <w:b w:val="false"/>
          <w:i w:val="false"/>
          <w:color w:val="000000"/>
          <w:sz w:val="28"/>
        </w:rPr>
        <w:t>
      1. «Шетелдiктер мен азаматтығы жоқ адамдарды тiркеу және оларға Қазақстан Республикасында тұрақты тұруға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стандартын Қазақстан Республикасы Ішкі істер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аумақтық көші-қон полициясының бөлiмшелері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15"/>
    <w:bookmarkStart w:name="z33" w:id="16"/>
    <w:p>
      <w:pPr>
        <w:spacing w:after="0"/>
        <w:ind w:left="0"/>
        <w:jc w:val="left"/>
      </w:pPr>
      <w:r>
        <w:rPr>
          <w:rFonts w:ascii="Times New Roman"/>
          <w:b/>
          <w:i w:val="false"/>
          <w:color w:val="000000"/>
        </w:rPr>
        <w:t xml:space="preserve"> 
2. Мемлекеттік қызмет көрсету тәртібі</w:t>
      </w:r>
    </w:p>
    <w:bookmarkEnd w:id="16"/>
    <w:bookmarkStart w:name="z34" w:id="17"/>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қажеттi құжаттардың топтамасын тапсырған сәттен бастап – күнтiзбелiк 60 (алпыс) күн;</w:t>
      </w:r>
      <w:r>
        <w:br/>
      </w:r>
      <w:r>
        <w:rPr>
          <w:rFonts w:ascii="Times New Roman"/>
          <w:b w:val="false"/>
          <w:i w:val="false"/>
          <w:color w:val="000000"/>
          <w:sz w:val="28"/>
        </w:rPr>
        <w:t>
      2) құжаттарды тапсыру үшін рұқсат етiлетін ең ұзақ күту уақыты – 30 (отыз) минут;</w:t>
      </w:r>
      <w:r>
        <w:br/>
      </w:r>
      <w:r>
        <w:rPr>
          <w:rFonts w:ascii="Times New Roman"/>
          <w:b w:val="false"/>
          <w:i w:val="false"/>
          <w:color w:val="000000"/>
          <w:sz w:val="28"/>
        </w:rPr>
        <w:t>
      3) көрсетілетін қызметті алушыға рұқсат етiлетін ең ұзақ қызмет көрсету уақыты – 30 (отыз)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тұрақты тұруға рұқсат (бұдан әрі – рұқсат) және болжанатын тұрғылықты жері бойынша тіркеу.</w:t>
      </w:r>
      <w:r>
        <w:br/>
      </w:r>
      <w:r>
        <w:rPr>
          <w:rFonts w:ascii="Times New Roman"/>
          <w:b w:val="false"/>
          <w:i w:val="false"/>
          <w:color w:val="000000"/>
          <w:sz w:val="28"/>
        </w:rPr>
        <w:t>
</w:t>
      </w:r>
      <w:r>
        <w:rPr>
          <w:rFonts w:ascii="Times New Roman"/>
          <w:b w:val="false"/>
          <w:i w:val="false"/>
          <w:color w:val="000000"/>
          <w:sz w:val="28"/>
        </w:rPr>
        <w:t>
      7. Мемлекеттiк көрсетілетін қызмет ақылы болып табылады. Мемлекеттiк көрсетілетін қызмет үшiн «Салық және бюджетке төленетiн басқа да мiндеттi төлемдер туралы» Қазақстан Республикасы Кодексiнiң (Салық кодексi) </w:t>
      </w:r>
      <w:r>
        <w:rPr>
          <w:rFonts w:ascii="Times New Roman"/>
          <w:b w:val="false"/>
          <w:i w:val="false"/>
          <w:color w:val="000000"/>
          <w:sz w:val="28"/>
        </w:rPr>
        <w:t>540-бабына</w:t>
      </w:r>
      <w:r>
        <w:rPr>
          <w:rFonts w:ascii="Times New Roman"/>
          <w:b w:val="false"/>
          <w:i w:val="false"/>
          <w:color w:val="000000"/>
          <w:sz w:val="28"/>
        </w:rPr>
        <w:t xml:space="preserve"> сәйкес мемлекеттiк баж алынады, ол мемлекеттiк баж төлену күніне белгiленген </w:t>
      </w:r>
      <w:r>
        <w:rPr>
          <w:rFonts w:ascii="Times New Roman"/>
          <w:b w:val="false"/>
          <w:i w:val="false"/>
          <w:color w:val="000000"/>
          <w:sz w:val="28"/>
        </w:rPr>
        <w:t>айлық есептiк көрсеткiш</w:t>
      </w:r>
      <w:r>
        <w:rPr>
          <w:rFonts w:ascii="Times New Roman"/>
          <w:b w:val="false"/>
          <w:i w:val="false"/>
          <w:color w:val="000000"/>
          <w:sz w:val="28"/>
        </w:rPr>
        <w:t xml:space="preserve"> мөлшерінің 10 пайызын құрайды.</w:t>
      </w:r>
      <w:r>
        <w:br/>
      </w:r>
      <w:r>
        <w:rPr>
          <w:rFonts w:ascii="Times New Roman"/>
          <w:b w:val="false"/>
          <w:i w:val="false"/>
          <w:color w:val="000000"/>
          <w:sz w:val="28"/>
        </w:rPr>
        <w:t>
      Мемлекеттiк баж төлемнiң мөлшерi мен күнiн растайтын құжат (түбіртек) беретiн Қазақстан Республикасының банктік мекемелері арқылы төленеді.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9.00-ден 18.30-ға дейiн, түскі асқа үзіліс сағат 13.00-ден 14.30-ға дейiн.</w:t>
      </w:r>
      <w:r>
        <w:br/>
      </w:r>
      <w:r>
        <w:rPr>
          <w:rFonts w:ascii="Times New Roman"/>
          <w:b w:val="false"/>
          <w:i w:val="false"/>
          <w:color w:val="000000"/>
          <w:sz w:val="28"/>
        </w:rPr>
        <w:t>
      Қабылдау алдын ала жазылусыз және жеделдетіп қызмет көрсетусiз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көрсетілетін қызметтi алу үшiн қызметті алушы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 қолымен мемлекеттік немесе орыс тілінде толтырылған Қазақстан Республикасында тұрақты тұруға рұқсат беру туралы өтініш (бұдан әрі – өтініш) береді.</w:t>
      </w:r>
      <w:r>
        <w:br/>
      </w:r>
      <w:r>
        <w:rPr>
          <w:rFonts w:ascii="Times New Roman"/>
          <w:b w:val="false"/>
          <w:i w:val="false"/>
          <w:color w:val="000000"/>
          <w:sz w:val="28"/>
        </w:rPr>
        <w:t>
      Он алты жасқа толмаған немесе әрекетке қабілетсіз болып табылатын көрсетілетін қызметті алушының өтінішін ата-анасының бірі немесе заңды өкілі береді.</w:t>
      </w:r>
      <w:r>
        <w:br/>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1) ұлттық паспорттың көшірмесі және түпнұсқасы, азаматтығы жоқ адамның құжаты, өтініш беру күніне олардың жарамдылық мерзімі күнтізбелік 180 (бір жүз сексен) күннен артық болуы тиіс;</w:t>
      </w:r>
      <w:r>
        <w:br/>
      </w:r>
      <w:r>
        <w:rPr>
          <w:rFonts w:ascii="Times New Roman"/>
          <w:b w:val="false"/>
          <w:i w:val="false"/>
          <w:color w:val="000000"/>
          <w:sz w:val="28"/>
        </w:rPr>
        <w:t>
      бірлескен қолдаухат беру кезінде: баланың туу туралы </w:t>
      </w:r>
      <w:r>
        <w:rPr>
          <w:rFonts w:ascii="Times New Roman"/>
          <w:b w:val="false"/>
          <w:i w:val="false"/>
          <w:color w:val="000000"/>
          <w:sz w:val="28"/>
        </w:rPr>
        <w:t>куәлігінің</w:t>
      </w:r>
      <w:r>
        <w:rPr>
          <w:rFonts w:ascii="Times New Roman"/>
          <w:b w:val="false"/>
          <w:i w:val="false"/>
          <w:color w:val="000000"/>
          <w:sz w:val="28"/>
        </w:rPr>
        <w:t xml:space="preserve"> немесе 16 жасқа толмаған баланың жеке басын куәландыратын басқа құжаттың көшірмесі және түпнұсқасы;</w:t>
      </w:r>
      <w:r>
        <w:br/>
      </w:r>
      <w:r>
        <w:rPr>
          <w:rFonts w:ascii="Times New Roman"/>
          <w:b w:val="false"/>
          <w:i w:val="false"/>
          <w:color w:val="000000"/>
          <w:sz w:val="28"/>
        </w:rPr>
        <w:t>
      2) Қазақстан Республикасында болудың заңдылығын растайтын құжаттың көшірмесі;</w:t>
      </w:r>
      <w:r>
        <w:br/>
      </w:r>
      <w:r>
        <w:rPr>
          <w:rFonts w:ascii="Times New Roman"/>
          <w:b w:val="false"/>
          <w:i w:val="false"/>
          <w:color w:val="000000"/>
          <w:sz w:val="28"/>
        </w:rPr>
        <w:t>
      3) оның азаматтығы мемлекетінің жазбаша келісімі ретiнде болуы мүмкiн кету парағы не шетелге тұрақты тұру үшiн шығуға рұқсатты растайтын басқа құжат (босқындар деп танылған немесе Қазақстан Республикасында баспана берілген шетелдіктер мен азаматтығы жоқ адамдарды қоспағанда);</w:t>
      </w:r>
      <w:r>
        <w:br/>
      </w:r>
      <w:r>
        <w:rPr>
          <w:rFonts w:ascii="Times New Roman"/>
          <w:b w:val="false"/>
          <w:i w:val="false"/>
          <w:color w:val="000000"/>
          <w:sz w:val="28"/>
        </w:rPr>
        <w:t>
      4) өзінің төлем қабілеттілігін растау туралы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Оралмандардан, Қазақ Кеңестiк Социалистiк Республикасында немесе Қазақстан Республикасында туған немесе бұрын азаматтығында болған бұрынғы отандастардан, сондай-ақ Қазақстан Республикасының халықаралық шарттарының негiзiнде Қазақстан Республикасының азаматтығын жеңілдетілген тәртіппен алу құқығы бар адамдар және бірге келген олардың отбасы мүшелерiнен төлем қабілеттілігін растау туралы құжат талап етілмейді;</w:t>
      </w:r>
      <w:r>
        <w:br/>
      </w:r>
      <w:r>
        <w:rPr>
          <w:rFonts w:ascii="Times New Roman"/>
          <w:b w:val="false"/>
          <w:i w:val="false"/>
          <w:color w:val="000000"/>
          <w:sz w:val="28"/>
        </w:rPr>
        <w:t>
      5) азаматтығы тиесілі және (немесе) тұрақты тұратын мемлекетіндегі соттылығы (соттылығының жоқтығы) туралы құжат;</w:t>
      </w:r>
      <w:r>
        <w:br/>
      </w:r>
      <w:r>
        <w:rPr>
          <w:rFonts w:ascii="Times New Roman"/>
          <w:b w:val="false"/>
          <w:i w:val="false"/>
          <w:color w:val="000000"/>
          <w:sz w:val="28"/>
        </w:rPr>
        <w:t>
      6) 14-тен 16 жасқа дейінгі баланың Қазақстан Республикасында тұрақты тұруға нотариалды куәландырылған келісімі;</w:t>
      </w:r>
      <w:r>
        <w:br/>
      </w:r>
      <w:r>
        <w:rPr>
          <w:rFonts w:ascii="Times New Roman"/>
          <w:b w:val="false"/>
          <w:i w:val="false"/>
          <w:color w:val="000000"/>
          <w:sz w:val="28"/>
        </w:rPr>
        <w:t>
      7) арыз берушіге баспана ұсыну туралы жеке немесе заңды тұлғамен шарт не шетелдіктің не азаматтығы жоқ адамның тұруына және тұрақты тіркеу есебіне қоюға нотариалды расталған келісім;</w:t>
      </w:r>
      <w:r>
        <w:br/>
      </w:r>
      <w:r>
        <w:rPr>
          <w:rFonts w:ascii="Times New Roman"/>
          <w:b w:val="false"/>
          <w:i w:val="false"/>
          <w:color w:val="000000"/>
          <w:sz w:val="28"/>
        </w:rPr>
        <w:t>
      8) Қазақстан Республикасының медициналық мекемесі берген медициналық куәландыру туралы анықтама;</w:t>
      </w:r>
      <w:r>
        <w:br/>
      </w:r>
      <w:r>
        <w:rPr>
          <w:rFonts w:ascii="Times New Roman"/>
          <w:b w:val="false"/>
          <w:i w:val="false"/>
          <w:color w:val="000000"/>
          <w:sz w:val="28"/>
        </w:rPr>
        <w:t>
      9) өлшемi 35x45 мм 4 фотосурет (фотосурет арыз берушінің жасына сәйкес болуы және қатаң түрде жарық жерде алдынан түсiрiлуі және адамның бетi фотосуреттiң жалпы алаңының 75%-ға жуығын алуы тиiс);</w:t>
      </w:r>
      <w:r>
        <w:br/>
      </w:r>
      <w:r>
        <w:rPr>
          <w:rFonts w:ascii="Times New Roman"/>
          <w:b w:val="false"/>
          <w:i w:val="false"/>
          <w:color w:val="000000"/>
          <w:sz w:val="28"/>
        </w:rPr>
        <w:t>
      10) Қазақстан Республикасының аумағында тұрақты тұратын Қазақстан Республикасының азаматтарымен некеде тұратындар неке туралы  </w:t>
      </w:r>
      <w:r>
        <w:rPr>
          <w:rFonts w:ascii="Times New Roman"/>
          <w:b w:val="false"/>
          <w:i w:val="false"/>
          <w:color w:val="000000"/>
          <w:sz w:val="28"/>
        </w:rPr>
        <w:t>куәліктің</w:t>
      </w:r>
      <w:r>
        <w:rPr>
          <w:rFonts w:ascii="Times New Roman"/>
          <w:b w:val="false"/>
          <w:i w:val="false"/>
          <w:color w:val="000000"/>
          <w:sz w:val="28"/>
        </w:rPr>
        <w:t xml:space="preserve"> көшірмесін және жұбайының (зайыбының) жеке басын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заңсыз келген, сондай-ақ қылмыс жасағаны үшiн өздерi шыққан елдердiң заңнамасы бойынша қудалаудағы;</w:t>
      </w:r>
      <w:r>
        <w:br/>
      </w:r>
      <w:r>
        <w:rPr>
          <w:rFonts w:ascii="Times New Roman"/>
          <w:b w:val="false"/>
          <w:i w:val="false"/>
          <w:color w:val="000000"/>
          <w:sz w:val="28"/>
        </w:rPr>
        <w:t>
      2) сотталғанға дейiн тұрақты тұратын жерi Қазақстан Республикасының шегiнен тыс болған, бас бостандығынан айыру орындарынан босатылған;</w:t>
      </w:r>
      <w:r>
        <w:br/>
      </w:r>
      <w:r>
        <w:rPr>
          <w:rFonts w:ascii="Times New Roman"/>
          <w:b w:val="false"/>
          <w:i w:val="false"/>
          <w:color w:val="000000"/>
          <w:sz w:val="28"/>
        </w:rPr>
        <w:t>
      3) адамзатқа қарсы қылмыс жасаған;</w:t>
      </w:r>
      <w:r>
        <w:br/>
      </w:r>
      <w:r>
        <w:rPr>
          <w:rFonts w:ascii="Times New Roman"/>
          <w:b w:val="false"/>
          <w:i w:val="false"/>
          <w:color w:val="000000"/>
          <w:sz w:val="28"/>
        </w:rPr>
        <w:t>
      4) оралмандарды, Қазақ Кеңестiк Социалистiк Республикасында немесе Қазақстан Республикасында туған немесе бұрын оның азаматтығында тұрған бұрынғы отандастарды, сондай-ақ Қазақстан Республикасының халықаралық шарттарының негiзiнде Қазақстан Республикасының азаматтығын жеңілдетілген тәртіппен алу құқығы бар адамдар мен олардың отбасы мүшелерiн қоспағанда, Қазақстан Республикасының Үкiметi белгiлеген тәртiппен және мөлшерлерде өзiнiң төлем қабiлеттiлiгiн растауды ұсынбаған;</w:t>
      </w:r>
      <w:r>
        <w:br/>
      </w:r>
      <w:r>
        <w:rPr>
          <w:rFonts w:ascii="Times New Roman"/>
          <w:b w:val="false"/>
          <w:i w:val="false"/>
          <w:color w:val="000000"/>
          <w:sz w:val="28"/>
        </w:rPr>
        <w:t>
      5) шетелдiктердiң Қазақстан Республикасындағы құқықтық жағдайы туралы заңнаманы бұзған;</w:t>
      </w:r>
      <w:r>
        <w:br/>
      </w:r>
      <w:r>
        <w:rPr>
          <w:rFonts w:ascii="Times New Roman"/>
          <w:b w:val="false"/>
          <w:i w:val="false"/>
          <w:color w:val="000000"/>
          <w:sz w:val="28"/>
        </w:rPr>
        <w:t>
      6) ұлтаралық және дiни араздықты тұтандыратын;</w:t>
      </w:r>
      <w:r>
        <w:br/>
      </w:r>
      <w:r>
        <w:rPr>
          <w:rFonts w:ascii="Times New Roman"/>
          <w:b w:val="false"/>
          <w:i w:val="false"/>
          <w:color w:val="000000"/>
          <w:sz w:val="28"/>
        </w:rPr>
        <w:t>
      7) әрекеттерi конституциялық құрылысты күштеп өзгертуге бағытталған;</w:t>
      </w:r>
      <w:r>
        <w:br/>
      </w:r>
      <w:r>
        <w:rPr>
          <w:rFonts w:ascii="Times New Roman"/>
          <w:b w:val="false"/>
          <w:i w:val="false"/>
          <w:color w:val="000000"/>
          <w:sz w:val="28"/>
        </w:rPr>
        <w:t>
      8) Қазақстан Республикасының егемендiгi мен тәуелсiздiгiне қарсы шыққан, оның аумағының бiрлiгi мен тұтастығын бұзуға шақырған;</w:t>
      </w:r>
      <w:r>
        <w:br/>
      </w:r>
      <w:r>
        <w:rPr>
          <w:rFonts w:ascii="Times New Roman"/>
          <w:b w:val="false"/>
          <w:i w:val="false"/>
          <w:color w:val="000000"/>
          <w:sz w:val="28"/>
        </w:rPr>
        <w:t>
      9) террористiк қызметі, ауыр немесе аса ауыр қылмысы үшiн соттылығы бар;</w:t>
      </w:r>
      <w:r>
        <w:br/>
      </w:r>
      <w:r>
        <w:rPr>
          <w:rFonts w:ascii="Times New Roman"/>
          <w:b w:val="false"/>
          <w:i w:val="false"/>
          <w:color w:val="000000"/>
          <w:sz w:val="28"/>
        </w:rPr>
        <w:t>
      10) Қазақстан Республикасында тұрақты тұруға рұқсат ету туралы өтінішпен жүгiнген кезде жалған құжаттар ұсынған не өзi туралы жалған мәлiметтер хабарлаған немесе Қазақстан Республикасының заңнамасында белгiленген мерзiмдерде қажеттi құжаттарды дәлелсiз себептермен ұсынбаған;</w:t>
      </w:r>
      <w:r>
        <w:br/>
      </w:r>
      <w:r>
        <w:rPr>
          <w:rFonts w:ascii="Times New Roman"/>
          <w:b w:val="false"/>
          <w:i w:val="false"/>
          <w:color w:val="000000"/>
          <w:sz w:val="28"/>
        </w:rPr>
        <w:t>
      11) Қазақстан Республикасында тұрақты тұруға рұқсат беру сәтiнде Қазақстан Республикасынан бес жылдың iшiнде шығарылған;</w:t>
      </w:r>
      <w:r>
        <w:br/>
      </w:r>
      <w:r>
        <w:rPr>
          <w:rFonts w:ascii="Times New Roman"/>
          <w:b w:val="false"/>
          <w:i w:val="false"/>
          <w:color w:val="000000"/>
          <w:sz w:val="28"/>
        </w:rPr>
        <w:t>
      12) егер бұл Қазақстан Республикасы азаматтарының және басқа адамдардың құқықтары мен заңды мүдделерiн қорғау үшiн қажет болса;</w:t>
      </w:r>
      <w:r>
        <w:br/>
      </w:r>
      <w:r>
        <w:rPr>
          <w:rFonts w:ascii="Times New Roman"/>
          <w:b w:val="false"/>
          <w:i w:val="false"/>
          <w:color w:val="000000"/>
          <w:sz w:val="28"/>
        </w:rPr>
        <w:t>
      13) Қазақстан Республикасынан уақытша шыққан және Қазақстан Республикасына қайтып оралудың өздері мәлімдеген мерзiмнен кейін алты ай өткен соң оралмаған;</w:t>
      </w:r>
      <w:r>
        <w:br/>
      </w:r>
      <w:r>
        <w:rPr>
          <w:rFonts w:ascii="Times New Roman"/>
          <w:b w:val="false"/>
          <w:i w:val="false"/>
          <w:color w:val="000000"/>
          <w:sz w:val="28"/>
        </w:rPr>
        <w:t>
      14) егер бұл неке соттың заңды күшiне енген шешiмiмен жарамсыз болып танылған жағдайда, тұруға ыхтиярхатты алу үшін негiз болған Қазақстан Республикасының азаматтарымен некеге отырған;</w:t>
      </w:r>
      <w:r>
        <w:br/>
      </w:r>
      <w:r>
        <w:rPr>
          <w:rFonts w:ascii="Times New Roman"/>
          <w:b w:val="false"/>
          <w:i w:val="false"/>
          <w:color w:val="000000"/>
          <w:sz w:val="28"/>
        </w:rPr>
        <w:t>
      15) Қазақстан Республикасына кiру үшiн қарсы көрсетiлiм болып табылатын аурулары бар қызметті алушыға мемлекеттік көрсетілетін қызметтен бас тарту үшін негіз болып табылады.</w:t>
      </w:r>
    </w:p>
    <w:bookmarkEnd w:id="17"/>
    <w:bookmarkStart w:name="z41" w:id="18"/>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оның лауазымды тұлғаларының</w:t>
      </w:r>
      <w:r>
        <w:br/>
      </w:r>
      <w:r>
        <w:rPr>
          <w:rFonts w:ascii="Times New Roman"/>
          <w:b/>
          <w:i w:val="false"/>
          <w:color w:val="000000"/>
        </w:rPr>
        <w:t>
шешімдеріне, әрекетіне (әрекетсіздігіне) шағымдану тәртібі</w:t>
      </w:r>
    </w:p>
    <w:bookmarkEnd w:id="18"/>
    <w:bookmarkStart w:name="z42" w:id="19"/>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немесе Министрлік басшысының атына беріледі.</w:t>
      </w:r>
      <w:r>
        <w:br/>
      </w:r>
      <w:r>
        <w:rPr>
          <w:rFonts w:ascii="Times New Roman"/>
          <w:b w:val="false"/>
          <w:i w:val="false"/>
          <w:color w:val="000000"/>
          <w:sz w:val="28"/>
        </w:rPr>
        <w:t>
      Шағымдар пошта арқылы жазбаша нысанда немесе Қазақстан Республикасының заңнамасында көзделген жағдайларда электрондық түрде не көрсетілетін қызметті берушінің немесе Министрліктің кеңсесі арқылы қолма-қол жұмыс күндері беріледі.</w:t>
      </w:r>
      <w:r>
        <w:br/>
      </w:r>
      <w:r>
        <w:rPr>
          <w:rFonts w:ascii="Times New Roman"/>
          <w:b w:val="false"/>
          <w:i w:val="false"/>
          <w:color w:val="000000"/>
          <w:sz w:val="28"/>
        </w:rPr>
        <w:t>
      Шағымда көрсетілетін қызметті алушы оның тегін, атын, әкесінің атын, пошталық мекенжайын, шығыс нөмірін және күнін көрсетеді. Шағымға көрсетілетін қызметті алушы қол қоюы тиіс.</w:t>
      </w:r>
      <w:r>
        <w:br/>
      </w:r>
      <w:r>
        <w:rPr>
          <w:rFonts w:ascii="Times New Roman"/>
          <w:b w:val="false"/>
          <w:i w:val="false"/>
          <w:color w:val="000000"/>
          <w:sz w:val="28"/>
        </w:rPr>
        <w:t>
      Қабылданған шағым ішкі істер органдарының жеке және заңды тұлғалардың шағымдары мен өтініштерін есепке алу журналдарында тіркеледі. Шағымның қабылданғанын растайтын құжат күні мен уақыты, шағымды/өтінішті қабылдаған адамның тегі және аты-жөні, сондай-ақ берілген шағымға жауап алу мерзімі мен орны және шағымды қарау барысы туралы білуге болатын лауазымды тұлғалардың байланыс деректері көрсетілген талон болып табылады.</w:t>
      </w:r>
      <w:r>
        <w:br/>
      </w:r>
      <w:r>
        <w:rPr>
          <w:rFonts w:ascii="Times New Roman"/>
          <w:b w:val="false"/>
          <w:i w:val="false"/>
          <w:color w:val="000000"/>
          <w:sz w:val="28"/>
        </w:rPr>
        <w:t>
      Көрсетілетін қызметті берушінің атына келіп түскен қызметті алушының шағымы тіркелген күнінен бастап бес жұмыс күні ішінде қарауға жатады. Шағымды қарау нәтижелері туралы дәлелді жауап көрсетілетін қызметті алушыға пошта бойынша не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Мемлекеттік көрсетілетін қызметтің нәтижелерімен келіспеген жағдайда көрсетілетін қызметті алушы мемлекеттік көрсетілетін қызмет сапасын бағалау және бақылау жөніндегі уәкілетті органға шағыммен өтініш білдіре алады.</w:t>
      </w:r>
      <w:r>
        <w:br/>
      </w:r>
      <w:r>
        <w:rPr>
          <w:rFonts w:ascii="Times New Roman"/>
          <w:b w:val="false"/>
          <w:i w:val="false"/>
          <w:color w:val="000000"/>
          <w:sz w:val="28"/>
        </w:rPr>
        <w:t>
      Мемлекеттік көрсетілетін қызмет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Мемлекеттік көрсетілетін қызметтің нәтижелерімен келіспеген жағдайларда қызметті алушының Қазақстан Республикасының заңнамасында белгіленген тәртіппен сотқа жүгінуге құқығы бар.</w:t>
      </w:r>
    </w:p>
    <w:bookmarkEnd w:id="19"/>
    <w:bookmarkStart w:name="z44" w:id="20"/>
    <w:p>
      <w:pPr>
        <w:spacing w:after="0"/>
        <w:ind w:left="0"/>
        <w:jc w:val="left"/>
      </w:pPr>
      <w:r>
        <w:rPr>
          <w:rFonts w:ascii="Times New Roman"/>
          <w:b/>
          <w:i w:val="false"/>
          <w:color w:val="000000"/>
        </w:rPr>
        <w:t xml:space="preserve"> 
4. Мемлекеттік қызмет көрсету ерекшеліктері ескерілген өзге де</w:t>
      </w:r>
      <w:r>
        <w:br/>
      </w:r>
      <w:r>
        <w:rPr>
          <w:rFonts w:ascii="Times New Roman"/>
          <w:b/>
          <w:i w:val="false"/>
          <w:color w:val="000000"/>
        </w:rPr>
        <w:t>
талаптар</w:t>
      </w:r>
    </w:p>
    <w:bookmarkEnd w:id="20"/>
    <w:bookmarkStart w:name="z45" w:id="21"/>
    <w:p>
      <w:pPr>
        <w:spacing w:after="0"/>
        <w:ind w:left="0"/>
        <w:jc w:val="both"/>
      </w:pPr>
      <w:r>
        <w:rPr>
          <w:rFonts w:ascii="Times New Roman"/>
          <w:b w:val="false"/>
          <w:i w:val="false"/>
          <w:color w:val="000000"/>
          <w:sz w:val="28"/>
        </w:rPr>
        <w:t>
      13. Мүмкіндіктері шектеулі көрсетілетін қызметті алушылар көрсетілетін қызметті берушіге жүгінген кезде мемлекеттік қызмет көрсету ерекшеліктері: ғимараттарға кіру пандустармен жабдықталған, күтуге арналған креслолар бар.</w:t>
      </w:r>
      <w:r>
        <w:br/>
      </w:r>
      <w:r>
        <w:rPr>
          <w:rFonts w:ascii="Times New Roman"/>
          <w:b w:val="false"/>
          <w:i w:val="false"/>
          <w:color w:val="000000"/>
          <w:sz w:val="28"/>
        </w:rPr>
        <w:t>
</w:t>
      </w:r>
      <w:r>
        <w:rPr>
          <w:rFonts w:ascii="Times New Roman"/>
          <w:b w:val="false"/>
          <w:i w:val="false"/>
          <w:color w:val="000000"/>
          <w:sz w:val="28"/>
        </w:rPr>
        <w:t>
      14. Мемлекеттiк көрсетілетін қызмет орындарының мекенжайлары Министрліктің www.mvd.gov.kz интернет-ресурсында «Iшкi iстер органдарының қызметi туралы» бөлiмде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қашықтықтан қолжетімділік режимінде Мемлекеттік қызмет көрсету мәселелері жөніндегі бірыңғай байланыс-орталығы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www.mvd.gov.kz интернет-ресурсында көрсетілген. Мемлекеттік қызмет көрсету мәселелері жөніндегі бірыңғай байланыс-орталығы: 1414.</w:t>
      </w:r>
    </w:p>
    <w:bookmarkEnd w:id="21"/>
    <w:bookmarkStart w:name="z49" w:id="22"/>
    <w:p>
      <w:pPr>
        <w:spacing w:after="0"/>
        <w:ind w:left="0"/>
        <w:jc w:val="both"/>
      </w:pPr>
      <w:r>
        <w:rPr>
          <w:rFonts w:ascii="Times New Roman"/>
          <w:b w:val="false"/>
          <w:i w:val="false"/>
          <w:color w:val="000000"/>
          <w:sz w:val="28"/>
        </w:rPr>
        <w:t>
«Шетелдiктер мен азаматтығы жоқ</w:t>
      </w:r>
      <w:r>
        <w:br/>
      </w:r>
      <w:r>
        <w:rPr>
          <w:rFonts w:ascii="Times New Roman"/>
          <w:b w:val="false"/>
          <w:i w:val="false"/>
          <w:color w:val="000000"/>
          <w:sz w:val="28"/>
        </w:rPr>
        <w:t>
адамдарды тiркеу және Қазақстан</w:t>
      </w:r>
      <w:r>
        <w:br/>
      </w:r>
      <w:r>
        <w:rPr>
          <w:rFonts w:ascii="Times New Roman"/>
          <w:b w:val="false"/>
          <w:i w:val="false"/>
          <w:color w:val="000000"/>
          <w:sz w:val="28"/>
        </w:rPr>
        <w:t xml:space="preserve">
Республикасында тұрақты тұруға </w:t>
      </w:r>
      <w:r>
        <w:br/>
      </w:r>
      <w:r>
        <w:rPr>
          <w:rFonts w:ascii="Times New Roman"/>
          <w:b w:val="false"/>
          <w:i w:val="false"/>
          <w:color w:val="000000"/>
          <w:sz w:val="28"/>
        </w:rPr>
        <w:t xml:space="preserve">
рұқсат беру» мемлекеттiк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1-қосымша           </w:t>
      </w:r>
    </w:p>
    <w:bookmarkEnd w:id="22"/>
    <w:bookmarkStart w:name="z50" w:id="23"/>
    <w:p>
      <w:pPr>
        <w:spacing w:after="0"/>
        <w:ind w:left="0"/>
        <w:jc w:val="both"/>
      </w:pPr>
      <w:r>
        <w:rPr>
          <w:rFonts w:ascii="Times New Roman"/>
          <w:b w:val="false"/>
          <w:i w:val="false"/>
          <w:color w:val="000000"/>
          <w:sz w:val="28"/>
        </w:rPr>
        <w:t>
нысан</w:t>
      </w:r>
    </w:p>
    <w:bookmarkEnd w:id="23"/>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            Арыз берушінің Т.А.Ә,</w:t>
      </w:r>
      <w:r>
        <w:br/>
      </w:r>
      <w:r>
        <w:rPr>
          <w:rFonts w:ascii="Times New Roman"/>
          <w:b w:val="false"/>
          <w:i w:val="false"/>
          <w:color w:val="000000"/>
          <w:sz w:val="28"/>
        </w:rPr>
        <w:t>
  (ІІД, ІІБ бөлінісінің атауы)              болатын жерінің мекенжайы</w:t>
      </w:r>
    </w:p>
    <w:bookmarkStart w:name="z51" w:id="24"/>
    <w:p>
      <w:pPr>
        <w:spacing w:after="0"/>
        <w:ind w:left="0"/>
        <w:jc w:val="left"/>
      </w:pPr>
      <w:r>
        <w:rPr>
          <w:rFonts w:ascii="Times New Roman"/>
          <w:b/>
          <w:i w:val="false"/>
          <w:color w:val="000000"/>
        </w:rPr>
        <w:t xml:space="preserve"> 
Қазақстан Республикасында тұрақты тұруға рұқсат/не рұқсат</w:t>
      </w:r>
      <w:r>
        <w:br/>
      </w:r>
      <w:r>
        <w:rPr>
          <w:rFonts w:ascii="Times New Roman"/>
          <w:b/>
          <w:i w:val="false"/>
          <w:color w:val="000000"/>
        </w:rPr>
        <w:t>
беруден бас тарту</w:t>
      </w:r>
    </w:p>
    <w:bookmarkEnd w:id="24"/>
    <w:p>
      <w:pPr>
        <w:spacing w:after="0"/>
        <w:ind w:left="0"/>
        <w:jc w:val="both"/>
      </w:pPr>
      <w:r>
        <w:rPr>
          <w:rFonts w:ascii="Times New Roman"/>
          <w:b w:val="false"/>
          <w:i w:val="false"/>
          <w:color w:val="000000"/>
          <w:sz w:val="28"/>
        </w:rPr>
        <w:t>Сізге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(шешім қабылдаған орган, шешім қабылданған күн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нөмірі көрсетілсін)</w:t>
      </w:r>
      <w:r>
        <w:br/>
      </w:r>
      <w:r>
        <w:rPr>
          <w:rFonts w:ascii="Times New Roman"/>
          <w:b w:val="false"/>
          <w:i w:val="false"/>
          <w:color w:val="000000"/>
          <w:sz w:val="28"/>
        </w:rPr>
        <w:t>
___________________________________________________________ шешімімен</w:t>
      </w:r>
      <w:r>
        <w:br/>
      </w:r>
      <w:r>
        <w:rPr>
          <w:rFonts w:ascii="Times New Roman"/>
          <w:b w:val="false"/>
          <w:i w:val="false"/>
          <w:color w:val="000000"/>
          <w:sz w:val="28"/>
        </w:rPr>
        <w:t>
        (заңның бабы, бөлігі, тармағы көрсетілсін)</w:t>
      </w:r>
      <w:r>
        <w:br/>
      </w:r>
      <w:r>
        <w:rPr>
          <w:rFonts w:ascii="Times New Roman"/>
          <w:b w:val="false"/>
          <w:i w:val="false"/>
          <w:color w:val="000000"/>
          <w:sz w:val="28"/>
        </w:rPr>
        <w:t>
Қазақстан Республикасында тұрақты тұруға рұқсат етілгенін/рұқсат</w:t>
      </w:r>
      <w:r>
        <w:br/>
      </w:r>
      <w:r>
        <w:rPr>
          <w:rFonts w:ascii="Times New Roman"/>
          <w:b w:val="false"/>
          <w:i w:val="false"/>
          <w:color w:val="000000"/>
          <w:sz w:val="28"/>
        </w:rPr>
        <w:t>
беруден бас тартылғанын/тұруға ықтиярхаттың жарамдылық мерзімі</w:t>
      </w:r>
      <w:r>
        <w:br/>
      </w:r>
      <w:r>
        <w:rPr>
          <w:rFonts w:ascii="Times New Roman"/>
          <w:b w:val="false"/>
          <w:i w:val="false"/>
          <w:color w:val="000000"/>
          <w:sz w:val="28"/>
        </w:rPr>
        <w:t>
ұзартылғанын хабарлаймын (қажет емесі сызылсын)</w:t>
      </w:r>
      <w:r>
        <w:br/>
      </w:r>
      <w:r>
        <w:rPr>
          <w:rFonts w:ascii="Times New Roman"/>
          <w:b w:val="false"/>
          <w:i w:val="false"/>
          <w:color w:val="000000"/>
          <w:sz w:val="28"/>
        </w:rPr>
        <w:t>
      Тұруға ықтиярхатты ресімдеу/тұруға ықтиярхаттың жарамдылық</w:t>
      </w:r>
      <w:r>
        <w:br/>
      </w:r>
      <w:r>
        <w:rPr>
          <w:rFonts w:ascii="Times New Roman"/>
          <w:b w:val="false"/>
          <w:i w:val="false"/>
          <w:color w:val="000000"/>
          <w:sz w:val="28"/>
        </w:rPr>
        <w:t>
мерзімін ұзарту үшін Сізге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(ІІД, ІІБ мекенжайы, қабылдау күндері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қабылдау сағаттары, қызметкердің Т.А.Ә.)</w:t>
      </w:r>
      <w:r>
        <w:br/>
      </w:r>
      <w:r>
        <w:rPr>
          <w:rFonts w:ascii="Times New Roman"/>
          <w:b w:val="false"/>
          <w:i w:val="false"/>
          <w:color w:val="000000"/>
          <w:sz w:val="28"/>
        </w:rPr>
        <w:t>
_______________________________________________ өтініш білдіру қажет.</w:t>
      </w:r>
    </w:p>
    <w:p>
      <w:pPr>
        <w:spacing w:after="0"/>
        <w:ind w:left="0"/>
        <w:jc w:val="both"/>
      </w:pPr>
      <w:r>
        <w:rPr>
          <w:rFonts w:ascii="Times New Roman"/>
          <w:b w:val="false"/>
          <w:i w:val="false"/>
          <w:color w:val="000000"/>
          <w:sz w:val="28"/>
        </w:rPr>
        <w:t>ІІД, ІІБ көші-қон полициясы бөлінісінің</w:t>
      </w:r>
      <w:r>
        <w:br/>
      </w:r>
      <w:r>
        <w:rPr>
          <w:rFonts w:ascii="Times New Roman"/>
          <w:b w:val="false"/>
          <w:i w:val="false"/>
          <w:color w:val="000000"/>
          <w:sz w:val="28"/>
        </w:rPr>
        <w:t>
(бөлімінің, бөлімшесінің) бастығы</w:t>
      </w:r>
      <w:r>
        <w:br/>
      </w:r>
      <w:r>
        <w:rPr>
          <w:rFonts w:ascii="Times New Roman"/>
          <w:b w:val="false"/>
          <w:i w:val="false"/>
          <w:color w:val="000000"/>
          <w:sz w:val="28"/>
        </w:rPr>
        <w:t>
_______________________________________         _____________________</w:t>
      </w:r>
      <w:r>
        <w:br/>
      </w:r>
      <w:r>
        <w:rPr>
          <w:rFonts w:ascii="Times New Roman"/>
          <w:b w:val="false"/>
          <w:i w:val="false"/>
          <w:color w:val="000000"/>
          <w:sz w:val="28"/>
        </w:rPr>
        <w:t>
     (арнаулы атағы, тегі, аты-жөні)                     (қолы)</w:t>
      </w:r>
    </w:p>
    <w:p>
      <w:pPr>
        <w:spacing w:after="0"/>
        <w:ind w:left="0"/>
        <w:jc w:val="both"/>
      </w:pPr>
      <w:r>
        <w:rPr>
          <w:rFonts w:ascii="Times New Roman"/>
          <w:b w:val="false"/>
          <w:i w:val="false"/>
          <w:color w:val="000000"/>
          <w:sz w:val="28"/>
        </w:rPr>
        <w:t>20__ жылғы «___» ______________________         М.О.</w:t>
      </w:r>
    </w:p>
    <w:bookmarkStart w:name="z52" w:id="25"/>
    <w:p>
      <w:pPr>
        <w:spacing w:after="0"/>
        <w:ind w:left="0"/>
        <w:jc w:val="both"/>
      </w:pPr>
      <w:r>
        <w:rPr>
          <w:rFonts w:ascii="Times New Roman"/>
          <w:b w:val="false"/>
          <w:i w:val="false"/>
          <w:color w:val="000000"/>
          <w:sz w:val="28"/>
        </w:rPr>
        <w:t>
«Шетелдiктер мен азаматтығы жоқ</w:t>
      </w:r>
      <w:r>
        <w:br/>
      </w:r>
      <w:r>
        <w:rPr>
          <w:rFonts w:ascii="Times New Roman"/>
          <w:b w:val="false"/>
          <w:i w:val="false"/>
          <w:color w:val="000000"/>
          <w:sz w:val="28"/>
        </w:rPr>
        <w:t>
адамдарды тiркеу және Қазақстан</w:t>
      </w:r>
      <w:r>
        <w:br/>
      </w:r>
      <w:r>
        <w:rPr>
          <w:rFonts w:ascii="Times New Roman"/>
          <w:b w:val="false"/>
          <w:i w:val="false"/>
          <w:color w:val="000000"/>
          <w:sz w:val="28"/>
        </w:rPr>
        <w:t xml:space="preserve">
Республикасында тұрақты тұруға </w:t>
      </w:r>
      <w:r>
        <w:br/>
      </w:r>
      <w:r>
        <w:rPr>
          <w:rFonts w:ascii="Times New Roman"/>
          <w:b w:val="false"/>
          <w:i w:val="false"/>
          <w:color w:val="000000"/>
          <w:sz w:val="28"/>
        </w:rPr>
        <w:t xml:space="preserve">
рұқсат беру» мемлекеттiк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2-қосымша           </w:t>
      </w:r>
    </w:p>
    <w:bookmarkEnd w:id="25"/>
    <w:bookmarkStart w:name="z53" w:id="26"/>
    <w:p>
      <w:pPr>
        <w:spacing w:after="0"/>
        <w:ind w:left="0"/>
        <w:jc w:val="both"/>
      </w:pPr>
      <w:r>
        <w:rPr>
          <w:rFonts w:ascii="Times New Roman"/>
          <w:b w:val="false"/>
          <w:i w:val="false"/>
          <w:color w:val="000000"/>
          <w:sz w:val="28"/>
        </w:rPr>
        <w:t>
нысан</w:t>
      </w:r>
    </w:p>
    <w:bookmarkEnd w:id="26"/>
    <w:bookmarkStart w:name="z54" w:id="27"/>
    <w:p>
      <w:pPr>
        <w:spacing w:after="0"/>
        <w:ind w:left="0"/>
        <w:jc w:val="left"/>
      </w:pPr>
      <w:r>
        <w:rPr>
          <w:rFonts w:ascii="Times New Roman"/>
          <w:b/>
          <w:i w:val="false"/>
          <w:color w:val="000000"/>
        </w:rPr>
        <w:t xml:space="preserve"> 
ҚАЗАҚСТАН РЕСПУБЛИКАСЫНДА ТҰРАҚТЫ ТҰРУҒА РҰҚСАТ БЕРУ ТУРАЛЫ</w:t>
      </w:r>
      <w:r>
        <w:br/>
      </w:r>
      <w:r>
        <w:rPr>
          <w:rFonts w:ascii="Times New Roman"/>
          <w:b/>
          <w:i w:val="false"/>
          <w:color w:val="000000"/>
        </w:rPr>
        <w:t>
ӨТІНІШ</w:t>
      </w:r>
    </w:p>
    <w:bookmarkEnd w:id="2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(ішкі істер органының (ІІД, ІІБ, АІІБ) атауы)</w:t>
      </w:r>
    </w:p>
    <w:p>
      <w:pPr>
        <w:spacing w:after="0"/>
        <w:ind w:left="0"/>
        <w:jc w:val="both"/>
      </w:pPr>
      <w:r>
        <w:rPr>
          <w:rFonts w:ascii="Times New Roman"/>
          <w:b w:val="false"/>
          <w:i w:val="false"/>
          <w:color w:val="000000"/>
          <w:sz w:val="28"/>
        </w:rPr>
        <w:t>Тіркеу нөмірі _______________________________________________________</w:t>
      </w:r>
      <w:r>
        <w:br/>
      </w:r>
      <w:r>
        <w:rPr>
          <w:rFonts w:ascii="Times New Roman"/>
          <w:b w:val="false"/>
          <w:i w:val="false"/>
          <w:color w:val="000000"/>
          <w:sz w:val="28"/>
        </w:rPr>
        <w:t>
                       (уәкілетті лауазымды адам толтырады)</w:t>
      </w:r>
    </w:p>
    <w:p>
      <w:pPr>
        <w:spacing w:after="0"/>
        <w:ind w:left="0"/>
        <w:jc w:val="both"/>
      </w:pPr>
      <w:r>
        <w:rPr>
          <w:rFonts w:ascii="Times New Roman"/>
          <w:b w:val="false"/>
          <w:i w:val="false"/>
          <w:color w:val="000000"/>
          <w:sz w:val="28"/>
        </w:rPr>
        <w:t>                                                         Фотосуреттің</w:t>
      </w:r>
      <w:r>
        <w:br/>
      </w:r>
      <w:r>
        <w:rPr>
          <w:rFonts w:ascii="Times New Roman"/>
          <w:b w:val="false"/>
          <w:i w:val="false"/>
          <w:color w:val="000000"/>
          <w:sz w:val="28"/>
        </w:rPr>
        <w:t>
                                                             орны</w:t>
      </w:r>
      <w:r>
        <w:br/>
      </w:r>
      <w:r>
        <w:rPr>
          <w:rFonts w:ascii="Times New Roman"/>
          <w:b w:val="false"/>
          <w:i w:val="false"/>
          <w:color w:val="000000"/>
          <w:sz w:val="28"/>
        </w:rPr>
        <w:t>
                                                         (35 x 45 мм)</w:t>
      </w:r>
    </w:p>
    <w:p>
      <w:pPr>
        <w:spacing w:after="0"/>
        <w:ind w:left="0"/>
        <w:jc w:val="both"/>
      </w:pPr>
      <w:r>
        <w:rPr>
          <w:rFonts w:ascii="Times New Roman"/>
          <w:b w:val="false"/>
          <w:i w:val="false"/>
          <w:color w:val="000000"/>
          <w:sz w:val="28"/>
        </w:rPr>
        <w:t>      Маған және/немесе менің ұлыма, менің қызыма, менің асырап алған</w:t>
      </w:r>
      <w:r>
        <w:br/>
      </w:r>
      <w:r>
        <w:rPr>
          <w:rFonts w:ascii="Times New Roman"/>
          <w:b w:val="false"/>
          <w:i w:val="false"/>
          <w:color w:val="000000"/>
          <w:sz w:val="28"/>
        </w:rPr>
        <w:t>
балама/менің қамқорлығым (қорғаншылығым) белгіленген</w:t>
      </w:r>
      <w:r>
        <w:br/>
      </w:r>
      <w:r>
        <w:rPr>
          <w:rFonts w:ascii="Times New Roman"/>
          <w:b w:val="false"/>
          <w:i w:val="false"/>
          <w:color w:val="000000"/>
          <w:sz w:val="28"/>
        </w:rPr>
        <w:t>
балаға/мемлекеттің қамқорлығындағы балаға (қажет емесі сызылсын)</w:t>
      </w:r>
      <w:r>
        <w:br/>
      </w:r>
      <w:r>
        <w:rPr>
          <w:rFonts w:ascii="Times New Roman"/>
          <w:b w:val="false"/>
          <w:i w:val="false"/>
          <w:color w:val="000000"/>
          <w:sz w:val="28"/>
        </w:rPr>
        <w:t>
Қазақстан Республикасында тұрақты тұруға рұқсат беруді сұраймын.</w:t>
      </w:r>
      <w:r>
        <w:br/>
      </w:r>
      <w:r>
        <w:rPr>
          <w:rFonts w:ascii="Times New Roman"/>
          <w:b w:val="false"/>
          <w:i w:val="false"/>
          <w:color w:val="000000"/>
          <w:sz w:val="28"/>
        </w:rPr>
        <w:t>
      20__ жылғы «___» _______ бастап 20__ жылғы «___» ________ дейін</w:t>
      </w:r>
      <w:r>
        <w:br/>
      </w:r>
      <w:r>
        <w:rPr>
          <w:rFonts w:ascii="Times New Roman"/>
          <w:b w:val="false"/>
          <w:i w:val="false"/>
          <w:color w:val="000000"/>
          <w:sz w:val="28"/>
        </w:rPr>
        <w:t>
_________________________ мекенжайы бойынша Қазақстан Республикасында</w:t>
      </w:r>
      <w:r>
        <w:br/>
      </w:r>
      <w:r>
        <w:rPr>
          <w:rFonts w:ascii="Times New Roman"/>
          <w:b w:val="false"/>
          <w:i w:val="false"/>
          <w:color w:val="000000"/>
          <w:sz w:val="28"/>
        </w:rPr>
        <w:t>
уақытша тіркелгенмін.</w:t>
      </w:r>
    </w:p>
    <w:p>
      <w:pPr>
        <w:spacing w:after="0"/>
        <w:ind w:left="0"/>
        <w:jc w:val="both"/>
      </w:pPr>
      <w:r>
        <w:rPr>
          <w:rFonts w:ascii="Times New Roman"/>
          <w:b w:val="false"/>
          <w:i w:val="false"/>
          <w:color w:val="000000"/>
          <w:sz w:val="28"/>
        </w:rPr>
        <w:t>      Осы өтінішпен жүгінуге себеп болған уәждер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55" w:id="28"/>
    <w:p>
      <w:pPr>
        <w:spacing w:after="0"/>
        <w:ind w:left="0"/>
        <w:jc w:val="left"/>
      </w:pPr>
      <w:r>
        <w:rPr>
          <w:rFonts w:ascii="Times New Roman"/>
          <w:b/>
          <w:i w:val="false"/>
          <w:color w:val="000000"/>
        </w:rPr>
        <w:t xml:space="preserve"> 
Өтініш беруші туралы мәліметтер</w:t>
      </w:r>
    </w:p>
    <w:bookmarkEnd w:id="28"/>
    <w:p>
      <w:pPr>
        <w:spacing w:after="0"/>
        <w:ind w:left="0"/>
        <w:jc w:val="both"/>
      </w:pPr>
      <w:r>
        <w:rPr>
          <w:rFonts w:ascii="Times New Roman"/>
          <w:b w:val="false"/>
          <w:i w:val="false"/>
          <w:color w:val="000000"/>
          <w:sz w:val="28"/>
        </w:rPr>
        <w:t>1. Тегі, аты (аттары), әкесінің аты (егер бар болса)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(тегін, атын, әкесінің атын өзгерткен жағдайда бұрынғы тегін, атын,</w:t>
      </w:r>
      <w:r>
        <w:br/>
      </w:r>
      <w:r>
        <w:rPr>
          <w:rFonts w:ascii="Times New Roman"/>
          <w:b w:val="false"/>
          <w:i w:val="false"/>
          <w:color w:val="000000"/>
          <w:sz w:val="28"/>
        </w:rPr>
        <w:t>
                            әкесінің 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өзгерту себебі мен күнін көрсетсін, жеке басын куәландыратын құжатқа</w:t>
      </w:r>
      <w:r>
        <w:br/>
      </w:r>
      <w:r>
        <w:rPr>
          <w:rFonts w:ascii="Times New Roman"/>
          <w:b w:val="false"/>
          <w:i w:val="false"/>
          <w:color w:val="000000"/>
          <w:sz w:val="28"/>
        </w:rPr>
        <w:t>
                    сәйкес тегі мен аты орыс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(латын алфавиттерінің әріптерімен жазылады)</w:t>
      </w:r>
      <w:r>
        <w:br/>
      </w:r>
      <w:r>
        <w:rPr>
          <w:rFonts w:ascii="Times New Roman"/>
          <w:b w:val="false"/>
          <w:i w:val="false"/>
          <w:color w:val="000000"/>
          <w:sz w:val="28"/>
        </w:rPr>
        <w:t>
2. Туған күні, айы, жылы және жері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Қазіргі уақытта қандай шет мемлекеттің азаматтығы (тиесілігі) бар</w:t>
      </w:r>
      <w:r>
        <w:br/>
      </w:r>
      <w:r>
        <w:rPr>
          <w:rFonts w:ascii="Times New Roman"/>
          <w:b w:val="false"/>
          <w:i w:val="false"/>
          <w:color w:val="000000"/>
          <w:sz w:val="28"/>
        </w:rPr>
        <w:t>
(бұрын болды ма)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(қайда, қашан және қандай негізде алынды, айырылды)</w:t>
      </w:r>
      <w:r>
        <w:br/>
      </w:r>
      <w:r>
        <w:rPr>
          <w:rFonts w:ascii="Times New Roman"/>
          <w:b w:val="false"/>
          <w:i w:val="false"/>
          <w:color w:val="000000"/>
          <w:sz w:val="28"/>
        </w:rPr>
        <w:t>
4. Жынысы ___________________________________________________________</w:t>
      </w:r>
      <w:r>
        <w:br/>
      </w:r>
      <w:r>
        <w:rPr>
          <w:rFonts w:ascii="Times New Roman"/>
          <w:b w:val="false"/>
          <w:i w:val="false"/>
          <w:color w:val="000000"/>
          <w:sz w:val="28"/>
        </w:rPr>
        <w:t>
                                 (ер, әйел)</w:t>
      </w:r>
      <w:r>
        <w:br/>
      </w:r>
      <w:r>
        <w:rPr>
          <w:rFonts w:ascii="Times New Roman"/>
          <w:b w:val="false"/>
          <w:i w:val="false"/>
          <w:color w:val="000000"/>
          <w:sz w:val="28"/>
        </w:rPr>
        <w:t>
5. Жеке басын куәландыратын құжат ___________________________________</w:t>
      </w:r>
      <w:r>
        <w:br/>
      </w:r>
      <w:r>
        <w:rPr>
          <w:rFonts w:ascii="Times New Roman"/>
          <w:b w:val="false"/>
          <w:i w:val="false"/>
          <w:color w:val="000000"/>
          <w:sz w:val="28"/>
        </w:rPr>
        <w:t>
                                  (құжаттың нөмірі және сериясы, кім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қашан берді)</w:t>
      </w:r>
      <w:r>
        <w:br/>
      </w:r>
      <w:r>
        <w:rPr>
          <w:rFonts w:ascii="Times New Roman"/>
          <w:b w:val="false"/>
          <w:i w:val="false"/>
          <w:color w:val="000000"/>
          <w:sz w:val="28"/>
        </w:rPr>
        <w:t>
6. Ұлты _____________________________________________________________</w:t>
      </w:r>
      <w:r>
        <w:br/>
      </w:r>
      <w:r>
        <w:rPr>
          <w:rFonts w:ascii="Times New Roman"/>
          <w:b w:val="false"/>
          <w:i w:val="false"/>
          <w:color w:val="000000"/>
          <w:sz w:val="28"/>
        </w:rPr>
        <w:t>
                        (қалауы бойынша көрсетіледі)</w:t>
      </w:r>
      <w:r>
        <w:br/>
      </w:r>
      <w:r>
        <w:rPr>
          <w:rFonts w:ascii="Times New Roman"/>
          <w:b w:val="false"/>
          <w:i w:val="false"/>
          <w:color w:val="000000"/>
          <w:sz w:val="28"/>
        </w:rPr>
        <w:t>
7. Діни нанымы ______________________________________________________</w:t>
      </w:r>
      <w:r>
        <w:br/>
      </w:r>
      <w:r>
        <w:rPr>
          <w:rFonts w:ascii="Times New Roman"/>
          <w:b w:val="false"/>
          <w:i w:val="false"/>
          <w:color w:val="000000"/>
          <w:sz w:val="28"/>
        </w:rPr>
        <w:t>
                            (қалауы бойынша көрсетіледі)</w:t>
      </w:r>
      <w:r>
        <w:br/>
      </w:r>
      <w:r>
        <w:rPr>
          <w:rFonts w:ascii="Times New Roman"/>
          <w:b w:val="false"/>
          <w:i w:val="false"/>
          <w:color w:val="000000"/>
          <w:sz w:val="28"/>
        </w:rPr>
        <w:t>
8. Қазақстан Республикасының аумағында тудыңыз ба және КСРО</w:t>
      </w:r>
      <w:r>
        <w:br/>
      </w:r>
      <w:r>
        <w:rPr>
          <w:rFonts w:ascii="Times New Roman"/>
          <w:b w:val="false"/>
          <w:i w:val="false"/>
          <w:color w:val="000000"/>
          <w:sz w:val="28"/>
        </w:rPr>
        <w:t>
азаматтығында тұрдыңыз ба немесе Қазақстан Республикасының аумағында</w:t>
      </w:r>
      <w:r>
        <w:br/>
      </w:r>
      <w:r>
        <w:rPr>
          <w:rFonts w:ascii="Times New Roman"/>
          <w:b w:val="false"/>
          <w:i w:val="false"/>
          <w:color w:val="000000"/>
          <w:sz w:val="28"/>
        </w:rPr>
        <w:t>
тудыңыз (қажет емесі сызылсын) ______________________________________</w:t>
      </w:r>
      <w:r>
        <w:br/>
      </w:r>
      <w:r>
        <w:rPr>
          <w:rFonts w:ascii="Times New Roman"/>
          <w:b w:val="false"/>
          <w:i w:val="false"/>
          <w:color w:val="000000"/>
          <w:sz w:val="28"/>
        </w:rPr>
        <w:t>
                           (көрсетілген мәліметтерді растайтын құжат)</w:t>
      </w:r>
      <w:r>
        <w:br/>
      </w:r>
      <w:r>
        <w:rPr>
          <w:rFonts w:ascii="Times New Roman"/>
          <w:b w:val="false"/>
          <w:i w:val="false"/>
          <w:color w:val="000000"/>
          <w:sz w:val="28"/>
        </w:rPr>
        <w:t>
9. Қазақстан Республикасының азаматтығында тұрған еңбекке жарамсыз</w:t>
      </w:r>
      <w:r>
        <w:br/>
      </w:r>
      <w:r>
        <w:rPr>
          <w:rFonts w:ascii="Times New Roman"/>
          <w:b w:val="false"/>
          <w:i w:val="false"/>
          <w:color w:val="000000"/>
          <w:sz w:val="28"/>
        </w:rPr>
        <w:t>
ата-анаңыз бар ма ___________________________________________________</w:t>
      </w:r>
      <w:r>
        <w:br/>
      </w:r>
      <w:r>
        <w:rPr>
          <w:rFonts w:ascii="Times New Roman"/>
          <w:b w:val="false"/>
          <w:i w:val="false"/>
          <w:color w:val="000000"/>
          <w:sz w:val="28"/>
        </w:rPr>
        <w:t>
                        (тегі, аты, әкесінің аты,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еңбекке жарамсыздығын растайтын құжат)</w:t>
      </w:r>
      <w:r>
        <w:br/>
      </w:r>
      <w:r>
        <w:rPr>
          <w:rFonts w:ascii="Times New Roman"/>
          <w:b w:val="false"/>
          <w:i w:val="false"/>
          <w:color w:val="000000"/>
          <w:sz w:val="28"/>
        </w:rPr>
        <w:t>
10. Қазақстан Республикасында тұрақты тұруға рұқсат және тұруға</w:t>
      </w:r>
      <w:r>
        <w:br/>
      </w:r>
      <w:r>
        <w:rPr>
          <w:rFonts w:ascii="Times New Roman"/>
          <w:b w:val="false"/>
          <w:i w:val="false"/>
          <w:color w:val="000000"/>
          <w:sz w:val="28"/>
        </w:rPr>
        <w:t>
ықтиярхат беру туралы бұрын өтінішпен жүгіндіңіз бе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иә болса, қашан және қандай органға, қандай шешім қабылданды)</w:t>
      </w:r>
      <w:r>
        <w:br/>
      </w:r>
      <w:r>
        <w:rPr>
          <w:rFonts w:ascii="Times New Roman"/>
          <w:b w:val="false"/>
          <w:i w:val="false"/>
          <w:color w:val="000000"/>
          <w:sz w:val="28"/>
        </w:rPr>
        <w:t>
11. Отбасы жағдайы __________________________________________________</w:t>
      </w:r>
      <w:r>
        <w:br/>
      </w:r>
      <w:r>
        <w:rPr>
          <w:rFonts w:ascii="Times New Roman"/>
          <w:b w:val="false"/>
          <w:i w:val="false"/>
          <w:color w:val="000000"/>
          <w:sz w:val="28"/>
        </w:rPr>
        <w:t>
                   (үйленген (тұрмыста), бойдақ (тұрмысқа шықпаған),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ажырасқан, неке қию (бұзу) туралы куәлік, берілген күні және орны)</w:t>
      </w:r>
      <w:r>
        <w:br/>
      </w:r>
      <w:r>
        <w:rPr>
          <w:rFonts w:ascii="Times New Roman"/>
          <w:b w:val="false"/>
          <w:i w:val="false"/>
          <w:color w:val="000000"/>
          <w:sz w:val="28"/>
        </w:rPr>
        <w:t>
12. Кәмелеттік жасқа толмаған (оның ішінде асырап алынған,</w:t>
      </w:r>
      <w:r>
        <w:br/>
      </w:r>
      <w:r>
        <w:rPr>
          <w:rFonts w:ascii="Times New Roman"/>
          <w:b w:val="false"/>
          <w:i w:val="false"/>
          <w:color w:val="000000"/>
          <w:sz w:val="28"/>
        </w:rPr>
        <w:t>
қамқорындағы, қарамағындағы) балаларын қоса алғанда, Қазақстан</w:t>
      </w:r>
      <w:r>
        <w:br/>
      </w:r>
      <w:r>
        <w:rPr>
          <w:rFonts w:ascii="Times New Roman"/>
          <w:b w:val="false"/>
          <w:i w:val="false"/>
          <w:color w:val="000000"/>
          <w:sz w:val="28"/>
        </w:rPr>
        <w:t>
Республикасының аумағында уақытша тіркеуі бар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2099"/>
        <w:gridCol w:w="2099"/>
        <w:gridCol w:w="2729"/>
        <w:gridCol w:w="2680"/>
        <w:gridCol w:w="1955"/>
      </w:tblGrid>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қатысы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(тиесілігі)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оқитын жерінің мекенжайы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Оқуын қоса алғанда,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7072"/>
        <w:gridCol w:w="3430"/>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және жылы)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Мекемені көрсете отырып лауазымы, жұмысқа қабылдануы, жұмыстан шығуы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мекенжайы</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Өтініш берген күннің алдындағы жылғы 1 қаңтар – 31 желтоқсан</w:t>
      </w:r>
      <w:r>
        <w:br/>
      </w:r>
      <w:r>
        <w:rPr>
          <w:rFonts w:ascii="Times New Roman"/>
          <w:b w:val="false"/>
          <w:i w:val="false"/>
          <w:color w:val="000000"/>
          <w:sz w:val="28"/>
        </w:rPr>
        <w:t>
аралығындағы табысының түрі және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8726"/>
        <w:gridCol w:w="4675"/>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Табысының көлемі (теңгемен, шетелдік валютамен)</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жұмыс орны бойынша табысы</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қызметтен табысы</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Банктегі салымынан табысы</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қағаздадан және коммерциялық ұйымдарда қатысу үлесінен табысы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Зейнетақысы, стипендиясы және өзге әлеуметтік төлемдері немесе табысы (қандай екені көрсетілсін)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Жеке сәйкестендіру нөмірі (егер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(куәлігінің нөмірі, берген күні мен орны, оны берген органның атауы)</w:t>
      </w:r>
      <w:r>
        <w:br/>
      </w:r>
      <w:r>
        <w:rPr>
          <w:rFonts w:ascii="Times New Roman"/>
          <w:b w:val="false"/>
          <w:i w:val="false"/>
          <w:color w:val="000000"/>
          <w:sz w:val="28"/>
        </w:rPr>
        <w:t>
16. Сіз Қазақстан Республикасынан тыс жерлерге әкімшілік елден</w:t>
      </w:r>
      <w:r>
        <w:br/>
      </w:r>
      <w:r>
        <w:rPr>
          <w:rFonts w:ascii="Times New Roman"/>
          <w:b w:val="false"/>
          <w:i w:val="false"/>
          <w:color w:val="000000"/>
          <w:sz w:val="28"/>
        </w:rPr>
        <w:t>
шығаруға не болмаса өтініш берудің алдында бес жыл ішінде елден қууға</w:t>
      </w:r>
      <w:r>
        <w:br/>
      </w:r>
      <w:r>
        <w:rPr>
          <w:rFonts w:ascii="Times New Roman"/>
          <w:b w:val="false"/>
          <w:i w:val="false"/>
          <w:color w:val="000000"/>
          <w:sz w:val="28"/>
        </w:rPr>
        <w:t>
ұшырадыңыз ба _______________________________________________________</w:t>
      </w:r>
      <w:r>
        <w:br/>
      </w:r>
      <w:r>
        <w:rPr>
          <w:rFonts w:ascii="Times New Roman"/>
          <w:b w:val="false"/>
          <w:i w:val="false"/>
          <w:color w:val="000000"/>
          <w:sz w:val="28"/>
        </w:rPr>
        <w:t>
                      (егер ұшырасаңыз, неше рет және қашан)</w:t>
      </w:r>
      <w:r>
        <w:br/>
      </w:r>
      <w:r>
        <w:rPr>
          <w:rFonts w:ascii="Times New Roman"/>
          <w:b w:val="false"/>
          <w:i w:val="false"/>
          <w:color w:val="000000"/>
          <w:sz w:val="28"/>
        </w:rPr>
        <w:t>
17. Сіз ауыр немесе аса ауыр қылмыс не болмаса қауіпті деп танылған</w:t>
      </w:r>
      <w:r>
        <w:br/>
      </w:r>
      <w:r>
        <w:rPr>
          <w:rFonts w:ascii="Times New Roman"/>
          <w:b w:val="false"/>
          <w:i w:val="false"/>
          <w:color w:val="000000"/>
          <w:sz w:val="28"/>
        </w:rPr>
        <w:t>
қылмысты қайта жасағаныңыз үшін заңды күшіне енген сот үкімімен</w:t>
      </w:r>
      <w:r>
        <w:br/>
      </w:r>
      <w:r>
        <w:rPr>
          <w:rFonts w:ascii="Times New Roman"/>
          <w:b w:val="false"/>
          <w:i w:val="false"/>
          <w:color w:val="000000"/>
          <w:sz w:val="28"/>
        </w:rPr>
        <w:t>
сотталдыңыз ба ______________________________________________________</w:t>
      </w:r>
      <w:r>
        <w:br/>
      </w:r>
      <w:r>
        <w:rPr>
          <w:rFonts w:ascii="Times New Roman"/>
          <w:b w:val="false"/>
          <w:i w:val="false"/>
          <w:color w:val="000000"/>
          <w:sz w:val="28"/>
        </w:rPr>
        <w:t>
                               (егер сотталсаңыз,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неше рет және қашан)</w:t>
      </w:r>
      <w:r>
        <w:br/>
      </w:r>
      <w:r>
        <w:rPr>
          <w:rFonts w:ascii="Times New Roman"/>
          <w:b w:val="false"/>
          <w:i w:val="false"/>
          <w:color w:val="000000"/>
          <w:sz w:val="28"/>
        </w:rPr>
        <w:t>
18. Қазақстан Республикасының аумағында не болмаса одан тыс жерлерде</w:t>
      </w:r>
      <w:r>
        <w:br/>
      </w:r>
      <w:r>
        <w:rPr>
          <w:rFonts w:ascii="Times New Roman"/>
          <w:b w:val="false"/>
          <w:i w:val="false"/>
          <w:color w:val="000000"/>
          <w:sz w:val="28"/>
        </w:rPr>
        <w:t>
ауыр немесе аса ауыр қылмыс жасағаныңыз үшін жабылмаған немесе</w:t>
      </w:r>
      <w:r>
        <w:br/>
      </w:r>
      <w:r>
        <w:rPr>
          <w:rFonts w:ascii="Times New Roman"/>
          <w:b w:val="false"/>
          <w:i w:val="false"/>
          <w:color w:val="000000"/>
          <w:sz w:val="28"/>
        </w:rPr>
        <w:t>
алынбаған соттылығыңыз бар ма _______________________________________</w:t>
      </w:r>
      <w:r>
        <w:br/>
      </w:r>
      <w:r>
        <w:rPr>
          <w:rFonts w:ascii="Times New Roman"/>
          <w:b w:val="false"/>
          <w:i w:val="false"/>
          <w:color w:val="000000"/>
          <w:sz w:val="28"/>
        </w:rPr>
        <w:t>
                                 (егер болса, неше рет және қашан)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19. Шетелдіктердің Қазақстан Республикасында болу (тұру) режимін</w:t>
      </w:r>
      <w:r>
        <w:br/>
      </w:r>
      <w:r>
        <w:rPr>
          <w:rFonts w:ascii="Times New Roman"/>
          <w:b w:val="false"/>
          <w:i w:val="false"/>
          <w:color w:val="000000"/>
          <w:sz w:val="28"/>
        </w:rPr>
        <w:t>
қамтамасыз ету бөлігінде Қазақстан Республикасының заңнамасын</w:t>
      </w:r>
      <w:r>
        <w:br/>
      </w:r>
      <w:r>
        <w:rPr>
          <w:rFonts w:ascii="Times New Roman"/>
          <w:b w:val="false"/>
          <w:i w:val="false"/>
          <w:color w:val="000000"/>
          <w:sz w:val="28"/>
        </w:rPr>
        <w:t>
бұзғаныңыз үшін әкімшілік жауапкершілікке тартылдыңыз 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тартылсаңыз, неше рет және қашан)</w:t>
      </w:r>
      <w:r>
        <w:br/>
      </w:r>
      <w:r>
        <w:rPr>
          <w:rFonts w:ascii="Times New Roman"/>
          <w:b w:val="false"/>
          <w:i w:val="false"/>
          <w:color w:val="000000"/>
          <w:sz w:val="28"/>
        </w:rPr>
        <w:t>
20. Адамның иммунитеті тапшылығы вирусымен туындайтын аурумен,</w:t>
      </w:r>
      <w:r>
        <w:br/>
      </w:r>
      <w:r>
        <w:rPr>
          <w:rFonts w:ascii="Times New Roman"/>
          <w:b w:val="false"/>
          <w:i w:val="false"/>
          <w:color w:val="000000"/>
          <w:sz w:val="28"/>
        </w:rPr>
        <w:t>
нашақорлықпен, айналадағылар үшін қауіпті болып табылатын жұқпалы</w:t>
      </w:r>
      <w:r>
        <w:br/>
      </w:r>
      <w:r>
        <w:rPr>
          <w:rFonts w:ascii="Times New Roman"/>
          <w:b w:val="false"/>
          <w:i w:val="false"/>
          <w:color w:val="000000"/>
          <w:sz w:val="28"/>
        </w:rPr>
        <w:t>
аурумен ауырмайсыз ба _______________________________________________</w:t>
      </w:r>
      <w:r>
        <w:br/>
      </w:r>
      <w:r>
        <w:rPr>
          <w:rFonts w:ascii="Times New Roman"/>
          <w:b w:val="false"/>
          <w:i w:val="false"/>
          <w:color w:val="000000"/>
          <w:sz w:val="28"/>
        </w:rPr>
        <w:t>
                            (егер ауырсаңыз, нақты қайсысымен)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Ата-анасы Қазақстан Республикасында тұрақты тұруға қалдыру туралы</w:t>
      </w:r>
      <w:r>
        <w:br/>
      </w:r>
      <w:r>
        <w:rPr>
          <w:rFonts w:ascii="Times New Roman"/>
          <w:b w:val="false"/>
          <w:i w:val="false"/>
          <w:color w:val="000000"/>
          <w:sz w:val="28"/>
        </w:rPr>
        <w:t>
рұқсат алған кезде жазылатын/дербес рұқсат алатын бала туралы мәлімет</w:t>
      </w:r>
      <w:r>
        <w:br/>
      </w:r>
      <w:r>
        <w:rPr>
          <w:rFonts w:ascii="Times New Roman"/>
          <w:b w:val="false"/>
          <w:i w:val="false"/>
          <w:color w:val="000000"/>
          <w:sz w:val="28"/>
        </w:rPr>
        <w:t>
(тегі, аты, әкесінің аты, туған күні мен жері,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Көрсетілген балалардың басқа ата-анасы туралы мәлімет (тегі, аты,</w:t>
      </w:r>
      <w:r>
        <w:br/>
      </w:r>
      <w:r>
        <w:rPr>
          <w:rFonts w:ascii="Times New Roman"/>
          <w:b w:val="false"/>
          <w:i w:val="false"/>
          <w:color w:val="000000"/>
          <w:sz w:val="28"/>
        </w:rPr>
        <w:t>
әкесінің аты, туған күні, азаматтығы, тұрғылықты жері) ______________</w:t>
      </w:r>
      <w:r>
        <w:br/>
      </w:r>
      <w:r>
        <w:rPr>
          <w:rFonts w:ascii="Times New Roman"/>
          <w:b w:val="false"/>
          <w:i w:val="false"/>
          <w:color w:val="000000"/>
          <w:sz w:val="28"/>
        </w:rPr>
        <w:t>
22. Уақытша тұратын жерінің мекенжайы, телефоны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Өтінішпен бірге мынадай құжаттар ұсынамын: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Маған Қазақстан Республикасында тұрақты тұруға «Халықтың</w:t>
      </w:r>
      <w:r>
        <w:br/>
      </w:r>
      <w:r>
        <w:rPr>
          <w:rFonts w:ascii="Times New Roman"/>
          <w:b w:val="false"/>
          <w:i w:val="false"/>
          <w:color w:val="000000"/>
          <w:sz w:val="28"/>
        </w:rPr>
        <w:t>
көші-қоны туралы»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w:t>
      </w:r>
      <w:r>
        <w:br/>
      </w:r>
      <w:r>
        <w:rPr>
          <w:rFonts w:ascii="Times New Roman"/>
          <w:b w:val="false"/>
          <w:i w:val="false"/>
          <w:color w:val="000000"/>
          <w:sz w:val="28"/>
        </w:rPr>
        <w:t>
жағдайларда рұқсат беруден бас тартылуы не болмаса берілген тұруға</w:t>
      </w:r>
      <w:r>
        <w:br/>
      </w:r>
      <w:r>
        <w:rPr>
          <w:rFonts w:ascii="Times New Roman"/>
          <w:b w:val="false"/>
          <w:i w:val="false"/>
          <w:color w:val="000000"/>
          <w:sz w:val="28"/>
        </w:rPr>
        <w:t>
ықтиярхаттың күші жойылуы мүмкін екені туралы ескертілді. Ұсынылған</w:t>
      </w:r>
      <w:r>
        <w:br/>
      </w:r>
      <w:r>
        <w:rPr>
          <w:rFonts w:ascii="Times New Roman"/>
          <w:b w:val="false"/>
          <w:i w:val="false"/>
          <w:color w:val="000000"/>
          <w:sz w:val="28"/>
        </w:rPr>
        <w:t>
құжаттардың тұпнұсқалығын және жазылған мәліметтердің шынайылығын</w:t>
      </w:r>
      <w:r>
        <w:br/>
      </w:r>
      <w:r>
        <w:rPr>
          <w:rFonts w:ascii="Times New Roman"/>
          <w:b w:val="false"/>
          <w:i w:val="false"/>
          <w:color w:val="000000"/>
          <w:sz w:val="28"/>
        </w:rPr>
        <w:t>
растаймын.</w:t>
      </w:r>
    </w:p>
    <w:p>
      <w:pPr>
        <w:spacing w:after="0"/>
        <w:ind w:left="0"/>
        <w:jc w:val="both"/>
      </w:pPr>
      <w:r>
        <w:rPr>
          <w:rFonts w:ascii="Times New Roman"/>
          <w:b w:val="false"/>
          <w:i w:val="false"/>
          <w:color w:val="000000"/>
          <w:sz w:val="28"/>
        </w:rPr>
        <w:t>20__ жылғы «___» _________________________.</w:t>
      </w:r>
      <w:r>
        <w:br/>
      </w:r>
      <w:r>
        <w:rPr>
          <w:rFonts w:ascii="Times New Roman"/>
          <w:b w:val="false"/>
          <w:i w:val="false"/>
          <w:color w:val="000000"/>
          <w:sz w:val="28"/>
        </w:rPr>
        <w:t>
_______________________ _____________________________________________</w:t>
      </w:r>
      <w:r>
        <w:br/>
      </w:r>
      <w:r>
        <w:rPr>
          <w:rFonts w:ascii="Times New Roman"/>
          <w:b w:val="false"/>
          <w:i w:val="false"/>
          <w:color w:val="000000"/>
          <w:sz w:val="28"/>
        </w:rPr>
        <w:t>
(өтініш берліген күні)  (өтініш берушінің қолы, лауазымды адам болған</w:t>
      </w:r>
      <w:r>
        <w:br/>
      </w:r>
      <w:r>
        <w:rPr>
          <w:rFonts w:ascii="Times New Roman"/>
          <w:b w:val="false"/>
          <w:i w:val="false"/>
          <w:color w:val="000000"/>
          <w:sz w:val="28"/>
        </w:rPr>
        <w:t>
                                      кезде қойылады)</w:t>
      </w:r>
      <w:r>
        <w:br/>
      </w:r>
      <w:r>
        <w:rPr>
          <w:rFonts w:ascii="Times New Roman"/>
          <w:b w:val="false"/>
          <w:i w:val="false"/>
          <w:color w:val="000000"/>
          <w:sz w:val="28"/>
        </w:rPr>
        <w:t>
20__ жылғы «___» _________________________ өтініш қарауға қабылданды.</w:t>
      </w:r>
    </w:p>
    <w:p>
      <w:pPr>
        <w:spacing w:after="0"/>
        <w:ind w:left="0"/>
        <w:jc w:val="both"/>
      </w:pPr>
      <w:r>
        <w:rPr>
          <w:rFonts w:ascii="Times New Roman"/>
          <w:b w:val="false"/>
          <w:i w:val="false"/>
          <w:color w:val="000000"/>
          <w:sz w:val="28"/>
        </w:rPr>
        <w:t>      Өтініштің толтырылғанының дұрыстығын және қажетті құжаттардың</w:t>
      </w:r>
      <w:r>
        <w:br/>
      </w:r>
      <w:r>
        <w:rPr>
          <w:rFonts w:ascii="Times New Roman"/>
          <w:b w:val="false"/>
          <w:i w:val="false"/>
          <w:color w:val="000000"/>
          <w:sz w:val="28"/>
        </w:rPr>
        <w:t>
бар-жоғын тексердім, өтінішке мен болған кезде қол қойылды, өтініш</w:t>
      </w:r>
      <w:r>
        <w:br/>
      </w:r>
      <w:r>
        <w:rPr>
          <w:rFonts w:ascii="Times New Roman"/>
          <w:b w:val="false"/>
          <w:i w:val="false"/>
          <w:color w:val="000000"/>
          <w:sz w:val="28"/>
        </w:rPr>
        <w:t>
берушінің қолының түпнұсқалығын растаймын ___________________________</w:t>
      </w:r>
      <w:r>
        <w:br/>
      </w:r>
      <w:r>
        <w:rPr>
          <w:rFonts w:ascii="Times New Roman"/>
          <w:b w:val="false"/>
          <w:i w:val="false"/>
          <w:color w:val="000000"/>
          <w:sz w:val="28"/>
        </w:rPr>
        <w:t>
                                      (арнайы атағы (егер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 қабылдаған уәкілетті лауазымды адамның лауазымы, тегі,</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w:t>
      </w:r>
      <w:r>
        <w:br/>
      </w:r>
      <w:r>
        <w:rPr>
          <w:rFonts w:ascii="Times New Roman"/>
          <w:b w:val="false"/>
          <w:i w:val="false"/>
          <w:color w:val="000000"/>
          <w:sz w:val="28"/>
        </w:rPr>
        <w:t>
шимайсыз қолмен немесе техникалық құралдарды (жазу машинкалары,</w:t>
      </w:r>
      <w:r>
        <w:br/>
      </w:r>
      <w:r>
        <w:rPr>
          <w:rFonts w:ascii="Times New Roman"/>
          <w:b w:val="false"/>
          <w:i w:val="false"/>
          <w:color w:val="000000"/>
          <w:sz w:val="28"/>
        </w:rPr>
        <w:t>
компьютерлер) пайдалана отырып толтырылады.</w:t>
      </w:r>
      <w:r>
        <w:br/>
      </w:r>
      <w:r>
        <w:rPr>
          <w:rFonts w:ascii="Times New Roman"/>
          <w:b w:val="false"/>
          <w:i w:val="false"/>
          <w:color w:val="000000"/>
          <w:sz w:val="28"/>
        </w:rPr>
        <w:t>
      Сұрақтарға жауап жан-жақты болуы тиіс. Қолмен орындалған мәтін</w:t>
      </w:r>
      <w:r>
        <w:br/>
      </w:r>
      <w:r>
        <w:rPr>
          <w:rFonts w:ascii="Times New Roman"/>
          <w:b w:val="false"/>
          <w:i w:val="false"/>
          <w:color w:val="000000"/>
          <w:sz w:val="28"/>
        </w:rPr>
        <w:t>
түсінікті болуы тиіс.</w:t>
      </w:r>
      <w:r>
        <w:br/>
      </w:r>
      <w:r>
        <w:rPr>
          <w:rFonts w:ascii="Times New Roman"/>
          <w:b w:val="false"/>
          <w:i w:val="false"/>
          <w:color w:val="000000"/>
          <w:sz w:val="28"/>
        </w:rPr>
        <w:t>
      Өтінішті қабылдаған көші-қон полициясы бөлінісінің мөртабаны</w:t>
      </w:r>
      <w:r>
        <w:br/>
      </w:r>
      <w:r>
        <w:rPr>
          <w:rFonts w:ascii="Times New Roman"/>
          <w:b w:val="false"/>
          <w:i w:val="false"/>
          <w:color w:val="000000"/>
          <w:sz w:val="28"/>
        </w:rPr>
        <w:t>
қойылады.</w:t>
      </w:r>
      <w:r>
        <w:br/>
      </w:r>
      <w:r>
        <w:rPr>
          <w:rFonts w:ascii="Times New Roman"/>
          <w:b w:val="false"/>
          <w:i w:val="false"/>
          <w:color w:val="000000"/>
          <w:sz w:val="28"/>
        </w:rPr>
        <w:t>
      Осы тармақты толтырған кезде мекемелердің атауы өтініш беруші</w:t>
      </w:r>
      <w:r>
        <w:br/>
      </w:r>
      <w:r>
        <w:rPr>
          <w:rFonts w:ascii="Times New Roman"/>
          <w:b w:val="false"/>
          <w:i w:val="false"/>
          <w:color w:val="000000"/>
          <w:sz w:val="28"/>
        </w:rPr>
        <w:t>
сонда жұмыс істеген кезеңде қалай аталса солай аталуы тиіс.</w:t>
      </w:r>
      <w:r>
        <w:br/>
      </w:r>
      <w:r>
        <w:rPr>
          <w:rFonts w:ascii="Times New Roman"/>
          <w:b w:val="false"/>
          <w:i w:val="false"/>
          <w:color w:val="000000"/>
          <w:sz w:val="28"/>
        </w:rPr>
        <w:t>
      Егер өтініш беруші заңды тұлғаның білімінсіз кәсіпкер болып</w:t>
      </w:r>
      <w:r>
        <w:br/>
      </w:r>
      <w:r>
        <w:rPr>
          <w:rFonts w:ascii="Times New Roman"/>
          <w:b w:val="false"/>
          <w:i w:val="false"/>
          <w:color w:val="000000"/>
          <w:sz w:val="28"/>
        </w:rPr>
        <w:t>
табылса, онда тіркеу туралы туралы куәліктің нөмірі, тіркеген</w:t>
      </w:r>
      <w:r>
        <w:br/>
      </w:r>
      <w:r>
        <w:rPr>
          <w:rFonts w:ascii="Times New Roman"/>
          <w:b w:val="false"/>
          <w:i w:val="false"/>
          <w:color w:val="000000"/>
          <w:sz w:val="28"/>
        </w:rPr>
        <w:t>
органның атауы және берілген орны көрсетіледі.</w:t>
      </w:r>
      <w:r>
        <w:br/>
      </w:r>
      <w:r>
        <w:rPr>
          <w:rFonts w:ascii="Times New Roman"/>
          <w:b w:val="false"/>
          <w:i w:val="false"/>
          <w:color w:val="000000"/>
          <w:sz w:val="28"/>
        </w:rPr>
        <w:t>
      Егер өтініш берушіге зейнетақы тағайындалса, зейнетақы түрі,</w:t>
      </w:r>
      <w:r>
        <w:br/>
      </w:r>
      <w:r>
        <w:rPr>
          <w:rFonts w:ascii="Times New Roman"/>
          <w:b w:val="false"/>
          <w:i w:val="false"/>
          <w:color w:val="000000"/>
          <w:sz w:val="28"/>
        </w:rPr>
        <w:t>
зейнетақы куәлігінің нөмірі, оны кім және қашан бергені көрсетіледі.</w:t>
      </w:r>
    </w:p>
    <w:bookmarkStart w:name="z56" w:id="2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111 қаулысымен   </w:t>
      </w:r>
      <w:r>
        <w:br/>
      </w:r>
      <w:r>
        <w:rPr>
          <w:rFonts w:ascii="Times New Roman"/>
          <w:b w:val="false"/>
          <w:i w:val="false"/>
          <w:color w:val="000000"/>
          <w:sz w:val="28"/>
        </w:rPr>
        <w:t xml:space="preserve">
бекітілген      </w:t>
      </w:r>
    </w:p>
    <w:bookmarkEnd w:id="29"/>
    <w:bookmarkStart w:name="z57" w:id="30"/>
    <w:p>
      <w:pPr>
        <w:spacing w:after="0"/>
        <w:ind w:left="0"/>
        <w:jc w:val="left"/>
      </w:pPr>
      <w:r>
        <w:rPr>
          <w:rFonts w:ascii="Times New Roman"/>
          <w:b/>
          <w:i w:val="false"/>
          <w:color w:val="000000"/>
        </w:rPr>
        <w:t xml:space="preserve"> 
«Қазақстан Республикасының азаматтығына қабылдауды және одан</w:t>
      </w:r>
      <w:r>
        <w:br/>
      </w:r>
      <w:r>
        <w:rPr>
          <w:rFonts w:ascii="Times New Roman"/>
          <w:b/>
          <w:i w:val="false"/>
          <w:color w:val="000000"/>
        </w:rPr>
        <w:t>
шығуды тiркеу» мемлекеттiк көрсетілетін қызмет стандарты</w:t>
      </w:r>
    </w:p>
    <w:bookmarkEnd w:id="30"/>
    <w:bookmarkStart w:name="z58" w:id="31"/>
    <w:p>
      <w:pPr>
        <w:spacing w:after="0"/>
        <w:ind w:left="0"/>
        <w:jc w:val="left"/>
      </w:pPr>
      <w:r>
        <w:rPr>
          <w:rFonts w:ascii="Times New Roman"/>
          <w:b/>
          <w:i w:val="false"/>
          <w:color w:val="000000"/>
        </w:rPr>
        <w:t xml:space="preserve"> 
1. Жалпы ережелер</w:t>
      </w:r>
    </w:p>
    <w:bookmarkEnd w:id="31"/>
    <w:bookmarkStart w:name="z59" w:id="32"/>
    <w:p>
      <w:pPr>
        <w:spacing w:after="0"/>
        <w:ind w:left="0"/>
        <w:jc w:val="both"/>
      </w:pPr>
      <w:r>
        <w:rPr>
          <w:rFonts w:ascii="Times New Roman"/>
          <w:b w:val="false"/>
          <w:i w:val="false"/>
          <w:color w:val="000000"/>
          <w:sz w:val="28"/>
        </w:rPr>
        <w:t>
      1. «Қазақстан Республикасының азаматтығына қабылдауды және одан шығуды тiркеу»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аумақтық көші-қон полициясының бөлiмшелері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32"/>
    <w:bookmarkStart w:name="z62" w:id="33"/>
    <w:p>
      <w:pPr>
        <w:spacing w:after="0"/>
        <w:ind w:left="0"/>
        <w:jc w:val="left"/>
      </w:pPr>
      <w:r>
        <w:rPr>
          <w:rFonts w:ascii="Times New Roman"/>
          <w:b/>
          <w:i w:val="false"/>
          <w:color w:val="000000"/>
        </w:rPr>
        <w:t xml:space="preserve"> 
2. Мемлекеттік қызмет көрсету тәртібі</w:t>
      </w:r>
    </w:p>
    <w:bookmarkEnd w:id="33"/>
    <w:bookmarkStart w:name="z63" w:id="34"/>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қажетті құжаттардың топтамасын тапсырған сәттен бастап – 6 (алты) ай, жеңілдетілген тәртіппен – 3 (үш) ай;</w:t>
      </w:r>
      <w:r>
        <w:br/>
      </w:r>
      <w:r>
        <w:rPr>
          <w:rFonts w:ascii="Times New Roman"/>
          <w:b w:val="false"/>
          <w:i w:val="false"/>
          <w:color w:val="000000"/>
          <w:sz w:val="28"/>
        </w:rPr>
        <w:t>
      2) құжаттарды тапсыру үшін рұқсат етілетін ең ұзақ күту уақыты – 30 (отыз) минут;</w:t>
      </w:r>
      <w:r>
        <w:br/>
      </w:r>
      <w:r>
        <w:rPr>
          <w:rFonts w:ascii="Times New Roman"/>
          <w:b w:val="false"/>
          <w:i w:val="false"/>
          <w:color w:val="000000"/>
          <w:sz w:val="28"/>
        </w:rPr>
        <w:t>
      3) көрсетілетін қызметті алушыға рұқсат етілетін ең ұзақ қызмет көрсету уақыты – 30 (отыз)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азаматтығына қабылдау туралы анықтама;</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азаматтығынан шығу туралы анықтама.</w:t>
      </w:r>
      <w:r>
        <w:br/>
      </w:r>
      <w:r>
        <w:rPr>
          <w:rFonts w:ascii="Times New Roman"/>
          <w:b w:val="false"/>
          <w:i w:val="false"/>
          <w:color w:val="000000"/>
          <w:sz w:val="28"/>
        </w:rPr>
        <w:t>
</w:t>
      </w:r>
      <w:r>
        <w:rPr>
          <w:rFonts w:ascii="Times New Roman"/>
          <w:b w:val="false"/>
          <w:i w:val="false"/>
          <w:color w:val="000000"/>
          <w:sz w:val="28"/>
        </w:rPr>
        <w:t>
      7. Мемлекеттiк көрсетілетін қызмет ақылы болып табылады. Мемлекеттiк көрсетілетін қызмет үшiн мемлекеттiк баж алынады, ол «Салық және бюджетке төленетiн басқа да мiндеттi төлемдер туралы» Қазақстан Республикасы Кодексiнің (Салық кодексi) </w:t>
      </w:r>
      <w:r>
        <w:rPr>
          <w:rFonts w:ascii="Times New Roman"/>
          <w:b w:val="false"/>
          <w:i w:val="false"/>
          <w:color w:val="000000"/>
          <w:sz w:val="28"/>
        </w:rPr>
        <w:t>538-бабына</w:t>
      </w:r>
      <w:r>
        <w:rPr>
          <w:rFonts w:ascii="Times New Roman"/>
          <w:b w:val="false"/>
          <w:i w:val="false"/>
          <w:color w:val="000000"/>
          <w:sz w:val="28"/>
        </w:rPr>
        <w:t xml:space="preserve"> сәйкес мемлекеттiк баж төлеу күніне белгiленген айлық есептiк көрсеткiш мөлшерінен 100 пайызды құрайды.</w:t>
      </w:r>
      <w:r>
        <w:br/>
      </w:r>
      <w:r>
        <w:rPr>
          <w:rFonts w:ascii="Times New Roman"/>
          <w:b w:val="false"/>
          <w:i w:val="false"/>
          <w:color w:val="000000"/>
          <w:sz w:val="28"/>
        </w:rPr>
        <w:t>
      Мемлекеттiк баж төлемнiң мөлшерi мен күнiн растайтын құжат (түбіртек) беретін Қазақстан Республикасының банктік мекемелері арқылы төленеді.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9.00-ден 18.30-ға дейiн, түскі асқа үзіліс сағат 13.00-ден 14.30-ға дейiн.</w:t>
      </w:r>
      <w:r>
        <w:br/>
      </w:r>
      <w:r>
        <w:rPr>
          <w:rFonts w:ascii="Times New Roman"/>
          <w:b w:val="false"/>
          <w:i w:val="false"/>
          <w:color w:val="000000"/>
          <w:sz w:val="28"/>
        </w:rPr>
        <w:t>
      Мемлекеттік көрсетілетін қызмет алдын ала жазылусыз және жеделдетіп қызмет көрсетусiз кезек тәртiбiмен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мемлекеттiк қызметті көрсету үшiн қажетті құжаттардың тізбесі:</w:t>
      </w:r>
      <w:r>
        <w:br/>
      </w:r>
      <w:r>
        <w:rPr>
          <w:rFonts w:ascii="Times New Roman"/>
          <w:b w:val="false"/>
          <w:i w:val="false"/>
          <w:color w:val="000000"/>
          <w:sz w:val="28"/>
        </w:rPr>
        <w:t>
      1) Қазақстан Республикасының азаматтығын қабылдау үшiн:</w:t>
      </w:r>
      <w:r>
        <w:br/>
      </w:r>
      <w:r>
        <w:rPr>
          <w:rFonts w:ascii="Times New Roman"/>
          <w:b w:val="false"/>
          <w:i w:val="false"/>
          <w:color w:val="000000"/>
          <w:sz w:val="28"/>
        </w:rPr>
        <w:t>
      азаматтыққа қабылдау туралы арыз;</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сауалнама-арыз;</w:t>
      </w:r>
      <w:r>
        <w:br/>
      </w:r>
      <w:r>
        <w:rPr>
          <w:rFonts w:ascii="Times New Roman"/>
          <w:b w:val="false"/>
          <w:i w:val="false"/>
          <w:color w:val="000000"/>
          <w:sz w:val="28"/>
        </w:rPr>
        <w:t>
      өлшемi 3,5 х 4,5 см төрт фотосурет;</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мiндеттеме;</w:t>
      </w:r>
      <w:r>
        <w:br/>
      </w:r>
      <w:r>
        <w:rPr>
          <w:rFonts w:ascii="Times New Roman"/>
          <w:b w:val="false"/>
          <w:i w:val="false"/>
          <w:color w:val="000000"/>
          <w:sz w:val="28"/>
        </w:rPr>
        <w:t>
      соттылығының болуы не жоқтығы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мемлекеттiк бажды төлегенi немесе оны төлеуден босатылғаны туралы құжат;</w:t>
      </w:r>
      <w:r>
        <w:br/>
      </w:r>
      <w:r>
        <w:rPr>
          <w:rFonts w:ascii="Times New Roman"/>
          <w:b w:val="false"/>
          <w:i w:val="false"/>
          <w:color w:val="000000"/>
          <w:sz w:val="28"/>
        </w:rPr>
        <w:t>
      басқа мемлекеттің құзырлы органы берген азаматтығының жоқтығы немесе бұрынғы азаматтығының тоқтатылғаны туралы анықтама.</w:t>
      </w:r>
      <w:r>
        <w:br/>
      </w:r>
      <w:r>
        <w:rPr>
          <w:rFonts w:ascii="Times New Roman"/>
          <w:b w:val="false"/>
          <w:i w:val="false"/>
          <w:color w:val="000000"/>
          <w:sz w:val="28"/>
        </w:rPr>
        <w:t>
      Аталған құжаттармен қатар:</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азаматтығына қабылдаудың жеңілдетілген тәртібі белгіленген адамдар үшін кәсіптер мен талаптар тізбесінің талаптарына жауап беретін адамдар;</w:t>
      </w:r>
      <w:r>
        <w:br/>
      </w:r>
      <w:r>
        <w:rPr>
          <w:rFonts w:ascii="Times New Roman"/>
          <w:b w:val="false"/>
          <w:i w:val="false"/>
          <w:color w:val="000000"/>
          <w:sz w:val="28"/>
        </w:rPr>
        <w:t>
      Қазақстан Республикасына тарихи отаны ретінде тұрақты тұру үшін оралған адамдар – оралман куәлігі және бұрынғы азаматтығынан бас тарту туралы арыз;</w:t>
      </w:r>
      <w:r>
        <w:br/>
      </w:r>
      <w:r>
        <w:rPr>
          <w:rFonts w:ascii="Times New Roman"/>
          <w:b w:val="false"/>
          <w:i w:val="false"/>
          <w:color w:val="000000"/>
          <w:sz w:val="28"/>
        </w:rPr>
        <w:t>
      Қазақстан Республикасына тұрақты тұру мақсатында келген, Қазақстан Республикасында тұрған мерзіміне қарамастан, Қазақстан Республикасының азаматтары – жақын туысқандарының бірі: баласы (оның ішінде асырап алған), жұбайы (зайыбы), ата-анасының (асырап алушының) бірі, апасы, қарындасы, сіңлісі, ағасы, інісі, атасы немесе әжесі бар бұрынғы одақтас республикалардың азаматтары Қазақстан Республикасының азаматтарымен туыстық дәрежесін куәландыратын құжаттарды (туу туралы куәлік, неке туралы куәлік) ұсынады.</w:t>
      </w:r>
      <w:r>
        <w:br/>
      </w:r>
      <w:r>
        <w:rPr>
          <w:rFonts w:ascii="Times New Roman"/>
          <w:b w:val="false"/>
          <w:i w:val="false"/>
          <w:color w:val="000000"/>
          <w:sz w:val="28"/>
        </w:rPr>
        <w:t>
      Құжаттарды тапсырғаннан кейін көрсетілген қызметті алушыға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анықтама беріледі;</w:t>
      </w:r>
      <w:r>
        <w:br/>
      </w:r>
      <w:r>
        <w:rPr>
          <w:rFonts w:ascii="Times New Roman"/>
          <w:b w:val="false"/>
          <w:i w:val="false"/>
          <w:color w:val="000000"/>
          <w:sz w:val="28"/>
        </w:rPr>
        <w:t>
      2) Қазақстан Республикасының азаматтығынан шығу үшiн:</w:t>
      </w:r>
      <w:r>
        <w:br/>
      </w:r>
      <w:r>
        <w:rPr>
          <w:rFonts w:ascii="Times New Roman"/>
          <w:b w:val="false"/>
          <w:i w:val="false"/>
          <w:color w:val="000000"/>
          <w:sz w:val="28"/>
        </w:rPr>
        <w:t>
      қазақстандық азаматтықтан шығу туралы арыз;</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сауалнама-арыз;</w:t>
      </w:r>
      <w:r>
        <w:br/>
      </w:r>
      <w:r>
        <w:rPr>
          <w:rFonts w:ascii="Times New Roman"/>
          <w:b w:val="false"/>
          <w:i w:val="false"/>
          <w:color w:val="000000"/>
          <w:sz w:val="28"/>
        </w:rPr>
        <w:t>
      өлшемi 3,5 х 4,5 см үш фотосурет;</w:t>
      </w:r>
      <w:r>
        <w:br/>
      </w:r>
      <w:r>
        <w:rPr>
          <w:rFonts w:ascii="Times New Roman"/>
          <w:b w:val="false"/>
          <w:i w:val="false"/>
          <w:color w:val="000000"/>
          <w:sz w:val="28"/>
        </w:rPr>
        <w:t>
      балалардың туу туралы және неке </w:t>
      </w:r>
      <w:r>
        <w:rPr>
          <w:rFonts w:ascii="Times New Roman"/>
          <w:b w:val="false"/>
          <w:i w:val="false"/>
          <w:color w:val="000000"/>
          <w:sz w:val="28"/>
        </w:rPr>
        <w:t>куәліктерінің</w:t>
      </w:r>
      <w:r>
        <w:rPr>
          <w:rFonts w:ascii="Times New Roman"/>
          <w:b w:val="false"/>
          <w:i w:val="false"/>
          <w:color w:val="000000"/>
          <w:sz w:val="28"/>
        </w:rPr>
        <w:t xml:space="preserve"> көшірмелері;</w:t>
      </w:r>
      <w:r>
        <w:br/>
      </w:r>
      <w:r>
        <w:rPr>
          <w:rFonts w:ascii="Times New Roman"/>
          <w:b w:val="false"/>
          <w:i w:val="false"/>
          <w:color w:val="000000"/>
          <w:sz w:val="28"/>
        </w:rPr>
        <w:t>
      әскерге шақырылатын жастағы адамды мерзiмдi әскери қызмет өткеруден босату туралы қорғаныс істері жөніндегі аумақтық департаменттен анықтама;</w:t>
      </w:r>
      <w:r>
        <w:br/>
      </w:r>
      <w:r>
        <w:rPr>
          <w:rFonts w:ascii="Times New Roman"/>
          <w:b w:val="false"/>
          <w:i w:val="false"/>
          <w:color w:val="000000"/>
          <w:sz w:val="28"/>
        </w:rPr>
        <w:t>
      жұмыс, оқу орнынан, ал жұмыс iстемейтiндер – Қазақстан Республикасы Әдiлет министрлiгi Сот актілерін орындау жөніндегі комитетiнiң аумақтық органынан адамның мемлекет алдында орындалмаған міндеттемелерінің не азаматтардың, мемлекеттік органдардың және меншiк нысанына қарамастан ұйымдардың мүдделерiне байланысты мүлiктiк мiндеттерiнiң болуы немесе жоқ екенi туралы анықтама;</w:t>
      </w:r>
      <w:r>
        <w:br/>
      </w:r>
      <w:r>
        <w:rPr>
          <w:rFonts w:ascii="Times New Roman"/>
          <w:b w:val="false"/>
          <w:i w:val="false"/>
          <w:color w:val="000000"/>
          <w:sz w:val="28"/>
        </w:rPr>
        <w:t>
      мемлекеттiк баждың төленгенi немесе оны төлеуден босатылғаны туралы құжат.</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негіздері:</w:t>
      </w:r>
      <w:r>
        <w:br/>
      </w:r>
      <w:r>
        <w:rPr>
          <w:rFonts w:ascii="Times New Roman"/>
          <w:b w:val="false"/>
          <w:i w:val="false"/>
          <w:color w:val="000000"/>
          <w:sz w:val="28"/>
        </w:rPr>
        <w:t>
      Егер көрсетілетін қызметті алушы:</w:t>
      </w:r>
      <w:r>
        <w:br/>
      </w:r>
      <w:r>
        <w:rPr>
          <w:rFonts w:ascii="Times New Roman"/>
          <w:b w:val="false"/>
          <w:i w:val="false"/>
          <w:color w:val="000000"/>
          <w:sz w:val="28"/>
        </w:rPr>
        <w:t>
      1) халықаралық құқықта көзделген адамзатқа қарсы қылмыс жасаған, Қазақстан Республикасының егемендiгi мен тәуелсiздiгiне саналы түрде қарсы шыққан;</w:t>
      </w:r>
      <w:r>
        <w:br/>
      </w:r>
      <w:r>
        <w:rPr>
          <w:rFonts w:ascii="Times New Roman"/>
          <w:b w:val="false"/>
          <w:i w:val="false"/>
          <w:color w:val="000000"/>
          <w:sz w:val="28"/>
        </w:rPr>
        <w:t>
      2) Қазақстан Республикасы аумағының бiрлiгi мен тұтастығын бұзуға шақырған;</w:t>
      </w:r>
      <w:r>
        <w:br/>
      </w:r>
      <w:r>
        <w:rPr>
          <w:rFonts w:ascii="Times New Roman"/>
          <w:b w:val="false"/>
          <w:i w:val="false"/>
          <w:color w:val="000000"/>
          <w:sz w:val="28"/>
        </w:rPr>
        <w:t>
      3) Қазақстан Республикасының ұлттық қауiпсiздiгiне, халқының денсаулығына нұқсан келтiретiн құқыққа қарсы қызметті жүзеге асырған;</w:t>
      </w:r>
      <w:r>
        <w:br/>
      </w:r>
      <w:r>
        <w:rPr>
          <w:rFonts w:ascii="Times New Roman"/>
          <w:b w:val="false"/>
          <w:i w:val="false"/>
          <w:color w:val="000000"/>
          <w:sz w:val="28"/>
        </w:rPr>
        <w:t>
      4) мемлекетаралық, ұлтаралық және дiни араздықты қоздырған, Қазақстан Республикасы мемлекеттiк тiлiнiң қолданылуына қарсы әрекет жасаған;</w:t>
      </w:r>
      <w:r>
        <w:br/>
      </w:r>
      <w:r>
        <w:rPr>
          <w:rFonts w:ascii="Times New Roman"/>
          <w:b w:val="false"/>
          <w:i w:val="false"/>
          <w:color w:val="000000"/>
          <w:sz w:val="28"/>
        </w:rPr>
        <w:t>
      5) террористiк және экстремистік ұйымдардың құрамында тұрған немесе террористiк қызмет үшiн сотталған;</w:t>
      </w:r>
      <w:r>
        <w:br/>
      </w:r>
      <w:r>
        <w:rPr>
          <w:rFonts w:ascii="Times New Roman"/>
          <w:b w:val="false"/>
          <w:i w:val="false"/>
          <w:color w:val="000000"/>
          <w:sz w:val="28"/>
        </w:rPr>
        <w:t>
      6) халықаралық іздестіруде жүрген, соттың күшіне енген үкімі бойынша жаза өтеп жатқан не оның әрекеттерін сот ерекше қауiптi рецидив деп таныған;</w:t>
      </w:r>
      <w:r>
        <w:br/>
      </w:r>
      <w:r>
        <w:rPr>
          <w:rFonts w:ascii="Times New Roman"/>
          <w:b w:val="false"/>
          <w:i w:val="false"/>
          <w:color w:val="000000"/>
          <w:sz w:val="28"/>
        </w:rPr>
        <w:t>
      7) басқа мемлекеттердiң азаматтығында тұрған;</w:t>
      </w:r>
      <w:r>
        <w:br/>
      </w:r>
      <w:r>
        <w:rPr>
          <w:rFonts w:ascii="Times New Roman"/>
          <w:b w:val="false"/>
          <w:i w:val="false"/>
          <w:color w:val="000000"/>
          <w:sz w:val="28"/>
        </w:rPr>
        <w:t>
      8) Қазақстан Республикасының азаматтығына қабылдау туралы өтініш берген кезде өзі туралы жалған мәліметтерді хабарлаған немесе Қазақстан Республикасының заңнамасында белгіленген мерзімдерде қажетті құжаттарды дәлелді себептерсіз ұсынбаған;</w:t>
      </w:r>
      <w:r>
        <w:br/>
      </w:r>
      <w:r>
        <w:rPr>
          <w:rFonts w:ascii="Times New Roman"/>
          <w:b w:val="false"/>
          <w:i w:val="false"/>
          <w:color w:val="000000"/>
          <w:sz w:val="28"/>
        </w:rPr>
        <w:t>
      9) Қазақстан Республикасының аумағында немесе одан тыс жерлерде Қазақстан Республикасының заңнамасында қасақана деп танылатын қылмыс жасағаны үшін алынбаған немесе өтелмеген соттылығы болған;</w:t>
      </w:r>
      <w:r>
        <w:br/>
      </w:r>
      <w:r>
        <w:rPr>
          <w:rFonts w:ascii="Times New Roman"/>
          <w:b w:val="false"/>
          <w:i w:val="false"/>
          <w:color w:val="000000"/>
          <w:sz w:val="28"/>
        </w:rPr>
        <w:t xml:space="preserve">
      10) Қазақстан Республикасының азаматтығына қабылдау туралы арызбен өтініш бергенге дейін бес жыл ішінде экономика және (немесе) Қазақстан Республикасының халықтың көші-қоны туралы заңнамасы саласында құқық бұзушылық жасаған; </w:t>
      </w:r>
      <w:r>
        <w:br/>
      </w:r>
      <w:r>
        <w:rPr>
          <w:rFonts w:ascii="Times New Roman"/>
          <w:b w:val="false"/>
          <w:i w:val="false"/>
          <w:color w:val="000000"/>
          <w:sz w:val="28"/>
        </w:rPr>
        <w:t>
      11) Қазақстан Республикасының азаматтығына қабылдау туралы арызбен өтініш бергенге дейін бес жыл ішінде Қазақстан Республикасының азаматтығын жоғалтқан болса, Қазақстан Республикасының азаматтығына қабылдаудан;</w:t>
      </w:r>
      <w:r>
        <w:br/>
      </w:r>
      <w:r>
        <w:rPr>
          <w:rFonts w:ascii="Times New Roman"/>
          <w:b w:val="false"/>
          <w:i w:val="false"/>
          <w:color w:val="000000"/>
          <w:sz w:val="28"/>
        </w:rPr>
        <w:t>
      Егер көрсетілетін қызметті алушы:</w:t>
      </w:r>
      <w:r>
        <w:br/>
      </w:r>
      <w:r>
        <w:rPr>
          <w:rFonts w:ascii="Times New Roman"/>
          <w:b w:val="false"/>
          <w:i w:val="false"/>
          <w:color w:val="000000"/>
          <w:sz w:val="28"/>
        </w:rPr>
        <w:t>
      1) Қазақстан Республикасының алдында орындалмаған мiндеттемелерi немесе азаматтардың немесе Қазақстан Республикасының аумағында орналасқан кәсiпорындардың, мекемелер мен ұйымдардың, қоғамдық бiрлестiктердiң елеулi мүдделерiмен байланысты мүлiктiк мiндеттерi болған;</w:t>
      </w:r>
      <w:r>
        <w:br/>
      </w:r>
      <w:r>
        <w:rPr>
          <w:rFonts w:ascii="Times New Roman"/>
          <w:b w:val="false"/>
          <w:i w:val="false"/>
          <w:color w:val="000000"/>
          <w:sz w:val="28"/>
        </w:rPr>
        <w:t>
      2) айыпталушы ретінде қылмыстық жауапкершілікке тартылған не соттың күшіне енген үкімі бойынша жасасын өтеп жатқан болса немесе егер Қазақстан Республикасының азаматтығынан шығу Қазақстан Республикасының мемлекеттік қауіпсіздігінің мүдделеріне қайшы келсе, Қазақстан Республикасының азаматтығынан шығарудан бас тартылады.</w:t>
      </w:r>
    </w:p>
    <w:bookmarkEnd w:id="34"/>
    <w:bookmarkStart w:name="z70" w:id="35"/>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шешімдеріне, әрекетіне (әрекетсіздігіне) шағымдану тәртібі</w:t>
      </w:r>
    </w:p>
    <w:bookmarkEnd w:id="35"/>
    <w:bookmarkStart w:name="z71" w:id="36"/>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немесе Министрлік басшысының атына беріледі.</w:t>
      </w:r>
      <w:r>
        <w:br/>
      </w:r>
      <w:r>
        <w:rPr>
          <w:rFonts w:ascii="Times New Roman"/>
          <w:b w:val="false"/>
          <w:i w:val="false"/>
          <w:color w:val="000000"/>
          <w:sz w:val="28"/>
        </w:rPr>
        <w:t>
      Шағымдар пошта арқылы жазбаша нысанда немесе Қазақстан Республикасының заңнамасында көзделген жағдайларда электрондық түрде не көрсетілетін қызметті берушінің, немесе Министрліктің кеңсесі арқылы жұмыс күндері қолма-қол беріледі.</w:t>
      </w:r>
      <w:r>
        <w:br/>
      </w:r>
      <w:r>
        <w:rPr>
          <w:rFonts w:ascii="Times New Roman"/>
          <w:b w:val="false"/>
          <w:i w:val="false"/>
          <w:color w:val="000000"/>
          <w:sz w:val="28"/>
        </w:rPr>
        <w:t>
      Шағымда көрсетілетін қызметті алушы оның тегін, атын, әкесінің атын, почталық мекенжайын, шығыс нөмірін және күнін көрсетеді. Шағымға көрсетілетін қызметті алушы қол қоюы тиіс.</w:t>
      </w:r>
      <w:r>
        <w:br/>
      </w:r>
      <w:r>
        <w:rPr>
          <w:rFonts w:ascii="Times New Roman"/>
          <w:b w:val="false"/>
          <w:i w:val="false"/>
          <w:color w:val="000000"/>
          <w:sz w:val="28"/>
        </w:rPr>
        <w:t>
      Қабылданған шағым ішкі істер органдарының жеке және заңды тұлғалардың шағымдары мен өтініштерін есепке алу журналдарында тіркеледі. Шағымның қабылданғанын растайтын құжат күні мен уақыты, шағымды/өтінішті қабылдаған адамның тегі және аты-жөні, сондай-ақ берілген шағымға жауап алу мерзімі мен орны және шағымды қарау барысы туралы білуге болатын лауазымды тұлғалардың байланыс деректері көрсетілген талон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көрсетілетін қызметті алушыға пошта бойынша не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Мемлекеттік көрсетілген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білдіре алады.</w:t>
      </w:r>
      <w:r>
        <w:br/>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Мемлекеттік көрсетілген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6"/>
    <w:bookmarkStart w:name="z73" w:id="37"/>
    <w:p>
      <w:pPr>
        <w:spacing w:after="0"/>
        <w:ind w:left="0"/>
        <w:jc w:val="left"/>
      </w:pPr>
      <w:r>
        <w:rPr>
          <w:rFonts w:ascii="Times New Roman"/>
          <w:b/>
          <w:i w:val="false"/>
          <w:color w:val="000000"/>
        </w:rPr>
        <w:t xml:space="preserve"> 
4. Мемлекеттік қызмет көрсету ерекшеліктері ескерілген өзге де</w:t>
      </w:r>
      <w:r>
        <w:br/>
      </w:r>
      <w:r>
        <w:rPr>
          <w:rFonts w:ascii="Times New Roman"/>
          <w:b/>
          <w:i w:val="false"/>
          <w:color w:val="000000"/>
        </w:rPr>
        <w:t>
талаптар</w:t>
      </w:r>
    </w:p>
    <w:bookmarkEnd w:id="37"/>
    <w:bookmarkStart w:name="z74" w:id="38"/>
    <w:p>
      <w:pPr>
        <w:spacing w:after="0"/>
        <w:ind w:left="0"/>
        <w:jc w:val="both"/>
      </w:pPr>
      <w:r>
        <w:rPr>
          <w:rFonts w:ascii="Times New Roman"/>
          <w:b w:val="false"/>
          <w:i w:val="false"/>
          <w:color w:val="000000"/>
          <w:sz w:val="28"/>
        </w:rPr>
        <w:t>
      13. Мүмкіндіктері шектеулі көрсетілетін қызметті алушылар қызметті берушіге жүгінген кезде мемлекеттік қызмет көрсету ерекшеліктері: ғимараттарға кіру пандустармен жабдықталған, күтуге арналған креслолар бар.</w:t>
      </w:r>
      <w:r>
        <w:br/>
      </w:r>
      <w:r>
        <w:rPr>
          <w:rFonts w:ascii="Times New Roman"/>
          <w:b w:val="false"/>
          <w:i w:val="false"/>
          <w:color w:val="000000"/>
          <w:sz w:val="28"/>
        </w:rPr>
        <w:t>
</w:t>
      </w:r>
      <w:r>
        <w:rPr>
          <w:rFonts w:ascii="Times New Roman"/>
          <w:b w:val="false"/>
          <w:i w:val="false"/>
          <w:color w:val="000000"/>
          <w:sz w:val="28"/>
        </w:rPr>
        <w:t>
      14. Мемлекеттiк көрсетілетін қызмет орындарының мекенжайлары Министрліктің www.mvd.gov.kz интернет-ресурсында «Iшкi iстер органдарының қызметi туралы» бөлiмде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көрсетілетін қызмет тәртібі мен мәртебесі туралы ақпаратты қашықтан қолжетімділік режимінде Мемлекеттік көрсетілетін қызметтер мәселелері бойынша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www.mvd.gov.kz интернет-ресурсында көрсетілген. Мемлекеттік қызмет көрсету мәселелері жөніндегі бірыңғай байланыс-орталығы: 1414.</w:t>
      </w:r>
    </w:p>
    <w:bookmarkEnd w:id="38"/>
    <w:bookmarkStart w:name="z78" w:id="39"/>
    <w:p>
      <w:pPr>
        <w:spacing w:after="0"/>
        <w:ind w:left="0"/>
        <w:jc w:val="both"/>
      </w:pPr>
      <w:r>
        <w:rPr>
          <w:rFonts w:ascii="Times New Roman"/>
          <w:b w:val="false"/>
          <w:i w:val="false"/>
          <w:color w:val="000000"/>
          <w:sz w:val="28"/>
        </w:rPr>
        <w:t xml:space="preserve">
«Қазақстан Республикасының азаматтығын   </w:t>
      </w:r>
      <w:r>
        <w:br/>
      </w:r>
      <w:r>
        <w:rPr>
          <w:rFonts w:ascii="Times New Roman"/>
          <w:b w:val="false"/>
          <w:i w:val="false"/>
          <w:color w:val="000000"/>
          <w:sz w:val="28"/>
        </w:rPr>
        <w:t xml:space="preserve">
қабылдауды және одан шығуды тiркеу»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1-қосымша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Фотосуреттің орны</w:t>
            </w:r>
            <w:r>
              <w:br/>
            </w:r>
            <w:r>
              <w:rPr>
                <w:rFonts w:ascii="Times New Roman"/>
                <w:b w:val="false"/>
                <w:i w:val="false"/>
                <w:color w:val="000000"/>
                <w:sz w:val="20"/>
              </w:rPr>
              <w:t>
Место для фотокарточки</w:t>
            </w:r>
          </w:p>
        </w:tc>
      </w:tr>
    </w:tbl>
    <w:bookmarkStart w:name="z79" w:id="40"/>
    <w:p>
      <w:pPr>
        <w:spacing w:after="0"/>
        <w:ind w:left="0"/>
        <w:jc w:val="left"/>
      </w:pPr>
      <w:r>
        <w:rPr>
          <w:rFonts w:ascii="Times New Roman"/>
          <w:b/>
          <w:i w:val="false"/>
          <w:color w:val="000000"/>
        </w:rPr>
        <w:t xml:space="preserve"> 
№ _____ анықтама</w:t>
      </w:r>
      <w:r>
        <w:br/>
      </w:r>
      <w:r>
        <w:rPr>
          <w:rFonts w:ascii="Times New Roman"/>
          <w:b/>
          <w:i w:val="false"/>
          <w:color w:val="000000"/>
        </w:rPr>
        <w:t>
Справка № _____</w:t>
      </w:r>
    </w:p>
    <w:bookmarkEnd w:id="40"/>
    <w:p>
      <w:pPr>
        <w:spacing w:after="0"/>
        <w:ind w:left="0"/>
        <w:jc w:val="both"/>
      </w:pPr>
      <w:r>
        <w:rPr>
          <w:rFonts w:ascii="Times New Roman"/>
          <w:b w:val="false"/>
          <w:i w:val="false"/>
          <w:color w:val="000000"/>
          <w:sz w:val="28"/>
        </w:rPr>
        <w:t>Қазақстан Республикасы азаматының жеке куәлігін (паспортын) алу</w:t>
      </w:r>
      <w:r>
        <w:br/>
      </w:r>
      <w:r>
        <w:rPr>
          <w:rFonts w:ascii="Times New Roman"/>
          <w:b w:val="false"/>
          <w:i w:val="false"/>
          <w:color w:val="000000"/>
          <w:sz w:val="28"/>
        </w:rPr>
        <w:t>
үшін берілді</w:t>
      </w:r>
      <w:r>
        <w:br/>
      </w:r>
      <w:r>
        <w:rPr>
          <w:rFonts w:ascii="Times New Roman"/>
          <w:b w:val="false"/>
          <w:i w:val="false"/>
          <w:color w:val="000000"/>
          <w:sz w:val="28"/>
        </w:rPr>
        <w:t>
Выдана для получения удостоверения личности (паспорта)</w:t>
      </w:r>
      <w:r>
        <w:br/>
      </w:r>
      <w:r>
        <w:rPr>
          <w:rFonts w:ascii="Times New Roman"/>
          <w:b w:val="false"/>
          <w:i w:val="false"/>
          <w:color w:val="000000"/>
          <w:sz w:val="28"/>
        </w:rPr>
        <w:t>
гражданина Республики Казахстан</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Туылған күні 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20__ жылғы «___» _______________ № _____ Қазақстан Республикасы</w:t>
      </w:r>
      <w:r>
        <w:br/>
      </w:r>
      <w:r>
        <w:rPr>
          <w:rFonts w:ascii="Times New Roman"/>
          <w:b w:val="false"/>
          <w:i w:val="false"/>
          <w:color w:val="000000"/>
          <w:sz w:val="28"/>
        </w:rPr>
        <w:t>
Президентінің Жарлығына, халықаралық келісімге, «ҚАЗАҚСТАН</w:t>
      </w:r>
      <w:r>
        <w:br/>
      </w:r>
      <w:r>
        <w:rPr>
          <w:rFonts w:ascii="Times New Roman"/>
          <w:b w:val="false"/>
          <w:i w:val="false"/>
          <w:color w:val="000000"/>
          <w:sz w:val="28"/>
        </w:rPr>
        <w:t>
РЕСПУБЛИКАСЫНЫҢ АЗАМАТТЫҒЫ ТУРАЛЫ» ҚР ЗАҢЫНЫҢ </w:t>
      </w:r>
      <w:r>
        <w:rPr>
          <w:rFonts w:ascii="Times New Roman"/>
          <w:b w:val="false"/>
          <w:i w:val="false"/>
          <w:color w:val="000000"/>
          <w:sz w:val="28"/>
        </w:rPr>
        <w:t>16-1-БАБЫНА</w:t>
      </w:r>
      <w:r>
        <w:rPr>
          <w:rFonts w:ascii="Times New Roman"/>
          <w:b w:val="false"/>
          <w:i w:val="false"/>
          <w:color w:val="000000"/>
          <w:sz w:val="28"/>
        </w:rPr>
        <w:t xml:space="preserve"> сәйкес</w:t>
      </w:r>
      <w:r>
        <w:br/>
      </w:r>
      <w:r>
        <w:rPr>
          <w:rFonts w:ascii="Times New Roman"/>
          <w:b w:val="false"/>
          <w:i w:val="false"/>
          <w:color w:val="000000"/>
          <w:sz w:val="28"/>
        </w:rPr>
        <w:t>
Қазақстан Республикасының азаматтығына қабылданды.</w:t>
      </w:r>
      <w:r>
        <w:br/>
      </w:r>
      <w:r>
        <w:rPr>
          <w:rFonts w:ascii="Times New Roman"/>
          <w:b w:val="false"/>
          <w:i w:val="false"/>
          <w:color w:val="000000"/>
          <w:sz w:val="28"/>
        </w:rPr>
        <w:t>
      В соответствии с Указом Президента Республики Казахстан,</w:t>
      </w:r>
      <w:r>
        <w:br/>
      </w:r>
      <w:r>
        <w:rPr>
          <w:rFonts w:ascii="Times New Roman"/>
          <w:b w:val="false"/>
          <w:i w:val="false"/>
          <w:color w:val="000000"/>
          <w:sz w:val="28"/>
        </w:rPr>
        <w:t>
международным Соглашением, СО СТАТЬЕЙ 16-1 ЗАКОНА РК «О ГРАЖДАНСТВЕ</w:t>
      </w:r>
      <w:r>
        <w:br/>
      </w:r>
      <w:r>
        <w:rPr>
          <w:rFonts w:ascii="Times New Roman"/>
          <w:b w:val="false"/>
          <w:i w:val="false"/>
          <w:color w:val="000000"/>
          <w:sz w:val="28"/>
        </w:rPr>
        <w:t>
РЕСПУБЛИКИ») № _____ «___» _________ 20__ года принят в гражданство</w:t>
      </w:r>
      <w:r>
        <w:br/>
      </w:r>
      <w:r>
        <w:rPr>
          <w:rFonts w:ascii="Times New Roman"/>
          <w:b w:val="false"/>
          <w:i w:val="false"/>
          <w:color w:val="000000"/>
          <w:sz w:val="28"/>
        </w:rPr>
        <w:t>
Республики Казахстан.</w:t>
      </w:r>
      <w:r>
        <w:br/>
      </w:r>
      <w:r>
        <w:rPr>
          <w:rFonts w:ascii="Times New Roman"/>
          <w:b w:val="false"/>
          <w:i w:val="false"/>
          <w:color w:val="000000"/>
          <w:sz w:val="28"/>
        </w:rPr>
        <w:t>
      Онымен бірге ҚАЗАҚСТАН РЕСПУБЛИКАСЫНЫҢ АЗАМАТТЫҒЫНА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балалар қабылданды.</w:t>
      </w:r>
      <w:r>
        <w:br/>
      </w:r>
      <w:r>
        <w:rPr>
          <w:rFonts w:ascii="Times New Roman"/>
          <w:b w:val="false"/>
          <w:i w:val="false"/>
          <w:color w:val="000000"/>
          <w:sz w:val="28"/>
        </w:rPr>
        <w:t>
Вместе с ним (ней) ПРИНЯТЫ В ГРАЖДАНСТВО РЕСПУБЛИКИ КАЗАХСТАН дети:</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ІІД КҚПБ Бастығы  ___________________</w:t>
      </w:r>
      <w:r>
        <w:br/>
      </w:r>
      <w:r>
        <w:rPr>
          <w:rFonts w:ascii="Times New Roman"/>
          <w:b w:val="false"/>
          <w:i w:val="false"/>
          <w:color w:val="000000"/>
          <w:sz w:val="28"/>
        </w:rPr>
        <w:t>
Начальник УМП ДВД   (қолы-подпись)</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80" w:id="41"/>
    <w:p>
      <w:pPr>
        <w:spacing w:after="0"/>
        <w:ind w:left="0"/>
        <w:jc w:val="left"/>
      </w:pPr>
      <w:r>
        <w:rPr>
          <w:rFonts w:ascii="Times New Roman"/>
          <w:b/>
          <w:i w:val="false"/>
          <w:color w:val="000000"/>
        </w:rPr>
        <w:t xml:space="preserve"> 
№ _____ анықтаманың түбіршегі</w:t>
      </w:r>
      <w:r>
        <w:br/>
      </w:r>
      <w:r>
        <w:rPr>
          <w:rFonts w:ascii="Times New Roman"/>
          <w:b/>
          <w:i w:val="false"/>
          <w:color w:val="000000"/>
        </w:rPr>
        <w:t>
Корешок справки № _____</w:t>
      </w:r>
    </w:p>
    <w:bookmarkEnd w:id="41"/>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Туылған күн _________________________________________________________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Бұрынғы азаматтығы __________________________________________________</w:t>
      </w:r>
      <w:r>
        <w:br/>
      </w:r>
      <w:r>
        <w:rPr>
          <w:rFonts w:ascii="Times New Roman"/>
          <w:b w:val="false"/>
          <w:i w:val="false"/>
          <w:color w:val="000000"/>
          <w:sz w:val="28"/>
        </w:rPr>
        <w:t>
Прежнее гражданство</w:t>
      </w:r>
      <w:r>
        <w:br/>
      </w:r>
      <w:r>
        <w:rPr>
          <w:rFonts w:ascii="Times New Roman"/>
          <w:b w:val="false"/>
          <w:i w:val="false"/>
          <w:color w:val="000000"/>
          <w:sz w:val="28"/>
        </w:rPr>
        <w:t>
      20__ жылғы «___» _________ № _____ Қазақстан Республикасы</w:t>
      </w:r>
      <w:r>
        <w:br/>
      </w:r>
      <w:r>
        <w:rPr>
          <w:rFonts w:ascii="Times New Roman"/>
          <w:b w:val="false"/>
          <w:i w:val="false"/>
          <w:color w:val="000000"/>
          <w:sz w:val="28"/>
        </w:rPr>
        <w:t>
Президентінің Жарлығына, халықаралық келісімге, «ҚАЗАҚСТАН</w:t>
      </w:r>
      <w:r>
        <w:br/>
      </w:r>
      <w:r>
        <w:rPr>
          <w:rFonts w:ascii="Times New Roman"/>
          <w:b w:val="false"/>
          <w:i w:val="false"/>
          <w:color w:val="000000"/>
          <w:sz w:val="28"/>
        </w:rPr>
        <w:t>
РЕСПУБЛИКАСЫНЫҢ АЗАМАТТЫҒЫ ТУРАЛЫ» ҚР ЗАҢЫНЫҢ </w:t>
      </w:r>
      <w:r>
        <w:rPr>
          <w:rFonts w:ascii="Times New Roman"/>
          <w:b w:val="false"/>
          <w:i w:val="false"/>
          <w:color w:val="000000"/>
          <w:sz w:val="28"/>
        </w:rPr>
        <w:t>16-1-БАБЫНА</w:t>
      </w:r>
      <w:r>
        <w:rPr>
          <w:rFonts w:ascii="Times New Roman"/>
          <w:b w:val="false"/>
          <w:i w:val="false"/>
          <w:color w:val="000000"/>
          <w:sz w:val="28"/>
        </w:rPr>
        <w:t xml:space="preserve"> сәйкес</w:t>
      </w:r>
      <w:r>
        <w:br/>
      </w:r>
      <w:r>
        <w:rPr>
          <w:rFonts w:ascii="Times New Roman"/>
          <w:b w:val="false"/>
          <w:i w:val="false"/>
          <w:color w:val="000000"/>
          <w:sz w:val="28"/>
        </w:rPr>
        <w:t>
Қазақстан Республикасының азаматтығына қабылданды.</w:t>
      </w:r>
      <w:r>
        <w:br/>
      </w:r>
      <w:r>
        <w:rPr>
          <w:rFonts w:ascii="Times New Roman"/>
          <w:b w:val="false"/>
          <w:i w:val="false"/>
          <w:color w:val="000000"/>
          <w:sz w:val="28"/>
        </w:rPr>
        <w:t>
      В соответствии с Указом Президента Республики Казахстан,</w:t>
      </w:r>
      <w:r>
        <w:br/>
      </w:r>
      <w:r>
        <w:rPr>
          <w:rFonts w:ascii="Times New Roman"/>
          <w:b w:val="false"/>
          <w:i w:val="false"/>
          <w:color w:val="000000"/>
          <w:sz w:val="28"/>
        </w:rPr>
        <w:t>
международным Соглашением, СО СТАТЬЕЙ 16-1 ЗАКОНА РЕСПУБЛИКИ</w:t>
      </w:r>
      <w:r>
        <w:br/>
      </w:r>
      <w:r>
        <w:rPr>
          <w:rFonts w:ascii="Times New Roman"/>
          <w:b w:val="false"/>
          <w:i w:val="false"/>
          <w:color w:val="000000"/>
          <w:sz w:val="28"/>
        </w:rPr>
        <w:t>
КАЗАХСТАН «О ГРАЖДАНСТВЕ РЕСПУБЛИКИ КАЗАХСТАН») № ___ «___»</w:t>
      </w:r>
      <w:r>
        <w:br/>
      </w:r>
      <w:r>
        <w:rPr>
          <w:rFonts w:ascii="Times New Roman"/>
          <w:b w:val="false"/>
          <w:i w:val="false"/>
          <w:color w:val="000000"/>
          <w:sz w:val="28"/>
        </w:rPr>
        <w:t>
_________ 20__ года принят в гражданство Республики Казахстан.</w:t>
      </w:r>
    </w:p>
    <w:p>
      <w:pPr>
        <w:spacing w:after="0"/>
        <w:ind w:left="0"/>
        <w:jc w:val="both"/>
      </w:pPr>
      <w:r>
        <w:rPr>
          <w:rFonts w:ascii="Times New Roman"/>
          <w:b w:val="false"/>
          <w:i w:val="false"/>
          <w:color w:val="000000"/>
          <w:sz w:val="28"/>
        </w:rPr>
        <w:t>Инспектор ___________________________________________________________</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Хабарламаны алдым, шетелдік паспортты тапсырдым _____________________</w:t>
      </w:r>
      <w:r>
        <w:br/>
      </w:r>
      <w:r>
        <w:rPr>
          <w:rFonts w:ascii="Times New Roman"/>
          <w:b w:val="false"/>
          <w:i w:val="false"/>
          <w:color w:val="000000"/>
          <w:sz w:val="28"/>
        </w:rPr>
        <w:t>
Извещение получил, иностранный паспорт сдал        (қолы-подпись)</w:t>
      </w:r>
    </w:p>
    <w:p>
      <w:pPr>
        <w:spacing w:after="0"/>
        <w:ind w:left="0"/>
        <w:jc w:val="both"/>
      </w:pPr>
      <w:r>
        <w:rPr>
          <w:rFonts w:ascii="Times New Roman"/>
          <w:b w:val="false"/>
          <w:i w:val="false"/>
          <w:color w:val="000000"/>
          <w:sz w:val="28"/>
        </w:rPr>
        <w:t>20__ ж. «___» ____________</w:t>
      </w:r>
      <w:r>
        <w:br/>
      </w:r>
      <w:r>
        <w:rPr>
          <w:rFonts w:ascii="Times New Roman"/>
          <w:b w:val="false"/>
          <w:i w:val="false"/>
          <w:color w:val="000000"/>
          <w:sz w:val="28"/>
        </w:rPr>
        <w:t>
«___» ____________ 20__ г.</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81" w:id="42"/>
    <w:p>
      <w:pPr>
        <w:spacing w:after="0"/>
        <w:ind w:left="0"/>
        <w:jc w:val="both"/>
      </w:pPr>
      <w:r>
        <w:rPr>
          <w:rFonts w:ascii="Times New Roman"/>
          <w:b w:val="false"/>
          <w:i w:val="false"/>
          <w:color w:val="000000"/>
          <w:sz w:val="28"/>
        </w:rPr>
        <w:t xml:space="preserve">
«Қазақстан Республикасының азаматтығын   </w:t>
      </w:r>
      <w:r>
        <w:br/>
      </w:r>
      <w:r>
        <w:rPr>
          <w:rFonts w:ascii="Times New Roman"/>
          <w:b w:val="false"/>
          <w:i w:val="false"/>
          <w:color w:val="000000"/>
          <w:sz w:val="28"/>
        </w:rPr>
        <w:t xml:space="preserve">
қабылдауды және одан шығуды тiркеу»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2-қосымша                  </w:t>
      </w:r>
    </w:p>
    <w:bookmarkEnd w:id="42"/>
    <w:p>
      <w:pPr>
        <w:spacing w:after="0"/>
        <w:ind w:left="0"/>
        <w:jc w:val="both"/>
      </w:pPr>
      <w:r>
        <w:rPr>
          <w:rFonts w:ascii="Times New Roman"/>
          <w:b w:val="false"/>
          <w:i w:val="false"/>
          <w:color w:val="000000"/>
          <w:sz w:val="28"/>
        </w:rPr>
        <w:t>20__ ж. г. «___» _________</w:t>
      </w:r>
      <w:r>
        <w:br/>
      </w:r>
      <w:r>
        <w:rPr>
          <w:rFonts w:ascii="Times New Roman"/>
          <w:b w:val="false"/>
          <w:i w:val="false"/>
          <w:color w:val="000000"/>
          <w:sz w:val="28"/>
        </w:rPr>
        <w:t>
№ ________________________</w:t>
      </w:r>
    </w:p>
    <w:bookmarkStart w:name="z82" w:id="43"/>
    <w:p>
      <w:pPr>
        <w:spacing w:after="0"/>
        <w:ind w:left="0"/>
        <w:jc w:val="left"/>
      </w:pPr>
      <w:r>
        <w:rPr>
          <w:rFonts w:ascii="Times New Roman"/>
          <w:b/>
          <w:i w:val="false"/>
          <w:color w:val="000000"/>
        </w:rPr>
        <w:t xml:space="preserve"> 
Анықтама</w:t>
      </w:r>
      <w:r>
        <w:br/>
      </w:r>
      <w:r>
        <w:rPr>
          <w:rFonts w:ascii="Times New Roman"/>
          <w:b/>
          <w:i w:val="false"/>
          <w:color w:val="000000"/>
        </w:rPr>
        <w:t>
Справка</w:t>
      </w:r>
    </w:p>
    <w:bookmarkEnd w:id="43"/>
    <w:p>
      <w:pPr>
        <w:spacing w:after="0"/>
        <w:ind w:left="0"/>
        <w:jc w:val="both"/>
      </w:pPr>
      <w:r>
        <w:rPr>
          <w:rFonts w:ascii="Times New Roman"/>
          <w:b w:val="false"/>
          <w:i w:val="false"/>
          <w:color w:val="000000"/>
          <w:sz w:val="28"/>
        </w:rPr>
        <w:t>Выдана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 берілді.</w:t>
      </w:r>
      <w:r>
        <w:br/>
      </w:r>
      <w:r>
        <w:rPr>
          <w:rFonts w:ascii="Times New Roman"/>
          <w:b w:val="false"/>
          <w:i w:val="false"/>
          <w:color w:val="000000"/>
          <w:sz w:val="28"/>
        </w:rPr>
        <w:t>
                 туылған жылы-год рождения</w:t>
      </w:r>
    </w:p>
    <w:p>
      <w:pPr>
        <w:spacing w:after="0"/>
        <w:ind w:left="0"/>
        <w:jc w:val="both"/>
      </w:pPr>
      <w:r>
        <w:rPr>
          <w:rFonts w:ascii="Times New Roman"/>
          <w:b w:val="false"/>
          <w:i w:val="false"/>
          <w:color w:val="000000"/>
          <w:sz w:val="28"/>
        </w:rPr>
        <w:t>Қазақстан Республикасы Президентінің 20__ жылғы «___» _______________</w:t>
      </w:r>
      <w:r>
        <w:br/>
      </w:r>
      <w:r>
        <w:rPr>
          <w:rFonts w:ascii="Times New Roman"/>
          <w:b w:val="false"/>
          <w:i w:val="false"/>
          <w:color w:val="000000"/>
          <w:sz w:val="28"/>
        </w:rPr>
        <w:t>
Жарлығына сәйкес оған және оның кәмелетке толмаған балаларына:</w:t>
      </w:r>
      <w:r>
        <w:br/>
      </w:r>
      <w:r>
        <w:rPr>
          <w:rFonts w:ascii="Times New Roman"/>
          <w:b w:val="false"/>
          <w:i w:val="false"/>
          <w:color w:val="000000"/>
          <w:sz w:val="28"/>
        </w:rPr>
        <w:t>
В том, что ему (ей) и его (ее) несовершеннолетним детям: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азаматтығынан шығуларына рұқсат берілді.</w:t>
      </w:r>
      <w:r>
        <w:br/>
      </w:r>
      <w:r>
        <w:rPr>
          <w:rFonts w:ascii="Times New Roman"/>
          <w:b w:val="false"/>
          <w:i w:val="false"/>
          <w:color w:val="000000"/>
          <w:sz w:val="28"/>
        </w:rPr>
        <w:t>
В соответствии с Указом Президента Республики Казахстан № ___________</w:t>
      </w:r>
      <w:r>
        <w:br/>
      </w:r>
      <w:r>
        <w:rPr>
          <w:rFonts w:ascii="Times New Roman"/>
          <w:b w:val="false"/>
          <w:i w:val="false"/>
          <w:color w:val="000000"/>
          <w:sz w:val="28"/>
        </w:rPr>
        <w:t>
«___» ____________ 20__ года разрешен выход из гражданства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_______________________________________ облысы ІІД КҚПБ бастығы</w:t>
      </w:r>
      <w:r>
        <w:br/>
      </w:r>
      <w:r>
        <w:rPr>
          <w:rFonts w:ascii="Times New Roman"/>
          <w:b w:val="false"/>
          <w:i w:val="false"/>
          <w:color w:val="000000"/>
          <w:sz w:val="28"/>
        </w:rPr>
        <w:t>
      Начальник УМП ДВД _____________________________________ области</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83" w:id="44"/>
    <w:p>
      <w:pPr>
        <w:spacing w:after="0"/>
        <w:ind w:left="0"/>
        <w:jc w:val="both"/>
      </w:pPr>
      <w:r>
        <w:rPr>
          <w:rFonts w:ascii="Times New Roman"/>
          <w:b w:val="false"/>
          <w:i w:val="false"/>
          <w:color w:val="000000"/>
          <w:sz w:val="28"/>
        </w:rPr>
        <w:t xml:space="preserve">
«Қазақстан Республикасының азаматтығын   </w:t>
      </w:r>
      <w:r>
        <w:br/>
      </w:r>
      <w:r>
        <w:rPr>
          <w:rFonts w:ascii="Times New Roman"/>
          <w:b w:val="false"/>
          <w:i w:val="false"/>
          <w:color w:val="000000"/>
          <w:sz w:val="28"/>
        </w:rPr>
        <w:t xml:space="preserve">
қабылдауды және одан шығуды тiркеу»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3-қосымша                  </w:t>
      </w:r>
    </w:p>
    <w:bookmarkEnd w:id="44"/>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(көші-қон полициясының аумақтық бөлінісінің атауы)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Тіркеу нөмірі ____________________________________</w:t>
      </w:r>
      <w:r>
        <w:br/>
      </w:r>
      <w:r>
        <w:rPr>
          <w:rFonts w:ascii="Times New Roman"/>
          <w:b w:val="false"/>
          <w:i w:val="false"/>
          <w:color w:val="000000"/>
          <w:sz w:val="28"/>
        </w:rPr>
        <w:t>
                   (лауазымды адам толтырады)</w:t>
      </w:r>
    </w:p>
    <w:p>
      <w:pPr>
        <w:spacing w:after="0"/>
        <w:ind w:left="0"/>
        <w:jc w:val="both"/>
      </w:pPr>
      <w:r>
        <w:rPr>
          <w:rFonts w:ascii="Times New Roman"/>
          <w:b w:val="false"/>
          <w:i w:val="false"/>
          <w:color w:val="000000"/>
          <w:sz w:val="28"/>
        </w:rPr>
        <w:t>Фотосуретке</w:t>
      </w:r>
      <w:r>
        <w:br/>
      </w:r>
      <w:r>
        <w:rPr>
          <w:rFonts w:ascii="Times New Roman"/>
          <w:b w:val="false"/>
          <w:i w:val="false"/>
          <w:color w:val="000000"/>
          <w:sz w:val="28"/>
        </w:rPr>
        <w:t>
арналған орын</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М.О.</w:t>
      </w:r>
      <w:r>
        <w:rPr>
          <w:rFonts w:ascii="Times New Roman"/>
          <w:b w:val="false"/>
          <w:i w:val="false"/>
          <w:color w:val="000000"/>
          <w:vertAlign w:val="superscript"/>
        </w:rPr>
        <w:t>2</w:t>
      </w:r>
    </w:p>
    <w:bookmarkStart w:name="z84" w:id="45"/>
    <w:p>
      <w:pPr>
        <w:spacing w:after="0"/>
        <w:ind w:left="0"/>
        <w:jc w:val="left"/>
      </w:pPr>
      <w:r>
        <w:rPr>
          <w:rFonts w:ascii="Times New Roman"/>
          <w:b/>
          <w:i w:val="false"/>
          <w:color w:val="000000"/>
        </w:rPr>
        <w:t xml:space="preserve"> 
Сауалнама-өтініш</w:t>
      </w:r>
      <w:r>
        <w:rPr>
          <w:rFonts w:ascii="Times New Roman"/>
          <w:b/>
          <w:i w:val="false"/>
          <w:color w:val="000000"/>
          <w:vertAlign w:val="superscript"/>
        </w:rPr>
        <w:t>3</w:t>
      </w:r>
    </w:p>
    <w:bookmarkEnd w:id="45"/>
    <w:p>
      <w:pPr>
        <w:spacing w:after="0"/>
        <w:ind w:left="0"/>
        <w:jc w:val="both"/>
      </w:pPr>
      <w:r>
        <w:rPr>
          <w:rFonts w:ascii="Times New Roman"/>
          <w:b w:val="false"/>
          <w:i w:val="false"/>
          <w:color w:val="000000"/>
          <w:sz w:val="28"/>
        </w:rPr>
        <w:t>Мені Қазақстан Республикасының азаматтығына жалпы, жеңілдетілген</w:t>
      </w:r>
      <w:r>
        <w:br/>
      </w:r>
      <w:r>
        <w:rPr>
          <w:rFonts w:ascii="Times New Roman"/>
          <w:b w:val="false"/>
          <w:i w:val="false"/>
          <w:color w:val="000000"/>
          <w:sz w:val="28"/>
        </w:rPr>
        <w:t>
тәртіппен қабылдауды немесе Қазақстан Республикасының азаматтығын</w:t>
      </w:r>
      <w:r>
        <w:br/>
      </w:r>
      <w:r>
        <w:rPr>
          <w:rFonts w:ascii="Times New Roman"/>
          <w:b w:val="false"/>
          <w:i w:val="false"/>
          <w:color w:val="000000"/>
          <w:sz w:val="28"/>
        </w:rPr>
        <w:t>
қалпына келтіруді сұраймын (керексізін сызып тастаңыз).</w:t>
      </w:r>
    </w:p>
    <w:p>
      <w:pPr>
        <w:spacing w:after="0"/>
        <w:ind w:left="0"/>
        <w:jc w:val="both"/>
      </w:pPr>
      <w:r>
        <w:rPr>
          <w:rFonts w:ascii="Times New Roman"/>
          <w:b w:val="false"/>
          <w:i w:val="false"/>
          <w:color w:val="000000"/>
          <w:sz w:val="28"/>
        </w:rPr>
        <w:t>Осы өтінішпен жүгінуге ықпал еткен себептер.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2"/>
        <w:gridCol w:w="8228"/>
      </w:tblGrid>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Менімен бірге біруақытта менің кәмелетке толмаған балаларымды (ұлымды, қызымды, тегі, аты, әкесінің аты, туған күні мен жері, азаматтығы) Қазақстан Республикасының азаматтығына қабылдауды сұраймын</w:t>
            </w:r>
            <w:r>
              <w:rPr>
                <w:rFonts w:ascii="Times New Roman"/>
                <w:b w:val="false"/>
                <w:i w:val="false"/>
                <w:color w:val="000000"/>
                <w:vertAlign w:val="superscript"/>
              </w:rPr>
              <w:t>4</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балалардың басқа ата-анасы туралы мәлімет (тегі, аты, әкесінің аты, азаматтығы, тұрғылықты жері)</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p>
        </w:tc>
      </w:tr>
    </w:tbl>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Өтінішке өлшемі 3,5 х 4,5 сантиметр төрт сурет қоса беріледі.</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val="false"/>
          <w:i w:val="false"/>
          <w:color w:val="000000"/>
          <w:sz w:val="28"/>
        </w:rPr>
        <w:t>Аумақтық көші-қон полициясы бөлінісінің елтаңбалы мөрі</w:t>
      </w:r>
      <w:r>
        <w:br/>
      </w:r>
      <w:r>
        <w:rPr>
          <w:rFonts w:ascii="Times New Roman"/>
          <w:b w:val="false"/>
          <w:i w:val="false"/>
          <w:color w:val="000000"/>
          <w:sz w:val="28"/>
        </w:rPr>
        <w:t>
қойылады.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w:t>
      </w:r>
      <w:r>
        <w:rPr>
          <w:rFonts w:ascii="Times New Roman"/>
          <w:b w:val="false"/>
          <w:i w:val="false"/>
          <w:color w:val="000000"/>
          <w:sz w:val="28"/>
        </w:rPr>
        <w:t>Өтініш қолмен немесе қысқартуларсыз, аббревиатураларсыз,</w:t>
      </w:r>
      <w:r>
        <w:br/>
      </w:r>
      <w:r>
        <w:rPr>
          <w:rFonts w:ascii="Times New Roman"/>
          <w:b w:val="false"/>
          <w:i w:val="false"/>
          <w:color w:val="000000"/>
          <w:sz w:val="28"/>
        </w:rPr>
        <w:t>
түзетулерсіз және шимайсыз техникалық құралдарды (жазу машинкаларын,</w:t>
      </w:r>
      <w:r>
        <w:br/>
      </w:r>
      <w:r>
        <w:rPr>
          <w:rFonts w:ascii="Times New Roman"/>
          <w:b w:val="false"/>
          <w:i w:val="false"/>
          <w:color w:val="000000"/>
          <w:sz w:val="28"/>
        </w:rPr>
        <w:t>
компьютерлерді) пайдалана отырып толтырылады. Сұрақтарға жауап</w:t>
      </w:r>
      <w:r>
        <w:br/>
      </w:r>
      <w:r>
        <w:rPr>
          <w:rFonts w:ascii="Times New Roman"/>
          <w:b w:val="false"/>
          <w:i w:val="false"/>
          <w:color w:val="000000"/>
          <w:sz w:val="28"/>
        </w:rPr>
        <w:t>
жан-жақты болуы тиіс. Қолмен орындалған мәтін түсінікті болуы тиіс.</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w:t>
      </w:r>
      <w:r>
        <w:rPr>
          <w:rFonts w:ascii="Times New Roman"/>
          <w:b w:val="false"/>
          <w:i w:val="false"/>
          <w:color w:val="000000"/>
          <w:sz w:val="28"/>
        </w:rPr>
        <w:t>Егер жұбайлар Қазақстан Республикасының азаматтығын алу</w:t>
      </w:r>
      <w:r>
        <w:br/>
      </w:r>
      <w:r>
        <w:rPr>
          <w:rFonts w:ascii="Times New Roman"/>
          <w:b w:val="false"/>
          <w:i w:val="false"/>
          <w:color w:val="000000"/>
          <w:sz w:val="28"/>
        </w:rPr>
        <w:t>
мәселесі бойынша бір уақытта жүгінсе, балалары ата-анасының бірінің</w:t>
      </w:r>
      <w:r>
        <w:br/>
      </w:r>
      <w:r>
        <w:rPr>
          <w:rFonts w:ascii="Times New Roman"/>
          <w:b w:val="false"/>
          <w:i w:val="false"/>
          <w:color w:val="000000"/>
          <w:sz w:val="28"/>
        </w:rPr>
        <w:t>
өтінішіне жазылады.</w:t>
      </w:r>
    </w:p>
    <w:p>
      <w:pPr>
        <w:spacing w:after="0"/>
        <w:ind w:left="0"/>
        <w:jc w:val="both"/>
      </w:pPr>
      <w:r>
        <w:rPr>
          <w:rFonts w:ascii="Times New Roman"/>
          <w:b w:val="false"/>
          <w:i w:val="false"/>
          <w:color w:val="000000"/>
          <w:sz w:val="28"/>
        </w:rPr>
        <w:t>Өтініш беруші туралы мәлімет</w:t>
      </w:r>
    </w:p>
    <w:p>
      <w:pPr>
        <w:spacing w:after="0"/>
        <w:ind w:left="0"/>
        <w:jc w:val="both"/>
      </w:pPr>
      <w:r>
        <w:rPr>
          <w:rFonts w:ascii="Times New Roman"/>
          <w:b w:val="false"/>
          <w:i w:val="false"/>
          <w:color w:val="000000"/>
          <w:sz w:val="28"/>
        </w:rPr>
        <w:t>1. Тегі, аты, әкесінің аты __________________________________________</w:t>
      </w:r>
      <w:r>
        <w:br/>
      </w:r>
      <w:r>
        <w:rPr>
          <w:rFonts w:ascii="Times New Roman"/>
          <w:b w:val="false"/>
          <w:i w:val="false"/>
          <w:color w:val="000000"/>
          <w:sz w:val="28"/>
        </w:rPr>
        <w:t>
                           (тегі, аты, әкесінің аты өзгерген жағдайда</w:t>
      </w:r>
      <w:r>
        <w:br/>
      </w:r>
      <w:r>
        <w:rPr>
          <w:rFonts w:ascii="Times New Roman"/>
          <w:b w:val="false"/>
          <w:i w:val="false"/>
          <w:color w:val="000000"/>
          <w:sz w:val="28"/>
        </w:rPr>
        <w:t>
                          бұрынғы тегі, аты, әкесінің аты, өзгертудің</w:t>
      </w:r>
      <w:r>
        <w:br/>
      </w:r>
      <w:r>
        <w:rPr>
          <w:rFonts w:ascii="Times New Roman"/>
          <w:b w:val="false"/>
          <w:i w:val="false"/>
          <w:color w:val="000000"/>
          <w:sz w:val="28"/>
        </w:rPr>
        <w:t>
                                  себебі мен күні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Туған күні, айы, жылы мен жері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Жынысы ___________________________________________________________</w:t>
      </w:r>
      <w:r>
        <w:br/>
      </w:r>
      <w:r>
        <w:rPr>
          <w:rFonts w:ascii="Times New Roman"/>
          <w:b w:val="false"/>
          <w:i w:val="false"/>
          <w:color w:val="000000"/>
          <w:sz w:val="28"/>
        </w:rPr>
        <w:t>
                               (еркек, әйел)</w:t>
      </w:r>
      <w:r>
        <w:br/>
      </w:r>
      <w:r>
        <w:rPr>
          <w:rFonts w:ascii="Times New Roman"/>
          <w:b w:val="false"/>
          <w:i w:val="false"/>
          <w:color w:val="000000"/>
          <w:sz w:val="28"/>
        </w:rPr>
        <w:t>
4. Қазіргі уақытта қай шет мемлекеттің азаматтығы бар (бұрын болды)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(қайда, қашан және қандай негізде алынды және айырылды)</w:t>
      </w:r>
      <w:r>
        <w:br/>
      </w:r>
      <w:r>
        <w:rPr>
          <w:rFonts w:ascii="Times New Roman"/>
          <w:b w:val="false"/>
          <w:i w:val="false"/>
          <w:color w:val="000000"/>
          <w:sz w:val="28"/>
        </w:rPr>
        <w:t>
5. Бұрын КСРО азаматтығында тұрдыңыз ба?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иә болса, онда оны тоқтату негізі және күні, көрсетілген</w:t>
      </w:r>
      <w:r>
        <w:br/>
      </w:r>
      <w:r>
        <w:rPr>
          <w:rFonts w:ascii="Times New Roman"/>
          <w:b w:val="false"/>
          <w:i w:val="false"/>
          <w:color w:val="000000"/>
          <w:sz w:val="28"/>
        </w:rPr>
        <w:t>
                   мәліметтерді растайтын құжат)</w:t>
      </w:r>
      <w:r>
        <w:br/>
      </w:r>
      <w:r>
        <w:rPr>
          <w:rFonts w:ascii="Times New Roman"/>
          <w:b w:val="false"/>
          <w:i w:val="false"/>
          <w:color w:val="000000"/>
          <w:sz w:val="28"/>
        </w:rPr>
        <w:t>
6. Қазақстан Республикасының азаматтығына қабылдау туралы бұрын</w:t>
      </w:r>
      <w:r>
        <w:br/>
      </w:r>
      <w:r>
        <w:rPr>
          <w:rFonts w:ascii="Times New Roman"/>
          <w:b w:val="false"/>
          <w:i w:val="false"/>
          <w:color w:val="000000"/>
          <w:sz w:val="28"/>
        </w:rPr>
        <w:t>
өтінішпен жүгіндіңіз бе? ____________________________________________</w:t>
      </w:r>
      <w:r>
        <w:br/>
      </w:r>
      <w:r>
        <w:rPr>
          <w:rFonts w:ascii="Times New Roman"/>
          <w:b w:val="false"/>
          <w:i w:val="false"/>
          <w:color w:val="000000"/>
          <w:sz w:val="28"/>
        </w:rPr>
        <w:t>
                         (егер иә болса, онда қашан және қай органға,</w:t>
      </w:r>
      <w:r>
        <w:br/>
      </w:r>
      <w:r>
        <w:rPr>
          <w:rFonts w:ascii="Times New Roman"/>
          <w:b w:val="false"/>
          <w:i w:val="false"/>
          <w:color w:val="000000"/>
          <w:sz w:val="28"/>
        </w:rPr>
        <w:t>
                                   қандай шешім қабылданды)</w:t>
      </w:r>
      <w:r>
        <w:br/>
      </w:r>
      <w:r>
        <w:rPr>
          <w:rFonts w:ascii="Times New Roman"/>
          <w:b w:val="false"/>
          <w:i w:val="false"/>
          <w:color w:val="000000"/>
          <w:sz w:val="28"/>
        </w:rPr>
        <w:t>
7. Бар азаматтықтан бас тарту туралы мәлімет не болмаса міндеттеме</w:t>
      </w:r>
      <w:r>
        <w:rPr>
          <w:rFonts w:ascii="Times New Roman"/>
          <w:b w:val="false"/>
          <w:i w:val="false"/>
          <w:color w:val="000000"/>
          <w:vertAlign w:val="superscript"/>
        </w:rPr>
        <w:t>5</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(көрсетілген мәліметтерді растайтын құжат)</w:t>
      </w:r>
      <w:r>
        <w:br/>
      </w:r>
      <w:r>
        <w:rPr>
          <w:rFonts w:ascii="Times New Roman"/>
          <w:b w:val="false"/>
          <w:i w:val="false"/>
          <w:color w:val="000000"/>
          <w:sz w:val="28"/>
        </w:rPr>
        <w:t>
8. Ұлты _____________________________________________________________</w:t>
      </w:r>
      <w:r>
        <w:br/>
      </w:r>
      <w:r>
        <w:rPr>
          <w:rFonts w:ascii="Times New Roman"/>
          <w:b w:val="false"/>
          <w:i w:val="false"/>
          <w:color w:val="000000"/>
          <w:sz w:val="28"/>
        </w:rPr>
        <w:t>
9. Діни нанымы ______________________________________________________</w:t>
      </w:r>
      <w:r>
        <w:br/>
      </w:r>
      <w:r>
        <w:rPr>
          <w:rFonts w:ascii="Times New Roman"/>
          <w:b w:val="false"/>
          <w:i w:val="false"/>
          <w:color w:val="000000"/>
          <w:sz w:val="28"/>
        </w:rPr>
        <w:t>
                            (қалауы бойынша көрсетіледі)</w:t>
      </w:r>
      <w:r>
        <w:br/>
      </w:r>
      <w:r>
        <w:rPr>
          <w:rFonts w:ascii="Times New Roman"/>
          <w:b w:val="false"/>
          <w:i w:val="false"/>
          <w:color w:val="000000"/>
          <w:sz w:val="28"/>
        </w:rPr>
        <w:t>
10. Білімі және білімі бойынша мамандығы, кәсібі ____________________</w:t>
      </w:r>
      <w:r>
        <w:br/>
      </w:r>
      <w:r>
        <w:rPr>
          <w:rFonts w:ascii="Times New Roman"/>
          <w:b w:val="false"/>
          <w:i w:val="false"/>
          <w:color w:val="000000"/>
          <w:sz w:val="28"/>
        </w:rPr>
        <w:t>
                            (қай оқу орнын, қайда және қашан бітірді,</w:t>
      </w:r>
      <w:r>
        <w:br/>
      </w:r>
      <w:r>
        <w:rPr>
          <w:rFonts w:ascii="Times New Roman"/>
          <w:b w:val="false"/>
          <w:i w:val="false"/>
          <w:color w:val="000000"/>
          <w:sz w:val="28"/>
        </w:rPr>
        <w:t>
                               диплом нөмірі, берілген күні мен орны)</w:t>
      </w:r>
      <w:r>
        <w:br/>
      </w:r>
      <w:r>
        <w:rPr>
          <w:rFonts w:ascii="Times New Roman"/>
          <w:b w:val="false"/>
          <w:i w:val="false"/>
          <w:color w:val="000000"/>
          <w:sz w:val="28"/>
        </w:rPr>
        <w:t>
11. Ғылыми дәрежесі, ғылыми атағы ___________________________________</w:t>
      </w:r>
      <w:r>
        <w:br/>
      </w:r>
      <w:r>
        <w:rPr>
          <w:rFonts w:ascii="Times New Roman"/>
          <w:b w:val="false"/>
          <w:i w:val="false"/>
          <w:color w:val="000000"/>
          <w:sz w:val="28"/>
        </w:rPr>
        <w:t>
                                     (диплом нөмірі, берілген күні,</w:t>
      </w:r>
      <w:r>
        <w:br/>
      </w:r>
      <w:r>
        <w:rPr>
          <w:rFonts w:ascii="Times New Roman"/>
          <w:b w:val="false"/>
          <w:i w:val="false"/>
          <w:color w:val="000000"/>
          <w:sz w:val="28"/>
        </w:rPr>
        <w:t>
                                               берілген жері)</w:t>
      </w:r>
      <w:r>
        <w:br/>
      </w:r>
      <w:r>
        <w:rPr>
          <w:rFonts w:ascii="Times New Roman"/>
          <w:b w:val="false"/>
          <w:i w:val="false"/>
          <w:color w:val="000000"/>
          <w:sz w:val="28"/>
        </w:rPr>
        <w:t>
12.Отбасы жағдайы ___________________________________________________</w:t>
      </w:r>
      <w:r>
        <w:br/>
      </w:r>
      <w:r>
        <w:rPr>
          <w:rFonts w:ascii="Times New Roman"/>
          <w:b w:val="false"/>
          <w:i w:val="false"/>
          <w:color w:val="000000"/>
          <w:sz w:val="28"/>
        </w:rPr>
        <w:t>
         (үйленген (тұрмыста), үйленбеген (тұрмыста емес), ажырасқан)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(ажырасу) туралы куәлік нөмірі, берілген күні мен орны)</w:t>
      </w:r>
      <w:r>
        <w:br/>
      </w:r>
      <w:r>
        <w:rPr>
          <w:rFonts w:ascii="Times New Roman"/>
          <w:b w:val="false"/>
          <w:i w:val="false"/>
          <w:color w:val="000000"/>
          <w:sz w:val="28"/>
        </w:rPr>
        <w:t>
13. Жақын туыстары (күйеуі (әйелі), ата-анасы, балалары, ағасы-інісі,</w:t>
      </w:r>
      <w:r>
        <w:br/>
      </w:r>
      <w:r>
        <w:rPr>
          <w:rFonts w:ascii="Times New Roman"/>
          <w:b w:val="false"/>
          <w:i w:val="false"/>
          <w:color w:val="000000"/>
          <w:sz w:val="28"/>
        </w:rPr>
        <w:t>
сіңілісі-қарындасы)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3216"/>
        <w:gridCol w:w="2333"/>
        <w:gridCol w:w="2334"/>
        <w:gridCol w:w="2334"/>
        <w:gridCol w:w="2334"/>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мен жері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елі мен мекенжайы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Қазақстан Республикасының азаматтығы бар еңбекке жарамсыз</w:t>
      </w:r>
      <w:r>
        <w:br/>
      </w:r>
      <w:r>
        <w:rPr>
          <w:rFonts w:ascii="Times New Roman"/>
          <w:b w:val="false"/>
          <w:i w:val="false"/>
          <w:color w:val="000000"/>
          <w:sz w:val="28"/>
        </w:rPr>
        <w:t>
ата-анасының бар-жоғы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(еңбекке жарамсыз ата-анасының тегі, аты, әкесінің аты, оның еңбекке</w:t>
      </w:r>
      <w:r>
        <w:br/>
      </w:r>
      <w:r>
        <w:rPr>
          <w:rFonts w:ascii="Times New Roman"/>
          <w:b w:val="false"/>
          <w:i w:val="false"/>
          <w:color w:val="000000"/>
          <w:sz w:val="28"/>
        </w:rPr>
        <w:t>
                   жарамсыздығын растайтын құжат)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Өтінішпен жүгінген күннің алдындағы соңғы бес жылдағы еңбек</w:t>
      </w:r>
      <w:r>
        <w:br/>
      </w:r>
      <w:r>
        <w:rPr>
          <w:rFonts w:ascii="Times New Roman"/>
          <w:b w:val="false"/>
          <w:i w:val="false"/>
          <w:color w:val="000000"/>
          <w:sz w:val="28"/>
        </w:rPr>
        <w:t>
қызметі (жоғары, орта, орта арнайы және кәсіптік-техникалық білім</w:t>
      </w:r>
      <w:r>
        <w:br/>
      </w:r>
      <w:r>
        <w:rPr>
          <w:rFonts w:ascii="Times New Roman"/>
          <w:b w:val="false"/>
          <w:i w:val="false"/>
          <w:color w:val="000000"/>
          <w:sz w:val="28"/>
        </w:rPr>
        <w:t>
беру оқу орындарын, әскери қызметті қоса алғанда)</w:t>
      </w:r>
      <w:r>
        <w:rPr>
          <w:rFonts w:ascii="Times New Roman"/>
          <w:b w:val="false"/>
          <w:i w:val="false"/>
          <w:color w:val="000000"/>
          <w:vertAlign w:val="superscript"/>
        </w:rPr>
        <w:t>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829"/>
        <w:gridCol w:w="5684"/>
        <w:gridCol w:w="46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және жылы)</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Кәсіпорынды, мекемені, ұйымды, министрлікті (ведомствоны) көрсете отырып лауазымы</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мекенжайы (елі, қала, облыс, елді мекен)</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16. Өмір сүруге қаражат көзі (Қазақстан Республикасының аумағында</w:t>
      </w:r>
      <w:r>
        <w:br/>
      </w:r>
      <w:r>
        <w:rPr>
          <w:rFonts w:ascii="Times New Roman"/>
          <w:b w:val="false"/>
          <w:i w:val="false"/>
          <w:color w:val="000000"/>
          <w:sz w:val="28"/>
        </w:rPr>
        <w:t>
тұрған кезеңдегі барлық қолда бар табыс түрлерін көрсетіңіз).</w:t>
      </w:r>
      <w:r>
        <w:rPr>
          <w:rFonts w:ascii="Times New Roman"/>
          <w:b w:val="false"/>
          <w:i w:val="false"/>
          <w:color w:val="000000"/>
          <w:vertAlign w:val="superscript"/>
        </w:rPr>
        <w:t>7</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Өтінішпен жүгінген күннің алдындағы жылдың 1 қаңтары - 31</w:t>
      </w:r>
      <w:r>
        <w:br/>
      </w:r>
      <w:r>
        <w:rPr>
          <w:rFonts w:ascii="Times New Roman"/>
          <w:b w:val="false"/>
          <w:i w:val="false"/>
          <w:color w:val="000000"/>
          <w:sz w:val="28"/>
        </w:rPr>
        <w:t>
желтоқсаны аралығындағы өмір сүрудің қаражат көзі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8417"/>
        <w:gridCol w:w="5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мөлшері</w:t>
            </w:r>
            <w:r>
              <w:br/>
            </w:r>
            <w:r>
              <w:rPr>
                <w:rFonts w:ascii="Times New Roman"/>
                <w:b w:val="false"/>
                <w:i w:val="false"/>
                <w:color w:val="000000"/>
                <w:sz w:val="20"/>
              </w:rPr>
              <w:t>
</w:t>
            </w:r>
            <w:r>
              <w:rPr>
                <w:rFonts w:ascii="Times New Roman"/>
                <w:b w:val="false"/>
                <w:i w:val="false"/>
                <w:color w:val="000000"/>
                <w:sz w:val="20"/>
              </w:rPr>
              <w:t>(рубльде, шетелдік валютада)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жұмыс орны бойынша табысы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қызметтен табысы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және өзге де кредиттік ұйымдардағы салымдардан табысы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қағаздардан және коммерциялық ұйымдарда қатысу үлесінен табысы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стипендия және өзге де арнайы төлемдер немесе табыстар (қандай екені көрсетілсін)</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w:t>
            </w:r>
          </w:p>
        </w:tc>
      </w:tr>
    </w:tbl>
    <w:p>
      <w:pPr>
        <w:spacing w:after="0"/>
        <w:ind w:left="0"/>
        <w:jc w:val="both"/>
      </w:pPr>
      <w:r>
        <w:rPr>
          <w:rFonts w:ascii="Times New Roman"/>
          <w:b w:val="false"/>
          <w:i w:val="false"/>
          <w:color w:val="000000"/>
          <w:sz w:val="28"/>
        </w:rPr>
        <w:t>18. Жеке сәйкестендіру нөмірі (ол болған жағдайда) __________________</w:t>
      </w:r>
      <w:r>
        <w:br/>
      </w:r>
      <w:r>
        <w:rPr>
          <w:rFonts w:ascii="Times New Roman"/>
          <w:b w:val="false"/>
          <w:i w:val="false"/>
          <w:color w:val="000000"/>
          <w:sz w:val="28"/>
        </w:rPr>
        <w:t>
19. Қазақ (орыс) тілін білесіз бе?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 Әскери міндетке қатысы __________________________________________</w:t>
      </w:r>
      <w:r>
        <w:br/>
      </w:r>
      <w:r>
        <w:rPr>
          <w:rFonts w:ascii="Times New Roman"/>
          <w:b w:val="false"/>
          <w:i w:val="false"/>
          <w:color w:val="000000"/>
          <w:sz w:val="28"/>
        </w:rPr>
        <w:t>
(әскери міндетті немесе әскери міндетті емес, өтініш берген сәтте шет</w:t>
      </w:r>
      <w:r>
        <w:br/>
      </w:r>
      <w:r>
        <w:rPr>
          <w:rFonts w:ascii="Times New Roman"/>
          <w:b w:val="false"/>
          <w:i w:val="false"/>
          <w:color w:val="000000"/>
          <w:sz w:val="28"/>
        </w:rPr>
        <w:t>
        мемлекетте әскери қызметке немесе баламалы азаматтық қызметке</w:t>
      </w:r>
      <w:r>
        <w:br/>
      </w:r>
      <w:r>
        <w:rPr>
          <w:rFonts w:ascii="Times New Roman"/>
          <w:b w:val="false"/>
          <w:i w:val="false"/>
          <w:color w:val="000000"/>
          <w:sz w:val="28"/>
        </w:rPr>
        <w:t>
                                                    шақырылмаған ба?)</w:t>
      </w:r>
      <w:r>
        <w:br/>
      </w:r>
      <w:r>
        <w:rPr>
          <w:rFonts w:ascii="Times New Roman"/>
          <w:b w:val="false"/>
          <w:i w:val="false"/>
          <w:color w:val="000000"/>
          <w:sz w:val="28"/>
        </w:rPr>
        <w:t>
21. Тұруға ықтиярхатпен расталған Қазақстан Республикасының аумағында</w:t>
      </w:r>
      <w:r>
        <w:br/>
      </w:r>
      <w:r>
        <w:rPr>
          <w:rFonts w:ascii="Times New Roman"/>
          <w:b w:val="false"/>
          <w:i w:val="false"/>
          <w:color w:val="000000"/>
          <w:sz w:val="28"/>
        </w:rPr>
        <w:t>
тұру</w:t>
      </w:r>
      <w:r>
        <w:rPr>
          <w:rFonts w:ascii="Times New Roman"/>
          <w:b w:val="false"/>
          <w:i w:val="false"/>
          <w:color w:val="000000"/>
          <w:vertAlign w:val="superscript"/>
        </w:rPr>
        <w:t>8</w:t>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(қай уақыттан бастап, оның ішінде үздіксіз)</w:t>
      </w:r>
    </w:p>
    <w:p>
      <w:pPr>
        <w:spacing w:after="0"/>
        <w:ind w:left="0"/>
        <w:jc w:val="both"/>
      </w:pPr>
      <w:r>
        <w:rPr>
          <w:rFonts w:ascii="Times New Roman"/>
          <w:b w:val="false"/>
          <w:i w:val="false"/>
          <w:color w:val="000000"/>
          <w:sz w:val="28"/>
        </w:rPr>
        <w:t>Тұрақты тұрған кезеңде Қазақстан Республикасынан тыс жерлерге шығу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2308"/>
        <w:gridCol w:w="1419"/>
        <w:gridCol w:w="2331"/>
        <w:gridCol w:w="2143"/>
        <w:gridCol w:w="1418"/>
        <w:gridCol w:w="2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елі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Сапардың мақсаты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Шекараны кесіп өткен жері мен көлік түрі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елі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Шекараны кесіп өткен жері мен көлік түрі</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 Қазақстан Республикасы аумағында тұруға ерекше мәртебенің</w:t>
      </w:r>
      <w:r>
        <w:br/>
      </w:r>
      <w:r>
        <w:rPr>
          <w:rFonts w:ascii="Times New Roman"/>
          <w:b w:val="false"/>
          <w:i w:val="false"/>
          <w:color w:val="000000"/>
          <w:sz w:val="28"/>
        </w:rPr>
        <w:t>
(оралман мәртебесі, босқын деп тану) бар-жоғы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 түрі, оның нөмірі, алған күні, оны берген органның атауы)</w:t>
      </w:r>
      <w:r>
        <w:br/>
      </w:r>
      <w:r>
        <w:rPr>
          <w:rFonts w:ascii="Times New Roman"/>
          <w:b w:val="false"/>
          <w:i w:val="false"/>
          <w:color w:val="000000"/>
          <w:sz w:val="28"/>
        </w:rPr>
        <w:t>
23. Қазақстан Республикасының азаматтығына қабылдау туралы өтінішпен</w:t>
      </w:r>
      <w:r>
        <w:br/>
      </w:r>
      <w:r>
        <w:rPr>
          <w:rFonts w:ascii="Times New Roman"/>
          <w:b w:val="false"/>
          <w:i w:val="false"/>
          <w:color w:val="000000"/>
          <w:sz w:val="28"/>
        </w:rPr>
        <w:t>
жүгінген күннің алдындағы бес жыл ішінде Қазақстан Республикасы</w:t>
      </w:r>
      <w:r>
        <w:br/>
      </w:r>
      <w:r>
        <w:rPr>
          <w:rFonts w:ascii="Times New Roman"/>
          <w:b w:val="false"/>
          <w:i w:val="false"/>
          <w:color w:val="000000"/>
          <w:sz w:val="28"/>
        </w:rPr>
        <w:t>
аумағынан тыс жерлерге шығарылдыңыз ба?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иә болса, елден тыс шығарудың себебі көрсетілсін, елден тыс</w:t>
      </w:r>
      <w:r>
        <w:br/>
      </w:r>
      <w:r>
        <w:rPr>
          <w:rFonts w:ascii="Times New Roman"/>
          <w:b w:val="false"/>
          <w:i w:val="false"/>
          <w:color w:val="000000"/>
          <w:sz w:val="28"/>
        </w:rPr>
        <w:t>
               шығару туралы қаулының нөмірі мен күні)</w:t>
      </w:r>
      <w:r>
        <w:br/>
      </w:r>
      <w:r>
        <w:rPr>
          <w:rFonts w:ascii="Times New Roman"/>
          <w:b w:val="false"/>
          <w:i w:val="false"/>
          <w:color w:val="000000"/>
          <w:sz w:val="28"/>
        </w:rPr>
        <w:t>
24. Шет мемлекетте әскери қызметте, қауіпсіздік органдарында немесе</w:t>
      </w:r>
      <w:r>
        <w:br/>
      </w:r>
      <w:r>
        <w:rPr>
          <w:rFonts w:ascii="Times New Roman"/>
          <w:b w:val="false"/>
          <w:i w:val="false"/>
          <w:color w:val="000000"/>
          <w:sz w:val="28"/>
        </w:rPr>
        <w:t>
құқық қорғау органдарында қызметте тұрасыз ба? (тұрдыңыз 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иә болса, онда қашан, қандай кезеңде, соңғы лауазымы, атағы,</w:t>
      </w:r>
      <w:r>
        <w:br/>
      </w:r>
      <w:r>
        <w:rPr>
          <w:rFonts w:ascii="Times New Roman"/>
          <w:b w:val="false"/>
          <w:i w:val="false"/>
          <w:color w:val="000000"/>
          <w:sz w:val="28"/>
        </w:rPr>
        <w:t>
                                 шені)</w:t>
      </w:r>
      <w:r>
        <w:br/>
      </w:r>
      <w:r>
        <w:rPr>
          <w:rFonts w:ascii="Times New Roman"/>
          <w:b w:val="false"/>
          <w:i w:val="false"/>
          <w:color w:val="000000"/>
          <w:sz w:val="28"/>
        </w:rPr>
        <w:t>
25. Қылмыстық жауапкершілікке тартылдыңыз ба ________________________</w:t>
      </w:r>
      <w:r>
        <w:br/>
      </w:r>
      <w:r>
        <w:rPr>
          <w:rFonts w:ascii="Times New Roman"/>
          <w:b w:val="false"/>
          <w:i w:val="false"/>
          <w:color w:val="000000"/>
          <w:sz w:val="28"/>
        </w:rPr>
        <w:t>
(егер иә болса, тиісті мемлекеттің қылмыстық заңнамасының қандай</w:t>
      </w:r>
      <w:r>
        <w:br/>
      </w:r>
      <w:r>
        <w:rPr>
          <w:rFonts w:ascii="Times New Roman"/>
          <w:b w:val="false"/>
          <w:i w:val="false"/>
          <w:color w:val="000000"/>
          <w:sz w:val="28"/>
        </w:rPr>
        <w:t>
баптары бойынша, сотталған жағдайда үкімнің көшірмесін қоса бере</w:t>
      </w:r>
      <w:r>
        <w:br/>
      </w:r>
      <w:r>
        <w:rPr>
          <w:rFonts w:ascii="Times New Roman"/>
          <w:b w:val="false"/>
          <w:i w:val="false"/>
          <w:color w:val="000000"/>
          <w:sz w:val="28"/>
        </w:rPr>
        <w:t>
отырып, бұлтартпау шарасын көрсету)</w:t>
      </w:r>
      <w:r>
        <w:br/>
      </w:r>
      <w:r>
        <w:rPr>
          <w:rFonts w:ascii="Times New Roman"/>
          <w:b w:val="false"/>
          <w:i w:val="false"/>
          <w:color w:val="000000"/>
          <w:sz w:val="28"/>
        </w:rPr>
        <w:t>
26. Қылмыс жасағаныңыз үшін шет мемлекеттің құзыретті органдары</w:t>
      </w:r>
      <w:r>
        <w:br/>
      </w:r>
      <w:r>
        <w:rPr>
          <w:rFonts w:ascii="Times New Roman"/>
          <w:b w:val="false"/>
          <w:i w:val="false"/>
          <w:color w:val="000000"/>
          <w:sz w:val="28"/>
        </w:rPr>
        <w:t>
қылмыстық тәртіпте қудалап жүрген жоқ па? ___________________________</w:t>
      </w:r>
      <w:r>
        <w:br/>
      </w:r>
      <w:r>
        <w:rPr>
          <w:rFonts w:ascii="Times New Roman"/>
          <w:b w:val="false"/>
          <w:i w:val="false"/>
          <w:color w:val="000000"/>
          <w:sz w:val="28"/>
        </w:rPr>
        <w:t>
                                                   (иә, жоқ)</w:t>
      </w:r>
      <w:r>
        <w:br/>
      </w:r>
      <w:r>
        <w:rPr>
          <w:rFonts w:ascii="Times New Roman"/>
          <w:b w:val="false"/>
          <w:i w:val="false"/>
          <w:color w:val="000000"/>
          <w:sz w:val="28"/>
        </w:rPr>
        <w:t>
27. Тұрғылықты мекенжайы, телефоны __________________________________</w:t>
      </w:r>
      <w:r>
        <w:br/>
      </w:r>
      <w:r>
        <w:rPr>
          <w:rFonts w:ascii="Times New Roman"/>
          <w:b w:val="false"/>
          <w:i w:val="false"/>
          <w:color w:val="000000"/>
          <w:sz w:val="28"/>
        </w:rPr>
        <w:t>
28. Жеке басын куәландыратын құжат __________________________________</w:t>
      </w:r>
      <w:r>
        <w:br/>
      </w:r>
      <w:r>
        <w:rPr>
          <w:rFonts w:ascii="Times New Roman"/>
          <w:b w:val="false"/>
          <w:i w:val="false"/>
          <w:color w:val="000000"/>
          <w:sz w:val="28"/>
        </w:rPr>
        <w:t>
                                 (құжат нөмірі, қашан және кім берді)</w:t>
      </w:r>
    </w:p>
    <w:p>
      <w:pPr>
        <w:spacing w:after="0"/>
        <w:ind w:left="0"/>
        <w:jc w:val="both"/>
      </w:pPr>
      <w:r>
        <w:rPr>
          <w:rFonts w:ascii="Times New Roman"/>
          <w:b w:val="false"/>
          <w:i w:val="false"/>
          <w:color w:val="000000"/>
          <w:sz w:val="28"/>
        </w:rPr>
        <w:t>Өтінішпен бірге мынадай құжаттар ұсынамын: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Ұсынылған құжаттардың түпнұсқалығын және жазылған деректердің</w:t>
      </w:r>
      <w:r>
        <w:br/>
      </w:r>
      <w:r>
        <w:rPr>
          <w:rFonts w:ascii="Times New Roman"/>
          <w:b w:val="false"/>
          <w:i w:val="false"/>
          <w:color w:val="000000"/>
          <w:sz w:val="28"/>
        </w:rPr>
        <w:t>
дұрыстығын растаймын</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(өтініш берілген күн)                  (өтініш берушінің қолы)</w:t>
      </w:r>
    </w:p>
    <w:p>
      <w:pPr>
        <w:spacing w:after="0"/>
        <w:ind w:left="0"/>
        <w:jc w:val="both"/>
      </w:pPr>
      <w:r>
        <w:rPr>
          <w:rFonts w:ascii="Times New Roman"/>
          <w:b w:val="false"/>
          <w:i w:val="false"/>
          <w:color w:val="000000"/>
          <w:sz w:val="28"/>
        </w:rPr>
        <w:t>Өтініш «Қазақстан Республикасының азаматтығы туралы» </w:t>
      </w:r>
      <w:r>
        <w:rPr>
          <w:rFonts w:ascii="Times New Roman"/>
          <w:b w:val="false"/>
          <w:i w:val="false"/>
          <w:color w:val="000000"/>
          <w:sz w:val="28"/>
        </w:rPr>
        <w:t>Заңның</w:t>
      </w:r>
      <w:r>
        <w:br/>
      </w:r>
      <w:r>
        <w:rPr>
          <w:rFonts w:ascii="Times New Roman"/>
          <w:b w:val="false"/>
          <w:i w:val="false"/>
          <w:color w:val="000000"/>
          <w:sz w:val="28"/>
        </w:rPr>
        <w:t>
_________________________ негізінде _____________ қарауға қабылданды.</w:t>
      </w:r>
      <w:r>
        <w:br/>
      </w:r>
      <w:r>
        <w:rPr>
          <w:rFonts w:ascii="Times New Roman"/>
          <w:b w:val="false"/>
          <w:i w:val="false"/>
          <w:color w:val="000000"/>
          <w:sz w:val="28"/>
        </w:rPr>
        <w:t>
(бабы, бөлігі, тармағы)</w:t>
      </w:r>
      <w:r>
        <w:br/>
      </w:r>
      <w:r>
        <w:rPr>
          <w:rFonts w:ascii="Times New Roman"/>
          <w:b w:val="false"/>
          <w:i w:val="false"/>
          <w:color w:val="000000"/>
          <w:sz w:val="28"/>
        </w:rPr>
        <w:t>
Өтінішті толтырудың дұрыстығын және қажетті құжаттардың бар-жоғын</w:t>
      </w:r>
      <w:r>
        <w:br/>
      </w:r>
      <w:r>
        <w:rPr>
          <w:rFonts w:ascii="Times New Roman"/>
          <w:b w:val="false"/>
          <w:i w:val="false"/>
          <w:color w:val="000000"/>
          <w:sz w:val="28"/>
        </w:rPr>
        <w:t>
тексердім; өтінішке менің қатысуыммен қол қойылды, өтініш берушінің</w:t>
      </w:r>
      <w:r>
        <w:br/>
      </w:r>
      <w:r>
        <w:rPr>
          <w:rFonts w:ascii="Times New Roman"/>
          <w:b w:val="false"/>
          <w:i w:val="false"/>
          <w:color w:val="000000"/>
          <w:sz w:val="28"/>
        </w:rPr>
        <w:t>
қолының түпнұсқалығын растаймын.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 қабылдаған аумақтық көші-қон полициясы бөлінісінің лауазымды</w:t>
      </w:r>
      <w:r>
        <w:br/>
      </w:r>
      <w:r>
        <w:rPr>
          <w:rFonts w:ascii="Times New Roman"/>
          <w:b w:val="false"/>
          <w:i w:val="false"/>
          <w:color w:val="000000"/>
          <w:sz w:val="28"/>
        </w:rPr>
        <w:t>
           адамының арнайы атағы, лауазымы, тегі, аты-жөні)</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(лауазымды адамның қолы)</w:t>
      </w:r>
      <w:r>
        <w:br/>
      </w:r>
      <w:r>
        <w:rPr>
          <w:rFonts w:ascii="Times New Roman"/>
          <w:b w:val="false"/>
          <w:i w:val="false"/>
          <w:color w:val="000000"/>
          <w:sz w:val="28"/>
        </w:rPr>
        <w:t>
Бастық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(аумақтық көші-қон полициясы бөлінісінің атауы)</w:t>
      </w:r>
      <w:r>
        <w:br/>
      </w:r>
      <w:r>
        <w:rPr>
          <w:rFonts w:ascii="Times New Roman"/>
          <w:b w:val="false"/>
          <w:i w:val="false"/>
          <w:color w:val="000000"/>
          <w:sz w:val="28"/>
        </w:rPr>
        <w:t>
________________________________   ____________   ___________________</w:t>
      </w:r>
      <w:r>
        <w:br/>
      </w:r>
      <w:r>
        <w:rPr>
          <w:rFonts w:ascii="Times New Roman"/>
          <w:b w:val="false"/>
          <w:i w:val="false"/>
          <w:color w:val="000000"/>
          <w:sz w:val="28"/>
        </w:rPr>
        <w:t>
          (арнайы атағы)               (қолы)       (тегі, аты-жөні)</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Егер өзге азаматтық Қазақстан Республикасының азаматтығын</w:t>
      </w:r>
      <w:r>
        <w:br/>
      </w:r>
      <w:r>
        <w:rPr>
          <w:rFonts w:ascii="Times New Roman"/>
          <w:b w:val="false"/>
          <w:i w:val="false"/>
          <w:color w:val="000000"/>
          <w:sz w:val="28"/>
        </w:rPr>
        <w:t>
алғаны салдарынан тоқтатылса, Қазақстан Республикасының азаматтығын</w:t>
      </w:r>
      <w:r>
        <w:br/>
      </w:r>
      <w:r>
        <w:rPr>
          <w:rFonts w:ascii="Times New Roman"/>
          <w:b w:val="false"/>
          <w:i w:val="false"/>
          <w:color w:val="000000"/>
          <w:sz w:val="28"/>
        </w:rPr>
        <w:t>
алған күннен бастап үш ай ішінде тиісті құжат ұсыну міндеттемесі</w:t>
      </w:r>
      <w:r>
        <w:br/>
      </w:r>
      <w:r>
        <w:rPr>
          <w:rFonts w:ascii="Times New Roman"/>
          <w:b w:val="false"/>
          <w:i w:val="false"/>
          <w:color w:val="000000"/>
          <w:sz w:val="28"/>
        </w:rPr>
        <w:t>
беріледі.</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Осы тармақты толтырған кезде кәсіпорынның, мекеменің, ұйымның</w:t>
      </w:r>
      <w:r>
        <w:br/>
      </w:r>
      <w:r>
        <w:rPr>
          <w:rFonts w:ascii="Times New Roman"/>
          <w:b w:val="false"/>
          <w:i w:val="false"/>
          <w:color w:val="000000"/>
          <w:sz w:val="28"/>
        </w:rPr>
        <w:t>
атауын өтініш беруші онда жұмыс істеген кезеңде қалай аталса, солай</w:t>
      </w:r>
      <w:r>
        <w:br/>
      </w:r>
      <w:r>
        <w:rPr>
          <w:rFonts w:ascii="Times New Roman"/>
          <w:b w:val="false"/>
          <w:i w:val="false"/>
          <w:color w:val="000000"/>
          <w:sz w:val="28"/>
        </w:rPr>
        <w:t>
көрсету қажет. Егер өтініш беруші заңды тұлғаның білімінсіз кәсіпкер</w:t>
      </w:r>
      <w:r>
        <w:br/>
      </w:r>
      <w:r>
        <w:rPr>
          <w:rFonts w:ascii="Times New Roman"/>
          <w:b w:val="false"/>
          <w:i w:val="false"/>
          <w:color w:val="000000"/>
          <w:sz w:val="28"/>
        </w:rPr>
        <w:t>
болып табылса, тіркеу туралы куәлік нөмірі, тіркеген органның атауы</w:t>
      </w:r>
      <w:r>
        <w:br/>
      </w:r>
      <w:r>
        <w:rPr>
          <w:rFonts w:ascii="Times New Roman"/>
          <w:b w:val="false"/>
          <w:i w:val="false"/>
          <w:color w:val="000000"/>
          <w:sz w:val="28"/>
        </w:rPr>
        <w:t>
мен берілген орны көрсетіледі. Әскери қызмет өткерген жағдайда</w:t>
      </w:r>
      <w:r>
        <w:br/>
      </w:r>
      <w:r>
        <w:rPr>
          <w:rFonts w:ascii="Times New Roman"/>
          <w:b w:val="false"/>
          <w:i w:val="false"/>
          <w:color w:val="000000"/>
          <w:sz w:val="28"/>
        </w:rPr>
        <w:t>
лауазымын, әскери бөлімнің (мекеменің) нөмірін, оның орналасқан жерін</w:t>
      </w:r>
      <w:r>
        <w:br/>
      </w:r>
      <w:r>
        <w:rPr>
          <w:rFonts w:ascii="Times New Roman"/>
          <w:b w:val="false"/>
          <w:i w:val="false"/>
          <w:color w:val="000000"/>
          <w:sz w:val="28"/>
        </w:rPr>
        <w:t>
көрсету қажет.</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Егер өтініш берушіге зейнетақы тағайындалса, зейнетақының</w:t>
      </w:r>
      <w:r>
        <w:br/>
      </w:r>
      <w:r>
        <w:rPr>
          <w:rFonts w:ascii="Times New Roman"/>
          <w:b w:val="false"/>
          <w:i w:val="false"/>
          <w:color w:val="000000"/>
          <w:sz w:val="28"/>
        </w:rPr>
        <w:t>
түрін, куәліктің нөмірін, оны кім және қашан бергенін көрсету қажет.</w:t>
      </w:r>
    </w:p>
    <w:bookmarkStart w:name="z85" w:id="46"/>
    <w:p>
      <w:pPr>
        <w:spacing w:after="0"/>
        <w:ind w:left="0"/>
        <w:jc w:val="both"/>
      </w:pPr>
      <w:r>
        <w:rPr>
          <w:rFonts w:ascii="Times New Roman"/>
          <w:b w:val="false"/>
          <w:i w:val="false"/>
          <w:color w:val="000000"/>
          <w:sz w:val="28"/>
        </w:rPr>
        <w:t xml:space="preserve">
«Қазақстан Республикасының азаматтығын   </w:t>
      </w:r>
      <w:r>
        <w:br/>
      </w:r>
      <w:r>
        <w:rPr>
          <w:rFonts w:ascii="Times New Roman"/>
          <w:b w:val="false"/>
          <w:i w:val="false"/>
          <w:color w:val="000000"/>
          <w:sz w:val="28"/>
        </w:rPr>
        <w:t xml:space="preserve">
қабылдауды және одан шығуды тiркеу»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4-қосымша                  </w:t>
      </w:r>
    </w:p>
    <w:bookmarkEnd w:id="46"/>
    <w:bookmarkStart w:name="z86" w:id="47"/>
    <w:p>
      <w:pPr>
        <w:spacing w:after="0"/>
        <w:ind w:left="0"/>
        <w:jc w:val="left"/>
      </w:pPr>
      <w:r>
        <w:rPr>
          <w:rFonts w:ascii="Times New Roman"/>
          <w:b/>
          <w:i w:val="false"/>
          <w:color w:val="000000"/>
        </w:rPr>
        <w:t xml:space="preserve"> 
МІНДЕТТЕМЕ</w:t>
      </w:r>
    </w:p>
    <w:bookmarkEnd w:id="47"/>
    <w:p>
      <w:pPr>
        <w:spacing w:after="0"/>
        <w:ind w:left="0"/>
        <w:jc w:val="both"/>
      </w:pPr>
      <w:r>
        <w:rPr>
          <w:rFonts w:ascii="Times New Roman"/>
          <w:b w:val="false"/>
          <w:i w:val="false"/>
          <w:color w:val="000000"/>
          <w:sz w:val="28"/>
        </w:rPr>
        <w:t>      Мен _________________________________________________ Қазақстан</w:t>
      </w:r>
      <w:r>
        <w:br/>
      </w:r>
      <w:r>
        <w:rPr>
          <w:rFonts w:ascii="Times New Roman"/>
          <w:b w:val="false"/>
          <w:i w:val="false"/>
          <w:color w:val="000000"/>
          <w:sz w:val="28"/>
        </w:rPr>
        <w:t>
Республикасының азаматтығына қабылдауды өтіне отырып, Қазақстан</w:t>
      </w:r>
      <w:r>
        <w:br/>
      </w:r>
      <w:r>
        <w:rPr>
          <w:rFonts w:ascii="Times New Roman"/>
          <w:b w:val="false"/>
          <w:i w:val="false"/>
          <w:color w:val="000000"/>
          <w:sz w:val="28"/>
        </w:rPr>
        <w:t>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сақтауға, оның мүдделері</w:t>
      </w:r>
      <w:r>
        <w:br/>
      </w:r>
      <w:r>
        <w:rPr>
          <w:rFonts w:ascii="Times New Roman"/>
          <w:b w:val="false"/>
          <w:i w:val="false"/>
          <w:color w:val="000000"/>
          <w:sz w:val="28"/>
        </w:rPr>
        <w:t>
мен аумақтық тұтастығын қорғауға, мемлекеттік тілге және аумағында</w:t>
      </w:r>
      <w:r>
        <w:br/>
      </w:r>
      <w:r>
        <w:rPr>
          <w:rFonts w:ascii="Times New Roman"/>
          <w:b w:val="false"/>
          <w:i w:val="false"/>
          <w:color w:val="000000"/>
          <w:sz w:val="28"/>
        </w:rPr>
        <w:t>
тұратын барлық ұлт өкілдерінің тіліне, әдет-ғұрпы мен</w:t>
      </w:r>
      <w:r>
        <w:br/>
      </w:r>
      <w:r>
        <w:rPr>
          <w:rFonts w:ascii="Times New Roman"/>
          <w:b w:val="false"/>
          <w:i w:val="false"/>
          <w:color w:val="000000"/>
          <w:sz w:val="28"/>
        </w:rPr>
        <w:t>
салт-дәстүрлеріне құрметпен қарауға, Қазақстан Республикасының</w:t>
      </w:r>
      <w:r>
        <w:br/>
      </w:r>
      <w:r>
        <w:rPr>
          <w:rFonts w:ascii="Times New Roman"/>
          <w:b w:val="false"/>
          <w:i w:val="false"/>
          <w:color w:val="000000"/>
          <w:sz w:val="28"/>
        </w:rPr>
        <w:t>
күш-қуатын, егемендігі мен тәуелсіздігін нығайтуға міндеттенемін.</w:t>
      </w:r>
    </w:p>
    <w:p>
      <w:pPr>
        <w:spacing w:after="0"/>
        <w:ind w:left="0"/>
        <w:jc w:val="both"/>
      </w:pPr>
      <w:r>
        <w:rPr>
          <w:rFonts w:ascii="Times New Roman"/>
          <w:b w:val="false"/>
          <w:i w:val="false"/>
          <w:color w:val="000000"/>
          <w:sz w:val="28"/>
        </w:rPr>
        <w:t>      20__ ж. «___» ________________                   ______________</w:t>
      </w:r>
      <w:r>
        <w:br/>
      </w:r>
      <w:r>
        <w:rPr>
          <w:rFonts w:ascii="Times New Roman"/>
          <w:b w:val="false"/>
          <w:i w:val="false"/>
          <w:color w:val="000000"/>
          <w:sz w:val="28"/>
        </w:rPr>
        <w:t>
                                                            қолы</w:t>
      </w:r>
    </w:p>
    <w:bookmarkStart w:name="z87" w:id="48"/>
    <w:p>
      <w:pPr>
        <w:spacing w:after="0"/>
        <w:ind w:left="0"/>
        <w:jc w:val="left"/>
      </w:pPr>
      <w:r>
        <w:rPr>
          <w:rFonts w:ascii="Times New Roman"/>
          <w:b/>
          <w:i w:val="false"/>
          <w:color w:val="000000"/>
        </w:rPr>
        <w:t xml:space="preserve"> 
ОБЯЗАТЕЛЬСТВО</w:t>
      </w:r>
    </w:p>
    <w:bookmarkEnd w:id="48"/>
    <w:p>
      <w:pPr>
        <w:spacing w:after="0"/>
        <w:ind w:left="0"/>
        <w:jc w:val="both"/>
      </w:pPr>
      <w:r>
        <w:rPr>
          <w:rFonts w:ascii="Times New Roman"/>
          <w:b w:val="false"/>
          <w:i w:val="false"/>
          <w:color w:val="000000"/>
          <w:sz w:val="28"/>
        </w:rPr>
        <w:t>      Я, ___________________________________________________________,</w:t>
      </w:r>
      <w:r>
        <w:br/>
      </w:r>
      <w:r>
        <w:rPr>
          <w:rFonts w:ascii="Times New Roman"/>
          <w:b w:val="false"/>
          <w:i w:val="false"/>
          <w:color w:val="000000"/>
          <w:sz w:val="28"/>
        </w:rPr>
        <w:t>
ходатайствуя о приеме в гражданство Республики Казахстан, обязуюсь</w:t>
      </w:r>
      <w:r>
        <w:br/>
      </w:r>
      <w:r>
        <w:rPr>
          <w:rFonts w:ascii="Times New Roman"/>
          <w:b w:val="false"/>
          <w:i w:val="false"/>
          <w:color w:val="000000"/>
          <w:sz w:val="28"/>
        </w:rPr>
        <w:t>
соблюдать Конституцию и Законы Республики Казахстан, защищать ее</w:t>
      </w:r>
      <w:r>
        <w:br/>
      </w:r>
      <w:r>
        <w:rPr>
          <w:rFonts w:ascii="Times New Roman"/>
          <w:b w:val="false"/>
          <w:i w:val="false"/>
          <w:color w:val="000000"/>
          <w:sz w:val="28"/>
        </w:rPr>
        <w:t>
интересы и территориальную целостность, уважительно относиться к</w:t>
      </w:r>
      <w:r>
        <w:br/>
      </w:r>
      <w:r>
        <w:rPr>
          <w:rFonts w:ascii="Times New Roman"/>
          <w:b w:val="false"/>
          <w:i w:val="false"/>
          <w:color w:val="000000"/>
          <w:sz w:val="28"/>
        </w:rPr>
        <w:t>
обычаям, традициям, государственному языку и языку представителей</w:t>
      </w:r>
      <w:r>
        <w:br/>
      </w:r>
      <w:r>
        <w:rPr>
          <w:rFonts w:ascii="Times New Roman"/>
          <w:b w:val="false"/>
          <w:i w:val="false"/>
          <w:color w:val="000000"/>
          <w:sz w:val="28"/>
        </w:rPr>
        <w:t>
всех национальностей, проживающих на ее территории, способствовать</w:t>
      </w:r>
      <w:r>
        <w:br/>
      </w:r>
      <w:r>
        <w:rPr>
          <w:rFonts w:ascii="Times New Roman"/>
          <w:b w:val="false"/>
          <w:i w:val="false"/>
          <w:color w:val="000000"/>
          <w:sz w:val="28"/>
        </w:rPr>
        <w:t>
укреплению могущества, суверенитета и независимости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«___» __________ 20__ г.                       ________________</w:t>
      </w:r>
      <w:r>
        <w:br/>
      </w:r>
      <w:r>
        <w:rPr>
          <w:rFonts w:ascii="Times New Roman"/>
          <w:b w:val="false"/>
          <w:i w:val="false"/>
          <w:color w:val="000000"/>
          <w:sz w:val="28"/>
        </w:rPr>
        <w:t>
                                                          подпись</w:t>
      </w:r>
    </w:p>
    <w:bookmarkStart w:name="z88" w:id="49"/>
    <w:p>
      <w:pPr>
        <w:spacing w:after="0"/>
        <w:ind w:left="0"/>
        <w:jc w:val="both"/>
      </w:pPr>
      <w:r>
        <w:rPr>
          <w:rFonts w:ascii="Times New Roman"/>
          <w:b w:val="false"/>
          <w:i w:val="false"/>
          <w:color w:val="000000"/>
          <w:sz w:val="28"/>
        </w:rPr>
        <w:t xml:space="preserve">
«Қазақстан Республикасының азаматтығын   </w:t>
      </w:r>
      <w:r>
        <w:br/>
      </w:r>
      <w:r>
        <w:rPr>
          <w:rFonts w:ascii="Times New Roman"/>
          <w:b w:val="false"/>
          <w:i w:val="false"/>
          <w:color w:val="000000"/>
          <w:sz w:val="28"/>
        </w:rPr>
        <w:t xml:space="preserve">
қабылдауды және одан шығуды тiркеу»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5-қосымша                  </w:t>
      </w:r>
    </w:p>
    <w:bookmarkEnd w:id="49"/>
    <w:bookmarkStart w:name="z89" w:id="50"/>
    <w:p>
      <w:pPr>
        <w:spacing w:after="0"/>
        <w:ind w:left="0"/>
        <w:jc w:val="left"/>
      </w:pPr>
      <w:r>
        <w:rPr>
          <w:rFonts w:ascii="Times New Roman"/>
          <w:b/>
          <w:i w:val="false"/>
          <w:color w:val="000000"/>
        </w:rPr>
        <w:t xml:space="preserve"> 
Қазақстан Республикасының азаматтығына қабылдаудың</w:t>
      </w:r>
      <w:r>
        <w:br/>
      </w:r>
      <w:r>
        <w:rPr>
          <w:rFonts w:ascii="Times New Roman"/>
          <w:b/>
          <w:i w:val="false"/>
          <w:color w:val="000000"/>
        </w:rPr>
        <w:t>
жеңілдетілген тәртiбi белгiленетiн адамдар үшін кәсiптердiң</w:t>
      </w:r>
      <w:r>
        <w:br/>
      </w:r>
      <w:r>
        <w:rPr>
          <w:rFonts w:ascii="Times New Roman"/>
          <w:b/>
          <w:i w:val="false"/>
          <w:color w:val="000000"/>
        </w:rPr>
        <w:t>
және оларға қойылатын талаптардың</w:t>
      </w:r>
      <w:r>
        <w:br/>
      </w:r>
      <w:r>
        <w:rPr>
          <w:rFonts w:ascii="Times New Roman"/>
          <w:b/>
          <w:i w:val="false"/>
          <w:color w:val="000000"/>
        </w:rPr>
        <w:t>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897"/>
        <w:gridCol w:w="10374"/>
      </w:tblGrid>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Әртiс</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наградалармен және атақтармен атап өтілген аса көрнекті музыкалық, сахналық немесе хореографиялық қабілетiнiң, кәсiптiк шеберлiгiнiң және жарқын шығармашылық жеке даралығының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дәрежесiнiң және атағының, халықаралық сертификаттарының, ғылыми зерттеулері мен iзденiстерiнiң, ғылыми басылымдарда жарияланымдарының болуы, халықаралық конференцияларға және әлемдiк маңызы бар iрi археологиялық ескерткiштердiң ашылуына қатысуы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Сәулетші</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құрылыс саласындағы ғылыми дәрежесi мен атағының, халықаралық сертификаттарының, қала құрылысының бас жоспарларын әзiрлеуде және айрықша iрi әрi күрделi объектілердi жобалауда тәжiрибесiнiң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Балетмейстер</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көрнектi балет әртiстерiн даярлауда тәжiрибесiнiң, халықаралық сертификаттарының және iрi театрлардағы жұмыс өтiлiнiң болуы, әлемдiк сыныптағы спектакльдердi дайындауға қатысуы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 микробиолог (бактериолог, вирусолог)</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 бактериология, вирусология, гендiк инженерия және басқа да аралас ғылымдар саласындағы ғылыми дәрежесi мен атағының, халықаралық сертификаттарының, ғылыми-зерттеу жұмыстарының және халықаралық маңызы бар iзденiстерiнiң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саласындағы ғылыми дәрежесi мен атағының, ғылыми-зерттеу жұмыстарының және халықаралық маңызы бар iзденiстерiнiң, халықаралық сертификаттарының болуы, сондай-ақ мамандануына сәйкес:</w:t>
            </w:r>
            <w:r>
              <w:br/>
            </w:r>
            <w:r>
              <w:rPr>
                <w:rFonts w:ascii="Times New Roman"/>
                <w:b w:val="false"/>
                <w:i w:val="false"/>
                <w:color w:val="000000"/>
                <w:sz w:val="20"/>
              </w:rPr>
              <w:t>
</w:t>
            </w:r>
            <w:r>
              <w:rPr>
                <w:rFonts w:ascii="Times New Roman"/>
                <w:b w:val="false"/>
                <w:i w:val="false"/>
                <w:color w:val="000000"/>
                <w:sz w:val="20"/>
              </w:rPr>
              <w:t>акушерлiк және гинекология; ангиохирургия; анестезиология-реаниматология;</w:t>
            </w:r>
            <w:r>
              <w:br/>
            </w:r>
            <w:r>
              <w:rPr>
                <w:rFonts w:ascii="Times New Roman"/>
                <w:b w:val="false"/>
                <w:i w:val="false"/>
                <w:color w:val="000000"/>
                <w:sz w:val="20"/>
              </w:rPr>
              <w:t>
</w:t>
            </w:r>
            <w:r>
              <w:rPr>
                <w:rFonts w:ascii="Times New Roman"/>
                <w:b w:val="false"/>
                <w:i w:val="false"/>
                <w:color w:val="000000"/>
                <w:sz w:val="20"/>
              </w:rPr>
              <w:t>кардиохирургия; нейрохирургия; онкология; онкогематология; оториноларингология; радиология; трансплантология; фармакология және клиникалық фармакология; жақ-бет хирургиясы саласындағы диагностика мен емдеудiң озық әдiстерiн меңгеруi</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 геофизик</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және геофизикалық ғылымдар саласындағы ғылыми дәрежесi мен атағының, ғылыми зерттеулерi мен iзденiстерiнiң, ядролық жарылыстар және жер сілкiнiстерi мониторингi саласындағы жұмыс тәжiрибесiнiң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Дирижер</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көрнектi музыкалық деректерiнiң және халықаралық конкурстарға қатысқанын растайтын дипломдарының, әлемнiң жетекшi театрлары мен концерт залдарында дирижерлық еткен жұмыс тәжiрибесiнiң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мен атағының, ғылыми-зерттеу жұмыстары мен iзденiстерiнiң, халықаралық сертификаттарының болуы, сондай-ақ экономикалық қызмет түрiне сәйкес: сейсмологиялық құбылыстарды орта мерзiмдi, қысқа мерзiмдi болжау әдiстерiн меңгеруi; қуатты энергетикалық және жоғары температурадағы плазма қондырғыларын пайдалану; ғылым және техника, рационализация, өнертапқыштық жетiстiктерiн енгiзу; қоршаған ортаны тазарту және оның ластануын болдырмау жөнiндегi ғылыми-зерттеу және тәжiрибелiк жұмыстарды әзiрлеу;</w:t>
            </w:r>
            <w:r>
              <w:br/>
            </w:r>
            <w:r>
              <w:rPr>
                <w:rFonts w:ascii="Times New Roman"/>
                <w:b w:val="false"/>
                <w:i w:val="false"/>
                <w:color w:val="000000"/>
                <w:sz w:val="20"/>
              </w:rPr>
              <w:t>
</w:t>
            </w:r>
            <w:r>
              <w:rPr>
                <w:rFonts w:ascii="Times New Roman"/>
                <w:b w:val="false"/>
                <w:i w:val="false"/>
                <w:color w:val="000000"/>
                <w:sz w:val="20"/>
              </w:rPr>
              <w:t>ядролық реакторларды пайдалану, реакторды (жылдамдатқышты, ядролық-физикалық қондырғыны) басқару; ақпараттық технологиялар мен телекоммуникациялар; озық бағдарламалық қамтамасыз етудi және қазiргi заманғы компьютерлiк жабдықтарды әзiрлеу; информатика және жүйелiк бағдарламалау; ғарыш қызметi саласындағы ғылыми-зерттеу және тәжiрибе-конструкторлық жұмыстарды әзiрлеу; зымырандар мен ғарыш аппараттарының, ғарыштық ұшу аппараттары мен екпiндеткiш блоктарының бастапқы және техникалық кешендерiн әзiрлеу және пайдалану; телеметриялық жүйелер мен кешендер, компьютерлiк өлшеу блоктары; өндiрiстiк және тұрғын үй-азаматтық мақсаттағы объектілердiң құрылысына арналған технологиялық жобалау; ауыл шаруашылығы машиналарын жасау саласына прогрессивтi технологиялық процестердi енгiзу; субстанциялар мен дәрілiк нысандар өндiрiсi жөнiндегi арнайы, осы заманғы фармацевтiк жабдықтардағы фармацевтикалық бейiн; дәрілiк нысандар мен препараттарды биофармацевтикалық зерделеу; дәрілiк субстанциялар мен фитопрепараттар өндiрудiң технологиялық негiздерi мен әдiстерiн әзiрлеу; жүйелi бағдарламалау; жоғары деңгейдегi бағдарламалық қамтамасыз етудi әзiрлеу</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Нұсқаушы-спортшы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ойындарында бiрiншi–алтыншы орынды немесе әлем чемпионаттарында бiрiншiден үшiншi орынды немесе Азия ойындарында бiрiншi орынды немесе Еуропа чемпионаттарында бiрiншi, екiншi орынды немесе спорттың олимпиадалық түрлерi бойынша әлем кубогі финалдарында бiрiншi орынды немесе Азия, Еуропа чемпионаттарында, бүкілдүниежүзілiк универсиадаларда, Бүкiлдүниежүзілiк жасөспiрiмдер мен юниорлар ойындарында бiрiншi-үшiншi орынды иемденген халықаралық бiлiктілiгi бар спорт шеберiнен төмен емес спорттық атағының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 (пилот)</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кемелерiне рұқсаты бар ұшқыш (пилот) куәлiгiнiң болуы. Жоғары кәсiптiк шеберлiгi мен даярлығы, әуе кеңiстiгiнiң қауiпсiз пайдаланылуын реттейтiн нормативтiк құқықтық актілерді бiлуi, кеменiң ұшу және пайдалану ережелерiн сақтауы. Денсаулығының белгiленген талаптарға сәйкестiгi</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Ұшқыш-нұсқаушы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шеберлiгi мен даярлығы, әуе кеңiстігiнiң қауiпсiз пайдалануды реттейтiн нормативтiк құқықтық актілердi бiлуi, кеменiң ұшу және пайдалану ережелерiн сақтауы. Денсаулығының белгіленген талаптарға сәйкестiгi</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Ұшқыш-сынаушы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шеберлiгi мен даярлығы, әуе кеңiстiгiнiң қауiпсiз пайдалануды реттейтiн нормативтiк құқықтық актілерді бiлуi, кеменiң ұшу және пайдалану ережелерiн сақтауы. Денсаулығының белгiленген талаптарға сәйкестiгi</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Ұшқыш-қадағалаушы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даярлығы, орман қорғау саласындағы жұмыс тәжiрибесiнiң, пирология және өрт қауiпсiздiгi жөнiндегi бiлiмiнiң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ғылыми дәрежесi мен атағының, халықаралық сертификаттарының, жұмыс тәжiрибесiнiң, математика, қолданбалы математика және аралас ғылымдар саласындағы халықаралық маңызды ғылыми зерттеулерi мен iзденiстерiнiң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 (физика және астрономия саласында)</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ғылыми дәрежесi мен атағының, жұмыс тәжiрибесiнiң, физика мен астрономия және басқа да аралас қызмет түрлерi саласындағы өнертапқыштық немесе ғылыми еңбектерiне авторлық куәлiктерiнiң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заттар мен дәрілік шикiзаттың физикалық және химиялық қасиеттерiн, оларды aлу, тазалау, стандарттау және сапасын бақылау әдiстерi саласындағы аса көрнектi ғылыми зерттеулерiнiң болуы. Фармаэкономика жөнiндегi зерттеулердiң, медицина мен фармацевтика саласындағы мамандарды халықаралық стандарттар бойынша инспекциялаудың және оқытудың озық әдiстерiн меңгеруi (GPP, GCP, GMP, GLP, GDP)</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Режиссер</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көрнектi қойылым қою деректерiнiң, халықаралық фестивальдарға қатысқанын растайтын атақтары мен дипломдарының, әлемнiң iрi театрлары мен концерт залдарындағы жұмыс тәжiрибесiнiң болуы </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Құтқарушы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және шұғыл жұмыстарды жүргiзуге арнайы даярлығының, «Халықаралық сыныптағы құтқарушы» үлгiсiндегi білiктілiк берiлген халықаралық сертификаттарының, iрi авариялық және төтенше жағдайлардың салдарын жоюдағы жұмыс тәжiрибесiнiң, авариялық құтқару құралдарын қолдану жөнiндегi дағдысы мен шеберлiгiнiң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бiлiктілiктегi спорт шеберiнен кем емес спорттық атағының, мамандығы бойынша жұмыс өтілiнiң Олимпиадалық ойындарда бiрiншi–алтыншы орынды иемденген жоғары білiктi кемiнде бiр спортшыны немесе Азия ойындарында бiрiнші – үшiншi орынды иемденген бiр спортшыны немесе әлем, Азия, Еуропа чемпионаттарында, бүкілдүниежүзілiк универсиадаларда, Бүкiлдүниежүзілiк жасөспiрiмдер ойындарында, спорттың жеке немесе ойын түрлерiнде бiрiншi–үшiншi орынды иемденген спортшыны даярлау жөнiндегi жұмыс тәжiрибесiнiң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Мұғалiм</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жоғары санаты мен жұмыс тәжiрибесiнiң, халықаралық сертификаттарының және мынадай мамандықтар бойынша тиiстi жоғары кәсiптiк білiмiнiң болуы: математика, физика, химия, биология, ағылшын тiлi, информатика, жалпы тарих; мемлекеттiк немесе орыс тiлдерiн меңгеруi, шет тілдерді еркiн меңгеруi</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мен атағының, халықаралық сертификаттарының мамандығы бойынша жұмыс тәжiрибесiнiң, химия, токсикология және аралас ғылымдар саласындағы ғылыми зерттеулерi мен iзденiстерiнiң болуы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Суретшi</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Кәсіптiк білімiнің, жоғары көркем өнер шығармаларының, халықаралық наградалары мен атақтарының, өнертанушылардан шығармашылық мiнездемесiнiң болуы; халықаралық көрмелерге, симпозиумдар мен конкурстарға қатысуы</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w:t>
            </w:r>
            <w:r>
              <w:br/>
            </w:r>
            <w:r>
              <w:rPr>
                <w:rFonts w:ascii="Times New Roman"/>
                <w:b w:val="false"/>
                <w:i w:val="false"/>
                <w:color w:val="000000"/>
                <w:sz w:val="20"/>
              </w:rPr>
              <w:t>
</w:t>
            </w:r>
            <w:r>
              <w:rPr>
                <w:rFonts w:ascii="Times New Roman"/>
                <w:b w:val="false"/>
                <w:i w:val="false"/>
                <w:color w:val="000000"/>
                <w:sz w:val="20"/>
              </w:rPr>
              <w:t>(авиацияда)</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даярлығы мен навигация және ұшу аппаратын жауынгерлiк қолдану жөнiндегi шеберлiгi;</w:t>
            </w:r>
          </w:p>
          <w:p>
            <w:pPr>
              <w:spacing w:after="20"/>
              <w:ind w:left="20"/>
              <w:jc w:val="both"/>
            </w:pPr>
            <w:r>
              <w:rPr>
                <w:rFonts w:ascii="Times New Roman"/>
                <w:b w:val="false"/>
                <w:i w:val="false"/>
                <w:color w:val="000000"/>
                <w:sz w:val="20"/>
              </w:rPr>
              <w:t>әуе кеңiстiгiн қауiпсiз пайдалануды реттейтiн нормативтiк құқықтық актiлердi білуi. Денсаулығының белгiленген талаптарға сәйкестiгi</w:t>
            </w:r>
          </w:p>
        </w:tc>
      </w:tr>
    </w:tbl>
    <w:bookmarkStart w:name="z90" w:id="51"/>
    <w:p>
      <w:pPr>
        <w:spacing w:after="0"/>
        <w:ind w:left="0"/>
        <w:jc w:val="both"/>
      </w:pPr>
      <w:r>
        <w:rPr>
          <w:rFonts w:ascii="Times New Roman"/>
          <w:b w:val="false"/>
          <w:i w:val="false"/>
          <w:color w:val="000000"/>
          <w:sz w:val="28"/>
        </w:rPr>
        <w:t xml:space="preserve">
«Қазақстан Республикасының азаматтығын   </w:t>
      </w:r>
      <w:r>
        <w:br/>
      </w:r>
      <w:r>
        <w:rPr>
          <w:rFonts w:ascii="Times New Roman"/>
          <w:b w:val="false"/>
          <w:i w:val="false"/>
          <w:color w:val="000000"/>
          <w:sz w:val="28"/>
        </w:rPr>
        <w:t xml:space="preserve">
қабылдауды және одан шығуды тiркеу»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6-қосымша                  </w:t>
      </w:r>
    </w:p>
    <w:bookmarkEnd w:id="51"/>
    <w:bookmarkStart w:name="z91" w:id="52"/>
    <w:p>
      <w:pPr>
        <w:spacing w:after="0"/>
        <w:ind w:left="0"/>
        <w:jc w:val="left"/>
      </w:pPr>
      <w:r>
        <w:rPr>
          <w:rFonts w:ascii="Times New Roman"/>
          <w:b/>
          <w:i w:val="false"/>
          <w:color w:val="000000"/>
        </w:rPr>
        <w:t xml:space="preserve"> 
№ _________ АНЫҚТАМА</w:t>
      </w:r>
      <w:r>
        <w:br/>
      </w:r>
      <w:r>
        <w:rPr>
          <w:rFonts w:ascii="Times New Roman"/>
          <w:b/>
          <w:i w:val="false"/>
          <w:color w:val="000000"/>
        </w:rPr>
        <w:t>
СПРАВКА № __________</w:t>
      </w:r>
    </w:p>
    <w:bookmarkEnd w:id="52"/>
    <w:p>
      <w:pPr>
        <w:spacing w:after="0"/>
        <w:ind w:left="0"/>
        <w:jc w:val="both"/>
      </w:pPr>
      <w:r>
        <w:rPr>
          <w:rFonts w:ascii="Times New Roman"/>
          <w:b w:val="false"/>
          <w:i w:val="false"/>
          <w:color w:val="000000"/>
          <w:sz w:val="28"/>
        </w:rPr>
        <w:t>_____________________________ азаматының № __________________________</w:t>
      </w:r>
      <w:r>
        <w:br/>
      </w:r>
      <w:r>
        <w:rPr>
          <w:rFonts w:ascii="Times New Roman"/>
          <w:b w:val="false"/>
          <w:i w:val="false"/>
          <w:color w:val="000000"/>
          <w:sz w:val="28"/>
        </w:rPr>
        <w:t>
паспортына берілді</w:t>
      </w:r>
      <w:r>
        <w:br/>
      </w:r>
      <w:r>
        <w:rPr>
          <w:rFonts w:ascii="Times New Roman"/>
          <w:b w:val="false"/>
          <w:i w:val="false"/>
          <w:color w:val="000000"/>
          <w:sz w:val="28"/>
        </w:rPr>
        <w:t>
Выдана к паспорту № ___________________ гражданина __________________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20__ ж. «___» ________________________ ол шын мәнінде Қазақстан</w:t>
      </w:r>
      <w:r>
        <w:br/>
      </w:r>
      <w:r>
        <w:rPr>
          <w:rFonts w:ascii="Times New Roman"/>
          <w:b w:val="false"/>
          <w:i w:val="false"/>
          <w:color w:val="000000"/>
          <w:sz w:val="28"/>
        </w:rPr>
        <w:t>
Республикасының азаматтығын қабылдауға өтініш білдірді.</w:t>
      </w:r>
      <w:r>
        <w:br/>
      </w:r>
      <w:r>
        <w:rPr>
          <w:rFonts w:ascii="Times New Roman"/>
          <w:b w:val="false"/>
          <w:i w:val="false"/>
          <w:color w:val="000000"/>
          <w:sz w:val="28"/>
        </w:rPr>
        <w:t>
      В том, что он(а) действительно «___» __________________ 20__ г.</w:t>
      </w:r>
      <w:r>
        <w:br/>
      </w:r>
      <w:r>
        <w:rPr>
          <w:rFonts w:ascii="Times New Roman"/>
          <w:b w:val="false"/>
          <w:i w:val="false"/>
          <w:color w:val="000000"/>
          <w:sz w:val="28"/>
        </w:rPr>
        <w:t>
подал(а) ходатайство о приобретении гражданства Республики Казахстан.</w:t>
      </w:r>
      <w:r>
        <w:br/>
      </w:r>
      <w:r>
        <w:rPr>
          <w:rFonts w:ascii="Times New Roman"/>
          <w:b w:val="false"/>
          <w:i w:val="false"/>
          <w:color w:val="000000"/>
          <w:sz w:val="28"/>
        </w:rPr>
        <w:t>
      Онымен бірге: _________________________________________________</w:t>
      </w:r>
      <w:r>
        <w:br/>
      </w:r>
      <w:r>
        <w:rPr>
          <w:rFonts w:ascii="Times New Roman"/>
          <w:b w:val="false"/>
          <w:i w:val="false"/>
          <w:color w:val="000000"/>
          <w:sz w:val="28"/>
        </w:rPr>
        <w:t>
      Вместе с ним (ней) ходатайствуют: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өтініш берді.</w:t>
      </w:r>
    </w:p>
    <w:p>
      <w:pPr>
        <w:spacing w:after="0"/>
        <w:ind w:left="0"/>
        <w:jc w:val="both"/>
      </w:pPr>
      <w:r>
        <w:rPr>
          <w:rFonts w:ascii="Times New Roman"/>
          <w:b w:val="false"/>
          <w:i w:val="false"/>
          <w:color w:val="000000"/>
          <w:sz w:val="28"/>
        </w:rPr>
        <w:t>_____________________________________________ облысы ІІД КҚПБ бастығы</w:t>
      </w:r>
      <w:r>
        <w:br/>
      </w:r>
      <w:r>
        <w:rPr>
          <w:rFonts w:ascii="Times New Roman"/>
          <w:b w:val="false"/>
          <w:i w:val="false"/>
          <w:color w:val="000000"/>
          <w:sz w:val="28"/>
        </w:rPr>
        <w:t>
Начальник УМП ДВД ___________________________________________________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92" w:id="53"/>
    <w:p>
      <w:pPr>
        <w:spacing w:after="0"/>
        <w:ind w:left="0"/>
        <w:jc w:val="left"/>
      </w:pPr>
      <w:r>
        <w:rPr>
          <w:rFonts w:ascii="Times New Roman"/>
          <w:b/>
          <w:i w:val="false"/>
          <w:color w:val="000000"/>
        </w:rPr>
        <w:t xml:space="preserve"> 
№ _______ АНЫҚТАМА ТҮБІРТЕГІ</w:t>
      </w:r>
      <w:r>
        <w:br/>
      </w:r>
      <w:r>
        <w:rPr>
          <w:rFonts w:ascii="Times New Roman"/>
          <w:b/>
          <w:i w:val="false"/>
          <w:color w:val="000000"/>
        </w:rPr>
        <w:t>
КОРЕШОК СПРАВКИ № __________</w:t>
      </w:r>
    </w:p>
    <w:bookmarkEnd w:id="53"/>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Бұрынғы азаматтығы __________________________________________________</w:t>
      </w:r>
      <w:r>
        <w:br/>
      </w:r>
      <w:r>
        <w:rPr>
          <w:rFonts w:ascii="Times New Roman"/>
          <w:b w:val="false"/>
          <w:i w:val="false"/>
          <w:color w:val="000000"/>
          <w:sz w:val="28"/>
        </w:rPr>
        <w:t>
Прежнее гражданство</w:t>
      </w:r>
      <w:r>
        <w:br/>
      </w:r>
      <w:r>
        <w:rPr>
          <w:rFonts w:ascii="Times New Roman"/>
          <w:b w:val="false"/>
          <w:i w:val="false"/>
          <w:color w:val="000000"/>
          <w:sz w:val="28"/>
        </w:rPr>
        <w:t>
Паспортының № _______________________________________________________</w:t>
      </w:r>
      <w:r>
        <w:br/>
      </w:r>
      <w:r>
        <w:rPr>
          <w:rFonts w:ascii="Times New Roman"/>
          <w:b w:val="false"/>
          <w:i w:val="false"/>
          <w:color w:val="000000"/>
          <w:sz w:val="28"/>
        </w:rPr>
        <w:t>
№ __________________________________________________________ Паспорта</w:t>
      </w:r>
      <w:r>
        <w:br/>
      </w:r>
      <w:r>
        <w:rPr>
          <w:rFonts w:ascii="Times New Roman"/>
          <w:b w:val="false"/>
          <w:i w:val="false"/>
          <w:color w:val="000000"/>
          <w:sz w:val="28"/>
        </w:rPr>
        <w:t>
      20__ жылғы «___» ___________ ол шын мәнінде Қазақстан</w:t>
      </w:r>
      <w:r>
        <w:br/>
      </w:r>
      <w:r>
        <w:rPr>
          <w:rFonts w:ascii="Times New Roman"/>
          <w:b w:val="false"/>
          <w:i w:val="false"/>
          <w:color w:val="000000"/>
          <w:sz w:val="28"/>
        </w:rPr>
        <w:t>
Республикасының азаматтығын қабылдауға өтініш білдірді.</w:t>
      </w:r>
      <w:r>
        <w:br/>
      </w:r>
      <w:r>
        <w:rPr>
          <w:rFonts w:ascii="Times New Roman"/>
          <w:b w:val="false"/>
          <w:i w:val="false"/>
          <w:color w:val="000000"/>
          <w:sz w:val="28"/>
        </w:rPr>
        <w:t>
      В том, что он(а) действительно «___» _________ 20__ г.</w:t>
      </w:r>
      <w:r>
        <w:br/>
      </w:r>
      <w:r>
        <w:rPr>
          <w:rFonts w:ascii="Times New Roman"/>
          <w:b w:val="false"/>
          <w:i w:val="false"/>
          <w:color w:val="000000"/>
          <w:sz w:val="28"/>
        </w:rPr>
        <w:t>
подал(а) ходатайство о приобретении гражданства Республики Казахстан.</w:t>
      </w:r>
      <w:r>
        <w:br/>
      </w:r>
      <w:r>
        <w:rPr>
          <w:rFonts w:ascii="Times New Roman"/>
          <w:b w:val="false"/>
          <w:i w:val="false"/>
          <w:color w:val="000000"/>
          <w:sz w:val="28"/>
        </w:rPr>
        <w:t>
      Онымен бірге: _________________________________________________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өтініш берді.</w:t>
      </w:r>
    </w:p>
    <w:p>
      <w:pPr>
        <w:spacing w:after="0"/>
        <w:ind w:left="0"/>
        <w:jc w:val="both"/>
      </w:pPr>
      <w:r>
        <w:rPr>
          <w:rFonts w:ascii="Times New Roman"/>
          <w:b w:val="false"/>
          <w:i w:val="false"/>
          <w:color w:val="000000"/>
          <w:sz w:val="28"/>
        </w:rPr>
        <w:t>      Инспектор _____________________________________________________</w:t>
      </w:r>
      <w:r>
        <w:br/>
      </w:r>
      <w:r>
        <w:rPr>
          <w:rFonts w:ascii="Times New Roman"/>
          <w:b w:val="false"/>
          <w:i w:val="false"/>
          <w:color w:val="000000"/>
          <w:sz w:val="28"/>
        </w:rPr>
        <w:t>
                                   (қолы - подпись)</w:t>
      </w:r>
      <w:r>
        <w:br/>
      </w:r>
      <w:r>
        <w:rPr>
          <w:rFonts w:ascii="Times New Roman"/>
          <w:b w:val="false"/>
          <w:i w:val="false"/>
          <w:color w:val="000000"/>
          <w:sz w:val="28"/>
        </w:rPr>
        <w:t>
      Анықтаманы алдым    ___________________________________________</w:t>
      </w:r>
      <w:r>
        <w:br/>
      </w:r>
      <w:r>
        <w:rPr>
          <w:rFonts w:ascii="Times New Roman"/>
          <w:b w:val="false"/>
          <w:i w:val="false"/>
          <w:color w:val="000000"/>
          <w:sz w:val="28"/>
        </w:rPr>
        <w:t>
      Справку получил (а)                (қолы - подпись)</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93" w:id="54"/>
    <w:p>
      <w:pPr>
        <w:spacing w:after="0"/>
        <w:ind w:left="0"/>
        <w:jc w:val="both"/>
      </w:pPr>
      <w:r>
        <w:rPr>
          <w:rFonts w:ascii="Times New Roman"/>
          <w:b w:val="false"/>
          <w:i w:val="false"/>
          <w:color w:val="000000"/>
          <w:sz w:val="28"/>
        </w:rPr>
        <w:t xml:space="preserve">
«Қазақстан Республикасының азаматтығын   </w:t>
      </w:r>
      <w:r>
        <w:br/>
      </w:r>
      <w:r>
        <w:rPr>
          <w:rFonts w:ascii="Times New Roman"/>
          <w:b w:val="false"/>
          <w:i w:val="false"/>
          <w:color w:val="000000"/>
          <w:sz w:val="28"/>
        </w:rPr>
        <w:t xml:space="preserve">
қабылдауды және одан шығуды тiркеу»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7-қосымша                  </w:t>
      </w:r>
    </w:p>
    <w:bookmarkEnd w:id="54"/>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(аумақтық көші-қон полициясы бөлінісінің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Тіркеу нөмірі _________________________________</w:t>
      </w:r>
      <w:r>
        <w:br/>
      </w:r>
      <w:r>
        <w:rPr>
          <w:rFonts w:ascii="Times New Roman"/>
          <w:b w:val="false"/>
          <w:i w:val="false"/>
          <w:color w:val="000000"/>
          <w:sz w:val="28"/>
        </w:rPr>
        <w:t>
                  (лауазымды адам толтырады)</w:t>
      </w:r>
    </w:p>
    <w:tbl>
      <w:tblPr>
        <w:tblW w:w="0" w:type="auto"/>
        <w:tblCellSpacing w:w="0" w:type="auto"/>
        <w:tblBorders>
          <w:top w:val="none"/>
          <w:left w:val="none"/>
          <w:bottom w:val="none"/>
          <w:right w:val="none"/>
          <w:insideH w:val="none"/>
          <w:insideV w:val="none"/>
        </w:tblBorders>
      </w:tblPr>
      <w:tblGrid>
        <w:gridCol w:w="1140"/>
        <w:gridCol w:w="2120"/>
      </w:tblGrid>
      <w:tr>
        <w:trPr>
          <w:trHeight w:val="1095" w:hRule="atLeast"/>
        </w:trPr>
        <w:tc>
          <w:tcPr>
            <w:tcW w:w="1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Фотосуреттің орны</w:t>
            </w:r>
            <w:r>
              <w:rPr>
                <w:rFonts w:ascii="Times New Roman"/>
                <w:b w:val="false"/>
                <w:i w:val="false"/>
                <w:color w:val="000000"/>
                <w:vertAlign w:val="superscript"/>
              </w:rPr>
              <w:t>1</w:t>
            </w:r>
          </w:p>
        </w:tc>
      </w:tr>
      <w:tr>
        <w:trPr>
          <w:trHeight w:val="1095"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w:t>
            </w:r>
            <w:r>
              <w:rPr>
                <w:rFonts w:ascii="Times New Roman"/>
                <w:b w:val="false"/>
                <w:i w:val="false"/>
                <w:color w:val="000000"/>
                <w:vertAlign w:val="superscript"/>
              </w:rPr>
              <w:t>2</w:t>
            </w:r>
          </w:p>
        </w:tc>
        <w:tc>
          <w:tcPr>
            <w:tcW w:w="0" w:type="auto"/>
            <w:vMerge/>
            <w:tcBorders>
              <w:top w:val="nil"/>
            </w:tcBorders>
          </w:tcPr>
          <w:p/>
        </w:tc>
      </w:tr>
    </w:tbl>
    <w:bookmarkStart w:name="z94" w:id="55"/>
    <w:p>
      <w:pPr>
        <w:spacing w:after="0"/>
        <w:ind w:left="0"/>
        <w:jc w:val="left"/>
      </w:pPr>
      <w:r>
        <w:rPr>
          <w:rFonts w:ascii="Times New Roman"/>
          <w:b/>
          <w:i w:val="false"/>
          <w:color w:val="000000"/>
        </w:rPr>
        <w:t xml:space="preserve"> 
ӨТІНІШ</w:t>
      </w:r>
      <w:r>
        <w:rPr>
          <w:rFonts w:ascii="Times New Roman"/>
          <w:b/>
          <w:i w:val="false"/>
          <w:color w:val="000000"/>
          <w:vertAlign w:val="superscript"/>
        </w:rPr>
        <w:t>3</w:t>
      </w:r>
    </w:p>
    <w:bookmarkEnd w:id="55"/>
    <w:p>
      <w:pPr>
        <w:spacing w:after="0"/>
        <w:ind w:left="0"/>
        <w:jc w:val="both"/>
      </w:pPr>
      <w:r>
        <w:rPr>
          <w:rFonts w:ascii="Times New Roman"/>
          <w:b w:val="false"/>
          <w:i w:val="false"/>
          <w:color w:val="000000"/>
          <w:sz w:val="28"/>
        </w:rPr>
        <w:t>      Маған Қазақстан Республикасының азаматтығынан шығуға рұқсат</w:t>
      </w:r>
      <w:r>
        <w:br/>
      </w:r>
      <w:r>
        <w:rPr>
          <w:rFonts w:ascii="Times New Roman"/>
          <w:b w:val="false"/>
          <w:i w:val="false"/>
          <w:color w:val="000000"/>
          <w:sz w:val="28"/>
        </w:rPr>
        <w:t>
етуіңізді сұраймын.</w:t>
      </w:r>
      <w:r>
        <w:br/>
      </w:r>
      <w:r>
        <w:rPr>
          <w:rFonts w:ascii="Times New Roman"/>
          <w:b w:val="false"/>
          <w:i w:val="false"/>
          <w:color w:val="000000"/>
          <w:sz w:val="28"/>
        </w:rPr>
        <w:t>
      Осы өтінішпен жүгінуге ықпал еткен себептер 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Біруақытта өзіммен бірге кәмелетке толмаған балаларымды (балам, қызым, тегі, аты, әкесінің аты, туған күні, жылы, азаматтығы) Қазақстан Республикасының азаматтығынан шығуға рұқсат етуіңізді сұраймын</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балалардың басқа ата-аналары туралы мәлімет (тегі, аты, әкесінің аты, тұрғылықты жері, азаматтығы, Қазақстан Республикасының азаматтығы бар болса, сақтайды ма, жоқ па соны көрсетсін)</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 туралы мәліметтер</w:t>
      </w:r>
    </w:p>
    <w:p>
      <w:pPr>
        <w:spacing w:after="0"/>
        <w:ind w:left="0"/>
        <w:jc w:val="both"/>
      </w:pPr>
      <w:r>
        <w:rPr>
          <w:rFonts w:ascii="Times New Roman"/>
          <w:b w:val="false"/>
          <w:i w:val="false"/>
          <w:color w:val="000000"/>
          <w:sz w:val="28"/>
        </w:rPr>
        <w:t>1. Тегі, аты, әкесінің аты,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(тектері, аттары, әкесінің аттары өзгерген жағдайда бұрынғы тегі,</w:t>
      </w:r>
      <w:r>
        <w:br/>
      </w:r>
      <w:r>
        <w:rPr>
          <w:rFonts w:ascii="Times New Roman"/>
          <w:b w:val="false"/>
          <w:i w:val="false"/>
          <w:color w:val="000000"/>
          <w:sz w:val="28"/>
        </w:rPr>
        <w:t>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және өзгерген күні көрсетілсін)</w:t>
      </w:r>
      <w:r>
        <w:br/>
      </w:r>
      <w:r>
        <w:rPr>
          <w:rFonts w:ascii="Times New Roman"/>
          <w:b w:val="false"/>
          <w:i w:val="false"/>
          <w:color w:val="000000"/>
          <w:sz w:val="28"/>
        </w:rPr>
        <w:t>
2. Туған күні, айы, жылы және жері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Жынысы (еркек, әйел) _____________________________________________</w:t>
      </w:r>
      <w:r>
        <w:br/>
      </w:r>
      <w:r>
        <w:rPr>
          <w:rFonts w:ascii="Times New Roman"/>
          <w:b w:val="false"/>
          <w:i w:val="false"/>
          <w:color w:val="000000"/>
          <w:sz w:val="28"/>
        </w:rPr>
        <w:t>
4. Отбасылық жағдайы ________________________________________________</w:t>
      </w:r>
      <w:r>
        <w:br/>
      </w:r>
      <w:r>
        <w:rPr>
          <w:rFonts w:ascii="Times New Roman"/>
          <w:b w:val="false"/>
          <w:i w:val="false"/>
          <w:color w:val="000000"/>
          <w:sz w:val="28"/>
        </w:rPr>
        <w:t>
             (үйленген (тұрмыста), бойдақ (тұрмыста емес), ажырасқан,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(ажырасқаны) туралы куәлік, берілген күні және орны)</w:t>
      </w:r>
      <w:r>
        <w:br/>
      </w:r>
      <w:r>
        <w:rPr>
          <w:rFonts w:ascii="Times New Roman"/>
          <w:b w:val="false"/>
          <w:i w:val="false"/>
          <w:color w:val="000000"/>
          <w:sz w:val="28"/>
        </w:rPr>
        <w:t>
5. Ұлты _____________________________________________________________</w:t>
      </w:r>
      <w:r>
        <w:br/>
      </w:r>
      <w:r>
        <w:rPr>
          <w:rFonts w:ascii="Times New Roman"/>
          <w:b w:val="false"/>
          <w:i w:val="false"/>
          <w:color w:val="000000"/>
          <w:sz w:val="28"/>
        </w:rPr>
        <w:t>
                        (тілегі бойынша көрсетіледі)</w:t>
      </w:r>
      <w:r>
        <w:br/>
      </w:r>
      <w:r>
        <w:rPr>
          <w:rFonts w:ascii="Times New Roman"/>
          <w:b w:val="false"/>
          <w:i w:val="false"/>
          <w:color w:val="000000"/>
          <w:sz w:val="28"/>
        </w:rPr>
        <w:t>
6. Діні _____________________________________________________________</w:t>
      </w:r>
      <w:r>
        <w:br/>
      </w:r>
      <w:r>
        <w:rPr>
          <w:rFonts w:ascii="Times New Roman"/>
          <w:b w:val="false"/>
          <w:i w:val="false"/>
          <w:color w:val="000000"/>
          <w:sz w:val="28"/>
        </w:rPr>
        <w:t>
                        (тілегі бойынша көрсетіледі)</w:t>
      </w:r>
      <w:r>
        <w:br/>
      </w:r>
      <w:r>
        <w:rPr>
          <w:rFonts w:ascii="Times New Roman"/>
          <w:b w:val="false"/>
          <w:i w:val="false"/>
          <w:color w:val="000000"/>
          <w:sz w:val="28"/>
        </w:rPr>
        <w:t>
7. Білімі, білімі бойынша мамандығы, кәсібі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(қандай оқу орнын қашан және қайда бітірді, диплом нөмірі, берілген</w:t>
      </w:r>
      <w:r>
        <w:br/>
      </w:r>
      <w:r>
        <w:rPr>
          <w:rFonts w:ascii="Times New Roman"/>
          <w:b w:val="false"/>
          <w:i w:val="false"/>
          <w:color w:val="000000"/>
          <w:sz w:val="28"/>
        </w:rPr>
        <w:t>
                               күні және орны)</w:t>
      </w:r>
      <w:r>
        <w:br/>
      </w:r>
      <w:r>
        <w:rPr>
          <w:rFonts w:ascii="Times New Roman"/>
          <w:b w:val="false"/>
          <w:i w:val="false"/>
          <w:color w:val="000000"/>
          <w:sz w:val="28"/>
        </w:rPr>
        <w:t>
8. Ғылыми атағы, ғылыми дәрежесі ____________________________________</w:t>
      </w:r>
      <w:r>
        <w:br/>
      </w:r>
      <w:r>
        <w:rPr>
          <w:rFonts w:ascii="Times New Roman"/>
          <w:b w:val="false"/>
          <w:i w:val="false"/>
          <w:color w:val="000000"/>
          <w:sz w:val="28"/>
        </w:rPr>
        <w:t>
                             (диплом нөмірі, берілген күні және орны)</w:t>
      </w:r>
      <w:r>
        <w:br/>
      </w:r>
      <w:r>
        <w:rPr>
          <w:rFonts w:ascii="Times New Roman"/>
          <w:b w:val="false"/>
          <w:i w:val="false"/>
          <w:color w:val="000000"/>
          <w:sz w:val="28"/>
        </w:rPr>
        <w:t>
9. Соңғы бес жылдағы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860"/>
        <w:gridCol w:w="5140"/>
        <w:gridCol w:w="51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және жылы)</w:t>
            </w:r>
          </w:p>
        </w:tc>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және лауазымы </w:t>
            </w:r>
          </w:p>
        </w:tc>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мекенжайы</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қабылданды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 Қазақстан Республикасының заңымен бекітілген салықтарды төлеу</w:t>
      </w:r>
      <w:r>
        <w:br/>
      </w:r>
      <w:r>
        <w:rPr>
          <w:rFonts w:ascii="Times New Roman"/>
          <w:b w:val="false"/>
          <w:i w:val="false"/>
          <w:color w:val="000000"/>
          <w:sz w:val="28"/>
        </w:rPr>
        <w:t>
бойынша орындалмаған міндеттемелер бар ма ___________________________</w:t>
      </w:r>
      <w:r>
        <w:br/>
      </w:r>
      <w:r>
        <w:rPr>
          <w:rFonts w:ascii="Times New Roman"/>
          <w:b w:val="false"/>
          <w:i w:val="false"/>
          <w:color w:val="000000"/>
          <w:sz w:val="28"/>
        </w:rPr>
        <w:t>
                                                 (иә, жоқ)</w:t>
      </w:r>
      <w:r>
        <w:br/>
      </w:r>
      <w:r>
        <w:rPr>
          <w:rFonts w:ascii="Times New Roman"/>
          <w:b w:val="false"/>
          <w:i w:val="false"/>
          <w:color w:val="000000"/>
          <w:sz w:val="28"/>
        </w:rPr>
        <w:t>
11. Әскери міндеттілікке қатысы _____________________________________</w:t>
      </w:r>
      <w:r>
        <w:br/>
      </w:r>
      <w:r>
        <w:rPr>
          <w:rFonts w:ascii="Times New Roman"/>
          <w:b w:val="false"/>
          <w:i w:val="false"/>
          <w:color w:val="000000"/>
          <w:sz w:val="28"/>
        </w:rPr>
        <w:t>
                              (әскери міндетті, әскери міндетті емес,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қызметтен өтсе, қашан, қайда, әскер түрі, әскери атағы</w:t>
      </w:r>
      <w:r>
        <w:br/>
      </w:r>
      <w:r>
        <w:rPr>
          <w:rFonts w:ascii="Times New Roman"/>
          <w:b w:val="false"/>
          <w:i w:val="false"/>
          <w:color w:val="000000"/>
          <w:sz w:val="28"/>
        </w:rPr>
        <w:t>
                            көрсетілсін)</w:t>
      </w:r>
      <w:r>
        <w:br/>
      </w:r>
      <w:r>
        <w:rPr>
          <w:rFonts w:ascii="Times New Roman"/>
          <w:b w:val="false"/>
          <w:i w:val="false"/>
          <w:color w:val="000000"/>
          <w:sz w:val="28"/>
        </w:rPr>
        <w:t>
12. Қазақастан Республикасының құзыретті органдарына қылмыстық іс</w:t>
      </w:r>
      <w:r>
        <w:br/>
      </w:r>
      <w:r>
        <w:rPr>
          <w:rFonts w:ascii="Times New Roman"/>
          <w:b w:val="false"/>
          <w:i w:val="false"/>
          <w:color w:val="000000"/>
          <w:sz w:val="28"/>
        </w:rPr>
        <w:t>
бойынша айыпталушы ретінде тартылдыңыз ба? __________________________</w:t>
      </w:r>
      <w:r>
        <w:br/>
      </w:r>
      <w:r>
        <w:rPr>
          <w:rFonts w:ascii="Times New Roman"/>
          <w:b w:val="false"/>
          <w:i w:val="false"/>
          <w:color w:val="000000"/>
          <w:sz w:val="28"/>
        </w:rPr>
        <w:t>
                                                    (иә, жоқ)</w:t>
      </w:r>
      <w:r>
        <w:br/>
      </w:r>
      <w:r>
        <w:rPr>
          <w:rFonts w:ascii="Times New Roman"/>
          <w:b w:val="false"/>
          <w:i w:val="false"/>
          <w:color w:val="000000"/>
          <w:sz w:val="28"/>
        </w:rPr>
        <w:t>
13. Сізге қатысты заңды күшіне енген және орындауға жататын айыптау</w:t>
      </w:r>
      <w:r>
        <w:br/>
      </w:r>
      <w:r>
        <w:rPr>
          <w:rFonts w:ascii="Times New Roman"/>
          <w:b w:val="false"/>
          <w:i w:val="false"/>
          <w:color w:val="000000"/>
          <w:sz w:val="28"/>
        </w:rPr>
        <w:t>
сот үкімі бар ма? ___________________________________________________</w:t>
      </w:r>
      <w:r>
        <w:br/>
      </w:r>
      <w:r>
        <w:rPr>
          <w:rFonts w:ascii="Times New Roman"/>
          <w:b w:val="false"/>
          <w:i w:val="false"/>
          <w:color w:val="000000"/>
          <w:sz w:val="28"/>
        </w:rPr>
        <w:t>
                                       (иә, жоқ)</w:t>
      </w:r>
      <w:r>
        <w:br/>
      </w:r>
      <w:r>
        <w:rPr>
          <w:rFonts w:ascii="Times New Roman"/>
          <w:b w:val="false"/>
          <w:i w:val="false"/>
          <w:color w:val="000000"/>
          <w:sz w:val="28"/>
        </w:rPr>
        <w:t>
14. Көрсетілген өтініште Сіздің және Сіздің балаларыңыздың өзге</w:t>
      </w:r>
      <w:r>
        <w:br/>
      </w:r>
      <w:r>
        <w:rPr>
          <w:rFonts w:ascii="Times New Roman"/>
          <w:b w:val="false"/>
          <w:i w:val="false"/>
          <w:color w:val="000000"/>
          <w:sz w:val="28"/>
        </w:rPr>
        <w:t>
азаматтығы бар ма?</w:t>
      </w:r>
      <w:r>
        <w:br/>
      </w:r>
      <w:r>
        <w:rPr>
          <w:rFonts w:ascii="Times New Roman"/>
          <w:b w:val="false"/>
          <w:i w:val="false"/>
          <w:color w:val="000000"/>
          <w:sz w:val="28"/>
        </w:rPr>
        <w:t>
(иә болса, қандай, қашан және қандай негізде құжат алынды, оның</w:t>
      </w:r>
      <w:r>
        <w:br/>
      </w:r>
      <w:r>
        <w:rPr>
          <w:rFonts w:ascii="Times New Roman"/>
          <w:b w:val="false"/>
          <w:i w:val="false"/>
          <w:color w:val="000000"/>
          <w:sz w:val="28"/>
        </w:rPr>
        <w:t>
нөмірі, күні және берілген орны; өзге азаматтығы болмаған кезде – оны</w:t>
      </w:r>
      <w:r>
        <w:br/>
      </w:r>
      <w:r>
        <w:rPr>
          <w:rFonts w:ascii="Times New Roman"/>
          <w:b w:val="false"/>
          <w:i w:val="false"/>
          <w:color w:val="000000"/>
          <w:sz w:val="28"/>
        </w:rPr>
        <w:t>
алу мүмкіндігін растау)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Бұрын Қазақстан Республикасында тұрақты тұрды ма?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иә болса, қандай мекенжай бойынша тіркелгені көрсетілсін, қашан</w:t>
      </w:r>
      <w:r>
        <w:br/>
      </w:r>
      <w:r>
        <w:rPr>
          <w:rFonts w:ascii="Times New Roman"/>
          <w:b w:val="false"/>
          <w:i w:val="false"/>
          <w:color w:val="000000"/>
          <w:sz w:val="28"/>
        </w:rPr>
        <w:t>
               және қандай құжат бойынша Қазақстаннан кетті)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Қазақстан Республикасында тұрғылықты жері бойынша тіркеу есебінен</w:t>
      </w:r>
      <w:r>
        <w:br/>
      </w:r>
      <w:r>
        <w:rPr>
          <w:rFonts w:ascii="Times New Roman"/>
          <w:b w:val="false"/>
          <w:i w:val="false"/>
          <w:color w:val="000000"/>
          <w:sz w:val="28"/>
        </w:rPr>
        <w:t>
шығарылдыңыз ба? (ұсынылған құжатқа сәйкес) _________________________</w:t>
      </w:r>
      <w:r>
        <w:br/>
      </w:r>
      <w:r>
        <w:rPr>
          <w:rFonts w:ascii="Times New Roman"/>
          <w:b w:val="false"/>
          <w:i w:val="false"/>
          <w:color w:val="000000"/>
          <w:sz w:val="28"/>
        </w:rPr>
        <w:t>
17. Тұрғылықты жердің мекенжайы, телефоны 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 Жеке басын куәландыратын құжат және Қазақстан Республикасының</w:t>
      </w:r>
      <w:r>
        <w:br/>
      </w:r>
      <w:r>
        <w:rPr>
          <w:rFonts w:ascii="Times New Roman"/>
          <w:b w:val="false"/>
          <w:i w:val="false"/>
          <w:color w:val="000000"/>
          <w:sz w:val="28"/>
        </w:rPr>
        <w:t>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(түрі, сериясы, нөмірі, кім және қашан берілген)</w:t>
      </w:r>
    </w:p>
    <w:p>
      <w:pPr>
        <w:spacing w:after="0"/>
        <w:ind w:left="0"/>
        <w:jc w:val="both"/>
      </w:pPr>
      <w:r>
        <w:rPr>
          <w:rFonts w:ascii="Times New Roman"/>
          <w:b w:val="false"/>
          <w:i w:val="false"/>
          <w:color w:val="000000"/>
          <w:sz w:val="28"/>
        </w:rPr>
        <w:t>      Өтінішпен бірге мынадай құжаттар ұсынылады: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Маған «Қазақстан Республикасының азаматтығы туралы» Заңның</w:t>
      </w:r>
      <w:r>
        <w:br/>
      </w:r>
      <w:r>
        <w:rPr>
          <w:rFonts w:ascii="Times New Roman"/>
          <w:b w:val="false"/>
          <w:i w:val="false"/>
          <w:color w:val="000000"/>
          <w:sz w:val="28"/>
        </w:rPr>
        <w:t>
</w:t>
      </w:r>
      <w:r>
        <w:rPr>
          <w:rFonts w:ascii="Times New Roman"/>
          <w:b w:val="false"/>
          <w:i w:val="false"/>
          <w:color w:val="000000"/>
          <w:sz w:val="28"/>
        </w:rPr>
        <w:t>22-бабына</w:t>
      </w:r>
      <w:r>
        <w:rPr>
          <w:rFonts w:ascii="Times New Roman"/>
          <w:b w:val="false"/>
          <w:i w:val="false"/>
          <w:color w:val="000000"/>
          <w:sz w:val="28"/>
        </w:rPr>
        <w:t xml:space="preserve"> сәйкес жалған құжаттардың және көрнеу жалған мәліметтердің</w:t>
      </w:r>
      <w:r>
        <w:br/>
      </w:r>
      <w:r>
        <w:rPr>
          <w:rFonts w:ascii="Times New Roman"/>
          <w:b w:val="false"/>
          <w:i w:val="false"/>
          <w:color w:val="000000"/>
          <w:sz w:val="28"/>
        </w:rPr>
        <w:t>
негізінде қабылданған Қазақстан Республикасының азаматтығынан шығу</w:t>
      </w:r>
      <w:r>
        <w:br/>
      </w:r>
      <w:r>
        <w:rPr>
          <w:rFonts w:ascii="Times New Roman"/>
          <w:b w:val="false"/>
          <w:i w:val="false"/>
          <w:color w:val="000000"/>
          <w:sz w:val="28"/>
        </w:rPr>
        <w:t>
туралы шешім жойылуға жататыны ескертілді.</w:t>
      </w:r>
      <w:r>
        <w:br/>
      </w:r>
      <w:r>
        <w:rPr>
          <w:rFonts w:ascii="Times New Roman"/>
          <w:b w:val="false"/>
          <w:i w:val="false"/>
          <w:color w:val="000000"/>
          <w:sz w:val="28"/>
        </w:rPr>
        <w:t>
      Өтініште көрсетілген дербес деректерді өңдеуге келісім беремін.</w:t>
      </w:r>
      <w:r>
        <w:br/>
      </w:r>
      <w:r>
        <w:rPr>
          <w:rFonts w:ascii="Times New Roman"/>
          <w:b w:val="false"/>
          <w:i w:val="false"/>
          <w:color w:val="000000"/>
          <w:sz w:val="28"/>
        </w:rPr>
        <w:t>
      Ұсынылған құжаттардың түпнұсқалығын және баяндалған деректердің</w:t>
      </w:r>
      <w:r>
        <w:br/>
      </w:r>
      <w:r>
        <w:rPr>
          <w:rFonts w:ascii="Times New Roman"/>
          <w:b w:val="false"/>
          <w:i w:val="false"/>
          <w:color w:val="000000"/>
          <w:sz w:val="28"/>
        </w:rPr>
        <w:t>
шынайылығын растаймын.</w:t>
      </w:r>
    </w:p>
    <w:tbl>
      <w:tblPr>
        <w:tblW w:w="0" w:type="auto"/>
        <w:tblCellSpacing w:w="0" w:type="auto"/>
        <w:tblBorders>
          <w:top w:val="none"/>
          <w:left w:val="none"/>
          <w:bottom w:val="none"/>
          <w:right w:val="none"/>
          <w:insideH w:val="none"/>
          <w:insideV w:val="none"/>
        </w:tblBorders>
      </w:tblPr>
      <w:tblGrid>
        <w:gridCol w:w="4723"/>
        <w:gridCol w:w="4765"/>
        <w:gridCol w:w="4512"/>
      </w:tblGrid>
      <w:tr>
        <w:trPr>
          <w:trHeight w:val="30" w:hRule="atLeast"/>
        </w:trPr>
        <w:tc>
          <w:tcPr>
            <w:tcW w:w="4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(өтініш берген күн)</w:t>
            </w:r>
          </w:p>
        </w:tc>
        <w:tc>
          <w:tcPr>
            <w:tcW w:w="4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(өтініш берушінің қолы)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09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қарауға «Қазақстан Республикасының</w:t>
            </w:r>
            <w:r>
              <w:br/>
            </w:r>
            <w:r>
              <w:rPr>
                <w:rFonts w:ascii="Times New Roman"/>
                <w:b w:val="false"/>
                <w:i w:val="false"/>
                <w:color w:val="000000"/>
                <w:sz w:val="20"/>
              </w:rPr>
              <w:t>
</w:t>
            </w:r>
            <w:r>
              <w:rPr>
                <w:rFonts w:ascii="Times New Roman"/>
                <w:b w:val="false"/>
                <w:i w:val="false"/>
                <w:color w:val="000000"/>
                <w:sz w:val="20"/>
              </w:rPr>
              <w:t xml:space="preserve">азаматтығы туралы» </w:t>
            </w:r>
            <w:r>
              <w:rPr>
                <w:rFonts w:ascii="Times New Roman"/>
                <w:b w:val="false"/>
                <w:i w:val="false"/>
                <w:color w:val="000000"/>
                <w:sz w:val="20"/>
              </w:rPr>
              <w:t>Заңның</w:t>
            </w:r>
            <w:r>
              <w:rPr>
                <w:rFonts w:ascii="Times New Roman"/>
                <w:b w:val="false"/>
                <w:i w:val="false"/>
                <w:color w:val="000000"/>
                <w:sz w:val="20"/>
              </w:rPr>
              <w:t xml:space="preserve"> негізінде       __________    _______________________________</w:t>
            </w:r>
            <w:r>
              <w:br/>
            </w:r>
            <w:r>
              <w:rPr>
                <w:rFonts w:ascii="Times New Roman"/>
                <w:b w:val="false"/>
                <w:i w:val="false"/>
                <w:color w:val="000000"/>
                <w:sz w:val="20"/>
              </w:rPr>
              <w:t>
</w:t>
            </w:r>
            <w:r>
              <w:rPr>
                <w:rFonts w:ascii="Times New Roman"/>
                <w:b w:val="false"/>
                <w:i w:val="false"/>
                <w:color w:val="000000"/>
                <w:sz w:val="20"/>
              </w:rPr>
              <w:t>                                                              (бап, бөлім, тармақ)</w:t>
            </w:r>
            <w:r>
              <w:br/>
            </w:r>
            <w:r>
              <w:rPr>
                <w:rFonts w:ascii="Times New Roman"/>
                <w:b w:val="false"/>
                <w:i w:val="false"/>
                <w:color w:val="000000"/>
                <w:sz w:val="20"/>
              </w:rPr>
              <w:t>
</w:t>
            </w:r>
            <w:r>
              <w:rPr>
                <w:rFonts w:ascii="Times New Roman"/>
                <w:b w:val="false"/>
                <w:i w:val="false"/>
                <w:color w:val="000000"/>
                <w:sz w:val="20"/>
              </w:rPr>
              <w:t>______________________________ қабылданды</w:t>
            </w:r>
            <w:r>
              <w:br/>
            </w:r>
            <w:r>
              <w:rPr>
                <w:rFonts w:ascii="Times New Roman"/>
                <w:b w:val="false"/>
                <w:i w:val="false"/>
                <w:color w:val="000000"/>
                <w:sz w:val="20"/>
              </w:rPr>
              <w:t>
</w:t>
            </w:r>
            <w:r>
              <w:rPr>
                <w:rFonts w:ascii="Times New Roman"/>
                <w:b w:val="false"/>
                <w:i w:val="false"/>
                <w:color w:val="000000"/>
                <w:sz w:val="20"/>
              </w:rPr>
              <w:t>            (күні)</w:t>
            </w:r>
            <w:r>
              <w:br/>
            </w:r>
            <w:r>
              <w:rPr>
                <w:rFonts w:ascii="Times New Roman"/>
                <w:b w:val="false"/>
                <w:i w:val="false"/>
                <w:color w:val="000000"/>
                <w:sz w:val="20"/>
              </w:rPr>
              <w:t>
</w:t>
            </w:r>
            <w:r>
              <w:rPr>
                <w:rFonts w:ascii="Times New Roman"/>
                <w:b w:val="false"/>
                <w:i w:val="false"/>
                <w:color w:val="000000"/>
                <w:sz w:val="20"/>
              </w:rPr>
              <w:t>Өтінішті толтырудың дұрыстығы және қажетті құжаттардың бар болуын тексерді; өтінішке менің қатысуыммен қол қойылды, өтініш берушінің қолының түпнұсқалығын растаймын.</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(лауазымды адамның тегі, аты, әкесінің аты, лауазымы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p>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w:t>
            </w:r>
            <w:r>
              <w:rPr>
                <w:rFonts w:ascii="Times New Roman"/>
                <w:b w:val="false"/>
                <w:i w:val="false"/>
                <w:color w:val="000000"/>
                <w:sz w:val="20"/>
              </w:rPr>
              <w:t>                                                               (лауазымды адамның қолы)</w:t>
            </w:r>
          </w:p>
        </w:tc>
      </w:tr>
    </w:tbl>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Өтінішке өлшемі 3,5 х 4,5 см төрт сурет беріледі.</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val="false"/>
          <w:i w:val="false"/>
          <w:color w:val="000000"/>
          <w:sz w:val="28"/>
        </w:rPr>
        <w:t>Мөр қойылады.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w:t>
      </w:r>
      <w:r>
        <w:rPr>
          <w:rFonts w:ascii="Times New Roman"/>
          <w:b w:val="false"/>
          <w:i w:val="false"/>
          <w:color w:val="000000"/>
          <w:sz w:val="28"/>
        </w:rPr>
        <w:t>Өтініш өз қолымен немесе техникалық құралдарды (жазу</w:t>
      </w:r>
      <w:r>
        <w:br/>
      </w:r>
      <w:r>
        <w:rPr>
          <w:rFonts w:ascii="Times New Roman"/>
          <w:b w:val="false"/>
          <w:i w:val="false"/>
          <w:color w:val="000000"/>
          <w:sz w:val="28"/>
        </w:rPr>
        <w:t>
машинкаларды, компьютерлерді) пайдалана отырып, қысқартуларсыз,</w:t>
      </w:r>
      <w:r>
        <w:br/>
      </w:r>
      <w:r>
        <w:rPr>
          <w:rFonts w:ascii="Times New Roman"/>
          <w:b w:val="false"/>
          <w:i w:val="false"/>
          <w:color w:val="000000"/>
          <w:sz w:val="28"/>
        </w:rPr>
        <w:t>
аббревиатураларсыз, түзетулерсіз және шимайсыз жазылады. Сұрақтарға</w:t>
      </w:r>
      <w:r>
        <w:br/>
      </w:r>
      <w:r>
        <w:rPr>
          <w:rFonts w:ascii="Times New Roman"/>
          <w:b w:val="false"/>
          <w:i w:val="false"/>
          <w:color w:val="000000"/>
          <w:sz w:val="28"/>
        </w:rPr>
        <w:t>
жауаптар толық болуы тиіс. Қолмен орындалған мәтін түсінікті болуы</w:t>
      </w:r>
      <w:r>
        <w:br/>
      </w:r>
      <w:r>
        <w:rPr>
          <w:rFonts w:ascii="Times New Roman"/>
          <w:b w:val="false"/>
          <w:i w:val="false"/>
          <w:color w:val="000000"/>
          <w:sz w:val="28"/>
        </w:rPr>
        <w:t>
тиіс.</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w:t>
      </w:r>
      <w:r>
        <w:rPr>
          <w:rFonts w:ascii="Times New Roman"/>
          <w:b w:val="false"/>
          <w:i w:val="false"/>
          <w:color w:val="000000"/>
          <w:sz w:val="28"/>
        </w:rPr>
        <w:t>"Қазақстан Республикасының азаматтығы туралы" </w:t>
      </w:r>
      <w:r>
        <w:rPr>
          <w:rFonts w:ascii="Times New Roman"/>
          <w:b w:val="false"/>
          <w:i w:val="false"/>
          <w:color w:val="000000"/>
          <w:sz w:val="28"/>
        </w:rPr>
        <w:t>Заң</w:t>
      </w:r>
      <w:r>
        <w:rPr>
          <w:rFonts w:ascii="Times New Roman"/>
          <w:b w:val="false"/>
          <w:i w:val="false"/>
          <w:color w:val="000000"/>
          <w:sz w:val="28"/>
        </w:rPr>
        <w:t xml:space="preserve"> бабының</w:t>
      </w:r>
      <w:r>
        <w:br/>
      </w:r>
      <w:r>
        <w:rPr>
          <w:rFonts w:ascii="Times New Roman"/>
          <w:b w:val="false"/>
          <w:i w:val="false"/>
          <w:color w:val="000000"/>
          <w:sz w:val="28"/>
        </w:rPr>
        <w:t>
үшінші бөлігінде көзделген жағдайда өтініш берушінің қолының</w:t>
      </w:r>
      <w:r>
        <w:br/>
      </w:r>
      <w:r>
        <w:rPr>
          <w:rFonts w:ascii="Times New Roman"/>
          <w:b w:val="false"/>
          <w:i w:val="false"/>
          <w:color w:val="000000"/>
          <w:sz w:val="28"/>
        </w:rPr>
        <w:t xml:space="preserve">
түпнұсқалығы нотариалды куәландырылады. </w:t>
      </w:r>
    </w:p>
    <w:bookmarkStart w:name="z95" w:id="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111 қаулысымен   </w:t>
      </w:r>
      <w:r>
        <w:br/>
      </w:r>
      <w:r>
        <w:rPr>
          <w:rFonts w:ascii="Times New Roman"/>
          <w:b w:val="false"/>
          <w:i w:val="false"/>
          <w:color w:val="000000"/>
          <w:sz w:val="28"/>
        </w:rPr>
        <w:t xml:space="preserve">
бекітілген      </w:t>
      </w:r>
    </w:p>
    <w:bookmarkEnd w:id="56"/>
    <w:bookmarkStart w:name="z96" w:id="57"/>
    <w:p>
      <w:pPr>
        <w:spacing w:after="0"/>
        <w:ind w:left="0"/>
        <w:jc w:val="left"/>
      </w:pPr>
      <w:r>
        <w:rPr>
          <w:rFonts w:ascii="Times New Roman"/>
          <w:b/>
          <w:i w:val="false"/>
          <w:color w:val="000000"/>
        </w:rPr>
        <w:t xml:space="preserve"> 
«Қазақстан Республикасында босқын мәртебесін беру және ұзарту»</w:t>
      </w:r>
      <w:r>
        <w:br/>
      </w:r>
      <w:r>
        <w:rPr>
          <w:rFonts w:ascii="Times New Roman"/>
          <w:b/>
          <w:i w:val="false"/>
          <w:color w:val="000000"/>
        </w:rPr>
        <w:t>
мемлекеттік көрсетілетін қызмет стандарты</w:t>
      </w:r>
    </w:p>
    <w:bookmarkEnd w:id="57"/>
    <w:bookmarkStart w:name="z97" w:id="58"/>
    <w:p>
      <w:pPr>
        <w:spacing w:after="0"/>
        <w:ind w:left="0"/>
        <w:jc w:val="left"/>
      </w:pPr>
      <w:r>
        <w:rPr>
          <w:rFonts w:ascii="Times New Roman"/>
          <w:b/>
          <w:i w:val="false"/>
          <w:color w:val="000000"/>
        </w:rPr>
        <w:t xml:space="preserve"> 
1. Жалпы ережелер</w:t>
      </w:r>
    </w:p>
    <w:bookmarkEnd w:id="58"/>
    <w:bookmarkStart w:name="z98" w:id="59"/>
    <w:p>
      <w:pPr>
        <w:spacing w:after="0"/>
        <w:ind w:left="0"/>
        <w:jc w:val="both"/>
      </w:pPr>
      <w:r>
        <w:rPr>
          <w:rFonts w:ascii="Times New Roman"/>
          <w:b w:val="false"/>
          <w:i w:val="false"/>
          <w:color w:val="000000"/>
          <w:sz w:val="28"/>
        </w:rPr>
        <w:t>
      1. «Қазақстан Республикасында босқын мәртебесін беру және ұзарту» мемлекеттік көрсетілетін қызмет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Ішкі істер департаменті аумақтық көші-қон полициясының бөлімшелері (бұдан әрі – көрсетілетін қызметті беруші) Қазақстан Республикасында пана іздеген шетелдіктердің және олардың отбасы мүшелерінің болатын жері бойынша </w:t>
      </w:r>
      <w:r>
        <w:rPr>
          <w:rFonts w:ascii="Times New Roman"/>
          <w:b w:val="false"/>
          <w:i w:val="false"/>
          <w:color w:val="000000"/>
          <w:sz w:val="28"/>
        </w:rPr>
        <w:t>көрсетеді</w:t>
      </w:r>
      <w:r>
        <w:rPr>
          <w:rFonts w:ascii="Times New Roman"/>
          <w:b w:val="false"/>
          <w:i w:val="false"/>
          <w:color w:val="000000"/>
          <w:sz w:val="28"/>
        </w:rPr>
        <w:t>.</w:t>
      </w:r>
    </w:p>
    <w:bookmarkEnd w:id="59"/>
    <w:bookmarkStart w:name="z101" w:id="60"/>
    <w:p>
      <w:pPr>
        <w:spacing w:after="0"/>
        <w:ind w:left="0"/>
        <w:jc w:val="left"/>
      </w:pPr>
      <w:r>
        <w:rPr>
          <w:rFonts w:ascii="Times New Roman"/>
          <w:b/>
          <w:i w:val="false"/>
          <w:color w:val="000000"/>
        </w:rPr>
        <w:t xml:space="preserve"> 
2. Мемлекеттік қызмет көрсету тәртібі</w:t>
      </w:r>
    </w:p>
    <w:bookmarkEnd w:id="60"/>
    <w:bookmarkStart w:name="z102" w:id="61"/>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қажетті құжаттардың топтамасын тапсырған сәттен бастап күнтізбелік 90 (тоқсан) күн;</w:t>
      </w:r>
      <w:r>
        <w:br/>
      </w:r>
      <w:r>
        <w:rPr>
          <w:rFonts w:ascii="Times New Roman"/>
          <w:b w:val="false"/>
          <w:i w:val="false"/>
          <w:color w:val="000000"/>
          <w:sz w:val="28"/>
        </w:rPr>
        <w:t>
      2) құжаттарды тапсыру үшін рұқсат етілетін ең ұзақ күту уақыты – 30 (отыз) минут;</w:t>
      </w:r>
      <w:r>
        <w:br/>
      </w:r>
      <w:r>
        <w:rPr>
          <w:rFonts w:ascii="Times New Roman"/>
          <w:b w:val="false"/>
          <w:i w:val="false"/>
          <w:color w:val="000000"/>
          <w:sz w:val="28"/>
        </w:rPr>
        <w:t>
      3) көрсетілетін қызметті алушыға рұқсат етілетін ең ұзақ қызмет көрсету уақыты – 30 (отыз)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нәтижелерi:</w:t>
      </w:r>
      <w:r>
        <w:br/>
      </w:r>
      <w:r>
        <w:rPr>
          <w:rFonts w:ascii="Times New Roman"/>
          <w:b w:val="false"/>
          <w:i w:val="false"/>
          <w:color w:val="000000"/>
          <w:sz w:val="28"/>
        </w:rPr>
        <w:t>
      1) босқын куәлігі;</w:t>
      </w:r>
      <w:r>
        <w:br/>
      </w:r>
      <w:r>
        <w:rPr>
          <w:rFonts w:ascii="Times New Roman"/>
          <w:b w:val="false"/>
          <w:i w:val="false"/>
          <w:color w:val="000000"/>
          <w:sz w:val="28"/>
        </w:rPr>
        <w:t>
      2) босқынның куәлігіне мөр және көрсетілетін қызмет беруші лауазымды тұлғасының қолын қою;</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9.00-ден 18.30-ға дейiн, түскі асқа үзіліс сағат 13.00-ден 14.30-ға дейiн.</w:t>
      </w:r>
      <w:r>
        <w:br/>
      </w:r>
      <w:r>
        <w:rPr>
          <w:rFonts w:ascii="Times New Roman"/>
          <w:b w:val="false"/>
          <w:i w:val="false"/>
          <w:color w:val="000000"/>
          <w:sz w:val="28"/>
        </w:rPr>
        <w:t>
      Мемлекеттік көрсетілетін қызмет алдын ала жазылусыз және жеделдетіп қызмет көрсетусiз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 көрсету үшін құжаттардың тізбесі:</w:t>
      </w:r>
      <w:r>
        <w:br/>
      </w:r>
      <w:r>
        <w:rPr>
          <w:rFonts w:ascii="Times New Roman"/>
          <w:b w:val="false"/>
          <w:i w:val="false"/>
          <w:color w:val="000000"/>
          <w:sz w:val="28"/>
        </w:rPr>
        <w:t>
      1) босқын мәртебесін беру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босқын мәртебесін беру (ұзарту) туралы қолдаухат;</w:t>
      </w:r>
      <w:r>
        <w:br/>
      </w:r>
      <w:r>
        <w:rPr>
          <w:rFonts w:ascii="Times New Roman"/>
          <w:b w:val="false"/>
          <w:i w:val="false"/>
          <w:color w:val="000000"/>
          <w:sz w:val="28"/>
        </w:rPr>
        <w:t>
      пана іздеген адамның жеке басын куәландыратын немесе растайтын құжаттар;</w:t>
      </w:r>
      <w:r>
        <w:br/>
      </w:r>
      <w:r>
        <w:rPr>
          <w:rFonts w:ascii="Times New Roman"/>
          <w:b w:val="false"/>
          <w:i w:val="false"/>
          <w:color w:val="000000"/>
          <w:sz w:val="28"/>
        </w:rPr>
        <w:t>
      қолдаухаттың негізділігін растайтын құжаттар мен материалдар (болған жағдайда).</w:t>
      </w:r>
      <w:r>
        <w:br/>
      </w:r>
      <w:r>
        <w:rPr>
          <w:rFonts w:ascii="Times New Roman"/>
          <w:b w:val="false"/>
          <w:i w:val="false"/>
          <w:color w:val="000000"/>
          <w:sz w:val="28"/>
        </w:rPr>
        <w:t>
      2) босқын мәртебесін ұзарту үшін:</w:t>
      </w:r>
      <w:r>
        <w:br/>
      </w:r>
      <w:r>
        <w:rPr>
          <w:rFonts w:ascii="Times New Roman"/>
          <w:b w:val="false"/>
          <w:i w:val="false"/>
          <w:color w:val="000000"/>
          <w:sz w:val="28"/>
        </w:rPr>
        <w:t>
      еркін нысандағы өтініш.</w:t>
      </w:r>
      <w:r>
        <w:br/>
      </w:r>
      <w:r>
        <w:rPr>
          <w:rFonts w:ascii="Times New Roman"/>
          <w:b w:val="false"/>
          <w:i w:val="false"/>
          <w:color w:val="000000"/>
          <w:sz w:val="28"/>
        </w:rPr>
        <w:t>
      Барлық қажетті құжаттар қабылданғаннан кейін көрсетілетін қызметті беруші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құжаттардың қабылданғаны туралы көрсетілетін қызметті алушыға талон береді.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адамның нәсілдік, ұлттық, діни сенім, азаматтық белгісі, белгілі бір әлеуметтік топқа жататындығы немесе саяси нанымы бойынша қудалау құрбаны болуы мүмкін деген негізделген қауіп болмаса;</w:t>
      </w:r>
      <w:r>
        <w:br/>
      </w:r>
      <w:r>
        <w:rPr>
          <w:rFonts w:ascii="Times New Roman"/>
          <w:b w:val="false"/>
          <w:i w:val="false"/>
          <w:color w:val="000000"/>
          <w:sz w:val="28"/>
        </w:rPr>
        <w:t>
      2) егер адам өзі туралы және Қазақстан Республикасының аумағына келу мән-жайлары туралы хабарлаудан бас тартса не көрінеу жалған мәліметтерді хабарласа, сондай-ақ жалған құжаттарды ұсынса;</w:t>
      </w:r>
      <w:r>
        <w:br/>
      </w:r>
      <w:r>
        <w:rPr>
          <w:rFonts w:ascii="Times New Roman"/>
          <w:b w:val="false"/>
          <w:i w:val="false"/>
          <w:color w:val="000000"/>
          <w:sz w:val="28"/>
        </w:rPr>
        <w:t>
      3) адамда өзі оның қорғауын пайдалана алатын үшінші мемлекеттің азаматтығы болса;</w:t>
      </w:r>
      <w:r>
        <w:br/>
      </w:r>
      <w:r>
        <w:rPr>
          <w:rFonts w:ascii="Times New Roman"/>
          <w:b w:val="false"/>
          <w:i w:val="false"/>
          <w:color w:val="000000"/>
          <w:sz w:val="28"/>
        </w:rPr>
        <w:t>
      4) егер адам қауіпсіз үшінші елдің аумағынан тікелей келсе;</w:t>
      </w:r>
      <w:r>
        <w:br/>
      </w:r>
      <w:r>
        <w:rPr>
          <w:rFonts w:ascii="Times New Roman"/>
          <w:b w:val="false"/>
          <w:i w:val="false"/>
          <w:color w:val="000000"/>
          <w:sz w:val="28"/>
        </w:rPr>
        <w:t>
      5) егер аталған адамға қатысты өзі азаматы болып табылатын елде не келген елінде әрекет ететін террористік, экстремистік, сондай-ақ тыйым салынған діни ұйымдардың қызметіне қатысады не қатысты деп топшылауға салмақты негіздер болса;</w:t>
      </w:r>
      <w:r>
        <w:br/>
      </w:r>
      <w:r>
        <w:rPr>
          <w:rFonts w:ascii="Times New Roman"/>
          <w:b w:val="false"/>
          <w:i w:val="false"/>
          <w:color w:val="000000"/>
          <w:sz w:val="28"/>
        </w:rPr>
        <w:t>
      6) егер аталған адам жөнінде бейбітшілікке қарсы қылмысқа, әскери қылмысқа немесе адамзатқа қарсы қылмысқа қатысты шаралар қолдану мақсатында жасалған халықаралық актілерде осы әрекеттерге берілген анықтамадағы осындай қылмыстарды жасады деп топшылауға салмақты негіздер болса;</w:t>
      </w:r>
      <w:r>
        <w:br/>
      </w:r>
      <w:r>
        <w:rPr>
          <w:rFonts w:ascii="Times New Roman"/>
          <w:b w:val="false"/>
          <w:i w:val="false"/>
          <w:color w:val="000000"/>
          <w:sz w:val="28"/>
        </w:rPr>
        <w:t>
      7) егер аталған адамға қатысты ол Қазақстан Республикасының аумағына келгенге дейін оның шегінен тысқары жерлерде саяси емес сипаттағы ауыр қылмыс жасады деп топшылауға салмақты негіздер болса;</w:t>
      </w:r>
      <w:r>
        <w:br/>
      </w:r>
      <w:r>
        <w:rPr>
          <w:rFonts w:ascii="Times New Roman"/>
          <w:b w:val="false"/>
          <w:i w:val="false"/>
          <w:color w:val="000000"/>
          <w:sz w:val="28"/>
        </w:rPr>
        <w:t>
      8) егер аталған адамға қатысты ол Қазақстан Республикасы мүшесі болып табылатын Біріккен Ұлттар Ұйымының және халықаралық ұйымдардың мақсаты мен қағидаттарына қайшы келетін әрекеттердің жасалуына кінәлі деген салмақты негіздер болса;</w:t>
      </w:r>
      <w:r>
        <w:br/>
      </w:r>
      <w:r>
        <w:rPr>
          <w:rFonts w:ascii="Times New Roman"/>
          <w:b w:val="false"/>
          <w:i w:val="false"/>
          <w:color w:val="000000"/>
          <w:sz w:val="28"/>
        </w:rPr>
        <w:t>
      9) егер аталған адам Біріккен Ұлттар Ұйымының босқындар істері жөніндегі Жоғарғы комиссарының басқармасынан басқа, Біріккен Ұлттар Ұйымы органдарының немесе мекемелерінің қорғауын не көмегін пайдаланып отырса, мемлекеттік қызмет көрсетуден бас тарту үшін негіз болып табылады.</w:t>
      </w:r>
    </w:p>
    <w:bookmarkEnd w:id="61"/>
    <w:bookmarkStart w:name="z109" w:id="62"/>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оның лауазымды тұлғаларының</w:t>
      </w:r>
      <w:r>
        <w:br/>
      </w:r>
      <w:r>
        <w:rPr>
          <w:rFonts w:ascii="Times New Roman"/>
          <w:b/>
          <w:i w:val="false"/>
          <w:color w:val="000000"/>
        </w:rPr>
        <w:t>
шешімдеріне, әрекетіне (әрекетсіздігіне) шағымдану тәртібі</w:t>
      </w:r>
    </w:p>
    <w:bookmarkEnd w:id="62"/>
    <w:bookmarkStart w:name="z110" w:id="63"/>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немесе Министрлік басшысының атына беріледі.</w:t>
      </w:r>
      <w:r>
        <w:br/>
      </w:r>
      <w:r>
        <w:rPr>
          <w:rFonts w:ascii="Times New Roman"/>
          <w:b w:val="false"/>
          <w:i w:val="false"/>
          <w:color w:val="000000"/>
          <w:sz w:val="28"/>
        </w:rPr>
        <w:t>
      Шағымдар пошта арқылы жазбаша нысанда немесе Қазақстан Республикасының заңнамасында көзделген жағдайларда электрондық түрде не көрсетілетін қызметті берушінің немесе Министрліктің кеңсесі арқылы жұмыс күндері қолма-қол беріледі.</w:t>
      </w:r>
      <w:r>
        <w:br/>
      </w:r>
      <w:r>
        <w:rPr>
          <w:rFonts w:ascii="Times New Roman"/>
          <w:b w:val="false"/>
          <w:i w:val="false"/>
          <w:color w:val="000000"/>
          <w:sz w:val="28"/>
        </w:rPr>
        <w:t>
      Шағымда көрсетілетін қызметті алушы оның тегін, атын, әкесінің атын, пошталық мекенжайын, шығыс нөмірін және күнін көрсетеді. Шағымға көрсетілетін қызметті алушы қол қоюы тиіс.</w:t>
      </w:r>
      <w:r>
        <w:br/>
      </w:r>
      <w:r>
        <w:rPr>
          <w:rFonts w:ascii="Times New Roman"/>
          <w:b w:val="false"/>
          <w:i w:val="false"/>
          <w:color w:val="000000"/>
          <w:sz w:val="28"/>
        </w:rPr>
        <w:t>
      Қабылданған шағым ішкі істер органдарының жеке және заңды тұлғалардың шағымдары мен өтініштерін есепке алу журналдарында тіркеледі. Шағымның қабылданғанын растайтын құжат күні мен уақыты, шағымды/өтінішті қабылдаған адамның тегі және аты-жөні, сондай-ақ берілген шағымға жауап алу мерзімі мен орны және шағымды қарау барысы туралы білуге болатын лауазымды тұлғалардың байланыс деректері көрсетілген талон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көрсетілетін қызметті алушыға пошта байланысы арқылы не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алушының мемлекеттік көрсетілетін қызметтерді көрсету сапасын бағалау және бақылау жөніндегі уәкілетті органға шағыммен өтініш білдіре алады.</w:t>
      </w:r>
      <w:r>
        <w:br/>
      </w:r>
      <w:r>
        <w:rPr>
          <w:rFonts w:ascii="Times New Roman"/>
          <w:b w:val="false"/>
          <w:i w:val="false"/>
          <w:color w:val="000000"/>
          <w:sz w:val="28"/>
        </w:rPr>
        <w:t>
      Мемлекеттік көрсетілетін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63"/>
    <w:bookmarkStart w:name="z112" w:id="64"/>
    <w:p>
      <w:pPr>
        <w:spacing w:after="0"/>
        <w:ind w:left="0"/>
        <w:jc w:val="left"/>
      </w:pPr>
      <w:r>
        <w:rPr>
          <w:rFonts w:ascii="Times New Roman"/>
          <w:b/>
          <w:i w:val="false"/>
          <w:color w:val="000000"/>
        </w:rPr>
        <w:t xml:space="preserve"> 
4. Мемлекеттік қызмет көрсету ерекшеліктері ескерілген өзге де</w:t>
      </w:r>
      <w:r>
        <w:br/>
      </w:r>
      <w:r>
        <w:rPr>
          <w:rFonts w:ascii="Times New Roman"/>
          <w:b/>
          <w:i w:val="false"/>
          <w:color w:val="000000"/>
        </w:rPr>
        <w:t>
талаптар</w:t>
      </w:r>
    </w:p>
    <w:bookmarkEnd w:id="64"/>
    <w:bookmarkStart w:name="z113" w:id="65"/>
    <w:p>
      <w:pPr>
        <w:spacing w:after="0"/>
        <w:ind w:left="0"/>
        <w:jc w:val="both"/>
      </w:pPr>
      <w:r>
        <w:rPr>
          <w:rFonts w:ascii="Times New Roman"/>
          <w:b w:val="false"/>
          <w:i w:val="false"/>
          <w:color w:val="000000"/>
          <w:sz w:val="28"/>
        </w:rPr>
        <w:t>
      13. Мүмкіндіктері шектеулі көрсетілетін қызметті алушылар көрсетілетін қызметті берушіге жүгінген кезде мемлекеттік қызмет көрсету ерекшеліктері:</w:t>
      </w:r>
      <w:r>
        <w:br/>
      </w:r>
      <w:r>
        <w:rPr>
          <w:rFonts w:ascii="Times New Roman"/>
          <w:b w:val="false"/>
          <w:i w:val="false"/>
          <w:color w:val="000000"/>
          <w:sz w:val="28"/>
        </w:rPr>
        <w:t>
      1) дене мүмкіндіктері шектеулі көрсетілетін қызметті алушыларға қызмет көрсету үшін жағдайлар көзделген, ғимараттарға кіру пандустармен жабдықталған, күтуге арналған креслолар бар;</w:t>
      </w:r>
      <w:r>
        <w:br/>
      </w:r>
      <w:r>
        <w:rPr>
          <w:rFonts w:ascii="Times New Roman"/>
          <w:b w:val="false"/>
          <w:i w:val="false"/>
          <w:color w:val="000000"/>
          <w:sz w:val="28"/>
        </w:rPr>
        <w:t>
      2) денсаулық жағдайына байланысты қызметті берушіге жеке өзі келу мүмкіндігі жоқ көрсетілетін қызметті алушылардан мемлекеттік қызмет көрсету үшін қажетті құжаттарды қабылдауды көрсетілетін қызметті беруші көрсетілетін қызметті алушының тіркелген жері бойынша шыға отырып жүргізеді.</w:t>
      </w:r>
      <w:r>
        <w:br/>
      </w:r>
      <w:r>
        <w:rPr>
          <w:rFonts w:ascii="Times New Roman"/>
          <w:b w:val="false"/>
          <w:i w:val="false"/>
          <w:color w:val="000000"/>
          <w:sz w:val="28"/>
        </w:rPr>
        <w:t>
</w:t>
      </w:r>
      <w:r>
        <w:rPr>
          <w:rFonts w:ascii="Times New Roman"/>
          <w:b w:val="false"/>
          <w:i w:val="false"/>
          <w:color w:val="000000"/>
          <w:sz w:val="28"/>
        </w:rPr>
        <w:t>
      14. Мемлекеттiк көрсетілетін қызмет орындарының мекенжайлары Министрліктің www.mvd.gov.kz интернет-ресурсында «Iшкi iстер органдарының қызметi туралы» бөлiмде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қашықтықтан қолжетімділік режимінде Мемлекеттік қызмет көрсету мәселелері жөніндегі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www.mvd.gov.kz интернет-ресурсында көрсетілген. Мемлекеттік қызмет көрсету мәселелері жөніндегі бірыңғай байланыс-орталығы: 1414.</w:t>
      </w:r>
    </w:p>
    <w:bookmarkEnd w:id="65"/>
    <w:bookmarkStart w:name="z118" w:id="6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босқын мәртебесін беру және ұзарту»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66"/>
    <w:p>
      <w:pPr>
        <w:spacing w:after="0"/>
        <w:ind w:left="0"/>
        <w:jc w:val="both"/>
      </w:pPr>
      <w:r>
        <w:rPr>
          <w:rFonts w:ascii="Times New Roman"/>
          <w:b w:val="false"/>
          <w:i w:val="false"/>
          <w:color w:val="000000"/>
          <w:sz w:val="28"/>
        </w:rPr>
        <w:t>кімге __________________________________</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_________________________ азаматы(-шасы)</w:t>
      </w:r>
      <w:r>
        <w:br/>
      </w:r>
      <w:r>
        <w:rPr>
          <w:rFonts w:ascii="Times New Roman"/>
          <w:b w:val="false"/>
          <w:i w:val="false"/>
          <w:color w:val="000000"/>
          <w:sz w:val="28"/>
        </w:rPr>
        <w:t xml:space="preserve">
(қай мемлекеттен)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тұрақты тұрғылықты орны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(мекенжайы) уақытша тұратын       </w:t>
      </w:r>
      <w:r>
        <w:br/>
      </w:r>
      <w:r>
        <w:rPr>
          <w:rFonts w:ascii="Times New Roman"/>
          <w:b w:val="false"/>
          <w:i w:val="false"/>
          <w:color w:val="000000"/>
          <w:sz w:val="28"/>
        </w:rPr>
        <w:t>
отбасы құрамы __________ адамнан тұратын</w:t>
      </w:r>
      <w:r>
        <w:br/>
      </w:r>
      <w:r>
        <w:rPr>
          <w:rFonts w:ascii="Times New Roman"/>
          <w:b w:val="false"/>
          <w:i w:val="false"/>
          <w:color w:val="000000"/>
          <w:sz w:val="28"/>
        </w:rPr>
        <w:t>
кімнен _________________________________</w:t>
      </w:r>
      <w:r>
        <w:br/>
      </w:r>
      <w:r>
        <w:rPr>
          <w:rFonts w:ascii="Times New Roman"/>
          <w:b w:val="false"/>
          <w:i w:val="false"/>
          <w:color w:val="000000"/>
          <w:sz w:val="28"/>
        </w:rPr>
        <w:t xml:space="preserve">
(тегі, аты, әкесінің аты)     </w:t>
      </w:r>
    </w:p>
    <w:bookmarkStart w:name="z117" w:id="67"/>
    <w:p>
      <w:pPr>
        <w:spacing w:after="0"/>
        <w:ind w:left="0"/>
        <w:jc w:val="left"/>
      </w:pPr>
      <w:r>
        <w:rPr>
          <w:rFonts w:ascii="Times New Roman"/>
          <w:b/>
          <w:i w:val="false"/>
          <w:color w:val="000000"/>
        </w:rPr>
        <w:t xml:space="preserve"> 
Босқын мәртебесін беру (ұзарту) туралы</w:t>
      </w:r>
      <w:r>
        <w:br/>
      </w:r>
      <w:r>
        <w:rPr>
          <w:rFonts w:ascii="Times New Roman"/>
          <w:b/>
          <w:i w:val="false"/>
          <w:color w:val="000000"/>
        </w:rPr>
        <w:t>
қолдаухат</w:t>
      </w:r>
    </w:p>
    <w:bookmarkEnd w:id="67"/>
    <w:p>
      <w:pPr>
        <w:spacing w:after="0"/>
        <w:ind w:left="0"/>
        <w:jc w:val="both"/>
      </w:pPr>
      <w:r>
        <w:rPr>
          <w:rFonts w:ascii="Times New Roman"/>
          <w:b w:val="false"/>
          <w:i w:val="false"/>
          <w:color w:val="000000"/>
          <w:sz w:val="28"/>
        </w:rPr>
        <w:t>      Маған және менің отбасымның мүшелеріне Қазақстан</w:t>
      </w:r>
      <w:r>
        <w:br/>
      </w:r>
      <w:r>
        <w:rPr>
          <w:rFonts w:ascii="Times New Roman"/>
          <w:b w:val="false"/>
          <w:i w:val="false"/>
          <w:color w:val="000000"/>
          <w:sz w:val="28"/>
        </w:rPr>
        <w:t>
Республикасында босқын мәртебесін беруіңізді (ұзартуыңызды) сұраймын.</w:t>
      </w:r>
      <w:r>
        <w:br/>
      </w:r>
      <w:r>
        <w:rPr>
          <w:rFonts w:ascii="Times New Roman"/>
          <w:b w:val="false"/>
          <w:i w:val="false"/>
          <w:color w:val="000000"/>
          <w:sz w:val="28"/>
        </w:rPr>
        <w:t>
      Өзімнің тұрғылықты жерімнен мынадай себептер бойынша кетуге</w:t>
      </w:r>
      <w:r>
        <w:br/>
      </w:r>
      <w:r>
        <w:rPr>
          <w:rFonts w:ascii="Times New Roman"/>
          <w:b w:val="false"/>
          <w:i w:val="false"/>
          <w:color w:val="000000"/>
          <w:sz w:val="28"/>
        </w:rPr>
        <w:t>
мәжбүрмін: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босқын мәртебесін беруге арналған мән-жайларды сақтау туралы</w:t>
      </w:r>
      <w:r>
        <w:br/>
      </w:r>
      <w:r>
        <w:rPr>
          <w:rFonts w:ascii="Times New Roman"/>
          <w:b w:val="false"/>
          <w:i w:val="false"/>
          <w:color w:val="000000"/>
          <w:sz w:val="28"/>
        </w:rPr>
        <w:t>
ақпаратты ұзарту үшін</w:t>
      </w:r>
      <w:r>
        <w:br/>
      </w:r>
      <w:r>
        <w:rPr>
          <w:rFonts w:ascii="Times New Roman"/>
          <w:b w:val="false"/>
          <w:i w:val="false"/>
          <w:color w:val="000000"/>
          <w:sz w:val="28"/>
        </w:rPr>
        <w:t>
Туған күні, айы, жылы және жері _____________________________________</w:t>
      </w:r>
      <w:r>
        <w:br/>
      </w:r>
      <w:r>
        <w:rPr>
          <w:rFonts w:ascii="Times New Roman"/>
          <w:b w:val="false"/>
          <w:i w:val="false"/>
          <w:color w:val="000000"/>
          <w:sz w:val="28"/>
        </w:rPr>
        <w:t>
Азаматтығы (бұрын тұрақты тұрған елі)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Ұлты (этникалық тиесілігі) __________________________________________</w:t>
      </w:r>
      <w:r>
        <w:br/>
      </w:r>
      <w:r>
        <w:rPr>
          <w:rFonts w:ascii="Times New Roman"/>
          <w:b w:val="false"/>
          <w:i w:val="false"/>
          <w:color w:val="000000"/>
          <w:sz w:val="28"/>
        </w:rPr>
        <w:t>
Білетін тілдерім ____________________________________________________</w:t>
      </w:r>
      <w:r>
        <w:br/>
      </w:r>
      <w:r>
        <w:rPr>
          <w:rFonts w:ascii="Times New Roman"/>
          <w:b w:val="false"/>
          <w:i w:val="false"/>
          <w:color w:val="000000"/>
          <w:sz w:val="28"/>
        </w:rPr>
        <w:t>
Қазақстан Республикасына келген күні ________________________________</w:t>
      </w:r>
      <w:r>
        <w:br/>
      </w:r>
      <w:r>
        <w:rPr>
          <w:rFonts w:ascii="Times New Roman"/>
          <w:b w:val="false"/>
          <w:i w:val="false"/>
          <w:color w:val="000000"/>
          <w:sz w:val="28"/>
        </w:rPr>
        <w:t>
Заңды (заңсыз) келдім _______________________________________________</w:t>
      </w:r>
      <w:r>
        <w:br/>
      </w:r>
      <w:r>
        <w:rPr>
          <w:rFonts w:ascii="Times New Roman"/>
          <w:b w:val="false"/>
          <w:i w:val="false"/>
          <w:color w:val="000000"/>
          <w:sz w:val="28"/>
        </w:rPr>
        <w:t>
Жеке басты куәландыратын құжаттары немесе пана іздеген тұлғаның жеке</w:t>
      </w:r>
      <w:r>
        <w:br/>
      </w:r>
      <w:r>
        <w:rPr>
          <w:rFonts w:ascii="Times New Roman"/>
          <w:b w:val="false"/>
          <w:i w:val="false"/>
          <w:color w:val="000000"/>
          <w:sz w:val="28"/>
        </w:rPr>
        <w:t>
басын растайтын құжаттар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сериясы, нөмірі, қашан берілген және кім берген)</w:t>
      </w:r>
      <w:r>
        <w:br/>
      </w:r>
      <w:r>
        <w:rPr>
          <w:rFonts w:ascii="Times New Roman"/>
          <w:b w:val="false"/>
          <w:i w:val="false"/>
          <w:color w:val="000000"/>
          <w:sz w:val="28"/>
        </w:rPr>
        <w:t>
Менімен бірге отбасымның мүшелері 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5993"/>
        <w:gridCol w:w="3283"/>
        <w:gridCol w:w="3863"/>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Республикасында босқын мәртебесін беру туралы қолдаухатпен</w:t>
      </w:r>
      <w:r>
        <w:br/>
      </w:r>
      <w:r>
        <w:rPr>
          <w:rFonts w:ascii="Times New Roman"/>
          <w:b w:val="false"/>
          <w:i w:val="false"/>
          <w:color w:val="000000"/>
          <w:sz w:val="28"/>
        </w:rPr>
        <w:t>
бұрын өтініш білдірді ме? (пана іздеген адамдар үшін)</w:t>
      </w:r>
    </w:p>
    <w:p>
      <w:pPr>
        <w:spacing w:after="0"/>
        <w:ind w:left="0"/>
        <w:jc w:val="both"/>
      </w:pPr>
      <w:r>
        <w:rPr>
          <w:rFonts w:ascii="Times New Roman"/>
          <w:b w:val="false"/>
          <w:i w:val="false"/>
          <w:color w:val="000000"/>
          <w:sz w:val="28"/>
        </w:rPr>
        <w:t>Өтініш білдірсе, орган көрсетілсін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Босқын мәртебесі қашан және қанша мерзімге берілді? (босқын</w:t>
      </w:r>
      <w:r>
        <w:br/>
      </w:r>
      <w:r>
        <w:rPr>
          <w:rFonts w:ascii="Times New Roman"/>
          <w:b w:val="false"/>
          <w:i w:val="false"/>
          <w:color w:val="000000"/>
          <w:sz w:val="28"/>
        </w:rPr>
        <w:t>
мәртебесін ұзартуға қолдаухат берген босқындар үшін) 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       ________________________________________</w:t>
      </w:r>
      <w:r>
        <w:br/>
      </w:r>
      <w:r>
        <w:rPr>
          <w:rFonts w:ascii="Times New Roman"/>
          <w:b w:val="false"/>
          <w:i w:val="false"/>
          <w:color w:val="000000"/>
          <w:sz w:val="28"/>
        </w:rPr>
        <w:t>
(өтініш берілген күні)       (пана іздеген адамның не босқынның қолы)</w:t>
      </w:r>
    </w:p>
    <w:p>
      <w:pPr>
        <w:spacing w:after="0"/>
        <w:ind w:left="0"/>
        <w:jc w:val="both"/>
      </w:pPr>
      <w:r>
        <w:rPr>
          <w:rFonts w:ascii="Times New Roman"/>
          <w:b w:val="false"/>
          <w:i w:val="false"/>
          <w:color w:val="000000"/>
          <w:sz w:val="28"/>
        </w:rPr>
        <w:t>Қолдаухатты қабылдаған аумақтық бөлімшенің қызметкері</w:t>
      </w:r>
      <w:r>
        <w:br/>
      </w:r>
      <w:r>
        <w:rPr>
          <w:rFonts w:ascii="Times New Roman"/>
          <w:b w:val="false"/>
          <w:i w:val="false"/>
          <w:color w:val="000000"/>
          <w:sz w:val="28"/>
        </w:rPr>
        <w:t>
_______________   ___________________________________   _____________</w:t>
      </w:r>
      <w:r>
        <w:br/>
      </w:r>
      <w:r>
        <w:rPr>
          <w:rFonts w:ascii="Times New Roman"/>
          <w:b w:val="false"/>
          <w:i w:val="false"/>
          <w:color w:val="000000"/>
          <w:sz w:val="28"/>
        </w:rPr>
        <w:t>
    (қолы)                      (Т.А.Ә)                     (күні)</w:t>
      </w:r>
    </w:p>
    <w:p>
      <w:pPr>
        <w:spacing w:after="0"/>
        <w:ind w:left="0"/>
        <w:jc w:val="both"/>
      </w:pPr>
      <w:r>
        <w:rPr>
          <w:rFonts w:ascii="Times New Roman"/>
          <w:b w:val="false"/>
          <w:i w:val="false"/>
          <w:color w:val="000000"/>
          <w:sz w:val="28"/>
        </w:rPr>
        <w:t>Қолдаухатты тіркеу туралы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(тіркелген күні, нөмірі, жұмыскердің қолы)</w:t>
      </w:r>
    </w:p>
    <w:bookmarkStart w:name="z119" w:id="6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босқын мәртебесін беру және ұзарту»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8"/>
    <w:bookmarkStart w:name="z120" w:id="69"/>
    <w:p>
      <w:pPr>
        <w:spacing w:after="0"/>
        <w:ind w:left="0"/>
        <w:jc w:val="left"/>
      </w:pPr>
      <w:r>
        <w:rPr>
          <w:rFonts w:ascii="Times New Roman"/>
          <w:b/>
          <w:i w:val="false"/>
          <w:color w:val="000000"/>
        </w:rPr>
        <w:t xml:space="preserve"> 
№ ________</w:t>
      </w:r>
      <w:r>
        <w:br/>
      </w:r>
      <w:r>
        <w:rPr>
          <w:rFonts w:ascii="Times New Roman"/>
          <w:b/>
          <w:i w:val="false"/>
          <w:color w:val="000000"/>
        </w:rPr>
        <w:t>
Мемлекеттік қызмет көрсетуге құжаттарды қабылдау туралы</w:t>
      </w:r>
      <w:r>
        <w:br/>
      </w:r>
      <w:r>
        <w:rPr>
          <w:rFonts w:ascii="Times New Roman"/>
          <w:b/>
          <w:i w:val="false"/>
          <w:color w:val="000000"/>
        </w:rPr>
        <w:t>
ТАЛОН</w:t>
      </w:r>
    </w:p>
    <w:bookmarkEnd w:id="6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Т.А.Ә. немесе заңды тұлғаның атауы)</w:t>
      </w:r>
    </w:p>
    <w:p>
      <w:pPr>
        <w:spacing w:after="0"/>
        <w:ind w:left="0"/>
        <w:jc w:val="both"/>
      </w:pPr>
      <w:r>
        <w:rPr>
          <w:rFonts w:ascii="Times New Roman"/>
          <w:b w:val="false"/>
          <w:i w:val="false"/>
          <w:color w:val="000000"/>
          <w:sz w:val="28"/>
        </w:rPr>
        <w:t>Қабылданған құжаттар тізбесі: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9.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Қабылдаған:_________________________________________________________/</w:t>
      </w:r>
      <w:r>
        <w:br/>
      </w:r>
      <w:r>
        <w:rPr>
          <w:rFonts w:ascii="Times New Roman"/>
          <w:b w:val="false"/>
          <w:i w:val="false"/>
          <w:color w:val="000000"/>
          <w:sz w:val="28"/>
        </w:rPr>
        <w:t>
                  (аумақтық бөлімше қызметкерінің лауазымы)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 ж. «___» _______________________</w:t>
      </w:r>
    </w:p>
    <w:p>
      <w:pPr>
        <w:spacing w:after="0"/>
        <w:ind w:left="0"/>
        <w:jc w:val="both"/>
      </w:pPr>
      <w:r>
        <w:rPr>
          <w:rFonts w:ascii="Times New Roman"/>
          <w:b w:val="false"/>
          <w:i w:val="false"/>
          <w:color w:val="000000"/>
          <w:sz w:val="28"/>
        </w:rPr>
        <w:t>Берілген күні және уақыты: ______ жылғы «___» _______ __ сағ. __ мин.</w:t>
      </w:r>
    </w:p>
    <w:bookmarkStart w:name="z121" w:id="7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111 қаулысына    </w:t>
      </w:r>
      <w:r>
        <w:br/>
      </w:r>
      <w:r>
        <w:rPr>
          <w:rFonts w:ascii="Times New Roman"/>
          <w:b w:val="false"/>
          <w:i w:val="false"/>
          <w:color w:val="000000"/>
          <w:sz w:val="28"/>
        </w:rPr>
        <w:t xml:space="preserve">
қосымша        </w:t>
      </w:r>
    </w:p>
    <w:bookmarkEnd w:id="70"/>
    <w:bookmarkStart w:name="z122" w:id="71"/>
    <w:p>
      <w:pPr>
        <w:spacing w:after="0"/>
        <w:ind w:left="0"/>
        <w:jc w:val="left"/>
      </w:pPr>
      <w:r>
        <w:rPr>
          <w:rFonts w:ascii="Times New Roman"/>
          <w:b/>
          <w:i w:val="false"/>
          <w:color w:val="000000"/>
        </w:rPr>
        <w:t xml:space="preserve"> 
Қазақстан Республикасы Үкіметінің күшін жойған кейбір шешімдерінің тізбесі</w:t>
      </w:r>
    </w:p>
    <w:bookmarkEnd w:id="71"/>
    <w:bookmarkStart w:name="z123" w:id="72"/>
    <w:p>
      <w:pPr>
        <w:spacing w:after="0"/>
        <w:ind w:left="0"/>
        <w:jc w:val="both"/>
      </w:pPr>
      <w:r>
        <w:rPr>
          <w:rFonts w:ascii="Times New Roman"/>
          <w:b w:val="false"/>
          <w:i w:val="false"/>
          <w:color w:val="000000"/>
          <w:sz w:val="28"/>
        </w:rPr>
        <w:t>
      1. «Қазақстан Республикасында тұрақты тұратын азаматтығы жоқ адамдарға куәлік пен шетелдіктерге тұруға ықтиярхат беру бойынша мемлекеттік қызмет көрсету стандартын бекіту туралы» Қазақстан Республикасы Үкіметінің 2009 жылғы 14 желтоқсандағы № 2101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59, 511-құжат);</w:t>
      </w:r>
      <w:r>
        <w:br/>
      </w:r>
      <w:r>
        <w:rPr>
          <w:rFonts w:ascii="Times New Roman"/>
          <w:b w:val="false"/>
          <w:i w:val="false"/>
          <w:color w:val="000000"/>
          <w:sz w:val="28"/>
        </w:rPr>
        <w:t>
</w:t>
      </w:r>
      <w:r>
        <w:rPr>
          <w:rFonts w:ascii="Times New Roman"/>
          <w:b w:val="false"/>
          <w:i w:val="false"/>
          <w:color w:val="000000"/>
          <w:sz w:val="28"/>
        </w:rPr>
        <w:t>
      2. «Шетелдіктер мен азаматтығы жоқ адамдарды тіркеу және оларға Қазақстан Республикасында тұрақты тұруға рұқсат беру бойынша мемлекеттік қызмет көрсету стандартын бекіту туралы» Қазақстан Республикасы Үкіметінің 2009 жылғы 14 желтоқсандағы № 2102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59, 512-құжат);</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азаматтығын қабылдауды және одан шығуды тіркеу бойынша мемлекеттік қызмет көрсету стандартын бекіту туралы» Қазақстан Республикасы Үкіметінің 2009 жылғы 14 желтоқсандағы № 2106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59, 515-құжат);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2009 жылғы 14 желтоқсандағы № 2106 қаулысына өзгерістер енгізу туралы» Қазақстан Республикасы Үкіметінің 2011 жылғы 9 наурыздағы № 236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25, 300-құжат);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2009 жылғы 14 желтоқсандағы № 2101 қаулысына өзгерістер енгізу туралы» Қазақстан Республикасы Үкіметінің 2011 жылғы 9 наурыздағы № 237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26, 302-құжат);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2009 жылғы 14 желтоқсандағы № 2102 қаулысына өзгерістер енгізу туралы» Қазақстан Республикасы Үкіметінің 2011 жылғы 9 наурыздағы № 238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26, 303-құжат);</w:t>
      </w:r>
      <w:r>
        <w:br/>
      </w:r>
      <w:r>
        <w:rPr>
          <w:rFonts w:ascii="Times New Roman"/>
          <w:b w:val="false"/>
          <w:i w:val="false"/>
          <w:color w:val="000000"/>
          <w:sz w:val="28"/>
        </w:rPr>
        <w:t>
</w:t>
      </w:r>
      <w:r>
        <w:rPr>
          <w:rFonts w:ascii="Times New Roman"/>
          <w:b w:val="false"/>
          <w:i w:val="false"/>
          <w:color w:val="000000"/>
          <w:sz w:val="28"/>
        </w:rPr>
        <w:t>
      7. «Шетелдіктер мен азаматтығы жоқ адамдарды тіркеу және оларға Қазақстан Республикасында тұрақты тұруға рұқсат беру бойынша мемлекеттік қызмет көрсету стандартын бекіту туралы» Қазақстан Республикасы Үкіметінің 2009 жылғы 14 желтоқсандағы № 2102 қаулысына өзгерістер енгізу туралы» Қазақстан Республикасы Үкіметінің 2012 жылғы 28 наурыздағы № 362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37, 509-құжат);</w:t>
      </w:r>
      <w:r>
        <w:br/>
      </w:r>
      <w:r>
        <w:rPr>
          <w:rFonts w:ascii="Times New Roman"/>
          <w:b w:val="false"/>
          <w:i w:val="false"/>
          <w:color w:val="000000"/>
          <w:sz w:val="28"/>
        </w:rPr>
        <w:t>
</w:t>
      </w:r>
      <w:r>
        <w:rPr>
          <w:rFonts w:ascii="Times New Roman"/>
          <w:b w:val="false"/>
          <w:i w:val="false"/>
          <w:color w:val="000000"/>
          <w:sz w:val="28"/>
        </w:rPr>
        <w:t>
      8. «Қазақстан Республикасында босқын мәртебесін беру және ұзарту» мемлекеттік қызмет стандартын бекіту туралы» Қазақстан Республикасы Үкіметінің 2012 жылғы 8 қазандағы № 1265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72-73, 1058-құжат);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Ішкі істер министрлігінің мәселелері туралы» Қазақстан Республикасы Үкіметінің 2011 жылғы 31 наурыздағы № 304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9-тармақтары</w:t>
      </w:r>
      <w:r>
        <w:rPr>
          <w:rFonts w:ascii="Times New Roman"/>
          <w:b w:val="false"/>
          <w:i w:val="false"/>
          <w:color w:val="000000"/>
          <w:sz w:val="28"/>
        </w:rPr>
        <w:t xml:space="preserve"> (Қазақстан Республикасының ПҮАЖ-ы, 2011 ж., № 28, 338-құжат).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Ішкі істер министрлігінің мемлекеттік мекемесін қайта атау туралы» Қазақстан Республикасы Үкіметінің 2010 жылғы 19 маусымдағы № 620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9-тармақтары</w:t>
      </w:r>
      <w:r>
        <w:rPr>
          <w:rFonts w:ascii="Times New Roman"/>
          <w:b w:val="false"/>
          <w:i w:val="false"/>
          <w:color w:val="000000"/>
          <w:sz w:val="28"/>
        </w:rPr>
        <w:t xml:space="preserve"> (Қазақстан Республикасының ПҮАЖ-ы, 2010 ж., № 39, 344-құжат).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Республикасында құқық қорғау қызметі мен сот жүйесінің тиімділігін арттыру жөніндегі кейбір шаралар туралы» Қазақстан Республикасы Үкіметінің 2010 жылғы 30 қыркүйектегі № 1009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15-тармағы</w:t>
      </w:r>
      <w:r>
        <w:rPr>
          <w:rFonts w:ascii="Times New Roman"/>
          <w:b w:val="false"/>
          <w:i w:val="false"/>
          <w:color w:val="000000"/>
          <w:sz w:val="28"/>
        </w:rPr>
        <w:t xml:space="preserve"> (Қазақстан Республикасының ПҮАЖ-ы, 2010 ж., № 53, 510-құжат).</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