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0edd2" w14:textId="260ed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20 ақпандағы № 121 қаулысы. Күші жойылды - Қазақстан Республикасы Үкіметінің 2015 жылғы 27 шілдедегі № 592 қаулысымен</w:t>
      </w:r>
    </w:p>
    <w:p>
      <w:pPr>
        <w:spacing w:after="0"/>
        <w:ind w:left="0"/>
        <w:jc w:val="both"/>
      </w:pPr>
      <w:r>
        <w:rPr>
          <w:rFonts w:ascii="Times New Roman"/>
          <w:b w:val="false"/>
          <w:i w:val="false"/>
          <w:color w:val="ff0000"/>
          <w:sz w:val="28"/>
        </w:rPr>
        <w:t xml:space="preserve">      Ескерту. Күші жойылды - ҚР Үкіметінің 27.07.2015 </w:t>
      </w:r>
      <w:r>
        <w:rPr>
          <w:rFonts w:ascii="Times New Roman"/>
          <w:b w:val="false"/>
          <w:i w:val="false"/>
          <w:color w:val="ff0000"/>
          <w:sz w:val="28"/>
        </w:rPr>
        <w:t>№ 592</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20 ақпандағы</w:t>
      </w:r>
      <w:r>
        <w:br/>
      </w:r>
      <w:r>
        <w:rPr>
          <w:rFonts w:ascii="Times New Roman"/>
          <w:b w:val="false"/>
          <w:i w:val="false"/>
          <w:color w:val="000000"/>
          <w:sz w:val="28"/>
        </w:rPr>
        <w:t xml:space="preserve">
№ 121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2"/>
    <w:bookmarkStart w:name="z6" w:id="3"/>
    <w:p>
      <w:pPr>
        <w:spacing w:after="0"/>
        <w:ind w:left="0"/>
        <w:jc w:val="both"/>
      </w:pPr>
      <w:r>
        <w:rPr>
          <w:rFonts w:ascii="Times New Roman"/>
          <w:b w:val="false"/>
          <w:i w:val="false"/>
          <w:color w:val="000000"/>
          <w:sz w:val="28"/>
        </w:rPr>
        <w:t>
      1. «Жұмыспен қамтуға жәрдемдесудің белсенді шараларына қатысатын адамдарды оқытуды, олардың жұмысқа орналасуына жәрдемдесуді және оларға мемлекеттік қолдау шараларын көрсетуді ұйымдастыру және қаржыландыру қағидасын бекіту туралы» Қазақстан Республикасы Үкіметінің 2011 жылғы 18 шілдедегі № 815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2011 ж., № 47, 639-құжат):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Жұмыспен қамтуға жәрдемдесудің белсенді шараларына қатысатын адамдарды оқытуды, олардың жұмысқа орналасуына жәрдемдесуді және оларға мемлекеттік қолдау шараларын көрсетуді ұйымдастыру және қаржыландыру </w:t>
      </w:r>
      <w:r>
        <w:rPr>
          <w:rFonts w:ascii="Times New Roman"/>
          <w:b w:val="false"/>
          <w:i w:val="false"/>
          <w:color w:val="000000"/>
          <w:sz w:val="28"/>
        </w:rPr>
        <w:t>қағидасы</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«Жұмыспен қамтуға жәрдемдесудiң белсендi шараларына қатысатын адамдарға кәсiпкерлiктi дамытуды мемлекеттiк қолдауды ұйымдастыру және қаржыландыру қағидасын бекіту туралы» Қазақстан Республикасы Үкіметінің 2011 жылғы 18 шілдедегі № 816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2011 ж., № 47, 640-құжат):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Жұмыспен қамтуға жәрдемдесудiң белсендi шараларына қатысатын адамдарға кәсiпкерлiктi дамытуға мемлекеттiк қолдауды ұйымдастыру және қаржыландыру </w:t>
      </w:r>
      <w:r>
        <w:rPr>
          <w:rFonts w:ascii="Times New Roman"/>
          <w:b w:val="false"/>
          <w:i w:val="false"/>
          <w:color w:val="000000"/>
          <w:sz w:val="28"/>
        </w:rPr>
        <w:t>қағидасы</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«Жұмыспен қамтуға жәрдемдесудің белсенді шараларына қатысатын адамдардың ұтқырлығын арттыруға жәрдемдесу және оларға мемлекеттік қолдау шараларын көрсету қағидасын бекіту туралы» Қазақстан Республикасы Үкіметінің 2011 жылғы 18 шілдедегі № 817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2011 ж., № 47, 641-құжат):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Жұмыспен қамтуға жәрдемдесудің белсенді шараларына қатысатын адамдардың ұтқырлығын арттыруға жәрдемдесу және оларға мемлекеттік қолдау шараларын көрсету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Жұмыспен қамтуға жәрдемдесудің белсенді шараларына қатысатын адамдардың ұтқырлығын арттыруға жәрдемдесу және оларға мемлекеттік қолдау шараларын көрсету қағидалары (бұдан әрі – Қағидалар) Қазақстан Республикасының «</w:t>
      </w:r>
      <w:r>
        <w:rPr>
          <w:rFonts w:ascii="Times New Roman"/>
          <w:b w:val="false"/>
          <w:i w:val="false"/>
          <w:color w:val="000000"/>
          <w:sz w:val="28"/>
        </w:rPr>
        <w:t>Тұрғын үй қатынастары туралы</w:t>
      </w:r>
      <w:r>
        <w:rPr>
          <w:rFonts w:ascii="Times New Roman"/>
          <w:b w:val="false"/>
          <w:i w:val="false"/>
          <w:color w:val="000000"/>
          <w:sz w:val="28"/>
        </w:rPr>
        <w:t>» 1997 жылғы 16 сәуірдегі, «</w:t>
      </w:r>
      <w:r>
        <w:rPr>
          <w:rFonts w:ascii="Times New Roman"/>
          <w:b w:val="false"/>
          <w:i w:val="false"/>
          <w:color w:val="000000"/>
          <w:sz w:val="28"/>
        </w:rPr>
        <w:t>Халықтың көші-қоны туралы</w:t>
      </w:r>
      <w:r>
        <w:rPr>
          <w:rFonts w:ascii="Times New Roman"/>
          <w:b w:val="false"/>
          <w:i w:val="false"/>
          <w:color w:val="000000"/>
          <w:sz w:val="28"/>
        </w:rPr>
        <w:t>» 2011 жылғы 22 шілдедегі, «</w:t>
      </w:r>
      <w:r>
        <w:rPr>
          <w:rFonts w:ascii="Times New Roman"/>
          <w:b w:val="false"/>
          <w:i w:val="false"/>
          <w:color w:val="000000"/>
          <w:sz w:val="28"/>
        </w:rPr>
        <w:t>Халықты жұмыспен қамту туралы</w:t>
      </w:r>
      <w:r>
        <w:rPr>
          <w:rFonts w:ascii="Times New Roman"/>
          <w:b w:val="false"/>
          <w:i w:val="false"/>
          <w:color w:val="000000"/>
          <w:sz w:val="28"/>
        </w:rPr>
        <w:t>» 2001 жылғы 23 қаңтардағы» заңдарына және «Жұмыспен қамту 2020 жол картасын бекіту туралы» Қазақстан Республикасы Үкіметінің 2013 жылғы 19 маусымдағы № 636 </w:t>
      </w:r>
      <w:r>
        <w:rPr>
          <w:rFonts w:ascii="Times New Roman"/>
          <w:b w:val="false"/>
          <w:i w:val="false"/>
          <w:color w:val="000000"/>
          <w:sz w:val="28"/>
        </w:rPr>
        <w:t>қаулысына</w:t>
      </w:r>
      <w:r>
        <w:rPr>
          <w:rFonts w:ascii="Times New Roman"/>
          <w:b w:val="false"/>
          <w:i w:val="false"/>
          <w:color w:val="000000"/>
          <w:sz w:val="28"/>
        </w:rPr>
        <w:t xml:space="preserve"> (бұдан әрі – Бағдарлама) сәйкес әзірленді.</w:t>
      </w:r>
      <w:r>
        <w:br/>
      </w:r>
      <w:r>
        <w:rPr>
          <w:rFonts w:ascii="Times New Roman"/>
          <w:b w:val="false"/>
          <w:i w:val="false"/>
          <w:color w:val="000000"/>
          <w:sz w:val="28"/>
        </w:rPr>
        <w:t>
</w:t>
      </w:r>
      <w:r>
        <w:rPr>
          <w:rFonts w:ascii="Times New Roman"/>
          <w:b w:val="false"/>
          <w:i w:val="false"/>
          <w:color w:val="000000"/>
          <w:sz w:val="28"/>
        </w:rPr>
        <w:t>
      Қағидалар жұмыспен қамтуға жәрдемдесудің белсенді шараларына қатысатын адамдардың ұтқырлығын арттыруға жәрдемдесудің, оларға мемлекеттік қолдау шараларын көрсетудің, өз еркімен қоныс аударудың, көшуді ұйымдастырудың, жұмыспен қамтуға жәрдемдесудің белсенді шараларын көрсетуге арналған нысаналы трансферттерді пайдаланудың және жұмыс берушілердің қатысу тәртібін айқындайды.</w:t>
      </w:r>
      <w:r>
        <w:br/>
      </w:r>
      <w:r>
        <w:rPr>
          <w:rFonts w:ascii="Times New Roman"/>
          <w:b w:val="false"/>
          <w:i w:val="false"/>
          <w:color w:val="000000"/>
          <w:sz w:val="28"/>
        </w:rPr>
        <w:t>
</w:t>
      </w:r>
      <w:r>
        <w:rPr>
          <w:rFonts w:ascii="Times New Roman"/>
          <w:b w:val="false"/>
          <w:i w:val="false"/>
          <w:color w:val="000000"/>
          <w:sz w:val="28"/>
        </w:rPr>
        <w:t>
      2. Жұмыспен қамтуға жәрдемдесудің белсенді шараларына қатысатын адамдардың ұтқырлығын арттыруға бағытталған шаралар:</w:t>
      </w:r>
      <w:r>
        <w:br/>
      </w:r>
      <w:r>
        <w:rPr>
          <w:rFonts w:ascii="Times New Roman"/>
          <w:b w:val="false"/>
          <w:i w:val="false"/>
          <w:color w:val="000000"/>
          <w:sz w:val="28"/>
        </w:rPr>
        <w:t>
</w:t>
      </w:r>
      <w:r>
        <w:rPr>
          <w:rFonts w:ascii="Times New Roman"/>
          <w:b w:val="false"/>
          <w:i w:val="false"/>
          <w:color w:val="000000"/>
          <w:sz w:val="28"/>
        </w:rPr>
        <w:t>
      1) көшуге субсидиялар беру;</w:t>
      </w:r>
      <w:r>
        <w:br/>
      </w:r>
      <w:r>
        <w:rPr>
          <w:rFonts w:ascii="Times New Roman"/>
          <w:b w:val="false"/>
          <w:i w:val="false"/>
          <w:color w:val="000000"/>
          <w:sz w:val="28"/>
        </w:rPr>
        <w:t>
</w:t>
      </w:r>
      <w:r>
        <w:rPr>
          <w:rFonts w:ascii="Times New Roman"/>
          <w:b w:val="false"/>
          <w:i w:val="false"/>
          <w:color w:val="000000"/>
          <w:sz w:val="28"/>
        </w:rPr>
        <w:t>
      2) қызметтік тұрғын үй беру;</w:t>
      </w:r>
      <w:r>
        <w:br/>
      </w:r>
      <w:r>
        <w:rPr>
          <w:rFonts w:ascii="Times New Roman"/>
          <w:b w:val="false"/>
          <w:i w:val="false"/>
          <w:color w:val="000000"/>
          <w:sz w:val="28"/>
        </w:rPr>
        <w:t>
</w:t>
      </w:r>
      <w:r>
        <w:rPr>
          <w:rFonts w:ascii="Times New Roman"/>
          <w:b w:val="false"/>
          <w:i w:val="false"/>
          <w:color w:val="000000"/>
          <w:sz w:val="28"/>
        </w:rPr>
        <w:t>
      3) еңбекші жастарға жатақханалардан бөлмелер беру;</w:t>
      </w:r>
      <w:r>
        <w:br/>
      </w:r>
      <w:r>
        <w:rPr>
          <w:rFonts w:ascii="Times New Roman"/>
          <w:b w:val="false"/>
          <w:i w:val="false"/>
          <w:color w:val="000000"/>
          <w:sz w:val="28"/>
        </w:rPr>
        <w:t>
</w:t>
      </w:r>
      <w:r>
        <w:rPr>
          <w:rFonts w:ascii="Times New Roman"/>
          <w:b w:val="false"/>
          <w:i w:val="false"/>
          <w:color w:val="000000"/>
          <w:sz w:val="28"/>
        </w:rPr>
        <w:t>
      4) кәсіптік даярлау, қайта даярлау және біліктілігін арттыру курстарында оқыту (қажет болған кезде);</w:t>
      </w:r>
      <w:r>
        <w:br/>
      </w:r>
      <w:r>
        <w:rPr>
          <w:rFonts w:ascii="Times New Roman"/>
          <w:b w:val="false"/>
          <w:i w:val="false"/>
          <w:color w:val="000000"/>
          <w:sz w:val="28"/>
        </w:rPr>
        <w:t>
</w:t>
      </w:r>
      <w:r>
        <w:rPr>
          <w:rFonts w:ascii="Times New Roman"/>
          <w:b w:val="false"/>
          <w:i w:val="false"/>
          <w:color w:val="000000"/>
          <w:sz w:val="28"/>
        </w:rPr>
        <w:t>
      5) жаңа тұрғылықты жерінде жұмысқа орналасуға жәрдемдесу жолымен іске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тармақша алынып тасталсын;</w:t>
      </w:r>
      <w:r>
        <w:br/>
      </w:r>
      <w:r>
        <w:rPr>
          <w:rFonts w:ascii="Times New Roman"/>
          <w:b w:val="false"/>
          <w:i w:val="false"/>
          <w:color w:val="000000"/>
          <w:sz w:val="28"/>
        </w:rPr>
        <w:t>
</w:t>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Бағдарламаға қатысушылар – Қазақстан Республикасының азаматтары мен оралмандар – жұмыссыздар, жұмыспен ішінара қамтылғандар, табысы аз адамдар, өзін-өзі жұмыспен қамтығандар мен Бағдарламада қатысу басымдығы белгіленген азаматтардың өзге де санаттары;»;</w:t>
      </w:r>
      <w:r>
        <w:br/>
      </w:r>
      <w:r>
        <w:rPr>
          <w:rFonts w:ascii="Times New Roman"/>
          <w:b w:val="false"/>
          <w:i w:val="false"/>
          <w:color w:val="000000"/>
          <w:sz w:val="28"/>
        </w:rPr>
        <w:t>
</w:t>
      </w:r>
      <w:r>
        <w:rPr>
          <w:rFonts w:ascii="Times New Roman"/>
          <w:b w:val="false"/>
          <w:i w:val="false"/>
          <w:color w:val="000000"/>
          <w:sz w:val="28"/>
        </w:rPr>
        <w:t>
      5) тармақша алынып тасталсын;</w:t>
      </w:r>
      <w:r>
        <w:br/>
      </w:r>
      <w:r>
        <w:rPr>
          <w:rFonts w:ascii="Times New Roman"/>
          <w:b w:val="false"/>
          <w:i w:val="false"/>
          <w:color w:val="000000"/>
          <w:sz w:val="28"/>
        </w:rPr>
        <w:t>
</w:t>
      </w:r>
      <w:r>
        <w:rPr>
          <w:rFonts w:ascii="Times New Roman"/>
          <w:b w:val="false"/>
          <w:i w:val="false"/>
          <w:color w:val="000000"/>
          <w:sz w:val="28"/>
        </w:rPr>
        <w:t>
      9), 10)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«9) қызметтік тұрғын үй – мемлекеттік мекеменің тұрғын үй қорынан берілетін және өздерінің еңбек қатынастарының сипатына байланысты міндеттерін орындау кезеңіне Қазақстан Республикасының азаматтарын, сондай-ақ Қазақстан Республикасының халықты жұмыспен қамту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жұмыспен қамтуға жәрдемдесудің белсенді шараларына қатысатын Қазақстан Республикасының азаматтары мен оралмандарды қоныстандыруға арналған айрықша құқықтық режимдегі тұрғын үй;</w:t>
      </w:r>
      <w:r>
        <w:br/>
      </w:r>
      <w:r>
        <w:rPr>
          <w:rFonts w:ascii="Times New Roman"/>
          <w:b w:val="false"/>
          <w:i w:val="false"/>
          <w:color w:val="000000"/>
          <w:sz w:val="28"/>
        </w:rPr>
        <w:t>
</w:t>
      </w:r>
      <w:r>
        <w:rPr>
          <w:rFonts w:ascii="Times New Roman"/>
          <w:b w:val="false"/>
          <w:i w:val="false"/>
          <w:color w:val="000000"/>
          <w:sz w:val="28"/>
        </w:rPr>
        <w:t>
      10) өңірлік комиссия – жергілікті өкілді органдар, жұмыс берушілер, кәсіптік одақтар өкілдерінің қатысуымен облыстың (республикалық маңызы бар қаланың, астананың) жергілікті атқарушы органы жанындағы Бағдарламаны іске асыру мәселелері жөніндегі ведомствоаралық комиссия;»;</w:t>
      </w:r>
      <w:r>
        <w:br/>
      </w:r>
      <w:r>
        <w:rPr>
          <w:rFonts w:ascii="Times New Roman"/>
          <w:b w:val="false"/>
          <w:i w:val="false"/>
          <w:color w:val="000000"/>
          <w:sz w:val="28"/>
        </w:rPr>
        <w:t>
</w:t>
      </w:r>
      <w:r>
        <w:rPr>
          <w:rFonts w:ascii="Times New Roman"/>
          <w:b w:val="false"/>
          <w:i w:val="false"/>
          <w:color w:val="000000"/>
          <w:sz w:val="28"/>
        </w:rPr>
        <w:t>
      мынадай мазмұндағы 14) тармақшамен толықтырылсын:</w:t>
      </w:r>
      <w:r>
        <w:br/>
      </w:r>
      <w:r>
        <w:rPr>
          <w:rFonts w:ascii="Times New Roman"/>
          <w:b w:val="false"/>
          <w:i w:val="false"/>
          <w:color w:val="000000"/>
          <w:sz w:val="28"/>
        </w:rPr>
        <w:t>
</w:t>
      </w:r>
      <w:r>
        <w:rPr>
          <w:rFonts w:ascii="Times New Roman"/>
          <w:b w:val="false"/>
          <w:i w:val="false"/>
          <w:color w:val="000000"/>
          <w:sz w:val="28"/>
        </w:rPr>
        <w:t>
      «14) жұмыспен қамтуға жәрдемдесудің белсенді шаралары – өзін-өзі жұмыспен қамтыған, жұмыссыз және табысы аз халықтың қатарындағы Қазақстан Республикасының азаматтары мен оралмандарды, мемлекет Қазақстан Республикасы заңнамасында белгіленген тәртіппен жүзеге асыратын мемлекеттік қолдау шаралары;»;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Қазақстан Республикасы азаматтарының басқа облысқа көшуі республикалық маңызы бар қаланы және астананы қоспағанда, уәкілетті органдар ұсынған жұмыс берушілердің өтінімдері негізінде Бағдарлама операторының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«7. Өңірлік комиссия шешімінің негізінде республикалық маңызы бар қаланың, астананың, облыс орталықтарының шегінде тұратын адамдар қатарындағы Бағдарламаға қатысушыларды Қазақстан Республикасы Үкіметінің 2011 жылғы 31 наурыздағы № 316 қаулысымен бекітілген Жұмыспен қамту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2013 жылғы 1 шілдеде құрылысы аяқталған қызметтік тұрғын үйлерге көшіруге жол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«Жатақханадан бөлмелер жиырма тоғыз жасқа толмаған еңбекші жастарға (соның ішінде балалар үйінің тәрбиеленушілеріне, жетім балаларға және ата-анасының қамқорлығынсыз қалған, кәмелеттік жасқа толғанға дейін ата-анасынан айрылған балаларға) олардың бұрынғы тұрған жеріне, оның ішінде облыс орталықтарында, республикалық маңызы бар қалада және астанада тұрғанына қарамастан жүзеге асырылады.</w:t>
      </w:r>
      <w:r>
        <w:br/>
      </w:r>
      <w:r>
        <w:rPr>
          <w:rFonts w:ascii="Times New Roman"/>
          <w:b w:val="false"/>
          <w:i w:val="false"/>
          <w:color w:val="000000"/>
          <w:sz w:val="28"/>
        </w:rPr>
        <w:t>
</w:t>
      </w:r>
      <w:r>
        <w:rPr>
          <w:rFonts w:ascii="Times New Roman"/>
          <w:b w:val="false"/>
          <w:i w:val="false"/>
          <w:color w:val="000000"/>
          <w:sz w:val="28"/>
        </w:rPr>
        <w:t>
      Мұндай адамдар әскери қызметке шақырылған кезде, жасы мерзімді әскери қызметті өткеру мерзіміне ұзартылады.</w:t>
      </w:r>
      <w:r>
        <w:br/>
      </w:r>
      <w:r>
        <w:rPr>
          <w:rFonts w:ascii="Times New Roman"/>
          <w:b w:val="false"/>
          <w:i w:val="false"/>
          <w:color w:val="000000"/>
          <w:sz w:val="28"/>
        </w:rPr>
        <w:t>
</w:t>
      </w:r>
      <w:r>
        <w:rPr>
          <w:rFonts w:ascii="Times New Roman"/>
          <w:b w:val="false"/>
          <w:i w:val="false"/>
          <w:color w:val="000000"/>
          <w:sz w:val="28"/>
        </w:rPr>
        <w:t>
      Қызметтік тұрғын үйлер, көшіруді және жұмысқа орналастыруды жұмыс берушінің өзі жүзеге асырған Бағдарламаға қатысушыларға, сондай-ақ басқа облыстарға қоныс аударушыларға, олардың бұрынғы тұрған жеріне, оның ішінде облыс орталықтарында, республикалық маңызы бар қалада және астанада тұрғанына қарамастан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«Жастарға арналған жатақханадағы бөлмелер 5 жылға дейінгі мерзімге беріледі және жекешелендіруге жатпайды.»;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 Бағдарламаға қатысушының не оның отбасы мүшесінің екі айдан астам қолданыстағы еңбек шарты болмаған жағдайда, жастарға арналған жатақханадағы бөлмені жалға алу шарты мен онымен жасалған әлеуметтік келісімшарт бұзылады. Бұл шарттар Бағдарламаға қатысушы кәсіптік оқудан өту кезеңінде қолданылмайды.»;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«23. Жалға алу шарты күнтізбелік бір жыл мерзімге жасалады және тараптардың біреуі шарт аяқталғанға дейін күнтізбелік бір ай қалғанда, жалға алу шартының талаптарына сәйкес хабарлама жіберген жағдайларды қоспағанда, жыл сайын автоматты түрде ұзартылады (жатақханадағы бөлмені жалға алудың бесжылдық мерзімі аяқталғанға дейін).</w:t>
      </w:r>
      <w:r>
        <w:br/>
      </w:r>
      <w:r>
        <w:rPr>
          <w:rFonts w:ascii="Times New Roman"/>
          <w:b w:val="false"/>
          <w:i w:val="false"/>
          <w:color w:val="000000"/>
          <w:sz w:val="28"/>
        </w:rPr>
        <w:t>
</w:t>
      </w:r>
      <w:r>
        <w:rPr>
          <w:rFonts w:ascii="Times New Roman"/>
          <w:b w:val="false"/>
          <w:i w:val="false"/>
          <w:color w:val="000000"/>
          <w:sz w:val="28"/>
        </w:rPr>
        <w:t>
      Қоныс аударған Бағдарламаға қатысушы қайтыс болған жағдайда, бұрын жасалған жалға алу шарты өңірлік комиссияның келісуімен тұрғын үй комиссиясының шешімі бойынша жалға алушы отбасының кәмелетке толған мүшесімен ұзартылуы мүмкін.</w:t>
      </w:r>
      <w:r>
        <w:br/>
      </w:r>
      <w:r>
        <w:rPr>
          <w:rFonts w:ascii="Times New Roman"/>
          <w:b w:val="false"/>
          <w:i w:val="false"/>
          <w:color w:val="000000"/>
          <w:sz w:val="28"/>
        </w:rPr>
        <w:t>
</w:t>
      </w:r>
      <w:r>
        <w:rPr>
          <w:rFonts w:ascii="Times New Roman"/>
          <w:b w:val="false"/>
          <w:i w:val="false"/>
          <w:color w:val="000000"/>
          <w:sz w:val="28"/>
        </w:rPr>
        <w:t>
      Жалға алушының ауысуы тұрғын үйді жалға алу шартын қайта ресімдеуге алып келеді.»;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«29. Жергілікті атқарушы органдар Бағдарламаға қатысушыларды отбасылық үлгідегі жатақханалардан орын беру, осы Қағидалардың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шарттарға сәйкес тұрғын үй сатып алу есебінен қамтамасыз ете 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«35. Әлеуметтік-экономикалық даму әлеуеті төмен, орта және жоғары елді мекендерді айқындау үшін критерийлерді өңірлік даму мәселелері жөніндегі уәкілетті орган әзірлейді және бекітеді.</w:t>
      </w:r>
      <w:r>
        <w:br/>
      </w:r>
      <w:r>
        <w:rPr>
          <w:rFonts w:ascii="Times New Roman"/>
          <w:b w:val="false"/>
          <w:i w:val="false"/>
          <w:color w:val="000000"/>
          <w:sz w:val="28"/>
        </w:rPr>
        <w:t>
</w:t>
      </w:r>
      <w:r>
        <w:rPr>
          <w:rFonts w:ascii="Times New Roman"/>
          <w:b w:val="false"/>
          <w:i w:val="false"/>
          <w:color w:val="000000"/>
          <w:sz w:val="28"/>
        </w:rPr>
        <w:t>
      Әзірленген критерийлерге сәйкес облыстардың жергілікті атқарушы органдары өңірлік даму мәселелері жөніндегі уәкілетті органмен келісім бойынша әлеуметтік-экономикалық даму әлеуеті төмен, орта және жоғары елді мекендердің тізбесін айқындайды және оны Бағдарлама операторына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36-тармақтың</w:t>
      </w:r>
      <w:r>
        <w:rPr>
          <w:rFonts w:ascii="Times New Roman"/>
          <w:b w:val="false"/>
          <w:i w:val="false"/>
          <w:color w:val="000000"/>
          <w:sz w:val="28"/>
        </w:rPr>
        <w:t xml:space="preserve"> 4)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еңбек ресурстарына қажеттілікті және аудандық/қалалық комиссиялармен келіскеннен кейін ақпаратты уәкілетті органға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тармақшадағы «санын қалыптастырады;» деген сөздер «санын;» деген сөзбен ауыстырылып, мынадай мазмұндағы 2-1)тармақшамен толықтырылсын:</w:t>
      </w:r>
      <w:r>
        <w:br/>
      </w:r>
      <w:r>
        <w:rPr>
          <w:rFonts w:ascii="Times New Roman"/>
          <w:b w:val="false"/>
          <w:i w:val="false"/>
          <w:color w:val="000000"/>
          <w:sz w:val="28"/>
        </w:rPr>
        <w:t>
</w:t>
      </w:r>
      <w:r>
        <w:rPr>
          <w:rFonts w:ascii="Times New Roman"/>
          <w:b w:val="false"/>
          <w:i w:val="false"/>
          <w:color w:val="000000"/>
          <w:sz w:val="28"/>
        </w:rPr>
        <w:t>
      «2-1) әлеуметтік-экономикалық даму әлеуеті жоғары елді мекендер мен экономикалық өсу орталықтарындағы жұмыс берушілердің еңбек ресурстарына жалпы қажеттілігін, олардың жұмыс күшіне деген сұранысын қанағаттандыру үшін қосымша еңбек ресурстарын тарту қажеттілігін қалыптастырады;»;</w:t>
      </w:r>
      <w:r>
        <w:br/>
      </w:r>
      <w:r>
        <w:rPr>
          <w:rFonts w:ascii="Times New Roman"/>
          <w:b w:val="false"/>
          <w:i w:val="false"/>
          <w:color w:val="000000"/>
          <w:sz w:val="28"/>
        </w:rPr>
        <w:t>
</w:t>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және әлеуетті Бағдарламаға қатысушылардың жалпы саны, еңбек ресурстарына қажеттілік пен азаматтардың қоныс аудару мүмкіндігі туралы ақпаратты өңірлік комиссияға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38</w:t>
      </w:r>
      <w:r>
        <w:rPr>
          <w:rFonts w:ascii="Times New Roman"/>
          <w:b w:val="false"/>
          <w:i w:val="false"/>
          <w:color w:val="000000"/>
          <w:sz w:val="28"/>
        </w:rPr>
        <w:t>, </w:t>
      </w:r>
      <w:r>
        <w:rPr>
          <w:rFonts w:ascii="Times New Roman"/>
          <w:b w:val="false"/>
          <w:i w:val="false"/>
          <w:color w:val="000000"/>
          <w:sz w:val="28"/>
        </w:rPr>
        <w:t>39-тармақтар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«38. Өңірлік комиссия берілетін үйлердің жалпы санын негізге ала отырып:</w:t>
      </w:r>
      <w:r>
        <w:br/>
      </w:r>
      <w:r>
        <w:rPr>
          <w:rFonts w:ascii="Times New Roman"/>
          <w:b w:val="false"/>
          <w:i w:val="false"/>
          <w:color w:val="000000"/>
          <w:sz w:val="28"/>
        </w:rPr>
        <w:t>
</w:t>
      </w:r>
      <w:r>
        <w:rPr>
          <w:rFonts w:ascii="Times New Roman"/>
          <w:b w:val="false"/>
          <w:i w:val="false"/>
          <w:color w:val="000000"/>
          <w:sz w:val="28"/>
        </w:rPr>
        <w:t>
      1) мыналарды:</w:t>
      </w:r>
      <w:r>
        <w:br/>
      </w:r>
      <w:r>
        <w:rPr>
          <w:rFonts w:ascii="Times New Roman"/>
          <w:b w:val="false"/>
          <w:i w:val="false"/>
          <w:color w:val="000000"/>
          <w:sz w:val="28"/>
        </w:rPr>
        <w:t>
</w:t>
      </w:r>
      <w:r>
        <w:rPr>
          <w:rFonts w:ascii="Times New Roman"/>
          <w:b w:val="false"/>
          <w:i w:val="false"/>
          <w:color w:val="000000"/>
          <w:sz w:val="28"/>
        </w:rPr>
        <w:t>
      шығу және қабылдау орындарын айқындай отырып, облыстың (ауданның, қаланың) шегінде қоныс аударатын азаматтардың ықтимал санын келіседі және қоныс аударуды ұйымдастыру үшін ұсынымды уәкілетті органға және (немесе) халықты жұмыспен қамту орталықтарына жібереді;</w:t>
      </w:r>
      <w:r>
        <w:br/>
      </w:r>
      <w:r>
        <w:rPr>
          <w:rFonts w:ascii="Times New Roman"/>
          <w:b w:val="false"/>
          <w:i w:val="false"/>
          <w:color w:val="000000"/>
          <w:sz w:val="28"/>
        </w:rPr>
        <w:t>
</w:t>
      </w:r>
      <w:r>
        <w:rPr>
          <w:rFonts w:ascii="Times New Roman"/>
          <w:b w:val="false"/>
          <w:i w:val="false"/>
          <w:color w:val="000000"/>
          <w:sz w:val="28"/>
        </w:rPr>
        <w:t>
      республика шегінде қоныс аударатын азаматтардың санын келіседі және өтінімді немесе ұсынысты Бағдарлама операторына жібереді;</w:t>
      </w:r>
      <w:r>
        <w:br/>
      </w:r>
      <w:r>
        <w:rPr>
          <w:rFonts w:ascii="Times New Roman"/>
          <w:b w:val="false"/>
          <w:i w:val="false"/>
          <w:color w:val="000000"/>
          <w:sz w:val="28"/>
        </w:rPr>
        <w:t>
</w:t>
      </w:r>
      <w:r>
        <w:rPr>
          <w:rFonts w:ascii="Times New Roman"/>
          <w:b w:val="false"/>
          <w:i w:val="false"/>
          <w:color w:val="000000"/>
          <w:sz w:val="28"/>
        </w:rPr>
        <w:t>
      2) Бағдарламаға қатысушылардың қоныс аударуын, қоныстануын ұйымдастыру мәселелерін қарайды.</w:t>
      </w:r>
      <w:r>
        <w:br/>
      </w:r>
      <w:r>
        <w:rPr>
          <w:rFonts w:ascii="Times New Roman"/>
          <w:b w:val="false"/>
          <w:i w:val="false"/>
          <w:color w:val="000000"/>
          <w:sz w:val="28"/>
        </w:rPr>
        <w:t>
</w:t>
      </w:r>
      <w:r>
        <w:rPr>
          <w:rFonts w:ascii="Times New Roman"/>
          <w:b w:val="false"/>
          <w:i w:val="false"/>
          <w:color w:val="000000"/>
          <w:sz w:val="28"/>
        </w:rPr>
        <w:t>
      39. Өңірлік және аудандық/қалалық комиссияның құрамына жергілікті өкілді және атқарушы органдардың,уәкілетті органның (халықты жұмыспен қамту орталықтарының) өкілдері, жұмыс берушілердің, кәсіптік одақтардың өкілдері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44-тармақтың</w:t>
      </w:r>
      <w:r>
        <w:rPr>
          <w:rFonts w:ascii="Times New Roman"/>
          <w:b w:val="false"/>
          <w:i w:val="false"/>
          <w:color w:val="000000"/>
          <w:sz w:val="28"/>
        </w:rPr>
        <w:t xml:space="preserve"> 2-тармақшасының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«республикалық маңызы бар қаланың, астананың, облыс орталықтарының шегінде Қазақстан Республикасы Үкіметінің 2011 жылғы 31 наурыздағы № 316 қаулысымен бекітілген Жұмыспен қамту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2013 жылғы 1 шілдеде құрылысы аяқталған қызметтік тұрғын үйлерге қоныс аударатын адамдарға қатысты, Бағдарламаға қатысушылар құрамына енгізу не енгізуден бас тарту туралы ұйғарымдарды шығарады және оны уәкілетті органға және (немесе) халықты жұмыспен қамту орталығына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46-тармақтың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«46. Осы Қағидалардың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45-тармақтарында</w:t>
      </w:r>
      <w:r>
        <w:rPr>
          <w:rFonts w:ascii="Times New Roman"/>
          <w:b w:val="false"/>
          <w:i w:val="false"/>
          <w:color w:val="000000"/>
          <w:sz w:val="28"/>
        </w:rPr>
        <w:t xml:space="preserve"> көрсетілген критерийлер балалар үйінің тәрбиеленушілері, жетім балалар мен ата-анасының қамқорлығынсыз қалған, кәмелеттік жасқа толғанға дейін ата-анасынан айрылған балалар (мұндай адамдар әскери қызметке шақырылған кезде, жасы мерзімді әскери қызметті өткеру мерзіміне ұзартылады), жиырма тоғыз жасқа толмаған жастар мен оралмандар болып табылатын Бағдарламаның осы бағытына қатысушыларға қолданылмайды.»;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48-тармақтың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«Бағдарламаға қатысуға үміткер осы Қағидалардың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45</w:t>
      </w:r>
      <w:r>
        <w:rPr>
          <w:rFonts w:ascii="Times New Roman"/>
          <w:b w:val="false"/>
          <w:i w:val="false"/>
          <w:color w:val="000000"/>
          <w:sz w:val="28"/>
        </w:rPr>
        <w:t xml:space="preserve"> және </w:t>
      </w:r>
      <w:r>
        <w:rPr>
          <w:rFonts w:ascii="Times New Roman"/>
          <w:b w:val="false"/>
          <w:i w:val="false"/>
          <w:color w:val="000000"/>
          <w:sz w:val="28"/>
        </w:rPr>
        <w:t>46-тармақтарында</w:t>
      </w:r>
      <w:r>
        <w:rPr>
          <w:rFonts w:ascii="Times New Roman"/>
          <w:b w:val="false"/>
          <w:i w:val="false"/>
          <w:color w:val="000000"/>
          <w:sz w:val="28"/>
        </w:rPr>
        <w:t xml:space="preserve"> көрсетілген критерийлерге сәйкес келмеген жағдайларда, Бағдарламаға қатысушылардың құрамына енгізуден бас тартылады.»;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53-тармақтың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«Шыққан жерінің халықты жұмыспен қамту орталығы берген жолдаманың негізінде келген жерінің халықты жұмыспен қамту орталығы Бағдарламаға қатысушымен Бағдарлама операторы бекіткен нысан бойынша әлеуметтік келісімшарт жасасады, жұмыс беруші оның тарапы болады. Жұмыс беруші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лауазымды адамның қолымен және мөрмен куәландырылған әлеуметтік келісімшартқа қосылу туралы жазбаша өтініш (хабарлама) беру арқылы әлеуметтік келісімшарт жасасқанын растайды.»;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57-тармақтың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«57. Бағдарламаны іске асырудың барлық кезеңдерінде оған қатысушылар туралы ақпарат «Жұмыспен қамту 2020 жол картасы» автоматтандырылған ақпараттық жүйесіне орналастырылады.»;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58-тармақтың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«58. Бағдарламаға қатысушылардың құрамына енгізу қызметтік тұрғын үйлер салуға, сатып алуға және қоныстандыруға қатысатын жұмыс берушілердің өтініші бойынша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66-тармақтың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жартыжылдық қорытындысы бойынша жылына екі рет өңірлік даму мәселелері жөніндегі уәкілетті органға – сатып алынған және (немесе) пайдалануға енгізілген қызметтік тұрғын үйлердің, жатақханалардың саны туралы есеп береді.»;</w:t>
      </w:r>
      <w:r>
        <w:br/>
      </w:r>
      <w:r>
        <w:rPr>
          <w:rFonts w:ascii="Times New Roman"/>
          <w:b w:val="false"/>
          <w:i w:val="false"/>
          <w:color w:val="000000"/>
          <w:sz w:val="28"/>
        </w:rPr>
        <w:t>
</w:t>
      </w:r>
      <w:r>
        <w:rPr>
          <w:rFonts w:ascii="Times New Roman"/>
          <w:b w:val="false"/>
          <w:i w:val="false"/>
          <w:color w:val="000000"/>
          <w:sz w:val="28"/>
        </w:rPr>
        <w:t>
      көрсетілген Қағидаларға </w:t>
      </w:r>
      <w:r>
        <w:rPr>
          <w:rFonts w:ascii="Times New Roman"/>
          <w:b w:val="false"/>
          <w:i w:val="false"/>
          <w:color w:val="000000"/>
          <w:sz w:val="28"/>
        </w:rPr>
        <w:t>2-қосымшада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«Жұмыспен қамтуға жәрдемдесудің белсенді шараларына қатысатын адамдардың ұтқырлығын арттыруға жәрдемдесу және оларға мемлекеттік қолдау шараларын көрсету қағидасының </w:t>
      </w:r>
      <w:r>
        <w:rPr>
          <w:rFonts w:ascii="Times New Roman"/>
          <w:b w:val="false"/>
          <w:i w:val="false"/>
          <w:color w:val="000000"/>
          <w:sz w:val="28"/>
        </w:rPr>
        <w:t>28-тармағына</w:t>
      </w:r>
      <w:r>
        <w:rPr>
          <w:rFonts w:ascii="Times New Roman"/>
          <w:b w:val="false"/>
          <w:i w:val="false"/>
          <w:color w:val="000000"/>
          <w:sz w:val="28"/>
        </w:rPr>
        <w:t xml:space="preserve"> сәйкес Жұмыспен қамту 2020 </w:t>
      </w:r>
      <w:r>
        <w:rPr>
          <w:rFonts w:ascii="Times New Roman"/>
          <w:b w:val="false"/>
          <w:i w:val="false"/>
          <w:color w:val="000000"/>
          <w:sz w:val="28"/>
        </w:rPr>
        <w:t>Жол картасы</w:t>
      </w:r>
      <w:r>
        <w:rPr>
          <w:rFonts w:ascii="Times New Roman"/>
          <w:b w:val="false"/>
          <w:i w:val="false"/>
          <w:color w:val="000000"/>
          <w:sz w:val="28"/>
        </w:rPr>
        <w:t xml:space="preserve"> әлеуетті қатысушылары ұсынған құжаттарды қарап </w:t>
      </w:r>
      <w:r>
        <w:rPr>
          <w:rFonts w:ascii="Times New Roman"/>
          <w:b/>
          <w:i w:val="false"/>
          <w:color w:val="000000"/>
          <w:sz w:val="28"/>
        </w:rPr>
        <w:t>БҰЙЫРАМЫН</w:t>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«Жұмыспен қамтуға жәрдемдесудің белсенді шараларына қатысатын адамдардың ұтқырлығын арттыруға жәрдемдесу және оларға мемлекеттік қолдау шараларын көрсету қағидаларының </w:t>
      </w:r>
      <w:r>
        <w:rPr>
          <w:rFonts w:ascii="Times New Roman"/>
          <w:b w:val="false"/>
          <w:i w:val="false"/>
          <w:color w:val="000000"/>
          <w:sz w:val="28"/>
        </w:rPr>
        <w:t>11-тармағына</w:t>
      </w:r>
      <w:r>
        <w:rPr>
          <w:rFonts w:ascii="Times New Roman"/>
          <w:b w:val="false"/>
          <w:i w:val="false"/>
          <w:color w:val="000000"/>
          <w:sz w:val="28"/>
        </w:rPr>
        <w:t xml:space="preserve"> сәйкес Жұмыспен қамту 2020 </w:t>
      </w:r>
      <w:r>
        <w:rPr>
          <w:rFonts w:ascii="Times New Roman"/>
          <w:b w:val="false"/>
          <w:i w:val="false"/>
          <w:color w:val="000000"/>
          <w:sz w:val="28"/>
        </w:rPr>
        <w:t>жол картасына</w:t>
      </w:r>
      <w:r>
        <w:rPr>
          <w:rFonts w:ascii="Times New Roman"/>
          <w:b w:val="false"/>
          <w:i w:val="false"/>
          <w:color w:val="000000"/>
          <w:sz w:val="28"/>
        </w:rPr>
        <w:t xml:space="preserve"> қатысушылар ұсынған құжаттарды қарап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Қағидаға </w:t>
      </w:r>
      <w:r>
        <w:rPr>
          <w:rFonts w:ascii="Times New Roman"/>
          <w:b w:val="false"/>
          <w:i w:val="false"/>
          <w:color w:val="000000"/>
          <w:sz w:val="28"/>
        </w:rPr>
        <w:t>3-қосымшада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отбасы құрамы туралы мәліметтері» деген тармақша алынып тасталсын;</w:t>
      </w:r>
      <w:r>
        <w:br/>
      </w:r>
      <w:r>
        <w:rPr>
          <w:rFonts w:ascii="Times New Roman"/>
          <w:b w:val="false"/>
          <w:i w:val="false"/>
          <w:color w:val="000000"/>
          <w:sz w:val="28"/>
        </w:rPr>
        <w:t>
</w:t>
      </w:r>
      <w:r>
        <w:rPr>
          <w:rFonts w:ascii="Times New Roman"/>
          <w:b w:val="false"/>
          <w:i w:val="false"/>
          <w:color w:val="000000"/>
          <w:sz w:val="28"/>
        </w:rPr>
        <w:t>
      «5) білімі туралы құжаттың (диплом, аттестат, куәлік), сондай-ақ білімі мен біліктілігін растайтын басқа да құжаттардың көшірмесі.» деген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білімі туралы құжаттың (диплом, аттестат, куәлік), сондай-ақ білімі мен біліктілігін растайтын басқа да құжаттардың (бар болса) көшірмесі.»;</w:t>
      </w:r>
      <w:r>
        <w:br/>
      </w:r>
      <w:r>
        <w:rPr>
          <w:rFonts w:ascii="Times New Roman"/>
          <w:b w:val="false"/>
          <w:i w:val="false"/>
          <w:color w:val="000000"/>
          <w:sz w:val="28"/>
        </w:rPr>
        <w:t>
</w:t>
      </w:r>
      <w:r>
        <w:rPr>
          <w:rFonts w:ascii="Times New Roman"/>
          <w:b w:val="false"/>
          <w:i w:val="false"/>
          <w:color w:val="000000"/>
          <w:sz w:val="28"/>
        </w:rPr>
        <w:t>
      мынадай мазмұндағы жолмен толықтырылсын: «Жұмыспен қамтуға жәрдемдесудің көзделген белсенді шараларын алу үшін қажетті менің дербес деректерімді жинақтауға және өңдеуге келісім беремін»;</w:t>
      </w:r>
      <w:r>
        <w:br/>
      </w:r>
      <w:r>
        <w:rPr>
          <w:rFonts w:ascii="Times New Roman"/>
          <w:b w:val="false"/>
          <w:i w:val="false"/>
          <w:color w:val="000000"/>
          <w:sz w:val="28"/>
        </w:rPr>
        <w:t>
</w:t>
      </w:r>
      <w:r>
        <w:rPr>
          <w:rFonts w:ascii="Times New Roman"/>
          <w:b w:val="false"/>
          <w:i w:val="false"/>
          <w:color w:val="000000"/>
          <w:sz w:val="28"/>
        </w:rPr>
        <w:t>
      көрсетілген Қағидаларға </w:t>
      </w:r>
      <w:r>
        <w:rPr>
          <w:rFonts w:ascii="Times New Roman"/>
          <w:b w:val="false"/>
          <w:i w:val="false"/>
          <w:color w:val="000000"/>
          <w:sz w:val="28"/>
        </w:rPr>
        <w:t>5-қосымша</w:t>
      </w:r>
      <w:r>
        <w:rPr>
          <w:rFonts w:ascii="Times New Roman"/>
          <w:b w:val="false"/>
          <w:i w:val="false"/>
          <w:color w:val="000000"/>
          <w:sz w:val="28"/>
        </w:rPr>
        <w:t xml:space="preserve"> алынып тасталсын.</w:t>
      </w:r>
    </w:p>
    <w:bookmarkEnd w:id="3"/>
    <w:bookmarkStart w:name="z7" w:id="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20 ақпандағы</w:t>
      </w:r>
      <w:r>
        <w:br/>
      </w:r>
      <w:r>
        <w:rPr>
          <w:rFonts w:ascii="Times New Roman"/>
          <w:b w:val="false"/>
          <w:i w:val="false"/>
          <w:color w:val="000000"/>
          <w:sz w:val="28"/>
        </w:rPr>
        <w:t xml:space="preserve">
№ 121 қаулысына    </w:t>
      </w:r>
      <w:r>
        <w:br/>
      </w:r>
      <w:r>
        <w:rPr>
          <w:rFonts w:ascii="Times New Roman"/>
          <w:b w:val="false"/>
          <w:i w:val="false"/>
          <w:color w:val="000000"/>
          <w:sz w:val="28"/>
        </w:rPr>
        <w:t xml:space="preserve">
1-қосымша       </w:t>
      </w:r>
    </w:p>
    <w:bookmarkEnd w:id="4"/>
    <w:bookmarkStart w:name="z8" w:id="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18 шілдедегі</w:t>
      </w:r>
      <w:r>
        <w:br/>
      </w:r>
      <w:r>
        <w:rPr>
          <w:rFonts w:ascii="Times New Roman"/>
          <w:b w:val="false"/>
          <w:i w:val="false"/>
          <w:color w:val="000000"/>
          <w:sz w:val="28"/>
        </w:rPr>
        <w:t xml:space="preserve">
№ 815 қаулысымен    </w:t>
      </w:r>
      <w:r>
        <w:br/>
      </w:r>
      <w:r>
        <w:rPr>
          <w:rFonts w:ascii="Times New Roman"/>
          <w:b w:val="false"/>
          <w:i w:val="false"/>
          <w:color w:val="000000"/>
          <w:sz w:val="28"/>
        </w:rPr>
        <w:t xml:space="preserve">
бекітілген      </w:t>
      </w:r>
    </w:p>
    <w:bookmarkEnd w:id="5"/>
    <w:bookmarkStart w:name="z9" w:id="6"/>
    <w:p>
      <w:pPr>
        <w:spacing w:after="0"/>
        <w:ind w:left="0"/>
        <w:jc w:val="left"/>
      </w:pPr>
      <w:r>
        <w:rPr>
          <w:rFonts w:ascii="Times New Roman"/>
          <w:b/>
          <w:i w:val="false"/>
          <w:color w:val="000000"/>
        </w:rPr>
        <w:t xml:space="preserve"> 
Жұмыспен қамтуға жәрдемдесудің белсенді шараларына қатысатын</w:t>
      </w:r>
      <w:r>
        <w:br/>
      </w:r>
      <w:r>
        <w:rPr>
          <w:rFonts w:ascii="Times New Roman"/>
          <w:b/>
          <w:i w:val="false"/>
          <w:color w:val="000000"/>
        </w:rPr>
        <w:t>
адамдарды оқытуды, олардың жұмысқа орналасуына жәрдемдесуді</w:t>
      </w:r>
      <w:r>
        <w:br/>
      </w:r>
      <w:r>
        <w:rPr>
          <w:rFonts w:ascii="Times New Roman"/>
          <w:b/>
          <w:i w:val="false"/>
          <w:color w:val="000000"/>
        </w:rPr>
        <w:t>
және оларға мемлекеттік қолдау шараларын көрсетуді ұйымдастыру</w:t>
      </w:r>
      <w:r>
        <w:br/>
      </w:r>
      <w:r>
        <w:rPr>
          <w:rFonts w:ascii="Times New Roman"/>
          <w:b/>
          <w:i w:val="false"/>
          <w:color w:val="000000"/>
        </w:rPr>
        <w:t>
және қаржыландыру қағидасы</w:t>
      </w:r>
    </w:p>
    <w:bookmarkEnd w:id="6"/>
    <w:bookmarkStart w:name="z10" w:id="7"/>
    <w:p>
      <w:pPr>
        <w:spacing w:after="0"/>
        <w:ind w:left="0"/>
        <w:jc w:val="left"/>
      </w:pPr>
      <w:r>
        <w:rPr>
          <w:rFonts w:ascii="Times New Roman"/>
          <w:b/>
          <w:i w:val="false"/>
          <w:color w:val="000000"/>
        </w:rPr>
        <w:t xml:space="preserve"> 
1. Жалпы ережелер</w:t>
      </w:r>
    </w:p>
    <w:bookmarkEnd w:id="7"/>
    <w:bookmarkStart w:name="z11" w:id="8"/>
    <w:p>
      <w:pPr>
        <w:spacing w:after="0"/>
        <w:ind w:left="0"/>
        <w:jc w:val="both"/>
      </w:pPr>
      <w:r>
        <w:rPr>
          <w:rFonts w:ascii="Times New Roman"/>
          <w:b w:val="false"/>
          <w:i w:val="false"/>
          <w:color w:val="000000"/>
          <w:sz w:val="28"/>
        </w:rPr>
        <w:t>
      1. Осы Жұмыспен қамтуға жәрдемдесудің белсенді шараларына қатысатын адамдарды оқытуды, олардың жұмысқа орналасуына жәрдемдесуді және оларға мемлекеттік қолдау шараларын көрсетуді ұйымдастыру және қаржыландыру қағидасы (бұдан әрі – Қағида) Қазақстан Республикасының «</w:t>
      </w:r>
      <w:r>
        <w:rPr>
          <w:rFonts w:ascii="Times New Roman"/>
          <w:b w:val="false"/>
          <w:i w:val="false"/>
          <w:color w:val="000000"/>
          <w:sz w:val="28"/>
        </w:rPr>
        <w:t>Халықты жұмыспен қамту туралы</w:t>
      </w:r>
      <w:r>
        <w:rPr>
          <w:rFonts w:ascii="Times New Roman"/>
          <w:b w:val="false"/>
          <w:i w:val="false"/>
          <w:color w:val="000000"/>
          <w:sz w:val="28"/>
        </w:rPr>
        <w:t>» 2001 жылғы 23 қаңтардағы, «</w:t>
      </w:r>
      <w:r>
        <w:rPr>
          <w:rFonts w:ascii="Times New Roman"/>
          <w:b w:val="false"/>
          <w:i w:val="false"/>
          <w:color w:val="000000"/>
          <w:sz w:val="28"/>
        </w:rPr>
        <w:t>Халықтың көші-қоны туралы</w:t>
      </w:r>
      <w:r>
        <w:rPr>
          <w:rFonts w:ascii="Times New Roman"/>
          <w:b w:val="false"/>
          <w:i w:val="false"/>
          <w:color w:val="000000"/>
          <w:sz w:val="28"/>
        </w:rPr>
        <w:t>» 2011 жылғы 22 шілдедегі Заңдарына сәйкес әзірленді және Қазақстан Республикасы Үкіметінің 2013 жылғы 19 маусымдағы № 636 қаулысымен бекітілген Жұмыспен қамту 2020 </w:t>
      </w:r>
      <w:r>
        <w:rPr>
          <w:rFonts w:ascii="Times New Roman"/>
          <w:b w:val="false"/>
          <w:i w:val="false"/>
          <w:color w:val="000000"/>
          <w:sz w:val="28"/>
        </w:rPr>
        <w:t>жол картасы</w:t>
      </w:r>
      <w:r>
        <w:rPr>
          <w:rFonts w:ascii="Times New Roman"/>
          <w:b w:val="false"/>
          <w:i w:val="false"/>
          <w:color w:val="000000"/>
          <w:sz w:val="28"/>
        </w:rPr>
        <w:t xml:space="preserve"> бағдарламасының (бұдан әрі – Бағдарлама) жұмыспен қамтуға жәрдемдесудің белсенді шараларына қатысатын адамдардың жұмысқа орналасуына жәрдемдесуді ұйымдастыру және қаржыландыру тәртібін айқындайды.</w:t>
      </w:r>
      <w:r>
        <w:br/>
      </w:r>
      <w:r>
        <w:rPr>
          <w:rFonts w:ascii="Times New Roman"/>
          <w:b w:val="false"/>
          <w:i w:val="false"/>
          <w:color w:val="000000"/>
          <w:sz w:val="28"/>
        </w:rPr>
        <w:t>
</w:t>
      </w:r>
      <w:r>
        <w:rPr>
          <w:rFonts w:ascii="Times New Roman"/>
          <w:b w:val="false"/>
          <w:i w:val="false"/>
          <w:color w:val="000000"/>
          <w:sz w:val="28"/>
        </w:rPr>
        <w:t>
      2. Жұмыспен қамтуға жәрдемдесудің белсенді шараларына қатысатын адамдарды оқытуға және олардың жұмысқа орналасуына жәрдемдесуге бағытталған шаралар тиісті жылға арналған республикалық бюджетте көзделген қаражат есебінен және қаражат шегінде:</w:t>
      </w:r>
      <w:r>
        <w:br/>
      </w:r>
      <w:r>
        <w:rPr>
          <w:rFonts w:ascii="Times New Roman"/>
          <w:b w:val="false"/>
          <w:i w:val="false"/>
          <w:color w:val="000000"/>
          <w:sz w:val="28"/>
        </w:rPr>
        <w:t>
      1) кәсіптік бағдарлау, кәсіп таңдауда көмек, оқыту және жұмысқа орналасу мәселелері жөніндегі консультациялар, психологиялық бейімдеу бойынша көрсетілетін қызметтер;</w:t>
      </w:r>
      <w:r>
        <w:br/>
      </w:r>
      <w:r>
        <w:rPr>
          <w:rFonts w:ascii="Times New Roman"/>
          <w:b w:val="false"/>
          <w:i w:val="false"/>
          <w:color w:val="000000"/>
          <w:sz w:val="28"/>
        </w:rPr>
        <w:t>
      2) стипендия төлей отырып, біліктілікті арттырудың, кәсіптік даярлаудың және қайта даярлаудың (бұдан әрі – кәсіптік оқыту) тегін курстарына жіберу;</w:t>
      </w:r>
      <w:r>
        <w:br/>
      </w:r>
      <w:r>
        <w:rPr>
          <w:rFonts w:ascii="Times New Roman"/>
          <w:b w:val="false"/>
          <w:i w:val="false"/>
          <w:color w:val="000000"/>
          <w:sz w:val="28"/>
        </w:rPr>
        <w:t>
      3) кәсіптік оқуға материалдық көмек беру;</w:t>
      </w:r>
      <w:r>
        <w:br/>
      </w:r>
      <w:r>
        <w:rPr>
          <w:rFonts w:ascii="Times New Roman"/>
          <w:b w:val="false"/>
          <w:i w:val="false"/>
          <w:color w:val="000000"/>
          <w:sz w:val="28"/>
        </w:rPr>
        <w:t>
      4) лайықты бос жұмыс орындарын іздеуге және жұмысқа, оның ішінде әлеуметтік жұмыс орындарына және жастар практикасына орналастыруға жәрдемдесу;</w:t>
      </w:r>
      <w:r>
        <w:br/>
      </w:r>
      <w:r>
        <w:rPr>
          <w:rFonts w:ascii="Times New Roman"/>
          <w:b w:val="false"/>
          <w:i w:val="false"/>
          <w:color w:val="000000"/>
          <w:sz w:val="28"/>
        </w:rPr>
        <w:t>
      5) әлеуметтік жұмыс орындарына жұмысқа орналастырылған жеке тұлғалардың жалақысын ішінара субсидиялау;</w:t>
      </w:r>
      <w:r>
        <w:br/>
      </w:r>
      <w:r>
        <w:rPr>
          <w:rFonts w:ascii="Times New Roman"/>
          <w:b w:val="false"/>
          <w:i w:val="false"/>
          <w:color w:val="000000"/>
          <w:sz w:val="28"/>
        </w:rPr>
        <w:t>
      6) жастар практикасына жіберілген жеке тұлғалардың еңбегіне ақы төлеу жолымен іске асырылады.</w:t>
      </w:r>
      <w:r>
        <w:br/>
      </w:r>
      <w:r>
        <w:rPr>
          <w:rFonts w:ascii="Times New Roman"/>
          <w:b w:val="false"/>
          <w:i w:val="false"/>
          <w:color w:val="000000"/>
          <w:sz w:val="28"/>
        </w:rPr>
        <w:t>
</w:t>
      </w:r>
      <w:r>
        <w:rPr>
          <w:rFonts w:ascii="Times New Roman"/>
          <w:b w:val="false"/>
          <w:i w:val="false"/>
          <w:color w:val="000000"/>
          <w:sz w:val="28"/>
        </w:rPr>
        <w:t>
      3. Осы Қағидада мынадай негізгі ұғымдар пайдаланылады:</w:t>
      </w:r>
      <w:r>
        <w:br/>
      </w:r>
      <w:r>
        <w:rPr>
          <w:rFonts w:ascii="Times New Roman"/>
          <w:b w:val="false"/>
          <w:i w:val="false"/>
          <w:color w:val="000000"/>
          <w:sz w:val="28"/>
        </w:rPr>
        <w:t>
      1) Бағдарламаға қатысушылар – Қазақстан Республикасының азаматтары және оралмандар – жұмыссыздар, ішінара жұмыспен қамтылғандар, табысы аз адамдар, өзін-өзі жұмыспен қамтығандар және Бағдарламада қатысу басымдығы белгіленген азаматтардың өзге де санаттары;</w:t>
      </w:r>
      <w:r>
        <w:br/>
      </w:r>
      <w:r>
        <w:rPr>
          <w:rFonts w:ascii="Times New Roman"/>
          <w:b w:val="false"/>
          <w:i w:val="false"/>
          <w:color w:val="000000"/>
          <w:sz w:val="28"/>
        </w:rPr>
        <w:t>
      2) Бағдарлама операторы – халықты жұмыспен қамту саласындағы басшылықты, сондай-ақ Қазақстан Республикасының заңнамасында көзделген шекте салааралық үйлестіруді жүзеге асыратын орталық атқарушы орган;</w:t>
      </w:r>
      <w:r>
        <w:br/>
      </w:r>
      <w:r>
        <w:rPr>
          <w:rFonts w:ascii="Times New Roman"/>
          <w:b w:val="false"/>
          <w:i w:val="false"/>
          <w:color w:val="000000"/>
          <w:sz w:val="28"/>
        </w:rPr>
        <w:t>
      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r>
        <w:br/>
      </w:r>
      <w:r>
        <w:rPr>
          <w:rFonts w:ascii="Times New Roman"/>
          <w:b w:val="false"/>
          <w:i w:val="false"/>
          <w:color w:val="000000"/>
          <w:sz w:val="28"/>
        </w:rPr>
        <w:t>
      4) білім беру саласындағы жергілікті атқарушы органдар – техникалық және кәсіптік, орта білімнен кейінгі білім беру саласында білім беру қызметтерін көрсетуді басқару функцияларын іске асыратын жергілікті атқарушы органдардың құрылымдық бөлімшелері;</w:t>
      </w:r>
      <w:r>
        <w:br/>
      </w:r>
      <w:r>
        <w:rPr>
          <w:rFonts w:ascii="Times New Roman"/>
          <w:b w:val="false"/>
          <w:i w:val="false"/>
          <w:color w:val="000000"/>
          <w:sz w:val="28"/>
        </w:rPr>
        <w:t>
      5) жұмыспен қамтуға жәрдемдесудің белсенді шаралары – мемлекет Қазақстан Республикасының заңнамасында белгіленген тәртіппен жүзеге асыратын өзін-өзі жұмыспен қамтыған, жұмыссыз және табысы аз адамдар қатарындағы Қазақстан Республикасының азаматтарын және оралмандарды мемлекеттік қолдау шаралары;</w:t>
      </w:r>
      <w:r>
        <w:br/>
      </w:r>
      <w:r>
        <w:rPr>
          <w:rFonts w:ascii="Times New Roman"/>
          <w:b w:val="false"/>
          <w:i w:val="false"/>
          <w:color w:val="000000"/>
          <w:sz w:val="28"/>
        </w:rPr>
        <w:t>
      6) уәкілетті орган – өңірлік деңгейде халықтың жұмыспен қамтылуына жәрдемдесуді және жұмыссыздықтан әлеуметтік қорғауды қамтамасыз ететін жергілікті атқарушы органдардың құрылымдық бөлімшесі;</w:t>
      </w:r>
      <w:r>
        <w:br/>
      </w:r>
      <w:r>
        <w:rPr>
          <w:rFonts w:ascii="Times New Roman"/>
          <w:b w:val="false"/>
          <w:i w:val="false"/>
          <w:color w:val="000000"/>
          <w:sz w:val="28"/>
        </w:rPr>
        <w:t>
      7) халықты жұмыспен қамту орталығы – жұмыспен қамтуға жәрдемдесудің белсенді шараларын іске асыру мақсатында ауданның, облыстық және республикалық маңызы бар қалалардың, астананың жергілікті атқарушы органы құратын мемлекеттік мекеме;</w:t>
      </w:r>
      <w:r>
        <w:br/>
      </w:r>
      <w:r>
        <w:rPr>
          <w:rFonts w:ascii="Times New Roman"/>
          <w:b w:val="false"/>
          <w:i w:val="false"/>
          <w:color w:val="000000"/>
          <w:sz w:val="28"/>
        </w:rPr>
        <w:t>
      8) оқуға материалдық көмек – кәсіптік оқудан өтіп жатқан Бағдарламаға қатысушыға жол жүруге және тұруға арналған шығындарды ішінара өтеуге төленетін ақшалай қаражат;</w:t>
      </w:r>
      <w:r>
        <w:br/>
      </w:r>
      <w:r>
        <w:rPr>
          <w:rFonts w:ascii="Times New Roman"/>
          <w:b w:val="false"/>
          <w:i w:val="false"/>
          <w:color w:val="000000"/>
          <w:sz w:val="28"/>
        </w:rPr>
        <w:t>
      9) жұмыспен ішінара қамтылған жалдамалы қызметкерлер – толық емес жұмыс уақыты немесе жұмыс уақытының қысқартылған ұзақтығы жағдайында немесе қызметкерлер әлеуметтік демалыста немесе өндірістің тоқтатылуына байланысты еріксіз бос жүрген жағдайларда еңбек қызметін жүзеге асыратын қызметкерлер;</w:t>
      </w:r>
      <w:r>
        <w:br/>
      </w:r>
      <w:r>
        <w:rPr>
          <w:rFonts w:ascii="Times New Roman"/>
          <w:b w:val="false"/>
          <w:i w:val="false"/>
          <w:color w:val="000000"/>
          <w:sz w:val="28"/>
        </w:rPr>
        <w:t>
      10) әлеуметтік демалыс – ана болу, балалардың күтімі үшін, өндірістен қол үзбей білім алу және өзге де әлеуметтік мақсаттар үшін қолайлы жағдай жасау мақсатында қызметкерді белгілі бір кезеңге жұмыстан босату;</w:t>
      </w:r>
      <w:r>
        <w:br/>
      </w:r>
      <w:r>
        <w:rPr>
          <w:rFonts w:ascii="Times New Roman"/>
          <w:b w:val="false"/>
          <w:i w:val="false"/>
          <w:color w:val="000000"/>
          <w:sz w:val="28"/>
        </w:rPr>
        <w:t>
      11) кәсіптік оқыту – Бағдарламаға қатысушыларды білім беру ұйымдарында не жұмыс берушілердің өндірістік кәсіпорындары мен ұйымдарының жанындағы оқу орталықтарында (бұдан әрі – оқытатын ұйымдар) оқыту, кәсіптік оқыту:</w:t>
      </w:r>
      <w:r>
        <w:br/>
      </w:r>
      <w:r>
        <w:rPr>
          <w:rFonts w:ascii="Times New Roman"/>
          <w:b w:val="false"/>
          <w:i w:val="false"/>
          <w:color w:val="000000"/>
          <w:sz w:val="28"/>
        </w:rPr>
        <w:t>
      мамандығы (кәсібі) жоқ, мамандық (кәсіп) игеруді және сол мамандығы (кәсібі) бойынша жұмыс істеуді қалайтын адамдарды; еңбек нарығында сұранысқа ие емес мамандығы (кәсібі) бар, жаңа мамандық (кәсіп) игеруді және сол мамандығы (кәсібі) бойынша жұмыс істеуді қалайтын адамдарды кәсіптік даярлауды;</w:t>
      </w:r>
      <w:r>
        <w:br/>
      </w:r>
      <w:r>
        <w:rPr>
          <w:rFonts w:ascii="Times New Roman"/>
          <w:b w:val="false"/>
          <w:i w:val="false"/>
          <w:color w:val="000000"/>
          <w:sz w:val="28"/>
        </w:rPr>
        <w:t>
      егер Бағдарламаға қатысушыларға мамандығы (кәсібі) бойынша лайықты жұмыс ұсына алмаған немесе олардың белгілі бір мамандықтар (кәсіптер) бойынша жұмысты орындауға қабілеттілігі жойылған жағдайда, жаңа мамандықтар (кәсіптер) меңгеру мақсатында қайта даярлауды;</w:t>
      </w:r>
      <w:r>
        <w:br/>
      </w:r>
      <w:r>
        <w:rPr>
          <w:rFonts w:ascii="Times New Roman"/>
          <w:b w:val="false"/>
          <w:i w:val="false"/>
          <w:color w:val="000000"/>
          <w:sz w:val="28"/>
        </w:rPr>
        <w:t>
      біліктілігін арттыруды – анағұрлым жоғары разряд (сынып, санат) алу, озық техника мен технологияны зерттеу және игеру мақсатында өндірістік қажеттілікке қарай, кәсіби шеберлігін жетілдіруді қамтиды;</w:t>
      </w:r>
      <w:r>
        <w:br/>
      </w:r>
      <w:r>
        <w:rPr>
          <w:rFonts w:ascii="Times New Roman"/>
          <w:b w:val="false"/>
          <w:i w:val="false"/>
          <w:color w:val="000000"/>
          <w:sz w:val="28"/>
        </w:rPr>
        <w:t>
      12) өңірлік комиссия – облыстың (республикалық маңызы бар қаланың, астананың) жергілікті атқарушы органының жанындағы жергілікті өкілді органдар, жұмыс берушілер, кәсіптік одақтар өкілдерінің қатысуымен Бағдарламаны іске асыру мәселелері жөніндегі ведомствоаралық комиссия;</w:t>
      </w:r>
      <w:r>
        <w:br/>
      </w:r>
      <w:r>
        <w:rPr>
          <w:rFonts w:ascii="Times New Roman"/>
          <w:b w:val="false"/>
          <w:i w:val="false"/>
          <w:color w:val="000000"/>
          <w:sz w:val="28"/>
        </w:rPr>
        <w:t>
      13) «Жұмыспен қамту 2020 жол картасы» автоматтандырылған ақпараттық жүйесі (бұдан әрі – «ЖЖК 2020» ААЖ) – автоматтандырылған режимде Бағдарламаға қатысушылардың деректер қорын қалыптастыруды, жүргізуді және пайдалануды қамтамасыз ететін жүйе.</w:t>
      </w:r>
    </w:p>
    <w:bookmarkEnd w:id="8"/>
    <w:bookmarkStart w:name="z131" w:id="9"/>
    <w:p>
      <w:pPr>
        <w:spacing w:after="0"/>
        <w:ind w:left="0"/>
        <w:jc w:val="left"/>
      </w:pPr>
      <w:r>
        <w:rPr>
          <w:rFonts w:ascii="Times New Roman"/>
          <w:b/>
          <w:i w:val="false"/>
          <w:color w:val="000000"/>
        </w:rPr>
        <w:t xml:space="preserve"> 
2. Кәсіптік бағдарлау, кәсіп таңдауда көмек, оқыту және жұмысқа</w:t>
      </w:r>
      <w:r>
        <w:br/>
      </w:r>
      <w:r>
        <w:rPr>
          <w:rFonts w:ascii="Times New Roman"/>
          <w:b/>
          <w:i w:val="false"/>
          <w:color w:val="000000"/>
        </w:rPr>
        <w:t>
орналасу жөніндегі консультациялар, психологиялық бейімдеу</w:t>
      </w:r>
      <w:r>
        <w:br/>
      </w:r>
      <w:r>
        <w:rPr>
          <w:rFonts w:ascii="Times New Roman"/>
          <w:b/>
          <w:i w:val="false"/>
          <w:color w:val="000000"/>
        </w:rPr>
        <w:t>
бойынша көрсетілетін қызметтер</w:t>
      </w:r>
    </w:p>
    <w:bookmarkEnd w:id="9"/>
    <w:bookmarkStart w:name="z132" w:id="10"/>
    <w:p>
      <w:pPr>
        <w:spacing w:after="0"/>
        <w:ind w:left="0"/>
        <w:jc w:val="both"/>
      </w:pPr>
      <w:r>
        <w:rPr>
          <w:rFonts w:ascii="Times New Roman"/>
          <w:b w:val="false"/>
          <w:i w:val="false"/>
          <w:color w:val="000000"/>
          <w:sz w:val="28"/>
        </w:rPr>
        <w:t>
      4. Кәсіптік бағдарлау кәсіптерді саналы түрде таңдау үшін 50 жастан асқан адамдарды қоса алғанда, үміткерлердің бейімділіктерін, қабілеттерін айқындауға бағытталған. Кәсіптерді таңдау Жалпыұлттық деректер қорындағы мәліметтерді ескере отырып жүзеге асырылады.</w:t>
      </w:r>
      <w:r>
        <w:br/>
      </w:r>
      <w:r>
        <w:rPr>
          <w:rFonts w:ascii="Times New Roman"/>
          <w:b w:val="false"/>
          <w:i w:val="false"/>
          <w:color w:val="000000"/>
          <w:sz w:val="28"/>
        </w:rPr>
        <w:t>
</w:t>
      </w:r>
      <w:r>
        <w:rPr>
          <w:rFonts w:ascii="Times New Roman"/>
          <w:b w:val="false"/>
          <w:i w:val="false"/>
          <w:color w:val="000000"/>
          <w:sz w:val="28"/>
        </w:rPr>
        <w:t>
      5. Кәсіптік бағдарлау халықтың өзін-өзі жұмыспен қамтыған, жұмыссыз және табысы аз топтары арасында жұмыспен қамту мәселелері жөніндегі орталық уәкілетті орган әзірлеген әдістемелік ұсынымдарға сәйкес жүзеге асырылады.</w:t>
      </w:r>
      <w:r>
        <w:br/>
      </w:r>
      <w:r>
        <w:rPr>
          <w:rFonts w:ascii="Times New Roman"/>
          <w:b w:val="false"/>
          <w:i w:val="false"/>
          <w:color w:val="000000"/>
          <w:sz w:val="28"/>
        </w:rPr>
        <w:t>
</w:t>
      </w:r>
      <w:r>
        <w:rPr>
          <w:rFonts w:ascii="Times New Roman"/>
          <w:b w:val="false"/>
          <w:i w:val="false"/>
          <w:color w:val="000000"/>
          <w:sz w:val="28"/>
        </w:rPr>
        <w:t>
      6. Кәсіптік бағдарлау жүргізуді жұмыспен қамту мәселелері жөніндегі уәкілетті органдар немесе олар тартатын жеке жұмыспен қамту агенттіктері және/немесе үкіметтік емес ұйымдар мемлекеттік сатып алу және/немесе мемлекеттік әлеуметтік тапсырыс туралы қолданыстағы заңнамаға сәйкес жүзеге асырады.</w:t>
      </w:r>
      <w:r>
        <w:br/>
      </w:r>
      <w:r>
        <w:rPr>
          <w:rFonts w:ascii="Times New Roman"/>
          <w:b w:val="false"/>
          <w:i w:val="false"/>
          <w:color w:val="000000"/>
          <w:sz w:val="28"/>
        </w:rPr>
        <w:t>
</w:t>
      </w:r>
      <w:r>
        <w:rPr>
          <w:rFonts w:ascii="Times New Roman"/>
          <w:b w:val="false"/>
          <w:i w:val="false"/>
          <w:color w:val="000000"/>
          <w:sz w:val="28"/>
        </w:rPr>
        <w:t>
      7. Кәсіптік бағдарлаудан өткен адамдар туралы мәліметтер «ЖЖК 2020» ААЖ-де орналастырылады.</w:t>
      </w:r>
    </w:p>
    <w:bookmarkEnd w:id="10"/>
    <w:bookmarkStart w:name="z136" w:id="11"/>
    <w:p>
      <w:pPr>
        <w:spacing w:after="0"/>
        <w:ind w:left="0"/>
        <w:jc w:val="left"/>
      </w:pPr>
      <w:r>
        <w:rPr>
          <w:rFonts w:ascii="Times New Roman"/>
          <w:b/>
          <w:i w:val="false"/>
          <w:color w:val="000000"/>
        </w:rPr>
        <w:t xml:space="preserve"> 
3. Оқыту және жұмысқа орналасу мәселелері жөніндегі</w:t>
      </w:r>
      <w:r>
        <w:br/>
      </w:r>
      <w:r>
        <w:rPr>
          <w:rFonts w:ascii="Times New Roman"/>
          <w:b/>
          <w:i w:val="false"/>
          <w:color w:val="000000"/>
        </w:rPr>
        <w:t>
консультациялар</w:t>
      </w:r>
    </w:p>
    <w:bookmarkEnd w:id="11"/>
    <w:bookmarkStart w:name="z137" w:id="12"/>
    <w:p>
      <w:pPr>
        <w:spacing w:after="0"/>
        <w:ind w:left="0"/>
        <w:jc w:val="both"/>
      </w:pPr>
      <w:r>
        <w:rPr>
          <w:rFonts w:ascii="Times New Roman"/>
          <w:b w:val="false"/>
          <w:i w:val="false"/>
          <w:color w:val="000000"/>
          <w:sz w:val="28"/>
        </w:rPr>
        <w:t>
      8. Оқытуға қажеттілікті, еңбекке қабілетті халықтың саны мен құрылымын, жұмысқа орналасуға мұқтаж адамдардың санын, іске асырылатын жобалар шеңберінде құрылып жатқан жұмыс орындарының санын айқындау мақсатында жергілікті атқарушы органдар Бағдарлама операторы бекіткен әдістемеге сәйкес Өңірлердің жұмыспен қамту картасын қалыптастырады.</w:t>
      </w:r>
      <w:r>
        <w:br/>
      </w:r>
      <w:r>
        <w:rPr>
          <w:rFonts w:ascii="Times New Roman"/>
          <w:b w:val="false"/>
          <w:i w:val="false"/>
          <w:color w:val="000000"/>
          <w:sz w:val="28"/>
        </w:rPr>
        <w:t>
      Жергілікті атқарушы органдар жылына екі рет (есепті жылғы 1 қаңтардағы және 1 шілдедегі жағдай бойынша), 5 қаңтарда және 5 шілдеде Өңірлердің жұмыспен қамту картасының мәліметтерін жаңартады.</w:t>
      </w:r>
      <w:r>
        <w:br/>
      </w:r>
      <w:r>
        <w:rPr>
          <w:rFonts w:ascii="Times New Roman"/>
          <w:b w:val="false"/>
          <w:i w:val="false"/>
          <w:color w:val="000000"/>
          <w:sz w:val="28"/>
        </w:rPr>
        <w:t>
</w:t>
      </w:r>
      <w:r>
        <w:rPr>
          <w:rFonts w:ascii="Times New Roman"/>
          <w:b w:val="false"/>
          <w:i w:val="false"/>
          <w:color w:val="000000"/>
          <w:sz w:val="28"/>
        </w:rPr>
        <w:t>
      9. Халықты жұмыспен қамту орталықтары:</w:t>
      </w:r>
      <w:r>
        <w:br/>
      </w:r>
      <w:r>
        <w:rPr>
          <w:rFonts w:ascii="Times New Roman"/>
          <w:b w:val="false"/>
          <w:i w:val="false"/>
          <w:color w:val="000000"/>
          <w:sz w:val="28"/>
        </w:rPr>
        <w:t>
      1) Өңірлердің жұмыспен қамту картасы негізінде жұмысқа орналасуға мұқтаж еңбекке қабілетті жастағы адамдардың санын айқындайды;</w:t>
      </w:r>
      <w:r>
        <w:br/>
      </w:r>
      <w:r>
        <w:rPr>
          <w:rFonts w:ascii="Times New Roman"/>
          <w:b w:val="false"/>
          <w:i w:val="false"/>
          <w:color w:val="000000"/>
          <w:sz w:val="28"/>
        </w:rPr>
        <w:t>
      2) жұмыс берушілерді – аудан (қала) аумағында жұмыс істейтін кәсіпкерлік субъектілері болып табылатын барлық заңды және жеке тұлғаларды есепке алуды жүзеге асырады;</w:t>
      </w:r>
      <w:r>
        <w:br/>
      </w:r>
      <w:r>
        <w:rPr>
          <w:rFonts w:ascii="Times New Roman"/>
          <w:b w:val="false"/>
          <w:i w:val="false"/>
          <w:color w:val="000000"/>
          <w:sz w:val="28"/>
        </w:rPr>
        <w:t>
      3) жұмыс берушілерге Бағдарламаға қатысу, оның ішінде жұмыс берушілерге Бағдарламаға қатысуға үміткерлерді таңдау, кәсіптік оқудан өту, жұмысқа орналасуға жәрдемдесу тәртібі және шарттары туралы консультация береді;</w:t>
      </w:r>
      <w:r>
        <w:br/>
      </w:r>
      <w:r>
        <w:rPr>
          <w:rFonts w:ascii="Times New Roman"/>
          <w:b w:val="false"/>
          <w:i w:val="false"/>
          <w:color w:val="000000"/>
          <w:sz w:val="28"/>
        </w:rPr>
        <w:t>
      4) жылына бір рет кем емес кезеңділікпен кадрларға ағымдағы және болжамды қажеттілікті айқындау мақсатында жұмыс берушілерге сауалнама жүргізуді жүзеге асырады (оның ішінде коммуникация құралдары (интернет, электрондық почта, телефония құралдары және басқалары) арқылы);</w:t>
      </w:r>
      <w:r>
        <w:br/>
      </w:r>
      <w:r>
        <w:rPr>
          <w:rFonts w:ascii="Times New Roman"/>
          <w:b w:val="false"/>
          <w:i w:val="false"/>
          <w:color w:val="000000"/>
          <w:sz w:val="28"/>
        </w:rPr>
        <w:t>
      5) Өңірлердің жұмыспен қамту карталарының, жеке жұмыспен қамту агенттіктерінің және жұмыс берушілердің мәліметтері негізінде кәсіптер (мамандықтар) бөлінісінде кадрларға ағымдағы және болжамды қажеттілікті қалыптастырады.</w:t>
      </w:r>
      <w:r>
        <w:br/>
      </w:r>
      <w:r>
        <w:rPr>
          <w:rFonts w:ascii="Times New Roman"/>
          <w:b w:val="false"/>
          <w:i w:val="false"/>
          <w:color w:val="000000"/>
          <w:sz w:val="28"/>
        </w:rPr>
        <w:t>
</w:t>
      </w:r>
      <w:r>
        <w:rPr>
          <w:rFonts w:ascii="Times New Roman"/>
          <w:b w:val="false"/>
          <w:i w:val="false"/>
          <w:color w:val="000000"/>
          <w:sz w:val="28"/>
        </w:rPr>
        <w:t>
      10. Халықты жұмыспен қамту орталықтары Бағдарламаға қатысуға үміткерлерге:</w:t>
      </w:r>
      <w:r>
        <w:br/>
      </w:r>
      <w:r>
        <w:rPr>
          <w:rFonts w:ascii="Times New Roman"/>
          <w:b w:val="false"/>
          <w:i w:val="false"/>
          <w:color w:val="000000"/>
          <w:sz w:val="28"/>
        </w:rPr>
        <w:t>
      1) мамандық (кәсіп) таңдауға, кәсіптік оқу және оны аяқтағаннан кейін деректер қорына енгізілген жұмыс орындарын, ағымдағы бос жұмыс орындарын және болжамды қажеттілікті ескере отырып, ықтимал жұмысқа орналасуға көмек;</w:t>
      </w:r>
      <w:r>
        <w:br/>
      </w:r>
      <w:r>
        <w:rPr>
          <w:rFonts w:ascii="Times New Roman"/>
          <w:b w:val="false"/>
          <w:i w:val="false"/>
          <w:color w:val="000000"/>
          <w:sz w:val="28"/>
        </w:rPr>
        <w:t>
      2) үміткерлердің мамандығы (кәсібі) бар бос жұмыс орындарының біліктілік талаптарына сәйкес келмеген жағдайда бос жұмыс орындары жәрмеңкесіне қатысу мәселелері бойынша консультация береді.</w:t>
      </w:r>
      <w:r>
        <w:br/>
      </w:r>
      <w:r>
        <w:rPr>
          <w:rFonts w:ascii="Times New Roman"/>
          <w:b w:val="false"/>
          <w:i w:val="false"/>
          <w:color w:val="000000"/>
          <w:sz w:val="28"/>
        </w:rPr>
        <w:t>
</w:t>
      </w:r>
      <w:r>
        <w:rPr>
          <w:rFonts w:ascii="Times New Roman"/>
          <w:b w:val="false"/>
          <w:i w:val="false"/>
          <w:color w:val="000000"/>
          <w:sz w:val="28"/>
        </w:rPr>
        <w:t>
      11. Халыққа қызмет көрсету орталықтары консультация беру нәтижелері бойынша Бағдарламаға қатысуға үміткерлердің тізімдерін қалыптастырады және оларды жұмыс берушілерге жібереді.</w:t>
      </w:r>
    </w:p>
    <w:bookmarkEnd w:id="12"/>
    <w:bookmarkStart w:name="z141" w:id="13"/>
    <w:p>
      <w:pPr>
        <w:spacing w:after="0"/>
        <w:ind w:left="0"/>
        <w:jc w:val="left"/>
      </w:pPr>
      <w:r>
        <w:rPr>
          <w:rFonts w:ascii="Times New Roman"/>
          <w:b/>
          <w:i w:val="false"/>
          <w:color w:val="000000"/>
        </w:rPr>
        <w:t xml:space="preserve"> 
4. Стипендия төлей отырып, біліктілікті арттырудың, кәсіптік</w:t>
      </w:r>
      <w:r>
        <w:br/>
      </w:r>
      <w:r>
        <w:rPr>
          <w:rFonts w:ascii="Times New Roman"/>
          <w:b/>
          <w:i w:val="false"/>
          <w:color w:val="000000"/>
        </w:rPr>
        <w:t>
даярлаудың және қайта даярлаудың тегін курстарына жіберу</w:t>
      </w:r>
    </w:p>
    <w:bookmarkEnd w:id="13"/>
    <w:bookmarkStart w:name="z142" w:id="14"/>
    <w:p>
      <w:pPr>
        <w:spacing w:after="0"/>
        <w:ind w:left="0"/>
        <w:jc w:val="both"/>
      </w:pPr>
      <w:r>
        <w:rPr>
          <w:rFonts w:ascii="Times New Roman"/>
          <w:b w:val="false"/>
          <w:i w:val="false"/>
          <w:color w:val="000000"/>
          <w:sz w:val="28"/>
        </w:rPr>
        <w:t>
      12. Бағдарламаға қатысуға үміткерлерді іріктеуді жұмыс берушілер:</w:t>
      </w:r>
      <w:r>
        <w:br/>
      </w:r>
      <w:r>
        <w:rPr>
          <w:rFonts w:ascii="Times New Roman"/>
          <w:b w:val="false"/>
          <w:i w:val="false"/>
          <w:color w:val="000000"/>
          <w:sz w:val="28"/>
        </w:rPr>
        <w:t>
      1) халықты жұмыспен қамту орталықтары ұсынатын үміткерлер қатарынан таңдау;</w:t>
      </w:r>
      <w:r>
        <w:br/>
      </w:r>
      <w:r>
        <w:rPr>
          <w:rFonts w:ascii="Times New Roman"/>
          <w:b w:val="false"/>
          <w:i w:val="false"/>
          <w:color w:val="000000"/>
          <w:sz w:val="28"/>
        </w:rPr>
        <w:t>
      2) бос жұмыс орындары жәрмеңкелеріне қатысу;</w:t>
      </w:r>
      <w:r>
        <w:br/>
      </w:r>
      <w:r>
        <w:rPr>
          <w:rFonts w:ascii="Times New Roman"/>
          <w:b w:val="false"/>
          <w:i w:val="false"/>
          <w:color w:val="000000"/>
          <w:sz w:val="28"/>
        </w:rPr>
        <w:t>
      3) дербес, оның ішінде жеке жұмыспен қамту агенттіктері арқылы іздестіру жолымен жүргізеді.</w:t>
      </w:r>
      <w:r>
        <w:br/>
      </w:r>
      <w:r>
        <w:rPr>
          <w:rFonts w:ascii="Times New Roman"/>
          <w:b w:val="false"/>
          <w:i w:val="false"/>
          <w:color w:val="000000"/>
          <w:sz w:val="28"/>
        </w:rPr>
        <w:t>
</w:t>
      </w:r>
      <w:r>
        <w:rPr>
          <w:rFonts w:ascii="Times New Roman"/>
          <w:b w:val="false"/>
          <w:i w:val="false"/>
          <w:color w:val="000000"/>
          <w:sz w:val="28"/>
        </w:rPr>
        <w:t>
      13. Жұмыс берушілер үміткерлерді әңгімелесу өткізу жолымен немесе жұмыспен қамту орталықтары Бағдарламаға қатысушылар туралы ұсынған ақпарат негізінде іріктейді.</w:t>
      </w:r>
      <w:r>
        <w:br/>
      </w:r>
      <w:r>
        <w:rPr>
          <w:rFonts w:ascii="Times New Roman"/>
          <w:b w:val="false"/>
          <w:i w:val="false"/>
          <w:color w:val="000000"/>
          <w:sz w:val="28"/>
        </w:rPr>
        <w:t>
</w:t>
      </w:r>
      <w:r>
        <w:rPr>
          <w:rFonts w:ascii="Times New Roman"/>
          <w:b w:val="false"/>
          <w:i w:val="false"/>
          <w:color w:val="000000"/>
          <w:sz w:val="28"/>
        </w:rPr>
        <w:t>
      14. Халықты жұмыспен қамту орталықтары жұмыс берушілерден ақпарат алғаннан кейін үш жұмыс күні ішінде үміткерлерге Бағдарламаға қатысу үшін құжаттар ұсыну қажеттігі туралы хабарлайды.</w:t>
      </w:r>
      <w:r>
        <w:br/>
      </w:r>
      <w:r>
        <w:rPr>
          <w:rFonts w:ascii="Times New Roman"/>
          <w:b w:val="false"/>
          <w:i w:val="false"/>
          <w:color w:val="000000"/>
          <w:sz w:val="28"/>
        </w:rPr>
        <w:t>
</w:t>
      </w:r>
      <w:r>
        <w:rPr>
          <w:rFonts w:ascii="Times New Roman"/>
          <w:b w:val="false"/>
          <w:i w:val="false"/>
          <w:color w:val="000000"/>
          <w:sz w:val="28"/>
        </w:rPr>
        <w:t>
      15. Жұмыс берушілер Бағдарламаға қатысуға таңдаған үміткерлер хабарландырылған күннен бастап үш жұмыс күні ішінде тұрақты тұратын жеріндегі ауданның, қаланың халықты жұмыспен қамту орталықтарына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r>
        <w:br/>
      </w:r>
      <w:r>
        <w:rPr>
          <w:rFonts w:ascii="Times New Roman"/>
          <w:b w:val="false"/>
          <w:i w:val="false"/>
          <w:color w:val="000000"/>
          <w:sz w:val="28"/>
        </w:rPr>
        <w:t>
      Жұмыс беруші мәлімдеген кәсіптер (мамандықтар) бойынша кәсіптік оқуға жіберілетін Бағдарламаға қатысуға үміткерлер осы Қағиданың </w:t>
      </w:r>
      <w:r>
        <w:rPr>
          <w:rFonts w:ascii="Times New Roman"/>
          <w:b w:val="false"/>
          <w:i w:val="false"/>
          <w:color w:val="000000"/>
          <w:sz w:val="28"/>
        </w:rPr>
        <w:t>31-тармағында</w:t>
      </w:r>
      <w:r>
        <w:rPr>
          <w:rFonts w:ascii="Times New Roman"/>
          <w:b w:val="false"/>
          <w:i w:val="false"/>
          <w:color w:val="000000"/>
          <w:sz w:val="28"/>
        </w:rPr>
        <w:t xml:space="preserve"> көзделген тәртіппен бекітілген Қазақстан Республикасының аумағында кәсіптік даярлауды, қайта даярлауды және біліктілікті арттыруды жүзеге асыратын білім беру ұйымдарының тізбесінен білім беру ұйымын жұмыс берушімен келісім бойынша өздері таңдайды.</w:t>
      </w:r>
      <w:r>
        <w:br/>
      </w:r>
      <w:r>
        <w:rPr>
          <w:rFonts w:ascii="Times New Roman"/>
          <w:b w:val="false"/>
          <w:i w:val="false"/>
          <w:color w:val="000000"/>
          <w:sz w:val="28"/>
        </w:rPr>
        <w:t>
</w:t>
      </w:r>
      <w:r>
        <w:rPr>
          <w:rFonts w:ascii="Times New Roman"/>
          <w:b w:val="false"/>
          <w:i w:val="false"/>
          <w:color w:val="000000"/>
          <w:sz w:val="28"/>
        </w:rPr>
        <w:t>
      16. Өтініш беру кезінде мынадай құжаттар ұсынылады және қоса беріледі:</w:t>
      </w:r>
      <w:r>
        <w:br/>
      </w:r>
      <w:r>
        <w:rPr>
          <w:rFonts w:ascii="Times New Roman"/>
          <w:b w:val="false"/>
          <w:i w:val="false"/>
          <w:color w:val="000000"/>
          <w:sz w:val="28"/>
        </w:rPr>
        <w:t>
      1) жеке басты куәландыратын құжаттың көшірмесі;</w:t>
      </w:r>
      <w:r>
        <w:br/>
      </w:r>
      <w:r>
        <w:rPr>
          <w:rFonts w:ascii="Times New Roman"/>
          <w:b w:val="false"/>
          <w:i w:val="false"/>
          <w:color w:val="000000"/>
          <w:sz w:val="28"/>
        </w:rPr>
        <w:t>
      2) еңбек кітапшасының (бар болса) немесе еңбек қызметін растайтын өзге құжаттың (табысы аз азаматтар және жұмыспен ішінара қамтылған жалдамалы қызметкерлер қатарындағы жұмыс істейтін адамдар үшін) көшірмесі;</w:t>
      </w:r>
      <w:r>
        <w:br/>
      </w:r>
      <w:r>
        <w:rPr>
          <w:rFonts w:ascii="Times New Roman"/>
          <w:b w:val="false"/>
          <w:i w:val="false"/>
          <w:color w:val="000000"/>
          <w:sz w:val="28"/>
        </w:rPr>
        <w:t>
      3) білімі туралы құжаттың (аттестат, куәлік, диплом), сондай-ақ бар болса, оқудан өткенін растайтын басқа да құжаттардың (куәлік, сертификат) көшірмелері;</w:t>
      </w:r>
      <w:r>
        <w:br/>
      </w:r>
      <w:r>
        <w:rPr>
          <w:rFonts w:ascii="Times New Roman"/>
          <w:b w:val="false"/>
          <w:i w:val="false"/>
          <w:color w:val="000000"/>
          <w:sz w:val="28"/>
        </w:rPr>
        <w:t>
      4) денсаулық сақтау саласындағы уәкілетті орган бекіткен нысан бойынша денсаулық жағдайы туралы анықтаманың (Бағдарламаға қатысушылар құрамына енгізу туралы шешім қабылданғаннан кейін ұсынылады) көшірмесі.</w:t>
      </w:r>
      <w:r>
        <w:br/>
      </w:r>
      <w:r>
        <w:rPr>
          <w:rFonts w:ascii="Times New Roman"/>
          <w:b w:val="false"/>
          <w:i w:val="false"/>
          <w:color w:val="000000"/>
          <w:sz w:val="28"/>
        </w:rPr>
        <w:t>
      Жұмыспен ішінара қамтылған жалдамалы қызметкерлер бұдан басқа жұмыс берушінің толық емес жұмыс уақыты немесе ұзақтығы қысқартылған жұмыс уақыты режиміне ауыстыру немесе әлеуметтік демалыс беру немесе мәжбүрлі тоқтату туралы актісін ұсынады.</w:t>
      </w:r>
      <w:r>
        <w:br/>
      </w:r>
      <w:r>
        <w:rPr>
          <w:rFonts w:ascii="Times New Roman"/>
          <w:b w:val="false"/>
          <w:i w:val="false"/>
          <w:color w:val="000000"/>
          <w:sz w:val="28"/>
        </w:rPr>
        <w:t>
</w:t>
      </w:r>
      <w:r>
        <w:rPr>
          <w:rFonts w:ascii="Times New Roman"/>
          <w:b w:val="false"/>
          <w:i w:val="false"/>
          <w:color w:val="000000"/>
          <w:sz w:val="28"/>
        </w:rPr>
        <w:t>
      17. Құжаттар топтамасын қабылдаған кезде халықты жұмыспен қамту орталығының қызметкері көшірмелердің түпнұсқалығын түпнұсқамен салыстырып тексереді және өтініш берушіге қайтарады.</w:t>
      </w:r>
      <w:r>
        <w:br/>
      </w:r>
      <w:r>
        <w:rPr>
          <w:rFonts w:ascii="Times New Roman"/>
          <w:b w:val="false"/>
          <w:i w:val="false"/>
          <w:color w:val="000000"/>
          <w:sz w:val="28"/>
        </w:rPr>
        <w:t>
</w:t>
      </w:r>
      <w:r>
        <w:rPr>
          <w:rFonts w:ascii="Times New Roman"/>
          <w:b w:val="false"/>
          <w:i w:val="false"/>
          <w:color w:val="000000"/>
          <w:sz w:val="28"/>
        </w:rPr>
        <w:t>
      18. Халықты жұмыспен қамту орталықтары өтініш тіркелген күннен бастап бес жұмыс күні ішінде ұсынылған құжаттардың Бағдарламаға қатысушыларға қойылатын талаптарға сәйкестігін тексеру нәтижелері негізінде Бағдарламаға қатысушылар құрамына енгізу (не одан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19. Шешім қабылдаған кезде білім деңгейі, мамандығының (кәсібінің) және біліктілігінің болуы, ал жалдамалы қызметкерлер үшін жұмыс берушілерден қайта даярлауға және біліктілікті арттыруға өтінімнің де болуы ескеріледі.</w:t>
      </w:r>
      <w:r>
        <w:br/>
      </w:r>
      <w:r>
        <w:rPr>
          <w:rFonts w:ascii="Times New Roman"/>
          <w:b w:val="false"/>
          <w:i w:val="false"/>
          <w:color w:val="000000"/>
          <w:sz w:val="28"/>
        </w:rPr>
        <w:t>
</w:t>
      </w:r>
      <w:r>
        <w:rPr>
          <w:rFonts w:ascii="Times New Roman"/>
          <w:b w:val="false"/>
          <w:i w:val="false"/>
          <w:color w:val="000000"/>
          <w:sz w:val="28"/>
        </w:rPr>
        <w:t>
      20. Халықты жұмыспен қамту орталығы шешім қабылданған күннен бастап бес жұмыс күні ішінде өтініш берушіні қабылданған шешім туралы жазбаша хабардар етеді.</w:t>
      </w:r>
      <w:r>
        <w:br/>
      </w:r>
      <w:r>
        <w:rPr>
          <w:rFonts w:ascii="Times New Roman"/>
          <w:b w:val="false"/>
          <w:i w:val="false"/>
          <w:color w:val="000000"/>
          <w:sz w:val="28"/>
        </w:rPr>
        <w:t>
</w:t>
      </w:r>
      <w:r>
        <w:rPr>
          <w:rFonts w:ascii="Times New Roman"/>
          <w:b w:val="false"/>
          <w:i w:val="false"/>
          <w:color w:val="000000"/>
          <w:sz w:val="28"/>
        </w:rPr>
        <w:t>
      21. Халықты жұмыспен қамту орталығының шешіміне Қазақстан Республикасының заңнамасында белгіленген тәртіппен уәкілетті органға және (немесе) сотқа шағым жасауға болады.</w:t>
      </w:r>
      <w:r>
        <w:br/>
      </w:r>
      <w:r>
        <w:rPr>
          <w:rFonts w:ascii="Times New Roman"/>
          <w:b w:val="false"/>
          <w:i w:val="false"/>
          <w:color w:val="000000"/>
          <w:sz w:val="28"/>
        </w:rPr>
        <w:t>
</w:t>
      </w:r>
      <w:r>
        <w:rPr>
          <w:rFonts w:ascii="Times New Roman"/>
          <w:b w:val="false"/>
          <w:i w:val="false"/>
          <w:color w:val="000000"/>
          <w:sz w:val="28"/>
        </w:rPr>
        <w:t>
      22. Жұмыспен қамту орталықтары Бағдарламаға қатысушыларды кәсіптік оқытуды ұйымдастыру бойынша жұмысты өздері не мемлекеттік сатып алу және/немесе мемлекеттік әлеуметтік тапсырыс туралы қолданыстағы заңнамаға сәйкес жеке жұмыспен қамту агенттіктерін және/немесе үкіметтік емес ұйымдарды тарта отырып жүргізеді.</w:t>
      </w:r>
      <w:r>
        <w:br/>
      </w:r>
      <w:r>
        <w:rPr>
          <w:rFonts w:ascii="Times New Roman"/>
          <w:b w:val="false"/>
          <w:i w:val="false"/>
          <w:color w:val="000000"/>
          <w:sz w:val="28"/>
        </w:rPr>
        <w:t>
</w:t>
      </w:r>
      <w:r>
        <w:rPr>
          <w:rFonts w:ascii="Times New Roman"/>
          <w:b w:val="false"/>
          <w:i w:val="false"/>
          <w:color w:val="000000"/>
          <w:sz w:val="28"/>
        </w:rPr>
        <w:t>
      23. Білім беру ұйымына кәсіптік даярлыққа жіберілген кезде Бағдарламаға қатысушылар түсу емтиханын тапсырмай қабылданады.</w:t>
      </w:r>
      <w:r>
        <w:br/>
      </w:r>
      <w:r>
        <w:rPr>
          <w:rFonts w:ascii="Times New Roman"/>
          <w:b w:val="false"/>
          <w:i w:val="false"/>
          <w:color w:val="000000"/>
          <w:sz w:val="28"/>
        </w:rPr>
        <w:t>
      Ішінара жұмыспен қамтылған жалдамалы қызметкерлерді өндірістен қол үзіп немесе қол үзбей қайта даярлау немесе біліктілігін арттыру жұмыс берушілердің өтінімі бойынша Бағдарламаға қатысушының жұмыс орнын сақтау шартымен жүзеге асырылады.</w:t>
      </w:r>
      <w:r>
        <w:br/>
      </w:r>
      <w:r>
        <w:rPr>
          <w:rFonts w:ascii="Times New Roman"/>
          <w:b w:val="false"/>
          <w:i w:val="false"/>
          <w:color w:val="000000"/>
          <w:sz w:val="28"/>
        </w:rPr>
        <w:t>
</w:t>
      </w:r>
      <w:r>
        <w:rPr>
          <w:rFonts w:ascii="Times New Roman"/>
          <w:b w:val="false"/>
          <w:i w:val="false"/>
          <w:color w:val="000000"/>
          <w:sz w:val="28"/>
        </w:rPr>
        <w:t>
      24. Халықты жұмыспен қамту орталықтары кәсіптік оқыту үшін жұмыс берушілер іріктеген Бағдарламаға қатысушылармен Бағдарлама операторы бекіткен нысан бойынша оқытатын ұйым мен жұмыс беруші де тараптары болып қатысатын әлеуметтік келісімшарт жасасады.</w:t>
      </w:r>
      <w:r>
        <w:br/>
      </w:r>
      <w:r>
        <w:rPr>
          <w:rFonts w:ascii="Times New Roman"/>
          <w:b w:val="false"/>
          <w:i w:val="false"/>
          <w:color w:val="000000"/>
          <w:sz w:val="28"/>
        </w:rPr>
        <w:t>
      Жұмыс беруші мен оқытатын ұйым әлеуметтік келісімшартқа қосылу туралы осы Қағидаға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жетекшінің не қол қоюға құқығы бар жауапты лауазымды адамның қолымен және мөрмен расталған жазбаша өтініш (хабарлама) беру арқылы әлеуметтік келісімшарт жасасуды растайды.</w:t>
      </w:r>
      <w:r>
        <w:br/>
      </w:r>
      <w:r>
        <w:rPr>
          <w:rFonts w:ascii="Times New Roman"/>
          <w:b w:val="false"/>
          <w:i w:val="false"/>
          <w:color w:val="000000"/>
          <w:sz w:val="28"/>
        </w:rPr>
        <w:t>
      Әлеуметтік келісімшарт халықты жұмыспен қамту орталықтары мен Бағдарламаға қатысушылар қол қойған және жұмыс берушілер мен оқытатын ұйымдардан әлеуметтік келісімшартқа қосылу туралы жазбаша өтінішті (хабарламаны) алған сәттен бастап күшіне енеді.</w:t>
      </w:r>
      <w:r>
        <w:br/>
      </w:r>
      <w:r>
        <w:rPr>
          <w:rFonts w:ascii="Times New Roman"/>
          <w:b w:val="false"/>
          <w:i w:val="false"/>
          <w:color w:val="000000"/>
          <w:sz w:val="28"/>
        </w:rPr>
        <w:t>
      Бағдарламаға қатысушыларды жұмысқа орналастыру үшін тұрақты жұмыс орындарын ұсынатын жұмыс берушілер өтініште (хабарламада) Бағдарламаға қатысушылардың деректерін, оларды оқытуды ұйымдастыру жоспарланып отырған мамандықты (кәсіпті), оқытатын ұйымды, өндірістік практикадан өту орнын және оқу аяқталғаннан кейін жұмыс істеу кезеңін көрсетеді.</w:t>
      </w:r>
      <w:r>
        <w:br/>
      </w:r>
      <w:r>
        <w:rPr>
          <w:rFonts w:ascii="Times New Roman"/>
          <w:b w:val="false"/>
          <w:i w:val="false"/>
          <w:color w:val="000000"/>
          <w:sz w:val="28"/>
        </w:rPr>
        <w:t>
      Бағдарламаға қатысушыларды кәсіптік оқытуды жүзеге асыратын оқытатын ұйымдар өтініште (хабарламада) мамандығы (кәсібі), оқытудың ұзақтығы мен құны, өндірістік практикадан өтудің ықтимал орны мен шарттары туралы ақпаратты көрсетеді.</w:t>
      </w:r>
      <w:r>
        <w:br/>
      </w:r>
      <w:r>
        <w:rPr>
          <w:rFonts w:ascii="Times New Roman"/>
          <w:b w:val="false"/>
          <w:i w:val="false"/>
          <w:color w:val="000000"/>
          <w:sz w:val="28"/>
        </w:rPr>
        <w:t>
</w:t>
      </w:r>
      <w:r>
        <w:rPr>
          <w:rFonts w:ascii="Times New Roman"/>
          <w:b w:val="false"/>
          <w:i w:val="false"/>
          <w:color w:val="000000"/>
          <w:sz w:val="28"/>
        </w:rPr>
        <w:t>
      25. Осы Қағида қолданысқа енгізілгенге дейін жасалған әлеуметтік келісімшарттар күшін сақтайды және өзгеріссіз күйінде қолданылады.</w:t>
      </w:r>
      <w:r>
        <w:br/>
      </w:r>
      <w:r>
        <w:rPr>
          <w:rFonts w:ascii="Times New Roman"/>
          <w:b w:val="false"/>
          <w:i w:val="false"/>
          <w:color w:val="000000"/>
          <w:sz w:val="28"/>
        </w:rPr>
        <w:t>
</w:t>
      </w:r>
      <w:r>
        <w:rPr>
          <w:rFonts w:ascii="Times New Roman"/>
          <w:b w:val="false"/>
          <w:i w:val="false"/>
          <w:color w:val="000000"/>
          <w:sz w:val="28"/>
        </w:rPr>
        <w:t>
      26. Жұмыс берушінің әлеуметтік келісімшартта айқындалған міндеттерді орындауына мониторингті халықты жұмыспен қамту орталығы және оқытатын ұйым жүзеге асырады.</w:t>
      </w:r>
      <w:r>
        <w:br/>
      </w:r>
      <w:r>
        <w:rPr>
          <w:rFonts w:ascii="Times New Roman"/>
          <w:b w:val="false"/>
          <w:i w:val="false"/>
          <w:color w:val="000000"/>
          <w:sz w:val="28"/>
        </w:rPr>
        <w:t>
      Оқытатын ұйымдардың әлеуметтік келісімшартта айқындалған міндеттерді орындауына мониторингті халықты жұмыспен қамту орталығы және жұмыс берушілер жүзеге асырады.</w:t>
      </w:r>
      <w:r>
        <w:br/>
      </w:r>
      <w:r>
        <w:rPr>
          <w:rFonts w:ascii="Times New Roman"/>
          <w:b w:val="false"/>
          <w:i w:val="false"/>
          <w:color w:val="000000"/>
          <w:sz w:val="28"/>
        </w:rPr>
        <w:t>
      Бағдарламаға қатысушының әлеуметтік келісімшартта айқындалған міндеттерді орындауына мониторингті халықты жұмыспен қамту орталығы, оқытатын ұйым және жұмыс беруші жүзеге асырады.</w:t>
      </w:r>
      <w:r>
        <w:br/>
      </w:r>
      <w:r>
        <w:rPr>
          <w:rFonts w:ascii="Times New Roman"/>
          <w:b w:val="false"/>
          <w:i w:val="false"/>
          <w:color w:val="000000"/>
          <w:sz w:val="28"/>
        </w:rPr>
        <w:t>
</w:t>
      </w:r>
      <w:r>
        <w:rPr>
          <w:rFonts w:ascii="Times New Roman"/>
          <w:b w:val="false"/>
          <w:i w:val="false"/>
          <w:color w:val="000000"/>
          <w:sz w:val="28"/>
        </w:rPr>
        <w:t>
      27. Кәсіптік оқыту бойынша көрсетілетін қызметтер мемлекеттік білім беру тапсырысына кіреді және «Мемлекеттік сатып алу туралы» Қазақстан Республикасы Заңының 4-бабы 1-тармағының </w:t>
      </w:r>
      <w:r>
        <w:rPr>
          <w:rFonts w:ascii="Times New Roman"/>
          <w:b w:val="false"/>
          <w:i w:val="false"/>
          <w:color w:val="000000"/>
          <w:sz w:val="28"/>
        </w:rPr>
        <w:t>20) тармақшасына</w:t>
      </w:r>
      <w:r>
        <w:rPr>
          <w:rFonts w:ascii="Times New Roman"/>
          <w:b w:val="false"/>
          <w:i w:val="false"/>
          <w:color w:val="000000"/>
          <w:sz w:val="28"/>
        </w:rPr>
        <w:t xml:space="preserve"> сәйкес мемлекеттік сатып алу туралы заңнаманың өнім берушіні таңдауды және онымен мемлекеттік сатып алу туралы шарт жасасуды регламенттейтін нормаларын қолданбай сатып алынады.</w:t>
      </w:r>
      <w:r>
        <w:br/>
      </w:r>
      <w:r>
        <w:rPr>
          <w:rFonts w:ascii="Times New Roman"/>
          <w:b w:val="false"/>
          <w:i w:val="false"/>
          <w:color w:val="000000"/>
          <w:sz w:val="28"/>
        </w:rPr>
        <w:t>
</w:t>
      </w:r>
      <w:r>
        <w:rPr>
          <w:rFonts w:ascii="Times New Roman"/>
          <w:b w:val="false"/>
          <w:i w:val="false"/>
          <w:color w:val="000000"/>
          <w:sz w:val="28"/>
        </w:rPr>
        <w:t>
      28. Бағдарламаға қатысушыларды кәсіптік оқыту ұзақтығы оқу бағдарламасының мазмұнына қарай белгіленеді және:</w:t>
      </w:r>
      <w:r>
        <w:br/>
      </w:r>
      <w:r>
        <w:rPr>
          <w:rFonts w:ascii="Times New Roman"/>
          <w:b w:val="false"/>
          <w:i w:val="false"/>
          <w:color w:val="000000"/>
          <w:sz w:val="28"/>
        </w:rPr>
        <w:t>
      1) кәсіптік даярлау жүргізу кезінде – он екі айдан;</w:t>
      </w:r>
      <w:r>
        <w:br/>
      </w:r>
      <w:r>
        <w:rPr>
          <w:rFonts w:ascii="Times New Roman"/>
          <w:b w:val="false"/>
          <w:i w:val="false"/>
          <w:color w:val="000000"/>
          <w:sz w:val="28"/>
        </w:rPr>
        <w:t>
      2) қайта даярлау кезінде – алты айдан;</w:t>
      </w:r>
      <w:r>
        <w:br/>
      </w:r>
      <w:r>
        <w:rPr>
          <w:rFonts w:ascii="Times New Roman"/>
          <w:b w:val="false"/>
          <w:i w:val="false"/>
          <w:color w:val="000000"/>
          <w:sz w:val="28"/>
        </w:rPr>
        <w:t>
      3) біліктілікті арттыру кезінде – үш айдан аспауға тиіс.</w:t>
      </w:r>
      <w:r>
        <w:br/>
      </w:r>
      <w:r>
        <w:rPr>
          <w:rFonts w:ascii="Times New Roman"/>
          <w:b w:val="false"/>
          <w:i w:val="false"/>
          <w:color w:val="000000"/>
          <w:sz w:val="28"/>
        </w:rPr>
        <w:t>
</w:t>
      </w:r>
      <w:r>
        <w:rPr>
          <w:rFonts w:ascii="Times New Roman"/>
          <w:b w:val="false"/>
          <w:i w:val="false"/>
          <w:color w:val="000000"/>
          <w:sz w:val="28"/>
        </w:rPr>
        <w:t>
      29. Кәсіптік оқытудан өтетін Бағдарламаға қатысушыларға орта білімнен кейінгі техникалық және кәсіптік білім беру ұйымдарында мемлекеттік білім беру тапсырысы бойынша оқитын студенттер үшін заңнамада белгіленген мөлшерде стипендия, сондай-ақ:</w:t>
      </w:r>
      <w:r>
        <w:br/>
      </w:r>
      <w:r>
        <w:rPr>
          <w:rFonts w:ascii="Times New Roman"/>
          <w:b w:val="false"/>
          <w:i w:val="false"/>
          <w:color w:val="000000"/>
          <w:sz w:val="28"/>
        </w:rPr>
        <w:t>
      1) оқытудың барлық кезеңіне оқу орнына дейін және кері бағытта жол жүруге:</w:t>
      </w:r>
      <w:r>
        <w:br/>
      </w:r>
      <w:r>
        <w:rPr>
          <w:rFonts w:ascii="Times New Roman"/>
          <w:b w:val="false"/>
          <w:i w:val="false"/>
          <w:color w:val="000000"/>
          <w:sz w:val="28"/>
        </w:rPr>
        <w:t>
      облыс шегінде, бірақ Бағдарламаға қатысушылардың тұрақты тұратын елді мекендерінен тыс жерде орналасқан оқытатын ұйымдарда оқыған кезде кәсіптік даярлаудан өту үшін 4 айлық есептік көрсеткіш (бұдан әрі – АЕК) мөлшерінде, қайта даярлаудан және біліктілігін арттырудан өту үшін 2 АЕК мөлшерінде;</w:t>
      </w:r>
      <w:r>
        <w:br/>
      </w:r>
      <w:r>
        <w:rPr>
          <w:rFonts w:ascii="Times New Roman"/>
          <w:b w:val="false"/>
          <w:i w:val="false"/>
          <w:color w:val="000000"/>
          <w:sz w:val="28"/>
        </w:rPr>
        <w:t>
      Бағдарламаға қатысушылар тұрақты тұратын орындар облысының шегінен тыс елді мекендерде орналасқан оқытатын ұйымдарда оқыған кезде 1000 км дейінгі ара қашықтыққа 8 АЕК мөлшерінде, 1000 км асатын ара қашықтыққа 12 АЕК мөлшерінде;</w:t>
      </w:r>
      <w:r>
        <w:br/>
      </w:r>
      <w:r>
        <w:rPr>
          <w:rFonts w:ascii="Times New Roman"/>
          <w:b w:val="false"/>
          <w:i w:val="false"/>
          <w:color w:val="000000"/>
          <w:sz w:val="28"/>
        </w:rPr>
        <w:t>
      2) Астана және Алматы қалаларынан, Атырау және Маңғыстау облыстарынан басқа барлық облыстарда тұруына ай сайын 10 АЕК мөлшерінде, Астана, Алматы қалаларында, Атырау және Маңғыстау облыстарында тұруына 15 АЕК мөлшерінде материалдық көмек беріледі.</w:t>
      </w:r>
      <w:r>
        <w:br/>
      </w:r>
      <w:r>
        <w:rPr>
          <w:rFonts w:ascii="Times New Roman"/>
          <w:b w:val="false"/>
          <w:i w:val="false"/>
          <w:color w:val="000000"/>
          <w:sz w:val="28"/>
        </w:rPr>
        <w:t>
      Материалдық көмек шығыстарды растайтын құжаттарды ұсынусыз төленеді.</w:t>
      </w:r>
      <w:r>
        <w:br/>
      </w:r>
      <w:r>
        <w:rPr>
          <w:rFonts w:ascii="Times New Roman"/>
          <w:b w:val="false"/>
          <w:i w:val="false"/>
          <w:color w:val="000000"/>
          <w:sz w:val="28"/>
        </w:rPr>
        <w:t>
      Өндірістен қол үзіп қайта даярлаудан немесе біліктілігін арттырудан өту кезінде ішінара жұмыспен қамтылған жалдамалы қызметкерлер қатарындағы Бағдарламаға қатысушыға жоғарыда аталған мөлшерде материалдық көмек ай сайын төленеді.</w:t>
      </w:r>
    </w:p>
    <w:bookmarkEnd w:id="14"/>
    <w:bookmarkStart w:name="z160" w:id="15"/>
    <w:p>
      <w:pPr>
        <w:spacing w:after="0"/>
        <w:ind w:left="0"/>
        <w:jc w:val="both"/>
      </w:pPr>
      <w:r>
        <w:rPr>
          <w:rFonts w:ascii="Times New Roman"/>
          <w:b w:val="false"/>
          <w:i w:val="false"/>
          <w:color w:val="000000"/>
          <w:sz w:val="28"/>
        </w:rPr>
        <w:t>
Кәсіптік оқыту бойынша қызмет көрсететін білім беру ұйымдарының</w:t>
      </w:r>
      <w:r>
        <w:br/>
      </w:r>
      <w:r>
        <w:rPr>
          <w:rFonts w:ascii="Times New Roman"/>
          <w:b w:val="false"/>
          <w:i w:val="false"/>
          <w:color w:val="000000"/>
          <w:sz w:val="28"/>
        </w:rPr>
        <w:t>
тізбесін айқындау</w:t>
      </w:r>
    </w:p>
    <w:bookmarkEnd w:id="15"/>
    <w:bookmarkStart w:name="z161" w:id="16"/>
    <w:p>
      <w:pPr>
        <w:spacing w:after="0"/>
        <w:ind w:left="0"/>
        <w:jc w:val="both"/>
      </w:pPr>
      <w:r>
        <w:rPr>
          <w:rFonts w:ascii="Times New Roman"/>
          <w:b w:val="false"/>
          <w:i w:val="false"/>
          <w:color w:val="000000"/>
          <w:sz w:val="28"/>
        </w:rPr>
        <w:t>
      30. Кәсіптік оқыту кадрларды даярлаудың дуальді моделі қағидаттарында жүргізілуге тиіс.</w:t>
      </w:r>
      <w:r>
        <w:br/>
      </w:r>
      <w:r>
        <w:rPr>
          <w:rFonts w:ascii="Times New Roman"/>
          <w:b w:val="false"/>
          <w:i w:val="false"/>
          <w:color w:val="000000"/>
          <w:sz w:val="28"/>
        </w:rPr>
        <w:t>
</w:t>
      </w:r>
      <w:r>
        <w:rPr>
          <w:rFonts w:ascii="Times New Roman"/>
          <w:b w:val="false"/>
          <w:i w:val="false"/>
          <w:color w:val="000000"/>
          <w:sz w:val="28"/>
        </w:rPr>
        <w:t>
      31. Барлық облыстардағы, Астана және Алматы қалаларындағы өңірлік комиссиялар білім беру саласындағы жергілікті атқарушы органдар ұсыныстарының негізінде осы Қағиданың </w:t>
      </w:r>
      <w:r>
        <w:rPr>
          <w:rFonts w:ascii="Times New Roman"/>
          <w:b w:val="false"/>
          <w:i w:val="false"/>
          <w:color w:val="000000"/>
          <w:sz w:val="28"/>
        </w:rPr>
        <w:t>52</w:t>
      </w:r>
      <w:r>
        <w:rPr>
          <w:rFonts w:ascii="Times New Roman"/>
          <w:b w:val="false"/>
          <w:i w:val="false"/>
          <w:color w:val="000000"/>
          <w:sz w:val="28"/>
        </w:rPr>
        <w:t>, </w:t>
      </w:r>
      <w:r>
        <w:rPr>
          <w:rFonts w:ascii="Times New Roman"/>
          <w:b w:val="false"/>
          <w:i w:val="false"/>
          <w:color w:val="000000"/>
          <w:sz w:val="28"/>
        </w:rPr>
        <w:t>53-тармақтарына</w:t>
      </w:r>
      <w:r>
        <w:rPr>
          <w:rFonts w:ascii="Times New Roman"/>
          <w:b w:val="false"/>
          <w:i w:val="false"/>
          <w:color w:val="000000"/>
          <w:sz w:val="28"/>
        </w:rPr>
        <w:t xml:space="preserve"> сәйкес айқындалған мамандықтар (кәсіптер) бөлінісінде оқу құнын көрсете отырып, сол өңірдің аумағындағы және қолданыстағы заңнамаға сәйкес кәсіптік оқытуды жүзеге асыруға құқығы бар кәсіптік оқуды жүзеге асыратын білім беру ұйымдарының тізбесін (бұдан әрі – тізбе) жыл сайын бекітеді.</w:t>
      </w:r>
      <w:r>
        <w:br/>
      </w:r>
      <w:r>
        <w:rPr>
          <w:rFonts w:ascii="Times New Roman"/>
          <w:b w:val="false"/>
          <w:i w:val="false"/>
          <w:color w:val="000000"/>
          <w:sz w:val="28"/>
        </w:rPr>
        <w:t>
</w:t>
      </w:r>
      <w:r>
        <w:rPr>
          <w:rFonts w:ascii="Times New Roman"/>
          <w:b w:val="false"/>
          <w:i w:val="false"/>
          <w:color w:val="000000"/>
          <w:sz w:val="28"/>
        </w:rPr>
        <w:t>
      32. Оқытатын ұйымдарды кәсіптік оқытуды жүзеге асыру үшін тізбеге енгізу:</w:t>
      </w:r>
      <w:r>
        <w:br/>
      </w:r>
      <w:r>
        <w:rPr>
          <w:rFonts w:ascii="Times New Roman"/>
          <w:b w:val="false"/>
          <w:i w:val="false"/>
          <w:color w:val="000000"/>
          <w:sz w:val="28"/>
        </w:rPr>
        <w:t>
      1) Бағдарламаға қатысушылардың өндірістік практикасын кадрларды даярлаудың дуальді моделінің қағидаттарына сәйкес міндетті ұйымдастырған;</w:t>
      </w:r>
      <w:r>
        <w:br/>
      </w:r>
      <w:r>
        <w:rPr>
          <w:rFonts w:ascii="Times New Roman"/>
          <w:b w:val="false"/>
          <w:i w:val="false"/>
          <w:color w:val="000000"/>
          <w:sz w:val="28"/>
        </w:rPr>
        <w:t>
      2) өткен жылғы бітірушілердің кемінде 60 %-ын жұмысқа орналастырылған жағдайда. Жұмысқа орналастырылғандардың саны әскери қызметке шақырылған, жоғары оқу орындарында оқуды жалғастырушы, қайтыс болған, бала күтімі бойынша демалыстағы, республикадан тыс жерлерге тұрақты тұруға кеткен адамдарды ескермей есептеледі;</w:t>
      </w:r>
      <w:r>
        <w:br/>
      </w:r>
      <w:r>
        <w:rPr>
          <w:rFonts w:ascii="Times New Roman"/>
          <w:b w:val="false"/>
          <w:i w:val="false"/>
          <w:color w:val="000000"/>
          <w:sz w:val="28"/>
        </w:rPr>
        <w:t>
      3) кәсіптік даярлау бағдарламалары бойынша білім беру қызметіне лицензиясы болған жағдайда жүзеге асырылады.</w:t>
      </w:r>
      <w:r>
        <w:br/>
      </w:r>
      <w:r>
        <w:rPr>
          <w:rFonts w:ascii="Times New Roman"/>
          <w:b w:val="false"/>
          <w:i w:val="false"/>
          <w:color w:val="000000"/>
          <w:sz w:val="28"/>
        </w:rPr>
        <w:t>
</w:t>
      </w:r>
      <w:r>
        <w:rPr>
          <w:rFonts w:ascii="Times New Roman"/>
          <w:b w:val="false"/>
          <w:i w:val="false"/>
          <w:color w:val="000000"/>
          <w:sz w:val="28"/>
        </w:rPr>
        <w:t>
      33. Білім беру қызметіне лицензиясы жоқ оқытатын ұйымдар тізбеге кәсіптік даярлығына біліктілік емтиханынан өткен адамдарға заңнамалық белгіленген үлгідегі куәлік (сертификат) беру не «Республикалық техникалық және кәсіптік білім беруді дамыту және біліктілік беру ғылыми-әдістемелік орталығы» акционерлік қоғамында куәлік (сертификат) алуға жәрдем көрсету шартымен қосылады.</w:t>
      </w:r>
      <w:r>
        <w:br/>
      </w:r>
      <w:r>
        <w:rPr>
          <w:rFonts w:ascii="Times New Roman"/>
          <w:b w:val="false"/>
          <w:i w:val="false"/>
          <w:color w:val="000000"/>
          <w:sz w:val="28"/>
        </w:rPr>
        <w:t>
</w:t>
      </w:r>
      <w:r>
        <w:rPr>
          <w:rFonts w:ascii="Times New Roman"/>
          <w:b w:val="false"/>
          <w:i w:val="false"/>
          <w:color w:val="000000"/>
          <w:sz w:val="28"/>
        </w:rPr>
        <w:t>
      34. Бағдарламаға қатысушыларды кәсіптік оқыту жұмыс берушілермен келісім бойынша Бағдарламаға қатысушылар тізбеден таңдаған оқытатын ұйымдарда жүзеге асырылады.</w:t>
      </w:r>
      <w:r>
        <w:br/>
      </w:r>
      <w:r>
        <w:rPr>
          <w:rFonts w:ascii="Times New Roman"/>
          <w:b w:val="false"/>
          <w:i w:val="false"/>
          <w:color w:val="000000"/>
          <w:sz w:val="28"/>
        </w:rPr>
        <w:t>
      Өңірде (облыста, Астана және Алматы қалаларында) Бағдарламаға қатысушы жұмыс берушімен келісім бойынша таңдаған мамандық (кәсіп) бойынша кәсіптік оқытуды жүзеге асыратын оқытатын ұйым болмаған жағдайда, кәсіптік оқыту басқа өңірлерде орналасқан оқытатын ұйымдарда жүзеге асырылуы мүмкін.</w:t>
      </w:r>
      <w:r>
        <w:br/>
      </w:r>
      <w:r>
        <w:rPr>
          <w:rFonts w:ascii="Times New Roman"/>
          <w:b w:val="false"/>
          <w:i w:val="false"/>
          <w:color w:val="000000"/>
          <w:sz w:val="28"/>
        </w:rPr>
        <w:t>
      Мұндай жағдайда кәсіптік оқытуды жүзеге асыратын оқытатын ұйым өңірлік комиссия шешімінің негізінде тізбеге қосымша енгізіледі және осы Қағиданың </w:t>
      </w:r>
      <w:r>
        <w:rPr>
          <w:rFonts w:ascii="Times New Roman"/>
          <w:b w:val="false"/>
          <w:i w:val="false"/>
          <w:color w:val="000000"/>
          <w:sz w:val="28"/>
        </w:rPr>
        <w:t>32-тармағында</w:t>
      </w:r>
      <w:r>
        <w:rPr>
          <w:rFonts w:ascii="Times New Roman"/>
          <w:b w:val="false"/>
          <w:i w:val="false"/>
          <w:color w:val="000000"/>
          <w:sz w:val="28"/>
        </w:rPr>
        <w:t xml:space="preserve"> көзделген оқытатын ұйымдарды таңдау өлшемдеріне сәйкес келуге тиіс.</w:t>
      </w:r>
      <w:r>
        <w:br/>
      </w:r>
      <w:r>
        <w:rPr>
          <w:rFonts w:ascii="Times New Roman"/>
          <w:b w:val="false"/>
          <w:i w:val="false"/>
          <w:color w:val="000000"/>
          <w:sz w:val="28"/>
        </w:rPr>
        <w:t>
</w:t>
      </w:r>
      <w:r>
        <w:rPr>
          <w:rFonts w:ascii="Times New Roman"/>
          <w:b w:val="false"/>
          <w:i w:val="false"/>
          <w:color w:val="000000"/>
          <w:sz w:val="28"/>
        </w:rPr>
        <w:t>
      35. Бағдарламаға қатысушыларды аралық және қорытынды аттестаттауды білім беру саласындағы жергілікті атқарушы орган, халықты жұмыспен қамту орталығы және жұмыс берушілер өкілдерінің қатысуымен оқытатын ұйым жүзеге асырады.</w:t>
      </w:r>
      <w:r>
        <w:br/>
      </w:r>
      <w:r>
        <w:rPr>
          <w:rFonts w:ascii="Times New Roman"/>
          <w:b w:val="false"/>
          <w:i w:val="false"/>
          <w:color w:val="000000"/>
          <w:sz w:val="28"/>
        </w:rPr>
        <w:t>
      Бағдарламаға қатысушыларды қорытынды аттестаттау кәсіптік даярлық деңгейін бағалауды (бұдан әрі – КДДБ) қамтиды.</w:t>
      </w:r>
      <w:r>
        <w:br/>
      </w:r>
      <w:r>
        <w:rPr>
          <w:rFonts w:ascii="Times New Roman"/>
          <w:b w:val="false"/>
          <w:i w:val="false"/>
          <w:color w:val="000000"/>
          <w:sz w:val="28"/>
        </w:rPr>
        <w:t>
      Игеретін кәсібіне қарай КДДБ арнайы пәндер бойынша біліктілік емтихандарын тапсыруды (жазбаша тестілер) және біліктілік (сынақ) жұмысын орындауды (практикалық тест) көздейді.</w:t>
      </w:r>
      <w:r>
        <w:br/>
      </w:r>
      <w:r>
        <w:rPr>
          <w:rFonts w:ascii="Times New Roman"/>
          <w:b w:val="false"/>
          <w:i w:val="false"/>
          <w:color w:val="000000"/>
          <w:sz w:val="28"/>
        </w:rPr>
        <w:t>
      КДДБ өткізу үшін білім беру саласындағы уәкілетті орган бекіткен тәртіппен тәуелсіз біліктілік комиссиясы құрылады.</w:t>
      </w:r>
      <w:r>
        <w:br/>
      </w:r>
      <w:r>
        <w:rPr>
          <w:rFonts w:ascii="Times New Roman"/>
          <w:b w:val="false"/>
          <w:i w:val="false"/>
          <w:color w:val="000000"/>
          <w:sz w:val="28"/>
        </w:rPr>
        <w:t>
      КДДБ-ні бағалау бойынша біліктілік емтиханынан өткен адамдарға белгіленген үлгідегі біліктілік беру туралы куәлік (сертификат) беріледі.</w:t>
      </w:r>
      <w:r>
        <w:br/>
      </w:r>
      <w:r>
        <w:rPr>
          <w:rFonts w:ascii="Times New Roman"/>
          <w:b w:val="false"/>
          <w:i w:val="false"/>
          <w:color w:val="000000"/>
          <w:sz w:val="28"/>
        </w:rPr>
        <w:t>
</w:t>
      </w:r>
      <w:r>
        <w:rPr>
          <w:rFonts w:ascii="Times New Roman"/>
          <w:b w:val="false"/>
          <w:i w:val="false"/>
          <w:color w:val="000000"/>
          <w:sz w:val="28"/>
        </w:rPr>
        <w:t>
      36. Оқытатын ұйымдардың халықты жұмыспен қамту орталығымен келісім бойынша Бағдарламаға қатысушыларды:</w:t>
      </w:r>
      <w:r>
        <w:br/>
      </w:r>
      <w:r>
        <w:rPr>
          <w:rFonts w:ascii="Times New Roman"/>
          <w:b w:val="false"/>
          <w:i w:val="false"/>
          <w:color w:val="000000"/>
          <w:sz w:val="28"/>
        </w:rPr>
        <w:t>
      1) сабақты дәлелсіз себептермен қатарынан үш оқу күнінен көп босатқан;</w:t>
      </w:r>
      <w:r>
        <w:br/>
      </w:r>
      <w:r>
        <w:rPr>
          <w:rFonts w:ascii="Times New Roman"/>
          <w:b w:val="false"/>
          <w:i w:val="false"/>
          <w:color w:val="000000"/>
          <w:sz w:val="28"/>
        </w:rPr>
        <w:t>
      2) үлгерімі нашар немесе аралық аттестаттау қанағаттанғысыз болған;</w:t>
      </w:r>
      <w:r>
        <w:br/>
      </w:r>
      <w:r>
        <w:rPr>
          <w:rFonts w:ascii="Times New Roman"/>
          <w:b w:val="false"/>
          <w:i w:val="false"/>
          <w:color w:val="000000"/>
          <w:sz w:val="28"/>
        </w:rPr>
        <w:t>
      3) оқытатын ұйымның ішкі тәртібін бұзған жағдайларда оқудан шығаруға құқығы бар.</w:t>
      </w:r>
      <w:r>
        <w:br/>
      </w:r>
      <w:r>
        <w:rPr>
          <w:rFonts w:ascii="Times New Roman"/>
          <w:b w:val="false"/>
          <w:i w:val="false"/>
          <w:color w:val="000000"/>
          <w:sz w:val="28"/>
        </w:rPr>
        <w:t>
</w:t>
      </w:r>
      <w:r>
        <w:rPr>
          <w:rFonts w:ascii="Times New Roman"/>
          <w:b w:val="false"/>
          <w:i w:val="false"/>
          <w:color w:val="000000"/>
          <w:sz w:val="28"/>
        </w:rPr>
        <w:t>
      37. Қайта даярлау немесе біліктілігін арттырудан өту уақытына Бағдарламаға қатысушыға қажет болған жағдайда әлеуметтік демалыс беріледі.</w:t>
      </w:r>
      <w:r>
        <w:br/>
      </w:r>
      <w:r>
        <w:rPr>
          <w:rFonts w:ascii="Times New Roman"/>
          <w:b w:val="false"/>
          <w:i w:val="false"/>
          <w:color w:val="000000"/>
          <w:sz w:val="28"/>
        </w:rPr>
        <w:t>
</w:t>
      </w:r>
      <w:r>
        <w:rPr>
          <w:rFonts w:ascii="Times New Roman"/>
          <w:b w:val="false"/>
          <w:i w:val="false"/>
          <w:color w:val="000000"/>
          <w:sz w:val="28"/>
        </w:rPr>
        <w:t>
      38. Бағдарламаға қатысушыны оқудан шығарған кезде:</w:t>
      </w:r>
      <w:r>
        <w:br/>
      </w:r>
      <w:r>
        <w:rPr>
          <w:rFonts w:ascii="Times New Roman"/>
          <w:b w:val="false"/>
          <w:i w:val="false"/>
          <w:color w:val="000000"/>
          <w:sz w:val="28"/>
        </w:rPr>
        <w:t>
      1) оқытатын ұйымдарға кәсіптік даярлау бойынша нақты ұсынылған қызметтердің көлемі төленеді;</w:t>
      </w:r>
      <w:r>
        <w:br/>
      </w:r>
      <w:r>
        <w:rPr>
          <w:rFonts w:ascii="Times New Roman"/>
          <w:b w:val="false"/>
          <w:i w:val="false"/>
          <w:color w:val="000000"/>
          <w:sz w:val="28"/>
        </w:rPr>
        <w:t>
      2) Бағдарламаға қатысушы тұрақты жұмысқа орналасқан, әскери қызметке шақырылған, қайтыс болған, оқу бағдарламасын толық көлемде игеруге мүмкіндік бермейтін жүкті болу, аурулар салдарынан сабақтарды босатқан жағдайларды қоспағанда, сондай-ақ жиырма тоғыз жасқа толмаған балалар үйлерінің тәрбиеленушілері, жетім балалар мен ата-анасының қамқорлығынсыз қалған және кәмелетке толғанға дейін ата-анасынан айырылған балалар қатарындағы Бағдарламаға қатысушылар кез келген себептер бойынша, төленген материалдық көмек пен стипендия сомасын қоса алғанда оқуға арналған шығыстарды бюджетке өтейді.</w:t>
      </w:r>
      <w:r>
        <w:br/>
      </w:r>
      <w:r>
        <w:rPr>
          <w:rFonts w:ascii="Times New Roman"/>
          <w:b w:val="false"/>
          <w:i w:val="false"/>
          <w:color w:val="000000"/>
          <w:sz w:val="28"/>
        </w:rPr>
        <w:t>
</w:t>
      </w:r>
      <w:r>
        <w:rPr>
          <w:rFonts w:ascii="Times New Roman"/>
          <w:b w:val="false"/>
          <w:i w:val="false"/>
          <w:color w:val="000000"/>
          <w:sz w:val="28"/>
        </w:rPr>
        <w:t>
      39. Бағдарламаға қатысушы тұрақты жұмысқа орналасу, Қазақстан Республикасы Қарулы Күштерінің мерзімді әскери қызметіне шақырылу, қайтыс болу, толық көлемде игеруге мүмкіндік бермейтін жүкті болу, аурулар салдарынан сабақтарды босату себебі бойынша, сондай-ақ жиырма тоғыз жасқа толмаған балалар үйлерінің тәрбиеленушілері, жетім балалар мен ата-анасының қамқорлығынсыз қалған және кәмелетке толғанға дейін ата-анасынан айырылған балалар қатарындағы Бағдарламаға қатысушылар кез келген себептер бойынша кәсіптік оқуын мерзімінен бұрын тоқтатқан жағдайда Бағдарламаға қатысушымен жасалған әлеуметтік келісімшарт көрсетілген білім беру қызметтері көлемінің құнын, сондай-ақ оқуға төленген материалдық көмек пен стипендия сомасын бюджетке қайтару бойынша талап қойылмай бұзылады.</w:t>
      </w:r>
      <w:r>
        <w:br/>
      </w:r>
      <w:r>
        <w:rPr>
          <w:rFonts w:ascii="Times New Roman"/>
          <w:b w:val="false"/>
          <w:i w:val="false"/>
          <w:color w:val="000000"/>
          <w:sz w:val="28"/>
        </w:rPr>
        <w:t>
</w:t>
      </w:r>
      <w:r>
        <w:rPr>
          <w:rFonts w:ascii="Times New Roman"/>
          <w:b w:val="false"/>
          <w:i w:val="false"/>
          <w:color w:val="000000"/>
          <w:sz w:val="28"/>
        </w:rPr>
        <w:t>
      40. Техникалық және кәсіптік білім беру ұйымдарында кәсіптік оқу құнын өңірлік комиссиямен келісім бойынша жергілікті атқарушы органдар оқу жоспарлары мен бағдарламаларының талаптарына сәйкес мамандық пен біліктілік деңгейіне қарай білім беру процесіне арналған шығыстарды негізге ала отырып, жыл сайын белгілейді.</w:t>
      </w:r>
      <w:r>
        <w:br/>
      </w:r>
      <w:r>
        <w:rPr>
          <w:rFonts w:ascii="Times New Roman"/>
          <w:b w:val="false"/>
          <w:i w:val="false"/>
          <w:color w:val="000000"/>
          <w:sz w:val="28"/>
        </w:rPr>
        <w:t>
</w:t>
      </w:r>
      <w:r>
        <w:rPr>
          <w:rFonts w:ascii="Times New Roman"/>
          <w:b w:val="false"/>
          <w:i w:val="false"/>
          <w:color w:val="000000"/>
          <w:sz w:val="28"/>
        </w:rPr>
        <w:t>
      41. Оқу орталықтарында кәсіптік оқытудың құнын халықты жұмыспен қамту орталығымен, білім беру саласындағы жергілікті атқарушы органдармен және өңірлік комиссиямен келісім бойынша оқу орталығы айқындайды.</w:t>
      </w:r>
      <w:r>
        <w:br/>
      </w:r>
      <w:r>
        <w:rPr>
          <w:rFonts w:ascii="Times New Roman"/>
          <w:b w:val="false"/>
          <w:i w:val="false"/>
          <w:color w:val="000000"/>
          <w:sz w:val="28"/>
        </w:rPr>
        <w:t>
      Оқу орталықтары кәсіптік оқыту қызметтері құнының есептеулерін жасайды және халықты жұмыспен қамту орталықтарына жібереді. Халықты жұмыспен қамту орталықтары оқу орталықтары ұсынған кәсіптік оқыту қызметтері құнының есептеулерін үш жұмыс күні ішінде білім беру саласындағы жергілікті атқарушы органға жібереді.</w:t>
      </w:r>
      <w:r>
        <w:br/>
      </w:r>
      <w:r>
        <w:rPr>
          <w:rFonts w:ascii="Times New Roman"/>
          <w:b w:val="false"/>
          <w:i w:val="false"/>
          <w:color w:val="000000"/>
          <w:sz w:val="28"/>
        </w:rPr>
        <w:t>
      Кәсіптік оқыту қызметтерінің құнын қарау кезінде білім беру саласындағы жергілікті атқарушы органдар мынадай негізгі өлшемдерді:</w:t>
      </w:r>
      <w:r>
        <w:br/>
      </w:r>
      <w:r>
        <w:rPr>
          <w:rFonts w:ascii="Times New Roman"/>
          <w:b w:val="false"/>
          <w:i w:val="false"/>
          <w:color w:val="000000"/>
          <w:sz w:val="28"/>
        </w:rPr>
        <w:t>
      1) оқу жоспарлары мен бағдарламаларының талаптарына сәйкес мамандығы мен біліктілік деңгейіне қарай білім беру процестеріне арналған шығыстарды;</w:t>
      </w:r>
      <w:r>
        <w:br/>
      </w:r>
      <w:r>
        <w:rPr>
          <w:rFonts w:ascii="Times New Roman"/>
          <w:b w:val="false"/>
          <w:i w:val="false"/>
          <w:color w:val="000000"/>
          <w:sz w:val="28"/>
        </w:rPr>
        <w:t>
      2) бір Бағдарламаға қатысушыны оқытуға арналған шығыстардың орташа құнын басшылыққа алады.</w:t>
      </w:r>
      <w:r>
        <w:br/>
      </w:r>
      <w:r>
        <w:rPr>
          <w:rFonts w:ascii="Times New Roman"/>
          <w:b w:val="false"/>
          <w:i w:val="false"/>
          <w:color w:val="000000"/>
          <w:sz w:val="28"/>
        </w:rPr>
        <w:t>
      Оқу құнының есептеулері негізді деп танылған жағдайда, білім беру саласындағы жергілікті атқарушы орган осы Қағиданың </w:t>
      </w:r>
      <w:r>
        <w:rPr>
          <w:rFonts w:ascii="Times New Roman"/>
          <w:b w:val="false"/>
          <w:i w:val="false"/>
          <w:color w:val="000000"/>
          <w:sz w:val="28"/>
        </w:rPr>
        <w:t>31-тармағына</w:t>
      </w:r>
      <w:r>
        <w:rPr>
          <w:rFonts w:ascii="Times New Roman"/>
          <w:b w:val="false"/>
          <w:i w:val="false"/>
          <w:color w:val="000000"/>
          <w:sz w:val="28"/>
        </w:rPr>
        <w:t xml:space="preserve"> сәйкес өңірлік комиссияларға оқу орталығын тізбеге енгізу туралы тиісті қорытындыны жібереді.</w:t>
      </w:r>
      <w:r>
        <w:br/>
      </w:r>
      <w:r>
        <w:rPr>
          <w:rFonts w:ascii="Times New Roman"/>
          <w:b w:val="false"/>
          <w:i w:val="false"/>
          <w:color w:val="000000"/>
          <w:sz w:val="28"/>
        </w:rPr>
        <w:t>
      Оқу құнының есептеулері негізсіз деп танылған жағдайда, білім беру саласындағы жергілікті атқарушы органдар оқу құны есептеулерінің негізделмегендігі туралы қорытындыны үш жұмыс күні ішінде халықты жұмыспен қамту орталықтарына жібереді.</w:t>
      </w:r>
      <w:r>
        <w:br/>
      </w:r>
      <w:r>
        <w:rPr>
          <w:rFonts w:ascii="Times New Roman"/>
          <w:b w:val="false"/>
          <w:i w:val="false"/>
          <w:color w:val="000000"/>
          <w:sz w:val="28"/>
        </w:rPr>
        <w:t>
      Халықты жұмыспен қамту орталықтары білім беру саласындағы жергілікті атқарушы органдардың оқу құны есептеулерінің негізделмегендігі туралы қорытындыны үш жұмыс күні ішінде оқу орталықтарына жібереді.</w:t>
      </w:r>
      <w:r>
        <w:br/>
      </w:r>
      <w:r>
        <w:rPr>
          <w:rFonts w:ascii="Times New Roman"/>
          <w:b w:val="false"/>
          <w:i w:val="false"/>
          <w:color w:val="000000"/>
          <w:sz w:val="28"/>
        </w:rPr>
        <w:t>
      Оқу құнының есептеулерін білім беру саласындағы жергілікті атқарушы органның қорытындысында баяндалған талаптарға сәйкес келтірген жағдайда кейінгілері өңірлік комиссияларға қорытындыда баяндалған талаптарға сәйкес келтірілген оқу құнының есептеулерін қоса отырып, оқу орталығын тізбеге енгізу туралы ұсыныс енгізеді.</w:t>
      </w:r>
      <w:r>
        <w:br/>
      </w:r>
      <w:r>
        <w:rPr>
          <w:rFonts w:ascii="Times New Roman"/>
          <w:b w:val="false"/>
          <w:i w:val="false"/>
          <w:color w:val="000000"/>
          <w:sz w:val="28"/>
        </w:rPr>
        <w:t>
</w:t>
      </w:r>
      <w:r>
        <w:rPr>
          <w:rFonts w:ascii="Times New Roman"/>
          <w:b w:val="false"/>
          <w:i w:val="false"/>
          <w:color w:val="000000"/>
          <w:sz w:val="28"/>
        </w:rPr>
        <w:t>
      42. Бағдарламаға қатысушылар, жұмыс берушілер, оқытатын ұйымдар, білім беру курстарын ұйымдастыру үшін іріктелген заңды және/немесе жеке тұлғалар туралы мәліметтер «ЖЖК 2020» ААЖ-де орналастырылады.</w:t>
      </w:r>
    </w:p>
    <w:bookmarkEnd w:id="16"/>
    <w:bookmarkStart w:name="z172" w:id="17"/>
    <w:p>
      <w:pPr>
        <w:spacing w:after="0"/>
        <w:ind w:left="0"/>
        <w:jc w:val="left"/>
      </w:pPr>
      <w:r>
        <w:rPr>
          <w:rFonts w:ascii="Times New Roman"/>
          <w:b/>
          <w:i w:val="false"/>
          <w:color w:val="000000"/>
        </w:rPr>
        <w:t xml:space="preserve"> 
5. Лайықты бос жұмыс орындарын іздеуге және жұмысқа (оның</w:t>
      </w:r>
      <w:r>
        <w:br/>
      </w:r>
      <w:r>
        <w:rPr>
          <w:rFonts w:ascii="Times New Roman"/>
          <w:b/>
          <w:i w:val="false"/>
          <w:color w:val="000000"/>
        </w:rPr>
        <w:t>
ішінде әлеуметтік жұмыс орындарына және жастар практикасына)</w:t>
      </w:r>
      <w:r>
        <w:br/>
      </w:r>
      <w:r>
        <w:rPr>
          <w:rFonts w:ascii="Times New Roman"/>
          <w:b/>
          <w:i w:val="false"/>
          <w:color w:val="000000"/>
        </w:rPr>
        <w:t>
орналастыруға жәрдемдесу, сондай-ақ әлеуметтік жұмыс орындарына</w:t>
      </w:r>
      <w:r>
        <w:br/>
      </w:r>
      <w:r>
        <w:rPr>
          <w:rFonts w:ascii="Times New Roman"/>
          <w:b/>
          <w:i w:val="false"/>
          <w:color w:val="000000"/>
        </w:rPr>
        <w:t>
жұмысқа орналастырылған жеке тұлғалардың жалақысын ішінара</w:t>
      </w:r>
      <w:r>
        <w:br/>
      </w:r>
      <w:r>
        <w:rPr>
          <w:rFonts w:ascii="Times New Roman"/>
          <w:b/>
          <w:i w:val="false"/>
          <w:color w:val="000000"/>
        </w:rPr>
        <w:t>
субсидиялау және жастар практикасына жіберілген жеке</w:t>
      </w:r>
      <w:r>
        <w:br/>
      </w:r>
      <w:r>
        <w:rPr>
          <w:rFonts w:ascii="Times New Roman"/>
          <w:b/>
          <w:i w:val="false"/>
          <w:color w:val="000000"/>
        </w:rPr>
        <w:t>
тұлғалардың еңбегіне ақы төлеу</w:t>
      </w:r>
    </w:p>
    <w:bookmarkEnd w:id="17"/>
    <w:bookmarkStart w:name="z173" w:id="18"/>
    <w:p>
      <w:pPr>
        <w:spacing w:after="0"/>
        <w:ind w:left="0"/>
        <w:jc w:val="both"/>
      </w:pPr>
      <w:r>
        <w:rPr>
          <w:rFonts w:ascii="Times New Roman"/>
          <w:b w:val="false"/>
          <w:i w:val="false"/>
          <w:color w:val="000000"/>
          <w:sz w:val="28"/>
        </w:rPr>
        <w:t>
      43. Жұмыс беруші оқуды аяқтаған Бағдарламаға қатысушымен оның өтінімі бойынша кәсіптік еңбек шартын жасасады.</w:t>
      </w:r>
      <w:r>
        <w:br/>
      </w:r>
      <w:r>
        <w:rPr>
          <w:rFonts w:ascii="Times New Roman"/>
          <w:b w:val="false"/>
          <w:i w:val="false"/>
          <w:color w:val="000000"/>
          <w:sz w:val="28"/>
        </w:rPr>
        <w:t>
</w:t>
      </w:r>
      <w:r>
        <w:rPr>
          <w:rFonts w:ascii="Times New Roman"/>
          <w:b w:val="false"/>
          <w:i w:val="false"/>
          <w:color w:val="000000"/>
          <w:sz w:val="28"/>
        </w:rPr>
        <w:t>
      44. Халықты жұмыспен қамту орталықтары Бағдарламаға енгізу сәтінде кәсіптік білімі болған не кәсіптік оқуды аяқтаған Бағдарламаға қатысушыларды жұмысқа орналастыру үшін деректер қорында бар бос жұмыс орындарына жұмысқа орналасуға осы Қағидаға </w:t>
      </w:r>
      <w:r>
        <w:rPr>
          <w:rFonts w:ascii="Times New Roman"/>
          <w:b w:val="false"/>
          <w:i w:val="false"/>
          <w:color w:val="000000"/>
          <w:sz w:val="28"/>
        </w:rPr>
        <w:t>6-қосымшаға</w:t>
      </w:r>
      <w:r>
        <w:rPr>
          <w:rFonts w:ascii="Times New Roman"/>
          <w:b w:val="false"/>
          <w:i w:val="false"/>
          <w:color w:val="000000"/>
          <w:sz w:val="28"/>
        </w:rPr>
        <w:t xml:space="preserve"> сәйкес жолдама беру арқылы жәрдемдеседі.</w:t>
      </w:r>
      <w:r>
        <w:br/>
      </w:r>
      <w:r>
        <w:rPr>
          <w:rFonts w:ascii="Times New Roman"/>
          <w:b w:val="false"/>
          <w:i w:val="false"/>
          <w:color w:val="000000"/>
          <w:sz w:val="28"/>
        </w:rPr>
        <w:t>
      Бағдарламаға қатысуға үміткерлер іске асырылып жатқан инфрақұрылымдық жобаларға жұмысқа орналасу үшін тұрақты тұратын ауданның, қаланың халықты жұмыспен қамту орталықтарына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 береді.</w:t>
      </w:r>
      <w:r>
        <w:br/>
      </w:r>
      <w:r>
        <w:rPr>
          <w:rFonts w:ascii="Times New Roman"/>
          <w:b w:val="false"/>
          <w:i w:val="false"/>
          <w:color w:val="000000"/>
          <w:sz w:val="28"/>
        </w:rPr>
        <w:t>
      Халықты жұмыспен қамту орталықтары іске асырылып жатқан инфрақұрылымдық жобаларға жұмысқа орналастырылған Бағдарламаға қатысушылармен Бағдарлама операторы бекіткен нысан бойынша жұмыс беруші тарап болып қатысатын әлеуметтік келісімшарт жасады.</w:t>
      </w:r>
      <w:r>
        <w:br/>
      </w:r>
      <w:r>
        <w:rPr>
          <w:rFonts w:ascii="Times New Roman"/>
          <w:b w:val="false"/>
          <w:i w:val="false"/>
          <w:color w:val="000000"/>
          <w:sz w:val="28"/>
        </w:rPr>
        <w:t>
      Инфрақұрылымдық жобаны іске асыратын жұмыс берушілер әлеуметтік келісімшартқа қосылу туралы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басшының не қол қоюға құқығы бар жауапты лауазымды адамның қолымен және мөрмен расталған жазбаша өтініш (хабарлама) беру арқылы әлеуметтік келісімшарт жасасуды растайды.</w:t>
      </w:r>
      <w:r>
        <w:br/>
      </w:r>
      <w:r>
        <w:rPr>
          <w:rFonts w:ascii="Times New Roman"/>
          <w:b w:val="false"/>
          <w:i w:val="false"/>
          <w:color w:val="000000"/>
          <w:sz w:val="28"/>
        </w:rPr>
        <w:t>
      Халықты жұмыспен қамту орталықтары халықтың нысаналы топтарын жұмыспен қамтуға жәрдемдесу үшін жұмыс берушілермен шарттар негізінде:</w:t>
      </w:r>
      <w:r>
        <w:br/>
      </w:r>
      <w:r>
        <w:rPr>
          <w:rFonts w:ascii="Times New Roman"/>
          <w:b w:val="false"/>
          <w:i w:val="false"/>
          <w:color w:val="000000"/>
          <w:sz w:val="28"/>
        </w:rPr>
        <w:t>
      жұмыс берушілер құрған әлеуметтік жұмыс орындарына еңбек шартына сәйкес белгіленген бір жыл мерзімге дейін әлеуметтік жұмыс орындарына орналастырылған жеке тұлғалардың жалақысын ішінара субсидиялау шартымен жібереді;</w:t>
      </w:r>
      <w:r>
        <w:br/>
      </w:r>
      <w:r>
        <w:rPr>
          <w:rFonts w:ascii="Times New Roman"/>
          <w:b w:val="false"/>
          <w:i w:val="false"/>
          <w:color w:val="000000"/>
          <w:sz w:val="28"/>
        </w:rPr>
        <w:t>
      жұмыс берушілер құрған жұмыс орындарына жастар практикасынан өту үшін жіберілген жеке тұлғалардың еңбекақысын алты айдан асырмай толық төлеу шартымен жібереді.</w:t>
      </w:r>
      <w:r>
        <w:br/>
      </w:r>
      <w:r>
        <w:rPr>
          <w:rFonts w:ascii="Times New Roman"/>
          <w:b w:val="false"/>
          <w:i w:val="false"/>
          <w:color w:val="000000"/>
          <w:sz w:val="28"/>
        </w:rPr>
        <w:t>
</w:t>
      </w:r>
      <w:r>
        <w:rPr>
          <w:rFonts w:ascii="Times New Roman"/>
          <w:b w:val="false"/>
          <w:i w:val="false"/>
          <w:color w:val="000000"/>
          <w:sz w:val="28"/>
        </w:rPr>
        <w:t>
      45. Халықты жұмыспен қамту орталықтары Бағдарламаға қатысушыларды жұмысқа орналастыру бойынша жұмысты өздері не жеке жұмыспен қамту агенттіктерін және/немесе үкіметтік емес ұйымдарды тарта отырып, мемлекеттік сатып алу және/немесе мемлекеттік әлеуметтік тапсырыс туралы қолданыстағы заңнамаларға сәйкес жүргізеді.</w:t>
      </w:r>
      <w:r>
        <w:br/>
      </w:r>
      <w:r>
        <w:rPr>
          <w:rFonts w:ascii="Times New Roman"/>
          <w:b w:val="false"/>
          <w:i w:val="false"/>
          <w:color w:val="000000"/>
          <w:sz w:val="28"/>
        </w:rPr>
        <w:t>
      Халықтың нысаналы топтары қатарынан жұмысқа орналастырылуға тиіс адамдардың, оның ішінде 50 жастан асқан адамдардың тізімін жұмыспен қамту орталықтары Бағдарламаға қатысушыны жұмысқа орналастыру үшін үкіметтік емес ұйымдарға, сондай-ақ жеке жұмыспен қамту агенттіктеріне ұсынады.</w:t>
      </w:r>
      <w:r>
        <w:br/>
      </w:r>
      <w:r>
        <w:rPr>
          <w:rFonts w:ascii="Times New Roman"/>
          <w:b w:val="false"/>
          <w:i w:val="false"/>
          <w:color w:val="000000"/>
          <w:sz w:val="28"/>
        </w:rPr>
        <w:t>
      Көрсетілген қызметтерге ақы төлеуді жұмыс беруші мен нысаналы топ қатарындағы адамдар, оның ішіне халықтың 50 жастан асқан адамдары арасында жасалған жұмысқа орналастыру туралы еңбек шартының көшірмесін ұсынған жағдайда халықты жұмыспен қамту органдары жүргізеді.</w:t>
      </w:r>
      <w:r>
        <w:br/>
      </w:r>
      <w:r>
        <w:rPr>
          <w:rFonts w:ascii="Times New Roman"/>
          <w:b w:val="false"/>
          <w:i w:val="false"/>
          <w:color w:val="000000"/>
          <w:sz w:val="28"/>
        </w:rPr>
        <w:t>
      Үкіметтік емес ұйымдар, сондай-ақ жеке жұмыспен қамту агенттіктері есепті айдан кейінгі айдың 3-күніне қарай жұмысқа орналастыру үшін адамдардың тізімін жіберген халықты жұмыспен қамту орталықтарына жұмысқа орналастырылғандар, кәсіпорындар (ұйымдар), мамандықтар (кәсіптер), жұмысқа орналастырылғанның орташа жалақысы туралы ақпаратты ай сайын ұсынады.</w:t>
      </w:r>
      <w:r>
        <w:br/>
      </w:r>
      <w:r>
        <w:rPr>
          <w:rFonts w:ascii="Times New Roman"/>
          <w:b w:val="false"/>
          <w:i w:val="false"/>
          <w:color w:val="000000"/>
          <w:sz w:val="28"/>
        </w:rPr>
        <w:t>
      Үкіметтік емес ұйымдар, сондай-ақ жеке жұмыспен қамту агенттіктері жұмысқа орналастырған адамдар туралы мәліметтерді «ЖЖК 2020» ААЖ орналастырады.</w:t>
      </w:r>
      <w:r>
        <w:br/>
      </w:r>
      <w:r>
        <w:rPr>
          <w:rFonts w:ascii="Times New Roman"/>
          <w:b w:val="false"/>
          <w:i w:val="false"/>
          <w:color w:val="000000"/>
          <w:sz w:val="28"/>
        </w:rPr>
        <w:t>
</w:t>
      </w:r>
      <w:r>
        <w:rPr>
          <w:rFonts w:ascii="Times New Roman"/>
          <w:b w:val="false"/>
          <w:i w:val="false"/>
          <w:color w:val="000000"/>
          <w:sz w:val="28"/>
        </w:rPr>
        <w:t>
      46. Әлеуметтік жұмыс орындарына жұмысқа орналастырылған жеке тұлғалардың жалақысын ішінара субсидиялау 12 ай ішінде жүзеге асырылады.</w:t>
      </w:r>
      <w:r>
        <w:br/>
      </w:r>
      <w:r>
        <w:rPr>
          <w:rFonts w:ascii="Times New Roman"/>
          <w:b w:val="false"/>
          <w:i w:val="false"/>
          <w:color w:val="000000"/>
          <w:sz w:val="28"/>
        </w:rPr>
        <w:t>
      Әлеуметтік жұмыс орындарына жұмысқа орналастырылған жеке тұлғалардың жалақысын субсидиялау мөлшері салықтарды, міндетті әлеуметтік аударымдарды және экологиялық үстемеақылар бойынша төлемдер есепке алынбаған пайдаланылмаған еңбек демалысына өтемақыны ескере отырып, жалақы мөлшерінің 35 %-ын құрайды, бірақ тиісті қаржы жылына арналған республикалық бюджет туралы заңда айқындалған ең төменгі жалақы мөлшерінен аспауға тиіс және 2014 жылғы 1 қаңтарда жасалған шарт қатынастарына қолданылады.</w:t>
      </w:r>
      <w:r>
        <w:br/>
      </w:r>
      <w:r>
        <w:rPr>
          <w:rFonts w:ascii="Times New Roman"/>
          <w:b w:val="false"/>
          <w:i w:val="false"/>
          <w:color w:val="000000"/>
          <w:sz w:val="28"/>
        </w:rPr>
        <w:t>
</w:t>
      </w:r>
      <w:r>
        <w:rPr>
          <w:rFonts w:ascii="Times New Roman"/>
          <w:b w:val="false"/>
          <w:i w:val="false"/>
          <w:color w:val="000000"/>
          <w:sz w:val="28"/>
        </w:rPr>
        <w:t>
      47. Жұмыстан босатылған сәтке дейін бір жыл ішінде жұмыс берушімен еңбек қатынастарында тұрған адамдарға әлеуметтік жұмыс орнына орналасуға жол берілмейді.</w:t>
      </w:r>
      <w:r>
        <w:br/>
      </w:r>
      <w:r>
        <w:rPr>
          <w:rFonts w:ascii="Times New Roman"/>
          <w:b w:val="false"/>
          <w:i w:val="false"/>
          <w:color w:val="000000"/>
          <w:sz w:val="28"/>
        </w:rPr>
        <w:t>
</w:t>
      </w:r>
      <w:r>
        <w:rPr>
          <w:rFonts w:ascii="Times New Roman"/>
          <w:b w:val="false"/>
          <w:i w:val="false"/>
          <w:color w:val="000000"/>
          <w:sz w:val="28"/>
        </w:rPr>
        <w:t>
      48. Жастар практикасына жіберілген жеке тұлғалардың еңбекақысының мөлшері экологиялық үстемеақы төлемдерін ескермегенде айына (салықтарды, міндетті әлеуметтік аударымдарды, пайдаланылмаған еңбек демалысына өтемақыны және банк қызметтерін ескере отырып) 17,2 АЕК құрайды.</w:t>
      </w:r>
      <w:r>
        <w:br/>
      </w:r>
      <w:r>
        <w:rPr>
          <w:rFonts w:ascii="Times New Roman"/>
          <w:b w:val="false"/>
          <w:i w:val="false"/>
          <w:color w:val="000000"/>
          <w:sz w:val="28"/>
        </w:rPr>
        <w:t>
</w:t>
      </w:r>
      <w:r>
        <w:rPr>
          <w:rFonts w:ascii="Times New Roman"/>
          <w:b w:val="false"/>
          <w:i w:val="false"/>
          <w:color w:val="000000"/>
          <w:sz w:val="28"/>
        </w:rPr>
        <w:t>
      49. Азаматтардың әлеуметтік жұмыс орындарына және жастар практикасына қатысу шарттары «Халықты жұмыспен қамту туралы» 2001 жылғы 23 қаңтардағы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жөніндегі шаралар туралы» Қазақстан Республикасы Үкіметінің 2001 жылғы 19 маусымдағы № 836 </w:t>
      </w:r>
      <w:r>
        <w:rPr>
          <w:rFonts w:ascii="Times New Roman"/>
          <w:b w:val="false"/>
          <w:i w:val="false"/>
          <w:color w:val="000000"/>
          <w:sz w:val="28"/>
        </w:rPr>
        <w:t>қаулысымен</w:t>
      </w:r>
      <w:r>
        <w:rPr>
          <w:rFonts w:ascii="Times New Roman"/>
          <w:b w:val="false"/>
          <w:i w:val="false"/>
          <w:color w:val="000000"/>
          <w:sz w:val="28"/>
        </w:rPr>
        <w:t xml:space="preserve"> айқындалады.</w:t>
      </w:r>
    </w:p>
    <w:bookmarkEnd w:id="18"/>
    <w:bookmarkStart w:name="z180" w:id="19"/>
    <w:p>
      <w:pPr>
        <w:spacing w:after="0"/>
        <w:ind w:left="0"/>
        <w:jc w:val="left"/>
      </w:pPr>
      <w:r>
        <w:rPr>
          <w:rFonts w:ascii="Times New Roman"/>
          <w:b/>
          <w:i w:val="false"/>
          <w:color w:val="000000"/>
        </w:rPr>
        <w:t xml:space="preserve"> 
6. Оқытуға және жұмысқа орналасуға жәрдемдесуге бағытталған</w:t>
      </w:r>
      <w:r>
        <w:br/>
      </w:r>
      <w:r>
        <w:rPr>
          <w:rFonts w:ascii="Times New Roman"/>
          <w:b/>
          <w:i w:val="false"/>
          <w:color w:val="000000"/>
        </w:rPr>
        <w:t>
шараларды қаржыландыру</w:t>
      </w:r>
    </w:p>
    <w:bookmarkEnd w:id="19"/>
    <w:bookmarkStart w:name="z181" w:id="20"/>
    <w:p>
      <w:pPr>
        <w:spacing w:after="0"/>
        <w:ind w:left="0"/>
        <w:jc w:val="both"/>
      </w:pPr>
      <w:r>
        <w:rPr>
          <w:rFonts w:ascii="Times New Roman"/>
          <w:b w:val="false"/>
          <w:i w:val="false"/>
          <w:color w:val="000000"/>
          <w:sz w:val="28"/>
        </w:rPr>
        <w:t>
      50. Мемлекеттік қолдау шараларын қаржыландыру Бағдарлама операторы арқылы жүзеге асырылады.</w:t>
      </w:r>
      <w:r>
        <w:br/>
      </w:r>
      <w:r>
        <w:rPr>
          <w:rFonts w:ascii="Times New Roman"/>
          <w:b w:val="false"/>
          <w:i w:val="false"/>
          <w:color w:val="000000"/>
          <w:sz w:val="28"/>
        </w:rPr>
        <w:t>
      Кәсіптік оқуға 2013 жылға дейін қабылданған адамдардың оқуын қаржыландыруды білім беру саласындағы уәкілетті орган көрсетілген адамдар оқуын толық аяқтағанға дейін жүзеге асырады.</w:t>
      </w:r>
      <w:r>
        <w:br/>
      </w:r>
      <w:r>
        <w:rPr>
          <w:rFonts w:ascii="Times New Roman"/>
          <w:b w:val="false"/>
          <w:i w:val="false"/>
          <w:color w:val="000000"/>
          <w:sz w:val="28"/>
        </w:rPr>
        <w:t>
</w:t>
      </w:r>
      <w:r>
        <w:rPr>
          <w:rFonts w:ascii="Times New Roman"/>
          <w:b w:val="false"/>
          <w:i w:val="false"/>
          <w:color w:val="000000"/>
          <w:sz w:val="28"/>
        </w:rPr>
        <w:t>
      51. Кәсіптік оқыту ақысын, стипендияны, жол жүруге және тұруға материалдық көмекті төлеу, әлеуметтік жұмыс орындарына жұмысқа орналастырылған жеке тұлғалардың жалақысын және жастар практикасына жіберілген жеке тұлғалардың еңбекақысын субсидиялау мақсатында Бағдарламаға қатысушыларға ұсынылатын мемлекеттік қолдауды қаржылай қамтамасыз ету үшін республикалық бюджеттен облыстық бюджеттерге, Астана және Алматы қалаларының бюджеттеріне нысаналы трансферттер бөлінеді.</w:t>
      </w:r>
      <w:r>
        <w:br/>
      </w:r>
      <w:r>
        <w:rPr>
          <w:rFonts w:ascii="Times New Roman"/>
          <w:b w:val="false"/>
          <w:i w:val="false"/>
          <w:color w:val="000000"/>
          <w:sz w:val="28"/>
        </w:rPr>
        <w:t>
</w:t>
      </w:r>
      <w:r>
        <w:rPr>
          <w:rFonts w:ascii="Times New Roman"/>
          <w:b w:val="false"/>
          <w:i w:val="false"/>
          <w:color w:val="000000"/>
          <w:sz w:val="28"/>
        </w:rPr>
        <w:t>
      52. Облыстардың, Астана және Алматы қалаларының әкімдері Бағдарлама операторына оқытатын ұйымды (оқытатын ұйым, оқу орталықтары және т.б.), мамандықтар түрлері мен оқу орындары, оқыту құны мен мерзімдері бойынша оқытылатын контингентті көрсете отырып, бюджеттік өтінім жібереді.</w:t>
      </w:r>
      <w:r>
        <w:br/>
      </w:r>
      <w:r>
        <w:rPr>
          <w:rFonts w:ascii="Times New Roman"/>
          <w:b w:val="false"/>
          <w:i w:val="false"/>
          <w:color w:val="000000"/>
          <w:sz w:val="28"/>
        </w:rPr>
        <w:t>
</w:t>
      </w:r>
      <w:r>
        <w:rPr>
          <w:rFonts w:ascii="Times New Roman"/>
          <w:b w:val="false"/>
          <w:i w:val="false"/>
          <w:color w:val="000000"/>
          <w:sz w:val="28"/>
        </w:rPr>
        <w:t>
      53. Қаржылық тәртіпті және бюджет қаражатының мақсатты пайдаланылуын мониторингілеуді қамтамасыз ету үшін:</w:t>
      </w:r>
      <w:r>
        <w:br/>
      </w:r>
      <w:r>
        <w:rPr>
          <w:rFonts w:ascii="Times New Roman"/>
          <w:b w:val="false"/>
          <w:i w:val="false"/>
          <w:color w:val="000000"/>
          <w:sz w:val="28"/>
        </w:rPr>
        <w:t>
      1) білім беру саласындағы уәкілетті орган мен облыстардың, Астана және Алматы қалаларының әкімдері арасында Жұмыспен қамту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бұрын кәсіптік даярлауға қабылданған адамдарды оқыту бойынша;</w:t>
      </w:r>
      <w:r>
        <w:br/>
      </w:r>
      <w:r>
        <w:rPr>
          <w:rFonts w:ascii="Times New Roman"/>
          <w:b w:val="false"/>
          <w:i w:val="false"/>
          <w:color w:val="000000"/>
          <w:sz w:val="28"/>
        </w:rPr>
        <w:t>
      2) Бағдарлама операторы мен облыстардың, Астана және Алматы қалаларының әкімдері арасында Бағдарлама шеңберінде кәсіптік оқыту және әлеуметтік жұмыс орындарына орналастырылған жеке тұлғалардың жалақысын субсидиялау және жастар практикасына жіберілген жеке тұлғалардың еңбекақысын төлеу бойынша нәтижелер туралы келісімдер жасалады.</w:t>
      </w:r>
      <w:r>
        <w:br/>
      </w:r>
      <w:r>
        <w:rPr>
          <w:rFonts w:ascii="Times New Roman"/>
          <w:b w:val="false"/>
          <w:i w:val="false"/>
          <w:color w:val="000000"/>
          <w:sz w:val="28"/>
        </w:rPr>
        <w:t>
</w:t>
      </w:r>
      <w:r>
        <w:rPr>
          <w:rFonts w:ascii="Times New Roman"/>
          <w:b w:val="false"/>
          <w:i w:val="false"/>
          <w:color w:val="000000"/>
          <w:sz w:val="28"/>
        </w:rPr>
        <w:t>
      54. Білім беру саласындағы уәкілетті орган, Бағдарлама операторы бюджет заңнамасына сәйкес тиісті республикалық бюджеттік бағдарламалар бойынша ағымдағы нысаналы трансферттерді облыстық бюджеттерге, Астана және Алматы қалаларының бюджеттеріне аударуды жүргізеді.</w:t>
      </w:r>
      <w:r>
        <w:br/>
      </w:r>
      <w:r>
        <w:rPr>
          <w:rFonts w:ascii="Times New Roman"/>
          <w:b w:val="false"/>
          <w:i w:val="false"/>
          <w:color w:val="000000"/>
          <w:sz w:val="28"/>
        </w:rPr>
        <w:t>
</w:t>
      </w:r>
      <w:r>
        <w:rPr>
          <w:rFonts w:ascii="Times New Roman"/>
          <w:b w:val="false"/>
          <w:i w:val="false"/>
          <w:color w:val="000000"/>
          <w:sz w:val="28"/>
        </w:rPr>
        <w:t>
      55. Облыстық бюджеттерге, Астана және Алматы қалаларының бюджеттеріне кәсіптік даярлауға, қайта даярлауға және кадрлардың біліктілігін арттыруға, оның ішінде бұрын кәсіптік оқуға қабылданған адамдардың оқуын аяқтауға бөлінген ағымдағы нысаналы трансферттерді пайдалану оқытатын ұйымдармен жасалған шарттар негізінде, жастар практикасына жіберілген жеке тұлғаларға еңбекақы төлеу – жұмыс берушілермен жасалған шарттар негізінде, ал әлеуметтік жұмыс орындарына жұмысқа орналастырылған жеке тұлғалардың жалақысын субсидиялау жұмыс берушілермен жасалған шарттар негізінде және олар жасаған шығындарды растайтын құжаттар негізінде жүзеге асырылады.</w:t>
      </w:r>
      <w:r>
        <w:br/>
      </w:r>
      <w:r>
        <w:rPr>
          <w:rFonts w:ascii="Times New Roman"/>
          <w:b w:val="false"/>
          <w:i w:val="false"/>
          <w:color w:val="000000"/>
          <w:sz w:val="28"/>
        </w:rPr>
        <w:t>
</w:t>
      </w:r>
      <w:r>
        <w:rPr>
          <w:rFonts w:ascii="Times New Roman"/>
          <w:b w:val="false"/>
          <w:i w:val="false"/>
          <w:color w:val="000000"/>
          <w:sz w:val="28"/>
        </w:rPr>
        <w:t>
      56. Бағдарламаға қатысушыларды, сондай-ақ бұрын мемлекеттік білім беру тапсырысы бойынша оқытатын ұйымдарға кәсіптік оқуға қабылданған адамдарды кәсіптік даярлауды қаржыландыру техникалық және кәсіптік білім беру мамандықтары бойынша мемлекеттік жалпыға міндетті стандарттарға сәйкес оқуды толық аяқтау мерзіміне дейін жыл сайын жүзеге асырылады.</w:t>
      </w:r>
      <w:r>
        <w:br/>
      </w:r>
      <w:r>
        <w:rPr>
          <w:rFonts w:ascii="Times New Roman"/>
          <w:b w:val="false"/>
          <w:i w:val="false"/>
          <w:color w:val="000000"/>
          <w:sz w:val="28"/>
        </w:rPr>
        <w:t>
</w:t>
      </w:r>
      <w:r>
        <w:rPr>
          <w:rFonts w:ascii="Times New Roman"/>
          <w:b w:val="false"/>
          <w:i w:val="false"/>
          <w:color w:val="000000"/>
          <w:sz w:val="28"/>
        </w:rPr>
        <w:t>
      57. Облыстардың, Астана және Алматы қалаларының әкімдері, білім беру саласындағы уәкілетті орган және Бағдарлама операторы трансферттерді пайдалану кезінде нәтижелерге қол жеткізбегені үшін Қазақстан Республикасының заңнамасында белгіленген тәртіппен жауапты болады.</w:t>
      </w:r>
      <w:r>
        <w:br/>
      </w:r>
      <w:r>
        <w:rPr>
          <w:rFonts w:ascii="Times New Roman"/>
          <w:b w:val="false"/>
          <w:i w:val="false"/>
          <w:color w:val="000000"/>
          <w:sz w:val="28"/>
        </w:rPr>
        <w:t>
</w:t>
      </w:r>
      <w:r>
        <w:rPr>
          <w:rFonts w:ascii="Times New Roman"/>
          <w:b w:val="false"/>
          <w:i w:val="false"/>
          <w:color w:val="000000"/>
          <w:sz w:val="28"/>
        </w:rPr>
        <w:t>
      58. Облыстардың, Астана және Алматы қалаларының әкімдері жылына екі рет Бағдарлама операторына, білім беру саласындағы уәкілетті органға келісімдерде көзделген нысан бойынша есептер ұсынады.</w:t>
      </w:r>
    </w:p>
    <w:bookmarkEnd w:id="20"/>
    <w:bookmarkStart w:name="z88" w:id="21"/>
    <w:p>
      <w:pPr>
        <w:spacing w:after="0"/>
        <w:ind w:left="0"/>
        <w:jc w:val="both"/>
      </w:pPr>
      <w:r>
        <w:rPr>
          <w:rFonts w:ascii="Times New Roman"/>
          <w:b w:val="false"/>
          <w:i w:val="false"/>
          <w:color w:val="000000"/>
          <w:sz w:val="28"/>
        </w:rPr>
        <w:t xml:space="preserve">
Жұмыспен қамтуға жәрдемдесудің     </w:t>
      </w:r>
      <w:r>
        <w:br/>
      </w:r>
      <w:r>
        <w:rPr>
          <w:rFonts w:ascii="Times New Roman"/>
          <w:b w:val="false"/>
          <w:i w:val="false"/>
          <w:color w:val="000000"/>
          <w:sz w:val="28"/>
        </w:rPr>
        <w:t xml:space="preserve">
белсенді шараларына қатысатын      </w:t>
      </w:r>
      <w:r>
        <w:br/>
      </w:r>
      <w:r>
        <w:rPr>
          <w:rFonts w:ascii="Times New Roman"/>
          <w:b w:val="false"/>
          <w:i w:val="false"/>
          <w:color w:val="000000"/>
          <w:sz w:val="28"/>
        </w:rPr>
        <w:t xml:space="preserve">
адамдарды оқытуды, олардың жұмысқа   </w:t>
      </w:r>
      <w:r>
        <w:br/>
      </w:r>
      <w:r>
        <w:rPr>
          <w:rFonts w:ascii="Times New Roman"/>
          <w:b w:val="false"/>
          <w:i w:val="false"/>
          <w:color w:val="000000"/>
          <w:sz w:val="28"/>
        </w:rPr>
        <w:t xml:space="preserve">
орналасуына жәрдемдесуді және оларға  </w:t>
      </w:r>
      <w:r>
        <w:br/>
      </w:r>
      <w:r>
        <w:rPr>
          <w:rFonts w:ascii="Times New Roman"/>
          <w:b w:val="false"/>
          <w:i w:val="false"/>
          <w:color w:val="000000"/>
          <w:sz w:val="28"/>
        </w:rPr>
        <w:t xml:space="preserve">
мемлекеттік қолдау шараларын көрсетуді </w:t>
      </w:r>
      <w:r>
        <w:br/>
      </w:r>
      <w:r>
        <w:rPr>
          <w:rFonts w:ascii="Times New Roman"/>
          <w:b w:val="false"/>
          <w:i w:val="false"/>
          <w:color w:val="000000"/>
          <w:sz w:val="28"/>
        </w:rPr>
        <w:t>
ұйымдастыру және қаржыландыру қағидасына</w:t>
      </w:r>
      <w:r>
        <w:br/>
      </w:r>
      <w:r>
        <w:rPr>
          <w:rFonts w:ascii="Times New Roman"/>
          <w:b w:val="false"/>
          <w:i w:val="false"/>
          <w:color w:val="000000"/>
          <w:sz w:val="28"/>
        </w:rPr>
        <w:t xml:space="preserve">
1-қосымша              </w:t>
      </w:r>
    </w:p>
    <w:bookmarkEnd w:id="21"/>
    <w:p>
      <w:pPr>
        <w:spacing w:after="0"/>
        <w:ind w:left="0"/>
        <w:jc w:val="both"/>
      </w:pPr>
      <w:r>
        <w:rPr>
          <w:rFonts w:ascii="Times New Roman"/>
          <w:b w:val="false"/>
          <w:i w:val="false"/>
          <w:color w:val="000000"/>
          <w:sz w:val="28"/>
        </w:rPr>
        <w:t>___________________ ауданының</w:t>
      </w:r>
      <w:r>
        <w:br/>
      </w:r>
      <w:r>
        <w:rPr>
          <w:rFonts w:ascii="Times New Roman"/>
          <w:b w:val="false"/>
          <w:i w:val="false"/>
          <w:color w:val="000000"/>
          <w:sz w:val="28"/>
        </w:rPr>
        <w:t xml:space="preserve">
(қаласының) Халықты жұмыспен </w:t>
      </w:r>
      <w:r>
        <w:br/>
      </w:r>
      <w:r>
        <w:rPr>
          <w:rFonts w:ascii="Times New Roman"/>
          <w:b w:val="false"/>
          <w:i w:val="false"/>
          <w:color w:val="000000"/>
          <w:sz w:val="28"/>
        </w:rPr>
        <w:t>
қамту орталығының директорына</w:t>
      </w:r>
      <w:r>
        <w:br/>
      </w:r>
      <w:r>
        <w:rPr>
          <w:rFonts w:ascii="Times New Roman"/>
          <w:b w:val="false"/>
          <w:i w:val="false"/>
          <w:color w:val="000000"/>
          <w:sz w:val="28"/>
        </w:rPr>
        <w:t>
_____________________________</w:t>
      </w:r>
      <w:r>
        <w:br/>
      </w:r>
      <w:r>
        <w:rPr>
          <w:rFonts w:ascii="Times New Roman"/>
          <w:b w:val="false"/>
          <w:i w:val="false"/>
          <w:color w:val="000000"/>
          <w:sz w:val="28"/>
        </w:rPr>
        <w:t xml:space="preserve">
мекенжайы бойынша тұратын    </w:t>
      </w:r>
      <w:r>
        <w:br/>
      </w:r>
      <w:r>
        <w:rPr>
          <w:rFonts w:ascii="Times New Roman"/>
          <w:b w:val="false"/>
          <w:i w:val="false"/>
          <w:color w:val="000000"/>
          <w:sz w:val="28"/>
        </w:rPr>
        <w:t>
_____________________________</w:t>
      </w:r>
    </w:p>
    <w:bookmarkStart w:name="z89" w:id="22"/>
    <w:p>
      <w:pPr>
        <w:spacing w:after="0"/>
        <w:ind w:left="0"/>
        <w:jc w:val="left"/>
      </w:pPr>
      <w:r>
        <w:rPr>
          <w:rFonts w:ascii="Times New Roman"/>
          <w:b/>
          <w:i w:val="false"/>
          <w:color w:val="000000"/>
        </w:rPr>
        <w:t xml:space="preserve"> 
Өтініш</w:t>
      </w:r>
    </w:p>
    <w:bookmarkEnd w:id="22"/>
    <w:p>
      <w:pPr>
        <w:spacing w:after="0"/>
        <w:ind w:left="0"/>
        <w:jc w:val="both"/>
      </w:pPr>
      <w:r>
        <w:rPr>
          <w:rFonts w:ascii="Times New Roman"/>
          <w:b w:val="false"/>
          <w:i w:val="false"/>
          <w:color w:val="000000"/>
          <w:sz w:val="28"/>
        </w:rPr>
        <w:t>      Мені «Оқыту және жұмысқа орналасуға жәрдемдесу» бағыты бойынша</w:t>
      </w:r>
      <w:r>
        <w:br/>
      </w:r>
      <w:r>
        <w:rPr>
          <w:rFonts w:ascii="Times New Roman"/>
          <w:b w:val="false"/>
          <w:i w:val="false"/>
          <w:color w:val="000000"/>
          <w:sz w:val="28"/>
        </w:rPr>
        <w:t>
Жұмыспен қамту 2020 </w:t>
      </w:r>
      <w:r>
        <w:rPr>
          <w:rFonts w:ascii="Times New Roman"/>
          <w:b w:val="false"/>
          <w:i w:val="false"/>
          <w:color w:val="000000"/>
          <w:sz w:val="28"/>
        </w:rPr>
        <w:t>жол картасы</w:t>
      </w:r>
      <w:r>
        <w:rPr>
          <w:rFonts w:ascii="Times New Roman"/>
          <w:b w:val="false"/>
          <w:i w:val="false"/>
          <w:color w:val="000000"/>
          <w:sz w:val="28"/>
        </w:rPr>
        <w:t xml:space="preserve"> бағдарламасына қатысушылар қатарына</w:t>
      </w:r>
      <w:r>
        <w:br/>
      </w:r>
      <w:r>
        <w:rPr>
          <w:rFonts w:ascii="Times New Roman"/>
          <w:b w:val="false"/>
          <w:i w:val="false"/>
          <w:color w:val="000000"/>
          <w:sz w:val="28"/>
        </w:rPr>
        <w:t>
енгізуді сұраймын.</w:t>
      </w:r>
      <w:r>
        <w:br/>
      </w:r>
      <w:r>
        <w:rPr>
          <w:rFonts w:ascii="Times New Roman"/>
          <w:b w:val="false"/>
          <w:i w:val="false"/>
          <w:color w:val="000000"/>
          <w:sz w:val="28"/>
        </w:rPr>
        <w:t>
      Қосымша ___ парақта:</w:t>
      </w:r>
      <w:r>
        <w:br/>
      </w:r>
      <w:r>
        <w:rPr>
          <w:rFonts w:ascii="Times New Roman"/>
          <w:b w:val="false"/>
          <w:i w:val="false"/>
          <w:color w:val="000000"/>
          <w:sz w:val="28"/>
        </w:rPr>
        <w:t>
      жеке басты куәландыратын құжаттың көшірмесі;</w:t>
      </w:r>
      <w:r>
        <w:br/>
      </w:r>
      <w:r>
        <w:rPr>
          <w:rFonts w:ascii="Times New Roman"/>
          <w:b w:val="false"/>
          <w:i w:val="false"/>
          <w:color w:val="000000"/>
          <w:sz w:val="28"/>
        </w:rPr>
        <w:t>
      еңбек кітапшасының (бар болса) немесе еңбек қызметін растайтын</w:t>
      </w:r>
      <w:r>
        <w:br/>
      </w:r>
      <w:r>
        <w:rPr>
          <w:rFonts w:ascii="Times New Roman"/>
          <w:b w:val="false"/>
          <w:i w:val="false"/>
          <w:color w:val="000000"/>
          <w:sz w:val="28"/>
        </w:rPr>
        <w:t>
өзге құжаттың (табысы аз және жұмыспен ішінара қамтылған жалдамалы</w:t>
      </w:r>
      <w:r>
        <w:br/>
      </w:r>
      <w:r>
        <w:rPr>
          <w:rFonts w:ascii="Times New Roman"/>
          <w:b w:val="false"/>
          <w:i w:val="false"/>
          <w:color w:val="000000"/>
          <w:sz w:val="28"/>
        </w:rPr>
        <w:t>
қызметкерлер қатарындағы жұмыс істейтін адамдар үшін) көшірмесі;</w:t>
      </w:r>
      <w:r>
        <w:br/>
      </w:r>
      <w:r>
        <w:rPr>
          <w:rFonts w:ascii="Times New Roman"/>
          <w:b w:val="false"/>
          <w:i w:val="false"/>
          <w:color w:val="000000"/>
          <w:sz w:val="28"/>
        </w:rPr>
        <w:t>
      білімі туралы құжаттың (аттестат, куәлік, диплом), сондай-ақ</w:t>
      </w:r>
      <w:r>
        <w:br/>
      </w:r>
      <w:r>
        <w:rPr>
          <w:rFonts w:ascii="Times New Roman"/>
          <w:b w:val="false"/>
          <w:i w:val="false"/>
          <w:color w:val="000000"/>
          <w:sz w:val="28"/>
        </w:rPr>
        <w:t>
бар болса, оқудан өткенін растайтын басқа да құжаттардың (куәлік,</w:t>
      </w:r>
      <w:r>
        <w:br/>
      </w:r>
      <w:r>
        <w:rPr>
          <w:rFonts w:ascii="Times New Roman"/>
          <w:b w:val="false"/>
          <w:i w:val="false"/>
          <w:color w:val="000000"/>
          <w:sz w:val="28"/>
        </w:rPr>
        <w:t>
сертификат) көшірмелері;</w:t>
      </w:r>
      <w:r>
        <w:br/>
      </w:r>
      <w:r>
        <w:rPr>
          <w:rFonts w:ascii="Times New Roman"/>
          <w:b w:val="false"/>
          <w:i w:val="false"/>
          <w:color w:val="000000"/>
          <w:sz w:val="28"/>
        </w:rPr>
        <w:t>
      денсаулық жағдайы туралы анықтаманың (денсаулық сақтау</w:t>
      </w:r>
      <w:r>
        <w:br/>
      </w:r>
      <w:r>
        <w:rPr>
          <w:rFonts w:ascii="Times New Roman"/>
          <w:b w:val="false"/>
          <w:i w:val="false"/>
          <w:color w:val="000000"/>
          <w:sz w:val="28"/>
        </w:rPr>
        <w:t>
саласындағы уәкілетті орган бекіткен нысанға сәйкес Бағдарламаға</w:t>
      </w:r>
      <w:r>
        <w:br/>
      </w:r>
      <w:r>
        <w:rPr>
          <w:rFonts w:ascii="Times New Roman"/>
          <w:b w:val="false"/>
          <w:i w:val="false"/>
          <w:color w:val="000000"/>
          <w:sz w:val="28"/>
        </w:rPr>
        <w:t>
қатысушылар құрамына енгізу туралы шешім қабылданғаннан кейін)</w:t>
      </w:r>
      <w:r>
        <w:br/>
      </w:r>
      <w:r>
        <w:rPr>
          <w:rFonts w:ascii="Times New Roman"/>
          <w:b w:val="false"/>
          <w:i w:val="false"/>
          <w:color w:val="000000"/>
          <w:sz w:val="28"/>
        </w:rPr>
        <w:t>
көшірмесі;</w:t>
      </w:r>
      <w:r>
        <w:br/>
      </w:r>
      <w:r>
        <w:rPr>
          <w:rFonts w:ascii="Times New Roman"/>
          <w:b w:val="false"/>
          <w:i w:val="false"/>
          <w:color w:val="000000"/>
          <w:sz w:val="28"/>
        </w:rPr>
        <w:t>
      жұмыс берушінің толық емес жұмыс уақыты немесе ұзақтығы</w:t>
      </w:r>
      <w:r>
        <w:br/>
      </w:r>
      <w:r>
        <w:rPr>
          <w:rFonts w:ascii="Times New Roman"/>
          <w:b w:val="false"/>
          <w:i w:val="false"/>
          <w:color w:val="000000"/>
          <w:sz w:val="28"/>
        </w:rPr>
        <w:t>
қысқартылған жұмыс уақыты режиміне ауыстыруы немесе әлеуметтік</w:t>
      </w:r>
      <w:r>
        <w:br/>
      </w:r>
      <w:r>
        <w:rPr>
          <w:rFonts w:ascii="Times New Roman"/>
          <w:b w:val="false"/>
          <w:i w:val="false"/>
          <w:color w:val="000000"/>
          <w:sz w:val="28"/>
        </w:rPr>
        <w:t>
демалыс беру туралы немесе мәжбүрлі тоқтату туралы актісі (жұмыспен</w:t>
      </w:r>
      <w:r>
        <w:br/>
      </w:r>
      <w:r>
        <w:rPr>
          <w:rFonts w:ascii="Times New Roman"/>
          <w:b w:val="false"/>
          <w:i w:val="false"/>
          <w:color w:val="000000"/>
          <w:sz w:val="28"/>
        </w:rPr>
        <w:t>
ішінара қамтылған жалдамалы қызметкерлер үшін).</w:t>
      </w:r>
      <w:r>
        <w:br/>
      </w:r>
      <w:r>
        <w:rPr>
          <w:rFonts w:ascii="Times New Roman"/>
          <w:b w:val="false"/>
          <w:i w:val="false"/>
          <w:color w:val="000000"/>
          <w:sz w:val="28"/>
        </w:rPr>
        <w:t>
      Жұмыспен қамтуға жәрдемдесудің көзделген белсенді шараларын алу</w:t>
      </w:r>
      <w:r>
        <w:br/>
      </w:r>
      <w:r>
        <w:rPr>
          <w:rFonts w:ascii="Times New Roman"/>
          <w:b w:val="false"/>
          <w:i w:val="false"/>
          <w:color w:val="000000"/>
          <w:sz w:val="28"/>
        </w:rPr>
        <w:t>
үшін қажетті менің дербес деректерімді жинақтау мен өңдеуге келісім</w:t>
      </w:r>
      <w:r>
        <w:br/>
      </w:r>
      <w:r>
        <w:rPr>
          <w:rFonts w:ascii="Times New Roman"/>
          <w:b w:val="false"/>
          <w:i w:val="false"/>
          <w:color w:val="000000"/>
          <w:sz w:val="28"/>
        </w:rPr>
        <w:t>
беремін.</w:t>
      </w:r>
    </w:p>
    <w:p>
      <w:pPr>
        <w:spacing w:after="0"/>
        <w:ind w:left="0"/>
        <w:jc w:val="both"/>
      </w:pPr>
      <w:r>
        <w:rPr>
          <w:rFonts w:ascii="Times New Roman"/>
          <w:b w:val="false"/>
          <w:i w:val="false"/>
          <w:color w:val="000000"/>
          <w:sz w:val="28"/>
        </w:rPr>
        <w:t>      *ұсынылған құжаттардың дұрыстығына өтініш білдіруші жауапты</w:t>
      </w:r>
      <w:r>
        <w:br/>
      </w:r>
      <w:r>
        <w:rPr>
          <w:rFonts w:ascii="Times New Roman"/>
          <w:b w:val="false"/>
          <w:i w:val="false"/>
          <w:color w:val="000000"/>
          <w:sz w:val="28"/>
        </w:rPr>
        <w:t>
болады.</w:t>
      </w:r>
    </w:p>
    <w:p>
      <w:pPr>
        <w:spacing w:after="0"/>
        <w:ind w:left="0"/>
        <w:jc w:val="both"/>
      </w:pPr>
      <w:r>
        <w:rPr>
          <w:rFonts w:ascii="Times New Roman"/>
          <w:b w:val="false"/>
          <w:i w:val="false"/>
          <w:color w:val="000000"/>
          <w:sz w:val="28"/>
        </w:rPr>
        <w:t>      Күні                                                       қолы</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азаматтың өтініші 20__ ж. «___» ________ қабылданды, № ________ болып</w:t>
      </w:r>
      <w:r>
        <w:br/>
      </w:r>
      <w:r>
        <w:rPr>
          <w:rFonts w:ascii="Times New Roman"/>
          <w:b w:val="false"/>
          <w:i w:val="false"/>
          <w:color w:val="000000"/>
          <w:sz w:val="28"/>
        </w:rPr>
        <w:t>
тіркелді.</w:t>
      </w:r>
      <w:r>
        <w:br/>
      </w:r>
      <w:r>
        <w:rPr>
          <w:rFonts w:ascii="Times New Roman"/>
          <w:b w:val="false"/>
          <w:i w:val="false"/>
          <w:color w:val="000000"/>
          <w:sz w:val="28"/>
        </w:rPr>
        <w:t>
      Құжаттарды қабылдаған адамның Т.А.Ә., лауазымы және қолы: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Күні                                                       қолы</w:t>
      </w:r>
    </w:p>
    <w:p>
      <w:pPr>
        <w:spacing w:after="0"/>
        <w:ind w:left="0"/>
        <w:jc w:val="both"/>
      </w:pPr>
      <w:r>
        <w:rPr>
          <w:rFonts w:ascii="Times New Roman"/>
          <w:b w:val="false"/>
          <w:i w:val="false"/>
          <w:color w:val="000000"/>
          <w:sz w:val="28"/>
        </w:rPr>
        <w:t>      *ұсынылған құжаттың дұрыстығына өтініш беруші жауапты болады.</w:t>
      </w:r>
    </w:p>
    <w:bookmarkStart w:name="z96" w:id="23"/>
    <w:p>
      <w:pPr>
        <w:spacing w:after="0"/>
        <w:ind w:left="0"/>
        <w:jc w:val="both"/>
      </w:pPr>
      <w:r>
        <w:rPr>
          <w:rFonts w:ascii="Times New Roman"/>
          <w:b w:val="false"/>
          <w:i w:val="false"/>
          <w:color w:val="000000"/>
          <w:sz w:val="28"/>
        </w:rPr>
        <w:t xml:space="preserve">
Жұмыспен қамтуға жәрдемдесудің     </w:t>
      </w:r>
      <w:r>
        <w:br/>
      </w:r>
      <w:r>
        <w:rPr>
          <w:rFonts w:ascii="Times New Roman"/>
          <w:b w:val="false"/>
          <w:i w:val="false"/>
          <w:color w:val="000000"/>
          <w:sz w:val="28"/>
        </w:rPr>
        <w:t xml:space="preserve">
белсенді шараларына қатысатын      </w:t>
      </w:r>
      <w:r>
        <w:br/>
      </w:r>
      <w:r>
        <w:rPr>
          <w:rFonts w:ascii="Times New Roman"/>
          <w:b w:val="false"/>
          <w:i w:val="false"/>
          <w:color w:val="000000"/>
          <w:sz w:val="28"/>
        </w:rPr>
        <w:t xml:space="preserve">
адамдарды оқытуды, олардың жұмысқа   </w:t>
      </w:r>
      <w:r>
        <w:br/>
      </w:r>
      <w:r>
        <w:rPr>
          <w:rFonts w:ascii="Times New Roman"/>
          <w:b w:val="false"/>
          <w:i w:val="false"/>
          <w:color w:val="000000"/>
          <w:sz w:val="28"/>
        </w:rPr>
        <w:t xml:space="preserve">
орналасуына жәрдемдесуді және оларға  </w:t>
      </w:r>
      <w:r>
        <w:br/>
      </w:r>
      <w:r>
        <w:rPr>
          <w:rFonts w:ascii="Times New Roman"/>
          <w:b w:val="false"/>
          <w:i w:val="false"/>
          <w:color w:val="000000"/>
          <w:sz w:val="28"/>
        </w:rPr>
        <w:t xml:space="preserve">
мемлекеттік қолдау шараларын көрсетуді </w:t>
      </w:r>
      <w:r>
        <w:br/>
      </w:r>
      <w:r>
        <w:rPr>
          <w:rFonts w:ascii="Times New Roman"/>
          <w:b w:val="false"/>
          <w:i w:val="false"/>
          <w:color w:val="000000"/>
          <w:sz w:val="28"/>
        </w:rPr>
        <w:t>
ұйымдастыру және қаржыландыру қағидасына</w:t>
      </w:r>
      <w:r>
        <w:br/>
      </w:r>
      <w:r>
        <w:rPr>
          <w:rFonts w:ascii="Times New Roman"/>
          <w:b w:val="false"/>
          <w:i w:val="false"/>
          <w:color w:val="000000"/>
          <w:sz w:val="28"/>
        </w:rPr>
        <w:t xml:space="preserve">
2-қосымша              </w:t>
      </w:r>
    </w:p>
    <w:bookmarkEnd w:id="23"/>
    <w:p>
      <w:pPr>
        <w:spacing w:after="0"/>
        <w:ind w:left="0"/>
        <w:jc w:val="both"/>
      </w:pPr>
      <w:r>
        <w:rPr>
          <w:rFonts w:ascii="Times New Roman"/>
          <w:b w:val="false"/>
          <w:i w:val="false"/>
          <w:color w:val="000000"/>
          <w:sz w:val="28"/>
        </w:rPr>
        <w:t>__________________________________________</w:t>
      </w:r>
      <w:r>
        <w:br/>
      </w:r>
      <w:r>
        <w:rPr>
          <w:rFonts w:ascii="Times New Roman"/>
          <w:b w:val="false"/>
          <w:i w:val="false"/>
          <w:color w:val="000000"/>
          <w:sz w:val="28"/>
        </w:rPr>
        <w:t>
(Халықты жұмыспен қамту орталығының атауы)</w:t>
      </w:r>
    </w:p>
    <w:bookmarkStart w:name="z97" w:id="24"/>
    <w:p>
      <w:pPr>
        <w:spacing w:after="0"/>
        <w:ind w:left="0"/>
        <w:jc w:val="left"/>
      </w:pPr>
      <w:r>
        <w:rPr>
          <w:rFonts w:ascii="Times New Roman"/>
          <w:b/>
          <w:i w:val="false"/>
          <w:color w:val="000000"/>
        </w:rPr>
        <w:t xml:space="preserve"> 
Әлеуметтік келісімшартқа қосылу</w:t>
      </w:r>
      <w:r>
        <w:br/>
      </w:r>
      <w:r>
        <w:rPr>
          <w:rFonts w:ascii="Times New Roman"/>
          <w:b/>
          <w:i w:val="false"/>
          <w:color w:val="000000"/>
        </w:rPr>
        <w:t>
туралы жұмыс берушінің</w:t>
      </w:r>
      <w:r>
        <w:br/>
      </w:r>
      <w:r>
        <w:rPr>
          <w:rFonts w:ascii="Times New Roman"/>
          <w:b/>
          <w:i w:val="false"/>
          <w:color w:val="000000"/>
        </w:rPr>
        <w:t>
өтініші (хабарламасы)</w:t>
      </w:r>
    </w:p>
    <w:bookmarkEnd w:id="24"/>
    <w:p>
      <w:pPr>
        <w:spacing w:after="0"/>
        <w:ind w:left="0"/>
        <w:jc w:val="both"/>
      </w:pPr>
      <w:r>
        <w:rPr>
          <w:rFonts w:ascii="Times New Roman"/>
          <w:b w:val="false"/>
          <w:i w:val="false"/>
          <w:color w:val="000000"/>
          <w:sz w:val="28"/>
        </w:rPr>
        <w:t>      Осы арқылы _____________________ атынан _______________________</w:t>
      </w:r>
      <w:r>
        <w:br/>
      </w:r>
      <w:r>
        <w:rPr>
          <w:rFonts w:ascii="Times New Roman"/>
          <w:b w:val="false"/>
          <w:i w:val="false"/>
          <w:color w:val="000000"/>
          <w:sz w:val="28"/>
        </w:rPr>
        <w:t>
                (жұмыс берушінің атауы)      (ереже, жарғы және т.б.)</w:t>
      </w:r>
      <w:r>
        <w:br/>
      </w:r>
      <w:r>
        <w:rPr>
          <w:rFonts w:ascii="Times New Roman"/>
          <w:b w:val="false"/>
          <w:i w:val="false"/>
          <w:color w:val="000000"/>
          <w:sz w:val="28"/>
        </w:rPr>
        <w:t>
негізінде әрекет ететін _____________________________________________</w:t>
      </w:r>
      <w:r>
        <w:br/>
      </w:r>
      <w:r>
        <w:rPr>
          <w:rFonts w:ascii="Times New Roman"/>
          <w:b w:val="false"/>
          <w:i w:val="false"/>
          <w:color w:val="000000"/>
          <w:sz w:val="28"/>
        </w:rPr>
        <w:t>
                         (уәкілетті өкілдің тегі, аты, әкесінің аты)</w:t>
      </w:r>
      <w:r>
        <w:br/>
      </w:r>
      <w:r>
        <w:rPr>
          <w:rFonts w:ascii="Times New Roman"/>
          <w:b w:val="false"/>
          <w:i w:val="false"/>
          <w:color w:val="000000"/>
          <w:sz w:val="28"/>
        </w:rPr>
        <w:t>
___________________________ және ____________________________________</w:t>
      </w:r>
      <w:r>
        <w:br/>
      </w:r>
      <w:r>
        <w:rPr>
          <w:rFonts w:ascii="Times New Roman"/>
          <w:b w:val="false"/>
          <w:i w:val="false"/>
          <w:color w:val="000000"/>
          <w:sz w:val="28"/>
        </w:rPr>
        <w:t>
  (халықты жұмыспен қамту          (Бағдарламаға қатысушының тегі,</w:t>
      </w:r>
      <w:r>
        <w:br/>
      </w:r>
      <w:r>
        <w:rPr>
          <w:rFonts w:ascii="Times New Roman"/>
          <w:b w:val="false"/>
          <w:i w:val="false"/>
          <w:color w:val="000000"/>
          <w:sz w:val="28"/>
        </w:rPr>
        <w:t>
         орталығы)                        аты, әкесінің аты)</w:t>
      </w:r>
      <w:r>
        <w:br/>
      </w:r>
      <w:r>
        <w:rPr>
          <w:rFonts w:ascii="Times New Roman"/>
          <w:b w:val="false"/>
          <w:i w:val="false"/>
          <w:color w:val="000000"/>
          <w:sz w:val="28"/>
        </w:rPr>
        <w:t>
арасында жасалған 20__ жылғы «___» ______ № ______________ әлеуметтік</w:t>
      </w:r>
      <w:r>
        <w:br/>
      </w:r>
      <w:r>
        <w:rPr>
          <w:rFonts w:ascii="Times New Roman"/>
          <w:b w:val="false"/>
          <w:i w:val="false"/>
          <w:color w:val="000000"/>
          <w:sz w:val="28"/>
        </w:rPr>
        <w:t>
келісімшартқа қосылуға ниет білдіреді және төмендегілер туралы:</w:t>
      </w:r>
      <w:r>
        <w:br/>
      </w:r>
      <w:r>
        <w:rPr>
          <w:rFonts w:ascii="Times New Roman"/>
          <w:b w:val="false"/>
          <w:i w:val="false"/>
          <w:color w:val="000000"/>
          <w:sz w:val="28"/>
        </w:rPr>
        <w:t>
__________________________________________ мамандығы (кәсібі) бойынша</w:t>
      </w:r>
      <w:r>
        <w:br/>
      </w:r>
      <w:r>
        <w:rPr>
          <w:rFonts w:ascii="Times New Roman"/>
          <w:b w:val="false"/>
          <w:i w:val="false"/>
          <w:color w:val="000000"/>
          <w:sz w:val="28"/>
        </w:rPr>
        <w:t>
__________________________________________________ нысанында кәсіптік</w:t>
      </w:r>
      <w:r>
        <w:br/>
      </w:r>
      <w:r>
        <w:rPr>
          <w:rFonts w:ascii="Times New Roman"/>
          <w:b w:val="false"/>
          <w:i w:val="false"/>
          <w:color w:val="000000"/>
          <w:sz w:val="28"/>
        </w:rPr>
        <w:t>
оқуды(даярлау, қайта даярлау немесе біліктілікті арттыру)</w:t>
      </w:r>
      <w:r>
        <w:br/>
      </w:r>
      <w:r>
        <w:rPr>
          <w:rFonts w:ascii="Times New Roman"/>
          <w:b w:val="false"/>
          <w:i w:val="false"/>
          <w:color w:val="000000"/>
          <w:sz w:val="28"/>
        </w:rPr>
        <w:t>
табысты аяқтағаннан кейін Бағдарламаға қатысушыны алған мамандығы</w:t>
      </w:r>
      <w:r>
        <w:br/>
      </w:r>
      <w:r>
        <w:rPr>
          <w:rFonts w:ascii="Times New Roman"/>
          <w:b w:val="false"/>
          <w:i w:val="false"/>
          <w:color w:val="000000"/>
          <w:sz w:val="28"/>
        </w:rPr>
        <w:t>
(кәсібі) бойынша _____________________ мерзімге жұмысқа орналастыруға</w:t>
      </w:r>
      <w:r>
        <w:br/>
      </w:r>
      <w:r>
        <w:rPr>
          <w:rFonts w:ascii="Times New Roman"/>
          <w:b w:val="false"/>
          <w:i w:val="false"/>
          <w:color w:val="000000"/>
          <w:sz w:val="28"/>
        </w:rPr>
        <w:t>
міндеттеме алады.</w:t>
      </w:r>
      <w:r>
        <w:br/>
      </w:r>
      <w:r>
        <w:rPr>
          <w:rFonts w:ascii="Times New Roman"/>
          <w:b w:val="false"/>
          <w:i w:val="false"/>
          <w:color w:val="000000"/>
          <w:sz w:val="28"/>
        </w:rPr>
        <w:t>
      Өндірістік практикадан өту орны ______________________________.</w:t>
      </w:r>
      <w:r>
        <w:br/>
      </w:r>
      <w:r>
        <w:rPr>
          <w:rFonts w:ascii="Times New Roman"/>
          <w:b w:val="false"/>
          <w:i w:val="false"/>
          <w:color w:val="000000"/>
          <w:sz w:val="28"/>
        </w:rPr>
        <w:t>
      Осы өтінімге мыналарды қоса беремін (құрылтай құжаттарының</w:t>
      </w:r>
      <w:r>
        <w:br/>
      </w:r>
      <w:r>
        <w:rPr>
          <w:rFonts w:ascii="Times New Roman"/>
          <w:b w:val="false"/>
          <w:i w:val="false"/>
          <w:color w:val="000000"/>
          <w:sz w:val="28"/>
        </w:rPr>
        <w:t>
көшірмелері, банк деректемелері қоса берілсін):</w:t>
      </w:r>
    </w:p>
    <w:p>
      <w:pPr>
        <w:spacing w:after="0"/>
        <w:ind w:left="0"/>
        <w:jc w:val="both"/>
      </w:pPr>
      <w:r>
        <w:rPr>
          <w:rFonts w:ascii="Times New Roman"/>
          <w:b w:val="false"/>
          <w:i w:val="false"/>
          <w:color w:val="000000"/>
          <w:sz w:val="28"/>
        </w:rPr>
        <w:t>      _____________   _______________   _____________________________</w:t>
      </w:r>
      <w:r>
        <w:br/>
      </w:r>
      <w:r>
        <w:rPr>
          <w:rFonts w:ascii="Times New Roman"/>
          <w:b w:val="false"/>
          <w:i w:val="false"/>
          <w:color w:val="000000"/>
          <w:sz w:val="28"/>
        </w:rPr>
        <w:t>
        (лауазымы)         (қолы)        (уәкілетті өкілдің Т.А.Ә.)</w:t>
      </w:r>
      <w:r>
        <w:br/>
      </w:r>
      <w:r>
        <w:rPr>
          <w:rFonts w:ascii="Times New Roman"/>
          <w:b w:val="false"/>
          <w:i w:val="false"/>
          <w:color w:val="000000"/>
          <w:sz w:val="28"/>
        </w:rPr>
        <w:t>
                                                                 М.О.</w:t>
      </w:r>
      <w:r>
        <w:br/>
      </w:r>
      <w:r>
        <w:rPr>
          <w:rFonts w:ascii="Times New Roman"/>
          <w:b w:val="false"/>
          <w:i w:val="false"/>
          <w:color w:val="000000"/>
          <w:sz w:val="28"/>
        </w:rPr>
        <w:t>
      _____________   _______________   _____________________________</w:t>
      </w:r>
      <w:r>
        <w:br/>
      </w:r>
      <w:r>
        <w:rPr>
          <w:rFonts w:ascii="Times New Roman"/>
          <w:b w:val="false"/>
          <w:i w:val="false"/>
          <w:color w:val="000000"/>
          <w:sz w:val="28"/>
        </w:rPr>
        <w:t>
        (лауазымы)         (қолы)        (уәкілетті өкілдің Т.А.Ә.)</w:t>
      </w:r>
      <w:r>
        <w:br/>
      </w:r>
      <w:r>
        <w:rPr>
          <w:rFonts w:ascii="Times New Roman"/>
          <w:b w:val="false"/>
          <w:i w:val="false"/>
          <w:color w:val="000000"/>
          <w:sz w:val="28"/>
        </w:rPr>
        <w:t>
                                                                 М.О.</w:t>
      </w:r>
    </w:p>
    <w:bookmarkStart w:name="z98" w:id="25"/>
    <w:p>
      <w:pPr>
        <w:spacing w:after="0"/>
        <w:ind w:left="0"/>
        <w:jc w:val="both"/>
      </w:pPr>
      <w:r>
        <w:rPr>
          <w:rFonts w:ascii="Times New Roman"/>
          <w:b w:val="false"/>
          <w:i w:val="false"/>
          <w:color w:val="000000"/>
          <w:sz w:val="28"/>
        </w:rPr>
        <w:t xml:space="preserve">
Жұмыспен қамтуға жәрдемдесудің     </w:t>
      </w:r>
      <w:r>
        <w:br/>
      </w:r>
      <w:r>
        <w:rPr>
          <w:rFonts w:ascii="Times New Roman"/>
          <w:b w:val="false"/>
          <w:i w:val="false"/>
          <w:color w:val="000000"/>
          <w:sz w:val="28"/>
        </w:rPr>
        <w:t xml:space="preserve">
белсенді шараларына қатысатын      </w:t>
      </w:r>
      <w:r>
        <w:br/>
      </w:r>
      <w:r>
        <w:rPr>
          <w:rFonts w:ascii="Times New Roman"/>
          <w:b w:val="false"/>
          <w:i w:val="false"/>
          <w:color w:val="000000"/>
          <w:sz w:val="28"/>
        </w:rPr>
        <w:t xml:space="preserve">
адамдарды оқытуды, олардың жұмысқа   </w:t>
      </w:r>
      <w:r>
        <w:br/>
      </w:r>
      <w:r>
        <w:rPr>
          <w:rFonts w:ascii="Times New Roman"/>
          <w:b w:val="false"/>
          <w:i w:val="false"/>
          <w:color w:val="000000"/>
          <w:sz w:val="28"/>
        </w:rPr>
        <w:t xml:space="preserve">
орналасуына жәрдемдесуді және оларға  </w:t>
      </w:r>
      <w:r>
        <w:br/>
      </w:r>
      <w:r>
        <w:rPr>
          <w:rFonts w:ascii="Times New Roman"/>
          <w:b w:val="false"/>
          <w:i w:val="false"/>
          <w:color w:val="000000"/>
          <w:sz w:val="28"/>
        </w:rPr>
        <w:t xml:space="preserve">
мемлекеттік қолдау шараларын көрсетуді </w:t>
      </w:r>
      <w:r>
        <w:br/>
      </w:r>
      <w:r>
        <w:rPr>
          <w:rFonts w:ascii="Times New Roman"/>
          <w:b w:val="false"/>
          <w:i w:val="false"/>
          <w:color w:val="000000"/>
          <w:sz w:val="28"/>
        </w:rPr>
        <w:t>
ұйымдастыру және қаржыландыру қағидасына</w:t>
      </w:r>
      <w:r>
        <w:br/>
      </w:r>
      <w:r>
        <w:rPr>
          <w:rFonts w:ascii="Times New Roman"/>
          <w:b w:val="false"/>
          <w:i w:val="false"/>
          <w:color w:val="000000"/>
          <w:sz w:val="28"/>
        </w:rPr>
        <w:t xml:space="preserve">
3-қосымша              </w:t>
      </w:r>
    </w:p>
    <w:bookmarkEnd w:id="25"/>
    <w:p>
      <w:pPr>
        <w:spacing w:after="0"/>
        <w:ind w:left="0"/>
        <w:jc w:val="both"/>
      </w:pPr>
      <w:r>
        <w:rPr>
          <w:rFonts w:ascii="Times New Roman"/>
          <w:b w:val="false"/>
          <w:i w:val="false"/>
          <w:color w:val="000000"/>
          <w:sz w:val="28"/>
        </w:rPr>
        <w:t>__________________________________________</w:t>
      </w:r>
      <w:r>
        <w:br/>
      </w:r>
      <w:r>
        <w:rPr>
          <w:rFonts w:ascii="Times New Roman"/>
          <w:b w:val="false"/>
          <w:i w:val="false"/>
          <w:color w:val="000000"/>
          <w:sz w:val="28"/>
        </w:rPr>
        <w:t>
(Халықты жұмыспен қамту орталығының атауы)</w:t>
      </w:r>
    </w:p>
    <w:bookmarkStart w:name="z99" w:id="26"/>
    <w:p>
      <w:pPr>
        <w:spacing w:after="0"/>
        <w:ind w:left="0"/>
        <w:jc w:val="left"/>
      </w:pPr>
      <w:r>
        <w:rPr>
          <w:rFonts w:ascii="Times New Roman"/>
          <w:b/>
          <w:i w:val="false"/>
          <w:color w:val="000000"/>
        </w:rPr>
        <w:t xml:space="preserve"> 
Әлеуметтік келісімшартқа қосылу</w:t>
      </w:r>
      <w:r>
        <w:br/>
      </w:r>
      <w:r>
        <w:rPr>
          <w:rFonts w:ascii="Times New Roman"/>
          <w:b/>
          <w:i w:val="false"/>
          <w:color w:val="000000"/>
        </w:rPr>
        <w:t>
туралы білім беру ұйымының</w:t>
      </w:r>
      <w:r>
        <w:br/>
      </w:r>
      <w:r>
        <w:rPr>
          <w:rFonts w:ascii="Times New Roman"/>
          <w:b/>
          <w:i w:val="false"/>
          <w:color w:val="000000"/>
        </w:rPr>
        <w:t>
өтініші (хабарламасы)</w:t>
      </w:r>
    </w:p>
    <w:bookmarkEnd w:id="26"/>
    <w:p>
      <w:pPr>
        <w:spacing w:after="0"/>
        <w:ind w:left="0"/>
        <w:jc w:val="both"/>
      </w:pPr>
      <w:r>
        <w:rPr>
          <w:rFonts w:ascii="Times New Roman"/>
          <w:b w:val="false"/>
          <w:i w:val="false"/>
          <w:color w:val="000000"/>
          <w:sz w:val="28"/>
        </w:rPr>
        <w:t>      Осы арқылы _______________________ атынан _____________________</w:t>
      </w:r>
      <w:r>
        <w:br/>
      </w:r>
      <w:r>
        <w:rPr>
          <w:rFonts w:ascii="Times New Roman"/>
          <w:b w:val="false"/>
          <w:i w:val="false"/>
          <w:color w:val="000000"/>
          <w:sz w:val="28"/>
        </w:rPr>
        <w:t>
               (білім беру ұйымының атауы)   (ереже, жарғы және т.б.)</w:t>
      </w:r>
      <w:r>
        <w:br/>
      </w:r>
      <w:r>
        <w:rPr>
          <w:rFonts w:ascii="Times New Roman"/>
          <w:b w:val="false"/>
          <w:i w:val="false"/>
          <w:color w:val="000000"/>
          <w:sz w:val="28"/>
        </w:rPr>
        <w:t>
негізінде әрекет ететін _____________________________________________</w:t>
      </w:r>
      <w:r>
        <w:br/>
      </w:r>
      <w:r>
        <w:rPr>
          <w:rFonts w:ascii="Times New Roman"/>
          <w:b w:val="false"/>
          <w:i w:val="false"/>
          <w:color w:val="000000"/>
          <w:sz w:val="28"/>
        </w:rPr>
        <w:t>
                         (уәкілетті өкілдің тегі, аты, әкесінің аты)</w:t>
      </w:r>
      <w:r>
        <w:br/>
      </w:r>
      <w:r>
        <w:rPr>
          <w:rFonts w:ascii="Times New Roman"/>
          <w:b w:val="false"/>
          <w:i w:val="false"/>
          <w:color w:val="000000"/>
          <w:sz w:val="28"/>
        </w:rPr>
        <w:t>
______________________________ және _________________________________</w:t>
      </w:r>
      <w:r>
        <w:br/>
      </w:r>
      <w:r>
        <w:rPr>
          <w:rFonts w:ascii="Times New Roman"/>
          <w:b w:val="false"/>
          <w:i w:val="false"/>
          <w:color w:val="000000"/>
          <w:sz w:val="28"/>
        </w:rPr>
        <w:t>
    (халықты жұмыспен қамту          (Бағдарламаға қатысушының тегі,</w:t>
      </w:r>
      <w:r>
        <w:br/>
      </w:r>
      <w:r>
        <w:rPr>
          <w:rFonts w:ascii="Times New Roman"/>
          <w:b w:val="false"/>
          <w:i w:val="false"/>
          <w:color w:val="000000"/>
          <w:sz w:val="28"/>
        </w:rPr>
        <w:t>
       орталығының атауы)                   аты, әкесінің аты)</w:t>
      </w:r>
      <w:r>
        <w:br/>
      </w:r>
      <w:r>
        <w:rPr>
          <w:rFonts w:ascii="Times New Roman"/>
          <w:b w:val="false"/>
          <w:i w:val="false"/>
          <w:color w:val="000000"/>
          <w:sz w:val="28"/>
        </w:rPr>
        <w:t>
арасында жасалған 20__ жылғы «___» ______ № ______________ әлеуметтік</w:t>
      </w:r>
      <w:r>
        <w:br/>
      </w:r>
      <w:r>
        <w:rPr>
          <w:rFonts w:ascii="Times New Roman"/>
          <w:b w:val="false"/>
          <w:i w:val="false"/>
          <w:color w:val="000000"/>
          <w:sz w:val="28"/>
        </w:rPr>
        <w:t>
келісімшартқа қосылуға ниет білдіреді және төмендегілер туралы дайын</w:t>
      </w:r>
      <w:r>
        <w:br/>
      </w:r>
      <w:r>
        <w:rPr>
          <w:rFonts w:ascii="Times New Roman"/>
          <w:b w:val="false"/>
          <w:i w:val="false"/>
          <w:color w:val="000000"/>
          <w:sz w:val="28"/>
        </w:rPr>
        <w:t>
екенін мәлімдейді:</w:t>
      </w:r>
      <w:r>
        <w:br/>
      </w:r>
      <w:r>
        <w:rPr>
          <w:rFonts w:ascii="Times New Roman"/>
          <w:b w:val="false"/>
          <w:i w:val="false"/>
          <w:color w:val="000000"/>
          <w:sz w:val="28"/>
        </w:rPr>
        <w:t>
      1. Бағдарламаға қатысушыны _________ мамандығы (кәсібі) бойынша</w:t>
      </w:r>
      <w:r>
        <w:br/>
      </w:r>
      <w:r>
        <w:rPr>
          <w:rFonts w:ascii="Times New Roman"/>
          <w:b w:val="false"/>
          <w:i w:val="false"/>
          <w:color w:val="000000"/>
          <w:sz w:val="28"/>
        </w:rPr>
        <w:t>
____________________________________________________ түрінде кәсіптік</w:t>
      </w:r>
      <w:r>
        <w:br/>
      </w:r>
      <w:r>
        <w:rPr>
          <w:rFonts w:ascii="Times New Roman"/>
          <w:b w:val="false"/>
          <w:i w:val="false"/>
          <w:color w:val="000000"/>
          <w:sz w:val="28"/>
        </w:rPr>
        <w:t>
оқуға қабылдау;</w:t>
      </w:r>
      <w:r>
        <w:br/>
      </w:r>
      <w:r>
        <w:rPr>
          <w:rFonts w:ascii="Times New Roman"/>
          <w:b w:val="false"/>
          <w:i w:val="false"/>
          <w:color w:val="000000"/>
          <w:sz w:val="28"/>
        </w:rPr>
        <w:t>
      2. Кәсіптік оқу мерзімі: 20__ жылғы «___» ___ бастап 20__ жылғы</w:t>
      </w:r>
      <w:r>
        <w:br/>
      </w:r>
      <w:r>
        <w:rPr>
          <w:rFonts w:ascii="Times New Roman"/>
          <w:b w:val="false"/>
          <w:i w:val="false"/>
          <w:color w:val="000000"/>
          <w:sz w:val="28"/>
        </w:rPr>
        <w:t>
«___» _____ дейін.</w:t>
      </w:r>
      <w:r>
        <w:br/>
      </w:r>
      <w:r>
        <w:rPr>
          <w:rFonts w:ascii="Times New Roman"/>
          <w:b w:val="false"/>
          <w:i w:val="false"/>
          <w:color w:val="000000"/>
          <w:sz w:val="28"/>
        </w:rPr>
        <w:t>
      3. Оқу құны _______ құрайды.</w:t>
      </w:r>
      <w:r>
        <w:br/>
      </w:r>
      <w:r>
        <w:rPr>
          <w:rFonts w:ascii="Times New Roman"/>
          <w:b w:val="false"/>
          <w:i w:val="false"/>
          <w:color w:val="000000"/>
          <w:sz w:val="28"/>
        </w:rPr>
        <w:t>
      4. Өндірістік практикадан өту орны мен шарттары ______________.</w:t>
      </w:r>
      <w:r>
        <w:br/>
      </w:r>
      <w:r>
        <w:rPr>
          <w:rFonts w:ascii="Times New Roman"/>
          <w:b w:val="false"/>
          <w:i w:val="false"/>
          <w:color w:val="000000"/>
          <w:sz w:val="28"/>
        </w:rPr>
        <w:t>
      Осы өтінімге мыналарды қоса беремін (құрылтай құжаттарының</w:t>
      </w:r>
      <w:r>
        <w:br/>
      </w:r>
      <w:r>
        <w:rPr>
          <w:rFonts w:ascii="Times New Roman"/>
          <w:b w:val="false"/>
          <w:i w:val="false"/>
          <w:color w:val="000000"/>
          <w:sz w:val="28"/>
        </w:rPr>
        <w:t>
көшірмелері, банк деректемелері қоса берілсін):</w:t>
      </w:r>
    </w:p>
    <w:p>
      <w:pPr>
        <w:spacing w:after="0"/>
        <w:ind w:left="0"/>
        <w:jc w:val="both"/>
      </w:pPr>
      <w:r>
        <w:rPr>
          <w:rFonts w:ascii="Times New Roman"/>
          <w:b w:val="false"/>
          <w:i w:val="false"/>
          <w:color w:val="000000"/>
          <w:sz w:val="28"/>
        </w:rPr>
        <w:t>      _________________  ________________  __________________________</w:t>
      </w:r>
      <w:r>
        <w:br/>
      </w:r>
      <w:r>
        <w:rPr>
          <w:rFonts w:ascii="Times New Roman"/>
          <w:b w:val="false"/>
          <w:i w:val="false"/>
          <w:color w:val="000000"/>
          <w:sz w:val="28"/>
        </w:rPr>
        <w:t>
         (лауазымы)           (қолы)       (уәкілетті өкілдің Т.А.Ә.)</w:t>
      </w:r>
      <w:r>
        <w:br/>
      </w:r>
      <w:r>
        <w:rPr>
          <w:rFonts w:ascii="Times New Roman"/>
          <w:b w:val="false"/>
          <w:i w:val="false"/>
          <w:color w:val="000000"/>
          <w:sz w:val="28"/>
        </w:rPr>
        <w:t>
                                                                 М.О.</w:t>
      </w:r>
    </w:p>
    <w:bookmarkStart w:name="z100" w:id="27"/>
    <w:p>
      <w:pPr>
        <w:spacing w:after="0"/>
        <w:ind w:left="0"/>
        <w:jc w:val="both"/>
      </w:pPr>
      <w:r>
        <w:rPr>
          <w:rFonts w:ascii="Times New Roman"/>
          <w:b w:val="false"/>
          <w:i w:val="false"/>
          <w:color w:val="000000"/>
          <w:sz w:val="28"/>
        </w:rPr>
        <w:t xml:space="preserve">
Жұмыспен қамтуға жәрдемдесудің     </w:t>
      </w:r>
      <w:r>
        <w:br/>
      </w:r>
      <w:r>
        <w:rPr>
          <w:rFonts w:ascii="Times New Roman"/>
          <w:b w:val="false"/>
          <w:i w:val="false"/>
          <w:color w:val="000000"/>
          <w:sz w:val="28"/>
        </w:rPr>
        <w:t xml:space="preserve">
белсенді шараларына қатысатын      </w:t>
      </w:r>
      <w:r>
        <w:br/>
      </w:r>
      <w:r>
        <w:rPr>
          <w:rFonts w:ascii="Times New Roman"/>
          <w:b w:val="false"/>
          <w:i w:val="false"/>
          <w:color w:val="000000"/>
          <w:sz w:val="28"/>
        </w:rPr>
        <w:t xml:space="preserve">
адамдарды оқытуды, олардың жұмысқа   </w:t>
      </w:r>
      <w:r>
        <w:br/>
      </w:r>
      <w:r>
        <w:rPr>
          <w:rFonts w:ascii="Times New Roman"/>
          <w:b w:val="false"/>
          <w:i w:val="false"/>
          <w:color w:val="000000"/>
          <w:sz w:val="28"/>
        </w:rPr>
        <w:t xml:space="preserve">
орналасуына жәрдемдесуді және оларға  </w:t>
      </w:r>
      <w:r>
        <w:br/>
      </w:r>
      <w:r>
        <w:rPr>
          <w:rFonts w:ascii="Times New Roman"/>
          <w:b w:val="false"/>
          <w:i w:val="false"/>
          <w:color w:val="000000"/>
          <w:sz w:val="28"/>
        </w:rPr>
        <w:t xml:space="preserve">
мемлекеттік қолдау шараларын көрсетуді </w:t>
      </w:r>
      <w:r>
        <w:br/>
      </w:r>
      <w:r>
        <w:rPr>
          <w:rFonts w:ascii="Times New Roman"/>
          <w:b w:val="false"/>
          <w:i w:val="false"/>
          <w:color w:val="000000"/>
          <w:sz w:val="28"/>
        </w:rPr>
        <w:t>
ұйымдастыру және қаржыландыру қағидасына</w:t>
      </w:r>
      <w:r>
        <w:br/>
      </w:r>
      <w:r>
        <w:rPr>
          <w:rFonts w:ascii="Times New Roman"/>
          <w:b w:val="false"/>
          <w:i w:val="false"/>
          <w:color w:val="000000"/>
          <w:sz w:val="28"/>
        </w:rPr>
        <w:t xml:space="preserve">
4-қосымша              </w:t>
      </w:r>
    </w:p>
    <w:bookmarkEnd w:id="27"/>
    <w:p>
      <w:pPr>
        <w:spacing w:after="0"/>
        <w:ind w:left="0"/>
        <w:jc w:val="both"/>
      </w:pPr>
      <w:r>
        <w:rPr>
          <w:rFonts w:ascii="Times New Roman"/>
          <w:b w:val="false"/>
          <w:i w:val="false"/>
          <w:color w:val="000000"/>
          <w:sz w:val="28"/>
        </w:rPr>
        <w:t>________________________ ауданының (қаласының)</w:t>
      </w:r>
      <w:r>
        <w:br/>
      </w:r>
      <w:r>
        <w:rPr>
          <w:rFonts w:ascii="Times New Roman"/>
          <w:b w:val="false"/>
          <w:i w:val="false"/>
          <w:color w:val="000000"/>
          <w:sz w:val="28"/>
        </w:rPr>
        <w:t>
халықты жұмыспен қамту орталығының директорына</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xml:space="preserve">
мекенжайы бойынша тұратын                     </w:t>
      </w:r>
      <w:r>
        <w:br/>
      </w:r>
      <w:r>
        <w:rPr>
          <w:rFonts w:ascii="Times New Roman"/>
          <w:b w:val="false"/>
          <w:i w:val="false"/>
          <w:color w:val="000000"/>
          <w:sz w:val="28"/>
        </w:rPr>
        <w:t>
______________________________________________</w:t>
      </w:r>
    </w:p>
    <w:bookmarkStart w:name="z101" w:id="28"/>
    <w:p>
      <w:pPr>
        <w:spacing w:after="0"/>
        <w:ind w:left="0"/>
        <w:jc w:val="left"/>
      </w:pPr>
      <w:r>
        <w:rPr>
          <w:rFonts w:ascii="Times New Roman"/>
          <w:b/>
          <w:i w:val="false"/>
          <w:color w:val="000000"/>
        </w:rPr>
        <w:t xml:space="preserve"> 
Өтініш</w:t>
      </w:r>
    </w:p>
    <w:bookmarkEnd w:id="28"/>
    <w:p>
      <w:pPr>
        <w:spacing w:after="0"/>
        <w:ind w:left="0"/>
        <w:jc w:val="both"/>
      </w:pPr>
      <w:r>
        <w:rPr>
          <w:rFonts w:ascii="Times New Roman"/>
          <w:b w:val="false"/>
          <w:i w:val="false"/>
          <w:color w:val="000000"/>
          <w:sz w:val="28"/>
        </w:rPr>
        <w:t>      Мені «Инфрақұрылымды және тұрғын үй-коммуналдық шаруашылықты</w:t>
      </w:r>
      <w:r>
        <w:br/>
      </w:r>
      <w:r>
        <w:rPr>
          <w:rFonts w:ascii="Times New Roman"/>
          <w:b w:val="false"/>
          <w:i w:val="false"/>
          <w:color w:val="000000"/>
          <w:sz w:val="28"/>
        </w:rPr>
        <w:t>
дамыту есебінен жұмыспен қамтуды қамтамасыз ету» бағыты бойынша</w:t>
      </w:r>
      <w:r>
        <w:br/>
      </w:r>
      <w:r>
        <w:rPr>
          <w:rFonts w:ascii="Times New Roman"/>
          <w:b w:val="false"/>
          <w:i w:val="false"/>
          <w:color w:val="000000"/>
          <w:sz w:val="28"/>
        </w:rPr>
        <w:t>
Жұмыспен қамту 2020 </w:t>
      </w:r>
      <w:r>
        <w:rPr>
          <w:rFonts w:ascii="Times New Roman"/>
          <w:b w:val="false"/>
          <w:i w:val="false"/>
          <w:color w:val="000000"/>
          <w:sz w:val="28"/>
        </w:rPr>
        <w:t>жол картасы</w:t>
      </w:r>
      <w:r>
        <w:rPr>
          <w:rFonts w:ascii="Times New Roman"/>
          <w:b w:val="false"/>
          <w:i w:val="false"/>
          <w:color w:val="000000"/>
          <w:sz w:val="28"/>
        </w:rPr>
        <w:t xml:space="preserve"> бағдарламасына қатысушылар қатарына</w:t>
      </w:r>
      <w:r>
        <w:br/>
      </w:r>
      <w:r>
        <w:rPr>
          <w:rFonts w:ascii="Times New Roman"/>
          <w:b w:val="false"/>
          <w:i w:val="false"/>
          <w:color w:val="000000"/>
          <w:sz w:val="28"/>
        </w:rPr>
        <w:t>
енгізуді сұраймын.</w:t>
      </w:r>
      <w:r>
        <w:br/>
      </w:r>
      <w:r>
        <w:rPr>
          <w:rFonts w:ascii="Times New Roman"/>
          <w:b w:val="false"/>
          <w:i w:val="false"/>
          <w:color w:val="000000"/>
          <w:sz w:val="28"/>
        </w:rPr>
        <w:t>
      Қосымша ___ парақта:</w:t>
      </w:r>
      <w:r>
        <w:br/>
      </w:r>
      <w:r>
        <w:rPr>
          <w:rFonts w:ascii="Times New Roman"/>
          <w:b w:val="false"/>
          <w:i w:val="false"/>
          <w:color w:val="000000"/>
          <w:sz w:val="28"/>
        </w:rPr>
        <w:t>
      жеке басты куәландыратын құжаттың көшірмесі;</w:t>
      </w:r>
      <w:r>
        <w:br/>
      </w:r>
      <w:r>
        <w:rPr>
          <w:rFonts w:ascii="Times New Roman"/>
          <w:b w:val="false"/>
          <w:i w:val="false"/>
          <w:color w:val="000000"/>
          <w:sz w:val="28"/>
        </w:rPr>
        <w:t>
      тұрғылықты мекенжайы бойынша тіркелуді, уақытша тіркеу</w:t>
      </w:r>
      <w:r>
        <w:br/>
      </w:r>
      <w:r>
        <w:rPr>
          <w:rFonts w:ascii="Times New Roman"/>
          <w:b w:val="false"/>
          <w:i w:val="false"/>
          <w:color w:val="000000"/>
          <w:sz w:val="28"/>
        </w:rPr>
        <w:t>
растайтын құжаттың (мекенжай анықтамасы, ауыл әкімдерінің</w:t>
      </w:r>
      <w:r>
        <w:br/>
      </w:r>
      <w:r>
        <w:rPr>
          <w:rFonts w:ascii="Times New Roman"/>
          <w:b w:val="false"/>
          <w:i w:val="false"/>
          <w:color w:val="000000"/>
          <w:sz w:val="28"/>
        </w:rPr>
        <w:t>
анықтамасы)көшірмесі;</w:t>
      </w:r>
      <w:r>
        <w:br/>
      </w:r>
      <w:r>
        <w:rPr>
          <w:rFonts w:ascii="Times New Roman"/>
          <w:b w:val="false"/>
          <w:i w:val="false"/>
          <w:color w:val="000000"/>
          <w:sz w:val="28"/>
        </w:rPr>
        <w:t>
      білімі туралы құжаттың (аттестат, куәлік, диплом) және/немесе</w:t>
      </w:r>
      <w:r>
        <w:br/>
      </w:r>
      <w:r>
        <w:rPr>
          <w:rFonts w:ascii="Times New Roman"/>
          <w:b w:val="false"/>
          <w:i w:val="false"/>
          <w:color w:val="000000"/>
          <w:sz w:val="28"/>
        </w:rPr>
        <w:t>
оқудан өткенін растайтын басқа да құжаттардың (куәлік, сертификат)</w:t>
      </w:r>
      <w:r>
        <w:br/>
      </w:r>
      <w:r>
        <w:rPr>
          <w:rFonts w:ascii="Times New Roman"/>
          <w:b w:val="false"/>
          <w:i w:val="false"/>
          <w:color w:val="000000"/>
          <w:sz w:val="28"/>
        </w:rPr>
        <w:t>
көшірмелері (бар болса);</w:t>
      </w:r>
      <w:r>
        <w:br/>
      </w:r>
      <w:r>
        <w:rPr>
          <w:rFonts w:ascii="Times New Roman"/>
          <w:b w:val="false"/>
          <w:i w:val="false"/>
          <w:color w:val="000000"/>
          <w:sz w:val="28"/>
        </w:rPr>
        <w:t>
      Жұмыспен қамтуға жәрдемдесудің көзделген белсенді шараларын алу</w:t>
      </w:r>
      <w:r>
        <w:br/>
      </w:r>
      <w:r>
        <w:rPr>
          <w:rFonts w:ascii="Times New Roman"/>
          <w:b w:val="false"/>
          <w:i w:val="false"/>
          <w:color w:val="000000"/>
          <w:sz w:val="28"/>
        </w:rPr>
        <w:t>
үшін қажетті менің дербес деректерімді жинақтау мен өңдеуге келісім</w:t>
      </w:r>
      <w:r>
        <w:br/>
      </w:r>
      <w:r>
        <w:rPr>
          <w:rFonts w:ascii="Times New Roman"/>
          <w:b w:val="false"/>
          <w:i w:val="false"/>
          <w:color w:val="000000"/>
          <w:sz w:val="28"/>
        </w:rPr>
        <w:t>
беремін.</w:t>
      </w:r>
      <w:r>
        <w:br/>
      </w:r>
      <w:r>
        <w:rPr>
          <w:rFonts w:ascii="Times New Roman"/>
          <w:b w:val="false"/>
          <w:i w:val="false"/>
          <w:color w:val="000000"/>
          <w:sz w:val="28"/>
        </w:rPr>
        <w:t>
      *ұсынылған құжаттардың дәйектілігіне өтініш білдіруші жауапты</w:t>
      </w:r>
      <w:r>
        <w:br/>
      </w:r>
      <w:r>
        <w:rPr>
          <w:rFonts w:ascii="Times New Roman"/>
          <w:b w:val="false"/>
          <w:i w:val="false"/>
          <w:color w:val="000000"/>
          <w:sz w:val="28"/>
        </w:rPr>
        <w:t>
болады.</w:t>
      </w:r>
    </w:p>
    <w:p>
      <w:pPr>
        <w:spacing w:after="0"/>
        <w:ind w:left="0"/>
        <w:jc w:val="both"/>
      </w:pPr>
      <w:r>
        <w:rPr>
          <w:rFonts w:ascii="Times New Roman"/>
          <w:b w:val="false"/>
          <w:i w:val="false"/>
          <w:color w:val="000000"/>
          <w:sz w:val="28"/>
        </w:rPr>
        <w:t>      Күні                                                       қолы</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___________________________________________________________ азаматтың</w:t>
      </w:r>
      <w:r>
        <w:br/>
      </w:r>
      <w:r>
        <w:rPr>
          <w:rFonts w:ascii="Times New Roman"/>
          <w:b w:val="false"/>
          <w:i w:val="false"/>
          <w:color w:val="000000"/>
          <w:sz w:val="28"/>
        </w:rPr>
        <w:t>
өтініші 20__ ж. «___» ________ қабылданды, № ________ болып тіркелді.</w:t>
      </w:r>
    </w:p>
    <w:p>
      <w:pPr>
        <w:spacing w:after="0"/>
        <w:ind w:left="0"/>
        <w:jc w:val="both"/>
      </w:pPr>
      <w:r>
        <w:rPr>
          <w:rFonts w:ascii="Times New Roman"/>
          <w:b w:val="false"/>
          <w:i w:val="false"/>
          <w:color w:val="000000"/>
          <w:sz w:val="28"/>
        </w:rPr>
        <w:t>      Құжаттарды қабылдаған адамның Т.А.Ә., лауазымы және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Күні                                                       қолы</w:t>
      </w:r>
    </w:p>
    <w:p>
      <w:pPr>
        <w:spacing w:after="0"/>
        <w:ind w:left="0"/>
        <w:jc w:val="both"/>
      </w:pPr>
      <w:r>
        <w:rPr>
          <w:rFonts w:ascii="Times New Roman"/>
          <w:b w:val="false"/>
          <w:i w:val="false"/>
          <w:color w:val="000000"/>
          <w:sz w:val="28"/>
        </w:rPr>
        <w:t>      *ұсынылған құжаттардың дұрыстығына өтініш беруші жауапты</w:t>
      </w:r>
      <w:r>
        <w:br/>
      </w:r>
      <w:r>
        <w:rPr>
          <w:rFonts w:ascii="Times New Roman"/>
          <w:b w:val="false"/>
          <w:i w:val="false"/>
          <w:color w:val="000000"/>
          <w:sz w:val="28"/>
        </w:rPr>
        <w:t>
болады.</w:t>
      </w:r>
    </w:p>
    <w:bookmarkStart w:name="z102" w:id="29"/>
    <w:p>
      <w:pPr>
        <w:spacing w:after="0"/>
        <w:ind w:left="0"/>
        <w:jc w:val="both"/>
      </w:pPr>
      <w:r>
        <w:rPr>
          <w:rFonts w:ascii="Times New Roman"/>
          <w:b w:val="false"/>
          <w:i w:val="false"/>
          <w:color w:val="000000"/>
          <w:sz w:val="28"/>
        </w:rPr>
        <w:t xml:space="preserve">
Жұмыспен қамтуға жәрдемдесудің     </w:t>
      </w:r>
      <w:r>
        <w:br/>
      </w:r>
      <w:r>
        <w:rPr>
          <w:rFonts w:ascii="Times New Roman"/>
          <w:b w:val="false"/>
          <w:i w:val="false"/>
          <w:color w:val="000000"/>
          <w:sz w:val="28"/>
        </w:rPr>
        <w:t xml:space="preserve">
белсенді шараларына қатысатын      </w:t>
      </w:r>
      <w:r>
        <w:br/>
      </w:r>
      <w:r>
        <w:rPr>
          <w:rFonts w:ascii="Times New Roman"/>
          <w:b w:val="false"/>
          <w:i w:val="false"/>
          <w:color w:val="000000"/>
          <w:sz w:val="28"/>
        </w:rPr>
        <w:t xml:space="preserve">
адамдарды оқытуды, олардың жұмысқа   </w:t>
      </w:r>
      <w:r>
        <w:br/>
      </w:r>
      <w:r>
        <w:rPr>
          <w:rFonts w:ascii="Times New Roman"/>
          <w:b w:val="false"/>
          <w:i w:val="false"/>
          <w:color w:val="000000"/>
          <w:sz w:val="28"/>
        </w:rPr>
        <w:t xml:space="preserve">
орналасуына жәрдемдесуді және оларға  </w:t>
      </w:r>
      <w:r>
        <w:br/>
      </w:r>
      <w:r>
        <w:rPr>
          <w:rFonts w:ascii="Times New Roman"/>
          <w:b w:val="false"/>
          <w:i w:val="false"/>
          <w:color w:val="000000"/>
          <w:sz w:val="28"/>
        </w:rPr>
        <w:t xml:space="preserve">
мемлекеттік қолдау шараларын көрсетуді </w:t>
      </w:r>
      <w:r>
        <w:br/>
      </w:r>
      <w:r>
        <w:rPr>
          <w:rFonts w:ascii="Times New Roman"/>
          <w:b w:val="false"/>
          <w:i w:val="false"/>
          <w:color w:val="000000"/>
          <w:sz w:val="28"/>
        </w:rPr>
        <w:t>
ұйымдастыру және қаржыландыру қағидасына</w:t>
      </w:r>
      <w:r>
        <w:br/>
      </w:r>
      <w:r>
        <w:rPr>
          <w:rFonts w:ascii="Times New Roman"/>
          <w:b w:val="false"/>
          <w:i w:val="false"/>
          <w:color w:val="000000"/>
          <w:sz w:val="28"/>
        </w:rPr>
        <w:t xml:space="preserve">
5-қосымша               </w:t>
      </w:r>
    </w:p>
    <w:bookmarkEnd w:id="29"/>
    <w:p>
      <w:pPr>
        <w:spacing w:after="0"/>
        <w:ind w:left="0"/>
        <w:jc w:val="both"/>
      </w:pPr>
      <w:r>
        <w:rPr>
          <w:rFonts w:ascii="Times New Roman"/>
          <w:b w:val="false"/>
          <w:i w:val="false"/>
          <w:color w:val="000000"/>
          <w:sz w:val="28"/>
        </w:rPr>
        <w:t>__________________________________________</w:t>
      </w:r>
      <w:r>
        <w:br/>
      </w:r>
      <w:r>
        <w:rPr>
          <w:rFonts w:ascii="Times New Roman"/>
          <w:b w:val="false"/>
          <w:i w:val="false"/>
          <w:color w:val="000000"/>
          <w:sz w:val="28"/>
        </w:rPr>
        <w:t>
(Халықты жұмыспен қамту орталығының атауы)</w:t>
      </w:r>
    </w:p>
    <w:bookmarkStart w:name="z103" w:id="30"/>
    <w:p>
      <w:pPr>
        <w:spacing w:after="0"/>
        <w:ind w:left="0"/>
        <w:jc w:val="left"/>
      </w:pPr>
      <w:r>
        <w:rPr>
          <w:rFonts w:ascii="Times New Roman"/>
          <w:b/>
          <w:i w:val="false"/>
          <w:color w:val="000000"/>
        </w:rPr>
        <w:t xml:space="preserve"> 
Әлеуметтік келісімшартқа қосылу туралы</w:t>
      </w:r>
      <w:r>
        <w:br/>
      </w:r>
      <w:r>
        <w:rPr>
          <w:rFonts w:ascii="Times New Roman"/>
          <w:b/>
          <w:i w:val="false"/>
          <w:color w:val="000000"/>
        </w:rPr>
        <w:t>
жұмыс берушінің</w:t>
      </w:r>
      <w:r>
        <w:br/>
      </w:r>
      <w:r>
        <w:rPr>
          <w:rFonts w:ascii="Times New Roman"/>
          <w:b/>
          <w:i w:val="false"/>
          <w:color w:val="000000"/>
        </w:rPr>
        <w:t>
өтініші (хабарламасы)</w:t>
      </w:r>
    </w:p>
    <w:bookmarkEnd w:id="30"/>
    <w:p>
      <w:pPr>
        <w:spacing w:after="0"/>
        <w:ind w:left="0"/>
        <w:jc w:val="both"/>
      </w:pPr>
      <w:r>
        <w:rPr>
          <w:rFonts w:ascii="Times New Roman"/>
          <w:b w:val="false"/>
          <w:i w:val="false"/>
          <w:color w:val="000000"/>
          <w:sz w:val="28"/>
        </w:rPr>
        <w:t>      Осы арқылы _______________________ атынан _____________________</w:t>
      </w:r>
      <w:r>
        <w:br/>
      </w:r>
      <w:r>
        <w:rPr>
          <w:rFonts w:ascii="Times New Roman"/>
          <w:b w:val="false"/>
          <w:i w:val="false"/>
          <w:color w:val="000000"/>
          <w:sz w:val="28"/>
        </w:rPr>
        <w:t>
                 (жұмыс берушінің атауы)     (ереже, жарғы және т.б.)</w:t>
      </w:r>
      <w:r>
        <w:br/>
      </w:r>
      <w:r>
        <w:rPr>
          <w:rFonts w:ascii="Times New Roman"/>
          <w:b w:val="false"/>
          <w:i w:val="false"/>
          <w:color w:val="000000"/>
          <w:sz w:val="28"/>
        </w:rPr>
        <w:t>
негізінде әрекет ететін _____________________________________________</w:t>
      </w:r>
      <w:r>
        <w:br/>
      </w:r>
      <w:r>
        <w:rPr>
          <w:rFonts w:ascii="Times New Roman"/>
          <w:b w:val="false"/>
          <w:i w:val="false"/>
          <w:color w:val="000000"/>
          <w:sz w:val="28"/>
        </w:rPr>
        <w:t>
                (уәкілетті өкілдің лауазымы, тегі, аты, әкесінің аты)</w:t>
      </w:r>
      <w:r>
        <w:br/>
      </w:r>
      <w:r>
        <w:rPr>
          <w:rFonts w:ascii="Times New Roman"/>
          <w:b w:val="false"/>
          <w:i w:val="false"/>
          <w:color w:val="000000"/>
          <w:sz w:val="28"/>
        </w:rPr>
        <w:t>
______________________________ және _________________________________</w:t>
      </w:r>
      <w:r>
        <w:br/>
      </w:r>
      <w:r>
        <w:rPr>
          <w:rFonts w:ascii="Times New Roman"/>
          <w:b w:val="false"/>
          <w:i w:val="false"/>
          <w:color w:val="000000"/>
          <w:sz w:val="28"/>
        </w:rPr>
        <w:t>
   (халықты жұмыспен қамту           (Бағдарламаға қатысушының тегі,</w:t>
      </w:r>
      <w:r>
        <w:br/>
      </w:r>
      <w:r>
        <w:rPr>
          <w:rFonts w:ascii="Times New Roman"/>
          <w:b w:val="false"/>
          <w:i w:val="false"/>
          <w:color w:val="000000"/>
          <w:sz w:val="28"/>
        </w:rPr>
        <w:t>
          орталығы)                         аты, әкесінің аты)</w:t>
      </w:r>
      <w:r>
        <w:br/>
      </w:r>
      <w:r>
        <w:rPr>
          <w:rFonts w:ascii="Times New Roman"/>
          <w:b w:val="false"/>
          <w:i w:val="false"/>
          <w:color w:val="000000"/>
          <w:sz w:val="28"/>
        </w:rPr>
        <w:t>
арасында жасалған 20__ жылғы «___» ______ № ______________ әлеуметтік</w:t>
      </w:r>
      <w:r>
        <w:br/>
      </w:r>
      <w:r>
        <w:rPr>
          <w:rFonts w:ascii="Times New Roman"/>
          <w:b w:val="false"/>
          <w:i w:val="false"/>
          <w:color w:val="000000"/>
          <w:sz w:val="28"/>
        </w:rPr>
        <w:t>
келісімшартқа қосылуға ниет білдіреді және төмендегілер туралы:</w:t>
      </w:r>
      <w:r>
        <w:br/>
      </w:r>
      <w:r>
        <w:rPr>
          <w:rFonts w:ascii="Times New Roman"/>
          <w:b w:val="false"/>
          <w:i w:val="false"/>
          <w:color w:val="000000"/>
          <w:sz w:val="28"/>
        </w:rPr>
        <w:t>
      Бағдарламаға қатысушыны ____________ мамандығы (кәсібі) бойынша</w:t>
      </w:r>
      <w:r>
        <w:br/>
      </w:r>
      <w:r>
        <w:rPr>
          <w:rFonts w:ascii="Times New Roman"/>
          <w:b w:val="false"/>
          <w:i w:val="false"/>
          <w:color w:val="000000"/>
          <w:sz w:val="28"/>
        </w:rPr>
        <w:t>
_______________________________________________ (жұмыс атқару кезеңі)</w:t>
      </w:r>
      <w:r>
        <w:br/>
      </w:r>
      <w:r>
        <w:rPr>
          <w:rFonts w:ascii="Times New Roman"/>
          <w:b w:val="false"/>
          <w:i w:val="false"/>
          <w:color w:val="000000"/>
          <w:sz w:val="28"/>
        </w:rPr>
        <w:t>
жұмысқа орналастыруға дайын екенін мәлімдейді;</w:t>
      </w:r>
      <w:r>
        <w:br/>
      </w:r>
      <w:r>
        <w:rPr>
          <w:rFonts w:ascii="Times New Roman"/>
          <w:b w:val="false"/>
          <w:i w:val="false"/>
          <w:color w:val="000000"/>
          <w:sz w:val="28"/>
        </w:rPr>
        <w:t>
      Жұмыс орны ауыл, кент (қала) _____________________, жұмыс атауы</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Осы өтінімге мыналарды қоса беремін (құрылтай құжаттарының</w:t>
      </w:r>
      <w:r>
        <w:br/>
      </w:r>
      <w:r>
        <w:rPr>
          <w:rFonts w:ascii="Times New Roman"/>
          <w:b w:val="false"/>
          <w:i w:val="false"/>
          <w:color w:val="000000"/>
          <w:sz w:val="28"/>
        </w:rPr>
        <w:t>
көшірмелері, банк деректемелері қоса берілсін):</w:t>
      </w:r>
    </w:p>
    <w:p>
      <w:pPr>
        <w:spacing w:after="0"/>
        <w:ind w:left="0"/>
        <w:jc w:val="both"/>
      </w:pPr>
      <w:r>
        <w:rPr>
          <w:rFonts w:ascii="Times New Roman"/>
          <w:b w:val="false"/>
          <w:i w:val="false"/>
          <w:color w:val="000000"/>
          <w:sz w:val="28"/>
        </w:rPr>
        <w:t>____________________   ________________   ___________________________</w:t>
      </w:r>
      <w:r>
        <w:br/>
      </w:r>
      <w:r>
        <w:rPr>
          <w:rFonts w:ascii="Times New Roman"/>
          <w:b w:val="false"/>
          <w:i w:val="false"/>
          <w:color w:val="000000"/>
          <w:sz w:val="28"/>
        </w:rPr>
        <w:t>
     (лауазымы)              (қолы)       (уәкілетті өкілдің Т.А.Ә.)</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____________________   ________________   ___________________________</w:t>
      </w:r>
      <w:r>
        <w:br/>
      </w:r>
      <w:r>
        <w:rPr>
          <w:rFonts w:ascii="Times New Roman"/>
          <w:b w:val="false"/>
          <w:i w:val="false"/>
          <w:color w:val="000000"/>
          <w:sz w:val="28"/>
        </w:rPr>
        <w:t>
     (лауазымы)              (қолы)       (уәкілетті өкілдің Т.А.Ә.)</w:t>
      </w:r>
    </w:p>
    <w:bookmarkStart w:name="z104" w:id="31"/>
    <w:p>
      <w:pPr>
        <w:spacing w:after="0"/>
        <w:ind w:left="0"/>
        <w:jc w:val="both"/>
      </w:pPr>
      <w:r>
        <w:rPr>
          <w:rFonts w:ascii="Times New Roman"/>
          <w:b w:val="false"/>
          <w:i w:val="false"/>
          <w:color w:val="000000"/>
          <w:sz w:val="28"/>
        </w:rPr>
        <w:t xml:space="preserve">
Жұмыспен қамтуға жәрдемдесудің     </w:t>
      </w:r>
      <w:r>
        <w:br/>
      </w:r>
      <w:r>
        <w:rPr>
          <w:rFonts w:ascii="Times New Roman"/>
          <w:b w:val="false"/>
          <w:i w:val="false"/>
          <w:color w:val="000000"/>
          <w:sz w:val="28"/>
        </w:rPr>
        <w:t xml:space="preserve">
белсенді шараларына қатысатын      </w:t>
      </w:r>
      <w:r>
        <w:br/>
      </w:r>
      <w:r>
        <w:rPr>
          <w:rFonts w:ascii="Times New Roman"/>
          <w:b w:val="false"/>
          <w:i w:val="false"/>
          <w:color w:val="000000"/>
          <w:sz w:val="28"/>
        </w:rPr>
        <w:t xml:space="preserve">
адамдарды оқытуды, олардың жұмысқа   </w:t>
      </w:r>
      <w:r>
        <w:br/>
      </w:r>
      <w:r>
        <w:rPr>
          <w:rFonts w:ascii="Times New Roman"/>
          <w:b w:val="false"/>
          <w:i w:val="false"/>
          <w:color w:val="000000"/>
          <w:sz w:val="28"/>
        </w:rPr>
        <w:t xml:space="preserve">
орналасуына жәрдемдесуді және оларға  </w:t>
      </w:r>
      <w:r>
        <w:br/>
      </w:r>
      <w:r>
        <w:rPr>
          <w:rFonts w:ascii="Times New Roman"/>
          <w:b w:val="false"/>
          <w:i w:val="false"/>
          <w:color w:val="000000"/>
          <w:sz w:val="28"/>
        </w:rPr>
        <w:t xml:space="preserve">
мемлекеттік қолдау шараларын көрсетуді </w:t>
      </w:r>
      <w:r>
        <w:br/>
      </w:r>
      <w:r>
        <w:rPr>
          <w:rFonts w:ascii="Times New Roman"/>
          <w:b w:val="false"/>
          <w:i w:val="false"/>
          <w:color w:val="000000"/>
          <w:sz w:val="28"/>
        </w:rPr>
        <w:t>
ұйымдастыру және қаржыландыру қағидасына</w:t>
      </w:r>
      <w:r>
        <w:br/>
      </w:r>
      <w:r>
        <w:rPr>
          <w:rFonts w:ascii="Times New Roman"/>
          <w:b w:val="false"/>
          <w:i w:val="false"/>
          <w:color w:val="000000"/>
          <w:sz w:val="28"/>
        </w:rPr>
        <w:t xml:space="preserve">
6-қосымша               </w:t>
      </w:r>
    </w:p>
    <w:bookmarkEnd w:id="31"/>
    <w:bookmarkStart w:name="z105" w:id="32"/>
    <w:p>
      <w:pPr>
        <w:spacing w:after="0"/>
        <w:ind w:left="0"/>
        <w:jc w:val="left"/>
      </w:pPr>
      <w:r>
        <w:rPr>
          <w:rFonts w:ascii="Times New Roman"/>
          <w:b/>
          <w:i w:val="false"/>
          <w:color w:val="000000"/>
        </w:rPr>
        <w:t xml:space="preserve"> 
Бағдарламаға қатысушыны жұмысқа орналастыруға</w:t>
      </w:r>
      <w:r>
        <w:br/>
      </w:r>
      <w:r>
        <w:rPr>
          <w:rFonts w:ascii="Times New Roman"/>
          <w:b/>
          <w:i w:val="false"/>
          <w:color w:val="000000"/>
        </w:rPr>
        <w:t>
№ ______ жолдама</w:t>
      </w:r>
    </w:p>
    <w:bookmarkEnd w:id="32"/>
    <w:p>
      <w:pPr>
        <w:spacing w:after="0"/>
        <w:ind w:left="0"/>
        <w:jc w:val="both"/>
      </w:pPr>
      <w:r>
        <w:rPr>
          <w:rFonts w:ascii="Times New Roman"/>
          <w:b w:val="false"/>
          <w:i w:val="false"/>
          <w:color w:val="000000"/>
          <w:sz w:val="28"/>
        </w:rPr>
        <w:t>___________________________________________</w:t>
      </w:r>
      <w:r>
        <w:br/>
      </w:r>
      <w:r>
        <w:rPr>
          <w:rFonts w:ascii="Times New Roman"/>
          <w:b w:val="false"/>
          <w:i w:val="false"/>
          <w:color w:val="000000"/>
          <w:sz w:val="28"/>
        </w:rPr>
        <w:t>
(қатысушының Т.А.Ә.)</w:t>
      </w:r>
    </w:p>
    <w:p>
      <w:pPr>
        <w:spacing w:after="0"/>
        <w:ind w:left="0"/>
        <w:jc w:val="both"/>
      </w:pPr>
      <w:r>
        <w:rPr>
          <w:rFonts w:ascii="Times New Roman"/>
          <w:b w:val="false"/>
          <w:i w:val="false"/>
          <w:color w:val="000000"/>
          <w:sz w:val="28"/>
        </w:rPr>
        <w:t>      Жұмыспен қамту 2020 </w:t>
      </w:r>
      <w:r>
        <w:rPr>
          <w:rFonts w:ascii="Times New Roman"/>
          <w:b w:val="false"/>
          <w:i w:val="false"/>
          <w:color w:val="000000"/>
          <w:sz w:val="28"/>
        </w:rPr>
        <w:t>жол картасы</w:t>
      </w:r>
      <w:r>
        <w:rPr>
          <w:rFonts w:ascii="Times New Roman"/>
          <w:b w:val="false"/>
          <w:i w:val="false"/>
          <w:color w:val="000000"/>
          <w:sz w:val="28"/>
        </w:rPr>
        <w:t xml:space="preserve"> Бағдарламасына қатысушы</w:t>
      </w:r>
      <w:r>
        <w:br/>
      </w:r>
      <w:r>
        <w:rPr>
          <w:rFonts w:ascii="Times New Roman"/>
          <w:b w:val="false"/>
          <w:i w:val="false"/>
          <w:color w:val="000000"/>
          <w:sz w:val="28"/>
        </w:rPr>
        <w:t>
__________________ облысының ________________________________________</w:t>
      </w:r>
      <w:r>
        <w:br/>
      </w:r>
      <w:r>
        <w:rPr>
          <w:rFonts w:ascii="Times New Roman"/>
          <w:b w:val="false"/>
          <w:i w:val="false"/>
          <w:color w:val="000000"/>
          <w:sz w:val="28"/>
        </w:rPr>
        <w:t>
(облыстық маңызы бар қаланың, астананың, республикалық маңызы бар</w:t>
      </w:r>
      <w:r>
        <w:br/>
      </w:r>
      <w:r>
        <w:rPr>
          <w:rFonts w:ascii="Times New Roman"/>
          <w:b w:val="false"/>
          <w:i w:val="false"/>
          <w:color w:val="000000"/>
          <w:sz w:val="28"/>
        </w:rPr>
        <w:t>
қаланың)</w:t>
      </w:r>
      <w:r>
        <w:br/>
      </w:r>
      <w:r>
        <w:rPr>
          <w:rFonts w:ascii="Times New Roman"/>
          <w:b w:val="false"/>
          <w:i w:val="false"/>
          <w:color w:val="000000"/>
          <w:sz w:val="28"/>
        </w:rPr>
        <w:t>
Халықты жұмыспен қамту орталығымен жасалған 20__ жылғы ____________ №</w:t>
      </w:r>
      <w:r>
        <w:br/>
      </w:r>
      <w:r>
        <w:rPr>
          <w:rFonts w:ascii="Times New Roman"/>
          <w:b w:val="false"/>
          <w:i w:val="false"/>
          <w:color w:val="000000"/>
          <w:sz w:val="28"/>
        </w:rPr>
        <w:t>
__ әлеуметтік келісімшарттың шарттарына сәйкес және келісім негізінде</w:t>
      </w:r>
      <w:r>
        <w:br/>
      </w:r>
      <w:r>
        <w:rPr>
          <w:rFonts w:ascii="Times New Roman"/>
          <w:b w:val="false"/>
          <w:i w:val="false"/>
          <w:color w:val="000000"/>
          <w:sz w:val="28"/>
        </w:rPr>
        <w:t>
________________________________________________________________ айға</w:t>
      </w:r>
      <w:r>
        <w:br/>
      </w:r>
      <w:r>
        <w:rPr>
          <w:rFonts w:ascii="Times New Roman"/>
          <w:b w:val="false"/>
          <w:i w:val="false"/>
          <w:color w:val="000000"/>
          <w:sz w:val="28"/>
        </w:rPr>
        <w:t>
(бірінші бағыт шеңберіндегі инфрақұрылымдық жобаларға жұмысқа</w:t>
      </w:r>
      <w:r>
        <w:br/>
      </w:r>
      <w:r>
        <w:rPr>
          <w:rFonts w:ascii="Times New Roman"/>
          <w:b w:val="false"/>
          <w:i w:val="false"/>
          <w:color w:val="000000"/>
          <w:sz w:val="28"/>
        </w:rPr>
        <w:t>
орналасу, үшінші бағыт шеңберіндегі әлеуметтік жұмыс орны мен жастар</w:t>
      </w:r>
      <w:r>
        <w:br/>
      </w:r>
      <w:r>
        <w:rPr>
          <w:rFonts w:ascii="Times New Roman"/>
          <w:b w:val="false"/>
          <w:i w:val="false"/>
          <w:color w:val="000000"/>
          <w:sz w:val="28"/>
        </w:rPr>
        <w:t>
практикасы кезінде толтырылады)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(ұйым/мекеме атауы)</w:t>
      </w:r>
      <w:r>
        <w:br/>
      </w:r>
      <w:r>
        <w:rPr>
          <w:rFonts w:ascii="Times New Roman"/>
          <w:b w:val="false"/>
          <w:i w:val="false"/>
          <w:color w:val="000000"/>
          <w:sz w:val="28"/>
        </w:rPr>
        <w:t>
ұйымға ______________________________________________________________</w:t>
      </w:r>
      <w:r>
        <w:br/>
      </w:r>
      <w:r>
        <w:rPr>
          <w:rFonts w:ascii="Times New Roman"/>
          <w:b w:val="false"/>
          <w:i w:val="false"/>
          <w:color w:val="000000"/>
          <w:sz w:val="28"/>
        </w:rPr>
        <w:t>
                        (кәсіп/мамандық атауы)</w:t>
      </w:r>
      <w:r>
        <w:br/>
      </w:r>
      <w:r>
        <w:rPr>
          <w:rFonts w:ascii="Times New Roman"/>
          <w:b w:val="false"/>
          <w:i w:val="false"/>
          <w:color w:val="000000"/>
          <w:sz w:val="28"/>
        </w:rPr>
        <w:t>
мамандығы (кәсібі) бойынша тұрақты жұмысқа/инфрақұрылымдық жобаларды</w:t>
      </w:r>
      <w:r>
        <w:br/>
      </w:r>
      <w:r>
        <w:rPr>
          <w:rFonts w:ascii="Times New Roman"/>
          <w:b w:val="false"/>
          <w:i w:val="false"/>
          <w:color w:val="000000"/>
          <w:sz w:val="28"/>
        </w:rPr>
        <w:t>
іске асыру шеңберінде бос жұмыс орындарына/әлеуметтік жұмыс</w:t>
      </w:r>
      <w:r>
        <w:br/>
      </w:r>
      <w:r>
        <w:rPr>
          <w:rFonts w:ascii="Times New Roman"/>
          <w:b w:val="false"/>
          <w:i w:val="false"/>
          <w:color w:val="000000"/>
          <w:sz w:val="28"/>
        </w:rPr>
        <w:t>
орнына/жастар практикасына орналасу үшін ____________________________</w:t>
      </w:r>
      <w:r>
        <w:br/>
      </w:r>
      <w:r>
        <w:rPr>
          <w:rFonts w:ascii="Times New Roman"/>
          <w:b w:val="false"/>
          <w:i w:val="false"/>
          <w:color w:val="000000"/>
          <w:sz w:val="28"/>
        </w:rPr>
        <w:t>
                                           (жұмыс берушінің атауы,</w:t>
      </w:r>
      <w:r>
        <w:br/>
      </w:r>
      <w:r>
        <w:rPr>
          <w:rFonts w:ascii="Times New Roman"/>
          <w:b w:val="false"/>
          <w:i w:val="false"/>
          <w:color w:val="000000"/>
          <w:sz w:val="28"/>
        </w:rPr>
        <w:t>
                                        мекенжайы, байланыс телефоны)</w:t>
      </w:r>
      <w:r>
        <w:br/>
      </w:r>
      <w:r>
        <w:rPr>
          <w:rFonts w:ascii="Times New Roman"/>
          <w:b w:val="false"/>
          <w:i w:val="false"/>
          <w:color w:val="000000"/>
          <w:sz w:val="28"/>
        </w:rPr>
        <w:t>
жіберіледі.</w:t>
      </w:r>
    </w:p>
    <w:p>
      <w:pPr>
        <w:spacing w:after="0"/>
        <w:ind w:left="0"/>
        <w:jc w:val="both"/>
      </w:pPr>
      <w:r>
        <w:rPr>
          <w:rFonts w:ascii="Times New Roman"/>
          <w:b w:val="false"/>
          <w:i w:val="false"/>
          <w:color w:val="000000"/>
          <w:sz w:val="28"/>
        </w:rPr>
        <w:t>Жұмыспен қамту</w:t>
      </w:r>
      <w:r>
        <w:br/>
      </w:r>
      <w:r>
        <w:rPr>
          <w:rFonts w:ascii="Times New Roman"/>
          <w:b w:val="false"/>
          <w:i w:val="false"/>
          <w:color w:val="000000"/>
          <w:sz w:val="28"/>
        </w:rPr>
        <w:t>
орталығының директоры                                            қолы</w:t>
      </w:r>
    </w:p>
    <w:p>
      <w:pPr>
        <w:spacing w:after="0"/>
        <w:ind w:left="0"/>
        <w:jc w:val="both"/>
      </w:pPr>
      <w:r>
        <w:rPr>
          <w:rFonts w:ascii="Times New Roman"/>
          <w:b w:val="false"/>
          <w:i w:val="false"/>
          <w:color w:val="000000"/>
          <w:sz w:val="28"/>
        </w:rPr>
        <w:t>Ұсыну мерзімі</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Жұмыспен қамту орталығына қайтарылады</w:t>
      </w:r>
    </w:p>
    <w:bookmarkStart w:name="z106" w:id="33"/>
    <w:p>
      <w:pPr>
        <w:spacing w:after="0"/>
        <w:ind w:left="0"/>
        <w:jc w:val="left"/>
      </w:pPr>
      <w:r>
        <w:rPr>
          <w:rFonts w:ascii="Times New Roman"/>
          <w:b/>
          <w:i w:val="false"/>
          <w:color w:val="000000"/>
        </w:rPr>
        <w:t xml:space="preserve"> 
Жолдамаға № ______ хабарлама</w:t>
      </w:r>
    </w:p>
    <w:bookmarkEnd w:id="33"/>
    <w:p>
      <w:pPr>
        <w:spacing w:after="0"/>
        <w:ind w:left="0"/>
        <w:jc w:val="both"/>
      </w:pPr>
      <w:r>
        <w:rPr>
          <w:rFonts w:ascii="Times New Roman"/>
          <w:b w:val="false"/>
          <w:i w:val="false"/>
          <w:color w:val="000000"/>
          <w:sz w:val="28"/>
        </w:rPr>
        <w:t>_____________________________________________ (жұмыс берушінің атауы)</w:t>
      </w:r>
      <w:r>
        <w:br/>
      </w:r>
      <w:r>
        <w:rPr>
          <w:rFonts w:ascii="Times New Roman"/>
          <w:b w:val="false"/>
          <w:i w:val="false"/>
          <w:color w:val="000000"/>
          <w:sz w:val="28"/>
        </w:rPr>
        <w:t>
201_ жылғы ___________ Жұмыспен қамту 2020 </w:t>
      </w:r>
      <w:r>
        <w:rPr>
          <w:rFonts w:ascii="Times New Roman"/>
          <w:b w:val="false"/>
          <w:i w:val="false"/>
          <w:color w:val="000000"/>
          <w:sz w:val="28"/>
        </w:rPr>
        <w:t>жол картасы</w:t>
      </w:r>
      <w:r>
        <w:rPr>
          <w:rFonts w:ascii="Times New Roman"/>
          <w:b w:val="false"/>
          <w:i w:val="false"/>
          <w:color w:val="000000"/>
          <w:sz w:val="28"/>
        </w:rPr>
        <w:t xml:space="preserve"> бағдарламасына</w:t>
      </w:r>
      <w:r>
        <w:br/>
      </w:r>
      <w:r>
        <w:rPr>
          <w:rFonts w:ascii="Times New Roman"/>
          <w:b w:val="false"/>
          <w:i w:val="false"/>
          <w:color w:val="000000"/>
          <w:sz w:val="28"/>
        </w:rPr>
        <w:t>
қатысушы ____________________________________________________________</w:t>
      </w:r>
      <w:r>
        <w:br/>
      </w:r>
      <w:r>
        <w:rPr>
          <w:rFonts w:ascii="Times New Roman"/>
          <w:b w:val="false"/>
          <w:i w:val="false"/>
          <w:color w:val="000000"/>
          <w:sz w:val="28"/>
        </w:rPr>
        <w:t>
                           (қатысушының Т.А.Ә.)</w:t>
      </w:r>
      <w:r>
        <w:br/>
      </w:r>
      <w:r>
        <w:rPr>
          <w:rFonts w:ascii="Times New Roman"/>
          <w:b w:val="false"/>
          <w:i w:val="false"/>
          <w:color w:val="000000"/>
          <w:sz w:val="28"/>
        </w:rPr>
        <w:t>
201_ жылғы ________________ жасалған келісімшартқа сәйкес (201_ жылғы</w:t>
      </w:r>
      <w:r>
        <w:br/>
      </w:r>
      <w:r>
        <w:rPr>
          <w:rFonts w:ascii="Times New Roman"/>
          <w:b w:val="false"/>
          <w:i w:val="false"/>
          <w:color w:val="000000"/>
          <w:sz w:val="28"/>
        </w:rPr>
        <w:t>
_________ № ___ бұйрық) 201_ жылғы _________________ дейінгі мерзімге</w:t>
      </w:r>
      <w:r>
        <w:br/>
      </w:r>
      <w:r>
        <w:rPr>
          <w:rFonts w:ascii="Times New Roman"/>
          <w:b w:val="false"/>
          <w:i w:val="false"/>
          <w:color w:val="000000"/>
          <w:sz w:val="28"/>
        </w:rPr>
        <w:t>
(тұрақты жұмысқа қабылдаған кезде толтырылмайды)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(кәсібі/мамандығы бойынша)</w:t>
      </w:r>
      <w:r>
        <w:br/>
      </w:r>
      <w:r>
        <w:rPr>
          <w:rFonts w:ascii="Times New Roman"/>
          <w:b w:val="false"/>
          <w:i w:val="false"/>
          <w:color w:val="000000"/>
          <w:sz w:val="28"/>
        </w:rPr>
        <w:t>
ретінде тұрақты жұмысқа/инфрақұрылымдық жобаларды іске асыру</w:t>
      </w:r>
      <w:r>
        <w:br/>
      </w:r>
      <w:r>
        <w:rPr>
          <w:rFonts w:ascii="Times New Roman"/>
          <w:b w:val="false"/>
          <w:i w:val="false"/>
          <w:color w:val="000000"/>
          <w:sz w:val="28"/>
        </w:rPr>
        <w:t>
шеңберінде бос жұмыс орындарына/әлеуметтік жұмыс орнына/жастар</w:t>
      </w:r>
      <w:r>
        <w:br/>
      </w:r>
      <w:r>
        <w:rPr>
          <w:rFonts w:ascii="Times New Roman"/>
          <w:b w:val="false"/>
          <w:i w:val="false"/>
          <w:color w:val="000000"/>
          <w:sz w:val="28"/>
        </w:rPr>
        <w:t>
практикасына қабылданды.</w:t>
      </w:r>
    </w:p>
    <w:p>
      <w:pPr>
        <w:spacing w:after="0"/>
        <w:ind w:left="0"/>
        <w:jc w:val="both"/>
      </w:pPr>
      <w:r>
        <w:rPr>
          <w:rFonts w:ascii="Times New Roman"/>
          <w:b w:val="false"/>
          <w:i w:val="false"/>
          <w:color w:val="000000"/>
          <w:sz w:val="28"/>
        </w:rPr>
        <w:t>Жұмыс берушінің жауапты өкілі</w:t>
      </w:r>
      <w:r>
        <w:br/>
      </w:r>
      <w:r>
        <w:rPr>
          <w:rFonts w:ascii="Times New Roman"/>
          <w:b w:val="false"/>
          <w:i w:val="false"/>
          <w:color w:val="000000"/>
          <w:sz w:val="28"/>
        </w:rPr>
        <w:t>
                             ________________________________________</w:t>
      </w:r>
      <w:r>
        <w:br/>
      </w:r>
      <w:r>
        <w:rPr>
          <w:rFonts w:ascii="Times New Roman"/>
          <w:b w:val="false"/>
          <w:i w:val="false"/>
          <w:color w:val="000000"/>
          <w:sz w:val="28"/>
        </w:rPr>
        <w:t>
                                        (қолды таратып жазу)</w:t>
      </w:r>
      <w:r>
        <w:br/>
      </w:r>
      <w:r>
        <w:rPr>
          <w:rFonts w:ascii="Times New Roman"/>
          <w:b w:val="false"/>
          <w:i w:val="false"/>
          <w:color w:val="000000"/>
          <w:sz w:val="28"/>
        </w:rPr>
        <w:t>
М.О.</w:t>
      </w:r>
    </w:p>
    <w:bookmarkStart w:name="z107" w:id="3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20 ақпандағы</w:t>
      </w:r>
      <w:r>
        <w:br/>
      </w:r>
      <w:r>
        <w:rPr>
          <w:rFonts w:ascii="Times New Roman"/>
          <w:b w:val="false"/>
          <w:i w:val="false"/>
          <w:color w:val="000000"/>
          <w:sz w:val="28"/>
        </w:rPr>
        <w:t xml:space="preserve">
№ 121 қаулысына    </w:t>
      </w:r>
      <w:r>
        <w:br/>
      </w:r>
      <w:r>
        <w:rPr>
          <w:rFonts w:ascii="Times New Roman"/>
          <w:b w:val="false"/>
          <w:i w:val="false"/>
          <w:color w:val="000000"/>
          <w:sz w:val="28"/>
        </w:rPr>
        <w:t xml:space="preserve">
2-қосымша       </w:t>
      </w:r>
    </w:p>
    <w:bookmarkEnd w:id="34"/>
    <w:bookmarkStart w:name="z109" w:id="3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18 шілдедегі</w:t>
      </w:r>
      <w:r>
        <w:br/>
      </w:r>
      <w:r>
        <w:rPr>
          <w:rFonts w:ascii="Times New Roman"/>
          <w:b w:val="false"/>
          <w:i w:val="false"/>
          <w:color w:val="000000"/>
          <w:sz w:val="28"/>
        </w:rPr>
        <w:t xml:space="preserve">
№ 816 қаулысымен   </w:t>
      </w:r>
      <w:r>
        <w:br/>
      </w:r>
      <w:r>
        <w:rPr>
          <w:rFonts w:ascii="Times New Roman"/>
          <w:b w:val="false"/>
          <w:i w:val="false"/>
          <w:color w:val="000000"/>
          <w:sz w:val="28"/>
        </w:rPr>
        <w:t xml:space="preserve">
бекітілген      </w:t>
      </w:r>
    </w:p>
    <w:bookmarkEnd w:id="35"/>
    <w:bookmarkStart w:name="z108" w:id="36"/>
    <w:p>
      <w:pPr>
        <w:spacing w:after="0"/>
        <w:ind w:left="0"/>
        <w:jc w:val="left"/>
      </w:pPr>
      <w:r>
        <w:rPr>
          <w:rFonts w:ascii="Times New Roman"/>
          <w:b/>
          <w:i w:val="false"/>
          <w:color w:val="000000"/>
        </w:rPr>
        <w:t xml:space="preserve"> 
Жұмыспен қамтуға жәрдемдесудiң белсендi шараларына қатысатын</w:t>
      </w:r>
      <w:r>
        <w:br/>
      </w:r>
      <w:r>
        <w:rPr>
          <w:rFonts w:ascii="Times New Roman"/>
          <w:b/>
          <w:i w:val="false"/>
          <w:color w:val="000000"/>
        </w:rPr>
        <w:t>
адамдарға кәсiпкерлiктi дамытуға мемлекеттiк қолдауды</w:t>
      </w:r>
      <w:r>
        <w:br/>
      </w:r>
      <w:r>
        <w:rPr>
          <w:rFonts w:ascii="Times New Roman"/>
          <w:b/>
          <w:i w:val="false"/>
          <w:color w:val="000000"/>
        </w:rPr>
        <w:t>
ұйымдастыру және қаржыландыру қағидасы</w:t>
      </w:r>
    </w:p>
    <w:bookmarkEnd w:id="36"/>
    <w:bookmarkStart w:name="z110" w:id="37"/>
    <w:p>
      <w:pPr>
        <w:spacing w:after="0"/>
        <w:ind w:left="0"/>
        <w:jc w:val="left"/>
      </w:pPr>
      <w:r>
        <w:rPr>
          <w:rFonts w:ascii="Times New Roman"/>
          <w:b/>
          <w:i w:val="false"/>
          <w:color w:val="000000"/>
        </w:rPr>
        <w:t xml:space="preserve"> 
1. Жалпы ережелер</w:t>
      </w:r>
    </w:p>
    <w:bookmarkEnd w:id="37"/>
    <w:bookmarkStart w:name="z111" w:id="38"/>
    <w:p>
      <w:pPr>
        <w:spacing w:after="0"/>
        <w:ind w:left="0"/>
        <w:jc w:val="both"/>
      </w:pPr>
      <w:r>
        <w:rPr>
          <w:rFonts w:ascii="Times New Roman"/>
          <w:b w:val="false"/>
          <w:i w:val="false"/>
          <w:color w:val="000000"/>
          <w:sz w:val="28"/>
        </w:rPr>
        <w:t>
      1. Осы Жұмыспен қамтуға жәрдемдесудiң белсендi шараларына қатысатын адамдарға кәсiпкерлiктi дамытуды мемлекеттiк қолдауды ұйымдастыру және қаржыландыру қағидасы (бұдан әрi – Қағида) Қазақстан Республикасының «</w:t>
      </w:r>
      <w:r>
        <w:rPr>
          <w:rFonts w:ascii="Times New Roman"/>
          <w:b w:val="false"/>
          <w:i w:val="false"/>
          <w:color w:val="000000"/>
          <w:sz w:val="28"/>
        </w:rPr>
        <w:t>Халықты жұмыспен қамту туралы</w:t>
      </w:r>
      <w:r>
        <w:rPr>
          <w:rFonts w:ascii="Times New Roman"/>
          <w:b w:val="false"/>
          <w:i w:val="false"/>
          <w:color w:val="000000"/>
          <w:sz w:val="28"/>
        </w:rPr>
        <w:t>» 2001 жылғы 23 қаңтардағы, «</w:t>
      </w:r>
      <w:r>
        <w:rPr>
          <w:rFonts w:ascii="Times New Roman"/>
          <w:b w:val="false"/>
          <w:i w:val="false"/>
          <w:color w:val="000000"/>
          <w:sz w:val="28"/>
        </w:rPr>
        <w:t>Жеке кәсіпкерлік туралы</w:t>
      </w:r>
      <w:r>
        <w:rPr>
          <w:rFonts w:ascii="Times New Roman"/>
          <w:b w:val="false"/>
          <w:i w:val="false"/>
          <w:color w:val="000000"/>
          <w:sz w:val="28"/>
        </w:rPr>
        <w:t>» 2006 жылғы 31 қаңтардағы заңдарына сәйкес әзірленді және Қазақстан Республикасы Үкiметiнiң 2013 жылғы 19 маусымдағы № 636 қаулысымен бекiтiлген Жұмыспен қамту 2020 </w:t>
      </w:r>
      <w:r>
        <w:rPr>
          <w:rFonts w:ascii="Times New Roman"/>
          <w:b w:val="false"/>
          <w:i w:val="false"/>
          <w:color w:val="000000"/>
          <w:sz w:val="28"/>
        </w:rPr>
        <w:t>жол картасының</w:t>
      </w:r>
      <w:r>
        <w:rPr>
          <w:rFonts w:ascii="Times New Roman"/>
          <w:b w:val="false"/>
          <w:i w:val="false"/>
          <w:color w:val="000000"/>
          <w:sz w:val="28"/>
        </w:rPr>
        <w:t xml:space="preserve"> (бұдан әрi – Бағдарлама) екiншi бағытына қатысатын адамдарға кәсіпкерлікті дамытуға мемлекеттік қолдау көрсету тәртібін айқындайды.</w:t>
      </w:r>
      <w:r>
        <w:br/>
      </w:r>
      <w:r>
        <w:rPr>
          <w:rFonts w:ascii="Times New Roman"/>
          <w:b w:val="false"/>
          <w:i w:val="false"/>
          <w:color w:val="000000"/>
          <w:sz w:val="28"/>
        </w:rPr>
        <w:t>
</w:t>
      </w:r>
      <w:r>
        <w:rPr>
          <w:rFonts w:ascii="Times New Roman"/>
          <w:b w:val="false"/>
          <w:i w:val="false"/>
          <w:color w:val="000000"/>
          <w:sz w:val="28"/>
        </w:rPr>
        <w:t>
      2. Кәсіпкерлікті дамытуға жәрдемдесуге бағытталған шаралар тиісті жылға республикалық бюджетте көзделген қаражат есебінен және шегінде:</w:t>
      </w:r>
      <w:r>
        <w:br/>
      </w:r>
      <w:r>
        <w:rPr>
          <w:rFonts w:ascii="Times New Roman"/>
          <w:b w:val="false"/>
          <w:i w:val="false"/>
          <w:color w:val="000000"/>
          <w:sz w:val="28"/>
        </w:rPr>
        <w:t>
      1) материалдық көмек ұсына отырып, кәсіпкерлік негіздеріне тегін оқытуға жіберу, бизнес-жоспар дайындауға жәрдемдесу;</w:t>
      </w:r>
      <w:r>
        <w:br/>
      </w:r>
      <w:r>
        <w:rPr>
          <w:rFonts w:ascii="Times New Roman"/>
          <w:b w:val="false"/>
          <w:i w:val="false"/>
          <w:color w:val="000000"/>
          <w:sz w:val="28"/>
        </w:rPr>
        <w:t>
      2) микрокредит беру;</w:t>
      </w:r>
      <w:r>
        <w:br/>
      </w:r>
      <w:r>
        <w:rPr>
          <w:rFonts w:ascii="Times New Roman"/>
          <w:b w:val="false"/>
          <w:i w:val="false"/>
          <w:color w:val="000000"/>
          <w:sz w:val="28"/>
        </w:rPr>
        <w:t>
      3) бір жылға дейінгі мерзімге жобаны сүйемелдеу жөніндегі сервистік қызметтерді (маркетингтік, заң, бухгалтерлік және басқа да көрсетілетін қызмет түрлері) ұсыну;</w:t>
      </w:r>
      <w:r>
        <w:br/>
      </w:r>
      <w:r>
        <w:rPr>
          <w:rFonts w:ascii="Times New Roman"/>
          <w:b w:val="false"/>
          <w:i w:val="false"/>
          <w:color w:val="000000"/>
          <w:sz w:val="28"/>
        </w:rPr>
        <w:t>
      4) жетіспейтін инженерлік-коммуникациялық инфрақұрылым объектілерін дамыту және/немесе салу және/немесе Бағдарламаға қатысушылар іске асыратын жобалар үшін, оның ішінде шалғайдағы мал шаруашылығын дамыту үшін жабдықтар сатып алу жолымен іске асырылады.</w:t>
      </w:r>
      <w:r>
        <w:br/>
      </w:r>
      <w:r>
        <w:rPr>
          <w:rFonts w:ascii="Times New Roman"/>
          <w:b w:val="false"/>
          <w:i w:val="false"/>
          <w:color w:val="000000"/>
          <w:sz w:val="28"/>
        </w:rPr>
        <w:t>
      Кәсіпкерлік бастаманы мемлекеттік қолдау шаралары, олардың әкімшілік бағыныстылығына қарамастан, даму әлеуеті орташа және жоғары ауылдық елді мекендерде, шағын қалаларда, қалалық әкімшілік бағынысты аумақтардағы кенттерде іске асырылады.</w:t>
      </w:r>
      <w:r>
        <w:br/>
      </w:r>
      <w:r>
        <w:rPr>
          <w:rFonts w:ascii="Times New Roman"/>
          <w:b w:val="false"/>
          <w:i w:val="false"/>
          <w:color w:val="000000"/>
          <w:sz w:val="28"/>
        </w:rPr>
        <w:t>
      Тірек ауылдық елді мекендер кәсіпкерлік бастаманы мемлекеттік қолдауды іске асыру үшін басым елді мекендер болып табылады.</w:t>
      </w:r>
      <w:r>
        <w:br/>
      </w:r>
      <w:r>
        <w:rPr>
          <w:rFonts w:ascii="Times New Roman"/>
          <w:b w:val="false"/>
          <w:i w:val="false"/>
          <w:color w:val="000000"/>
          <w:sz w:val="28"/>
        </w:rPr>
        <w:t>
</w:t>
      </w:r>
      <w:r>
        <w:rPr>
          <w:rFonts w:ascii="Times New Roman"/>
          <w:b w:val="false"/>
          <w:i w:val="false"/>
          <w:color w:val="000000"/>
          <w:sz w:val="28"/>
        </w:rPr>
        <w:t>
      3. Осы Қағидада мынадай негiзгi ұғымдар пайдаланылады:</w:t>
      </w:r>
      <w:r>
        <w:br/>
      </w:r>
      <w:r>
        <w:rPr>
          <w:rFonts w:ascii="Times New Roman"/>
          <w:b w:val="false"/>
          <w:i w:val="false"/>
          <w:color w:val="000000"/>
          <w:sz w:val="28"/>
        </w:rPr>
        <w:t>
      1) халықты жұмыспен қамту орталығы – жұмыспен қамтуға жәрдемдесудiң белсендi шараларын iске асыру мақсатында ауданның, облыстық және республикалық маңызы бар қалалардың, астананың жергiлiктi атқарушы органы құратын мемлекеттiк мекеме;</w:t>
      </w:r>
      <w:r>
        <w:br/>
      </w:r>
      <w:r>
        <w:rPr>
          <w:rFonts w:ascii="Times New Roman"/>
          <w:b w:val="false"/>
          <w:i w:val="false"/>
          <w:color w:val="000000"/>
          <w:sz w:val="28"/>
        </w:rPr>
        <w:t>
      2) өтiнiш берушi – Бағдарламаға қатысу үшiн халықты жұмыспен қамту орталығына өтiнiш берген жеке тұлға;</w:t>
      </w:r>
      <w:r>
        <w:br/>
      </w:r>
      <w:r>
        <w:rPr>
          <w:rFonts w:ascii="Times New Roman"/>
          <w:b w:val="false"/>
          <w:i w:val="false"/>
          <w:color w:val="000000"/>
          <w:sz w:val="28"/>
        </w:rPr>
        <w:t>
      3) Бағдарламаға қатысушылар – Қазақстан Республикасының азаматтары мен оралмандар – жұмыссыздар, ішінара жұмыспен қамтылғандар, табысы аз адамдар, өзін-өзі жұмыспен қамтығандар және Бағдарламада басымдық белгіленген азаматтардың өзге де санаттары;</w:t>
      </w:r>
      <w:r>
        <w:br/>
      </w:r>
      <w:r>
        <w:rPr>
          <w:rFonts w:ascii="Times New Roman"/>
          <w:b w:val="false"/>
          <w:i w:val="false"/>
          <w:color w:val="000000"/>
          <w:sz w:val="28"/>
        </w:rPr>
        <w:t>
      4) аудандық/қалалық комиссия (бұдан әрi – комиссия) – ауданның (қаланың) жергiлiктi атқарушы органының жанындағы Бағдарламаны iске асыру мәселелерi жөнiндегi ведомствоаралық комиссия;</w:t>
      </w:r>
      <w:r>
        <w:br/>
      </w:r>
      <w:r>
        <w:rPr>
          <w:rFonts w:ascii="Times New Roman"/>
          <w:b w:val="false"/>
          <w:i w:val="false"/>
          <w:color w:val="000000"/>
          <w:sz w:val="28"/>
        </w:rPr>
        <w:t>
      5) өңiрлiк комиссия – жергілікті өкілді органдардың, жұмыс берушілер, кәсіптік одақтар өкілдерінің қатысуымен облыстың (республикалық маңызы бар қаланың, астананың) жергiлiктi атқарушы органының жанындағы Бағдарламаны iске асыру мәселелерi жөнiндегi ведомствоаралық комиссия;</w:t>
      </w:r>
      <w:r>
        <w:br/>
      </w:r>
      <w:r>
        <w:rPr>
          <w:rFonts w:ascii="Times New Roman"/>
          <w:b w:val="false"/>
          <w:i w:val="false"/>
          <w:color w:val="000000"/>
          <w:sz w:val="28"/>
        </w:rPr>
        <w:t>
      6) уәкiлеттi өңiрлiк ұйым – Қазақстан Республикасының заңнамасына сәйкес экономиканың белгiлi бiр салаларында мемлекеттiк инвестициялық саясатты iске асыруға уәкiлеттi ұлттық басқарушы холдинг және акцияларының жүз пайызы ұлттық басқарушы холдингке тиесiлi заңды тұлға, сондай-ақ банк немесе банк операцияларының жекелеген түрлерiн жүзеге асыратын, мемлекет жүз пайыз қатысатын ұйым және әлеуметтiк-кәсiпкерлiк корпорациялар;</w:t>
      </w:r>
      <w:r>
        <w:br/>
      </w:r>
      <w:r>
        <w:rPr>
          <w:rFonts w:ascii="Times New Roman"/>
          <w:b w:val="false"/>
          <w:i w:val="false"/>
          <w:color w:val="000000"/>
          <w:sz w:val="28"/>
        </w:rPr>
        <w:t>
      7) Бағдарлама операторы – халықты жұмыспен қамту саласындағы басшылықты, сондай-ақ Қазақстан Республикасының заңнамасында көзделген шекте салааралық үйлестіруді жүзеге асыратын орталық атқарушы орган;</w:t>
      </w:r>
      <w:r>
        <w:br/>
      </w:r>
      <w:r>
        <w:rPr>
          <w:rFonts w:ascii="Times New Roman"/>
          <w:b w:val="false"/>
          <w:i w:val="false"/>
          <w:color w:val="000000"/>
          <w:sz w:val="28"/>
        </w:rPr>
        <w:t>
      8) өңірлік даму мәселелері жөніндегі уәкілетті орган – өңірлік даму саласындағы мемлекеттік саясатты қалыптастыру және іске асыру жөніндегі басшылықты жүзеге асыратын орталық атқарушы орган;</w:t>
      </w:r>
      <w:r>
        <w:br/>
      </w:r>
      <w:r>
        <w:rPr>
          <w:rFonts w:ascii="Times New Roman"/>
          <w:b w:val="false"/>
          <w:i w:val="false"/>
          <w:color w:val="000000"/>
          <w:sz w:val="28"/>
        </w:rPr>
        <w:t>
      9) кәсiпкерлiктi дамыту жөнiндегi уәкiлеттi орган – облыстың (республикалық маңызы бар қаланың, астананың) жергiлiктi атқарушы органының кәсiпкерлiктi дамытуға жәрдемдесудi қамтамасыз ететiн құрылымдық бөлiмшесi;</w:t>
      </w:r>
      <w:r>
        <w:br/>
      </w:r>
      <w:r>
        <w:rPr>
          <w:rFonts w:ascii="Times New Roman"/>
          <w:b w:val="false"/>
          <w:i w:val="false"/>
          <w:color w:val="000000"/>
          <w:sz w:val="28"/>
        </w:rPr>
        <w:t>
      10) инфрақұрылымды дамыту жөнiндегi уәкiлеттi орган – аудандық/қалалық, облыстық маңызы бар жергiлiктi атқарушы органның инженерлік-коммуникациялық инфрақұрылымды дамыту және жайластыру мәселелерiне жауапты құрылымдық бөлiмшесi;</w:t>
      </w:r>
      <w:r>
        <w:br/>
      </w:r>
      <w:r>
        <w:rPr>
          <w:rFonts w:ascii="Times New Roman"/>
          <w:b w:val="false"/>
          <w:i w:val="false"/>
          <w:color w:val="000000"/>
          <w:sz w:val="28"/>
        </w:rPr>
        <w:t>
      11) блок-модуль – бизнес-жобаларды қамтамасыз ету, оның ішінде шалғайдағы жерлерді энергиямен, сумен жабдықтаудың балама көздерін дайындау үшін арнайы жабдықтармен жарақтандырылған модульді ұтқыр кешен;</w:t>
      </w:r>
      <w:r>
        <w:br/>
      </w:r>
      <w:r>
        <w:rPr>
          <w:rFonts w:ascii="Times New Roman"/>
          <w:b w:val="false"/>
          <w:i w:val="false"/>
          <w:color w:val="000000"/>
          <w:sz w:val="28"/>
        </w:rPr>
        <w:t>
      12) микрокредиттiк ұйым – микрокредит беру жөнiндегi қызметтi жүзеге асыратын заңды тұлға;</w:t>
      </w:r>
      <w:r>
        <w:br/>
      </w:r>
      <w:r>
        <w:rPr>
          <w:rFonts w:ascii="Times New Roman"/>
          <w:b w:val="false"/>
          <w:i w:val="false"/>
          <w:color w:val="000000"/>
          <w:sz w:val="28"/>
        </w:rPr>
        <w:t>
      13) микроқаржы ұйымы – коммерциялық ұйым болып табылатын, ресми мәртебесі әділет органдарында мемлекеттік тіркелумен және есептік тіркеуден өтумен айқындалатын, микрокредиттер беру жөніндегі қызметті, сондай-ақ Қазақстан Республикасының заңдарында рұқсат етілген қызметтің қосымша түрлерін жүзеге асыратын заңды тұлға;</w:t>
      </w:r>
      <w:r>
        <w:br/>
      </w:r>
      <w:r>
        <w:rPr>
          <w:rFonts w:ascii="Times New Roman"/>
          <w:b w:val="false"/>
          <w:i w:val="false"/>
          <w:color w:val="000000"/>
          <w:sz w:val="28"/>
        </w:rPr>
        <w:t>
      14) кредиттiк серiктестiк – жеке және (немесе) заңды тұлғалар оған қатысушылардың кредитке және басқа қаржыға, оның iшiнде банк қызметтерiне қажеттiлiктерiн олардың ақшаларын шоғырландыру арқылы және Қазақстан Республикасының заңнамасында тыйым салынбаған басқа көздердiң есебiнен қанағаттандыру үшiн құрған заңды тұлға;</w:t>
      </w:r>
      <w:r>
        <w:br/>
      </w:r>
      <w:r>
        <w:rPr>
          <w:rFonts w:ascii="Times New Roman"/>
          <w:b w:val="false"/>
          <w:i w:val="false"/>
          <w:color w:val="000000"/>
          <w:sz w:val="28"/>
        </w:rPr>
        <w:t>
      15) бюджеттi атқару жөнiндегi орталық уәкiлеттi орган – бюджеттi атқару, бухгалтерлік есепті жүргізу, бюджеттiк есепке алуды және республикалық бюджет пен өз құзыретi шегiнде жергiлiктi бюджеттердiң, Қазақстан Республикасы Ұлттық Банкiнiң есебi негiзiнде Қазақстан Республикасы Ұлттық қорының атқарылуы бойынша бюджеттiк есептiлiктi жүргiзу саласында басшылықты және салааралық үйлестiрудi жүзеге асыратын орталық атқарушы орган;</w:t>
      </w:r>
      <w:r>
        <w:br/>
      </w:r>
      <w:r>
        <w:rPr>
          <w:rFonts w:ascii="Times New Roman"/>
          <w:b w:val="false"/>
          <w:i w:val="false"/>
          <w:color w:val="000000"/>
          <w:sz w:val="28"/>
        </w:rPr>
        <w:t>
      16) мемлекеттік жоспарлау жөнiндегi орталық уәкiлеттi орган – стратегиялық, экономикалық және бюджеттік жоспарлау, бюджет саясатын әзірлеу және қалыптастыру саласында басшылықты және салааралық үйлестiрудi жүзеге асыратын орталық уәкiлеттi орган;</w:t>
      </w:r>
      <w:r>
        <w:br/>
      </w:r>
      <w:r>
        <w:rPr>
          <w:rFonts w:ascii="Times New Roman"/>
          <w:b w:val="false"/>
          <w:i w:val="false"/>
          <w:color w:val="000000"/>
          <w:sz w:val="28"/>
        </w:rPr>
        <w:t>
      17) материалдық көмек – кәсiпкерлiк негiздерiне оқудан өтiп жатқан Бағдарламаға қатысушыға жол жүруге және тұруына жұмсалатын шығындарды iшiнара өтеуге төленетiн ақшалай қаражат;</w:t>
      </w:r>
      <w:r>
        <w:br/>
      </w:r>
      <w:r>
        <w:rPr>
          <w:rFonts w:ascii="Times New Roman"/>
          <w:b w:val="false"/>
          <w:i w:val="false"/>
          <w:color w:val="000000"/>
          <w:sz w:val="28"/>
        </w:rPr>
        <w:t>
      18) сервистік қызмет көрсететін ұйым – кәсіпкерлікті қолдау жөніндегі қызметтер кешенін (консультациялық, маркетингтік, заң, бухгалтерлік, жобаны сүйемелдеу жөніндегі қызметтер және басқа да көрсетілетін қызмет түрлері) көрсететін ұйым;</w:t>
      </w:r>
      <w:r>
        <w:br/>
      </w:r>
      <w:r>
        <w:rPr>
          <w:rFonts w:ascii="Times New Roman"/>
          <w:b w:val="false"/>
          <w:i w:val="false"/>
          <w:color w:val="000000"/>
          <w:sz w:val="28"/>
        </w:rPr>
        <w:t>
      19) кәсіпкерлік негіздеріне оқыту – бір айға дейін Қазақстан Республикасында бизнесті жүргізудің заңды негіздеріне, қаржы және салық салуға, бизнес құруға және дамытуға, бизнес-жоспарларды әзірлеу жөніндегі практикалық дағдыларды игеруге бағдарланған кәсіпкерлік қызметінің негізгі ұғымдары мен ережелеріне қысқа мерзімді оқыту;</w:t>
      </w:r>
      <w:r>
        <w:br/>
      </w:r>
      <w:r>
        <w:rPr>
          <w:rFonts w:ascii="Times New Roman"/>
          <w:b w:val="false"/>
          <w:i w:val="false"/>
          <w:color w:val="000000"/>
          <w:sz w:val="28"/>
        </w:rPr>
        <w:t>
      20) сервистік қызметтер – жобаны сүйемелдеу жөнінде консультациялық, маркетингілік, заң, бухгалтерлік қызметтер көрсету жөніндегі қызметтер кешені және кәсіпкерлікті қолдау жөніндегі басқа да көрсетілетін қызмет түрлері;</w:t>
      </w:r>
      <w:r>
        <w:br/>
      </w:r>
      <w:r>
        <w:rPr>
          <w:rFonts w:ascii="Times New Roman"/>
          <w:b w:val="false"/>
          <w:i w:val="false"/>
          <w:color w:val="000000"/>
          <w:sz w:val="28"/>
        </w:rPr>
        <w:t>
      21) кәсіпкерлікті дамыту картасы – аудандардың (қалалардың) жергілікті атқарушы органдары әзірлейтін және бекітетін әрі олардың қаржылық-экономикалық көрсеткіштерін, басқа мемлекеттік, салалық бағдарламалармен және аумақтарды дамыту бағдарламаларымен байланысын қоса алғанда, іске асыру жоспарланған бизнес-жоспарлардың тізбесін қамтитын кәсіпкерлікті дамыту жөніндегі шаралар кешені;</w:t>
      </w:r>
      <w:r>
        <w:br/>
      </w:r>
      <w:r>
        <w:rPr>
          <w:rFonts w:ascii="Times New Roman"/>
          <w:b w:val="false"/>
          <w:i w:val="false"/>
          <w:color w:val="000000"/>
          <w:sz w:val="28"/>
        </w:rPr>
        <w:t>
      22) мастер-жоспар – кәсіпкерлікті дамытуды мемлекеттік қолдау арқылы оның экономикалық және табиғи ресурстарын тиімді пайдалану есебінен азаматтарды нәтижелі жұмыспен қамтуды кеңейтуге бағытталған Тірек ауылдық елді мекенді дамытудың кешенді жоспарының құрама компоненті;</w:t>
      </w:r>
      <w:r>
        <w:br/>
      </w:r>
      <w:r>
        <w:rPr>
          <w:rFonts w:ascii="Times New Roman"/>
          <w:b w:val="false"/>
          <w:i w:val="false"/>
          <w:color w:val="000000"/>
          <w:sz w:val="28"/>
        </w:rPr>
        <w:t>
      23) банк – тірек ауылдық елді мекендерде өз қызметін жүзеге асыратын Бағдарламаға қатысушыларға кредит беру бойынша қызметтер ұсынатын екінші деңгейдегі банк;</w:t>
      </w:r>
      <w:r>
        <w:br/>
      </w:r>
      <w:r>
        <w:rPr>
          <w:rFonts w:ascii="Times New Roman"/>
          <w:b w:val="false"/>
          <w:i w:val="false"/>
          <w:color w:val="000000"/>
          <w:sz w:val="28"/>
        </w:rPr>
        <w:t>
      24) субсидиялау шарты – субсидиялау жөніндегі қаржы агенті, Бағдарламаға қатысушы, банк арасында жасалатын жазбаша келісім, оның шарттары бойынша субсидиялау жөніндегі қаржы агенті банк берген Бағдарламаға қатысушының кредиті бойынша сыйақы мөлшерлемесін ішінара субсидиялайды;</w:t>
      </w:r>
      <w:r>
        <w:br/>
      </w:r>
      <w:r>
        <w:rPr>
          <w:rFonts w:ascii="Times New Roman"/>
          <w:b w:val="false"/>
          <w:i w:val="false"/>
          <w:color w:val="000000"/>
          <w:sz w:val="28"/>
        </w:rPr>
        <w:t>
      25) ВАК – Қазақстан Республикасы Үкіметінің жанындағы Бағдарламаны іске асыру мәселелері жөніндегі ведомствоаралық комиссия;</w:t>
      </w:r>
      <w:r>
        <w:br/>
      </w:r>
      <w:r>
        <w:rPr>
          <w:rFonts w:ascii="Times New Roman"/>
          <w:b w:val="false"/>
          <w:i w:val="false"/>
          <w:color w:val="000000"/>
          <w:sz w:val="28"/>
        </w:rPr>
        <w:t>
      26) субсидиялау жөніндегі қаржылық агент – «Даму» кәсіпкерлікті дамыту қоры» АҚ.</w:t>
      </w:r>
      <w:r>
        <w:br/>
      </w:r>
      <w:r>
        <w:rPr>
          <w:rFonts w:ascii="Times New Roman"/>
          <w:b w:val="false"/>
          <w:i w:val="false"/>
          <w:color w:val="000000"/>
          <w:sz w:val="28"/>
        </w:rPr>
        <w:t>
      Осы Қағидада пайдаланылатын өзге де ұғымдар мен терминдер Қазақстан Республикасының қолданыстағы заңнамасына сәйкес қолданылады.</w:t>
      </w:r>
    </w:p>
    <w:bookmarkEnd w:id="38"/>
    <w:bookmarkStart w:name="z190" w:id="39"/>
    <w:p>
      <w:pPr>
        <w:spacing w:after="0"/>
        <w:ind w:left="0"/>
        <w:jc w:val="left"/>
      </w:pPr>
      <w:r>
        <w:rPr>
          <w:rFonts w:ascii="Times New Roman"/>
          <w:b/>
          <w:i w:val="false"/>
          <w:color w:val="000000"/>
        </w:rPr>
        <w:t xml:space="preserve"> 
2. Микрокредиттер беру</w:t>
      </w:r>
    </w:p>
    <w:bookmarkEnd w:id="39"/>
    <w:bookmarkStart w:name="z191" w:id="40"/>
    <w:p>
      <w:pPr>
        <w:spacing w:after="0"/>
        <w:ind w:left="0"/>
        <w:jc w:val="left"/>
      </w:pPr>
      <w:r>
        <w:rPr>
          <w:rFonts w:ascii="Times New Roman"/>
          <w:b/>
          <w:i w:val="false"/>
          <w:color w:val="000000"/>
        </w:rPr>
        <w:t xml:space="preserve"> 
Бағдарламаның екінші бағытына қатысу тәртібі</w:t>
      </w:r>
    </w:p>
    <w:bookmarkEnd w:id="40"/>
    <w:bookmarkStart w:name="z192" w:id="41"/>
    <w:p>
      <w:pPr>
        <w:spacing w:after="0"/>
        <w:ind w:left="0"/>
        <w:jc w:val="both"/>
      </w:pPr>
      <w:r>
        <w:rPr>
          <w:rFonts w:ascii="Times New Roman"/>
          <w:b w:val="false"/>
          <w:i w:val="false"/>
          <w:color w:val="000000"/>
          <w:sz w:val="28"/>
        </w:rPr>
        <w:t>
      4. Бағдарламаға қатысуға және мемлекеттік қолдау алуға үміткерлер халықты жұмыспен қамту орталықтарына жүгінеді, онда оларға микрокредит алудың ықтимал нұсқалары, материалдық көмек, сервистік қызмет ұсыну мен кәсіпкерлік негіздеріне оқыту туралы консультация беріледі.</w:t>
      </w:r>
      <w:r>
        <w:br/>
      </w:r>
      <w:r>
        <w:rPr>
          <w:rFonts w:ascii="Times New Roman"/>
          <w:b w:val="false"/>
          <w:i w:val="false"/>
          <w:color w:val="000000"/>
          <w:sz w:val="28"/>
        </w:rPr>
        <w:t>
</w:t>
      </w:r>
      <w:r>
        <w:rPr>
          <w:rFonts w:ascii="Times New Roman"/>
          <w:b w:val="false"/>
          <w:i w:val="false"/>
          <w:color w:val="000000"/>
          <w:sz w:val="28"/>
        </w:rPr>
        <w:t>
      5. Бағдарламаға қатысуға үміткерлер жұмыспен қамту орталықтарына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өтінішке мынадай құжаттарды қоса береді:</w:t>
      </w:r>
      <w:r>
        <w:br/>
      </w:r>
      <w:r>
        <w:rPr>
          <w:rFonts w:ascii="Times New Roman"/>
          <w:b w:val="false"/>
          <w:i w:val="false"/>
          <w:color w:val="000000"/>
          <w:sz w:val="28"/>
        </w:rPr>
        <w:t>
      1) жеке басты куәландыратын құжаттың көшiрмелері;</w:t>
      </w:r>
      <w:r>
        <w:br/>
      </w:r>
      <w:r>
        <w:rPr>
          <w:rFonts w:ascii="Times New Roman"/>
          <w:b w:val="false"/>
          <w:i w:val="false"/>
          <w:color w:val="000000"/>
          <w:sz w:val="28"/>
        </w:rPr>
        <w:t>
      2) тұрақты тұрғылықты жері бойынша тiркелгенiн растайтын құжаттың көшiрмелерi (мекенжай анықтамасы, ауыл әкiмінiң анықтамасы);</w:t>
      </w:r>
      <w:r>
        <w:br/>
      </w:r>
      <w:r>
        <w:rPr>
          <w:rFonts w:ascii="Times New Roman"/>
          <w:b w:val="false"/>
          <w:i w:val="false"/>
          <w:color w:val="000000"/>
          <w:sz w:val="28"/>
        </w:rPr>
        <w:t>
      3)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жеке iсiн ұйымдастыру немесе кеңейту бойынша бизнес-ұсыныс;</w:t>
      </w:r>
      <w:r>
        <w:br/>
      </w:r>
      <w:r>
        <w:rPr>
          <w:rFonts w:ascii="Times New Roman"/>
          <w:b w:val="false"/>
          <w:i w:val="false"/>
          <w:color w:val="000000"/>
          <w:sz w:val="28"/>
        </w:rPr>
        <w:t>
      4) жоба үшін жетiспейтiн инженерлiк-коммуникациялық инфрақұрылым объектілерін дамытуға және/немесе салуға және/немесе Бағдарламаға қатысушылар іске асыратын жобалар үшін, оның ішінде шалғайдағы мал шаруашылығын дамытуға жабдықты сатып алуға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өтінім (қажет болған жағдайда).</w:t>
      </w:r>
      <w:r>
        <w:br/>
      </w:r>
      <w:r>
        <w:rPr>
          <w:rFonts w:ascii="Times New Roman"/>
          <w:b w:val="false"/>
          <w:i w:val="false"/>
          <w:color w:val="000000"/>
          <w:sz w:val="28"/>
        </w:rPr>
        <w:t>
      Жеке iсiн кеңейтудi жоспарлайтын адамдар төлем қабiлеттiлiгiн (адамға қызмет көрсетiлетiн екiншi деңгейдегi банктiң немесе оның филиалының қол қойылған және мөр басылған адамның банктiң немесе оның филиалының алдындағы (адам бiрнеше екiншi деңгейдегі банктiң немесе олардың филиалдарының, сондай-ақ шетелдiк банктiң клиентi болған жағдайда, мұндай анықтама осы банктердiң әрқайсысынан берiледi) мiндеттемелерiнiң барлық түрлерi бойынша анықтама берген күннiң алдында үш айдан астам созылған мерзiмi өткен берешегi жоқ екенi туралы анықтамасының түпнұсқасы) растайтын құжаттарды қосымша ұсынады.</w:t>
      </w:r>
      <w:r>
        <w:br/>
      </w:r>
      <w:r>
        <w:rPr>
          <w:rFonts w:ascii="Times New Roman"/>
          <w:b w:val="false"/>
          <w:i w:val="false"/>
          <w:color w:val="000000"/>
          <w:sz w:val="28"/>
        </w:rPr>
        <w:t>
</w:t>
      </w:r>
      <w:r>
        <w:rPr>
          <w:rFonts w:ascii="Times New Roman"/>
          <w:b w:val="false"/>
          <w:i w:val="false"/>
          <w:color w:val="000000"/>
          <w:sz w:val="28"/>
        </w:rPr>
        <w:t>
      6. Екінші бағытқа қатысудың басым құқығы әйелдерге, еңбек қызметімен айналысу үшін денсаулық жағдайы бойынша қарсы көрсетілімдері жоқ мүгедектерге, зейнеткерлік жасына жеткенге дейін елу жастан асқан адамдарға, ауыл тұрғындары қатарынан жиырма тоғыз жасқа дейінгі жастағы жастарға беріледі.</w:t>
      </w:r>
      <w:r>
        <w:br/>
      </w:r>
      <w:r>
        <w:rPr>
          <w:rFonts w:ascii="Times New Roman"/>
          <w:b w:val="false"/>
          <w:i w:val="false"/>
          <w:color w:val="000000"/>
          <w:sz w:val="28"/>
        </w:rPr>
        <w:t>
      Өзін-өзі жұмыспен қамтыған халықтың қатарынан қатысуға басым құқық мемлекеттік статистика саласындағы уәкілетті орган бекіткен тәртіпте Қазақстан Республикасындағы өзін-өзі жұмыспен қамтығандардың санын, олардың орташа айлық табысының деңгейін және жұмыссыз халықтың санын айқындау әдістемесіне сәйкес бекітілген нәтижесіз жұмыспен қамтылғандар мәртебесіне ие адамдарға беріледі.</w:t>
      </w:r>
    </w:p>
    <w:bookmarkEnd w:id="41"/>
    <w:bookmarkStart w:name="z195" w:id="42"/>
    <w:p>
      <w:pPr>
        <w:spacing w:after="0"/>
        <w:ind w:left="0"/>
        <w:jc w:val="left"/>
      </w:pPr>
      <w:r>
        <w:rPr>
          <w:rFonts w:ascii="Times New Roman"/>
          <w:b/>
          <w:i w:val="false"/>
          <w:color w:val="000000"/>
        </w:rPr>
        <w:t xml:space="preserve"> 
Микрокредиттер беру шарттары</w:t>
      </w:r>
    </w:p>
    <w:bookmarkEnd w:id="42"/>
    <w:bookmarkStart w:name="z196" w:id="43"/>
    <w:p>
      <w:pPr>
        <w:spacing w:after="0"/>
        <w:ind w:left="0"/>
        <w:jc w:val="both"/>
      </w:pPr>
      <w:r>
        <w:rPr>
          <w:rFonts w:ascii="Times New Roman"/>
          <w:b w:val="false"/>
          <w:i w:val="false"/>
          <w:color w:val="000000"/>
          <w:sz w:val="28"/>
        </w:rPr>
        <w:t>
      7. Бағдарламаға қатысушыларға микрокредит беру шарттары мыналарды қамтиды:</w:t>
      </w:r>
      <w:r>
        <w:br/>
      </w:r>
      <w:r>
        <w:rPr>
          <w:rFonts w:ascii="Times New Roman"/>
          <w:b w:val="false"/>
          <w:i w:val="false"/>
          <w:color w:val="000000"/>
          <w:sz w:val="28"/>
        </w:rPr>
        <w:t>
      1) микрокредит қайтарымдылық негізінде микроқаржы (микрокредиттік) ұйымдар, қаржы агенттігі мәртебесіне ие уәкілетті өңірлік ұйым үшін кепіл немесе кредиттік серіктестіктердің барлық қатысушыларына немесе қаржылық жай-күйі уәкілетті өңірлік ұйымның талаптарын қанағаттандыратын үшінші тұлғаларға кепілдіктер берген кезде беріледі. Бюджеттік кредиттің қайтарылуын қамтамасыз ету құны сыйақы сомасын ескергенде бюджеттік кредиттің мөлшерінен кем болмауға тиіс;</w:t>
      </w:r>
      <w:r>
        <w:br/>
      </w:r>
      <w:r>
        <w:rPr>
          <w:rFonts w:ascii="Times New Roman"/>
          <w:b w:val="false"/>
          <w:i w:val="false"/>
          <w:color w:val="000000"/>
          <w:sz w:val="28"/>
        </w:rPr>
        <w:t>
      2) нысаналы сипатта болады – жеке ісін ұйымдастыру немесе кеңейту;</w:t>
      </w:r>
      <w:r>
        <w:br/>
      </w:r>
      <w:r>
        <w:rPr>
          <w:rFonts w:ascii="Times New Roman"/>
          <w:b w:val="false"/>
          <w:i w:val="false"/>
          <w:color w:val="000000"/>
          <w:sz w:val="28"/>
        </w:rPr>
        <w:t>
      3) микрокредит тұтынушылық мақсаттарға, бұрынғы қарыздарын өтеуге және жылжымайтын тұрғын үй сатып алуға, сондай-ақ сауда саласындағы қызметтi жүзеге асыруға берiлмейдi;</w:t>
      </w:r>
      <w:r>
        <w:br/>
      </w:r>
      <w:r>
        <w:rPr>
          <w:rFonts w:ascii="Times New Roman"/>
          <w:b w:val="false"/>
          <w:i w:val="false"/>
          <w:color w:val="000000"/>
          <w:sz w:val="28"/>
        </w:rPr>
        <w:t>
      4) микрокредит беру мерзiмi – бес жылдан аспайды;</w:t>
      </w:r>
      <w:r>
        <w:br/>
      </w:r>
      <w:r>
        <w:rPr>
          <w:rFonts w:ascii="Times New Roman"/>
          <w:b w:val="false"/>
          <w:i w:val="false"/>
          <w:color w:val="000000"/>
          <w:sz w:val="28"/>
        </w:rPr>
        <w:t>
      5) микрокредиттiң ең жоғары сомасы – үш миллион теңгеден аспайды (осы Қағиданың </w:t>
      </w:r>
      <w:r>
        <w:rPr>
          <w:rFonts w:ascii="Times New Roman"/>
          <w:b w:val="false"/>
          <w:i w:val="false"/>
          <w:color w:val="000000"/>
          <w:sz w:val="28"/>
        </w:rPr>
        <w:t>8-тармағының</w:t>
      </w:r>
      <w:r>
        <w:rPr>
          <w:rFonts w:ascii="Times New Roman"/>
          <w:b w:val="false"/>
          <w:i w:val="false"/>
          <w:color w:val="000000"/>
          <w:sz w:val="28"/>
        </w:rPr>
        <w:t xml:space="preserve"> 1) тармақшасында және </w:t>
      </w:r>
      <w:r>
        <w:rPr>
          <w:rFonts w:ascii="Times New Roman"/>
          <w:b w:val="false"/>
          <w:i w:val="false"/>
          <w:color w:val="000000"/>
          <w:sz w:val="28"/>
        </w:rPr>
        <w:t>58-тармағында</w:t>
      </w:r>
      <w:r>
        <w:rPr>
          <w:rFonts w:ascii="Times New Roman"/>
          <w:b w:val="false"/>
          <w:i w:val="false"/>
          <w:color w:val="000000"/>
          <w:sz w:val="28"/>
        </w:rPr>
        <w:t xml:space="preserve"> көзделген шарттарды қоспағанда);</w:t>
      </w:r>
      <w:r>
        <w:br/>
      </w:r>
      <w:r>
        <w:rPr>
          <w:rFonts w:ascii="Times New Roman"/>
          <w:b w:val="false"/>
          <w:i w:val="false"/>
          <w:color w:val="000000"/>
          <w:sz w:val="28"/>
        </w:rPr>
        <w:t>
      6) соңғы қарыз алушыға, микроқаржы (микрокредиттік) ұйымына және/немесе қаржы агенттігі мәртебесіне ие уәкілетті өңірлік ұйымға кредит бойынша негiзгi берешекті өтеу бойынша жеңiлдiктi кезең ұсынылуы мүмкiн, ол микрокредит беру мерзiмi ұзақтығының үштен бiрiнен аспауға тиiс.</w:t>
      </w:r>
      <w:r>
        <w:br/>
      </w:r>
      <w:r>
        <w:rPr>
          <w:rFonts w:ascii="Times New Roman"/>
          <w:b w:val="false"/>
          <w:i w:val="false"/>
          <w:color w:val="000000"/>
          <w:sz w:val="28"/>
        </w:rPr>
        <w:t>
</w:t>
      </w:r>
      <w:r>
        <w:rPr>
          <w:rFonts w:ascii="Times New Roman"/>
          <w:b w:val="false"/>
          <w:i w:val="false"/>
          <w:color w:val="000000"/>
          <w:sz w:val="28"/>
        </w:rPr>
        <w:t>
      8. Кешенді дамыту үшін іріктелген тірек ауылдарда тұратын және жобаларды іске асыратын Бағдарламаға қатысушылар үшін мемлекеттік қолдау мынадай қосымша шарттарды қамтиды:</w:t>
      </w:r>
      <w:r>
        <w:br/>
      </w:r>
      <w:r>
        <w:rPr>
          <w:rFonts w:ascii="Times New Roman"/>
          <w:b w:val="false"/>
          <w:i w:val="false"/>
          <w:color w:val="000000"/>
          <w:sz w:val="28"/>
        </w:rPr>
        <w:t>
      1) микрокредиттiң ең жоғары сомасы бес миллион теңгеден аспайды;</w:t>
      </w:r>
      <w:r>
        <w:br/>
      </w:r>
      <w:r>
        <w:rPr>
          <w:rFonts w:ascii="Times New Roman"/>
          <w:b w:val="false"/>
          <w:i w:val="false"/>
          <w:color w:val="000000"/>
          <w:sz w:val="28"/>
        </w:rPr>
        <w:t xml:space="preserve">
      2) микрокредит беру мерзiмi – бес жылға дейін; </w:t>
      </w:r>
      <w:r>
        <w:br/>
      </w:r>
      <w:r>
        <w:rPr>
          <w:rFonts w:ascii="Times New Roman"/>
          <w:b w:val="false"/>
          <w:i w:val="false"/>
          <w:color w:val="000000"/>
          <w:sz w:val="28"/>
        </w:rPr>
        <w:t xml:space="preserve">
      3) қолданыстағыларға қатысты жаңа тұрақты жұмыс орындарының кемінде 10 пайызын құруды қамтамасыз еткен жағдайда Бағдарлама қаражатынан тыс берілген екінші деңгейдегі банктердің кредиттері бойынша сыйақы мөлшерлемесін субсидиялау; </w:t>
      </w:r>
      <w:r>
        <w:br/>
      </w:r>
      <w:r>
        <w:rPr>
          <w:rFonts w:ascii="Times New Roman"/>
          <w:b w:val="false"/>
          <w:i w:val="false"/>
          <w:color w:val="000000"/>
          <w:sz w:val="28"/>
        </w:rPr>
        <w:t xml:space="preserve">
      4) олар таңдаған Бағдарламаның бағыттарына сәйкес мемлекеттік қолдаудың барлық шараларын ұсыну. </w:t>
      </w:r>
      <w:r>
        <w:br/>
      </w:r>
      <w:r>
        <w:rPr>
          <w:rFonts w:ascii="Times New Roman"/>
          <w:b w:val="false"/>
          <w:i w:val="false"/>
          <w:color w:val="000000"/>
          <w:sz w:val="28"/>
        </w:rPr>
        <w:t>
</w:t>
      </w:r>
      <w:r>
        <w:rPr>
          <w:rFonts w:ascii="Times New Roman"/>
          <w:b w:val="false"/>
          <w:i w:val="false"/>
          <w:color w:val="000000"/>
          <w:sz w:val="28"/>
        </w:rPr>
        <w:t>
      9. Кәсіпкерлік бастаманы мемлекеттік қолдау шараларын ұсыну кәсіпкерлікті дамыту картасын, сондай-ақ тірек ауылдардың мастер-жоспарын ескере отырып жүзеге асырылады.</w:t>
      </w:r>
    </w:p>
    <w:bookmarkEnd w:id="43"/>
    <w:bookmarkStart w:name="z198" w:id="44"/>
    <w:p>
      <w:pPr>
        <w:spacing w:after="0"/>
        <w:ind w:left="0"/>
        <w:jc w:val="left"/>
      </w:pPr>
      <w:r>
        <w:rPr>
          <w:rFonts w:ascii="Times New Roman"/>
          <w:b/>
          <w:i w:val="false"/>
          <w:color w:val="000000"/>
        </w:rPr>
        <w:t xml:space="preserve"> 
Кәсіпкерлікті дамыту картасын қалыптастыру</w:t>
      </w:r>
    </w:p>
    <w:bookmarkEnd w:id="44"/>
    <w:bookmarkStart w:name="z199" w:id="45"/>
    <w:p>
      <w:pPr>
        <w:spacing w:after="0"/>
        <w:ind w:left="0"/>
        <w:jc w:val="both"/>
      </w:pPr>
      <w:r>
        <w:rPr>
          <w:rFonts w:ascii="Times New Roman"/>
          <w:b w:val="false"/>
          <w:i w:val="false"/>
          <w:color w:val="000000"/>
          <w:sz w:val="28"/>
        </w:rPr>
        <w:t>
      10. Аумақтарды дамыту бағдарламаларына сәйкес аудандардың (қалалардың) жергілікті атқарушы органдары 3 жылға арналған Кәсіпкерлікті дамыту карталарын әзірлейді және оны облыстың кәсіпкерлікті дамыту жөніндегі уәкілетті органымен келісім бойынша бекітеді.</w:t>
      </w:r>
      <w:r>
        <w:br/>
      </w:r>
      <w:r>
        <w:rPr>
          <w:rFonts w:ascii="Times New Roman"/>
          <w:b w:val="false"/>
          <w:i w:val="false"/>
          <w:color w:val="000000"/>
          <w:sz w:val="28"/>
        </w:rPr>
        <w:t>
      Кәсіпкерлікті дамыту картасы бекітілгенге дейін Бағдарламаға қатысушыларға микрокредит беру өңірде айқындалған, өңірлік комиссиялар айқындаған кәсіпкерлікті дамытудың басым бағыттарына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11. Кәсіпкерлікті дамыту карталарын әзірлеуге жауапты ұйымдарды іріктеуді Қазақстан Республикасының мемлекеттік сатып алу туралы заңнамасына сәйкес аудандардың (қалалардың) жергілікті атқарушы органдары жүзеге асырады.</w:t>
      </w:r>
      <w:r>
        <w:br/>
      </w:r>
      <w:r>
        <w:rPr>
          <w:rFonts w:ascii="Times New Roman"/>
          <w:b w:val="false"/>
          <w:i w:val="false"/>
          <w:color w:val="000000"/>
          <w:sz w:val="28"/>
        </w:rPr>
        <w:t>
</w:t>
      </w:r>
      <w:r>
        <w:rPr>
          <w:rFonts w:ascii="Times New Roman"/>
          <w:b w:val="false"/>
          <w:i w:val="false"/>
          <w:color w:val="000000"/>
          <w:sz w:val="28"/>
        </w:rPr>
        <w:t>
      12. Кәсіпкерлікті дамыту карталарын әзірлеуге ауылдық (кент) округтердің әкімдері, тұрғындар, кәсіпкерлер мен кредиттік серіктестіктердің өкілдері қатысады, олар қаржылық-экономикалық көрсеткіштерді, технологиялық циклдардың дамуын, басқа мемлекеттік, салалық бағдарламалармен және аумақтарды дамыту бағдарламаларымен байланысын қоса алғанда, іске асыру болжанатын бизнес жобалардың тізбесіне енгізу үшін ұсыныс енгізеді.</w:t>
      </w:r>
      <w:r>
        <w:br/>
      </w:r>
      <w:r>
        <w:rPr>
          <w:rFonts w:ascii="Times New Roman"/>
          <w:b w:val="false"/>
          <w:i w:val="false"/>
          <w:color w:val="000000"/>
          <w:sz w:val="28"/>
        </w:rPr>
        <w:t>
</w:t>
      </w:r>
      <w:r>
        <w:rPr>
          <w:rFonts w:ascii="Times New Roman"/>
          <w:b w:val="false"/>
          <w:i w:val="false"/>
          <w:color w:val="000000"/>
          <w:sz w:val="28"/>
        </w:rPr>
        <w:t>
      13. Кәсіпкерлікті дамыту картасында мыналар көзделеді:</w:t>
      </w:r>
      <w:r>
        <w:br/>
      </w:r>
      <w:r>
        <w:rPr>
          <w:rFonts w:ascii="Times New Roman"/>
          <w:b w:val="false"/>
          <w:i w:val="false"/>
          <w:color w:val="000000"/>
          <w:sz w:val="28"/>
        </w:rPr>
        <w:t>
      1) нақты аумақ үшін Бағдарламаны іске асырудың нақты тиімділік көрсеткіштерінің (индикаторлардың) тізбесі, Бағдарламаға қатысушыларды заңдастыруды қоса алғанда күтілетін нәтижелер;</w:t>
      </w:r>
      <w:r>
        <w:br/>
      </w:r>
      <w:r>
        <w:rPr>
          <w:rFonts w:ascii="Times New Roman"/>
          <w:b w:val="false"/>
          <w:i w:val="false"/>
          <w:color w:val="000000"/>
          <w:sz w:val="28"/>
        </w:rPr>
        <w:t>
      2) Бағдарламаға әлеуетті қатысушылардың кәсіпкерлік белсенділігімен байланыстыра отырып, нақты аумақ үшін қызметтің басым түрлері;</w:t>
      </w:r>
      <w:r>
        <w:br/>
      </w:r>
      <w:r>
        <w:rPr>
          <w:rFonts w:ascii="Times New Roman"/>
          <w:b w:val="false"/>
          <w:i w:val="false"/>
          <w:color w:val="000000"/>
          <w:sz w:val="28"/>
        </w:rPr>
        <w:t>
      3) басқа мемлекеттік, салалық бағдарламалармен және аумақтарды дамыту бағдарламаларымен байланысы;</w:t>
      </w:r>
      <w:r>
        <w:br/>
      </w:r>
      <w:r>
        <w:rPr>
          <w:rFonts w:ascii="Times New Roman"/>
          <w:b w:val="false"/>
          <w:i w:val="false"/>
          <w:color w:val="000000"/>
          <w:sz w:val="28"/>
        </w:rPr>
        <w:t>
      4) картаны іске асыруға болжанатын бюджет;</w:t>
      </w:r>
      <w:r>
        <w:br/>
      </w:r>
      <w:r>
        <w:rPr>
          <w:rFonts w:ascii="Times New Roman"/>
          <w:b w:val="false"/>
          <w:i w:val="false"/>
          <w:color w:val="000000"/>
          <w:sz w:val="28"/>
        </w:rPr>
        <w:t>
      5) қызметтің басым түрлерінің технологиялық тізбегін дамыту (кластерлік тәсіл);</w:t>
      </w:r>
      <w:r>
        <w:br/>
      </w:r>
      <w:r>
        <w:rPr>
          <w:rFonts w:ascii="Times New Roman"/>
          <w:b w:val="false"/>
          <w:i w:val="false"/>
          <w:color w:val="000000"/>
          <w:sz w:val="28"/>
        </w:rPr>
        <w:t>
      6) түпкілікті өнім және нарық сыйымдылығына бағаларды талдай отырып, қызметтің әрбір басым түрі бөлінісіндегі жалпы қаржылық-экономикалық көрсеткіштер.</w:t>
      </w:r>
      <w:r>
        <w:br/>
      </w:r>
      <w:r>
        <w:rPr>
          <w:rFonts w:ascii="Times New Roman"/>
          <w:b w:val="false"/>
          <w:i w:val="false"/>
          <w:color w:val="000000"/>
          <w:sz w:val="28"/>
        </w:rPr>
        <w:t>
</w:t>
      </w:r>
      <w:r>
        <w:rPr>
          <w:rFonts w:ascii="Times New Roman"/>
          <w:b w:val="false"/>
          <w:i w:val="false"/>
          <w:color w:val="000000"/>
          <w:sz w:val="28"/>
        </w:rPr>
        <w:t>
      14. Кәсіпкерлікті дамыту жөніндегі ауданның (қаланың) уәкілетті органы ұсынылған Кәсіпкерлікті дамыту картасының жобасын ауданның кәсіпкерлікті дамытудың бекітілген бағыттарына сәйкестігін тексереді және оны облыстың кәсіпкерлікті дамыту жөніндегі уәкілетті органымен келіседі.</w:t>
      </w:r>
      <w:r>
        <w:br/>
      </w:r>
      <w:r>
        <w:rPr>
          <w:rFonts w:ascii="Times New Roman"/>
          <w:b w:val="false"/>
          <w:i w:val="false"/>
          <w:color w:val="000000"/>
          <w:sz w:val="28"/>
        </w:rPr>
        <w:t>
</w:t>
      </w:r>
      <w:r>
        <w:rPr>
          <w:rFonts w:ascii="Times New Roman"/>
          <w:b w:val="false"/>
          <w:i w:val="false"/>
          <w:color w:val="000000"/>
          <w:sz w:val="28"/>
        </w:rPr>
        <w:t>
      15. Облыстың кәсіпкерлікті дамыту жөніндегі уәкілетті органымен келіскеннен кейін Кәсіпкерлікті дамыту карталарын аудандардың (қалалардың) жергілікті атқарушы органдары бекітеді.</w:t>
      </w:r>
      <w:r>
        <w:br/>
      </w:r>
      <w:r>
        <w:rPr>
          <w:rFonts w:ascii="Times New Roman"/>
          <w:b w:val="false"/>
          <w:i w:val="false"/>
          <w:color w:val="000000"/>
          <w:sz w:val="28"/>
        </w:rPr>
        <w:t>
      Аудандардың (қалалардың) жергілікті атқарушы органдары өзгерістерді ескере отырып, Кәсіпкерлікті дамыту картасын түзетуі мүмкін, бірақ жылына бір реттен жиі емес.</w:t>
      </w:r>
      <w:r>
        <w:br/>
      </w:r>
      <w:r>
        <w:rPr>
          <w:rFonts w:ascii="Times New Roman"/>
          <w:b w:val="false"/>
          <w:i w:val="false"/>
          <w:color w:val="000000"/>
          <w:sz w:val="28"/>
        </w:rPr>
        <w:t>
</w:t>
      </w:r>
      <w:r>
        <w:rPr>
          <w:rFonts w:ascii="Times New Roman"/>
          <w:b w:val="false"/>
          <w:i w:val="false"/>
          <w:color w:val="000000"/>
          <w:sz w:val="28"/>
        </w:rPr>
        <w:t>
      16. Кәсіпкерлікті дамыту картасында көзделген көрсеткіштердің және лимиттің жеткізілген жалпы сомасы негізінде жергілікті атқарушы орган тиісті қаржы жылына арналған бюджеттік өтінімді қалыптастырады.</w:t>
      </w:r>
      <w:r>
        <w:br/>
      </w:r>
      <w:r>
        <w:rPr>
          <w:rFonts w:ascii="Times New Roman"/>
          <w:b w:val="false"/>
          <w:i w:val="false"/>
          <w:color w:val="000000"/>
          <w:sz w:val="28"/>
        </w:rPr>
        <w:t>
</w:t>
      </w:r>
      <w:r>
        <w:rPr>
          <w:rFonts w:ascii="Times New Roman"/>
          <w:b w:val="false"/>
          <w:i w:val="false"/>
          <w:color w:val="000000"/>
          <w:sz w:val="28"/>
        </w:rPr>
        <w:t>
      17. Өңірлердің жергілікті атқарушы органдары Бағдарлама операторына микрокредит беру жөніндегі жиынтық бюджеттік өтінімді жібереді.</w:t>
      </w:r>
      <w:r>
        <w:br/>
      </w:r>
      <w:r>
        <w:rPr>
          <w:rFonts w:ascii="Times New Roman"/>
          <w:b w:val="false"/>
          <w:i w:val="false"/>
          <w:color w:val="000000"/>
          <w:sz w:val="28"/>
        </w:rPr>
        <w:t>
      Бұл ретте жергілікті атқарушы органдар Бағдарламаға қатысушыларға микрокредит беруге лимиттің жеткізілген жалпы сомасынан кемінде 10 % қаржы бөлуді қамтамасыз етеді.</w:t>
      </w:r>
      <w:r>
        <w:br/>
      </w:r>
      <w:r>
        <w:rPr>
          <w:rFonts w:ascii="Times New Roman"/>
          <w:b w:val="false"/>
          <w:i w:val="false"/>
          <w:color w:val="000000"/>
          <w:sz w:val="28"/>
        </w:rPr>
        <w:t>
</w:t>
      </w:r>
      <w:r>
        <w:rPr>
          <w:rFonts w:ascii="Times New Roman"/>
          <w:b w:val="false"/>
          <w:i w:val="false"/>
          <w:color w:val="000000"/>
          <w:sz w:val="28"/>
        </w:rPr>
        <w:t>
      18. Қалыптастырылған Кәсіпкерлікті дамыту картасы халықты жұмыспен қамту орталығына, микроқаржы (микрокредит) ұйымдарына, кредиттік серіктестіктер және/немесе уәкілетті өңірлік, оның ішінде қаржы агенттігі мәртебесіне ие ұйымға, сервистік қызметтер көрсету жөніндегі ұйымдарға ұсынылады және аудандардың (қалалардың) жергілікті атқарушы органдарының және жұмыспен қамту мәселелері жөніндегі уәкілетті органдардың және халықты жұмыспен қамту орталықтарының интернет-ресурстарына орналастырылады.</w:t>
      </w:r>
    </w:p>
    <w:bookmarkEnd w:id="45"/>
    <w:bookmarkStart w:name="z208" w:id="46"/>
    <w:p>
      <w:pPr>
        <w:spacing w:after="0"/>
        <w:ind w:left="0"/>
        <w:jc w:val="left"/>
      </w:pPr>
      <w:r>
        <w:rPr>
          <w:rFonts w:ascii="Times New Roman"/>
          <w:b/>
          <w:i w:val="false"/>
          <w:color w:val="000000"/>
        </w:rPr>
        <w:t xml:space="preserve"> 
Тірек ауылдарды кешенді дамытудың мастер-жоспарын қалыптастыру</w:t>
      </w:r>
    </w:p>
    <w:bookmarkEnd w:id="46"/>
    <w:bookmarkStart w:name="z209" w:id="47"/>
    <w:p>
      <w:pPr>
        <w:spacing w:after="0"/>
        <w:ind w:left="0"/>
        <w:jc w:val="both"/>
      </w:pPr>
      <w:r>
        <w:rPr>
          <w:rFonts w:ascii="Times New Roman"/>
          <w:b w:val="false"/>
          <w:i w:val="false"/>
          <w:color w:val="000000"/>
          <w:sz w:val="28"/>
        </w:rPr>
        <w:t>
      19. Тірек ауылдық елді мекендерді айқындау әдістемесін өңірлік даму мәселелері жөніндегі орталық уәкілетті орган әзірлейді және бекітеді.</w:t>
      </w:r>
      <w:r>
        <w:br/>
      </w:r>
      <w:r>
        <w:rPr>
          <w:rFonts w:ascii="Times New Roman"/>
          <w:b w:val="false"/>
          <w:i w:val="false"/>
          <w:color w:val="000000"/>
          <w:sz w:val="28"/>
        </w:rPr>
        <w:t>
      Әзірленген әдістемеге сәйкес жергілікті атқарушы органдар тірек ауылдар тізбесінің жобасын тиісті негіздемелермен қоса, тірек ауылдарды айқындау әдістемесінде айқындалған критерийлерге сәйкестігін бағалау, келісу және тиісті қорытынды алу үшін өңірлік даму мәселелері жөніндегі уәкілетті органға жібереді.</w:t>
      </w:r>
      <w:r>
        <w:br/>
      </w:r>
      <w:r>
        <w:rPr>
          <w:rFonts w:ascii="Times New Roman"/>
          <w:b w:val="false"/>
          <w:i w:val="false"/>
          <w:color w:val="000000"/>
          <w:sz w:val="28"/>
        </w:rPr>
        <w:t>
</w:t>
      </w:r>
      <w:r>
        <w:rPr>
          <w:rFonts w:ascii="Times New Roman"/>
          <w:b w:val="false"/>
          <w:i w:val="false"/>
          <w:color w:val="000000"/>
          <w:sz w:val="28"/>
        </w:rPr>
        <w:t>
      20. Жергілікті атқарушы органдар Бағдарламаға қосу және пилоттық тірек ауылдық елді мекендерді кешенді дамыту мастер-жоспарын әзірлеу үшін өңірлік даму мәселелері жөніндегі уәкілетті органмен келісілген тірек ауылдық елді мекендер тізбесінен ауылдарды іріктейді.</w:t>
      </w:r>
      <w:r>
        <w:br/>
      </w:r>
      <w:r>
        <w:rPr>
          <w:rFonts w:ascii="Times New Roman"/>
          <w:b w:val="false"/>
          <w:i w:val="false"/>
          <w:color w:val="000000"/>
          <w:sz w:val="28"/>
        </w:rPr>
        <w:t>
</w:t>
      </w:r>
      <w:r>
        <w:rPr>
          <w:rFonts w:ascii="Times New Roman"/>
          <w:b w:val="false"/>
          <w:i w:val="false"/>
          <w:color w:val="000000"/>
          <w:sz w:val="28"/>
        </w:rPr>
        <w:t>
      21. Ауылдық округтер әкімдері ауданның (қаланың) жергілікті атқарушы органдарының құрылымдық бөлімшелерінің қатысуымен тірек ауылдардың мастер-жоспарын әзірлейді.</w:t>
      </w:r>
      <w:r>
        <w:br/>
      </w:r>
      <w:r>
        <w:rPr>
          <w:rFonts w:ascii="Times New Roman"/>
          <w:b w:val="false"/>
          <w:i w:val="false"/>
          <w:color w:val="000000"/>
          <w:sz w:val="28"/>
        </w:rPr>
        <w:t>
</w:t>
      </w:r>
      <w:r>
        <w:rPr>
          <w:rFonts w:ascii="Times New Roman"/>
          <w:b w:val="false"/>
          <w:i w:val="false"/>
          <w:color w:val="000000"/>
          <w:sz w:val="28"/>
        </w:rPr>
        <w:t>
      22. Тірек ауылдың мастер-жоспары жергілікті қоғамдастық жиынының талқылауына шығарылады және оны ынтымақты жауапкершілік қағидаттарында жеке және заңды тұлғалар іске асырады.</w:t>
      </w:r>
      <w:r>
        <w:br/>
      </w:r>
      <w:r>
        <w:rPr>
          <w:rFonts w:ascii="Times New Roman"/>
          <w:b w:val="false"/>
          <w:i w:val="false"/>
          <w:color w:val="000000"/>
          <w:sz w:val="28"/>
        </w:rPr>
        <w:t>
</w:t>
      </w:r>
      <w:r>
        <w:rPr>
          <w:rFonts w:ascii="Times New Roman"/>
          <w:b w:val="false"/>
          <w:i w:val="false"/>
          <w:color w:val="000000"/>
          <w:sz w:val="28"/>
        </w:rPr>
        <w:t>
      23. Жергілікті қоғамдастық жиынында мақұлданған тірек ауылдың мастер-жоспары аудандық комиссияның қарауына шығарылады және оң қорытынды алғаннан кейін өңірлік комиссияның қарауына жіберіледі.</w:t>
      </w:r>
      <w:r>
        <w:br/>
      </w:r>
      <w:r>
        <w:rPr>
          <w:rFonts w:ascii="Times New Roman"/>
          <w:b w:val="false"/>
          <w:i w:val="false"/>
          <w:color w:val="000000"/>
          <w:sz w:val="28"/>
        </w:rPr>
        <w:t>
</w:t>
      </w:r>
      <w:r>
        <w:rPr>
          <w:rFonts w:ascii="Times New Roman"/>
          <w:b w:val="false"/>
          <w:i w:val="false"/>
          <w:color w:val="000000"/>
          <w:sz w:val="28"/>
        </w:rPr>
        <w:t>
      24. Өңірлік комиссиядан оң қорытынды алған тірек ауылдың мастер-жоспары бағалау, тиісті орталық уәкілетті органмен бірлесе отырып қаржыландыру бойынша қорытындыны ұсыну және ВАК қарауына шығару үшін Бағдарлама операторына жіберіледі.</w:t>
      </w:r>
      <w:r>
        <w:br/>
      </w:r>
      <w:r>
        <w:rPr>
          <w:rFonts w:ascii="Times New Roman"/>
          <w:b w:val="false"/>
          <w:i w:val="false"/>
          <w:color w:val="000000"/>
          <w:sz w:val="28"/>
        </w:rPr>
        <w:t>
      ВАК мақұлдаған мастер-жоспарды ауданның (қаланың) мәслихаты бекітеді және жергілікті атқарушы органдар іске асырады.</w:t>
      </w:r>
      <w:r>
        <w:br/>
      </w:r>
      <w:r>
        <w:rPr>
          <w:rFonts w:ascii="Times New Roman"/>
          <w:b w:val="false"/>
          <w:i w:val="false"/>
          <w:color w:val="000000"/>
          <w:sz w:val="28"/>
        </w:rPr>
        <w:t>
</w:t>
      </w:r>
      <w:r>
        <w:rPr>
          <w:rFonts w:ascii="Times New Roman"/>
          <w:b w:val="false"/>
          <w:i w:val="false"/>
          <w:color w:val="000000"/>
          <w:sz w:val="28"/>
        </w:rPr>
        <w:t>
      25. Тірек ауылдың мастер-жоспары кәсіпкерлікті дамытуды мемлекеттік қолдау арқылы оның экономикалық және табиғи ресурстарын тиімді пайдалану есебінен азаматтарды нәтижелі жұмыспен қамтуды кеңейтуге бағытталған Тірек ауылдық елді мекенді дамытудың кешенді жоспарының құрама компоненті болып табылады.</w:t>
      </w:r>
      <w:r>
        <w:br/>
      </w:r>
      <w:r>
        <w:rPr>
          <w:rFonts w:ascii="Times New Roman"/>
          <w:b w:val="false"/>
          <w:i w:val="false"/>
          <w:color w:val="000000"/>
          <w:sz w:val="28"/>
        </w:rPr>
        <w:t>
</w:t>
      </w:r>
      <w:r>
        <w:rPr>
          <w:rFonts w:ascii="Times New Roman"/>
          <w:b w:val="false"/>
          <w:i w:val="false"/>
          <w:color w:val="000000"/>
          <w:sz w:val="28"/>
        </w:rPr>
        <w:t>
      26. Тірек ауылдың мастер-жоспары мыналарды:</w:t>
      </w:r>
      <w:r>
        <w:br/>
      </w:r>
      <w:r>
        <w:rPr>
          <w:rFonts w:ascii="Times New Roman"/>
          <w:b w:val="false"/>
          <w:i w:val="false"/>
          <w:color w:val="000000"/>
          <w:sz w:val="28"/>
        </w:rPr>
        <w:t>
      экономикалық дамудың ағымдағы жағдайын және тірек ауылдың халқын нәтижелі жұмыспен қамтуды талдауды;</w:t>
      </w:r>
      <w:r>
        <w:br/>
      </w:r>
      <w:r>
        <w:rPr>
          <w:rFonts w:ascii="Times New Roman"/>
          <w:b w:val="false"/>
          <w:i w:val="false"/>
          <w:color w:val="000000"/>
          <w:sz w:val="28"/>
        </w:rPr>
        <w:t>
      тірек ауылдың даму мүмкіндіктері мен жағдайларын оның экономикалық қызметтің нақты түріне мамандануын ескере отырып айқындауды;</w:t>
      </w:r>
      <w:r>
        <w:br/>
      </w:r>
      <w:r>
        <w:rPr>
          <w:rFonts w:ascii="Times New Roman"/>
          <w:b w:val="false"/>
          <w:i w:val="false"/>
          <w:color w:val="000000"/>
          <w:sz w:val="28"/>
        </w:rPr>
        <w:t>
      қолданыстағы мемлекеттік және салалық бағдарламалар, сол сияқты жеке инвестициялар шеңберінде көрсетілетін мемлекеттік қолдау шараларын қамтитын мастер-жоспарды іске асыру тетіктері мен құралдарын;</w:t>
      </w:r>
      <w:r>
        <w:br/>
      </w:r>
      <w:r>
        <w:rPr>
          <w:rFonts w:ascii="Times New Roman"/>
          <w:b w:val="false"/>
          <w:i w:val="false"/>
          <w:color w:val="000000"/>
          <w:sz w:val="28"/>
        </w:rPr>
        <w:t>
      инвестициялар тартуды, шикізат қорын дамытуды, қайта өңдеуді, ілеспе және көмекші өндірістерді, инфрақұрылымды дамытуды, ауылды дамыту жөніндегі жұмысқа өзін-өзі жұмыспен қамтыған, жұмыссыз және табысы аз азаматтарды тартуды көздейтін тірек ауылды дамыту жөніндегі шараларды іске асырудың қадамдық жоспарларын;</w:t>
      </w:r>
      <w:r>
        <w:br/>
      </w:r>
      <w:r>
        <w:rPr>
          <w:rFonts w:ascii="Times New Roman"/>
          <w:b w:val="false"/>
          <w:i w:val="false"/>
          <w:color w:val="000000"/>
          <w:sz w:val="28"/>
        </w:rPr>
        <w:t>
      қолданыстағы мемлекеттік және салалық бағдарламалар мен басқа да қаржыландыру көздері шеңберінде мемлекеттік қолдау шараларының көлемін, іске асыру мерзімдерін және жауапты орындаушыларды айқындауды қамтиды.</w:t>
      </w:r>
      <w:r>
        <w:br/>
      </w:r>
      <w:r>
        <w:rPr>
          <w:rFonts w:ascii="Times New Roman"/>
          <w:b w:val="false"/>
          <w:i w:val="false"/>
          <w:color w:val="000000"/>
          <w:sz w:val="28"/>
        </w:rPr>
        <w:t>
</w:t>
      </w:r>
      <w:r>
        <w:rPr>
          <w:rFonts w:ascii="Times New Roman"/>
          <w:b w:val="false"/>
          <w:i w:val="false"/>
          <w:color w:val="000000"/>
          <w:sz w:val="28"/>
        </w:rPr>
        <w:t>
      27. Жергілікті өкілді атқарушы орган бекіткен тірек ауылды дамытудың мастер-жоспары негізінде ауданның (қаланың) жергілікті атқарушы органы, ауылдық округтің (кенттің) әкімі бірлесіп:</w:t>
      </w:r>
      <w:r>
        <w:br/>
      </w:r>
      <w:r>
        <w:rPr>
          <w:rFonts w:ascii="Times New Roman"/>
          <w:b w:val="false"/>
          <w:i w:val="false"/>
          <w:color w:val="000000"/>
          <w:sz w:val="28"/>
        </w:rPr>
        <w:t>
      1) мемлекеттік және салалық бағдарламалардың, сол сияқты өзге де қаржы ұйымдарының есебінен қаржыландырылатын кәсіпкерлікті дамытуға бағытталған жобалардың тізбесін;</w:t>
      </w:r>
      <w:r>
        <w:br/>
      </w:r>
      <w:r>
        <w:rPr>
          <w:rFonts w:ascii="Times New Roman"/>
          <w:b w:val="false"/>
          <w:i w:val="false"/>
          <w:color w:val="000000"/>
          <w:sz w:val="28"/>
        </w:rPr>
        <w:t>
      2) осы елді мекенге көшуге ниет білдірген үміткерлерді қамтамасыз етуге қажетті үйлердің (пәтерлердің, жатақханалардың) санын;</w:t>
      </w:r>
      <w:r>
        <w:br/>
      </w:r>
      <w:r>
        <w:rPr>
          <w:rFonts w:ascii="Times New Roman"/>
          <w:b w:val="false"/>
          <w:i w:val="false"/>
          <w:color w:val="000000"/>
          <w:sz w:val="28"/>
        </w:rPr>
        <w:t>
      3) құрылатын жұмыс орындарының санын;</w:t>
      </w:r>
      <w:r>
        <w:br/>
      </w:r>
      <w:r>
        <w:rPr>
          <w:rFonts w:ascii="Times New Roman"/>
          <w:b w:val="false"/>
          <w:i w:val="false"/>
          <w:color w:val="000000"/>
          <w:sz w:val="28"/>
        </w:rPr>
        <w:t>
      4) микрокредиттер алуға үміткер адамдардың санын;</w:t>
      </w:r>
      <w:r>
        <w:br/>
      </w:r>
      <w:r>
        <w:rPr>
          <w:rFonts w:ascii="Times New Roman"/>
          <w:b w:val="false"/>
          <w:i w:val="false"/>
          <w:color w:val="000000"/>
          <w:sz w:val="28"/>
        </w:rPr>
        <w:t>
      5) оқуға үміткер және жұмысқа орналасуға мұқтаж адамдардың санын;</w:t>
      </w:r>
      <w:r>
        <w:br/>
      </w:r>
      <w:r>
        <w:rPr>
          <w:rFonts w:ascii="Times New Roman"/>
          <w:b w:val="false"/>
          <w:i w:val="false"/>
          <w:color w:val="000000"/>
          <w:sz w:val="28"/>
        </w:rPr>
        <w:t xml:space="preserve">
      6) жобаларды банктерден алған кредиттердің есебінен іске асыратын адамдардың және сыйақы мөлшерлемелерін субсидиялауға үміткерлердің санын; </w:t>
      </w:r>
      <w:r>
        <w:br/>
      </w:r>
      <w:r>
        <w:rPr>
          <w:rFonts w:ascii="Times New Roman"/>
          <w:b w:val="false"/>
          <w:i w:val="false"/>
          <w:color w:val="000000"/>
          <w:sz w:val="28"/>
        </w:rPr>
        <w:t>
      7) қаржыландырудың қажетті көлемі мен көздерін айқындайды.</w:t>
      </w:r>
      <w:r>
        <w:br/>
      </w:r>
      <w:r>
        <w:rPr>
          <w:rFonts w:ascii="Times New Roman"/>
          <w:b w:val="false"/>
          <w:i w:val="false"/>
          <w:color w:val="000000"/>
          <w:sz w:val="28"/>
        </w:rPr>
        <w:t>
</w:t>
      </w:r>
      <w:r>
        <w:rPr>
          <w:rFonts w:ascii="Times New Roman"/>
          <w:b w:val="false"/>
          <w:i w:val="false"/>
          <w:color w:val="000000"/>
          <w:sz w:val="28"/>
        </w:rPr>
        <w:t>
      28. Тірек ауылдың мастер-жоспарында көзделген іс-шараларды қаржыландыру Бағдарламаны, сондай-ақ басқа да қолданыстағы мемлекеттік және салалық бағдарламаларды іске асыруға бөлінген қаражат есебінен және шегінде жүзеге асырылады.</w:t>
      </w:r>
      <w:r>
        <w:br/>
      </w:r>
      <w:r>
        <w:rPr>
          <w:rFonts w:ascii="Times New Roman"/>
          <w:b w:val="false"/>
          <w:i w:val="false"/>
          <w:color w:val="000000"/>
          <w:sz w:val="28"/>
        </w:rPr>
        <w:t>
</w:t>
      </w:r>
      <w:r>
        <w:rPr>
          <w:rFonts w:ascii="Times New Roman"/>
          <w:b w:val="false"/>
          <w:i w:val="false"/>
          <w:color w:val="000000"/>
          <w:sz w:val="28"/>
        </w:rPr>
        <w:t>
      29. Облыстың жергілікті атқарушы органдары тірек ауылдық елді мекендердің мастер-жоспарларында көзделген іс-шаралардың орындалуын қамтамасыз етеді.</w:t>
      </w:r>
      <w:r>
        <w:br/>
      </w:r>
      <w:r>
        <w:rPr>
          <w:rFonts w:ascii="Times New Roman"/>
          <w:b w:val="false"/>
          <w:i w:val="false"/>
          <w:color w:val="000000"/>
          <w:sz w:val="28"/>
        </w:rPr>
        <w:t>
</w:t>
      </w:r>
      <w:r>
        <w:rPr>
          <w:rFonts w:ascii="Times New Roman"/>
          <w:b w:val="false"/>
          <w:i w:val="false"/>
          <w:color w:val="000000"/>
          <w:sz w:val="28"/>
        </w:rPr>
        <w:t>
      30. Бағдарлама операторы өңірлік даму мәселелері жөніндегі уәкілетті органмен бірлесіп, тірек ауылдардың мастер-жоспарларының іске асырылуына мониторинг жүргізеді және бақылауды жүзеге асырады және ВАК-қа олардың орындалу барысы туралы ақпарат ұсынады.</w:t>
      </w:r>
    </w:p>
    <w:bookmarkEnd w:id="47"/>
    <w:bookmarkStart w:name="z221" w:id="48"/>
    <w:p>
      <w:pPr>
        <w:spacing w:after="0"/>
        <w:ind w:left="0"/>
        <w:jc w:val="left"/>
      </w:pPr>
      <w:r>
        <w:rPr>
          <w:rFonts w:ascii="Times New Roman"/>
          <w:b/>
          <w:i w:val="false"/>
          <w:color w:val="000000"/>
        </w:rPr>
        <w:t xml:space="preserve"> 
Кредиттік ұйымдарды іріктеу тәртібі</w:t>
      </w:r>
    </w:p>
    <w:bookmarkEnd w:id="48"/>
    <w:bookmarkStart w:name="z222" w:id="49"/>
    <w:p>
      <w:pPr>
        <w:spacing w:after="0"/>
        <w:ind w:left="0"/>
        <w:jc w:val="both"/>
      </w:pPr>
      <w:r>
        <w:rPr>
          <w:rFonts w:ascii="Times New Roman"/>
          <w:b w:val="false"/>
          <w:i w:val="false"/>
          <w:color w:val="000000"/>
          <w:sz w:val="28"/>
        </w:rPr>
        <w:t>
      31. Республикалық бюджеттен бюджеттік кредит жергілікті атқарушы органға 0,01 % жылдық сыйақы ставкасымен қайтарымдылық, жеделділік және ақылылық қағидаттарында 5 жылға беріледі.</w:t>
      </w:r>
      <w:r>
        <w:br/>
      </w:r>
      <w:r>
        <w:rPr>
          <w:rFonts w:ascii="Times New Roman"/>
          <w:b w:val="false"/>
          <w:i w:val="false"/>
          <w:color w:val="000000"/>
          <w:sz w:val="28"/>
        </w:rPr>
        <w:t>
</w:t>
      </w:r>
      <w:r>
        <w:rPr>
          <w:rFonts w:ascii="Times New Roman"/>
          <w:b w:val="false"/>
          <w:i w:val="false"/>
          <w:color w:val="000000"/>
          <w:sz w:val="28"/>
        </w:rPr>
        <w:t>
      32. Облыстардың жергілікті атқарушы органдары микрокредитті ұйымдастыру үшін уәкілетті өңірлік ұйымдарды айқындайды.</w:t>
      </w:r>
      <w:r>
        <w:br/>
      </w:r>
      <w:r>
        <w:rPr>
          <w:rFonts w:ascii="Times New Roman"/>
          <w:b w:val="false"/>
          <w:i w:val="false"/>
          <w:color w:val="000000"/>
          <w:sz w:val="28"/>
        </w:rPr>
        <w:t>
</w:t>
      </w:r>
      <w:r>
        <w:rPr>
          <w:rFonts w:ascii="Times New Roman"/>
          <w:b w:val="false"/>
          <w:i w:val="false"/>
          <w:color w:val="000000"/>
          <w:sz w:val="28"/>
        </w:rPr>
        <w:t>
      33. Уәкiлеттi өңiрлiк ұйымдар Қазақстан Республикасы Үкіметінің 2011 жылғы 18 шілдедегі № 819 </w:t>
      </w:r>
      <w:r>
        <w:rPr>
          <w:rFonts w:ascii="Times New Roman"/>
          <w:b w:val="false"/>
          <w:i w:val="false"/>
          <w:color w:val="000000"/>
          <w:sz w:val="28"/>
        </w:rPr>
        <w:t>қаулысымен</w:t>
      </w:r>
      <w:r>
        <w:rPr>
          <w:rFonts w:ascii="Times New Roman"/>
          <w:b w:val="false"/>
          <w:i w:val="false"/>
          <w:color w:val="000000"/>
          <w:sz w:val="28"/>
        </w:rPr>
        <w:t xml:space="preserve"> бекітілген Микроқаржы (микрокредиттік) ұйымдарына және кредиттік серіктестіктерге кредит берудің белгiленген қағидаларына (бұдан әрі – Кредит беру қағидалары) сәйкес Бағдарламаға қатысу үшiн микроқаржы (микрокредиттік) ұйымдарды және кредиттік серіктестіктерді iрiктеу бойынша ашық конкурс өткiзедi.</w:t>
      </w:r>
      <w:r>
        <w:br/>
      </w:r>
      <w:r>
        <w:rPr>
          <w:rFonts w:ascii="Times New Roman"/>
          <w:b w:val="false"/>
          <w:i w:val="false"/>
          <w:color w:val="000000"/>
          <w:sz w:val="28"/>
        </w:rPr>
        <w:t>
</w:t>
      </w:r>
      <w:r>
        <w:rPr>
          <w:rFonts w:ascii="Times New Roman"/>
          <w:b w:val="false"/>
          <w:i w:val="false"/>
          <w:color w:val="000000"/>
          <w:sz w:val="28"/>
        </w:rPr>
        <w:t>
      34. Микроқаржы (микрокредиттiк) ұйымдары мен кредиттiк серiктестiктер арасында конкурс өткізбей, соңғы қарыз алушыларға кредит беруді қаржы агенттігі мәртебесіне ие уәкілетті өңірлік ұйымның өзі жүзеге асыруы мүмкін.</w:t>
      </w:r>
      <w:r>
        <w:br/>
      </w:r>
      <w:r>
        <w:rPr>
          <w:rFonts w:ascii="Times New Roman"/>
          <w:b w:val="false"/>
          <w:i w:val="false"/>
          <w:color w:val="000000"/>
          <w:sz w:val="28"/>
        </w:rPr>
        <w:t>
</w:t>
      </w:r>
      <w:r>
        <w:rPr>
          <w:rFonts w:ascii="Times New Roman"/>
          <w:b w:val="false"/>
          <w:i w:val="false"/>
          <w:color w:val="000000"/>
          <w:sz w:val="28"/>
        </w:rPr>
        <w:t>
      35. Бағдарламаға қатысу құқығын алған микроқаржы (микрокредиттік) ұйымдары және кредиттік серіктестіктер мен уәкiлеттi өңiрлiк ұйымның арасында кредит беру туралы шарт жасалады.</w:t>
      </w:r>
      <w:r>
        <w:br/>
      </w:r>
      <w:r>
        <w:rPr>
          <w:rFonts w:ascii="Times New Roman"/>
          <w:b w:val="false"/>
          <w:i w:val="false"/>
          <w:color w:val="000000"/>
          <w:sz w:val="28"/>
        </w:rPr>
        <w:t>
</w:t>
      </w:r>
      <w:r>
        <w:rPr>
          <w:rFonts w:ascii="Times New Roman"/>
          <w:b w:val="false"/>
          <w:i w:val="false"/>
          <w:color w:val="000000"/>
          <w:sz w:val="28"/>
        </w:rPr>
        <w:t>
      36. Микроқаржы (микрокредиттік) ұйымдары және/немесе кредиттік серіктестіктер үшiн уәкiлеттi өңiрлiк ұйым беретін кредиттер бойынша жылдық сыйақы мөлшерлемесін уәкілетті ұйым өңiрлiк комиссиямен келiсiм бойынша уәкiлеттi өңiрлiк ұйым үшiн белгiленген кредиттер бойынша сыйақы мөлшерлемесін және оның кредит берудi ұйымдастыруға байланысты жоспарланған шығыстарын негізге ала отырып белгілейді.</w:t>
      </w:r>
      <w:r>
        <w:br/>
      </w:r>
      <w:r>
        <w:rPr>
          <w:rFonts w:ascii="Times New Roman"/>
          <w:b w:val="false"/>
          <w:i w:val="false"/>
          <w:color w:val="000000"/>
          <w:sz w:val="28"/>
        </w:rPr>
        <w:t>
</w:t>
      </w:r>
      <w:r>
        <w:rPr>
          <w:rFonts w:ascii="Times New Roman"/>
          <w:b w:val="false"/>
          <w:i w:val="false"/>
          <w:color w:val="000000"/>
          <w:sz w:val="28"/>
        </w:rPr>
        <w:t>
      37. Уәкілетті өңірлік ұйымның қаржы агенттігі мәртебесі болған жағдайда, кредиттік шарт тікелей уәкілетті өңірлік ұйым мен соңғы қарыз алушы арасында жасалады.</w:t>
      </w:r>
      <w:r>
        <w:br/>
      </w:r>
      <w:r>
        <w:rPr>
          <w:rFonts w:ascii="Times New Roman"/>
          <w:b w:val="false"/>
          <w:i w:val="false"/>
          <w:color w:val="000000"/>
          <w:sz w:val="28"/>
        </w:rPr>
        <w:t>
</w:t>
      </w:r>
      <w:r>
        <w:rPr>
          <w:rFonts w:ascii="Times New Roman"/>
          <w:b w:val="false"/>
          <w:i w:val="false"/>
          <w:color w:val="000000"/>
          <w:sz w:val="28"/>
        </w:rPr>
        <w:t>
      38. Соңғы қарыз алушы үшін қаржы агенттігі мәртебесіне ие уәкілетті өңірлік ұйым ұсынатын кредиттік ресурстар бойынша жылдық сыйақының ең жоғары тиімді мөлшерлемесі өңірлік комиссиямен келісім бойынша белгіленеді.</w:t>
      </w:r>
      <w:r>
        <w:br/>
      </w:r>
      <w:r>
        <w:rPr>
          <w:rFonts w:ascii="Times New Roman"/>
          <w:b w:val="false"/>
          <w:i w:val="false"/>
          <w:color w:val="000000"/>
          <w:sz w:val="28"/>
        </w:rPr>
        <w:t>
</w:t>
      </w:r>
      <w:r>
        <w:rPr>
          <w:rFonts w:ascii="Times New Roman"/>
          <w:b w:val="false"/>
          <w:i w:val="false"/>
          <w:color w:val="000000"/>
          <w:sz w:val="28"/>
        </w:rPr>
        <w:t>
      39. Микроқаржы (микрокредиттік) ұйымдар ұсынатын соңғы қарыз алушы үшін кредиттік ресурстар бойынша жылдық сыйақының ең жоғары тиімді мөлшерлемесін уәкілетті өңірлік ұйым өңірлік комиссиямен келісім бойынша белгілейді.</w:t>
      </w:r>
      <w:r>
        <w:br/>
      </w:r>
      <w:r>
        <w:rPr>
          <w:rFonts w:ascii="Times New Roman"/>
          <w:b w:val="false"/>
          <w:i w:val="false"/>
          <w:color w:val="000000"/>
          <w:sz w:val="28"/>
        </w:rPr>
        <w:t>
</w:t>
      </w:r>
      <w:r>
        <w:rPr>
          <w:rFonts w:ascii="Times New Roman"/>
          <w:b w:val="false"/>
          <w:i w:val="false"/>
          <w:color w:val="000000"/>
          <w:sz w:val="28"/>
        </w:rPr>
        <w:t>
      40. Кредиттік ресурстар бойынша жылдық ең жоғары тиiмдi сыйақы мөлшерлемесінің мәнi кәсiпкерлiк қызметтiң түрiне байланысты саралануы мүмкiн.</w:t>
      </w:r>
    </w:p>
    <w:bookmarkEnd w:id="49"/>
    <w:bookmarkStart w:name="z232" w:id="50"/>
    <w:p>
      <w:pPr>
        <w:spacing w:after="0"/>
        <w:ind w:left="0"/>
        <w:jc w:val="left"/>
      </w:pPr>
      <w:r>
        <w:rPr>
          <w:rFonts w:ascii="Times New Roman"/>
          <w:b/>
          <w:i w:val="false"/>
          <w:color w:val="000000"/>
        </w:rPr>
        <w:t xml:space="preserve"> 
Микроқаржы (микрокредиттік) ұйымдары немесе қаржы агенттігі</w:t>
      </w:r>
      <w:r>
        <w:br/>
      </w:r>
      <w:r>
        <w:rPr>
          <w:rFonts w:ascii="Times New Roman"/>
          <w:b/>
          <w:i w:val="false"/>
          <w:color w:val="000000"/>
        </w:rPr>
        <w:t>
мәртебесіне ие уәкілетті өңірлік ұйым, сондай-ақ кредиттік</w:t>
      </w:r>
      <w:r>
        <w:br/>
      </w:r>
      <w:r>
        <w:rPr>
          <w:rFonts w:ascii="Times New Roman"/>
          <w:b/>
          <w:i w:val="false"/>
          <w:color w:val="000000"/>
        </w:rPr>
        <w:t>
серіктестіктер арқылы микрокредит алу шарттары</w:t>
      </w:r>
    </w:p>
    <w:bookmarkEnd w:id="50"/>
    <w:bookmarkStart w:name="z233" w:id="51"/>
    <w:p>
      <w:pPr>
        <w:spacing w:after="0"/>
        <w:ind w:left="0"/>
        <w:jc w:val="both"/>
      </w:pPr>
      <w:r>
        <w:rPr>
          <w:rFonts w:ascii="Times New Roman"/>
          <w:b w:val="false"/>
          <w:i w:val="false"/>
          <w:color w:val="000000"/>
          <w:sz w:val="28"/>
        </w:rPr>
        <w:t>
      41. Үміткер қаржы агенттігі мәртебесіне ие уәкілетті өңірлік ұйым немесе конкурстық негізде іріктелген микроқаржы (микрокредиттік) ұйымдары арқылы микрокредит алуға ниет білдірген жағдайда,халықты жұмыспен қамту орталықтары ұсынылған өтініштер мен құжаттарды қарайды, мемлекеттiк қолдау алу түрлерi бойынша үмiткерлердiң тiзiмi мен:</w:t>
      </w:r>
      <w:r>
        <w:br/>
      </w:r>
      <w:r>
        <w:rPr>
          <w:rFonts w:ascii="Times New Roman"/>
          <w:b w:val="false"/>
          <w:i w:val="false"/>
          <w:color w:val="000000"/>
          <w:sz w:val="28"/>
        </w:rPr>
        <w:t>
      1) Кәсіпкерлікті дамыту картасына (немесе өңірдегі кәсіпкерлікті дамытудың басым бағыттарына);</w:t>
      </w:r>
      <w:r>
        <w:br/>
      </w:r>
      <w:r>
        <w:rPr>
          <w:rFonts w:ascii="Times New Roman"/>
          <w:b w:val="false"/>
          <w:i w:val="false"/>
          <w:color w:val="000000"/>
          <w:sz w:val="28"/>
        </w:rPr>
        <w:t>
      2) Тірек ауылдың мастер-жоспарына сәйкес инженерлік-коммуникациялық инфрақұрылымды дамытуды және/немесе Бағдарлама қатысушысы іске асыратын жобалар үшін жабдықтар сатып алуды талап ететін жобалардың тізбесін қалыптастырады және оларды:</w:t>
      </w:r>
      <w:r>
        <w:br/>
      </w:r>
      <w:r>
        <w:rPr>
          <w:rFonts w:ascii="Times New Roman"/>
          <w:b w:val="false"/>
          <w:i w:val="false"/>
          <w:color w:val="000000"/>
          <w:sz w:val="28"/>
        </w:rPr>
        <w:t>
      ауданның (қаланың) кәсіпкерлікті дамыту жөніндегі уәкілетті органына;</w:t>
      </w:r>
      <w:r>
        <w:br/>
      </w:r>
      <w:r>
        <w:rPr>
          <w:rFonts w:ascii="Times New Roman"/>
          <w:b w:val="false"/>
          <w:i w:val="false"/>
          <w:color w:val="000000"/>
          <w:sz w:val="28"/>
        </w:rPr>
        <w:t>
      болжамды жобаны іске асыру орны бойынша ауылдық округтің, кенттің әкіміне;</w:t>
      </w:r>
      <w:r>
        <w:br/>
      </w:r>
      <w:r>
        <w:rPr>
          <w:rFonts w:ascii="Times New Roman"/>
          <w:b w:val="false"/>
          <w:i w:val="false"/>
          <w:color w:val="000000"/>
          <w:sz w:val="28"/>
        </w:rPr>
        <w:t>
      конкурстық негізде іріктелген микроқаржы (микрокредиттік) ұйымдарына немесе қаржы агенттігі мәртебесіне ие уәкілетті өңірлік ұйымға;</w:t>
      </w:r>
      <w:r>
        <w:br/>
      </w:r>
      <w:r>
        <w:rPr>
          <w:rFonts w:ascii="Times New Roman"/>
          <w:b w:val="false"/>
          <w:i w:val="false"/>
          <w:color w:val="000000"/>
          <w:sz w:val="28"/>
        </w:rPr>
        <w:t>
      үміткер мәлімдеген инженерлік-коммуникациялық инфрақұрылымды дамыту және/немесе Бағдарламаға қатысушы іске асыратын жобалар үшін ілеспе жабдықты сатып алу қажет болған жағдайда ауданның (қаланың) инженерлік-коммуникациялық инфрақұрылымды дамыту және/немесе салу жөніндегі уәкілетті органға жібереді.</w:t>
      </w:r>
      <w:r>
        <w:br/>
      </w:r>
      <w:r>
        <w:rPr>
          <w:rFonts w:ascii="Times New Roman"/>
          <w:b w:val="false"/>
          <w:i w:val="false"/>
          <w:color w:val="000000"/>
          <w:sz w:val="28"/>
        </w:rPr>
        <w:t>
</w:t>
      </w:r>
      <w:r>
        <w:rPr>
          <w:rFonts w:ascii="Times New Roman"/>
          <w:b w:val="false"/>
          <w:i w:val="false"/>
          <w:color w:val="000000"/>
          <w:sz w:val="28"/>
        </w:rPr>
        <w:t>
      42. Уәкілетті органдар, ауылдық округтің, кенттің әкімі мен ұйымдар сұрау салуды алған күннен бастап он жұмыс күні ішінде халықты жұмыспен қамту орталығына:</w:t>
      </w:r>
      <w:r>
        <w:br/>
      </w:r>
      <w:r>
        <w:rPr>
          <w:rFonts w:ascii="Times New Roman"/>
          <w:b w:val="false"/>
          <w:i w:val="false"/>
          <w:color w:val="000000"/>
          <w:sz w:val="28"/>
        </w:rPr>
        <w:t>
      1) болжамды жобаның Тірек ауылдың мастер-жоспарына, Кәсіпкерлікті дамыту картасына (немесе өңірде кәсіпкерлікті дамытудың басым бағыттарына) сәйкестігі туралы қорытындыны (ауданның (қаланың) кәсіпкерлікті дамыту жөніндегі уәкілетті органы);</w:t>
      </w:r>
      <w:r>
        <w:br/>
      </w:r>
      <w:r>
        <w:rPr>
          <w:rFonts w:ascii="Times New Roman"/>
          <w:b w:val="false"/>
          <w:i w:val="false"/>
          <w:color w:val="000000"/>
          <w:sz w:val="28"/>
        </w:rPr>
        <w:t>
      2) жобаны іске асырудың орындылығын келісуді не дәлелді түрде бас тартуды (ауылдық округтің, кенттің әкімі);</w:t>
      </w:r>
      <w:r>
        <w:br/>
      </w:r>
      <w:r>
        <w:rPr>
          <w:rFonts w:ascii="Times New Roman"/>
          <w:b w:val="false"/>
          <w:i w:val="false"/>
          <w:color w:val="000000"/>
          <w:sz w:val="28"/>
        </w:rPr>
        <w:t>
      3) үміткерлерге Бағдарламаның осы бағытына қатысуға кредит беру мүмкіндігі туралы қорытындыны (конкурстық негізде іріктелген микроқаржы (микрокредиттік) ұйымдары, қаржы агенттігі мәртебесіне ие уәкілетті өңірлік ұйым);</w:t>
      </w:r>
      <w:r>
        <w:br/>
      </w:r>
      <w:r>
        <w:rPr>
          <w:rFonts w:ascii="Times New Roman"/>
          <w:b w:val="false"/>
          <w:i w:val="false"/>
          <w:color w:val="000000"/>
          <w:sz w:val="28"/>
        </w:rPr>
        <w:t>
      4) инженерлік-коммуникациялық инфрақұрылымды дамыту және/немесе салу және/немесе Бағдарламаға қатысушы іске асыратын жобалар үшін жабдықтар сатып алу мүмкіндігі (немесе мүмкін еместігі) туралы қорытындыны (инженерлік-коммуникациялық инфрақұрылымды дамыту және жайластыру жөніндегі уәкілетті орган (аудан) жібереді.</w:t>
      </w:r>
      <w:r>
        <w:br/>
      </w:r>
      <w:r>
        <w:rPr>
          <w:rFonts w:ascii="Times New Roman"/>
          <w:b w:val="false"/>
          <w:i w:val="false"/>
          <w:color w:val="000000"/>
          <w:sz w:val="28"/>
        </w:rPr>
        <w:t>
</w:t>
      </w:r>
      <w:r>
        <w:rPr>
          <w:rFonts w:ascii="Times New Roman"/>
          <w:b w:val="false"/>
          <w:i w:val="false"/>
          <w:color w:val="000000"/>
          <w:sz w:val="28"/>
        </w:rPr>
        <w:t>
      43. Халықты жұмыспен қамту орталығы жоғарыда көрсетілген құжаттарды алғаннан кейін Бағдарламаның аталған бағытына әлеуетті қатысушылар құрамына қосу не одан бас тарту туралы шешiм қабылдайды және шешiм қабылдаған күннен бастап үш жұмыс күнi iшiнде өтініш берушіге бұл туралы жазбаша хабарлайды.</w:t>
      </w:r>
      <w:r>
        <w:br/>
      </w:r>
      <w:r>
        <w:rPr>
          <w:rFonts w:ascii="Times New Roman"/>
          <w:b w:val="false"/>
          <w:i w:val="false"/>
          <w:color w:val="000000"/>
          <w:sz w:val="28"/>
        </w:rPr>
        <w:t>
</w:t>
      </w:r>
      <w:r>
        <w:rPr>
          <w:rFonts w:ascii="Times New Roman"/>
          <w:b w:val="false"/>
          <w:i w:val="false"/>
          <w:color w:val="000000"/>
          <w:sz w:val="28"/>
        </w:rPr>
        <w:t>
      44. Халықты жұмыспен қамту орталықтары Бағдарламаның аталған бағытына қатысушылардың құрамына енгізілген адамдармен Бағдарлама операторы бекіткен нысан бойынша әлеуметтік келісімшарттар жасасады.</w:t>
      </w:r>
      <w:r>
        <w:br/>
      </w:r>
      <w:r>
        <w:rPr>
          <w:rFonts w:ascii="Times New Roman"/>
          <w:b w:val="false"/>
          <w:i w:val="false"/>
          <w:color w:val="000000"/>
          <w:sz w:val="28"/>
        </w:rPr>
        <w:t>
</w:t>
      </w:r>
      <w:r>
        <w:rPr>
          <w:rFonts w:ascii="Times New Roman"/>
          <w:b w:val="false"/>
          <w:i w:val="false"/>
          <w:color w:val="000000"/>
          <w:sz w:val="28"/>
        </w:rPr>
        <w:t>
      45. Халықты жұмыспен қамту орталықтары Бағдарламаға қатысушыларды сервистік қызметтер көрсету жөніндегі ұйымдарға жібереді, онда бір айға дейінгі мерзімде бизнес-жоспар дайындауға жәрдемдеседі және жол жүруге және тұруға материалдық көмек ұсына отырып, кәсіпкерлік негіздеріне оқуын қамтамасыз етеді.</w:t>
      </w:r>
      <w:r>
        <w:br/>
      </w:r>
      <w:r>
        <w:rPr>
          <w:rFonts w:ascii="Times New Roman"/>
          <w:b w:val="false"/>
          <w:i w:val="false"/>
          <w:color w:val="000000"/>
          <w:sz w:val="28"/>
        </w:rPr>
        <w:t>
      Оқуды өткізу кестесі халықты жұмыспен қамту орталығымен келісіледі.</w:t>
      </w:r>
      <w:r>
        <w:br/>
      </w:r>
      <w:r>
        <w:rPr>
          <w:rFonts w:ascii="Times New Roman"/>
          <w:b w:val="false"/>
          <w:i w:val="false"/>
          <w:color w:val="000000"/>
          <w:sz w:val="28"/>
        </w:rPr>
        <w:t>
      Сервистік қызметтер көрсету жөніндегі ұйым Бағдарламаға қатысушы жобасының бизнес-жоспарының іске асырылуын экономикалық және қаржылық тұрғыдан негіздейтін қорытынды береді.</w:t>
      </w:r>
      <w:r>
        <w:br/>
      </w:r>
      <w:r>
        <w:rPr>
          <w:rFonts w:ascii="Times New Roman"/>
          <w:b w:val="false"/>
          <w:i w:val="false"/>
          <w:color w:val="000000"/>
          <w:sz w:val="28"/>
        </w:rPr>
        <w:t>
      Сервистік қызметтер көрсету жөніндегі ұйым тұрғылықты жерінен тыс жерде орналасқан жағдайда Бағдарламаға қатысушыға материалдық көмек көрсетіледі.</w:t>
      </w:r>
      <w:r>
        <w:br/>
      </w:r>
      <w:r>
        <w:rPr>
          <w:rFonts w:ascii="Times New Roman"/>
          <w:b w:val="false"/>
          <w:i w:val="false"/>
          <w:color w:val="000000"/>
          <w:sz w:val="28"/>
        </w:rPr>
        <w:t>
</w:t>
      </w:r>
      <w:r>
        <w:rPr>
          <w:rFonts w:ascii="Times New Roman"/>
          <w:b w:val="false"/>
          <w:i w:val="false"/>
          <w:color w:val="000000"/>
          <w:sz w:val="28"/>
        </w:rPr>
        <w:t>
      46. Жол жүруге және тұруға материалдық көмек төлеу кәсіпкерлік негіздеріне оқыту курстарынан өткені туралы растайтын құжаттар негізінде жүзеге асырылады.</w:t>
      </w:r>
      <w:r>
        <w:br/>
      </w:r>
      <w:r>
        <w:rPr>
          <w:rFonts w:ascii="Times New Roman"/>
          <w:b w:val="false"/>
          <w:i w:val="false"/>
          <w:color w:val="000000"/>
          <w:sz w:val="28"/>
        </w:rPr>
        <w:t>
</w:t>
      </w:r>
      <w:r>
        <w:rPr>
          <w:rFonts w:ascii="Times New Roman"/>
          <w:b w:val="false"/>
          <w:i w:val="false"/>
          <w:color w:val="000000"/>
          <w:sz w:val="28"/>
        </w:rPr>
        <w:t>
      47. Кәсіпкерлік негіздеріне оқымай, микрокредит алуға жұмыс істеп тұрған бизнесін кеңейтетін немесе бұдан бұрын кәсіпкерлік негіздеріне оқытудан өткен адамдар не кәсіпкерлік негіздеріне оқыту курстарынан микрокредит алған жылдың алдындағы үш жылдан аспайтын мерзім ішінде өткенін растайтын тиісті құжаттары бар адамдар үміткер бола алады.</w:t>
      </w:r>
      <w:r>
        <w:br/>
      </w:r>
      <w:r>
        <w:rPr>
          <w:rFonts w:ascii="Times New Roman"/>
          <w:b w:val="false"/>
          <w:i w:val="false"/>
          <w:color w:val="000000"/>
          <w:sz w:val="28"/>
        </w:rPr>
        <w:t>
</w:t>
      </w:r>
      <w:r>
        <w:rPr>
          <w:rFonts w:ascii="Times New Roman"/>
          <w:b w:val="false"/>
          <w:i w:val="false"/>
          <w:color w:val="000000"/>
          <w:sz w:val="28"/>
        </w:rPr>
        <w:t>
      48. Бағдарламаға қатысушы бұрын конкурстық негізде іріктелген микроқаржы (микрокредиттік) ұйымдарына не қаржы агенттігі мәртебесіне ие уәкілетті өңірлік ұйымға микрокредит алу үшін өтініммен жүгінеді.</w:t>
      </w:r>
      <w:r>
        <w:br/>
      </w:r>
      <w:r>
        <w:rPr>
          <w:rFonts w:ascii="Times New Roman"/>
          <w:b w:val="false"/>
          <w:i w:val="false"/>
          <w:color w:val="000000"/>
          <w:sz w:val="28"/>
        </w:rPr>
        <w:t>
</w:t>
      </w:r>
      <w:r>
        <w:rPr>
          <w:rFonts w:ascii="Times New Roman"/>
          <w:b w:val="false"/>
          <w:i w:val="false"/>
          <w:color w:val="000000"/>
          <w:sz w:val="28"/>
        </w:rPr>
        <w:t>
      49. Микроқаржы (микрокредиттік) ұйымы не қаржы агенттігі мәртебесіне ие уәкілетті өңірлік ұйым бес жұмыс күні ішінде жобаға бағалау жүргізеді және Бағдарламаға қатысушыға микрокредит беру мүмкіндігі туралы (немесе мүмкін еместігі) туралы шешім қабылдайды және қорытындыны халықты жұмыспен қамту орталықтарына жібереді.</w:t>
      </w:r>
      <w:r>
        <w:br/>
      </w:r>
      <w:r>
        <w:rPr>
          <w:rFonts w:ascii="Times New Roman"/>
          <w:b w:val="false"/>
          <w:i w:val="false"/>
          <w:color w:val="000000"/>
          <w:sz w:val="28"/>
        </w:rPr>
        <w:t>
</w:t>
      </w:r>
      <w:r>
        <w:rPr>
          <w:rFonts w:ascii="Times New Roman"/>
          <w:b w:val="false"/>
          <w:i w:val="false"/>
          <w:color w:val="000000"/>
          <w:sz w:val="28"/>
        </w:rPr>
        <w:t>
      50. Бағдарламаға қатысушылардың жобаларын қарау кезінде микроқаржы (микрокредиттік) ұйым не қаржы агенттігі мәртебесіне ие уәкілетті өңірлік ұйым:</w:t>
      </w:r>
      <w:r>
        <w:br/>
      </w:r>
      <w:r>
        <w:rPr>
          <w:rFonts w:ascii="Times New Roman"/>
          <w:b w:val="false"/>
          <w:i w:val="false"/>
          <w:color w:val="000000"/>
          <w:sz w:val="28"/>
        </w:rPr>
        <w:t>
      1) өтініш берушілердің жеке ісін ұйымдастыруға немесе кеңейтуге арналған бизнес-жоспарын бағалауды жүзеге асырады;</w:t>
      </w:r>
      <w:r>
        <w:br/>
      </w:r>
      <w:r>
        <w:rPr>
          <w:rFonts w:ascii="Times New Roman"/>
          <w:b w:val="false"/>
          <w:i w:val="false"/>
          <w:color w:val="000000"/>
          <w:sz w:val="28"/>
        </w:rPr>
        <w:t>
      2) Бағдарламаға қатысушылармен дербес әңгімелесу жүргізеді және қажет болған кезде төлем қабілеттілігін және/немесе кепілдікпен қамсыздандырудың болуын айқындау үшін өтініш берушінің табысына және ресурстарына қосымша тексеру жүргізеді.</w:t>
      </w:r>
      <w:r>
        <w:br/>
      </w:r>
      <w:r>
        <w:rPr>
          <w:rFonts w:ascii="Times New Roman"/>
          <w:b w:val="false"/>
          <w:i w:val="false"/>
          <w:color w:val="000000"/>
          <w:sz w:val="28"/>
        </w:rPr>
        <w:t>
</w:t>
      </w:r>
      <w:r>
        <w:rPr>
          <w:rFonts w:ascii="Times New Roman"/>
          <w:b w:val="false"/>
          <w:i w:val="false"/>
          <w:color w:val="000000"/>
          <w:sz w:val="28"/>
        </w:rPr>
        <w:t xml:space="preserve">
      51. Оң шешім қабылданған жағдайда микроқаржы (микрокредиттік) ұйымының не қаржы агенттігі мәртебесіне ие уәкілетті өңірлік ұйымның қорытындысы бес жұмыс күні ішінде халықты жұмыспен қамту орталықтарына жіберіледі. </w:t>
      </w:r>
      <w:r>
        <w:br/>
      </w:r>
      <w:r>
        <w:rPr>
          <w:rFonts w:ascii="Times New Roman"/>
          <w:b w:val="false"/>
          <w:i w:val="false"/>
          <w:color w:val="000000"/>
          <w:sz w:val="28"/>
        </w:rPr>
        <w:t>
</w:t>
      </w:r>
      <w:r>
        <w:rPr>
          <w:rFonts w:ascii="Times New Roman"/>
          <w:b w:val="false"/>
          <w:i w:val="false"/>
          <w:color w:val="000000"/>
          <w:sz w:val="28"/>
        </w:rPr>
        <w:t>
      52. Теріс шешім жағдайында микроқаржы (микрокредиттік) ұйымы не қаржы агенттігі мәртебесіне ие уәкілетті өңірлік ұйым бас тарту себептерін көрсете отырып, бұл туралы өтініш берушіге хабарлайды, өтініш берушіге құжаттар топтамасын қайтарады және халықты жұмыспен қамту орталықтарын хабардар етеді.</w:t>
      </w:r>
      <w:r>
        <w:br/>
      </w:r>
      <w:r>
        <w:rPr>
          <w:rFonts w:ascii="Times New Roman"/>
          <w:b w:val="false"/>
          <w:i w:val="false"/>
          <w:color w:val="000000"/>
          <w:sz w:val="28"/>
        </w:rPr>
        <w:t>
</w:t>
      </w:r>
      <w:r>
        <w:rPr>
          <w:rFonts w:ascii="Times New Roman"/>
          <w:b w:val="false"/>
          <w:i w:val="false"/>
          <w:color w:val="000000"/>
          <w:sz w:val="28"/>
        </w:rPr>
        <w:t>
      53. Шарт жасау және микрокредитті бөлу не бөлуден бас тарту туралы ақпаратты микроқаржы (микрокредиттік) ұйымы не қаржы агенттігі мәртебесіне ие уәкілетті өңірлік ұйым шарт жасалған күннен бастап бес жұмыс күні ішінде халықты жұмыспен қамту орталықтарына жібереді.</w:t>
      </w:r>
      <w:r>
        <w:br/>
      </w:r>
      <w:r>
        <w:rPr>
          <w:rFonts w:ascii="Times New Roman"/>
          <w:b w:val="false"/>
          <w:i w:val="false"/>
          <w:color w:val="000000"/>
          <w:sz w:val="28"/>
        </w:rPr>
        <w:t>
</w:t>
      </w:r>
      <w:r>
        <w:rPr>
          <w:rFonts w:ascii="Times New Roman"/>
          <w:b w:val="false"/>
          <w:i w:val="false"/>
          <w:color w:val="000000"/>
          <w:sz w:val="28"/>
        </w:rPr>
        <w:t>
      54. Халықты жұмыспен қамту орталықтары микроқаржы (микрокредиттік) ұйымы не қаржы агенттігі мәртебесіне ие уәкілетті өңірлік ұйым шешім қабылдағаннан кейін бес жұмыс күні ішінде бұдан бұрын жасалған әлеуметтік келісімшарттарға қажет болған жағдайда тиісті өзгерістер енгізеді.</w:t>
      </w:r>
      <w:r>
        <w:br/>
      </w:r>
      <w:r>
        <w:rPr>
          <w:rFonts w:ascii="Times New Roman"/>
          <w:b w:val="false"/>
          <w:i w:val="false"/>
          <w:color w:val="000000"/>
          <w:sz w:val="28"/>
        </w:rPr>
        <w:t>
</w:t>
      </w:r>
      <w:r>
        <w:rPr>
          <w:rFonts w:ascii="Times New Roman"/>
          <w:b w:val="false"/>
          <w:i w:val="false"/>
          <w:color w:val="000000"/>
          <w:sz w:val="28"/>
        </w:rPr>
        <w:t>
      55. Микрокредит алғаннан кейін экономика салалары бөлінісінде ауылда кәсіпкерлікті дамытудың белгілі бір басым бағыттары немесе Кәсіпкерлікті дамыту карталары шеңберінде уәкілетті өңірлік комиссиямен келісім бойынша микрокредиттің нысаналы мақсатын өзгертуге жол беріледі.</w:t>
      </w:r>
      <w:r>
        <w:br/>
      </w:r>
      <w:r>
        <w:rPr>
          <w:rFonts w:ascii="Times New Roman"/>
          <w:b w:val="false"/>
          <w:i w:val="false"/>
          <w:color w:val="000000"/>
          <w:sz w:val="28"/>
        </w:rPr>
        <w:t>
</w:t>
      </w:r>
      <w:r>
        <w:rPr>
          <w:rFonts w:ascii="Times New Roman"/>
          <w:b w:val="false"/>
          <w:i w:val="false"/>
          <w:color w:val="000000"/>
          <w:sz w:val="28"/>
        </w:rPr>
        <w:t>
      56. Бағдарламаға қатысушы кредит алуға оң қорытынды алғаннан немесе кредиттік серіктестік арқылы микрокредит алғаннан кейін бес жұмыс күні ішінде сервистік қызметтер көрсету жөніндегі ұйыммен бір жылға дейінгі мерзімге жобаны сүйемелдеу жөніндегі қосымша қызметтер (бухгалтерлік, маркетингтік, заң және басқа да қызмет түрлерін) ұсынуға шарт жасасуға құқылы.</w:t>
      </w:r>
      <w:r>
        <w:br/>
      </w:r>
      <w:r>
        <w:rPr>
          <w:rFonts w:ascii="Times New Roman"/>
          <w:b w:val="false"/>
          <w:i w:val="false"/>
          <w:color w:val="000000"/>
          <w:sz w:val="28"/>
        </w:rPr>
        <w:t>
</w:t>
      </w:r>
      <w:r>
        <w:rPr>
          <w:rFonts w:ascii="Times New Roman"/>
          <w:b w:val="false"/>
          <w:i w:val="false"/>
          <w:color w:val="000000"/>
          <w:sz w:val="28"/>
        </w:rPr>
        <w:t>
      57. Кәсіпкерлікті дамыту үшін микрокредит алған Бағдарламаға қатысушылар салық заңнамасына сәйкес салық органдарында тіркеуден өтуге тиіс.</w:t>
      </w:r>
      <w:r>
        <w:br/>
      </w:r>
      <w:r>
        <w:rPr>
          <w:rFonts w:ascii="Times New Roman"/>
          <w:b w:val="false"/>
          <w:i w:val="false"/>
          <w:color w:val="000000"/>
          <w:sz w:val="28"/>
        </w:rPr>
        <w:t>
</w:t>
      </w:r>
      <w:r>
        <w:rPr>
          <w:rFonts w:ascii="Times New Roman"/>
          <w:b w:val="false"/>
          <w:i w:val="false"/>
          <w:color w:val="000000"/>
          <w:sz w:val="28"/>
        </w:rPr>
        <w:t>
      58. Микрокредиттерді мерзімінен бұрын өтеген Бағдарламаға қатысушылардың жеке ісін кеңейтуге микрокредит алу үшін қайтадан өтініш білдіруге және бес миллион теңгеге дейін микрокредит алуға құқығы бар.</w:t>
      </w:r>
      <w:r>
        <w:br/>
      </w:r>
      <w:r>
        <w:rPr>
          <w:rFonts w:ascii="Times New Roman"/>
          <w:b w:val="false"/>
          <w:i w:val="false"/>
          <w:color w:val="000000"/>
          <w:sz w:val="28"/>
        </w:rPr>
        <w:t>
      Бағдарлама шеңберінде бұрын микрокредит алған, салық заңнамасына сәйкес салық органдарында тіркелген, қолданыстағыларға қатысты қосымша жаңа тұрақты жұмыс орындарының кемінде он пайызын құрған жағдайда берілген микрокредиттерді мақсатты пайдаланғанын растаған адамдар микрокредит алуға құқылы.</w:t>
      </w:r>
      <w:r>
        <w:br/>
      </w:r>
      <w:r>
        <w:rPr>
          <w:rFonts w:ascii="Times New Roman"/>
          <w:b w:val="false"/>
          <w:i w:val="false"/>
          <w:color w:val="000000"/>
          <w:sz w:val="28"/>
        </w:rPr>
        <w:t>
      Микрокредит алуға қатысу шарттары осы Қағидаға сәйкес айқындалады.</w:t>
      </w:r>
    </w:p>
    <w:bookmarkEnd w:id="51"/>
    <w:bookmarkStart w:name="z250" w:id="52"/>
    <w:p>
      <w:pPr>
        <w:spacing w:after="0"/>
        <w:ind w:left="0"/>
        <w:jc w:val="left"/>
      </w:pPr>
      <w:r>
        <w:rPr>
          <w:rFonts w:ascii="Times New Roman"/>
          <w:b/>
          <w:i w:val="false"/>
          <w:color w:val="000000"/>
        </w:rPr>
        <w:t xml:space="preserve"> 
Кредиттік серіктестіктер арқылы микрокредит алу шарттары</w:t>
      </w:r>
    </w:p>
    <w:bookmarkEnd w:id="52"/>
    <w:bookmarkStart w:name="z251" w:id="53"/>
    <w:p>
      <w:pPr>
        <w:spacing w:after="0"/>
        <w:ind w:left="0"/>
        <w:jc w:val="both"/>
      </w:pPr>
      <w:r>
        <w:rPr>
          <w:rFonts w:ascii="Times New Roman"/>
          <w:b w:val="false"/>
          <w:i w:val="false"/>
          <w:color w:val="000000"/>
          <w:sz w:val="28"/>
        </w:rPr>
        <w:t>
      59. Егер үміткер микрокредитті кредиттік серіктестік арқылы алуға ниетті болған жағдайда, оның жұмыс істеп тұрған кредиттік серіктестікке қосылуына немесе Кредит беру қағидаларына сәйкес уәкілетті өңірлік ұйым жүргізетін кредиттік серіктестіктерді іріктеу жөніндегі конкурсқа қатысатын жаңа кредиттік серіктестік құруына болады.</w:t>
      </w:r>
      <w:r>
        <w:br/>
      </w:r>
      <w:r>
        <w:rPr>
          <w:rFonts w:ascii="Times New Roman"/>
          <w:b w:val="false"/>
          <w:i w:val="false"/>
          <w:color w:val="000000"/>
          <w:sz w:val="28"/>
        </w:rPr>
        <w:t>
</w:t>
      </w:r>
      <w:r>
        <w:rPr>
          <w:rFonts w:ascii="Times New Roman"/>
          <w:b w:val="false"/>
          <w:i w:val="false"/>
          <w:color w:val="000000"/>
          <w:sz w:val="28"/>
        </w:rPr>
        <w:t>
      60. Халықты жұмыспен қамту орталығы өтінішті және құжаттарды кредиттік серіктестік мүшесінен алғаннан кейін Бағдарламаның екінші бағытына қатысушылардың құрамына енгізу не одан бас тарту туралы шешім қабылдайды және шешім қабылдаған күннен бастап үш жұмыс күні ішінде оларды бұл туралы жазбаша хабардар етеді.</w:t>
      </w:r>
      <w:r>
        <w:br/>
      </w:r>
      <w:r>
        <w:rPr>
          <w:rFonts w:ascii="Times New Roman"/>
          <w:b w:val="false"/>
          <w:i w:val="false"/>
          <w:color w:val="000000"/>
          <w:sz w:val="28"/>
        </w:rPr>
        <w:t>
</w:t>
      </w:r>
      <w:r>
        <w:rPr>
          <w:rFonts w:ascii="Times New Roman"/>
          <w:b w:val="false"/>
          <w:i w:val="false"/>
          <w:color w:val="000000"/>
          <w:sz w:val="28"/>
        </w:rPr>
        <w:t>
      61. Жұмыспен қамту орталықтары Бағдарламаға қатысушыны осы Қағиданың </w:t>
      </w:r>
      <w:r>
        <w:rPr>
          <w:rFonts w:ascii="Times New Roman"/>
          <w:b w:val="false"/>
          <w:i w:val="false"/>
          <w:color w:val="000000"/>
          <w:sz w:val="28"/>
        </w:rPr>
        <w:t>70-тармағында</w:t>
      </w:r>
      <w:r>
        <w:rPr>
          <w:rFonts w:ascii="Times New Roman"/>
          <w:b w:val="false"/>
          <w:i w:val="false"/>
          <w:color w:val="000000"/>
          <w:sz w:val="28"/>
        </w:rPr>
        <w:t xml:space="preserve"> көзделген қызметтерді алу үшін сервистік қызметтер көрсету жөніндегі ұйымға жібереді.</w:t>
      </w:r>
    </w:p>
    <w:bookmarkEnd w:id="53"/>
    <w:bookmarkStart w:name="z255" w:id="54"/>
    <w:p>
      <w:pPr>
        <w:spacing w:after="0"/>
        <w:ind w:left="0"/>
        <w:jc w:val="left"/>
      </w:pPr>
      <w:r>
        <w:rPr>
          <w:rFonts w:ascii="Times New Roman"/>
          <w:b/>
          <w:i w:val="false"/>
          <w:color w:val="000000"/>
        </w:rPr>
        <w:t xml:space="preserve"> 
Екінші деңгейдегі банктердің кредиттері бойынша сыйақы</w:t>
      </w:r>
      <w:r>
        <w:br/>
      </w:r>
      <w:r>
        <w:rPr>
          <w:rFonts w:ascii="Times New Roman"/>
          <w:b/>
          <w:i w:val="false"/>
          <w:color w:val="000000"/>
        </w:rPr>
        <w:t>
мөлшерлемесін субсидиялау шарттары</w:t>
      </w:r>
    </w:p>
    <w:bookmarkEnd w:id="54"/>
    <w:bookmarkStart w:name="z128" w:id="55"/>
    <w:p>
      <w:pPr>
        <w:spacing w:after="0"/>
        <w:ind w:left="0"/>
        <w:jc w:val="both"/>
      </w:pPr>
      <w:r>
        <w:rPr>
          <w:rFonts w:ascii="Times New Roman"/>
          <w:b w:val="false"/>
          <w:i w:val="false"/>
          <w:color w:val="000000"/>
          <w:sz w:val="28"/>
        </w:rPr>
        <w:t>
      62. Тірек ауылдық елді мекендерде тұратын адамдарды екінші деңгейдегі банктердің кредиттері бойынша сыйақы мөлшерлемесін субсидиялау Қазақстан Республикасы Үкіметінің 2010 жылғы 13 сәуірдегі № 301 қаулысымен бекітілген </w:t>
      </w:r>
      <w:r>
        <w:rPr>
          <w:rFonts w:ascii="Times New Roman"/>
          <w:b w:val="false"/>
          <w:i w:val="false"/>
          <w:color w:val="000000"/>
          <w:sz w:val="28"/>
        </w:rPr>
        <w:t>Бизнестің жол картасы 2020</w:t>
      </w:r>
      <w:r>
        <w:rPr>
          <w:rFonts w:ascii="Times New Roman"/>
          <w:b w:val="false"/>
          <w:i w:val="false"/>
          <w:color w:val="000000"/>
          <w:sz w:val="28"/>
        </w:rPr>
        <w:t xml:space="preserve"> қаржыландыру тетігі, тәртібі мен көздері бойынша жүзеге асырылады.</w:t>
      </w:r>
      <w:r>
        <w:br/>
      </w:r>
      <w:r>
        <w:rPr>
          <w:rFonts w:ascii="Times New Roman"/>
          <w:b w:val="false"/>
          <w:i w:val="false"/>
          <w:color w:val="000000"/>
          <w:sz w:val="28"/>
        </w:rPr>
        <w:t>
</w:t>
      </w:r>
      <w:r>
        <w:rPr>
          <w:rFonts w:ascii="Times New Roman"/>
          <w:b w:val="false"/>
          <w:i w:val="false"/>
          <w:color w:val="000000"/>
          <w:sz w:val="28"/>
        </w:rPr>
        <w:t>
      63. Іріктелген тірек ауылдарда сыйақы мөлшерлемесін субсидиялауға үміткерлер:</w:t>
      </w:r>
      <w:r>
        <w:br/>
      </w:r>
      <w:r>
        <w:rPr>
          <w:rFonts w:ascii="Times New Roman"/>
          <w:b w:val="false"/>
          <w:i w:val="false"/>
          <w:color w:val="000000"/>
          <w:sz w:val="28"/>
        </w:rPr>
        <w:t>
      1) тиісті жыл басынан кредит алған не екінші деңгейдегі банктерден оң шешім алған;</w:t>
      </w:r>
      <w:r>
        <w:br/>
      </w:r>
      <w:r>
        <w:rPr>
          <w:rFonts w:ascii="Times New Roman"/>
          <w:b w:val="false"/>
          <w:i w:val="false"/>
          <w:color w:val="000000"/>
          <w:sz w:val="28"/>
        </w:rPr>
        <w:t>
      2) ұсынылған жобалары тірек ауылды дамытудың мастер-жоспарына енгізілген және «Бизнестің жол картасы 2020» </w:t>
      </w:r>
      <w:r>
        <w:rPr>
          <w:rFonts w:ascii="Times New Roman"/>
          <w:b w:val="false"/>
          <w:i w:val="false"/>
          <w:color w:val="000000"/>
          <w:sz w:val="28"/>
        </w:rPr>
        <w:t>бағдарламасының</w:t>
      </w:r>
      <w:r>
        <w:rPr>
          <w:rFonts w:ascii="Times New Roman"/>
          <w:b w:val="false"/>
          <w:i w:val="false"/>
          <w:color w:val="000000"/>
          <w:sz w:val="28"/>
        </w:rPr>
        <w:t xml:space="preserve"> басым бағыттарына сәйкес келетін;</w:t>
      </w:r>
      <w:r>
        <w:br/>
      </w:r>
      <w:r>
        <w:rPr>
          <w:rFonts w:ascii="Times New Roman"/>
          <w:b w:val="false"/>
          <w:i w:val="false"/>
          <w:color w:val="000000"/>
          <w:sz w:val="28"/>
        </w:rPr>
        <w:t>
      3) кредит сомалары бес миллион теңгеден аспайтын;</w:t>
      </w:r>
      <w:r>
        <w:br/>
      </w:r>
      <w:r>
        <w:rPr>
          <w:rFonts w:ascii="Times New Roman"/>
          <w:b w:val="false"/>
          <w:i w:val="false"/>
          <w:color w:val="000000"/>
          <w:sz w:val="28"/>
        </w:rPr>
        <w:t>
      4) қолданыстағы санға қатысты жаңа тұрақты жұмыс орындарының кемінде оң пайыз көлемін қамтамасыз ететін немесе жаңа бағыттарда жұмыс орындарын құратын жеке және заңды тұлғалар бола алады.</w:t>
      </w:r>
      <w:r>
        <w:br/>
      </w:r>
      <w:r>
        <w:rPr>
          <w:rFonts w:ascii="Times New Roman"/>
          <w:b w:val="false"/>
          <w:i w:val="false"/>
          <w:color w:val="000000"/>
          <w:sz w:val="28"/>
        </w:rPr>
        <w:t>
</w:t>
      </w:r>
      <w:r>
        <w:rPr>
          <w:rFonts w:ascii="Times New Roman"/>
          <w:b w:val="false"/>
          <w:i w:val="false"/>
          <w:color w:val="000000"/>
          <w:sz w:val="28"/>
        </w:rPr>
        <w:t>
      64. Тұтынушылық мақсатқа, бұрынғы қарызды өтеуге және жылжымайтын мүлік сатып алуға ұсынылатын овердрафт түріндегі кредиттер сыйақы мөлшерлемесін субсидиялауға жатпайды.</w:t>
      </w:r>
      <w:r>
        <w:br/>
      </w:r>
      <w:r>
        <w:rPr>
          <w:rFonts w:ascii="Times New Roman"/>
          <w:b w:val="false"/>
          <w:i w:val="false"/>
          <w:color w:val="000000"/>
          <w:sz w:val="28"/>
        </w:rPr>
        <w:t>
</w:t>
      </w:r>
      <w:r>
        <w:rPr>
          <w:rFonts w:ascii="Times New Roman"/>
          <w:b w:val="false"/>
          <w:i w:val="false"/>
          <w:color w:val="000000"/>
          <w:sz w:val="28"/>
        </w:rPr>
        <w:t>
      65. Халықты жұмыспен қамту орталығы үміткерден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сыйақы мөлшерлемесін субсидиялауға қолдаухат туралы өтінішті алғаннан кейін бес жұмыс күші ішінде:</w:t>
      </w:r>
      <w:r>
        <w:br/>
      </w:r>
      <w:r>
        <w:rPr>
          <w:rFonts w:ascii="Times New Roman"/>
          <w:b w:val="false"/>
          <w:i w:val="false"/>
          <w:color w:val="000000"/>
          <w:sz w:val="28"/>
        </w:rPr>
        <w:t>
      осы Қағиданың </w:t>
      </w:r>
      <w:r>
        <w:rPr>
          <w:rFonts w:ascii="Times New Roman"/>
          <w:b w:val="false"/>
          <w:i w:val="false"/>
          <w:color w:val="000000"/>
          <w:sz w:val="28"/>
        </w:rPr>
        <w:t>64-тармағына</w:t>
      </w:r>
      <w:r>
        <w:rPr>
          <w:rFonts w:ascii="Times New Roman"/>
          <w:b w:val="false"/>
          <w:i w:val="false"/>
          <w:color w:val="000000"/>
          <w:sz w:val="28"/>
        </w:rPr>
        <w:t xml:space="preserve"> сәйкес шарттарға ұсынылған құжаттардың толықтығын және сәйкестігін тексеруді;</w:t>
      </w:r>
      <w:r>
        <w:br/>
      </w:r>
      <w:r>
        <w:rPr>
          <w:rFonts w:ascii="Times New Roman"/>
          <w:b w:val="false"/>
          <w:i w:val="false"/>
          <w:color w:val="000000"/>
          <w:sz w:val="28"/>
        </w:rPr>
        <w:t>
      ұсынылған құжаттар сәйкес келген жағдайда </w:t>
      </w:r>
      <w:r>
        <w:rPr>
          <w:rFonts w:ascii="Times New Roman"/>
          <w:b w:val="false"/>
          <w:i w:val="false"/>
          <w:color w:val="000000"/>
          <w:sz w:val="28"/>
        </w:rPr>
        <w:t>Бизнестің жол картасы 2020</w:t>
      </w:r>
      <w:r>
        <w:rPr>
          <w:rFonts w:ascii="Times New Roman"/>
          <w:b w:val="false"/>
          <w:i w:val="false"/>
          <w:color w:val="000000"/>
          <w:sz w:val="28"/>
        </w:rPr>
        <w:t xml:space="preserve"> іске асыру жөніндегі өңірлік үйлестіру кеңесінің (бұдан әрі – ӨҮК) қарауына үміткерлердің тізімін дайындауды;</w:t>
      </w:r>
      <w:r>
        <w:br/>
      </w:r>
      <w:r>
        <w:rPr>
          <w:rFonts w:ascii="Times New Roman"/>
          <w:b w:val="false"/>
          <w:i w:val="false"/>
          <w:color w:val="000000"/>
          <w:sz w:val="28"/>
        </w:rPr>
        <w:t>
      құжаттар топтамасы толық ұсынылмаған не жобалар сәйкес келмеген жағдайларда үш жұмыс күні ішінде ұсынылған құжаттарды дәлелді бас тартумен үміткерге қайтаруды жүзеге асырады.</w:t>
      </w:r>
      <w:r>
        <w:br/>
      </w:r>
      <w:r>
        <w:rPr>
          <w:rFonts w:ascii="Times New Roman"/>
          <w:b w:val="false"/>
          <w:i w:val="false"/>
          <w:color w:val="000000"/>
          <w:sz w:val="28"/>
        </w:rPr>
        <w:t>
</w:t>
      </w:r>
      <w:r>
        <w:rPr>
          <w:rFonts w:ascii="Times New Roman"/>
          <w:b w:val="false"/>
          <w:i w:val="false"/>
          <w:color w:val="000000"/>
          <w:sz w:val="28"/>
        </w:rPr>
        <w:t>
      66. Халықты жұмыспен қамту орталығы он жұмыс күні ішінде үміткерлер тізімін және жобаларды қажетті құжаттар топтамасымен қоса кәсiпкерлiктi дамыту жөнiндегi уәкiлеттi органға қарау үшін жібереді, ол осы жобаны ӨҮК қарауына шығарады.</w:t>
      </w:r>
      <w:r>
        <w:br/>
      </w:r>
      <w:r>
        <w:rPr>
          <w:rFonts w:ascii="Times New Roman"/>
          <w:b w:val="false"/>
          <w:i w:val="false"/>
          <w:color w:val="000000"/>
          <w:sz w:val="28"/>
        </w:rPr>
        <w:t>
</w:t>
      </w:r>
      <w:r>
        <w:rPr>
          <w:rFonts w:ascii="Times New Roman"/>
          <w:b w:val="false"/>
          <w:i w:val="false"/>
          <w:color w:val="000000"/>
          <w:sz w:val="28"/>
        </w:rPr>
        <w:t>
      67. ӨҮК жобаларды қарайды және осы Қағиданың </w:t>
      </w:r>
      <w:r>
        <w:rPr>
          <w:rFonts w:ascii="Times New Roman"/>
          <w:b w:val="false"/>
          <w:i w:val="false"/>
          <w:color w:val="000000"/>
          <w:sz w:val="28"/>
        </w:rPr>
        <w:t>62-тармағына</w:t>
      </w:r>
      <w:r>
        <w:rPr>
          <w:rFonts w:ascii="Times New Roman"/>
          <w:b w:val="false"/>
          <w:i w:val="false"/>
          <w:color w:val="000000"/>
          <w:sz w:val="28"/>
        </w:rPr>
        <w:t xml:space="preserve"> сәйкес сыйақы мөлшерлемесін субсидиялау мүмкіндігі (немесе мүмкін еместігі) туралы шешім қабылдайды.</w:t>
      </w:r>
      <w:r>
        <w:br/>
      </w:r>
      <w:r>
        <w:rPr>
          <w:rFonts w:ascii="Times New Roman"/>
          <w:b w:val="false"/>
          <w:i w:val="false"/>
          <w:color w:val="000000"/>
          <w:sz w:val="28"/>
        </w:rPr>
        <w:t>
</w:t>
      </w:r>
      <w:r>
        <w:rPr>
          <w:rFonts w:ascii="Times New Roman"/>
          <w:b w:val="false"/>
          <w:i w:val="false"/>
          <w:color w:val="000000"/>
          <w:sz w:val="28"/>
        </w:rPr>
        <w:t>
      68. ӨҮК шешімі хаттамамен ресімделеді және кәсіпкерлікті дамыту жөніндегі уәкілетті органға жіберіледі, ол оны тиісті халықты жұмыспен қамту орталықтарына жібереді.</w:t>
      </w:r>
      <w:r>
        <w:br/>
      </w:r>
      <w:r>
        <w:rPr>
          <w:rFonts w:ascii="Times New Roman"/>
          <w:b w:val="false"/>
          <w:i w:val="false"/>
          <w:color w:val="000000"/>
          <w:sz w:val="28"/>
        </w:rPr>
        <w:t>
</w:t>
      </w:r>
      <w:r>
        <w:rPr>
          <w:rFonts w:ascii="Times New Roman"/>
          <w:b w:val="false"/>
          <w:i w:val="false"/>
          <w:color w:val="000000"/>
          <w:sz w:val="28"/>
        </w:rPr>
        <w:t>
      69. Халықты жұмыспен қамту орталығы үш жұмыс күні ішінде сыйақы мөлшерлемесін субсидиялау туралы оң шешім алған үміткерлерді Бағдарламаға қатысушылар құрамына қосу туралы шешім қабылдайды және қолданыстағыларға қатысты жаңа тұрақты жұмыс орындарының кемінде он пайызын құру бойынша міндеттемелерді көздейтін әлеуметтік келісімшарт жасайды.</w:t>
      </w:r>
    </w:p>
    <w:bookmarkEnd w:id="55"/>
    <w:bookmarkStart w:name="z261" w:id="56"/>
    <w:p>
      <w:pPr>
        <w:spacing w:after="0"/>
        <w:ind w:left="0"/>
        <w:jc w:val="left"/>
      </w:pPr>
      <w:r>
        <w:rPr>
          <w:rFonts w:ascii="Times New Roman"/>
          <w:b/>
          <w:i w:val="false"/>
          <w:color w:val="000000"/>
        </w:rPr>
        <w:t xml:space="preserve"> 
3. Кәсіпкерлік негіздеріне оқыту және консультациялық қызметтер</w:t>
      </w:r>
      <w:r>
        <w:br/>
      </w:r>
      <w:r>
        <w:rPr>
          <w:rFonts w:ascii="Times New Roman"/>
          <w:b/>
          <w:i w:val="false"/>
          <w:color w:val="000000"/>
        </w:rPr>
        <w:t>
көрсету</w:t>
      </w:r>
    </w:p>
    <w:bookmarkEnd w:id="56"/>
    <w:bookmarkStart w:name="z126" w:id="57"/>
    <w:p>
      <w:pPr>
        <w:spacing w:after="0"/>
        <w:ind w:left="0"/>
        <w:jc w:val="both"/>
      </w:pPr>
      <w:r>
        <w:rPr>
          <w:rFonts w:ascii="Times New Roman"/>
          <w:b w:val="false"/>
          <w:i w:val="false"/>
          <w:color w:val="000000"/>
          <w:sz w:val="28"/>
        </w:rPr>
        <w:t>
      70. Кәсіпкерлік негіздеріне бір айға дейінгі мерзімде тегін оқыту мыналарды көздейді:</w:t>
      </w:r>
      <w:r>
        <w:br/>
      </w:r>
      <w:r>
        <w:rPr>
          <w:rFonts w:ascii="Times New Roman"/>
          <w:b w:val="false"/>
          <w:i w:val="false"/>
          <w:color w:val="000000"/>
          <w:sz w:val="28"/>
        </w:rPr>
        <w:t>
      1) бизнес-жоспар дайындауға жәрдемдесу;</w:t>
      </w:r>
      <w:r>
        <w:br/>
      </w:r>
      <w:r>
        <w:rPr>
          <w:rFonts w:ascii="Times New Roman"/>
          <w:b w:val="false"/>
          <w:i w:val="false"/>
          <w:color w:val="000000"/>
          <w:sz w:val="28"/>
        </w:rPr>
        <w:t>
      2) жол жүруге және тұруға материалдық көмек ұсыну.</w:t>
      </w:r>
      <w:r>
        <w:br/>
      </w:r>
      <w:r>
        <w:rPr>
          <w:rFonts w:ascii="Times New Roman"/>
          <w:b w:val="false"/>
          <w:i w:val="false"/>
          <w:color w:val="000000"/>
          <w:sz w:val="28"/>
        </w:rPr>
        <w:t>
      Кәсіпкерлік негіздеріне оқитындарға материалдық көмек:</w:t>
      </w:r>
      <w:r>
        <w:br/>
      </w:r>
      <w:r>
        <w:rPr>
          <w:rFonts w:ascii="Times New Roman"/>
          <w:b w:val="false"/>
          <w:i w:val="false"/>
          <w:color w:val="000000"/>
          <w:sz w:val="28"/>
        </w:rPr>
        <w:t>
      1) жол жүруге – 2 айлық есептік көрсеткішті;</w:t>
      </w:r>
      <w:r>
        <w:br/>
      </w:r>
      <w:r>
        <w:rPr>
          <w:rFonts w:ascii="Times New Roman"/>
          <w:b w:val="false"/>
          <w:i w:val="false"/>
          <w:color w:val="000000"/>
          <w:sz w:val="28"/>
        </w:rPr>
        <w:t>
      2) тұруға – 10 айлық есептік көрсеткішті құрайды.</w:t>
      </w:r>
      <w:r>
        <w:br/>
      </w:r>
      <w:r>
        <w:rPr>
          <w:rFonts w:ascii="Times New Roman"/>
          <w:b w:val="false"/>
          <w:i w:val="false"/>
          <w:color w:val="000000"/>
          <w:sz w:val="28"/>
        </w:rPr>
        <w:t>
</w:t>
      </w:r>
      <w:r>
        <w:rPr>
          <w:rFonts w:ascii="Times New Roman"/>
          <w:b w:val="false"/>
          <w:i w:val="false"/>
          <w:color w:val="000000"/>
          <w:sz w:val="28"/>
        </w:rPr>
        <w:t>
      71. Облыстың халықты жұмыспен қамту мәселелері жөніндегі уәкілетті органы мемлекеттік сатып алу туралы заңнамаға сәйкес сервистік қызметтер көрсету жөніндегі ұйымдарды іріктеуді жүзеге асырады.</w:t>
      </w:r>
      <w:r>
        <w:br/>
      </w:r>
      <w:r>
        <w:rPr>
          <w:rFonts w:ascii="Times New Roman"/>
          <w:b w:val="false"/>
          <w:i w:val="false"/>
          <w:color w:val="000000"/>
          <w:sz w:val="28"/>
        </w:rPr>
        <w:t>
      Сервистік қызметтер көрсету жөніндегі ұйымдарды іріктеу кезінде мынадай критерийлер ескеріледі:</w:t>
      </w:r>
      <w:r>
        <w:br/>
      </w:r>
      <w:r>
        <w:rPr>
          <w:rFonts w:ascii="Times New Roman"/>
          <w:b w:val="false"/>
          <w:i w:val="false"/>
          <w:color w:val="000000"/>
          <w:sz w:val="28"/>
        </w:rPr>
        <w:t xml:space="preserve">
      кәсіпкерлік негіздеріне оқыту және сервистік қызмет көрсету жөніндегі мемлекеттік сатып алу туралы шарттардың шеңберінде штатында тиісті бағыттар бойынша жұмыс тәжірибесі бар білікті мамандарының болуы; </w:t>
      </w:r>
      <w:r>
        <w:br/>
      </w:r>
      <w:r>
        <w:rPr>
          <w:rFonts w:ascii="Times New Roman"/>
          <w:b w:val="false"/>
          <w:i w:val="false"/>
          <w:color w:val="000000"/>
          <w:sz w:val="28"/>
        </w:rPr>
        <w:t>
      кәсіпкерлік негіздеріне оқыту жөнінде қызмет көрсететін әлеуетті өнім берушіде қызмет көрсету кестелерінің, оқу бағдарламаларының, оқуды жүргізу әдістерінің, әдістемелік құралдарының болуы;</w:t>
      </w:r>
      <w:r>
        <w:br/>
      </w:r>
      <w:r>
        <w:rPr>
          <w:rFonts w:ascii="Times New Roman"/>
          <w:b w:val="false"/>
          <w:i w:val="false"/>
          <w:color w:val="000000"/>
          <w:sz w:val="28"/>
        </w:rPr>
        <w:t>
      сервистік қызметтер көрсету әлеуетті өнім берушіде қызмет көрсету әдісін (орнында немесе барып) ескере отырып, олардың осыған ұқсас қызметтердің орташа нарықтық бағасына сәйкес келуге тиіс құны көрсетілген қызметтердің егжей-тегжейлі тізбесі болуы керек.</w:t>
      </w:r>
      <w:r>
        <w:br/>
      </w:r>
      <w:r>
        <w:rPr>
          <w:rFonts w:ascii="Times New Roman"/>
          <w:b w:val="false"/>
          <w:i w:val="false"/>
          <w:color w:val="000000"/>
          <w:sz w:val="28"/>
        </w:rPr>
        <w:t>
      Өңірлік комиссия индикаторларды, сондай-ақ тиісті шарттарда көрсетілуге тиіс қызмет көрсету мониторингі құралдарын келіседі.</w:t>
      </w:r>
      <w:r>
        <w:br/>
      </w:r>
      <w:r>
        <w:rPr>
          <w:rFonts w:ascii="Times New Roman"/>
          <w:b w:val="false"/>
          <w:i w:val="false"/>
          <w:color w:val="000000"/>
          <w:sz w:val="28"/>
        </w:rPr>
        <w:t>
</w:t>
      </w:r>
      <w:r>
        <w:rPr>
          <w:rFonts w:ascii="Times New Roman"/>
          <w:b w:val="false"/>
          <w:i w:val="false"/>
          <w:color w:val="000000"/>
          <w:sz w:val="28"/>
        </w:rPr>
        <w:t>
      72. Кәсіпкерлік негіздеріне оқыту құны Бағдарлама шеңберінде білім беру ұйымдарында біліктілігін арттыруға оқыту құнына теңеседі, оның мөлшерін жергілікті атқарушы органдар айқындайды.</w:t>
      </w:r>
      <w:r>
        <w:br/>
      </w:r>
      <w:r>
        <w:rPr>
          <w:rFonts w:ascii="Times New Roman"/>
          <w:b w:val="false"/>
          <w:i w:val="false"/>
          <w:color w:val="000000"/>
          <w:sz w:val="28"/>
        </w:rPr>
        <w:t>
</w:t>
      </w:r>
      <w:r>
        <w:rPr>
          <w:rFonts w:ascii="Times New Roman"/>
          <w:b w:val="false"/>
          <w:i w:val="false"/>
          <w:color w:val="000000"/>
          <w:sz w:val="28"/>
        </w:rPr>
        <w:t>
      73. Сервистік қызметтер көрсету жөніндегі ұйымдар Бағдарламаға қатысушылардың қалауы бойынша бір жылға дейінгі мерзімге жобаларды, оның ішінде консультациялық (бухгалтерлік, заң, маркетингілік) жобаларды сүйемелдеу жөніндегі сервистік қызметтерді көрсетеді.</w:t>
      </w:r>
      <w:r>
        <w:br/>
      </w:r>
      <w:r>
        <w:rPr>
          <w:rFonts w:ascii="Times New Roman"/>
          <w:b w:val="false"/>
          <w:i w:val="false"/>
          <w:color w:val="000000"/>
          <w:sz w:val="28"/>
        </w:rPr>
        <w:t>
      Жобаларды сүйемелдеу жөніндегі сервистік қызметтер көрсетуге арналған шығыстарды олардың қажеттілігі бойынша жергілікті атқарушы органдар айқындайды.</w:t>
      </w:r>
      <w:r>
        <w:br/>
      </w:r>
      <w:r>
        <w:rPr>
          <w:rFonts w:ascii="Times New Roman"/>
          <w:b w:val="false"/>
          <w:i w:val="false"/>
          <w:color w:val="000000"/>
          <w:sz w:val="28"/>
        </w:rPr>
        <w:t>
      Жобаны сүйемелдеу жөніндегі сервистік қызметтер:</w:t>
      </w:r>
      <w:r>
        <w:br/>
      </w:r>
      <w:r>
        <w:rPr>
          <w:rFonts w:ascii="Times New Roman"/>
          <w:b w:val="false"/>
          <w:i w:val="false"/>
          <w:color w:val="000000"/>
          <w:sz w:val="28"/>
        </w:rPr>
        <w:t>
      1) жұмыс уақытында телекоммуникациялық байланыс пен интернет бойынша;</w:t>
      </w:r>
      <w:r>
        <w:br/>
      </w:r>
      <w:r>
        <w:rPr>
          <w:rFonts w:ascii="Times New Roman"/>
          <w:b w:val="false"/>
          <w:i w:val="false"/>
          <w:color w:val="000000"/>
          <w:sz w:val="28"/>
        </w:rPr>
        <w:t>
      2) жұмыс уақытында сервистік ұйымның орналасқан жері бойынша;</w:t>
      </w:r>
      <w:r>
        <w:br/>
      </w:r>
      <w:r>
        <w:rPr>
          <w:rFonts w:ascii="Times New Roman"/>
          <w:b w:val="false"/>
          <w:i w:val="false"/>
          <w:color w:val="000000"/>
          <w:sz w:val="28"/>
        </w:rPr>
        <w:t>
      3) екі айда кемінде бір рет Бағдарламаға қатысушының тұрғылықты жері бойынша консультациялар өткізу арқылы көрсетіледі.</w:t>
      </w:r>
      <w:r>
        <w:br/>
      </w:r>
      <w:r>
        <w:rPr>
          <w:rFonts w:ascii="Times New Roman"/>
          <w:b w:val="false"/>
          <w:i w:val="false"/>
          <w:color w:val="000000"/>
          <w:sz w:val="28"/>
        </w:rPr>
        <w:t>
      Бағдарламаға қатысушының тұрғылықты жері бойынша сервистік қызметтер көрсету кестесі халықты жұмыспен қамту орталығымен келісіледі.</w:t>
      </w:r>
      <w:r>
        <w:br/>
      </w:r>
      <w:r>
        <w:rPr>
          <w:rFonts w:ascii="Times New Roman"/>
          <w:b w:val="false"/>
          <w:i w:val="false"/>
          <w:color w:val="000000"/>
          <w:sz w:val="28"/>
        </w:rPr>
        <w:t>
</w:t>
      </w:r>
      <w:r>
        <w:rPr>
          <w:rFonts w:ascii="Times New Roman"/>
          <w:b w:val="false"/>
          <w:i w:val="false"/>
          <w:color w:val="000000"/>
          <w:sz w:val="28"/>
        </w:rPr>
        <w:t>
      74. Сервистік қызметтер көрсету жөніндегі ұйым шартқа сәйкес Бағдарламаға қатысушыға қызмет көрсетеді.</w:t>
      </w:r>
      <w:r>
        <w:br/>
      </w:r>
      <w:r>
        <w:rPr>
          <w:rFonts w:ascii="Times New Roman"/>
          <w:b w:val="false"/>
          <w:i w:val="false"/>
          <w:color w:val="000000"/>
          <w:sz w:val="28"/>
        </w:rPr>
        <w:t>
      Сервистік қызметтер көрсету жөніндегі ұйымдарға жобаны сүйемелдеу бойынша қызметтеріне ақы төлеу Бағдарламаға қатысушының қызметтерді толық көлемде алғанын растайтын құжаттарға сәйкес жүзеге асырылады.</w:t>
      </w:r>
      <w:r>
        <w:br/>
      </w:r>
      <w:r>
        <w:rPr>
          <w:rFonts w:ascii="Times New Roman"/>
          <w:b w:val="false"/>
          <w:i w:val="false"/>
          <w:color w:val="000000"/>
          <w:sz w:val="28"/>
        </w:rPr>
        <w:t>
</w:t>
      </w:r>
      <w:r>
        <w:rPr>
          <w:rFonts w:ascii="Times New Roman"/>
          <w:b w:val="false"/>
          <w:i w:val="false"/>
          <w:color w:val="000000"/>
          <w:sz w:val="28"/>
        </w:rPr>
        <w:t>
      75. Жобаны сүйемелдеу жөніндегі сервистік қызметтер 2014 жылғы 1 қаңтардан бастап көрсетілетін болады.</w:t>
      </w:r>
    </w:p>
    <w:bookmarkEnd w:id="57"/>
    <w:bookmarkStart w:name="z267" w:id="58"/>
    <w:p>
      <w:pPr>
        <w:spacing w:after="0"/>
        <w:ind w:left="0"/>
        <w:jc w:val="left"/>
      </w:pPr>
      <w:r>
        <w:rPr>
          <w:rFonts w:ascii="Times New Roman"/>
          <w:b/>
          <w:i w:val="false"/>
          <w:color w:val="000000"/>
        </w:rPr>
        <w:t xml:space="preserve"> 
4. Инженерлiк-коммуникациялық инфрақұрылымды дамыту және</w:t>
      </w:r>
      <w:r>
        <w:br/>
      </w:r>
      <w:r>
        <w:rPr>
          <w:rFonts w:ascii="Times New Roman"/>
          <w:b/>
          <w:i w:val="false"/>
          <w:color w:val="000000"/>
        </w:rPr>
        <w:t>
Бағдарламаға қатысушы іске асыратын жобалар үшін жабдықтар</w:t>
      </w:r>
      <w:r>
        <w:br/>
      </w:r>
      <w:r>
        <w:rPr>
          <w:rFonts w:ascii="Times New Roman"/>
          <w:b/>
          <w:i w:val="false"/>
          <w:color w:val="000000"/>
        </w:rPr>
        <w:t>
сатып алу</w:t>
      </w:r>
    </w:p>
    <w:bookmarkEnd w:id="58"/>
    <w:bookmarkStart w:name="z268" w:id="59"/>
    <w:p>
      <w:pPr>
        <w:spacing w:after="0"/>
        <w:ind w:left="0"/>
        <w:jc w:val="both"/>
      </w:pPr>
      <w:r>
        <w:rPr>
          <w:rFonts w:ascii="Times New Roman"/>
          <w:b w:val="false"/>
          <w:i w:val="false"/>
          <w:color w:val="000000"/>
          <w:sz w:val="28"/>
        </w:rPr>
        <w:t>
      76. Инфрақұрылымды дамыту жөнiндегi уәкiлеттi орган он жұмыс күні ішінде халықты жұмыспен қамту орталықтары ұсынған инженерлік-коммуникациялық инфрақұрылымның жетіспейтін объектілерін дамытуға және/немесе салуға және/немесе Бағдарламаға қатысушы іске асыратын жобалар үшін жабдықтар сатып алуға арналған өтiнiмдер тізбесін қарайды, мәлімделген жобаларды iске асыру мүмкiндiгi (немесе мүмкiн еместігі), оларды қаржыландырудың қажеттi көлемi туралы қорытынды дайындайды және оны халықты жұмыспен қамту орталығына жібереді.</w:t>
      </w:r>
      <w:r>
        <w:br/>
      </w:r>
      <w:r>
        <w:rPr>
          <w:rFonts w:ascii="Times New Roman"/>
          <w:b w:val="false"/>
          <w:i w:val="false"/>
          <w:color w:val="000000"/>
          <w:sz w:val="28"/>
        </w:rPr>
        <w:t>
</w:t>
      </w:r>
      <w:r>
        <w:rPr>
          <w:rFonts w:ascii="Times New Roman"/>
          <w:b w:val="false"/>
          <w:i w:val="false"/>
          <w:color w:val="000000"/>
          <w:sz w:val="28"/>
        </w:rPr>
        <w:t>
      77. Микрокредит алғаннан кейін Бағдарламаға қатысушы мен инфрақұрылымды дамыту жөніндегі уәкілетті орган арасында инженерлік-коммуникациялық инфрақұрылымның жетіспейтін объектілерін дамытуға және/немесе салуға және/немесе Бағдарламаға қатысушы іске асыратын жобалар үшін жабдықтар сатып алуға шарт жасалады.</w:t>
      </w:r>
      <w:r>
        <w:br/>
      </w:r>
      <w:r>
        <w:rPr>
          <w:rFonts w:ascii="Times New Roman"/>
          <w:b w:val="false"/>
          <w:i w:val="false"/>
          <w:color w:val="000000"/>
          <w:sz w:val="28"/>
        </w:rPr>
        <w:t>
</w:t>
      </w:r>
      <w:r>
        <w:rPr>
          <w:rFonts w:ascii="Times New Roman"/>
          <w:b w:val="false"/>
          <w:i w:val="false"/>
          <w:color w:val="000000"/>
          <w:sz w:val="28"/>
        </w:rPr>
        <w:t>
      78. Инфрақұрылымды дамыту жөніндегі уәкілетті орган инженерлік-коммуникациялық инфрақұрылымның жетіспейтін объектілерін дамыту және/немесе салу жобалары бойынша техникалық-экономикалық негіздемені немесе жобалау-сметалық құжаттаманы әзірлеуді қамтамасыз етеді.</w:t>
      </w:r>
      <w:r>
        <w:br/>
      </w:r>
      <w:r>
        <w:rPr>
          <w:rFonts w:ascii="Times New Roman"/>
          <w:b w:val="false"/>
          <w:i w:val="false"/>
          <w:color w:val="000000"/>
          <w:sz w:val="28"/>
        </w:rPr>
        <w:t>
      Техникалық-экономикалық құжаттамаға мемлекеттік сараптама жүргізу республикалық бюджеттен инженерлік-коммуникациялық инфрақұрылымның жетіспейтін объектілерін дамытуға және/немесе салуға көзделген нысаналы трансферттер есебінен жүргізіледі.</w:t>
      </w:r>
      <w:r>
        <w:br/>
      </w:r>
      <w:r>
        <w:rPr>
          <w:rFonts w:ascii="Times New Roman"/>
          <w:b w:val="false"/>
          <w:i w:val="false"/>
          <w:color w:val="000000"/>
          <w:sz w:val="28"/>
        </w:rPr>
        <w:t>
      Техникалық-экономикалық негіздемені және/немесе жобалау-сметалық құжаттаманы әзірлеу, мемлекеттік сараптамадан өткізу, авторлық және техникалық қадағалауды жүргізу шығыстары инженерлік-коммуникациялық инфрақұрылымның жетіспейтін объектілерін дамытуды және/немесе салуды талап өтеуге көзделген шығындардан бөлек ескеріледі.</w:t>
      </w:r>
      <w:r>
        <w:br/>
      </w:r>
      <w:r>
        <w:rPr>
          <w:rFonts w:ascii="Times New Roman"/>
          <w:b w:val="false"/>
          <w:i w:val="false"/>
          <w:color w:val="000000"/>
          <w:sz w:val="28"/>
        </w:rPr>
        <w:t>
      Инженерлік-коммуникациялық инфрақұрылымның жетіспейтін объектілерін дамытуға және/немесе салуға және/немесе Бағдарламаға қатысушы іске асыратын жобалар үшін, оның ішінде шалғайдағы мал шаруашылығын дамыту үшін жабдықтар сатып алуға, жобалау-сметалық құжаттаманы әзірлеуге және мемлекеттік сараптама жүргізуге, жергілікті смета жасауға арналған шығыстарды олардың қажеттілігі бойынша жергілікті атқарушы органдар айқындайды.</w:t>
      </w:r>
      <w:r>
        <w:br/>
      </w:r>
      <w:r>
        <w:rPr>
          <w:rFonts w:ascii="Times New Roman"/>
          <w:b w:val="false"/>
          <w:i w:val="false"/>
          <w:color w:val="000000"/>
          <w:sz w:val="28"/>
        </w:rPr>
        <w:t>
      Инженерлік-коммуникациялық инфрақұрылымның жетіспейтін объектілерін дамыту және/немесе салу республикалық бюджеттен нысаналы даму трансферттері есебінен жүзеге асырылады.</w:t>
      </w:r>
      <w:r>
        <w:br/>
      </w:r>
      <w:r>
        <w:rPr>
          <w:rFonts w:ascii="Times New Roman"/>
          <w:b w:val="false"/>
          <w:i w:val="false"/>
          <w:color w:val="000000"/>
          <w:sz w:val="28"/>
        </w:rPr>
        <w:t>
      Бағдарлама қатысушылары іске асыратын жобаларға, оның ішінде шалғайдағы мал шаруашылығын дамытуға арналған жобаларға жабдық сатып алу республикалық бюджеттен берілетін ағымдағы трансферттердің есебінен жүзеге асырылады.</w:t>
      </w:r>
      <w:r>
        <w:br/>
      </w:r>
      <w:r>
        <w:rPr>
          <w:rFonts w:ascii="Times New Roman"/>
          <w:b w:val="false"/>
          <w:i w:val="false"/>
          <w:color w:val="000000"/>
          <w:sz w:val="28"/>
        </w:rPr>
        <w:t>
      Жергілікті атқарушы органдар нысаналы трансферттерді белгіленген техникалық шарттарға немесе заңнамада белгіленген тәртіппен бекітілген жобалау-сметалық құжаттамаға және бизнес-ұсыныстарға сәйкес пайдаланады.</w:t>
      </w:r>
      <w:r>
        <w:br/>
      </w:r>
      <w:r>
        <w:rPr>
          <w:rFonts w:ascii="Times New Roman"/>
          <w:b w:val="false"/>
          <w:i w:val="false"/>
          <w:color w:val="000000"/>
          <w:sz w:val="28"/>
        </w:rPr>
        <w:t>
</w:t>
      </w:r>
      <w:r>
        <w:rPr>
          <w:rFonts w:ascii="Times New Roman"/>
          <w:b w:val="false"/>
          <w:i w:val="false"/>
          <w:color w:val="000000"/>
          <w:sz w:val="28"/>
        </w:rPr>
        <w:t>
      79. Инфрақұрылымның жетіспейтін объектілерін дамытудың және/немесе салудың және\немесе Бағдарламаға қатысушылар іске асыратын жобаларға, оның ішінде шалғайдағы мал шаруашылығын дамытуға сатып алынатын жабдықтың құны, жобалау-сметалық құжаттаманы әзірлеу құны мен мемлекеттік сараптама жүргізу құнын есептемегенде, берілетін кредит сомасына қарамастан, Бағдарламаға бір қатысушыға шаққанда 3 млн. теңгеден аспауға тиіс.</w:t>
      </w:r>
      <w:r>
        <w:br/>
      </w:r>
      <w:r>
        <w:rPr>
          <w:rFonts w:ascii="Times New Roman"/>
          <w:b w:val="false"/>
          <w:i w:val="false"/>
          <w:color w:val="000000"/>
          <w:sz w:val="28"/>
        </w:rPr>
        <w:t>
</w:t>
      </w:r>
      <w:r>
        <w:rPr>
          <w:rFonts w:ascii="Times New Roman"/>
          <w:b w:val="false"/>
          <w:i w:val="false"/>
          <w:color w:val="000000"/>
          <w:sz w:val="28"/>
        </w:rPr>
        <w:t>
      80. Инженерлік-коммуникациялық инфрақұрылымның жетіспейтін объектілерін дамыту және/немесе салу қолданыстағы жүйелерге жетіспейтін инфрақұрылымды: Бағдарламаға қатысушылар іске асыратын жобалар үшін жолдарды, кәріз, жылумен және сумен жабдықтау, газбен жабдықтау, телефон және электр желілерін жеткізуді болжайды.</w:t>
      </w:r>
      <w:r>
        <w:br/>
      </w:r>
      <w:r>
        <w:rPr>
          <w:rFonts w:ascii="Times New Roman"/>
          <w:b w:val="false"/>
          <w:i w:val="false"/>
          <w:color w:val="000000"/>
          <w:sz w:val="28"/>
        </w:rPr>
        <w:t>
      Жетіспейтін инфрақұрылымды жеткізу елді мекенді дамытудың бас жоспарына (ауылда – инженерлік-коммуникациялық желілердің жергілікті схемаларына) сәйкес болуға тиіс және бір немесе бірнеше жобаны қамтамасыз етуге бағытталуы мүмкін.</w:t>
      </w:r>
      <w:r>
        <w:br/>
      </w:r>
      <w:r>
        <w:rPr>
          <w:rFonts w:ascii="Times New Roman"/>
          <w:b w:val="false"/>
          <w:i w:val="false"/>
          <w:color w:val="000000"/>
          <w:sz w:val="28"/>
        </w:rPr>
        <w:t>
      Инженерлік-коммуникациялық инфрақұрылымның жетіспейтін объектілерін дамыту және/немесе салу Қазақстан Республикасында сәулет, қала салу және құрылыс қызметі туралы заңнамаға сәйкес жүзеге асырылады.</w:t>
      </w:r>
      <w:r>
        <w:br/>
      </w:r>
      <w:r>
        <w:rPr>
          <w:rFonts w:ascii="Times New Roman"/>
          <w:b w:val="false"/>
          <w:i w:val="false"/>
          <w:color w:val="000000"/>
          <w:sz w:val="28"/>
        </w:rPr>
        <w:t>
</w:t>
      </w:r>
      <w:r>
        <w:rPr>
          <w:rFonts w:ascii="Times New Roman"/>
          <w:b w:val="false"/>
          <w:i w:val="false"/>
          <w:color w:val="000000"/>
          <w:sz w:val="28"/>
        </w:rPr>
        <w:t>
      81. Бағдарлама қатысушылары іске асыратын жобаларға арналған жабдық сатып алу, кәріз, жылумен және сумен жабдықтау, газбен жабдықтау, телефон және электр желілерінің болмауын алмастыратын жабдықпен, сондай-ақ Бағдарламаға қатысушылар іске асыратын жобалар шеңберінде шалғайдағы мал шаруашылығын дамыту үшін блок-модульдермен жарақтандыруды қарастырады.</w:t>
      </w:r>
      <w:r>
        <w:br/>
      </w:r>
      <w:r>
        <w:rPr>
          <w:rFonts w:ascii="Times New Roman"/>
          <w:b w:val="false"/>
          <w:i w:val="false"/>
          <w:color w:val="000000"/>
          <w:sz w:val="28"/>
        </w:rPr>
        <w:t>
      Шалғайдағы мал шаруашылығы үшін инженерлік-коммуникациялық инфрақұрылымның жетіспейтін объектілерін дамытуды және/немесе салуды және/немесе инженерлік-коммуникациялық инфрақұрылым үшін жабдықты сатып алуды таңдау экономикалық орындылығына қарай айқындалады.</w:t>
      </w:r>
      <w:r>
        <w:br/>
      </w:r>
      <w:r>
        <w:rPr>
          <w:rFonts w:ascii="Times New Roman"/>
          <w:b w:val="false"/>
          <w:i w:val="false"/>
          <w:color w:val="000000"/>
          <w:sz w:val="28"/>
        </w:rPr>
        <w:t>
</w:t>
      </w:r>
      <w:r>
        <w:rPr>
          <w:rFonts w:ascii="Times New Roman"/>
          <w:b w:val="false"/>
          <w:i w:val="false"/>
          <w:color w:val="000000"/>
          <w:sz w:val="28"/>
        </w:rPr>
        <w:t>
      82. Жүргізілген инженерлік инфрақұрылым жергілікті атқарушы органдардың коммуналдық меншігінің теңгеріміне беріледі.</w:t>
      </w:r>
      <w:r>
        <w:br/>
      </w:r>
      <w:r>
        <w:rPr>
          <w:rFonts w:ascii="Times New Roman"/>
          <w:b w:val="false"/>
          <w:i w:val="false"/>
          <w:color w:val="000000"/>
          <w:sz w:val="28"/>
        </w:rPr>
        <w:t>
      Бағдарламаға қатысушылар іске асыратын жобалар үшін, оның ішінде шалғайдағы мал шаруашылығын дамыту үшін сатып алынатын жабдық қабылдау-беру актілері арқылы Бағдарламаға қатысушының меншігіне беріледі. Бұл ретте микрокредитті қайтару мерзімі ішінде Бағдарламаға қатысушы жабдықтың мақсатты пайдаланылуын қамтамасыз етеді және растайды.</w:t>
      </w:r>
      <w:r>
        <w:br/>
      </w:r>
      <w:r>
        <w:rPr>
          <w:rFonts w:ascii="Times New Roman"/>
          <w:b w:val="false"/>
          <w:i w:val="false"/>
          <w:color w:val="000000"/>
          <w:sz w:val="28"/>
        </w:rPr>
        <w:t>
</w:t>
      </w:r>
      <w:r>
        <w:rPr>
          <w:rFonts w:ascii="Times New Roman"/>
          <w:b w:val="false"/>
          <w:i w:val="false"/>
          <w:color w:val="000000"/>
          <w:sz w:val="28"/>
        </w:rPr>
        <w:t>
      83. Шартта көзделген инфрақұрылымдық жобаны іске асыру мониторингі инфрақұрылымды дамыту жөніндегі уәкілетті органға жүктеледі.</w:t>
      </w:r>
    </w:p>
    <w:bookmarkEnd w:id="59"/>
    <w:bookmarkStart w:name="z276" w:id="60"/>
    <w:p>
      <w:pPr>
        <w:spacing w:after="0"/>
        <w:ind w:left="0"/>
        <w:jc w:val="left"/>
      </w:pPr>
      <w:r>
        <w:rPr>
          <w:rFonts w:ascii="Times New Roman"/>
          <w:b/>
          <w:i w:val="false"/>
          <w:color w:val="000000"/>
        </w:rPr>
        <w:t xml:space="preserve"> 
5. Ауылда кәсіпкерлікті дамытуға жәрдемдесуге бағытталған</w:t>
      </w:r>
      <w:r>
        <w:br/>
      </w:r>
      <w:r>
        <w:rPr>
          <w:rFonts w:ascii="Times New Roman"/>
          <w:b/>
          <w:i w:val="false"/>
          <w:color w:val="000000"/>
        </w:rPr>
        <w:t>
шараларды қаржыландыру</w:t>
      </w:r>
    </w:p>
    <w:bookmarkEnd w:id="60"/>
    <w:bookmarkStart w:name="z277" w:id="61"/>
    <w:p>
      <w:pPr>
        <w:spacing w:after="0"/>
        <w:ind w:left="0"/>
        <w:jc w:val="both"/>
      </w:pPr>
      <w:r>
        <w:rPr>
          <w:rFonts w:ascii="Times New Roman"/>
          <w:b w:val="false"/>
          <w:i w:val="false"/>
          <w:color w:val="000000"/>
          <w:sz w:val="28"/>
        </w:rPr>
        <w:t>
      84. Қаржылық тәртiптi қамтамасыз ету және бюджет қаражатының мақсатты пайдаланылуына мониторинг жүргiзуүшiн нысаналы трансферттер бойынша нәтижелер туралы:</w:t>
      </w:r>
      <w:r>
        <w:br/>
      </w:r>
      <w:r>
        <w:rPr>
          <w:rFonts w:ascii="Times New Roman"/>
          <w:b w:val="false"/>
          <w:i w:val="false"/>
          <w:color w:val="000000"/>
          <w:sz w:val="28"/>
        </w:rPr>
        <w:t>
      1) Бағдарлама операторы мен облыс әкiмдерiнің арасында микрокредит беру, кәсiпкерлiк негiздерiн оқыту және жобаларды бір жылға дейін сүйемелдеу бөлігінде;</w:t>
      </w:r>
      <w:r>
        <w:br/>
      </w:r>
      <w:r>
        <w:rPr>
          <w:rFonts w:ascii="Times New Roman"/>
          <w:b w:val="false"/>
          <w:i w:val="false"/>
          <w:color w:val="000000"/>
          <w:sz w:val="28"/>
        </w:rPr>
        <w:t>
      2) өңірлік даму жөнiндегi уәкiлеттi орган мен облыс әкiмдерiнің арасында Бағдарлама шеңберiнде iске асырылатын жобалар бойынша инженерлiк-коммуникациялық жүйелерді тарту және қолданыстағыларына қосу мақсатында инженерлік-коммуникациялық инфрақұрылымның жетіспейтін объектілерін дамыту және/немесе салу және/немесе инженерлiк-коммуникациялық инфрақұрылым үшін, оның ішінде шалғайдағы мал шаруашылығын дамыту үшін жабдықты сатып алу бөлігінде нысаналы трансферттер бойынша нәтижелер туралы келiсiмдер жасалады.</w:t>
      </w:r>
      <w:r>
        <w:br/>
      </w:r>
      <w:r>
        <w:rPr>
          <w:rFonts w:ascii="Times New Roman"/>
          <w:b w:val="false"/>
          <w:i w:val="false"/>
          <w:color w:val="000000"/>
          <w:sz w:val="28"/>
        </w:rPr>
        <w:t>
</w:t>
      </w:r>
      <w:r>
        <w:rPr>
          <w:rFonts w:ascii="Times New Roman"/>
          <w:b w:val="false"/>
          <w:i w:val="false"/>
          <w:color w:val="000000"/>
          <w:sz w:val="28"/>
        </w:rPr>
        <w:t>
      85. Бағдарлама операторы мен өңірлік даму жөнiндегi уәкiлеттi орган бюджет заңнамасына сәйкес тиiстi республикалық бюджеттiк бағдарламалар бойынша облыстық бюджеттерге нысаналы трансферттердi аударуды жүргiзедi.</w:t>
      </w:r>
      <w:r>
        <w:br/>
      </w:r>
      <w:r>
        <w:rPr>
          <w:rFonts w:ascii="Times New Roman"/>
          <w:b w:val="false"/>
          <w:i w:val="false"/>
          <w:color w:val="000000"/>
          <w:sz w:val="28"/>
        </w:rPr>
        <w:t>
</w:t>
      </w:r>
      <w:r>
        <w:rPr>
          <w:rFonts w:ascii="Times New Roman"/>
          <w:b w:val="false"/>
          <w:i w:val="false"/>
          <w:color w:val="000000"/>
          <w:sz w:val="28"/>
        </w:rPr>
        <w:t>
      86. Нысаналы трансферттер жергiлiктi атқарушы органдарға әрбір объектi бойынша бөлiнбей аударылады.</w:t>
      </w:r>
      <w:r>
        <w:br/>
      </w:r>
      <w:r>
        <w:rPr>
          <w:rFonts w:ascii="Times New Roman"/>
          <w:b w:val="false"/>
          <w:i w:val="false"/>
          <w:color w:val="000000"/>
          <w:sz w:val="28"/>
        </w:rPr>
        <w:t>
      Облыстардың жергiлiктi атқарушы органдары инженерлік-коммуникациялық инфрақұрылымның жетіспейтін объектілерін дамытуға және/немесе салуға және/немесе Бағдарламаға қатысушылар іске асыратын жобалар үшін жабдықтарды сатып алуға өтінімдерді алуына қарай iске асырылуына қаражат бөлiнген объектiлер бөлiнiсiндегi жиынтық ақпаратты өңірлік даму мәселелері жөнiндегi уәкiлеттi органға жiбередi.</w:t>
      </w:r>
      <w:r>
        <w:br/>
      </w:r>
      <w:r>
        <w:rPr>
          <w:rFonts w:ascii="Times New Roman"/>
          <w:b w:val="false"/>
          <w:i w:val="false"/>
          <w:color w:val="000000"/>
          <w:sz w:val="28"/>
        </w:rPr>
        <w:t>
</w:t>
      </w:r>
      <w:r>
        <w:rPr>
          <w:rFonts w:ascii="Times New Roman"/>
          <w:b w:val="false"/>
          <w:i w:val="false"/>
          <w:color w:val="000000"/>
          <w:sz w:val="28"/>
        </w:rPr>
        <w:t>
      87. Қаражат бөлу және бюджеттiк кредиттiң мақсатты пайдаланылуына бақылауды жүзеге асыру үшiн бюджеттi атқару жөнiндегi орталық уәкiлеттi орган, Бағдарлама операторы мен облыстардың әкiмдерi арасында осы Қағидада ескертiлген шарттармен кредиттiк шартқа қол қойылады.</w:t>
      </w:r>
      <w:r>
        <w:br/>
      </w:r>
      <w:r>
        <w:rPr>
          <w:rFonts w:ascii="Times New Roman"/>
          <w:b w:val="false"/>
          <w:i w:val="false"/>
          <w:color w:val="000000"/>
          <w:sz w:val="28"/>
        </w:rPr>
        <w:t>
</w:t>
      </w:r>
      <w:r>
        <w:rPr>
          <w:rFonts w:ascii="Times New Roman"/>
          <w:b w:val="false"/>
          <w:i w:val="false"/>
          <w:color w:val="000000"/>
          <w:sz w:val="28"/>
        </w:rPr>
        <w:t>
      88. Бағдарлама операторы бюджет заңнамасына сәйкес бюджеттiк кредиттердi тиiстi республикалық бюджеттiк бағдарлама бойынша аударады.</w:t>
      </w:r>
      <w:r>
        <w:br/>
      </w:r>
      <w:r>
        <w:rPr>
          <w:rFonts w:ascii="Times New Roman"/>
          <w:b w:val="false"/>
          <w:i w:val="false"/>
          <w:color w:val="000000"/>
          <w:sz w:val="28"/>
        </w:rPr>
        <w:t>
</w:t>
      </w:r>
      <w:r>
        <w:rPr>
          <w:rFonts w:ascii="Times New Roman"/>
          <w:b w:val="false"/>
          <w:i w:val="false"/>
          <w:color w:val="000000"/>
          <w:sz w:val="28"/>
        </w:rPr>
        <w:t>
      89. Облыстардың әкiмдерi ай сайын, есептi айдан кейiнгi айдың 5-күнiне қарай:</w:t>
      </w:r>
      <w:r>
        <w:br/>
      </w:r>
      <w:r>
        <w:rPr>
          <w:rFonts w:ascii="Times New Roman"/>
          <w:b w:val="false"/>
          <w:i w:val="false"/>
          <w:color w:val="000000"/>
          <w:sz w:val="28"/>
        </w:rPr>
        <w:t>
      1) Бағдарлама операторына – сервистік қызмет көрсетілген, микрокредит алған, жеке iсiн ұйымдастырған немесе кеңейткен, кәсiпкерлiк негiздерiн оқудан өткен Бағдарламаға қатысушылар саны, соңғы қарыз алушылардың микрокредиттерді мақсатты пайдалануы туралы;</w:t>
      </w:r>
      <w:r>
        <w:br/>
      </w:r>
      <w:r>
        <w:rPr>
          <w:rFonts w:ascii="Times New Roman"/>
          <w:b w:val="false"/>
          <w:i w:val="false"/>
          <w:color w:val="000000"/>
          <w:sz w:val="28"/>
        </w:rPr>
        <w:t>
      2) өңірлік даму мәселелері жөнiндегiуәкiлеттi органға – салынған және реконструкцияланған және/немесе сатып алынған және инженерлiк-коммуникациялық инфрақұрылымға қосылған объектiлердің, сатып алынатын жабдықтардың, оның ішінде шалғайдағы мал шаруашылығын дамыту үшін сатып алынатын жабдықтардың саны туралы есептердi ұсынады.</w:t>
      </w:r>
      <w:r>
        <w:br/>
      </w:r>
      <w:r>
        <w:rPr>
          <w:rFonts w:ascii="Times New Roman"/>
          <w:b w:val="false"/>
          <w:i w:val="false"/>
          <w:color w:val="000000"/>
          <w:sz w:val="28"/>
        </w:rPr>
        <w:t>
</w:t>
      </w:r>
      <w:r>
        <w:rPr>
          <w:rFonts w:ascii="Times New Roman"/>
          <w:b w:val="false"/>
          <w:i w:val="false"/>
          <w:color w:val="000000"/>
          <w:sz w:val="28"/>
        </w:rPr>
        <w:t>
      90. Қаржы агенттігі мәртебесіне ие уәкілетті өңірлік ұйым не микроқаржы (микрокредиттік) ұйымдары немесе кредиттік серіктестіктер берілген микрокредиттің мақсатты пайдаланылуын және Бағдарламаға қатысушылардың шартқа сәйкес өздеріне алған міндеттемелерін орындауын сүйемелдеуді және бақылауды жүзеге асырады.</w:t>
      </w:r>
      <w:r>
        <w:br/>
      </w:r>
      <w:r>
        <w:rPr>
          <w:rFonts w:ascii="Times New Roman"/>
          <w:b w:val="false"/>
          <w:i w:val="false"/>
          <w:color w:val="000000"/>
          <w:sz w:val="28"/>
        </w:rPr>
        <w:t>
      Бағдарламаға қатысушының қаражатты мақсатты пайдалануы туралы есебі жұмыспен қамту орталықтарына жіберіледі.</w:t>
      </w:r>
      <w:r>
        <w:br/>
      </w:r>
      <w:r>
        <w:rPr>
          <w:rFonts w:ascii="Times New Roman"/>
          <w:b w:val="false"/>
          <w:i w:val="false"/>
          <w:color w:val="000000"/>
          <w:sz w:val="28"/>
        </w:rPr>
        <w:t>
      Микрокредит алған Бағдарламаға қатысушылар кредит беруші ұйымдарға оларға берілген микрокредиттің мақсатты пайдаланылуы туралы растайтын құжаттарды ұсынады.</w:t>
      </w:r>
      <w:r>
        <w:br/>
      </w:r>
      <w:r>
        <w:rPr>
          <w:rFonts w:ascii="Times New Roman"/>
          <w:b w:val="false"/>
          <w:i w:val="false"/>
          <w:color w:val="000000"/>
          <w:sz w:val="28"/>
        </w:rPr>
        <w:t>
      Халықты жұмыспен қамту орталықтары микрокредит алған Бағдарламаға қатысушылардың тізімдерін аудандардың (қалалардың) салық органдарына ұсынады.</w:t>
      </w:r>
      <w:r>
        <w:br/>
      </w:r>
      <w:r>
        <w:rPr>
          <w:rFonts w:ascii="Times New Roman"/>
          <w:b w:val="false"/>
          <w:i w:val="false"/>
          <w:color w:val="000000"/>
          <w:sz w:val="28"/>
        </w:rPr>
        <w:t>
      Микроқаржы (микрокредиттік) ұйымы, кредиттік серіктестік не қаржы агенттігі мәртебесіне ие уәкілетті өңірлік ұйым Бағдарламаға қатысушыларға берілген микрокредитті қайтаруға мониторинг жүргізеді және есептерді, сондай-ақ микрокредитті уақытынан бұрын өтеген адамдардың тізімдерін Бағдарламаға қатысушыны жіберген жұмыспен қамту орталығына ай сайын, есептi айдан кейiнгi айдың 5-күнiне қарай ұсынады.</w:t>
      </w:r>
    </w:p>
    <w:bookmarkEnd w:id="61"/>
    <w:bookmarkStart w:name="z113" w:id="62"/>
    <w:p>
      <w:pPr>
        <w:spacing w:after="0"/>
        <w:ind w:left="0"/>
        <w:jc w:val="both"/>
      </w:pPr>
      <w:r>
        <w:rPr>
          <w:rFonts w:ascii="Times New Roman"/>
          <w:b w:val="false"/>
          <w:i w:val="false"/>
          <w:color w:val="000000"/>
          <w:sz w:val="28"/>
        </w:rPr>
        <w:t xml:space="preserve">
Жұмыспен қамтуға жәрдемдесудiң </w:t>
      </w:r>
      <w:r>
        <w:br/>
      </w:r>
      <w:r>
        <w:rPr>
          <w:rFonts w:ascii="Times New Roman"/>
          <w:b w:val="false"/>
          <w:i w:val="false"/>
          <w:color w:val="000000"/>
          <w:sz w:val="28"/>
        </w:rPr>
        <w:t xml:space="preserve">
белсендi шараларына қатысатын  </w:t>
      </w:r>
      <w:r>
        <w:br/>
      </w:r>
      <w:r>
        <w:rPr>
          <w:rFonts w:ascii="Times New Roman"/>
          <w:b w:val="false"/>
          <w:i w:val="false"/>
          <w:color w:val="000000"/>
          <w:sz w:val="28"/>
        </w:rPr>
        <w:t>
адамдарға кәсiпкерлiктi дамытуға</w:t>
      </w:r>
      <w:r>
        <w:br/>
      </w:r>
      <w:r>
        <w:rPr>
          <w:rFonts w:ascii="Times New Roman"/>
          <w:b w:val="false"/>
          <w:i w:val="false"/>
          <w:color w:val="000000"/>
          <w:sz w:val="28"/>
        </w:rPr>
        <w:t>
мемлекеттiк қолдауды ұйымдастыру</w:t>
      </w:r>
      <w:r>
        <w:br/>
      </w:r>
      <w:r>
        <w:rPr>
          <w:rFonts w:ascii="Times New Roman"/>
          <w:b w:val="false"/>
          <w:i w:val="false"/>
          <w:color w:val="000000"/>
          <w:sz w:val="28"/>
        </w:rPr>
        <w:t xml:space="preserve">
және қаржыландыру қағидасына  </w:t>
      </w:r>
      <w:r>
        <w:br/>
      </w:r>
      <w:r>
        <w:rPr>
          <w:rFonts w:ascii="Times New Roman"/>
          <w:b w:val="false"/>
          <w:i w:val="false"/>
          <w:color w:val="000000"/>
          <w:sz w:val="28"/>
        </w:rPr>
        <w:t xml:space="preserve">
1-қосымша            </w:t>
      </w:r>
    </w:p>
    <w:bookmarkEnd w:id="62"/>
    <w:p>
      <w:pPr>
        <w:spacing w:after="0"/>
        <w:ind w:left="0"/>
        <w:jc w:val="both"/>
      </w:pPr>
      <w:r>
        <w:rPr>
          <w:rFonts w:ascii="Times New Roman"/>
          <w:b w:val="false"/>
          <w:i w:val="false"/>
          <w:color w:val="000000"/>
          <w:sz w:val="28"/>
        </w:rPr>
        <w:t>___________ ауданының (қаласының)</w:t>
      </w:r>
      <w:r>
        <w:br/>
      </w:r>
      <w:r>
        <w:rPr>
          <w:rFonts w:ascii="Times New Roman"/>
          <w:b w:val="false"/>
          <w:i w:val="false"/>
          <w:color w:val="000000"/>
          <w:sz w:val="28"/>
        </w:rPr>
        <w:t xml:space="preserve">
халықты жұмыспен қамту           </w:t>
      </w:r>
      <w:r>
        <w:br/>
      </w:r>
      <w:r>
        <w:rPr>
          <w:rFonts w:ascii="Times New Roman"/>
          <w:b w:val="false"/>
          <w:i w:val="false"/>
          <w:color w:val="000000"/>
          <w:sz w:val="28"/>
        </w:rPr>
        <w:t xml:space="preserve">
орталығының директорына          </w:t>
      </w:r>
      <w:r>
        <w:br/>
      </w:r>
      <w:r>
        <w:rPr>
          <w:rFonts w:ascii="Times New Roman"/>
          <w:b w:val="false"/>
          <w:i w:val="false"/>
          <w:color w:val="000000"/>
          <w:sz w:val="28"/>
        </w:rPr>
        <w:t>
_______________________ мекенжайы</w:t>
      </w:r>
      <w:r>
        <w:br/>
      </w:r>
      <w:r>
        <w:rPr>
          <w:rFonts w:ascii="Times New Roman"/>
          <w:b w:val="false"/>
          <w:i w:val="false"/>
          <w:color w:val="000000"/>
          <w:sz w:val="28"/>
        </w:rPr>
        <w:t>
бойынша тұратын _________________</w:t>
      </w:r>
    </w:p>
    <w:bookmarkStart w:name="z112" w:id="63"/>
    <w:p>
      <w:pPr>
        <w:spacing w:after="0"/>
        <w:ind w:left="0"/>
        <w:jc w:val="left"/>
      </w:pPr>
      <w:r>
        <w:rPr>
          <w:rFonts w:ascii="Times New Roman"/>
          <w:b/>
          <w:i w:val="false"/>
          <w:color w:val="000000"/>
        </w:rPr>
        <w:t xml:space="preserve"> 
Өтiнiш</w:t>
      </w:r>
    </w:p>
    <w:bookmarkEnd w:id="63"/>
    <w:p>
      <w:pPr>
        <w:spacing w:after="0"/>
        <w:ind w:left="0"/>
        <w:jc w:val="both"/>
      </w:pPr>
      <w:r>
        <w:rPr>
          <w:rFonts w:ascii="Times New Roman"/>
          <w:b w:val="false"/>
          <w:i w:val="false"/>
          <w:color w:val="000000"/>
          <w:sz w:val="28"/>
        </w:rPr>
        <w:t>      Менi жеке кәсіпкерлік бастаманы қолдау шеңберінде Жұмыспен</w:t>
      </w:r>
      <w:r>
        <w:br/>
      </w:r>
      <w:r>
        <w:rPr>
          <w:rFonts w:ascii="Times New Roman"/>
          <w:b w:val="false"/>
          <w:i w:val="false"/>
          <w:color w:val="000000"/>
          <w:sz w:val="28"/>
        </w:rPr>
        <w:t>
қамту 2020 </w:t>
      </w:r>
      <w:r>
        <w:rPr>
          <w:rFonts w:ascii="Times New Roman"/>
          <w:b w:val="false"/>
          <w:i w:val="false"/>
          <w:color w:val="000000"/>
          <w:sz w:val="28"/>
        </w:rPr>
        <w:t>жол картасының</w:t>
      </w:r>
      <w:r>
        <w:rPr>
          <w:rFonts w:ascii="Times New Roman"/>
          <w:b w:val="false"/>
          <w:i w:val="false"/>
          <w:color w:val="000000"/>
          <w:sz w:val="28"/>
        </w:rPr>
        <w:t xml:space="preserve"> екінші бағыты бойынша қатысушылардың</w:t>
      </w:r>
      <w:r>
        <w:br/>
      </w:r>
      <w:r>
        <w:rPr>
          <w:rFonts w:ascii="Times New Roman"/>
          <w:b w:val="false"/>
          <w:i w:val="false"/>
          <w:color w:val="000000"/>
          <w:sz w:val="28"/>
        </w:rPr>
        <w:t>
қатарына енгiзудi сұраймын.</w:t>
      </w:r>
      <w:r>
        <w:br/>
      </w:r>
      <w:r>
        <w:rPr>
          <w:rFonts w:ascii="Times New Roman"/>
          <w:b w:val="false"/>
          <w:i w:val="false"/>
          <w:color w:val="000000"/>
          <w:sz w:val="28"/>
        </w:rPr>
        <w:t>
      Қосымша ___ парақта:</w:t>
      </w:r>
      <w:r>
        <w:br/>
      </w:r>
      <w:r>
        <w:rPr>
          <w:rFonts w:ascii="Times New Roman"/>
          <w:b w:val="false"/>
          <w:i w:val="false"/>
          <w:color w:val="000000"/>
          <w:sz w:val="28"/>
        </w:rPr>
        <w:t>
      жеке басты куәландыратын құжаттың көшiрмесi;</w:t>
      </w:r>
      <w:r>
        <w:br/>
      </w:r>
      <w:r>
        <w:rPr>
          <w:rFonts w:ascii="Times New Roman"/>
          <w:b w:val="false"/>
          <w:i w:val="false"/>
          <w:color w:val="000000"/>
          <w:sz w:val="28"/>
        </w:rPr>
        <w:t>
      тұрақты тұрғылықты жері бойынша тiркелгенiн растайтын құжаттың</w:t>
      </w:r>
      <w:r>
        <w:br/>
      </w:r>
      <w:r>
        <w:rPr>
          <w:rFonts w:ascii="Times New Roman"/>
          <w:b w:val="false"/>
          <w:i w:val="false"/>
          <w:color w:val="000000"/>
          <w:sz w:val="28"/>
        </w:rPr>
        <w:t>
көшiрмелерi (мекенжай анықтамасы, ауыл әкiмінiң анықтамасы);</w:t>
      </w:r>
      <w:r>
        <w:br/>
      </w:r>
      <w:r>
        <w:rPr>
          <w:rFonts w:ascii="Times New Roman"/>
          <w:b w:val="false"/>
          <w:i w:val="false"/>
          <w:color w:val="000000"/>
          <w:sz w:val="28"/>
        </w:rPr>
        <w:t>
      нысан бойынша жеке iсiн ұйымдастыру немесе кеңейту бойынша</w:t>
      </w:r>
      <w:r>
        <w:br/>
      </w:r>
      <w:r>
        <w:rPr>
          <w:rFonts w:ascii="Times New Roman"/>
          <w:b w:val="false"/>
          <w:i w:val="false"/>
          <w:color w:val="000000"/>
          <w:sz w:val="28"/>
        </w:rPr>
        <w:t>
бизнес-ұсыныс;</w:t>
      </w:r>
      <w:r>
        <w:br/>
      </w:r>
      <w:r>
        <w:rPr>
          <w:rFonts w:ascii="Times New Roman"/>
          <w:b w:val="false"/>
          <w:i w:val="false"/>
          <w:color w:val="000000"/>
          <w:sz w:val="28"/>
        </w:rPr>
        <w:t>
      жоба үшін жетiспейтiн инженерлiк-коммуникациялық инфрақұрылым</w:t>
      </w:r>
      <w:r>
        <w:br/>
      </w:r>
      <w:r>
        <w:rPr>
          <w:rFonts w:ascii="Times New Roman"/>
          <w:b w:val="false"/>
          <w:i w:val="false"/>
          <w:color w:val="000000"/>
          <w:sz w:val="28"/>
        </w:rPr>
        <w:t>
объектілерін дамытуға және/немесе салуға және/немесе Бағдарламаға</w:t>
      </w:r>
      <w:r>
        <w:br/>
      </w:r>
      <w:r>
        <w:rPr>
          <w:rFonts w:ascii="Times New Roman"/>
          <w:b w:val="false"/>
          <w:i w:val="false"/>
          <w:color w:val="000000"/>
          <w:sz w:val="28"/>
        </w:rPr>
        <w:t>
қатысушылар іске асыратын жобалар үшін, оның ішінде шалғайдағы мал</w:t>
      </w:r>
      <w:r>
        <w:br/>
      </w:r>
      <w:r>
        <w:rPr>
          <w:rFonts w:ascii="Times New Roman"/>
          <w:b w:val="false"/>
          <w:i w:val="false"/>
          <w:color w:val="000000"/>
          <w:sz w:val="28"/>
        </w:rPr>
        <w:t>
шаруашылығын дамытуға жабдықты сатып алуға осы Қағидаға </w:t>
      </w:r>
      <w:r>
        <w:rPr>
          <w:rFonts w:ascii="Times New Roman"/>
          <w:b w:val="false"/>
          <w:i w:val="false"/>
          <w:color w:val="000000"/>
          <w:sz w:val="28"/>
        </w:rPr>
        <w:t>3-қосымшаға</w:t>
      </w:r>
      <w:r>
        <w:br/>
      </w:r>
      <w:r>
        <w:rPr>
          <w:rFonts w:ascii="Times New Roman"/>
          <w:b w:val="false"/>
          <w:i w:val="false"/>
          <w:color w:val="000000"/>
          <w:sz w:val="28"/>
        </w:rPr>
        <w:t>
сәйкес нысан бойынша өтінім.</w:t>
      </w:r>
      <w:r>
        <w:br/>
      </w:r>
      <w:r>
        <w:rPr>
          <w:rFonts w:ascii="Times New Roman"/>
          <w:b w:val="false"/>
          <w:i w:val="false"/>
          <w:color w:val="000000"/>
          <w:sz w:val="28"/>
        </w:rPr>
        <w:t>
      Жеке iсiн кеңейтудi жоспарлайтын адамдар:</w:t>
      </w:r>
      <w:r>
        <w:br/>
      </w:r>
      <w:r>
        <w:rPr>
          <w:rFonts w:ascii="Times New Roman"/>
          <w:b w:val="false"/>
          <w:i w:val="false"/>
          <w:color w:val="000000"/>
          <w:sz w:val="28"/>
        </w:rPr>
        <w:t>
      төлем қабiлеттiлiгiн (адамға қызмет көрсетiлетiн екiншi</w:t>
      </w:r>
      <w:r>
        <w:br/>
      </w:r>
      <w:r>
        <w:rPr>
          <w:rFonts w:ascii="Times New Roman"/>
          <w:b w:val="false"/>
          <w:i w:val="false"/>
          <w:color w:val="000000"/>
          <w:sz w:val="28"/>
        </w:rPr>
        <w:t>
деңгейдегi банктiң немесе оның филиалының қол қойылған және мөр</w:t>
      </w:r>
      <w:r>
        <w:br/>
      </w:r>
      <w:r>
        <w:rPr>
          <w:rFonts w:ascii="Times New Roman"/>
          <w:b w:val="false"/>
          <w:i w:val="false"/>
          <w:color w:val="000000"/>
          <w:sz w:val="28"/>
        </w:rPr>
        <w:t>
басылған адамның банктiң немесе оның филиалының алдындағы (адам</w:t>
      </w:r>
      <w:r>
        <w:br/>
      </w:r>
      <w:r>
        <w:rPr>
          <w:rFonts w:ascii="Times New Roman"/>
          <w:b w:val="false"/>
          <w:i w:val="false"/>
          <w:color w:val="000000"/>
          <w:sz w:val="28"/>
        </w:rPr>
        <w:t>
бiрнеше екiншi деңгейдегі банктiң немесе олардың филиалдарының,</w:t>
      </w:r>
      <w:r>
        <w:br/>
      </w:r>
      <w:r>
        <w:rPr>
          <w:rFonts w:ascii="Times New Roman"/>
          <w:b w:val="false"/>
          <w:i w:val="false"/>
          <w:color w:val="000000"/>
          <w:sz w:val="28"/>
        </w:rPr>
        <w:t>
сондай-ақ шетелдiк банктiң клиентi болған жағдайда, мұндай анықтама</w:t>
      </w:r>
      <w:r>
        <w:br/>
      </w:r>
      <w:r>
        <w:rPr>
          <w:rFonts w:ascii="Times New Roman"/>
          <w:b w:val="false"/>
          <w:i w:val="false"/>
          <w:color w:val="000000"/>
          <w:sz w:val="28"/>
        </w:rPr>
        <w:t>
осы банктердiң әрқайсысынан берiледi) мiндеттемелерiнiң барлық</w:t>
      </w:r>
      <w:r>
        <w:br/>
      </w:r>
      <w:r>
        <w:rPr>
          <w:rFonts w:ascii="Times New Roman"/>
          <w:b w:val="false"/>
          <w:i w:val="false"/>
          <w:color w:val="000000"/>
          <w:sz w:val="28"/>
        </w:rPr>
        <w:t>
түрлерi бойынша анықтама берген күннiң алдында үш айдан астам</w:t>
      </w:r>
      <w:r>
        <w:br/>
      </w:r>
      <w:r>
        <w:rPr>
          <w:rFonts w:ascii="Times New Roman"/>
          <w:b w:val="false"/>
          <w:i w:val="false"/>
          <w:color w:val="000000"/>
          <w:sz w:val="28"/>
        </w:rPr>
        <w:t>
созылған мерзiмi өткен берешегi жоқ екенi туралы анықтамасының</w:t>
      </w:r>
      <w:r>
        <w:br/>
      </w:r>
      <w:r>
        <w:rPr>
          <w:rFonts w:ascii="Times New Roman"/>
          <w:b w:val="false"/>
          <w:i w:val="false"/>
          <w:color w:val="000000"/>
          <w:sz w:val="28"/>
        </w:rPr>
        <w:t>
түпнұсқасы) растайтын құжаттарды қосымша ұсынады.</w:t>
      </w:r>
      <w:r>
        <w:br/>
      </w:r>
      <w:r>
        <w:rPr>
          <w:rFonts w:ascii="Times New Roman"/>
          <w:b w:val="false"/>
          <w:i w:val="false"/>
          <w:color w:val="000000"/>
          <w:sz w:val="28"/>
        </w:rPr>
        <w:t>
      Оң шешiм қабылданған жағдайда жеке әлеуметтiк келісімшартқа қол</w:t>
      </w:r>
      <w:r>
        <w:br/>
      </w:r>
      <w:r>
        <w:rPr>
          <w:rFonts w:ascii="Times New Roman"/>
          <w:b w:val="false"/>
          <w:i w:val="false"/>
          <w:color w:val="000000"/>
          <w:sz w:val="28"/>
        </w:rPr>
        <w:t>
қоюға мiндеттенемiн.</w:t>
      </w:r>
      <w:r>
        <w:br/>
      </w:r>
      <w:r>
        <w:rPr>
          <w:rFonts w:ascii="Times New Roman"/>
          <w:b w:val="false"/>
          <w:i w:val="false"/>
          <w:color w:val="000000"/>
          <w:sz w:val="28"/>
        </w:rPr>
        <w:t>
      Жұмыспен қамтуға жәрдемдесудің көзделген белсенді шараларын алу</w:t>
      </w:r>
      <w:r>
        <w:br/>
      </w:r>
      <w:r>
        <w:rPr>
          <w:rFonts w:ascii="Times New Roman"/>
          <w:b w:val="false"/>
          <w:i w:val="false"/>
          <w:color w:val="000000"/>
          <w:sz w:val="28"/>
        </w:rPr>
        <w:t>
үшін қажетті менің дербес деректерімді жинақтауға және өңдеуге</w:t>
      </w:r>
      <w:r>
        <w:br/>
      </w:r>
      <w:r>
        <w:rPr>
          <w:rFonts w:ascii="Times New Roman"/>
          <w:b w:val="false"/>
          <w:i w:val="false"/>
          <w:color w:val="000000"/>
          <w:sz w:val="28"/>
        </w:rPr>
        <w:t>
келісім беремін.</w:t>
      </w:r>
    </w:p>
    <w:p>
      <w:pPr>
        <w:spacing w:after="0"/>
        <w:ind w:left="0"/>
        <w:jc w:val="both"/>
      </w:pPr>
      <w:r>
        <w:rPr>
          <w:rFonts w:ascii="Times New Roman"/>
          <w:b w:val="false"/>
          <w:i w:val="false"/>
          <w:color w:val="000000"/>
          <w:sz w:val="28"/>
        </w:rPr>
        <w:t>      *ұсынылған құжаттардың дұрыстығына өтiнiш берушi жауапты</w:t>
      </w:r>
      <w:r>
        <w:br/>
      </w:r>
      <w:r>
        <w:rPr>
          <w:rFonts w:ascii="Times New Roman"/>
          <w:b w:val="false"/>
          <w:i w:val="false"/>
          <w:color w:val="000000"/>
          <w:sz w:val="28"/>
        </w:rPr>
        <w:t>
болады.</w:t>
      </w:r>
    </w:p>
    <w:p>
      <w:pPr>
        <w:spacing w:after="0"/>
        <w:ind w:left="0"/>
        <w:jc w:val="both"/>
      </w:pPr>
      <w:r>
        <w:rPr>
          <w:rFonts w:ascii="Times New Roman"/>
          <w:b w:val="false"/>
          <w:i w:val="false"/>
          <w:color w:val="000000"/>
          <w:sz w:val="28"/>
        </w:rPr>
        <w:t>      Күнi                                                       қолы</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Азамат ________________________________________________ өтiнiшi</w:t>
      </w:r>
      <w:r>
        <w:br/>
      </w:r>
      <w:r>
        <w:rPr>
          <w:rFonts w:ascii="Times New Roman"/>
          <w:b w:val="false"/>
          <w:i w:val="false"/>
          <w:color w:val="000000"/>
          <w:sz w:val="28"/>
        </w:rPr>
        <w:t>
20__ ж. «___» ___________________ қабылданды, № _____ болып тiркелдi.</w:t>
      </w:r>
      <w:r>
        <w:br/>
      </w:r>
      <w:r>
        <w:rPr>
          <w:rFonts w:ascii="Times New Roman"/>
          <w:b w:val="false"/>
          <w:i w:val="false"/>
          <w:color w:val="000000"/>
          <w:sz w:val="28"/>
        </w:rPr>
        <w:t>
Құжаттарды қабылдаған адамның Т.А.Ә., лауазымы және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Күнi                                                       қолы</w:t>
      </w:r>
    </w:p>
    <w:p>
      <w:pPr>
        <w:spacing w:after="0"/>
        <w:ind w:left="0"/>
        <w:jc w:val="both"/>
      </w:pPr>
      <w:r>
        <w:rPr>
          <w:rFonts w:ascii="Times New Roman"/>
          <w:b w:val="false"/>
          <w:i w:val="false"/>
          <w:color w:val="000000"/>
          <w:sz w:val="28"/>
        </w:rPr>
        <w:t>      *ұсынылған құжаттардың дұрыстығына өтiнiш берушi жауапты</w:t>
      </w:r>
      <w:r>
        <w:br/>
      </w:r>
      <w:r>
        <w:rPr>
          <w:rFonts w:ascii="Times New Roman"/>
          <w:b w:val="false"/>
          <w:i w:val="false"/>
          <w:color w:val="000000"/>
          <w:sz w:val="28"/>
        </w:rPr>
        <w:t>
болады.</w:t>
      </w:r>
    </w:p>
    <w:bookmarkStart w:name="z114" w:id="64"/>
    <w:p>
      <w:pPr>
        <w:spacing w:after="0"/>
        <w:ind w:left="0"/>
        <w:jc w:val="both"/>
      </w:pPr>
      <w:r>
        <w:rPr>
          <w:rFonts w:ascii="Times New Roman"/>
          <w:b w:val="false"/>
          <w:i w:val="false"/>
          <w:color w:val="000000"/>
          <w:sz w:val="28"/>
        </w:rPr>
        <w:t xml:space="preserve">
Жұмыспен қамтуға жәрдемдесудiң </w:t>
      </w:r>
      <w:r>
        <w:br/>
      </w:r>
      <w:r>
        <w:rPr>
          <w:rFonts w:ascii="Times New Roman"/>
          <w:b w:val="false"/>
          <w:i w:val="false"/>
          <w:color w:val="000000"/>
          <w:sz w:val="28"/>
        </w:rPr>
        <w:t xml:space="preserve">
белсендi шараларына қатысатын  </w:t>
      </w:r>
      <w:r>
        <w:br/>
      </w:r>
      <w:r>
        <w:rPr>
          <w:rFonts w:ascii="Times New Roman"/>
          <w:b w:val="false"/>
          <w:i w:val="false"/>
          <w:color w:val="000000"/>
          <w:sz w:val="28"/>
        </w:rPr>
        <w:t>
адамдарға кәсiпкерлiктi дамытуға</w:t>
      </w:r>
      <w:r>
        <w:br/>
      </w:r>
      <w:r>
        <w:rPr>
          <w:rFonts w:ascii="Times New Roman"/>
          <w:b w:val="false"/>
          <w:i w:val="false"/>
          <w:color w:val="000000"/>
          <w:sz w:val="28"/>
        </w:rPr>
        <w:t>
мемлекеттiк қолдауды ұйымдастыру</w:t>
      </w:r>
      <w:r>
        <w:br/>
      </w:r>
      <w:r>
        <w:rPr>
          <w:rFonts w:ascii="Times New Roman"/>
          <w:b w:val="false"/>
          <w:i w:val="false"/>
          <w:color w:val="000000"/>
          <w:sz w:val="28"/>
        </w:rPr>
        <w:t xml:space="preserve">
және қаржыландыру қағидасына  </w:t>
      </w:r>
      <w:r>
        <w:br/>
      </w:r>
      <w:r>
        <w:rPr>
          <w:rFonts w:ascii="Times New Roman"/>
          <w:b w:val="false"/>
          <w:i w:val="false"/>
          <w:color w:val="000000"/>
          <w:sz w:val="28"/>
        </w:rPr>
        <w:t xml:space="preserve">
2-қосымша            </w:t>
      </w:r>
    </w:p>
    <w:bookmarkEnd w:id="64"/>
    <w:bookmarkStart w:name="z115" w:id="65"/>
    <w:p>
      <w:pPr>
        <w:spacing w:after="0"/>
        <w:ind w:left="0"/>
        <w:jc w:val="left"/>
      </w:pPr>
      <w:r>
        <w:rPr>
          <w:rFonts w:ascii="Times New Roman"/>
          <w:b/>
          <w:i w:val="false"/>
          <w:color w:val="000000"/>
        </w:rPr>
        <w:t xml:space="preserve"> 
Бизнес-ұсыныс</w:t>
      </w:r>
    </w:p>
    <w:bookmarkEnd w:id="65"/>
    <w:p>
      <w:pPr>
        <w:spacing w:after="0"/>
        <w:ind w:left="0"/>
        <w:jc w:val="both"/>
      </w:pPr>
      <w:r>
        <w:rPr>
          <w:rFonts w:ascii="Times New Roman"/>
          <w:b w:val="false"/>
          <w:i w:val="false"/>
          <w:color w:val="000000"/>
          <w:sz w:val="28"/>
        </w:rPr>
        <w:t>      1. Жобаның атауы ______________________________________________</w:t>
      </w:r>
      <w:r>
        <w:br/>
      </w:r>
      <w:r>
        <w:rPr>
          <w:rFonts w:ascii="Times New Roman"/>
          <w:b w:val="false"/>
          <w:i w:val="false"/>
          <w:color w:val="000000"/>
          <w:sz w:val="28"/>
        </w:rPr>
        <w:t>
      2. Тегi, аты, әкесiнiң аты ____________________________________</w:t>
      </w:r>
      <w:r>
        <w:br/>
      </w:r>
      <w:r>
        <w:rPr>
          <w:rFonts w:ascii="Times New Roman"/>
          <w:b w:val="false"/>
          <w:i w:val="false"/>
          <w:color w:val="000000"/>
          <w:sz w:val="28"/>
        </w:rPr>
        <w:t>
      3. Бiлiктiлiгi (кәсiбi, мамандығы)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Кәсiпкерлiк негiздерiн оқу туралы мәлiметтер (аяқтау күнi,</w:t>
      </w:r>
      <w:r>
        <w:br/>
      </w:r>
      <w:r>
        <w:rPr>
          <w:rFonts w:ascii="Times New Roman"/>
          <w:b w:val="false"/>
          <w:i w:val="false"/>
          <w:color w:val="000000"/>
          <w:sz w:val="28"/>
        </w:rPr>
        <w:t>
ұйымның атауы, оқу бейiнi) 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Жобаның сипаттамасы (мақсаты, ерекше белгiлерi, iске асыру</w:t>
      </w:r>
      <w:r>
        <w:br/>
      </w:r>
      <w:r>
        <w:rPr>
          <w:rFonts w:ascii="Times New Roman"/>
          <w:b w:val="false"/>
          <w:i w:val="false"/>
          <w:color w:val="000000"/>
          <w:sz w:val="28"/>
        </w:rPr>
        <w:t>
кезеңдерi – тактикалық жоспар, мақсаттарға қол жеткiзу жолдары,</w:t>
      </w:r>
      <w:r>
        <w:br/>
      </w:r>
      <w:r>
        <w:rPr>
          <w:rFonts w:ascii="Times New Roman"/>
          <w:b w:val="false"/>
          <w:i w:val="false"/>
          <w:color w:val="000000"/>
          <w:sz w:val="28"/>
        </w:rPr>
        <w:t>
қызметтердi немесе өндiрiлген өнiмдi тұтынатын болжамды тұтынушылар)</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6. Жобаның болжамды құны ___________________________ мың теңге</w:t>
      </w:r>
      <w:r>
        <w:br/>
      </w:r>
      <w:r>
        <w:rPr>
          <w:rFonts w:ascii="Times New Roman"/>
          <w:b w:val="false"/>
          <w:i w:val="false"/>
          <w:color w:val="000000"/>
          <w:sz w:val="28"/>
        </w:rPr>
        <w:t>
      7. Қажеттi кредит сомасы ___________________________ мың теңге</w:t>
      </w:r>
      <w:r>
        <w:br/>
      </w:r>
      <w:r>
        <w:rPr>
          <w:rFonts w:ascii="Times New Roman"/>
          <w:b w:val="false"/>
          <w:i w:val="false"/>
          <w:color w:val="000000"/>
          <w:sz w:val="28"/>
        </w:rPr>
        <w:t>
      8. Кредиттiң жоспарлы мерзiмi _________________________________</w:t>
      </w:r>
      <w:r>
        <w:br/>
      </w:r>
      <w:r>
        <w:rPr>
          <w:rFonts w:ascii="Times New Roman"/>
          <w:b w:val="false"/>
          <w:i w:val="false"/>
          <w:color w:val="000000"/>
          <w:sz w:val="28"/>
        </w:rPr>
        <w:t>
      9. Жоба іске асырылған жағдайда кемінде _________ тұрақты жұмыс</w:t>
      </w:r>
      <w:r>
        <w:br/>
      </w:r>
      <w:r>
        <w:rPr>
          <w:rFonts w:ascii="Times New Roman"/>
          <w:b w:val="false"/>
          <w:i w:val="false"/>
          <w:color w:val="000000"/>
          <w:sz w:val="28"/>
        </w:rPr>
        <w:t>
орны құрылатын болады.</w:t>
      </w:r>
      <w:r>
        <w:br/>
      </w:r>
      <w:r>
        <w:rPr>
          <w:rFonts w:ascii="Times New Roman"/>
          <w:b w:val="false"/>
          <w:i w:val="false"/>
          <w:color w:val="000000"/>
          <w:sz w:val="28"/>
        </w:rPr>
        <w:t>
      10. Кредиттi өтеу үшiн төлемдi шегеру қажеттiлiгi (бар, жоқ).</w:t>
      </w:r>
      <w:r>
        <w:br/>
      </w:r>
      <w:r>
        <w:rPr>
          <w:rFonts w:ascii="Times New Roman"/>
          <w:b w:val="false"/>
          <w:i w:val="false"/>
          <w:color w:val="000000"/>
          <w:sz w:val="28"/>
        </w:rPr>
        <w:t>
      11. Қолда бар мүлiктiң, техниканың және жобаны iске асыру үшiн</w:t>
      </w:r>
      <w:r>
        <w:br/>
      </w:r>
      <w:r>
        <w:rPr>
          <w:rFonts w:ascii="Times New Roman"/>
          <w:b w:val="false"/>
          <w:i w:val="false"/>
          <w:color w:val="000000"/>
          <w:sz w:val="28"/>
        </w:rPr>
        <w:t>
қажеттi жабдықтың сипаты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 Жетiспейтiн инженерлiк-коммуникациялық инфрақұрылымды тарту</w:t>
      </w:r>
      <w:r>
        <w:br/>
      </w:r>
      <w:r>
        <w:rPr>
          <w:rFonts w:ascii="Times New Roman"/>
          <w:b w:val="false"/>
          <w:i w:val="false"/>
          <w:color w:val="000000"/>
          <w:sz w:val="28"/>
        </w:rPr>
        <w:t>
қажеттiлiгi (жол, электр, сумен жабдықтау, кәрiз не септик, байланыс</w:t>
      </w:r>
      <w:r>
        <w:br/>
      </w:r>
      <w:r>
        <w:rPr>
          <w:rFonts w:ascii="Times New Roman"/>
          <w:b w:val="false"/>
          <w:i w:val="false"/>
          <w:color w:val="000000"/>
          <w:sz w:val="28"/>
        </w:rPr>
        <w:t>
және оның болжамды құны _________________________________ мың теңге).</w:t>
      </w:r>
      <w:r>
        <w:br/>
      </w:r>
      <w:r>
        <w:rPr>
          <w:rFonts w:ascii="Times New Roman"/>
          <w:b w:val="false"/>
          <w:i w:val="false"/>
          <w:color w:val="000000"/>
          <w:sz w:val="28"/>
        </w:rPr>
        <w:t>
      13. Бағдарлама қатысушылары іске асырып жатқан жобалар үшін</w:t>
      </w:r>
      <w:r>
        <w:br/>
      </w:r>
      <w:r>
        <w:rPr>
          <w:rFonts w:ascii="Times New Roman"/>
          <w:b w:val="false"/>
          <w:i w:val="false"/>
          <w:color w:val="000000"/>
          <w:sz w:val="28"/>
        </w:rPr>
        <w:t>
жабдықты, оның ішінде жайылымдық мал шаруашылығын дамытуға арналған</w:t>
      </w:r>
      <w:r>
        <w:br/>
      </w:r>
      <w:r>
        <w:rPr>
          <w:rFonts w:ascii="Times New Roman"/>
          <w:b w:val="false"/>
          <w:i w:val="false"/>
          <w:color w:val="000000"/>
          <w:sz w:val="28"/>
        </w:rPr>
        <w:t>
жабдықты сатып алу қажеттігі __________________________ болжамды құны</w:t>
      </w:r>
      <w:r>
        <w:br/>
      </w:r>
      <w:r>
        <w:rPr>
          <w:rFonts w:ascii="Times New Roman"/>
          <w:b w:val="false"/>
          <w:i w:val="false"/>
          <w:color w:val="000000"/>
          <w:sz w:val="28"/>
        </w:rPr>
        <w:t>
_________ мың теңге.</w:t>
      </w:r>
      <w:r>
        <w:br/>
      </w:r>
      <w:r>
        <w:rPr>
          <w:rFonts w:ascii="Times New Roman"/>
          <w:b w:val="false"/>
          <w:i w:val="false"/>
          <w:color w:val="000000"/>
          <w:sz w:val="28"/>
        </w:rPr>
        <w:t>
      Жұмыспен қамтуға жәрдемдесудің көзделген белсенді шараларын алу</w:t>
      </w:r>
      <w:r>
        <w:br/>
      </w:r>
      <w:r>
        <w:rPr>
          <w:rFonts w:ascii="Times New Roman"/>
          <w:b w:val="false"/>
          <w:i w:val="false"/>
          <w:color w:val="000000"/>
          <w:sz w:val="28"/>
        </w:rPr>
        <w:t>
үшін қажетті менің дербес деректерімді жинақтауға және өңдеуге</w:t>
      </w:r>
      <w:r>
        <w:br/>
      </w:r>
      <w:r>
        <w:rPr>
          <w:rFonts w:ascii="Times New Roman"/>
          <w:b w:val="false"/>
          <w:i w:val="false"/>
          <w:color w:val="000000"/>
          <w:sz w:val="28"/>
        </w:rPr>
        <w:t>
келісім беремін.</w:t>
      </w:r>
    </w:p>
    <w:p>
      <w:pPr>
        <w:spacing w:after="0"/>
        <w:ind w:left="0"/>
        <w:jc w:val="both"/>
      </w:pPr>
      <w:r>
        <w:rPr>
          <w:rFonts w:ascii="Times New Roman"/>
          <w:b w:val="false"/>
          <w:i w:val="false"/>
          <w:color w:val="000000"/>
          <w:sz w:val="28"/>
        </w:rPr>
        <w:t>      Күнi                                                       қолы</w:t>
      </w:r>
    </w:p>
    <w:bookmarkStart w:name="z116" w:id="66"/>
    <w:p>
      <w:pPr>
        <w:spacing w:after="0"/>
        <w:ind w:left="0"/>
        <w:jc w:val="both"/>
      </w:pPr>
      <w:r>
        <w:rPr>
          <w:rFonts w:ascii="Times New Roman"/>
          <w:b w:val="false"/>
          <w:i w:val="false"/>
          <w:color w:val="000000"/>
          <w:sz w:val="28"/>
        </w:rPr>
        <w:t xml:space="preserve">
Жұмыспен қамтуға жәрдемдесудiң </w:t>
      </w:r>
      <w:r>
        <w:br/>
      </w:r>
      <w:r>
        <w:rPr>
          <w:rFonts w:ascii="Times New Roman"/>
          <w:b w:val="false"/>
          <w:i w:val="false"/>
          <w:color w:val="000000"/>
          <w:sz w:val="28"/>
        </w:rPr>
        <w:t xml:space="preserve">
белсендi шараларына қатысатын  </w:t>
      </w:r>
      <w:r>
        <w:br/>
      </w:r>
      <w:r>
        <w:rPr>
          <w:rFonts w:ascii="Times New Roman"/>
          <w:b w:val="false"/>
          <w:i w:val="false"/>
          <w:color w:val="000000"/>
          <w:sz w:val="28"/>
        </w:rPr>
        <w:t>
адамдарға кәсiпкерлiктi дамытуға</w:t>
      </w:r>
      <w:r>
        <w:br/>
      </w:r>
      <w:r>
        <w:rPr>
          <w:rFonts w:ascii="Times New Roman"/>
          <w:b w:val="false"/>
          <w:i w:val="false"/>
          <w:color w:val="000000"/>
          <w:sz w:val="28"/>
        </w:rPr>
        <w:t>
мемлекеттiк қолдауды ұйымдастыру</w:t>
      </w:r>
      <w:r>
        <w:br/>
      </w:r>
      <w:r>
        <w:rPr>
          <w:rFonts w:ascii="Times New Roman"/>
          <w:b w:val="false"/>
          <w:i w:val="false"/>
          <w:color w:val="000000"/>
          <w:sz w:val="28"/>
        </w:rPr>
        <w:t xml:space="preserve">
және қаржыландыру қағидасына  </w:t>
      </w:r>
      <w:r>
        <w:br/>
      </w:r>
      <w:r>
        <w:rPr>
          <w:rFonts w:ascii="Times New Roman"/>
          <w:b w:val="false"/>
          <w:i w:val="false"/>
          <w:color w:val="000000"/>
          <w:sz w:val="28"/>
        </w:rPr>
        <w:t xml:space="preserve">
3-қосымша            </w:t>
      </w:r>
    </w:p>
    <w:bookmarkEnd w:id="66"/>
    <w:bookmarkStart w:name="z117" w:id="67"/>
    <w:p>
      <w:pPr>
        <w:spacing w:after="0"/>
        <w:ind w:left="0"/>
        <w:jc w:val="left"/>
      </w:pPr>
      <w:r>
        <w:rPr>
          <w:rFonts w:ascii="Times New Roman"/>
          <w:b/>
          <w:i w:val="false"/>
          <w:color w:val="000000"/>
        </w:rPr>
        <w:t xml:space="preserve"> 
Жетiспейтiн инженерлiк-коммуникациялық инфрақұрылымды</w:t>
      </w:r>
      <w:r>
        <w:br/>
      </w:r>
      <w:r>
        <w:rPr>
          <w:rFonts w:ascii="Times New Roman"/>
          <w:b/>
          <w:i w:val="false"/>
          <w:color w:val="000000"/>
        </w:rPr>
        <w:t>
дамытуға және/немесе салуға және/немесе</w:t>
      </w:r>
      <w:r>
        <w:br/>
      </w:r>
      <w:r>
        <w:rPr>
          <w:rFonts w:ascii="Times New Roman"/>
          <w:b/>
          <w:i w:val="false"/>
          <w:color w:val="000000"/>
        </w:rPr>
        <w:t>
Бағдарламаға қатысушы іске асыратын жобалар үшін жабдықты,</w:t>
      </w:r>
      <w:r>
        <w:br/>
      </w:r>
      <w:r>
        <w:rPr>
          <w:rFonts w:ascii="Times New Roman"/>
          <w:b/>
          <w:i w:val="false"/>
          <w:color w:val="000000"/>
        </w:rPr>
        <w:t>
оның ішінде жайылымдық мал шаруашылығын дамыту</w:t>
      </w:r>
      <w:r>
        <w:br/>
      </w:r>
      <w:r>
        <w:rPr>
          <w:rFonts w:ascii="Times New Roman"/>
          <w:b/>
          <w:i w:val="false"/>
          <w:color w:val="000000"/>
        </w:rPr>
        <w:t>
үшін жабдықты сатып алуға</w:t>
      </w:r>
      <w:r>
        <w:br/>
      </w:r>
      <w:r>
        <w:rPr>
          <w:rFonts w:ascii="Times New Roman"/>
          <w:b/>
          <w:i w:val="false"/>
          <w:color w:val="000000"/>
        </w:rPr>
        <w:t>
өтiнiм</w:t>
      </w:r>
    </w:p>
    <w:bookmarkEnd w:id="67"/>
    <w:p>
      <w:pPr>
        <w:spacing w:after="0"/>
        <w:ind w:left="0"/>
        <w:jc w:val="both"/>
      </w:pPr>
      <w:r>
        <w:rPr>
          <w:rFonts w:ascii="Times New Roman"/>
          <w:b w:val="false"/>
          <w:i w:val="false"/>
          <w:color w:val="000000"/>
          <w:sz w:val="28"/>
        </w:rPr>
        <w:t>      1. Жобаның атауы ______________________________________________</w:t>
      </w:r>
      <w:r>
        <w:br/>
      </w:r>
      <w:r>
        <w:rPr>
          <w:rFonts w:ascii="Times New Roman"/>
          <w:b w:val="false"/>
          <w:i w:val="false"/>
          <w:color w:val="000000"/>
          <w:sz w:val="28"/>
        </w:rPr>
        <w:t>
      Жобаның болжамды құны _______________________________ мың теңге</w:t>
      </w:r>
      <w:r>
        <w:br/>
      </w:r>
      <w:r>
        <w:rPr>
          <w:rFonts w:ascii="Times New Roman"/>
          <w:b w:val="false"/>
          <w:i w:val="false"/>
          <w:color w:val="000000"/>
          <w:sz w:val="28"/>
        </w:rPr>
        <w:t>
      2. Тегi, аты, әкесiнiң аты 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Жетiспейтiн инженерлiк-коммуникациялық инфрақұрылымның</w:t>
      </w:r>
      <w:r>
        <w:br/>
      </w:r>
      <w:r>
        <w:rPr>
          <w:rFonts w:ascii="Times New Roman"/>
          <w:b w:val="false"/>
          <w:i w:val="false"/>
          <w:color w:val="000000"/>
          <w:sz w:val="28"/>
        </w:rPr>
        <w:t>
сипаты:</w:t>
      </w:r>
      <w:r>
        <w:br/>
      </w:r>
      <w:r>
        <w:rPr>
          <w:rFonts w:ascii="Times New Roman"/>
          <w:b w:val="false"/>
          <w:i w:val="false"/>
          <w:color w:val="000000"/>
          <w:sz w:val="28"/>
        </w:rPr>
        <w:t>
      а) жолдар (ұзындығы (км), жол төсемiнiң енi м, бетiнiң</w:t>
      </w:r>
      <w:r>
        <w:br/>
      </w:r>
      <w:r>
        <w:rPr>
          <w:rFonts w:ascii="Times New Roman"/>
          <w:b w:val="false"/>
          <w:i w:val="false"/>
          <w:color w:val="000000"/>
          <w:sz w:val="28"/>
        </w:rPr>
        <w:t>
сипаттамасы (түрi), су өткiзгiш қондырғыларды орнату қажеттiлiгi)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болжамды құны __________ мың теңге;</w:t>
      </w:r>
      <w:r>
        <w:br/>
      </w:r>
      <w:r>
        <w:rPr>
          <w:rFonts w:ascii="Times New Roman"/>
          <w:b w:val="false"/>
          <w:i w:val="false"/>
          <w:color w:val="000000"/>
          <w:sz w:val="28"/>
        </w:rPr>
        <w:t>
      б) электрмен жабдықтау (желiнiң ұзындығы (км), тiреулердiң,</w:t>
      </w:r>
      <w:r>
        <w:br/>
      </w:r>
      <w:r>
        <w:rPr>
          <w:rFonts w:ascii="Times New Roman"/>
          <w:b w:val="false"/>
          <w:i w:val="false"/>
          <w:color w:val="000000"/>
          <w:sz w:val="28"/>
        </w:rPr>
        <w:t>
оның iшiнде қос тiреулердiң қажеттi саны, желiдегi қажеттi кернеу</w:t>
      </w:r>
      <w:r>
        <w:br/>
      </w:r>
      <w:r>
        <w:rPr>
          <w:rFonts w:ascii="Times New Roman"/>
          <w:b w:val="false"/>
          <w:i w:val="false"/>
          <w:color w:val="000000"/>
          <w:sz w:val="28"/>
        </w:rPr>
        <w:t>
(вольт), төмендеткiш трансформатор сатып алу және орнату қажеттiлiгi)</w:t>
      </w:r>
      <w:r>
        <w:br/>
      </w:r>
      <w:r>
        <w:rPr>
          <w:rFonts w:ascii="Times New Roman"/>
          <w:b w:val="false"/>
          <w:i w:val="false"/>
          <w:color w:val="000000"/>
          <w:sz w:val="28"/>
        </w:rPr>
        <w:t>
_______________ болжамды құны __________ мың теңге;</w:t>
      </w:r>
      <w:r>
        <w:br/>
      </w:r>
      <w:r>
        <w:rPr>
          <w:rFonts w:ascii="Times New Roman"/>
          <w:b w:val="false"/>
          <w:i w:val="false"/>
          <w:color w:val="000000"/>
          <w:sz w:val="28"/>
        </w:rPr>
        <w:t>
      в) сумен жабдықтау (желiнiң ұзындығы (км), өткiзу қабiлетi</w:t>
      </w:r>
      <w:r>
        <w:br/>
      </w:r>
      <w:r>
        <w:rPr>
          <w:rFonts w:ascii="Times New Roman"/>
          <w:b w:val="false"/>
          <w:i w:val="false"/>
          <w:color w:val="000000"/>
          <w:sz w:val="28"/>
        </w:rPr>
        <w:t>
тәулiгiне текше м., байланыстырушы құбырдың диаметрi мм, өрт сөндiру</w:t>
      </w:r>
      <w:r>
        <w:br/>
      </w:r>
      <w:r>
        <w:rPr>
          <w:rFonts w:ascii="Times New Roman"/>
          <w:b w:val="false"/>
          <w:i w:val="false"/>
          <w:color w:val="000000"/>
          <w:sz w:val="28"/>
        </w:rPr>
        <w:t>
жүйесiн, оның iшiнде өрт гидрантын жайластыру қажеттiлiгi)</w:t>
      </w:r>
      <w:r>
        <w:br/>
      </w:r>
      <w:r>
        <w:rPr>
          <w:rFonts w:ascii="Times New Roman"/>
          <w:b w:val="false"/>
          <w:i w:val="false"/>
          <w:color w:val="000000"/>
          <w:sz w:val="28"/>
        </w:rPr>
        <w:t>
___________ болжамды құны __________ мың теңге;</w:t>
      </w:r>
      <w:r>
        <w:br/>
      </w:r>
      <w:r>
        <w:rPr>
          <w:rFonts w:ascii="Times New Roman"/>
          <w:b w:val="false"/>
          <w:i w:val="false"/>
          <w:color w:val="000000"/>
          <w:sz w:val="28"/>
        </w:rPr>
        <w:t>
      г) кәрiз (су бұру) – қолданыстағы жүйеге қосу – ұзындығы км,</w:t>
      </w:r>
      <w:r>
        <w:br/>
      </w:r>
      <w:r>
        <w:rPr>
          <w:rFonts w:ascii="Times New Roman"/>
          <w:b w:val="false"/>
          <w:i w:val="false"/>
          <w:color w:val="000000"/>
          <w:sz w:val="28"/>
        </w:rPr>
        <w:t>
өткiзу қабiлетi тәулiгiне текше м., байланыстырушы құбырдың диаметрi</w:t>
      </w:r>
      <w:r>
        <w:br/>
      </w:r>
      <w:r>
        <w:rPr>
          <w:rFonts w:ascii="Times New Roman"/>
          <w:b w:val="false"/>
          <w:i w:val="false"/>
          <w:color w:val="000000"/>
          <w:sz w:val="28"/>
        </w:rPr>
        <w:t>
мм, қайта жiберу құдықтары құрылыстарының қажеттi саны, сорғы</w:t>
      </w:r>
      <w:r>
        <w:br/>
      </w:r>
      <w:r>
        <w:rPr>
          <w:rFonts w:ascii="Times New Roman"/>
          <w:b w:val="false"/>
          <w:i w:val="false"/>
          <w:color w:val="000000"/>
          <w:sz w:val="28"/>
        </w:rPr>
        <w:t>
жабдықтарын сатып алу және орнату қажеттiлiгi)</w:t>
      </w:r>
      <w:r>
        <w:br/>
      </w:r>
      <w:r>
        <w:rPr>
          <w:rFonts w:ascii="Times New Roman"/>
          <w:b w:val="false"/>
          <w:i w:val="false"/>
          <w:color w:val="000000"/>
          <w:sz w:val="28"/>
        </w:rPr>
        <w:t>
___________ болжамды құны __________ мың теңге;</w:t>
      </w:r>
      <w:r>
        <w:br/>
      </w:r>
      <w:r>
        <w:rPr>
          <w:rFonts w:ascii="Times New Roman"/>
          <w:b w:val="false"/>
          <w:i w:val="false"/>
          <w:color w:val="000000"/>
          <w:sz w:val="28"/>
        </w:rPr>
        <w:t>
      д) септик жайластыру – қажеттi көлемi текше м. ________________</w:t>
      </w:r>
      <w:r>
        <w:br/>
      </w:r>
      <w:r>
        <w:rPr>
          <w:rFonts w:ascii="Times New Roman"/>
          <w:b w:val="false"/>
          <w:i w:val="false"/>
          <w:color w:val="000000"/>
          <w:sz w:val="28"/>
        </w:rPr>
        <w:t>
      4. Байланыс (желiнiң ұзындығы км, тiреулердiң қажеттi саны,</w:t>
      </w:r>
      <w:r>
        <w:br/>
      </w:r>
      <w:r>
        <w:rPr>
          <w:rFonts w:ascii="Times New Roman"/>
          <w:b w:val="false"/>
          <w:i w:val="false"/>
          <w:color w:val="000000"/>
          <w:sz w:val="28"/>
        </w:rPr>
        <w:t>
абоненттiк нөмiрлердiң қажеттi саны) ________________________________</w:t>
      </w:r>
      <w:r>
        <w:br/>
      </w:r>
      <w:r>
        <w:rPr>
          <w:rFonts w:ascii="Times New Roman"/>
          <w:b w:val="false"/>
          <w:i w:val="false"/>
          <w:color w:val="000000"/>
          <w:sz w:val="28"/>
        </w:rPr>
        <w:t>
      5. Бағдарламаға қатысушылар іске асырып жатқан жобалар үшін</w:t>
      </w:r>
      <w:r>
        <w:br/>
      </w:r>
      <w:r>
        <w:rPr>
          <w:rFonts w:ascii="Times New Roman"/>
          <w:b w:val="false"/>
          <w:i w:val="false"/>
          <w:color w:val="000000"/>
          <w:sz w:val="28"/>
        </w:rPr>
        <w:t>
жетіспейтін ілеспе, оның ішінде жайылымдық мал шаруашылығын дамытуға</w:t>
      </w:r>
      <w:r>
        <w:br/>
      </w:r>
      <w:r>
        <w:rPr>
          <w:rFonts w:ascii="Times New Roman"/>
          <w:b w:val="false"/>
          <w:i w:val="false"/>
          <w:color w:val="000000"/>
          <w:sz w:val="28"/>
        </w:rPr>
        <w:t>
арналған жабдықтың сипаттамасы ________________________ болжамды құны</w:t>
      </w:r>
      <w:r>
        <w:br/>
      </w:r>
      <w:r>
        <w:rPr>
          <w:rFonts w:ascii="Times New Roman"/>
          <w:b w:val="false"/>
          <w:i w:val="false"/>
          <w:color w:val="000000"/>
          <w:sz w:val="28"/>
        </w:rPr>
        <w:t>
__________ мың теңге</w:t>
      </w:r>
      <w:r>
        <w:br/>
      </w:r>
      <w:r>
        <w:rPr>
          <w:rFonts w:ascii="Times New Roman"/>
          <w:b w:val="false"/>
          <w:i w:val="false"/>
          <w:color w:val="000000"/>
          <w:sz w:val="28"/>
        </w:rPr>
        <w:t>
      6. Бағдарламаға қатысушылар іске асырып жатқан жобалар үшін,</w:t>
      </w:r>
      <w:r>
        <w:br/>
      </w:r>
      <w:r>
        <w:rPr>
          <w:rFonts w:ascii="Times New Roman"/>
          <w:b w:val="false"/>
          <w:i w:val="false"/>
          <w:color w:val="000000"/>
          <w:sz w:val="28"/>
        </w:rPr>
        <w:t>
оның ішінде жайылымдық мал шаруашылығын дамыту үшін жетiспейтiн</w:t>
      </w:r>
      <w:r>
        <w:br/>
      </w:r>
      <w:r>
        <w:rPr>
          <w:rFonts w:ascii="Times New Roman"/>
          <w:b w:val="false"/>
          <w:i w:val="false"/>
          <w:color w:val="000000"/>
          <w:sz w:val="28"/>
        </w:rPr>
        <w:t>
инженерлiк-коммуникациялық инфрақұрылымды дамыту, жайластыру және</w:t>
      </w:r>
      <w:r>
        <w:br/>
      </w:r>
      <w:r>
        <w:rPr>
          <w:rFonts w:ascii="Times New Roman"/>
          <w:b w:val="false"/>
          <w:i w:val="false"/>
          <w:color w:val="000000"/>
          <w:sz w:val="28"/>
        </w:rPr>
        <w:t>
жабдықты сатып алудың жалпы құны _______ мың теңгенi құрайды.</w:t>
      </w:r>
    </w:p>
    <w:p>
      <w:pPr>
        <w:spacing w:after="0"/>
        <w:ind w:left="0"/>
        <w:jc w:val="both"/>
      </w:pPr>
      <w:r>
        <w:rPr>
          <w:rFonts w:ascii="Times New Roman"/>
          <w:b w:val="false"/>
          <w:i w:val="false"/>
          <w:color w:val="000000"/>
          <w:sz w:val="28"/>
        </w:rPr>
        <w:t>      Күнi                                                       қолы</w:t>
      </w:r>
    </w:p>
    <w:bookmarkStart w:name="z118" w:id="68"/>
    <w:p>
      <w:pPr>
        <w:spacing w:after="0"/>
        <w:ind w:left="0"/>
        <w:jc w:val="both"/>
      </w:pPr>
      <w:r>
        <w:rPr>
          <w:rFonts w:ascii="Times New Roman"/>
          <w:b w:val="false"/>
          <w:i w:val="false"/>
          <w:color w:val="000000"/>
          <w:sz w:val="28"/>
        </w:rPr>
        <w:t xml:space="preserve">
Жұмыспен қамтуға жәрдемдесудiң </w:t>
      </w:r>
      <w:r>
        <w:br/>
      </w:r>
      <w:r>
        <w:rPr>
          <w:rFonts w:ascii="Times New Roman"/>
          <w:b w:val="false"/>
          <w:i w:val="false"/>
          <w:color w:val="000000"/>
          <w:sz w:val="28"/>
        </w:rPr>
        <w:t xml:space="preserve">
белсендi шараларына қатысатын  </w:t>
      </w:r>
      <w:r>
        <w:br/>
      </w:r>
      <w:r>
        <w:rPr>
          <w:rFonts w:ascii="Times New Roman"/>
          <w:b w:val="false"/>
          <w:i w:val="false"/>
          <w:color w:val="000000"/>
          <w:sz w:val="28"/>
        </w:rPr>
        <w:t>
адамдарға кәсiпкерлiктi дамытуға</w:t>
      </w:r>
      <w:r>
        <w:br/>
      </w:r>
      <w:r>
        <w:rPr>
          <w:rFonts w:ascii="Times New Roman"/>
          <w:b w:val="false"/>
          <w:i w:val="false"/>
          <w:color w:val="000000"/>
          <w:sz w:val="28"/>
        </w:rPr>
        <w:t>
мемлекеттiк қолдауды ұйымдастыру</w:t>
      </w:r>
      <w:r>
        <w:br/>
      </w:r>
      <w:r>
        <w:rPr>
          <w:rFonts w:ascii="Times New Roman"/>
          <w:b w:val="false"/>
          <w:i w:val="false"/>
          <w:color w:val="000000"/>
          <w:sz w:val="28"/>
        </w:rPr>
        <w:t xml:space="preserve">
және қаржыландыру қағидасына  </w:t>
      </w:r>
      <w:r>
        <w:br/>
      </w:r>
      <w:r>
        <w:rPr>
          <w:rFonts w:ascii="Times New Roman"/>
          <w:b w:val="false"/>
          <w:i w:val="false"/>
          <w:color w:val="000000"/>
          <w:sz w:val="28"/>
        </w:rPr>
        <w:t xml:space="preserve">
4-қосымша            </w:t>
      </w:r>
    </w:p>
    <w:bookmarkEnd w:id="68"/>
    <w:p>
      <w:pPr>
        <w:spacing w:after="0"/>
        <w:ind w:left="0"/>
        <w:jc w:val="both"/>
      </w:pPr>
      <w:r>
        <w:rPr>
          <w:rFonts w:ascii="Times New Roman"/>
          <w:b w:val="false"/>
          <w:i w:val="false"/>
          <w:color w:val="000000"/>
          <w:sz w:val="28"/>
        </w:rPr>
        <w:t>___________ ауданының (қаласының)</w:t>
      </w:r>
      <w:r>
        <w:br/>
      </w:r>
      <w:r>
        <w:rPr>
          <w:rFonts w:ascii="Times New Roman"/>
          <w:b w:val="false"/>
          <w:i w:val="false"/>
          <w:color w:val="000000"/>
          <w:sz w:val="28"/>
        </w:rPr>
        <w:t xml:space="preserve">
халықты жұмыспен қамту           </w:t>
      </w:r>
      <w:r>
        <w:br/>
      </w:r>
      <w:r>
        <w:rPr>
          <w:rFonts w:ascii="Times New Roman"/>
          <w:b w:val="false"/>
          <w:i w:val="false"/>
          <w:color w:val="000000"/>
          <w:sz w:val="28"/>
        </w:rPr>
        <w:t xml:space="preserve">
орталығының директорына          </w:t>
      </w:r>
      <w:r>
        <w:br/>
      </w:r>
      <w:r>
        <w:rPr>
          <w:rFonts w:ascii="Times New Roman"/>
          <w:b w:val="false"/>
          <w:i w:val="false"/>
          <w:color w:val="000000"/>
          <w:sz w:val="28"/>
        </w:rPr>
        <w:t>
_______________________ мекенжайы</w:t>
      </w:r>
      <w:r>
        <w:br/>
      </w:r>
      <w:r>
        <w:rPr>
          <w:rFonts w:ascii="Times New Roman"/>
          <w:b w:val="false"/>
          <w:i w:val="false"/>
          <w:color w:val="000000"/>
          <w:sz w:val="28"/>
        </w:rPr>
        <w:t>
бойынша тұратын _________________</w:t>
      </w:r>
    </w:p>
    <w:bookmarkStart w:name="z119" w:id="69"/>
    <w:p>
      <w:pPr>
        <w:spacing w:after="0"/>
        <w:ind w:left="0"/>
        <w:jc w:val="left"/>
      </w:pPr>
      <w:r>
        <w:rPr>
          <w:rFonts w:ascii="Times New Roman"/>
          <w:b/>
          <w:i w:val="false"/>
          <w:color w:val="000000"/>
        </w:rPr>
        <w:t xml:space="preserve"> 
Өтiнiш</w:t>
      </w:r>
    </w:p>
    <w:bookmarkEnd w:id="69"/>
    <w:p>
      <w:pPr>
        <w:spacing w:after="0"/>
        <w:ind w:left="0"/>
        <w:jc w:val="both"/>
      </w:pPr>
      <w:r>
        <w:rPr>
          <w:rFonts w:ascii="Times New Roman"/>
          <w:b w:val="false"/>
          <w:i w:val="false"/>
          <w:color w:val="000000"/>
          <w:sz w:val="28"/>
        </w:rPr>
        <w:t>      Жеке кәсіпкерлік бастаманы қолдау шеңберінде Жұмыспен</w:t>
      </w:r>
      <w:r>
        <w:br/>
      </w:r>
      <w:r>
        <w:rPr>
          <w:rFonts w:ascii="Times New Roman"/>
          <w:b w:val="false"/>
          <w:i w:val="false"/>
          <w:color w:val="000000"/>
          <w:sz w:val="28"/>
        </w:rPr>
        <w:t>
қамту 2020 </w:t>
      </w:r>
      <w:r>
        <w:rPr>
          <w:rFonts w:ascii="Times New Roman"/>
          <w:b w:val="false"/>
          <w:i w:val="false"/>
          <w:color w:val="000000"/>
          <w:sz w:val="28"/>
        </w:rPr>
        <w:t>жол картасының</w:t>
      </w:r>
      <w:r>
        <w:rPr>
          <w:rFonts w:ascii="Times New Roman"/>
          <w:b w:val="false"/>
          <w:i w:val="false"/>
          <w:color w:val="000000"/>
          <w:sz w:val="28"/>
        </w:rPr>
        <w:t xml:space="preserve"> екінші бағытына сәйкес екінші деңгейдегі</w:t>
      </w:r>
      <w:r>
        <w:br/>
      </w:r>
      <w:r>
        <w:rPr>
          <w:rFonts w:ascii="Times New Roman"/>
          <w:b w:val="false"/>
          <w:i w:val="false"/>
          <w:color w:val="000000"/>
          <w:sz w:val="28"/>
        </w:rPr>
        <w:t>
банктің кредиті бойынша сыйақы мөлшерлемесін субсидиялау туралы</w:t>
      </w:r>
      <w:r>
        <w:br/>
      </w:r>
      <w:r>
        <w:rPr>
          <w:rFonts w:ascii="Times New Roman"/>
          <w:b w:val="false"/>
          <w:i w:val="false"/>
          <w:color w:val="000000"/>
          <w:sz w:val="28"/>
        </w:rPr>
        <w:t>
қолдаухат беруді сұраймын.</w:t>
      </w:r>
      <w:r>
        <w:br/>
      </w:r>
      <w:r>
        <w:rPr>
          <w:rFonts w:ascii="Times New Roman"/>
          <w:b w:val="false"/>
          <w:i w:val="false"/>
          <w:color w:val="000000"/>
          <w:sz w:val="28"/>
        </w:rPr>
        <w:t>
      Қосымша ___ парақта:</w:t>
      </w:r>
      <w:r>
        <w:br/>
      </w:r>
      <w:r>
        <w:rPr>
          <w:rFonts w:ascii="Times New Roman"/>
          <w:b w:val="false"/>
          <w:i w:val="false"/>
          <w:color w:val="000000"/>
          <w:sz w:val="28"/>
        </w:rPr>
        <w:t>
      жеке басты куәландыратын құжаттың көшiрмесi;</w:t>
      </w:r>
      <w:r>
        <w:br/>
      </w:r>
      <w:r>
        <w:rPr>
          <w:rFonts w:ascii="Times New Roman"/>
          <w:b w:val="false"/>
          <w:i w:val="false"/>
          <w:color w:val="000000"/>
          <w:sz w:val="28"/>
        </w:rPr>
        <w:t>
      тұрақты тұрғылықты жерi бойынша тiркелгенiн растайтын құжаттың</w:t>
      </w:r>
      <w:r>
        <w:br/>
      </w:r>
      <w:r>
        <w:rPr>
          <w:rFonts w:ascii="Times New Roman"/>
          <w:b w:val="false"/>
          <w:i w:val="false"/>
          <w:color w:val="000000"/>
          <w:sz w:val="28"/>
        </w:rPr>
        <w:t>
көшiрмесi (мекенжай анықтамасы, ауылдық әкiмнiң анықтамасы);</w:t>
      </w:r>
      <w:r>
        <w:br/>
      </w:r>
      <w:r>
        <w:rPr>
          <w:rFonts w:ascii="Times New Roman"/>
          <w:b w:val="false"/>
          <w:i w:val="false"/>
          <w:color w:val="000000"/>
          <w:sz w:val="28"/>
        </w:rPr>
        <w:t>
      ұйымның құрылтай құжатының көшірмесі;</w:t>
      </w:r>
      <w:r>
        <w:br/>
      </w:r>
      <w:r>
        <w:rPr>
          <w:rFonts w:ascii="Times New Roman"/>
          <w:b w:val="false"/>
          <w:i w:val="false"/>
          <w:color w:val="000000"/>
          <w:sz w:val="28"/>
        </w:rPr>
        <w:t>
      кредит беру туралы екінші деңгейдегі банк шешімінің көшірмесі;</w:t>
      </w:r>
      <w:r>
        <w:br/>
      </w:r>
      <w:r>
        <w:rPr>
          <w:rFonts w:ascii="Times New Roman"/>
          <w:b w:val="false"/>
          <w:i w:val="false"/>
          <w:color w:val="000000"/>
          <w:sz w:val="28"/>
        </w:rPr>
        <w:t>
      кредит беру бойынша оң шешім туралы екінші деңгейдегі банк</w:t>
      </w:r>
      <w:r>
        <w:br/>
      </w:r>
      <w:r>
        <w:rPr>
          <w:rFonts w:ascii="Times New Roman"/>
          <w:b w:val="false"/>
          <w:i w:val="false"/>
          <w:color w:val="000000"/>
          <w:sz w:val="28"/>
        </w:rPr>
        <w:t>
шешімінің көшірмесі.</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Оң шешiм қабылданған жағдайда жеке әлеуметтiк келісімшартқа қол</w:t>
      </w:r>
      <w:r>
        <w:br/>
      </w:r>
      <w:r>
        <w:rPr>
          <w:rFonts w:ascii="Times New Roman"/>
          <w:b w:val="false"/>
          <w:i w:val="false"/>
          <w:color w:val="000000"/>
          <w:sz w:val="28"/>
        </w:rPr>
        <w:t>
қоюға және қолданыстағы санға қатыстылығы бойынша жаңа тұрақты жұмыс</w:t>
      </w:r>
      <w:r>
        <w:br/>
      </w:r>
      <w:r>
        <w:rPr>
          <w:rFonts w:ascii="Times New Roman"/>
          <w:b w:val="false"/>
          <w:i w:val="false"/>
          <w:color w:val="000000"/>
          <w:sz w:val="28"/>
        </w:rPr>
        <w:t>
орындарының кемінде он пайызын құруға немесе жаңа жобаны іске асыру</w:t>
      </w:r>
      <w:r>
        <w:br/>
      </w:r>
      <w:r>
        <w:rPr>
          <w:rFonts w:ascii="Times New Roman"/>
          <w:b w:val="false"/>
          <w:i w:val="false"/>
          <w:color w:val="000000"/>
          <w:sz w:val="28"/>
        </w:rPr>
        <w:t>
кезінде кемінде __________ жаңа жұмыс орындарын құруға мiндеттенемiн.</w:t>
      </w:r>
      <w:r>
        <w:br/>
      </w:r>
      <w:r>
        <w:rPr>
          <w:rFonts w:ascii="Times New Roman"/>
          <w:b w:val="false"/>
          <w:i w:val="false"/>
          <w:color w:val="000000"/>
          <w:sz w:val="28"/>
        </w:rPr>
        <w:t>
      Жұмыспен қамтудың көзделген белсенді шараларын алу үшін қажетті</w:t>
      </w:r>
      <w:r>
        <w:br/>
      </w:r>
      <w:r>
        <w:rPr>
          <w:rFonts w:ascii="Times New Roman"/>
          <w:b w:val="false"/>
          <w:i w:val="false"/>
          <w:color w:val="000000"/>
          <w:sz w:val="28"/>
        </w:rPr>
        <w:t>
менің дербес деректерімді жинақтауға және өңдеуге келісім беремін.</w:t>
      </w:r>
      <w:r>
        <w:br/>
      </w:r>
      <w:r>
        <w:rPr>
          <w:rFonts w:ascii="Times New Roman"/>
          <w:b w:val="false"/>
          <w:i w:val="false"/>
          <w:color w:val="000000"/>
          <w:sz w:val="28"/>
        </w:rPr>
        <w:t>
      *ұсынылған құжаттардың дұрыстығы үшін өтініш беруші жауап</w:t>
      </w:r>
      <w:r>
        <w:br/>
      </w:r>
      <w:r>
        <w:rPr>
          <w:rFonts w:ascii="Times New Roman"/>
          <w:b w:val="false"/>
          <w:i w:val="false"/>
          <w:color w:val="000000"/>
          <w:sz w:val="28"/>
        </w:rPr>
        <w:t>
береді.</w:t>
      </w:r>
    </w:p>
    <w:p>
      <w:pPr>
        <w:spacing w:after="0"/>
        <w:ind w:left="0"/>
        <w:jc w:val="both"/>
      </w:pPr>
      <w:r>
        <w:rPr>
          <w:rFonts w:ascii="Times New Roman"/>
          <w:b w:val="false"/>
          <w:i w:val="false"/>
          <w:color w:val="000000"/>
          <w:sz w:val="28"/>
        </w:rPr>
        <w:t>      Күнi                                                       қолы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Азамат ________________________________________________ өтiнiшi</w:t>
      </w:r>
      <w:r>
        <w:br/>
      </w:r>
      <w:r>
        <w:rPr>
          <w:rFonts w:ascii="Times New Roman"/>
          <w:b w:val="false"/>
          <w:i w:val="false"/>
          <w:color w:val="000000"/>
          <w:sz w:val="28"/>
        </w:rPr>
        <w:t>
20__ ж. «___» ___________________ қабылданды, № _____ болып тiркелдi.</w:t>
      </w:r>
      <w:r>
        <w:br/>
      </w:r>
      <w:r>
        <w:rPr>
          <w:rFonts w:ascii="Times New Roman"/>
          <w:b w:val="false"/>
          <w:i w:val="false"/>
          <w:color w:val="000000"/>
          <w:sz w:val="28"/>
        </w:rPr>
        <w:t>
Құжаттарды қабылдаған адамның Т.А.Ә., лауазымы және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Күнi                                                       қолы</w:t>
      </w:r>
    </w:p>
    <w:p>
      <w:pPr>
        <w:spacing w:after="0"/>
        <w:ind w:left="0"/>
        <w:jc w:val="both"/>
      </w:pPr>
      <w:r>
        <w:rPr>
          <w:rFonts w:ascii="Times New Roman"/>
          <w:b w:val="false"/>
          <w:i w:val="false"/>
          <w:color w:val="000000"/>
          <w:sz w:val="28"/>
        </w:rPr>
        <w:t>      *ұсынылған құжаттардың дұрыстығына өтiнiш берушi жауапты</w:t>
      </w:r>
      <w:r>
        <w:br/>
      </w:r>
      <w:r>
        <w:rPr>
          <w:rFonts w:ascii="Times New Roman"/>
          <w:b w:val="false"/>
          <w:i w:val="false"/>
          <w:color w:val="000000"/>
          <w:sz w:val="28"/>
        </w:rPr>
        <w:t>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