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4414" w14:textId="21e4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ақпараттандыру саласында мемлекеттік қызметтер көрсету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136 қаулысы. Күші жойылды - Қазақстан Республикасы Үкіметінің 2015 жылғы 28 тамыздағы № 684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684</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куәландырушы орталығының тіркеу куәлігін беру және кері қайтарып алу»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«Бақылау-касса машиналарының мемлекеттiк тiзiлiмiне енгiзу үшiн компьютер жүйесінің техникалық талаптарға сәйкестігі туралы қорытындылар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«Куәландырушы орталықтарды аккредиттеу»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«Ақпараттық жүйелерді, бағдарламалық өнімдерді, бағдарламалық кодтарды және нормативтік-техникалық құжаттаманы сақтауға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күнтiзбелiк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136 қаулысымен    </w:t>
      </w:r>
      <w:r>
        <w:br/>
      </w:r>
      <w:r>
        <w:rPr>
          <w:rFonts w:ascii="Times New Roman"/>
          <w:b w:val="false"/>
          <w:i w:val="false"/>
          <w:color w:val="000000"/>
          <w:sz w:val="28"/>
        </w:rPr>
        <w:t xml:space="preserve">
бекітілген       </w:t>
      </w:r>
    </w:p>
    <w:bookmarkEnd w:id="2"/>
    <w:bookmarkStart w:name="z11" w:id="3"/>
    <w:p>
      <w:pPr>
        <w:spacing w:after="0"/>
        <w:ind w:left="0"/>
        <w:jc w:val="left"/>
      </w:pPr>
      <w:r>
        <w:rPr>
          <w:rFonts w:ascii="Times New Roman"/>
          <w:b/>
          <w:i w:val="false"/>
          <w:color w:val="000000"/>
        </w:rPr>
        <w:t xml:space="preserve"> 
«Қазақстан Республикасы Ұлттық куәландырушы орталығының тіркеу</w:t>
      </w:r>
      <w:r>
        <w:br/>
      </w:r>
      <w:r>
        <w:rPr>
          <w:rFonts w:ascii="Times New Roman"/>
          <w:b/>
          <w:i w:val="false"/>
          <w:color w:val="000000"/>
        </w:rPr>
        <w:t>
куәлігін беру және кері қайтарып алу» мемлекеттік көрсетілетін</w:t>
      </w:r>
      <w:r>
        <w:br/>
      </w:r>
      <w:r>
        <w:rPr>
          <w:rFonts w:ascii="Times New Roman"/>
          <w:b/>
          <w:i w:val="false"/>
          <w:color w:val="000000"/>
        </w:rPr>
        <w:t>
қызмет стандарты</w:t>
      </w:r>
    </w:p>
    <w:bookmarkEnd w:id="3"/>
    <w:bookmarkStart w:name="z12" w:id="4"/>
    <w:p>
      <w:pPr>
        <w:spacing w:after="0"/>
        <w:ind w:left="0"/>
        <w:jc w:val="left"/>
      </w:pPr>
      <w:r>
        <w:rPr>
          <w:rFonts w:ascii="Times New Roman"/>
          <w:b/>
          <w:i w:val="false"/>
          <w:color w:val="000000"/>
        </w:rPr>
        <w:t xml:space="preserve"> 
1. Жалпы ережелер</w:t>
      </w:r>
    </w:p>
    <w:bookmarkEnd w:id="4"/>
    <w:bookmarkStart w:name="z13" w:id="5"/>
    <w:p>
      <w:pPr>
        <w:spacing w:after="0"/>
        <w:ind w:left="0"/>
        <w:jc w:val="both"/>
      </w:pPr>
      <w:r>
        <w:rPr>
          <w:rFonts w:ascii="Times New Roman"/>
          <w:b w:val="false"/>
          <w:i w:val="false"/>
          <w:color w:val="000000"/>
          <w:sz w:val="28"/>
        </w:rPr>
        <w:t>
      1. «Қазақстан Республикасы Ұлттық куәландырушы орталығының тіркеу куәлігін беру және кері қайтарып алу»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(бұдан әрі – стандарт)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«Мемлекеттік техникалық қызмет» шаруашылық жүргізу құқығындағы республикалық мемлекеттік кәсіпорны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 арқылы;</w:t>
      </w:r>
      <w:r>
        <w:br/>
      </w:r>
      <w:r>
        <w:rPr>
          <w:rFonts w:ascii="Times New Roman"/>
          <w:b w:val="false"/>
          <w:i w:val="false"/>
          <w:color w:val="000000"/>
          <w:sz w:val="28"/>
        </w:rPr>
        <w:t>
      2) Министрліктің Мемлекеттік қызметтерді автоматтандыруды бақылау және халыққа қызмет көрсету орталықтарының қызметін үйлестіру комитеті «Халыққа қызмет көрсету орталығы» республикалық мемлекеттік кәсіпорны (бұдан әрі – ХҚО) арқылы;</w:t>
      </w:r>
      <w:r>
        <w:br/>
      </w:r>
      <w:r>
        <w:rPr>
          <w:rFonts w:ascii="Times New Roman"/>
          <w:b w:val="false"/>
          <w:i w:val="false"/>
          <w:color w:val="000000"/>
          <w:sz w:val="28"/>
        </w:rPr>
        <w:t>
      3) www.egov.kz «электрондық үкімет» веб-порталы (бұдан әрі – портал) арқылы жүзеге асырылады.</w:t>
      </w:r>
      <w:r>
        <w:br/>
      </w:r>
      <w:r>
        <w:rPr>
          <w:rFonts w:ascii="Times New Roman"/>
          <w:b w:val="false"/>
          <w:i w:val="false"/>
          <w:color w:val="000000"/>
          <w:sz w:val="28"/>
        </w:rPr>
        <w:t>
      Бұл ретте көрсетілетін қызметті алушы алғашқы жүгінген кезде мемлекеттік қызмет көрсетілетін қызметті беруші немесе ХҚО арқылы көрсетіледі.</w:t>
      </w:r>
      <w:r>
        <w:br/>
      </w:r>
      <w:r>
        <w:rPr>
          <w:rFonts w:ascii="Times New Roman"/>
          <w:b w:val="false"/>
          <w:i w:val="false"/>
          <w:color w:val="000000"/>
          <w:sz w:val="28"/>
        </w:rPr>
        <w:t>
      Қайталап алынған жағдайда мемлекеттік қызмет порталда көрсетіледі.</w:t>
      </w:r>
    </w:p>
    <w:bookmarkEnd w:id="5"/>
    <w:bookmarkStart w:name="z16" w:id="6"/>
    <w:p>
      <w:pPr>
        <w:spacing w:after="0"/>
        <w:ind w:left="0"/>
        <w:jc w:val="left"/>
      </w:pPr>
      <w:r>
        <w:rPr>
          <w:rFonts w:ascii="Times New Roman"/>
          <w:b/>
          <w:i w:val="false"/>
          <w:color w:val="000000"/>
        </w:rPr>
        <w:t xml:space="preserve"> 
2. Мемлекеттік қызметті көрсету тәртібі</w:t>
      </w:r>
    </w:p>
    <w:bookmarkEnd w:id="6"/>
    <w:bookmarkStart w:name="z17" w:id="7"/>
    <w:p>
      <w:pPr>
        <w:spacing w:after="0"/>
        <w:ind w:left="0"/>
        <w:jc w:val="both"/>
      </w:pPr>
      <w:r>
        <w:rPr>
          <w:rFonts w:ascii="Times New Roman"/>
          <w:b w:val="false"/>
          <w:i w:val="false"/>
          <w:color w:val="000000"/>
          <w:sz w:val="28"/>
        </w:rPr>
        <w:t>
      4. Мемлекеттiк қызметтi көрсету мерзiмi:</w:t>
      </w:r>
      <w:r>
        <w:br/>
      </w:r>
      <w:r>
        <w:rPr>
          <w:rFonts w:ascii="Times New Roman"/>
          <w:b w:val="false"/>
          <w:i w:val="false"/>
          <w:color w:val="000000"/>
          <w:sz w:val="28"/>
        </w:rPr>
        <w:t>
      1) көрсетілетін қызметті алушы көрсетілетін қызметті берушіге немесе ХҚО-ға құжаттар топтамасын тапсырған сәттен бастап:</w:t>
      </w:r>
      <w:r>
        <w:br/>
      </w:r>
      <w:r>
        <w:rPr>
          <w:rFonts w:ascii="Times New Roman"/>
          <w:b w:val="false"/>
          <w:i w:val="false"/>
          <w:color w:val="000000"/>
          <w:sz w:val="28"/>
        </w:rPr>
        <w:t>
      Қазақстан Республикасы Ұлттық куәландырушы орталығының тіркеу куәлігін беру және кері қайтарып алу 2 (екі) жұмыс күні ішінде жүзеге асырылады.</w:t>
      </w:r>
      <w:r>
        <w:br/>
      </w:r>
      <w:r>
        <w:rPr>
          <w:rFonts w:ascii="Times New Roman"/>
          <w:b w:val="false"/>
          <w:i w:val="false"/>
          <w:color w:val="000000"/>
          <w:sz w:val="28"/>
        </w:rPr>
        <w:t>
      Көрсетілетін қызметті алушы жеке тұлға ХҚО-ға жеке куәлігін беру үшін мемлекеттік көрсетілетін қызметті алуға жүгінген жағдайда, оның қалауы бойынша жеке куәлігін алу үшін ұсынылатын құжаттармен бірге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беріледі. Тіркеу куәлігін беру бойынша мемлекеттік көрсетілетін қызмет бұл ретте дайындалған жеке куәлік ХҚО-ға түскен сәттен бастап 2 (екі) жұмыс күнінен аспайтын мерзімде көрсетіледі;</w:t>
      </w:r>
      <w:r>
        <w:br/>
      </w:r>
      <w:r>
        <w:rPr>
          <w:rFonts w:ascii="Times New Roman"/>
          <w:b w:val="false"/>
          <w:i w:val="false"/>
          <w:color w:val="000000"/>
          <w:sz w:val="28"/>
        </w:rPr>
        <w:t>
      құжаттар топтамасын тапсыру үшін кезекте күтудің рұқсат етілген ең ұзақ уақыты – 20 минут;</w:t>
      </w:r>
      <w:r>
        <w:br/>
      </w:r>
      <w:r>
        <w:rPr>
          <w:rFonts w:ascii="Times New Roman"/>
          <w:b w:val="false"/>
          <w:i w:val="false"/>
          <w:color w:val="000000"/>
          <w:sz w:val="28"/>
        </w:rPr>
        <w:t>
      жүгінген күні көрсетілетін қызметті алушыға қызмет көрсетудің рұқсат етілген ең көп уақыты жеке тұлғалар үшін – 15 (он бес) минуттан аспайды, заңды тұлғалар үшін – 20 (жиырма) минут;</w:t>
      </w:r>
      <w:r>
        <w:br/>
      </w:r>
      <w:r>
        <w:rPr>
          <w:rFonts w:ascii="Times New Roman"/>
          <w:b w:val="false"/>
          <w:i w:val="false"/>
          <w:color w:val="000000"/>
          <w:sz w:val="28"/>
        </w:rPr>
        <w:t>
      2) көрсетілетін қызметті алушы порталға қайталап жүгінгенде – 1 (бір) жұмыс күні.</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w:t>
      </w:r>
      <w:r>
        <w:br/>
      </w:r>
      <w:r>
        <w:rPr>
          <w:rFonts w:ascii="Times New Roman"/>
          <w:b w:val="false"/>
          <w:i w:val="false"/>
          <w:color w:val="000000"/>
          <w:sz w:val="28"/>
        </w:rPr>
        <w:t>
      1) электрондық құжат нысанында тіркеу куәліктерін беру және кері қайтарып алу;</w:t>
      </w:r>
      <w:r>
        <w:br/>
      </w:r>
      <w:r>
        <w:rPr>
          <w:rFonts w:ascii="Times New Roman"/>
          <w:b w:val="false"/>
          <w:i w:val="false"/>
          <w:color w:val="000000"/>
          <w:sz w:val="28"/>
        </w:rPr>
        <w:t>
      2) кері қайтарып алынған тіркеу куәліктерінің тізімінде сериялық нөмірін орналастырып, тіркеу куәліктерін кері қайтарып алу.</w:t>
      </w:r>
      <w:r>
        <w:br/>
      </w:r>
      <w:r>
        <w:rPr>
          <w:rFonts w:ascii="Times New Roman"/>
          <w:b w:val="false"/>
          <w:i w:val="false"/>
          <w:color w:val="000000"/>
          <w:sz w:val="28"/>
        </w:rPr>
        <w:t>
      Мемлекеттік қызметті көрсету нәтижесін беру нысаны: электрондық.</w:t>
      </w:r>
      <w:r>
        <w:br/>
      </w:r>
      <w:r>
        <w:rPr>
          <w:rFonts w:ascii="Times New Roman"/>
          <w:b w:val="false"/>
          <w:i w:val="false"/>
          <w:color w:val="000000"/>
          <w:sz w:val="28"/>
        </w:rPr>
        <w:t>
      Көрсетілетін қызметті алушы ХҚО-ға немесе көрсетілетін қызметті берушіге жүгінген жағдайда, тіркеу куәліктері ақпаратты электрондық тасығышта (чип) қамтылған жеке куәлікке жазылады.</w:t>
      </w:r>
      <w:r>
        <w:br/>
      </w:r>
      <w:r>
        <w:rPr>
          <w:rFonts w:ascii="Times New Roman"/>
          <w:b w:val="false"/>
          <w:i w:val="false"/>
          <w:color w:val="000000"/>
          <w:sz w:val="28"/>
        </w:rPr>
        <w:t>
      Көрсетілетін қызметті алушы портал арқылы жүгінген жағдайда, тіркеу куәліктері көрсетілетін қызметті алушының есептеу техникасы құралдарына жазылады.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жұмыс кестесіне сәйкес сағат 13.00-ден 14.30-ға дейін түскі үзіліспен сағат 9.00-ден 18.30-ға дейін.</w:t>
      </w:r>
      <w:r>
        <w:br/>
      </w: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2) ХҚО – Қазақстан Республикасының еңбек заңнамасына сәйкес демалыс және мереке күндерінен басқа, дүйсенбіден бастап сенбіні қоса алғанда, үзіліссіз сағат 09.00-ден 20.00-ге дейін.</w:t>
      </w:r>
      <w:r>
        <w:br/>
      </w:r>
      <w:r>
        <w:rPr>
          <w:rFonts w:ascii="Times New Roman"/>
          <w:b w:val="false"/>
          <w:i w:val="false"/>
          <w:color w:val="000000"/>
          <w:sz w:val="28"/>
        </w:rPr>
        <w:t>
      Қабылдау және нәтижелерді беру алдын ала жазылусыз және жеделдетіп қызмет көрсетусіз кезек тәртібімен жүзеге асырылады, портал арқылы электрондық кезекті брондауға болады;</w:t>
      </w:r>
      <w:r>
        <w:br/>
      </w:r>
      <w:r>
        <w:rPr>
          <w:rFonts w:ascii="Times New Roman"/>
          <w:b w:val="false"/>
          <w:i w:val="false"/>
          <w:color w:val="000000"/>
          <w:sz w:val="28"/>
        </w:rPr>
        <w:t>
      3)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ХҚО-ға немесе көрсетілетін қызметті берушіге жүгінген кезде мемлекеттік қызметті көрсетуге қажетті құжаттардың тізбесі:</w:t>
      </w:r>
      <w:r>
        <w:br/>
      </w:r>
      <w:r>
        <w:rPr>
          <w:rFonts w:ascii="Times New Roman"/>
          <w:b w:val="false"/>
          <w:i w:val="false"/>
          <w:color w:val="000000"/>
          <w:sz w:val="28"/>
        </w:rPr>
        <w:t>
      тіркеу куәліктерін беру үшін:</w:t>
      </w:r>
      <w:r>
        <w:br/>
      </w:r>
      <w:r>
        <w:rPr>
          <w:rFonts w:ascii="Times New Roman"/>
          <w:b w:val="false"/>
          <w:i w:val="false"/>
          <w:color w:val="000000"/>
          <w:sz w:val="28"/>
        </w:rPr>
        <w:t>
      1) жеке тұлғалар: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үшінші тұлға көрсетілетін қызметті алушының мүддесін білдірген кезде –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«Е-нотариат» ақпараттық жүйесіне қатысушылар: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жұмыс орнынан анықтама (нотариустар үшін – Қазақстан Республикасы Әділет министрлігінің, аумақтық әділет органдарының, Республикалық нотариалдық палатаның, аумақтық нотариалдық палаталардың қызметкерлері үшін аумақтық нотариалдық палата берген лауазымы көрсетілген жұмыс орнынан анықтама);</w:t>
      </w:r>
      <w:r>
        <w:br/>
      </w:r>
      <w:r>
        <w:rPr>
          <w:rFonts w:ascii="Times New Roman"/>
          <w:b w:val="false"/>
          <w:i w:val="false"/>
          <w:color w:val="000000"/>
          <w:sz w:val="28"/>
        </w:rPr>
        <w:t>
      үшінші тұлға көрсетілетін қызметті алушының мүдделерін білдірген кезде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алушыға (жеке тұлғаға)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2) заңды тұлғалар: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заңды тұлға өкілінің жеке басын куәландыратын құжат;</w:t>
      </w:r>
      <w:r>
        <w:br/>
      </w:r>
      <w:r>
        <w:rPr>
          <w:rFonts w:ascii="Times New Roman"/>
          <w:b w:val="false"/>
          <w:i w:val="false"/>
          <w:color w:val="000000"/>
          <w:sz w:val="28"/>
        </w:rPr>
        <w:t>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(заңды тұлғаның) өкіліне сенімхат;</w:t>
      </w:r>
      <w:r>
        <w:br/>
      </w:r>
      <w:r>
        <w:rPr>
          <w:rFonts w:ascii="Times New Roman"/>
          <w:b w:val="false"/>
          <w:i w:val="false"/>
          <w:color w:val="000000"/>
          <w:sz w:val="28"/>
        </w:rPr>
        <w:t>
      заңды тұлға үшін заңды тұлға ретінде көрсетілетін қызметті алушының заңды тұлғасын мемлекеттік тіркеу (қайта тіркеу) туралы анықтама немесе куәлік (немесе түпнұсқасы берілмеген жағдайда нотариалды куәландырылған көшірмесі).</w:t>
      </w:r>
      <w:r>
        <w:br/>
      </w:r>
      <w:r>
        <w:rPr>
          <w:rFonts w:ascii="Times New Roman"/>
          <w:b w:val="false"/>
          <w:i w:val="false"/>
          <w:color w:val="000000"/>
          <w:sz w:val="28"/>
        </w:rPr>
        <w:t>
      Заңды тұлғаның бірінші басшысы немесе оның міндетін атқарушы адам үшін сенімхаттың орнына жұмыс орнынан анықтама не заңды тұлғаның мөрімен расталған бірінші басшыны немесе оның міндетін атқарушы адамды лауазымға тағайындау туралы бұйрықтың (шешімнің, хаттаманың) көшірмесі беріледі;</w:t>
      </w:r>
      <w:r>
        <w:br/>
      </w:r>
      <w:r>
        <w:rPr>
          <w:rFonts w:ascii="Times New Roman"/>
          <w:b w:val="false"/>
          <w:i w:val="false"/>
          <w:color w:val="000000"/>
          <w:sz w:val="28"/>
        </w:rPr>
        <w:t>
      3) интернет-ресурстың домендік атауының иесі (жеке тұлғалар):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көрсетілетін қызметті алушының мүддесін үшінші тұлға білдірген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төменде келтірілген интернет-ресурстың домендік атауын иелену құқығын растайтын құжаттардың бірі:</w:t>
      </w:r>
      <w:r>
        <w:br/>
      </w:r>
      <w:r>
        <w:rPr>
          <w:rFonts w:ascii="Times New Roman"/>
          <w:b w:val="false"/>
          <w:i w:val="false"/>
          <w:color w:val="000000"/>
          <w:sz w:val="28"/>
        </w:rPr>
        <w:t>
      домендік атауын иелену туралы сертификат;</w:t>
      </w:r>
      <w:r>
        <w:br/>
      </w:r>
      <w:r>
        <w:rPr>
          <w:rFonts w:ascii="Times New Roman"/>
          <w:b w:val="false"/>
          <w:i w:val="false"/>
          <w:color w:val="000000"/>
          <w:sz w:val="28"/>
        </w:rPr>
        <w:t>
      доменді тіркеушіден анықтама;</w:t>
      </w:r>
      <w:r>
        <w:br/>
      </w:r>
      <w:r>
        <w:rPr>
          <w:rFonts w:ascii="Times New Roman"/>
          <w:b w:val="false"/>
          <w:i w:val="false"/>
          <w:color w:val="000000"/>
          <w:sz w:val="28"/>
        </w:rPr>
        <w:t>
      домендік атауын тіркеу туралы шарттың көшірмесі;</w:t>
      </w:r>
      <w:r>
        <w:br/>
      </w:r>
      <w:r>
        <w:rPr>
          <w:rFonts w:ascii="Times New Roman"/>
          <w:b w:val="false"/>
          <w:i w:val="false"/>
          <w:color w:val="000000"/>
          <w:sz w:val="28"/>
        </w:rPr>
        <w:t>
      домендік атауын тіркеу туралы жария офертасы;</w:t>
      </w:r>
      <w:r>
        <w:br/>
      </w:r>
      <w:r>
        <w:rPr>
          <w:rFonts w:ascii="Times New Roman"/>
          <w:b w:val="false"/>
          <w:i w:val="false"/>
          <w:color w:val="000000"/>
          <w:sz w:val="28"/>
        </w:rPr>
        <w:t>
      басқа да растайтын құжат;</w:t>
      </w:r>
      <w:r>
        <w:br/>
      </w:r>
      <w:r>
        <w:rPr>
          <w:rFonts w:ascii="Times New Roman"/>
          <w:b w:val="false"/>
          <w:i w:val="false"/>
          <w:color w:val="000000"/>
          <w:sz w:val="28"/>
        </w:rPr>
        <w:t>
      интернет-ресурстың домендік атауының иесі (заңды тұлғалар):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заңды тұлға өкілінің жеке басын куәландыратын құжат;</w:t>
      </w:r>
      <w:r>
        <w:br/>
      </w:r>
      <w:r>
        <w:rPr>
          <w:rFonts w:ascii="Times New Roman"/>
          <w:b w:val="false"/>
          <w:i w:val="false"/>
          <w:color w:val="000000"/>
          <w:sz w:val="28"/>
        </w:rPr>
        <w:t>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(заңды тұлғаның) өкіліне сенімхат;</w:t>
      </w:r>
      <w:r>
        <w:br/>
      </w:r>
      <w:r>
        <w:rPr>
          <w:rFonts w:ascii="Times New Roman"/>
          <w:b w:val="false"/>
          <w:i w:val="false"/>
          <w:color w:val="000000"/>
          <w:sz w:val="28"/>
        </w:rPr>
        <w:t>
      төменде көрсетілген интернет-ресурстың домендік атауын иелену құқығын растайтын құжаттардың бірі:</w:t>
      </w:r>
      <w:r>
        <w:br/>
      </w:r>
      <w:r>
        <w:rPr>
          <w:rFonts w:ascii="Times New Roman"/>
          <w:b w:val="false"/>
          <w:i w:val="false"/>
          <w:color w:val="000000"/>
          <w:sz w:val="28"/>
        </w:rPr>
        <w:t>
      домендік атауын иелену туралы сертификат;</w:t>
      </w:r>
      <w:r>
        <w:br/>
      </w:r>
      <w:r>
        <w:rPr>
          <w:rFonts w:ascii="Times New Roman"/>
          <w:b w:val="false"/>
          <w:i w:val="false"/>
          <w:color w:val="000000"/>
          <w:sz w:val="28"/>
        </w:rPr>
        <w:t>
      доменді тіркеушіден анықтама;</w:t>
      </w:r>
      <w:r>
        <w:br/>
      </w:r>
      <w:r>
        <w:rPr>
          <w:rFonts w:ascii="Times New Roman"/>
          <w:b w:val="false"/>
          <w:i w:val="false"/>
          <w:color w:val="000000"/>
          <w:sz w:val="28"/>
        </w:rPr>
        <w:t>
      домендік атауды тіркеу туралы шарттың көшірмесі;</w:t>
      </w:r>
      <w:r>
        <w:br/>
      </w:r>
      <w:r>
        <w:rPr>
          <w:rFonts w:ascii="Times New Roman"/>
          <w:b w:val="false"/>
          <w:i w:val="false"/>
          <w:color w:val="000000"/>
          <w:sz w:val="28"/>
        </w:rPr>
        <w:t>
      домендік атауды тіркеу туралы жария офертасы;</w:t>
      </w:r>
      <w:r>
        <w:br/>
      </w:r>
      <w:r>
        <w:rPr>
          <w:rFonts w:ascii="Times New Roman"/>
          <w:b w:val="false"/>
          <w:i w:val="false"/>
          <w:color w:val="000000"/>
          <w:sz w:val="28"/>
        </w:rPr>
        <w:t>
      басқа да растайтын құжат;</w:t>
      </w:r>
      <w:r>
        <w:br/>
      </w:r>
      <w:r>
        <w:rPr>
          <w:rFonts w:ascii="Times New Roman"/>
          <w:b w:val="false"/>
          <w:i w:val="false"/>
          <w:color w:val="000000"/>
          <w:sz w:val="28"/>
        </w:rPr>
        <w:t>
      4) «Қазынашылық - Клиент» ақпараттық жүйесінің қатысушылары:</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заңды тұлға өкілінің жеке басын куәландыратын құжат;</w:t>
      </w:r>
      <w:r>
        <w:br/>
      </w:r>
      <w:r>
        <w:rPr>
          <w:rFonts w:ascii="Times New Roman"/>
          <w:b w:val="false"/>
          <w:i w:val="false"/>
          <w:color w:val="000000"/>
          <w:sz w:val="28"/>
        </w:rPr>
        <w:t>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(заңды тұлғаның) өкіліне сенімхат;</w:t>
      </w:r>
      <w:r>
        <w:br/>
      </w:r>
      <w:r>
        <w:rPr>
          <w:rFonts w:ascii="Times New Roman"/>
          <w:b w:val="false"/>
          <w:i w:val="false"/>
          <w:color w:val="000000"/>
          <w:sz w:val="28"/>
        </w:rPr>
        <w:t>
      Қазақстан Республикасының Қазынашылық комитеті мен клиенттің арасындағы электрондық цифрлық қолтаңбаны қолдану туралы келісім немесе қосымша келісім;</w:t>
      </w:r>
      <w:r>
        <w:br/>
      </w:r>
      <w:r>
        <w:rPr>
          <w:rFonts w:ascii="Times New Roman"/>
          <w:b w:val="false"/>
          <w:i w:val="false"/>
          <w:color w:val="000000"/>
          <w:sz w:val="28"/>
        </w:rPr>
        <w:t>
      5) резидент емес жеке тұлғалар: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көрсетілетін қызметті алушының мүддесін үшінші тұлға білдірген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төменде көрсетілген жеке сәйкестендіру нөмірінен тұратын және Қазақстан Республикасының Әділет министрлігі аталған резидент емес тұлғаның Қазақстан Республикасының аумағында тіркелгенін растайтын құжаттардың бірі:</w:t>
      </w:r>
      <w:r>
        <w:br/>
      </w:r>
      <w:r>
        <w:rPr>
          <w:rFonts w:ascii="Times New Roman"/>
          <w:b w:val="false"/>
          <w:i w:val="false"/>
          <w:color w:val="000000"/>
          <w:sz w:val="28"/>
        </w:rPr>
        <w:t>
      Қазақстан Республикасында тұратын шетелдіктерге тұруға ыхтиярхат;</w:t>
      </w:r>
      <w:r>
        <w:br/>
      </w:r>
      <w:r>
        <w:rPr>
          <w:rFonts w:ascii="Times New Roman"/>
          <w:b w:val="false"/>
          <w:i w:val="false"/>
          <w:color w:val="000000"/>
          <w:sz w:val="28"/>
        </w:rPr>
        <w:t>
      азаматтығы жоқ тұлғаның куәлігі;</w:t>
      </w:r>
      <w:r>
        <w:br/>
      </w:r>
      <w:r>
        <w:rPr>
          <w:rFonts w:ascii="Times New Roman"/>
          <w:b w:val="false"/>
          <w:i w:val="false"/>
          <w:color w:val="000000"/>
          <w:sz w:val="28"/>
        </w:rPr>
        <w:t>
      шетел азаматтарына арналған тіркеу куәлігі;</w:t>
      </w:r>
      <w:r>
        <w:br/>
      </w:r>
      <w:r>
        <w:rPr>
          <w:rFonts w:ascii="Times New Roman"/>
          <w:b w:val="false"/>
          <w:i w:val="false"/>
          <w:color w:val="000000"/>
          <w:sz w:val="28"/>
        </w:rPr>
        <w:t>
      6) резидент емес заңды тұлғалар:</w:t>
      </w:r>
      <w:r>
        <w:br/>
      </w:r>
      <w:r>
        <w:rPr>
          <w:rFonts w:ascii="Times New Roman"/>
          <w:b w:val="false"/>
          <w:i w:val="false"/>
          <w:color w:val="000000"/>
          <w:sz w:val="28"/>
        </w:rPr>
        <w:t>
      порталдан алынған және бірегей нөмірден тұратын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тіркеу куәліктерін беруге өтініш;</w:t>
      </w:r>
      <w:r>
        <w:br/>
      </w:r>
      <w:r>
        <w:rPr>
          <w:rFonts w:ascii="Times New Roman"/>
          <w:b w:val="false"/>
          <w:i w:val="false"/>
          <w:color w:val="000000"/>
          <w:sz w:val="28"/>
        </w:rPr>
        <w:t>
      көрсетілетін қызметті алушы заңды тұлғаның жеке басын куәландыратын құжат;</w:t>
      </w:r>
      <w:r>
        <w:br/>
      </w:r>
      <w:r>
        <w:rPr>
          <w:rFonts w:ascii="Times New Roman"/>
          <w:b w:val="false"/>
          <w:i w:val="false"/>
          <w:color w:val="000000"/>
          <w:sz w:val="28"/>
        </w:rPr>
        <w:t>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көрсетілетін қызметті алушының (заңды тұлғаның) өкіліне сенімхат;</w:t>
      </w:r>
      <w:r>
        <w:br/>
      </w:r>
      <w:r>
        <w:rPr>
          <w:rFonts w:ascii="Times New Roman"/>
          <w:b w:val="false"/>
          <w:i w:val="false"/>
          <w:color w:val="000000"/>
          <w:sz w:val="28"/>
        </w:rPr>
        <w:t>
      төменде көрсетілген жеке сәйкестендіру нөмірінен тұратын және Қазақстан Республикасының Әділет министрлігі аталған резидент емес заңды тұлғаның Қазақстан Республикасының аумағында тіркелгенін растайтын құжаттардың бірі:</w:t>
      </w:r>
      <w:r>
        <w:br/>
      </w:r>
      <w:r>
        <w:rPr>
          <w:rFonts w:ascii="Times New Roman"/>
          <w:b w:val="false"/>
          <w:i w:val="false"/>
          <w:color w:val="000000"/>
          <w:sz w:val="28"/>
        </w:rPr>
        <w:t>
      Қазақстан Республикасында тұратын шетелдіктерге тұруға ыхтиярхат;</w:t>
      </w:r>
      <w:r>
        <w:br/>
      </w:r>
      <w:r>
        <w:rPr>
          <w:rFonts w:ascii="Times New Roman"/>
          <w:b w:val="false"/>
          <w:i w:val="false"/>
          <w:color w:val="000000"/>
          <w:sz w:val="28"/>
        </w:rPr>
        <w:t>
      азаматтығы жоқ тұлғаның куәлігі;</w:t>
      </w:r>
      <w:r>
        <w:br/>
      </w:r>
      <w:r>
        <w:rPr>
          <w:rFonts w:ascii="Times New Roman"/>
          <w:b w:val="false"/>
          <w:i w:val="false"/>
          <w:color w:val="000000"/>
          <w:sz w:val="28"/>
        </w:rPr>
        <w:t>
      шетел азаматтарына арналған тіркеу куәлігі;</w:t>
      </w:r>
      <w:r>
        <w:br/>
      </w:r>
      <w:r>
        <w:rPr>
          <w:rFonts w:ascii="Times New Roman"/>
          <w:b w:val="false"/>
          <w:i w:val="false"/>
          <w:color w:val="000000"/>
          <w:sz w:val="28"/>
        </w:rPr>
        <w:t>
      7) төменде көрсетілген бизнес-сәйкестендіру нөмірінен тұратын және Қазақстан Республикасының Әділет министрлігі аталған резидент емес заңды тұлғаның Қазақстан Республикасының аумағында тіркелгенін растайтын құжаттардың бірі:</w:t>
      </w:r>
      <w:r>
        <w:br/>
      </w:r>
      <w:r>
        <w:rPr>
          <w:rFonts w:ascii="Times New Roman"/>
          <w:b w:val="false"/>
          <w:i w:val="false"/>
          <w:color w:val="000000"/>
          <w:sz w:val="28"/>
        </w:rPr>
        <w:t>
      филиалдар мен өкілдіктер арқылы (тұрақты мекеме құрып) Қазақстан Республикасында қызметін жүзеге асыратын резидент емес заңды тұлғаларға арналған филиалды, өкілдікті есептік тіркеу (қайта тіркеу) туралы анықтама немесе куәлік;</w:t>
      </w:r>
      <w:r>
        <w:br/>
      </w:r>
      <w:r>
        <w:rPr>
          <w:rFonts w:ascii="Times New Roman"/>
          <w:b w:val="false"/>
          <w:i w:val="false"/>
          <w:color w:val="000000"/>
          <w:sz w:val="28"/>
        </w:rPr>
        <w:t>
      мына:</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Кодексі (Салық кодексі) 197-бабының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салық агенті болып табылатын;</w:t>
      </w:r>
      <w:r>
        <w:br/>
      </w:r>
      <w:r>
        <w:rPr>
          <w:rFonts w:ascii="Times New Roman"/>
          <w:b w:val="false"/>
          <w:i w:val="false"/>
          <w:color w:val="000000"/>
          <w:sz w:val="28"/>
        </w:rPr>
        <w:t>
      Қазақстан Республикасында салық салу объектілеріне иелік ететін;</w:t>
      </w:r>
      <w:r>
        <w:br/>
      </w:r>
      <w:r>
        <w:rPr>
          <w:rFonts w:ascii="Times New Roman"/>
          <w:b w:val="false"/>
          <w:i w:val="false"/>
          <w:color w:val="000000"/>
          <w:sz w:val="28"/>
        </w:rPr>
        <w:t>
      Қазақстан Республикасында аккредиттелген шетел мемлекетінің дипломатиялық және оған теңестірілген өкілдіктері болып табылатын;</w:t>
      </w:r>
      <w:r>
        <w:br/>
      </w:r>
      <w:r>
        <w:rPr>
          <w:rFonts w:ascii="Times New Roman"/>
          <w:b w:val="false"/>
          <w:i w:val="false"/>
          <w:color w:val="000000"/>
          <w:sz w:val="28"/>
        </w:rPr>
        <w:t>
      «Салық және бюджетке төленетін басқа да міндетті төлемдер туралы» 2008 жылғы 10 желтоқсандағы Қазақстан Республикасының Кодексі (Салық кодексі) 191-бабының </w:t>
      </w:r>
      <w:r>
        <w:rPr>
          <w:rFonts w:ascii="Times New Roman"/>
          <w:b w:val="false"/>
          <w:i w:val="false"/>
          <w:color w:val="000000"/>
          <w:sz w:val="28"/>
        </w:rPr>
        <w:t>8-тармағына</w:t>
      </w:r>
      <w:r>
        <w:rPr>
          <w:rFonts w:ascii="Times New Roman"/>
          <w:b w:val="false"/>
          <w:i w:val="false"/>
          <w:color w:val="000000"/>
          <w:sz w:val="28"/>
        </w:rPr>
        <w:t xml:space="preserve"> сәйкес оның тұрақты мекемесі ретінде қарастырылатын тәуелді агент арқылы қызметін жүзеге асыратын;</w:t>
      </w:r>
      <w:r>
        <w:br/>
      </w:r>
      <w:r>
        <w:rPr>
          <w:rFonts w:ascii="Times New Roman"/>
          <w:b w:val="false"/>
          <w:i w:val="false"/>
          <w:color w:val="000000"/>
          <w:sz w:val="28"/>
        </w:rPr>
        <w:t>
      филиал, өкілдік ашпай, тұрақты мекеме арқылы қызметін жүзеге асыратын;</w:t>
      </w:r>
      <w:r>
        <w:br/>
      </w:r>
      <w:r>
        <w:rPr>
          <w:rFonts w:ascii="Times New Roman"/>
          <w:b w:val="false"/>
          <w:i w:val="false"/>
          <w:color w:val="000000"/>
          <w:sz w:val="28"/>
        </w:rPr>
        <w:t>
      банк-резиденттерде ағымдағы шоттарды ашатын резидент емес заңды тұлғаларға арналған тіркеу куәлігі.</w:t>
      </w:r>
      <w:r>
        <w:br/>
      </w:r>
      <w:r>
        <w:rPr>
          <w:rFonts w:ascii="Times New Roman"/>
          <w:b w:val="false"/>
          <w:i w:val="false"/>
          <w:color w:val="000000"/>
          <w:sz w:val="28"/>
        </w:rPr>
        <w:t>
      Заңды тұлғаның бірінші басшысы немесе оның міндетін атқарушы адам үшін сенімхаттың орнына жұмыс орнынан анықтама немесе заңды тұлғаның мөрімен расталған бірінші басшыны немесе оның міндетін атқарушы адамды лауазымына тағайындау туралы бұйрықтың (шешімнің, хаттаманың) көшірмесі беріледі.</w:t>
      </w:r>
      <w:r>
        <w:br/>
      </w:r>
      <w:r>
        <w:rPr>
          <w:rFonts w:ascii="Times New Roman"/>
          <w:b w:val="false"/>
          <w:i w:val="false"/>
          <w:color w:val="000000"/>
          <w:sz w:val="28"/>
        </w:rPr>
        <w:t>
      Тіркеу куәліктерін кері қайтарып алу үшін:</w:t>
      </w:r>
      <w:r>
        <w:br/>
      </w:r>
      <w:r>
        <w:rPr>
          <w:rFonts w:ascii="Times New Roman"/>
          <w:b w:val="false"/>
          <w:i w:val="false"/>
          <w:color w:val="000000"/>
          <w:sz w:val="28"/>
        </w:rPr>
        <w:t>
      1) жеке тұлғалар:</w:t>
      </w:r>
      <w:r>
        <w:br/>
      </w:r>
      <w:r>
        <w:rPr>
          <w:rFonts w:ascii="Times New Roman"/>
          <w:b w:val="false"/>
          <w:i w:val="false"/>
          <w:color w:val="000000"/>
          <w:sz w:val="28"/>
        </w:rPr>
        <w:t>
      порталдан алынған,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тіркеу куәліктерін кері қайтарып алуға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көрсетілетін қызметті алушының мүддесін үшінші тұлға білдірген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2) «Е-нотариат» ақпараттық жүйесіне қатысушылар:</w:t>
      </w:r>
      <w:r>
        <w:br/>
      </w:r>
      <w:r>
        <w:rPr>
          <w:rFonts w:ascii="Times New Roman"/>
          <w:b w:val="false"/>
          <w:i w:val="false"/>
          <w:color w:val="000000"/>
          <w:sz w:val="28"/>
        </w:rPr>
        <w:t>
      порталдан алынған,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тіркеу куәліктерін кері қайтарып алуға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көрсетілетін қызметті алушының мүддесін үшінші тұлға білдірген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3) заңды тұлғалар:</w:t>
      </w:r>
      <w:r>
        <w:br/>
      </w:r>
      <w:r>
        <w:rPr>
          <w:rFonts w:ascii="Times New Roman"/>
          <w:b w:val="false"/>
          <w:i w:val="false"/>
          <w:color w:val="000000"/>
          <w:sz w:val="28"/>
        </w:rPr>
        <w:t>
      порталдан алынған, заңды тұлғаның мөрімен расталған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тіркеу куәліктерін кері қайтарып алуға өтініш не көрсетілетін қызметті алушының жұмыстан босатылуы туралы бұйрықтан үзінді көшірме. Жұмыстан босату туралы бұйрықтан үзінді көшірмені берген жағдайда, басшының қолы және ұйымның мөрі талап етілмейді;</w:t>
      </w:r>
      <w:r>
        <w:br/>
      </w:r>
      <w:r>
        <w:rPr>
          <w:rFonts w:ascii="Times New Roman"/>
          <w:b w:val="false"/>
          <w:i w:val="false"/>
          <w:color w:val="000000"/>
          <w:sz w:val="28"/>
        </w:rPr>
        <w:t>
      көрсетілетін қызметті алушы заңды тұлға өкілінің жеке басын куәландыратын құжат;</w:t>
      </w:r>
      <w:r>
        <w:br/>
      </w:r>
      <w:r>
        <w:rPr>
          <w:rFonts w:ascii="Times New Roman"/>
          <w:b w:val="false"/>
          <w:i w:val="false"/>
          <w:color w:val="000000"/>
          <w:sz w:val="28"/>
        </w:rPr>
        <w:t>
      4) интернет-ресурстың домендік атауының иесі (жеке тұлғалар):</w:t>
      </w:r>
      <w:r>
        <w:br/>
      </w:r>
      <w:r>
        <w:rPr>
          <w:rFonts w:ascii="Times New Roman"/>
          <w:b w:val="false"/>
          <w:i w:val="false"/>
          <w:color w:val="000000"/>
          <w:sz w:val="28"/>
        </w:rPr>
        <w:t>
      порталдан алынған,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тіркеу куәліктерін кері қайтарып алуға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көрсетілетін қызметті алушының мүддесін үшінші тұлға білдірген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5) интернет-ресурстың домендік атауының иесі (заңды тұлғалар):</w:t>
      </w:r>
      <w:r>
        <w:br/>
      </w:r>
      <w:r>
        <w:rPr>
          <w:rFonts w:ascii="Times New Roman"/>
          <w:b w:val="false"/>
          <w:i w:val="false"/>
          <w:color w:val="000000"/>
          <w:sz w:val="28"/>
        </w:rPr>
        <w:t>
      порталдан алынған, заңды тұлғаның мөрімен расталған,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тіркеу куәліктерін кері қайтарып алуға өтініш;</w:t>
      </w:r>
      <w:r>
        <w:br/>
      </w:r>
      <w:r>
        <w:rPr>
          <w:rFonts w:ascii="Times New Roman"/>
          <w:b w:val="false"/>
          <w:i w:val="false"/>
          <w:color w:val="000000"/>
          <w:sz w:val="28"/>
        </w:rPr>
        <w:t>
      көрсетілетін қызметті алушы заңды тұлғаның жеке басын куәландыратын құжат;</w:t>
      </w:r>
      <w:r>
        <w:br/>
      </w:r>
      <w:r>
        <w:rPr>
          <w:rFonts w:ascii="Times New Roman"/>
          <w:b w:val="false"/>
          <w:i w:val="false"/>
          <w:color w:val="000000"/>
          <w:sz w:val="28"/>
        </w:rPr>
        <w:t>
      6) «Қазынашылық – клиент» ақпараттық жүйесіне қатысушылар:</w:t>
      </w:r>
      <w:r>
        <w:br/>
      </w:r>
      <w:r>
        <w:rPr>
          <w:rFonts w:ascii="Times New Roman"/>
          <w:b w:val="false"/>
          <w:i w:val="false"/>
          <w:color w:val="000000"/>
          <w:sz w:val="28"/>
        </w:rPr>
        <w:t>
      порталдан алынған, заңды тұлғаның мөрімен расталған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тіркеу куәліктерін кері қайтарып алуға өтініш не көрсетілетін қызметті алушының жұмыстан босатылуы туралы бұйрықтан көшірме. Жұмыстан босату туралы бұйрықтан үзінді көшірмені берген жағдайда, басшының қолы және ұйымның мөрі талап етілмейді;</w:t>
      </w:r>
      <w:r>
        <w:br/>
      </w:r>
      <w:r>
        <w:rPr>
          <w:rFonts w:ascii="Times New Roman"/>
          <w:b w:val="false"/>
          <w:i w:val="false"/>
          <w:color w:val="000000"/>
          <w:sz w:val="28"/>
        </w:rPr>
        <w:t>
      көрсетілетін қызметті алушы заңды тұлғаның жеке басын куәландыратын құжат;</w:t>
      </w:r>
      <w:r>
        <w:br/>
      </w:r>
      <w:r>
        <w:rPr>
          <w:rFonts w:ascii="Times New Roman"/>
          <w:b w:val="false"/>
          <w:i w:val="false"/>
          <w:color w:val="000000"/>
          <w:sz w:val="28"/>
        </w:rPr>
        <w:t>
      7) резидент емес жеке тұлғалар:</w:t>
      </w:r>
      <w:r>
        <w:br/>
      </w:r>
      <w:r>
        <w:rPr>
          <w:rFonts w:ascii="Times New Roman"/>
          <w:b w:val="false"/>
          <w:i w:val="false"/>
          <w:color w:val="000000"/>
          <w:sz w:val="28"/>
        </w:rPr>
        <w:t>
      порталдан алынған,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тіркеу куәліктерін кері қайтарып алуға өтініш;</w:t>
      </w:r>
      <w:r>
        <w:br/>
      </w:r>
      <w:r>
        <w:rPr>
          <w:rFonts w:ascii="Times New Roman"/>
          <w:b w:val="false"/>
          <w:i w:val="false"/>
          <w:color w:val="000000"/>
          <w:sz w:val="28"/>
        </w:rPr>
        <w:t>
      көрсетілетін қызметті алушы жеке тұлғаның жеке басын куәландыратын құжат;</w:t>
      </w:r>
      <w:r>
        <w:br/>
      </w:r>
      <w:r>
        <w:rPr>
          <w:rFonts w:ascii="Times New Roman"/>
          <w:b w:val="false"/>
          <w:i w:val="false"/>
          <w:color w:val="000000"/>
          <w:sz w:val="28"/>
        </w:rPr>
        <w:t>
      көрсетілетін қызметті алушының мүддесін үшінші тұлға білдірген жағдайда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(жеке тұлғаның) өкіліне нотариалды куәландырылған сенімхат. Сенімхаттың мәтініне қосымша нотариалдық іс жүргізу туралы заңнамаға сәйкес мәліметтер қосылады;</w:t>
      </w:r>
      <w:r>
        <w:br/>
      </w:r>
      <w:r>
        <w:rPr>
          <w:rFonts w:ascii="Times New Roman"/>
          <w:b w:val="false"/>
          <w:i w:val="false"/>
          <w:color w:val="000000"/>
          <w:sz w:val="28"/>
        </w:rPr>
        <w:t>
      8) резидент емес заңды тұлғалар:</w:t>
      </w:r>
      <w:r>
        <w:br/>
      </w:r>
      <w:r>
        <w:rPr>
          <w:rFonts w:ascii="Times New Roman"/>
          <w:b w:val="false"/>
          <w:i w:val="false"/>
          <w:color w:val="000000"/>
          <w:sz w:val="28"/>
        </w:rPr>
        <w:t>
      порталдан алынған, заңды тұлғаның мөрімен расталған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тіркеу куәліктерін кері қайтарып алуға өтініш не көрсетілетін қызметті алушының жұмыстан босатылуы туралы бұйрықтан үзінді көшірме. Жұмыстан босату туралы бұйрықтан үзінді көшірмені берген жағдайда, басшының қолы және ұйымның мөрі талап етілмейді;</w:t>
      </w:r>
      <w:r>
        <w:br/>
      </w:r>
      <w:r>
        <w:rPr>
          <w:rFonts w:ascii="Times New Roman"/>
          <w:b w:val="false"/>
          <w:i w:val="false"/>
          <w:color w:val="000000"/>
          <w:sz w:val="28"/>
        </w:rPr>
        <w:t>
      көрсетілетін қызметті алушы заңды тұлғаның жеке басын куәландыратын құжат.</w:t>
      </w:r>
      <w:r>
        <w:br/>
      </w:r>
      <w:r>
        <w:rPr>
          <w:rFonts w:ascii="Times New Roman"/>
          <w:b w:val="false"/>
          <w:i w:val="false"/>
          <w:color w:val="000000"/>
          <w:sz w:val="28"/>
        </w:rPr>
        <w:t>
      Көрсетілетін қызметті алушы бірінші рет жүгінген жағдайда, порталда мемлекеттік қызметті алу үшін сұрау салу нысанын толтыруы және ХҚО-ға немесе көрсетілетін қызметті берушіге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тізбесін беруі тиіс.</w:t>
      </w:r>
      <w:r>
        <w:br/>
      </w:r>
      <w:r>
        <w:rPr>
          <w:rFonts w:ascii="Times New Roman"/>
          <w:b w:val="false"/>
          <w:i w:val="false"/>
          <w:color w:val="000000"/>
          <w:sz w:val="28"/>
        </w:rPr>
        <w:t>
      Мемлекеттік көрсетілетін қызметті қайта алған жағдайда, көрсетілетін қызметті алушы порталда ашық кілт(тер) қамтылған және көрсетілетін қызметті алушының электрондық цифрлық қолтаңбасымен куәландырылған электрондық құжат нысанында сұрау салу жіберуі жолдау қажет</w:t>
      </w:r>
      <w:r>
        <w:br/>
      </w:r>
      <w:r>
        <w:rPr>
          <w:rFonts w:ascii="Times New Roman"/>
          <w:b w:val="false"/>
          <w:i w:val="false"/>
          <w:color w:val="000000"/>
          <w:sz w:val="28"/>
        </w:rPr>
        <w:t>
      Құжаттар топтамасын қабылдау кезінде ХҚО-ның немесе көрсетілетін қызметті берушінің қызметкері көрсетілетін қызметті алушы берген құжаттардың толықтығын тексереді, «Жеке тұлғалар» немесе «Заңды тұлғалар» мемлекеттік деректер қоры ақпараттық жүйесінен деректерді көрсетілетін қызметті алушының құжаттарының түпнұсқаларымен тексеріп салыстырады және түпнұсқаларын көрсетілетін қызметті алушыға қайтарады.</w:t>
      </w:r>
      <w:r>
        <w:br/>
      </w:r>
      <w:r>
        <w:rPr>
          <w:rFonts w:ascii="Times New Roman"/>
          <w:b w:val="false"/>
          <w:i w:val="false"/>
          <w:color w:val="000000"/>
          <w:sz w:val="28"/>
        </w:rPr>
        <w:t>
      Жеке басын куәландыратын, заңды тұлғаның мемлекеттік тіркелуі туралы құжаттардың мәліметтерін ХҚО уәкілетті адамдардың электрондық цифрлық қолтаңбасымен куәландырылған электрондық құжаттар нысанында ХҚО ақпараттық жүйесі арқылы тиісті ақпараттық жүйелерден алады.</w:t>
      </w:r>
      <w:r>
        <w:br/>
      </w:r>
      <w:r>
        <w:rPr>
          <w:rFonts w:ascii="Times New Roman"/>
          <w:b w:val="false"/>
          <w:i w:val="false"/>
          <w:color w:val="000000"/>
          <w:sz w:val="28"/>
        </w:rPr>
        <w:t>
      Егер Қазақстан Республикасының заңнамасында өзгеше көзделмесе, көрсетілетін қызметті беруші немесе ХҚО қызметкері мемлекеттік қызметті көрсету кезінде ақпараттық жүйелердегі заңмен қорғалатын құпияларды құрайтын деректерді қолдануға жазбаша келісім алады.</w:t>
      </w:r>
      <w:r>
        <w:br/>
      </w:r>
      <w:r>
        <w:rPr>
          <w:rFonts w:ascii="Times New Roman"/>
          <w:b w:val="false"/>
          <w:i w:val="false"/>
          <w:color w:val="000000"/>
          <w:sz w:val="28"/>
        </w:rPr>
        <w:t>
      Мемлекеттік көрсетілетін қызметті алу үшін барлық қажетті құжаттарды ХҚО арқылы тапсырған кезде ХҚО қызметкері Қазақстан Республикасы Ұлттық куәландырушы орталығының ақпараттық жүйесінде тиісті жазба жүргізіп, көрсетілетін қызметті алушыға мыналарды:</w:t>
      </w:r>
      <w:r>
        <w:br/>
      </w:r>
      <w:r>
        <w:rPr>
          <w:rFonts w:ascii="Times New Roman"/>
          <w:b w:val="false"/>
          <w:i w:val="false"/>
          <w:color w:val="000000"/>
          <w:sz w:val="28"/>
        </w:rPr>
        <w:t>
      1) сұрау салуды қабылданғаны нөмірі мен күнін;</w:t>
      </w:r>
      <w:r>
        <w:br/>
      </w:r>
      <w:r>
        <w:rPr>
          <w:rFonts w:ascii="Times New Roman"/>
          <w:b w:val="false"/>
          <w:i w:val="false"/>
          <w:color w:val="000000"/>
          <w:sz w:val="28"/>
        </w:rPr>
        <w:t>
      2) сұрау салынған мемлекеттік көрсетілетін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құжатты ресімдеуге сұрау салуды қабылдаған ХҚО қызметкерінің тегін, атын, әкесінің атын және оның байланыс телефонын көрсете отырып, тиісті құжаттардың қабылданғаны туралы қолхат береді.</w:t>
      </w:r>
      <w:r>
        <w:br/>
      </w:r>
      <w:r>
        <w:rPr>
          <w:rFonts w:ascii="Times New Roman"/>
          <w:b w:val="false"/>
          <w:i w:val="false"/>
          <w:color w:val="000000"/>
          <w:sz w:val="28"/>
        </w:rPr>
        <w:t>
      Көрсетілетін қызметті алушыға өтініште көрсетілген электрондық пошта мекенжайына мемлекеттік қызметті көрсету үшін сұрау салуды қабылдау туралы хабарландыру–есеп жіберіледі.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ұсынатын құжаттар топтамасы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болмаған жағдайда, ХҚО қызметкері өтінішті қабылдаудан бас тартады және мемлекеттік көрсетілетін қызмет стандартына </w:t>
      </w:r>
      <w:r>
        <w:rPr>
          <w:rFonts w:ascii="Times New Roman"/>
          <w:b w:val="false"/>
          <w:i w:val="false"/>
          <w:color w:val="000000"/>
          <w:sz w:val="28"/>
        </w:rPr>
        <w:t>13-қосымшаға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7"/>
    <w:bookmarkStart w:name="z24" w:id="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ХҚО-ның және (немесе) олардың</w:t>
      </w:r>
      <w:r>
        <w:br/>
      </w:r>
      <w:r>
        <w:rPr>
          <w:rFonts w:ascii="Times New Roman"/>
          <w:b/>
          <w:i w:val="false"/>
          <w:color w:val="000000"/>
        </w:rPr>
        <w:t>
қызметкерлерінің шешімдеріне, әрекеттеріне (әрекетсіздігіне)</w:t>
      </w:r>
      <w:r>
        <w:br/>
      </w:r>
      <w:r>
        <w:rPr>
          <w:rFonts w:ascii="Times New Roman"/>
          <w:b/>
          <w:i w:val="false"/>
          <w:color w:val="000000"/>
        </w:rPr>
        <w:t>
шағымдану тәртібі</w:t>
      </w:r>
    </w:p>
    <w:bookmarkEnd w:id="8"/>
    <w:bookmarkStart w:name="z25" w:id="9"/>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немесе ХҚО басшысының атына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ХҚО-ның кеңсесі арқылы қолма-қол қабылданады.</w:t>
      </w:r>
      <w:r>
        <w:br/>
      </w:r>
      <w:r>
        <w:rPr>
          <w:rFonts w:ascii="Times New Roman"/>
          <w:b w:val="false"/>
          <w:i w:val="false"/>
          <w:color w:val="000000"/>
          <w:sz w:val="28"/>
        </w:rPr>
        <w:t>
      Шағымды қабылдаған адамның тегін және аты-жөнін, берілген шағымға жауапты алу мерзімін және орнын көрсете отырып, шағымды көрсетілетін қызметті берушінің немесе ХҚО-ның кеңсесінде тіркеу (мөртабан, кіріс нөмірі мен күні) шағымды қабылдаудың растауы болып табылады. Тіркелгеннен кейін шағым жауапты орындаушыны айқындау және тиісті шаралар қабылдау үшін көрсетілетін қызметті берушінің немесе ХҚО-ның басшысына жіберіледі.</w:t>
      </w:r>
      <w:r>
        <w:br/>
      </w:r>
      <w:r>
        <w:rPr>
          <w:rFonts w:ascii="Times New Roman"/>
          <w:b w:val="false"/>
          <w:i w:val="false"/>
          <w:color w:val="000000"/>
          <w:sz w:val="28"/>
        </w:rPr>
        <w:t>
      Көрсетілетін қызметті алушының мекенжайына келіп түскен көрсетілетін қызметті алушының шағымы оны тіркеген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күнінен бастап 15 (он бес) жұмыс күні ішінде қаралуға жатады.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пошталық мекенжайы;</w:t>
      </w:r>
      <w:r>
        <w:br/>
      </w:r>
      <w:r>
        <w:rPr>
          <w:rFonts w:ascii="Times New Roman"/>
          <w:b w:val="false"/>
          <w:i w:val="false"/>
          <w:color w:val="000000"/>
          <w:sz w:val="28"/>
        </w:rPr>
        <w:t>
      2) заңды тұлғаның – атауы, пошталық мекенжайы, шығыс нөмірі мен күні көрсетіледі. Өтінішке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9"/>
    <w:bookmarkStart w:name="z27" w:id="10"/>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bookmarkEnd w:id="10"/>
    <w:bookmarkStart w:name="z28" w:id="11"/>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немесе ХҚО-ның: www.mtc.gov.kz,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бойынша анықтама қызметтерінің байланыс телефондары www.mtc.gov.kz интернет-ресурсының «Мемлекеттік көрсетілетін қызметтер» бөлімінде көрсетілген, мемлекеттік қызметтер көрсету мәселелері жөніндегі бірыңғай байланыс орталығы: 1414.</w:t>
      </w:r>
    </w:p>
    <w:bookmarkEnd w:id="11"/>
    <w:bookmarkStart w:name="z3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2"/>
    <w:bookmarkStart w:name="z32" w:id="13"/>
    <w:p>
      <w:pPr>
        <w:spacing w:after="0"/>
        <w:ind w:left="0"/>
        <w:jc w:val="both"/>
      </w:pPr>
      <w:r>
        <w:rPr>
          <w:rFonts w:ascii="Times New Roman"/>
          <w:b w:val="false"/>
          <w:i w:val="false"/>
          <w:color w:val="000000"/>
          <w:sz w:val="28"/>
        </w:rPr>
        <w:t>
Нысан</w:t>
      </w:r>
    </w:p>
    <w:bookmarkEnd w:id="13"/>
    <w:bookmarkStart w:name="z33" w:id="14"/>
    <w:p>
      <w:pPr>
        <w:spacing w:after="0"/>
        <w:ind w:left="0"/>
        <w:jc w:val="left"/>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куәліктерін беруге өтініш</w:t>
      </w:r>
      <w:r>
        <w:br/>
      </w:r>
      <w:r>
        <w:rPr>
          <w:rFonts w:ascii="Times New Roman"/>
          <w:b/>
          <w:i w:val="false"/>
          <w:color w:val="000000"/>
        </w:rPr>
        <w:t>
(жеке тұлғадан)</w:t>
      </w:r>
    </w:p>
    <w:bookmarkEnd w:id="14"/>
    <w:p>
      <w:pPr>
        <w:spacing w:after="0"/>
        <w:ind w:left="0"/>
        <w:jc w:val="both"/>
      </w:pPr>
      <w:r>
        <w:rPr>
          <w:rFonts w:ascii="Times New Roman"/>
          <w:b w:val="false"/>
          <w:i w:val="false"/>
          <w:color w:val="000000"/>
          <w:sz w:val="28"/>
        </w:rPr>
        <w:t xml:space="preserve">Бірегей нөмір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Атына тіркеу куәліктері берілетін жеке тұлғаның сәйкестендіру</w:t>
      </w:r>
      <w:r>
        <w:br/>
      </w:r>
      <w:r>
        <w:rPr>
          <w:rFonts w:ascii="Times New Roman"/>
          <w:b w:val="false"/>
          <w:i w:val="false"/>
          <w:color w:val="000000"/>
          <w:sz w:val="28"/>
        </w:rPr>
        <w:t>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әрекет ету мерзімі: 1 жыл.</w:t>
      </w:r>
      <w:r>
        <w:br/>
      </w:r>
      <w:r>
        <w:rPr>
          <w:rFonts w:ascii="Times New Roman"/>
          <w:b w:val="false"/>
          <w:i w:val="false"/>
          <w:color w:val="000000"/>
          <w:sz w:val="28"/>
        </w:rPr>
        <w:t>
Тиісті тіркеу куәліктерінің саясатымен таныстым, қарсылығым жоқ.</w:t>
      </w:r>
      <w:r>
        <w:br/>
      </w:r>
      <w:r>
        <w:rPr>
          <w:rFonts w:ascii="Times New Roman"/>
          <w:b w:val="false"/>
          <w:i w:val="false"/>
          <w:color w:val="000000"/>
          <w:sz w:val="28"/>
        </w:rPr>
        <w:t>
ЭЦҚ-ның тиісті жабық кілтін жасау үшін пайдаланылатын ЭЦҚ-ның</w:t>
      </w:r>
      <w:r>
        <w:br/>
      </w:r>
      <w:r>
        <w:rPr>
          <w:rFonts w:ascii="Times New Roman"/>
          <w:b w:val="false"/>
          <w:i w:val="false"/>
          <w:color w:val="000000"/>
          <w:sz w:val="28"/>
        </w:rPr>
        <w:t>
құралдары туралы деректер, ЭЦҚ алгоритмі стандартының және ашық кілт</w:t>
      </w:r>
      <w:r>
        <w:br/>
      </w:r>
      <w:r>
        <w:rPr>
          <w:rFonts w:ascii="Times New Roman"/>
          <w:b w:val="false"/>
          <w:i w:val="false"/>
          <w:color w:val="000000"/>
          <w:sz w:val="28"/>
        </w:rPr>
        <w:t>
ұзындығының белгіненуі:</w:t>
      </w:r>
      <w:r>
        <w:br/>
      </w:r>
      <w:r>
        <w:rPr>
          <w:rFonts w:ascii="Times New Roman"/>
          <w:b w:val="false"/>
          <w:i w:val="false"/>
          <w:color w:val="000000"/>
          <w:sz w:val="28"/>
        </w:rPr>
        <w:t>
ҚР ҰКО АҚКҚ (ЭЦҚ) - RSA 2048 Бит, бірдейлестіру - RSA 2048 Бит)</w:t>
      </w:r>
      <w:r>
        <w:br/>
      </w:r>
      <w:r>
        <w:rPr>
          <w:rFonts w:ascii="Times New Roman"/>
          <w:b w:val="false"/>
          <w:i w:val="false"/>
          <w:color w:val="000000"/>
          <w:sz w:val="28"/>
        </w:rPr>
        <w:t>
Қолтаңбаның ашық кілті: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Бірдейлестірудің ашық кілті: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ақпарат үшін орын: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20__ жылғы «___» _____________</w:t>
      </w:r>
    </w:p>
    <w:p>
      <w:pPr>
        <w:spacing w:after="0"/>
        <w:ind w:left="0"/>
        <w:jc w:val="both"/>
      </w:pPr>
      <w:r>
        <w:rPr>
          <w:rFonts w:ascii="Times New Roman"/>
          <w:b w:val="false"/>
          <w:i w:val="false"/>
          <w:color w:val="000000"/>
          <w:sz w:val="28"/>
        </w:rPr>
        <w:t>Жеке тұлғаның (жеке тұлға өкілінің) қолы ____________________________</w:t>
      </w:r>
    </w:p>
    <w:bookmarkStart w:name="z3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5"/>
    <w:bookmarkStart w:name="z35" w:id="16"/>
    <w:p>
      <w:pPr>
        <w:spacing w:after="0"/>
        <w:ind w:left="0"/>
        <w:jc w:val="both"/>
      </w:pPr>
      <w:r>
        <w:rPr>
          <w:rFonts w:ascii="Times New Roman"/>
          <w:b w:val="false"/>
          <w:i w:val="false"/>
          <w:color w:val="000000"/>
          <w:sz w:val="28"/>
        </w:rPr>
        <w:t>
Нысан</w:t>
      </w:r>
    </w:p>
    <w:bookmarkEnd w:id="16"/>
    <w:bookmarkStart w:name="z36" w:id="17"/>
    <w:p>
      <w:pPr>
        <w:spacing w:after="0"/>
        <w:ind w:left="0"/>
        <w:jc w:val="left"/>
      </w:pPr>
      <w:r>
        <w:rPr>
          <w:rFonts w:ascii="Times New Roman"/>
          <w:b/>
          <w:i w:val="false"/>
          <w:color w:val="000000"/>
        </w:rPr>
        <w:t xml:space="preserve"> 
Жеке тұлғалар үшін Қазақстан Республикасының Ұлттық</w:t>
      </w:r>
      <w:r>
        <w:br/>
      </w:r>
      <w:r>
        <w:rPr>
          <w:rFonts w:ascii="Times New Roman"/>
          <w:b/>
          <w:i w:val="false"/>
          <w:color w:val="000000"/>
        </w:rPr>
        <w:t>
куәландырушы орталығының тіркеу куәліктерін бір реттік алуға</w:t>
      </w:r>
      <w:r>
        <w:br/>
      </w:r>
      <w:r>
        <w:rPr>
          <w:rFonts w:ascii="Times New Roman"/>
          <w:b/>
          <w:i w:val="false"/>
          <w:color w:val="000000"/>
        </w:rPr>
        <w:t>
немесе кері қайтаруға сенімхат</w:t>
      </w:r>
    </w:p>
    <w:bookmarkEnd w:id="17"/>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(елді мекеннің атауы)</w:t>
      </w:r>
      <w:r>
        <w:br/>
      </w:r>
      <w:r>
        <w:rPr>
          <w:rFonts w:ascii="Times New Roman"/>
          <w:b w:val="false"/>
          <w:i w:val="false"/>
          <w:color w:val="000000"/>
          <w:sz w:val="28"/>
        </w:rPr>
        <w:t>
____________________________</w:t>
      </w:r>
      <w:r>
        <w:br/>
      </w:r>
      <w:r>
        <w:rPr>
          <w:rFonts w:ascii="Times New Roman"/>
          <w:b w:val="false"/>
          <w:i w:val="false"/>
          <w:color w:val="000000"/>
          <w:sz w:val="28"/>
        </w:rPr>
        <w:t>
(қол қойылған күні, жазбаша)</w:t>
      </w:r>
      <w:r>
        <w:br/>
      </w:r>
      <w:r>
        <w:rPr>
          <w:rFonts w:ascii="Times New Roman"/>
          <w:b w:val="false"/>
          <w:i w:val="false"/>
          <w:color w:val="000000"/>
          <w:sz w:val="28"/>
        </w:rPr>
        <w:t>
Мен, азамат ________________________________________________________,</w:t>
      </w:r>
      <w:r>
        <w:br/>
      </w:r>
      <w:r>
        <w:rPr>
          <w:rFonts w:ascii="Times New Roman"/>
          <w:b w:val="false"/>
          <w:i w:val="false"/>
          <w:color w:val="000000"/>
          <w:sz w:val="28"/>
        </w:rPr>
        <w:t>
       (тегі, аты, әкесінің аты, туған жылы және орны, тұратын жері)</w:t>
      </w:r>
      <w:r>
        <w:br/>
      </w:r>
      <w:r>
        <w:rPr>
          <w:rFonts w:ascii="Times New Roman"/>
          <w:b w:val="false"/>
          <w:i w:val="false"/>
          <w:color w:val="000000"/>
          <w:sz w:val="28"/>
        </w:rPr>
        <w:t>
Осы сенімхатпен:</w:t>
      </w:r>
      <w:r>
        <w:br/>
      </w:r>
      <w:r>
        <w:rPr>
          <w:rFonts w:ascii="Times New Roman"/>
          <w:b w:val="false"/>
          <w:i w:val="false"/>
          <w:color w:val="000000"/>
          <w:sz w:val="28"/>
        </w:rPr>
        <w:t>
азамат _____________________________________________________________,</w:t>
      </w:r>
      <w:r>
        <w:br/>
      </w:r>
      <w:r>
        <w:rPr>
          <w:rFonts w:ascii="Times New Roman"/>
          <w:b w:val="false"/>
          <w:i w:val="false"/>
          <w:color w:val="000000"/>
          <w:sz w:val="28"/>
        </w:rPr>
        <w:t>
        (тегі, аты, әкесінің аты, туған жылы және орны, тұратын жері)</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Қазақстан Республикасы Ұлттық куәландырушы орталығына тіркеу</w:t>
      </w:r>
      <w:r>
        <w:br/>
      </w:r>
      <w:r>
        <w:rPr>
          <w:rFonts w:ascii="Times New Roman"/>
          <w:b w:val="false"/>
          <w:i w:val="false"/>
          <w:color w:val="000000"/>
          <w:sz w:val="28"/>
        </w:rPr>
        <w:t>
куәліктерін ___________________ құжаттарды ұсынуға уәкілеттік етемін.</w:t>
      </w:r>
      <w:r>
        <w:br/>
      </w:r>
      <w:r>
        <w:rPr>
          <w:rFonts w:ascii="Times New Roman"/>
          <w:b w:val="false"/>
          <w:i w:val="false"/>
          <w:color w:val="000000"/>
          <w:sz w:val="28"/>
        </w:rPr>
        <w:t>
      (беруге немесе кері қайтаруға)</w:t>
      </w:r>
      <w:r>
        <w:br/>
      </w:r>
      <w:r>
        <w:rPr>
          <w:rFonts w:ascii="Times New Roman"/>
          <w:b w:val="false"/>
          <w:i w:val="false"/>
          <w:color w:val="000000"/>
          <w:sz w:val="28"/>
        </w:rPr>
        <w:t>
Өкілге осы сенімхатта айқындалған тапсырманы орындау үшін Ұлттық</w:t>
      </w:r>
      <w:r>
        <w:br/>
      </w:r>
      <w:r>
        <w:rPr>
          <w:rFonts w:ascii="Times New Roman"/>
          <w:b w:val="false"/>
          <w:i w:val="false"/>
          <w:color w:val="000000"/>
          <w:sz w:val="28"/>
        </w:rPr>
        <w:t>
куәландырушы орталықтың тиісті құжаттарына қол қою құқығы беріледі.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(нотариалдық іс жүргізу туралы заңнамаға сәйкес талап етілетін</w:t>
      </w:r>
      <w:r>
        <w:br/>
      </w:r>
      <w:r>
        <w:rPr>
          <w:rFonts w:ascii="Times New Roman"/>
          <w:b w:val="false"/>
          <w:i w:val="false"/>
          <w:color w:val="000000"/>
          <w:sz w:val="28"/>
        </w:rPr>
        <w:t>
                          қосымша мәліметтер)</w:t>
      </w:r>
    </w:p>
    <w:p>
      <w:pPr>
        <w:spacing w:after="0"/>
        <w:ind w:left="0"/>
        <w:jc w:val="both"/>
      </w:pPr>
      <w:r>
        <w:rPr>
          <w:rFonts w:ascii="Times New Roman"/>
          <w:b w:val="false"/>
          <w:i w:val="false"/>
          <w:color w:val="000000"/>
          <w:sz w:val="28"/>
        </w:rPr>
        <w:t>Нотариустың куәландырылған қолы</w:t>
      </w:r>
    </w:p>
    <w:bookmarkStart w:name="z3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18"/>
    <w:bookmarkStart w:name="z38" w:id="19"/>
    <w:p>
      <w:pPr>
        <w:spacing w:after="0"/>
        <w:ind w:left="0"/>
        <w:jc w:val="both"/>
      </w:pPr>
      <w:r>
        <w:rPr>
          <w:rFonts w:ascii="Times New Roman"/>
          <w:b w:val="false"/>
          <w:i w:val="false"/>
          <w:color w:val="000000"/>
          <w:sz w:val="28"/>
        </w:rPr>
        <w:t>
Нысан</w:t>
      </w:r>
    </w:p>
    <w:bookmarkEnd w:id="19"/>
    <w:bookmarkStart w:name="z39" w:id="20"/>
    <w:p>
      <w:pPr>
        <w:spacing w:after="0"/>
        <w:ind w:left="0"/>
        <w:jc w:val="left"/>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куәліктерін беруге өтініш</w:t>
      </w:r>
      <w:r>
        <w:br/>
      </w:r>
      <w:r>
        <w:rPr>
          <w:rFonts w:ascii="Times New Roman"/>
          <w:b/>
          <w:i w:val="false"/>
          <w:color w:val="000000"/>
        </w:rPr>
        <w:t>
(«Е-нотариат» ақпараттық жүйесінің пайдаланушылары үшін</w:t>
      </w:r>
      <w:r>
        <w:br/>
      </w:r>
      <w:r>
        <w:rPr>
          <w:rFonts w:ascii="Times New Roman"/>
          <w:b/>
          <w:i w:val="false"/>
          <w:color w:val="000000"/>
        </w:rPr>
        <w:t>
жеке тұлғадан)</w:t>
      </w:r>
    </w:p>
    <w:bookmarkEnd w:id="20"/>
    <w:p>
      <w:pPr>
        <w:spacing w:after="0"/>
        <w:ind w:left="0"/>
        <w:jc w:val="both"/>
      </w:pPr>
      <w:r>
        <w:rPr>
          <w:rFonts w:ascii="Times New Roman"/>
          <w:b w:val="false"/>
          <w:i w:val="false"/>
          <w:color w:val="000000"/>
          <w:sz w:val="28"/>
        </w:rPr>
        <w:t xml:space="preserve">Бірегей нөмір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Атына тіркеу куәліктері берілетін жеке тұлғаның сәйкестендіру</w:t>
      </w:r>
      <w:r>
        <w:br/>
      </w:r>
      <w:r>
        <w:rPr>
          <w:rFonts w:ascii="Times New Roman"/>
          <w:b w:val="false"/>
          <w:i w:val="false"/>
          <w:color w:val="000000"/>
          <w:sz w:val="28"/>
        </w:rPr>
        <w:t>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Жүйедегі рөлі: ______________________________________________________</w:t>
      </w:r>
      <w:r>
        <w:br/>
      </w:r>
      <w:r>
        <w:rPr>
          <w:rFonts w:ascii="Times New Roman"/>
          <w:b w:val="false"/>
          <w:i w:val="false"/>
          <w:color w:val="000000"/>
          <w:sz w:val="28"/>
        </w:rPr>
        <w:t>
(нотариус, ҚР Әділетминінің қызметкері, ӘАҚ қызметкері, АНП</w:t>
      </w:r>
      <w:r>
        <w:br/>
      </w:r>
      <w:r>
        <w:rPr>
          <w:rFonts w:ascii="Times New Roman"/>
          <w:b w:val="false"/>
          <w:i w:val="false"/>
          <w:color w:val="000000"/>
          <w:sz w:val="28"/>
        </w:rPr>
        <w:t>
қызметкері, ТНП қызметкері, контент модераторы, әкімші)</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куәлігінің қолданылу мерзімі: 1 жыл.</w:t>
      </w:r>
      <w:r>
        <w:br/>
      </w:r>
      <w:r>
        <w:rPr>
          <w:rFonts w:ascii="Times New Roman"/>
          <w:b w:val="false"/>
          <w:i w:val="false"/>
          <w:color w:val="000000"/>
          <w:sz w:val="28"/>
        </w:rPr>
        <w:t>
Тіркеу куәліктерінің саясатымен таныстым, қарсылығым жоқ.</w:t>
      </w:r>
      <w:r>
        <w:br/>
      </w:r>
      <w:r>
        <w:rPr>
          <w:rFonts w:ascii="Times New Roman"/>
          <w:b w:val="false"/>
          <w:i w:val="false"/>
          <w:color w:val="000000"/>
          <w:sz w:val="28"/>
        </w:rPr>
        <w:t>
ЭЦҚ-ның тиісті жабық кілтін жасау үшін пайдаланылатын ЭЦҚ-ның</w:t>
      </w:r>
      <w:r>
        <w:br/>
      </w:r>
      <w:r>
        <w:rPr>
          <w:rFonts w:ascii="Times New Roman"/>
          <w:b w:val="false"/>
          <w:i w:val="false"/>
          <w:color w:val="000000"/>
          <w:sz w:val="28"/>
        </w:rPr>
        <w:t>
құралдары туралы деректер, ЭЦҚ алгоритмі стандартының және ашық кілт</w:t>
      </w:r>
      <w:r>
        <w:br/>
      </w:r>
      <w:r>
        <w:rPr>
          <w:rFonts w:ascii="Times New Roman"/>
          <w:b w:val="false"/>
          <w:i w:val="false"/>
          <w:color w:val="000000"/>
          <w:sz w:val="28"/>
        </w:rPr>
        <w:t>
ұзындығының белгіненуі:</w:t>
      </w:r>
      <w:r>
        <w:br/>
      </w:r>
      <w:r>
        <w:rPr>
          <w:rFonts w:ascii="Times New Roman"/>
          <w:b w:val="false"/>
          <w:i w:val="false"/>
          <w:color w:val="000000"/>
          <w:sz w:val="28"/>
        </w:rPr>
        <w:t>
ҚР ҰКО АКҚҚ (ЭЦҚ - RSA 2048 бит, бірдейлестіру - RSA 2048 бит)</w:t>
      </w:r>
      <w:r>
        <w:br/>
      </w:r>
      <w:r>
        <w:rPr>
          <w:rFonts w:ascii="Times New Roman"/>
          <w:b w:val="false"/>
          <w:i w:val="false"/>
          <w:color w:val="000000"/>
          <w:sz w:val="28"/>
        </w:rPr>
        <w:t>
Қолтаңбаның ашық кілті: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Бірдейлестірудің ашық кілті: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ақпарат үшін орын: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20__ жылғы «___» _____________</w:t>
      </w:r>
      <w:r>
        <w:br/>
      </w:r>
      <w:r>
        <w:rPr>
          <w:rFonts w:ascii="Times New Roman"/>
          <w:b w:val="false"/>
          <w:i w:val="false"/>
          <w:color w:val="000000"/>
          <w:sz w:val="28"/>
        </w:rPr>
        <w:t>
Жеке тұлғаның (жеке тұлға өкілінің) қолы ____________________________</w:t>
      </w:r>
    </w:p>
    <w:bookmarkStart w:name="z4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21"/>
    <w:bookmarkStart w:name="z41" w:id="22"/>
    <w:p>
      <w:pPr>
        <w:spacing w:after="0"/>
        <w:ind w:left="0"/>
        <w:jc w:val="both"/>
      </w:pPr>
      <w:r>
        <w:rPr>
          <w:rFonts w:ascii="Times New Roman"/>
          <w:b w:val="false"/>
          <w:i w:val="false"/>
          <w:color w:val="000000"/>
          <w:sz w:val="28"/>
        </w:rPr>
        <w:t>
Нысан</w:t>
      </w:r>
    </w:p>
    <w:bookmarkEnd w:id="22"/>
    <w:bookmarkStart w:name="z42" w:id="23"/>
    <w:p>
      <w:pPr>
        <w:spacing w:after="0"/>
        <w:ind w:left="0"/>
        <w:jc w:val="left"/>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куәліктерін беруге өтініш</w:t>
      </w:r>
      <w:r>
        <w:br/>
      </w:r>
      <w:r>
        <w:rPr>
          <w:rFonts w:ascii="Times New Roman"/>
          <w:b/>
          <w:i w:val="false"/>
          <w:color w:val="000000"/>
        </w:rPr>
        <w:t>
(заңды тұлғадан)</w:t>
      </w:r>
    </w:p>
    <w:bookmarkEnd w:id="23"/>
    <w:p>
      <w:pPr>
        <w:spacing w:after="0"/>
        <w:ind w:left="0"/>
        <w:jc w:val="both"/>
      </w:pPr>
      <w:r>
        <w:rPr>
          <w:rFonts w:ascii="Times New Roman"/>
          <w:b w:val="false"/>
          <w:i w:val="false"/>
          <w:color w:val="000000"/>
          <w:sz w:val="28"/>
        </w:rPr>
        <w:t xml:space="preserve">Бірегей нөмір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Заңды тұлғаның сәйкестендіру деректері:</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Атына тіркеу куәліктері берілетін заңды тұлға қызметкерінің</w:t>
      </w:r>
      <w:r>
        <w:br/>
      </w:r>
      <w:r>
        <w:rPr>
          <w:rFonts w:ascii="Times New Roman"/>
          <w:b w:val="false"/>
          <w:i w:val="false"/>
          <w:color w:val="000000"/>
          <w:sz w:val="28"/>
        </w:rPr>
        <w:t>
сәйкестендіру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қолданылу мерзімі: 1 жыл.</w:t>
      </w:r>
      <w:r>
        <w:br/>
      </w:r>
      <w:r>
        <w:rPr>
          <w:rFonts w:ascii="Times New Roman"/>
          <w:b w:val="false"/>
          <w:i w:val="false"/>
          <w:color w:val="000000"/>
          <w:sz w:val="28"/>
        </w:rPr>
        <w:t>
Тиісті тіркеу куәліктерінің саясатымен таныстым, қарсылығым жоқ.</w:t>
      </w:r>
      <w:r>
        <w:br/>
      </w:r>
      <w:r>
        <w:rPr>
          <w:rFonts w:ascii="Times New Roman"/>
          <w:b w:val="false"/>
          <w:i w:val="false"/>
          <w:color w:val="000000"/>
          <w:sz w:val="28"/>
        </w:rPr>
        <w:t>
ЭЦҚ-ның тиісті жабық кілтін жасау үшін пайдаланылатын ЭЦҚ-ның</w:t>
      </w:r>
      <w:r>
        <w:br/>
      </w:r>
      <w:r>
        <w:rPr>
          <w:rFonts w:ascii="Times New Roman"/>
          <w:b w:val="false"/>
          <w:i w:val="false"/>
          <w:color w:val="000000"/>
          <w:sz w:val="28"/>
        </w:rPr>
        <w:t>
құралдары туралы деректер, ЭЦҚ-ның алгоритмі стандартының және ашық</w:t>
      </w:r>
      <w:r>
        <w:br/>
      </w:r>
      <w:r>
        <w:rPr>
          <w:rFonts w:ascii="Times New Roman"/>
          <w:b w:val="false"/>
          <w:i w:val="false"/>
          <w:color w:val="000000"/>
          <w:sz w:val="28"/>
        </w:rPr>
        <w:t>
кілт ұзындығының белгіненуі:</w:t>
      </w:r>
      <w:r>
        <w:br/>
      </w:r>
      <w:r>
        <w:rPr>
          <w:rFonts w:ascii="Times New Roman"/>
          <w:b w:val="false"/>
          <w:i w:val="false"/>
          <w:color w:val="000000"/>
          <w:sz w:val="28"/>
        </w:rPr>
        <w:t>
ҚР ҰКО АҚКҚ (ЭЦҚ - МЕМСТ 34.310-2004 512 Бит, бірдейлестіру - RSA</w:t>
      </w:r>
      <w:r>
        <w:br/>
      </w:r>
      <w:r>
        <w:rPr>
          <w:rFonts w:ascii="Times New Roman"/>
          <w:b w:val="false"/>
          <w:i w:val="false"/>
          <w:color w:val="000000"/>
          <w:sz w:val="28"/>
        </w:rPr>
        <w:t>
2048 Бит) ___________________________________________________________</w:t>
      </w:r>
      <w:r>
        <w:br/>
      </w:r>
      <w:r>
        <w:rPr>
          <w:rFonts w:ascii="Times New Roman"/>
          <w:b w:val="false"/>
          <w:i w:val="false"/>
          <w:color w:val="000000"/>
          <w:sz w:val="28"/>
        </w:rPr>
        <w:t>
Қолтаңбаның ашық кілті: _____________________________________________</w:t>
      </w:r>
      <w:r>
        <w:br/>
      </w:r>
      <w:r>
        <w:rPr>
          <w:rFonts w:ascii="Times New Roman"/>
          <w:b w:val="false"/>
          <w:i w:val="false"/>
          <w:color w:val="000000"/>
          <w:sz w:val="28"/>
        </w:rPr>
        <w:t>
Бірдейлестірудің ашық кілті: ________________________________________</w:t>
      </w:r>
      <w:r>
        <w:br/>
      </w:r>
      <w:r>
        <w:rPr>
          <w:rFonts w:ascii="Times New Roman"/>
          <w:b w:val="false"/>
          <w:i w:val="false"/>
          <w:color w:val="000000"/>
          <w:sz w:val="28"/>
        </w:rPr>
        <w:t>
Қосымша ақпарат үшін орын: __________________________________________</w:t>
      </w:r>
    </w:p>
    <w:p>
      <w:pPr>
        <w:spacing w:after="0"/>
        <w:ind w:left="0"/>
        <w:jc w:val="both"/>
      </w:pPr>
      <w:r>
        <w:rPr>
          <w:rFonts w:ascii="Times New Roman"/>
          <w:b w:val="false"/>
          <w:i w:val="false"/>
          <w:color w:val="000000"/>
          <w:sz w:val="28"/>
        </w:rPr>
        <w:t>Күні 20__ жылғы «___» _____________</w:t>
      </w:r>
    </w:p>
    <w:p>
      <w:pPr>
        <w:spacing w:after="0"/>
        <w:ind w:left="0"/>
        <w:jc w:val="both"/>
      </w:pPr>
      <w:r>
        <w:rPr>
          <w:rFonts w:ascii="Times New Roman"/>
          <w:b w:val="false"/>
          <w:i w:val="false"/>
          <w:color w:val="000000"/>
          <w:sz w:val="28"/>
        </w:rPr>
        <w:t>Заңды тұлға қызметкерінің (заңды тұлға өкілінің) қолы _______________</w:t>
      </w:r>
    </w:p>
    <w:bookmarkStart w:name="z43"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5-қосымша            </w:t>
      </w:r>
    </w:p>
    <w:bookmarkEnd w:id="24"/>
    <w:bookmarkStart w:name="z44" w:id="25"/>
    <w:p>
      <w:pPr>
        <w:spacing w:after="0"/>
        <w:ind w:left="0"/>
        <w:jc w:val="both"/>
      </w:pPr>
      <w:r>
        <w:rPr>
          <w:rFonts w:ascii="Times New Roman"/>
          <w:b w:val="false"/>
          <w:i w:val="false"/>
          <w:color w:val="000000"/>
          <w:sz w:val="28"/>
        </w:rPr>
        <w:t>
Нысан</w:t>
      </w:r>
    </w:p>
    <w:bookmarkEnd w:id="25"/>
    <w:bookmarkStart w:name="z45" w:id="26"/>
    <w:p>
      <w:pPr>
        <w:spacing w:after="0"/>
        <w:ind w:left="0"/>
        <w:jc w:val="left"/>
      </w:pPr>
      <w:r>
        <w:rPr>
          <w:rFonts w:ascii="Times New Roman"/>
          <w:b/>
          <w:i w:val="false"/>
          <w:color w:val="000000"/>
        </w:rPr>
        <w:t xml:space="preserve"> 
Заңды тұлғадан Қазақстан Республикасының Ұлттық куәландырушы</w:t>
      </w:r>
      <w:r>
        <w:br/>
      </w:r>
      <w:r>
        <w:rPr>
          <w:rFonts w:ascii="Times New Roman"/>
          <w:b/>
          <w:i w:val="false"/>
          <w:color w:val="000000"/>
        </w:rPr>
        <w:t>
орталығының тіркеу куәліктерін бір реттік алуға немесе кері</w:t>
      </w:r>
      <w:r>
        <w:br/>
      </w:r>
      <w:r>
        <w:rPr>
          <w:rFonts w:ascii="Times New Roman"/>
          <w:b/>
          <w:i w:val="false"/>
          <w:color w:val="000000"/>
        </w:rPr>
        <w:t>
қайтаруға сенімхат</w:t>
      </w:r>
    </w:p>
    <w:bookmarkEnd w:id="26"/>
    <w:p>
      <w:pPr>
        <w:spacing w:after="0"/>
        <w:ind w:left="0"/>
        <w:jc w:val="both"/>
      </w:pPr>
      <w:r>
        <w:rPr>
          <w:rFonts w:ascii="Times New Roman"/>
          <w:b w:val="false"/>
          <w:i w:val="false"/>
          <w:color w:val="000000"/>
          <w:sz w:val="28"/>
        </w:rPr>
        <w:t>___________________________________, 20__ жылғы «___» _______________</w:t>
      </w:r>
      <w:r>
        <w:br/>
      </w:r>
      <w:r>
        <w:rPr>
          <w:rFonts w:ascii="Times New Roman"/>
          <w:b w:val="false"/>
          <w:i w:val="false"/>
          <w:color w:val="000000"/>
          <w:sz w:val="28"/>
        </w:rPr>
        <w:t>
        (елді мекеннің атауы)</w:t>
      </w:r>
      <w:r>
        <w:br/>
      </w:r>
      <w:r>
        <w:rPr>
          <w:rFonts w:ascii="Times New Roman"/>
          <w:b w:val="false"/>
          <w:i w:val="false"/>
          <w:color w:val="000000"/>
          <w:sz w:val="28"/>
        </w:rPr>
        <w:t>
___________________________________, БСН 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мекенжайы: ___________________________________________________,</w:t>
      </w:r>
      <w:r>
        <w:br/>
      </w:r>
      <w:r>
        <w:rPr>
          <w:rFonts w:ascii="Times New Roman"/>
          <w:b w:val="false"/>
          <w:i w:val="false"/>
          <w:color w:val="000000"/>
          <w:sz w:val="28"/>
        </w:rPr>
        <w:t>
Жарғының (Ереженің)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 атынан,</w:t>
      </w:r>
      <w:r>
        <w:br/>
      </w:r>
      <w:r>
        <w:rPr>
          <w:rFonts w:ascii="Times New Roman"/>
          <w:b w:val="false"/>
          <w:i w:val="false"/>
          <w:color w:val="000000"/>
          <w:sz w:val="28"/>
        </w:rPr>
        <w:t>
(тегі, аты, әкесінің аты, туған жылы және орны, тұратын жері)</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осы сенімхатпен:</w:t>
      </w:r>
      <w:r>
        <w:br/>
      </w:r>
      <w:r>
        <w:rPr>
          <w:rFonts w:ascii="Times New Roman"/>
          <w:b w:val="false"/>
          <w:i w:val="false"/>
          <w:color w:val="000000"/>
          <w:sz w:val="28"/>
        </w:rPr>
        <w:t>
заңды тұлғаның қызметкерлері үшін Қазақстан Республикасы Ұлттық</w:t>
      </w:r>
      <w:r>
        <w:br/>
      </w:r>
      <w:r>
        <w:rPr>
          <w:rFonts w:ascii="Times New Roman"/>
          <w:b w:val="false"/>
          <w:i w:val="false"/>
          <w:color w:val="000000"/>
          <w:sz w:val="28"/>
        </w:rPr>
        <w:t>
куәландырушы орталығына тіркеу куәліктерін __________________________</w:t>
      </w:r>
      <w:r>
        <w:br/>
      </w:r>
      <w:r>
        <w:rPr>
          <w:rFonts w:ascii="Times New Roman"/>
          <w:b w:val="false"/>
          <w:i w:val="false"/>
          <w:color w:val="000000"/>
          <w:sz w:val="28"/>
        </w:rPr>
        <w:t>
__________________________________ құжаттар ұсынуға уәкілеттік етеді.</w:t>
      </w:r>
      <w:r>
        <w:br/>
      </w:r>
      <w:r>
        <w:rPr>
          <w:rFonts w:ascii="Times New Roman"/>
          <w:b w:val="false"/>
          <w:i w:val="false"/>
          <w:color w:val="000000"/>
          <w:sz w:val="28"/>
        </w:rPr>
        <w:t>
(беруге немесе кері қайтаруға)</w:t>
      </w:r>
      <w:r>
        <w:br/>
      </w:r>
      <w:r>
        <w:rPr>
          <w:rFonts w:ascii="Times New Roman"/>
          <w:b w:val="false"/>
          <w:i w:val="false"/>
          <w:color w:val="000000"/>
          <w:sz w:val="28"/>
        </w:rPr>
        <w:t>
1. _____________________________, ____________, _____________________</w:t>
      </w:r>
      <w:r>
        <w:br/>
      </w:r>
      <w:r>
        <w:rPr>
          <w:rFonts w:ascii="Times New Roman"/>
          <w:b w:val="false"/>
          <w:i w:val="false"/>
          <w:color w:val="000000"/>
          <w:sz w:val="28"/>
        </w:rPr>
        <w:t>
    (тегі, аты, әкесінің аты)      (лауазымы)     (қызметкердің қолы)</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2. _____________________________, ____________, _____________________</w:t>
      </w:r>
      <w:r>
        <w:br/>
      </w:r>
      <w:r>
        <w:rPr>
          <w:rFonts w:ascii="Times New Roman"/>
          <w:b w:val="false"/>
          <w:i w:val="false"/>
          <w:color w:val="000000"/>
          <w:sz w:val="28"/>
        </w:rPr>
        <w:t>
    (тегі, аты, әкесінің аты)      (лауазымы)     (қызметкердің қолы)</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3. _____________________________, ____________, _____________________</w:t>
      </w:r>
      <w:r>
        <w:br/>
      </w:r>
      <w:r>
        <w:rPr>
          <w:rFonts w:ascii="Times New Roman"/>
          <w:b w:val="false"/>
          <w:i w:val="false"/>
          <w:color w:val="000000"/>
          <w:sz w:val="28"/>
        </w:rPr>
        <w:t>
    (тегі, аты, әкесінің аты)      (лауазымы)     (қызметкердің қолы)</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Өкілге осы сенімхатта айқындалған тапсырмаларды орындау үшін</w:t>
      </w:r>
      <w:r>
        <w:br/>
      </w:r>
      <w:r>
        <w:rPr>
          <w:rFonts w:ascii="Times New Roman"/>
          <w:b w:val="false"/>
          <w:i w:val="false"/>
          <w:color w:val="000000"/>
          <w:sz w:val="28"/>
        </w:rPr>
        <w:t>
Қазақстан Республикасы Ұлттық куәландырушы орталығының тиісті</w:t>
      </w:r>
      <w:r>
        <w:br/>
      </w:r>
      <w:r>
        <w:rPr>
          <w:rFonts w:ascii="Times New Roman"/>
          <w:b w:val="false"/>
          <w:i w:val="false"/>
          <w:color w:val="000000"/>
          <w:sz w:val="28"/>
        </w:rPr>
        <w:t>
құжаттарына қол қою құқығы беріледі.</w:t>
      </w:r>
    </w:p>
    <w:p>
      <w:pPr>
        <w:spacing w:after="0"/>
        <w:ind w:left="0"/>
        <w:jc w:val="both"/>
      </w:pPr>
      <w:r>
        <w:rPr>
          <w:rFonts w:ascii="Times New Roman"/>
          <w:b w:val="false"/>
          <w:i w:val="false"/>
          <w:color w:val="000000"/>
          <w:sz w:val="28"/>
        </w:rPr>
        <w:t>Басшы _________   ___________________________________________________</w:t>
      </w:r>
      <w:r>
        <w:br/>
      </w:r>
      <w:r>
        <w:rPr>
          <w:rFonts w:ascii="Times New Roman"/>
          <w:b w:val="false"/>
          <w:i w:val="false"/>
          <w:color w:val="000000"/>
          <w:sz w:val="28"/>
        </w:rPr>
        <w:t>
        (қолы)                        (аты, тегі)</w:t>
      </w:r>
      <w:r>
        <w:br/>
      </w:r>
      <w:r>
        <w:rPr>
          <w:rFonts w:ascii="Times New Roman"/>
          <w:b w:val="false"/>
          <w:i w:val="false"/>
          <w:color w:val="000000"/>
          <w:sz w:val="28"/>
        </w:rPr>
        <w:t>
М.О.</w:t>
      </w:r>
    </w:p>
    <w:bookmarkStart w:name="z46"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6-қосымша            </w:t>
      </w:r>
    </w:p>
    <w:bookmarkEnd w:id="27"/>
    <w:bookmarkStart w:name="z47" w:id="28"/>
    <w:p>
      <w:pPr>
        <w:spacing w:after="0"/>
        <w:ind w:left="0"/>
        <w:jc w:val="both"/>
      </w:pPr>
      <w:r>
        <w:rPr>
          <w:rFonts w:ascii="Times New Roman"/>
          <w:b w:val="false"/>
          <w:i w:val="false"/>
          <w:color w:val="000000"/>
          <w:sz w:val="28"/>
        </w:rPr>
        <w:t>
Нысан</w:t>
      </w:r>
    </w:p>
    <w:bookmarkEnd w:id="28"/>
    <w:bookmarkStart w:name="z48" w:id="29"/>
    <w:p>
      <w:pPr>
        <w:spacing w:after="0"/>
        <w:ind w:left="0"/>
        <w:jc w:val="left"/>
      </w:pPr>
      <w:r>
        <w:rPr>
          <w:rFonts w:ascii="Times New Roman"/>
          <w:b/>
          <w:i w:val="false"/>
          <w:color w:val="000000"/>
        </w:rPr>
        <w:t xml:space="preserve"> 
Қазақстан Республикасы Ұлттық куәландырушы орталығының SSL</w:t>
      </w:r>
      <w:r>
        <w:br/>
      </w:r>
      <w:r>
        <w:rPr>
          <w:rFonts w:ascii="Times New Roman"/>
          <w:b/>
          <w:i w:val="false"/>
          <w:color w:val="000000"/>
        </w:rPr>
        <w:t>
тіркеу куәлігін беруге өтініш</w:t>
      </w:r>
      <w:r>
        <w:br/>
      </w:r>
      <w:r>
        <w:rPr>
          <w:rFonts w:ascii="Times New Roman"/>
          <w:b/>
          <w:i w:val="false"/>
          <w:color w:val="000000"/>
        </w:rPr>
        <w:t>
(жеке тұлғадан)</w:t>
      </w:r>
    </w:p>
    <w:bookmarkEnd w:id="29"/>
    <w:p>
      <w:pPr>
        <w:spacing w:after="0"/>
        <w:ind w:left="0"/>
        <w:jc w:val="both"/>
      </w:pPr>
      <w:r>
        <w:rPr>
          <w:rFonts w:ascii="Times New Roman"/>
          <w:b w:val="false"/>
          <w:i w:val="false"/>
          <w:color w:val="000000"/>
          <w:sz w:val="28"/>
        </w:rPr>
        <w:t xml:space="preserve">Бірегей нөмір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Атына тіркеу куәлігі берілетін жеке тұлғаның сәйкестендіру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Base64 форматындағы PKCS#10 сұрау салу:</w:t>
      </w:r>
      <w:r>
        <w:br/>
      </w:r>
      <w:r>
        <w:rPr>
          <w:rFonts w:ascii="Times New Roman"/>
          <w:b w:val="false"/>
          <w:i w:val="false"/>
          <w:color w:val="000000"/>
          <w:sz w:val="28"/>
        </w:rPr>
        <w:t>
Base64 форматындағы сұрау салу</w:t>
      </w:r>
      <w:r>
        <w:br/>
      </w:r>
      <w:r>
        <w:rPr>
          <w:rFonts w:ascii="Times New Roman"/>
          <w:b w:val="false"/>
          <w:i w:val="false"/>
          <w:color w:val="000000"/>
          <w:sz w:val="28"/>
        </w:rPr>
        <w:t>
Тіркеу куәлігінің қолданылу мерзімі: 1 жыл.</w:t>
      </w:r>
      <w:r>
        <w:br/>
      </w:r>
      <w:r>
        <w:rPr>
          <w:rFonts w:ascii="Times New Roman"/>
          <w:b w:val="false"/>
          <w:i w:val="false"/>
          <w:color w:val="000000"/>
          <w:sz w:val="28"/>
        </w:rPr>
        <w:t>
Тіркеу куәлігінің саясатымен таныстым, қарсылығым жоқ.</w:t>
      </w:r>
    </w:p>
    <w:p>
      <w:pPr>
        <w:spacing w:after="0"/>
        <w:ind w:left="0"/>
        <w:jc w:val="both"/>
      </w:pPr>
      <w:r>
        <w:rPr>
          <w:rFonts w:ascii="Times New Roman"/>
          <w:b w:val="false"/>
          <w:i w:val="false"/>
          <w:color w:val="000000"/>
          <w:sz w:val="28"/>
        </w:rPr>
        <w:t>Күні 20__ жыл «___» _____________</w:t>
      </w:r>
      <w:r>
        <w:br/>
      </w:r>
      <w:r>
        <w:rPr>
          <w:rFonts w:ascii="Times New Roman"/>
          <w:b w:val="false"/>
          <w:i w:val="false"/>
          <w:color w:val="000000"/>
          <w:sz w:val="28"/>
        </w:rPr>
        <w:t>
Жеке тұлғаның (жеке тұлға өкілінің) қолы ____________________________</w:t>
      </w:r>
    </w:p>
    <w:bookmarkStart w:name="z49"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7-қосымша            </w:t>
      </w:r>
    </w:p>
    <w:bookmarkEnd w:id="30"/>
    <w:bookmarkStart w:name="z50" w:id="31"/>
    <w:p>
      <w:pPr>
        <w:spacing w:after="0"/>
        <w:ind w:left="0"/>
        <w:jc w:val="both"/>
      </w:pPr>
      <w:r>
        <w:rPr>
          <w:rFonts w:ascii="Times New Roman"/>
          <w:b w:val="false"/>
          <w:i w:val="false"/>
          <w:color w:val="000000"/>
          <w:sz w:val="28"/>
        </w:rPr>
        <w:t>
Нысан</w:t>
      </w:r>
    </w:p>
    <w:bookmarkEnd w:id="31"/>
    <w:bookmarkStart w:name="z51" w:id="32"/>
    <w:p>
      <w:pPr>
        <w:spacing w:after="0"/>
        <w:ind w:left="0"/>
        <w:jc w:val="left"/>
      </w:pPr>
      <w:r>
        <w:rPr>
          <w:rFonts w:ascii="Times New Roman"/>
          <w:b/>
          <w:i w:val="false"/>
          <w:color w:val="000000"/>
        </w:rPr>
        <w:t xml:space="preserve"> 
Қазақстан Республикасы Ұлттық куәландырушы орталығының SSL</w:t>
      </w:r>
      <w:r>
        <w:br/>
      </w:r>
      <w:r>
        <w:rPr>
          <w:rFonts w:ascii="Times New Roman"/>
          <w:b/>
          <w:i w:val="false"/>
          <w:color w:val="000000"/>
        </w:rPr>
        <w:t>
тіркеу куәлігін беруге өтініш</w:t>
      </w:r>
      <w:r>
        <w:br/>
      </w:r>
      <w:r>
        <w:rPr>
          <w:rFonts w:ascii="Times New Roman"/>
          <w:b/>
          <w:i w:val="false"/>
          <w:color w:val="000000"/>
        </w:rPr>
        <w:t>
(заңды тұлғадан)</w:t>
      </w:r>
    </w:p>
    <w:bookmarkEnd w:id="32"/>
    <w:p>
      <w:pPr>
        <w:spacing w:after="0"/>
        <w:ind w:left="0"/>
        <w:jc w:val="both"/>
      </w:pPr>
      <w:r>
        <w:rPr>
          <w:rFonts w:ascii="Times New Roman"/>
          <w:b w:val="false"/>
          <w:i w:val="false"/>
          <w:color w:val="000000"/>
          <w:sz w:val="28"/>
        </w:rPr>
        <w:t xml:space="preserve">Бірегей нөмір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Заңды тұлғаның сәйкестендіру деректері:</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Атына тіркеу куәлігі берілетін заңды тұлға қызметкерінің</w:t>
      </w:r>
      <w:r>
        <w:br/>
      </w:r>
      <w:r>
        <w:rPr>
          <w:rFonts w:ascii="Times New Roman"/>
          <w:b w:val="false"/>
          <w:i w:val="false"/>
          <w:color w:val="000000"/>
          <w:sz w:val="28"/>
        </w:rPr>
        <w:t>
сәйкестендіру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Base64 форматындағы PKCS#10 сұрау салу:</w:t>
      </w:r>
      <w:r>
        <w:br/>
      </w:r>
      <w:r>
        <w:rPr>
          <w:rFonts w:ascii="Times New Roman"/>
          <w:b w:val="false"/>
          <w:i w:val="false"/>
          <w:color w:val="000000"/>
          <w:sz w:val="28"/>
        </w:rPr>
        <w:t>
Base64 форматындағы сұрау салу</w:t>
      </w:r>
      <w:r>
        <w:br/>
      </w:r>
      <w:r>
        <w:rPr>
          <w:rFonts w:ascii="Times New Roman"/>
          <w:b w:val="false"/>
          <w:i w:val="false"/>
          <w:color w:val="000000"/>
          <w:sz w:val="28"/>
        </w:rPr>
        <w:t>
Тіркеу куәлігінің қолданылу мерзімі: 1 жыл.</w:t>
      </w:r>
      <w:r>
        <w:br/>
      </w:r>
      <w:r>
        <w:rPr>
          <w:rFonts w:ascii="Times New Roman"/>
          <w:b w:val="false"/>
          <w:i w:val="false"/>
          <w:color w:val="000000"/>
          <w:sz w:val="28"/>
        </w:rPr>
        <w:t>
Тіркеу куәлігінің саясатымен таныстым, қарсылығым жоқ.</w:t>
      </w:r>
    </w:p>
    <w:p>
      <w:pPr>
        <w:spacing w:after="0"/>
        <w:ind w:left="0"/>
        <w:jc w:val="both"/>
      </w:pPr>
      <w:r>
        <w:rPr>
          <w:rFonts w:ascii="Times New Roman"/>
          <w:b w:val="false"/>
          <w:i w:val="false"/>
          <w:color w:val="000000"/>
          <w:sz w:val="28"/>
        </w:rPr>
        <w:t>Күні 20__ жыл «___» _____________</w:t>
      </w:r>
      <w:r>
        <w:br/>
      </w:r>
      <w:r>
        <w:rPr>
          <w:rFonts w:ascii="Times New Roman"/>
          <w:b w:val="false"/>
          <w:i w:val="false"/>
          <w:color w:val="000000"/>
          <w:sz w:val="28"/>
        </w:rPr>
        <w:t>
Жеке тұлғаның (жеке тұлға өкілінің) қолы ____________________________</w:t>
      </w:r>
    </w:p>
    <w:bookmarkStart w:name="z52"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8-қосымша            </w:t>
      </w:r>
    </w:p>
    <w:bookmarkEnd w:id="33"/>
    <w:bookmarkStart w:name="z53" w:id="34"/>
    <w:p>
      <w:pPr>
        <w:spacing w:after="0"/>
        <w:ind w:left="0"/>
        <w:jc w:val="both"/>
      </w:pPr>
      <w:r>
        <w:rPr>
          <w:rFonts w:ascii="Times New Roman"/>
          <w:b w:val="false"/>
          <w:i w:val="false"/>
          <w:color w:val="000000"/>
          <w:sz w:val="28"/>
        </w:rPr>
        <w:t>
Нысан</w:t>
      </w:r>
    </w:p>
    <w:bookmarkEnd w:id="34"/>
    <w:bookmarkStart w:name="z54" w:id="35"/>
    <w:p>
      <w:pPr>
        <w:spacing w:after="0"/>
        <w:ind w:left="0"/>
        <w:jc w:val="left"/>
      </w:pPr>
      <w:r>
        <w:rPr>
          <w:rFonts w:ascii="Times New Roman"/>
          <w:b/>
          <w:i w:val="false"/>
          <w:color w:val="000000"/>
        </w:rPr>
        <w:t xml:space="preserve"> 
Қазақстан Республикасының Ұлттық куәландырушы орталығының</w:t>
      </w:r>
      <w:r>
        <w:br/>
      </w:r>
      <w:r>
        <w:rPr>
          <w:rFonts w:ascii="Times New Roman"/>
          <w:b/>
          <w:i w:val="false"/>
          <w:color w:val="000000"/>
        </w:rPr>
        <w:t>
тіркеу куәліктерін беруге өтініш</w:t>
      </w:r>
      <w:r>
        <w:br/>
      </w:r>
      <w:r>
        <w:rPr>
          <w:rFonts w:ascii="Times New Roman"/>
          <w:b/>
          <w:i w:val="false"/>
          <w:color w:val="000000"/>
        </w:rPr>
        <w:t>
(«Қазынашылық-Клиент» ақпараттық жүйесінің пайдаланушылары үшін</w:t>
      </w:r>
      <w:r>
        <w:br/>
      </w:r>
      <w:r>
        <w:rPr>
          <w:rFonts w:ascii="Times New Roman"/>
          <w:b/>
          <w:i w:val="false"/>
          <w:color w:val="000000"/>
        </w:rPr>
        <w:t>
заңды тұлғадан)</w:t>
      </w:r>
    </w:p>
    <w:bookmarkEnd w:id="35"/>
    <w:p>
      <w:pPr>
        <w:spacing w:after="0"/>
        <w:ind w:left="0"/>
        <w:jc w:val="both"/>
      </w:pPr>
      <w:r>
        <w:rPr>
          <w:rFonts w:ascii="Times New Roman"/>
          <w:b w:val="false"/>
          <w:i w:val="false"/>
          <w:color w:val="000000"/>
          <w:sz w:val="28"/>
        </w:rPr>
        <w:t xml:space="preserve">Бірегей нөмір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Заңды тұлғаның сәйкестендіру деректері:</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Атына тіркеу куәліктері берілетін заңды тұлға қызметкерінің</w:t>
      </w:r>
      <w:r>
        <w:br/>
      </w:r>
      <w:r>
        <w:rPr>
          <w:rFonts w:ascii="Times New Roman"/>
          <w:b w:val="false"/>
          <w:i w:val="false"/>
          <w:color w:val="000000"/>
          <w:sz w:val="28"/>
        </w:rPr>
        <w:t>
сәйкестендіру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ММ/КБЖ коды _________________________________________________________</w:t>
      </w:r>
      <w:r>
        <w:br/>
      </w:r>
      <w:r>
        <w:rPr>
          <w:rFonts w:ascii="Times New Roman"/>
          <w:b w:val="false"/>
          <w:i w:val="false"/>
          <w:color w:val="000000"/>
          <w:sz w:val="28"/>
        </w:rPr>
        <w:t>
Қолжетімділік деңгейі 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қолданылу мерзімі: 1 жыл.</w:t>
      </w:r>
      <w:r>
        <w:br/>
      </w:r>
      <w:r>
        <w:rPr>
          <w:rFonts w:ascii="Times New Roman"/>
          <w:b w:val="false"/>
          <w:i w:val="false"/>
          <w:color w:val="000000"/>
          <w:sz w:val="28"/>
        </w:rPr>
        <w:t>
Тіркеу куәліктерінің саясатымен таныстым, қарсылығым жоқ.</w:t>
      </w:r>
      <w:r>
        <w:br/>
      </w:r>
      <w:r>
        <w:rPr>
          <w:rFonts w:ascii="Times New Roman"/>
          <w:b w:val="false"/>
          <w:i w:val="false"/>
          <w:color w:val="000000"/>
          <w:sz w:val="28"/>
        </w:rPr>
        <w:t>
ЭЦҚ-ның тиісті жабық кілтін жасау үшін пайдаланылатын ЭЦҚ-ның</w:t>
      </w:r>
      <w:r>
        <w:br/>
      </w:r>
      <w:r>
        <w:rPr>
          <w:rFonts w:ascii="Times New Roman"/>
          <w:b w:val="false"/>
          <w:i w:val="false"/>
          <w:color w:val="000000"/>
          <w:sz w:val="28"/>
        </w:rPr>
        <w:t>
құралдары туралы деректер, ЭЦҚ алгоритмі стандартының және ашық кілт</w:t>
      </w:r>
      <w:r>
        <w:br/>
      </w:r>
      <w:r>
        <w:rPr>
          <w:rFonts w:ascii="Times New Roman"/>
          <w:b w:val="false"/>
          <w:i w:val="false"/>
          <w:color w:val="000000"/>
          <w:sz w:val="28"/>
        </w:rPr>
        <w:t>
ұзындығының белгіненуі:</w:t>
      </w:r>
      <w:r>
        <w:br/>
      </w:r>
      <w:r>
        <w:rPr>
          <w:rFonts w:ascii="Times New Roman"/>
          <w:b w:val="false"/>
          <w:i w:val="false"/>
          <w:color w:val="000000"/>
          <w:sz w:val="28"/>
        </w:rPr>
        <w:t>
ҚР ҰКО АКҚҚ (ЭЦҚ - МЕМСТ 34.310-2004 512 Бит, бірдейлестіру - RSA</w:t>
      </w:r>
      <w:r>
        <w:br/>
      </w:r>
      <w:r>
        <w:rPr>
          <w:rFonts w:ascii="Times New Roman"/>
          <w:b w:val="false"/>
          <w:i w:val="false"/>
          <w:color w:val="000000"/>
          <w:sz w:val="28"/>
        </w:rPr>
        <w:t>
2048 Бит)</w:t>
      </w:r>
      <w:r>
        <w:br/>
      </w:r>
      <w:r>
        <w:rPr>
          <w:rFonts w:ascii="Times New Roman"/>
          <w:b w:val="false"/>
          <w:i w:val="false"/>
          <w:color w:val="000000"/>
          <w:sz w:val="28"/>
        </w:rPr>
        <w:t>
Қолтаңбаның ашық кілті: _____________________________________________</w:t>
      </w:r>
      <w:r>
        <w:br/>
      </w:r>
      <w:r>
        <w:rPr>
          <w:rFonts w:ascii="Times New Roman"/>
          <w:b w:val="false"/>
          <w:i w:val="false"/>
          <w:color w:val="000000"/>
          <w:sz w:val="28"/>
        </w:rPr>
        <w:t>
Бірдейлестірудің ашық кілті: ________________________________________</w:t>
      </w:r>
      <w:r>
        <w:br/>
      </w:r>
      <w:r>
        <w:rPr>
          <w:rFonts w:ascii="Times New Roman"/>
          <w:b w:val="false"/>
          <w:i w:val="false"/>
          <w:color w:val="000000"/>
          <w:sz w:val="28"/>
        </w:rPr>
        <w:t>
Қосымша ақпарат үшін орын: __________________________________________</w:t>
      </w:r>
      <w:r>
        <w:br/>
      </w:r>
      <w:r>
        <w:rPr>
          <w:rFonts w:ascii="Times New Roman"/>
          <w:b w:val="false"/>
          <w:i w:val="false"/>
          <w:color w:val="000000"/>
          <w:sz w:val="28"/>
        </w:rPr>
        <w:t>
Күні 20__ жылғы «___» _____________</w:t>
      </w:r>
      <w:r>
        <w:br/>
      </w:r>
      <w:r>
        <w:rPr>
          <w:rFonts w:ascii="Times New Roman"/>
          <w:b w:val="false"/>
          <w:i w:val="false"/>
          <w:color w:val="000000"/>
          <w:sz w:val="28"/>
        </w:rPr>
        <w:t>
Заңды тұлға қызметкерінің (заңды тұлға өкілінің) қолы _______________</w:t>
      </w:r>
    </w:p>
    <w:bookmarkStart w:name="z55"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9-қосымша            </w:t>
      </w:r>
    </w:p>
    <w:bookmarkEnd w:id="36"/>
    <w:bookmarkStart w:name="z56" w:id="37"/>
    <w:p>
      <w:pPr>
        <w:spacing w:after="0"/>
        <w:ind w:left="0"/>
        <w:jc w:val="both"/>
      </w:pPr>
      <w:r>
        <w:rPr>
          <w:rFonts w:ascii="Times New Roman"/>
          <w:b w:val="false"/>
          <w:i w:val="false"/>
          <w:color w:val="000000"/>
          <w:sz w:val="28"/>
        </w:rPr>
        <w:t>
Нысан</w:t>
      </w:r>
    </w:p>
    <w:bookmarkEnd w:id="37"/>
    <w:bookmarkStart w:name="z57" w:id="38"/>
    <w:p>
      <w:pPr>
        <w:spacing w:after="0"/>
        <w:ind w:left="0"/>
        <w:jc w:val="left"/>
      </w:pPr>
      <w:r>
        <w:rPr>
          <w:rFonts w:ascii="Times New Roman"/>
          <w:b/>
          <w:i w:val="false"/>
          <w:color w:val="000000"/>
        </w:rPr>
        <w:t xml:space="preserve"> 
Қазақстан Республикасы Ұлттық куәландырушы орталығының тіркеу</w:t>
      </w:r>
      <w:r>
        <w:br/>
      </w:r>
      <w:r>
        <w:rPr>
          <w:rFonts w:ascii="Times New Roman"/>
          <w:b/>
          <w:i w:val="false"/>
          <w:color w:val="000000"/>
        </w:rPr>
        <w:t>
куәліктерін кері қайтарып алуға (жоюға) өтініш</w:t>
      </w:r>
      <w:r>
        <w:br/>
      </w:r>
      <w:r>
        <w:rPr>
          <w:rFonts w:ascii="Times New Roman"/>
          <w:b/>
          <w:i w:val="false"/>
          <w:color w:val="000000"/>
        </w:rPr>
        <w:t>
(жеке тұлғадан)</w:t>
      </w:r>
    </w:p>
    <w:bookmarkEnd w:id="38"/>
    <w:p>
      <w:pPr>
        <w:spacing w:after="0"/>
        <w:ind w:left="0"/>
        <w:jc w:val="both"/>
      </w:pPr>
      <w:r>
        <w:rPr>
          <w:rFonts w:ascii="Times New Roman"/>
          <w:b w:val="false"/>
          <w:i w:val="false"/>
          <w:color w:val="000000"/>
          <w:sz w:val="28"/>
        </w:rPr>
        <w:t>Жеке тұлғаның сәйкестендіру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сәйкестендіру деректері:</w:t>
      </w:r>
      <w:r>
        <w:br/>
      </w:r>
      <w:r>
        <w:rPr>
          <w:rFonts w:ascii="Times New Roman"/>
          <w:b w:val="false"/>
          <w:i w:val="false"/>
          <w:color w:val="000000"/>
          <w:sz w:val="28"/>
        </w:rPr>
        <w:t>
Сериялық нөмірлері: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Берілген күні: ________________________</w:t>
      </w:r>
      <w:r>
        <w:br/>
      </w:r>
      <w:r>
        <w:rPr>
          <w:rFonts w:ascii="Times New Roman"/>
          <w:b w:val="false"/>
          <w:i w:val="false"/>
          <w:color w:val="000000"/>
          <w:sz w:val="28"/>
        </w:rPr>
        <w:t>
Күні 20__ жылғы «___» _________________</w:t>
      </w:r>
      <w:r>
        <w:br/>
      </w:r>
      <w:r>
        <w:rPr>
          <w:rFonts w:ascii="Times New Roman"/>
          <w:b w:val="false"/>
          <w:i w:val="false"/>
          <w:color w:val="000000"/>
          <w:sz w:val="28"/>
        </w:rPr>
        <w:t>
Жеке тұлғаның (жеке тұлға өкілінің) қолы ____________________________</w:t>
      </w:r>
    </w:p>
    <w:bookmarkStart w:name="z58"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10-қосымша            </w:t>
      </w:r>
    </w:p>
    <w:bookmarkEnd w:id="39"/>
    <w:bookmarkStart w:name="z59" w:id="40"/>
    <w:p>
      <w:pPr>
        <w:spacing w:after="0"/>
        <w:ind w:left="0"/>
        <w:jc w:val="both"/>
      </w:pPr>
      <w:r>
        <w:rPr>
          <w:rFonts w:ascii="Times New Roman"/>
          <w:b w:val="false"/>
          <w:i w:val="false"/>
          <w:color w:val="000000"/>
          <w:sz w:val="28"/>
        </w:rPr>
        <w:t>
Нысан</w:t>
      </w:r>
    </w:p>
    <w:bookmarkEnd w:id="40"/>
    <w:bookmarkStart w:name="z60" w:id="41"/>
    <w:p>
      <w:pPr>
        <w:spacing w:after="0"/>
        <w:ind w:left="0"/>
        <w:jc w:val="left"/>
      </w:pPr>
      <w:r>
        <w:rPr>
          <w:rFonts w:ascii="Times New Roman"/>
          <w:b/>
          <w:i w:val="false"/>
          <w:color w:val="000000"/>
        </w:rPr>
        <w:t xml:space="preserve"> 
Қазақстан Республикасы Ұлттық куәландырушы орталығының тіркеу</w:t>
      </w:r>
      <w:r>
        <w:br/>
      </w:r>
      <w:r>
        <w:rPr>
          <w:rFonts w:ascii="Times New Roman"/>
          <w:b/>
          <w:i w:val="false"/>
          <w:color w:val="000000"/>
        </w:rPr>
        <w:t>
куәліктерін кері қайтарып алуға (жоюға) өтініш</w:t>
      </w:r>
      <w:r>
        <w:br/>
      </w:r>
      <w:r>
        <w:rPr>
          <w:rFonts w:ascii="Times New Roman"/>
          <w:b/>
          <w:i w:val="false"/>
          <w:color w:val="000000"/>
        </w:rPr>
        <w:t>
(«Е-нотариат» ақпараттық жүйесінің пайдаланушылары үшін</w:t>
      </w:r>
      <w:r>
        <w:br/>
      </w:r>
      <w:r>
        <w:rPr>
          <w:rFonts w:ascii="Times New Roman"/>
          <w:b/>
          <w:i w:val="false"/>
          <w:color w:val="000000"/>
        </w:rPr>
        <w:t>
жеке тұлғадан)</w:t>
      </w:r>
    </w:p>
    <w:bookmarkEnd w:id="41"/>
    <w:p>
      <w:pPr>
        <w:spacing w:after="0"/>
        <w:ind w:left="0"/>
        <w:jc w:val="both"/>
      </w:pPr>
      <w:r>
        <w:rPr>
          <w:rFonts w:ascii="Times New Roman"/>
          <w:b w:val="false"/>
          <w:i w:val="false"/>
          <w:color w:val="000000"/>
          <w:sz w:val="28"/>
        </w:rPr>
        <w:t>Жеке тұлғаның сәйкестендіру деректері:</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Жүйедегі рөлі: ______________________________________________________</w:t>
      </w:r>
      <w:r>
        <w:br/>
      </w:r>
      <w:r>
        <w:rPr>
          <w:rFonts w:ascii="Times New Roman"/>
          <w:b w:val="false"/>
          <w:i w:val="false"/>
          <w:color w:val="000000"/>
          <w:sz w:val="28"/>
        </w:rPr>
        <w:t>
Электрондық поштаның мекенжайы: 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сәйкестендіру деректері:</w:t>
      </w:r>
      <w:r>
        <w:br/>
      </w:r>
      <w:r>
        <w:rPr>
          <w:rFonts w:ascii="Times New Roman"/>
          <w:b w:val="false"/>
          <w:i w:val="false"/>
          <w:color w:val="000000"/>
          <w:sz w:val="28"/>
        </w:rPr>
        <w:t>
Сериялық нөмірлері: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Берілген күні: ________________________</w:t>
      </w:r>
      <w:r>
        <w:br/>
      </w:r>
      <w:r>
        <w:rPr>
          <w:rFonts w:ascii="Times New Roman"/>
          <w:b w:val="false"/>
          <w:i w:val="false"/>
          <w:color w:val="000000"/>
          <w:sz w:val="28"/>
        </w:rPr>
        <w:t>
Күні 20__ жылғы «___» _________________</w:t>
      </w:r>
      <w:r>
        <w:br/>
      </w:r>
      <w:r>
        <w:rPr>
          <w:rFonts w:ascii="Times New Roman"/>
          <w:b w:val="false"/>
          <w:i w:val="false"/>
          <w:color w:val="000000"/>
          <w:sz w:val="28"/>
        </w:rPr>
        <w:t>
Жеке тұлғаның (жеке тұлға өкілінің) қолы ____________________________</w:t>
      </w:r>
    </w:p>
    <w:bookmarkStart w:name="z61"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11-қосымша            </w:t>
      </w:r>
    </w:p>
    <w:bookmarkEnd w:id="42"/>
    <w:bookmarkStart w:name="z62" w:id="43"/>
    <w:p>
      <w:pPr>
        <w:spacing w:after="0"/>
        <w:ind w:left="0"/>
        <w:jc w:val="both"/>
      </w:pPr>
      <w:r>
        <w:rPr>
          <w:rFonts w:ascii="Times New Roman"/>
          <w:b w:val="false"/>
          <w:i w:val="false"/>
          <w:color w:val="000000"/>
          <w:sz w:val="28"/>
        </w:rPr>
        <w:t>
Нысан</w:t>
      </w:r>
    </w:p>
    <w:bookmarkEnd w:id="43"/>
    <w:bookmarkStart w:name="z63" w:id="44"/>
    <w:p>
      <w:pPr>
        <w:spacing w:after="0"/>
        <w:ind w:left="0"/>
        <w:jc w:val="left"/>
      </w:pPr>
      <w:r>
        <w:rPr>
          <w:rFonts w:ascii="Times New Roman"/>
          <w:b/>
          <w:i w:val="false"/>
          <w:color w:val="000000"/>
        </w:rPr>
        <w:t xml:space="preserve"> 
Қазақстан Республикасы Ұлттық куәландырушы орталығының тіркеу</w:t>
      </w:r>
      <w:r>
        <w:br/>
      </w:r>
      <w:r>
        <w:rPr>
          <w:rFonts w:ascii="Times New Roman"/>
          <w:b/>
          <w:i w:val="false"/>
          <w:color w:val="000000"/>
        </w:rPr>
        <w:t>
куәліктерін кері қайтарып алуға (жоюға) өтініш</w:t>
      </w:r>
      <w:r>
        <w:br/>
      </w:r>
      <w:r>
        <w:rPr>
          <w:rFonts w:ascii="Times New Roman"/>
          <w:b/>
          <w:i w:val="false"/>
          <w:color w:val="000000"/>
        </w:rPr>
        <w:t>
(заңды тұлғадан)</w:t>
      </w:r>
    </w:p>
    <w:bookmarkEnd w:id="44"/>
    <w:p>
      <w:pPr>
        <w:spacing w:after="0"/>
        <w:ind w:left="0"/>
        <w:jc w:val="both"/>
      </w:pPr>
      <w:r>
        <w:rPr>
          <w:rFonts w:ascii="Times New Roman"/>
          <w:b w:val="false"/>
          <w:i w:val="false"/>
          <w:color w:val="000000"/>
          <w:sz w:val="28"/>
        </w:rPr>
        <w:t>Заңды тұлғаның сәйкестендіру деректері:</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сәйкестендіру деректері:</w:t>
      </w:r>
      <w:r>
        <w:br/>
      </w:r>
      <w:r>
        <w:rPr>
          <w:rFonts w:ascii="Times New Roman"/>
          <w:b w:val="false"/>
          <w:i w:val="false"/>
          <w:color w:val="000000"/>
          <w:sz w:val="28"/>
        </w:rPr>
        <w:t>
Сериялық нөмірлері: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Берілген күні: ________________________</w:t>
      </w:r>
      <w:r>
        <w:br/>
      </w:r>
      <w:r>
        <w:rPr>
          <w:rFonts w:ascii="Times New Roman"/>
          <w:b w:val="false"/>
          <w:i w:val="false"/>
          <w:color w:val="000000"/>
          <w:sz w:val="28"/>
        </w:rPr>
        <w:t>
Күні 20__ жылғы «___» _________________</w:t>
      </w:r>
      <w:r>
        <w:br/>
      </w:r>
      <w:r>
        <w:rPr>
          <w:rFonts w:ascii="Times New Roman"/>
          <w:b w:val="false"/>
          <w:i w:val="false"/>
          <w:color w:val="000000"/>
          <w:sz w:val="28"/>
        </w:rPr>
        <w:t>
Басшы*                _________________   ___________________________</w:t>
      </w:r>
      <w:r>
        <w:br/>
      </w:r>
      <w:r>
        <w:rPr>
          <w:rFonts w:ascii="Times New Roman"/>
          <w:b w:val="false"/>
          <w:i w:val="false"/>
          <w:color w:val="000000"/>
          <w:sz w:val="28"/>
        </w:rPr>
        <w:t>
                            (қолы)                (аты, тегі)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*ҚР ҰКО тіркеу куәлігі иесінің жұмыстан босатылуы туралы</w:t>
      </w:r>
      <w:r>
        <w:br/>
      </w:r>
      <w:r>
        <w:rPr>
          <w:rFonts w:ascii="Times New Roman"/>
          <w:b w:val="false"/>
          <w:i w:val="false"/>
          <w:color w:val="000000"/>
          <w:sz w:val="28"/>
        </w:rPr>
        <w:t>
бұйрықтан үзінді көшірме берілген жағдайда, өтінішке тіркеу</w:t>
      </w:r>
      <w:r>
        <w:br/>
      </w:r>
      <w:r>
        <w:rPr>
          <w:rFonts w:ascii="Times New Roman"/>
          <w:b w:val="false"/>
          <w:i w:val="false"/>
          <w:color w:val="000000"/>
          <w:sz w:val="28"/>
        </w:rPr>
        <w:t>
куәлігінің иесі қол қоя алады. Осындай жағдайда ұйым мөрінің қажеті</w:t>
      </w:r>
      <w:r>
        <w:br/>
      </w:r>
      <w:r>
        <w:rPr>
          <w:rFonts w:ascii="Times New Roman"/>
          <w:b w:val="false"/>
          <w:i w:val="false"/>
          <w:color w:val="000000"/>
          <w:sz w:val="28"/>
        </w:rPr>
        <w:t>
жоқ.</w:t>
      </w:r>
    </w:p>
    <w:bookmarkStart w:name="z64"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12-қосымша            </w:t>
      </w:r>
    </w:p>
    <w:bookmarkEnd w:id="45"/>
    <w:bookmarkStart w:name="z65" w:id="46"/>
    <w:p>
      <w:pPr>
        <w:spacing w:after="0"/>
        <w:ind w:left="0"/>
        <w:jc w:val="both"/>
      </w:pPr>
      <w:r>
        <w:rPr>
          <w:rFonts w:ascii="Times New Roman"/>
          <w:b w:val="false"/>
          <w:i w:val="false"/>
          <w:color w:val="000000"/>
          <w:sz w:val="28"/>
        </w:rPr>
        <w:t>
Нысан</w:t>
      </w:r>
    </w:p>
    <w:bookmarkEnd w:id="46"/>
    <w:bookmarkStart w:name="z66" w:id="47"/>
    <w:p>
      <w:pPr>
        <w:spacing w:after="0"/>
        <w:ind w:left="0"/>
        <w:jc w:val="left"/>
      </w:pPr>
      <w:r>
        <w:rPr>
          <w:rFonts w:ascii="Times New Roman"/>
          <w:b/>
          <w:i w:val="false"/>
          <w:color w:val="000000"/>
        </w:rPr>
        <w:t xml:space="preserve"> 
Қазақстан Республикасы Ұлттық куәландырушы орталығының тіркеу</w:t>
      </w:r>
      <w:r>
        <w:br/>
      </w:r>
      <w:r>
        <w:rPr>
          <w:rFonts w:ascii="Times New Roman"/>
          <w:b/>
          <w:i w:val="false"/>
          <w:color w:val="000000"/>
        </w:rPr>
        <w:t>
куәліктерін кері қайтарып алуға (жоюға) өтініш</w:t>
      </w:r>
      <w:r>
        <w:br/>
      </w:r>
      <w:r>
        <w:rPr>
          <w:rFonts w:ascii="Times New Roman"/>
          <w:b/>
          <w:i w:val="false"/>
          <w:color w:val="000000"/>
        </w:rPr>
        <w:t>
(«Қазынашылық-Клиент» ақпараттық жүйесінің пайдаланушылары үшін</w:t>
      </w:r>
      <w:r>
        <w:br/>
      </w:r>
      <w:r>
        <w:rPr>
          <w:rFonts w:ascii="Times New Roman"/>
          <w:b/>
          <w:i w:val="false"/>
          <w:color w:val="000000"/>
        </w:rPr>
        <w:t>
заңды тұлғадан)</w:t>
      </w:r>
    </w:p>
    <w:bookmarkEnd w:id="47"/>
    <w:p>
      <w:pPr>
        <w:spacing w:after="0"/>
        <w:ind w:left="0"/>
        <w:jc w:val="both"/>
      </w:pPr>
      <w:r>
        <w:rPr>
          <w:rFonts w:ascii="Times New Roman"/>
          <w:b w:val="false"/>
          <w:i w:val="false"/>
          <w:color w:val="000000"/>
          <w:sz w:val="28"/>
        </w:rPr>
        <w:t>Заңды тұлғаның сәйкестендіру деректері:</w:t>
      </w:r>
      <w:r>
        <w:br/>
      </w:r>
      <w:r>
        <w:rPr>
          <w:rFonts w:ascii="Times New Roman"/>
          <w:b w:val="false"/>
          <w:i w:val="false"/>
          <w:color w:val="000000"/>
          <w:sz w:val="28"/>
        </w:rPr>
        <w:t>
БСН: ________________________________________________________________</w:t>
      </w:r>
      <w:r>
        <w:br/>
      </w:r>
      <w:r>
        <w:rPr>
          <w:rFonts w:ascii="Times New Roman"/>
          <w:b w:val="false"/>
          <w:i w:val="false"/>
          <w:color w:val="000000"/>
          <w:sz w:val="28"/>
        </w:rPr>
        <w:t>
Ұйымның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ММ/КБЖ коды _________________________________________________________</w:t>
      </w:r>
      <w:r>
        <w:br/>
      </w:r>
      <w:r>
        <w:rPr>
          <w:rFonts w:ascii="Times New Roman"/>
          <w:b w:val="false"/>
          <w:i w:val="false"/>
          <w:color w:val="000000"/>
          <w:sz w:val="28"/>
        </w:rPr>
        <w:t>
Қолжетімділік деңгейі _______________________________________________</w:t>
      </w:r>
      <w:r>
        <w:br/>
      </w:r>
      <w:r>
        <w:rPr>
          <w:rFonts w:ascii="Times New Roman"/>
          <w:b w:val="false"/>
          <w:i w:val="false"/>
          <w:color w:val="000000"/>
          <w:sz w:val="28"/>
        </w:rPr>
        <w:t>
Облыстың атауы: _____________________________________________________</w:t>
      </w:r>
      <w:r>
        <w:br/>
      </w:r>
      <w:r>
        <w:rPr>
          <w:rFonts w:ascii="Times New Roman"/>
          <w:b w:val="false"/>
          <w:i w:val="false"/>
          <w:color w:val="000000"/>
          <w:sz w:val="28"/>
        </w:rPr>
        <w:t>
Қала: _______________________________________________________________</w:t>
      </w:r>
      <w:r>
        <w:br/>
      </w:r>
      <w:r>
        <w:rPr>
          <w:rFonts w:ascii="Times New Roman"/>
          <w:b w:val="false"/>
          <w:i w:val="false"/>
          <w:color w:val="000000"/>
          <w:sz w:val="28"/>
        </w:rPr>
        <w:t>
Телефон: ____________________________________________________________</w:t>
      </w:r>
      <w:r>
        <w:br/>
      </w:r>
      <w:r>
        <w:rPr>
          <w:rFonts w:ascii="Times New Roman"/>
          <w:b w:val="false"/>
          <w:i w:val="false"/>
          <w:color w:val="000000"/>
          <w:sz w:val="28"/>
        </w:rPr>
        <w:t>
Тіркеу куәліктерінің сәйкестендіру деректері:</w:t>
      </w:r>
      <w:r>
        <w:br/>
      </w:r>
      <w:r>
        <w:rPr>
          <w:rFonts w:ascii="Times New Roman"/>
          <w:b w:val="false"/>
          <w:i w:val="false"/>
          <w:color w:val="000000"/>
          <w:sz w:val="28"/>
        </w:rPr>
        <w:t>
Сериялық нөмірлері: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Берілген күні: ________________________</w:t>
      </w:r>
      <w:r>
        <w:br/>
      </w:r>
      <w:r>
        <w:rPr>
          <w:rFonts w:ascii="Times New Roman"/>
          <w:b w:val="false"/>
          <w:i w:val="false"/>
          <w:color w:val="000000"/>
          <w:sz w:val="28"/>
        </w:rPr>
        <w:t>
Күні 20__ жылғы «___» _________________</w:t>
      </w:r>
      <w:r>
        <w:br/>
      </w:r>
      <w:r>
        <w:rPr>
          <w:rFonts w:ascii="Times New Roman"/>
          <w:b w:val="false"/>
          <w:i w:val="false"/>
          <w:color w:val="000000"/>
          <w:sz w:val="28"/>
        </w:rPr>
        <w:t>
Басшы*                _________________   ___________________________</w:t>
      </w:r>
      <w:r>
        <w:br/>
      </w:r>
      <w:r>
        <w:rPr>
          <w:rFonts w:ascii="Times New Roman"/>
          <w:b w:val="false"/>
          <w:i w:val="false"/>
          <w:color w:val="000000"/>
          <w:sz w:val="28"/>
        </w:rPr>
        <w:t>
                            (қолы)                (аты, тегі)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 ҚР ҰКО тіркеу куәлігі иесінің жұмыстан босатылуы туралы</w:t>
      </w:r>
      <w:r>
        <w:br/>
      </w:r>
      <w:r>
        <w:rPr>
          <w:rFonts w:ascii="Times New Roman"/>
          <w:b w:val="false"/>
          <w:i w:val="false"/>
          <w:color w:val="000000"/>
          <w:sz w:val="28"/>
        </w:rPr>
        <w:t>
бұйрықтан үзінді көшірме берілген жағдайда, өтінішке тіркеу</w:t>
      </w:r>
      <w:r>
        <w:br/>
      </w:r>
      <w:r>
        <w:rPr>
          <w:rFonts w:ascii="Times New Roman"/>
          <w:b w:val="false"/>
          <w:i w:val="false"/>
          <w:color w:val="000000"/>
          <w:sz w:val="28"/>
        </w:rPr>
        <w:t>
куәлігінің иесі қол қоя алады. Осындай жағдайда ұйым мөрінің қажеті</w:t>
      </w:r>
      <w:r>
        <w:br/>
      </w:r>
      <w:r>
        <w:rPr>
          <w:rFonts w:ascii="Times New Roman"/>
          <w:b w:val="false"/>
          <w:i w:val="false"/>
          <w:color w:val="000000"/>
          <w:sz w:val="28"/>
        </w:rPr>
        <w:t>
жоқ.</w:t>
      </w:r>
    </w:p>
    <w:bookmarkStart w:name="z67"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куәландырушы       </w:t>
      </w:r>
      <w:r>
        <w:br/>
      </w:r>
      <w:r>
        <w:rPr>
          <w:rFonts w:ascii="Times New Roman"/>
          <w:b w:val="false"/>
          <w:i w:val="false"/>
          <w:color w:val="000000"/>
          <w:sz w:val="28"/>
        </w:rPr>
        <w:t>
орталығының тіркеу куәлігін беру</w:t>
      </w:r>
      <w:r>
        <w:br/>
      </w:r>
      <w:r>
        <w:rPr>
          <w:rFonts w:ascii="Times New Roman"/>
          <w:b w:val="false"/>
          <w:i w:val="false"/>
          <w:color w:val="000000"/>
          <w:sz w:val="28"/>
        </w:rPr>
        <w:t xml:space="preserve">
және кері қайтарып алу»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13-қосымша            </w:t>
      </w:r>
    </w:p>
    <w:bookmarkEnd w:id="48"/>
    <w:bookmarkStart w:name="z68" w:id="49"/>
    <w:p>
      <w:pPr>
        <w:spacing w:after="0"/>
        <w:ind w:left="0"/>
        <w:jc w:val="both"/>
      </w:pPr>
      <w:r>
        <w:rPr>
          <w:rFonts w:ascii="Times New Roman"/>
          <w:b w:val="false"/>
          <w:i w:val="false"/>
          <w:color w:val="000000"/>
          <w:sz w:val="28"/>
        </w:rPr>
        <w:t>
Нысан</w:t>
      </w:r>
    </w:p>
    <w:bookmarkEnd w:id="49"/>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(Т.А.Ә. не көрсетілетін қызметті</w:t>
      </w:r>
      <w:r>
        <w:br/>
      </w:r>
      <w:r>
        <w:rPr>
          <w:rFonts w:ascii="Times New Roman"/>
          <w:b w:val="false"/>
          <w:i w:val="false"/>
          <w:color w:val="000000"/>
          <w:sz w:val="28"/>
        </w:rPr>
        <w:t xml:space="preserve">
алушы ұйымының атауы)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(көрсетілетін қызметті      </w:t>
      </w:r>
      <w:r>
        <w:br/>
      </w:r>
      <w:r>
        <w:rPr>
          <w:rFonts w:ascii="Times New Roman"/>
          <w:b w:val="false"/>
          <w:i w:val="false"/>
          <w:color w:val="000000"/>
          <w:sz w:val="28"/>
        </w:rPr>
        <w:t xml:space="preserve">
алушының мекенжайы)       </w:t>
      </w:r>
    </w:p>
    <w:bookmarkStart w:name="z69" w:id="50"/>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50"/>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сәуірдегі Қазақстан Республикасының Заңы 20-бабының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____ бөлімі (мекенжайын көрсету) Сіздің мемлекеттік</w:t>
      </w:r>
      <w:r>
        <w:br/>
      </w:r>
      <w:r>
        <w:rPr>
          <w:rFonts w:ascii="Times New Roman"/>
          <w:b w:val="false"/>
          <w:i w:val="false"/>
          <w:color w:val="000000"/>
          <w:sz w:val="28"/>
        </w:rPr>
        <w:t>
көрсетілетін қызмет стандартында көзделген тізбеге сәйкес құжаттардың</w:t>
      </w:r>
      <w:r>
        <w:br/>
      </w:r>
      <w:r>
        <w:rPr>
          <w:rFonts w:ascii="Times New Roman"/>
          <w:b w:val="false"/>
          <w:i w:val="false"/>
          <w:color w:val="000000"/>
          <w:sz w:val="28"/>
        </w:rPr>
        <w:t>
толық топтамасын,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ұсынбауыңызға байланысты мемлекеттік қызметті (мемлекеттік</w:t>
      </w:r>
      <w:r>
        <w:br/>
      </w:r>
      <w:r>
        <w:rPr>
          <w:rFonts w:ascii="Times New Roman"/>
          <w:b w:val="false"/>
          <w:i w:val="false"/>
          <w:color w:val="000000"/>
          <w:sz w:val="28"/>
        </w:rPr>
        <w:t>
көрсетілетін қызмет стандартына сәйкес мемлекеттік көрсетілетін</w:t>
      </w:r>
      <w:r>
        <w:br/>
      </w:r>
      <w:r>
        <w:rPr>
          <w:rFonts w:ascii="Times New Roman"/>
          <w:b w:val="false"/>
          <w:i w:val="false"/>
          <w:color w:val="000000"/>
          <w:sz w:val="28"/>
        </w:rPr>
        <w:t>
қызметтің атауын көрсету) көрсетуге құжаттарды қабылдаудан бас</w:t>
      </w:r>
      <w:r>
        <w:br/>
      </w:r>
      <w:r>
        <w:rPr>
          <w:rFonts w:ascii="Times New Roman"/>
          <w:b w:val="false"/>
          <w:i w:val="false"/>
          <w:color w:val="000000"/>
          <w:sz w:val="28"/>
        </w:rPr>
        <w:t>
тартады.</w:t>
      </w:r>
      <w:r>
        <w:br/>
      </w:r>
      <w:r>
        <w:rPr>
          <w:rFonts w:ascii="Times New Roman"/>
          <w:b w:val="false"/>
          <w:i w:val="false"/>
          <w:color w:val="000000"/>
          <w:sz w:val="28"/>
        </w:rPr>
        <w:t>
      Осы қолхат 2 данада, әр тарапқа бір-бірден жасалады.</w:t>
      </w:r>
    </w:p>
    <w:p>
      <w:pPr>
        <w:spacing w:after="0"/>
        <w:ind w:left="0"/>
        <w:jc w:val="both"/>
      </w:pP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Орындаушы: Т.А.Ә. ___________________________________________________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20__ жылғы «___» _______________.</w:t>
      </w:r>
    </w:p>
    <w:bookmarkStart w:name="z70" w:id="5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136 қаулысымен   </w:t>
      </w:r>
      <w:r>
        <w:br/>
      </w:r>
      <w:r>
        <w:rPr>
          <w:rFonts w:ascii="Times New Roman"/>
          <w:b w:val="false"/>
          <w:i w:val="false"/>
          <w:color w:val="000000"/>
          <w:sz w:val="28"/>
        </w:rPr>
        <w:t xml:space="preserve">
бекітілген      </w:t>
      </w:r>
    </w:p>
    <w:bookmarkEnd w:id="51"/>
    <w:bookmarkStart w:name="z71" w:id="52"/>
    <w:p>
      <w:pPr>
        <w:spacing w:after="0"/>
        <w:ind w:left="0"/>
        <w:jc w:val="left"/>
      </w:pPr>
      <w:r>
        <w:rPr>
          <w:rFonts w:ascii="Times New Roman"/>
          <w:b/>
          <w:i w:val="false"/>
          <w:color w:val="000000"/>
        </w:rPr>
        <w:t xml:space="preserve"> 
«Бақылау-касса машиналарының мемлекеттік тізіліміне енгізу үшін</w:t>
      </w:r>
      <w:r>
        <w:br/>
      </w:r>
      <w:r>
        <w:rPr>
          <w:rFonts w:ascii="Times New Roman"/>
          <w:b/>
          <w:i w:val="false"/>
          <w:color w:val="000000"/>
        </w:rPr>
        <w:t>
компьютер жүйесінің техникалық талаптарға сәйкестігі туралы</w:t>
      </w:r>
      <w:r>
        <w:br/>
      </w:r>
      <w:r>
        <w:rPr>
          <w:rFonts w:ascii="Times New Roman"/>
          <w:b/>
          <w:i w:val="false"/>
          <w:color w:val="000000"/>
        </w:rPr>
        <w:t>
қорытындылар беру» мемлекеттік көрсетілетін қызмет стандарты</w:t>
      </w:r>
    </w:p>
    <w:bookmarkEnd w:id="52"/>
    <w:bookmarkStart w:name="z72" w:id="53"/>
    <w:p>
      <w:pPr>
        <w:spacing w:after="0"/>
        <w:ind w:left="0"/>
        <w:jc w:val="left"/>
      </w:pPr>
      <w:r>
        <w:rPr>
          <w:rFonts w:ascii="Times New Roman"/>
          <w:b/>
          <w:i w:val="false"/>
          <w:color w:val="000000"/>
        </w:rPr>
        <w:t xml:space="preserve"> 
1. Жалпы ережелер</w:t>
      </w:r>
    </w:p>
    <w:bookmarkEnd w:id="53"/>
    <w:bookmarkStart w:name="z73" w:id="54"/>
    <w:p>
      <w:pPr>
        <w:spacing w:after="0"/>
        <w:ind w:left="0"/>
        <w:jc w:val="both"/>
      </w:pPr>
      <w:r>
        <w:rPr>
          <w:rFonts w:ascii="Times New Roman"/>
          <w:b w:val="false"/>
          <w:i w:val="false"/>
          <w:color w:val="000000"/>
          <w:sz w:val="28"/>
        </w:rPr>
        <w:t>
      1. «Бақылау-касса машиналарының мемлекеттік тізіліміне енгізу үшін компьютер жүйесінің техникалық талаптарға сәйкестігі туралы қорытындылар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Байланыс және ақпараттандыру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нәтижесін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үкімет» веб-порталы арқылы (бұдан әрі – портал) жүзеге асырылады.</w:t>
      </w:r>
    </w:p>
    <w:bookmarkEnd w:id="54"/>
    <w:bookmarkStart w:name="z76" w:id="55"/>
    <w:p>
      <w:pPr>
        <w:spacing w:after="0"/>
        <w:ind w:left="0"/>
        <w:jc w:val="left"/>
      </w:pPr>
      <w:r>
        <w:rPr>
          <w:rFonts w:ascii="Times New Roman"/>
          <w:b/>
          <w:i w:val="false"/>
          <w:color w:val="000000"/>
        </w:rPr>
        <w:t xml:space="preserve"> 
2. Мемлекеттік қызметті көрсету тәртібі</w:t>
      </w:r>
    </w:p>
    <w:bookmarkEnd w:id="55"/>
    <w:bookmarkStart w:name="z77" w:id="56"/>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сондай-ақ порталға жүгінген кезде – күнтізбелік 30 (отыз) күн ішінде;</w:t>
      </w:r>
      <w:r>
        <w:br/>
      </w:r>
      <w:r>
        <w:rPr>
          <w:rFonts w:ascii="Times New Roman"/>
          <w:b w:val="false"/>
          <w:i w:val="false"/>
          <w:color w:val="000000"/>
          <w:sz w:val="28"/>
        </w:rPr>
        <w:t>
      2) құжаттар топтамасын тапсыру үшін кезек күтудің рұқсат етілген ең ұзақ уақыты – 15 (он бес) минут;</w:t>
      </w:r>
      <w:r>
        <w:br/>
      </w:r>
      <w:r>
        <w:rPr>
          <w:rFonts w:ascii="Times New Roman"/>
          <w:b w:val="false"/>
          <w:i w:val="false"/>
          <w:color w:val="000000"/>
          <w:sz w:val="28"/>
        </w:rPr>
        <w:t>
      3) көрсетілетін қызметті алушыға қызмет көрсетудің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Бақылау-касса машиналарының мемлекеттік тізіліміне енгізу үшін компьютер жүйесінің техникалық талаптарға сәйкестігі туралы қорытындыны беру (бұдан әрі – қорытынды).</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r>
        <w:br/>
      </w:r>
      <w:r>
        <w:rPr>
          <w:rFonts w:ascii="Times New Roman"/>
          <w:b w:val="false"/>
          <w:i w:val="false"/>
          <w:color w:val="000000"/>
          <w:sz w:val="28"/>
        </w:rPr>
        <w:t>
      Қорытындыны көрсетілетін қызметті беруші кеңсесінің қызметкері көрсетілетін қызметті алушыға қорытынды туралы куәлікті беру журналында жеке қол қойғызып береді, не көрсетілетін қызметті алушыға мемлекеттік көрсетілетін қызметтің нәтижесін жеткізу пошта немесе курьерлік қызметпен, сондай-ақ порталда көрсетілетін қызметті алушының «жеке кабинетіне» жеткізу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09.00-ден 18.30-ға дейін.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және порталға жүгінген кезде мемлекеттік қызметті көрсетуге қажетті құжаттардың тізбесі:</w:t>
      </w:r>
      <w:r>
        <w:br/>
      </w:r>
      <w:r>
        <w:rPr>
          <w:rFonts w:ascii="Times New Roman"/>
          <w:b w:val="false"/>
          <w:i w:val="false"/>
          <w:color w:val="000000"/>
          <w:sz w:val="28"/>
        </w:rPr>
        <w:t>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сауалнама-өтініш немесе электрондық құжат нысанында порталда сұрау салу (көрсетілетін қызметті алушының ЭЦҚ-мен куәландырылған);</w:t>
      </w:r>
      <w:r>
        <w:br/>
      </w:r>
      <w:r>
        <w:rPr>
          <w:rFonts w:ascii="Times New Roman"/>
          <w:b w:val="false"/>
          <w:i w:val="false"/>
          <w:color w:val="000000"/>
          <w:sz w:val="28"/>
        </w:rPr>
        <w:t>
      2) заңды тұлға үшін – заңды тұлғаны мемлекеттік тіркеу (қайта тіркеу) туралы анықтама не куәлік;</w:t>
      </w:r>
      <w:r>
        <w:br/>
      </w:r>
      <w:r>
        <w:rPr>
          <w:rFonts w:ascii="Times New Roman"/>
          <w:b w:val="false"/>
          <w:i w:val="false"/>
          <w:color w:val="000000"/>
          <w:sz w:val="28"/>
        </w:rPr>
        <w:t>
      3) жеке тұлға үшін – дара кәсіпкерді мемлекеттік тіркеу туралы куәлік;</w:t>
      </w:r>
      <w:r>
        <w:br/>
      </w:r>
      <w:r>
        <w:rPr>
          <w:rFonts w:ascii="Times New Roman"/>
          <w:b w:val="false"/>
          <w:i w:val="false"/>
          <w:color w:val="000000"/>
          <w:sz w:val="28"/>
        </w:rPr>
        <w:t>
      4) компьютерлік жүйенің (бұдан әрі – КЖ) функционалдық мүмкіндіктері мен сипаттамаларын сипаттау;</w:t>
      </w:r>
      <w:r>
        <w:br/>
      </w:r>
      <w:r>
        <w:rPr>
          <w:rFonts w:ascii="Times New Roman"/>
          <w:b w:val="false"/>
          <w:i w:val="false"/>
          <w:color w:val="000000"/>
          <w:sz w:val="28"/>
        </w:rPr>
        <w:t>
      5) «Салық инспекторының жұмыс орны» модулін пайдалану жөніндегі нұсқаулық;</w:t>
      </w:r>
      <w:r>
        <w:br/>
      </w:r>
      <w:r>
        <w:rPr>
          <w:rFonts w:ascii="Times New Roman"/>
          <w:b w:val="false"/>
          <w:i w:val="false"/>
          <w:color w:val="000000"/>
          <w:sz w:val="28"/>
        </w:rPr>
        <w:t>
      6) банктік операциялардың жекелеген түрлерін жүзеге асыратын банктер мен ұйымдарда қолданылатындарды қоспағанда, КЖ орнату және іске қосу жөніндегі нұсқаулық;</w:t>
      </w:r>
      <w:r>
        <w:br/>
      </w:r>
      <w:r>
        <w:rPr>
          <w:rFonts w:ascii="Times New Roman"/>
          <w:b w:val="false"/>
          <w:i w:val="false"/>
          <w:color w:val="000000"/>
          <w:sz w:val="28"/>
        </w:rPr>
        <w:t>
      7) КЖ құрамына кіретін және ақпараттық процеске (ҚР СТ МЕМСТ Р ИСО/МЭК 15408-2006 «Қауіпсіздікті қамтамасыз ету әдістері мен құралдары. Ақпараттық технологиялар қауіпсіздігін бағалау критерийлері») қатысатын фискалдық режимнің, фискалдық жадының техникалық және бағдарламалық құралдарының ақпараттық қауіпсіздік талаптарына сәйкестік сертификаты;</w:t>
      </w:r>
      <w:r>
        <w:br/>
      </w:r>
      <w:r>
        <w:rPr>
          <w:rFonts w:ascii="Times New Roman"/>
          <w:b w:val="false"/>
          <w:i w:val="false"/>
          <w:color w:val="000000"/>
          <w:sz w:val="28"/>
        </w:rPr>
        <w:t>
      8) банктермен банктік операциялардың жекелеген түрлерін жүзеге асыратын ұйымдарда қолданылатындарды қоспағанда, КЖ-нің функционалдық көшірмесін (порталда сұрау салуды берген кезде көрсетілетін қызметті берушіге пошта арқылы жіберу қажет) қамтитын электрондық ақпараттық тасығыш;</w:t>
      </w:r>
      <w:r>
        <w:br/>
      </w:r>
      <w:r>
        <w:rPr>
          <w:rFonts w:ascii="Times New Roman"/>
          <w:b w:val="false"/>
          <w:i w:val="false"/>
          <w:color w:val="000000"/>
          <w:sz w:val="28"/>
        </w:rPr>
        <w:t>
      9) көрсетілетін қызметті алушының өкілі жүгінген кезде – уәкілетті өкілдің жеке басын куәландыратын құжат және өкілдікке өкілеттікті куәландыратын құжат.</w:t>
      </w:r>
      <w:r>
        <w:br/>
      </w:r>
      <w:r>
        <w:rPr>
          <w:rFonts w:ascii="Times New Roman"/>
          <w:b w:val="false"/>
          <w:i w:val="false"/>
          <w:color w:val="000000"/>
          <w:sz w:val="28"/>
        </w:rPr>
        <w:t>
      Осы тармақтың 4), 5), 6), 7) тармақшаларында көрсетілген құжаттарды көрсетілетін қызметті берушіге ұсыну осы мемлекеттік көрсетілетін қызмет стандартына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көрсетілетін қызметті берушіге – қағаз жеткізгіштегі өтініштің қабылданғанын растау оның көшірмесінде құжаттар топтамасын қабылдау күні мен уақытын көрсете, көрсетілетін қызметті берушінің кеңсесінде тіркелгені туралы белгі болып табылады;</w:t>
      </w:r>
      <w:r>
        <w:br/>
      </w:r>
      <w:r>
        <w:rPr>
          <w:rFonts w:ascii="Times New Roman"/>
          <w:b w:val="false"/>
          <w:i w:val="false"/>
          <w:color w:val="000000"/>
          <w:sz w:val="28"/>
        </w:rPr>
        <w:t>
      портал арқылы көрсетілетін қызметті алушыға «жеке кабинетіне» мемлекеттік көрсетілетін қызмет нәтижесін алу күні мен уақытын көрсете отырып, мемлекеттік қызметті көрсету үшін сұрау салудың қабылданғаны туралы мәртебесі жіберіледі.</w:t>
      </w:r>
    </w:p>
    <w:bookmarkEnd w:id="56"/>
    <w:bookmarkStart w:name="z83" w:id="5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57"/>
    <w:bookmarkStart w:name="z84" w:id="5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пошта арқылы жазбаша нысанда немесе электрондық түрде не көрсетілетін қызметті берушінің кеңсесі арқылы қолма-қол беріледі.</w:t>
      </w:r>
      <w:r>
        <w:br/>
      </w:r>
      <w:r>
        <w:rPr>
          <w:rFonts w:ascii="Times New Roman"/>
          <w:b w:val="false"/>
          <w:i w:val="false"/>
          <w:color w:val="000000"/>
          <w:sz w:val="28"/>
        </w:rPr>
        <w:t>
      Шағымды қабылдаған адамның тегін және аты-жөнін, берілген шағымға жауапты алу мерзімін және орнын көрсете отырып, көрсетілетін қызметті берушінің кеңсесінде тіркеу (мөртабан, кіріс нөмірі мен күні) шағымды қабылдаудың растауы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өтінішті өңдеу барысында (жеткізілуі, тіркелуі, орындалуы туралы белгілер, қарау немесе қараудан бас тарту туралы жауап) барысында жаңартылады.</w:t>
      </w:r>
      <w:r>
        <w:br/>
      </w:r>
      <w:r>
        <w:rPr>
          <w:rFonts w:ascii="Times New Roman"/>
          <w:b w:val="false"/>
          <w:i w:val="false"/>
          <w:color w:val="000000"/>
          <w:sz w:val="28"/>
        </w:rPr>
        <w:t>
      Көрсетілетін қызметті берушінің атына келіп түскен көрсетілетін қызметті берушінің шағымы оны тіркеген күннен бастап 5 (бес) жұмыс күні ішінде қаралуға жатады.</w:t>
      </w:r>
      <w:r>
        <w:br/>
      </w:r>
      <w:r>
        <w:rPr>
          <w:rFonts w:ascii="Times New Roman"/>
          <w:b w:val="false"/>
          <w:i w:val="false"/>
          <w:color w:val="000000"/>
          <w:sz w:val="28"/>
        </w:rPr>
        <w:t>
      Шағымдану тәртібі туралы ақпаратты бірыңғай байланыс орталығының 1414 телефоны бойынша алуға болады.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күнінен бастап 15 (он бес) жұмыс күні ішінде қаралады.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пошталық мекенжайы;</w:t>
      </w:r>
      <w:r>
        <w:br/>
      </w:r>
      <w:r>
        <w:rPr>
          <w:rFonts w:ascii="Times New Roman"/>
          <w:b w:val="false"/>
          <w:i w:val="false"/>
          <w:color w:val="000000"/>
          <w:sz w:val="28"/>
        </w:rPr>
        <w:t>
      2) заңды тұлғаның – атауы, пошталық мекенжайы, шығыс нөмірі мен күні көрсетіледі. Өтінішке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58"/>
    <w:bookmarkStart w:name="z86" w:id="59"/>
    <w:p>
      <w:pPr>
        <w:spacing w:after="0"/>
        <w:ind w:left="0"/>
        <w:jc w:val="left"/>
      </w:pPr>
      <w:r>
        <w:rPr>
          <w:rFonts w:ascii="Times New Roman"/>
          <w:b/>
          <w:i w:val="false"/>
          <w:color w:val="000000"/>
        </w:rPr>
        <w:t xml:space="preserve"> 
4. Мемлекеттік көрсетілетін қызметі, оның ішінде электрондық</w:t>
      </w:r>
      <w:r>
        <w:br/>
      </w:r>
      <w:r>
        <w:rPr>
          <w:rFonts w:ascii="Times New Roman"/>
          <w:b/>
          <w:i w:val="false"/>
          <w:color w:val="000000"/>
        </w:rPr>
        <w:t>
нысанда көрсету ерекшеліктері ескеріле отырып қойылатын өзге де</w:t>
      </w:r>
      <w:r>
        <w:br/>
      </w:r>
      <w:r>
        <w:rPr>
          <w:rFonts w:ascii="Times New Roman"/>
          <w:b/>
          <w:i w:val="false"/>
          <w:color w:val="000000"/>
        </w:rPr>
        <w:t>
талаптар</w:t>
      </w:r>
    </w:p>
    <w:bookmarkEnd w:id="59"/>
    <w:bookmarkStart w:name="z87" w:id="60"/>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www.mtc.gov.kz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ЭЦҚ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алу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www.mtc.gov.kz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орталығы:1414.</w:t>
      </w:r>
    </w:p>
    <w:bookmarkEnd w:id="60"/>
    <w:bookmarkStart w:name="z91" w:id="61"/>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w:t>
      </w:r>
      <w:r>
        <w:br/>
      </w:r>
      <w:r>
        <w:rPr>
          <w:rFonts w:ascii="Times New Roman"/>
          <w:b w:val="false"/>
          <w:i w:val="false"/>
          <w:color w:val="000000"/>
          <w:sz w:val="28"/>
        </w:rPr>
        <w:t xml:space="preserve">
мемлекеттiк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1"/>
    <w:bookmarkStart w:name="z92" w:id="62"/>
    <w:p>
      <w:pPr>
        <w:spacing w:after="0"/>
        <w:ind w:left="0"/>
        <w:jc w:val="left"/>
      </w:pPr>
      <w:r>
        <w:rPr>
          <w:rFonts w:ascii="Times New Roman"/>
          <w:b/>
          <w:i w:val="false"/>
          <w:color w:val="000000"/>
        </w:rPr>
        <w:t xml:space="preserve"> 
Бақылау-касса машиналарының мемлекеттiк тiзiлiмiне енгiзу үшiн</w:t>
      </w:r>
      <w:r>
        <w:br/>
      </w:r>
      <w:r>
        <w:rPr>
          <w:rFonts w:ascii="Times New Roman"/>
          <w:b/>
          <w:i w:val="false"/>
          <w:color w:val="000000"/>
        </w:rPr>
        <w:t>
компьютер жүйесінің техникалық талаптарға сәйкестiгi туралы</w:t>
      </w:r>
      <w:r>
        <w:br/>
      </w:r>
      <w:r>
        <w:rPr>
          <w:rFonts w:ascii="Times New Roman"/>
          <w:b/>
          <w:i w:val="false"/>
          <w:color w:val="000000"/>
        </w:rPr>
        <w:t>
қорытынды</w:t>
      </w:r>
    </w:p>
    <w:bookmarkEnd w:id="62"/>
    <w:p>
      <w:pPr>
        <w:spacing w:after="0"/>
        <w:ind w:left="0"/>
        <w:jc w:val="both"/>
      </w:pPr>
      <w:r>
        <w:rPr>
          <w:rFonts w:ascii="Times New Roman"/>
          <w:b w:val="false"/>
          <w:i w:val="false"/>
          <w:color w:val="000000"/>
          <w:sz w:val="28"/>
        </w:rPr>
        <w:t>Астана қ. 201__ ж. «___» _______________</w:t>
      </w:r>
    </w:p>
    <w:p>
      <w:pPr>
        <w:spacing w:after="0"/>
        <w:ind w:left="0"/>
        <w:jc w:val="both"/>
      </w:pPr>
      <w:r>
        <w:rPr>
          <w:rFonts w:ascii="Times New Roman"/>
          <w:b w:val="false"/>
          <w:i w:val="false"/>
          <w:color w:val="000000"/>
          <w:sz w:val="28"/>
        </w:rPr>
        <w:t>1. Өтініш беруші ____________________________________________________</w:t>
      </w:r>
      <w:r>
        <w:br/>
      </w:r>
      <w:r>
        <w:rPr>
          <w:rFonts w:ascii="Times New Roman"/>
          <w:b w:val="false"/>
          <w:i w:val="false"/>
          <w:color w:val="000000"/>
          <w:sz w:val="28"/>
        </w:rPr>
        <w:t>
2. Өтініш берушінің орналасқан жері _________________________________</w:t>
      </w:r>
      <w:r>
        <w:br/>
      </w:r>
      <w:r>
        <w:rPr>
          <w:rFonts w:ascii="Times New Roman"/>
          <w:b w:val="false"/>
          <w:i w:val="false"/>
          <w:color w:val="000000"/>
          <w:sz w:val="28"/>
        </w:rPr>
        <w:t>
облысы _______________________ қаласы _______________________________</w:t>
      </w:r>
      <w:r>
        <w:br/>
      </w:r>
      <w:r>
        <w:rPr>
          <w:rFonts w:ascii="Times New Roman"/>
          <w:b w:val="false"/>
          <w:i w:val="false"/>
          <w:color w:val="000000"/>
          <w:sz w:val="28"/>
        </w:rPr>
        <w:t>
ауданы _______________________ көшесі _______ үй ____________________</w:t>
      </w:r>
      <w:r>
        <w:br/>
      </w:r>
      <w:r>
        <w:rPr>
          <w:rFonts w:ascii="Times New Roman"/>
          <w:b w:val="false"/>
          <w:i w:val="false"/>
          <w:color w:val="000000"/>
          <w:sz w:val="28"/>
        </w:rPr>
        <w:t>
телефоны ____________________________ факс __________________________</w:t>
      </w:r>
      <w:r>
        <w:br/>
      </w:r>
      <w:r>
        <w:rPr>
          <w:rFonts w:ascii="Times New Roman"/>
          <w:b w:val="false"/>
          <w:i w:val="false"/>
          <w:color w:val="000000"/>
          <w:sz w:val="28"/>
        </w:rPr>
        <w:t>
3. _________________________________________________________________,</w:t>
      </w:r>
      <w:r>
        <w:br/>
      </w:r>
      <w:r>
        <w:rPr>
          <w:rFonts w:ascii="Times New Roman"/>
          <w:b w:val="false"/>
          <w:i w:val="false"/>
          <w:color w:val="000000"/>
          <w:sz w:val="28"/>
        </w:rPr>
        <w:t>
                                (КЖ атауы)</w:t>
      </w:r>
      <w:r>
        <w:br/>
      </w:r>
      <w:r>
        <w:rPr>
          <w:rFonts w:ascii="Times New Roman"/>
          <w:b w:val="false"/>
          <w:i w:val="false"/>
          <w:color w:val="000000"/>
          <w:sz w:val="28"/>
        </w:rPr>
        <w:t>
Нұсқасы ____________________, әзірленген күні ______________________,</w:t>
      </w:r>
      <w:r>
        <w:br/>
      </w:r>
      <w:r>
        <w:rPr>
          <w:rFonts w:ascii="Times New Roman"/>
          <w:b w:val="false"/>
          <w:i w:val="false"/>
          <w:color w:val="000000"/>
          <w:sz w:val="28"/>
        </w:rPr>
        <w:t>
Әзірлеуші ___________________________________________________________</w:t>
      </w:r>
      <w:r>
        <w:br/>
      </w:r>
      <w:r>
        <w:rPr>
          <w:rFonts w:ascii="Times New Roman"/>
          <w:b w:val="false"/>
          <w:i w:val="false"/>
          <w:color w:val="000000"/>
          <w:sz w:val="28"/>
        </w:rPr>
        <w:t>
Әзірлеушінің орналасқан жері ________________________________________</w:t>
      </w:r>
      <w:r>
        <w:br/>
      </w:r>
      <w:r>
        <w:rPr>
          <w:rFonts w:ascii="Times New Roman"/>
          <w:b w:val="false"/>
          <w:i w:val="false"/>
          <w:color w:val="000000"/>
          <w:sz w:val="28"/>
        </w:rPr>
        <w:t>
облысы ______________________ қаласы ________________________________</w:t>
      </w:r>
      <w:r>
        <w:br/>
      </w:r>
      <w:r>
        <w:rPr>
          <w:rFonts w:ascii="Times New Roman"/>
          <w:b w:val="false"/>
          <w:i w:val="false"/>
          <w:color w:val="000000"/>
          <w:sz w:val="28"/>
        </w:rPr>
        <w:t>
ауданы _______________________ көшесі _______________ үй ____________</w:t>
      </w:r>
      <w:r>
        <w:br/>
      </w:r>
      <w:r>
        <w:rPr>
          <w:rFonts w:ascii="Times New Roman"/>
          <w:b w:val="false"/>
          <w:i w:val="false"/>
          <w:color w:val="000000"/>
          <w:sz w:val="28"/>
        </w:rPr>
        <w:t>
телефоны _____________________________ факс _________________________</w:t>
      </w:r>
      <w:r>
        <w:br/>
      </w:r>
      <w:r>
        <w:rPr>
          <w:rFonts w:ascii="Times New Roman"/>
          <w:b w:val="false"/>
          <w:i w:val="false"/>
          <w:color w:val="000000"/>
          <w:sz w:val="28"/>
        </w:rPr>
        <w:t>
Бақылау-касса машиналарының мемлекеттiк тiзiлiмiне енгiзу үшiн</w:t>
      </w:r>
      <w:r>
        <w:br/>
      </w:r>
      <w:r>
        <w:rPr>
          <w:rFonts w:ascii="Times New Roman"/>
          <w:b w:val="false"/>
          <w:i w:val="false"/>
          <w:color w:val="000000"/>
          <w:sz w:val="28"/>
        </w:rPr>
        <w:t>
компьютер жүйесінiң техникалық талаптарға сәйкестiгi туралы қорытынды</w:t>
      </w:r>
      <w:r>
        <w:br/>
      </w:r>
      <w:r>
        <w:rPr>
          <w:rFonts w:ascii="Times New Roman"/>
          <w:b w:val="false"/>
          <w:i w:val="false"/>
          <w:color w:val="000000"/>
          <w:sz w:val="28"/>
        </w:rPr>
        <w:t>
беру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техникалық талаптарға сәйкес келеді.</w:t>
      </w:r>
    </w:p>
    <w:p>
      <w:pPr>
        <w:spacing w:after="0"/>
        <w:ind w:left="0"/>
        <w:jc w:val="both"/>
      </w:pPr>
      <w:r>
        <w:rPr>
          <w:rFonts w:ascii="Times New Roman"/>
          <w:b w:val="false"/>
          <w:i w:val="false"/>
          <w:color w:val="000000"/>
          <w:sz w:val="28"/>
        </w:rPr>
        <w:t>Уәкілетті орган</w:t>
      </w:r>
      <w:r>
        <w:br/>
      </w:r>
      <w:r>
        <w:rPr>
          <w:rFonts w:ascii="Times New Roman"/>
          <w:b w:val="false"/>
          <w:i w:val="false"/>
          <w:color w:val="000000"/>
          <w:sz w:val="28"/>
        </w:rPr>
        <w:t>
ведомствосының басшысы ______________________________________________</w:t>
      </w:r>
      <w:r>
        <w:br/>
      </w:r>
      <w:r>
        <w:rPr>
          <w:rFonts w:ascii="Times New Roman"/>
          <w:b w:val="false"/>
          <w:i w:val="false"/>
          <w:color w:val="000000"/>
          <w:sz w:val="28"/>
        </w:rPr>
        <w:t>
                                            (қолы)</w:t>
      </w:r>
    </w:p>
    <w:bookmarkStart w:name="z93" w:id="63"/>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w:t>
      </w:r>
      <w:r>
        <w:br/>
      </w:r>
      <w:r>
        <w:rPr>
          <w:rFonts w:ascii="Times New Roman"/>
          <w:b w:val="false"/>
          <w:i w:val="false"/>
          <w:color w:val="000000"/>
          <w:sz w:val="28"/>
        </w:rPr>
        <w:t xml:space="preserve">
мемлекеттiк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3"/>
    <w:bookmarkStart w:name="z94" w:id="64"/>
    <w:p>
      <w:pPr>
        <w:spacing w:after="0"/>
        <w:ind w:left="0"/>
        <w:jc w:val="left"/>
      </w:pPr>
      <w:r>
        <w:rPr>
          <w:rFonts w:ascii="Times New Roman"/>
          <w:b/>
          <w:i w:val="false"/>
          <w:color w:val="000000"/>
        </w:rPr>
        <w:t xml:space="preserve"> 
Сауалнама өтініш</w:t>
      </w:r>
    </w:p>
    <w:bookmarkEnd w:id="64"/>
    <w:p>
      <w:pPr>
        <w:spacing w:after="0"/>
        <w:ind w:left="0"/>
        <w:jc w:val="both"/>
      </w:pPr>
      <w:r>
        <w:rPr>
          <w:rFonts w:ascii="Times New Roman"/>
          <w:b w:val="false"/>
          <w:i w:val="false"/>
          <w:color w:val="000000"/>
          <w:sz w:val="28"/>
        </w:rPr>
        <w:t>Өтініш берушінің атауы ______________________________________________</w:t>
      </w:r>
      <w:r>
        <w:br/>
      </w:r>
      <w:r>
        <w:rPr>
          <w:rFonts w:ascii="Times New Roman"/>
          <w:b w:val="false"/>
          <w:i w:val="false"/>
          <w:color w:val="000000"/>
          <w:sz w:val="28"/>
        </w:rPr>
        <w:t>
ЖСН/БСН</w:t>
      </w:r>
      <w:r>
        <w:br/>
      </w:r>
      <w:r>
        <w:rPr>
          <w:rFonts w:ascii="Times New Roman"/>
          <w:b w:val="false"/>
          <w:i w:val="false"/>
          <w:color w:val="000000"/>
          <w:sz w:val="28"/>
        </w:rPr>
        <w:t>
Өтініш берушінің орналасқан жері _________ облысы ___________________</w:t>
      </w:r>
      <w:r>
        <w:br/>
      </w:r>
      <w:r>
        <w:rPr>
          <w:rFonts w:ascii="Times New Roman"/>
          <w:b w:val="false"/>
          <w:i w:val="false"/>
          <w:color w:val="000000"/>
          <w:sz w:val="28"/>
        </w:rPr>
        <w:t>
қаласы _______________ ауданы ____________________ көшесі ________ үй</w:t>
      </w:r>
      <w:r>
        <w:br/>
      </w:r>
      <w:r>
        <w:rPr>
          <w:rFonts w:ascii="Times New Roman"/>
          <w:b w:val="false"/>
          <w:i w:val="false"/>
          <w:color w:val="000000"/>
          <w:sz w:val="28"/>
        </w:rPr>
        <w:t>
Компьютер жүйесінің (бұдан әрі – КЖ) атауы __________________________</w:t>
      </w:r>
      <w:r>
        <w:br/>
      </w:r>
      <w:r>
        <w:rPr>
          <w:rFonts w:ascii="Times New Roman"/>
          <w:b w:val="false"/>
          <w:i w:val="false"/>
          <w:color w:val="000000"/>
          <w:sz w:val="28"/>
        </w:rPr>
        <w:t>
КЖ әзірлеушісі ______________________________________________________</w:t>
      </w:r>
      <w:r>
        <w:br/>
      </w:r>
      <w:r>
        <w:rPr>
          <w:rFonts w:ascii="Times New Roman"/>
          <w:b w:val="false"/>
          <w:i w:val="false"/>
          <w:color w:val="000000"/>
          <w:sz w:val="28"/>
        </w:rPr>
        <w:t>
Нұсқасы ___________________ КЖ әзірленген күн _______________________</w:t>
      </w:r>
      <w:r>
        <w:br/>
      </w:r>
      <w:r>
        <w:rPr>
          <w:rFonts w:ascii="Times New Roman"/>
          <w:b w:val="false"/>
          <w:i w:val="false"/>
          <w:color w:val="000000"/>
          <w:sz w:val="28"/>
        </w:rPr>
        <w:t>
Инсталляция пакетінің көлемі ________________________________________</w:t>
      </w:r>
      <w:r>
        <w:br/>
      </w:r>
      <w:r>
        <w:rPr>
          <w:rFonts w:ascii="Times New Roman"/>
          <w:b w:val="false"/>
          <w:i w:val="false"/>
          <w:color w:val="000000"/>
          <w:sz w:val="28"/>
        </w:rPr>
        <w:t>
Инсталляция пакеті жасалған күн _____________________________________</w:t>
      </w:r>
      <w:r>
        <w:br/>
      </w:r>
      <w:r>
        <w:rPr>
          <w:rFonts w:ascii="Times New Roman"/>
          <w:b w:val="false"/>
          <w:i w:val="false"/>
          <w:color w:val="000000"/>
          <w:sz w:val="28"/>
        </w:rPr>
        <w:t>
КЖ әзірлеушісі орналасқан жер _______________________________________</w:t>
      </w:r>
      <w:r>
        <w:br/>
      </w:r>
      <w:r>
        <w:rPr>
          <w:rFonts w:ascii="Times New Roman"/>
          <w:b w:val="false"/>
          <w:i w:val="false"/>
          <w:color w:val="000000"/>
          <w:sz w:val="28"/>
        </w:rPr>
        <w:t>
облысы ____________________ қаласы __________________________________</w:t>
      </w:r>
      <w:r>
        <w:br/>
      </w:r>
      <w:r>
        <w:rPr>
          <w:rFonts w:ascii="Times New Roman"/>
          <w:b w:val="false"/>
          <w:i w:val="false"/>
          <w:color w:val="000000"/>
          <w:sz w:val="28"/>
        </w:rPr>
        <w:t>
ауданы ___________________ көшесі ____________ үй ___________________</w:t>
      </w:r>
      <w:r>
        <w:br/>
      </w:r>
      <w:r>
        <w:rPr>
          <w:rFonts w:ascii="Times New Roman"/>
          <w:b w:val="false"/>
          <w:i w:val="false"/>
          <w:color w:val="000000"/>
          <w:sz w:val="28"/>
        </w:rPr>
        <w:t>
Өтініш беруші жоғарыда аталған КЖ-нің мынадай талаптарға сәйкес</w:t>
      </w:r>
      <w:r>
        <w:br/>
      </w:r>
      <w:r>
        <w:rPr>
          <w:rFonts w:ascii="Times New Roman"/>
          <w:b w:val="false"/>
          <w:i w:val="false"/>
          <w:color w:val="000000"/>
          <w:sz w:val="28"/>
        </w:rPr>
        <w:t>
екенін растайды:</w:t>
      </w:r>
      <w:r>
        <w:br/>
      </w:r>
      <w:r>
        <w:rPr>
          <w:rFonts w:ascii="Times New Roman"/>
          <w:b w:val="false"/>
          <w:i w:val="false"/>
          <w:color w:val="000000"/>
          <w:sz w:val="28"/>
        </w:rPr>
        <w:t>
нақты тіркелген КЖ-да фискалдау режимін сипаттау жүзеге</w:t>
      </w:r>
      <w:r>
        <w:br/>
      </w:r>
      <w:r>
        <w:rPr>
          <w:rFonts w:ascii="Times New Roman"/>
          <w:b w:val="false"/>
          <w:i w:val="false"/>
          <w:color w:val="000000"/>
          <w:sz w:val="28"/>
        </w:rPr>
        <w:t>
асырылады (иә/жоқ, қандай құралдармен қамтамасыз етіледі)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серверді пайдаланушыны сәйкестендіру операциялық жүйе (ОЖ) деңгейінде</w:t>
      </w:r>
      <w:r>
        <w:br/>
      </w:r>
      <w:r>
        <w:rPr>
          <w:rFonts w:ascii="Times New Roman"/>
          <w:b w:val="false"/>
          <w:i w:val="false"/>
          <w:color w:val="000000"/>
          <w:sz w:val="28"/>
        </w:rPr>
        <w:t>
жүзеге асырылады (иә/жоқ, қандай құралдармен қамтамасыз етіледі),</w:t>
      </w:r>
      <w:r>
        <w:br/>
      </w:r>
      <w:r>
        <w:rPr>
          <w:rFonts w:ascii="Times New Roman"/>
          <w:b w:val="false"/>
          <w:i w:val="false"/>
          <w:color w:val="000000"/>
          <w:sz w:val="28"/>
        </w:rPr>
        <w:t>
атап айтқанда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пайдаланушыларын сәйкестендіру дерекқорын басқару жүйесі (бұдан</w:t>
      </w:r>
      <w:r>
        <w:br/>
      </w:r>
      <w:r>
        <w:rPr>
          <w:rFonts w:ascii="Times New Roman"/>
          <w:b w:val="false"/>
          <w:i w:val="false"/>
          <w:color w:val="000000"/>
          <w:sz w:val="28"/>
        </w:rPr>
        <w:t>
әрі – ДҚБЖ) деңгейінде жүзеге асырылады (иә/жоқ, қандай құралдармен</w:t>
      </w:r>
      <w:r>
        <w:br/>
      </w:r>
      <w:r>
        <w:rPr>
          <w:rFonts w:ascii="Times New Roman"/>
          <w:b w:val="false"/>
          <w:i w:val="false"/>
          <w:color w:val="000000"/>
          <w:sz w:val="28"/>
        </w:rPr>
        <w:t>
қамтамасыз етіледі) _________________________________________________</w:t>
      </w:r>
      <w:r>
        <w:br/>
      </w:r>
      <w:r>
        <w:rPr>
          <w:rFonts w:ascii="Times New Roman"/>
          <w:b w:val="false"/>
          <w:i w:val="false"/>
          <w:color w:val="000000"/>
          <w:sz w:val="28"/>
        </w:rPr>
        <w:t>
Парольді таңдаған жағдайда, ДҚБЖ құралдарымен серверге қол жеткізуді</w:t>
      </w:r>
      <w:r>
        <w:br/>
      </w:r>
      <w:r>
        <w:rPr>
          <w:rFonts w:ascii="Times New Roman"/>
          <w:b w:val="false"/>
          <w:i w:val="false"/>
          <w:color w:val="000000"/>
          <w:sz w:val="28"/>
        </w:rPr>
        <w:t>
бұғаттау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Парольдің қолданылу мерзімі (күндер саны): пайдаланушының</w:t>
      </w:r>
      <w:r>
        <w:br/>
      </w:r>
      <w:r>
        <w:rPr>
          <w:rFonts w:ascii="Times New Roman"/>
          <w:b w:val="false"/>
          <w:i w:val="false"/>
          <w:color w:val="000000"/>
          <w:sz w:val="28"/>
        </w:rPr>
        <w:t>
___________________________________ 8 белгіден кем емес жүйе әкімшісі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дерекқор әкімшісі ___________________________________________________</w:t>
      </w:r>
      <w:r>
        <w:br/>
      </w:r>
      <w:r>
        <w:rPr>
          <w:rFonts w:ascii="Times New Roman"/>
          <w:b w:val="false"/>
          <w:i w:val="false"/>
          <w:color w:val="000000"/>
          <w:sz w:val="28"/>
        </w:rPr>
        <w:t>
Парольдің ең төменгі ұзындығы (нышандар саны):</w:t>
      </w:r>
      <w:r>
        <w:br/>
      </w:r>
      <w:r>
        <w:rPr>
          <w:rFonts w:ascii="Times New Roman"/>
          <w:b w:val="false"/>
          <w:i w:val="false"/>
          <w:color w:val="000000"/>
          <w:sz w:val="28"/>
        </w:rPr>
        <w:t>
пайдаланушы үшін ____________________________________________________</w:t>
      </w:r>
      <w:r>
        <w:br/>
      </w:r>
      <w:r>
        <w:rPr>
          <w:rFonts w:ascii="Times New Roman"/>
          <w:b w:val="false"/>
          <w:i w:val="false"/>
          <w:color w:val="000000"/>
          <w:sz w:val="28"/>
        </w:rPr>
        <w:t>
жүйе әкімшісі үшін __________________________________________________</w:t>
      </w:r>
      <w:r>
        <w:br/>
      </w:r>
      <w:r>
        <w:rPr>
          <w:rFonts w:ascii="Times New Roman"/>
          <w:b w:val="false"/>
          <w:i w:val="false"/>
          <w:color w:val="000000"/>
          <w:sz w:val="28"/>
        </w:rPr>
        <w:t>
дерекқор әкімшісі үшін ______________________________________________</w:t>
      </w:r>
      <w:r>
        <w:br/>
      </w:r>
      <w:r>
        <w:rPr>
          <w:rFonts w:ascii="Times New Roman"/>
          <w:b w:val="false"/>
          <w:i w:val="false"/>
          <w:color w:val="000000"/>
          <w:sz w:val="28"/>
        </w:rPr>
        <w:t>
КЖ-да парольдің күрделілігін тексеру (цифрлар мен арнайы нышандарды</w:t>
      </w:r>
      <w:r>
        <w:br/>
      </w:r>
      <w:r>
        <w:rPr>
          <w:rFonts w:ascii="Times New Roman"/>
          <w:b w:val="false"/>
          <w:i w:val="false"/>
          <w:color w:val="000000"/>
          <w:sz w:val="28"/>
        </w:rPr>
        <w:t>
міндетті пайдалану) (иә/жоқ, қандай құралдармен қамтамасыз</w:t>
      </w:r>
      <w:r>
        <w:br/>
      </w:r>
      <w:r>
        <w:rPr>
          <w:rFonts w:ascii="Times New Roman"/>
          <w:b w:val="false"/>
          <w:i w:val="false"/>
          <w:color w:val="000000"/>
          <w:sz w:val="28"/>
        </w:rPr>
        <w:t>
етіледі) ____________________________________________________________</w:t>
      </w:r>
      <w:r>
        <w:br/>
      </w:r>
      <w:r>
        <w:rPr>
          <w:rFonts w:ascii="Times New Roman"/>
          <w:b w:val="false"/>
          <w:i w:val="false"/>
          <w:color w:val="000000"/>
          <w:sz w:val="28"/>
        </w:rPr>
        <w:t>
КЖ парольдің ұзындығын автоматы бақылауды қамтамасыз етеді</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бірдей есептік жазбамен екі және одан көп пайдаланушының серверлік</w:t>
      </w:r>
      <w:r>
        <w:br/>
      </w:r>
      <w:r>
        <w:rPr>
          <w:rFonts w:ascii="Times New Roman"/>
          <w:b w:val="false"/>
          <w:i w:val="false"/>
          <w:color w:val="000000"/>
          <w:sz w:val="28"/>
        </w:rPr>
        <w:t>
және клиенттік қосымшасына қосылу мүмкіндігін болдырмайды</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қосымшаларды пайдаланушылардың КЖ-ға қосымшаның өзінен айырмасы бар</w:t>
      </w:r>
      <w:r>
        <w:br/>
      </w:r>
      <w:r>
        <w:rPr>
          <w:rFonts w:ascii="Times New Roman"/>
          <w:b w:val="false"/>
          <w:i w:val="false"/>
          <w:color w:val="000000"/>
          <w:sz w:val="28"/>
        </w:rPr>
        <w:t>
құралдармен қосылудың мүмкін болмауы (иә/жоқ, қандай құралдармен</w:t>
      </w:r>
      <w:r>
        <w:br/>
      </w:r>
      <w:r>
        <w:rPr>
          <w:rFonts w:ascii="Times New Roman"/>
          <w:b w:val="false"/>
          <w:i w:val="false"/>
          <w:color w:val="000000"/>
          <w:sz w:val="28"/>
        </w:rPr>
        <w:t>
қамтамасыз етіледі) _________________________________________________</w:t>
      </w:r>
      <w:r>
        <w:br/>
      </w:r>
      <w:r>
        <w:rPr>
          <w:rFonts w:ascii="Times New Roman"/>
          <w:b w:val="false"/>
          <w:i w:val="false"/>
          <w:color w:val="000000"/>
          <w:sz w:val="28"/>
        </w:rPr>
        <w:t>
пайдаланушылардың КЖ-дағы ақпаратқа ДҚБЖ құралдарымен қол жеткізу</w:t>
      </w:r>
      <w:r>
        <w:br/>
      </w:r>
      <w:r>
        <w:rPr>
          <w:rFonts w:ascii="Times New Roman"/>
          <w:b w:val="false"/>
          <w:i w:val="false"/>
          <w:color w:val="000000"/>
          <w:sz w:val="28"/>
        </w:rPr>
        <w:t>
құқықтарын шектеу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операция пайдаланушы, күні мен уақыты бойынша сәйкестендіріледі</w:t>
      </w:r>
      <w:r>
        <w:br/>
      </w:r>
      <w:r>
        <w:rPr>
          <w:rFonts w:ascii="Times New Roman"/>
          <w:b w:val="false"/>
          <w:i w:val="false"/>
          <w:color w:val="000000"/>
          <w:sz w:val="28"/>
        </w:rPr>
        <w:t>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әрбір операция бірізді бірегейн өмірмен бір мәнді айқындалады</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 мынадай құрылымды білдіреді:</w:t>
      </w:r>
      <w:r>
        <w:br/>
      </w:r>
      <w:r>
        <w:rPr>
          <w:rFonts w:ascii="Times New Roman"/>
          <w:b w:val="false"/>
          <w:i w:val="false"/>
          <w:color w:val="000000"/>
          <w:sz w:val="28"/>
        </w:rPr>
        <w:t>
клиент-сервер, хост-терминал (керектісін сызу қажет) кез келген</w:t>
      </w:r>
      <w:r>
        <w:br/>
      </w:r>
      <w:r>
        <w:rPr>
          <w:rFonts w:ascii="Times New Roman"/>
          <w:b w:val="false"/>
          <w:i w:val="false"/>
          <w:color w:val="000000"/>
          <w:sz w:val="28"/>
        </w:rPr>
        <w:t>
ақпарат КЖ-ға тек қосымшаның көмегімен енгізіледі (иә/жоқ, қандай</w:t>
      </w:r>
      <w:r>
        <w:br/>
      </w:r>
      <w:r>
        <w:rPr>
          <w:rFonts w:ascii="Times New Roman"/>
          <w:b w:val="false"/>
          <w:i w:val="false"/>
          <w:color w:val="000000"/>
          <w:sz w:val="28"/>
        </w:rPr>
        <w:t>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КЖ-ға енгізілген және клиенттік тарапта орналасқан ақпаратты операция</w:t>
      </w:r>
      <w:r>
        <w:br/>
      </w:r>
      <w:r>
        <w:rPr>
          <w:rFonts w:ascii="Times New Roman"/>
          <w:b w:val="false"/>
          <w:i w:val="false"/>
          <w:color w:val="000000"/>
          <w:sz w:val="28"/>
        </w:rPr>
        <w:t>
басталғаннан кейін әртүрлі құралдармен түзету мүмкіндігінің болмауы</w:t>
      </w:r>
      <w:r>
        <w:br/>
      </w:r>
      <w:r>
        <w:rPr>
          <w:rFonts w:ascii="Times New Roman"/>
          <w:b w:val="false"/>
          <w:i w:val="false"/>
          <w:color w:val="000000"/>
          <w:sz w:val="28"/>
        </w:rPr>
        <w:t>
(иә/жоқ, қандай құралдармен қамтамасыз етіледі)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Қате енгізілген операция «қайта» операциясын жүзеге асыру жолымен</w:t>
      </w:r>
      <w:r>
        <w:br/>
      </w:r>
      <w:r>
        <w:rPr>
          <w:rFonts w:ascii="Times New Roman"/>
          <w:b w:val="false"/>
          <w:i w:val="false"/>
          <w:color w:val="000000"/>
          <w:sz w:val="28"/>
        </w:rPr>
        <w:t>
түзетіледі (иә/жоқ, қандай құралдармен қамтамасыз</w:t>
      </w:r>
      <w:r>
        <w:br/>
      </w:r>
      <w:r>
        <w:rPr>
          <w:rFonts w:ascii="Times New Roman"/>
          <w:b w:val="false"/>
          <w:i w:val="false"/>
          <w:color w:val="000000"/>
          <w:sz w:val="28"/>
        </w:rPr>
        <w:t>
етіледі)_____________________________________________________________</w:t>
      </w:r>
      <w:r>
        <w:br/>
      </w:r>
      <w:r>
        <w:rPr>
          <w:rFonts w:ascii="Times New Roman"/>
          <w:b w:val="false"/>
          <w:i w:val="false"/>
          <w:color w:val="000000"/>
          <w:sz w:val="28"/>
        </w:rPr>
        <w:t>
соңғы пайдаланушы өзі орындайтын функциялар шеңберінде ғана КЖ-ға қол</w:t>
      </w:r>
      <w:r>
        <w:br/>
      </w:r>
      <w:r>
        <w:rPr>
          <w:rFonts w:ascii="Times New Roman"/>
          <w:b w:val="false"/>
          <w:i w:val="false"/>
          <w:color w:val="000000"/>
          <w:sz w:val="28"/>
        </w:rPr>
        <w:t>
жеткізу құқығына ие (иә/жоқ,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әкімшілері, ДҚБЖ және операциялық жүйелерінің әкімшілері</w:t>
      </w:r>
      <w:r>
        <w:br/>
      </w:r>
      <w:r>
        <w:rPr>
          <w:rFonts w:ascii="Times New Roman"/>
          <w:b w:val="false"/>
          <w:i w:val="false"/>
          <w:color w:val="000000"/>
          <w:sz w:val="28"/>
        </w:rPr>
        <w:t>
арасында құқықтарды бөлу (әкімшілердің әрекетін регламенттейтін</w:t>
      </w:r>
      <w:r>
        <w:br/>
      </w:r>
      <w:r>
        <w:rPr>
          <w:rFonts w:ascii="Times New Roman"/>
          <w:b w:val="false"/>
          <w:i w:val="false"/>
          <w:color w:val="000000"/>
          <w:sz w:val="28"/>
        </w:rPr>
        <w:t>
актілерді көрсету қажет) ____________________________________________</w:t>
      </w:r>
      <w:r>
        <w:br/>
      </w:r>
      <w:r>
        <w:rPr>
          <w:rFonts w:ascii="Times New Roman"/>
          <w:b w:val="false"/>
          <w:i w:val="false"/>
          <w:color w:val="000000"/>
          <w:sz w:val="28"/>
        </w:rPr>
        <w:t>
аудит журналдары әкімшілік құқықтары мен пайдаланушылық құқықтары бар</w:t>
      </w:r>
      <w:r>
        <w:br/>
      </w:r>
      <w:r>
        <w:rPr>
          <w:rFonts w:ascii="Times New Roman"/>
          <w:b w:val="false"/>
          <w:i w:val="false"/>
          <w:color w:val="000000"/>
          <w:sz w:val="28"/>
        </w:rPr>
        <w:t>
пайдаланушылардың барлық әрекетін автоматты түрде тіркейді (иә/жоқ,</w:t>
      </w:r>
      <w:r>
        <w:br/>
      </w:r>
      <w:r>
        <w:rPr>
          <w:rFonts w:ascii="Times New Roman"/>
          <w:b w:val="false"/>
          <w:i w:val="false"/>
          <w:color w:val="000000"/>
          <w:sz w:val="28"/>
        </w:rPr>
        <w:t>
қандай құралдармен қамтамасыз 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аудит журналдары пайдаланушылардың барлық әрекетін автоматты түрде</w:t>
      </w:r>
      <w:r>
        <w:br/>
      </w:r>
      <w:r>
        <w:rPr>
          <w:rFonts w:ascii="Times New Roman"/>
          <w:b w:val="false"/>
          <w:i w:val="false"/>
          <w:color w:val="000000"/>
          <w:sz w:val="28"/>
        </w:rPr>
        <w:t>
тіркейді (иә/жоқ, қандай құралдармен қамтамасыз</w:t>
      </w:r>
      <w:r>
        <w:br/>
      </w:r>
      <w:r>
        <w:rPr>
          <w:rFonts w:ascii="Times New Roman"/>
          <w:b w:val="false"/>
          <w:i w:val="false"/>
          <w:color w:val="000000"/>
          <w:sz w:val="28"/>
        </w:rPr>
        <w:t>
етіледі)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белгілі уақыт ішінде іркіліс болған жағдайда, клиенттік қосымшаны</w:t>
      </w:r>
      <w:r>
        <w:br/>
      </w:r>
      <w:r>
        <w:rPr>
          <w:rFonts w:ascii="Times New Roman"/>
          <w:b w:val="false"/>
          <w:i w:val="false"/>
          <w:color w:val="000000"/>
          <w:sz w:val="28"/>
        </w:rPr>
        <w:t>
КЖ-дан ажырату (иә/жоқ, қандай құралдармен қамтамасыз етіледі, уақыт</w:t>
      </w:r>
      <w:r>
        <w:br/>
      </w:r>
      <w:r>
        <w:rPr>
          <w:rFonts w:ascii="Times New Roman"/>
          <w:b w:val="false"/>
          <w:i w:val="false"/>
          <w:color w:val="000000"/>
          <w:sz w:val="28"/>
        </w:rPr>
        <w:t>
аралығы)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уақыт бойынша КЖ-мен жұмыс істеу кезінде клиенттік қосымшаның</w:t>
      </w:r>
      <w:r>
        <w:br/>
      </w:r>
      <w:r>
        <w:rPr>
          <w:rFonts w:ascii="Times New Roman"/>
          <w:b w:val="false"/>
          <w:i w:val="false"/>
          <w:color w:val="000000"/>
          <w:sz w:val="28"/>
        </w:rPr>
        <w:t>
әрекетін шектеу (иә/жоқ, қандай құралдармен қамтамасыз етіледі, уақыт</w:t>
      </w:r>
      <w:r>
        <w:br/>
      </w:r>
      <w:r>
        <w:rPr>
          <w:rFonts w:ascii="Times New Roman"/>
          <w:b w:val="false"/>
          <w:i w:val="false"/>
          <w:color w:val="000000"/>
          <w:sz w:val="28"/>
        </w:rPr>
        <w:t>
аралығы) ____________________________________________________________</w:t>
      </w:r>
      <w:r>
        <w:br/>
      </w:r>
      <w:r>
        <w:rPr>
          <w:rFonts w:ascii="Times New Roman"/>
          <w:b w:val="false"/>
          <w:i w:val="false"/>
          <w:color w:val="000000"/>
          <w:sz w:val="28"/>
        </w:rPr>
        <w:t>
ОЖ құралдарымен авторланбаған қол жеткізе алатын (guest, anonymous</w:t>
      </w:r>
      <w:r>
        <w:br/>
      </w:r>
      <w:r>
        <w:rPr>
          <w:rFonts w:ascii="Times New Roman"/>
          <w:b w:val="false"/>
          <w:i w:val="false"/>
          <w:color w:val="000000"/>
          <w:sz w:val="28"/>
        </w:rPr>
        <w:t>
және басқалар) есептік жазбаларды бұғаттау (иә/жоқ, қандай</w:t>
      </w:r>
      <w:r>
        <w:br/>
      </w:r>
      <w:r>
        <w:rPr>
          <w:rFonts w:ascii="Times New Roman"/>
          <w:b w:val="false"/>
          <w:i w:val="false"/>
          <w:color w:val="000000"/>
          <w:sz w:val="28"/>
        </w:rPr>
        <w:t>
құралдармен қамтамасыз етіледі, уақыт аралығы) ______________________</w:t>
      </w:r>
      <w:r>
        <w:br/>
      </w:r>
      <w:r>
        <w:rPr>
          <w:rFonts w:ascii="Times New Roman"/>
          <w:b w:val="false"/>
          <w:i w:val="false"/>
          <w:color w:val="000000"/>
          <w:sz w:val="28"/>
        </w:rPr>
        <w:t>
Компьютерлік жүйе, электрлік қоректендіру және басқалар іркілген</w:t>
      </w:r>
      <w:r>
        <w:br/>
      </w:r>
      <w:r>
        <w:rPr>
          <w:rFonts w:ascii="Times New Roman"/>
          <w:b w:val="false"/>
          <w:i w:val="false"/>
          <w:color w:val="000000"/>
          <w:sz w:val="28"/>
        </w:rPr>
        <w:t>
жағдайда деректерді резервтеу жөніндегі 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1"/>
        <w:gridCol w:w="2220"/>
        <w:gridCol w:w="2379"/>
      </w:tblGrid>
      <w:tr>
        <w:trPr>
          <w:trHeight w:val="51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резервтеу жөніндегі 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Қосарланушы серверді пайдалану, «кластерлік» жүйені пайдалану серверлерде әртүрлі деңгейдегі (1-5) RAID кіші жүйелерін қолдану транзакциялар мен дерекқор журналдарының резервтік көшірмелерін жасау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Өзге (көрсету қажет) ________________________________________________</w:t>
      </w:r>
      <w:r>
        <w:br/>
      </w:r>
      <w:r>
        <w:rPr>
          <w:rFonts w:ascii="Times New Roman"/>
          <w:b w:val="false"/>
          <w:i w:val="false"/>
          <w:color w:val="000000"/>
          <w:sz w:val="28"/>
        </w:rPr>
        <w:t>
КЖ мен транзакциялардың жүйелік журналының резервтік көшірмелерін</w:t>
      </w:r>
      <w:r>
        <w:br/>
      </w:r>
      <w:r>
        <w:rPr>
          <w:rFonts w:ascii="Times New Roman"/>
          <w:b w:val="false"/>
          <w:i w:val="false"/>
          <w:color w:val="000000"/>
          <w:sz w:val="28"/>
        </w:rPr>
        <w:t>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0"/>
        <w:gridCol w:w="2221"/>
        <w:gridCol w:w="3009"/>
      </w:tblGrid>
      <w:tr>
        <w:trPr>
          <w:trHeight w:val="30" w:hRule="atLeast"/>
        </w:trPr>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КЖ үшін</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Транзакциялар журналы үшін</w:t>
            </w:r>
          </w:p>
        </w:tc>
      </w:tr>
      <w:tr>
        <w:trPr>
          <w:trHeight w:val="30" w:hRule="atLeast"/>
        </w:trPr>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резервтік көшірмелерді жасау мерзімділігі (айына, жылына/бір) резервтік көшірмелер саны (дана) резервтік көшірмелерді сақтау мерзімі (жыл) резервтік көшірмелерді сақтау орны (резервтік орталық/сейф және т.б.)</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жүйені толық қалпына келтіру уақыты _________________________________</w:t>
      </w:r>
      <w:r>
        <w:br/>
      </w:r>
      <w:r>
        <w:rPr>
          <w:rFonts w:ascii="Times New Roman"/>
          <w:b w:val="false"/>
          <w:i w:val="false"/>
          <w:color w:val="000000"/>
          <w:sz w:val="28"/>
        </w:rPr>
        <w:t>
КЖ резервтік көшірмелерін қалпына келтіру журналының болуы (иә/жоқ)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модулінің болуы (иә/жоқ) 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құжаттамада компьютерлік жүйені фискалдау жөніндегі толық</w:t>
      </w:r>
      <w:r>
        <w:br/>
      </w:r>
      <w:r>
        <w:rPr>
          <w:rFonts w:ascii="Times New Roman"/>
          <w:b w:val="false"/>
          <w:i w:val="false"/>
          <w:color w:val="000000"/>
          <w:sz w:val="28"/>
        </w:rPr>
        <w:t>
рәсімдерінің болуы (иә/жоқ)_________________________________________;</w:t>
      </w:r>
      <w:r>
        <w:br/>
      </w:r>
      <w:r>
        <w:rPr>
          <w:rFonts w:ascii="Times New Roman"/>
          <w:b w:val="false"/>
          <w:i w:val="false"/>
          <w:color w:val="000000"/>
          <w:sz w:val="28"/>
        </w:rPr>
        <w:t>
«Салық инспекторының жұмыс орны» модулінде КЖ фискалдық режимін</w:t>
      </w:r>
      <w:r>
        <w:br/>
      </w:r>
      <w:r>
        <w:rPr>
          <w:rFonts w:ascii="Times New Roman"/>
          <w:b w:val="false"/>
          <w:i w:val="false"/>
          <w:color w:val="000000"/>
          <w:sz w:val="28"/>
        </w:rPr>
        <w:t>
іске асыру (иә/жоқ, қандай құралдармен қамтамасыз етіледі)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фискалдық деректерге қол жеткізу үшін криптографиялық кілттер</w:t>
      </w:r>
      <w:r>
        <w:br/>
      </w:r>
      <w:r>
        <w:rPr>
          <w:rFonts w:ascii="Times New Roman"/>
          <w:b w:val="false"/>
          <w:i w:val="false"/>
          <w:color w:val="000000"/>
          <w:sz w:val="28"/>
        </w:rPr>
        <w:t>
қалыптастыру режимін іске асыру (иә/жоқ, қандай алгоритмдер мен</w:t>
      </w:r>
      <w:r>
        <w:br/>
      </w:r>
      <w:r>
        <w:rPr>
          <w:rFonts w:ascii="Times New Roman"/>
          <w:b w:val="false"/>
          <w:i w:val="false"/>
          <w:color w:val="000000"/>
          <w:sz w:val="28"/>
        </w:rPr>
        <w:t>
стандарттар пайдаланылады) _________________________________________;</w:t>
      </w:r>
      <w:r>
        <w:br/>
      </w:r>
      <w:r>
        <w:rPr>
          <w:rFonts w:ascii="Times New Roman"/>
          <w:b w:val="false"/>
          <w:i w:val="false"/>
          <w:color w:val="000000"/>
          <w:sz w:val="28"/>
        </w:rPr>
        <w:t>
фискалдық есептерді әрі қарай дайындау үшін ауысым жабылған уақытта</w:t>
      </w:r>
      <w:r>
        <w:br/>
      </w:r>
      <w:r>
        <w:rPr>
          <w:rFonts w:ascii="Times New Roman"/>
          <w:b w:val="false"/>
          <w:i w:val="false"/>
          <w:color w:val="000000"/>
          <w:sz w:val="28"/>
        </w:rPr>
        <w:t>
деректерді сақтау кезінде криптографиялық функцияларды КЖ-да іске</w:t>
      </w:r>
      <w:r>
        <w:br/>
      </w:r>
      <w:r>
        <w:rPr>
          <w:rFonts w:ascii="Times New Roman"/>
          <w:b w:val="false"/>
          <w:i w:val="false"/>
          <w:color w:val="000000"/>
          <w:sz w:val="28"/>
        </w:rPr>
        <w:t>
асыру (иә/жоқ, қандай алгоритмдер мен стандарттар пайдаланылады) ___;</w:t>
      </w:r>
      <w:r>
        <w:br/>
      </w:r>
      <w:r>
        <w:rPr>
          <w:rFonts w:ascii="Times New Roman"/>
          <w:b w:val="false"/>
          <w:i w:val="false"/>
          <w:color w:val="000000"/>
          <w:sz w:val="28"/>
        </w:rPr>
        <w:t>
«Салық инспекторының жұмыс орны» модулінде фискалдық есептер</w:t>
      </w:r>
      <w:r>
        <w:br/>
      </w:r>
      <w:r>
        <w:rPr>
          <w:rFonts w:ascii="Times New Roman"/>
          <w:b w:val="false"/>
          <w:i w:val="false"/>
          <w:color w:val="000000"/>
          <w:sz w:val="28"/>
        </w:rPr>
        <w:t>
қалыптастыруды іске асыру (иә/жоқ, қандай құралдармен қамтамасыз</w:t>
      </w:r>
      <w:r>
        <w:br/>
      </w:r>
      <w:r>
        <w:rPr>
          <w:rFonts w:ascii="Times New Roman"/>
          <w:b w:val="false"/>
          <w:i w:val="false"/>
          <w:color w:val="000000"/>
          <w:sz w:val="28"/>
        </w:rPr>
        <w:t>
етіледі) ___________________________________________________________;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құжаттаманың болуы (иә/жоқ) ________________________________________;</w:t>
      </w:r>
      <w:r>
        <w:br/>
      </w:r>
      <w:r>
        <w:rPr>
          <w:rFonts w:ascii="Times New Roman"/>
          <w:b w:val="false"/>
          <w:i w:val="false"/>
          <w:color w:val="000000"/>
          <w:sz w:val="28"/>
        </w:rPr>
        <w:t>
(Өтініш берушінің немесе оның басшысының Т.А.Ә.)              (қолы)</w:t>
      </w:r>
    </w:p>
    <w:p>
      <w:pPr>
        <w:spacing w:after="0"/>
        <w:ind w:left="0"/>
        <w:jc w:val="both"/>
      </w:pPr>
      <w:r>
        <w:rPr>
          <w:rFonts w:ascii="Times New Roman"/>
          <w:b w:val="false"/>
          <w:i w:val="false"/>
          <w:color w:val="000000"/>
          <w:sz w:val="28"/>
        </w:rPr>
        <w:t>М.О.</w:t>
      </w:r>
    </w:p>
    <w:bookmarkStart w:name="z95" w:id="65"/>
    <w:p>
      <w:pPr>
        <w:spacing w:after="0"/>
        <w:ind w:left="0"/>
        <w:jc w:val="both"/>
      </w:pPr>
      <w:r>
        <w:rPr>
          <w:rFonts w:ascii="Times New Roman"/>
          <w:b w:val="false"/>
          <w:i w:val="false"/>
          <w:color w:val="000000"/>
          <w:sz w:val="28"/>
        </w:rPr>
        <w:t xml:space="preserve">
«Бақылау-касса машиналарының   </w:t>
      </w:r>
      <w:r>
        <w:br/>
      </w:r>
      <w:r>
        <w:rPr>
          <w:rFonts w:ascii="Times New Roman"/>
          <w:b w:val="false"/>
          <w:i w:val="false"/>
          <w:color w:val="000000"/>
          <w:sz w:val="28"/>
        </w:rPr>
        <w:t>
мемлекеттiк тiзiлiмiне енгiзу үшiн</w:t>
      </w:r>
      <w:r>
        <w:br/>
      </w:r>
      <w:r>
        <w:rPr>
          <w:rFonts w:ascii="Times New Roman"/>
          <w:b w:val="false"/>
          <w:i w:val="false"/>
          <w:color w:val="000000"/>
          <w:sz w:val="28"/>
        </w:rPr>
        <w:t xml:space="preserve">
компьютер жүйесiнің техникалық  </w:t>
      </w:r>
      <w:r>
        <w:br/>
      </w:r>
      <w:r>
        <w:rPr>
          <w:rFonts w:ascii="Times New Roman"/>
          <w:b w:val="false"/>
          <w:i w:val="false"/>
          <w:color w:val="000000"/>
          <w:sz w:val="28"/>
        </w:rPr>
        <w:t xml:space="preserve">
талаптарға сәйкестігі туралы    </w:t>
      </w:r>
      <w:r>
        <w:br/>
      </w:r>
      <w:r>
        <w:rPr>
          <w:rFonts w:ascii="Times New Roman"/>
          <w:b w:val="false"/>
          <w:i w:val="false"/>
          <w:color w:val="000000"/>
          <w:sz w:val="28"/>
        </w:rPr>
        <w:t xml:space="preserve">
қорытындылар беру»         </w:t>
      </w:r>
      <w:r>
        <w:br/>
      </w:r>
      <w:r>
        <w:rPr>
          <w:rFonts w:ascii="Times New Roman"/>
          <w:b w:val="false"/>
          <w:i w:val="false"/>
          <w:color w:val="000000"/>
          <w:sz w:val="28"/>
        </w:rPr>
        <w:t xml:space="preserve">
мемлекеттiк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5"/>
    <w:bookmarkStart w:name="z96" w:id="66"/>
    <w:p>
      <w:pPr>
        <w:spacing w:after="0"/>
        <w:ind w:left="0"/>
        <w:jc w:val="left"/>
      </w:pPr>
      <w:r>
        <w:rPr>
          <w:rFonts w:ascii="Times New Roman"/>
          <w:b/>
          <w:i w:val="false"/>
          <w:color w:val="000000"/>
        </w:rPr>
        <w:t xml:space="preserve"> 
Мәлімет нысаны</w:t>
      </w:r>
      <w:r>
        <w:br/>
      </w:r>
      <w:r>
        <w:rPr>
          <w:rFonts w:ascii="Times New Roman"/>
          <w:b/>
          <w:i w:val="false"/>
          <w:color w:val="000000"/>
        </w:rPr>
        <w:t>
</w:t>
      </w:r>
      <w:r>
        <w:rPr>
          <w:rFonts w:ascii="Times New Roman"/>
          <w:b/>
          <w:i w:val="false"/>
          <w:color w:val="000000"/>
        </w:rPr>
        <w:t>
1. Жалпы ақпарат</w:t>
      </w:r>
    </w:p>
    <w:bookmarkEnd w:id="66"/>
    <w:p>
      <w:pPr>
        <w:spacing w:after="0"/>
        <w:ind w:left="0"/>
        <w:jc w:val="both"/>
      </w:pPr>
      <w:r>
        <w:rPr>
          <w:rFonts w:ascii="Times New Roman"/>
          <w:b w:val="false"/>
          <w:i w:val="false"/>
          <w:color w:val="000000"/>
          <w:sz w:val="28"/>
        </w:rPr>
        <w:t>1. Өтініш беруші ____________________________________________________</w:t>
      </w:r>
      <w:r>
        <w:br/>
      </w:r>
      <w:r>
        <w:rPr>
          <w:rFonts w:ascii="Times New Roman"/>
          <w:b w:val="false"/>
          <w:i w:val="false"/>
          <w:color w:val="000000"/>
          <w:sz w:val="28"/>
        </w:rPr>
        <w:t>
2.ЖСН/БСН ___________________________________________________________</w:t>
      </w:r>
      <w:r>
        <w:br/>
      </w:r>
      <w:r>
        <w:rPr>
          <w:rFonts w:ascii="Times New Roman"/>
          <w:b w:val="false"/>
          <w:i w:val="false"/>
          <w:color w:val="000000"/>
          <w:sz w:val="28"/>
        </w:rPr>
        <w:t>
3.Атауы _____________________________________________________________</w:t>
      </w:r>
      <w:r>
        <w:br/>
      </w:r>
      <w:r>
        <w:rPr>
          <w:rFonts w:ascii="Times New Roman"/>
          <w:b w:val="false"/>
          <w:i w:val="false"/>
          <w:color w:val="000000"/>
          <w:sz w:val="28"/>
        </w:rPr>
        <w:t>
4. Ұсынылған құжаттар: __________________________________ ___________</w:t>
      </w:r>
      <w:r>
        <w:br/>
      </w:r>
      <w:r>
        <w:rPr>
          <w:rFonts w:ascii="Times New Roman"/>
          <w:b w:val="false"/>
          <w:i w:val="false"/>
          <w:color w:val="000000"/>
          <w:sz w:val="28"/>
        </w:rPr>
        <w:t>
«Салық инспекторының жұмыс орны» модулін пайдалану жөніндегі</w:t>
      </w:r>
      <w:r>
        <w:br/>
      </w:r>
      <w:r>
        <w:rPr>
          <w:rFonts w:ascii="Times New Roman"/>
          <w:b w:val="false"/>
          <w:i w:val="false"/>
          <w:color w:val="000000"/>
          <w:sz w:val="28"/>
        </w:rPr>
        <w:t>
нұсқаулық __________________________________________________ (иә/жоқ)</w:t>
      </w:r>
      <w:r>
        <w:br/>
      </w:r>
      <w:r>
        <w:rPr>
          <w:rFonts w:ascii="Times New Roman"/>
          <w:b w:val="false"/>
          <w:i w:val="false"/>
          <w:color w:val="000000"/>
          <w:sz w:val="28"/>
        </w:rPr>
        <w:t>
Банктерде және банк операцияларының жекелеген түрлерін жүзеге</w:t>
      </w:r>
      <w:r>
        <w:br/>
      </w:r>
      <w:r>
        <w:rPr>
          <w:rFonts w:ascii="Times New Roman"/>
          <w:b w:val="false"/>
          <w:i w:val="false"/>
          <w:color w:val="000000"/>
          <w:sz w:val="28"/>
        </w:rPr>
        <w:t>
ұйымдарда қолданылатындарды қоспағанда, компьютер жүйесін орнату және</w:t>
      </w:r>
      <w:r>
        <w:br/>
      </w:r>
      <w:r>
        <w:rPr>
          <w:rFonts w:ascii="Times New Roman"/>
          <w:b w:val="false"/>
          <w:i w:val="false"/>
          <w:color w:val="000000"/>
          <w:sz w:val="28"/>
        </w:rPr>
        <w:t>
іске қосу жөніндегі нұсқаулық</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Уәкілетті орган ведомствосының кіріс хатының нөмірі</w:t>
      </w:r>
      <w:r>
        <w:br/>
      </w:r>
      <w:r>
        <w:rPr>
          <w:rFonts w:ascii="Times New Roman"/>
          <w:b w:val="false"/>
          <w:i w:val="false"/>
          <w:color w:val="000000"/>
          <w:sz w:val="28"/>
        </w:rPr>
        <w:t>
____________________________________________________________ (иә/жоқ)</w:t>
      </w:r>
      <w:r>
        <w:br/>
      </w:r>
      <w:r>
        <w:rPr>
          <w:rFonts w:ascii="Times New Roman"/>
          <w:b w:val="false"/>
          <w:i w:val="false"/>
          <w:color w:val="000000"/>
          <w:sz w:val="28"/>
        </w:rPr>
        <w:t>
Уәкілетті орган ведомствосының кіріс хатының күні</w:t>
      </w:r>
      <w:r>
        <w:br/>
      </w:r>
      <w:r>
        <w:rPr>
          <w:rFonts w:ascii="Times New Roman"/>
          <w:b w:val="false"/>
          <w:i w:val="false"/>
          <w:color w:val="000000"/>
          <w:sz w:val="28"/>
        </w:rPr>
        <w:t>
____________________________________________________________ (иә/жоқ)</w:t>
      </w:r>
    </w:p>
    <w:bookmarkStart w:name="z98" w:id="67"/>
    <w:p>
      <w:pPr>
        <w:spacing w:after="0"/>
        <w:ind w:left="0"/>
        <w:jc w:val="left"/>
      </w:pPr>
      <w:r>
        <w:rPr>
          <w:rFonts w:ascii="Times New Roman"/>
          <w:b/>
          <w:i w:val="false"/>
          <w:color w:val="000000"/>
        </w:rPr>
        <w:t xml:space="preserve"> 
2. КЖ сипаттамасы</w:t>
      </w:r>
    </w:p>
    <w:bookmarkEnd w:id="67"/>
    <w:p>
      <w:pPr>
        <w:spacing w:after="0"/>
        <w:ind w:left="0"/>
        <w:jc w:val="both"/>
      </w:pPr>
      <w:r>
        <w:rPr>
          <w:rFonts w:ascii="Times New Roman"/>
          <w:b w:val="false"/>
          <w:i w:val="false"/>
          <w:color w:val="000000"/>
          <w:sz w:val="28"/>
        </w:rPr>
        <w:t>5. КЖ атауы ________________________________________________ (иә/жоқ)</w:t>
      </w:r>
      <w:r>
        <w:br/>
      </w:r>
      <w:r>
        <w:rPr>
          <w:rFonts w:ascii="Times New Roman"/>
          <w:b w:val="false"/>
          <w:i w:val="false"/>
          <w:color w:val="000000"/>
          <w:sz w:val="28"/>
        </w:rPr>
        <w:t>
Нұсқасы ____________________________________________________ (иә/жоқ)</w:t>
      </w:r>
      <w:r>
        <w:br/>
      </w:r>
      <w:r>
        <w:rPr>
          <w:rFonts w:ascii="Times New Roman"/>
          <w:b w:val="false"/>
          <w:i w:val="false"/>
          <w:color w:val="000000"/>
          <w:sz w:val="28"/>
        </w:rPr>
        <w:t>
КЖ әзірленген күн __________________________________________ (иә/жоқ)</w:t>
      </w:r>
      <w:r>
        <w:br/>
      </w:r>
      <w:r>
        <w:rPr>
          <w:rFonts w:ascii="Times New Roman"/>
          <w:b w:val="false"/>
          <w:i w:val="false"/>
          <w:color w:val="000000"/>
          <w:sz w:val="28"/>
        </w:rPr>
        <w:t>
Инсталляция пакетінің көлемі _______________________________ (иә/жоқ)</w:t>
      </w:r>
      <w:r>
        <w:br/>
      </w:r>
      <w:r>
        <w:rPr>
          <w:rFonts w:ascii="Times New Roman"/>
          <w:b w:val="false"/>
          <w:i w:val="false"/>
          <w:color w:val="000000"/>
          <w:sz w:val="28"/>
        </w:rPr>
        <w:t>
Инсталляция пакетінің жасалған күні ________________________ (иә/жоқ)</w:t>
      </w:r>
      <w:r>
        <w:br/>
      </w:r>
      <w:r>
        <w:rPr>
          <w:rFonts w:ascii="Times New Roman"/>
          <w:b w:val="false"/>
          <w:i w:val="false"/>
          <w:color w:val="000000"/>
          <w:sz w:val="28"/>
        </w:rPr>
        <w:t>
Тіркеу күні ________________________________________________ (иә/жоқ)</w:t>
      </w:r>
      <w:r>
        <w:br/>
      </w:r>
      <w:r>
        <w:rPr>
          <w:rFonts w:ascii="Times New Roman"/>
          <w:b w:val="false"/>
          <w:i w:val="false"/>
          <w:color w:val="000000"/>
          <w:sz w:val="28"/>
        </w:rPr>
        <w:t>
Мәліметтердің өзгеру күн ___________________________________ (иә/жоқ)</w:t>
      </w:r>
    </w:p>
    <w:bookmarkStart w:name="z99" w:id="68"/>
    <w:p>
      <w:pPr>
        <w:spacing w:after="0"/>
        <w:ind w:left="0"/>
        <w:jc w:val="left"/>
      </w:pPr>
      <w:r>
        <w:rPr>
          <w:rFonts w:ascii="Times New Roman"/>
          <w:b/>
          <w:i w:val="false"/>
          <w:color w:val="000000"/>
        </w:rPr>
        <w:t xml:space="preserve"> 
3. Сәйкестік сертификаты</w:t>
      </w:r>
    </w:p>
    <w:bookmarkEnd w:id="68"/>
    <w:p>
      <w:pPr>
        <w:spacing w:after="0"/>
        <w:ind w:left="0"/>
        <w:jc w:val="both"/>
      </w:pPr>
      <w:r>
        <w:rPr>
          <w:rFonts w:ascii="Times New Roman"/>
          <w:b w:val="false"/>
          <w:i w:val="false"/>
          <w:color w:val="000000"/>
          <w:sz w:val="28"/>
        </w:rPr>
        <w:t>6. Аккредиттелген сынақ зертханасының сынақ хаттамасының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Аккредиттелген сынақ зертханасының сынақ хаттамасының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Сынақ зертханасының атауы ___________________________________________</w:t>
      </w:r>
      <w:r>
        <w:br/>
      </w:r>
      <w:r>
        <w:rPr>
          <w:rFonts w:ascii="Times New Roman"/>
          <w:b w:val="false"/>
          <w:i w:val="false"/>
          <w:color w:val="000000"/>
          <w:sz w:val="28"/>
        </w:rPr>
        <w:t>
Сертификаттың нөмірі ________________________________________________</w:t>
      </w:r>
      <w:r>
        <w:br/>
      </w:r>
      <w:r>
        <w:rPr>
          <w:rFonts w:ascii="Times New Roman"/>
          <w:b w:val="false"/>
          <w:i w:val="false"/>
          <w:color w:val="000000"/>
          <w:sz w:val="28"/>
        </w:rPr>
        <w:t>
Сертификаттың берілген күні _________________________________________</w:t>
      </w:r>
      <w:r>
        <w:br/>
      </w:r>
      <w:r>
        <w:rPr>
          <w:rFonts w:ascii="Times New Roman"/>
          <w:b w:val="false"/>
          <w:i w:val="false"/>
          <w:color w:val="000000"/>
          <w:sz w:val="28"/>
        </w:rPr>
        <w:t>
Сертификаттың қолданылу мерзімінің аяқталатын күні __________________</w:t>
      </w:r>
      <w:r>
        <w:br/>
      </w:r>
      <w:r>
        <w:rPr>
          <w:rFonts w:ascii="Times New Roman"/>
          <w:b w:val="false"/>
          <w:i w:val="false"/>
          <w:color w:val="000000"/>
          <w:sz w:val="28"/>
        </w:rPr>
        <w:t>
КЖ № ________________________________________________________________</w:t>
      </w:r>
    </w:p>
    <w:bookmarkStart w:name="z100" w:id="6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136 қаулысымен    </w:t>
      </w:r>
      <w:r>
        <w:br/>
      </w:r>
      <w:r>
        <w:rPr>
          <w:rFonts w:ascii="Times New Roman"/>
          <w:b w:val="false"/>
          <w:i w:val="false"/>
          <w:color w:val="000000"/>
          <w:sz w:val="28"/>
        </w:rPr>
        <w:t xml:space="preserve">
бекітілген       </w:t>
      </w:r>
    </w:p>
    <w:bookmarkEnd w:id="69"/>
    <w:bookmarkStart w:name="z101" w:id="70"/>
    <w:p>
      <w:pPr>
        <w:spacing w:after="0"/>
        <w:ind w:left="0"/>
        <w:jc w:val="left"/>
      </w:pPr>
      <w:r>
        <w:rPr>
          <w:rFonts w:ascii="Times New Roman"/>
          <w:b/>
          <w:i w:val="false"/>
          <w:color w:val="000000"/>
        </w:rPr>
        <w:t xml:space="preserve"> 
«Куәландырушы орталықтарды аккредиттеу» мемлекеттiк</w:t>
      </w:r>
      <w:r>
        <w:br/>
      </w:r>
      <w:r>
        <w:rPr>
          <w:rFonts w:ascii="Times New Roman"/>
          <w:b/>
          <w:i w:val="false"/>
          <w:color w:val="000000"/>
        </w:rPr>
        <w:t>
көрсетілетін қызмет стандарты</w:t>
      </w:r>
    </w:p>
    <w:bookmarkEnd w:id="70"/>
    <w:bookmarkStart w:name="z102" w:id="71"/>
    <w:p>
      <w:pPr>
        <w:spacing w:after="0"/>
        <w:ind w:left="0"/>
        <w:jc w:val="left"/>
      </w:pPr>
      <w:r>
        <w:rPr>
          <w:rFonts w:ascii="Times New Roman"/>
          <w:b/>
          <w:i w:val="false"/>
          <w:color w:val="000000"/>
        </w:rPr>
        <w:t xml:space="preserve"> 
1. Жалпы ережелер</w:t>
      </w:r>
    </w:p>
    <w:bookmarkEnd w:id="71"/>
    <w:bookmarkStart w:name="z103" w:id="72"/>
    <w:p>
      <w:pPr>
        <w:spacing w:after="0"/>
        <w:ind w:left="0"/>
        <w:jc w:val="both"/>
      </w:pPr>
      <w:r>
        <w:rPr>
          <w:rFonts w:ascii="Times New Roman"/>
          <w:b w:val="false"/>
          <w:i w:val="false"/>
          <w:color w:val="000000"/>
          <w:sz w:val="28"/>
        </w:rPr>
        <w:t>
      1. «Куәландырушы орталықтарды аккредиттеу» мемлекеттік көрсетілетін қызмет стандарты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(бұдан әрі – стандарт)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Байланыс және ақпараттандыру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End w:id="72"/>
    <w:bookmarkStart w:name="z106" w:id="73"/>
    <w:p>
      <w:pPr>
        <w:spacing w:after="0"/>
        <w:ind w:left="0"/>
        <w:jc w:val="left"/>
      </w:pPr>
      <w:r>
        <w:rPr>
          <w:rFonts w:ascii="Times New Roman"/>
          <w:b/>
          <w:i w:val="false"/>
          <w:color w:val="000000"/>
        </w:rPr>
        <w:t xml:space="preserve"> 
2. Мемлекеттік қызметті көрсету тәртібі</w:t>
      </w:r>
    </w:p>
    <w:bookmarkEnd w:id="73"/>
    <w:bookmarkStart w:name="z107" w:id="74"/>
    <w:p>
      <w:pPr>
        <w:spacing w:after="0"/>
        <w:ind w:left="0"/>
        <w:jc w:val="both"/>
      </w:pPr>
      <w:r>
        <w:rPr>
          <w:rFonts w:ascii="Times New Roman"/>
          <w:b w:val="false"/>
          <w:i w:val="false"/>
          <w:color w:val="000000"/>
          <w:sz w:val="28"/>
        </w:rPr>
        <w:t>
      4. Көрсетілетін қызметті алушы көрсетілетін қызметті берушіге құжаттар топтамасын тапсырған сәттен бастап мемлекеттік қызметті көрсету мерзімі:</w:t>
      </w:r>
      <w:r>
        <w:br/>
      </w:r>
      <w:r>
        <w:rPr>
          <w:rFonts w:ascii="Times New Roman"/>
          <w:b w:val="false"/>
          <w:i w:val="false"/>
          <w:color w:val="000000"/>
          <w:sz w:val="28"/>
        </w:rPr>
        <w:t>
      1) куәландырушы орталықты аккредиттеу туралы куәлікті беру күнтiзбелiк 30 (отыз) күн ішінде жүзеге асырылады;</w:t>
      </w:r>
      <w:r>
        <w:br/>
      </w:r>
      <w:r>
        <w:rPr>
          <w:rFonts w:ascii="Times New Roman"/>
          <w:b w:val="false"/>
          <w:i w:val="false"/>
          <w:color w:val="000000"/>
          <w:sz w:val="28"/>
        </w:rPr>
        <w:t>
      2) комиссия тексеріп қарау жүргізу үшін куәландырушы орталыққа қайта барған жағдайда, өтінішті қарау мерзімі күнтiзбелiк 30 (отыз) күнге ұзартылуы мүмкін, бұл туралы көрсетілетін қызметті алушыға қарау мерзімі ұзартылған сәттен бастап үш жұмыс күні ішінде хабарланады. Көрсетілетін қызметті беруші мерзімді ұзарту себептерін көрсете отырып, көрсетілетін қызметті алушыға дәлелді хат жібереді;</w:t>
      </w:r>
      <w:r>
        <w:br/>
      </w:r>
      <w:r>
        <w:rPr>
          <w:rFonts w:ascii="Times New Roman"/>
          <w:b w:val="false"/>
          <w:i w:val="false"/>
          <w:color w:val="000000"/>
          <w:sz w:val="28"/>
        </w:rPr>
        <w:t>
      3) құжаттар топтамасын тапсыру үшін кезек күтудің рұқсат берілетін ең ұзақ уақыты – 20 (жиырма) минут;</w:t>
      </w:r>
      <w:r>
        <w:br/>
      </w:r>
      <w:r>
        <w:rPr>
          <w:rFonts w:ascii="Times New Roman"/>
          <w:b w:val="false"/>
          <w:i w:val="false"/>
          <w:color w:val="000000"/>
          <w:sz w:val="28"/>
        </w:rPr>
        <w:t>
      4) көрсетілетін қызметті алушыға қызмет көрсетудің рұқсат берілетін ең ұзақ уақыты – 20 (жиырма)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жүзінде, жеке және заңды тұлғаларға.</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куәландырушы орталықты аккредиттеу туралы куәлік (бұдан әрі – куәлік) беру.</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Куәландырушы орталықты аккредиттеу туралы куәлікті көрсетілетін қызметті беруші кеңсесінің қызметкері көрсетілетін қызметті алушыға куәландырушы орталықты аккредиттеу туралы куәлікті беру журналына қолын қойғызып береді не мемлекеттік көрсетілетін қызметтің нәтижесін көрсетілетін қызметті алушыға жеткізу пошталық немесе курьерлік қызмет арқылы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09.00-ден 18.30-ға дейін.</w:t>
      </w:r>
      <w:r>
        <w:br/>
      </w: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көрсетуге қажетті құжаттардың тізбесі:</w:t>
      </w:r>
      <w:r>
        <w:br/>
      </w:r>
      <w:r>
        <w:rPr>
          <w:rFonts w:ascii="Times New Roman"/>
          <w:b w:val="false"/>
          <w:i w:val="false"/>
          <w:color w:val="000000"/>
          <w:sz w:val="28"/>
        </w:rPr>
        <w:t>
      1)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аккредиттеу туралы куәлік беруге өтініш;</w:t>
      </w:r>
      <w:r>
        <w:br/>
      </w:r>
      <w:r>
        <w:rPr>
          <w:rFonts w:ascii="Times New Roman"/>
          <w:b w:val="false"/>
          <w:i w:val="false"/>
          <w:color w:val="000000"/>
          <w:sz w:val="28"/>
        </w:rPr>
        <w:t>
      2) заңды тұлғаны мемлекеттік тіркеу (қайта тіркеу) туралы анықтаманың не куәліктің көшірмесі;</w:t>
      </w:r>
      <w:r>
        <w:br/>
      </w:r>
      <w:r>
        <w:rPr>
          <w:rFonts w:ascii="Times New Roman"/>
          <w:b w:val="false"/>
          <w:i w:val="false"/>
          <w:color w:val="000000"/>
          <w:sz w:val="28"/>
        </w:rPr>
        <w:t>
      3) еркін таратылмайтын пайдаланылатын бағдарламалық құралдарға лицензиялардың және/немесе сертификаттардың көшірмелері, сондай-ақ өзі әзірлеген жағдайда авторлық құқықты растайтын құжаттар;</w:t>
      </w:r>
      <w:r>
        <w:br/>
      </w:r>
      <w:r>
        <w:rPr>
          <w:rFonts w:ascii="Times New Roman"/>
          <w:b w:val="false"/>
          <w:i w:val="false"/>
          <w:color w:val="000000"/>
          <w:sz w:val="28"/>
        </w:rPr>
        <w:t>
      4) аккредиттелетін куәландырушы орталық мемлекеттік ақпараттық жүйелермен интеграцияланған жағдайда, куәландырушы орталықтың ақпараттық қауіпсіздік талаптарына және Қазақстан Республикасының аумағында қабылданған стандарттарға сәйкестігі туралы аттестат;</w:t>
      </w:r>
      <w:r>
        <w:br/>
      </w:r>
      <w:r>
        <w:rPr>
          <w:rFonts w:ascii="Times New Roman"/>
          <w:b w:val="false"/>
          <w:i w:val="false"/>
          <w:color w:val="000000"/>
          <w:sz w:val="28"/>
        </w:rPr>
        <w:t>
      5) көрсетілетін қызметтi алушы бекіткен куәландырушы орталықтың модульдерінің (құрауыш) өзара іс-қимылы схемасы және пайдаланылатын криптографиялық түрлендіру алгоритмдері туралы деректер берілген электрондық цифрлық қолтаңба мен электрондық цифрлық қолтаңбаны қалыптастыру процесін іске асыруға және жекелеген параметрлер мен куәландырушы орталыққа қойылатын талаптардың өзге де бастапқы деректерінің (негізгі талаптар) схемалары;</w:t>
      </w:r>
      <w:r>
        <w:br/>
      </w:r>
      <w:r>
        <w:rPr>
          <w:rFonts w:ascii="Times New Roman"/>
          <w:b w:val="false"/>
          <w:i w:val="false"/>
          <w:color w:val="000000"/>
          <w:sz w:val="28"/>
        </w:rPr>
        <w:t>
      6) мыналарды:</w:t>
      </w:r>
      <w:r>
        <w:br/>
      </w:r>
      <w:r>
        <w:rPr>
          <w:rFonts w:ascii="Times New Roman"/>
          <w:b w:val="false"/>
          <w:i w:val="false"/>
          <w:color w:val="000000"/>
          <w:sz w:val="28"/>
        </w:rPr>
        <w:t>
      куәландырушы орталықтың ақпараттық қауіпсіздік саясатын;</w:t>
      </w:r>
      <w:r>
        <w:br/>
      </w:r>
      <w:r>
        <w:rPr>
          <w:rFonts w:ascii="Times New Roman"/>
          <w:b w:val="false"/>
          <w:i w:val="false"/>
          <w:color w:val="000000"/>
          <w:sz w:val="28"/>
        </w:rPr>
        <w:t>
      куәландырушы орталықтың қызметінің регламентін немесе қағидаларын;</w:t>
      </w:r>
      <w:r>
        <w:br/>
      </w:r>
      <w:r>
        <w:rPr>
          <w:rFonts w:ascii="Times New Roman"/>
          <w:b w:val="false"/>
          <w:i w:val="false"/>
          <w:color w:val="000000"/>
          <w:sz w:val="28"/>
        </w:rPr>
        <w:t>
      тіркеу куәліктерін пайдалану саясатын;</w:t>
      </w:r>
      <w:r>
        <w:br/>
      </w:r>
      <w:r>
        <w:rPr>
          <w:rFonts w:ascii="Times New Roman"/>
          <w:b w:val="false"/>
          <w:i w:val="false"/>
          <w:color w:val="000000"/>
          <w:sz w:val="28"/>
        </w:rPr>
        <w:t>
      куәландырушы орталық туралы ережені;</w:t>
      </w:r>
      <w:r>
        <w:br/>
      </w:r>
      <w:r>
        <w:rPr>
          <w:rFonts w:ascii="Times New Roman"/>
          <w:b w:val="false"/>
          <w:i w:val="false"/>
          <w:color w:val="000000"/>
          <w:sz w:val="28"/>
        </w:rPr>
        <w:t>
      жұмыстарды көрсетілетін қызметті алушының атынан жүзеге асыратын, штаттан тыс, дағдарысты жағдайларда куәландырушы орталықтың тіркеу куәліктерін сүйемелдеу, әкімшілендіру шығару, бойынша жұмыстарға тікелей қатысатын қызметкерлердің іс-қимылдары жөніндегі нұсқаулықты;</w:t>
      </w:r>
      <w:r>
        <w:br/>
      </w:r>
      <w:r>
        <w:rPr>
          <w:rFonts w:ascii="Times New Roman"/>
          <w:b w:val="false"/>
          <w:i w:val="false"/>
          <w:color w:val="000000"/>
          <w:sz w:val="28"/>
        </w:rPr>
        <w:t>
      куәландырушы орталықтың ақпараттық ресурстарының резервтік көшірмесін жасау туралы нұқсаулықты;</w:t>
      </w:r>
      <w:r>
        <w:br/>
      </w:r>
      <w:r>
        <w:rPr>
          <w:rFonts w:ascii="Times New Roman"/>
          <w:b w:val="false"/>
          <w:i w:val="false"/>
          <w:color w:val="000000"/>
          <w:sz w:val="28"/>
        </w:rPr>
        <w:t>
      куәландырушы орталықтың бағдарламалық қамтамасыз етуін орнату және күйге келтіру бойынша нұсқаулықты реттейтін бекітілген нормативтік-техникалық құжаттардың тізбесі;</w:t>
      </w:r>
      <w:r>
        <w:br/>
      </w:r>
      <w:r>
        <w:rPr>
          <w:rFonts w:ascii="Times New Roman"/>
          <w:b w:val="false"/>
          <w:i w:val="false"/>
          <w:color w:val="000000"/>
          <w:sz w:val="28"/>
        </w:rPr>
        <w:t>
      7) осы куәландырушы орталықта және оның пайдаланушылары пайдаланылатын ҚР СТ 1073-2007 бойынша ақпаратты криптографиялық қорғаудың пайдаланылатын құралдарына сәйкестік сертификаты.</w:t>
      </w:r>
      <w:r>
        <w:br/>
      </w:r>
      <w:r>
        <w:rPr>
          <w:rFonts w:ascii="Times New Roman"/>
          <w:b w:val="false"/>
          <w:i w:val="false"/>
          <w:color w:val="000000"/>
          <w:sz w:val="28"/>
        </w:rPr>
        <w:t>
      Көрсетілетін қызметті беруші құжаттарды қабылдаған кезде мыналарды:</w:t>
      </w:r>
      <w:r>
        <w:br/>
      </w:r>
      <w:r>
        <w:rPr>
          <w:rFonts w:ascii="Times New Roman"/>
          <w:b w:val="false"/>
          <w:i w:val="false"/>
          <w:color w:val="000000"/>
          <w:sz w:val="28"/>
        </w:rPr>
        <w:t>
      1) сұрау салудың нөмірі мен қабылдау күнін;</w:t>
      </w:r>
      <w:r>
        <w:br/>
      </w:r>
      <w:r>
        <w:rPr>
          <w:rFonts w:ascii="Times New Roman"/>
          <w:b w:val="false"/>
          <w:i w:val="false"/>
          <w:color w:val="000000"/>
          <w:sz w:val="28"/>
        </w:rPr>
        <w:t>
      2) сұрау салынған отырған мемлекеттік көрсетілетін қызметтің түрін;</w:t>
      </w:r>
      <w:r>
        <w:br/>
      </w:r>
      <w:r>
        <w:rPr>
          <w:rFonts w:ascii="Times New Roman"/>
          <w:b w:val="false"/>
          <w:i w:val="false"/>
          <w:color w:val="000000"/>
          <w:sz w:val="28"/>
        </w:rPr>
        <w:t>
      3) қоса беріліп отырған құжаттардың саны мен атауларын;</w:t>
      </w:r>
      <w:r>
        <w:br/>
      </w:r>
      <w:r>
        <w:rPr>
          <w:rFonts w:ascii="Times New Roman"/>
          <w:b w:val="false"/>
          <w:i w:val="false"/>
          <w:color w:val="000000"/>
          <w:sz w:val="28"/>
        </w:rPr>
        <w:t>
      4) құжаттар берілетін күнін (уақытын) және орнын;</w:t>
      </w:r>
      <w:r>
        <w:br/>
      </w:r>
      <w:r>
        <w:rPr>
          <w:rFonts w:ascii="Times New Roman"/>
          <w:b w:val="false"/>
          <w:i w:val="false"/>
          <w:color w:val="000000"/>
          <w:sz w:val="28"/>
        </w:rPr>
        <w:t>
      5) құжаттарды ресімдеуге өтінішті қабылдаған көрсетілетін қызметті берушінің лауазымды адамының тегін, атын, әкесінің атын көрсете отырып, көрсетілетін қызметтi алушыға тиісті құжаттардың қабылданғаны туралы қолхат беріледі.</w:t>
      </w:r>
    </w:p>
    <w:bookmarkEnd w:id="74"/>
    <w:bookmarkStart w:name="z113" w:id="75"/>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75"/>
    <w:bookmarkStart w:name="z114" w:id="76"/>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пошта арқылы немесе электронды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тегін және аты-жөнін, берілген шағымға жауапты алу мерзімін және орнын көрсете отырып, көрсетілетін қызметті берушінің кеңсесінде тіркеу (мөртабан, кіріс нөмірі мен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5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пошталық мекенжайы;</w:t>
      </w:r>
      <w:r>
        <w:br/>
      </w:r>
      <w:r>
        <w:rPr>
          <w:rFonts w:ascii="Times New Roman"/>
          <w:b w:val="false"/>
          <w:i w:val="false"/>
          <w:color w:val="000000"/>
          <w:sz w:val="28"/>
        </w:rPr>
        <w:t>
      2) заңды тұлғаның – атауы, пошталық мекенжайы, шығыс нөмірі мен күні көрсетіледі. Өтінішке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76"/>
    <w:bookmarkStart w:name="z116" w:id="77"/>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bookmarkEnd w:id="77"/>
    <w:bookmarkStart w:name="z117" w:id="78"/>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www.mtc.gov.kz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тәртібі мен мәртебесі туралы ақпаратты мемлекеттік қызметтер көрсету мәселелері жөніндегі бірыңғай байланыс орталығының 1414 телефон нөмірі бойынша арқылы қашықтықтан қол жеткізу режимінде алуға болады.</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www.mtc.gov.kz интернет-ресурсында «Мемлекеттік көрсетілетін қызметтер» бөлімінде көрсетілген.</w:t>
      </w:r>
    </w:p>
    <w:bookmarkEnd w:id="78"/>
    <w:bookmarkStart w:name="z120" w:id="79"/>
    <w:p>
      <w:pPr>
        <w:spacing w:after="0"/>
        <w:ind w:left="0"/>
        <w:jc w:val="both"/>
      </w:pPr>
      <w:r>
        <w:rPr>
          <w:rFonts w:ascii="Times New Roman"/>
          <w:b w:val="false"/>
          <w:i w:val="false"/>
          <w:color w:val="000000"/>
          <w:sz w:val="28"/>
        </w:rPr>
        <w:t xml:space="preserve">
«Куәландырушы орталықтарды аккредиттеу»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қосымша                   </w:t>
      </w:r>
    </w:p>
    <w:bookmarkEnd w:id="79"/>
    <w:bookmarkStart w:name="z121" w:id="80"/>
    <w:p>
      <w:pPr>
        <w:spacing w:after="0"/>
        <w:ind w:left="0"/>
        <w:jc w:val="left"/>
      </w:pPr>
      <w:r>
        <w:rPr>
          <w:rFonts w:ascii="Times New Roman"/>
          <w:b/>
          <w:i w:val="false"/>
          <w:color w:val="000000"/>
        </w:rPr>
        <w:t xml:space="preserve"> 
Куәландырушы орталықты аккредиттеу туралы куәлік беруге</w:t>
      </w:r>
      <w:r>
        <w:br/>
      </w:r>
      <w:r>
        <w:rPr>
          <w:rFonts w:ascii="Times New Roman"/>
          <w:b/>
          <w:i w:val="false"/>
          <w:color w:val="000000"/>
        </w:rPr>
        <w:t>
өтініш</w:t>
      </w:r>
    </w:p>
    <w:bookmarkEnd w:id="8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атауы, заңды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(куәландырушы орталықтың атауы)</w:t>
      </w:r>
    </w:p>
    <w:p>
      <w:pPr>
        <w:spacing w:after="0"/>
        <w:ind w:left="0"/>
        <w:jc w:val="both"/>
      </w:pPr>
      <w:r>
        <w:rPr>
          <w:rFonts w:ascii="Times New Roman"/>
          <w:b w:val="false"/>
          <w:i w:val="false"/>
          <w:color w:val="000000"/>
          <w:sz w:val="28"/>
        </w:rPr>
        <w:t>аккредиттеу туралы куәлік беруді сұрайды</w:t>
      </w:r>
    </w:p>
    <w:p>
      <w:pPr>
        <w:spacing w:after="0"/>
        <w:ind w:left="0"/>
        <w:jc w:val="both"/>
      </w:pPr>
      <w:r>
        <w:rPr>
          <w:rFonts w:ascii="Times New Roman"/>
          <w:b w:val="false"/>
          <w:i w:val="false"/>
          <w:color w:val="000000"/>
          <w:sz w:val="28"/>
        </w:rPr>
        <w:t>Мерзімі 20__ жылғы «___» ___________________</w:t>
      </w:r>
      <w:r>
        <w:br/>
      </w:r>
      <w:r>
        <w:rPr>
          <w:rFonts w:ascii="Times New Roman"/>
          <w:b w:val="false"/>
          <w:i w:val="false"/>
          <w:color w:val="000000"/>
          <w:sz w:val="28"/>
        </w:rPr>
        <w:t>
Басшы _______________ ______________________</w:t>
      </w:r>
      <w:r>
        <w:br/>
      </w:r>
      <w:r>
        <w:rPr>
          <w:rFonts w:ascii="Times New Roman"/>
          <w:b w:val="false"/>
          <w:i w:val="false"/>
          <w:color w:val="000000"/>
          <w:sz w:val="28"/>
        </w:rPr>
        <w:t>
          (қолы)           (аты, тегі)</w:t>
      </w:r>
    </w:p>
    <w:p>
      <w:pPr>
        <w:spacing w:after="0"/>
        <w:ind w:left="0"/>
        <w:jc w:val="both"/>
      </w:pPr>
      <w:r>
        <w:rPr>
          <w:rFonts w:ascii="Times New Roman"/>
          <w:b w:val="false"/>
          <w:i w:val="false"/>
          <w:color w:val="000000"/>
          <w:sz w:val="28"/>
        </w:rPr>
        <w:t>      МО</w:t>
      </w:r>
    </w:p>
    <w:bookmarkStart w:name="z122" w:id="8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136 қаулысымен   </w:t>
      </w:r>
      <w:r>
        <w:br/>
      </w:r>
      <w:r>
        <w:rPr>
          <w:rFonts w:ascii="Times New Roman"/>
          <w:b w:val="false"/>
          <w:i w:val="false"/>
          <w:color w:val="000000"/>
          <w:sz w:val="28"/>
        </w:rPr>
        <w:t xml:space="preserve">
бекітілген      </w:t>
      </w:r>
    </w:p>
    <w:bookmarkEnd w:id="81"/>
    <w:bookmarkStart w:name="z123" w:id="82"/>
    <w:p>
      <w:pPr>
        <w:spacing w:after="0"/>
        <w:ind w:left="0"/>
        <w:jc w:val="left"/>
      </w:pPr>
      <w:r>
        <w:rPr>
          <w:rFonts w:ascii="Times New Roman"/>
          <w:b/>
          <w:i w:val="false"/>
          <w:color w:val="000000"/>
        </w:rPr>
        <w:t xml:space="preserve"> 
«Ақпараттық жүйелерді, бағдарламалық өнімдерді, бағдарламалық</w:t>
      </w:r>
      <w:r>
        <w:br/>
      </w:r>
      <w:r>
        <w:rPr>
          <w:rFonts w:ascii="Times New Roman"/>
          <w:b/>
          <w:i w:val="false"/>
          <w:color w:val="000000"/>
        </w:rPr>
        <w:t>
кодтарды және нормативтік-техникалық құжаттаманы сақтауға беру»</w:t>
      </w:r>
      <w:r>
        <w:br/>
      </w:r>
      <w:r>
        <w:rPr>
          <w:rFonts w:ascii="Times New Roman"/>
          <w:b/>
          <w:i w:val="false"/>
          <w:color w:val="000000"/>
        </w:rPr>
        <w:t>
мемлекеттік көрсетілетін қызмет стандарты</w:t>
      </w:r>
    </w:p>
    <w:bookmarkEnd w:id="82"/>
    <w:bookmarkStart w:name="z124" w:id="83"/>
    <w:p>
      <w:pPr>
        <w:spacing w:after="0"/>
        <w:ind w:left="0"/>
        <w:jc w:val="left"/>
      </w:pPr>
      <w:r>
        <w:rPr>
          <w:rFonts w:ascii="Times New Roman"/>
          <w:b/>
          <w:i w:val="false"/>
          <w:color w:val="000000"/>
        </w:rPr>
        <w:t xml:space="preserve"> 
1. Жалпы ережелер</w:t>
      </w:r>
    </w:p>
    <w:bookmarkEnd w:id="83"/>
    <w:bookmarkStart w:name="z125" w:id="84"/>
    <w:p>
      <w:pPr>
        <w:spacing w:after="0"/>
        <w:ind w:left="0"/>
        <w:jc w:val="both"/>
      </w:pPr>
      <w:r>
        <w:rPr>
          <w:rFonts w:ascii="Times New Roman"/>
          <w:b w:val="false"/>
          <w:i w:val="false"/>
          <w:color w:val="000000"/>
          <w:sz w:val="28"/>
        </w:rPr>
        <w:t>
      1. «Ақпараттық жүйелерді, бағдарламалық өнімдерді, бағдарламалық кодтарды және нормативтік-техникалық құжаттаманы сақтауға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Көлік және коммуникация министрлігінің «Мемлекеттік техникалық қызмет»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84"/>
    <w:bookmarkStart w:name="z128" w:id="85"/>
    <w:p>
      <w:pPr>
        <w:spacing w:after="0"/>
        <w:ind w:left="0"/>
        <w:jc w:val="left"/>
      </w:pPr>
      <w:r>
        <w:rPr>
          <w:rFonts w:ascii="Times New Roman"/>
          <w:b/>
          <w:i w:val="false"/>
          <w:color w:val="000000"/>
        </w:rPr>
        <w:t xml:space="preserve"> 
2. Мемлекеттік қызметті көрсету тәртібі</w:t>
      </w:r>
    </w:p>
    <w:bookmarkEnd w:id="85"/>
    <w:bookmarkStart w:name="z129" w:id="86"/>
    <w:p>
      <w:pPr>
        <w:spacing w:after="0"/>
        <w:ind w:left="0"/>
        <w:jc w:val="both"/>
      </w:pPr>
      <w:r>
        <w:rPr>
          <w:rFonts w:ascii="Times New Roman"/>
          <w:b w:val="false"/>
          <w:i w:val="false"/>
          <w:color w:val="000000"/>
          <w:sz w:val="28"/>
        </w:rPr>
        <w:t>
      4. Көрсетілетін қызметті берушінің мемлекеттік қызметті көрсету мерзімі:</w:t>
      </w:r>
      <w:r>
        <w:br/>
      </w:r>
      <w:r>
        <w:rPr>
          <w:rFonts w:ascii="Times New Roman"/>
          <w:b w:val="false"/>
          <w:i w:val="false"/>
          <w:color w:val="000000"/>
          <w:sz w:val="28"/>
        </w:rPr>
        <w:t>
      1) құжаттар топтамасын тапсырған сәттен бастап – 20 (жиырма) жұмыс күні ішінде;</w:t>
      </w:r>
      <w:r>
        <w:br/>
      </w:r>
      <w:r>
        <w:rPr>
          <w:rFonts w:ascii="Times New Roman"/>
          <w:b w:val="false"/>
          <w:i w:val="false"/>
          <w:color w:val="000000"/>
          <w:sz w:val="28"/>
        </w:rPr>
        <w:t>
      2) құжаттар топтамасын тапсыру үшін кезек күтудің рұқсат етілетін ең ұзақ уақыты – 20 (жиырма) минут;</w:t>
      </w:r>
      <w:r>
        <w:br/>
      </w:r>
      <w:r>
        <w:rPr>
          <w:rFonts w:ascii="Times New Roman"/>
          <w:b w:val="false"/>
          <w:i w:val="false"/>
          <w:color w:val="000000"/>
          <w:sz w:val="28"/>
        </w:rPr>
        <w:t>
      3) көрсетілетін қызметті алушыға қызмет көрсетудің рұқсат етілетін ең ұзақ уақыты – 20 (жиырма)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сақтауға беру объектісін депозитарийде тіркеу туралы анықтаманы беру.</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көрсетуге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нысандағы сақтауға беруге өтінім;</w:t>
      </w:r>
      <w:r>
        <w:br/>
      </w:r>
      <w:r>
        <w:rPr>
          <w:rFonts w:ascii="Times New Roman"/>
          <w:b w:val="false"/>
          <w:i w:val="false"/>
          <w:color w:val="000000"/>
          <w:sz w:val="28"/>
        </w:rPr>
        <w:t>
      2) сақтауға беру объектілері.</w:t>
      </w:r>
      <w:r>
        <w:br/>
      </w:r>
      <w:r>
        <w:rPr>
          <w:rFonts w:ascii="Times New Roman"/>
          <w:b w:val="false"/>
          <w:i w:val="false"/>
          <w:color w:val="000000"/>
          <w:sz w:val="28"/>
        </w:rPr>
        <w:t>
</w:t>
      </w:r>
      <w:r>
        <w:rPr>
          <w:rFonts w:ascii="Times New Roman"/>
          <w:b w:val="false"/>
          <w:i w:val="false"/>
          <w:color w:val="000000"/>
          <w:sz w:val="28"/>
        </w:rPr>
        <w:t>
      10. Ақпараттық жүйе, бағдарламалық өнім, бағдарламалық код және нормативтік-техникалық құжаттама сақтауға беруге жатады.</w:t>
      </w:r>
      <w:r>
        <w:br/>
      </w:r>
      <w:r>
        <w:rPr>
          <w:rFonts w:ascii="Times New Roman"/>
          <w:b w:val="false"/>
          <w:i w:val="false"/>
          <w:color w:val="000000"/>
          <w:sz w:val="28"/>
        </w:rPr>
        <w:t>
      Ақпараттық жүйе мынадай жиынтықта сақтауға беруге жатады:</w:t>
      </w:r>
      <w:r>
        <w:br/>
      </w:r>
      <w:r>
        <w:rPr>
          <w:rFonts w:ascii="Times New Roman"/>
          <w:b w:val="false"/>
          <w:i w:val="false"/>
          <w:color w:val="000000"/>
          <w:sz w:val="28"/>
        </w:rPr>
        <w:t>
      1) мыналарды қамтитын ақпараттық жүйенің орындалатын бағдарламалық кодтары:</w:t>
      </w:r>
      <w:r>
        <w:br/>
      </w:r>
      <w:r>
        <w:rPr>
          <w:rFonts w:ascii="Times New Roman"/>
          <w:b w:val="false"/>
          <w:i w:val="false"/>
          <w:color w:val="000000"/>
          <w:sz w:val="28"/>
        </w:rPr>
        <w:t>
      авторлық құқықтарымен қорғалғандардан басқа, ақпараттық жүйенің бастапқы бағдарламалық кодтары,</w:t>
      </w:r>
      <w:r>
        <w:br/>
      </w:r>
      <w:r>
        <w:rPr>
          <w:rFonts w:ascii="Times New Roman"/>
          <w:b w:val="false"/>
          <w:i w:val="false"/>
          <w:color w:val="000000"/>
          <w:sz w:val="28"/>
        </w:rPr>
        <w:t>
      қолмен немесе автоматтық компиляцияға қажетті қызметтік құжаттар;</w:t>
      </w:r>
      <w:r>
        <w:br/>
      </w:r>
      <w:r>
        <w:rPr>
          <w:rFonts w:ascii="Times New Roman"/>
          <w:b w:val="false"/>
          <w:i w:val="false"/>
          <w:color w:val="000000"/>
          <w:sz w:val="28"/>
        </w:rPr>
        <w:t>
      компиляция процесінің (әзірлеу ортасын және оның нұсқасын көрсете отырып) сақтауға берілетін бағдарламалық құжатты компилициялау үшін қажетті әзірлеу ортасын баптаулар ерекшеліктерінің сипаттамасы;</w:t>
      </w:r>
      <w:r>
        <w:br/>
      </w:r>
      <w:r>
        <w:rPr>
          <w:rFonts w:ascii="Times New Roman"/>
          <w:b w:val="false"/>
          <w:i w:val="false"/>
          <w:color w:val="000000"/>
          <w:sz w:val="28"/>
        </w:rPr>
        <w:t>
      2) мыналарды қамтитын ақпараттық жүйелердің инсталляциялық пакеті:</w:t>
      </w:r>
      <w:r>
        <w:br/>
      </w:r>
      <w:r>
        <w:rPr>
          <w:rFonts w:ascii="Times New Roman"/>
          <w:b w:val="false"/>
          <w:i w:val="false"/>
          <w:color w:val="000000"/>
          <w:sz w:val="28"/>
        </w:rPr>
        <w:t>
      сақтауға берілетін бағдарламалық өнімді орнату бағдарламасының қалыптастырылған пакеттері;</w:t>
      </w:r>
      <w:r>
        <w:br/>
      </w:r>
      <w:r>
        <w:rPr>
          <w:rFonts w:ascii="Times New Roman"/>
          <w:b w:val="false"/>
          <w:i w:val="false"/>
          <w:color w:val="000000"/>
          <w:sz w:val="28"/>
        </w:rPr>
        <w:t>
      бағдарламалық өнімнің әзірлеушілері тікелей жасаған сақтауға берілетін бағдарламалық өнімнің компиляциядан өткен модульдері (құрамдауыштары), сондай-ақ тысқары әзірлеушілердің компиляциядан өткен модульдері (құрамдауыштары), сақтауға берілетін бағдарламалық өнімді компиляциялау, орнату және оның толыққанды жұмыс істеуі үшін қажетті баптаулар мен жұмыс деректері бар файлдар;</w:t>
      </w:r>
      <w:r>
        <w:br/>
      </w:r>
      <w:r>
        <w:rPr>
          <w:rFonts w:ascii="Times New Roman"/>
          <w:b w:val="false"/>
          <w:i w:val="false"/>
          <w:color w:val="000000"/>
          <w:sz w:val="28"/>
        </w:rPr>
        <w:t>
      3) қажет болған жағдайда меншік иесі немесе иесі айқындайтын қосымша бағдарламалық қамтым;</w:t>
      </w:r>
      <w:r>
        <w:br/>
      </w:r>
      <w:r>
        <w:rPr>
          <w:rFonts w:ascii="Times New Roman"/>
          <w:b w:val="false"/>
          <w:i w:val="false"/>
          <w:color w:val="000000"/>
          <w:sz w:val="28"/>
        </w:rPr>
        <w:t>
      4) ақпараттық жүйенің аннотациялық немесе жарнамалық сипаттамасы;</w:t>
      </w:r>
      <w:r>
        <w:br/>
      </w:r>
      <w:r>
        <w:rPr>
          <w:rFonts w:ascii="Times New Roman"/>
          <w:b w:val="false"/>
          <w:i w:val="false"/>
          <w:color w:val="000000"/>
          <w:sz w:val="28"/>
        </w:rPr>
        <w:t>
      5) нормативтік-техникалық құжаттама – ерекшелік, ақпараттық жүйенің сипаттамасы, сынаулар бағдарламасы мен әдістемесі, мыналарды қамтитын пайдалану құжаттамасы:</w:t>
      </w:r>
      <w:r>
        <w:br/>
      </w:r>
      <w:r>
        <w:rPr>
          <w:rFonts w:ascii="Times New Roman"/>
          <w:b w:val="false"/>
          <w:i w:val="false"/>
          <w:color w:val="000000"/>
          <w:sz w:val="28"/>
        </w:rPr>
        <w:t>
      сақтауға берілетін бағдарламалық өнімнің сертификациясы;</w:t>
      </w:r>
      <w:r>
        <w:br/>
      </w:r>
      <w:r>
        <w:rPr>
          <w:rFonts w:ascii="Times New Roman"/>
          <w:b w:val="false"/>
          <w:i w:val="false"/>
          <w:color w:val="000000"/>
          <w:sz w:val="28"/>
        </w:rPr>
        <w:t>
      техникалық тапсырма (бағдарламалық өнім дамуының барлық кезеңдері);</w:t>
      </w:r>
      <w:r>
        <w:br/>
      </w:r>
      <w:r>
        <w:rPr>
          <w:rFonts w:ascii="Times New Roman"/>
          <w:b w:val="false"/>
          <w:i w:val="false"/>
          <w:color w:val="000000"/>
          <w:sz w:val="28"/>
        </w:rPr>
        <w:t>
      формуляр (негізгі сипаттамалар, жиынтығы және сақтауға берілетін бағдарламалық өнімді пайдалану туралы мәліметтер);</w:t>
      </w:r>
      <w:r>
        <w:br/>
      </w:r>
      <w:r>
        <w:rPr>
          <w:rFonts w:ascii="Times New Roman"/>
          <w:b w:val="false"/>
          <w:i w:val="false"/>
          <w:color w:val="000000"/>
          <w:sz w:val="28"/>
        </w:rPr>
        <w:t>
      бағдарламалық өнімнің сипаттамасы (жұмыс пен өзара іс-қимылдың схемалары мен бағдарламаларын қоса алғанда, бағдарламалық өнімнің логикалық құрылымы мен жұмыс істеуі туралы мәліметтер);</w:t>
      </w:r>
      <w:r>
        <w:br/>
      </w:r>
      <w:r>
        <w:rPr>
          <w:rFonts w:ascii="Times New Roman"/>
          <w:b w:val="false"/>
          <w:i w:val="false"/>
          <w:color w:val="000000"/>
          <w:sz w:val="28"/>
        </w:rPr>
        <w:t>
      түсіндірме жазба (алгоритм схемасы, бағдарламалық өнім алгоритмінің және (немесе) жұмыс істеуінің жалпы сипаттамасы, сондай-ақ қабылданған техникалық және техникалық-экономикалық шешімдердің негіздемесі);</w:t>
      </w:r>
      <w:r>
        <w:br/>
      </w:r>
      <w:r>
        <w:rPr>
          <w:rFonts w:ascii="Times New Roman"/>
          <w:b w:val="false"/>
          <w:i w:val="false"/>
          <w:color w:val="000000"/>
          <w:sz w:val="28"/>
        </w:rPr>
        <w:t>
      қолданудың сипаттамасы (бағдарламалық өнімнің мақсаты, қолдану салалары, қолданылатын әдістер, шешілетін мәселелер сыныбы, қолдануға қойылатын шектеулер, техникалық құралдардың ең төмені конфигурациясы туралы мәліметтер);</w:t>
      </w:r>
      <w:r>
        <w:br/>
      </w:r>
      <w:r>
        <w:rPr>
          <w:rFonts w:ascii="Times New Roman"/>
          <w:b w:val="false"/>
          <w:i w:val="false"/>
          <w:color w:val="000000"/>
          <w:sz w:val="28"/>
        </w:rPr>
        <w:t>
      орнату жөніндегі басшылық;</w:t>
      </w:r>
      <w:r>
        <w:br/>
      </w:r>
      <w:r>
        <w:rPr>
          <w:rFonts w:ascii="Times New Roman"/>
          <w:b w:val="false"/>
          <w:i w:val="false"/>
          <w:color w:val="000000"/>
          <w:sz w:val="28"/>
        </w:rPr>
        <w:t>
      әкімшіге арналған басшылық;</w:t>
      </w:r>
      <w:r>
        <w:br/>
      </w:r>
      <w:r>
        <w:rPr>
          <w:rFonts w:ascii="Times New Roman"/>
          <w:b w:val="false"/>
          <w:i w:val="false"/>
          <w:color w:val="000000"/>
          <w:sz w:val="28"/>
        </w:rPr>
        <w:t>
      пайдаланушыға арналған басшылық.</w:t>
      </w:r>
      <w:r>
        <w:br/>
      </w:r>
      <w:r>
        <w:rPr>
          <w:rFonts w:ascii="Times New Roman"/>
          <w:b w:val="false"/>
          <w:i w:val="false"/>
          <w:color w:val="000000"/>
          <w:sz w:val="28"/>
        </w:rPr>
        <w:t>
      Ақпараттық жүйелер, бағдарламалық өнімдер және бағдарламалық кодтар екі данада (түпнұсқа және көшірме) компакт-дискілерде ұсынылады. Нормативтік-техникалық құжаттама қағаз жүзінде екі данада (түпнұсқа және көшірме), сондай-ақ электрондық түрде екі данада (түпнұсқа және көшірме) компакт-дискілерде ұсынылады.</w:t>
      </w:r>
      <w:r>
        <w:br/>
      </w:r>
      <w:r>
        <w:rPr>
          <w:rFonts w:ascii="Times New Roman"/>
          <w:b w:val="false"/>
          <w:i w:val="false"/>
          <w:color w:val="000000"/>
          <w:sz w:val="28"/>
        </w:rPr>
        <w:t>
      Депозитарийге сақтауға беру үшін ұсынылатын нормативтік-техникалық құжаттама алдын ала тігілген және тығыз қағаздан жасалған конверттерге (пакеттерге) буып-түйілген болуы тиіс. Электрондық тасығыштардағы (компакт-дискілердегі) материалдар ілеспе құжаттардан жеке буып-түйіледі және конвертке (пакетке) салынады.</w:t>
      </w:r>
      <w:r>
        <w:br/>
      </w:r>
      <w:r>
        <w:rPr>
          <w:rFonts w:ascii="Times New Roman"/>
          <w:b w:val="false"/>
          <w:i w:val="false"/>
          <w:color w:val="000000"/>
          <w:sz w:val="28"/>
        </w:rPr>
        <w:t>
      Көрсетілетін қызметті алушы барлық қажетті құжаттарды көрсетілетн қызметті берушіге тапсырған кезде қағаз жеткізгіштегі өтініштің қабылдағанын растау алу күні, тегі, аты, әкесінің аты және құжаттар топтамасын қабылдау күні көрсетіле отырып, оның көшірмесіндегі белгі болып табылады.</w:t>
      </w:r>
    </w:p>
    <w:bookmarkEnd w:id="86"/>
    <w:bookmarkStart w:name="z136" w:id="87"/>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87"/>
    <w:bookmarkStart w:name="z137" w:id="88"/>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тегін және аты-жөнін, берілген шағымға жауапты алу мерзімін және орнын көрсете отырып, көрсетілетін қызметті берушінің кеңсесінде тіркеу (мөртабан, кіріс нөмірі мен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5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пошталық мекенжайы;</w:t>
      </w:r>
      <w:r>
        <w:br/>
      </w:r>
      <w:r>
        <w:rPr>
          <w:rFonts w:ascii="Times New Roman"/>
          <w:b w:val="false"/>
          <w:i w:val="false"/>
          <w:color w:val="000000"/>
          <w:sz w:val="28"/>
        </w:rPr>
        <w:t>
      2) заңды тұлғаның – атауы, пошталық мекенжайы, шығыс нөмірі және күні көрсетіледі. Өтінішке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88"/>
    <w:bookmarkStart w:name="z139" w:id="89"/>
    <w:p>
      <w:pPr>
        <w:spacing w:after="0"/>
        <w:ind w:left="0"/>
        <w:jc w:val="left"/>
      </w:pPr>
      <w:r>
        <w:rPr>
          <w:rFonts w:ascii="Times New Roman"/>
          <w:b/>
          <w:i w:val="false"/>
          <w:color w:val="000000"/>
        </w:rPr>
        <w:t xml:space="preserve"> 
4. Мемлекеттік қызметті көрсету ерекшеліктері ескеріле отырып</w:t>
      </w:r>
      <w:r>
        <w:br/>
      </w:r>
      <w:r>
        <w:rPr>
          <w:rFonts w:ascii="Times New Roman"/>
          <w:b/>
          <w:i w:val="false"/>
          <w:color w:val="000000"/>
        </w:rPr>
        <w:t>
қойылатын өзге де талаптар</w:t>
      </w:r>
    </w:p>
    <w:bookmarkEnd w:id="89"/>
    <w:bookmarkStart w:name="z140" w:id="90"/>
    <w:p>
      <w:pPr>
        <w:spacing w:after="0"/>
        <w:ind w:left="0"/>
        <w:jc w:val="both"/>
      </w:pPr>
      <w:r>
        <w:rPr>
          <w:rFonts w:ascii="Times New Roman"/>
          <w:b w:val="false"/>
          <w:i w:val="false"/>
          <w:color w:val="000000"/>
          <w:sz w:val="28"/>
        </w:rPr>
        <w:t>
      13. Мемлекеттік қызметті көрсету орындарының мекенжайлары Министрліктің www.mtc.gov.kz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тәртібі мен мәртебесі туралы ақпаратты мемлекеттік қызметтер көрсету мәселелері жөніндегі бірыңғай байланыс орталығының 1414 телефон нөмірі бойынша арқылы қашықтықтан қол жеткізу режимінде алуға болады.</w:t>
      </w:r>
      <w:r>
        <w:br/>
      </w:r>
      <w:r>
        <w:rPr>
          <w:rFonts w:ascii="Times New Roman"/>
          <w:b w:val="false"/>
          <w:i w:val="false"/>
          <w:color w:val="000000"/>
          <w:sz w:val="28"/>
        </w:rPr>
        <w:t>
</w:t>
      </w:r>
      <w:r>
        <w:rPr>
          <w:rFonts w:ascii="Times New Roman"/>
          <w:b w:val="false"/>
          <w:i w:val="false"/>
          <w:color w:val="000000"/>
          <w:sz w:val="28"/>
        </w:rPr>
        <w:t>
      15. Мемлекеттік қызметтер көрсету мәселелері жөніндегі анықтамалық қызметтердің байланыс телефондары www.mtc.gov.kz интернет-ресурсында «Мемлекеттік көрсетілетін қызметтер» бөлімінде көрсетілген.</w:t>
      </w:r>
    </w:p>
    <w:bookmarkEnd w:id="90"/>
    <w:bookmarkStart w:name="z143" w:id="91"/>
    <w:p>
      <w:pPr>
        <w:spacing w:after="0"/>
        <w:ind w:left="0"/>
        <w:jc w:val="both"/>
      </w:pPr>
      <w:r>
        <w:rPr>
          <w:rFonts w:ascii="Times New Roman"/>
          <w:b w:val="false"/>
          <w:i w:val="false"/>
          <w:color w:val="000000"/>
          <w:sz w:val="28"/>
        </w:rPr>
        <w:t xml:space="preserve">
«Ақпараттық жүйелерді,      </w:t>
      </w:r>
      <w:r>
        <w:br/>
      </w:r>
      <w:r>
        <w:rPr>
          <w:rFonts w:ascii="Times New Roman"/>
          <w:b w:val="false"/>
          <w:i w:val="false"/>
          <w:color w:val="000000"/>
          <w:sz w:val="28"/>
        </w:rPr>
        <w:t xml:space="preserve">
бағдарламалық өнімдерді,     </w:t>
      </w:r>
      <w:r>
        <w:br/>
      </w:r>
      <w:r>
        <w:rPr>
          <w:rFonts w:ascii="Times New Roman"/>
          <w:b w:val="false"/>
          <w:i w:val="false"/>
          <w:color w:val="000000"/>
          <w:sz w:val="28"/>
        </w:rPr>
        <w:t xml:space="preserve">
бағдарламалық кодтарды және    </w:t>
      </w:r>
      <w:r>
        <w:br/>
      </w:r>
      <w:r>
        <w:rPr>
          <w:rFonts w:ascii="Times New Roman"/>
          <w:b w:val="false"/>
          <w:i w:val="false"/>
          <w:color w:val="000000"/>
          <w:sz w:val="28"/>
        </w:rPr>
        <w:t>
нормативтік-техникалық құжаттаманы</w:t>
      </w:r>
      <w:r>
        <w:br/>
      </w:r>
      <w:r>
        <w:rPr>
          <w:rFonts w:ascii="Times New Roman"/>
          <w:b w:val="false"/>
          <w:i w:val="false"/>
          <w:color w:val="000000"/>
          <w:sz w:val="28"/>
        </w:rPr>
        <w:t xml:space="preserve">
сақтауға беру» мемлекеттік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91"/>
    <w:bookmarkStart w:name="z144" w:id="92"/>
    <w:p>
      <w:pPr>
        <w:spacing w:after="0"/>
        <w:ind w:left="0"/>
        <w:jc w:val="both"/>
      </w:pPr>
      <w:r>
        <w:rPr>
          <w:rFonts w:ascii="Times New Roman"/>
          <w:b w:val="false"/>
          <w:i w:val="false"/>
          <w:color w:val="000000"/>
          <w:sz w:val="28"/>
        </w:rPr>
        <w:t>
Нысан</w:t>
      </w:r>
    </w:p>
    <w:bookmarkEnd w:id="92"/>
    <w:bookmarkStart w:name="z145" w:id="93"/>
    <w:p>
      <w:pPr>
        <w:spacing w:after="0"/>
        <w:ind w:left="0"/>
        <w:jc w:val="left"/>
      </w:pPr>
      <w:r>
        <w:rPr>
          <w:rFonts w:ascii="Times New Roman"/>
          <w:b/>
          <w:i w:val="false"/>
          <w:color w:val="000000"/>
        </w:rPr>
        <w:t xml:space="preserve"> 
Бағдарламалық өнімді және нормативтік-техникалық құжаттаманы</w:t>
      </w:r>
      <w:r>
        <w:br/>
      </w:r>
      <w:r>
        <w:rPr>
          <w:rFonts w:ascii="Times New Roman"/>
          <w:b/>
          <w:i w:val="false"/>
          <w:color w:val="000000"/>
        </w:rPr>
        <w:t>
сақтауға беру</w:t>
      </w:r>
    </w:p>
    <w:bookmarkEnd w:id="93"/>
    <w:p>
      <w:pPr>
        <w:spacing w:after="0"/>
        <w:ind w:left="0"/>
        <w:jc w:val="both"/>
      </w:pPr>
      <w:r>
        <w:rPr>
          <w:rFonts w:ascii="Times New Roman"/>
          <w:b w:val="false"/>
          <w:i w:val="false"/>
          <w:color w:val="000000"/>
          <w:sz w:val="28"/>
        </w:rPr>
        <w:t>Тіркеу №: __________ тіркелген күні: 201_ ж. «___» __________________</w:t>
      </w:r>
      <w:r>
        <w:br/>
      </w:r>
      <w:r>
        <w:rPr>
          <w:rFonts w:ascii="Times New Roman"/>
          <w:b w:val="false"/>
          <w:i w:val="false"/>
          <w:color w:val="000000"/>
          <w:sz w:val="28"/>
        </w:rPr>
        <w:t>
              (Депозитарий қызметкерлері толтырады)</w:t>
      </w:r>
    </w:p>
    <w:tbl>
      <w:tblPr>
        <w:tblW w:w="0" w:type="auto"/>
        <w:tblCellSpacing w:w="0" w:type="auto"/>
        <w:tblBorders>
          <w:top w:val="none"/>
          <w:left w:val="none"/>
          <w:bottom w:val="none"/>
          <w:right w:val="none"/>
          <w:insideH w:val="none"/>
          <w:insideV w:val="none"/>
        </w:tblBorders>
      </w:tblPr>
      <w:tblGrid>
        <w:gridCol w:w="13694"/>
        <w:gridCol w:w="306"/>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 ұйымның толық атауы немесе өтініш беруші жеке тұлғаның</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Сақтауға берілетін объектінің атауы</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АР ж АЖ Тіркелімінде</w:t>
            </w:r>
            <w:r>
              <w:br/>
            </w:r>
            <w:r>
              <w:rPr>
                <w:rFonts w:ascii="Times New Roman"/>
                <w:b w:val="false"/>
                <w:i w:val="false"/>
                <w:color w:val="000000"/>
                <w:sz w:val="20"/>
              </w:rPr>
              <w:t>
объектінің тіркеу нөмірі ____________________________________________</w:t>
            </w:r>
          </w:p>
        </w:tc>
      </w:tr>
      <w:tr>
        <w:trPr>
          <w:trHeight w:val="30" w:hRule="atLeast"/>
        </w:trPr>
        <w:tc>
          <w:tcPr>
            <w:tcW w:w="136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893"/>
              <w:gridCol w:w="2893"/>
              <w:gridCol w:w="1736"/>
              <w:gridCol w:w="1157"/>
              <w:gridCol w:w="2315"/>
              <w:gridCol w:w="2172"/>
            </w:tblGrid>
            <w:tr>
              <w:trPr>
                <w:trHeight w:val="21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Даналар санында:</w:t>
                  </w:r>
                </w:p>
              </w:tc>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Әрбірі мынадай жинақтамада:</w:t>
                  </w:r>
                </w:p>
              </w:tc>
            </w:tr>
            <w:tr>
              <w:trPr>
                <w:trHeight w:val="615" w:hRule="atLeast"/>
              </w:trPr>
              <w:tc>
                <w:tcPr>
                  <w:tcW w:w="4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CD/файл/атауы</w:t>
                  </w:r>
                </w:p>
              </w:tc>
              <w:tc>
                <w:tcPr>
                  <w:tcW w:w="1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сериялық нөмірі</w:t>
                  </w:r>
                </w:p>
              </w:tc>
              <w:tc>
                <w:tcPr>
                  <w:tcW w:w="1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көлемі</w:t>
                  </w:r>
                  <w:r>
                    <w:br/>
                  </w:r>
                  <w:r>
                    <w:rPr>
                      <w:rFonts w:ascii="Times New Roman"/>
                      <w:b w:val="false"/>
                      <w:i w:val="false"/>
                      <w:color w:val="000000"/>
                      <w:sz w:val="20"/>
                    </w:rPr>
                    <w:t>
</w:t>
                  </w:r>
                  <w:r>
                    <w:rPr>
                      <w:rFonts w:ascii="Times New Roman"/>
                      <w:b w:val="false"/>
                      <w:i w:val="false"/>
                      <w:color w:val="000000"/>
                      <w:sz w:val="20"/>
                    </w:rPr>
                    <w:t>(Мгб)</w:t>
                  </w:r>
                </w:p>
              </w:tc>
              <w:tc>
                <w:tcPr>
                  <w:tcW w:w="2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тасығыштың парақтар саны</w:t>
                  </w:r>
                </w:p>
              </w:tc>
              <w:tc>
                <w:tcPr>
                  <w:tcW w:w="21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(Т)</w:t>
                  </w:r>
                  <w:r>
                    <w:br/>
                  </w:r>
                  <w:r>
                    <w:rPr>
                      <w:rFonts w:ascii="Times New Roman"/>
                      <w:b w:val="false"/>
                      <w:i w:val="false"/>
                      <w:color w:val="000000"/>
                      <w:sz w:val="20"/>
                    </w:rPr>
                    <w:t>
</w:t>
                  </w:r>
                  <w:r>
                    <w:rPr>
                      <w:rFonts w:ascii="Times New Roman"/>
                      <w:b w:val="false"/>
                      <w:i w:val="false"/>
                      <w:color w:val="000000"/>
                      <w:sz w:val="20"/>
                    </w:rPr>
                    <w:t>Көшірме (К)</w:t>
                  </w:r>
                </w:p>
              </w:tc>
            </w:tr>
            <w:tr>
              <w:trPr>
                <w:trHeight w:val="285" w:hRule="atLeast"/>
              </w:trPr>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Бағдарламалық өнімдердің, бағдарламалық кодтардың және</w:t>
      </w:r>
      <w:r>
        <w:br/>
      </w:r>
      <w:r>
        <w:rPr>
          <w:rFonts w:ascii="Times New Roman"/>
          <w:b/>
          <w:i w:val="false"/>
          <w:color w:val="000000"/>
        </w:rPr>
        <w:t>
нормативтік-техникалық құжаттаманың иесі туралы мәліметтер</w:t>
      </w:r>
    </w:p>
    <w:tbl>
      <w:tblPr>
        <w:tblW w:w="0" w:type="auto"/>
        <w:tblCellSpacing w:w="0" w:type="auto"/>
        <w:tblBorders>
          <w:top w:val="none"/>
          <w:left w:val="none"/>
          <w:bottom w:val="none"/>
          <w:right w:val="none"/>
          <w:insideH w:val="none"/>
          <w:insideV w:val="none"/>
        </w:tblBorders>
      </w:tblPr>
      <w:tblGrid>
        <w:gridCol w:w="13600"/>
      </w:tblGrid>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Иесінің толық атауы _______________________________________________</w:t>
            </w:r>
          </w:p>
        </w:tc>
      </w:tr>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бағыныстылық: ________________________________________</w:t>
            </w:r>
          </w:p>
        </w:tc>
      </w:tr>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қысқартылған атауы: _______________________________________</w:t>
            </w:r>
          </w:p>
        </w:tc>
      </w:tr>
    </w:tbl>
    <w:tbl>
      <w:tblPr>
        <w:tblW w:w="0" w:type="auto"/>
        <w:tblCellSpacing w:w="0" w:type="auto"/>
        <w:tblBorders>
          <w:top w:val="none"/>
          <w:left w:val="none"/>
          <w:bottom w:val="none"/>
          <w:right w:val="none"/>
          <w:insideH w:val="none"/>
          <w:insideV w:val="none"/>
        </w:tblBorders>
      </w:tblPr>
      <w:tblGrid>
        <w:gridCol w:w="895"/>
        <w:gridCol w:w="80"/>
        <w:gridCol w:w="1632"/>
        <w:gridCol w:w="3793"/>
        <w:gridCol w:w="81"/>
        <w:gridCol w:w="81"/>
        <w:gridCol w:w="497"/>
        <w:gridCol w:w="497"/>
        <w:gridCol w:w="81"/>
        <w:gridCol w:w="5827"/>
        <w:gridCol w:w="136"/>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tblGrid>
            <w:tr>
              <w:trPr>
                <w:trHeight w:val="30" w:hRule="atLeast"/>
              </w:trPr>
              <w:tc>
                <w:tcPr>
                  <w:tcW w:w="2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tblGrid>
            <w:tr>
              <w:trPr>
                <w:trHeight w:val="30" w:hRule="atLeast"/>
              </w:trPr>
              <w:tc>
                <w:tcPr>
                  <w:tcW w:w="4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582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tblGrid>
            <w:tr>
              <w:trPr>
                <w:trHeight w:val="30" w:hRule="atLeast"/>
              </w:trPr>
              <w:tc>
                <w:tcPr>
                  <w:tcW w:w="3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tblGrid>
            <w:tr>
              <w:trPr>
                <w:trHeight w:val="30" w:hRule="atLeast"/>
              </w:trPr>
              <w:tc>
                <w:tcPr>
                  <w:tcW w:w="49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tblGrid>
            <w:tr>
              <w:trPr>
                <w:trHeight w:val="30" w:hRule="atLeast"/>
              </w:trPr>
              <w:tc>
                <w:tcPr>
                  <w:tcW w:w="45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Байланысушы тұлға</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толық тегі, аты, әкесінің аты; телефоны</w:t>
            </w:r>
          </w:p>
        </w:tc>
      </w:tr>
    </w:tbl>
    <w:p>
      <w:pPr>
        <w:spacing w:after="0"/>
        <w:ind w:left="0"/>
        <w:jc w:val="left"/>
      </w:pPr>
      <w:r>
        <w:rPr>
          <w:rFonts w:ascii="Times New Roman"/>
          <w:b/>
          <w:i w:val="false"/>
          <w:color w:val="000000"/>
        </w:rPr>
        <w:t xml:space="preserve"> Бағдарламалық өнімдердің, бағдарламалық кодтардың және</w:t>
      </w:r>
      <w:r>
        <w:br/>
      </w:r>
      <w:r>
        <w:rPr>
          <w:rFonts w:ascii="Times New Roman"/>
          <w:b/>
          <w:i w:val="false"/>
          <w:color w:val="000000"/>
        </w:rPr>
        <w:t>
нормативтік-техникалық құжаттаманың әзірлеушісі туралы</w:t>
      </w:r>
      <w:r>
        <w:br/>
      </w:r>
      <w:r>
        <w:rPr>
          <w:rFonts w:ascii="Times New Roman"/>
          <w:b/>
          <w:i w:val="false"/>
          <w:color w:val="000000"/>
        </w:rPr>
        <w:t>
мәліметтер</w:t>
      </w:r>
    </w:p>
    <w:tbl>
      <w:tblPr>
        <w:tblW w:w="0" w:type="auto"/>
        <w:tblCellSpacing w:w="0" w:type="auto"/>
        <w:tblBorders>
          <w:top w:val="none"/>
          <w:left w:val="none"/>
          <w:bottom w:val="none"/>
          <w:right w:val="none"/>
          <w:insideH w:val="none"/>
          <w:insideV w:val="none"/>
        </w:tblBorders>
      </w:tblPr>
      <w:tblGrid>
        <w:gridCol w:w="1087"/>
        <w:gridCol w:w="338"/>
        <w:gridCol w:w="507"/>
        <w:gridCol w:w="2029"/>
        <w:gridCol w:w="507"/>
        <w:gridCol w:w="1691"/>
        <w:gridCol w:w="1691"/>
        <w:gridCol w:w="1183"/>
        <w:gridCol w:w="169"/>
        <w:gridCol w:w="4398"/>
      </w:tblGrid>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толық атауы немесе жеке тұлғаның тегі, аты, әкесінің аты:</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Ведомстволық бағыныстылығы: _______________________________________</w:t>
            </w:r>
            <w:r>
              <w:br/>
            </w:r>
            <w:r>
              <w:rPr>
                <w:rFonts w:ascii="Times New Roman"/>
                <w:b w:val="false"/>
                <w:i w:val="false"/>
                <w:color w:val="000000"/>
                <w:sz w:val="20"/>
              </w:rPr>
              <w:t>
Ұйымның қысқартылған атауы: 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3"/>
            </w:tblGrid>
            <w:tr>
              <w:trPr>
                <w:trHeight w:val="30" w:hRule="atLeast"/>
              </w:trPr>
              <w:tc>
                <w:tcPr>
                  <w:tcW w:w="11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tblGrid>
            <w:tr>
              <w:trPr>
                <w:trHeight w:val="30" w:hRule="atLeast"/>
              </w:trPr>
              <w:tc>
                <w:tcPr>
                  <w:tcW w:w="30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tblGrid>
            <w:tr>
              <w:trPr>
                <w:trHeight w:val="30" w:hRule="atLeast"/>
              </w:trPr>
              <w:tc>
                <w:tcPr>
                  <w:tcW w:w="2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439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tblGrid>
            <w:tr>
              <w:trPr>
                <w:trHeight w:val="30" w:hRule="atLeast"/>
              </w:trPr>
              <w:tc>
                <w:tcPr>
                  <w:tcW w:w="3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tblGrid>
            <w:tr>
              <w:trPr>
                <w:trHeight w:val="30" w:hRule="atLeast"/>
              </w:trPr>
              <w:tc>
                <w:tcPr>
                  <w:tcW w:w="4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tblGrid>
            <w:tr>
              <w:trPr>
                <w:trHeight w:val="30" w:hRule="atLeast"/>
              </w:trPr>
              <w:tc>
                <w:tcPr>
                  <w:tcW w:w="42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27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Байланысушы</w:t>
            </w:r>
            <w:r>
              <w:br/>
            </w:r>
            <w:r>
              <w:rPr>
                <w:rFonts w:ascii="Times New Roman"/>
                <w:b w:val="false"/>
                <w:i w:val="false"/>
                <w:color w:val="000000"/>
                <w:sz w:val="20"/>
              </w:rPr>
              <w:t>
тұлға: ____________________________________________________________</w:t>
            </w:r>
            <w:r>
              <w:br/>
            </w:r>
            <w:r>
              <w:rPr>
                <w:rFonts w:ascii="Times New Roman"/>
                <w:b w:val="false"/>
                <w:i w:val="false"/>
                <w:color w:val="000000"/>
                <w:sz w:val="20"/>
              </w:rPr>
              <w:t>
            толық тегі, аты, әкесінің аты; лауазымы, телефоны</w:t>
            </w:r>
          </w:p>
        </w:tc>
      </w:tr>
    </w:tbl>
    <w:p>
      <w:pPr>
        <w:spacing w:after="0"/>
        <w:ind w:left="0"/>
        <w:jc w:val="left"/>
      </w:pPr>
      <w:r>
        <w:rPr>
          <w:rFonts w:ascii="Times New Roman"/>
          <w:b/>
          <w:i w:val="false"/>
          <w:color w:val="000000"/>
        </w:rPr>
        <w:t xml:space="preserve"> Авторлар туралы мәліметтер</w:t>
      </w:r>
    </w:p>
    <w:tbl>
      <w:tblPr>
        <w:tblW w:w="0" w:type="auto"/>
        <w:tblCellSpacing w:w="0" w:type="auto"/>
        <w:tblBorders>
          <w:top w:val="none"/>
          <w:left w:val="none"/>
          <w:bottom w:val="none"/>
          <w:right w:val="none"/>
          <w:insideH w:val="none"/>
          <w:insideV w:val="none"/>
        </w:tblBorders>
      </w:tblPr>
      <w:tblGrid>
        <w:gridCol w:w="2092"/>
        <w:gridCol w:w="747"/>
        <w:gridCol w:w="1046"/>
        <w:gridCol w:w="896"/>
        <w:gridCol w:w="2690"/>
        <w:gridCol w:w="1195"/>
        <w:gridCol w:w="2093"/>
        <w:gridCol w:w="2841"/>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Автор(лар): _______________________________________________________</w:t>
            </w:r>
            <w:r>
              <w:br/>
            </w:r>
            <w:r>
              <w:rPr>
                <w:rFonts w:ascii="Times New Roman"/>
                <w:b w:val="false"/>
                <w:i w:val="false"/>
                <w:color w:val="000000"/>
                <w:sz w:val="20"/>
              </w:rPr>
              <w:t>
___________________________________________________________________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туралы мәліметтер: __________________________________</w:t>
            </w:r>
          </w:p>
        </w:tc>
      </w:tr>
      <w:tr>
        <w:trPr>
          <w:trHeight w:val="30" w:hRule="atLeast"/>
        </w:trPr>
        <w:tc>
          <w:tcPr>
            <w:tcW w:w="20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8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тілі(дері):</w:t>
            </w:r>
          </w:p>
        </w:tc>
        <w:tc>
          <w:tcPr>
            <w:tcW w:w="1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күні</w:t>
            </w:r>
          </w:p>
        </w:tc>
        <w:tc>
          <w:tcPr>
            <w:tcW w:w="28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 (мақсаты):</w:t>
            </w:r>
            <w:r>
              <w:br/>
            </w:r>
            <w:r>
              <w:rPr>
                <w:rFonts w:ascii="Times New Roman"/>
                <w:b w:val="false"/>
                <w:i w:val="false"/>
                <w:color w:val="000000"/>
                <w:sz w:val="20"/>
              </w:rPr>
              <w:t>
___________________________________________________________________</w:t>
            </w:r>
          </w:p>
        </w:tc>
      </w:tr>
    </w:tbl>
    <w:p>
      <w:pPr>
        <w:spacing w:after="0"/>
        <w:ind w:left="0"/>
        <w:jc w:val="left"/>
      </w:pPr>
      <w:r>
        <w:rPr>
          <w:rFonts w:ascii="Times New Roman"/>
          <w:b/>
          <w:i w:val="false"/>
          <w:color w:val="000000"/>
        </w:rPr>
        <w:t xml:space="preserve"> Ең аз жүйелік талаптар</w:t>
      </w:r>
    </w:p>
    <w:tbl>
      <w:tblPr>
        <w:tblW w:w="0" w:type="auto"/>
        <w:tblCellSpacing w:w="0" w:type="auto"/>
        <w:tblBorders>
          <w:top w:val="none"/>
          <w:left w:val="none"/>
          <w:bottom w:val="none"/>
          <w:right w:val="none"/>
          <w:insideH w:val="none"/>
          <w:insideV w:val="none"/>
        </w:tblBorders>
      </w:tblPr>
      <w:tblGrid>
        <w:gridCol w:w="7225"/>
        <w:gridCol w:w="63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 түрі, процессор, сопроцессор, жиілік: ___________________</w:t>
            </w:r>
          </w:p>
        </w:tc>
      </w:tr>
      <w:tr>
        <w:trPr>
          <w:trHeight w:val="30" w:hRule="atLeast"/>
        </w:trPr>
        <w:tc>
          <w:tcPr>
            <w:tcW w:w="72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Оперативті жады (RAM): ____________</w:t>
            </w:r>
          </w:p>
        </w:tc>
        <w:tc>
          <w:tcPr>
            <w:tcW w:w="6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Винчестерде қажет: 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жүйелер: 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 жүйе: _______________________________________________________</w:t>
            </w:r>
          </w:p>
        </w:tc>
      </w:tr>
      <w:tr>
        <w:trPr>
          <w:trHeight w:val="3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Акустикалық жүйе: 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құрал-жабдық: 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бағдарламалық құралдар: 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____________________________________________________________</w:t>
            </w:r>
          </w:p>
        </w:tc>
      </w:tr>
    </w:tbl>
    <w:p>
      <w:pPr>
        <w:spacing w:after="0"/>
        <w:ind w:left="0"/>
        <w:jc w:val="left"/>
      </w:pPr>
      <w:r>
        <w:rPr>
          <w:rFonts w:ascii="Times New Roman"/>
          <w:b/>
          <w:i w:val="false"/>
          <w:color w:val="000000"/>
        </w:rPr>
        <w:t xml:space="preserve"> Заңсыз таралудан қорғау (бар болуы, жалпы сипаттама):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i w:val="false"/>
          <w:color w:val="000000"/>
        </w:rPr>
        <w:t xml:space="preserve"> Қаржыландыру көздері</w:t>
      </w:r>
      <w:r>
        <w:br/>
      </w:r>
      <w:r>
        <w:rPr>
          <w:rFonts w:ascii="Times New Roman"/>
          <w:b/>
          <w:i w:val="false"/>
          <w:color w:val="000000"/>
        </w:rPr>
        <w:t>
(атап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4488"/>
        <w:gridCol w:w="4760"/>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заңды және жеке тұлғалардың қаражаты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тыс қорлар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қаражаты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xml:space="preserve">
                                                     иесінің қолы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xml:space="preserve">
                                                         күні        </w:t>
      </w:r>
    </w:p>
    <w:bookmarkStart w:name="z146" w:id="9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136 қаулысымен    </w:t>
      </w:r>
      <w:r>
        <w:br/>
      </w:r>
      <w:r>
        <w:rPr>
          <w:rFonts w:ascii="Times New Roman"/>
          <w:b w:val="false"/>
          <w:i w:val="false"/>
          <w:color w:val="000000"/>
          <w:sz w:val="28"/>
        </w:rPr>
        <w:t xml:space="preserve">
бекітілген       </w:t>
      </w:r>
    </w:p>
    <w:bookmarkEnd w:id="94"/>
    <w:bookmarkStart w:name="z147" w:id="95"/>
    <w:p>
      <w:pPr>
        <w:spacing w:after="0"/>
        <w:ind w:left="0"/>
        <w:jc w:val="left"/>
      </w:pPr>
      <w:r>
        <w:rPr>
          <w:rFonts w:ascii="Times New Roman"/>
          <w:b/>
          <w:i w:val="false"/>
          <w:color w:val="000000"/>
        </w:rPr>
        <w:t xml:space="preserve"> 
«Электрондық ақпараттық ресурстар мен ақпараттық жүйелерді</w:t>
      </w:r>
      <w:r>
        <w:br/>
      </w:r>
      <w:r>
        <w:rPr>
          <w:rFonts w:ascii="Times New Roman"/>
          <w:b/>
          <w:i w:val="false"/>
          <w:color w:val="000000"/>
        </w:rPr>
        <w:t>
электрондық ақпараттық ресурстар мен ақпараттық жүйелердің</w:t>
      </w:r>
      <w:r>
        <w:br/>
      </w:r>
      <w:r>
        <w:rPr>
          <w:rFonts w:ascii="Times New Roman"/>
          <w:b/>
          <w:i w:val="false"/>
          <w:color w:val="000000"/>
        </w:rPr>
        <w:t>
мемлекеттік тіркелімінде тіркеу» мемлекеттік көрсетілетін</w:t>
      </w:r>
      <w:r>
        <w:br/>
      </w:r>
      <w:r>
        <w:rPr>
          <w:rFonts w:ascii="Times New Roman"/>
          <w:b/>
          <w:i w:val="false"/>
          <w:color w:val="000000"/>
        </w:rPr>
        <w:t>
қызмет стандарты</w:t>
      </w:r>
    </w:p>
    <w:bookmarkEnd w:id="95"/>
    <w:bookmarkStart w:name="z148" w:id="96"/>
    <w:p>
      <w:pPr>
        <w:spacing w:after="0"/>
        <w:ind w:left="0"/>
        <w:jc w:val="left"/>
      </w:pPr>
      <w:r>
        <w:rPr>
          <w:rFonts w:ascii="Times New Roman"/>
          <w:b/>
          <w:i w:val="false"/>
          <w:color w:val="000000"/>
        </w:rPr>
        <w:t xml:space="preserve"> 
1. Жалпы ережелер</w:t>
      </w:r>
    </w:p>
    <w:bookmarkEnd w:id="96"/>
    <w:bookmarkStart w:name="z149" w:id="97"/>
    <w:p>
      <w:pPr>
        <w:spacing w:after="0"/>
        <w:ind w:left="0"/>
        <w:jc w:val="both"/>
      </w:pPr>
      <w:r>
        <w:rPr>
          <w:rFonts w:ascii="Times New Roman"/>
          <w:b w:val="false"/>
          <w:i w:val="false"/>
          <w:color w:val="000000"/>
          <w:sz w:val="28"/>
        </w:rPr>
        <w:t>
      1.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Көлік және коммуникация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стандарты Министрліктің Байланыс және ақпараттандыру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End w:id="97"/>
    <w:bookmarkStart w:name="z152" w:id="98"/>
    <w:p>
      <w:pPr>
        <w:spacing w:after="0"/>
        <w:ind w:left="0"/>
        <w:jc w:val="left"/>
      </w:pPr>
      <w:r>
        <w:rPr>
          <w:rFonts w:ascii="Times New Roman"/>
          <w:b/>
          <w:i w:val="false"/>
          <w:color w:val="000000"/>
        </w:rPr>
        <w:t xml:space="preserve"> 
2. Мемлекеттік қызметті көрсету тәртібі</w:t>
      </w:r>
    </w:p>
    <w:bookmarkEnd w:id="98"/>
    <w:bookmarkStart w:name="z153" w:id="99"/>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 43 (қырық үш) жұмыс күні ішінде;</w:t>
      </w:r>
      <w:r>
        <w:br/>
      </w:r>
      <w:r>
        <w:rPr>
          <w:rFonts w:ascii="Times New Roman"/>
          <w:b w:val="false"/>
          <w:i w:val="false"/>
          <w:color w:val="000000"/>
          <w:sz w:val="28"/>
        </w:rPr>
        <w:t>
      2) құжаттар топтамасын тапсыру үшін кезекте күтудің рұқсат етілген ең ұзақ уақыты – 20 (жиырма) минут;</w:t>
      </w:r>
      <w:r>
        <w:br/>
      </w:r>
      <w:r>
        <w:rPr>
          <w:rFonts w:ascii="Times New Roman"/>
          <w:b w:val="false"/>
          <w:i w:val="false"/>
          <w:color w:val="000000"/>
          <w:sz w:val="28"/>
        </w:rPr>
        <w:t>
      3) көрсетілетін қызметті алушыға қызмет көрсетудің рұқсат етілген ең ұзақ уақыты – 20 (жиырма) минут.</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ақпараттық ресурстарды және ақпараттық жүйелерді </w:t>
      </w:r>
      <w:r>
        <w:rPr>
          <w:rFonts w:ascii="Times New Roman"/>
          <w:b w:val="false"/>
          <w:i w:val="false"/>
          <w:color w:val="000000"/>
          <w:sz w:val="28"/>
        </w:rPr>
        <w:t>Мемлекеттік тіркелімде</w:t>
      </w:r>
      <w:r>
        <w:rPr>
          <w:rFonts w:ascii="Times New Roman"/>
          <w:b w:val="false"/>
          <w:i w:val="false"/>
          <w:color w:val="000000"/>
          <w:sz w:val="28"/>
        </w:rPr>
        <w:t xml:space="preserve"> тіркеу туралы куәлік.</w:t>
      </w:r>
      <w:r>
        <w:br/>
      </w:r>
      <w:r>
        <w:rPr>
          <w:rFonts w:ascii="Times New Roman"/>
          <w:b w:val="false"/>
          <w:i w:val="false"/>
          <w:color w:val="000000"/>
          <w:sz w:val="28"/>
        </w:rPr>
        <w:t>
      Мемлекеттік қызметті көрсету нәтижесін беру нысаны: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жеке және заңды тұлғаларға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09.00-ден 18.30-ға дейін.</w:t>
      </w:r>
      <w:r>
        <w:br/>
      </w:r>
      <w:r>
        <w:rPr>
          <w:rFonts w:ascii="Times New Roman"/>
          <w:b w:val="false"/>
          <w:i w:val="false"/>
          <w:color w:val="000000"/>
          <w:sz w:val="28"/>
        </w:rPr>
        <w:t>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көрсетілетін қызметті берушіге жүгінген кезде мемлекеттік қызметті көрсетуге қажетті құжаттардың тізбесі: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нысандағы қағаз және электрондық жеткізгіштердегі өтінім.</w:t>
      </w:r>
    </w:p>
    <w:bookmarkEnd w:id="99"/>
    <w:bookmarkStart w:name="z159" w:id="100"/>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әрекеттеріне</w:t>
      </w:r>
      <w:r>
        <w:br/>
      </w:r>
      <w:r>
        <w:rPr>
          <w:rFonts w:ascii="Times New Roman"/>
          <w:b/>
          <w:i w:val="false"/>
          <w:color w:val="000000"/>
        </w:rPr>
        <w:t>
(әрекетсіздігіне) шағымдану тәртібі</w:t>
      </w:r>
    </w:p>
    <w:bookmarkEnd w:id="100"/>
    <w:bookmarkStart w:name="z160" w:id="101"/>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тегін және аты-жөнін, берілген шағымға жауапты алу мерзімін және орнын көрсете отырып, шағымды көрсетілетін қызметті берушінің кеңсесінде тіркеу (мөртабан, кіріс нөмірі мен күні) шағымды қабылдаудың растауы болып табылады. Тіркелгеннен кейін шағым жауапты орындаушыны айқындау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берушінің шағымы оны тіркеген күннен бастап 5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r>
        <w:br/>
      </w:r>
      <w:r>
        <w:rPr>
          <w:rFonts w:ascii="Times New Roman"/>
          <w:b w:val="false"/>
          <w:i w:val="false"/>
          <w:color w:val="000000"/>
          <w:sz w:val="28"/>
        </w:rPr>
        <w:t>
      Шағымда:</w:t>
      </w:r>
      <w:r>
        <w:br/>
      </w:r>
      <w:r>
        <w:rPr>
          <w:rFonts w:ascii="Times New Roman"/>
          <w:b w:val="false"/>
          <w:i w:val="false"/>
          <w:color w:val="000000"/>
          <w:sz w:val="28"/>
        </w:rPr>
        <w:t>
      1) жеке тұлғаның – тегі, аты, сондай-ақ қалауы бойынша әкесінің аты, пошталық мекенжайы;</w:t>
      </w:r>
      <w:r>
        <w:br/>
      </w:r>
      <w:r>
        <w:rPr>
          <w:rFonts w:ascii="Times New Roman"/>
          <w:b w:val="false"/>
          <w:i w:val="false"/>
          <w:color w:val="000000"/>
          <w:sz w:val="28"/>
        </w:rPr>
        <w:t>
      2) заңды тұлғаның – атауы, пошталық мекенжайы, шығыс нөмірі мен күні көрсетіледі. Өтінішке көрсетілетін қызметті алушы қол қоюы тиіс.</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101"/>
    <w:bookmarkStart w:name="z162" w:id="102"/>
    <w:p>
      <w:pPr>
        <w:spacing w:after="0"/>
        <w:ind w:left="0"/>
        <w:jc w:val="left"/>
      </w:pPr>
      <w:r>
        <w:rPr>
          <w:rFonts w:ascii="Times New Roman"/>
          <w:b/>
          <w:i w:val="false"/>
          <w:color w:val="000000"/>
        </w:rPr>
        <w:t xml:space="preserve"> 
4. Мемлекеттік қызметі көрсету ерекшеліктері ескеріле отырып</w:t>
      </w:r>
      <w:r>
        <w:br/>
      </w:r>
      <w:r>
        <w:rPr>
          <w:rFonts w:ascii="Times New Roman"/>
          <w:b/>
          <w:i w:val="false"/>
          <w:color w:val="000000"/>
        </w:rPr>
        <w:t>
қойылатын өзге де талаптар</w:t>
      </w:r>
    </w:p>
    <w:bookmarkEnd w:id="102"/>
    <w:bookmarkStart w:name="z163" w:id="103"/>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www.mtc.gov.kz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тәртібі мен мәртебесі туралы ақпаратты мемлекеттік қызметті көрсету мәліметтері жөнінде бірыңғай байланыс орталығының 1414 телефон нөмірі бойынша арқылы қашықтықтан қол жеткізу режимінде алуға болады.</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анықтамалық қызметтердің байланыс телефондары www.mtc.gov.kz интернет-ресурсында, «Мемлекеттік көрсетілетін қызметтер» бөлімінде көрсетілген.</w:t>
      </w:r>
    </w:p>
    <w:bookmarkEnd w:id="103"/>
    <w:bookmarkStart w:name="z166" w:id="104"/>
    <w:p>
      <w:pPr>
        <w:spacing w:after="0"/>
        <w:ind w:left="0"/>
        <w:jc w:val="both"/>
      </w:pPr>
      <w:r>
        <w:rPr>
          <w:rFonts w:ascii="Times New Roman"/>
          <w:b w:val="false"/>
          <w:i w:val="false"/>
          <w:color w:val="000000"/>
          <w:sz w:val="28"/>
        </w:rPr>
        <w:t>
«Электрондық ақпараттық ресурстар мен</w:t>
      </w:r>
      <w:r>
        <w:br/>
      </w:r>
      <w:r>
        <w:rPr>
          <w:rFonts w:ascii="Times New Roman"/>
          <w:b w:val="false"/>
          <w:i w:val="false"/>
          <w:color w:val="000000"/>
          <w:sz w:val="28"/>
        </w:rPr>
        <w:t xml:space="preserve">
ақпараттық жүйелерді электрондық   </w:t>
      </w:r>
      <w:r>
        <w:br/>
      </w:r>
      <w:r>
        <w:rPr>
          <w:rFonts w:ascii="Times New Roman"/>
          <w:b w:val="false"/>
          <w:i w:val="false"/>
          <w:color w:val="000000"/>
          <w:sz w:val="28"/>
        </w:rPr>
        <w:t xml:space="preserve">
ақпараттық ресурстар мен ақпараттық  </w:t>
      </w:r>
      <w:r>
        <w:br/>
      </w:r>
      <w:r>
        <w:rPr>
          <w:rFonts w:ascii="Times New Roman"/>
          <w:b w:val="false"/>
          <w:i w:val="false"/>
          <w:color w:val="000000"/>
          <w:sz w:val="28"/>
        </w:rPr>
        <w:t xml:space="preserve">
жүйелердің мемлекеттік тіркелімінде  </w:t>
      </w:r>
      <w:r>
        <w:br/>
      </w:r>
      <w:r>
        <w:rPr>
          <w:rFonts w:ascii="Times New Roman"/>
          <w:b w:val="false"/>
          <w:i w:val="false"/>
          <w:color w:val="000000"/>
          <w:sz w:val="28"/>
        </w:rPr>
        <w:t>
тіркеу»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104"/>
    <w:bookmarkStart w:name="z167" w:id="105"/>
    <w:p>
      <w:pPr>
        <w:spacing w:after="0"/>
        <w:ind w:left="0"/>
        <w:jc w:val="both"/>
      </w:pPr>
      <w:r>
        <w:rPr>
          <w:rFonts w:ascii="Times New Roman"/>
          <w:b w:val="false"/>
          <w:i w:val="false"/>
          <w:color w:val="000000"/>
          <w:sz w:val="28"/>
        </w:rPr>
        <w:t>
Нысан</w:t>
      </w:r>
    </w:p>
    <w:bookmarkEnd w:id="105"/>
    <w:bookmarkStart w:name="z168" w:id="106"/>
    <w:p>
      <w:pPr>
        <w:spacing w:after="0"/>
        <w:ind w:left="0"/>
        <w:jc w:val="left"/>
      </w:pPr>
      <w:r>
        <w:rPr>
          <w:rFonts w:ascii="Times New Roman"/>
          <w:b/>
          <w:i w:val="false"/>
          <w:color w:val="000000"/>
        </w:rPr>
        <w:t xml:space="preserve"> 
Электрондық ақпараттық ресурстар мен ақпараттық жүйелердің</w:t>
      </w:r>
      <w:r>
        <w:br/>
      </w:r>
      <w:r>
        <w:rPr>
          <w:rFonts w:ascii="Times New Roman"/>
          <w:b/>
          <w:i w:val="false"/>
          <w:color w:val="000000"/>
        </w:rPr>
        <w:t>
мемлекеттік тіркеліміне бағдарламалық өнімді тіркеу туралы</w:t>
      </w:r>
      <w:r>
        <w:br/>
      </w:r>
      <w:r>
        <w:rPr>
          <w:rFonts w:ascii="Times New Roman"/>
          <w:b/>
          <w:i w:val="false"/>
          <w:color w:val="000000"/>
        </w:rPr>
        <w:t>
өтінім</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2"/>
        <w:gridCol w:w="941"/>
        <w:gridCol w:w="3148"/>
        <w:gridCol w:w="5869"/>
      </w:tblGrid>
      <w:tr>
        <w:trPr>
          <w:trHeight w:val="675"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өнімді тіркеу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жаңалау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нөмері</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ұсынған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07"/>
    <w:p>
      <w:pPr>
        <w:spacing w:after="0"/>
        <w:ind w:left="0"/>
        <w:jc w:val="both"/>
      </w:pPr>
      <w:r>
        <w:rPr>
          <w:rFonts w:ascii="Times New Roman"/>
          <w:b w:val="false"/>
          <w:i w:val="false"/>
          <w:color w:val="000000"/>
          <w:sz w:val="28"/>
        </w:rPr>
        <w:t>
1. Бағдарламалық өнімнің сәйкестендіру деректері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8"/>
        <w:gridCol w:w="4709"/>
        <w:gridCol w:w="2306"/>
        <w:gridCol w:w="2947"/>
      </w:tblGrid>
      <w:tr>
        <w:trPr>
          <w:trHeight w:val="705"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Бағдарламалық өнімнің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Аббревиатура</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3.Нұсқасы</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Негізгі бағдарламалық өнімнің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08"/>
    <w:p>
      <w:pPr>
        <w:spacing w:after="0"/>
        <w:ind w:left="0"/>
        <w:jc w:val="both"/>
      </w:pPr>
      <w:r>
        <w:rPr>
          <w:rFonts w:ascii="Times New Roman"/>
          <w:b w:val="false"/>
          <w:i w:val="false"/>
          <w:color w:val="000000"/>
          <w:sz w:val="28"/>
        </w:rPr>
        <w:t>
2. Бағдарламалық өнімнің иесі туралы мәліметтер</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2"/>
        <w:gridCol w:w="3293"/>
        <w:gridCol w:w="3403"/>
        <w:gridCol w:w="3272"/>
      </w:tblGrid>
      <w:tr>
        <w:trPr>
          <w:trHeight w:val="46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Ведомствоның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Иесінің мәртебесі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Мекенжайы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Телефоны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Факсы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E-mail</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09"/>
    <w:p>
      <w:pPr>
        <w:spacing w:after="0"/>
        <w:ind w:left="0"/>
        <w:jc w:val="both"/>
      </w:pPr>
      <w:r>
        <w:rPr>
          <w:rFonts w:ascii="Times New Roman"/>
          <w:b w:val="false"/>
          <w:i w:val="false"/>
          <w:color w:val="000000"/>
          <w:sz w:val="28"/>
        </w:rPr>
        <w:t>
3. Бағдарламалық өнім туралы мәліметтер</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4880"/>
        <w:gridCol w:w="4881"/>
      </w:tblGrid>
      <w:tr>
        <w:trPr>
          <w:trHeight w:val="36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Функционалдық мүмкіндіктері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Интеграциялану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Авторлық құқығының куәлігі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Сертификаттау туралы куәлігі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Лицензия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Лицензияның  қолданылу мерзімі</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Лицензияның түрі</w:t>
            </w:r>
          </w:p>
        </w:tc>
      </w:tr>
    </w:tbl>
    <w:bookmarkStart w:name="z172" w:id="110"/>
    <w:p>
      <w:pPr>
        <w:spacing w:after="0"/>
        <w:ind w:left="0"/>
        <w:jc w:val="both"/>
      </w:pPr>
      <w:r>
        <w:rPr>
          <w:rFonts w:ascii="Times New Roman"/>
          <w:b w:val="false"/>
          <w:i w:val="false"/>
          <w:color w:val="000000"/>
          <w:sz w:val="28"/>
        </w:rPr>
        <w:t>
4. Бағдарламалық өнімнің әзірлеушісі туралы мәліметтер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2"/>
        <w:gridCol w:w="6066"/>
        <w:gridCol w:w="2325"/>
        <w:gridCol w:w="1577"/>
      </w:tblGrid>
      <w:tr>
        <w:trPr>
          <w:trHeight w:val="46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Ұйымның қысқартылған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Мекенжайы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Телефоны</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Сайты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Факсы</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E-mail</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11"/>
    <w:p>
      <w:pPr>
        <w:spacing w:after="0"/>
        <w:ind w:left="0"/>
        <w:jc w:val="both"/>
      </w:pPr>
      <w:r>
        <w:rPr>
          <w:rFonts w:ascii="Times New Roman"/>
          <w:b w:val="false"/>
          <w:i w:val="false"/>
          <w:color w:val="000000"/>
          <w:sz w:val="28"/>
        </w:rPr>
        <w:t>
5. Бағдарламалық өнімнің бағдарламалық-техникалық сипаттамасы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0"/>
        <w:gridCol w:w="4172"/>
        <w:gridCol w:w="5858"/>
      </w:tblGrid>
      <w:tr>
        <w:trPr>
          <w:trHeight w:val="9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Электрондық-есептеу машинасы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Сервердің түрі мен маркасы, дербес компьютерлер</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p>
        </w:tc>
      </w:tr>
      <w:tr>
        <w:trPr>
          <w:trHeight w:val="150" w:hRule="atLeast"/>
        </w:trPr>
        <w:tc>
          <w:tcPr>
            <w:tcW w:w="0" w:type="auto"/>
            <w:vMerge/>
            <w:tcBorders>
              <w:top w:val="nil"/>
              <w:left w:val="single" w:color="cfcfcf" w:sz="5"/>
              <w:bottom w:val="single" w:color="cfcfcf" w:sz="5"/>
              <w:right w:val="single" w:color="cfcfcf" w:sz="5"/>
            </w:tcBorders>
          </w:tcP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Операциялық жүйе</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жүйенің атауы</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жүйенің нұсқасы</w:t>
            </w:r>
          </w:p>
        </w:tc>
      </w:tr>
      <w:tr>
        <w:trPr>
          <w:trHeight w:val="240" w:hRule="atLeast"/>
        </w:trPr>
        <w:tc>
          <w:tcPr>
            <w:tcW w:w="0" w:type="auto"/>
            <w:vMerge/>
            <w:tcBorders>
              <w:top w:val="nil"/>
              <w:left w:val="single" w:color="cfcfcf" w:sz="5"/>
              <w:bottom w:val="single" w:color="cfcfcf" w:sz="5"/>
              <w:right w:val="single" w:color="cfcfcf" w:sz="5"/>
            </w:tcBorders>
          </w:tcP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Деректер қорын басқару жүйесі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 басқару жүйесінің атауы</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 басқару жүйесінің нұсқасы</w:t>
            </w:r>
          </w:p>
        </w:tc>
      </w:tr>
      <w:tr>
        <w:trPr>
          <w:trHeight w:val="225" w:hRule="atLeast"/>
        </w:trPr>
        <w:tc>
          <w:tcPr>
            <w:tcW w:w="0" w:type="auto"/>
            <w:vMerge/>
            <w:tcBorders>
              <w:top w:val="nil"/>
              <w:left w:val="single" w:color="cfcfcf" w:sz="5"/>
              <w:bottom w:val="single" w:color="cfcfcf" w:sz="5"/>
              <w:right w:val="single" w:color="cfcfcf" w:sz="5"/>
            </w:tcBorders>
          </w:tcP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Бағдарламалау тілдері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12"/>
    <w:p>
      <w:pPr>
        <w:spacing w:after="0"/>
        <w:ind w:left="0"/>
        <w:jc w:val="both"/>
      </w:pPr>
      <w:r>
        <w:rPr>
          <w:rFonts w:ascii="Times New Roman"/>
          <w:b w:val="false"/>
          <w:i w:val="false"/>
          <w:color w:val="000000"/>
          <w:sz w:val="28"/>
        </w:rPr>
        <w:t>
6. Бағдарламалық өнімді қаржыландыру туралы мәліметтер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1230"/>
        <w:gridCol w:w="3391"/>
        <w:gridCol w:w="1726"/>
        <w:gridCol w:w="2153"/>
        <w:gridCol w:w="1433"/>
      </w:tblGrid>
      <w:tr>
        <w:trPr>
          <w:trHeight w:val="435" w:hRule="atLeast"/>
        </w:trPr>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Әзірлеу  кезеңі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Тәжірибелік пайдалануға енгізу жылы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Даму кезеңі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Әзірлеуді қаржыландыру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Дамытуды  қаржыландыру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Қосымша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13"/>
    <w:p>
      <w:pPr>
        <w:spacing w:after="0"/>
        <w:ind w:left="0"/>
        <w:jc w:val="both"/>
      </w:pPr>
      <w:r>
        <w:rPr>
          <w:rFonts w:ascii="Times New Roman"/>
          <w:b w:val="false"/>
          <w:i w:val="false"/>
          <w:color w:val="000000"/>
          <w:sz w:val="28"/>
        </w:rPr>
        <w:t>
7. Ақпараттық қауіпсіздік туралы мәліметтер</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Аттесттаудан өту кезеңі</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Аттестат туралы мәліметтер</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 w:id="114"/>
    <w:p>
      <w:pPr>
        <w:spacing w:after="0"/>
        <w:ind w:left="0"/>
        <w:jc w:val="both"/>
      </w:pPr>
      <w:r>
        <w:rPr>
          <w:rFonts w:ascii="Times New Roman"/>
          <w:b w:val="false"/>
          <w:i w:val="false"/>
          <w:color w:val="000000"/>
          <w:sz w:val="28"/>
        </w:rPr>
        <w:t>
8. Сынақтар туралы мәлiметтер</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Сынақтардан өту кезеңі</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Сынақ хаттамасы туралы мәліметтер</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иесінің қолы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күні         </w:t>
      </w:r>
    </w:p>
    <w:bookmarkStart w:name="z177" w:id="115"/>
    <w:p>
      <w:pPr>
        <w:spacing w:after="0"/>
        <w:ind w:left="0"/>
        <w:jc w:val="both"/>
      </w:pPr>
      <w:r>
        <w:rPr>
          <w:rFonts w:ascii="Times New Roman"/>
          <w:b w:val="false"/>
          <w:i w:val="false"/>
          <w:color w:val="000000"/>
          <w:sz w:val="28"/>
        </w:rPr>
        <w:t xml:space="preserve">
«Электрондық ақпараттық ресурстар мен </w:t>
      </w:r>
      <w:r>
        <w:br/>
      </w:r>
      <w:r>
        <w:rPr>
          <w:rFonts w:ascii="Times New Roman"/>
          <w:b w:val="false"/>
          <w:i w:val="false"/>
          <w:color w:val="000000"/>
          <w:sz w:val="28"/>
        </w:rPr>
        <w:t xml:space="preserve">
ақпараттық жүйелерді электрондық    </w:t>
      </w:r>
      <w:r>
        <w:br/>
      </w:r>
      <w:r>
        <w:rPr>
          <w:rFonts w:ascii="Times New Roman"/>
          <w:b w:val="false"/>
          <w:i w:val="false"/>
          <w:color w:val="000000"/>
          <w:sz w:val="28"/>
        </w:rPr>
        <w:t xml:space="preserve">
ақпараттық ресурстар мен ақпараттық  </w:t>
      </w:r>
      <w:r>
        <w:br/>
      </w:r>
      <w:r>
        <w:rPr>
          <w:rFonts w:ascii="Times New Roman"/>
          <w:b w:val="false"/>
          <w:i w:val="false"/>
          <w:color w:val="000000"/>
          <w:sz w:val="28"/>
        </w:rPr>
        <w:t xml:space="preserve">
жүйелердің мемлекеттік тіркелімінде  </w:t>
      </w:r>
      <w:r>
        <w:br/>
      </w:r>
      <w:r>
        <w:rPr>
          <w:rFonts w:ascii="Times New Roman"/>
          <w:b w:val="false"/>
          <w:i w:val="false"/>
          <w:color w:val="000000"/>
          <w:sz w:val="28"/>
        </w:rPr>
        <w:t>
тіркеу»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115"/>
    <w:bookmarkStart w:name="z178" w:id="116"/>
    <w:p>
      <w:pPr>
        <w:spacing w:after="0"/>
        <w:ind w:left="0"/>
        <w:jc w:val="both"/>
      </w:pPr>
      <w:r>
        <w:rPr>
          <w:rFonts w:ascii="Times New Roman"/>
          <w:b w:val="false"/>
          <w:i w:val="false"/>
          <w:color w:val="000000"/>
          <w:sz w:val="28"/>
        </w:rPr>
        <w:t>
Нысан</w:t>
      </w:r>
    </w:p>
    <w:bookmarkEnd w:id="116"/>
    <w:bookmarkStart w:name="z179" w:id="117"/>
    <w:p>
      <w:pPr>
        <w:spacing w:after="0"/>
        <w:ind w:left="0"/>
        <w:jc w:val="left"/>
      </w:pPr>
      <w:r>
        <w:rPr>
          <w:rFonts w:ascii="Times New Roman"/>
          <w:b/>
          <w:i w:val="false"/>
          <w:color w:val="000000"/>
        </w:rPr>
        <w:t xml:space="preserve"> 
Электрондық ақпараттық ресурстар мен ақпараттық жүйелердің</w:t>
      </w:r>
      <w:r>
        <w:br/>
      </w:r>
      <w:r>
        <w:rPr>
          <w:rFonts w:ascii="Times New Roman"/>
          <w:b/>
          <w:i w:val="false"/>
          <w:color w:val="000000"/>
        </w:rPr>
        <w:t>
мемлекеттік тіркеліміне интернет-ресурстарды тіркеу туралы</w:t>
      </w:r>
      <w:r>
        <w:br/>
      </w:r>
      <w:r>
        <w:rPr>
          <w:rFonts w:ascii="Times New Roman"/>
          <w:b/>
          <w:i w:val="false"/>
          <w:color w:val="000000"/>
        </w:rPr>
        <w:t>
өтінім</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6"/>
        <w:gridCol w:w="941"/>
        <w:gridCol w:w="2883"/>
        <w:gridCol w:w="5870"/>
      </w:tblGrid>
      <w:tr>
        <w:trPr>
          <w:trHeight w:val="675"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 тіркеу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жаңалау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нөмері</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ұсынған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 w:id="118"/>
    <w:p>
      <w:pPr>
        <w:spacing w:after="0"/>
        <w:ind w:left="0"/>
        <w:jc w:val="both"/>
      </w:pPr>
      <w:r>
        <w:rPr>
          <w:rFonts w:ascii="Times New Roman"/>
          <w:b w:val="false"/>
          <w:i w:val="false"/>
          <w:color w:val="000000"/>
          <w:sz w:val="28"/>
        </w:rPr>
        <w:t>
1. Интернет-ресурстың сәйкестендіру деректері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389"/>
        <w:gridCol w:w="6372"/>
      </w:tblGrid>
      <w:tr>
        <w:trPr>
          <w:trHeight w:val="45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Интернет-ресурстың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Толық атауының нысаны (http)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Нұсқасы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Лицензия туралы мәліметтер</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Лицензияның қолданылу мерзімі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Лицензияның түрі</w:t>
            </w:r>
          </w:p>
        </w:tc>
      </w:tr>
    </w:tbl>
    <w:bookmarkStart w:name="z181" w:id="119"/>
    <w:p>
      <w:pPr>
        <w:spacing w:after="0"/>
        <w:ind w:left="0"/>
        <w:jc w:val="both"/>
      </w:pPr>
      <w:r>
        <w:rPr>
          <w:rFonts w:ascii="Times New Roman"/>
          <w:b w:val="false"/>
          <w:i w:val="false"/>
          <w:color w:val="000000"/>
          <w:sz w:val="28"/>
        </w:rPr>
        <w:t>
2. Интернет-ресурс иесі туралы мәліметтер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5"/>
        <w:gridCol w:w="2941"/>
        <w:gridCol w:w="3447"/>
        <w:gridCol w:w="3317"/>
      </w:tblGrid>
      <w:tr>
        <w:trPr>
          <w:trHeight w:val="45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Ұйымның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Ведомствоның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Иесінің мәртебесі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Басшысы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Телефоны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Факсы</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E-mail</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Провайдердің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20"/>
    <w:p>
      <w:pPr>
        <w:spacing w:after="0"/>
        <w:ind w:left="0"/>
        <w:jc w:val="both"/>
      </w:pPr>
      <w:r>
        <w:rPr>
          <w:rFonts w:ascii="Times New Roman"/>
          <w:b w:val="false"/>
          <w:i w:val="false"/>
          <w:color w:val="000000"/>
          <w:sz w:val="28"/>
        </w:rPr>
        <w:t>
3. Интернет-ресурстың құрылымдық-мазмұндық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4"/>
        <w:gridCol w:w="9806"/>
      </w:tblGrid>
      <w:tr>
        <w:trPr>
          <w:trHeight w:val="90" w:hRule="atLeast"/>
        </w:trPr>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Мазмұны</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Сайттың тілі</w:t>
            </w:r>
          </w:p>
        </w:tc>
        <w:tc>
          <w:tcPr>
            <w:tcW w:w="9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21"/>
    <w:p>
      <w:pPr>
        <w:spacing w:after="0"/>
        <w:ind w:left="0"/>
        <w:jc w:val="both"/>
      </w:pPr>
      <w:r>
        <w:rPr>
          <w:rFonts w:ascii="Times New Roman"/>
          <w:b w:val="false"/>
          <w:i w:val="false"/>
          <w:color w:val="000000"/>
          <w:sz w:val="28"/>
        </w:rPr>
        <w:t>
4. Интернет-ресурсты әзірлеуші туралы мәліметтер</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9"/>
        <w:gridCol w:w="3661"/>
        <w:gridCol w:w="3354"/>
        <w:gridCol w:w="2696"/>
      </w:tblGrid>
      <w:tr>
        <w:trPr>
          <w:trHeight w:val="465"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Ұйымның қысқартылған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Телефоны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Сайты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Факсы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E-mail</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22"/>
    <w:p>
      <w:pPr>
        <w:spacing w:after="0"/>
        <w:ind w:left="0"/>
        <w:jc w:val="both"/>
      </w:pPr>
      <w:r>
        <w:rPr>
          <w:rFonts w:ascii="Times New Roman"/>
          <w:b w:val="false"/>
          <w:i w:val="false"/>
          <w:color w:val="000000"/>
          <w:sz w:val="28"/>
        </w:rPr>
        <w:t>
5. Интернет-ресурстың бағдарламалық-техникалық сипаттамасы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863"/>
        <w:gridCol w:w="5898"/>
      </w:tblGrid>
      <w:tr>
        <w:trPr>
          <w:trHeight w:val="3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маркасы</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p>
        </w:tc>
      </w:tr>
      <w:tr>
        <w:trPr>
          <w:trHeight w:val="3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Серверлер</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Нұсқасы</w:t>
            </w:r>
          </w:p>
        </w:tc>
      </w:tr>
      <w:tr>
        <w:trPr>
          <w:trHeight w:val="27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ОЖ</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23"/>
    <w:p>
      <w:pPr>
        <w:spacing w:after="0"/>
        <w:ind w:left="0"/>
        <w:jc w:val="both"/>
      </w:pPr>
      <w:r>
        <w:rPr>
          <w:rFonts w:ascii="Times New Roman"/>
          <w:b w:val="false"/>
          <w:i w:val="false"/>
          <w:color w:val="000000"/>
          <w:sz w:val="28"/>
        </w:rPr>
        <w:t>
6. Көрсетілетін қызметтер сипаттамасы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7770"/>
        <w:gridCol w:w="1987"/>
      </w:tblGrid>
      <w:tr>
        <w:trPr>
          <w:trHeight w:val="135"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Көрсетілетін қызметтер</w:t>
            </w: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w:t>
            </w:r>
          </w:p>
        </w:tc>
      </w:tr>
      <w:tr>
        <w:trPr>
          <w:trHeight w:val="135" w:hRule="atLeast"/>
        </w:trPr>
        <w:tc>
          <w:tcPr>
            <w:tcW w:w="0" w:type="auto"/>
            <w:vMerge/>
            <w:tcBorders>
              <w:top w:val="nil"/>
              <w:left w:val="single" w:color="cfcfcf" w:sz="5"/>
              <w:bottom w:val="single" w:color="cfcfcf" w:sz="5"/>
              <w:right w:val="single" w:color="cfcfcf" w:sz="5"/>
            </w:tcBorders>
          </w:tcP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7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Сұраныс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24"/>
    <w:p>
      <w:pPr>
        <w:spacing w:after="0"/>
        <w:ind w:left="0"/>
        <w:jc w:val="both"/>
      </w:pPr>
      <w:r>
        <w:rPr>
          <w:rFonts w:ascii="Times New Roman"/>
          <w:b w:val="false"/>
          <w:i w:val="false"/>
          <w:color w:val="000000"/>
          <w:sz w:val="28"/>
        </w:rPr>
        <w:t>
7. Қаржыландыру туралы мәліметтер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6151"/>
        <w:gridCol w:w="3610"/>
      </w:tblGrid>
      <w:tr>
        <w:trPr>
          <w:trHeight w:val="25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Әзірлеуді қаржыландыру туралы мәліметтер</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Дамытуды қаржыландыру туралы мәліметтер</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Қосымша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25"/>
    <w:p>
      <w:pPr>
        <w:spacing w:after="0"/>
        <w:ind w:left="0"/>
        <w:jc w:val="both"/>
      </w:pPr>
      <w:r>
        <w:rPr>
          <w:rFonts w:ascii="Times New Roman"/>
          <w:b w:val="false"/>
          <w:i w:val="false"/>
          <w:color w:val="000000"/>
          <w:sz w:val="28"/>
        </w:rPr>
        <w:t>
8. Сынақтар туралы мәлiметтер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Сынақтардан өту кезеңі</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Сынақ хаттамасы туралы мәліметтер</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иесінің қолы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күні          </w:t>
      </w:r>
    </w:p>
    <w:bookmarkStart w:name="z188" w:id="126"/>
    <w:p>
      <w:pPr>
        <w:spacing w:after="0"/>
        <w:ind w:left="0"/>
        <w:jc w:val="both"/>
      </w:pPr>
      <w:r>
        <w:rPr>
          <w:rFonts w:ascii="Times New Roman"/>
          <w:b w:val="false"/>
          <w:i w:val="false"/>
          <w:color w:val="000000"/>
          <w:sz w:val="28"/>
        </w:rPr>
        <w:t xml:space="preserve">
«Электрондық ақпараттық ресурстар мен </w:t>
      </w:r>
      <w:r>
        <w:br/>
      </w:r>
      <w:r>
        <w:rPr>
          <w:rFonts w:ascii="Times New Roman"/>
          <w:b w:val="false"/>
          <w:i w:val="false"/>
          <w:color w:val="000000"/>
          <w:sz w:val="28"/>
        </w:rPr>
        <w:t xml:space="preserve">
ақпараттық жүйелерді электрондық    </w:t>
      </w:r>
      <w:r>
        <w:br/>
      </w:r>
      <w:r>
        <w:rPr>
          <w:rFonts w:ascii="Times New Roman"/>
          <w:b w:val="false"/>
          <w:i w:val="false"/>
          <w:color w:val="000000"/>
          <w:sz w:val="28"/>
        </w:rPr>
        <w:t xml:space="preserve">
ақпараттық ресурстар мен ақпараттық  </w:t>
      </w:r>
      <w:r>
        <w:br/>
      </w:r>
      <w:r>
        <w:rPr>
          <w:rFonts w:ascii="Times New Roman"/>
          <w:b w:val="false"/>
          <w:i w:val="false"/>
          <w:color w:val="000000"/>
          <w:sz w:val="28"/>
        </w:rPr>
        <w:t xml:space="preserve">
жүйелердің мемлекеттік тіркелімінде  </w:t>
      </w:r>
      <w:r>
        <w:br/>
      </w:r>
      <w:r>
        <w:rPr>
          <w:rFonts w:ascii="Times New Roman"/>
          <w:b w:val="false"/>
          <w:i w:val="false"/>
          <w:color w:val="000000"/>
          <w:sz w:val="28"/>
        </w:rPr>
        <w:t>
тіркеу»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126"/>
    <w:bookmarkStart w:name="z189" w:id="127"/>
    <w:p>
      <w:pPr>
        <w:spacing w:after="0"/>
        <w:ind w:left="0"/>
        <w:jc w:val="both"/>
      </w:pPr>
      <w:r>
        <w:rPr>
          <w:rFonts w:ascii="Times New Roman"/>
          <w:b w:val="false"/>
          <w:i w:val="false"/>
          <w:color w:val="000000"/>
          <w:sz w:val="28"/>
        </w:rPr>
        <w:t>
Нысан</w:t>
      </w:r>
    </w:p>
    <w:bookmarkEnd w:id="127"/>
    <w:bookmarkStart w:name="z190" w:id="128"/>
    <w:p>
      <w:pPr>
        <w:spacing w:after="0"/>
        <w:ind w:left="0"/>
        <w:jc w:val="left"/>
      </w:pPr>
      <w:r>
        <w:rPr>
          <w:rFonts w:ascii="Times New Roman"/>
          <w:b/>
          <w:i w:val="false"/>
          <w:color w:val="000000"/>
        </w:rPr>
        <w:t xml:space="preserve"> 
Электрондық ақпараттық ресурстар мен ақпараттық жүйелердің</w:t>
      </w:r>
      <w:r>
        <w:br/>
      </w:r>
      <w:r>
        <w:rPr>
          <w:rFonts w:ascii="Times New Roman"/>
          <w:b/>
          <w:i w:val="false"/>
          <w:color w:val="000000"/>
        </w:rPr>
        <w:t>
мемлекеттік тіркеліміне деректерді беру желісін тіркеу туралы</w:t>
      </w:r>
      <w:r>
        <w:br/>
      </w:r>
      <w:r>
        <w:rPr>
          <w:rFonts w:ascii="Times New Roman"/>
          <w:b/>
          <w:i w:val="false"/>
          <w:color w:val="000000"/>
        </w:rPr>
        <w:t>
өтінімі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205"/>
        <w:gridCol w:w="3412"/>
        <w:gridCol w:w="5870"/>
      </w:tblGrid>
      <w:tr>
        <w:trPr>
          <w:trHeight w:val="67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 желісін тіркеу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жаңалау</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нөмері</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ұсынған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29"/>
    <w:p>
      <w:pPr>
        <w:spacing w:after="0"/>
        <w:ind w:left="0"/>
        <w:jc w:val="both"/>
      </w:pPr>
      <w:r>
        <w:rPr>
          <w:rFonts w:ascii="Times New Roman"/>
          <w:b w:val="false"/>
          <w:i w:val="false"/>
          <w:color w:val="000000"/>
          <w:sz w:val="28"/>
        </w:rPr>
        <w:t>
1. Деректерді беру желісінің сәйкестендіру деректері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4652"/>
        <w:gridCol w:w="3068"/>
        <w:gridCol w:w="2803"/>
      </w:tblGrid>
      <w:tr>
        <w:trPr>
          <w:trHeight w:val="60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Аббревиатура</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Тиістілігі</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Лицензиясы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30"/>
    <w:p>
      <w:pPr>
        <w:spacing w:after="0"/>
        <w:ind w:left="0"/>
        <w:jc w:val="both"/>
      </w:pPr>
      <w:r>
        <w:rPr>
          <w:rFonts w:ascii="Times New Roman"/>
          <w:b w:val="false"/>
          <w:i w:val="false"/>
          <w:color w:val="000000"/>
          <w:sz w:val="28"/>
        </w:rPr>
        <w:t>
2. Деректерді беру желісінің иесі туралы мәліметтер</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5"/>
        <w:gridCol w:w="3733"/>
        <w:gridCol w:w="3446"/>
        <w:gridCol w:w="3316"/>
      </w:tblGrid>
      <w:tr>
        <w:trPr>
          <w:trHeight w:val="45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Ведомствоның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Иесінің мәртебесі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Телефоны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Факсы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E-mail</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Делдал</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31"/>
    <w:p>
      <w:pPr>
        <w:spacing w:after="0"/>
        <w:ind w:left="0"/>
        <w:jc w:val="both"/>
      </w:pPr>
      <w:r>
        <w:rPr>
          <w:rFonts w:ascii="Times New Roman"/>
          <w:b w:val="false"/>
          <w:i w:val="false"/>
          <w:color w:val="000000"/>
          <w:sz w:val="28"/>
        </w:rPr>
        <w:t>
3. Деректерді беру желісінің сипаттамасы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0"/>
        <w:gridCol w:w="1768"/>
        <w:gridCol w:w="3927"/>
        <w:gridCol w:w="1231"/>
        <w:gridCol w:w="2312"/>
        <w:gridCol w:w="1232"/>
      </w:tblGrid>
      <w:tr>
        <w:trPr>
          <w:trHeight w:val="19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Топология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Берілетін  ақпараттардың түрі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Байланыс  арналары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Көліктік  хаттама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Коммутациялық тораптарының саны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Жалпы өткізу қабілеттілігі, секундына мегабит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Өткізу  қабілеттілігі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қабілеттілігі, секундына мегабит</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32"/>
    <w:p>
      <w:pPr>
        <w:spacing w:after="0"/>
        <w:ind w:left="0"/>
        <w:jc w:val="both"/>
      </w:pPr>
      <w:r>
        <w:rPr>
          <w:rFonts w:ascii="Times New Roman"/>
          <w:b w:val="false"/>
          <w:i w:val="false"/>
          <w:color w:val="000000"/>
          <w:sz w:val="28"/>
        </w:rPr>
        <w:t>
4. Қаржыландыру туралы мәліметтер</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1"/>
        <w:gridCol w:w="6940"/>
        <w:gridCol w:w="3609"/>
      </w:tblGrid>
      <w:tr>
        <w:trPr>
          <w:trHeight w:val="255"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Әзірлеуді  қаржыландыру туралы  мәліметтер</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көрсетуді қаржыландыру  туралы мәліметтер</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Қосымша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33"/>
    <w:p>
      <w:pPr>
        <w:spacing w:after="0"/>
        <w:ind w:left="0"/>
        <w:jc w:val="both"/>
      </w:pPr>
      <w:r>
        <w:rPr>
          <w:rFonts w:ascii="Times New Roman"/>
          <w:b w:val="false"/>
          <w:i w:val="false"/>
          <w:color w:val="000000"/>
          <w:sz w:val="28"/>
        </w:rPr>
        <w:t>
5. Сынақтар туралы мәлiметтер</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Сынақтардан өту кезеңі</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Сынақ хаттамасы туралы мәліметтер</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иесінің қолы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күні          </w:t>
      </w:r>
    </w:p>
    <w:bookmarkStart w:name="z196" w:id="134"/>
    <w:p>
      <w:pPr>
        <w:spacing w:after="0"/>
        <w:ind w:left="0"/>
        <w:jc w:val="both"/>
      </w:pPr>
      <w:r>
        <w:rPr>
          <w:rFonts w:ascii="Times New Roman"/>
          <w:b w:val="false"/>
          <w:i w:val="false"/>
          <w:color w:val="000000"/>
          <w:sz w:val="28"/>
        </w:rPr>
        <w:t xml:space="preserve">
«Электрондық ақпараттық ресурстар мен </w:t>
      </w:r>
      <w:r>
        <w:br/>
      </w:r>
      <w:r>
        <w:rPr>
          <w:rFonts w:ascii="Times New Roman"/>
          <w:b w:val="false"/>
          <w:i w:val="false"/>
          <w:color w:val="000000"/>
          <w:sz w:val="28"/>
        </w:rPr>
        <w:t xml:space="preserve">
ақпараттық жүйелерді электрондық    </w:t>
      </w:r>
      <w:r>
        <w:br/>
      </w:r>
      <w:r>
        <w:rPr>
          <w:rFonts w:ascii="Times New Roman"/>
          <w:b w:val="false"/>
          <w:i w:val="false"/>
          <w:color w:val="000000"/>
          <w:sz w:val="28"/>
        </w:rPr>
        <w:t xml:space="preserve">
ақпараттық ресурстар мен ақпараттық  </w:t>
      </w:r>
      <w:r>
        <w:br/>
      </w:r>
      <w:r>
        <w:rPr>
          <w:rFonts w:ascii="Times New Roman"/>
          <w:b w:val="false"/>
          <w:i w:val="false"/>
          <w:color w:val="000000"/>
          <w:sz w:val="28"/>
        </w:rPr>
        <w:t xml:space="preserve">
жүйелердің мемлекеттік тіркелімінде  </w:t>
      </w:r>
      <w:r>
        <w:br/>
      </w:r>
      <w:r>
        <w:rPr>
          <w:rFonts w:ascii="Times New Roman"/>
          <w:b w:val="false"/>
          <w:i w:val="false"/>
          <w:color w:val="000000"/>
          <w:sz w:val="28"/>
        </w:rPr>
        <w:t>
тіркеу»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4-қосымша               </w:t>
      </w:r>
    </w:p>
    <w:bookmarkEnd w:id="134"/>
    <w:bookmarkStart w:name="z197" w:id="135"/>
    <w:p>
      <w:pPr>
        <w:spacing w:after="0"/>
        <w:ind w:left="0"/>
        <w:jc w:val="both"/>
      </w:pPr>
      <w:r>
        <w:rPr>
          <w:rFonts w:ascii="Times New Roman"/>
          <w:b w:val="false"/>
          <w:i w:val="false"/>
          <w:color w:val="000000"/>
          <w:sz w:val="28"/>
        </w:rPr>
        <w:t>
Нысан</w:t>
      </w:r>
    </w:p>
    <w:bookmarkEnd w:id="135"/>
    <w:bookmarkStart w:name="z198" w:id="136"/>
    <w:p>
      <w:pPr>
        <w:spacing w:after="0"/>
        <w:ind w:left="0"/>
        <w:jc w:val="left"/>
      </w:pPr>
      <w:r>
        <w:rPr>
          <w:rFonts w:ascii="Times New Roman"/>
          <w:b/>
          <w:i w:val="false"/>
          <w:color w:val="000000"/>
        </w:rPr>
        <w:t xml:space="preserve"> 
Электрондық ақпараттық ресурстар мен ақпараттық жүйелердің</w:t>
      </w:r>
      <w:r>
        <w:br/>
      </w:r>
      <w:r>
        <w:rPr>
          <w:rFonts w:ascii="Times New Roman"/>
          <w:b/>
          <w:i w:val="false"/>
          <w:color w:val="000000"/>
        </w:rPr>
        <w:t>
мемлекеттік тіркеліміне деректер қорын тіркеу туралы өтінім</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8"/>
        <w:gridCol w:w="1007"/>
        <w:gridCol w:w="3676"/>
        <w:gridCol w:w="5099"/>
      </w:tblGrid>
      <w:tr>
        <w:trPr>
          <w:trHeight w:val="300"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 тіркеу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 туралы мәліметтерді жаңалау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нөмері</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ұсынған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37"/>
    <w:p>
      <w:pPr>
        <w:spacing w:after="0"/>
        <w:ind w:left="0"/>
        <w:jc w:val="both"/>
      </w:pPr>
      <w:r>
        <w:rPr>
          <w:rFonts w:ascii="Times New Roman"/>
          <w:b w:val="false"/>
          <w:i w:val="false"/>
          <w:color w:val="000000"/>
          <w:sz w:val="28"/>
        </w:rPr>
        <w:t>
1. Деректер қорының сәйкестендіру деректері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1"/>
        <w:gridCol w:w="2931"/>
        <w:gridCol w:w="3961"/>
        <w:gridCol w:w="2557"/>
      </w:tblGrid>
      <w:tr>
        <w:trPr>
          <w:trHeight w:val="375"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Аббревиатура</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Нұсқасы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Автоматтандырылған жүйенің құрамына кіреді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38"/>
    <w:p>
      <w:pPr>
        <w:spacing w:after="0"/>
        <w:ind w:left="0"/>
        <w:jc w:val="both"/>
      </w:pPr>
      <w:r>
        <w:rPr>
          <w:rFonts w:ascii="Times New Roman"/>
          <w:b w:val="false"/>
          <w:i w:val="false"/>
          <w:color w:val="000000"/>
          <w:sz w:val="28"/>
        </w:rPr>
        <w:t>
2. Деректер қорының иесі туралы мәліметтер</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1888"/>
        <w:gridCol w:w="4109"/>
        <w:gridCol w:w="4632"/>
      </w:tblGrid>
      <w:tr>
        <w:trPr>
          <w:trHeight w:val="435"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Ұйымның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Ведомствоның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Иесінің мәртебесі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Басшысы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Мекенжайы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Телефоны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Сайт</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Факсы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E-mail</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39"/>
    <w:p>
      <w:pPr>
        <w:spacing w:after="0"/>
        <w:ind w:left="0"/>
        <w:jc w:val="both"/>
      </w:pPr>
      <w:r>
        <w:rPr>
          <w:rFonts w:ascii="Times New Roman"/>
          <w:b w:val="false"/>
          <w:i w:val="false"/>
          <w:color w:val="000000"/>
          <w:sz w:val="28"/>
        </w:rPr>
        <w:t>
3. Деректер қорының құрылымдық-мазмұндық сипаттамасы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5668"/>
        <w:gridCol w:w="4618"/>
      </w:tblGrid>
      <w:tr>
        <w:trPr>
          <w:trHeight w:val="375"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Деректер  қорының тақырыптамасы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Қолдану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Түрі</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Жазба тілі</w:t>
            </w:r>
          </w:p>
        </w:tc>
      </w:tr>
      <w:tr>
        <w:trPr>
          <w:trHeight w:val="570" w:hRule="atLeast"/>
        </w:trPr>
        <w:tc>
          <w:tcPr>
            <w:tcW w:w="3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Объектілері</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қорының объектілік түрінің атауы</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r>
      <w:tr>
        <w:trPr>
          <w:trHeight w:val="705" w:hRule="atLeast"/>
        </w:trPr>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40"/>
    <w:p>
      <w:pPr>
        <w:spacing w:after="0"/>
        <w:ind w:left="0"/>
        <w:jc w:val="both"/>
      </w:pPr>
      <w:r>
        <w:rPr>
          <w:rFonts w:ascii="Times New Roman"/>
          <w:b w:val="false"/>
          <w:i w:val="false"/>
          <w:color w:val="000000"/>
          <w:sz w:val="28"/>
        </w:rPr>
        <w:t>
4. Деректер қорының көлемдік-уақыт сипаттамасы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3485"/>
        <w:gridCol w:w="3692"/>
        <w:gridCol w:w="3073"/>
      </w:tblGrid>
      <w:tr>
        <w:trPr>
          <w:trHeight w:val="28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Көлемі (Мегабайт)</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Жаңалау  кезеңі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Жаңалау режимі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41"/>
    <w:p>
      <w:pPr>
        <w:spacing w:after="0"/>
        <w:ind w:left="0"/>
        <w:jc w:val="both"/>
      </w:pPr>
      <w:r>
        <w:rPr>
          <w:rFonts w:ascii="Times New Roman"/>
          <w:b w:val="false"/>
          <w:i w:val="false"/>
          <w:color w:val="000000"/>
          <w:sz w:val="28"/>
        </w:rPr>
        <w:t>
5. Деректер қорының бағдарламалық-техникалық сипаттамасы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5398"/>
        <w:gridCol w:w="4424"/>
      </w:tblGrid>
      <w:tr>
        <w:trPr>
          <w:trHeight w:val="135"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Операциялық жүйе</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жүйенің атауы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жүйенің нұсқасы</w:t>
            </w:r>
          </w:p>
        </w:tc>
      </w:tr>
      <w:tr>
        <w:trPr>
          <w:trHeight w:val="45"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Деректер қорын басқару жүйесі</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 басқару жүйесінің атауы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қорын басқару жүйесінің нұсқасы</w:t>
            </w:r>
          </w:p>
        </w:tc>
      </w:tr>
      <w:tr>
        <w:trPr>
          <w:trHeight w:val="240"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Электрондық-есептеу машиналары</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Маркасы және түрі</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p>
        </w:tc>
      </w:tr>
      <w:tr>
        <w:trPr>
          <w:trHeight w:val="360"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4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Абоненттік пункттің техникалық құралдары</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құралдың атауы</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45" w:hRule="atLeast"/>
        </w:trPr>
        <w:tc>
          <w:tcPr>
            <w:tcW w:w="0" w:type="auto"/>
            <w:vMerge/>
            <w:tcBorders>
              <w:top w:val="nil"/>
              <w:left w:val="single" w:color="cfcfcf" w:sz="5"/>
              <w:bottom w:val="single" w:color="cfcfcf" w:sz="5"/>
              <w:right w:val="single" w:color="cfcfcf" w:sz="5"/>
            </w:tcBorders>
          </w:tcP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18" w:id="142"/>
    <w:p>
      <w:pPr>
        <w:spacing w:after="0"/>
        <w:ind w:left="0"/>
        <w:jc w:val="both"/>
      </w:pPr>
      <w:r>
        <w:rPr>
          <w:rFonts w:ascii="Times New Roman"/>
          <w:b w:val="false"/>
          <w:i w:val="false"/>
          <w:color w:val="000000"/>
          <w:sz w:val="28"/>
        </w:rPr>
        <w:t>
6. Деректер қорының қызметтік-пайдаланушылық сипаттамасы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303"/>
        <w:gridCol w:w="4083"/>
        <w:gridCol w:w="3737"/>
      </w:tblGrid>
      <w:tr>
        <w:trPr>
          <w:trHeight w:val="3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Жеткізіп беру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Жеткізгіш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Баспасөз  басылымдары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 көрсетудің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Пайдаланушылар саны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Пайдаланушылар</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43"/>
    <w:p>
      <w:pPr>
        <w:spacing w:after="0"/>
        <w:ind w:left="0"/>
        <w:jc w:val="both"/>
      </w:pPr>
      <w:r>
        <w:rPr>
          <w:rFonts w:ascii="Times New Roman"/>
          <w:b w:val="false"/>
          <w:i w:val="false"/>
          <w:color w:val="000000"/>
          <w:sz w:val="28"/>
        </w:rPr>
        <w:t>
7. Деректер қорының авторлық-құқықтық сипаттамасы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4240"/>
        <w:gridCol w:w="5907"/>
      </w:tblGrid>
      <w:tr>
        <w:trPr>
          <w:trHeight w:val="34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Меншік иесі құқығының негіздемесі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Құқығының шектелуі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туралы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Лицензияның қолданылу мерзімі</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Лицензияның түрі</w:t>
            </w:r>
          </w:p>
        </w:tc>
      </w:tr>
    </w:tbl>
    <w:bookmarkStart w:name="z203" w:id="144"/>
    <w:p>
      <w:pPr>
        <w:spacing w:after="0"/>
        <w:ind w:left="0"/>
        <w:jc w:val="both"/>
      </w:pPr>
      <w:r>
        <w:rPr>
          <w:rFonts w:ascii="Times New Roman"/>
          <w:b w:val="false"/>
          <w:i w:val="false"/>
          <w:color w:val="000000"/>
          <w:sz w:val="28"/>
        </w:rPr>
        <w:t>
8. Қаржыландыру туралы мәліметтер</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6064"/>
        <w:gridCol w:w="3697"/>
      </w:tblGrid>
      <w:tr>
        <w:trPr>
          <w:trHeight w:val="25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Құрылуды қаржыландыру туралы  мәліметтер</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көрсетуді қаржыландыру туралы  мәліметтер</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көзінің атауы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құны, мың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Қосымша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45"/>
    <w:p>
      <w:pPr>
        <w:spacing w:after="0"/>
        <w:ind w:left="0"/>
        <w:jc w:val="both"/>
      </w:pPr>
      <w:r>
        <w:rPr>
          <w:rFonts w:ascii="Times New Roman"/>
          <w:b w:val="false"/>
          <w:i w:val="false"/>
          <w:color w:val="000000"/>
          <w:sz w:val="28"/>
        </w:rPr>
        <w:t>
9. Ақпараттық қауіпсіздік туралы мәліметтер</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Аттестаттаудан өту кезеңі</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Аттестат туралы мәліметтер</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46"/>
    <w:p>
      <w:pPr>
        <w:spacing w:after="0"/>
        <w:ind w:left="0"/>
        <w:jc w:val="both"/>
      </w:pPr>
      <w:r>
        <w:rPr>
          <w:rFonts w:ascii="Times New Roman"/>
          <w:b w:val="false"/>
          <w:i w:val="false"/>
          <w:color w:val="000000"/>
          <w:sz w:val="28"/>
        </w:rPr>
        <w:t>
10. Сынақтар туралы мәлiметтер</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Сынақтардан өту кезеңі</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Сынақ хаттамасы туралы мәліметтер</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иесінің қолы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xml:space="preserve">
                                                        күні         </w:t>
      </w:r>
    </w:p>
    <w:bookmarkStart w:name="z206" w:id="14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136 қаулысымен    </w:t>
      </w:r>
      <w:r>
        <w:br/>
      </w:r>
      <w:r>
        <w:rPr>
          <w:rFonts w:ascii="Times New Roman"/>
          <w:b w:val="false"/>
          <w:i w:val="false"/>
          <w:color w:val="000000"/>
          <w:sz w:val="28"/>
        </w:rPr>
        <w:t xml:space="preserve">
бекітілген      </w:t>
      </w:r>
    </w:p>
    <w:bookmarkEnd w:id="147"/>
    <w:bookmarkStart w:name="z207" w:id="148"/>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148"/>
    <w:bookmarkStart w:name="z208" w:id="149"/>
    <w:p>
      <w:pPr>
        <w:spacing w:after="0"/>
        <w:ind w:left="0"/>
        <w:jc w:val="both"/>
      </w:pPr>
      <w:r>
        <w:rPr>
          <w:rFonts w:ascii="Times New Roman"/>
          <w:b w:val="false"/>
          <w:i w:val="false"/>
          <w:color w:val="000000"/>
          <w:sz w:val="28"/>
        </w:rPr>
        <w:t>
      1. «Ақпараттық жүйелерді, бағдарламалық өнімдерді, бағдарламалық кодтарды және нормативтік-техникалық құжаттаманы депозитке салу» мемлекеттік қызмет стандартын бекіту туралы» Қазақстан Республикасы Үкіметінің 2010 жылғы 22 желтоқсандағы № 1402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6, 78-құжат).</w:t>
      </w:r>
      <w:r>
        <w:br/>
      </w:r>
      <w:r>
        <w:rPr>
          <w:rFonts w:ascii="Times New Roman"/>
          <w:b w:val="false"/>
          <w:i w:val="false"/>
          <w:color w:val="000000"/>
          <w:sz w:val="28"/>
        </w:rPr>
        <w:t>
</w:t>
      </w:r>
      <w:r>
        <w:rPr>
          <w:rFonts w:ascii="Times New Roman"/>
          <w:b w:val="false"/>
          <w:i w:val="false"/>
          <w:color w:val="000000"/>
          <w:sz w:val="28"/>
        </w:rPr>
        <w:t>
      2. «Электрондық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 мемлекеттік қызмет стандартын бекіту туралы» Қазақстан Республикасы Үкіметінің 2010 жылғы 22 желтоқсандағы № 1403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6, 79-құжат).</w:t>
      </w:r>
      <w:r>
        <w:br/>
      </w:r>
      <w:r>
        <w:rPr>
          <w:rFonts w:ascii="Times New Roman"/>
          <w:b w:val="false"/>
          <w:i w:val="false"/>
          <w:color w:val="000000"/>
          <w:sz w:val="28"/>
        </w:rPr>
        <w:t>
</w:t>
      </w:r>
      <w:r>
        <w:rPr>
          <w:rFonts w:ascii="Times New Roman"/>
          <w:b w:val="false"/>
          <w:i w:val="false"/>
          <w:color w:val="000000"/>
          <w:sz w:val="28"/>
        </w:rPr>
        <w:t>
      3. «Бақылау-касса машиналарының мемлекеттік тiзiлiмiне енгізу үшін компьютер жүйесінің техникалық талаптарға сәйкестігі туралы қорытындылар беру» мемлекеттік қызмет стандартын бекіту туралы» Қазақстан Республикасы Үкіметінің 2010 жылғы 31 желтоқсандағы № 1508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10-11, 144-құжат).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кейбір шешiмдерiне өзгерістер мен толықтыру енгізу туралы» Қазақстан Республикасы Үкіметінің 2012 жылғы 3 тамыздағы № 1021 қаулысымен (Қазақстан Республикасының ПҮАЖ-ы, 2012 ж., № 65, 918-құжат)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«Компьютер жүйелерін бақылау-касса машиналарының мемлекеттік тізіліміне енгізу үшін қорытынды беру» мемлекеттік қызмет стандартын бекіту туралы» Қазақстан Республикасы Үкіметінің 2010 жылғы 31 желтоқсандағы № 1508 қаулысына өзгерістер енгізу туралы» Қазақстан Республикасы Үкіметінің 2012 жылғы 6 тамыздағы № 1026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65, 923-құжат);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мен толықтырулар енгізу туралы» Қазақстан Республикасы Үкіметінің 2013 жылғы 15 сәуірдегі № 348 қаулысымен (Қазақстан Республикасының ПҮАЖ-ы, 2013 ж., № 25, 398-құжат) бекітілген Қазақстан Республикасы Үкіметінің кейбір шешімдеріне енгізетін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өзгерістер енгізу туралы» Қазақстан Республикасы Үкіметінің 2013 жылғы 21 мамырдағы № 507 қаулысымен (2013 жылғы 19 маусымда «Егемен Қазақстан» және 2013 жылғы 22 маусымда «Казахстанская правда» газеттерінде жарияланған) бекітілген Қазақстан Республикасы Үкіметінің кейбір шешімдеріне енгізетін өзгерістердің </w:t>
      </w:r>
      <w:r>
        <w:rPr>
          <w:rFonts w:ascii="Times New Roman"/>
          <w:b w:val="false"/>
          <w:i w:val="false"/>
          <w:color w:val="000000"/>
          <w:sz w:val="28"/>
        </w:rPr>
        <w:t>22-тармағы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«Мемлекеттік техникалық қызметтің кейбір мәселелері туралы» Қазақстан Республикасы Үкіметінің 2013 жылғы 28 қаңтардағы № 49 қаулысымен (Қазақстан Республикасының ПҮАЖ-ы, 2013 ж., № 12, 226-құжат) бекітілген Қазақстан Республикасы Үкіметінің кейбір шешімдеріне енгізетін өзгерістердің </w:t>
      </w:r>
      <w:r>
        <w:rPr>
          <w:rFonts w:ascii="Times New Roman"/>
          <w:b w:val="false"/>
          <w:i w:val="false"/>
          <w:color w:val="000000"/>
          <w:sz w:val="28"/>
        </w:rPr>
        <w:t>8-тармағы</w:t>
      </w:r>
      <w:r>
        <w:rPr>
          <w:rFonts w:ascii="Times New Roman"/>
          <w:b w:val="false"/>
          <w:i w:val="false"/>
          <w:color w:val="000000"/>
          <w:sz w:val="28"/>
        </w:rPr>
        <w:t>.</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