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aaae6" w14:textId="63aaa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қызмет саласындағы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24 ақпандағы № 137 қаулысы. Күші жойылды - Қазақстан Республикасы Үкіметінің 2015 жылғы 20 тамыздағы № 654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20.08.2015 </w:t>
      </w:r>
      <w:r>
        <w:rPr>
          <w:rFonts w:ascii="Times New Roman"/>
          <w:b w:val="false"/>
          <w:i w:val="false"/>
          <w:color w:val="ff0000"/>
          <w:sz w:val="28"/>
        </w:rPr>
        <w:t>№ 654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Мәдениет және спорт министрінің 2015 жылғы 23 сәуірдегі № 147</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«Республика аумағындағы шетелдiк дiни бiрлестiктердiң қызметiн, шетелдiк дiни орталықтардың Қазақстан Республикасындағы дiни бiрлестiктерінің басшыларын тағайындауын келiсу»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2) «Миссионерлік қызметті жүзеге асыратын тұлғаларды тіркеуді және қайта тіркеуді жүргізу»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3) «Дінтану сараптамасын жүргізу»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4)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5)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мемлекеттiк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6) «Діни іс-шараларды өткізуге арналған үй-жайларды ғибадат үйлерінен (ғимараттарынан) тыс жерлерде орналастыруға келісу туралы шешім беру» мемлекеттiк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кейiн күнтiзбелiк он күн өткен соң қолданысқа енгiзiледi.</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bookmarkStart w:name="z11"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137 қаулысымен   </w:t>
      </w:r>
      <w:r>
        <w:br/>
      </w:r>
      <w:r>
        <w:rPr>
          <w:rFonts w:ascii="Times New Roman"/>
          <w:b w:val="false"/>
          <w:i w:val="false"/>
          <w:color w:val="000000"/>
          <w:sz w:val="28"/>
        </w:rPr>
        <w:t xml:space="preserve">
бекітілген       </w:t>
      </w:r>
    </w:p>
    <w:bookmarkEnd w:id="2"/>
    <w:bookmarkStart w:name="z12" w:id="3"/>
    <w:p>
      <w:pPr>
        <w:spacing w:after="0"/>
        <w:ind w:left="0"/>
        <w:jc w:val="left"/>
      </w:pPr>
      <w:r>
        <w:rPr>
          <w:rFonts w:ascii="Times New Roman"/>
          <w:b/>
          <w:i w:val="false"/>
          <w:color w:val="000000"/>
        </w:rPr>
        <w:t xml:space="preserve"> 
«Республика аумағындағы шетелдiк дiни бiрлестiктердiң қызметiн,</w:t>
      </w:r>
      <w:r>
        <w:br/>
      </w:r>
      <w:r>
        <w:rPr>
          <w:rFonts w:ascii="Times New Roman"/>
          <w:b/>
          <w:i w:val="false"/>
          <w:color w:val="000000"/>
        </w:rPr>
        <w:t>
шетелдiк дiни орталықтардың Қазақстан Республикасындағы дiни</w:t>
      </w:r>
      <w:r>
        <w:br/>
      </w:r>
      <w:r>
        <w:rPr>
          <w:rFonts w:ascii="Times New Roman"/>
          <w:b/>
          <w:i w:val="false"/>
          <w:color w:val="000000"/>
        </w:rPr>
        <w:t>
бiрлестiктерінің басшыларын тағайындауын келiсу» мемлекеттік</w:t>
      </w:r>
      <w:r>
        <w:br/>
      </w:r>
      <w:r>
        <w:rPr>
          <w:rFonts w:ascii="Times New Roman"/>
          <w:b/>
          <w:i w:val="false"/>
          <w:color w:val="000000"/>
        </w:rPr>
        <w:t>
көрсетілетін қызмет стандарты</w:t>
      </w:r>
    </w:p>
    <w:bookmarkEnd w:id="3"/>
    <w:bookmarkStart w:name="z13" w:id="4"/>
    <w:p>
      <w:pPr>
        <w:spacing w:after="0"/>
        <w:ind w:left="0"/>
        <w:jc w:val="left"/>
      </w:pPr>
      <w:r>
        <w:rPr>
          <w:rFonts w:ascii="Times New Roman"/>
          <w:b/>
          <w:i w:val="false"/>
          <w:color w:val="000000"/>
        </w:rPr>
        <w:t xml:space="preserve"> 
1. Жалпы ережелер</w:t>
      </w:r>
    </w:p>
    <w:bookmarkEnd w:id="4"/>
    <w:bookmarkStart w:name="z14" w:id="5"/>
    <w:p>
      <w:pPr>
        <w:spacing w:after="0"/>
        <w:ind w:left="0"/>
        <w:jc w:val="both"/>
      </w:pPr>
      <w:r>
        <w:rPr>
          <w:rFonts w:ascii="Times New Roman"/>
          <w:b w:val="false"/>
          <w:i w:val="false"/>
          <w:color w:val="000000"/>
          <w:sz w:val="28"/>
        </w:rPr>
        <w:t>
      1. «Республика аумағындағы шетелдiк дiни бiрлестiктердiң қызметiн, шетелдiк дiни орталықтардың Қазақстан Республикасындағы дiни бiрлестiктерінің басшыларын тағайындауын келiсу»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Дін істері агенттігі әзірлеген.</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Дін істері агенттігі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берушінің кеңсесі арқылы жүзеге асырылады.</w:t>
      </w:r>
    </w:p>
    <w:bookmarkEnd w:id="5"/>
    <w:bookmarkStart w:name="z17" w:id="6"/>
    <w:p>
      <w:pPr>
        <w:spacing w:after="0"/>
        <w:ind w:left="0"/>
        <w:jc w:val="left"/>
      </w:pPr>
      <w:r>
        <w:rPr>
          <w:rFonts w:ascii="Times New Roman"/>
          <w:b/>
          <w:i w:val="false"/>
          <w:color w:val="000000"/>
        </w:rPr>
        <w:t xml:space="preserve"> 
2. Мемлекеттік қызметті көрсету тәртібі</w:t>
      </w:r>
    </w:p>
    <w:bookmarkEnd w:id="6"/>
    <w:bookmarkStart w:name="z18" w:id="7"/>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1) құжаттар топтамасы тапсырылған сәттен бастап – күнтiзбелiк 30 (отыз) күн;</w:t>
      </w:r>
      <w:r>
        <w:br/>
      </w:r>
      <w:r>
        <w:rPr>
          <w:rFonts w:ascii="Times New Roman"/>
          <w:b w:val="false"/>
          <w:i w:val="false"/>
          <w:color w:val="000000"/>
          <w:sz w:val="28"/>
        </w:rPr>
        <w:t>
      2) құжаттар топтамасын тапсыру үшін күтудің рұқсат етілген ең ұзақ уақыты – 30 минут;</w:t>
      </w:r>
      <w:r>
        <w:br/>
      </w:r>
      <w:r>
        <w:rPr>
          <w:rFonts w:ascii="Times New Roman"/>
          <w:b w:val="false"/>
          <w:i w:val="false"/>
          <w:color w:val="000000"/>
          <w:sz w:val="28"/>
        </w:rPr>
        <w:t>
      3) қызмет көрсетудің рұқсат етілген ең ұзақ уақыты – 30 минут.</w:t>
      </w:r>
      <w:r>
        <w:br/>
      </w:r>
      <w:r>
        <w:rPr>
          <w:rFonts w:ascii="Times New Roman"/>
          <w:b w:val="false"/>
          <w:i w:val="false"/>
          <w:color w:val="000000"/>
          <w:sz w:val="28"/>
        </w:rPr>
        <w:t>
</w:t>
      </w:r>
      <w:r>
        <w:rPr>
          <w:rFonts w:ascii="Times New Roman"/>
          <w:b w:val="false"/>
          <w:i w:val="false"/>
          <w:color w:val="000000"/>
          <w:sz w:val="28"/>
        </w:rPr>
        <w:t>
      5. Мемлекеттiк қызметті көрсету нысаны –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қызметті көрсету нәтижесi – республика аумағындағы шетелдiк дiни бiрлестiктердiң қызметiне немесе шетелдiк дiни орталықтың Қазақстан Республикасындағы дiни бiрлестiктердің басшыларын тағайындауына келiсім-хат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дәлелденген жауап.</w:t>
      </w:r>
      <w:r>
        <w:br/>
      </w:r>
      <w:r>
        <w:rPr>
          <w:rFonts w:ascii="Times New Roman"/>
          <w:b w:val="false"/>
          <w:i w:val="false"/>
          <w:color w:val="000000"/>
          <w:sz w:val="28"/>
        </w:rPr>
        <w:t>
      Мемлекеттік көрсетілетін қызмет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заңды тұлғаларға (бұдан әрі – көрсетілетін қызметті алушы)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кестесi – Қазақстан Республикасының еңбек заңнамасы сәйкес демалыс және мереке күндерін қоспағанда, дүйсенбі – жұма аралығында 13.00-ден 14.30-ға дейін түскі үзіліспен сағат 9.00-ден 18.30-ға дейін.</w:t>
      </w:r>
      <w:r>
        <w:br/>
      </w:r>
      <w:r>
        <w:rPr>
          <w:rFonts w:ascii="Times New Roman"/>
          <w:b w:val="false"/>
          <w:i w:val="false"/>
          <w:color w:val="000000"/>
          <w:sz w:val="28"/>
        </w:rPr>
        <w:t>
      Құжаттарды қабылдау алдын ала жазылусыз және жеделдетілген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көрсетілетін қызметті алушы (не сенімхат бойынша оның өкілі) өтініш берген кезде мемлекеттік қызмет көрсету үшін қажетті құжаттардың тізбесі:</w:t>
      </w:r>
      <w:r>
        <w:br/>
      </w:r>
      <w:r>
        <w:rPr>
          <w:rFonts w:ascii="Times New Roman"/>
          <w:b w:val="false"/>
          <w:i w:val="false"/>
          <w:color w:val="000000"/>
          <w:sz w:val="28"/>
        </w:rPr>
        <w:t>
      республика аумағындағы шетелдiк дiни бiрлестiктердiң қызметiн келiсу үшін:</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шетелдік дiни бiрлестiктiң орналасқан жерін растайтын құжат;</w:t>
      </w:r>
      <w:r>
        <w:br/>
      </w:r>
      <w:r>
        <w:rPr>
          <w:rFonts w:ascii="Times New Roman"/>
          <w:b w:val="false"/>
          <w:i w:val="false"/>
          <w:color w:val="000000"/>
          <w:sz w:val="28"/>
        </w:rPr>
        <w:t>
      3) шетелдiк дiни бiрлестiктің пайда болу тарихы мен діни наным негіздерін ашатын, өзіне тиісті діни қызмет туралы мәліметтерден тұратын баспа діни материалдар;</w:t>
      </w:r>
      <w:r>
        <w:br/>
      </w:r>
      <w:r>
        <w:rPr>
          <w:rFonts w:ascii="Times New Roman"/>
          <w:b w:val="false"/>
          <w:i w:val="false"/>
          <w:color w:val="000000"/>
          <w:sz w:val="28"/>
        </w:rPr>
        <w:t>
      4) құрылтайшы шетелдік діни бірлестік шет мемлекеттің заңнамасы бойынша заңды тұлға болып табылатынын куәландыратын заңдастырылған немесе апостиль қайылған, мемлекеттік және орыс тіліндегі аудармасы бар нотариалды куәландырылған құжат;</w:t>
      </w:r>
      <w:r>
        <w:br/>
      </w:r>
      <w:r>
        <w:rPr>
          <w:rFonts w:ascii="Times New Roman"/>
          <w:b w:val="false"/>
          <w:i w:val="false"/>
          <w:color w:val="000000"/>
          <w:sz w:val="28"/>
        </w:rPr>
        <w:t>
      шетелдiк дiни орталықтардың Қазақстан Республикасындағы дiни бiрлестiктердің басшыларын тағайындауына келiсу үшін:</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үміткер туралы, оның шетелдiк дiни орталықтағы бұрынғы қызметi туралы мәлiметтер қамтылған қолдаухат;</w:t>
      </w:r>
      <w:r>
        <w:br/>
      </w:r>
      <w:r>
        <w:rPr>
          <w:rFonts w:ascii="Times New Roman"/>
          <w:b w:val="false"/>
          <w:i w:val="false"/>
          <w:color w:val="000000"/>
          <w:sz w:val="28"/>
        </w:rPr>
        <w:t>
      2) үміткерді Қазақстан Республикасының аумағында жұмыс iстейтiн дiни бiрлестiктiң басшысы етiп тағайындау туралы шешiм;</w:t>
      </w:r>
      <w:r>
        <w:br/>
      </w:r>
      <w:r>
        <w:rPr>
          <w:rFonts w:ascii="Times New Roman"/>
          <w:b w:val="false"/>
          <w:i w:val="false"/>
          <w:color w:val="000000"/>
          <w:sz w:val="28"/>
        </w:rPr>
        <w:t>
      3) дiни бiрлестiктiң басшысы лауазымына үміткердің паспортының немесе жеке куәлiгiнiң көшiрмесi.</w:t>
      </w:r>
      <w:r>
        <w:br/>
      </w:r>
      <w:r>
        <w:rPr>
          <w:rFonts w:ascii="Times New Roman"/>
          <w:b w:val="false"/>
          <w:i w:val="false"/>
          <w:color w:val="000000"/>
          <w:sz w:val="28"/>
        </w:rPr>
        <w:t>
      Құжаттар шетел тілінде ұсынылған жағдайда, олардың қазақ және орыс тiлдерiне аудармасының дұрыстығы Қазақстан Республикасында нотариалды куәландырылған аудармашы қолының түпнұсқалығы Қазақстан Республикасында нотариалды куәландырылған түрiндегі аудармасы ұсынылады.</w:t>
      </w:r>
      <w:r>
        <w:br/>
      </w:r>
      <w:r>
        <w:rPr>
          <w:rFonts w:ascii="Times New Roman"/>
          <w:b w:val="false"/>
          <w:i w:val="false"/>
          <w:color w:val="000000"/>
          <w:sz w:val="28"/>
        </w:rPr>
        <w:t>
      Құжаттарды қабылдап алған тұлғаның тегі, аты-жөні, құжаттардың қабылданған күні мен уақыты көрсетіліп мөртаңба қойылған көрсетілетін қызметті алушы өтінішінің көшірмесі көрсетілетін қызметті алушыдан осы тармақта көрсетілген құжаттар топтамасының қабылданғанын растау болып табылады.</w:t>
      </w:r>
      <w:r>
        <w:br/>
      </w:r>
      <w:r>
        <w:rPr>
          <w:rFonts w:ascii="Times New Roman"/>
          <w:b w:val="false"/>
          <w:i w:val="false"/>
          <w:color w:val="000000"/>
          <w:sz w:val="28"/>
        </w:rPr>
        <w:t>
</w:t>
      </w:r>
      <w:r>
        <w:rPr>
          <w:rFonts w:ascii="Times New Roman"/>
          <w:b w:val="false"/>
          <w:i w:val="false"/>
          <w:color w:val="000000"/>
          <w:sz w:val="28"/>
        </w:rPr>
        <w:t>
      10. Қазақстан Республикасындағы дiни бiрлестiк басшысының қызметi конституциялық құрылысына, қоғамдық тәртiпке, адамның құқықтары мен бостандықтарына, тұрғындардың денсаулығы мен адамгершілігіне қатер төндiретiн болса, мемлекеттiк қызмет көрсетуден бас тартуға негіз болып табылады.</w:t>
      </w:r>
    </w:p>
    <w:bookmarkEnd w:id="7"/>
    <w:bookmarkStart w:name="z25" w:id="8"/>
    <w:p>
      <w:pPr>
        <w:spacing w:after="0"/>
        <w:ind w:left="0"/>
        <w:jc w:val="left"/>
      </w:pPr>
      <w:r>
        <w:rPr>
          <w:rFonts w:ascii="Times New Roman"/>
          <w:b/>
          <w:i w:val="false"/>
          <w:color w:val="000000"/>
        </w:rPr>
        <w:t xml:space="preserve"> 
3. Мемлекеттік қызмет көрсету мәселелері бойынша көрсетілетін</w:t>
      </w:r>
      <w:r>
        <w:br/>
      </w:r>
      <w:r>
        <w:rPr>
          <w:rFonts w:ascii="Times New Roman"/>
          <w:b/>
          <w:i w:val="false"/>
          <w:color w:val="000000"/>
        </w:rPr>
        <w:t>
қызметті берушінің және (немесе) олардың лауазымды адамдардың</w:t>
      </w:r>
      <w:r>
        <w:br/>
      </w:r>
      <w:r>
        <w:rPr>
          <w:rFonts w:ascii="Times New Roman"/>
          <w:b/>
          <w:i w:val="false"/>
          <w:color w:val="000000"/>
        </w:rPr>
        <w:t>
шешімдеріне, әрекетiне (әрекетсiздiгiне) шағымдану тәртiбi</w:t>
      </w:r>
    </w:p>
    <w:bookmarkEnd w:id="8"/>
    <w:bookmarkStart w:name="z26" w:id="9"/>
    <w:p>
      <w:pPr>
        <w:spacing w:after="0"/>
        <w:ind w:left="0"/>
        <w:jc w:val="both"/>
      </w:pPr>
      <w:r>
        <w:rPr>
          <w:rFonts w:ascii="Times New Roman"/>
          <w:b w:val="false"/>
          <w:i w:val="false"/>
          <w:color w:val="000000"/>
          <w:sz w:val="28"/>
        </w:rPr>
        <w:t>
      11. Мемлекеттік көрсетілген қызметті берушінің және (немесе) оның лауазымды адамдарының шешімдеріне, әрекетіне (әрекетсiздiгіне) шағымданған жағдайда,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көрсетiлген мекенжай бойынша көрсетілетін қызметті беруші басшысының атына жазбаша нысанда берiледi.</w:t>
      </w:r>
      <w:r>
        <w:br/>
      </w:r>
      <w:r>
        <w:rPr>
          <w:rFonts w:ascii="Times New Roman"/>
          <w:b w:val="false"/>
          <w:i w:val="false"/>
          <w:color w:val="000000"/>
          <w:sz w:val="28"/>
        </w:rPr>
        <w:t>
      Шағым қолданыстағы заңнамада көрсетілген жағдайларда, жазбаша нысанда почта арқылы немесе электронды түрде, не көрсетілетін қызметті берушінің кеңсесі арқылы қолма-қол берiледi.</w:t>
      </w:r>
      <w:r>
        <w:br/>
      </w: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қаралуы тиіс.</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 бере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органға келіп түскен көрсетілетін қызметті алушының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12. Көрсетілген мемлекеттiк қызмет нәтижелерiмен келiспеген жағдайда, көрсетілетін қызметтi алушы заңнамада белгiленген тәртiппен сотқа жүгiнуге құқылы.</w:t>
      </w:r>
    </w:p>
    <w:bookmarkEnd w:id="9"/>
    <w:bookmarkStart w:name="z28" w:id="10"/>
    <w:p>
      <w:pPr>
        <w:spacing w:after="0"/>
        <w:ind w:left="0"/>
        <w:jc w:val="left"/>
      </w:pPr>
      <w:r>
        <w:rPr>
          <w:rFonts w:ascii="Times New Roman"/>
          <w:b/>
          <w:i w:val="false"/>
          <w:color w:val="000000"/>
        </w:rPr>
        <w:t xml:space="preserve"> 
4. Мемлекеттік қызметті көрсету ерекшеліктері ескерілген өзге</w:t>
      </w:r>
      <w:r>
        <w:br/>
      </w:r>
      <w:r>
        <w:rPr>
          <w:rFonts w:ascii="Times New Roman"/>
          <w:b/>
          <w:i w:val="false"/>
          <w:color w:val="000000"/>
        </w:rPr>
        <w:t>
де талаптар</w:t>
      </w:r>
    </w:p>
    <w:bookmarkEnd w:id="10"/>
    <w:bookmarkStart w:name="z29" w:id="11"/>
    <w:p>
      <w:pPr>
        <w:spacing w:after="0"/>
        <w:ind w:left="0"/>
        <w:jc w:val="both"/>
      </w:pPr>
      <w:r>
        <w:rPr>
          <w:rFonts w:ascii="Times New Roman"/>
          <w:b w:val="false"/>
          <w:i w:val="false"/>
          <w:color w:val="000000"/>
          <w:sz w:val="28"/>
        </w:rPr>
        <w:t>
      13. Мемлекеттік көрсетілетін қызметті берушіге мүмкіндігі шектеулі көрсетілетін қызметті алушы өтініш берген жағдайда мемлекеттік қызмет көрсету ерекшеліктері: ғимарат мүмкіндігі шектеулі адамдардың кіруіне арналған пандустармен жабдықталған.</w:t>
      </w:r>
      <w:r>
        <w:br/>
      </w:r>
      <w:r>
        <w:rPr>
          <w:rFonts w:ascii="Times New Roman"/>
          <w:b w:val="false"/>
          <w:i w:val="false"/>
          <w:color w:val="000000"/>
          <w:sz w:val="28"/>
        </w:rPr>
        <w:t>
</w:t>
      </w:r>
      <w:r>
        <w:rPr>
          <w:rFonts w:ascii="Times New Roman"/>
          <w:b w:val="false"/>
          <w:i w:val="false"/>
          <w:color w:val="000000"/>
          <w:sz w:val="28"/>
        </w:rPr>
        <w:t>
      14. Мемлекеттік қызмет көрсетілетін жердің мекенжайлары www.din.gov.kz интернет-ресурсында және www.e.gov.kz «электронды үкімет» веб-порталында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қызметті көрсету тәртібі мен мәртебесі туралы ақпаратты қашықтықтан қол жеткізу режимінде мемлекеттік қызмет көрсету мәселелері бойынша бірыңғай байланыс-орталығының телефоны, көрсетілетін қызметті берушінің телефоны арқылы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көрсетілетін қызмет мәселелері бойынша бірыңғай байланыс-орталығы: 1414, 8-800-080-7777.</w:t>
      </w:r>
    </w:p>
    <w:bookmarkEnd w:id="11"/>
    <w:bookmarkStart w:name="z33" w:id="12"/>
    <w:p>
      <w:pPr>
        <w:spacing w:after="0"/>
        <w:ind w:left="0"/>
        <w:jc w:val="both"/>
      </w:pPr>
      <w:r>
        <w:rPr>
          <w:rFonts w:ascii="Times New Roman"/>
          <w:b w:val="false"/>
          <w:i w:val="false"/>
          <w:color w:val="000000"/>
          <w:sz w:val="28"/>
        </w:rPr>
        <w:t xml:space="preserve">
«Республика аумағындағы шетелдiк дiни  </w:t>
      </w:r>
      <w:r>
        <w:br/>
      </w:r>
      <w:r>
        <w:rPr>
          <w:rFonts w:ascii="Times New Roman"/>
          <w:b w:val="false"/>
          <w:i w:val="false"/>
          <w:color w:val="000000"/>
          <w:sz w:val="28"/>
        </w:rPr>
        <w:t xml:space="preserve">
бiрлестiктердiң қызметiн, шетелдiк дiни </w:t>
      </w:r>
      <w:r>
        <w:br/>
      </w:r>
      <w:r>
        <w:rPr>
          <w:rFonts w:ascii="Times New Roman"/>
          <w:b w:val="false"/>
          <w:i w:val="false"/>
          <w:color w:val="000000"/>
          <w:sz w:val="28"/>
        </w:rPr>
        <w:t xml:space="preserve">
орталықтардың Қазақстан         </w:t>
      </w:r>
      <w:r>
        <w:br/>
      </w:r>
      <w:r>
        <w:rPr>
          <w:rFonts w:ascii="Times New Roman"/>
          <w:b w:val="false"/>
          <w:i w:val="false"/>
          <w:color w:val="000000"/>
          <w:sz w:val="28"/>
        </w:rPr>
        <w:t xml:space="preserve">
Республикасындағы            </w:t>
      </w:r>
      <w:r>
        <w:br/>
      </w:r>
      <w:r>
        <w:rPr>
          <w:rFonts w:ascii="Times New Roman"/>
          <w:b w:val="false"/>
          <w:i w:val="false"/>
          <w:color w:val="000000"/>
          <w:sz w:val="28"/>
        </w:rPr>
        <w:t xml:space="preserve">
дiни бiрлестiктерінің басшыларын     </w:t>
      </w:r>
      <w:r>
        <w:br/>
      </w:r>
      <w:r>
        <w:rPr>
          <w:rFonts w:ascii="Times New Roman"/>
          <w:b w:val="false"/>
          <w:i w:val="false"/>
          <w:color w:val="000000"/>
          <w:sz w:val="28"/>
        </w:rPr>
        <w:t xml:space="preserve">
тағайындауын келiсу»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1-қосымша                 </w:t>
      </w:r>
    </w:p>
    <w:bookmarkEnd w:id="12"/>
    <w:bookmarkStart w:name="z34" w:id="13"/>
    <w:p>
      <w:pPr>
        <w:spacing w:after="0"/>
        <w:ind w:left="0"/>
        <w:jc w:val="both"/>
      </w:pPr>
      <w:r>
        <w:rPr>
          <w:rFonts w:ascii="Times New Roman"/>
          <w:b w:val="false"/>
          <w:i w:val="false"/>
          <w:color w:val="000000"/>
          <w:sz w:val="28"/>
        </w:rPr>
        <w:t>
өтініш нысаны</w:t>
      </w:r>
    </w:p>
    <w:bookmarkEnd w:id="13"/>
    <w:p>
      <w:pPr>
        <w:spacing w:after="0"/>
        <w:ind w:left="0"/>
        <w:jc w:val="both"/>
      </w:pPr>
      <w:r>
        <w:rPr>
          <w:rFonts w:ascii="Times New Roman"/>
          <w:b w:val="false"/>
          <w:i w:val="false"/>
          <w:color w:val="000000"/>
          <w:sz w:val="28"/>
        </w:rPr>
        <w:t xml:space="preserve">Қазақстан Республикасы Дін істері агенттігінің төрағасы  </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Өтініш беруші ___________________________________________</w:t>
      </w:r>
      <w:r>
        <w:br/>
      </w:r>
      <w:r>
        <w:rPr>
          <w:rFonts w:ascii="Times New Roman"/>
          <w:b w:val="false"/>
          <w:i w:val="false"/>
          <w:color w:val="000000"/>
          <w:sz w:val="28"/>
        </w:rPr>
        <w:t>
(жеке тұлғалар үшін тегі, аты, әкесінің аты</w:t>
      </w:r>
      <w:r>
        <w:br/>
      </w:r>
      <w:r>
        <w:rPr>
          <w:rFonts w:ascii="Times New Roman"/>
          <w:b w:val="false"/>
          <w:i w:val="false"/>
          <w:color w:val="000000"/>
          <w:sz w:val="28"/>
        </w:rPr>
        <w:t xml:space="preserve">
(болған жағдайда), мекенжайы мен телефоны. </w:t>
      </w:r>
      <w:r>
        <w:br/>
      </w:r>
      <w:r>
        <w:rPr>
          <w:rFonts w:ascii="Times New Roman"/>
          <w:b w:val="false"/>
          <w:i w:val="false"/>
          <w:color w:val="000000"/>
          <w:sz w:val="28"/>
        </w:rPr>
        <w:t xml:space="preserve">
Заңды тұлғалар үшін ұйымның атауы,    </w:t>
      </w:r>
      <w:r>
        <w:br/>
      </w:r>
      <w:r>
        <w:rPr>
          <w:rFonts w:ascii="Times New Roman"/>
          <w:b w:val="false"/>
          <w:i w:val="false"/>
          <w:color w:val="000000"/>
          <w:sz w:val="28"/>
        </w:rPr>
        <w:t xml:space="preserve">
почталық мекенжайы мен телефоны)     </w:t>
      </w:r>
    </w:p>
    <w:bookmarkStart w:name="z35" w:id="14"/>
    <w:p>
      <w:pPr>
        <w:spacing w:after="0"/>
        <w:ind w:left="0"/>
        <w:jc w:val="left"/>
      </w:pPr>
      <w:r>
        <w:rPr>
          <w:rFonts w:ascii="Times New Roman"/>
          <w:b/>
          <w:i w:val="false"/>
          <w:color w:val="000000"/>
        </w:rPr>
        <w:t xml:space="preserve"> 
Қазақстан Республикасының аумағында шетелдiк дiни бiрлестiктің</w:t>
      </w:r>
      <w:r>
        <w:br/>
      </w:r>
      <w:r>
        <w:rPr>
          <w:rFonts w:ascii="Times New Roman"/>
          <w:b/>
          <w:i w:val="false"/>
          <w:color w:val="000000"/>
        </w:rPr>
        <w:t>
қызметiне келiсім беру туралы өтініш</w:t>
      </w:r>
    </w:p>
    <w:bookmarkEnd w:id="14"/>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(шетелдік дiни бiрлестiк басшысының тегі, аты, әкесінің аты</w:t>
      </w:r>
      <w:r>
        <w:br/>
      </w:r>
      <w:r>
        <w:rPr>
          <w:rFonts w:ascii="Times New Roman"/>
          <w:b w:val="false"/>
          <w:i w:val="false"/>
          <w:color w:val="000000"/>
          <w:sz w:val="28"/>
        </w:rPr>
        <w:t>
                                 (бар болса)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(паспорт немесе жеке басын куәландыратын өзге құжат </w:t>
      </w:r>
      <w:r>
        <w:br/>
      </w:r>
      <w:r>
        <w:rPr>
          <w:rFonts w:ascii="Times New Roman"/>
          <w:b w:val="false"/>
          <w:i w:val="false"/>
          <w:color w:val="000000"/>
          <w:sz w:val="28"/>
        </w:rPr>
        <w:t>
            (берілген күні, нөмер, құжатты берген орган)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(шетелдік дiни бiрлестiктiң ұстанатын діні)</w:t>
      </w:r>
    </w:p>
    <w:p>
      <w:pPr>
        <w:spacing w:after="0"/>
        <w:ind w:left="0"/>
        <w:jc w:val="both"/>
      </w:pPr>
      <w:r>
        <w:rPr>
          <w:rFonts w:ascii="Times New Roman"/>
          <w:b w:val="false"/>
          <w:i w:val="false"/>
          <w:color w:val="000000"/>
          <w:sz w:val="28"/>
        </w:rPr>
        <w:t>Қазақстан Республикасы аумағындағы __________________________________</w:t>
      </w:r>
      <w:r>
        <w:br/>
      </w:r>
      <w:r>
        <w:rPr>
          <w:rFonts w:ascii="Times New Roman"/>
          <w:b w:val="false"/>
          <w:i w:val="false"/>
          <w:color w:val="000000"/>
          <w:sz w:val="28"/>
        </w:rPr>
        <w:t>
                                   (шетелдік дiни бiрлестiктің толық</w:t>
      </w:r>
      <w:r>
        <w:br/>
      </w:r>
      <w:r>
        <w:rPr>
          <w:rFonts w:ascii="Times New Roman"/>
          <w:b w:val="false"/>
          <w:i w:val="false"/>
          <w:color w:val="000000"/>
          <w:sz w:val="28"/>
        </w:rPr>
        <w:t>
                                                  атауы)</w:t>
      </w:r>
      <w:r>
        <w:br/>
      </w:r>
      <w:r>
        <w:rPr>
          <w:rFonts w:ascii="Times New Roman"/>
          <w:b w:val="false"/>
          <w:i w:val="false"/>
          <w:color w:val="000000"/>
          <w:sz w:val="28"/>
        </w:rPr>
        <w:t>
қызметіне келісуді сұраймын.</w:t>
      </w:r>
    </w:p>
    <w:p>
      <w:pPr>
        <w:spacing w:after="0"/>
        <w:ind w:left="0"/>
        <w:jc w:val="both"/>
      </w:pPr>
      <w:r>
        <w:rPr>
          <w:rFonts w:ascii="Times New Roman"/>
          <w:b w:val="false"/>
          <w:i w:val="false"/>
          <w:color w:val="000000"/>
          <w:sz w:val="28"/>
        </w:rPr>
        <w:t>      Қосымша:</w:t>
      </w:r>
      <w:r>
        <w:br/>
      </w:r>
      <w:r>
        <w:rPr>
          <w:rFonts w:ascii="Times New Roman"/>
          <w:b w:val="false"/>
          <w:i w:val="false"/>
          <w:color w:val="000000"/>
          <w:sz w:val="28"/>
        </w:rPr>
        <w:t>
      1)</w:t>
      </w:r>
      <w:r>
        <w:br/>
      </w:r>
      <w:r>
        <w:rPr>
          <w:rFonts w:ascii="Times New Roman"/>
          <w:b w:val="false"/>
          <w:i w:val="false"/>
          <w:color w:val="000000"/>
          <w:sz w:val="28"/>
        </w:rPr>
        <w:t>
      2)</w:t>
      </w:r>
    </w:p>
    <w:p>
      <w:pPr>
        <w:spacing w:after="0"/>
        <w:ind w:left="0"/>
        <w:jc w:val="both"/>
      </w:pPr>
      <w:r>
        <w:rPr>
          <w:rFonts w:ascii="Times New Roman"/>
          <w:b w:val="false"/>
          <w:i w:val="false"/>
          <w:color w:val="000000"/>
          <w:sz w:val="28"/>
        </w:rPr>
        <w:t>Өтініш берушінің қолы ______________ Өтініш берген күні _____________</w:t>
      </w:r>
    </w:p>
    <w:bookmarkStart w:name="z36" w:id="15"/>
    <w:p>
      <w:pPr>
        <w:spacing w:after="0"/>
        <w:ind w:left="0"/>
        <w:jc w:val="both"/>
      </w:pPr>
      <w:r>
        <w:rPr>
          <w:rFonts w:ascii="Times New Roman"/>
          <w:b w:val="false"/>
          <w:i w:val="false"/>
          <w:color w:val="000000"/>
          <w:sz w:val="28"/>
        </w:rPr>
        <w:t xml:space="preserve">
«Республика аумағындағы шетелдiк дiни   </w:t>
      </w:r>
      <w:r>
        <w:br/>
      </w:r>
      <w:r>
        <w:rPr>
          <w:rFonts w:ascii="Times New Roman"/>
          <w:b w:val="false"/>
          <w:i w:val="false"/>
          <w:color w:val="000000"/>
          <w:sz w:val="28"/>
        </w:rPr>
        <w:t xml:space="preserve">
бiрлестiктердiң қызметiн, шетелдiк дiни  </w:t>
      </w:r>
      <w:r>
        <w:br/>
      </w:r>
      <w:r>
        <w:rPr>
          <w:rFonts w:ascii="Times New Roman"/>
          <w:b w:val="false"/>
          <w:i w:val="false"/>
          <w:color w:val="000000"/>
          <w:sz w:val="28"/>
        </w:rPr>
        <w:t xml:space="preserve">
орталықтардың Қазақстан           </w:t>
      </w:r>
      <w:r>
        <w:br/>
      </w:r>
      <w:r>
        <w:rPr>
          <w:rFonts w:ascii="Times New Roman"/>
          <w:b w:val="false"/>
          <w:i w:val="false"/>
          <w:color w:val="000000"/>
          <w:sz w:val="28"/>
        </w:rPr>
        <w:t xml:space="preserve">
Республикасындағы              </w:t>
      </w:r>
      <w:r>
        <w:br/>
      </w:r>
      <w:r>
        <w:rPr>
          <w:rFonts w:ascii="Times New Roman"/>
          <w:b w:val="false"/>
          <w:i w:val="false"/>
          <w:color w:val="000000"/>
          <w:sz w:val="28"/>
        </w:rPr>
        <w:t xml:space="preserve">
дiни бiрлестiктерінің басшыларын      </w:t>
      </w:r>
      <w:r>
        <w:br/>
      </w:r>
      <w:r>
        <w:rPr>
          <w:rFonts w:ascii="Times New Roman"/>
          <w:b w:val="false"/>
          <w:i w:val="false"/>
          <w:color w:val="000000"/>
          <w:sz w:val="28"/>
        </w:rPr>
        <w:t xml:space="preserve">
тағайындауын келiсу»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2-қосымша                 </w:t>
      </w:r>
    </w:p>
    <w:bookmarkEnd w:id="15"/>
    <w:bookmarkStart w:name="z37" w:id="16"/>
    <w:p>
      <w:pPr>
        <w:spacing w:after="0"/>
        <w:ind w:left="0"/>
        <w:jc w:val="both"/>
      </w:pPr>
      <w:r>
        <w:rPr>
          <w:rFonts w:ascii="Times New Roman"/>
          <w:b w:val="false"/>
          <w:i w:val="false"/>
          <w:color w:val="000000"/>
          <w:sz w:val="28"/>
        </w:rPr>
        <w:t>
қолдаухат нысаны</w:t>
      </w:r>
    </w:p>
    <w:bookmarkEnd w:id="1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Дін істері агенттігінің төрағасы           </w:t>
      </w:r>
      <w:r>
        <w:br/>
      </w:r>
      <w:r>
        <w:rPr>
          <w:rFonts w:ascii="Times New Roman"/>
          <w:b w:val="false"/>
          <w:i w:val="false"/>
          <w:color w:val="000000"/>
          <w:sz w:val="28"/>
        </w:rPr>
        <w:t>
___________________________________________</w:t>
      </w:r>
      <w:r>
        <w:br/>
      </w: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шетелдiк дiни бiрлестiктiң басшысынан      </w:t>
      </w:r>
      <w:r>
        <w:br/>
      </w:r>
      <w:r>
        <w:rPr>
          <w:rFonts w:ascii="Times New Roman"/>
          <w:b w:val="false"/>
          <w:i w:val="false"/>
          <w:color w:val="000000"/>
          <w:sz w:val="28"/>
        </w:rPr>
        <w:t>
___________________________________________</w:t>
      </w:r>
      <w:r>
        <w:br/>
      </w:r>
      <w:r>
        <w:rPr>
          <w:rFonts w:ascii="Times New Roman"/>
          <w:b w:val="false"/>
          <w:i w:val="false"/>
          <w:color w:val="000000"/>
          <w:sz w:val="28"/>
        </w:rPr>
        <w:t>
(жеке тұлғалар үшін тегі, аты, әкесінің аты</w:t>
      </w:r>
      <w:r>
        <w:br/>
      </w:r>
      <w:r>
        <w:rPr>
          <w:rFonts w:ascii="Times New Roman"/>
          <w:b w:val="false"/>
          <w:i w:val="false"/>
          <w:color w:val="000000"/>
          <w:sz w:val="28"/>
        </w:rPr>
        <w:t xml:space="preserve">
(болған жағдайда) мекенжайы мен телефоны) </w:t>
      </w:r>
    </w:p>
    <w:bookmarkStart w:name="z38" w:id="17"/>
    <w:p>
      <w:pPr>
        <w:spacing w:after="0"/>
        <w:ind w:left="0"/>
        <w:jc w:val="left"/>
      </w:pPr>
      <w:r>
        <w:rPr>
          <w:rFonts w:ascii="Times New Roman"/>
          <w:b/>
          <w:i w:val="false"/>
          <w:color w:val="000000"/>
        </w:rPr>
        <w:t xml:space="preserve"> 
Қазақстан Республикасында шетелдiк дiни орталықтың дiни</w:t>
      </w:r>
      <w:r>
        <w:br/>
      </w:r>
      <w:r>
        <w:rPr>
          <w:rFonts w:ascii="Times New Roman"/>
          <w:b/>
          <w:i w:val="false"/>
          <w:color w:val="000000"/>
        </w:rPr>
        <w:t>
бiрлестiктің басшысын тағайындауы туралы қолдаухат</w:t>
      </w:r>
    </w:p>
    <w:bookmarkEnd w:id="17"/>
    <w:p>
      <w:pPr>
        <w:spacing w:after="0"/>
        <w:ind w:left="0"/>
        <w:jc w:val="both"/>
      </w:pPr>
      <w:r>
        <w:rPr>
          <w:rFonts w:ascii="Times New Roman"/>
          <w:b w:val="false"/>
          <w:i w:val="false"/>
          <w:color w:val="000000"/>
          <w:sz w:val="28"/>
        </w:rPr>
        <w:t>      Осымен Қазақстан Республикасындағы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(Қазақстан Республикасындағы дiни бiрлестiктің толық атауы)</w:t>
      </w:r>
    </w:p>
    <w:p>
      <w:pPr>
        <w:spacing w:after="0"/>
        <w:ind w:left="0"/>
        <w:jc w:val="both"/>
      </w:pPr>
      <w:r>
        <w:rPr>
          <w:rFonts w:ascii="Times New Roman"/>
          <w:b w:val="false"/>
          <w:i w:val="false"/>
          <w:color w:val="000000"/>
          <w:sz w:val="28"/>
        </w:rPr>
        <w:t>басшысы ретінде ____________________________________________________,</w:t>
      </w:r>
      <w:r>
        <w:br/>
      </w:r>
      <w:r>
        <w:rPr>
          <w:rFonts w:ascii="Times New Roman"/>
          <w:b w:val="false"/>
          <w:i w:val="false"/>
          <w:color w:val="000000"/>
          <w:sz w:val="28"/>
        </w:rPr>
        <w:t>
               (Қазақстан Республикасындағы дiни бiрлестiк басшысының</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паспорт немесе жеке басын куәландыратын өзге құжат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(берілген күні, нөмірі, құжатты берген орган)</w:t>
      </w:r>
      <w:r>
        <w:br/>
      </w:r>
      <w:r>
        <w:rPr>
          <w:rFonts w:ascii="Times New Roman"/>
          <w:b w:val="false"/>
          <w:i w:val="false"/>
          <w:color w:val="000000"/>
          <w:sz w:val="28"/>
        </w:rPr>
        <w:t>
тағайындауға келісуіңізді сұраймын.</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(кандидаттың шетелдiк дiни орталықтағы бұрынғы қызметi туралы</w:t>
      </w:r>
      <w:r>
        <w:br/>
      </w:r>
      <w:r>
        <w:rPr>
          <w:rFonts w:ascii="Times New Roman"/>
          <w:b w:val="false"/>
          <w:i w:val="false"/>
          <w:color w:val="000000"/>
          <w:sz w:val="28"/>
        </w:rPr>
        <w:t>
                        мәлiметтерді көрсету керек)</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(шетелдік дiни орталықтың орналасқан жерi туралы мәліметтер)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(құрылтайшы шетелдік діни орталықтың шетел мемлекетінің заңнамасы</w:t>
      </w:r>
      <w:r>
        <w:br/>
      </w:r>
      <w:r>
        <w:rPr>
          <w:rFonts w:ascii="Times New Roman"/>
          <w:b w:val="false"/>
          <w:i w:val="false"/>
          <w:color w:val="000000"/>
          <w:sz w:val="28"/>
        </w:rPr>
        <w:t>
     бойынша заңды тұлға болып табылатынын куәландыратын құжат</w:t>
      </w:r>
      <w:r>
        <w:br/>
      </w:r>
      <w:r>
        <w:rPr>
          <w:rFonts w:ascii="Times New Roman"/>
          <w:b w:val="false"/>
          <w:i w:val="false"/>
          <w:color w:val="000000"/>
          <w:sz w:val="28"/>
        </w:rPr>
        <w:t>
  (тіркеу нөмірі, күні, құжатты берген орган, қолданылу мерзімі)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(шетелдiк дiни орталықтың ұстанатын дiнi мен орналасқан жері)</w:t>
      </w:r>
    </w:p>
    <w:p>
      <w:pPr>
        <w:spacing w:after="0"/>
        <w:ind w:left="0"/>
        <w:jc w:val="both"/>
      </w:pPr>
      <w:r>
        <w:rPr>
          <w:rFonts w:ascii="Times New Roman"/>
          <w:b w:val="false"/>
          <w:i w:val="false"/>
          <w:color w:val="000000"/>
          <w:sz w:val="28"/>
        </w:rPr>
        <w:t>      Қосымша:</w:t>
      </w:r>
      <w:r>
        <w:br/>
      </w:r>
      <w:r>
        <w:rPr>
          <w:rFonts w:ascii="Times New Roman"/>
          <w:b w:val="false"/>
          <w:i w:val="false"/>
          <w:color w:val="000000"/>
          <w:sz w:val="28"/>
        </w:rPr>
        <w:t>
      1)</w:t>
      </w:r>
      <w:r>
        <w:br/>
      </w:r>
      <w:r>
        <w:rPr>
          <w:rFonts w:ascii="Times New Roman"/>
          <w:b w:val="false"/>
          <w:i w:val="false"/>
          <w:color w:val="000000"/>
          <w:sz w:val="28"/>
        </w:rPr>
        <w:t>
      2)</w:t>
      </w:r>
    </w:p>
    <w:p>
      <w:pPr>
        <w:spacing w:after="0"/>
        <w:ind w:left="0"/>
        <w:jc w:val="both"/>
      </w:pPr>
      <w:r>
        <w:rPr>
          <w:rFonts w:ascii="Times New Roman"/>
          <w:b w:val="false"/>
          <w:i w:val="false"/>
          <w:color w:val="000000"/>
          <w:sz w:val="28"/>
        </w:rPr>
        <w:t>Өтініш берушінің қолы _____________ Өтініш берген күні ______________</w:t>
      </w:r>
    </w:p>
    <w:bookmarkStart w:name="z39" w:id="1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137 қаулысымен   </w:t>
      </w:r>
      <w:r>
        <w:br/>
      </w:r>
      <w:r>
        <w:rPr>
          <w:rFonts w:ascii="Times New Roman"/>
          <w:b w:val="false"/>
          <w:i w:val="false"/>
          <w:color w:val="000000"/>
          <w:sz w:val="28"/>
        </w:rPr>
        <w:t xml:space="preserve">
бекітілген      </w:t>
      </w:r>
    </w:p>
    <w:bookmarkEnd w:id="18"/>
    <w:bookmarkStart w:name="z40" w:id="19"/>
    <w:p>
      <w:pPr>
        <w:spacing w:after="0"/>
        <w:ind w:left="0"/>
        <w:jc w:val="left"/>
      </w:pPr>
      <w:r>
        <w:rPr>
          <w:rFonts w:ascii="Times New Roman"/>
          <w:b/>
          <w:i w:val="false"/>
          <w:color w:val="000000"/>
        </w:rPr>
        <w:t xml:space="preserve"> 
«Миссионерлік қызметті жүзеге асыратын тұлғаларды тіркеуді және</w:t>
      </w:r>
      <w:r>
        <w:br/>
      </w:r>
      <w:r>
        <w:rPr>
          <w:rFonts w:ascii="Times New Roman"/>
          <w:b/>
          <w:i w:val="false"/>
          <w:color w:val="000000"/>
        </w:rPr>
        <w:t>
қайта тіркеуді жүргізу» мемлекеттік көрсетілетін қызмет</w:t>
      </w:r>
      <w:r>
        <w:br/>
      </w:r>
      <w:r>
        <w:rPr>
          <w:rFonts w:ascii="Times New Roman"/>
          <w:b/>
          <w:i w:val="false"/>
          <w:color w:val="000000"/>
        </w:rPr>
        <w:t>
стандарты</w:t>
      </w:r>
    </w:p>
    <w:bookmarkEnd w:id="19"/>
    <w:bookmarkStart w:name="z41" w:id="20"/>
    <w:p>
      <w:pPr>
        <w:spacing w:after="0"/>
        <w:ind w:left="0"/>
        <w:jc w:val="left"/>
      </w:pPr>
      <w:r>
        <w:rPr>
          <w:rFonts w:ascii="Times New Roman"/>
          <w:b/>
          <w:i w:val="false"/>
          <w:color w:val="000000"/>
        </w:rPr>
        <w:t xml:space="preserve"> 
1. Жалпы ережелер</w:t>
      </w:r>
    </w:p>
    <w:bookmarkEnd w:id="20"/>
    <w:bookmarkStart w:name="z42" w:id="21"/>
    <w:p>
      <w:pPr>
        <w:spacing w:after="0"/>
        <w:ind w:left="0"/>
        <w:jc w:val="both"/>
      </w:pPr>
      <w:r>
        <w:rPr>
          <w:rFonts w:ascii="Times New Roman"/>
          <w:b w:val="false"/>
          <w:i w:val="false"/>
          <w:color w:val="000000"/>
          <w:sz w:val="28"/>
        </w:rPr>
        <w:t>
      1. «Миссионерлік қызметті жүзеге асыратын тұлғаларды тіркеуді және қайта тіркеуді жүргізу»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Дін істері агенттігі әзірлеген.</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облыстардың, республикалық маңызы бар қаланың және астананың жергiлiктi атқарушы органдары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көрсетілетін қызмет нәтижелерін беру облыстардың, республикалық маңызы бар қаланың және астананың жергiлiктi атқарушы органдарының дін істері басқармалары (бұдан әрі – басқармалар) арқылы жүзеге асырылады.</w:t>
      </w:r>
    </w:p>
    <w:bookmarkEnd w:id="21"/>
    <w:bookmarkStart w:name="z45" w:id="22"/>
    <w:p>
      <w:pPr>
        <w:spacing w:after="0"/>
        <w:ind w:left="0"/>
        <w:jc w:val="left"/>
      </w:pPr>
      <w:r>
        <w:rPr>
          <w:rFonts w:ascii="Times New Roman"/>
          <w:b/>
          <w:i w:val="false"/>
          <w:color w:val="000000"/>
        </w:rPr>
        <w:t xml:space="preserve"> 
2. Мемлекеттiк қызметті көрсету тәртiбi</w:t>
      </w:r>
    </w:p>
    <w:bookmarkEnd w:id="22"/>
    <w:bookmarkStart w:name="z46" w:id="23"/>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1) құжаттар топтамасы тапсырылған сәттен бастап – күнтiзбелiк 30 (отыз) күн;</w:t>
      </w:r>
      <w:r>
        <w:br/>
      </w:r>
      <w:r>
        <w:rPr>
          <w:rFonts w:ascii="Times New Roman"/>
          <w:b w:val="false"/>
          <w:i w:val="false"/>
          <w:color w:val="000000"/>
          <w:sz w:val="28"/>
        </w:rPr>
        <w:t>
      материалдар бойынша қорытынды алу үшін дінтану сараптамасын жүргізу кезінде тіркеу немесе қайта тіркеу мерзімі тоқтатыла тұрады. Сараптама жүргiзу мерзiмі сараптама объектісі келіп түскен күнінен бастап күнтізбелік отыз күннен аспайды. Сараптама жүргiзу үшiн сарапшының (сарапшылардың) қосымша материалдар мен ақпаратты зерделеуі қажет болған жағдайда, сараптама жүргiзу мерзiмi күнтiзбелiк отыз күнге ұзартылуы мүмкiн;</w:t>
      </w:r>
      <w:r>
        <w:br/>
      </w:r>
      <w:r>
        <w:rPr>
          <w:rFonts w:ascii="Times New Roman"/>
          <w:b w:val="false"/>
          <w:i w:val="false"/>
          <w:color w:val="000000"/>
          <w:sz w:val="28"/>
        </w:rPr>
        <w:t>
      Осы көрсетілетін қызмет стандартының </w:t>
      </w:r>
      <w:r>
        <w:rPr>
          <w:rFonts w:ascii="Times New Roman"/>
          <w:b w:val="false"/>
          <w:i w:val="false"/>
          <w:color w:val="000000"/>
          <w:sz w:val="28"/>
        </w:rPr>
        <w:t>4-тармағының</w:t>
      </w:r>
      <w:r>
        <w:rPr>
          <w:rFonts w:ascii="Times New Roman"/>
          <w:b w:val="false"/>
          <w:i w:val="false"/>
          <w:color w:val="000000"/>
          <w:sz w:val="28"/>
        </w:rPr>
        <w:t xml:space="preserve"> 1) тармақшасында көрсетілген негіз бойынша мемлекеттік қызмет көрсету тоқтатылған (дінтану сараптамасы ұзартылған) жағдайда, көрсетілетін қызметті беруші тоқтатылғаннан (дінтану сараптамасы ұзартылған) бастап екі жұмыс күні ішінде оның мерзімін көрсете отырып, мемлекеттік қызмет көрсетуді уақытша тоқтату туралы хабарлайды;</w:t>
      </w:r>
      <w:r>
        <w:br/>
      </w:r>
      <w:r>
        <w:rPr>
          <w:rFonts w:ascii="Times New Roman"/>
          <w:b w:val="false"/>
          <w:i w:val="false"/>
          <w:color w:val="000000"/>
          <w:sz w:val="28"/>
        </w:rPr>
        <w:t>
      2) құжаттар пакетін тапсыру үшін күтудің рұқсат етілген ең ұзақ уақыты – 30 минут;</w:t>
      </w:r>
      <w:r>
        <w:br/>
      </w:r>
      <w:r>
        <w:rPr>
          <w:rFonts w:ascii="Times New Roman"/>
          <w:b w:val="false"/>
          <w:i w:val="false"/>
          <w:color w:val="000000"/>
          <w:sz w:val="28"/>
        </w:rPr>
        <w:t>
      3) қызмет көрсетудің рұқсат етілген ең ұзақ уақыты – 30 минут.</w:t>
      </w:r>
      <w:r>
        <w:br/>
      </w:r>
      <w:r>
        <w:rPr>
          <w:rFonts w:ascii="Times New Roman"/>
          <w:b w:val="false"/>
          <w:i w:val="false"/>
          <w:color w:val="000000"/>
          <w:sz w:val="28"/>
        </w:rPr>
        <w:t>
</w:t>
      </w:r>
      <w:r>
        <w:rPr>
          <w:rFonts w:ascii="Times New Roman"/>
          <w:b w:val="false"/>
          <w:i w:val="false"/>
          <w:color w:val="000000"/>
          <w:sz w:val="28"/>
        </w:rPr>
        <w:t>
      5. Мемлекеттiк қызметті көрсету нысаны –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қызметті көрсету нәтижесi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миссионерді тіркеу (қайта тіркеу) туралы куәлік немесе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дәлелденген жауап.</w:t>
      </w:r>
      <w:r>
        <w:br/>
      </w:r>
      <w:r>
        <w:rPr>
          <w:rFonts w:ascii="Times New Roman"/>
          <w:b w:val="false"/>
          <w:i w:val="false"/>
          <w:color w:val="000000"/>
          <w:sz w:val="28"/>
        </w:rPr>
        <w:t>
      Мемлекеттік көрсетілетін қызмет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Мемлекеттiк қызмет жеке тұлғаларға (бұдан әрі – көрсетілетін қызметті алушы) тегiн көрсетiледi.</w:t>
      </w:r>
      <w:r>
        <w:br/>
      </w:r>
      <w:r>
        <w:rPr>
          <w:rFonts w:ascii="Times New Roman"/>
          <w:b w:val="false"/>
          <w:i w:val="false"/>
          <w:color w:val="000000"/>
          <w:sz w:val="28"/>
        </w:rPr>
        <w:t>
</w:t>
      </w:r>
      <w:r>
        <w:rPr>
          <w:rFonts w:ascii="Times New Roman"/>
          <w:b w:val="false"/>
          <w:i w:val="false"/>
          <w:color w:val="000000"/>
          <w:sz w:val="28"/>
        </w:rPr>
        <w:t xml:space="preserve">
      8. Көрсетілетін қызметті берушінің және басқарманың жұмыс кестесi – Қазақстан Республикасының еңбек заңнамасына сәйкес демалыс және мереке күндерінен басқа, дүйсенбі – жұма аралығында 13.00-ден 14.00-ге дейін түскі үзіліспен сағат 9.00-ден 18.00-ге дейін. </w:t>
      </w:r>
      <w:r>
        <w:br/>
      </w:r>
      <w:r>
        <w:rPr>
          <w:rFonts w:ascii="Times New Roman"/>
          <w:b w:val="false"/>
          <w:i w:val="false"/>
          <w:color w:val="000000"/>
          <w:sz w:val="28"/>
        </w:rPr>
        <w:t>
      Құжаттарды қабылдау алдын ала жазылусыз және жеделдетілген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көрсетілетін қызметті алушы (не сенімхат бойынша оның өкілі) өтініш берген кезде мемлекеттік қызмет көрсету үшін қажетті құжаттардың тізбесі:</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көрсетілетін қызметті алушы паспортының немесе жеке куәлігінің көшірмесі;</w:t>
      </w:r>
      <w:r>
        <w:br/>
      </w:r>
      <w:r>
        <w:rPr>
          <w:rFonts w:ascii="Times New Roman"/>
          <w:b w:val="false"/>
          <w:i w:val="false"/>
          <w:color w:val="000000"/>
          <w:sz w:val="28"/>
        </w:rPr>
        <w:t>
      3) діни бірлестік атынан миссионерлік қызметті жүзеге асыруға құқығы бар діни бірлестік берген құжат;</w:t>
      </w:r>
      <w:r>
        <w:br/>
      </w:r>
      <w:r>
        <w:rPr>
          <w:rFonts w:ascii="Times New Roman"/>
          <w:b w:val="false"/>
          <w:i w:val="false"/>
          <w:color w:val="000000"/>
          <w:sz w:val="28"/>
        </w:rPr>
        <w:t>
      4) миссионерлік қызметке арналған діни әдебиет, діни мазмұндағы өзге де ақпараттық материалдар, діни мақсаттағы заттар.</w:t>
      </w:r>
      <w:r>
        <w:br/>
      </w:r>
      <w:r>
        <w:rPr>
          <w:rFonts w:ascii="Times New Roman"/>
          <w:b w:val="false"/>
          <w:i w:val="false"/>
          <w:color w:val="000000"/>
          <w:sz w:val="28"/>
        </w:rPr>
        <w:t>
      Шетелдіктер мен азаматтығы жоқ тұлғалар Қазақстан Республикасында миссионер ретінде тіркелу үшін қосымша мынадай құжаттарды ұсынады:</w:t>
      </w:r>
      <w:r>
        <w:br/>
      </w:r>
      <w:r>
        <w:rPr>
          <w:rFonts w:ascii="Times New Roman"/>
          <w:b w:val="false"/>
          <w:i w:val="false"/>
          <w:color w:val="000000"/>
          <w:sz w:val="28"/>
        </w:rPr>
        <w:t>
      1) миссионер өкілдік етіп отырған діни бірлестіктің шет мемлекеттің заңнамасы бойынша ресми тіркелгенін куәландыратын заңдастырылған немесе апостиль қойылған құжат;</w:t>
      </w:r>
      <w:r>
        <w:br/>
      </w:r>
      <w:r>
        <w:rPr>
          <w:rFonts w:ascii="Times New Roman"/>
          <w:b w:val="false"/>
          <w:i w:val="false"/>
          <w:color w:val="000000"/>
          <w:sz w:val="28"/>
        </w:rPr>
        <w:t>
      2) Қазақстан Республикасында тіркелген діни бірлестіктің шақыру құжаты.</w:t>
      </w:r>
      <w:r>
        <w:br/>
      </w:r>
      <w:r>
        <w:rPr>
          <w:rFonts w:ascii="Times New Roman"/>
          <w:b w:val="false"/>
          <w:i w:val="false"/>
          <w:color w:val="000000"/>
          <w:sz w:val="28"/>
        </w:rPr>
        <w:t>
      Шет тіліндегі құжаттар қазақ және орыс тілдеріне аудармасының дұрыстығы Қазақстан Республикасында нотариалды куәландырылған және аударманы жүзеге асырған аудармашының қолының түпнұсқалығы Қазақстан Республикасында нотариалды куәландырылған түрінде ұсынылады.</w:t>
      </w:r>
      <w:r>
        <w:br/>
      </w:r>
      <w:r>
        <w:rPr>
          <w:rFonts w:ascii="Times New Roman"/>
          <w:b w:val="false"/>
          <w:i w:val="false"/>
          <w:color w:val="000000"/>
          <w:sz w:val="28"/>
        </w:rPr>
        <w:t>
      Құжаттарды қабылдап алған тұлғаның тегі, аты-жөні, құжаттардың қабылданған күні мен уақыты көрсетіліп мөртаңба қойылған көрсетілетін қызметті алушы өтінішінің көшірмесі көрсетілетін қызметті алушыдан осы тармақта көрсетілген құжаттар топтамасының қабылданғанын растау болып табылады.</w:t>
      </w:r>
      <w:r>
        <w:br/>
      </w:r>
      <w:r>
        <w:rPr>
          <w:rFonts w:ascii="Times New Roman"/>
          <w:b w:val="false"/>
          <w:i w:val="false"/>
          <w:color w:val="000000"/>
          <w:sz w:val="28"/>
        </w:rPr>
        <w:t>
</w:t>
      </w:r>
      <w:r>
        <w:rPr>
          <w:rFonts w:ascii="Times New Roman"/>
          <w:b w:val="false"/>
          <w:i w:val="false"/>
          <w:color w:val="000000"/>
          <w:sz w:val="28"/>
        </w:rPr>
        <w:t>
      10. Мемлекеттiк көрсетілетін қызметтен бас тартуға мыналар негіз болып табылады:</w:t>
      </w:r>
      <w:r>
        <w:br/>
      </w:r>
      <w:r>
        <w:rPr>
          <w:rFonts w:ascii="Times New Roman"/>
          <w:b w:val="false"/>
          <w:i w:val="false"/>
          <w:color w:val="000000"/>
          <w:sz w:val="28"/>
        </w:rPr>
        <w:t>
      1) дінтану сараптамасының теріс қорытындысы;</w:t>
      </w:r>
      <w:r>
        <w:br/>
      </w:r>
      <w:r>
        <w:rPr>
          <w:rFonts w:ascii="Times New Roman"/>
          <w:b w:val="false"/>
          <w:i w:val="false"/>
          <w:color w:val="000000"/>
          <w:sz w:val="28"/>
        </w:rPr>
        <w:t>
      2) конституциялық құрылысқа, қоғамдық тәртіпке, адамның құқықтары мен бостандықтарына, тұрғындардың денсаулығы мен адамгершілігіне қатер төндіретін миссионерлік қызмет.</w:t>
      </w:r>
    </w:p>
    <w:bookmarkEnd w:id="23"/>
    <w:bookmarkStart w:name="z53" w:id="24"/>
    <w:p>
      <w:pPr>
        <w:spacing w:after="0"/>
        <w:ind w:left="0"/>
        <w:jc w:val="left"/>
      </w:pPr>
      <w:r>
        <w:rPr>
          <w:rFonts w:ascii="Times New Roman"/>
          <w:b/>
          <w:i w:val="false"/>
          <w:color w:val="000000"/>
        </w:rPr>
        <w:t xml:space="preserve"> 
3. Мемлекеттік қызмет көрсету мәселелері бойынша көрсетілетін</w:t>
      </w:r>
      <w:r>
        <w:br/>
      </w:r>
      <w:r>
        <w:rPr>
          <w:rFonts w:ascii="Times New Roman"/>
          <w:b/>
          <w:i w:val="false"/>
          <w:color w:val="000000"/>
        </w:rPr>
        <w:t>
қызметті берушінің және (немесе) олардың лауазымды адамдардың</w:t>
      </w:r>
      <w:r>
        <w:br/>
      </w:r>
      <w:r>
        <w:rPr>
          <w:rFonts w:ascii="Times New Roman"/>
          <w:b/>
          <w:i w:val="false"/>
          <w:color w:val="000000"/>
        </w:rPr>
        <w:t>
шешімдеріне, әрекетiне (әрекетсiздiгiне) шағымдану тәртiбi</w:t>
      </w:r>
    </w:p>
    <w:bookmarkEnd w:id="24"/>
    <w:bookmarkStart w:name="z54" w:id="25"/>
    <w:p>
      <w:pPr>
        <w:spacing w:after="0"/>
        <w:ind w:left="0"/>
        <w:jc w:val="both"/>
      </w:pPr>
      <w:r>
        <w:rPr>
          <w:rFonts w:ascii="Times New Roman"/>
          <w:b w:val="false"/>
          <w:i w:val="false"/>
          <w:color w:val="000000"/>
          <w:sz w:val="28"/>
        </w:rPr>
        <w:t>
      11. Мемлекеттік көрсетілген қызметті берушінің және (немесе) оның лауазымды адамдарының шешімдеріне, әрекетіне (әрекетсiздiгіне) шағымданған жағдайда,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көрсетiлген мекенжай бойынша облыс, республикалық маңызы бар қала және астана әкімінің атына жазбаша нысанда берiледi.</w:t>
      </w:r>
      <w:r>
        <w:br/>
      </w:r>
      <w:r>
        <w:rPr>
          <w:rFonts w:ascii="Times New Roman"/>
          <w:b w:val="false"/>
          <w:i w:val="false"/>
          <w:color w:val="000000"/>
          <w:sz w:val="28"/>
        </w:rPr>
        <w:t>
      Шағым қолданыстағы заңнамада көрсетілген жағдайларда, жазбаша нысанда почта арқылы немесе электронды түрде, не көрсетілетін қызметті берушінің кеңсесі арқылы қолма-қол берiледi.</w:t>
      </w:r>
      <w:r>
        <w:br/>
      </w: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қаралуы тиіс.</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 бере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органға келіп түскен көрсетілетін қызметті алушының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12. Көрсетілген мемлекеттiк қызмет нәтижелерiмен келiспеген жағдайда, көрсетілетін қызметтi алушы заңнамада белгiленген тәртiппен сотқа жүгiнуге құқылы.</w:t>
      </w:r>
    </w:p>
    <w:bookmarkEnd w:id="25"/>
    <w:bookmarkStart w:name="z56" w:id="26"/>
    <w:p>
      <w:pPr>
        <w:spacing w:after="0"/>
        <w:ind w:left="0"/>
        <w:jc w:val="left"/>
      </w:pPr>
      <w:r>
        <w:rPr>
          <w:rFonts w:ascii="Times New Roman"/>
          <w:b/>
          <w:i w:val="false"/>
          <w:color w:val="000000"/>
        </w:rPr>
        <w:t xml:space="preserve"> 
4. Мемлекеттік қызметті көрсету ерекшеліктері ескерілген өзге</w:t>
      </w:r>
      <w:r>
        <w:br/>
      </w:r>
      <w:r>
        <w:rPr>
          <w:rFonts w:ascii="Times New Roman"/>
          <w:b/>
          <w:i w:val="false"/>
          <w:color w:val="000000"/>
        </w:rPr>
        <w:t>
де талаптар</w:t>
      </w:r>
    </w:p>
    <w:bookmarkEnd w:id="26"/>
    <w:bookmarkStart w:name="z57" w:id="27"/>
    <w:p>
      <w:pPr>
        <w:spacing w:after="0"/>
        <w:ind w:left="0"/>
        <w:jc w:val="both"/>
      </w:pPr>
      <w:r>
        <w:rPr>
          <w:rFonts w:ascii="Times New Roman"/>
          <w:b w:val="false"/>
          <w:i w:val="false"/>
          <w:color w:val="000000"/>
          <w:sz w:val="28"/>
        </w:rPr>
        <w:t>
      13. Мемлекеттік көрсетілетін қызметті берушіге мүмкіндігі шектеулі көрсетілетін қызметті алушы өтініш берген жағдайда мемлекеттік қызмет көрсету ерекшеліктері: ғимарат мүмкіндігі шектеулі адамдардың кіруіне арналған пандустармен жабдықталған.</w:t>
      </w:r>
      <w:r>
        <w:br/>
      </w:r>
      <w:r>
        <w:rPr>
          <w:rFonts w:ascii="Times New Roman"/>
          <w:b w:val="false"/>
          <w:i w:val="false"/>
          <w:color w:val="000000"/>
          <w:sz w:val="28"/>
        </w:rPr>
        <w:t>
</w:t>
      </w:r>
      <w:r>
        <w:rPr>
          <w:rFonts w:ascii="Times New Roman"/>
          <w:b w:val="false"/>
          <w:i w:val="false"/>
          <w:color w:val="000000"/>
          <w:sz w:val="28"/>
        </w:rPr>
        <w:t>
      14. Мемлекеттік қызмет көрсетілетін жердің мекенжайлары www.din.gov.kz интернет-ресурсында және www.e.gov.kz «электронды үкімет» веб-порталында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қызметті көрсету тәртібі мен мәртебесі туралы ақпаратты қашықтықтан қол жеткізу режимінде мемлекеттік қызмет көрсету мәселелері бойынша бірыңғай байланыс-орталығының телефоны, көрсетілетін қызметті берушінің телефоны арқылы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көрсетілетін қызмет мәселелері бойынша бірыңғай байланыс-орталығы: 1414, 8-800-080-7777.</w:t>
      </w:r>
    </w:p>
    <w:bookmarkEnd w:id="27"/>
    <w:bookmarkStart w:name="z61" w:id="28"/>
    <w:p>
      <w:pPr>
        <w:spacing w:after="0"/>
        <w:ind w:left="0"/>
        <w:jc w:val="both"/>
      </w:pPr>
      <w:r>
        <w:rPr>
          <w:rFonts w:ascii="Times New Roman"/>
          <w:b w:val="false"/>
          <w:i w:val="false"/>
          <w:color w:val="000000"/>
          <w:sz w:val="28"/>
        </w:rPr>
        <w:t xml:space="preserve">
«Миссионерлік қызметті жүзеге   </w:t>
      </w:r>
      <w:r>
        <w:br/>
      </w:r>
      <w:r>
        <w:rPr>
          <w:rFonts w:ascii="Times New Roman"/>
          <w:b w:val="false"/>
          <w:i w:val="false"/>
          <w:color w:val="000000"/>
          <w:sz w:val="28"/>
        </w:rPr>
        <w:t xml:space="preserve">
асыратын тұлғаларды тіркеуді және </w:t>
      </w:r>
      <w:r>
        <w:br/>
      </w:r>
      <w:r>
        <w:rPr>
          <w:rFonts w:ascii="Times New Roman"/>
          <w:b w:val="false"/>
          <w:i w:val="false"/>
          <w:color w:val="000000"/>
          <w:sz w:val="28"/>
        </w:rPr>
        <w:t>
қайта тіркеуді жүргізу» мемлекеттік</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1-қосымша             </w:t>
      </w:r>
    </w:p>
    <w:bookmarkEnd w:id="28"/>
    <w:bookmarkStart w:name="z62" w:id="29"/>
    <w:p>
      <w:pPr>
        <w:spacing w:after="0"/>
        <w:ind w:left="0"/>
        <w:jc w:val="both"/>
      </w:pPr>
      <w:r>
        <w:rPr>
          <w:rFonts w:ascii="Times New Roman"/>
          <w:b w:val="false"/>
          <w:i w:val="false"/>
          <w:color w:val="000000"/>
          <w:sz w:val="28"/>
        </w:rPr>
        <w:t>
куәлік нысаны</w:t>
      </w:r>
    </w:p>
    <w:bookmarkEnd w:id="29"/>
    <w:p>
      <w:pPr>
        <w:spacing w:after="0"/>
        <w:ind w:left="0"/>
        <w:jc w:val="both"/>
      </w:pPr>
      <w:r>
        <w:drawing>
          <wp:inline distT="0" distB="0" distL="0" distR="0">
            <wp:extent cx="1536700" cy="153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36700" cy="1536700"/>
                    </a:xfrm>
                    <a:prstGeom prst="rect">
                      <a:avLst/>
                    </a:prstGeom>
                  </pic:spPr>
                </pic:pic>
              </a:graphicData>
            </a:graphic>
          </wp:inline>
        </w:drawing>
      </w:r>
    </w:p>
    <w:p>
      <w:pPr>
        <w:spacing w:after="0"/>
        <w:ind w:left="0"/>
        <w:jc w:val="both"/>
      </w:pPr>
      <w:r>
        <w:rPr>
          <w:rFonts w:ascii="Times New Roman"/>
          <w:b w:val="false"/>
          <w:i w:val="false"/>
          <w:color w:val="000000"/>
          <w:sz w:val="28"/>
        </w:rPr>
        <w:t>____________________________________________________________ әкімдігі</w:t>
      </w:r>
      <w:r>
        <w:br/>
      </w:r>
      <w:r>
        <w:rPr>
          <w:rFonts w:ascii="Times New Roman"/>
          <w:b w:val="false"/>
          <w:i w:val="false"/>
          <w:color w:val="000000"/>
          <w:sz w:val="28"/>
        </w:rPr>
        <w:t xml:space="preserve">
(облысының, республикалық маңызы бар қаланың және астананың)         </w:t>
      </w:r>
    </w:p>
    <w:bookmarkStart w:name="z63" w:id="30"/>
    <w:p>
      <w:pPr>
        <w:spacing w:after="0"/>
        <w:ind w:left="0"/>
        <w:jc w:val="left"/>
      </w:pPr>
      <w:r>
        <w:rPr>
          <w:rFonts w:ascii="Times New Roman"/>
          <w:b/>
          <w:i w:val="false"/>
          <w:color w:val="000000"/>
        </w:rPr>
        <w:t xml:space="preserve"> 
Миссионерді тіркеу (қайта тіркеу) туралы</w:t>
      </w:r>
      <w:r>
        <w:br/>
      </w:r>
      <w:r>
        <w:rPr>
          <w:rFonts w:ascii="Times New Roman"/>
          <w:b/>
          <w:i w:val="false"/>
          <w:color w:val="000000"/>
        </w:rPr>
        <w:t>
куәлік</w:t>
      </w:r>
      <w:r>
        <w:br/>
      </w:r>
      <w:r>
        <w:rPr>
          <w:rFonts w:ascii="Times New Roman"/>
          <w:b/>
          <w:i w:val="false"/>
          <w:color w:val="000000"/>
        </w:rPr>
        <w:t>
________________________</w:t>
      </w:r>
      <w:r>
        <w:br/>
      </w:r>
      <w:r>
        <w:rPr>
          <w:rFonts w:ascii="Times New Roman"/>
          <w:b/>
          <w:i w:val="false"/>
          <w:color w:val="000000"/>
        </w:rPr>
        <w:t>
(тіркеу нөмірі)</w:t>
      </w:r>
    </w:p>
    <w:bookmarkEnd w:id="30"/>
    <w:p>
      <w:pPr>
        <w:spacing w:after="0"/>
        <w:ind w:left="0"/>
        <w:jc w:val="both"/>
      </w:pPr>
      <w:r>
        <w:rPr>
          <w:rFonts w:ascii="Times New Roman"/>
          <w:b w:val="false"/>
          <w:i w:val="false"/>
          <w:color w:val="000000"/>
          <w:sz w:val="28"/>
        </w:rPr>
        <w:t>      _______ қаласы                            20  жылғы «  »</w:t>
      </w:r>
    </w:p>
    <w:p>
      <w:pPr>
        <w:spacing w:after="0"/>
        <w:ind w:left="0"/>
        <w:jc w:val="both"/>
      </w:pPr>
      <w:r>
        <w:rPr>
          <w:rFonts w:ascii="Times New Roman"/>
          <w:b w:val="false"/>
          <w:i w:val="false"/>
          <w:color w:val="000000"/>
          <w:sz w:val="28"/>
        </w:rPr>
        <w:t>      Осы куәлік «Діни қызмет және діни бірлестіктер туралы» 2011</w:t>
      </w:r>
      <w:r>
        <w:br/>
      </w:r>
      <w:r>
        <w:rPr>
          <w:rFonts w:ascii="Times New Roman"/>
          <w:b w:val="false"/>
          <w:i w:val="false"/>
          <w:color w:val="000000"/>
          <w:sz w:val="28"/>
        </w:rPr>
        <w:t>
жылғы 11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____________________________________________________________ берілген</w:t>
      </w:r>
      <w:r>
        <w:br/>
      </w:r>
      <w:r>
        <w:rPr>
          <w:rFonts w:ascii="Times New Roman"/>
          <w:b w:val="false"/>
          <w:i w:val="false"/>
          <w:color w:val="000000"/>
          <w:sz w:val="28"/>
        </w:rPr>
        <w:t>
(куәлік берілетін адамның тегі, аты, әкесінің аты (бар болса))</w:t>
      </w:r>
      <w:r>
        <w:br/>
      </w:r>
      <w:r>
        <w:rPr>
          <w:rFonts w:ascii="Times New Roman"/>
          <w:b w:val="false"/>
          <w:i w:val="false"/>
          <w:color w:val="000000"/>
          <w:sz w:val="28"/>
        </w:rPr>
        <w:t>
және миссионер ретінде 20__ жылғы «___» __________ тіркелгенін</w:t>
      </w:r>
      <w:r>
        <w:br/>
      </w:r>
      <w:r>
        <w:rPr>
          <w:rFonts w:ascii="Times New Roman"/>
          <w:b w:val="false"/>
          <w:i w:val="false"/>
          <w:color w:val="000000"/>
          <w:sz w:val="28"/>
        </w:rPr>
        <w:t>
растайды.</w:t>
      </w:r>
      <w:r>
        <w:br/>
      </w:r>
      <w:r>
        <w:rPr>
          <w:rFonts w:ascii="Times New Roman"/>
          <w:b w:val="false"/>
          <w:i w:val="false"/>
          <w:color w:val="000000"/>
          <w:sz w:val="28"/>
        </w:rPr>
        <w:t>
Өз қызметін жүзеге асыратын аумақ шегі: ____________________________.</w:t>
      </w:r>
      <w:r>
        <w:br/>
      </w:r>
      <w:r>
        <w:rPr>
          <w:rFonts w:ascii="Times New Roman"/>
          <w:b w:val="false"/>
          <w:i w:val="false"/>
          <w:color w:val="000000"/>
          <w:sz w:val="28"/>
        </w:rPr>
        <w:t>
Алғашқы тіркелген күні 20__ жылғы «___» _____________________________</w:t>
      </w:r>
      <w:r>
        <w:br/>
      </w:r>
      <w:r>
        <w:rPr>
          <w:rFonts w:ascii="Times New Roman"/>
          <w:b w:val="false"/>
          <w:i w:val="false"/>
          <w:color w:val="000000"/>
          <w:sz w:val="28"/>
        </w:rPr>
        <w:t>
                           (қайта тіркелген кезде көрсетіледі)</w:t>
      </w:r>
    </w:p>
    <w:p>
      <w:pPr>
        <w:spacing w:after="0"/>
        <w:ind w:left="0"/>
        <w:jc w:val="both"/>
      </w:pPr>
      <w:r>
        <w:rPr>
          <w:rFonts w:ascii="Times New Roman"/>
          <w:b w:val="false"/>
          <w:i w:val="false"/>
          <w:color w:val="000000"/>
          <w:sz w:val="28"/>
        </w:rPr>
        <w:t>Паспорт немесе жеке куәлігі: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(берілген күні, нөмірі, құжатты берген орган)</w:t>
      </w:r>
      <w:r>
        <w:br/>
      </w:r>
      <w:r>
        <w:rPr>
          <w:rFonts w:ascii="Times New Roman"/>
          <w:b w:val="false"/>
          <w:i w:val="false"/>
          <w:color w:val="000000"/>
          <w:sz w:val="28"/>
        </w:rPr>
        <w:t>
Азаматтығы: 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(дiни ұстанымы және атынан миссионерлік қызмет атқаратын діни</w:t>
      </w:r>
      <w:r>
        <w:br/>
      </w:r>
      <w:r>
        <w:rPr>
          <w:rFonts w:ascii="Times New Roman"/>
          <w:b w:val="false"/>
          <w:i w:val="false"/>
          <w:color w:val="000000"/>
          <w:sz w:val="28"/>
        </w:rPr>
        <w:t>
                            бірлестіктің атауы)</w:t>
      </w:r>
    </w:p>
    <w:p>
      <w:pPr>
        <w:spacing w:after="0"/>
        <w:ind w:left="0"/>
        <w:jc w:val="both"/>
      </w:pPr>
      <w:r>
        <w:rPr>
          <w:rFonts w:ascii="Times New Roman"/>
          <w:b w:val="false"/>
          <w:i w:val="false"/>
          <w:color w:val="000000"/>
          <w:sz w:val="28"/>
        </w:rPr>
        <w:t>Осы куәлік 20__ жылғы «___» __________________ дейін жарамды.</w:t>
      </w:r>
      <w:r>
        <w:br/>
      </w:r>
      <w:r>
        <w:rPr>
          <w:rFonts w:ascii="Times New Roman"/>
          <w:b w:val="false"/>
          <w:i w:val="false"/>
          <w:color w:val="000000"/>
          <w:sz w:val="28"/>
        </w:rPr>
        <w:t>
Әкім не ол уәкілеттік берген тұлға (лауазымы мен тегi,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 __________________________________ Мөр</w:t>
      </w:r>
      <w:r>
        <w:br/>
      </w:r>
      <w:r>
        <w:rPr>
          <w:rFonts w:ascii="Times New Roman"/>
          <w:b w:val="false"/>
          <w:i w:val="false"/>
          <w:color w:val="000000"/>
          <w:sz w:val="28"/>
        </w:rPr>
        <w:t>
Бланк сериясы                           Бланк №</w:t>
      </w:r>
    </w:p>
    <w:bookmarkStart w:name="z64" w:id="31"/>
    <w:p>
      <w:pPr>
        <w:spacing w:after="0"/>
        <w:ind w:left="0"/>
        <w:jc w:val="both"/>
      </w:pPr>
      <w:r>
        <w:rPr>
          <w:rFonts w:ascii="Times New Roman"/>
          <w:b w:val="false"/>
          <w:i w:val="false"/>
          <w:color w:val="000000"/>
          <w:sz w:val="28"/>
        </w:rPr>
        <w:t xml:space="preserve">
«Миссионерлік қызметті жүзеге   </w:t>
      </w:r>
      <w:r>
        <w:br/>
      </w:r>
      <w:r>
        <w:rPr>
          <w:rFonts w:ascii="Times New Roman"/>
          <w:b w:val="false"/>
          <w:i w:val="false"/>
          <w:color w:val="000000"/>
          <w:sz w:val="28"/>
        </w:rPr>
        <w:t xml:space="preserve">
асыратын тұлғаларды тіркеуді және  </w:t>
      </w:r>
      <w:r>
        <w:br/>
      </w:r>
      <w:r>
        <w:rPr>
          <w:rFonts w:ascii="Times New Roman"/>
          <w:b w:val="false"/>
          <w:i w:val="false"/>
          <w:color w:val="000000"/>
          <w:sz w:val="28"/>
        </w:rPr>
        <w:t>
қайта тіркеуді жүргізу» мемлекеттік</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2-қосымша               </w:t>
      </w:r>
    </w:p>
    <w:bookmarkEnd w:id="31"/>
    <w:bookmarkStart w:name="z65" w:id="32"/>
    <w:p>
      <w:pPr>
        <w:spacing w:after="0"/>
        <w:ind w:left="0"/>
        <w:jc w:val="both"/>
      </w:pPr>
      <w:r>
        <w:rPr>
          <w:rFonts w:ascii="Times New Roman"/>
          <w:b w:val="false"/>
          <w:i w:val="false"/>
          <w:color w:val="000000"/>
          <w:sz w:val="28"/>
        </w:rPr>
        <w:t>
өтініш нысаны</w:t>
      </w:r>
    </w:p>
    <w:bookmarkEnd w:id="32"/>
    <w:p>
      <w:pPr>
        <w:spacing w:after="0"/>
        <w:ind w:left="0"/>
        <w:jc w:val="both"/>
      </w:pPr>
      <w:r>
        <w:rPr>
          <w:rFonts w:ascii="Times New Roman"/>
          <w:b w:val="false"/>
          <w:i w:val="false"/>
          <w:color w:val="000000"/>
          <w:sz w:val="28"/>
        </w:rPr>
        <w:t>_______________________________________________</w:t>
      </w:r>
      <w:r>
        <w:br/>
      </w:r>
      <w:r>
        <w:rPr>
          <w:rFonts w:ascii="Times New Roman"/>
          <w:b w:val="false"/>
          <w:i w:val="false"/>
          <w:color w:val="000000"/>
          <w:sz w:val="28"/>
        </w:rPr>
        <w:t xml:space="preserve">
(облысының, республикалық маңызы бар қаланың,  </w:t>
      </w:r>
      <w:r>
        <w:br/>
      </w:r>
      <w:r>
        <w:rPr>
          <w:rFonts w:ascii="Times New Roman"/>
          <w:b w:val="false"/>
          <w:i w:val="false"/>
          <w:color w:val="000000"/>
          <w:sz w:val="28"/>
        </w:rPr>
        <w:t xml:space="preserve">
астананың) әкіміне                             </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xml:space="preserve">
(тегi, аты-жөні)               </w:t>
      </w:r>
      <w:r>
        <w:br/>
      </w:r>
      <w:r>
        <w:rPr>
          <w:rFonts w:ascii="Times New Roman"/>
          <w:b w:val="false"/>
          <w:i w:val="false"/>
          <w:color w:val="000000"/>
          <w:sz w:val="28"/>
        </w:rPr>
        <w:t>
өтiнiш берушi _______________________________________________</w:t>
      </w:r>
      <w:r>
        <w:br/>
      </w:r>
      <w:r>
        <w:rPr>
          <w:rFonts w:ascii="Times New Roman"/>
          <w:b w:val="false"/>
          <w:i w:val="false"/>
          <w:color w:val="000000"/>
          <w:sz w:val="28"/>
        </w:rPr>
        <w:t xml:space="preserve">
(жеке тұлғалар үшiн тегi, аты, әкесiнiң аты  </w:t>
      </w:r>
      <w:r>
        <w:br/>
      </w:r>
      <w:r>
        <w:rPr>
          <w:rFonts w:ascii="Times New Roman"/>
          <w:b w:val="false"/>
          <w:i w:val="false"/>
          <w:color w:val="000000"/>
          <w:sz w:val="28"/>
        </w:rPr>
        <w:t>
(бар болған жағдайда), мекенжайы және телефоны)</w:t>
      </w:r>
    </w:p>
    <w:bookmarkStart w:name="z66" w:id="33"/>
    <w:p>
      <w:pPr>
        <w:spacing w:after="0"/>
        <w:ind w:left="0"/>
        <w:jc w:val="left"/>
      </w:pPr>
      <w:r>
        <w:rPr>
          <w:rFonts w:ascii="Times New Roman"/>
          <w:b/>
          <w:i w:val="false"/>
          <w:color w:val="000000"/>
        </w:rPr>
        <w:t xml:space="preserve"> 
Миссионерді тіркеуге (қайта тіркеуге)</w:t>
      </w:r>
      <w:r>
        <w:br/>
      </w:r>
      <w:r>
        <w:rPr>
          <w:rFonts w:ascii="Times New Roman"/>
          <w:b/>
          <w:i w:val="false"/>
          <w:color w:val="000000"/>
        </w:rPr>
        <w:t>
өтініш</w:t>
      </w:r>
    </w:p>
    <w:bookmarkEnd w:id="33"/>
    <w:p>
      <w:pPr>
        <w:spacing w:after="0"/>
        <w:ind w:left="0"/>
        <w:jc w:val="both"/>
      </w:pPr>
      <w:r>
        <w:rPr>
          <w:rFonts w:ascii="Times New Roman"/>
          <w:b w:val="false"/>
          <w:i w:val="false"/>
          <w:color w:val="000000"/>
          <w:sz w:val="28"/>
        </w:rPr>
        <w:t>Өтініш берушінің тегі, аты, әкесінің аты: ___________________________</w:t>
      </w:r>
      <w:r>
        <w:br/>
      </w:r>
      <w:r>
        <w:rPr>
          <w:rFonts w:ascii="Times New Roman"/>
          <w:b w:val="false"/>
          <w:i w:val="false"/>
          <w:color w:val="000000"/>
          <w:sz w:val="28"/>
        </w:rPr>
        <w:t>
Орналасқан (тұратын) мекенжайы: _____________________________________</w:t>
      </w:r>
      <w:r>
        <w:br/>
      </w:r>
      <w:r>
        <w:rPr>
          <w:rFonts w:ascii="Times New Roman"/>
          <w:b w:val="false"/>
          <w:i w:val="false"/>
          <w:color w:val="000000"/>
          <w:sz w:val="28"/>
        </w:rPr>
        <w:t>
Паспорт немесе жеке басын куәландыратын басқа құжат (күні, нөмірі,</w:t>
      </w:r>
      <w:r>
        <w:br/>
      </w:r>
      <w:r>
        <w:rPr>
          <w:rFonts w:ascii="Times New Roman"/>
          <w:b w:val="false"/>
          <w:i w:val="false"/>
          <w:color w:val="000000"/>
          <w:sz w:val="28"/>
        </w:rPr>
        <w:t>
құжатты берген орган) ______________________________________________.</w:t>
      </w:r>
      <w:r>
        <w:br/>
      </w:r>
      <w:r>
        <w:rPr>
          <w:rFonts w:ascii="Times New Roman"/>
          <w:b w:val="false"/>
          <w:i w:val="false"/>
          <w:color w:val="000000"/>
          <w:sz w:val="28"/>
        </w:rPr>
        <w:t>
Азаматтығы: 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(дiни ұстанымы және атынан миссионерлік қызмет атқаратын діни</w:t>
      </w:r>
      <w:r>
        <w:br/>
      </w:r>
      <w:r>
        <w:rPr>
          <w:rFonts w:ascii="Times New Roman"/>
          <w:b w:val="false"/>
          <w:i w:val="false"/>
          <w:color w:val="000000"/>
          <w:sz w:val="28"/>
        </w:rPr>
        <w:t>
                            бірлестіктің атауы)</w:t>
      </w:r>
      <w:r>
        <w:br/>
      </w:r>
      <w:r>
        <w:rPr>
          <w:rFonts w:ascii="Times New Roman"/>
          <w:b w:val="false"/>
          <w:i w:val="false"/>
          <w:color w:val="000000"/>
          <w:sz w:val="28"/>
        </w:rPr>
        <w:t>
Миссионерлік қызмет мерзімі: _______________________________________.</w:t>
      </w:r>
      <w:r>
        <w:br/>
      </w:r>
      <w:r>
        <w:rPr>
          <w:rFonts w:ascii="Times New Roman"/>
          <w:b w:val="false"/>
          <w:i w:val="false"/>
          <w:color w:val="000000"/>
          <w:sz w:val="28"/>
        </w:rPr>
        <w:t>
Визаның қолданылу мерзімі __________________________________________.</w:t>
      </w:r>
      <w:r>
        <w:br/>
      </w:r>
      <w:r>
        <w:rPr>
          <w:rFonts w:ascii="Times New Roman"/>
          <w:b w:val="false"/>
          <w:i w:val="false"/>
          <w:color w:val="000000"/>
          <w:sz w:val="28"/>
        </w:rPr>
        <w:t>
Қызметті жүзеге асыру аумағы: ______________________________________.</w:t>
      </w:r>
      <w:r>
        <w:br/>
      </w:r>
      <w:r>
        <w:rPr>
          <w:rFonts w:ascii="Times New Roman"/>
          <w:b w:val="false"/>
          <w:i w:val="false"/>
          <w:color w:val="000000"/>
          <w:sz w:val="28"/>
        </w:rPr>
        <w:t>
                (облыс, республикалық маңызы бар қала немесе астана)</w:t>
      </w:r>
    </w:p>
    <w:p>
      <w:pPr>
        <w:spacing w:after="0"/>
        <w:ind w:left="0"/>
        <w:jc w:val="both"/>
      </w:pPr>
      <w:r>
        <w:rPr>
          <w:rFonts w:ascii="Times New Roman"/>
          <w:b w:val="false"/>
          <w:i w:val="false"/>
          <w:color w:val="000000"/>
          <w:sz w:val="28"/>
        </w:rPr>
        <w:t>Мен, ___________________________________________________ миссионерлер</w:t>
      </w:r>
      <w:r>
        <w:br/>
      </w:r>
      <w:r>
        <w:rPr>
          <w:rFonts w:ascii="Times New Roman"/>
          <w:b w:val="false"/>
          <w:i w:val="false"/>
          <w:color w:val="000000"/>
          <w:sz w:val="28"/>
        </w:rPr>
        <w:t>
                 (тегi, аты, әкесiнiң аты)</w:t>
      </w:r>
      <w:r>
        <w:br/>
      </w:r>
      <w:r>
        <w:rPr>
          <w:rFonts w:ascii="Times New Roman"/>
          <w:b w:val="false"/>
          <w:i w:val="false"/>
          <w:color w:val="000000"/>
          <w:sz w:val="28"/>
        </w:rPr>
        <w:t>
қызметін реттеуге қатысты бөлігінде Қазақстан Республикасының</w:t>
      </w:r>
      <w:r>
        <w:br/>
      </w:r>
      <w:r>
        <w:rPr>
          <w:rFonts w:ascii="Times New Roman"/>
          <w:b w:val="false"/>
          <w:i w:val="false"/>
          <w:color w:val="000000"/>
          <w:sz w:val="28"/>
        </w:rPr>
        <w:t>
заңнамасымен танысқанымды растаймын _________________________ (қолы).</w:t>
      </w:r>
    </w:p>
    <w:p>
      <w:pPr>
        <w:spacing w:after="0"/>
        <w:ind w:left="0"/>
        <w:jc w:val="both"/>
      </w:pPr>
      <w:r>
        <w:rPr>
          <w:rFonts w:ascii="Times New Roman"/>
          <w:b w:val="false"/>
          <w:i w:val="false"/>
          <w:color w:val="000000"/>
          <w:sz w:val="28"/>
        </w:rPr>
        <w:t>Қосымша:</w:t>
      </w:r>
    </w:p>
    <w:p>
      <w:pPr>
        <w:spacing w:after="0"/>
        <w:ind w:left="0"/>
        <w:jc w:val="both"/>
      </w:pPr>
      <w:r>
        <w:rPr>
          <w:rFonts w:ascii="Times New Roman"/>
          <w:b w:val="false"/>
          <w:i w:val="false"/>
          <w:color w:val="000000"/>
          <w:sz w:val="28"/>
        </w:rPr>
        <w:t>Өтініш берушінің қолы ____________ Өтініш берілген күн ______________</w:t>
      </w:r>
    </w:p>
    <w:bookmarkStart w:name="z67"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137 қаулысымен  </w:t>
      </w:r>
      <w:r>
        <w:br/>
      </w:r>
      <w:r>
        <w:rPr>
          <w:rFonts w:ascii="Times New Roman"/>
          <w:b w:val="false"/>
          <w:i w:val="false"/>
          <w:color w:val="000000"/>
          <w:sz w:val="28"/>
        </w:rPr>
        <w:t xml:space="preserve">
бекітілген      </w:t>
      </w:r>
    </w:p>
    <w:bookmarkEnd w:id="34"/>
    <w:bookmarkStart w:name="z68" w:id="35"/>
    <w:p>
      <w:pPr>
        <w:spacing w:after="0"/>
        <w:ind w:left="0"/>
        <w:jc w:val="left"/>
      </w:pPr>
      <w:r>
        <w:rPr>
          <w:rFonts w:ascii="Times New Roman"/>
          <w:b/>
          <w:i w:val="false"/>
          <w:color w:val="000000"/>
        </w:rPr>
        <w:t xml:space="preserve"> 
«Дінтану сараптамасын жүргізу»</w:t>
      </w:r>
      <w:r>
        <w:br/>
      </w:r>
      <w:r>
        <w:rPr>
          <w:rFonts w:ascii="Times New Roman"/>
          <w:b/>
          <w:i w:val="false"/>
          <w:color w:val="000000"/>
        </w:rPr>
        <w:t>
мемлекеттік көрсетілетін қызмет стандарты</w:t>
      </w:r>
    </w:p>
    <w:bookmarkEnd w:id="35"/>
    <w:bookmarkStart w:name="z69" w:id="36"/>
    <w:p>
      <w:pPr>
        <w:spacing w:after="0"/>
        <w:ind w:left="0"/>
        <w:jc w:val="left"/>
      </w:pPr>
      <w:r>
        <w:rPr>
          <w:rFonts w:ascii="Times New Roman"/>
          <w:b/>
          <w:i w:val="false"/>
          <w:color w:val="000000"/>
        </w:rPr>
        <w:t xml:space="preserve"> 
1. Жалпы ережелер</w:t>
      </w:r>
    </w:p>
    <w:bookmarkEnd w:id="36"/>
    <w:bookmarkStart w:name="z70" w:id="37"/>
    <w:p>
      <w:pPr>
        <w:spacing w:after="0"/>
        <w:ind w:left="0"/>
        <w:jc w:val="both"/>
      </w:pPr>
      <w:r>
        <w:rPr>
          <w:rFonts w:ascii="Times New Roman"/>
          <w:b w:val="false"/>
          <w:i w:val="false"/>
          <w:color w:val="000000"/>
          <w:sz w:val="28"/>
        </w:rPr>
        <w:t>
      1. «Дінтану сараптамасын жүргізу»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Дін істері агенттігі әзірлеген.</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Дін істері агенттігі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берушінің кеңсесі арқылы жүзеге асырылады.</w:t>
      </w:r>
    </w:p>
    <w:bookmarkEnd w:id="37"/>
    <w:bookmarkStart w:name="z73" w:id="38"/>
    <w:p>
      <w:pPr>
        <w:spacing w:after="0"/>
        <w:ind w:left="0"/>
        <w:jc w:val="left"/>
      </w:pPr>
      <w:r>
        <w:rPr>
          <w:rFonts w:ascii="Times New Roman"/>
          <w:b/>
          <w:i w:val="false"/>
          <w:color w:val="000000"/>
        </w:rPr>
        <w:t xml:space="preserve"> 
2. Мемлекеттік қызметті көрсету тәртібі</w:t>
      </w:r>
    </w:p>
    <w:bookmarkEnd w:id="38"/>
    <w:bookmarkStart w:name="z74" w:id="39"/>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1) құжаттар топтамасы тапсырылған сәттен бастап – күнтiзбелiк 30 (отыз) күн;</w:t>
      </w:r>
      <w:r>
        <w:br/>
      </w:r>
      <w:r>
        <w:rPr>
          <w:rFonts w:ascii="Times New Roman"/>
          <w:b w:val="false"/>
          <w:i w:val="false"/>
          <w:color w:val="000000"/>
          <w:sz w:val="28"/>
        </w:rPr>
        <w:t>
      2) құжаттар топтамасын тапсыру үшін күтудің рұқсат етілген ең ұзақ уақыты – 30 минут;</w:t>
      </w:r>
      <w:r>
        <w:br/>
      </w:r>
      <w:r>
        <w:rPr>
          <w:rFonts w:ascii="Times New Roman"/>
          <w:b w:val="false"/>
          <w:i w:val="false"/>
          <w:color w:val="000000"/>
          <w:sz w:val="28"/>
        </w:rPr>
        <w:t>
      3) қызмет көрсетудің рұқсат етілген ең ұзақ уақыты – 30 минут.</w:t>
      </w:r>
      <w:r>
        <w:br/>
      </w:r>
      <w:r>
        <w:rPr>
          <w:rFonts w:ascii="Times New Roman"/>
          <w:b w:val="false"/>
          <w:i w:val="false"/>
          <w:color w:val="000000"/>
          <w:sz w:val="28"/>
        </w:rPr>
        <w:t>
</w:t>
      </w:r>
      <w:r>
        <w:rPr>
          <w:rFonts w:ascii="Times New Roman"/>
          <w:b w:val="false"/>
          <w:i w:val="false"/>
          <w:color w:val="000000"/>
          <w:sz w:val="28"/>
        </w:rPr>
        <w:t>
      5. Мемлекеттiк қызметті көрсету нысаны –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қызметті көрсету нәтижесi – көрсетілетін қызметті берушінің сараптамалық қорытынды нәтижелері туралы хаты.</w:t>
      </w:r>
      <w:r>
        <w:br/>
      </w:r>
      <w:r>
        <w:rPr>
          <w:rFonts w:ascii="Times New Roman"/>
          <w:b w:val="false"/>
          <w:i w:val="false"/>
          <w:color w:val="000000"/>
          <w:sz w:val="28"/>
        </w:rPr>
        <w:t>
      Мемлекеттік қызметті көрсету нәтижесін ұсынылу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кестесi – Қазақстан Республикасының еңбек заңнамасына сәйкес демалыс және мереке күндерінен басқа, дүйсенбі – жұма аралығында 13.00-ден 14.30-ға дейін түскі үзіліспен сағат 9.00-ден 18.30-ға дейін.</w:t>
      </w:r>
      <w:r>
        <w:br/>
      </w:r>
      <w:r>
        <w:rPr>
          <w:rFonts w:ascii="Times New Roman"/>
          <w:b w:val="false"/>
          <w:i w:val="false"/>
          <w:color w:val="000000"/>
          <w:sz w:val="28"/>
        </w:rPr>
        <w:t>
      Құжаттарды қабылдау, алдын ала жазылусыз және жеделдетілген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көрсетілетін қызметті алушы (не сенімхат бойынша оның өкілі) өтініш берген кезде мемлекеттік қызмет көрсету үшін қажетті құжаттардың тізбесі:</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жеке тұлғалар үшiн – жеке басын куәландыратын құжаттың көшiрмесi немесе заңды тұлғалар үшiн салыстырып тексеру мақсатында құжаттардың түпнұсқасын міндетті түрде ұсына отырып – діни бірлестікті мемлекеттік тіркеу (қайта тіркеу) туралы куәліктің* немесе анықтаманың көшiрмесi;</w:t>
      </w:r>
      <w:r>
        <w:br/>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 өз қызметін тоқтатқанға дейін жарамды болып табылады;</w:t>
      </w:r>
      <w:r>
        <w:br/>
      </w:r>
      <w:r>
        <w:rPr>
          <w:rFonts w:ascii="Times New Roman"/>
          <w:b w:val="false"/>
          <w:i w:val="false"/>
          <w:color w:val="000000"/>
          <w:sz w:val="28"/>
        </w:rPr>
        <w:t>
      3) сараптама объектісінің Қазақстан Республикасы ұйымдарының кітапхана қорларына түскенін растайтын құжаттың көшірмесі не миссионерлерді немесе діни бірлестікті тіркеу үшін берілген өтініштің көшірмесі, не Қазақстан Республикасының аумағына әкелінгенін растайтын құжаттың көшірмесі. Аталған құжаттар мынадай жағдайда ұсынылады: Қазақстан Республикасы ұйымдарының кітапхана қорларына сондай–ақ уәкілетті органға діни әдебиеттің, діни мазмұндағы өзге де ақпараттың материалдардың түсуі; жеке тұлғалардың миссионерлер ретінде тіркеу және діни бірлестіктерді тіркеу туралы өтініші; жеке өзі пайдалануға арналған материалдарды қоспағанда, діни мазмұндағы ақпараттық материалдарды әкелу;</w:t>
      </w:r>
      <w:r>
        <w:br/>
      </w:r>
      <w:r>
        <w:rPr>
          <w:rFonts w:ascii="Times New Roman"/>
          <w:b w:val="false"/>
          <w:i w:val="false"/>
          <w:color w:val="000000"/>
          <w:sz w:val="28"/>
        </w:rPr>
        <w:t>
      4) дінтану сараптамасының объектілері (діни бірлестіктің құрылтай құжаттары; діни мазмұндағы құжаттар (діни бірлестіктің құрылымын, діни ілімінің негіздерін, діни тәжірибесін айқындайтын құжаттар, сондай-ақ діни қызметтің нысандары мен әдістерін сипаттайтын құжаттар); рухани (діни) білім беру бағдарламалары; діни мазмұндағы ақпараттық материалдар мен әдебиеттер; діни мақсаттағы заттар). Ұсынылған материал шет тілінде болған жағдайда, оның мемлекеттік не орыс тілдеріндегі нотариалды куәландырылған теңтүпнұсқалы аудармасы беріледі.</w:t>
      </w:r>
      <w:r>
        <w:br/>
      </w:r>
      <w:r>
        <w:rPr>
          <w:rFonts w:ascii="Times New Roman"/>
          <w:b w:val="false"/>
          <w:i w:val="false"/>
          <w:color w:val="000000"/>
          <w:sz w:val="28"/>
        </w:rPr>
        <w:t>
      Құжаттарды қабылдап алған тұлғаның тегі, аты-жөні, құжаттардың қабылданған күні мен уақыты көрсетіліп мөртаңба қойылған көрсетілетін қызметті алушы өтінішінің көшірмесі көрсетілетін қызметті алушыдан осы тармақта көрсетілген құжаттар топтамасының қабылданғанын растау болып табылады.</w:t>
      </w:r>
    </w:p>
    <w:bookmarkEnd w:id="39"/>
    <w:bookmarkStart w:name="z80" w:id="40"/>
    <w:p>
      <w:pPr>
        <w:spacing w:after="0"/>
        <w:ind w:left="0"/>
        <w:jc w:val="left"/>
      </w:pPr>
      <w:r>
        <w:rPr>
          <w:rFonts w:ascii="Times New Roman"/>
          <w:b/>
          <w:i w:val="false"/>
          <w:color w:val="000000"/>
        </w:rPr>
        <w:t xml:space="preserve"> 
3. Мемлекеттік қызмет көрсету мәселелері бойынша көрсетілетін</w:t>
      </w:r>
      <w:r>
        <w:br/>
      </w:r>
      <w:r>
        <w:rPr>
          <w:rFonts w:ascii="Times New Roman"/>
          <w:b/>
          <w:i w:val="false"/>
          <w:color w:val="000000"/>
        </w:rPr>
        <w:t>
қызметті берушінің және (немесе) олардың лауазымды адамдардың</w:t>
      </w:r>
      <w:r>
        <w:br/>
      </w:r>
      <w:r>
        <w:rPr>
          <w:rFonts w:ascii="Times New Roman"/>
          <w:b/>
          <w:i w:val="false"/>
          <w:color w:val="000000"/>
        </w:rPr>
        <w:t>
шешімдеріне, әрекетiне (әрекетсiздiгiне) шағымдану тәртiбi</w:t>
      </w:r>
    </w:p>
    <w:bookmarkEnd w:id="40"/>
    <w:bookmarkStart w:name="z81" w:id="41"/>
    <w:p>
      <w:pPr>
        <w:spacing w:after="0"/>
        <w:ind w:left="0"/>
        <w:jc w:val="both"/>
      </w:pPr>
      <w:r>
        <w:rPr>
          <w:rFonts w:ascii="Times New Roman"/>
          <w:b w:val="false"/>
          <w:i w:val="false"/>
          <w:color w:val="000000"/>
          <w:sz w:val="28"/>
        </w:rPr>
        <w:t>
      10. Мемлекеттік көрсетілген қызметті берушінің және (немесе) оның лауазымды адамдарының шешімдеріне, әрекетіне (әрекетсiздiгіне) шағымданған жағдайда,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көрсетiлген мекенжай бойынша көрсетілетін қызметті беруші басшысының атына жазбаша нысанда берiледi.</w:t>
      </w:r>
      <w:r>
        <w:br/>
      </w:r>
      <w:r>
        <w:rPr>
          <w:rFonts w:ascii="Times New Roman"/>
          <w:b w:val="false"/>
          <w:i w:val="false"/>
          <w:color w:val="000000"/>
          <w:sz w:val="28"/>
        </w:rPr>
        <w:t>
      Шағым қолданыстағы заңнамада көрсетілген жағдайларда, жазбаша нысанда почта арқылы немесе электронды түрде, не көрсетілетін қызметті берушінің кеңсесі арқылы қолма-қол берiледi.</w:t>
      </w:r>
      <w:r>
        <w:br/>
      </w: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қаралуы тиіс.</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 бере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органға келіп түскен көрсетілетін қызметті алушының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мемлекеттiк қызмет нәтижелерiмен келiспеген жағдайда, көрсетілетін қызметтi алушы заңнамада белгiленген тәртiппен сотқа жүгiнуге құқылы.</w:t>
      </w:r>
    </w:p>
    <w:bookmarkEnd w:id="41"/>
    <w:bookmarkStart w:name="z83" w:id="42"/>
    <w:p>
      <w:pPr>
        <w:spacing w:after="0"/>
        <w:ind w:left="0"/>
        <w:jc w:val="left"/>
      </w:pPr>
      <w:r>
        <w:rPr>
          <w:rFonts w:ascii="Times New Roman"/>
          <w:b/>
          <w:i w:val="false"/>
          <w:color w:val="000000"/>
        </w:rPr>
        <w:t xml:space="preserve"> 
4. Мемлекеттік қызметті көрсету ерекшеліктері ескерілген өзге</w:t>
      </w:r>
      <w:r>
        <w:br/>
      </w:r>
      <w:r>
        <w:rPr>
          <w:rFonts w:ascii="Times New Roman"/>
          <w:b/>
          <w:i w:val="false"/>
          <w:color w:val="000000"/>
        </w:rPr>
        <w:t>
де талаптар</w:t>
      </w:r>
    </w:p>
    <w:bookmarkEnd w:id="42"/>
    <w:bookmarkStart w:name="z84" w:id="43"/>
    <w:p>
      <w:pPr>
        <w:spacing w:after="0"/>
        <w:ind w:left="0"/>
        <w:jc w:val="both"/>
      </w:pPr>
      <w:r>
        <w:rPr>
          <w:rFonts w:ascii="Times New Roman"/>
          <w:b w:val="false"/>
          <w:i w:val="false"/>
          <w:color w:val="000000"/>
          <w:sz w:val="28"/>
        </w:rPr>
        <w:t>
      12. Мемлекеттік көрсетілетін қызметті берушіге мүмкіндігі шектеулі көрсетілетін қызметті алушы өтініш берген жағдайда мемлекеттік қызмет көрсету ерекшеліктері: ғимарат мүмкіндігі шектеулі адамдардың кіруіне арналған пандустармен жабдықталған.</w:t>
      </w:r>
      <w:r>
        <w:br/>
      </w:r>
      <w:r>
        <w:rPr>
          <w:rFonts w:ascii="Times New Roman"/>
          <w:b w:val="false"/>
          <w:i w:val="false"/>
          <w:color w:val="000000"/>
          <w:sz w:val="28"/>
        </w:rPr>
        <w:t>
</w:t>
      </w:r>
      <w:r>
        <w:rPr>
          <w:rFonts w:ascii="Times New Roman"/>
          <w:b w:val="false"/>
          <w:i w:val="false"/>
          <w:color w:val="000000"/>
          <w:sz w:val="28"/>
        </w:rPr>
        <w:t>
      13. Мемлекеттік қызмет көрсетілетін жердің мекенжайлары www.din.gov.kz интернет-ресурсында және www.e.gov.kz «электронды үкімет» веб-порталында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қызметті көрсету тәртібі мен мәртебесі туралы ақпаратты қашықтықтан қол жеткізу режимінде мемлекеттік қызмет көрсету мәселелері бойынша бірыңғай байланыс-орталығының телефоны, көрсетілетін қызметті берушінің телефоны арқылы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көрсетілетін қызмет мәселелері бойынша бірыңғай байланыс-орталығы: 1414, 8-800-080-7777.</w:t>
      </w:r>
    </w:p>
    <w:bookmarkEnd w:id="43"/>
    <w:bookmarkStart w:name="z88" w:id="44"/>
    <w:p>
      <w:pPr>
        <w:spacing w:after="0"/>
        <w:ind w:left="0"/>
        <w:jc w:val="both"/>
      </w:pPr>
      <w:r>
        <w:rPr>
          <w:rFonts w:ascii="Times New Roman"/>
          <w:b w:val="false"/>
          <w:i w:val="false"/>
          <w:color w:val="000000"/>
          <w:sz w:val="28"/>
        </w:rPr>
        <w:t xml:space="preserve">
«Дінтану сараптамасын жүргізу»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қосымша                  </w:t>
      </w:r>
    </w:p>
    <w:bookmarkEnd w:id="44"/>
    <w:bookmarkStart w:name="z89" w:id="45"/>
    <w:p>
      <w:pPr>
        <w:spacing w:after="0"/>
        <w:ind w:left="0"/>
        <w:jc w:val="both"/>
      </w:pPr>
      <w:r>
        <w:rPr>
          <w:rFonts w:ascii="Times New Roman"/>
          <w:b w:val="false"/>
          <w:i w:val="false"/>
          <w:color w:val="000000"/>
          <w:sz w:val="28"/>
        </w:rPr>
        <w:t>
өтініш нысаны</w:t>
      </w:r>
    </w:p>
    <w:bookmarkEnd w:id="4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Дін істері агенттігінің төрағасы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Өтініш беруші                          </w:t>
      </w:r>
      <w:r>
        <w:br/>
      </w:r>
      <w:r>
        <w:rPr>
          <w:rFonts w:ascii="Times New Roman"/>
          <w:b w:val="false"/>
          <w:i w:val="false"/>
          <w:color w:val="000000"/>
          <w:sz w:val="28"/>
        </w:rPr>
        <w:t>
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(жеке тұлғалар үшін тегі, аты, әкесінің</w:t>
      </w:r>
      <w:r>
        <w:br/>
      </w:r>
      <w:r>
        <w:rPr>
          <w:rFonts w:ascii="Times New Roman"/>
          <w:b w:val="false"/>
          <w:i w:val="false"/>
          <w:color w:val="000000"/>
          <w:sz w:val="28"/>
        </w:rPr>
        <w:t xml:space="preserve">
аты (бар болса) мекенжайы мен     </w:t>
      </w:r>
      <w:r>
        <w:br/>
      </w:r>
      <w:r>
        <w:rPr>
          <w:rFonts w:ascii="Times New Roman"/>
          <w:b w:val="false"/>
          <w:i w:val="false"/>
          <w:color w:val="000000"/>
          <w:sz w:val="28"/>
        </w:rPr>
        <w:t xml:space="preserve">
телефоны. Заңды тұлғалар үшін     </w:t>
      </w:r>
      <w:r>
        <w:br/>
      </w:r>
      <w:r>
        <w:rPr>
          <w:rFonts w:ascii="Times New Roman"/>
          <w:b w:val="false"/>
          <w:i w:val="false"/>
          <w:color w:val="000000"/>
          <w:sz w:val="28"/>
        </w:rPr>
        <w:t xml:space="preserve">
почталық мекенжайы мен телефоны)   </w:t>
      </w:r>
    </w:p>
    <w:bookmarkStart w:name="z90" w:id="46"/>
    <w:p>
      <w:pPr>
        <w:spacing w:after="0"/>
        <w:ind w:left="0"/>
        <w:jc w:val="left"/>
      </w:pPr>
      <w:r>
        <w:rPr>
          <w:rFonts w:ascii="Times New Roman"/>
          <w:b/>
          <w:i w:val="false"/>
          <w:color w:val="000000"/>
        </w:rPr>
        <w:t xml:space="preserve"> 
Өтініш</w:t>
      </w:r>
    </w:p>
    <w:bookmarkEnd w:id="46"/>
    <w:p>
      <w:pPr>
        <w:spacing w:after="0"/>
        <w:ind w:left="0"/>
        <w:jc w:val="both"/>
      </w:pPr>
      <w:r>
        <w:rPr>
          <w:rFonts w:ascii="Times New Roman"/>
          <w:b w:val="false"/>
          <w:i w:val="false"/>
          <w:color w:val="000000"/>
          <w:sz w:val="28"/>
        </w:rPr>
        <w:t>      Сізден төмендегі діни материалдарға дінтану сараптамасын</w:t>
      </w:r>
      <w:r>
        <w:br/>
      </w:r>
      <w:r>
        <w:rPr>
          <w:rFonts w:ascii="Times New Roman"/>
          <w:b w:val="false"/>
          <w:i w:val="false"/>
          <w:color w:val="000000"/>
          <w:sz w:val="28"/>
        </w:rPr>
        <w:t>
жүргізуді сұраймын: _________________________________________________</w:t>
      </w:r>
      <w:r>
        <w:br/>
      </w:r>
      <w:r>
        <w:rPr>
          <w:rFonts w:ascii="Times New Roman"/>
          <w:b w:val="false"/>
          <w:i w:val="false"/>
          <w:color w:val="000000"/>
          <w:sz w:val="28"/>
        </w:rPr>
        <w:t>
</w:t>
      </w:r>
      <w:r>
        <w:rPr>
          <w:rFonts w:ascii="Times New Roman"/>
          <w:b w:val="false"/>
          <w:i/>
          <w:color w:val="000000"/>
          <w:sz w:val="28"/>
        </w:rPr>
        <w:t>(авторы (және/немесе аудармашы, құрастырушы), басылым деректері (қала, баспасы, шыққан</w:t>
      </w:r>
      <w:r>
        <w:br/>
      </w:r>
      <w:r>
        <w:rPr>
          <w:rFonts w:ascii="Times New Roman"/>
          <w:b w:val="false"/>
          <w:i w:val="false"/>
          <w:color w:val="000000"/>
          <w:sz w:val="28"/>
        </w:rPr>
        <w:t>
</w:t>
      </w:r>
      <w:r>
        <w:rPr>
          <w:rFonts w:ascii="Times New Roman"/>
          <w:b w:val="false"/>
          <w:i/>
          <w:color w:val="000000"/>
          <w:sz w:val="28"/>
        </w:rPr>
        <w:t>                    жылы, бет саны) сараптама нысанының атауын көрсете отырып тізбелеу)</w:t>
      </w:r>
      <w:r>
        <w:br/>
      </w:r>
      <w:r>
        <w:rPr>
          <w:rFonts w:ascii="Times New Roman"/>
          <w:b w:val="false"/>
          <w:i w:val="false"/>
          <w:color w:val="000000"/>
          <w:sz w:val="28"/>
        </w:rPr>
        <w:t>
      Дінтану сараптамасын жүргізу __________________________________</w:t>
      </w:r>
      <w:r>
        <w:br/>
      </w:r>
      <w:r>
        <w:rPr>
          <w:rFonts w:ascii="Times New Roman"/>
          <w:b w:val="false"/>
          <w:i w:val="false"/>
          <w:color w:val="000000"/>
          <w:sz w:val="28"/>
        </w:rPr>
        <w:t>
__________________________________________________________ байланысты</w:t>
      </w:r>
      <w:r>
        <w:br/>
      </w:r>
      <w:r>
        <w:rPr>
          <w:rFonts w:ascii="Times New Roman"/>
          <w:b w:val="false"/>
          <w:i w:val="false"/>
          <w:color w:val="000000"/>
          <w:sz w:val="28"/>
        </w:rPr>
        <w:t>
</w:t>
      </w:r>
      <w:r>
        <w:rPr>
          <w:rFonts w:ascii="Times New Roman"/>
          <w:b w:val="false"/>
          <w:i/>
          <w:color w:val="000000"/>
          <w:sz w:val="28"/>
        </w:rPr>
        <w:t>  (себебі көрсетіледі, бұл ретте ұйымның кітапхана қорына түскен жағдайда ұйымның атауы</w:t>
      </w:r>
      <w:r>
        <w:br/>
      </w:r>
      <w:r>
        <w:rPr>
          <w:rFonts w:ascii="Times New Roman"/>
          <w:b w:val="false"/>
          <w:i w:val="false"/>
          <w:color w:val="000000"/>
          <w:sz w:val="28"/>
        </w:rPr>
        <w:t>
</w:t>
      </w:r>
      <w:r>
        <w:rPr>
          <w:rFonts w:ascii="Times New Roman"/>
          <w:b w:val="false"/>
          <w:i/>
          <w:color w:val="000000"/>
          <w:sz w:val="28"/>
        </w:rPr>
        <w:t>мен түскен күнін көрсету қажет, миссионерлерді немесе діни бірлестікті тіркеуге өтініш</w:t>
      </w:r>
      <w:r>
        <w:br/>
      </w:r>
      <w:r>
        <w:rPr>
          <w:rFonts w:ascii="Times New Roman"/>
          <w:b w:val="false"/>
          <w:i w:val="false"/>
          <w:color w:val="000000"/>
          <w:sz w:val="28"/>
        </w:rPr>
        <w:t>
</w:t>
      </w:r>
      <w:r>
        <w:rPr>
          <w:rFonts w:ascii="Times New Roman"/>
          <w:b w:val="false"/>
          <w:i/>
          <w:color w:val="000000"/>
          <w:sz w:val="28"/>
        </w:rPr>
        <w:t>         берілген жағдайда,  қабылданған күнін және мұндай өтінішті қабылдаған органды,</w:t>
      </w:r>
      <w:r>
        <w:br/>
      </w:r>
      <w:r>
        <w:rPr>
          <w:rFonts w:ascii="Times New Roman"/>
          <w:b w:val="false"/>
          <w:i w:val="false"/>
          <w:color w:val="000000"/>
          <w:sz w:val="28"/>
        </w:rPr>
        <w:t>
</w:t>
      </w:r>
      <w:r>
        <w:rPr>
          <w:rFonts w:ascii="Times New Roman"/>
          <w:b w:val="false"/>
          <w:i/>
          <w:color w:val="000000"/>
          <w:sz w:val="28"/>
        </w:rPr>
        <w:t>          Қазақстан Республикасының аумағына әкелінген жағдайда – әкеліну күнін көрсету</w:t>
      </w:r>
      <w:r>
        <w:br/>
      </w:r>
      <w:r>
        <w:rPr>
          <w:rFonts w:ascii="Times New Roman"/>
          <w:b w:val="false"/>
          <w:i w:val="false"/>
          <w:color w:val="000000"/>
          <w:sz w:val="28"/>
        </w:rPr>
        <w:t>
</w:t>
      </w:r>
      <w:r>
        <w:rPr>
          <w:rFonts w:ascii="Times New Roman"/>
          <w:b w:val="false"/>
          <w:i/>
          <w:color w:val="000000"/>
          <w:sz w:val="28"/>
        </w:rPr>
        <w:t>                                                                                 қажет)</w:t>
      </w:r>
      <w:r>
        <w:br/>
      </w:r>
      <w:r>
        <w:rPr>
          <w:rFonts w:ascii="Times New Roman"/>
          <w:b w:val="false"/>
          <w:i w:val="false"/>
          <w:color w:val="000000"/>
          <w:sz w:val="28"/>
        </w:rPr>
        <w:t>
Өтініш берушінің қолы, күні,</w:t>
      </w:r>
      <w:r>
        <w:br/>
      </w:r>
      <w:r>
        <w:rPr>
          <w:rFonts w:ascii="Times New Roman"/>
          <w:b w:val="false"/>
          <w:i w:val="false"/>
          <w:color w:val="000000"/>
          <w:sz w:val="28"/>
        </w:rPr>
        <w:t>
мөр (заңды тұлғалар үшін)</w:t>
      </w:r>
    </w:p>
    <w:bookmarkStart w:name="z91" w:id="4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137 қаулысымен   </w:t>
      </w:r>
      <w:r>
        <w:br/>
      </w:r>
      <w:r>
        <w:rPr>
          <w:rFonts w:ascii="Times New Roman"/>
          <w:b w:val="false"/>
          <w:i w:val="false"/>
          <w:color w:val="000000"/>
          <w:sz w:val="28"/>
        </w:rPr>
        <w:t xml:space="preserve">
бекітілген      </w:t>
      </w:r>
    </w:p>
    <w:bookmarkEnd w:id="47"/>
    <w:bookmarkStart w:name="z92" w:id="48"/>
    <w:p>
      <w:pPr>
        <w:spacing w:after="0"/>
        <w:ind w:left="0"/>
        <w:jc w:val="left"/>
      </w:pPr>
      <w:r>
        <w:rPr>
          <w:rFonts w:ascii="Times New Roman"/>
          <w:b/>
          <w:i w:val="false"/>
          <w:color w:val="000000"/>
        </w:rPr>
        <w:t xml:space="preserve"> 
«Ғибадат үйлерін (ғимараттарын) салу және олардың орналасатын</w:t>
      </w:r>
      <w:r>
        <w:br/>
      </w:r>
      <w:r>
        <w:rPr>
          <w:rFonts w:ascii="Times New Roman"/>
          <w:b/>
          <w:i w:val="false"/>
          <w:color w:val="000000"/>
        </w:rPr>
        <w:t>
жерін айқындау, сондай-ақ үйлерді (ғимараттарды) ғибадат үйлері</w:t>
      </w:r>
      <w:r>
        <w:br/>
      </w:r>
      <w:r>
        <w:rPr>
          <w:rFonts w:ascii="Times New Roman"/>
          <w:b/>
          <w:i w:val="false"/>
          <w:color w:val="000000"/>
        </w:rPr>
        <w:t>
(ғимараттары) етіп қайта бейіндеу (функционалдық мақсатын</w:t>
      </w:r>
      <w:r>
        <w:br/>
      </w:r>
      <w:r>
        <w:rPr>
          <w:rFonts w:ascii="Times New Roman"/>
          <w:b/>
          <w:i w:val="false"/>
          <w:color w:val="000000"/>
        </w:rPr>
        <w:t>
өзгерту) туралы шешім беру» мемлекеттік көрсетілетін қызмет</w:t>
      </w:r>
      <w:r>
        <w:br/>
      </w:r>
      <w:r>
        <w:rPr>
          <w:rFonts w:ascii="Times New Roman"/>
          <w:b/>
          <w:i w:val="false"/>
          <w:color w:val="000000"/>
        </w:rPr>
        <w:t>
стандарты</w:t>
      </w:r>
    </w:p>
    <w:bookmarkEnd w:id="48"/>
    <w:bookmarkStart w:name="z93" w:id="49"/>
    <w:p>
      <w:pPr>
        <w:spacing w:after="0"/>
        <w:ind w:left="0"/>
        <w:jc w:val="left"/>
      </w:pPr>
      <w:r>
        <w:rPr>
          <w:rFonts w:ascii="Times New Roman"/>
          <w:b/>
          <w:i w:val="false"/>
          <w:color w:val="000000"/>
        </w:rPr>
        <w:t xml:space="preserve"> 
1. Жалпы ережелер</w:t>
      </w:r>
    </w:p>
    <w:bookmarkEnd w:id="49"/>
    <w:bookmarkStart w:name="z94" w:id="50"/>
    <w:p>
      <w:pPr>
        <w:spacing w:after="0"/>
        <w:ind w:left="0"/>
        <w:jc w:val="both"/>
      </w:pPr>
      <w:r>
        <w:rPr>
          <w:rFonts w:ascii="Times New Roman"/>
          <w:b w:val="false"/>
          <w:i w:val="false"/>
          <w:color w:val="000000"/>
          <w:sz w:val="28"/>
        </w:rPr>
        <w:t>
      1.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Дін істері агенттігі әзірлеген.</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облыстардың, республикалық маңызы бар қаланың және астананың жергілікті атқарушы органдары (дін істері басқармаларымен келісім бойынша сәулет және қала құрылысы басқармалары)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көрсетілетін қызмет нәтижелерін беру облыстардың, республикалық маңызы бар қаланың және астананың жергiлiктi атқарушы органдарының сәулет және қала құрылысы басқармалары (бұдан әрі – басқармалар) арқылы жүзеге асырылады.</w:t>
      </w:r>
    </w:p>
    <w:bookmarkEnd w:id="50"/>
    <w:bookmarkStart w:name="z97" w:id="51"/>
    <w:p>
      <w:pPr>
        <w:spacing w:after="0"/>
        <w:ind w:left="0"/>
        <w:jc w:val="left"/>
      </w:pPr>
      <w:r>
        <w:rPr>
          <w:rFonts w:ascii="Times New Roman"/>
          <w:b/>
          <w:i w:val="false"/>
          <w:color w:val="000000"/>
        </w:rPr>
        <w:t xml:space="preserve"> 
2. Мемлекеттік қызметті көрсету тәртібі</w:t>
      </w:r>
    </w:p>
    <w:bookmarkEnd w:id="51"/>
    <w:bookmarkStart w:name="z98" w:id="52"/>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1) құжаттар топтамасы тапсырылған сәттен бастап – күнтізбелік 30 (отыз) күн;</w:t>
      </w:r>
      <w:r>
        <w:br/>
      </w:r>
      <w:r>
        <w:rPr>
          <w:rFonts w:ascii="Times New Roman"/>
          <w:b w:val="false"/>
          <w:i w:val="false"/>
          <w:color w:val="000000"/>
          <w:sz w:val="28"/>
        </w:rPr>
        <w:t>
      2) құжаттар топтамасын тапсыру үшін күтудің рұқсат етілген ең ұзақ уақыты – 30 минут;</w:t>
      </w:r>
      <w:r>
        <w:br/>
      </w:r>
      <w:r>
        <w:rPr>
          <w:rFonts w:ascii="Times New Roman"/>
          <w:b w:val="false"/>
          <w:i w:val="false"/>
          <w:color w:val="000000"/>
          <w:sz w:val="28"/>
        </w:rPr>
        <w:t>
      3) қызмет көрсетудің рұқсат етілген ең ұзақ уақыты – 30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нәтижесi – облыстардың, республикалық маңызы бар қаланың және астананың жергілікті атқарушы органдарының ғибадат үйлерін (ғимараттарын) салу, олардың орналасатын жерін айқындау, немесе үйлерді (ғимараттарды) ғибадат үйлері (ғимараттары) етіп қайта бейіндеу (функционалдық мақсатын өзгерту) туралы шешімі немесе осы стандарттың </w:t>
      </w:r>
      <w:r>
        <w:rPr>
          <w:rFonts w:ascii="Times New Roman"/>
          <w:b w:val="false"/>
          <w:i w:val="false"/>
          <w:color w:val="000000"/>
          <w:sz w:val="28"/>
        </w:rPr>
        <w:t>10-тармағына</w:t>
      </w:r>
      <w:r>
        <w:rPr>
          <w:rFonts w:ascii="Times New Roman"/>
          <w:b w:val="false"/>
          <w:i w:val="false"/>
          <w:color w:val="000000"/>
          <w:sz w:val="28"/>
        </w:rPr>
        <w:t xml:space="preserve"> көзделген жағдайда және негіздер бойынша мемлекеттік қызметті көрсетуден бас тарту туралы дәлелденген жауап.</w:t>
      </w:r>
      <w:r>
        <w:br/>
      </w:r>
      <w:r>
        <w:rPr>
          <w:rFonts w:ascii="Times New Roman"/>
          <w:b w:val="false"/>
          <w:i w:val="false"/>
          <w:color w:val="000000"/>
          <w:sz w:val="28"/>
        </w:rPr>
        <w:t>
      Мемлекеттік көрсетілетін қызмет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және басқарманың жұмыс кестесi – Қазақстан Республикасының еңбек заңнамасына сәйкес демалыс және мереке күндерінен басқа, дүйсенбі – жұма аралығында сағат 13.00-ден 14.00-ге дейін түскі үзіліспен, сағат 9.00-ден 18.00-ге дейін.</w:t>
      </w:r>
      <w:r>
        <w:br/>
      </w:r>
      <w:r>
        <w:rPr>
          <w:rFonts w:ascii="Times New Roman"/>
          <w:b w:val="false"/>
          <w:i w:val="false"/>
          <w:color w:val="000000"/>
          <w:sz w:val="28"/>
        </w:rPr>
        <w:t>
      Құжаттарды қабылдау алдын ала жазылусыз және жеделдетілген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көрсетілетін қызметті алушы (не сенімхат бойынша оның өкілі) өтініш берген кезде мемлекеттік қызмет көрсету үшін қажетті құжаттардың тізбесі:</w:t>
      </w:r>
      <w:r>
        <w:br/>
      </w:r>
      <w:r>
        <w:rPr>
          <w:rFonts w:ascii="Times New Roman"/>
          <w:b w:val="false"/>
          <w:i w:val="false"/>
          <w:color w:val="000000"/>
          <w:sz w:val="28"/>
        </w:rPr>
        <w:t>
      ғибадат үйлерін (ғимараттарын) салу және олардың орналасатын жерін анықтау үшін:</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жеке тұлғалар үшiн – жеке басын куәландыратын құжаттың көшiрмесi немесе заңды тұлғалар үшiн салыстырып тексеру мақсатында құжаттардың түпнұсқасын міндетті түрде ұсына отырып – діни бірлестікті мемлекеттік тіркеу (қайта тіркеу) туралы куәліктің* немесе анықтаманың көшiрмесi;</w:t>
      </w:r>
      <w:r>
        <w:br/>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 өз қызметін тоқтатқанға дейін жарамды болып табылады;</w:t>
      </w:r>
      <w:r>
        <w:br/>
      </w:r>
      <w:r>
        <w:rPr>
          <w:rFonts w:ascii="Times New Roman"/>
          <w:b w:val="false"/>
          <w:i w:val="false"/>
          <w:color w:val="000000"/>
          <w:sz w:val="28"/>
        </w:rPr>
        <w:t>
      3) тіркелген діни бірлестіктің басшысы қол қойған ғибадат үйін (ғимаратын) салу туралы еркін нысандағы негіздеме (ғибадат үйінің (ғимаратының) атауы және ол тиесілі болатын діни бірлестік, құрылыстың мақсаттары, аталған аумақта діни қажеттілігін қанағаттандыруға мұқтаж келушілер саны, ғибадат үйінде (ғимаратында) қызмет ететін діни қызметкерлерге үміткерлер көрсетілген);</w:t>
      </w:r>
      <w:r>
        <w:br/>
      </w:r>
      <w:r>
        <w:rPr>
          <w:rFonts w:ascii="Times New Roman"/>
          <w:b w:val="false"/>
          <w:i w:val="false"/>
          <w:color w:val="000000"/>
          <w:sz w:val="28"/>
        </w:rPr>
        <w:t>
      4) ғибадат үйін (ғимаратын) салу жоспарланып отырған ауыл (село), кент, шағын аудан, орам аумағында әрекет ететін жергілікті қоғамдастық жиналысының (жиынының) ғибадат үйін (ғимаратын) салуға (жақын маңда тұрғын үйлер болған жағдайда ұсынылады) келісетіні туралы шешімінің көшірмесі;</w:t>
      </w:r>
      <w:r>
        <w:br/>
      </w:r>
      <w:r>
        <w:rPr>
          <w:rFonts w:ascii="Times New Roman"/>
          <w:b w:val="false"/>
          <w:i w:val="false"/>
          <w:color w:val="000000"/>
          <w:sz w:val="28"/>
        </w:rPr>
        <w:t>
      ғибадат үйлері (ғимараттары) етіп қайта бейіндеу (функционалдық мақсатын өзгерту) үшін:</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жеке тұлғалар үшiн – жеке басын куәландыратын құжаттың көшiрмесi немесе заңды тұлғалар үшiн салыстырып тексеру мақсатында құжаттардың түпнұсқасын міндетті түрде ұсына отырып – діни бірлестікті мемлекеттік тіркеу (қайта тіркеу) туралы куәліктің* немесе анықтаманың көшiрмесi;</w:t>
      </w:r>
      <w:r>
        <w:br/>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 өз қызметін тоқтатқанға дейін жарамды болып табылады;</w:t>
      </w:r>
      <w:r>
        <w:br/>
      </w:r>
      <w:r>
        <w:rPr>
          <w:rFonts w:ascii="Times New Roman"/>
          <w:b w:val="false"/>
          <w:i w:val="false"/>
          <w:color w:val="000000"/>
          <w:sz w:val="28"/>
        </w:rPr>
        <w:t>
      3) жылжымайтын мүліктің техникалық паспортының көшірмесімен қоса, құқық белгілеуші құжаттың көшірмесі және жер учаскесінің </w:t>
      </w:r>
      <w:r>
        <w:rPr>
          <w:rFonts w:ascii="Times New Roman"/>
          <w:b w:val="false"/>
          <w:i w:val="false"/>
          <w:color w:val="000000"/>
          <w:sz w:val="28"/>
        </w:rPr>
        <w:t>сәйкестендіру құжатының</w:t>
      </w:r>
      <w:r>
        <w:rPr>
          <w:rFonts w:ascii="Times New Roman"/>
          <w:b w:val="false"/>
          <w:i w:val="false"/>
          <w:color w:val="000000"/>
          <w:sz w:val="28"/>
        </w:rPr>
        <w:t xml:space="preserve"> көшірмесі, нотариалды куәландырылған не салыстырып тексеру үшін түпнұсқалары ұсынылады;</w:t>
      </w:r>
      <w:r>
        <w:br/>
      </w:r>
      <w:r>
        <w:rPr>
          <w:rFonts w:ascii="Times New Roman"/>
          <w:b w:val="false"/>
          <w:i w:val="false"/>
          <w:color w:val="000000"/>
          <w:sz w:val="28"/>
        </w:rPr>
        <w:t>
      4) жылжымайтын мүлiк нысанына ауыртпалықтардың жоқ екендігі туралы анықтама;</w:t>
      </w:r>
      <w:r>
        <w:br/>
      </w:r>
      <w:r>
        <w:rPr>
          <w:rFonts w:ascii="Times New Roman"/>
          <w:b w:val="false"/>
          <w:i w:val="false"/>
          <w:color w:val="000000"/>
          <w:sz w:val="28"/>
        </w:rPr>
        <w:t>
      5) меншік иесінің үйді (ғимаратты) ғибадат үйі (ғимараты) етіп қайта бейіндеуге келісуі туралы хаты (ғимарат жалға алынған жағдайда ұсынылады);</w:t>
      </w:r>
      <w:r>
        <w:br/>
      </w:r>
      <w:r>
        <w:rPr>
          <w:rFonts w:ascii="Times New Roman"/>
          <w:b w:val="false"/>
          <w:i w:val="false"/>
          <w:color w:val="000000"/>
          <w:sz w:val="28"/>
        </w:rPr>
        <w:t>
      6) тіркелген діни бірлестіктің басшысы қол қойған ғибадат үйін (ғимаратын) салу туралы еркін нысандағы негіздеме (ғибадат үйінің (ғимаратының) атауы және ол тиесілі болатын діни бірлестік, құрылыстың мақсаттары, аталған аумақта діни қажеттілігін қанағаттандыруға мұқтаж, келушілер саны, ғибадат үйінде (ғимаратында) қызмет ететін діни қызметкерлерге үміткерлер көрсетілген);</w:t>
      </w:r>
      <w:r>
        <w:br/>
      </w:r>
      <w:r>
        <w:rPr>
          <w:rFonts w:ascii="Times New Roman"/>
          <w:b w:val="false"/>
          <w:i w:val="false"/>
          <w:color w:val="000000"/>
          <w:sz w:val="28"/>
        </w:rPr>
        <w:t>
      7) ғибадат үйін (ғимаратын) салу жоспарланып отырған ауыл (село), кент, шағын аудан, орам аумағында әрекет ететін жергілікті қоғамдастық жиналысының (жиынының) ғибадат үйін (ғимаратын) салуға (жақын маңда тұрғын үйлер болған жағдайда ұсынылады) келісетіні туралы шешімінің көшірмесі;</w:t>
      </w:r>
      <w:r>
        <w:br/>
      </w:r>
      <w:r>
        <w:rPr>
          <w:rFonts w:ascii="Times New Roman"/>
          <w:b w:val="false"/>
          <w:i w:val="false"/>
          <w:color w:val="000000"/>
          <w:sz w:val="28"/>
        </w:rPr>
        <w:t>
      Құжаттарды қабылдап алған тұлғаның тегі, аты-жөні, құжаттардың қабылданған күні мен уақыты көрсетіліп мөртаңба қойылған көрсетілетін қызметті алушы өтінішінің көшірмесі көрсетілетін қызметті алушыдан осы тармақта көрсетілген құжаттар топтамасының қабылданғанын растау болып табылады.</w:t>
      </w:r>
      <w:r>
        <w:br/>
      </w:r>
      <w:r>
        <w:rPr>
          <w:rFonts w:ascii="Times New Roman"/>
          <w:b w:val="false"/>
          <w:i w:val="false"/>
          <w:color w:val="000000"/>
          <w:sz w:val="28"/>
        </w:rPr>
        <w:t>
</w:t>
      </w:r>
      <w:r>
        <w:rPr>
          <w:rFonts w:ascii="Times New Roman"/>
          <w:b w:val="false"/>
          <w:i w:val="false"/>
          <w:color w:val="000000"/>
          <w:sz w:val="28"/>
        </w:rPr>
        <w:t>
      10. Үйдің (ғимараттың) мемлекеттік органдардың, ұйымдардың, Қарулы күштердің, басқа да әскерлер мен әскери құралымдардың, сот және құқық қорғау органдарының, қоғамдық қауіпсіздікті қамтамасыз етумен, жеке тұлғалардың өмірі мен денсаулығын қорғаумен байланысты басқа да қызметтердің, діни білім беру ұйымдарын қоспағанда, білім беру ұйымдарының ғимараттарында және аумағында орналасуы мемлекеттік қызмет көрсетуден бас тартуға негіз болып табылады.</w:t>
      </w:r>
    </w:p>
    <w:bookmarkEnd w:id="52"/>
    <w:bookmarkStart w:name="z105" w:id="53"/>
    <w:p>
      <w:pPr>
        <w:spacing w:after="0"/>
        <w:ind w:left="0"/>
        <w:jc w:val="left"/>
      </w:pPr>
      <w:r>
        <w:rPr>
          <w:rFonts w:ascii="Times New Roman"/>
          <w:b/>
          <w:i w:val="false"/>
          <w:color w:val="000000"/>
        </w:rPr>
        <w:t xml:space="preserve"> 
3. Мемлекеттік қызмет көрсету мәселелері бойынша көрсетілетін</w:t>
      </w:r>
      <w:r>
        <w:br/>
      </w:r>
      <w:r>
        <w:rPr>
          <w:rFonts w:ascii="Times New Roman"/>
          <w:b/>
          <w:i w:val="false"/>
          <w:color w:val="000000"/>
        </w:rPr>
        <w:t>
қызметті берушінің және (немесе) олардың лауазымды адамдардың</w:t>
      </w:r>
      <w:r>
        <w:br/>
      </w:r>
      <w:r>
        <w:rPr>
          <w:rFonts w:ascii="Times New Roman"/>
          <w:b/>
          <w:i w:val="false"/>
          <w:color w:val="000000"/>
        </w:rPr>
        <w:t>
шешімдеріне, әрекетiне (әрекетсiздiгiне) шағымдану тәртiбi</w:t>
      </w:r>
    </w:p>
    <w:bookmarkEnd w:id="53"/>
    <w:bookmarkStart w:name="z106" w:id="54"/>
    <w:p>
      <w:pPr>
        <w:spacing w:after="0"/>
        <w:ind w:left="0"/>
        <w:jc w:val="both"/>
      </w:pPr>
      <w:r>
        <w:rPr>
          <w:rFonts w:ascii="Times New Roman"/>
          <w:b w:val="false"/>
          <w:i w:val="false"/>
          <w:color w:val="000000"/>
          <w:sz w:val="28"/>
        </w:rPr>
        <w:t>
      11. Мемлекеттік көрсетілген қызметті берушінің және (немесе) оның лауазымды адамдарының шешімдеріне, әрекетіне (әрекетсiздiгіне) шағымданған жағдайда,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көрсетiлген мекенжай бойынша облыс, республикалық маңызы бар қала және астана әкімінің атына жазбаша нысанда берiледi.</w:t>
      </w:r>
      <w:r>
        <w:br/>
      </w:r>
      <w:r>
        <w:rPr>
          <w:rFonts w:ascii="Times New Roman"/>
          <w:b w:val="false"/>
          <w:i w:val="false"/>
          <w:color w:val="000000"/>
          <w:sz w:val="28"/>
        </w:rPr>
        <w:t>
      Шағым қолданыстағы заңнамада көрсетілген жағдайларда, жазбаша нысанда почта арқылы немесе электронды түрде, не көрсетілетін қызметті берушінің кеңсесі арқылы қолма-қол берiледi.</w:t>
      </w:r>
      <w:r>
        <w:br/>
      </w: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қаралуы тиіс.</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 бере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органға келіп түскен көрсетілетін қызметті алушының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12. Көрсетілген мемлекеттiк қызмет нәтижелерiмен келiспеген жағдайда, көрсетілетін қызметтi алушы заңнамада белгiленген тәртiппен сотқа жүгiнуге құқылы.</w:t>
      </w:r>
    </w:p>
    <w:bookmarkEnd w:id="54"/>
    <w:bookmarkStart w:name="z108" w:id="55"/>
    <w:p>
      <w:pPr>
        <w:spacing w:after="0"/>
        <w:ind w:left="0"/>
        <w:jc w:val="left"/>
      </w:pPr>
      <w:r>
        <w:rPr>
          <w:rFonts w:ascii="Times New Roman"/>
          <w:b/>
          <w:i w:val="false"/>
          <w:color w:val="000000"/>
        </w:rPr>
        <w:t xml:space="preserve"> 
4. Мемлекеттік қызметті көрсету ерекшеліктері ескерілген өзге</w:t>
      </w:r>
      <w:r>
        <w:br/>
      </w:r>
      <w:r>
        <w:rPr>
          <w:rFonts w:ascii="Times New Roman"/>
          <w:b/>
          <w:i w:val="false"/>
          <w:color w:val="000000"/>
        </w:rPr>
        <w:t>
де талаптар</w:t>
      </w:r>
    </w:p>
    <w:bookmarkEnd w:id="55"/>
    <w:bookmarkStart w:name="z109" w:id="56"/>
    <w:p>
      <w:pPr>
        <w:spacing w:after="0"/>
        <w:ind w:left="0"/>
        <w:jc w:val="both"/>
      </w:pPr>
      <w:r>
        <w:rPr>
          <w:rFonts w:ascii="Times New Roman"/>
          <w:b w:val="false"/>
          <w:i w:val="false"/>
          <w:color w:val="000000"/>
          <w:sz w:val="28"/>
        </w:rPr>
        <w:t>
      13. Мемлекеттік көрсетілетін қызметті берушіге мүмкіндігі шектеулі көрсетілетін қызметті алушы өтініш берген жағдайда, мемлекеттік қызмет көрсету ерекшеліктері: ғимарат мүмкіндігі шектеулі адамдардың кіруіне арналған пандустармен жабдықталған.</w:t>
      </w:r>
      <w:r>
        <w:br/>
      </w:r>
      <w:r>
        <w:rPr>
          <w:rFonts w:ascii="Times New Roman"/>
          <w:b w:val="false"/>
          <w:i w:val="false"/>
          <w:color w:val="000000"/>
          <w:sz w:val="28"/>
        </w:rPr>
        <w:t>
</w:t>
      </w:r>
      <w:r>
        <w:rPr>
          <w:rFonts w:ascii="Times New Roman"/>
          <w:b w:val="false"/>
          <w:i w:val="false"/>
          <w:color w:val="000000"/>
          <w:sz w:val="28"/>
        </w:rPr>
        <w:t>
      14. Мемлекеттік қызмет көрсетілетін жердің мекенжайлары www.din.gov.kz интернет-ресурсында және www.e.gov.kz «электронды үкімет» веб-порталында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қызметті көрсету тәртібі мен мәртебесі туралы ақпаратты қашықтықтан қол жеткізу режимінде мемлекеттік қызмет көрсету мәселелері бойынша бірыңғай байланыс-орталығының телефоны, көрсетілетін қызметті берушінің телефоны арқылы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көрсетілетін қызмет мәселелері бойынша бірыңғай байланыс-орталығы: 1414, 8-800-080-7777.</w:t>
      </w:r>
    </w:p>
    <w:bookmarkEnd w:id="56"/>
    <w:bookmarkStart w:name="z113" w:id="57"/>
    <w:p>
      <w:pPr>
        <w:spacing w:after="0"/>
        <w:ind w:left="0"/>
        <w:jc w:val="both"/>
      </w:pPr>
      <w:r>
        <w:rPr>
          <w:rFonts w:ascii="Times New Roman"/>
          <w:b w:val="false"/>
          <w:i w:val="false"/>
          <w:color w:val="000000"/>
          <w:sz w:val="28"/>
        </w:rPr>
        <w:t xml:space="preserve">
«Ғибадат үйлерiн (ғимараттарын) салу        </w:t>
      </w:r>
      <w:r>
        <w:br/>
      </w:r>
      <w:r>
        <w:rPr>
          <w:rFonts w:ascii="Times New Roman"/>
          <w:b w:val="false"/>
          <w:i w:val="false"/>
          <w:color w:val="000000"/>
          <w:sz w:val="28"/>
        </w:rPr>
        <w:t>
және олардың орналасатын жерiн айқындау, сондай-ақ</w:t>
      </w:r>
      <w:r>
        <w:br/>
      </w:r>
      <w:r>
        <w:rPr>
          <w:rFonts w:ascii="Times New Roman"/>
          <w:b w:val="false"/>
          <w:i w:val="false"/>
          <w:color w:val="000000"/>
          <w:sz w:val="28"/>
        </w:rPr>
        <w:t>
үйлердi (ғимараттарды) ғибадат үйлерi (ғимараттары)</w:t>
      </w:r>
      <w:r>
        <w:br/>
      </w:r>
      <w:r>
        <w:rPr>
          <w:rFonts w:ascii="Times New Roman"/>
          <w:b w:val="false"/>
          <w:i w:val="false"/>
          <w:color w:val="000000"/>
          <w:sz w:val="28"/>
        </w:rPr>
        <w:t xml:space="preserve">
етiп қайта бейiндеу (функционалдық мақсатын    </w:t>
      </w:r>
      <w:r>
        <w:br/>
      </w:r>
      <w:r>
        <w:rPr>
          <w:rFonts w:ascii="Times New Roman"/>
          <w:b w:val="false"/>
          <w:i w:val="false"/>
          <w:color w:val="000000"/>
          <w:sz w:val="28"/>
        </w:rPr>
        <w:t>
өзгерту) туралы шешiм беру» мемлекеттiк көрсетілетін</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57"/>
    <w:bookmarkStart w:name="z114" w:id="58"/>
    <w:p>
      <w:pPr>
        <w:spacing w:after="0"/>
        <w:ind w:left="0"/>
        <w:jc w:val="both"/>
      </w:pPr>
      <w:r>
        <w:rPr>
          <w:rFonts w:ascii="Times New Roman"/>
          <w:b w:val="false"/>
          <w:i w:val="false"/>
          <w:color w:val="000000"/>
          <w:sz w:val="28"/>
        </w:rPr>
        <w:t>
Өтініш нысаны</w:t>
      </w:r>
    </w:p>
    <w:bookmarkEnd w:id="58"/>
    <w:p>
      <w:pPr>
        <w:spacing w:after="0"/>
        <w:ind w:left="0"/>
        <w:jc w:val="both"/>
      </w:pPr>
      <w:r>
        <w:rPr>
          <w:rFonts w:ascii="Times New Roman"/>
          <w:b w:val="false"/>
          <w:i w:val="false"/>
          <w:color w:val="000000"/>
          <w:sz w:val="28"/>
        </w:rPr>
        <w:t>__________________ (облысының, республикалық</w:t>
      </w:r>
      <w:r>
        <w:br/>
      </w:r>
      <w:r>
        <w:rPr>
          <w:rFonts w:ascii="Times New Roman"/>
          <w:b w:val="false"/>
          <w:i w:val="false"/>
          <w:color w:val="000000"/>
          <w:sz w:val="28"/>
        </w:rPr>
        <w:t xml:space="preserve">
маңызы бар қаланың, астананың) әкіміне      </w:t>
      </w:r>
      <w:r>
        <w:br/>
      </w:r>
      <w:r>
        <w:rPr>
          <w:rFonts w:ascii="Times New Roman"/>
          <w:b w:val="false"/>
          <w:i w:val="false"/>
          <w:color w:val="000000"/>
          <w:sz w:val="28"/>
        </w:rPr>
        <w:t>
____________________________________________</w:t>
      </w:r>
      <w:r>
        <w:br/>
      </w:r>
      <w:r>
        <w:rPr>
          <w:rFonts w:ascii="Times New Roman"/>
          <w:b w:val="false"/>
          <w:i w:val="false"/>
          <w:color w:val="000000"/>
          <w:sz w:val="28"/>
        </w:rPr>
        <w:t xml:space="preserve">
(тегi, аты, әкесiнiң аты)         </w:t>
      </w:r>
    </w:p>
    <w:p>
      <w:pPr>
        <w:spacing w:after="0"/>
        <w:ind w:left="0"/>
        <w:jc w:val="both"/>
      </w:pPr>
      <w:r>
        <w:rPr>
          <w:rFonts w:ascii="Times New Roman"/>
          <w:b w:val="false"/>
          <w:i w:val="false"/>
          <w:color w:val="000000"/>
          <w:sz w:val="28"/>
        </w:rPr>
        <w:t xml:space="preserve">Өтiнiш берушi                               </w:t>
      </w:r>
      <w:r>
        <w:br/>
      </w:r>
      <w:r>
        <w:rPr>
          <w:rFonts w:ascii="Times New Roman"/>
          <w:b w:val="false"/>
          <w:i w:val="false"/>
          <w:color w:val="000000"/>
          <w:sz w:val="28"/>
        </w:rPr>
        <w:t>
____________________________________________</w:t>
      </w:r>
      <w:r>
        <w:br/>
      </w:r>
      <w:r>
        <w:rPr>
          <w:rFonts w:ascii="Times New Roman"/>
          <w:b w:val="false"/>
          <w:i w:val="false"/>
          <w:color w:val="000000"/>
          <w:sz w:val="28"/>
        </w:rPr>
        <w:t>
____________________________________________</w:t>
      </w:r>
      <w:r>
        <w:br/>
      </w:r>
      <w:r>
        <w:rPr>
          <w:rFonts w:ascii="Times New Roman"/>
          <w:b w:val="false"/>
          <w:i w:val="false"/>
          <w:color w:val="000000"/>
          <w:sz w:val="28"/>
        </w:rPr>
        <w:t>
____________________________________________</w:t>
      </w:r>
      <w:r>
        <w:br/>
      </w:r>
      <w:r>
        <w:rPr>
          <w:rFonts w:ascii="Times New Roman"/>
          <w:b w:val="false"/>
          <w:i w:val="false"/>
          <w:color w:val="000000"/>
          <w:sz w:val="28"/>
        </w:rPr>
        <w:t>
(жеке тұлғалар үшiн тегi, аты, әкесiнiң аты,</w:t>
      </w:r>
      <w:r>
        <w:br/>
      </w:r>
      <w:r>
        <w:rPr>
          <w:rFonts w:ascii="Times New Roman"/>
          <w:b w:val="false"/>
          <w:i w:val="false"/>
          <w:color w:val="000000"/>
          <w:sz w:val="28"/>
        </w:rPr>
        <w:t>
мекенжайы және телефоны, заңды тұлғалар үшiн</w:t>
      </w:r>
      <w:r>
        <w:br/>
      </w:r>
      <w:r>
        <w:rPr>
          <w:rFonts w:ascii="Times New Roman"/>
          <w:b w:val="false"/>
          <w:i w:val="false"/>
          <w:color w:val="000000"/>
          <w:sz w:val="28"/>
        </w:rPr>
        <w:t xml:space="preserve">
ұйымның атауы, почталық мекенжайы және   </w:t>
      </w:r>
      <w:r>
        <w:br/>
      </w:r>
      <w:r>
        <w:rPr>
          <w:rFonts w:ascii="Times New Roman"/>
          <w:b w:val="false"/>
          <w:i w:val="false"/>
          <w:color w:val="000000"/>
          <w:sz w:val="28"/>
        </w:rPr>
        <w:t xml:space="preserve">
телефоны)                 </w:t>
      </w:r>
    </w:p>
    <w:bookmarkStart w:name="z115" w:id="59"/>
    <w:p>
      <w:pPr>
        <w:spacing w:after="0"/>
        <w:ind w:left="0"/>
        <w:jc w:val="left"/>
      </w:pPr>
      <w:r>
        <w:rPr>
          <w:rFonts w:ascii="Times New Roman"/>
          <w:b/>
          <w:i w:val="false"/>
          <w:color w:val="000000"/>
        </w:rPr>
        <w:t xml:space="preserve"> 
ӨТIНIШ</w:t>
      </w:r>
    </w:p>
    <w:bookmarkEnd w:id="59"/>
    <w:p>
      <w:pPr>
        <w:spacing w:after="0"/>
        <w:ind w:left="0"/>
        <w:jc w:val="both"/>
      </w:pPr>
      <w:r>
        <w:rPr>
          <w:rFonts w:ascii="Times New Roman"/>
          <w:b w:val="false"/>
          <w:i w:val="false"/>
          <w:color w:val="000000"/>
          <w:sz w:val="28"/>
        </w:rPr>
        <w:t>      ____________________________ мекенжайы бойынша орналасқан жалпы</w:t>
      </w:r>
      <w:r>
        <w:br/>
      </w:r>
      <w:r>
        <w:rPr>
          <w:rFonts w:ascii="Times New Roman"/>
          <w:b w:val="false"/>
          <w:i w:val="false"/>
          <w:color w:val="000000"/>
          <w:sz w:val="28"/>
        </w:rPr>
        <w:t>
көлемi _________ гектар жер учаскесiнде ғибадат үйiн (ғимаратын) салу</w:t>
      </w:r>
      <w:r>
        <w:br/>
      </w:r>
      <w:r>
        <w:rPr>
          <w:rFonts w:ascii="Times New Roman"/>
          <w:b w:val="false"/>
          <w:i w:val="false"/>
          <w:color w:val="000000"/>
          <w:sz w:val="28"/>
        </w:rPr>
        <w:t>
туралы шешiм берудi сұраймын.</w:t>
      </w:r>
      <w:r>
        <w:br/>
      </w:r>
      <w:r>
        <w:rPr>
          <w:rFonts w:ascii="Times New Roman"/>
          <w:b w:val="false"/>
          <w:i w:val="false"/>
          <w:color w:val="000000"/>
          <w:sz w:val="28"/>
        </w:rPr>
        <w:t>
      Ғибадат үйi __________________________________________________.</w:t>
      </w:r>
      <w:r>
        <w:br/>
      </w:r>
      <w:r>
        <w:rPr>
          <w:rFonts w:ascii="Times New Roman"/>
          <w:b w:val="false"/>
          <w:i w:val="false"/>
          <w:color w:val="000000"/>
          <w:sz w:val="28"/>
        </w:rPr>
        <w:t>
                            (конфессияға тиесiлiлiгi)</w:t>
      </w:r>
      <w:r>
        <w:br/>
      </w:r>
      <w:r>
        <w:rPr>
          <w:rFonts w:ascii="Times New Roman"/>
          <w:b w:val="false"/>
          <w:i w:val="false"/>
          <w:color w:val="000000"/>
          <w:sz w:val="28"/>
        </w:rPr>
        <w:t>
      Ғибадат үйi құрылысын қаржыландыру көзi ______________________.</w:t>
      </w:r>
      <w:r>
        <w:br/>
      </w:r>
      <w:r>
        <w:rPr>
          <w:rFonts w:ascii="Times New Roman"/>
          <w:b w:val="false"/>
          <w:i w:val="false"/>
          <w:color w:val="000000"/>
          <w:sz w:val="28"/>
        </w:rPr>
        <w:t>
      Ғибадат үйiнiң сыйымдылығы (адамдар саны) ____________________.</w:t>
      </w:r>
    </w:p>
    <w:p>
      <w:pPr>
        <w:spacing w:after="0"/>
        <w:ind w:left="0"/>
        <w:jc w:val="both"/>
      </w:pPr>
      <w:r>
        <w:rPr>
          <w:rFonts w:ascii="Times New Roman"/>
          <w:b w:val="false"/>
          <w:i w:val="false"/>
          <w:color w:val="000000"/>
          <w:sz w:val="28"/>
        </w:rPr>
        <w:t>      _____________</w:t>
      </w:r>
      <w:r>
        <w:br/>
      </w:r>
      <w:r>
        <w:rPr>
          <w:rFonts w:ascii="Times New Roman"/>
          <w:b w:val="false"/>
          <w:i w:val="false"/>
          <w:color w:val="000000"/>
          <w:sz w:val="28"/>
        </w:rPr>
        <w:t>
        Қолы, күнi</w:t>
      </w:r>
    </w:p>
    <w:p>
      <w:pPr>
        <w:spacing w:after="0"/>
        <w:ind w:left="0"/>
        <w:jc w:val="both"/>
      </w:pPr>
      <w:r>
        <w:rPr>
          <w:rFonts w:ascii="Times New Roman"/>
          <w:b w:val="false"/>
          <w:i w:val="false"/>
          <w:color w:val="000000"/>
          <w:sz w:val="28"/>
        </w:rPr>
        <w:t>      Мөрi (заңды тұлғаларға)</w:t>
      </w:r>
    </w:p>
    <w:bookmarkStart w:name="z116" w:id="60"/>
    <w:p>
      <w:pPr>
        <w:spacing w:after="0"/>
        <w:ind w:left="0"/>
        <w:jc w:val="both"/>
      </w:pPr>
      <w:r>
        <w:rPr>
          <w:rFonts w:ascii="Times New Roman"/>
          <w:b w:val="false"/>
          <w:i w:val="false"/>
          <w:color w:val="000000"/>
          <w:sz w:val="28"/>
        </w:rPr>
        <w:t xml:space="preserve">
«Ғибадат үйлерiн (ғимараттарын) салу        </w:t>
      </w:r>
      <w:r>
        <w:br/>
      </w:r>
      <w:r>
        <w:rPr>
          <w:rFonts w:ascii="Times New Roman"/>
          <w:b w:val="false"/>
          <w:i w:val="false"/>
          <w:color w:val="000000"/>
          <w:sz w:val="28"/>
        </w:rPr>
        <w:t>
және олардың орналасатын жерiн айқындау, сондай-ақ</w:t>
      </w:r>
      <w:r>
        <w:br/>
      </w:r>
      <w:r>
        <w:rPr>
          <w:rFonts w:ascii="Times New Roman"/>
          <w:b w:val="false"/>
          <w:i w:val="false"/>
          <w:color w:val="000000"/>
          <w:sz w:val="28"/>
        </w:rPr>
        <w:t>
үйлердi (ғимараттарды) ғибадат үйлерi (ғимараттары)</w:t>
      </w:r>
      <w:r>
        <w:br/>
      </w:r>
      <w:r>
        <w:rPr>
          <w:rFonts w:ascii="Times New Roman"/>
          <w:b w:val="false"/>
          <w:i w:val="false"/>
          <w:color w:val="000000"/>
          <w:sz w:val="28"/>
        </w:rPr>
        <w:t xml:space="preserve">
етiп қайта бейiндеу (функционалдық мақсатын     </w:t>
      </w:r>
      <w:r>
        <w:br/>
      </w:r>
      <w:r>
        <w:rPr>
          <w:rFonts w:ascii="Times New Roman"/>
          <w:b w:val="false"/>
          <w:i w:val="false"/>
          <w:color w:val="000000"/>
          <w:sz w:val="28"/>
        </w:rPr>
        <w:t>
өзгерту) туралы шешiм беру» мемлекеттiк көрсетілетін</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60"/>
    <w:bookmarkStart w:name="z117" w:id="61"/>
    <w:p>
      <w:pPr>
        <w:spacing w:after="0"/>
        <w:ind w:left="0"/>
        <w:jc w:val="both"/>
      </w:pPr>
      <w:r>
        <w:rPr>
          <w:rFonts w:ascii="Times New Roman"/>
          <w:b w:val="false"/>
          <w:i w:val="false"/>
          <w:color w:val="000000"/>
          <w:sz w:val="28"/>
        </w:rPr>
        <w:t>
Өтініш нысаны</w:t>
      </w:r>
    </w:p>
    <w:bookmarkEnd w:id="61"/>
    <w:p>
      <w:pPr>
        <w:spacing w:after="0"/>
        <w:ind w:left="0"/>
        <w:jc w:val="both"/>
      </w:pPr>
      <w:r>
        <w:rPr>
          <w:rFonts w:ascii="Times New Roman"/>
          <w:b w:val="false"/>
          <w:i w:val="false"/>
          <w:color w:val="000000"/>
          <w:sz w:val="28"/>
        </w:rPr>
        <w:t>__________________ (облысының, республикалық</w:t>
      </w:r>
      <w:r>
        <w:br/>
      </w:r>
      <w:r>
        <w:rPr>
          <w:rFonts w:ascii="Times New Roman"/>
          <w:b w:val="false"/>
          <w:i w:val="false"/>
          <w:color w:val="000000"/>
          <w:sz w:val="28"/>
        </w:rPr>
        <w:t xml:space="preserve">
маңызы бар қаланың, астананың) әкіміне      </w:t>
      </w:r>
    </w:p>
    <w:p>
      <w:pPr>
        <w:spacing w:after="0"/>
        <w:ind w:left="0"/>
        <w:jc w:val="both"/>
      </w:pPr>
      <w:r>
        <w:rPr>
          <w:rFonts w:ascii="Times New Roman"/>
          <w:b w:val="false"/>
          <w:i w:val="false"/>
          <w:color w:val="000000"/>
          <w:sz w:val="28"/>
        </w:rPr>
        <w:t>____________________________________________</w:t>
      </w:r>
      <w:r>
        <w:br/>
      </w:r>
      <w:r>
        <w:rPr>
          <w:rFonts w:ascii="Times New Roman"/>
          <w:b w:val="false"/>
          <w:i w:val="false"/>
          <w:color w:val="000000"/>
          <w:sz w:val="28"/>
        </w:rPr>
        <w:t xml:space="preserve">
(тегi, аты, әкесiнiң аты)          </w:t>
      </w:r>
    </w:p>
    <w:p>
      <w:pPr>
        <w:spacing w:after="0"/>
        <w:ind w:left="0"/>
        <w:jc w:val="both"/>
      </w:pPr>
      <w:r>
        <w:rPr>
          <w:rFonts w:ascii="Times New Roman"/>
          <w:b w:val="false"/>
          <w:i w:val="false"/>
          <w:color w:val="000000"/>
          <w:sz w:val="28"/>
        </w:rPr>
        <w:t xml:space="preserve">Өтiнiш берушi                               </w:t>
      </w:r>
      <w:r>
        <w:br/>
      </w:r>
      <w:r>
        <w:rPr>
          <w:rFonts w:ascii="Times New Roman"/>
          <w:b w:val="false"/>
          <w:i w:val="false"/>
          <w:color w:val="000000"/>
          <w:sz w:val="28"/>
        </w:rPr>
        <w:t>
____________________________________________</w:t>
      </w:r>
      <w:r>
        <w:br/>
      </w:r>
      <w:r>
        <w:rPr>
          <w:rFonts w:ascii="Times New Roman"/>
          <w:b w:val="false"/>
          <w:i w:val="false"/>
          <w:color w:val="000000"/>
          <w:sz w:val="28"/>
        </w:rPr>
        <w:t>
____________________________________________</w:t>
      </w:r>
      <w:r>
        <w:br/>
      </w:r>
      <w:r>
        <w:rPr>
          <w:rFonts w:ascii="Times New Roman"/>
          <w:b w:val="false"/>
          <w:i w:val="false"/>
          <w:color w:val="000000"/>
          <w:sz w:val="28"/>
        </w:rPr>
        <w:t>
____________________________________________</w:t>
      </w:r>
      <w:r>
        <w:br/>
      </w:r>
      <w:r>
        <w:rPr>
          <w:rFonts w:ascii="Times New Roman"/>
          <w:b w:val="false"/>
          <w:i w:val="false"/>
          <w:color w:val="000000"/>
          <w:sz w:val="28"/>
        </w:rPr>
        <w:t>
(жеке тұлғалар үшiн тегi, аты, әкесiнiң аты,</w:t>
      </w:r>
      <w:r>
        <w:br/>
      </w:r>
      <w:r>
        <w:rPr>
          <w:rFonts w:ascii="Times New Roman"/>
          <w:b w:val="false"/>
          <w:i w:val="false"/>
          <w:color w:val="000000"/>
          <w:sz w:val="28"/>
        </w:rPr>
        <w:t>
мекенжайы және телефоны, заңды тұлғалар үшiн</w:t>
      </w:r>
      <w:r>
        <w:br/>
      </w:r>
      <w:r>
        <w:rPr>
          <w:rFonts w:ascii="Times New Roman"/>
          <w:b w:val="false"/>
          <w:i w:val="false"/>
          <w:color w:val="000000"/>
          <w:sz w:val="28"/>
        </w:rPr>
        <w:t xml:space="preserve">
ұйымның атауы, почталық мекенжайы және   </w:t>
      </w:r>
      <w:r>
        <w:br/>
      </w:r>
      <w:r>
        <w:rPr>
          <w:rFonts w:ascii="Times New Roman"/>
          <w:b w:val="false"/>
          <w:i w:val="false"/>
          <w:color w:val="000000"/>
          <w:sz w:val="28"/>
        </w:rPr>
        <w:t xml:space="preserve">
телефоны)                  </w:t>
      </w:r>
    </w:p>
    <w:bookmarkStart w:name="z118" w:id="62"/>
    <w:p>
      <w:pPr>
        <w:spacing w:after="0"/>
        <w:ind w:left="0"/>
        <w:jc w:val="left"/>
      </w:pPr>
      <w:r>
        <w:rPr>
          <w:rFonts w:ascii="Times New Roman"/>
          <w:b/>
          <w:i w:val="false"/>
          <w:color w:val="000000"/>
        </w:rPr>
        <w:t xml:space="preserve"> 
ӨТIНIШ</w:t>
      </w:r>
    </w:p>
    <w:bookmarkEnd w:id="62"/>
    <w:p>
      <w:pPr>
        <w:spacing w:after="0"/>
        <w:ind w:left="0"/>
        <w:jc w:val="both"/>
      </w:pPr>
      <w:r>
        <w:rPr>
          <w:rFonts w:ascii="Times New Roman"/>
          <w:b w:val="false"/>
          <w:i w:val="false"/>
          <w:color w:val="000000"/>
          <w:sz w:val="28"/>
        </w:rPr>
        <w:t>      _____________________________________________ мекенжайы бойынша</w:t>
      </w:r>
      <w:r>
        <w:br/>
      </w:r>
      <w:r>
        <w:rPr>
          <w:rFonts w:ascii="Times New Roman"/>
          <w:b w:val="false"/>
          <w:i w:val="false"/>
          <w:color w:val="000000"/>
          <w:sz w:val="28"/>
        </w:rPr>
        <w:t>
орналасқан _____________________________ үйiн (ғимаратын) ғибадат үйi</w:t>
      </w:r>
      <w:r>
        <w:br/>
      </w:r>
      <w:r>
        <w:rPr>
          <w:rFonts w:ascii="Times New Roman"/>
          <w:b w:val="false"/>
          <w:i w:val="false"/>
          <w:color w:val="000000"/>
          <w:sz w:val="28"/>
        </w:rPr>
        <w:t>
(ғимараты) етiп қайта бейiндеу (функционалдық мақсатын өзгерту)</w:t>
      </w:r>
      <w:r>
        <w:br/>
      </w:r>
      <w:r>
        <w:rPr>
          <w:rFonts w:ascii="Times New Roman"/>
          <w:b w:val="false"/>
          <w:i w:val="false"/>
          <w:color w:val="000000"/>
          <w:sz w:val="28"/>
        </w:rPr>
        <w:t>
туралы шешiм берудi сұраймын.</w:t>
      </w:r>
      <w:r>
        <w:br/>
      </w:r>
      <w:r>
        <w:rPr>
          <w:rFonts w:ascii="Times New Roman"/>
          <w:b w:val="false"/>
          <w:i w:val="false"/>
          <w:color w:val="000000"/>
          <w:sz w:val="28"/>
        </w:rPr>
        <w:t>
      Ғибадат үйi __________________________________________________.</w:t>
      </w:r>
      <w:r>
        <w:br/>
      </w:r>
      <w:r>
        <w:rPr>
          <w:rFonts w:ascii="Times New Roman"/>
          <w:b w:val="false"/>
          <w:i w:val="false"/>
          <w:color w:val="000000"/>
          <w:sz w:val="28"/>
        </w:rPr>
        <w:t>
                            (конфессияға тиесiлiлiгi)</w:t>
      </w:r>
      <w:r>
        <w:br/>
      </w:r>
      <w:r>
        <w:rPr>
          <w:rFonts w:ascii="Times New Roman"/>
          <w:b w:val="false"/>
          <w:i w:val="false"/>
          <w:color w:val="000000"/>
          <w:sz w:val="28"/>
        </w:rPr>
        <w:t>
      Ғибадат үйiнiң сыйымдылығы (адамдар саны) ____________________.</w:t>
      </w:r>
    </w:p>
    <w:p>
      <w:pPr>
        <w:spacing w:after="0"/>
        <w:ind w:left="0"/>
        <w:jc w:val="both"/>
      </w:pPr>
      <w:r>
        <w:rPr>
          <w:rFonts w:ascii="Times New Roman"/>
          <w:b w:val="false"/>
          <w:i w:val="false"/>
          <w:color w:val="000000"/>
          <w:sz w:val="28"/>
        </w:rPr>
        <w:t>      ______________</w:t>
      </w:r>
      <w:r>
        <w:br/>
      </w:r>
      <w:r>
        <w:rPr>
          <w:rFonts w:ascii="Times New Roman"/>
          <w:b w:val="false"/>
          <w:i w:val="false"/>
          <w:color w:val="000000"/>
          <w:sz w:val="28"/>
        </w:rPr>
        <w:t>
        Қолы, күнi</w:t>
      </w:r>
    </w:p>
    <w:p>
      <w:pPr>
        <w:spacing w:after="0"/>
        <w:ind w:left="0"/>
        <w:jc w:val="both"/>
      </w:pPr>
      <w:r>
        <w:rPr>
          <w:rFonts w:ascii="Times New Roman"/>
          <w:b w:val="false"/>
          <w:i w:val="false"/>
          <w:color w:val="000000"/>
          <w:sz w:val="28"/>
        </w:rPr>
        <w:t>      Мөрi (заңды тұлғаларға)</w:t>
      </w:r>
    </w:p>
    <w:bookmarkStart w:name="z119" w:id="6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137 қаулысымен   </w:t>
      </w:r>
      <w:r>
        <w:br/>
      </w:r>
      <w:r>
        <w:rPr>
          <w:rFonts w:ascii="Times New Roman"/>
          <w:b w:val="false"/>
          <w:i w:val="false"/>
          <w:color w:val="000000"/>
          <w:sz w:val="28"/>
        </w:rPr>
        <w:t xml:space="preserve">
бекітілген      </w:t>
      </w:r>
    </w:p>
    <w:bookmarkEnd w:id="63"/>
    <w:bookmarkStart w:name="z120" w:id="64"/>
    <w:p>
      <w:pPr>
        <w:spacing w:after="0"/>
        <w:ind w:left="0"/>
        <w:jc w:val="left"/>
      </w:pPr>
      <w:r>
        <w:rPr>
          <w:rFonts w:ascii="Times New Roman"/>
          <w:b/>
          <w:i w:val="false"/>
          <w:color w:val="000000"/>
        </w:rPr>
        <w:t xml:space="preserve"> 
«Діни әдебиетті және діни мазмұндағы өзге де ақпараттық</w:t>
      </w:r>
      <w:r>
        <w:br/>
      </w:r>
      <w:r>
        <w:rPr>
          <w:rFonts w:ascii="Times New Roman"/>
          <w:b/>
          <w:i w:val="false"/>
          <w:color w:val="000000"/>
        </w:rPr>
        <w:t>
материалдарды, діни мақсаттағы заттарды тарату үшін арнайы</w:t>
      </w:r>
      <w:r>
        <w:br/>
      </w:r>
      <w:r>
        <w:rPr>
          <w:rFonts w:ascii="Times New Roman"/>
          <w:b/>
          <w:i w:val="false"/>
          <w:color w:val="000000"/>
        </w:rPr>
        <w:t>
тұрақты үй-жайлардың орналастырылуын бекіту туралы шешім беру»</w:t>
      </w:r>
      <w:r>
        <w:br/>
      </w:r>
      <w:r>
        <w:rPr>
          <w:rFonts w:ascii="Times New Roman"/>
          <w:b/>
          <w:i w:val="false"/>
          <w:color w:val="000000"/>
        </w:rPr>
        <w:t>
мемлекеттiк көрсетілетін қызмет стандарты</w:t>
      </w:r>
    </w:p>
    <w:bookmarkEnd w:id="64"/>
    <w:bookmarkStart w:name="z121" w:id="65"/>
    <w:p>
      <w:pPr>
        <w:spacing w:after="0"/>
        <w:ind w:left="0"/>
        <w:jc w:val="left"/>
      </w:pPr>
      <w:r>
        <w:rPr>
          <w:rFonts w:ascii="Times New Roman"/>
          <w:b/>
          <w:i w:val="false"/>
          <w:color w:val="000000"/>
        </w:rPr>
        <w:t xml:space="preserve"> 
1. Жалпы ережелер</w:t>
      </w:r>
    </w:p>
    <w:bookmarkEnd w:id="65"/>
    <w:bookmarkStart w:name="z122" w:id="66"/>
    <w:p>
      <w:pPr>
        <w:spacing w:after="0"/>
        <w:ind w:left="0"/>
        <w:jc w:val="both"/>
      </w:pPr>
      <w:r>
        <w:rPr>
          <w:rFonts w:ascii="Times New Roman"/>
          <w:b w:val="false"/>
          <w:i w:val="false"/>
          <w:color w:val="000000"/>
          <w:sz w:val="28"/>
        </w:rPr>
        <w:t>
      1.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Дін істері агенттігі әзірлеген.</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облыстардың, республикалық маңызы бар қаланың және астананың жергiлiктi атқарушы органдары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көрсетілетін қызмет нәтижелерін беру облыстардың, республикалық маңызы бар қаланың және астананың жергiлiктi атқарушы органдарының дін істері басқармалары (бұдан әрі – басқамалар) арқылы жүзеге асырылады.</w:t>
      </w:r>
    </w:p>
    <w:bookmarkEnd w:id="66"/>
    <w:bookmarkStart w:name="z125" w:id="67"/>
    <w:p>
      <w:pPr>
        <w:spacing w:after="0"/>
        <w:ind w:left="0"/>
        <w:jc w:val="left"/>
      </w:pPr>
      <w:r>
        <w:rPr>
          <w:rFonts w:ascii="Times New Roman"/>
          <w:b/>
          <w:i w:val="false"/>
          <w:color w:val="000000"/>
        </w:rPr>
        <w:t xml:space="preserve"> 
2. Мемлекеттiк қызметті көрсету тәртiбi</w:t>
      </w:r>
    </w:p>
    <w:bookmarkEnd w:id="67"/>
    <w:bookmarkStart w:name="z126" w:id="68"/>
    <w:p>
      <w:pPr>
        <w:spacing w:after="0"/>
        <w:ind w:left="0"/>
        <w:jc w:val="both"/>
      </w:pPr>
      <w:r>
        <w:rPr>
          <w:rFonts w:ascii="Times New Roman"/>
          <w:b w:val="false"/>
          <w:i w:val="false"/>
          <w:color w:val="000000"/>
          <w:sz w:val="28"/>
        </w:rPr>
        <w:t>
      4. Мемлекеттiк қызметті көрсету мерзiмi:</w:t>
      </w:r>
      <w:r>
        <w:br/>
      </w:r>
      <w:r>
        <w:rPr>
          <w:rFonts w:ascii="Times New Roman"/>
          <w:b w:val="false"/>
          <w:i w:val="false"/>
          <w:color w:val="000000"/>
          <w:sz w:val="28"/>
        </w:rPr>
        <w:t>
      1) құжаттар топтамасы тапсырылған сәттен бастап – күнтiзбелiк 30 (отыз) күн;</w:t>
      </w:r>
      <w:r>
        <w:br/>
      </w:r>
      <w:r>
        <w:rPr>
          <w:rFonts w:ascii="Times New Roman"/>
          <w:b w:val="false"/>
          <w:i w:val="false"/>
          <w:color w:val="000000"/>
          <w:sz w:val="28"/>
        </w:rPr>
        <w:t>
      2) құжаттар топтамасын тапсыру үшін күтудің рұқсат етілген ең ұзақ уақыты – 30 минут;</w:t>
      </w:r>
      <w:r>
        <w:br/>
      </w:r>
      <w:r>
        <w:rPr>
          <w:rFonts w:ascii="Times New Roman"/>
          <w:b w:val="false"/>
          <w:i w:val="false"/>
          <w:color w:val="000000"/>
          <w:sz w:val="28"/>
        </w:rPr>
        <w:t>
      3) қызмет көрсетудің рұқсат етілген ең ұзақ уақыты – 30 минут.</w:t>
      </w:r>
      <w:r>
        <w:br/>
      </w:r>
      <w:r>
        <w:rPr>
          <w:rFonts w:ascii="Times New Roman"/>
          <w:b w:val="false"/>
          <w:i w:val="false"/>
          <w:color w:val="000000"/>
          <w:sz w:val="28"/>
        </w:rPr>
        <w:t>
</w:t>
      </w:r>
      <w:r>
        <w:rPr>
          <w:rFonts w:ascii="Times New Roman"/>
          <w:b w:val="false"/>
          <w:i w:val="false"/>
          <w:color w:val="000000"/>
          <w:sz w:val="28"/>
        </w:rPr>
        <w:t>
      5. Мемлекеттiк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қызметті көрсету нәтижесi –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w:t>
      </w:r>
      <w:r>
        <w:br/>
      </w:r>
      <w:r>
        <w:rPr>
          <w:rFonts w:ascii="Times New Roman"/>
          <w:b w:val="false"/>
          <w:i w:val="false"/>
          <w:color w:val="000000"/>
          <w:sz w:val="28"/>
        </w:rPr>
        <w:t>
      Мемлекеттiк көрсетiлетiн қызмет нәтижесiн ұсыну түрі: қағаз түрінде.</w:t>
      </w:r>
      <w:r>
        <w:br/>
      </w:r>
      <w:r>
        <w:rPr>
          <w:rFonts w:ascii="Times New Roman"/>
          <w:b w:val="false"/>
          <w:i w:val="false"/>
          <w:color w:val="000000"/>
          <w:sz w:val="28"/>
        </w:rPr>
        <w:t>
</w:t>
      </w:r>
      <w:r>
        <w:rPr>
          <w:rFonts w:ascii="Times New Roman"/>
          <w:b w:val="false"/>
          <w:i w:val="false"/>
          <w:color w:val="000000"/>
          <w:sz w:val="28"/>
        </w:rPr>
        <w:t>
      7. Мемлекеттiк қызмет жеке және заңды тұлғаларға (бұдан әрі – көрсетiлетiн қызмет алушы) тегiн көрсетiледi.</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 сәйкес демалыс және мереке күндерін қоспағанда, дүйсенбі – жұма аралығында 13.00-ден 14.00-ге дейін түскі үзіліспен сағат 9.00-ден 18.00-ге дейін.</w:t>
      </w:r>
      <w:r>
        <w:br/>
      </w:r>
      <w:r>
        <w:rPr>
          <w:rFonts w:ascii="Times New Roman"/>
          <w:b w:val="false"/>
          <w:i w:val="false"/>
          <w:color w:val="000000"/>
          <w:sz w:val="28"/>
        </w:rPr>
        <w:t>
      Құжаттарды қабылдау алдын ала жазылусыз және жеделдетілген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көрсетілетін қызметті алушы (не сенімхат бойынша оның өкілі) өтініш берген кезде мемлекеттік қызмет көрсету үшін қажетті құжаттардың тізбесі:</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жеке тұлғалар үшiн – жеке басын куәландыратын құжаттың көшiрмесi немесе заңды тұлғалар үшiн салыстырып тексеру мақсатында құжаттардың түпнұсқасын міндетті түрде ұсына отырып – діни бірлестікті мемлекеттік тіркеу (қайта тіркеу) туралы куәліктің* немесе анықтаманың көшiрмесi;</w:t>
      </w:r>
      <w:r>
        <w:br/>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 өз қызметін тоқтатқанға дейін жарамды болып табылады;</w:t>
      </w:r>
      <w:r>
        <w:br/>
      </w:r>
      <w:r>
        <w:rPr>
          <w:rFonts w:ascii="Times New Roman"/>
          <w:b w:val="false"/>
          <w:i w:val="false"/>
          <w:color w:val="000000"/>
          <w:sz w:val="28"/>
        </w:rPr>
        <w:t>
      3) тіркелген діни бірлестіктің басшысы қол қойған діни әдебиетті, діни мазмұндағы өзге де ақпараттық материалдарды діни мақсаттағы заттарды тарату үшін арнайы тұрақты үй-жайлардың орналастырылуы туралы еркін нысандағы негіздеме (сауда, қосалқы, әкімшілік-шаруашылық үй-жайлардың бар-жоғы, сондай ақ үй-жайдың пайдалану мақсаты діни әдебиеттерді, діни мазмұндағы өзге де ақпаратты сақтауға және сатылымға қоюға әзірлеуге арналғандығы; үй-жайды салу мақсаты; үй-жайдан (ғимараттан) бес жүз метр қашықтықта діни білім беру ұйымдарын қоспағанда, білім беру ұйымдары, мемлекеттік органдар, мемлекеттік мекемелер, Қарулы күштер, басқа да әскерлер мен әскери құралымдар, сот және құқық қорғау органдары, қылмыстық-атқару жүйесі ғимараттарының жоқ екендігі, сондай-ақ екі жүз метр қашықтықта мемлекеттік мекемелер, мемлекеттік кәсіпорындар ғимараттарының жоқ екендігі көрсетілген);</w:t>
      </w:r>
      <w:r>
        <w:br/>
      </w:r>
      <w:r>
        <w:rPr>
          <w:rFonts w:ascii="Times New Roman"/>
          <w:b w:val="false"/>
          <w:i w:val="false"/>
          <w:color w:val="000000"/>
          <w:sz w:val="28"/>
        </w:rPr>
        <w:t>
      4) жылжымайтын мүліктің техникалық паспортының көшірмесімен қоса, құқық белгілеуші құжаттың көшірмесі және жер учаскесінің </w:t>
      </w:r>
      <w:r>
        <w:rPr>
          <w:rFonts w:ascii="Times New Roman"/>
          <w:b w:val="false"/>
          <w:i w:val="false"/>
          <w:color w:val="000000"/>
          <w:sz w:val="28"/>
        </w:rPr>
        <w:t>сәйкестендіру құжатының</w:t>
      </w:r>
      <w:r>
        <w:rPr>
          <w:rFonts w:ascii="Times New Roman"/>
          <w:b w:val="false"/>
          <w:i w:val="false"/>
          <w:color w:val="000000"/>
          <w:sz w:val="28"/>
        </w:rPr>
        <w:t xml:space="preserve"> көшірмесі, нотариалды куәландырылған не салыстырып тексеру үшін түпнұсқалары ұсынылады;</w:t>
      </w:r>
      <w:r>
        <w:br/>
      </w:r>
      <w:r>
        <w:rPr>
          <w:rFonts w:ascii="Times New Roman"/>
          <w:b w:val="false"/>
          <w:i w:val="false"/>
          <w:color w:val="000000"/>
          <w:sz w:val="28"/>
        </w:rPr>
        <w:t>
      5) меншік иесінің үй-жайды діни әдебиеттерді және діни мазмұндағы өзге ақпараттық материалдарды, діни мақсаттағы заттарды тарату үшін пайдалануға рұқсат етуге келісуі туралы хаты (ғимарат жалға алынған жағдайда ұсынылады).</w:t>
      </w:r>
      <w:r>
        <w:br/>
      </w:r>
      <w:r>
        <w:rPr>
          <w:rFonts w:ascii="Times New Roman"/>
          <w:b w:val="false"/>
          <w:i w:val="false"/>
          <w:color w:val="000000"/>
          <w:sz w:val="28"/>
        </w:rPr>
        <w:t>
      Құжаттарды қабылдап алған тұлғаның тегі, аты-жөні, құжаттардың қабылданған күні мен уақыты көрсетіліп мөртаңба қойылған көрсетілетін қызметті алушы өтінішінің көшірмесі көрсетілетін қызметті алушыдан осы тармақта көрсетілген құжаттар топтамасының қабылданғанын растау болып табылады.</w:t>
      </w:r>
    </w:p>
    <w:bookmarkEnd w:id="68"/>
    <w:bookmarkStart w:name="z132" w:id="69"/>
    <w:p>
      <w:pPr>
        <w:spacing w:after="0"/>
        <w:ind w:left="0"/>
        <w:jc w:val="left"/>
      </w:pPr>
      <w:r>
        <w:rPr>
          <w:rFonts w:ascii="Times New Roman"/>
          <w:b/>
          <w:i w:val="false"/>
          <w:color w:val="000000"/>
        </w:rPr>
        <w:t xml:space="preserve"> 
3. Мемлекеттік қызмет көрсету мәселелері бойынша көрсетілетін</w:t>
      </w:r>
      <w:r>
        <w:br/>
      </w:r>
      <w:r>
        <w:rPr>
          <w:rFonts w:ascii="Times New Roman"/>
          <w:b/>
          <w:i w:val="false"/>
          <w:color w:val="000000"/>
        </w:rPr>
        <w:t>
қызметті берушінің және (немесе) олардың лауазымды адамдардың</w:t>
      </w:r>
      <w:r>
        <w:br/>
      </w:r>
      <w:r>
        <w:rPr>
          <w:rFonts w:ascii="Times New Roman"/>
          <w:b/>
          <w:i w:val="false"/>
          <w:color w:val="000000"/>
        </w:rPr>
        <w:t>
шешімдеріне, әрекетiне (әрекетсiздiгiне) шағымдану тәртiбi</w:t>
      </w:r>
    </w:p>
    <w:bookmarkEnd w:id="69"/>
    <w:bookmarkStart w:name="z133" w:id="70"/>
    <w:p>
      <w:pPr>
        <w:spacing w:after="0"/>
        <w:ind w:left="0"/>
        <w:jc w:val="both"/>
      </w:pPr>
      <w:r>
        <w:rPr>
          <w:rFonts w:ascii="Times New Roman"/>
          <w:b w:val="false"/>
          <w:i w:val="false"/>
          <w:color w:val="000000"/>
          <w:sz w:val="28"/>
        </w:rPr>
        <w:t>
      10. Мемлекеттік көрсетілген қызметті берушінің және (немесе) оның лауазымды адамдарының шешімдеріне, әрекетіне (әрекетсiздiгіне) шағымданған жағдайда,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көрсетiлген мекенжай бойынша көрсетілетін қызметті беруші басшысының атына жазбаша нысанда берiледi.</w:t>
      </w:r>
      <w:r>
        <w:br/>
      </w:r>
      <w:r>
        <w:rPr>
          <w:rFonts w:ascii="Times New Roman"/>
          <w:b w:val="false"/>
          <w:i w:val="false"/>
          <w:color w:val="000000"/>
          <w:sz w:val="28"/>
        </w:rPr>
        <w:t>
      Шағым қолданыстағы заңнамада көрсетілген жағдайларда, жазбаша нысанда почта арқылы немесе электронды түрде, не көрсетілетін қызметті берушінің кеңсесі арқылы қолма-қол берiледi.</w:t>
      </w:r>
      <w:r>
        <w:br/>
      </w: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қаралуы тиіс.</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 бере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органға келіп түскен көрсетілетін қызметті алушының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мемлекеттiк қызмет нәтижелерiмен келiспеген жағдайда, көрсетілетін қызметтi алушы заңнамада белгiленген тәртiппен сотқа жүгiнуге құқылы.</w:t>
      </w:r>
    </w:p>
    <w:bookmarkEnd w:id="70"/>
    <w:bookmarkStart w:name="z135" w:id="71"/>
    <w:p>
      <w:pPr>
        <w:spacing w:after="0"/>
        <w:ind w:left="0"/>
        <w:jc w:val="left"/>
      </w:pPr>
      <w:r>
        <w:rPr>
          <w:rFonts w:ascii="Times New Roman"/>
          <w:b/>
          <w:i w:val="false"/>
          <w:color w:val="000000"/>
        </w:rPr>
        <w:t xml:space="preserve"> 
4. Мемлекеттік қызметті көрсету ерекшеліктері ескерілген өзге</w:t>
      </w:r>
      <w:r>
        <w:br/>
      </w:r>
      <w:r>
        <w:rPr>
          <w:rFonts w:ascii="Times New Roman"/>
          <w:b/>
          <w:i w:val="false"/>
          <w:color w:val="000000"/>
        </w:rPr>
        <w:t>
де талаптар</w:t>
      </w:r>
    </w:p>
    <w:bookmarkEnd w:id="71"/>
    <w:bookmarkStart w:name="z136" w:id="72"/>
    <w:p>
      <w:pPr>
        <w:spacing w:after="0"/>
        <w:ind w:left="0"/>
        <w:jc w:val="both"/>
      </w:pPr>
      <w:r>
        <w:rPr>
          <w:rFonts w:ascii="Times New Roman"/>
          <w:b w:val="false"/>
          <w:i w:val="false"/>
          <w:color w:val="000000"/>
          <w:sz w:val="28"/>
        </w:rPr>
        <w:t>
      12. Мемлекеттік көрсетілетін қызметті берушіге мүмкіндігі шектеулі көрсетілетін қызметті алушы өтініш берген жағдайда мемлекеттік қызмет көрсету ерекшеліктері: ғимарат мүмкіндігі шектеулі адамдардың кіруіне арналған пандустармен жабдықталған.</w:t>
      </w:r>
      <w:r>
        <w:br/>
      </w:r>
      <w:r>
        <w:rPr>
          <w:rFonts w:ascii="Times New Roman"/>
          <w:b w:val="false"/>
          <w:i w:val="false"/>
          <w:color w:val="000000"/>
          <w:sz w:val="28"/>
        </w:rPr>
        <w:t>
</w:t>
      </w:r>
      <w:r>
        <w:rPr>
          <w:rFonts w:ascii="Times New Roman"/>
          <w:b w:val="false"/>
          <w:i w:val="false"/>
          <w:color w:val="000000"/>
          <w:sz w:val="28"/>
        </w:rPr>
        <w:t>
      13. Мемлекеттік қызмет көрсетілетін жердің мекенжайлары www.din.gov.kz интернет-ресурсында және www.e.gov.kz «электронды үкімет» веб-порталында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қызметті көрсету тәртібі мен мәртебесі туралы ақпаратты қашықтықтан қол жеткізу режимінде мемлекеттік қызмет көрсету мәселелері бойынша бірыңғай байланыс-орталығының телефоны, көрсетілетін қызметті берушінің телефоны арқылы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көрсетілетін қызмет мәселелері бойынша бірыңғай байланыс-орталығы: 1414, 8-800-080-7777.</w:t>
      </w:r>
    </w:p>
    <w:bookmarkEnd w:id="72"/>
    <w:bookmarkStart w:name="z140" w:id="73"/>
    <w:p>
      <w:pPr>
        <w:spacing w:after="0"/>
        <w:ind w:left="0"/>
        <w:jc w:val="both"/>
      </w:pPr>
      <w:r>
        <w:rPr>
          <w:rFonts w:ascii="Times New Roman"/>
          <w:b w:val="false"/>
          <w:i w:val="false"/>
          <w:color w:val="000000"/>
          <w:sz w:val="28"/>
        </w:rPr>
        <w:t>
«Діни әдебиетті және діни мазмұндағы</w:t>
      </w:r>
      <w:r>
        <w:br/>
      </w:r>
      <w:r>
        <w:rPr>
          <w:rFonts w:ascii="Times New Roman"/>
          <w:b w:val="false"/>
          <w:i w:val="false"/>
          <w:color w:val="000000"/>
          <w:sz w:val="28"/>
        </w:rPr>
        <w:t xml:space="preserve">
өзге де ақпараттық материалдарды, </w:t>
      </w:r>
      <w:r>
        <w:br/>
      </w:r>
      <w:r>
        <w:rPr>
          <w:rFonts w:ascii="Times New Roman"/>
          <w:b w:val="false"/>
          <w:i w:val="false"/>
          <w:color w:val="000000"/>
          <w:sz w:val="28"/>
        </w:rPr>
        <w:t>
діни мақсаттағы заттарды тарату үшін</w:t>
      </w:r>
      <w:r>
        <w:br/>
      </w:r>
      <w:r>
        <w:rPr>
          <w:rFonts w:ascii="Times New Roman"/>
          <w:b w:val="false"/>
          <w:i w:val="false"/>
          <w:color w:val="000000"/>
          <w:sz w:val="28"/>
        </w:rPr>
        <w:t xml:space="preserve">
арнайы тұрақты үй-жайлардың      </w:t>
      </w:r>
      <w:r>
        <w:br/>
      </w:r>
      <w:r>
        <w:rPr>
          <w:rFonts w:ascii="Times New Roman"/>
          <w:b w:val="false"/>
          <w:i w:val="false"/>
          <w:color w:val="000000"/>
          <w:sz w:val="28"/>
        </w:rPr>
        <w:t xml:space="preserve">
орналастырылуын бекіту туралы шешім </w:t>
      </w:r>
      <w:r>
        <w:br/>
      </w:r>
      <w:r>
        <w:rPr>
          <w:rFonts w:ascii="Times New Roman"/>
          <w:b w:val="false"/>
          <w:i w:val="false"/>
          <w:color w:val="000000"/>
          <w:sz w:val="28"/>
        </w:rPr>
        <w:t xml:space="preserve">
беру» мемлекеттiк көрсетілетін   </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қосымша              </w:t>
      </w:r>
    </w:p>
    <w:bookmarkEnd w:id="73"/>
    <w:bookmarkStart w:name="z141" w:id="74"/>
    <w:p>
      <w:pPr>
        <w:spacing w:after="0"/>
        <w:ind w:left="0"/>
        <w:jc w:val="both"/>
      </w:pPr>
      <w:r>
        <w:rPr>
          <w:rFonts w:ascii="Times New Roman"/>
          <w:b w:val="false"/>
          <w:i w:val="false"/>
          <w:color w:val="000000"/>
          <w:sz w:val="28"/>
        </w:rPr>
        <w:t>
өтініш нысаны</w:t>
      </w:r>
    </w:p>
    <w:bookmarkEnd w:id="74"/>
    <w:p>
      <w:pPr>
        <w:spacing w:after="0"/>
        <w:ind w:left="0"/>
        <w:jc w:val="both"/>
      </w:pPr>
      <w:r>
        <w:rPr>
          <w:rFonts w:ascii="Times New Roman"/>
          <w:b w:val="false"/>
          <w:i w:val="false"/>
          <w:color w:val="000000"/>
          <w:sz w:val="28"/>
        </w:rPr>
        <w:t>________________________________________ әкіміне</w:t>
      </w:r>
      <w:r>
        <w:br/>
      </w:r>
      <w:r>
        <w:rPr>
          <w:rFonts w:ascii="Times New Roman"/>
          <w:b w:val="false"/>
          <w:i w:val="false"/>
          <w:color w:val="000000"/>
          <w:sz w:val="28"/>
        </w:rPr>
        <w:t xml:space="preserve">
(облыс, республикалық маңызы бар қала,         </w:t>
      </w:r>
      <w:r>
        <w:br/>
      </w:r>
      <w:r>
        <w:rPr>
          <w:rFonts w:ascii="Times New Roman"/>
          <w:b w:val="false"/>
          <w:i w:val="false"/>
          <w:color w:val="000000"/>
          <w:sz w:val="28"/>
        </w:rPr>
        <w:t xml:space="preserve">
астана)                         </w:t>
      </w:r>
      <w:r>
        <w:br/>
      </w:r>
      <w:r>
        <w:rPr>
          <w:rFonts w:ascii="Times New Roman"/>
          <w:b w:val="false"/>
          <w:i w:val="false"/>
          <w:color w:val="000000"/>
          <w:sz w:val="28"/>
        </w:rPr>
        <w:t>
______________________________ (тегi, аты-жөні)</w:t>
      </w:r>
    </w:p>
    <w:p>
      <w:pPr>
        <w:spacing w:after="0"/>
        <w:ind w:left="0"/>
        <w:jc w:val="both"/>
      </w:pPr>
      <w:r>
        <w:rPr>
          <w:rFonts w:ascii="Times New Roman"/>
          <w:b w:val="false"/>
          <w:i w:val="false"/>
          <w:color w:val="000000"/>
          <w:sz w:val="28"/>
        </w:rPr>
        <w:t xml:space="preserve">өтiнiш берушi                                  </w:t>
      </w:r>
    </w:p>
    <w:p>
      <w:pPr>
        <w:spacing w:after="0"/>
        <w:ind w:left="0"/>
        <w:jc w:val="both"/>
      </w:pPr>
      <w:r>
        <w:rPr>
          <w:rFonts w:ascii="Times New Roman"/>
          <w:b w:val="false"/>
          <w:i w:val="false"/>
          <w:color w:val="000000"/>
          <w:sz w:val="28"/>
        </w:rPr>
        <w:t>_______________________________________________</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xml:space="preserve">
(жеке тұлғалар үшiн тегi, аты, әкесiнiң    </w:t>
      </w:r>
      <w:r>
        <w:br/>
      </w:r>
      <w:r>
        <w:rPr>
          <w:rFonts w:ascii="Times New Roman"/>
          <w:b w:val="false"/>
          <w:i w:val="false"/>
          <w:color w:val="000000"/>
          <w:sz w:val="28"/>
        </w:rPr>
        <w:t xml:space="preserve">
аты (бар болса), мекенжайы және телефоны,   </w:t>
      </w:r>
      <w:r>
        <w:br/>
      </w:r>
      <w:r>
        <w:rPr>
          <w:rFonts w:ascii="Times New Roman"/>
          <w:b w:val="false"/>
          <w:i w:val="false"/>
          <w:color w:val="000000"/>
          <w:sz w:val="28"/>
        </w:rPr>
        <w:t xml:space="preserve">
заңды тұлғалар үшiн заңды тұлға (басшысының  </w:t>
      </w:r>
      <w:r>
        <w:br/>
      </w:r>
      <w:r>
        <w:rPr>
          <w:rFonts w:ascii="Times New Roman"/>
          <w:b w:val="false"/>
          <w:i w:val="false"/>
          <w:color w:val="000000"/>
          <w:sz w:val="28"/>
        </w:rPr>
        <w:t xml:space="preserve">
тегi, аты, әкесiнiң аты (бар болса) атауы,  </w:t>
      </w:r>
      <w:r>
        <w:br/>
      </w:r>
      <w:r>
        <w:rPr>
          <w:rFonts w:ascii="Times New Roman"/>
          <w:b w:val="false"/>
          <w:i w:val="false"/>
          <w:color w:val="000000"/>
          <w:sz w:val="28"/>
        </w:rPr>
        <w:t xml:space="preserve">
почталық мекенжайы және телефоны)      </w:t>
      </w:r>
    </w:p>
    <w:bookmarkStart w:name="z142" w:id="75"/>
    <w:p>
      <w:pPr>
        <w:spacing w:after="0"/>
        <w:ind w:left="0"/>
        <w:jc w:val="left"/>
      </w:pPr>
      <w:r>
        <w:rPr>
          <w:rFonts w:ascii="Times New Roman"/>
          <w:b/>
          <w:i w:val="false"/>
          <w:color w:val="000000"/>
        </w:rPr>
        <w:t xml:space="preserve"> 
Өтініш</w:t>
      </w:r>
    </w:p>
    <w:bookmarkEnd w:id="75"/>
    <w:p>
      <w:pPr>
        <w:spacing w:after="0"/>
        <w:ind w:left="0"/>
        <w:jc w:val="both"/>
      </w:pPr>
      <w:r>
        <w:rPr>
          <w:rFonts w:ascii="Times New Roman"/>
          <w:b w:val="false"/>
          <w:i w:val="false"/>
          <w:color w:val="000000"/>
          <w:sz w:val="28"/>
        </w:rPr>
        <w:t>      Сізден __________________________ мекенжайы бойынша орналасқан</w:t>
      </w:r>
      <w:r>
        <w:br/>
      </w:r>
      <w:r>
        <w:rPr>
          <w:rFonts w:ascii="Times New Roman"/>
          <w:b w:val="false"/>
          <w:i w:val="false"/>
          <w:color w:val="000000"/>
          <w:sz w:val="28"/>
        </w:rPr>
        <w:t>
діни әдебиетті және діни мазмұндағы өзге де ақпараттық материалдарды,</w:t>
      </w:r>
      <w:r>
        <w:br/>
      </w:r>
      <w:r>
        <w:rPr>
          <w:rFonts w:ascii="Times New Roman"/>
          <w:b w:val="false"/>
          <w:i w:val="false"/>
          <w:color w:val="000000"/>
          <w:sz w:val="28"/>
        </w:rPr>
        <w:t>
діни мақсаттағы заттарды тарату үшін арнайы тұрақты үй-жайдың</w:t>
      </w:r>
      <w:r>
        <w:br/>
      </w:r>
      <w:r>
        <w:rPr>
          <w:rFonts w:ascii="Times New Roman"/>
          <w:b w:val="false"/>
          <w:i w:val="false"/>
          <w:color w:val="000000"/>
          <w:sz w:val="28"/>
        </w:rPr>
        <w:t>
орналастырылуын бекіту туралы шешім беруіңізді сұраймын.</w:t>
      </w:r>
    </w:p>
    <w:p>
      <w:pPr>
        <w:spacing w:after="0"/>
        <w:ind w:left="0"/>
        <w:jc w:val="both"/>
      </w:pPr>
      <w:r>
        <w:rPr>
          <w:rFonts w:ascii="Times New Roman"/>
          <w:b w:val="false"/>
          <w:i w:val="false"/>
          <w:color w:val="000000"/>
          <w:sz w:val="28"/>
        </w:rPr>
        <w:t>                                      Өтініш берушінің (жеке тұлғаның</w:t>
      </w:r>
      <w:r>
        <w:br/>
      </w:r>
      <w:r>
        <w:rPr>
          <w:rFonts w:ascii="Times New Roman"/>
          <w:b w:val="false"/>
          <w:i w:val="false"/>
          <w:color w:val="000000"/>
          <w:sz w:val="28"/>
        </w:rPr>
        <w:t>
                                      не заңды тұлға басшысының) қолы</w:t>
      </w:r>
      <w:r>
        <w:br/>
      </w:r>
      <w:r>
        <w:rPr>
          <w:rFonts w:ascii="Times New Roman"/>
          <w:b w:val="false"/>
          <w:i w:val="false"/>
          <w:color w:val="000000"/>
          <w:sz w:val="28"/>
        </w:rPr>
        <w:t>
                                      және күні</w:t>
      </w:r>
    </w:p>
    <w:p>
      <w:pPr>
        <w:spacing w:after="0"/>
        <w:ind w:left="0"/>
        <w:jc w:val="both"/>
      </w:pPr>
      <w:r>
        <w:rPr>
          <w:rFonts w:ascii="Times New Roman"/>
          <w:b w:val="false"/>
          <w:i w:val="false"/>
          <w:color w:val="000000"/>
          <w:sz w:val="28"/>
        </w:rPr>
        <w:t>                                      мөр (заңды тұлғалар үшін)</w:t>
      </w:r>
    </w:p>
    <w:bookmarkStart w:name="z143" w:id="7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137 қаулысымен   </w:t>
      </w:r>
      <w:r>
        <w:br/>
      </w:r>
      <w:r>
        <w:rPr>
          <w:rFonts w:ascii="Times New Roman"/>
          <w:b w:val="false"/>
          <w:i w:val="false"/>
          <w:color w:val="000000"/>
          <w:sz w:val="28"/>
        </w:rPr>
        <w:t xml:space="preserve">
бекітілген      </w:t>
      </w:r>
    </w:p>
    <w:bookmarkEnd w:id="76"/>
    <w:bookmarkStart w:name="z144" w:id="77"/>
    <w:p>
      <w:pPr>
        <w:spacing w:after="0"/>
        <w:ind w:left="0"/>
        <w:jc w:val="left"/>
      </w:pPr>
      <w:r>
        <w:rPr>
          <w:rFonts w:ascii="Times New Roman"/>
          <w:b/>
          <w:i w:val="false"/>
          <w:color w:val="000000"/>
        </w:rPr>
        <w:t xml:space="preserve"> 
«Діни іс-шараларды өткізуге арналған үй-жайларды ғибадат</w:t>
      </w:r>
      <w:r>
        <w:br/>
      </w:r>
      <w:r>
        <w:rPr>
          <w:rFonts w:ascii="Times New Roman"/>
          <w:b/>
          <w:i w:val="false"/>
          <w:color w:val="000000"/>
        </w:rPr>
        <w:t>
үйлерінен (ғимараттарынан) тыс жерлерде орналастыруға келісу</w:t>
      </w:r>
      <w:r>
        <w:br/>
      </w:r>
      <w:r>
        <w:rPr>
          <w:rFonts w:ascii="Times New Roman"/>
          <w:b/>
          <w:i w:val="false"/>
          <w:color w:val="000000"/>
        </w:rPr>
        <w:t>
туралы шешім беру» мемлекеттік көрсетілетін қызмет стандарты</w:t>
      </w:r>
    </w:p>
    <w:bookmarkEnd w:id="77"/>
    <w:bookmarkStart w:name="z145" w:id="78"/>
    <w:p>
      <w:pPr>
        <w:spacing w:after="0"/>
        <w:ind w:left="0"/>
        <w:jc w:val="left"/>
      </w:pPr>
      <w:r>
        <w:rPr>
          <w:rFonts w:ascii="Times New Roman"/>
          <w:b/>
          <w:i w:val="false"/>
          <w:color w:val="000000"/>
        </w:rPr>
        <w:t xml:space="preserve"> 
1. Жалпы ережелер</w:t>
      </w:r>
    </w:p>
    <w:bookmarkEnd w:id="78"/>
    <w:bookmarkStart w:name="z146" w:id="79"/>
    <w:p>
      <w:pPr>
        <w:spacing w:after="0"/>
        <w:ind w:left="0"/>
        <w:jc w:val="both"/>
      </w:pPr>
      <w:r>
        <w:rPr>
          <w:rFonts w:ascii="Times New Roman"/>
          <w:b w:val="false"/>
          <w:i w:val="false"/>
          <w:color w:val="000000"/>
          <w:sz w:val="28"/>
        </w:rPr>
        <w:t>
      1.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Дін істері агенттігі әзірлеген.</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облыстардың, республикалық маңызы бар қаланың және астананың жергiлiктi атқарушы органдары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көрсетілетін қызмет нәтижелерін беру облыстардың, республикалық маңызы бар қаланың және астананың жергiлiктi атқарушы органдарының дін істері басқармалары (бұдан әрі – басқармалар) арқылы жүзеге асырылады.</w:t>
      </w:r>
    </w:p>
    <w:bookmarkEnd w:id="79"/>
    <w:bookmarkStart w:name="z149" w:id="80"/>
    <w:p>
      <w:pPr>
        <w:spacing w:after="0"/>
        <w:ind w:left="0"/>
        <w:jc w:val="left"/>
      </w:pPr>
      <w:r>
        <w:rPr>
          <w:rFonts w:ascii="Times New Roman"/>
          <w:b/>
          <w:i w:val="false"/>
          <w:color w:val="000000"/>
        </w:rPr>
        <w:t xml:space="preserve"> 
2. Мемлекеттiк қызметті көрсету тәртiбi</w:t>
      </w:r>
    </w:p>
    <w:bookmarkEnd w:id="80"/>
    <w:bookmarkStart w:name="z150" w:id="81"/>
    <w:p>
      <w:pPr>
        <w:spacing w:after="0"/>
        <w:ind w:left="0"/>
        <w:jc w:val="both"/>
      </w:pPr>
      <w:r>
        <w:rPr>
          <w:rFonts w:ascii="Times New Roman"/>
          <w:b w:val="false"/>
          <w:i w:val="false"/>
          <w:color w:val="000000"/>
          <w:sz w:val="28"/>
        </w:rPr>
        <w:t>
      4. Мемлекеттiк қызметті көрсету мерзiмi:</w:t>
      </w:r>
      <w:r>
        <w:br/>
      </w:r>
      <w:r>
        <w:rPr>
          <w:rFonts w:ascii="Times New Roman"/>
          <w:b w:val="false"/>
          <w:i w:val="false"/>
          <w:color w:val="000000"/>
          <w:sz w:val="28"/>
        </w:rPr>
        <w:t>
      1) құжаттар топтамасы тапсырылған сәттен бастап – күнтiзбелiк 30 (отыз) күн;</w:t>
      </w:r>
      <w:r>
        <w:br/>
      </w:r>
      <w:r>
        <w:rPr>
          <w:rFonts w:ascii="Times New Roman"/>
          <w:b w:val="false"/>
          <w:i w:val="false"/>
          <w:color w:val="000000"/>
          <w:sz w:val="28"/>
        </w:rPr>
        <w:t>
      2) құжаттар топтамасын тапсыру үшін күтудің рұқсат етілген ең ұзақ уақыты – 30 минут;</w:t>
      </w:r>
      <w:r>
        <w:br/>
      </w:r>
      <w:r>
        <w:rPr>
          <w:rFonts w:ascii="Times New Roman"/>
          <w:b w:val="false"/>
          <w:i w:val="false"/>
          <w:color w:val="000000"/>
          <w:sz w:val="28"/>
        </w:rPr>
        <w:t>
      3) қызмет көрсетудің рұқсат етілген ең ұзақ уақыты – 30 минут.</w:t>
      </w:r>
      <w:r>
        <w:br/>
      </w:r>
      <w:r>
        <w:rPr>
          <w:rFonts w:ascii="Times New Roman"/>
          <w:b w:val="false"/>
          <w:i w:val="false"/>
          <w:color w:val="000000"/>
          <w:sz w:val="28"/>
        </w:rPr>
        <w:t>
</w:t>
      </w:r>
      <w:r>
        <w:rPr>
          <w:rFonts w:ascii="Times New Roman"/>
          <w:b w:val="false"/>
          <w:i w:val="false"/>
          <w:color w:val="000000"/>
          <w:sz w:val="28"/>
        </w:rPr>
        <w:t>
      5. Мемлекеттiк қызметті көрсету нысаны –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қызметті көрсету нәтижесi – діни іс-шараларды өткізуге арналған үй-жайларды ғибадат үйлерінен (ғимараттарынан) тыс жерлерде орналастыруға келісу-хат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жағдайда және негіздер бойынша мемлекеттік қызметті көрсетуден бас тарту туралы дәлелденген жауап.</w:t>
      </w:r>
      <w:r>
        <w:br/>
      </w:r>
      <w:r>
        <w:rPr>
          <w:rFonts w:ascii="Times New Roman"/>
          <w:b w:val="false"/>
          <w:i w:val="false"/>
          <w:color w:val="000000"/>
          <w:sz w:val="28"/>
        </w:rPr>
        <w:t>
      Мемлекеттік көрсетілетін қызмет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Мемлекеттiк қызмет заңды тұлғаларға (бұдан әрі – көрсетілетін қызметті алушы) тегiн көрсетiледi.</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және басқарманың жұмыс кестесi – Қазақстан Республикасының еңбек заңнамасына сәйкес демалыс және мереке күндерінен басқа, дүйсенбі – жұма аралығында сағат 13.00-ден 14.00-ге дейін түскі үзіліспен, сағат 9.00-ден 18.00-ге дейін.</w:t>
      </w:r>
      <w:r>
        <w:br/>
      </w:r>
      <w:r>
        <w:rPr>
          <w:rFonts w:ascii="Times New Roman"/>
          <w:b w:val="false"/>
          <w:i w:val="false"/>
          <w:color w:val="000000"/>
          <w:sz w:val="28"/>
        </w:rPr>
        <w:t>
      Құжаттарды қабылдау алдын ала жазылусыз және жеделдетілген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көрсетілетін қызметті алушы (не сенімхат бойынша оның өкілі) өтініш берген кезде мемлекеттік қызмет көрсету үшін қажетті құжаттардың тізбесі:</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жеке тұлғалар үшiн – жеке басын куәландыратын құжаттың көшiрмесi немесе заңды тұлғалар үшiн салыстырып тексеру мақсатында құжаттардың түпнұсқасын міндетті түрде ұсына отырып – діни бірлестікті мемлекеттік тіркеу (қайта тіркеу) туралы куәліктің* немесе анықтаманың көшiрмесi;</w:t>
      </w:r>
      <w:r>
        <w:br/>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қолданысқа енгізілгенге дейін берілген заңды тұлғаны (филиалды, өкілдікті) мемлекеттік (есептік) тіркеу (қайта тіркеу) туралы куәлік заңды тұлға өз қызметін тоқтатқанға дейін жарамды болып табылады;</w:t>
      </w:r>
      <w:r>
        <w:br/>
      </w:r>
      <w:r>
        <w:rPr>
          <w:rFonts w:ascii="Times New Roman"/>
          <w:b w:val="false"/>
          <w:i w:val="false"/>
          <w:color w:val="000000"/>
          <w:sz w:val="28"/>
        </w:rPr>
        <w:t>
      3) тіркелген діни бірлестіктің басшысы қол қойған діни іс-шараларды өткізуге арналған үй-жайларды ғибадат үйлерінен (ғимараттарынан) тыс жерлерде орналастыру туралы еркін нысандағы негіздеме (ол тиесілі болатын діни бірлестіктің атауы; үй-жайларды салу мақсаттары, аталған аумақта діни қажеттілігін қанағаттандыруға мұқтаж келушілер саны; үй-жайдан (ғимараттан) бес жүз метр қашықтықта діни білім беру ұйымдарын қоспағанда, білім беру ұйымдары, мемлекеттік органдар, мемлекеттік мекемелер, Қарулы күштер, басқа да әскерлер мен әскери құралымдар, сот және құқық қорғау органдары, қылмыстық-атқару жүйесі ғимараттарының жоқ екендігі, сондай-ақ екі жүз метр қашықтықта мемлекеттік мекемелер, мемлекеттік кәсіпорындар ғимараттарының жоқ екендігі көрсетілген);</w:t>
      </w:r>
      <w:r>
        <w:br/>
      </w:r>
      <w:r>
        <w:rPr>
          <w:rFonts w:ascii="Times New Roman"/>
          <w:b w:val="false"/>
          <w:i w:val="false"/>
          <w:color w:val="000000"/>
          <w:sz w:val="28"/>
        </w:rPr>
        <w:t>
      4) жылжымайтын мүліктің техникалық паспортының көшірмесімен қоса, құқық белгілеуші құжаттың көшірмесі және жер учаскесінің </w:t>
      </w:r>
      <w:r>
        <w:rPr>
          <w:rFonts w:ascii="Times New Roman"/>
          <w:b w:val="false"/>
          <w:i w:val="false"/>
          <w:color w:val="000000"/>
          <w:sz w:val="28"/>
        </w:rPr>
        <w:t>сәйкестендіру құжатының</w:t>
      </w:r>
      <w:r>
        <w:rPr>
          <w:rFonts w:ascii="Times New Roman"/>
          <w:b w:val="false"/>
          <w:i w:val="false"/>
          <w:color w:val="000000"/>
          <w:sz w:val="28"/>
        </w:rPr>
        <w:t xml:space="preserve"> көшірмесі, нотариалды куәландырылған не салыстырып тексеру үшін түпнұсқалары ұсынылады;</w:t>
      </w:r>
      <w:r>
        <w:br/>
      </w:r>
      <w:r>
        <w:rPr>
          <w:rFonts w:ascii="Times New Roman"/>
          <w:b w:val="false"/>
          <w:i w:val="false"/>
          <w:color w:val="000000"/>
          <w:sz w:val="28"/>
        </w:rPr>
        <w:t>
      5) осы үй-жай немесе ғимарат орналасқан ауыл (село), кент, шағын аудан, орам аумағында әрекет ететін жергілікті қоғамдастық жиналысының (жиынының) діни іс-шараларды өткізуге (жақын маңда тұрғын үйлер болған жағдайда ұсынылады) келісетіні туралы шешімінің көшірмесі;</w:t>
      </w:r>
      <w:r>
        <w:br/>
      </w:r>
      <w:r>
        <w:rPr>
          <w:rFonts w:ascii="Times New Roman"/>
          <w:b w:val="false"/>
          <w:i w:val="false"/>
          <w:color w:val="000000"/>
          <w:sz w:val="28"/>
        </w:rPr>
        <w:t>
      6) меншік иесінің үй-жайды діни іс-шараларды өткізу үшін пайдалануға келісуі туралы хаты (ғимарат жалға алынған жағдайда ұсынылады);</w:t>
      </w:r>
      <w:r>
        <w:br/>
      </w:r>
      <w:r>
        <w:rPr>
          <w:rFonts w:ascii="Times New Roman"/>
          <w:b w:val="false"/>
          <w:i w:val="false"/>
          <w:color w:val="000000"/>
          <w:sz w:val="28"/>
        </w:rPr>
        <w:t>
      7) заңды тұлғаның немесе дара кәсіпкердің аталған ғимаратта немесе үй-жайда діни іс-шараларды өткізуге (жақын маңда заңды тұлғаның не жеке кәсіпкердің үй-жайлары болған жағдайда ұсынылады) келісетіні туралы хаты беріледі.</w:t>
      </w:r>
      <w:r>
        <w:br/>
      </w:r>
      <w:r>
        <w:rPr>
          <w:rFonts w:ascii="Times New Roman"/>
          <w:b w:val="false"/>
          <w:i w:val="false"/>
          <w:color w:val="000000"/>
          <w:sz w:val="28"/>
        </w:rPr>
        <w:t>
      Осы тармақтың 6), 7) тармақшаларында көзделген құжаттарда көрсетілген күн өтініш берілгенге дейін үш айдан артық болмауға тиіс.</w:t>
      </w:r>
      <w:r>
        <w:br/>
      </w:r>
      <w:r>
        <w:rPr>
          <w:rFonts w:ascii="Times New Roman"/>
          <w:b w:val="false"/>
          <w:i w:val="false"/>
          <w:color w:val="000000"/>
          <w:sz w:val="28"/>
        </w:rPr>
        <w:t>
      Құжаттарды қабылдап алған тұлғаның тегі, аты-жөні, құжаттардың қабылданған күні мен уақыты көрсетіліп мөртаңба қойылған көрсетілетін қызметті алушы өтінішінің көшірмесі көрсетілетін қызметті алушыдан осы тармақта көрсетілген құжаттар топтамасының қабылданғанын растау болып табылады.</w:t>
      </w:r>
      <w:r>
        <w:br/>
      </w:r>
      <w:r>
        <w:rPr>
          <w:rFonts w:ascii="Times New Roman"/>
          <w:b w:val="false"/>
          <w:i w:val="false"/>
          <w:color w:val="000000"/>
          <w:sz w:val="28"/>
        </w:rPr>
        <w:t>
</w:t>
      </w:r>
      <w:r>
        <w:rPr>
          <w:rFonts w:ascii="Times New Roman"/>
          <w:b w:val="false"/>
          <w:i w:val="false"/>
          <w:color w:val="000000"/>
          <w:sz w:val="28"/>
        </w:rPr>
        <w:t>
      10. Үй-жайдың мемлекеттік органдардың, ұйымдардың, Қарулы күштердің, басқа да әскерлер мен әскери құралымдардың, сот және құқық қорғау органдарының, қоғамдық қауіпсіздікті қамтамасыз етумен, жеке тұлғалардың өмірі мен денсаулығын қорғаумен байланысты басқа да қызметтердің, діни білім беру ұйымдарын қоспағанда, білім беру ұйымдарының ғимараттарында және аумағында орналасуы мемлекеттік қызмет көрсетуден бас тартуға негіз болып табылады.</w:t>
      </w:r>
    </w:p>
    <w:bookmarkEnd w:id="81"/>
    <w:bookmarkStart w:name="z157" w:id="82"/>
    <w:p>
      <w:pPr>
        <w:spacing w:after="0"/>
        <w:ind w:left="0"/>
        <w:jc w:val="left"/>
      </w:pPr>
      <w:r>
        <w:rPr>
          <w:rFonts w:ascii="Times New Roman"/>
          <w:b/>
          <w:i w:val="false"/>
          <w:color w:val="000000"/>
        </w:rPr>
        <w:t xml:space="preserve"> 
3. Мемлекеттік қызмет көрсету мәселелері бойынша көрсетілетін</w:t>
      </w:r>
      <w:r>
        <w:br/>
      </w:r>
      <w:r>
        <w:rPr>
          <w:rFonts w:ascii="Times New Roman"/>
          <w:b/>
          <w:i w:val="false"/>
          <w:color w:val="000000"/>
        </w:rPr>
        <w:t>
қызметті берушінің және (немесе) олардың лауазымды адамдардың</w:t>
      </w:r>
      <w:r>
        <w:br/>
      </w:r>
      <w:r>
        <w:rPr>
          <w:rFonts w:ascii="Times New Roman"/>
          <w:b/>
          <w:i w:val="false"/>
          <w:color w:val="000000"/>
        </w:rPr>
        <w:t>
шешімдеріне, әрекетiне (әрекетсiздiгiне) шағымдану тәртiбi</w:t>
      </w:r>
    </w:p>
    <w:bookmarkEnd w:id="82"/>
    <w:bookmarkStart w:name="z158" w:id="83"/>
    <w:p>
      <w:pPr>
        <w:spacing w:after="0"/>
        <w:ind w:left="0"/>
        <w:jc w:val="both"/>
      </w:pPr>
      <w:r>
        <w:rPr>
          <w:rFonts w:ascii="Times New Roman"/>
          <w:b w:val="false"/>
          <w:i w:val="false"/>
          <w:color w:val="000000"/>
          <w:sz w:val="28"/>
        </w:rPr>
        <w:t>
      11. Мемлекеттік көрсетілген қызметті берушінің және (немесе) оның лауазымды адамдарының шешімдеріне, әрекетіне (әрекетсiздiгіне) шағымданған жағдайда,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көрсетiлген мекенжай бойынша көрсетілетін қызметті беруші басшысының атына жазбаша нысанда берiледi.</w:t>
      </w:r>
      <w:r>
        <w:br/>
      </w:r>
      <w:r>
        <w:rPr>
          <w:rFonts w:ascii="Times New Roman"/>
          <w:b w:val="false"/>
          <w:i w:val="false"/>
          <w:color w:val="000000"/>
          <w:sz w:val="28"/>
        </w:rPr>
        <w:t>
      Шағым қолданыстағы заңнамада көрсетілген жағдайларда, жазбаша нысанда почта арқылы немесе электронды түрде, не көрсетілетін қызметті берушінің кеңсесі арқылы қолма-қол берiледi.</w:t>
      </w:r>
      <w:r>
        <w:br/>
      </w: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қаралуы тиіс.</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 бере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органға келіп түскен көрсетілетін қызметті алушының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12. Көрсетілген мемлекеттiк қызмет нәтижелерiмен келiспеген жағдайда, көрсетілетін қызметтi алушы заңнамада белгiленген тәртiппен сотқа жүгiнуге құқылы.</w:t>
      </w:r>
    </w:p>
    <w:bookmarkEnd w:id="83"/>
    <w:bookmarkStart w:name="z160" w:id="84"/>
    <w:p>
      <w:pPr>
        <w:spacing w:after="0"/>
        <w:ind w:left="0"/>
        <w:jc w:val="left"/>
      </w:pPr>
      <w:r>
        <w:rPr>
          <w:rFonts w:ascii="Times New Roman"/>
          <w:b/>
          <w:i w:val="false"/>
          <w:color w:val="000000"/>
        </w:rPr>
        <w:t xml:space="preserve"> 
4. Мемлекеттік қызметті көрсету ерекшеліктері ескерілген өзге</w:t>
      </w:r>
      <w:r>
        <w:br/>
      </w:r>
      <w:r>
        <w:rPr>
          <w:rFonts w:ascii="Times New Roman"/>
          <w:b/>
          <w:i w:val="false"/>
          <w:color w:val="000000"/>
        </w:rPr>
        <w:t>
де талаптар</w:t>
      </w:r>
    </w:p>
    <w:bookmarkEnd w:id="84"/>
    <w:bookmarkStart w:name="z161" w:id="85"/>
    <w:p>
      <w:pPr>
        <w:spacing w:after="0"/>
        <w:ind w:left="0"/>
        <w:jc w:val="both"/>
      </w:pPr>
      <w:r>
        <w:rPr>
          <w:rFonts w:ascii="Times New Roman"/>
          <w:b w:val="false"/>
          <w:i w:val="false"/>
          <w:color w:val="000000"/>
          <w:sz w:val="28"/>
        </w:rPr>
        <w:t>
      13. Мемлекеттік көрсетілетін қызметті берушіге мүмкіндігі шектеулі көрсетілетін қызметті алушы өтініш берген жағдайда мемлекеттік қызмет көрсету ерекшеліктері: ғимарат мүмкіндігі шектеулі адамдардың кіруіне арналған пандустармен жабдықталған.</w:t>
      </w:r>
      <w:r>
        <w:br/>
      </w:r>
      <w:r>
        <w:rPr>
          <w:rFonts w:ascii="Times New Roman"/>
          <w:b w:val="false"/>
          <w:i w:val="false"/>
          <w:color w:val="000000"/>
          <w:sz w:val="28"/>
        </w:rPr>
        <w:t>
</w:t>
      </w:r>
      <w:r>
        <w:rPr>
          <w:rFonts w:ascii="Times New Roman"/>
          <w:b w:val="false"/>
          <w:i w:val="false"/>
          <w:color w:val="000000"/>
          <w:sz w:val="28"/>
        </w:rPr>
        <w:t>
      14. Мемлекеттік қызмет көрсетілетін жердің мекенжайлары www.din.gov.kz интернет-ресурсында және www.e.gov.kz «электронды үкімет» веб-порталында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қызметті көрсету тәртібі мен мәртебесі туралы ақпаратты қашықтықтан қол жеткізу режимінде мемлекеттік қызмет көрсету мәселелері бойынша бірыңғай байланыс-орталығының телефоны, көрсетілетін қызметті берушінің телефоны арқылы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көрсетілетін қызмет мәселелері бойынша бірыңғай байланыс-орталығы: 1414, 8-800-080-7777.</w:t>
      </w:r>
    </w:p>
    <w:bookmarkEnd w:id="85"/>
    <w:bookmarkStart w:name="z165" w:id="86"/>
    <w:p>
      <w:pPr>
        <w:spacing w:after="0"/>
        <w:ind w:left="0"/>
        <w:jc w:val="both"/>
      </w:pPr>
      <w:r>
        <w:rPr>
          <w:rFonts w:ascii="Times New Roman"/>
          <w:b w:val="false"/>
          <w:i w:val="false"/>
          <w:color w:val="000000"/>
          <w:sz w:val="28"/>
        </w:rPr>
        <w:t>
«Діни іс-шараларды өткізуге арналған</w:t>
      </w:r>
      <w:r>
        <w:br/>
      </w:r>
      <w:r>
        <w:rPr>
          <w:rFonts w:ascii="Times New Roman"/>
          <w:b w:val="false"/>
          <w:i w:val="false"/>
          <w:color w:val="000000"/>
          <w:sz w:val="28"/>
        </w:rPr>
        <w:t xml:space="preserve">
үй-жайларды ғибадат үйлерінен   </w:t>
      </w:r>
      <w:r>
        <w:br/>
      </w:r>
      <w:r>
        <w:rPr>
          <w:rFonts w:ascii="Times New Roman"/>
          <w:b w:val="false"/>
          <w:i w:val="false"/>
          <w:color w:val="000000"/>
          <w:sz w:val="28"/>
        </w:rPr>
        <w:t xml:space="preserve">
(ғимараттарынан) тыс жерлерде   </w:t>
      </w:r>
      <w:r>
        <w:br/>
      </w:r>
      <w:r>
        <w:rPr>
          <w:rFonts w:ascii="Times New Roman"/>
          <w:b w:val="false"/>
          <w:i w:val="false"/>
          <w:color w:val="000000"/>
          <w:sz w:val="28"/>
        </w:rPr>
        <w:t xml:space="preserve">
орналастыруға келісу туралы шешім </w:t>
      </w:r>
      <w:r>
        <w:br/>
      </w:r>
      <w:r>
        <w:rPr>
          <w:rFonts w:ascii="Times New Roman"/>
          <w:b w:val="false"/>
          <w:i w:val="false"/>
          <w:color w:val="000000"/>
          <w:sz w:val="28"/>
        </w:rPr>
        <w:t xml:space="preserve">
беру» мемлекеттiк көрсетілетін  </w:t>
      </w:r>
      <w:r>
        <w:br/>
      </w:r>
      <w:r>
        <w:rPr>
          <w:rFonts w:ascii="Times New Roman"/>
          <w:b w:val="false"/>
          <w:i w:val="false"/>
          <w:color w:val="000000"/>
          <w:sz w:val="28"/>
        </w:rPr>
        <w:t xml:space="preserve">
қызметтер стандартына       </w:t>
      </w:r>
      <w:r>
        <w:br/>
      </w:r>
      <w:r>
        <w:rPr>
          <w:rFonts w:ascii="Times New Roman"/>
          <w:b w:val="false"/>
          <w:i w:val="false"/>
          <w:color w:val="000000"/>
          <w:sz w:val="28"/>
        </w:rPr>
        <w:t xml:space="preserve">
қосымша             </w:t>
      </w:r>
    </w:p>
    <w:bookmarkEnd w:id="86"/>
    <w:p>
      <w:pPr>
        <w:spacing w:after="0"/>
        <w:ind w:left="0"/>
        <w:jc w:val="both"/>
      </w:pPr>
      <w:r>
        <w:rPr>
          <w:rFonts w:ascii="Times New Roman"/>
          <w:b w:val="false"/>
          <w:i w:val="false"/>
          <w:color w:val="000000"/>
          <w:sz w:val="28"/>
        </w:rPr>
        <w:t>_________________________________________ әкіміне</w:t>
      </w:r>
      <w:r>
        <w:br/>
      </w:r>
      <w:r>
        <w:rPr>
          <w:rFonts w:ascii="Times New Roman"/>
          <w:b w:val="false"/>
          <w:i w:val="false"/>
          <w:color w:val="000000"/>
          <w:sz w:val="28"/>
        </w:rPr>
        <w:t xml:space="preserve">
(облысының, республикалық маңызы бар          </w:t>
      </w:r>
      <w:r>
        <w:br/>
      </w:r>
      <w:r>
        <w:rPr>
          <w:rFonts w:ascii="Times New Roman"/>
          <w:b w:val="false"/>
          <w:i w:val="false"/>
          <w:color w:val="000000"/>
          <w:sz w:val="28"/>
        </w:rPr>
        <w:t xml:space="preserve">
қаланың, астананың)                  </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xml:space="preserve">
(тегi, аты-жөні)                  </w:t>
      </w:r>
    </w:p>
    <w:p>
      <w:pPr>
        <w:spacing w:after="0"/>
        <w:ind w:left="0"/>
        <w:jc w:val="both"/>
      </w:pPr>
      <w:r>
        <w:rPr>
          <w:rFonts w:ascii="Times New Roman"/>
          <w:b w:val="false"/>
          <w:i w:val="false"/>
          <w:color w:val="000000"/>
          <w:sz w:val="28"/>
        </w:rPr>
        <w:t xml:space="preserve">өтiнiш берушiден                                 </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xml:space="preserve">
(діни бірлестік басшысының тегi, аты, әкесiнiң  </w:t>
      </w:r>
      <w:r>
        <w:br/>
      </w:r>
      <w:r>
        <w:rPr>
          <w:rFonts w:ascii="Times New Roman"/>
          <w:b w:val="false"/>
          <w:i w:val="false"/>
          <w:color w:val="000000"/>
          <w:sz w:val="28"/>
        </w:rPr>
        <w:t xml:space="preserve">
аты, діни бірлестіктің атауы, почталық      </w:t>
      </w:r>
      <w:r>
        <w:br/>
      </w:r>
      <w:r>
        <w:rPr>
          <w:rFonts w:ascii="Times New Roman"/>
          <w:b w:val="false"/>
          <w:i w:val="false"/>
          <w:color w:val="000000"/>
          <w:sz w:val="28"/>
        </w:rPr>
        <w:t xml:space="preserve">
мекенжайы және телефоны)             </w:t>
      </w:r>
    </w:p>
    <w:bookmarkStart w:name="z166" w:id="87"/>
    <w:p>
      <w:pPr>
        <w:spacing w:after="0"/>
        <w:ind w:left="0"/>
        <w:jc w:val="left"/>
      </w:pPr>
      <w:r>
        <w:rPr>
          <w:rFonts w:ascii="Times New Roman"/>
          <w:b/>
          <w:i w:val="false"/>
          <w:color w:val="000000"/>
        </w:rPr>
        <w:t xml:space="preserve"> 
Өтініш</w:t>
      </w:r>
    </w:p>
    <w:bookmarkEnd w:id="87"/>
    <w:p>
      <w:pPr>
        <w:spacing w:after="0"/>
        <w:ind w:left="0"/>
        <w:jc w:val="both"/>
      </w:pPr>
      <w:r>
        <w:rPr>
          <w:rFonts w:ascii="Times New Roman"/>
          <w:b w:val="false"/>
          <w:i w:val="false"/>
          <w:color w:val="000000"/>
          <w:sz w:val="28"/>
        </w:rPr>
        <w:t>      Сізден ___________________________ мекенжайы бойынша орналасқан</w:t>
      </w:r>
      <w:r>
        <w:br/>
      </w:r>
      <w:r>
        <w:rPr>
          <w:rFonts w:ascii="Times New Roman"/>
          <w:b w:val="false"/>
          <w:i w:val="false"/>
          <w:color w:val="000000"/>
          <w:sz w:val="28"/>
        </w:rPr>
        <w:t>
діни іс-шараларды өткізуге арналған үй-жайларды ғибадат үйлерінен</w:t>
      </w:r>
      <w:r>
        <w:br/>
      </w:r>
      <w:r>
        <w:rPr>
          <w:rFonts w:ascii="Times New Roman"/>
          <w:b w:val="false"/>
          <w:i w:val="false"/>
          <w:color w:val="000000"/>
          <w:sz w:val="28"/>
        </w:rPr>
        <w:t>
(ғимараттарынан) тыс жерлерде орналастыруға келісуді сұраймын.</w:t>
      </w:r>
    </w:p>
    <w:p>
      <w:pPr>
        <w:spacing w:after="0"/>
        <w:ind w:left="0"/>
        <w:jc w:val="both"/>
      </w:pPr>
      <w:r>
        <w:rPr>
          <w:rFonts w:ascii="Times New Roman"/>
          <w:b w:val="false"/>
          <w:i w:val="false"/>
          <w:color w:val="000000"/>
          <w:sz w:val="28"/>
        </w:rPr>
        <w:t>                                     ________________________________</w:t>
      </w:r>
      <w:r>
        <w:br/>
      </w:r>
      <w:r>
        <w:rPr>
          <w:rFonts w:ascii="Times New Roman"/>
          <w:b w:val="false"/>
          <w:i w:val="false"/>
          <w:color w:val="000000"/>
          <w:sz w:val="28"/>
        </w:rPr>
        <w:t>
                                      діни бірлестік басшысының қолы</w:t>
      </w:r>
    </w:p>
    <w:p>
      <w:pPr>
        <w:spacing w:after="0"/>
        <w:ind w:left="0"/>
        <w:jc w:val="both"/>
      </w:pPr>
      <w:r>
        <w:rPr>
          <w:rFonts w:ascii="Times New Roman"/>
          <w:b w:val="false"/>
          <w:i w:val="false"/>
          <w:color w:val="000000"/>
          <w:sz w:val="28"/>
        </w:rPr>
        <w:t>                                     ________________________________</w:t>
      </w:r>
      <w:r>
        <w:br/>
      </w:r>
      <w:r>
        <w:rPr>
          <w:rFonts w:ascii="Times New Roman"/>
          <w:b w:val="false"/>
          <w:i w:val="false"/>
          <w:color w:val="000000"/>
          <w:sz w:val="28"/>
        </w:rPr>
        <w:t>
                                       күнi, діни бірлестіктің мөрi</w:t>
      </w:r>
    </w:p>
    <w:bookmarkStart w:name="z167" w:id="8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Үкiметінiң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137 қаулысына    </w:t>
      </w:r>
      <w:r>
        <w:br/>
      </w:r>
      <w:r>
        <w:rPr>
          <w:rFonts w:ascii="Times New Roman"/>
          <w:b w:val="false"/>
          <w:i w:val="false"/>
          <w:color w:val="000000"/>
          <w:sz w:val="28"/>
        </w:rPr>
        <w:t xml:space="preserve">
қосымша        </w:t>
      </w:r>
    </w:p>
    <w:bookmarkEnd w:id="88"/>
    <w:bookmarkStart w:name="z168" w:id="89"/>
    <w:p>
      <w:pPr>
        <w:spacing w:after="0"/>
        <w:ind w:left="0"/>
        <w:jc w:val="left"/>
      </w:pPr>
      <w:r>
        <w:rPr>
          <w:rFonts w:ascii="Times New Roman"/>
          <w:b/>
          <w:i w:val="false"/>
          <w:color w:val="000000"/>
        </w:rPr>
        <w:t xml:space="preserve"> 
Қазақстан Республикасы Yкiметiнiң күшi жойылған кейбiр</w:t>
      </w:r>
      <w:r>
        <w:br/>
      </w:r>
      <w:r>
        <w:rPr>
          <w:rFonts w:ascii="Times New Roman"/>
          <w:b/>
          <w:i w:val="false"/>
          <w:color w:val="000000"/>
        </w:rPr>
        <w:t>
шешiмдерiнiң тiзбесi</w:t>
      </w:r>
    </w:p>
    <w:bookmarkEnd w:id="89"/>
    <w:bookmarkStart w:name="z169" w:id="90"/>
    <w:p>
      <w:pPr>
        <w:spacing w:after="0"/>
        <w:ind w:left="0"/>
        <w:jc w:val="both"/>
      </w:pPr>
      <w:r>
        <w:rPr>
          <w:rFonts w:ascii="Times New Roman"/>
          <w:b w:val="false"/>
          <w:i w:val="false"/>
          <w:color w:val="000000"/>
          <w:sz w:val="28"/>
        </w:rPr>
        <w:t>
      1. «Миссионерлік қызметті жүзеге асыратын тұлғаларды тіркеуді және қайта тіркеуді жүргізу» мемлекеттік қызмет стандартын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 енгізу туралы» Қазақстан Республикасы Үкіметінің 2012 жылғы 7 ақпандағы № 211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33, 426-құжат);</w:t>
      </w:r>
      <w:r>
        <w:br/>
      </w:r>
      <w:r>
        <w:rPr>
          <w:rFonts w:ascii="Times New Roman"/>
          <w:b w:val="false"/>
          <w:i w:val="false"/>
          <w:color w:val="000000"/>
          <w:sz w:val="28"/>
        </w:rPr>
        <w:t>
</w:t>
      </w:r>
      <w:r>
        <w:rPr>
          <w:rFonts w:ascii="Times New Roman"/>
          <w:b w:val="false"/>
          <w:i w:val="false"/>
          <w:color w:val="000000"/>
          <w:sz w:val="28"/>
        </w:rPr>
        <w:t>
      2. «Діни қызмет саласында мемлекеттік қызмет көрсету стандарттарын бекіту туралы» Қазақстан Республикасы Үкіметінің 2012 жылғы 15 қазандағы № 1311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74, 1086-құжат);</w:t>
      </w:r>
      <w:r>
        <w:br/>
      </w:r>
      <w:r>
        <w:rPr>
          <w:rFonts w:ascii="Times New Roman"/>
          <w:b w:val="false"/>
          <w:i w:val="false"/>
          <w:color w:val="000000"/>
          <w:sz w:val="28"/>
        </w:rPr>
        <w:t>
</w:t>
      </w:r>
      <w:r>
        <w:rPr>
          <w:rFonts w:ascii="Times New Roman"/>
          <w:b w:val="false"/>
          <w:i w:val="false"/>
          <w:color w:val="000000"/>
          <w:sz w:val="28"/>
        </w:rPr>
        <w:t>
      3. «Діни қызмет саласындағы мемлекеттік қызметтер көрсету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толықтырулар енгізу туралы Қазақстан Республикасы Үкіметінің 2013 жылғы 2 сәуірдегі № 320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24, 385-құжат).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2013 жылғы 8 мамырдағы № 460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 Үкіметінің «Миссионерлiк қызметтi жүзеге асыратын тұлғаларды тiркеудi және қайта тiркеудi жүргiзу» мемлекеттiк қызмет стандартын бекiту және «Жеке және заңды тұлғаларға көрсетiлетiн мемлекеттiк қызметтердiң тiзiлiмiн бекiту туралы» Қазақстан Республикасы Үкiметiнiң 2010 жылғы 20 шiлдедегi № 745 қаулысына өзгерiс енгiзу туралы» 2012 жылғы 7 ақпандағы № 211 және «Дiни қызмет саласында мемлекеттiк қызмет көрсету стандарттарын бекiту туралы» 2012 жылғы 15 қазандағы № 1311 қаулыларына өзгерістер мен толықтырулар енгізу туралы (Қазақстан Республикасының ПҮАЖ-ы, 2013 ж., № 31, 476-құжат).</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