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d0b6" w14:textId="be1d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140 қаулысы. Күші жойылды - Қазақстан Республикасы Үкіметінің 2015 жылғы 20 тамыздағы № 654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Мәдениет және спорт министрінің 2015 жылғы 22 сәуірдегі № 146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«Фильмге прокаттау куәлiгiн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«Тарих және мәдениет ескерткiштерiнде археологиялық және (немесе) ғылыми-реставрациялау жұмыстарын жүзеге асыру жөнiндегi қызметке лицензия беру, лицензияны қайта ресiмдеу»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және (немесе) заңды тұлғалардың объектілерді Ұлттық мәдени игілік объектілерінің мемлекеттік тізіліміне енгізу туралы қолдаухаттарын қарау»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«Мәдени құндылықтарды уақытша әкету құқығына куәлiк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«Фильмге прокаттау куәлігін беру» мемлекеттік көрсетілетін</w:t>
      </w:r>
      <w:r>
        <w:br/>
      </w:r>
      <w:r>
        <w:rPr>
          <w:rFonts w:ascii="Times New Roman"/>
          <w:b/>
          <w:i w:val="false"/>
          <w:color w:val="000000"/>
        </w:rPr>
        <w:t>
қызмет стандарты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«Фильмге прокаттау куәлігін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Мәдениет комитеті (бұдан әрi – көрсетілетін қызметті беруші), оның ішінде www.e.gov.kz «электрондық үкiмет» веб-порталы (бұдан әрi – портал) арқылы көрсетіледі.</w:t>
      </w:r>
    </w:p>
    <w:bookmarkEnd w:id="5"/>
    <w:bookmarkStart w:name="z16" w:id="6"/>
    <w:p>
      <w:pPr>
        <w:spacing w:after="0"/>
        <w:ind w:left="0"/>
        <w:jc w:val="left"/>
      </w:pPr>
      <w:r>
        <w:rPr>
          <w:rFonts w:ascii="Times New Roman"/>
          <w:b/>
          <w:i w:val="false"/>
          <w:color w:val="000000"/>
        </w:rPr>
        <w:t xml:space="preserve"> 
2. Мемлекеттік қызметті көрсету тәртібі</w:t>
      </w:r>
    </w:p>
    <w:bookmarkEnd w:id="6"/>
    <w:bookmarkStart w:name="z17" w:id="7"/>
    <w:p>
      <w:pPr>
        <w:spacing w:after="0"/>
        <w:ind w:left="0"/>
        <w:jc w:val="both"/>
      </w:pPr>
      <w:r>
        <w:rPr>
          <w:rFonts w:ascii="Times New Roman"/>
          <w:b w:val="false"/>
          <w:i w:val="false"/>
          <w:color w:val="000000"/>
          <w:sz w:val="28"/>
        </w:rPr>
        <w:t>
      4. Мемлекеттiк қызметті көрсету мерзiмi:</w:t>
      </w:r>
      <w:r>
        <w:br/>
      </w:r>
      <w:r>
        <w:rPr>
          <w:rFonts w:ascii="Times New Roman"/>
          <w:b w:val="false"/>
          <w:i w:val="false"/>
          <w:color w:val="000000"/>
          <w:sz w:val="28"/>
        </w:rPr>
        <w:t>
      1) көрсетілетін қызметті берушіге құжаттар топтамасы тапсырылған кезден бастап, сондай-ақ порталға жүгінген кезде – 7 (жетi)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көрсетудің рұқсат берілетін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нысан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фильмге берілетін </w:t>
      </w:r>
      <w:r>
        <w:rPr>
          <w:rFonts w:ascii="Times New Roman"/>
          <w:b w:val="false"/>
          <w:i w:val="false"/>
          <w:color w:val="000000"/>
          <w:sz w:val="28"/>
        </w:rPr>
        <w:t>прокаттау куәлiгiн</w:t>
      </w:r>
      <w:r>
        <w:rPr>
          <w:rFonts w:ascii="Times New Roman"/>
          <w:b w:val="false"/>
          <w:i w:val="false"/>
          <w:color w:val="000000"/>
          <w:sz w:val="28"/>
        </w:rPr>
        <w:t xml:space="preserve"> беру (бұдан әрі – прокаттау куәлігі)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Мемлекеттік қызмет көрсетудің нәтижесін беру нысаны: электрондық нысан.</w:t>
      </w:r>
      <w:r>
        <w:br/>
      </w:r>
      <w:r>
        <w:rPr>
          <w:rFonts w:ascii="Times New Roman"/>
          <w:b w:val="false"/>
          <w:i w:val="false"/>
          <w:color w:val="000000"/>
          <w:sz w:val="28"/>
        </w:rPr>
        <w:t>
      Прокаттау куәлiгiн қағаз жеткізгіште алуға өтiнiш бiлдiрілген жағдайда, мемлекеттік қызметті көрсету нәтижесі электрондық форматта ресiмделiп, басып шығарылады және көрсетілетін қызметті берушінің уәкілетті адамының мөрімен және қолымен куәландырылады.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қызметтi алушы (не сенiмхат бойынша оның өкiлi)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көрсетілетін қызметті алушының фильмге немесе оны пайдалануға құқығын растайтын құжаттар (авторлық шарттардың және (немесе) лицензиялық келiсiмдердiң көшiрмелерi) шет тiлiндегi құжаттарға қазақ және (немесе) орыс тiлдерiнде нотариат куәландырған көшiрмесi қоса берiледi;</w:t>
      </w:r>
      <w:r>
        <w:br/>
      </w:r>
      <w:r>
        <w:rPr>
          <w:rFonts w:ascii="Times New Roman"/>
          <w:b w:val="false"/>
          <w:i w:val="false"/>
          <w:color w:val="000000"/>
          <w:sz w:val="28"/>
        </w:rPr>
        <w:t>
      фильмге көрермендердiң жас шегiн анықтау үшiн, қолда бар барлық көрiнiстердi суреттей отырып, фильм туралы ақпаратты қамтитын фильмнiң аннотациясы;</w:t>
      </w:r>
      <w:r>
        <w:br/>
      </w:r>
      <w:r>
        <w:rPr>
          <w:rFonts w:ascii="Times New Roman"/>
          <w:b w:val="false"/>
          <w:i w:val="false"/>
          <w:color w:val="000000"/>
          <w:sz w:val="28"/>
        </w:rPr>
        <w:t>
      отандық немесе бiрлесiп түсiрiлген фильмдерде пайдаланылатын әдебиет және өнер туындылары туралы мәлiметтер.</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қызметті беруші уәкiлеттi органдардың уәкілетті адамдарының электрондық цифрлық қолтаңбасымен (бұдан әрі – ЭЦҚ)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фильмге немесе оны пайдалануға құқығын растайтын құжаттардың электрондық көшірмелері (авторлық шарттардың және (немесе) лицензиялық келiсiмдердiң көшiрмелерi) шет тіліндегі құжаттарға сұрау салуға қоса тіркелетін қазақ және (немесе) орыс тілдерінде нотариат куәландырған көшірмесі қоса берiледi;</w:t>
      </w:r>
      <w:r>
        <w:br/>
      </w:r>
      <w:r>
        <w:rPr>
          <w:rFonts w:ascii="Times New Roman"/>
          <w:b w:val="false"/>
          <w:i w:val="false"/>
          <w:color w:val="000000"/>
          <w:sz w:val="28"/>
        </w:rPr>
        <w:t>
      сұрау салуға қоса тіркелетін, фильмге көрермендердiң жас шегiн анықтау үшiн, қолда бар барлық көрiнiстердi суреттей отырып, фильм туралы ақпаратты қамтитын фильм аннотациясының электрондық көшірмесі;</w:t>
      </w:r>
      <w:r>
        <w:br/>
      </w:r>
      <w:r>
        <w:rPr>
          <w:rFonts w:ascii="Times New Roman"/>
          <w:b w:val="false"/>
          <w:i w:val="false"/>
          <w:color w:val="000000"/>
          <w:sz w:val="28"/>
        </w:rPr>
        <w:t>
      сұрау салуға қоса тіркелетін, отандық немесе бiрлесiп түсiрiлген фильмдерде пайдаланылатын әдебиет және өнер туындылары туралы мәліметтердің электрондық көшірмесі.</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қызметті беруші уәкiлеттi органдардың уәкілетті адамдарының ЭЦҚ-сымен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1) көрсетілетін қызметті берушіге – өтініштің көшірмесінде құжаттар топтамасын қабылдау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r>
        <w:br/>
      </w:r>
      <w:r>
        <w:rPr>
          <w:rFonts w:ascii="Times New Roman"/>
          <w:b w:val="false"/>
          <w:i w:val="false"/>
          <w:color w:val="000000"/>
          <w:sz w:val="28"/>
        </w:rPr>
        <w:t>
      2) портал арқылы – көрсетілетін қызметті алушының «жеке кабинетінде» мемлекеттік көрсетілетін қызметтің нәтижесін алатын күн көрсетіле отырып, мемлекеттік қызметті көрсету үшін сұрау салуды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w:t>
      </w:r>
      <w:r>
        <w:br/>
      </w:r>
      <w:r>
        <w:rPr>
          <w:rFonts w:ascii="Times New Roman"/>
          <w:b w:val="false"/>
          <w:i w:val="false"/>
          <w:color w:val="000000"/>
          <w:sz w:val="28"/>
        </w:rPr>
        <w:t>
      1) көрсетілетін қызметті алушының дәйексіз немесе бұрмаланған ақпарат беруі;</w:t>
      </w:r>
      <w:r>
        <w:br/>
      </w:r>
      <w:r>
        <w:rPr>
          <w:rFonts w:ascii="Times New Roman"/>
          <w:b w:val="false"/>
          <w:i w:val="false"/>
          <w:color w:val="000000"/>
          <w:sz w:val="28"/>
        </w:rPr>
        <w:t>
      2) көрсетілетін қызметті алушының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талаптарына сай келмейтiн құжаттарды табыс етуі;</w:t>
      </w:r>
      <w:r>
        <w:br/>
      </w:r>
      <w:r>
        <w:rPr>
          <w:rFonts w:ascii="Times New Roman"/>
          <w:b w:val="false"/>
          <w:i w:val="false"/>
          <w:color w:val="000000"/>
          <w:sz w:val="28"/>
        </w:rPr>
        <w:t>
      3) фильмнiң мазмұны республиканың конституциялық құрылысын күштеп өзгертудi, оның тұтастығын бұзуды, мемлекет қауiпсiздiгiне нұқсан келтiрудi, ұлттық араздықты тудыруды насихаттауға немесе үгiттеуге бағытталуы негiз болып табылады.</w:t>
      </w:r>
    </w:p>
    <w:bookmarkEnd w:id="7"/>
    <w:bookmarkStart w:name="z24" w:id="8"/>
    <w:p>
      <w:pPr>
        <w:spacing w:after="0"/>
        <w:ind w:left="0"/>
        <w:jc w:val="left"/>
      </w:pPr>
      <w:r>
        <w:rPr>
          <w:rFonts w:ascii="Times New Roman"/>
          <w:b/>
          <w:i w:val="false"/>
          <w:color w:val="000000"/>
        </w:rPr>
        <w:t xml:space="preserve"> 
3. Орталық мемлекеттік органдардың, сондай-ақ көрсетілетін қызметті берушінің және (немесе) олардың лауазымды адамдарының мемлекеттік қызметтер көрсету мәселелері бойынша шешімдеріне, әрекеттерiне (әрекетсiздiгiне) шағымдану тәртiбi</w:t>
      </w:r>
    </w:p>
    <w:bookmarkEnd w:id="8"/>
    <w:bookmarkStart w:name="z25" w:id="9"/>
    <w:p>
      <w:pPr>
        <w:spacing w:after="0"/>
        <w:ind w:left="0"/>
        <w:jc w:val="both"/>
      </w:pPr>
      <w:r>
        <w:rPr>
          <w:rFonts w:ascii="Times New Roman"/>
          <w:b w:val="false"/>
          <w:i w:val="false"/>
          <w:color w:val="000000"/>
          <w:sz w:val="28"/>
        </w:rPr>
        <w:t>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Министрлік басшысының атына мына мекенжай бойынша беріледі: 010000, Астана қаласы, Орынбор көшесі 8, Министрліктер үйі, 15 кіреберіс, 263-кабинет.</w:t>
      </w:r>
      <w:r>
        <w:br/>
      </w:r>
      <w:r>
        <w:rPr>
          <w:rFonts w:ascii="Times New Roman"/>
          <w:b w:val="false"/>
          <w:i w:val="false"/>
          <w:color w:val="000000"/>
          <w:sz w:val="28"/>
        </w:rPr>
        <w:t>
      Шағым жазбаша нысанда пошта арқылы немесе көрсетілетін қызметті берушінің немесе Министрліктің кеңселері арқылы қолма-қол беріледі.</w:t>
      </w:r>
      <w:r>
        <w:br/>
      </w:r>
      <w:r>
        <w:rPr>
          <w:rFonts w:ascii="Times New Roman"/>
          <w:b w:val="false"/>
          <w:i w:val="false"/>
          <w:color w:val="000000"/>
          <w:sz w:val="28"/>
        </w:rPr>
        <w:t>
      Шағымның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Шағым тіркелгеннен кейін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br/>
      </w: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шағым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
    <w:bookmarkStart w:name="z27" w:id="10"/>
    <w:p>
      <w:pPr>
        <w:spacing w:after="0"/>
        <w:ind w:left="0"/>
        <w:jc w:val="left"/>
      </w:pPr>
      <w:r>
        <w:rPr>
          <w:rFonts w:ascii="Times New Roman"/>
          <w:b/>
          <w:i w:val="false"/>
          <w:color w:val="000000"/>
        </w:rPr>
        <w:t xml:space="preserve"> 
4. Мемлекеттік қызмет көрсетудің, оның ішінде электрондық нысанда көрсетудің ерекшеліктерін ескере отырып, қойылатын өзге талаптар</w:t>
      </w:r>
    </w:p>
    <w:bookmarkEnd w:id="10"/>
    <w:bookmarkStart w:name="z28" w:id="11"/>
    <w:p>
      <w:pPr>
        <w:spacing w:after="0"/>
        <w:ind w:left="0"/>
        <w:jc w:val="both"/>
      </w:pPr>
      <w:r>
        <w:rPr>
          <w:rFonts w:ascii="Times New Roman"/>
          <w:b w:val="false"/>
          <w:i w:val="false"/>
          <w:color w:val="000000"/>
          <w:sz w:val="28"/>
        </w:rPr>
        <w:t>
      13. Мемлекеттік қызмет көрсетілетін орынның мекенжайы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мемлекеттік көрсетілетін қызметті электрондық нысанда портал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бойынша анықтама қызметтерінің байланыс телефондары www.mki.gov.kz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11"/>
    <w:bookmarkStart w:name="z32" w:id="12"/>
    <w:p>
      <w:pPr>
        <w:spacing w:after="0"/>
        <w:ind w:left="0"/>
        <w:jc w:val="both"/>
      </w:pPr>
      <w:r>
        <w:rPr>
          <w:rFonts w:ascii="Times New Roman"/>
          <w:b w:val="false"/>
          <w:i w:val="false"/>
          <w:color w:val="000000"/>
          <w:sz w:val="28"/>
        </w:rPr>
        <w:t xml:space="preserve">
«Фильмге прокаттау   </w:t>
      </w:r>
      <w:r>
        <w:br/>
      </w:r>
      <w:r>
        <w:rPr>
          <w:rFonts w:ascii="Times New Roman"/>
          <w:b w:val="false"/>
          <w:i w:val="false"/>
          <w:color w:val="000000"/>
          <w:sz w:val="28"/>
        </w:rPr>
        <w:t xml:space="preserve">
куәлігін беру»     </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(көрсетілетін қызметті беруші басшысының Т.А.Ә.)</w:t>
      </w:r>
    </w:p>
    <w:bookmarkEnd w:id="12"/>
    <w:bookmarkStart w:name="z33"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Сiзден фильмге прокаттау куәлiгiн берудi сұраймын:</w:t>
      </w:r>
      <w:r>
        <w:br/>
      </w:r>
      <w:r>
        <w:rPr>
          <w:rFonts w:ascii="Times New Roman"/>
          <w:b w:val="false"/>
          <w:i w:val="false"/>
          <w:color w:val="000000"/>
          <w:sz w:val="28"/>
        </w:rPr>
        <w:t>
Фильмнiң атауы: _____________________________________________________</w:t>
      </w:r>
      <w:r>
        <w:br/>
      </w:r>
      <w:r>
        <w:rPr>
          <w:rFonts w:ascii="Times New Roman"/>
          <w:b w:val="false"/>
          <w:i w:val="false"/>
          <w:color w:val="000000"/>
          <w:sz w:val="28"/>
        </w:rPr>
        <w:t>
Фильм қоюға негiз болған әдеби туындының атауы және авторы: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Фильмдi шығарған ел: ________________________________________________</w:t>
      </w:r>
      <w:r>
        <w:br/>
      </w:r>
      <w:r>
        <w:rPr>
          <w:rFonts w:ascii="Times New Roman"/>
          <w:b w:val="false"/>
          <w:i w:val="false"/>
          <w:color w:val="000000"/>
          <w:sz w:val="28"/>
        </w:rPr>
        <w:t>
Фильмдi шығарушы-студия:_____________________________________________</w:t>
      </w:r>
      <w:r>
        <w:br/>
      </w:r>
      <w:r>
        <w:rPr>
          <w:rFonts w:ascii="Times New Roman"/>
          <w:b w:val="false"/>
          <w:i w:val="false"/>
          <w:color w:val="000000"/>
          <w:sz w:val="28"/>
        </w:rPr>
        <w:t>
Фильмнiң шыққан жылы: _______________________________________________</w:t>
      </w:r>
      <w:r>
        <w:br/>
      </w:r>
      <w:r>
        <w:rPr>
          <w:rFonts w:ascii="Times New Roman"/>
          <w:b w:val="false"/>
          <w:i w:val="false"/>
          <w:color w:val="000000"/>
          <w:sz w:val="28"/>
        </w:rPr>
        <w:t>
Фильмнiң форматы: ___________________________________________________</w:t>
      </w:r>
      <w:r>
        <w:br/>
      </w:r>
      <w:r>
        <w:rPr>
          <w:rFonts w:ascii="Times New Roman"/>
          <w:b w:val="false"/>
          <w:i w:val="false"/>
          <w:color w:val="000000"/>
          <w:sz w:val="28"/>
        </w:rPr>
        <w:t>
Фильмнiң хронометражы: ______________________________________________</w:t>
      </w:r>
      <w:r>
        <w:br/>
      </w:r>
      <w:r>
        <w:rPr>
          <w:rFonts w:ascii="Times New Roman"/>
          <w:b w:val="false"/>
          <w:i w:val="false"/>
          <w:color w:val="000000"/>
          <w:sz w:val="28"/>
        </w:rPr>
        <w:t>
Сценарий авторлары: _________________________________________________</w:t>
      </w:r>
      <w:r>
        <w:br/>
      </w:r>
      <w:r>
        <w:rPr>
          <w:rFonts w:ascii="Times New Roman"/>
          <w:b w:val="false"/>
          <w:i w:val="false"/>
          <w:color w:val="000000"/>
          <w:sz w:val="28"/>
        </w:rPr>
        <w:t>
Қоюшы-режиссер: _____________________________________________________</w:t>
      </w:r>
      <w:r>
        <w:br/>
      </w:r>
      <w:r>
        <w:rPr>
          <w:rFonts w:ascii="Times New Roman"/>
          <w:b w:val="false"/>
          <w:i w:val="false"/>
          <w:color w:val="000000"/>
          <w:sz w:val="28"/>
        </w:rPr>
        <w:t>
Қоюшы-оператор: _____________________________________________________</w:t>
      </w:r>
      <w:r>
        <w:br/>
      </w:r>
      <w:r>
        <w:rPr>
          <w:rFonts w:ascii="Times New Roman"/>
          <w:b w:val="false"/>
          <w:i w:val="false"/>
          <w:color w:val="000000"/>
          <w:sz w:val="28"/>
        </w:rPr>
        <w:t>
Қоюшы-суретшi: ______________________________________________________</w:t>
      </w:r>
      <w:r>
        <w:br/>
      </w:r>
      <w:r>
        <w:rPr>
          <w:rFonts w:ascii="Times New Roman"/>
          <w:b w:val="false"/>
          <w:i w:val="false"/>
          <w:color w:val="000000"/>
          <w:sz w:val="28"/>
        </w:rPr>
        <w:t>
Музыкалық шығарманың авторы: ________________________________________</w:t>
      </w:r>
      <w:r>
        <w:br/>
      </w:r>
      <w:r>
        <w:rPr>
          <w:rFonts w:ascii="Times New Roman"/>
          <w:b w:val="false"/>
          <w:i w:val="false"/>
          <w:color w:val="000000"/>
          <w:sz w:val="28"/>
        </w:rPr>
        <w:t>
Фильм серияларының саны: ____________________________________________</w:t>
      </w:r>
      <w:r>
        <w:br/>
      </w:r>
      <w:r>
        <w:rPr>
          <w:rFonts w:ascii="Times New Roman"/>
          <w:b w:val="false"/>
          <w:i w:val="false"/>
          <w:color w:val="000000"/>
          <w:sz w:val="28"/>
        </w:rPr>
        <w:t>
Фильмнiң жанры: _____________________________________________________</w:t>
      </w:r>
      <w:r>
        <w:br/>
      </w:r>
      <w:r>
        <w:rPr>
          <w:rFonts w:ascii="Times New Roman"/>
          <w:b w:val="false"/>
          <w:i w:val="false"/>
          <w:color w:val="000000"/>
          <w:sz w:val="28"/>
        </w:rPr>
        <w:t>
Фильмнiң тiлi, фильмдi дубляждау тiлдерi (олар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Шығарушы ел берген көрермендердiң жас шегi бойынша ақпарат: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деректемелерi (заңды мекенжайы, пошта</w:t>
      </w:r>
      <w:r>
        <w:br/>
      </w:r>
      <w:r>
        <w:rPr>
          <w:rFonts w:ascii="Times New Roman"/>
          <w:b w:val="false"/>
          <w:i w:val="false"/>
          <w:color w:val="000000"/>
          <w:sz w:val="28"/>
        </w:rPr>
        <w:t>
индексi, электрондық пошта, телефондар, факс, заңды тұлға үшiн –</w:t>
      </w:r>
      <w:r>
        <w:br/>
      </w:r>
      <w:r>
        <w:rPr>
          <w:rFonts w:ascii="Times New Roman"/>
          <w:b w:val="false"/>
          <w:i w:val="false"/>
          <w:color w:val="000000"/>
          <w:sz w:val="28"/>
        </w:rPr>
        <w:t>
бизнес сәйкестендіру нөмiрi, жеке тұлға үшiн – жеке сәйкестендіру</w:t>
      </w:r>
      <w:r>
        <w:br/>
      </w:r>
      <w:r>
        <w:rPr>
          <w:rFonts w:ascii="Times New Roman"/>
          <w:b w:val="false"/>
          <w:i w:val="false"/>
          <w:color w:val="000000"/>
          <w:sz w:val="28"/>
        </w:rPr>
        <w:t>
нөмiрi):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Өтiнiш берiлген күн:_________________________________________________</w:t>
      </w:r>
      <w:r>
        <w:br/>
      </w:r>
      <w:r>
        <w:rPr>
          <w:rFonts w:ascii="Times New Roman"/>
          <w:b w:val="false"/>
          <w:i w:val="false"/>
          <w:color w:val="000000"/>
          <w:sz w:val="28"/>
        </w:rPr>
        <w:t>
Көрсетілетін қызметті алушының Т.А.Ә.________________________________</w:t>
      </w:r>
      <w:r>
        <w:br/>
      </w:r>
      <w:r>
        <w:rPr>
          <w:rFonts w:ascii="Times New Roman"/>
          <w:b w:val="false"/>
          <w:i w:val="false"/>
          <w:color w:val="000000"/>
          <w:sz w:val="28"/>
        </w:rPr>
        <w:t>
                                               (қолы) М.О.</w:t>
      </w:r>
    </w:p>
    <w:bookmarkStart w:name="z34" w:id="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End w:id="14"/>
    <w:bookmarkStart w:name="z35" w:id="15"/>
    <w:p>
      <w:pPr>
        <w:spacing w:after="0"/>
        <w:ind w:left="0"/>
        <w:jc w:val="left"/>
      </w:pPr>
      <w:r>
        <w:rPr>
          <w:rFonts w:ascii="Times New Roman"/>
          <w:b/>
          <w:i w:val="false"/>
          <w:color w:val="000000"/>
        </w:rPr>
        <w:t xml:space="preserve"> 
«Тарих және мәдениет ескерткiштерiнде археологиялық және</w:t>
      </w:r>
      <w:r>
        <w:br/>
      </w:r>
      <w:r>
        <w:rPr>
          <w:rFonts w:ascii="Times New Roman"/>
          <w:b/>
          <w:i w:val="false"/>
          <w:color w:val="000000"/>
        </w:rPr>
        <w:t>
(немесе) ғылыми-рестраврациялау жұмыстарын жүзеге асыру</w:t>
      </w:r>
      <w:r>
        <w:br/>
      </w:r>
      <w:r>
        <w:rPr>
          <w:rFonts w:ascii="Times New Roman"/>
          <w:b/>
          <w:i w:val="false"/>
          <w:color w:val="000000"/>
        </w:rPr>
        <w:t>
жөнiндегi қызметке лицензия беру, лицензияны қайта ресiмдеу»</w:t>
      </w:r>
      <w:r>
        <w:br/>
      </w:r>
      <w:r>
        <w:rPr>
          <w:rFonts w:ascii="Times New Roman"/>
          <w:b/>
          <w:i w:val="false"/>
          <w:color w:val="000000"/>
        </w:rPr>
        <w:t>
мемлекеттік көрсетілетін қызмет стандарты</w:t>
      </w:r>
    </w:p>
    <w:bookmarkEnd w:id="15"/>
    <w:bookmarkStart w:name="z36" w:id="16"/>
    <w:p>
      <w:pPr>
        <w:spacing w:after="0"/>
        <w:ind w:left="0"/>
        <w:jc w:val="left"/>
      </w:pPr>
      <w:r>
        <w:rPr>
          <w:rFonts w:ascii="Times New Roman"/>
          <w:b/>
          <w:i w:val="false"/>
          <w:color w:val="000000"/>
        </w:rPr>
        <w:t xml:space="preserve"> 
1. Жалпы ережелер</w:t>
      </w:r>
    </w:p>
    <w:bookmarkEnd w:id="16"/>
    <w:bookmarkStart w:name="z37" w:id="17"/>
    <w:p>
      <w:pPr>
        <w:spacing w:after="0"/>
        <w:ind w:left="0"/>
        <w:jc w:val="both"/>
      </w:pPr>
      <w:r>
        <w:rPr>
          <w:rFonts w:ascii="Times New Roman"/>
          <w:b w:val="false"/>
          <w:i w:val="false"/>
          <w:color w:val="000000"/>
          <w:sz w:val="28"/>
        </w:rPr>
        <w:t>
      1. «Тарих және мәдениет ескерткiштерiнде археологиялық және (немесе) ғылыми-реставрациялау жұмыстарын жүзеге асыру жөнiндегi қызметке лицензия беру, лицензияны қайта ресiмдеу»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Мәдениет комитеті (бұдан әрi – көрсетілетін қызметті беруші) көрсетіледi.</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xml:space="preserve">
      1) көрсетілетін қызметті беруші, кеңсе не www.elicense.kz </w:t>
      </w:r>
      <w:r>
        <w:br/>
      </w:r>
      <w:r>
        <w:rPr>
          <w:rFonts w:ascii="Times New Roman"/>
          <w:b w:val="false"/>
          <w:i w:val="false"/>
          <w:color w:val="000000"/>
          <w:sz w:val="28"/>
        </w:rPr>
        <w:t>
«Е-лицензиялау» веб-порталы (бұдан әрi – портал);</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3) www.e.gov.kz «электрондық үкiмет» веб-порталы арқылы жүзеге асырылады.</w:t>
      </w:r>
    </w:p>
    <w:bookmarkEnd w:id="17"/>
    <w:bookmarkStart w:name="z40" w:id="18"/>
    <w:p>
      <w:pPr>
        <w:spacing w:after="0"/>
        <w:ind w:left="0"/>
        <w:jc w:val="left"/>
      </w:pPr>
      <w:r>
        <w:rPr>
          <w:rFonts w:ascii="Times New Roman"/>
          <w:b/>
          <w:i w:val="false"/>
          <w:color w:val="000000"/>
        </w:rPr>
        <w:t xml:space="preserve"> 
2. Мемлекеттік қызмет көрсету тәртібі</w:t>
      </w:r>
    </w:p>
    <w:bookmarkEnd w:id="18"/>
    <w:bookmarkStart w:name="z41" w:id="19"/>
    <w:p>
      <w:pPr>
        <w:spacing w:after="0"/>
        <w:ind w:left="0"/>
        <w:jc w:val="both"/>
      </w:pPr>
      <w:r>
        <w:rPr>
          <w:rFonts w:ascii="Times New Roman"/>
          <w:b w:val="false"/>
          <w:i w:val="false"/>
          <w:color w:val="000000"/>
          <w:sz w:val="28"/>
        </w:rPr>
        <w:t>
      4. Мемлекеттiк қызмет көрсету мерзiмi:</w:t>
      </w:r>
      <w:r>
        <w:br/>
      </w:r>
      <w:r>
        <w:rPr>
          <w:rFonts w:ascii="Times New Roman"/>
          <w:b w:val="false"/>
          <w:i w:val="false"/>
          <w:color w:val="000000"/>
          <w:sz w:val="28"/>
        </w:rPr>
        <w:t>
      1) көрсетілетін қызметті берушіге, ХҚО-ға құжаттар топтамасын тапсырған кезден бастап, сондай-ақ порталға жүгінген кезде:</w:t>
      </w:r>
      <w:r>
        <w:br/>
      </w:r>
      <w:r>
        <w:rPr>
          <w:rFonts w:ascii="Times New Roman"/>
          <w:b w:val="false"/>
          <w:i w:val="false"/>
          <w:color w:val="000000"/>
          <w:sz w:val="28"/>
        </w:rPr>
        <w:t>
      лицензия беру – 15 (он бес) жұмыс күні;</w:t>
      </w:r>
      <w:r>
        <w:br/>
      </w:r>
      <w:r>
        <w:rPr>
          <w:rFonts w:ascii="Times New Roman"/>
          <w:b w:val="false"/>
          <w:i w:val="false"/>
          <w:color w:val="000000"/>
          <w:sz w:val="28"/>
        </w:rPr>
        <w:t>
      қайта ресiмделген лицензияны беру – 10 (он) жұмыс күні.</w:t>
      </w:r>
      <w:r>
        <w:br/>
      </w:r>
      <w:r>
        <w:rPr>
          <w:rFonts w:ascii="Times New Roman"/>
          <w:b w:val="false"/>
          <w:i w:val="false"/>
          <w:color w:val="000000"/>
          <w:sz w:val="28"/>
        </w:rPr>
        <w:t>
      ХҚО-ға құжаттар топтамасын тапсырған күн мемлекеттік қызмет көрсету мерзіміне кірмейді.</w:t>
      </w:r>
      <w:r>
        <w:br/>
      </w:r>
      <w:r>
        <w:rPr>
          <w:rFonts w:ascii="Times New Roman"/>
          <w:b w:val="false"/>
          <w:i w:val="false"/>
          <w:color w:val="000000"/>
          <w:sz w:val="28"/>
        </w:rPr>
        <w:t>
      2) құжаттар топтамасын тапсыру үшін күтудің рұқсат берілетін ең ұзақ уақыты – 15 (он бес) минут;</w:t>
      </w:r>
      <w:r>
        <w:br/>
      </w:r>
      <w:r>
        <w:rPr>
          <w:rFonts w:ascii="Times New Roman"/>
          <w:b w:val="false"/>
          <w:i w:val="false"/>
          <w:color w:val="000000"/>
          <w:sz w:val="28"/>
        </w:rPr>
        <w:t>
      3) қызмет көрсетудің рұқсат берілетін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нысан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тарих және мәдениет ескерткiштерiнде археологиялық және (немесе) ғылыми-реставрациялау жұмыстарын жүзеге асыру жөнiндегi қызметке лицензия беру, лицензияны қайта рәсімдеу (бұдан әрі – лицензия)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дәлелдi жауап.</w:t>
      </w:r>
      <w:r>
        <w:br/>
      </w:r>
      <w:r>
        <w:rPr>
          <w:rFonts w:ascii="Times New Roman"/>
          <w:b w:val="false"/>
          <w:i w:val="false"/>
          <w:color w:val="000000"/>
          <w:sz w:val="28"/>
        </w:rPr>
        <w:t>
      Мемлекеттік қызмет көрсету нәтижесін беру нысаны: электрондық нысан.</w:t>
      </w:r>
      <w:r>
        <w:br/>
      </w:r>
      <w:r>
        <w:rPr>
          <w:rFonts w:ascii="Times New Roman"/>
          <w:b w:val="false"/>
          <w:i w:val="false"/>
          <w:color w:val="000000"/>
          <w:sz w:val="28"/>
        </w:rPr>
        <w:t>
</w:t>
      </w:r>
      <w:r>
        <w:rPr>
          <w:rFonts w:ascii="Times New Roman"/>
          <w:b w:val="false"/>
          <w:i w:val="false"/>
          <w:color w:val="000000"/>
          <w:sz w:val="28"/>
        </w:rPr>
        <w:t>
      7. Мемлекеттiк көрсетілетін қызмет жеке және заңды тұлғаларға (бұдан әрі – көрсетілетін қызметті алушы) көрсетіледі.</w:t>
      </w:r>
      <w:r>
        <w:br/>
      </w:r>
      <w:r>
        <w:rPr>
          <w:rFonts w:ascii="Times New Roman"/>
          <w:b w:val="false"/>
          <w:i w:val="false"/>
          <w:color w:val="000000"/>
          <w:sz w:val="28"/>
        </w:rPr>
        <w:t>
      Мемлекеттік қызмет көрсету үшін лицензиялық алым мөлшерлемесі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br/>
      </w:r>
      <w:r>
        <w:rPr>
          <w:rFonts w:ascii="Times New Roman"/>
          <w:b w:val="false"/>
          <w:i w:val="false"/>
          <w:color w:val="000000"/>
          <w:sz w:val="28"/>
        </w:rPr>
        <w:t>
      1) тарих және мәдениет ескерткiштерiнде археологиялық және (немесе) ғылыми-реставрациялау жұмыстарын жүзеге асыру жөнiндегi қызмет түрімен айналысу құқығы үшін – 10 (он)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w:t>
      </w:r>
      <w:r>
        <w:br/>
      </w:r>
      <w:r>
        <w:rPr>
          <w:rFonts w:ascii="Times New Roman"/>
          <w:b w:val="false"/>
          <w:i w:val="false"/>
          <w:color w:val="000000"/>
          <w:sz w:val="28"/>
        </w:rPr>
        <w:t>
      2) лицензияны қайта ресімдеу үшін – лицензия беру кезіндегі мөлшерлеменің 10%-ын құрайды, бірақ 4 (төрт) АЕК-тен жоғары емес.</w:t>
      </w:r>
      <w:r>
        <w:br/>
      </w:r>
      <w:r>
        <w:rPr>
          <w:rFonts w:ascii="Times New Roman"/>
          <w:b w:val="false"/>
          <w:i w:val="false"/>
          <w:color w:val="000000"/>
          <w:sz w:val="28"/>
        </w:rPr>
        <w:t>
      Лицензиялық алымды төлеу екінші деңгейдегі банктер арқылы қолма-қол немесе қолма-қол емес есеп айырысу түрінде жүргізіледі.</w:t>
      </w:r>
      <w:r>
        <w:br/>
      </w:r>
      <w:r>
        <w:rPr>
          <w:rFonts w:ascii="Times New Roman"/>
          <w:b w:val="false"/>
          <w:i w:val="false"/>
          <w:color w:val="000000"/>
          <w:sz w:val="28"/>
        </w:rPr>
        <w:t>
      Мемлекеттік көрсетілетін қызметті алуға электрондық өтініш портал арқылы берілген жағдайда, төлем «электрондық үкіметтің» төлем шлюзі (бұдан әрі – ЭҮТШ) арқылы, сондай-ақ екінші деңгейдегі банктер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ХҚО-ның жұмыс кестесі – Қазақстан Республикасының еңбек заңнамасына сәйкес демалыс және мереке күндерінен басқа, дүйсенбіден бастап сенбіні қоса алғанда, түскі үзіліссіз сағат 9.00-ден 20.00-ге дейін. Мемлекеттік көрсетілетін қызмет алдын ала жазылусыз және жеделдетілген қызмет көрсетусіз электрондық кезек тәртібімен көрсетіледі, электрондық кезекті портал арқылы «броньдау» мүмкіндігі бар;</w:t>
      </w:r>
      <w:r>
        <w:br/>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қызметтi алушы (не сенiмхат бойынша оның өкiлi) жүгінген кезде мемлекеттік қызмет көрсету үшін қажетті құжаттар тізбесі:</w:t>
      </w:r>
      <w:r>
        <w:br/>
      </w:r>
      <w:r>
        <w:rPr>
          <w:rFonts w:ascii="Times New Roman"/>
          <w:b w:val="false"/>
          <w:i w:val="false"/>
          <w:color w:val="000000"/>
          <w:sz w:val="28"/>
        </w:rPr>
        <w:t>
      1) тарих және мәдениет ескерткiштерiнде археологиялық және (немесе) ғылыми-реставрациялау жұмыстарын жүзеге асыру жөнiндегi қызметке лицензияны алу үшін көрсетілетін қызметті берушіге және (немесе)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жеке басын куәландыратын құжат (көрсетілетін қызметті алушыны сәйкестендіру үшін талап етіледі);</w:t>
      </w:r>
      <w:r>
        <w:br/>
      </w:r>
      <w:r>
        <w:rPr>
          <w:rFonts w:ascii="Times New Roman"/>
          <w:b w:val="false"/>
          <w:i w:val="false"/>
          <w:color w:val="000000"/>
          <w:sz w:val="28"/>
        </w:rPr>
        <w:t>
      бюджетке лицензияны алу үшін лицензиялық алымды төлегенiн растайтын құжаттың көшiрмесi;</w:t>
      </w:r>
      <w:r>
        <w:br/>
      </w:r>
      <w:r>
        <w:rPr>
          <w:rFonts w:ascii="Times New Roman"/>
          <w:b w:val="false"/>
          <w:i w:val="false"/>
          <w:color w:val="000000"/>
          <w:sz w:val="28"/>
        </w:rPr>
        <w:t>
      нотариат куәландырған сенiмхат (құжаттарды өкiлi берген жағдайда).</w:t>
      </w:r>
      <w:r>
        <w:br/>
      </w:r>
      <w:r>
        <w:rPr>
          <w:rFonts w:ascii="Times New Roman"/>
          <w:b w:val="false"/>
          <w:i w:val="false"/>
          <w:color w:val="000000"/>
          <w:sz w:val="28"/>
        </w:rPr>
        <w:t>
      Тарих және мәдениет ескерткiштерiнде археологиялық жұмыстарды жүзеге асыру жөнiндегi лицензияны алуға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пен мәдениет ескерткiштерiнде археологиялық жұмыстарды жүзеге асыруға қойылатын бiлiктiлiк талаптарына сәйкестiгi туралы мәлiметтер нысаны;</w:t>
      </w:r>
      <w:r>
        <w:br/>
      </w:r>
      <w:r>
        <w:rPr>
          <w:rFonts w:ascii="Times New Roman"/>
          <w:b w:val="false"/>
          <w:i w:val="false"/>
          <w:color w:val="000000"/>
          <w:sz w:val="28"/>
        </w:rPr>
        <w:t>
      көрсетілетін қызметтi алушының тарих және мәдениет ескерткiштерiнде археологиялық жұмыстарды жүзеге асыру құқығына археология саласындағы ғылыми ұйымның ұсынымхаты.</w:t>
      </w:r>
      <w:r>
        <w:br/>
      </w:r>
      <w:r>
        <w:rPr>
          <w:rFonts w:ascii="Times New Roman"/>
          <w:b w:val="false"/>
          <w:i w:val="false"/>
          <w:color w:val="000000"/>
          <w:sz w:val="28"/>
        </w:rPr>
        <w:t>
      Тарих және мәдениет ескерткiштерiнде ғылыми-реставрациялау жұмыстарын жүзеге асыру жөнiндегi лицензияны алуға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ғылыми-реставрациялау жұмыстарын жүзеге асыруға қойылатын бiлiктiлiк талаптарына сәйкестiгi туралы мәлiметтер нысаны.</w:t>
      </w:r>
      <w:r>
        <w:br/>
      </w:r>
      <w:r>
        <w:rPr>
          <w:rFonts w:ascii="Times New Roman"/>
          <w:b w:val="false"/>
          <w:i w:val="false"/>
          <w:color w:val="000000"/>
          <w:sz w:val="28"/>
        </w:rPr>
        <w:t>
      ХҚО қызметкері құжаттарды қабылдау кезінде түпнұсқалардың дұрыстығын құжаттардың көшiрмелерiмен және мемлекеттік ақпараттық жүйелерден берілген мәліметтермен салыстырып тексереді, одан кейін түпнұсқаларды көрсетілетін қызметті алушыға қайтарады.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қызметті берушінің және (немесе) ХҚО қызметкерi мемлекеттік органдардың уәкілетті адамдарының электрондық цифрлық қолтаңбасымен (бұдан әрі – ЭЦҚ)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ХҚО қызметкерлері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ХҚО ұсынған нысан бойынша алады.</w:t>
      </w:r>
      <w:r>
        <w:br/>
      </w:r>
      <w:r>
        <w:rPr>
          <w:rFonts w:ascii="Times New Roman"/>
          <w:b w:val="false"/>
          <w:i w:val="false"/>
          <w:color w:val="000000"/>
          <w:sz w:val="28"/>
        </w:rPr>
        <w:t>
      Көрсетілетін қызметті алушыдан ақпараттық жүйелерден алынуы мүмкін ақпаратты талап етуге жол берілмейді.</w:t>
      </w:r>
      <w:r>
        <w:br/>
      </w:r>
      <w:r>
        <w:rPr>
          <w:rFonts w:ascii="Times New Roman"/>
          <w:b w:val="false"/>
          <w:i w:val="false"/>
          <w:color w:val="000000"/>
          <w:sz w:val="28"/>
        </w:rPr>
        <w:t>
      Тарих және мәдениет ескерткiштерiнде археологиялық және (немесе) ғылыми-реставрациялау жұмыстарын жүзеге асыру жөнiндегi қызметке лицензияны алу үшін порталға: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«электрондық үкiметтiң» төлем шлюзi арқылы төлеу жағдайларын қоспағанда, бюджетке лицензияны алу үшін лицензиялық алымды төлегенiн растайтын құжаттың электрондық көшiрмесi.</w:t>
      </w:r>
      <w:r>
        <w:br/>
      </w:r>
      <w:r>
        <w:rPr>
          <w:rFonts w:ascii="Times New Roman"/>
          <w:b w:val="false"/>
          <w:i w:val="false"/>
          <w:color w:val="000000"/>
          <w:sz w:val="28"/>
        </w:rPr>
        <w:t>
      Тарих және мәдениет ескерткiштерiнде археологиялық жұмыстарды жүзеге асыру жөнiндегi лицензияны алуға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археологиялық жұмыстарды жүзеге асыруға қойылатын бiлiктiлiк талаптарына сәйкестiгi туралы мәлiметтер нысаны;</w:t>
      </w:r>
      <w:r>
        <w:br/>
      </w:r>
      <w:r>
        <w:rPr>
          <w:rFonts w:ascii="Times New Roman"/>
          <w:b w:val="false"/>
          <w:i w:val="false"/>
          <w:color w:val="000000"/>
          <w:sz w:val="28"/>
        </w:rPr>
        <w:t>
      сұрау салуға қоса тіркелетін, көрсетілетін қызметтi алушының тарих және мәдениет ескерткiштерiнде археологиялық жұмыстарды жүзеге асыру құқығына археология саласындағы ғылыми ұйымның ұсынымхатының электрондық көшiрмесі.</w:t>
      </w:r>
      <w:r>
        <w:br/>
      </w:r>
      <w:r>
        <w:rPr>
          <w:rFonts w:ascii="Times New Roman"/>
          <w:b w:val="false"/>
          <w:i w:val="false"/>
          <w:color w:val="000000"/>
          <w:sz w:val="28"/>
        </w:rPr>
        <w:t>
      Тарих және мәдениет ескерткiштерiнде ғылыми-реставрациялау жұмыстарын жүзеге асыру жөніндегі лицензияны алуға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ғылыми-реставрациялау жұмыстарын жүзеге асыруға қойылатын бiлiктiлiк талаптарына сәйкестiгi туралы мәлiметтер нысаны.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қызметті беруші мемлекеттік органдардың уәкілетті адамдарының ЭЦҚ-сымен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2) тарих және мәдениет ескерткiштерiнде археологиялық және (немесе) ғылыми-реставрациялау жұмыстарын жүзеге асыру жөнiндегi қызметке лицензия мынадай:</w:t>
      </w:r>
      <w:r>
        <w:br/>
      </w:r>
      <w:r>
        <w:rPr>
          <w:rFonts w:ascii="Times New Roman"/>
          <w:b w:val="false"/>
          <w:i w:val="false"/>
          <w:color w:val="000000"/>
          <w:sz w:val="28"/>
        </w:rPr>
        <w:t>
      жеке тұлғаның тегі, аты, әкесінің аты (ол болған кезде) өзгерген;</w:t>
      </w:r>
      <w:r>
        <w:br/>
      </w:r>
      <w:r>
        <w:rPr>
          <w:rFonts w:ascii="Times New Roman"/>
          <w:b w:val="false"/>
          <w:i w:val="false"/>
          <w:color w:val="000000"/>
          <w:sz w:val="28"/>
        </w:rPr>
        <w:t>
      дара кәсіпкер қайта тіркелген, оның атауы мен мекенжайы өзгерген;</w:t>
      </w:r>
      <w:r>
        <w:br/>
      </w:r>
      <w:r>
        <w:rPr>
          <w:rFonts w:ascii="Times New Roman"/>
          <w:b w:val="false"/>
          <w:i w:val="false"/>
          <w:color w:val="000000"/>
          <w:sz w:val="28"/>
        </w:rPr>
        <w:t>
      заңды тұлға бірігу, қосылу, бөлініп шығу немесе қайта құрылу нысанында қайта ұйымдастырылған;</w:t>
      </w:r>
      <w:r>
        <w:br/>
      </w:r>
      <w:r>
        <w:rPr>
          <w:rFonts w:ascii="Times New Roman"/>
          <w:b w:val="false"/>
          <w:i w:val="false"/>
          <w:color w:val="000000"/>
          <w:sz w:val="28"/>
        </w:rPr>
        <w:t>
      заңды тұлғаның атауы және (немесе) заңды мекенжайы өзгерген жағдайларда қайта ресімделу қажет.</w:t>
      </w:r>
      <w:r>
        <w:br/>
      </w:r>
      <w:r>
        <w:rPr>
          <w:rFonts w:ascii="Times New Roman"/>
          <w:b w:val="false"/>
          <w:i w:val="false"/>
          <w:color w:val="000000"/>
          <w:sz w:val="28"/>
        </w:rPr>
        <w:t>
      Көрсетілетін қызметтi алушы (не сенiмхат бойынша оның өкiлi) лицензияны қайта ресімдеуге негіз болып табылатын тиісті құжаттарды алған күннен бастап күнтiзбелiк отыз күн iшiнде көрсетілетін қызметті берушіге немесе ХҚО-ға өтiнiштi не порталға электрондық құжат нысанында сұрау салуды береді.</w:t>
      </w:r>
      <w:r>
        <w:br/>
      </w:r>
      <w:r>
        <w:rPr>
          <w:rFonts w:ascii="Times New Roman"/>
          <w:b w:val="false"/>
          <w:i w:val="false"/>
          <w:color w:val="000000"/>
          <w:sz w:val="28"/>
        </w:rPr>
        <w:t>
      Тарих және мәдениет ескерткiштерiнде археологиялық және (немесе) ғылыми-реставрациялау жұмыстарын жүзеге асыру жөнiндегi қызметке лицензияны қайта ресімдеуге өтініш берілген кезде алдында берілген лицензия көрсетілетін қызметті берушіге тапсырылады.</w:t>
      </w:r>
      <w:r>
        <w:br/>
      </w:r>
      <w:r>
        <w:rPr>
          <w:rFonts w:ascii="Times New Roman"/>
          <w:b w:val="false"/>
          <w:i w:val="false"/>
          <w:color w:val="000000"/>
          <w:sz w:val="28"/>
        </w:rPr>
        <w:t>
      Көрсетілетін қызметті алушы тарих және мәдениет ескерткiштерiнде археологиялық және (немесе) ғылыми-реставрациялау жұмыстарын жүзеге асыру жөнiндегi қызметке лицензияны қайта ресімдеу үшін көрсетілетін қызметті берушіге және (немесе)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өтiнiш;</w:t>
      </w:r>
      <w:r>
        <w:br/>
      </w:r>
      <w:r>
        <w:rPr>
          <w:rFonts w:ascii="Times New Roman"/>
          <w:b w:val="false"/>
          <w:i w:val="false"/>
          <w:color w:val="000000"/>
          <w:sz w:val="28"/>
        </w:rPr>
        <w:t>
      жеке басын куәландыратын құжат (қызметті алушыны сәйкестендіру үшін талап етіледі);</w:t>
      </w:r>
      <w:r>
        <w:br/>
      </w:r>
      <w:r>
        <w:rPr>
          <w:rFonts w:ascii="Times New Roman"/>
          <w:b w:val="false"/>
          <w:i w:val="false"/>
          <w:color w:val="000000"/>
          <w:sz w:val="28"/>
        </w:rPr>
        <w:t>
      лицензияны қайта ресімдеу үшін бюджетке лицензиялық алымды төлегенiн растайтын құжаттың көшiрмесi;</w:t>
      </w:r>
      <w:r>
        <w:br/>
      </w:r>
      <w:r>
        <w:rPr>
          <w:rFonts w:ascii="Times New Roman"/>
          <w:b w:val="false"/>
          <w:i w:val="false"/>
          <w:color w:val="000000"/>
          <w:sz w:val="28"/>
        </w:rPr>
        <w:t>
      нотариат куәландырған сенiмхат (құжаттарды өкiлi берген жағдайда) ұсынады.</w:t>
      </w:r>
      <w:r>
        <w:br/>
      </w:r>
      <w:r>
        <w:rPr>
          <w:rFonts w:ascii="Times New Roman"/>
          <w:b w:val="false"/>
          <w:i w:val="false"/>
          <w:color w:val="000000"/>
          <w:sz w:val="28"/>
        </w:rPr>
        <w:t>
      Тарих және мәдениет ескерткiштерiнде археологиялық жұмыстарды жүзеге асыру жөнiндегi лицензияны қайта ресімдеуге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пен мәдениет ескерткiштерiнде археологиялық жұмыстарды жүзеге асыруға қойылатын бiлiктiлiк талаптарына сәйкестiгi туралы мәлiметтер нысаны;</w:t>
      </w:r>
      <w:r>
        <w:br/>
      </w:r>
      <w:r>
        <w:rPr>
          <w:rFonts w:ascii="Times New Roman"/>
          <w:b w:val="false"/>
          <w:i w:val="false"/>
          <w:color w:val="000000"/>
          <w:sz w:val="28"/>
        </w:rPr>
        <w:t>
      көрсетілетін қызметтi алушының тарих және мәдениет ескерткiштерiнде археологиялық жұмыстарды жүзеге асыру құқығына археология саласындағы ғылыми ұйымның ұсынымхаты.</w:t>
      </w:r>
      <w:r>
        <w:br/>
      </w:r>
      <w:r>
        <w:rPr>
          <w:rFonts w:ascii="Times New Roman"/>
          <w:b w:val="false"/>
          <w:i w:val="false"/>
          <w:color w:val="000000"/>
          <w:sz w:val="28"/>
        </w:rPr>
        <w:t>
      Тарих және мәдениет ескерткiштерiнде ғылыми-реставрациялау жұмыстарын жүзеге асыру жөнiндегi лицензияны қайта ресімдеуге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ғылыми-реставрациялау жұмыстарын жүзеге асыруға қойылатын бiлiктiлiк талаптарына сәйкестiгi туралы мәлiметтер нысаны.</w:t>
      </w:r>
      <w:r>
        <w:br/>
      </w:r>
      <w:r>
        <w:rPr>
          <w:rFonts w:ascii="Times New Roman"/>
          <w:b w:val="false"/>
          <w:i w:val="false"/>
          <w:color w:val="000000"/>
          <w:sz w:val="28"/>
        </w:rPr>
        <w:t>
      ХҚО қызметкері құжаттарды қабылдау кезінде түпнұсқалардың дұрыстығын құжаттардың көшiрмелерiмен және мемлекеттік ақпараттық жүйелерден берілген мәліметтермен салыстырып тексереді, одан кейін түпнұсқаларды қызметті алушыға қайтарады.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 берушінің және (немесе) ХҚО қызметкерi мемлекеттік органдардың уәкілетті адамдарының электрондық цифрлық қолтаңбасымен (бұдан әрі – ЭЦҚ)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ХҚО қызметкерлері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ХҚО ұсынған нысан бойынша алады.</w:t>
      </w:r>
      <w:r>
        <w:br/>
      </w:r>
      <w:r>
        <w:rPr>
          <w:rFonts w:ascii="Times New Roman"/>
          <w:b w:val="false"/>
          <w:i w:val="false"/>
          <w:color w:val="000000"/>
          <w:sz w:val="28"/>
        </w:rPr>
        <w:t>
      Көрсетілетін қызметті алушыдан ақпараттық жүйелерден алынуы мүмкін ақпаратты талап етуге жол берілмейді.</w:t>
      </w:r>
      <w:r>
        <w:br/>
      </w:r>
      <w:r>
        <w:rPr>
          <w:rFonts w:ascii="Times New Roman"/>
          <w:b w:val="false"/>
          <w:i w:val="false"/>
          <w:color w:val="000000"/>
          <w:sz w:val="28"/>
        </w:rPr>
        <w:t>
      Тарих және мәдениет ескерткiштерiнде археологиялық және (немесе) ғылыми-реставрациялау жұмыстарын жүзеге асыру жөнiндегi қызметке лицензияны қайта ресімдеу үшін порталға:</w:t>
      </w:r>
      <w:r>
        <w:br/>
      </w:r>
      <w:r>
        <w:rPr>
          <w:rFonts w:ascii="Times New Roman"/>
          <w:b w:val="false"/>
          <w:i w:val="false"/>
          <w:color w:val="000000"/>
          <w:sz w:val="28"/>
        </w:rPr>
        <w:t>
      көрсетілетін қызметтi алушының ЭЦҚ-сымен куәландырылған электрондық құжат нысанындағы сұрау салу;</w:t>
      </w:r>
      <w:r>
        <w:br/>
      </w:r>
      <w:r>
        <w:rPr>
          <w:rFonts w:ascii="Times New Roman"/>
          <w:b w:val="false"/>
          <w:i w:val="false"/>
          <w:color w:val="000000"/>
          <w:sz w:val="28"/>
        </w:rPr>
        <w:t>
      «электрондық үкiметтiң» төлем шлюзi арқылы төлеу жағдайларын қоспағанда, бюджетке лицензияны қайта ресімдеу үшін лицензиялық алымды төлегенiн растайтын құжаттың электрондық көшiрмесi;</w:t>
      </w:r>
      <w:r>
        <w:br/>
      </w:r>
      <w:r>
        <w:rPr>
          <w:rFonts w:ascii="Times New Roman"/>
          <w:b w:val="false"/>
          <w:i w:val="false"/>
          <w:color w:val="000000"/>
          <w:sz w:val="28"/>
        </w:rPr>
        <w:t>
      лицензияны қайта ресімдеу қажеттігін растайтын құжаттың электрондық көшірмесі.</w:t>
      </w:r>
      <w:r>
        <w:br/>
      </w:r>
      <w:r>
        <w:rPr>
          <w:rFonts w:ascii="Times New Roman"/>
          <w:b w:val="false"/>
          <w:i w:val="false"/>
          <w:color w:val="000000"/>
          <w:sz w:val="28"/>
        </w:rPr>
        <w:t>
      Тарих және мәдениет ескерткiштерiнде археологиялық жұмыстарды жүзеге асыру жөнiндегi лицензияны қайта ресімдеуге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археологиялық жұмыстарды жүзеге асыруға қойылатын бiлiктiлiк талаптарына сәйкестiгi туралы мәлiметтер нысаны;</w:t>
      </w:r>
      <w:r>
        <w:br/>
      </w:r>
      <w:r>
        <w:rPr>
          <w:rFonts w:ascii="Times New Roman"/>
          <w:b w:val="false"/>
          <w:i w:val="false"/>
          <w:color w:val="000000"/>
          <w:sz w:val="28"/>
        </w:rPr>
        <w:t>
      сұрау салуға қоса тіркелетін, қызметтi алушының тарих және мәдениет ескерткiштерiнде археологиялық жұмыстарды жүзеге асыру құқығына археология саласындағы ғылыми ұйымның ұсынымхатының электрондық көшiрмесі.</w:t>
      </w:r>
      <w:r>
        <w:br/>
      </w:r>
      <w:r>
        <w:rPr>
          <w:rFonts w:ascii="Times New Roman"/>
          <w:b w:val="false"/>
          <w:i w:val="false"/>
          <w:color w:val="000000"/>
          <w:sz w:val="28"/>
        </w:rPr>
        <w:t>
      Тарих және мәдениет ескерткiштерiнде ғылыми-реставрациялау жұмыстарын жүзеге асыру жөніндегі лицензияны қайта ресімдеуге көрсетілетін қызметтi алушылар үшiн қосымша: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тарих және мәдениет ескерткiштерiнде ғылыми-реставрациялау жұмыстарын жүзеге асыруға қойылатын бiлiктiлiк талаптарына сәйкестiгi туралы мәлiметтер нысаны.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 беруші мемлекеттік органдардың уәкілетті адамдарының ЭЦҚ-сымен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өтініштің көшірмесінде құжаттар топтамасын қабылдау күні мен уақыты көрсетіле отырып, көрсетілетін қызметті берушінің кеңсесінде тіркеу туралы белгі қағаз жеткізгіштегі өтініштің қабылданғанын растау болып табылады;</w:t>
      </w:r>
      <w:r>
        <w:br/>
      </w:r>
      <w:r>
        <w:rPr>
          <w:rFonts w:ascii="Times New Roman"/>
          <w:b w:val="false"/>
          <w:i w:val="false"/>
          <w:color w:val="000000"/>
          <w:sz w:val="28"/>
        </w:rPr>
        <w:t>
      ХҚО-ға – мыналар:</w:t>
      </w:r>
      <w:r>
        <w:br/>
      </w:r>
      <w:r>
        <w:rPr>
          <w:rFonts w:ascii="Times New Roman"/>
          <w:b w:val="false"/>
          <w:i w:val="false"/>
          <w:color w:val="000000"/>
          <w:sz w:val="28"/>
        </w:rPr>
        <w:t>
      сұрау салудың нөмірі мен қабылданған күні;</w:t>
      </w:r>
      <w:r>
        <w:br/>
      </w:r>
      <w:r>
        <w:rPr>
          <w:rFonts w:ascii="Times New Roman"/>
          <w:b w:val="false"/>
          <w:i w:val="false"/>
          <w:color w:val="000000"/>
          <w:sz w:val="28"/>
        </w:rPr>
        <w:t>
      сұрау салынған мемлекеттік көрсетілетін қызмет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мен орны (уақыты);</w:t>
      </w:r>
      <w:r>
        <w:br/>
      </w:r>
      <w:r>
        <w:rPr>
          <w:rFonts w:ascii="Times New Roman"/>
          <w:b w:val="false"/>
          <w:i w:val="false"/>
          <w:color w:val="000000"/>
          <w:sz w:val="28"/>
        </w:rPr>
        <w:t>
      құжаттарды рәсімдеуге қабылдап алған ХҚО қызметкерінің тегі, аты, әкесінің аты;</w:t>
      </w:r>
      <w:r>
        <w:br/>
      </w:r>
      <w:r>
        <w:rPr>
          <w:rFonts w:ascii="Times New Roman"/>
          <w:b w:val="false"/>
          <w:i w:val="false"/>
          <w:color w:val="000000"/>
          <w:sz w:val="28"/>
        </w:rPr>
        <w:t>
      көрсетілетін қызметті алушының (өкілінің) тегі, аты, әкесінің аты, көрсетілетін қызметті алушы өкілінің тегі, аты, әкесінің аты және олардың байланыс телефондары көрсетілген тиісті құжаттарды қабылдау туралы қолхат өтінішті қабылдауды растау болып табылады;</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 көрсетіле отырып, мемлекеттік қызметті көрсету үшін сұрау салуды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w:t>
      </w:r>
      <w:r>
        <w:br/>
      </w:r>
      <w:r>
        <w:rPr>
          <w:rFonts w:ascii="Times New Roman"/>
          <w:b w:val="false"/>
          <w:i w:val="false"/>
          <w:color w:val="000000"/>
          <w:sz w:val="28"/>
        </w:rPr>
        <w:t>
      1) осы субъектілердің санаттары үшiн қызмет түрiмен айналысуға Қазақстан Республикасының заңдарында тыйым салынуы;</w:t>
      </w:r>
      <w:r>
        <w:br/>
      </w:r>
      <w:r>
        <w:rPr>
          <w:rFonts w:ascii="Times New Roman"/>
          <w:b w:val="false"/>
          <w:i w:val="false"/>
          <w:color w:val="000000"/>
          <w:sz w:val="28"/>
        </w:rPr>
        <w:t>
      2) тарих және мәдениет ескерткiштерiнде археологиялық және (немесе) ғылыми-реставрациялау жұмыстарын жүзеге асыру жөнiндегi қызметпен айналысу құқығына лицензиялық алымның енгiзiлмеуі;</w:t>
      </w:r>
      <w:r>
        <w:br/>
      </w:r>
      <w:r>
        <w:rPr>
          <w:rFonts w:ascii="Times New Roman"/>
          <w:b w:val="false"/>
          <w:i w:val="false"/>
          <w:color w:val="000000"/>
          <w:sz w:val="28"/>
        </w:rPr>
        <w:t>
      3) көрсетілетін қызметтi алушының бiлiктiлiк талаптарына сәйкес келмеуі;</w:t>
      </w:r>
      <w:r>
        <w:br/>
      </w:r>
      <w:r>
        <w:rPr>
          <w:rFonts w:ascii="Times New Roman"/>
          <w:b w:val="false"/>
          <w:i w:val="false"/>
          <w:color w:val="000000"/>
          <w:sz w:val="28"/>
        </w:rPr>
        <w:t>
      4) көрсетілетін қызметтi алушыға қатысты оған тарих және мәдениет ескерткiштерiнде археологиялық және (немесе) ғылыми-реставрациялау жұмыстарын жүзеге асыру жөнiндегi қызметпен айналысуға тыйым салатын соттың заңды күшiне енген үкiмiнің болуы;</w:t>
      </w:r>
      <w:r>
        <w:br/>
      </w:r>
      <w:r>
        <w:rPr>
          <w:rFonts w:ascii="Times New Roman"/>
          <w:b w:val="false"/>
          <w:i w:val="false"/>
          <w:color w:val="000000"/>
          <w:sz w:val="28"/>
        </w:rPr>
        <w:t>
      5) көрсетілетін қызметтi алушыға лицензия берудің келісуші мемлекеттік органмен келісілмеуі;</w:t>
      </w:r>
      <w:r>
        <w:br/>
      </w:r>
      <w:r>
        <w:rPr>
          <w:rFonts w:ascii="Times New Roman"/>
          <w:b w:val="false"/>
          <w:i w:val="false"/>
          <w:color w:val="000000"/>
          <w:sz w:val="28"/>
        </w:rPr>
        <w:t>
      6) сот орындаушысының ұсынуы негiзiнде соттың көрсетілетін қызметті алушыға лицензия алуға тыйым салуы негіз болады.</w:t>
      </w:r>
      <w:r>
        <w:br/>
      </w:r>
      <w:r>
        <w:rPr>
          <w:rFonts w:ascii="Times New Roman"/>
          <w:b w:val="false"/>
          <w:i w:val="false"/>
          <w:color w:val="000000"/>
          <w:sz w:val="28"/>
        </w:rPr>
        <w:t>
      Көрсетілетін қызметті алушы осы мемлекеттік көрсетілетін стандартында көзделген құжаттар топтамасын толық ұсынбаған жағдайда, ХҚО-ның қызметкері өтінішті қабылдаудан бас тартады, осы мемлекеттік көрсетілетін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19"/>
    <w:bookmarkStart w:name="z48" w:id="20"/>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олардың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мемлекеттік қызметтер көрсету мәселелері</w:t>
      </w:r>
      <w:r>
        <w:br/>
      </w:r>
      <w:r>
        <w:rPr>
          <w:rFonts w:ascii="Times New Roman"/>
          <w:b/>
          <w:i w:val="false"/>
          <w:color w:val="000000"/>
        </w:rPr>
        <w:t>
бойынша шешімдеріне, әрекеттерiне (әрекетсiздiгiне) шағымдану</w:t>
      </w:r>
      <w:r>
        <w:br/>
      </w:r>
      <w:r>
        <w:rPr>
          <w:rFonts w:ascii="Times New Roman"/>
          <w:b/>
          <w:i w:val="false"/>
          <w:color w:val="000000"/>
        </w:rPr>
        <w:t>
тәртiбi</w:t>
      </w:r>
    </w:p>
    <w:bookmarkEnd w:id="20"/>
    <w:bookmarkStart w:name="z49" w:id="21"/>
    <w:p>
      <w:pPr>
        <w:spacing w:after="0"/>
        <w:ind w:left="0"/>
        <w:jc w:val="both"/>
      </w:pPr>
      <w:r>
        <w:rPr>
          <w:rFonts w:ascii="Times New Roman"/>
          <w:b w:val="false"/>
          <w:i w:val="false"/>
          <w:color w:val="000000"/>
          <w:sz w:val="28"/>
        </w:rPr>
        <w:t>
      11. Қызметті берушінің және (немесе) оның лауазымды адамдарының, ХҚО-лардың және (немесе) олардың қызметкерлерінің мемлекеттік қызметтер көрсету мәселелері бойынша шешімдеріне, әрекеттеріне (әрекетсіздігіне) шағымдану: шағым осы мемлекеттік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Министрлік басшысының атына мына мекенжай бойынша беріледі: 010000, Астана қаласы, Орынбор көшесі 8, Министрліктер үйі, 15 кіреберіс, 263-кабинет.</w:t>
      </w:r>
      <w:r>
        <w:br/>
      </w:r>
      <w:r>
        <w:rPr>
          <w:rFonts w:ascii="Times New Roman"/>
          <w:b w:val="false"/>
          <w:i w:val="false"/>
          <w:color w:val="000000"/>
          <w:sz w:val="28"/>
        </w:rPr>
        <w:t>
      Шағым жазбаша нысанда пошта арқылы немесе көрсетілетін қызметті берушінің немесе Министрліктің кеңселері арқылы қолма-қол тапсырылады.</w:t>
      </w:r>
      <w:r>
        <w:br/>
      </w:r>
      <w:r>
        <w:rPr>
          <w:rFonts w:ascii="Times New Roman"/>
          <w:b w:val="false"/>
          <w:i w:val="false"/>
          <w:color w:val="000000"/>
          <w:sz w:val="28"/>
        </w:rPr>
        <w:t>
      Шағымның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Шағым тіркелгеннен кейін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ХҚО қызметкерлерінің әрекетіне (әрекетсіздігіне) шағымдар орталық басшысына www.con.gov.kz интернет-ресурсында көрсетілген мекенжайлар мен телефондар арқылы жолданады.</w:t>
      </w:r>
      <w:r>
        <w:br/>
      </w:r>
      <w:r>
        <w:rPr>
          <w:rFonts w:ascii="Times New Roman"/>
          <w:b w:val="false"/>
          <w:i w:val="false"/>
          <w:color w:val="000000"/>
          <w:sz w:val="28"/>
        </w:rPr>
        <w:t>
      Шағымның тіркелуі (мөртаңба, кіріс нөмірі және тіркеу күні шағымның екінші данасында немесе шағымға ілеспе хатта қойылады) қолма-қол да, пошта арқылы да келіп түскен шағымның ХҚО-ның кеңсесінде қабылдануын растау болып табылады. Тіркелгеннен кейін шағым ХҚО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Министрліктің немесе ХҚО-ның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қызметті алушыға «жеке кабинеттен» өтініш туралы ақпарат қолжетімді болады, бұл ақпарат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қызметті алушы мемлекеттiк қызметтер көрсету сапасын бағалау және бақылау жөнiндегi уәкiлеттi органға шағыммен жүгіне алады.</w:t>
      </w:r>
      <w:r>
        <w:br/>
      </w: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шағым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1"/>
    <w:bookmarkStart w:name="z51" w:id="22"/>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көрсетудің ерекшеліктерін ескере отырып, қойылатын өзге</w:t>
      </w:r>
      <w:r>
        <w:br/>
      </w:r>
      <w:r>
        <w:rPr>
          <w:rFonts w:ascii="Times New Roman"/>
          <w:b/>
          <w:i w:val="false"/>
          <w:color w:val="000000"/>
        </w:rPr>
        <w:t>
талаптар</w:t>
      </w:r>
    </w:p>
    <w:bookmarkEnd w:id="22"/>
    <w:bookmarkStart w:name="z52" w:id="23"/>
    <w:p>
      <w:pPr>
        <w:spacing w:after="0"/>
        <w:ind w:left="0"/>
        <w:jc w:val="both"/>
      </w:pPr>
      <w:r>
        <w:rPr>
          <w:rFonts w:ascii="Times New Roman"/>
          <w:b w:val="false"/>
          <w:i w:val="false"/>
          <w:color w:val="000000"/>
          <w:sz w:val="28"/>
        </w:rPr>
        <w:t>
      13. Денсаулық жағдайына байланысты, ХҚО-ға өзі келу мүмкіндігі жоқ көрсетілетін қызметті алушылардан мемлекеттік қызметті көрсетуге қажетті құжаттарды қабылдауды ХҚО қызметкері көрсетілетін қызметті алушының тұрғылықты жеріне шығып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көрсетілетін орындардың мекенжайлары мынадай интернет-ресурстарда:</w:t>
      </w:r>
      <w:r>
        <w:br/>
      </w:r>
      <w:r>
        <w:rPr>
          <w:rFonts w:ascii="Times New Roman"/>
          <w:b w:val="false"/>
          <w:i w:val="false"/>
          <w:color w:val="000000"/>
          <w:sz w:val="28"/>
        </w:rPr>
        <w:t>
      Министрліктің www.mki.gov.kz, «Мемлекеттік көрсетілетін қызметтер» бөлімінде;</w:t>
      </w:r>
      <w:r>
        <w:br/>
      </w:r>
      <w:r>
        <w:rPr>
          <w:rFonts w:ascii="Times New Roman"/>
          <w:b w:val="false"/>
          <w:i w:val="false"/>
          <w:color w:val="000000"/>
          <w:sz w:val="28"/>
        </w:rPr>
        <w:t>
      ХҚО-ның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 болған жағдайда, мемлекеттік көрсетілетін қызметті электрондық нысанда портал арқылы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бойынша анықтама қызметтерінің байланыс телефондары www.mki.gov.kz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23"/>
    <w:bookmarkStart w:name="z57" w:id="24"/>
    <w:p>
      <w:pPr>
        <w:spacing w:after="0"/>
        <w:ind w:left="0"/>
        <w:jc w:val="both"/>
      </w:pPr>
      <w:r>
        <w:rPr>
          <w:rFonts w:ascii="Times New Roman"/>
          <w:b w:val="false"/>
          <w:i w:val="false"/>
          <w:color w:val="000000"/>
          <w:sz w:val="28"/>
        </w:rPr>
        <w:t xml:space="preserve">
«Тарих және мәдениет ескерткiштерiнде  </w:t>
      </w:r>
      <w:r>
        <w:br/>
      </w:r>
      <w:r>
        <w:rPr>
          <w:rFonts w:ascii="Times New Roman"/>
          <w:b w:val="false"/>
          <w:i w:val="false"/>
          <w:color w:val="000000"/>
          <w:sz w:val="28"/>
        </w:rPr>
        <w:t xml:space="preserve">
археологиялық және (немесе)      </w:t>
      </w:r>
      <w:r>
        <w:br/>
      </w:r>
      <w:r>
        <w:rPr>
          <w:rFonts w:ascii="Times New Roman"/>
          <w:b w:val="false"/>
          <w:i w:val="false"/>
          <w:color w:val="000000"/>
          <w:sz w:val="28"/>
        </w:rPr>
        <w:t xml:space="preserve">
ғылыми-реставрациялау жұмыстарын    </w:t>
      </w:r>
      <w:r>
        <w:br/>
      </w:r>
      <w:r>
        <w:rPr>
          <w:rFonts w:ascii="Times New Roman"/>
          <w:b w:val="false"/>
          <w:i w:val="false"/>
          <w:color w:val="000000"/>
          <w:sz w:val="28"/>
        </w:rPr>
        <w:t xml:space="preserve">
жүзеге асыру жөнiндегi қызметке    </w:t>
      </w:r>
      <w:r>
        <w:br/>
      </w:r>
      <w:r>
        <w:rPr>
          <w:rFonts w:ascii="Times New Roman"/>
          <w:b w:val="false"/>
          <w:i w:val="false"/>
          <w:color w:val="000000"/>
          <w:sz w:val="28"/>
        </w:rPr>
        <w:t xml:space="preserve">
лицензия беру, лицензияны қайта ресiмдеу» </w:t>
      </w:r>
      <w:r>
        <w:br/>
      </w:r>
      <w:r>
        <w:rPr>
          <w:rFonts w:ascii="Times New Roman"/>
          <w:b w:val="false"/>
          <w:i w:val="false"/>
          <w:color w:val="000000"/>
          <w:sz w:val="28"/>
        </w:rPr>
        <w:t xml:space="preserve">
мемлекеттiк көрсетілетін қызмет стандартына </w:t>
      </w:r>
      <w:r>
        <w:br/>
      </w:r>
      <w:r>
        <w:rPr>
          <w:rFonts w:ascii="Times New Roman"/>
          <w:b w:val="false"/>
          <w:i w:val="false"/>
          <w:color w:val="000000"/>
          <w:sz w:val="28"/>
        </w:rPr>
        <w:t xml:space="preserve">
1-қосымша              </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кiмнен_______________________________________________________________</w:t>
      </w:r>
      <w:r>
        <w:br/>
      </w:r>
      <w:r>
        <w:rPr>
          <w:rFonts w:ascii="Times New Roman"/>
          <w:b w:val="false"/>
          <w:i w:val="false"/>
          <w:color w:val="000000"/>
          <w:sz w:val="28"/>
        </w:rPr>
        <w:t>
        (заңды тұлғаның толық атауы, бизнес сәйкестендiру нөмiрi/жеке</w:t>
      </w:r>
      <w:r>
        <w:br/>
      </w:r>
      <w:r>
        <w:rPr>
          <w:rFonts w:ascii="Times New Roman"/>
          <w:b w:val="false"/>
          <w:i w:val="false"/>
          <w:color w:val="000000"/>
          <w:sz w:val="28"/>
        </w:rPr>
        <w:t>
            тұлғаның тегi, аты, әкесiнiң аты (болған жағдайда), жеке</w:t>
      </w:r>
      <w:r>
        <w:br/>
      </w:r>
      <w:r>
        <w:rPr>
          <w:rFonts w:ascii="Times New Roman"/>
          <w:b w:val="false"/>
          <w:i w:val="false"/>
          <w:color w:val="000000"/>
          <w:sz w:val="28"/>
        </w:rPr>
        <w:t>
                           сәйкестендiру нөмiрi)</w:t>
      </w:r>
    </w:p>
    <w:bookmarkStart w:name="z58" w:id="25"/>
    <w:p>
      <w:pPr>
        <w:spacing w:after="0"/>
        <w:ind w:left="0"/>
        <w:jc w:val="left"/>
      </w:pPr>
      <w:r>
        <w:rPr>
          <w:rFonts w:ascii="Times New Roman"/>
          <w:b/>
          <w:i w:val="false"/>
          <w:color w:val="000000"/>
        </w:rPr>
        <w:t xml:space="preserve"> 
Өтiнiш</w:t>
      </w:r>
    </w:p>
    <w:bookmarkEnd w:id="2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(қызметтiң түрiн көрсету) </w:t>
      </w:r>
    </w:p>
    <w:p>
      <w:pPr>
        <w:spacing w:after="0"/>
        <w:ind w:left="0"/>
        <w:jc w:val="both"/>
      </w:pPr>
      <w:r>
        <w:rPr>
          <w:rFonts w:ascii="Times New Roman"/>
          <w:b w:val="false"/>
          <w:i w:val="false"/>
          <w:color w:val="000000"/>
          <w:sz w:val="28"/>
        </w:rPr>
        <w:t>_____________________________________жүзеге асыруға лицензияны берудi</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Заңды тұлғаның мекенжайы_____________________________________________</w:t>
      </w:r>
      <w:r>
        <w:br/>
      </w:r>
      <w:r>
        <w:rPr>
          <w:rFonts w:ascii="Times New Roman"/>
          <w:b w:val="false"/>
          <w:i w:val="false"/>
          <w:color w:val="000000"/>
          <w:sz w:val="28"/>
        </w:rPr>
        <w:t>
                           (пошталық индекс, облыс, қала, аудан,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елдi мекен, көше атауы, үй/ғимарат (стационарлық үй-жай) нөмiрi)</w:t>
      </w:r>
      <w:r>
        <w:br/>
      </w:r>
      <w:r>
        <w:rPr>
          <w:rFonts w:ascii="Times New Roman"/>
          <w:b w:val="false"/>
          <w:i w:val="false"/>
          <w:color w:val="000000"/>
          <w:sz w:val="28"/>
        </w:rPr>
        <w:t>
Электрондық поштасы__________________________________________________</w:t>
      </w:r>
      <w:r>
        <w:br/>
      </w:r>
      <w:r>
        <w:rPr>
          <w:rFonts w:ascii="Times New Roman"/>
          <w:b w:val="false"/>
          <w:i w:val="false"/>
          <w:color w:val="000000"/>
          <w:sz w:val="28"/>
        </w:rPr>
        <w:t>
Телефондары/Факс_____________________________________________________</w:t>
      </w:r>
      <w:r>
        <w:br/>
      </w:r>
      <w:r>
        <w:rPr>
          <w:rFonts w:ascii="Times New Roman"/>
          <w:b w:val="false"/>
          <w:i w:val="false"/>
          <w:color w:val="000000"/>
          <w:sz w:val="28"/>
        </w:rPr>
        <w:t>
Банктің есеп-шоты____________________________________________________</w:t>
      </w:r>
      <w:r>
        <w:br/>
      </w:r>
      <w:r>
        <w:rPr>
          <w:rFonts w:ascii="Times New Roman"/>
          <w:b w:val="false"/>
          <w:i w:val="false"/>
          <w:color w:val="000000"/>
          <w:sz w:val="28"/>
        </w:rPr>
        <w:t>
                  (шот нөмiрi, банктiң атауы және орналасқан жерi)</w:t>
      </w:r>
      <w:r>
        <w:br/>
      </w:r>
      <w:r>
        <w:rPr>
          <w:rFonts w:ascii="Times New Roman"/>
          <w:b w:val="false"/>
          <w:i w:val="false"/>
          <w:color w:val="000000"/>
          <w:sz w:val="28"/>
        </w:rPr>
        <w:t>
Қызметтi жүзеге асыру мекенжайы(лары)________________________________</w:t>
      </w:r>
      <w:r>
        <w:br/>
      </w:r>
      <w:r>
        <w:rPr>
          <w:rFonts w:ascii="Times New Roman"/>
          <w:b w:val="false"/>
          <w:i w:val="false"/>
          <w:color w:val="000000"/>
          <w:sz w:val="28"/>
        </w:rPr>
        <w:t>
      (пошталық индекс, облыс, қала, аудан, елдi мекен, көше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үй/ғимарат (стационарлық үй-жай) нөмiрi)</w:t>
      </w:r>
    </w:p>
    <w:p>
      <w:pPr>
        <w:spacing w:after="0"/>
        <w:ind w:left="0"/>
        <w:jc w:val="both"/>
      </w:pPr>
      <w:r>
        <w:rPr>
          <w:rFonts w:ascii="Times New Roman"/>
          <w:b w:val="false"/>
          <w:i w:val="false"/>
          <w:color w:val="000000"/>
          <w:sz w:val="28"/>
        </w:rPr>
        <w:t>      Қосымша__________парақта</w:t>
      </w:r>
      <w:r>
        <w:br/>
      </w:r>
      <w:r>
        <w:rPr>
          <w:rFonts w:ascii="Times New Roman"/>
          <w:b w:val="false"/>
          <w:i w:val="false"/>
          <w:color w:val="000000"/>
          <w:sz w:val="28"/>
        </w:rPr>
        <w:t>
      Мыналары:</w:t>
      </w:r>
      <w:r>
        <w:br/>
      </w:r>
      <w:r>
        <w:rPr>
          <w:rFonts w:ascii="Times New Roman"/>
          <w:b w:val="false"/>
          <w:i w:val="false"/>
          <w:color w:val="000000"/>
          <w:sz w:val="28"/>
        </w:rPr>
        <w:t>
      көрсетiлген барлық деректердiң ресми деректер болып табылатыны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мәселелерi бойынша кез келген ақпаратты жiберуге</w:t>
      </w:r>
      <w:r>
        <w:br/>
      </w:r>
      <w:r>
        <w:rPr>
          <w:rFonts w:ascii="Times New Roman"/>
          <w:b w:val="false"/>
          <w:i w:val="false"/>
          <w:color w:val="000000"/>
          <w:sz w:val="28"/>
        </w:rPr>
        <w:t>
болатыны;</w:t>
      </w:r>
      <w:r>
        <w:br/>
      </w:r>
      <w:r>
        <w:rPr>
          <w:rFonts w:ascii="Times New Roman"/>
          <w:b w:val="false"/>
          <w:i w:val="false"/>
          <w:color w:val="000000"/>
          <w:sz w:val="28"/>
        </w:rPr>
        <w:t>
      көрсетілетін қызметті алушыға қызметтiң лицензияланатын түрiмен</w:t>
      </w:r>
      <w:r>
        <w:br/>
      </w:r>
      <w:r>
        <w:rPr>
          <w:rFonts w:ascii="Times New Roman"/>
          <w:b w:val="false"/>
          <w:i w:val="false"/>
          <w:color w:val="000000"/>
          <w:sz w:val="28"/>
        </w:rPr>
        <w:t>
және (немесе) кiшi түрiмен айналысуға сот тыйым салмағаны;</w:t>
      </w:r>
      <w:r>
        <w:br/>
      </w:r>
      <w:r>
        <w:rPr>
          <w:rFonts w:ascii="Times New Roman"/>
          <w:b w:val="false"/>
          <w:i w:val="false"/>
          <w:color w:val="000000"/>
          <w:sz w:val="28"/>
        </w:rPr>
        <w:t>
      қоса берiлiп отырған құжаттардың барлығы шындыққа сәйкес</w:t>
      </w:r>
      <w:r>
        <w:br/>
      </w:r>
      <w:r>
        <w:rPr>
          <w:rFonts w:ascii="Times New Roman"/>
          <w:b w:val="false"/>
          <w:i w:val="false"/>
          <w:color w:val="000000"/>
          <w:sz w:val="28"/>
        </w:rPr>
        <w:t>
келетiнi және жарамды болып табылатындығы расталады.</w:t>
      </w:r>
      <w:r>
        <w:br/>
      </w:r>
      <w:r>
        <w:rPr>
          <w:rFonts w:ascii="Times New Roman"/>
          <w:b w:val="false"/>
          <w:i w:val="false"/>
          <w:color w:val="000000"/>
          <w:sz w:val="28"/>
        </w:rPr>
        <w:t>
      Басшы/Жеке тұлға_______________________________________________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М.О. (болған жағдайда)  Толтырылған күнi: 20__ жылғы «___»_____</w:t>
      </w:r>
      <w:r>
        <w:br/>
      </w:r>
      <w:r>
        <w:rPr>
          <w:rFonts w:ascii="Times New Roman"/>
          <w:b w:val="false"/>
          <w:i w:val="false"/>
          <w:color w:val="000000"/>
          <w:sz w:val="28"/>
        </w:rPr>
        <w:t>
      Ақпараттық жүйелердегі мемлекет қорғайтын құпия болып табылатын</w:t>
      </w:r>
      <w:r>
        <w:br/>
      </w:r>
      <w:r>
        <w:rPr>
          <w:rFonts w:ascii="Times New Roman"/>
          <w:b w:val="false"/>
          <w:i w:val="false"/>
          <w:color w:val="000000"/>
          <w:sz w:val="28"/>
        </w:rPr>
        <w:t>
ақпараттарды пайдалануға келісім беремін.</w:t>
      </w:r>
      <w:r>
        <w:br/>
      </w:r>
      <w:r>
        <w:rPr>
          <w:rFonts w:ascii="Times New Roman"/>
          <w:b w:val="false"/>
          <w:i w:val="false"/>
          <w:color w:val="000000"/>
          <w:sz w:val="28"/>
        </w:rPr>
        <w:t>
      20___ж «___»________ __________</w:t>
      </w:r>
      <w:r>
        <w:br/>
      </w:r>
      <w:r>
        <w:rPr>
          <w:rFonts w:ascii="Times New Roman"/>
          <w:b w:val="false"/>
          <w:i w:val="false"/>
          <w:color w:val="000000"/>
          <w:sz w:val="28"/>
        </w:rPr>
        <w:t>
                             (қолы)</w:t>
      </w:r>
    </w:p>
    <w:bookmarkStart w:name="z59" w:id="26"/>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ресiмдеу»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26"/>
    <w:bookmarkStart w:name="z60" w:id="27"/>
    <w:p>
      <w:pPr>
        <w:spacing w:after="0"/>
        <w:ind w:left="0"/>
        <w:jc w:val="left"/>
      </w:pPr>
      <w:r>
        <w:rPr>
          <w:rFonts w:ascii="Times New Roman"/>
          <w:b/>
          <w:i w:val="false"/>
          <w:color w:val="000000"/>
        </w:rPr>
        <w:t xml:space="preserve"> 
Тарих және мәдениет ескерткiштерiнде археологиялық және</w:t>
      </w:r>
      <w:r>
        <w:br/>
      </w:r>
      <w:r>
        <w:rPr>
          <w:rFonts w:ascii="Times New Roman"/>
          <w:b/>
          <w:i w:val="false"/>
          <w:color w:val="000000"/>
        </w:rPr>
        <w:t>
(немесе) ғылыми-реставрациялау жұмыстарын жүзеге асыру үшiн</w:t>
      </w:r>
      <w:r>
        <w:br/>
      </w:r>
      <w:r>
        <w:rPr>
          <w:rFonts w:ascii="Times New Roman"/>
          <w:b/>
          <w:i w:val="false"/>
          <w:color w:val="000000"/>
        </w:rPr>
        <w:t>
қойылатын бiлiктiлiк талаптарына сәйкестігі туралы мәлiметтер</w:t>
      </w:r>
      <w:r>
        <w:br/>
      </w:r>
      <w:r>
        <w:rPr>
          <w:rFonts w:ascii="Times New Roman"/>
          <w:b/>
          <w:i w:val="false"/>
          <w:color w:val="000000"/>
        </w:rPr>
        <w:t>
нысаны</w:t>
      </w:r>
    </w:p>
    <w:bookmarkEnd w:id="27"/>
    <w:p>
      <w:pPr>
        <w:spacing w:after="0"/>
        <w:ind w:left="0"/>
        <w:jc w:val="both"/>
      </w:pPr>
      <w:r>
        <w:rPr>
          <w:rFonts w:ascii="Times New Roman"/>
          <w:b w:val="false"/>
          <w:i w:val="false"/>
          <w:color w:val="000000"/>
          <w:sz w:val="28"/>
        </w:rPr>
        <w:t>1. Ғылыми жетекшi:</w:t>
      </w:r>
      <w:r>
        <w:br/>
      </w:r>
      <w:r>
        <w:rPr>
          <w:rFonts w:ascii="Times New Roman"/>
          <w:b w:val="false"/>
          <w:i w:val="false"/>
          <w:color w:val="000000"/>
          <w:sz w:val="28"/>
        </w:rPr>
        <w:t>
      1) мамандығының және бiлiктiлiгiнiң атауы______________________</w:t>
      </w:r>
      <w:r>
        <w:br/>
      </w:r>
      <w:r>
        <w:rPr>
          <w:rFonts w:ascii="Times New Roman"/>
          <w:b w:val="false"/>
          <w:i w:val="false"/>
          <w:color w:val="000000"/>
          <w:sz w:val="28"/>
        </w:rPr>
        <w:t>
      Дипломының нөмiрi______________________________________________</w:t>
      </w:r>
      <w:r>
        <w:br/>
      </w:r>
      <w:r>
        <w:rPr>
          <w:rFonts w:ascii="Times New Roman"/>
          <w:b w:val="false"/>
          <w:i w:val="false"/>
          <w:color w:val="000000"/>
          <w:sz w:val="28"/>
        </w:rPr>
        <w:t>
      Дипломының берiлген күнi_______________________________________</w:t>
      </w:r>
      <w:r>
        <w:br/>
      </w:r>
      <w:r>
        <w:rPr>
          <w:rFonts w:ascii="Times New Roman"/>
          <w:b w:val="false"/>
          <w:i w:val="false"/>
          <w:color w:val="000000"/>
          <w:sz w:val="28"/>
        </w:rPr>
        <w:t>
      Дипломды берген оқу орнының атауы______________________________</w:t>
      </w:r>
      <w:r>
        <w:br/>
      </w:r>
      <w:r>
        <w:rPr>
          <w:rFonts w:ascii="Times New Roman"/>
          <w:b w:val="false"/>
          <w:i w:val="false"/>
          <w:color w:val="000000"/>
          <w:sz w:val="28"/>
        </w:rPr>
        <w:t>
      2) археологиялық және (немесе) ғылыми-реставрациялау</w:t>
      </w:r>
      <w:r>
        <w:br/>
      </w:r>
      <w:r>
        <w:rPr>
          <w:rFonts w:ascii="Times New Roman"/>
          <w:b w:val="false"/>
          <w:i w:val="false"/>
          <w:color w:val="000000"/>
          <w:sz w:val="28"/>
        </w:rPr>
        <w:t>
саласындағы жұмыс өтiлi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орны_____________________________________________________</w:t>
      </w:r>
      <w:r>
        <w:br/>
      </w:r>
      <w:r>
        <w:rPr>
          <w:rFonts w:ascii="Times New Roman"/>
          <w:b w:val="false"/>
          <w:i w:val="false"/>
          <w:color w:val="000000"/>
          <w:sz w:val="28"/>
        </w:rPr>
        <w:t>
      Атқаратын қызметі______________________________________________</w:t>
      </w:r>
      <w:r>
        <w:br/>
      </w:r>
      <w:r>
        <w:rPr>
          <w:rFonts w:ascii="Times New Roman"/>
          <w:b w:val="false"/>
          <w:i w:val="false"/>
          <w:color w:val="000000"/>
          <w:sz w:val="28"/>
        </w:rPr>
        <w:t>
      Жұмысқа қабылдануы туралы бұйрықтың немесе жеке еңбек шартының</w:t>
      </w:r>
      <w:r>
        <w:br/>
      </w:r>
      <w:r>
        <w:rPr>
          <w:rFonts w:ascii="Times New Roman"/>
          <w:b w:val="false"/>
          <w:i w:val="false"/>
          <w:color w:val="000000"/>
          <w:sz w:val="28"/>
        </w:rPr>
        <w:t>
нөмiрi және күнi_____________________________________________________</w:t>
      </w:r>
      <w:r>
        <w:br/>
      </w:r>
      <w:r>
        <w:rPr>
          <w:rFonts w:ascii="Times New Roman"/>
          <w:b w:val="false"/>
          <w:i w:val="false"/>
          <w:color w:val="000000"/>
          <w:sz w:val="28"/>
        </w:rPr>
        <w:t>
      Жұмыстан босату туралы бұйрықтың нөмiрi және күнi______________</w:t>
      </w:r>
      <w:r>
        <w:br/>
      </w:r>
      <w:r>
        <w:rPr>
          <w:rFonts w:ascii="Times New Roman"/>
          <w:b w:val="false"/>
          <w:i w:val="false"/>
          <w:color w:val="000000"/>
          <w:sz w:val="28"/>
        </w:rPr>
        <w:t>
      2. Мамандандырылған жабдықтар:</w:t>
      </w:r>
      <w:r>
        <w:br/>
      </w:r>
      <w:r>
        <w:rPr>
          <w:rFonts w:ascii="Times New Roman"/>
          <w:b w:val="false"/>
          <w:i w:val="false"/>
          <w:color w:val="000000"/>
          <w:sz w:val="28"/>
        </w:rPr>
        <w:t>
      1) мамандандырылған жабдықтардың тiзбесi_______________________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мамандандырылған жабдықтарды сатып алу/сату/жалдау шартының</w:t>
      </w:r>
      <w:r>
        <w:br/>
      </w:r>
      <w:r>
        <w:rPr>
          <w:rFonts w:ascii="Times New Roman"/>
          <w:b w:val="false"/>
          <w:i w:val="false"/>
          <w:color w:val="000000"/>
          <w:sz w:val="28"/>
        </w:rPr>
        <w:t>
нөмiрi_______________________________________________________________</w:t>
      </w:r>
      <w:r>
        <w:br/>
      </w:r>
      <w:r>
        <w:rPr>
          <w:rFonts w:ascii="Times New Roman"/>
          <w:b w:val="false"/>
          <w:i w:val="false"/>
          <w:color w:val="000000"/>
          <w:sz w:val="28"/>
        </w:rPr>
        <w:t>
      Жасалу күнi____________________________________________________</w:t>
      </w:r>
      <w:r>
        <w:br/>
      </w:r>
      <w:r>
        <w:rPr>
          <w:rFonts w:ascii="Times New Roman"/>
          <w:b w:val="false"/>
          <w:i w:val="false"/>
          <w:color w:val="000000"/>
          <w:sz w:val="28"/>
        </w:rPr>
        <w:t>
      Шарт жасалған тұлға (заңды және (немесе) жеке тұлғаның</w:t>
      </w:r>
      <w:r>
        <w:br/>
      </w:r>
      <w:r>
        <w:rPr>
          <w:rFonts w:ascii="Times New Roman"/>
          <w:b w:val="false"/>
          <w:i w:val="false"/>
          <w:color w:val="000000"/>
          <w:sz w:val="28"/>
        </w:rPr>
        <w:t>
атауы)_______________________________________________________________</w:t>
      </w:r>
    </w:p>
    <w:bookmarkStart w:name="z61" w:id="28"/>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ескерткiштерiнде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жөнiндегi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ресiмдеу»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2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(көрсетілетін қызметті алушының Т.А.Ә.  </w:t>
      </w:r>
      <w:r>
        <w:br/>
      </w:r>
      <w:r>
        <w:rPr>
          <w:rFonts w:ascii="Times New Roman"/>
          <w:b w:val="false"/>
          <w:i w:val="false"/>
          <w:color w:val="000000"/>
          <w:sz w:val="28"/>
        </w:rPr>
        <w:t xml:space="preserve">
не қызмет алушы ұйымның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мекенжайы)</w:t>
      </w:r>
    </w:p>
    <w:bookmarkStart w:name="z62" w:id="29"/>
    <w:p>
      <w:pPr>
        <w:spacing w:after="0"/>
        <w:ind w:left="0"/>
        <w:jc w:val="left"/>
      </w:pPr>
      <w:r>
        <w:rPr>
          <w:rFonts w:ascii="Times New Roman"/>
          <w:b/>
          <w:i w:val="false"/>
          <w:color w:val="000000"/>
        </w:rPr>
        <w:t xml:space="preserve"> 
Құжаттарды қабылдаудан</w:t>
      </w:r>
      <w:r>
        <w:br/>
      </w:r>
      <w:r>
        <w:rPr>
          <w:rFonts w:ascii="Times New Roman"/>
          <w:b/>
          <w:i w:val="false"/>
          <w:color w:val="000000"/>
        </w:rPr>
        <w:t>
бас тарту туралы қолхат</w:t>
      </w:r>
    </w:p>
    <w:bookmarkEnd w:id="29"/>
    <w:p>
      <w:pPr>
        <w:spacing w:after="0"/>
        <w:ind w:left="0"/>
        <w:jc w:val="both"/>
      </w:pPr>
      <w:r>
        <w:rPr>
          <w:rFonts w:ascii="Times New Roman"/>
          <w:b w:val="false"/>
          <w:i w:val="false"/>
          <w:color w:val="000000"/>
          <w:sz w:val="28"/>
        </w:rPr>
        <w:t>      «Мемлекеттік көрсетілетін қызметтер туралы» 2013 жылғы</w:t>
      </w:r>
      <w:r>
        <w:br/>
      </w:r>
      <w:r>
        <w:rPr>
          <w:rFonts w:ascii="Times New Roman"/>
          <w:b w:val="false"/>
          <w:i w:val="false"/>
          <w:color w:val="000000"/>
          <w:sz w:val="28"/>
        </w:rPr>
        <w:t>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 көрсетілсін) «Тарих және мәдениет</w:t>
      </w:r>
      <w:r>
        <w:br/>
      </w:r>
      <w:r>
        <w:rPr>
          <w:rFonts w:ascii="Times New Roman"/>
          <w:b w:val="false"/>
          <w:i w:val="false"/>
          <w:color w:val="000000"/>
          <w:sz w:val="28"/>
        </w:rPr>
        <w:t>
ескерткiштерiнде археологиялық және (немесе) ғылыми-реставрациялау</w:t>
      </w:r>
      <w:r>
        <w:br/>
      </w:r>
      <w:r>
        <w:rPr>
          <w:rFonts w:ascii="Times New Roman"/>
          <w:b w:val="false"/>
          <w:i w:val="false"/>
          <w:color w:val="000000"/>
          <w:sz w:val="28"/>
        </w:rPr>
        <w:t>
жұмыстарын жүзеге асыру жөнiндегi қызметі» мемлекеттік көрсетілетін</w:t>
      </w:r>
      <w:r>
        <w:br/>
      </w:r>
      <w:r>
        <w:rPr>
          <w:rFonts w:ascii="Times New Roman"/>
          <w:b w:val="false"/>
          <w:i w:val="false"/>
          <w:color w:val="000000"/>
          <w:sz w:val="28"/>
        </w:rPr>
        <w:t>
қызметіне құжаттарды қабылдаудан Сіздің мемлекеттік көрсетілетін</w:t>
      </w:r>
      <w:r>
        <w:br/>
      </w:r>
      <w:r>
        <w:rPr>
          <w:rFonts w:ascii="Times New Roman"/>
          <w:b w:val="false"/>
          <w:i w:val="false"/>
          <w:color w:val="000000"/>
          <w:sz w:val="28"/>
        </w:rPr>
        <w:t>
қызмет стандартында көзделген тізбеге сәйкес құжаттар топтамасын</w:t>
      </w:r>
      <w:r>
        <w:br/>
      </w:r>
      <w:r>
        <w:rPr>
          <w:rFonts w:ascii="Times New Roman"/>
          <w:b w:val="false"/>
          <w:i w:val="false"/>
          <w:color w:val="000000"/>
          <w:sz w:val="28"/>
        </w:rPr>
        <w:t>
толық ұсынбауыңызға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екі данада әр тарапқа бір данадан жасалды.</w:t>
      </w:r>
      <w:r>
        <w:br/>
      </w:r>
      <w:r>
        <w:rPr>
          <w:rFonts w:ascii="Times New Roman"/>
          <w:b w:val="false"/>
          <w:i w:val="false"/>
          <w:color w:val="000000"/>
          <w:sz w:val="28"/>
        </w:rPr>
        <w:t>
      Т.А.Ә. (ХҚО қызметкерінің)                               (қолы)</w:t>
      </w:r>
    </w:p>
    <w:p>
      <w:pPr>
        <w:spacing w:after="0"/>
        <w:ind w:left="0"/>
        <w:jc w:val="both"/>
      </w:pPr>
      <w:r>
        <w:rPr>
          <w:rFonts w:ascii="Times New Roman"/>
          <w:b w:val="false"/>
          <w:i w:val="false"/>
          <w:color w:val="000000"/>
          <w:sz w:val="28"/>
        </w:rPr>
        <w:t>      Телефоны_______________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w:t>
      </w:r>
    </w:p>
    <w:bookmarkStart w:name="z63" w:id="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End w:id="30"/>
    <w:bookmarkStart w:name="z64" w:id="31"/>
    <w:p>
      <w:pPr>
        <w:spacing w:after="0"/>
        <w:ind w:left="0"/>
        <w:jc w:val="left"/>
      </w:pPr>
      <w:r>
        <w:rPr>
          <w:rFonts w:ascii="Times New Roman"/>
          <w:b/>
          <w:i w:val="false"/>
          <w:color w:val="000000"/>
        </w:rPr>
        <w:t xml:space="preserve"> 
«Жеке және (немесе) заңды тұлғалардың объектілерді Ұлттық</w:t>
      </w:r>
      <w:r>
        <w:br/>
      </w:r>
      <w:r>
        <w:rPr>
          <w:rFonts w:ascii="Times New Roman"/>
          <w:b/>
          <w:i w:val="false"/>
          <w:color w:val="000000"/>
        </w:rPr>
        <w:t>
мәдени игілік объектілерінің мемлекеттік тізіліміне енгізу</w:t>
      </w:r>
      <w:r>
        <w:br/>
      </w:r>
      <w:r>
        <w:rPr>
          <w:rFonts w:ascii="Times New Roman"/>
          <w:b/>
          <w:i w:val="false"/>
          <w:color w:val="000000"/>
        </w:rPr>
        <w:t>
туралы қолдаухаттарын қарау» мемлекеттік көрсетілетін қызмет</w:t>
      </w:r>
      <w:r>
        <w:br/>
      </w:r>
      <w:r>
        <w:rPr>
          <w:rFonts w:ascii="Times New Roman"/>
          <w:b/>
          <w:i w:val="false"/>
          <w:color w:val="000000"/>
        </w:rPr>
        <w:t>
стандарты</w:t>
      </w:r>
    </w:p>
    <w:bookmarkEnd w:id="31"/>
    <w:bookmarkStart w:name="z65" w:id="32"/>
    <w:p>
      <w:pPr>
        <w:spacing w:after="0"/>
        <w:ind w:left="0"/>
        <w:jc w:val="left"/>
      </w:pPr>
      <w:r>
        <w:rPr>
          <w:rFonts w:ascii="Times New Roman"/>
          <w:b/>
          <w:i w:val="false"/>
          <w:color w:val="000000"/>
        </w:rPr>
        <w:t xml:space="preserve"> 
1. Жалпы ережелер</w:t>
      </w:r>
    </w:p>
    <w:bookmarkEnd w:id="32"/>
    <w:bookmarkStart w:name="z66" w:id="33"/>
    <w:p>
      <w:pPr>
        <w:spacing w:after="0"/>
        <w:ind w:left="0"/>
        <w:jc w:val="both"/>
      </w:pPr>
      <w:r>
        <w:rPr>
          <w:rFonts w:ascii="Times New Roman"/>
          <w:b w:val="false"/>
          <w:i w:val="false"/>
          <w:color w:val="000000"/>
          <w:sz w:val="28"/>
        </w:rPr>
        <w:t>
      1 «Жеке және (немесе) заңды тұлғалардың объектілерді Ұлттық мәдени игілік объектілерінің мемлекеттік тізіліміне енгізу туралы қолдаухаттарын қарау»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Мәдениет комитеті (бұдан әрi – көрсетілетін қызметті беруші) көрсетіледi.</w:t>
      </w:r>
    </w:p>
    <w:bookmarkEnd w:id="33"/>
    <w:bookmarkStart w:name="z69" w:id="34"/>
    <w:p>
      <w:pPr>
        <w:spacing w:after="0"/>
        <w:ind w:left="0"/>
        <w:jc w:val="left"/>
      </w:pPr>
      <w:r>
        <w:rPr>
          <w:rFonts w:ascii="Times New Roman"/>
          <w:b/>
          <w:i w:val="false"/>
          <w:color w:val="000000"/>
        </w:rPr>
        <w:t xml:space="preserve"> 
2. Мемлекеттік қызмет көрсету тәртібі</w:t>
      </w:r>
    </w:p>
    <w:bookmarkEnd w:id="34"/>
    <w:bookmarkStart w:name="z70" w:id="35"/>
    <w:p>
      <w:pPr>
        <w:spacing w:after="0"/>
        <w:ind w:left="0"/>
        <w:jc w:val="both"/>
      </w:pPr>
      <w:r>
        <w:rPr>
          <w:rFonts w:ascii="Times New Roman"/>
          <w:b w:val="false"/>
          <w:i w:val="false"/>
          <w:color w:val="000000"/>
          <w:sz w:val="28"/>
        </w:rPr>
        <w:t>
      4. Мемлекеттiк қызмет көрсету мерзiмi:</w:t>
      </w:r>
      <w:r>
        <w:br/>
      </w:r>
      <w:r>
        <w:rPr>
          <w:rFonts w:ascii="Times New Roman"/>
          <w:b w:val="false"/>
          <w:i w:val="false"/>
          <w:color w:val="000000"/>
          <w:sz w:val="28"/>
        </w:rPr>
        <w:t>
      1) көрсетілетін қызметті берушіге құжаттар топтамасы тапсырылған кезден бастап – 10 (он)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көрсетудің рұқсат берілетін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 объектіге айрықша режимді уақытша беру туралы шешім.</w:t>
      </w:r>
      <w:r>
        <w:br/>
      </w:r>
      <w:r>
        <w:rPr>
          <w:rFonts w:ascii="Times New Roman"/>
          <w:b w:val="false"/>
          <w:i w:val="false"/>
          <w:color w:val="000000"/>
          <w:sz w:val="28"/>
        </w:rPr>
        <w:t>
      Мемлекеттік қызмет көрсетудің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көрсетiледi.</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қызметтi алушы (не сенiмхат бойынша оның өкiлi)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қолдаухат;</w:t>
      </w:r>
      <w:r>
        <w:br/>
      </w:r>
      <w:r>
        <w:rPr>
          <w:rFonts w:ascii="Times New Roman"/>
          <w:b w:val="false"/>
          <w:i w:val="false"/>
          <w:color w:val="000000"/>
          <w:sz w:val="28"/>
        </w:rPr>
        <w:t>
      2) объектінің беткі жағы мен кері жағы суреттелген А-5 форматындағы екі фотосуреті.</w:t>
      </w:r>
      <w:r>
        <w:br/>
      </w:r>
      <w:r>
        <w:rPr>
          <w:rFonts w:ascii="Times New Roman"/>
          <w:b w:val="false"/>
          <w:i w:val="false"/>
          <w:color w:val="000000"/>
          <w:sz w:val="28"/>
        </w:rPr>
        <w:t>
      Көрсетілетін қызметтi алушы берушіге қызметті берушіге барлық қажетті құжаттарды тапсырған кезде – өтініштің көшірмесінде құжаттар топтамасының қабылданған уақыты мен күнін көрсете отырып, көрсетілетін қызметті берушінің кеңсесінде тіркеу туралы белгі өтініштің қабылданғанын растау болып табылады.</w:t>
      </w:r>
    </w:p>
    <w:bookmarkEnd w:id="35"/>
    <w:bookmarkStart w:name="z76" w:id="36"/>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олардың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әрекеттерiне (әрекетсiздiгiне) шағымдану тәртiбi</w:t>
      </w:r>
    </w:p>
    <w:bookmarkEnd w:id="36"/>
    <w:bookmarkStart w:name="z77" w:id="37"/>
    <w:p>
      <w:pPr>
        <w:spacing w:after="0"/>
        <w:ind w:left="0"/>
        <w:jc w:val="both"/>
      </w:pPr>
      <w:r>
        <w:rPr>
          <w:rFonts w:ascii="Times New Roman"/>
          <w:b w:val="false"/>
          <w:i w:val="false"/>
          <w:color w:val="000000"/>
          <w:sz w:val="28"/>
        </w:rPr>
        <w:t>
      10.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Министрлік басшысының атына мына мекенжай бойынша беріледі: 010000, Астана қаласы, Орынбор көшесі 8, Министрліктер үйі, 15 кіреберіс, 263-кабинет.</w:t>
      </w:r>
      <w:r>
        <w:br/>
      </w:r>
      <w:r>
        <w:rPr>
          <w:rFonts w:ascii="Times New Roman"/>
          <w:b w:val="false"/>
          <w:i w:val="false"/>
          <w:color w:val="000000"/>
          <w:sz w:val="28"/>
        </w:rPr>
        <w:t>
      Шағым жазбаша нысанда пошта арқылы немесе көрсетілетін қызметті берушінің немесе Министрліктің кеңселері арқылы қолма-қол беріледі.</w:t>
      </w:r>
      <w:r>
        <w:br/>
      </w:r>
      <w:r>
        <w:rPr>
          <w:rFonts w:ascii="Times New Roman"/>
          <w:b w:val="false"/>
          <w:i w:val="false"/>
          <w:color w:val="000000"/>
          <w:sz w:val="28"/>
        </w:rPr>
        <w:t>
      Шағымның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Шағым тіркелгеннен кейін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br/>
      </w: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шағым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7"/>
    <w:bookmarkStart w:name="z79" w:id="3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көрсетудің ерекшеліктерін ескере отырып, қойылатын өзге</w:t>
      </w:r>
      <w:r>
        <w:br/>
      </w:r>
      <w:r>
        <w:rPr>
          <w:rFonts w:ascii="Times New Roman"/>
          <w:b/>
          <w:i w:val="false"/>
          <w:color w:val="000000"/>
        </w:rPr>
        <w:t>
талаптар</w:t>
      </w:r>
    </w:p>
    <w:bookmarkEnd w:id="38"/>
    <w:bookmarkStart w:name="z80" w:id="39"/>
    <w:p>
      <w:pPr>
        <w:spacing w:after="0"/>
        <w:ind w:left="0"/>
        <w:jc w:val="both"/>
      </w:pPr>
      <w:r>
        <w:rPr>
          <w:rFonts w:ascii="Times New Roman"/>
          <w:b w:val="false"/>
          <w:i w:val="false"/>
          <w:color w:val="000000"/>
          <w:sz w:val="28"/>
        </w:rPr>
        <w:t>
      12. Мемлекеттік қызмет көрсетілетін орындардың мекенжайлары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мәселелері бойынша анықтама қызметтерінің байланыс телефондары www.mki.gov.kz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39"/>
    <w:bookmarkStart w:name="z82" w:id="40"/>
    <w:p>
      <w:pPr>
        <w:spacing w:after="0"/>
        <w:ind w:left="0"/>
        <w:jc w:val="both"/>
      </w:pPr>
      <w:r>
        <w:rPr>
          <w:rFonts w:ascii="Times New Roman"/>
          <w:b w:val="false"/>
          <w:i w:val="false"/>
          <w:color w:val="000000"/>
          <w:sz w:val="28"/>
        </w:rPr>
        <w:t xml:space="preserve">
«Жеке және (немесе) заңды тұлғалардың   </w:t>
      </w:r>
      <w:r>
        <w:br/>
      </w:r>
      <w:r>
        <w:rPr>
          <w:rFonts w:ascii="Times New Roman"/>
          <w:b w:val="false"/>
          <w:i w:val="false"/>
          <w:color w:val="000000"/>
          <w:sz w:val="28"/>
        </w:rPr>
        <w:t xml:space="preserve">
объектілерді Ұлттық мәдени игілік    </w:t>
      </w:r>
      <w:r>
        <w:br/>
      </w:r>
      <w:r>
        <w:rPr>
          <w:rFonts w:ascii="Times New Roman"/>
          <w:b w:val="false"/>
          <w:i w:val="false"/>
          <w:color w:val="000000"/>
          <w:sz w:val="28"/>
        </w:rPr>
        <w:t>
объектілерінің мемлекеттік тізіліміне енгізу</w:t>
      </w:r>
      <w:r>
        <w:br/>
      </w:r>
      <w:r>
        <w:rPr>
          <w:rFonts w:ascii="Times New Roman"/>
          <w:b w:val="false"/>
          <w:i w:val="false"/>
          <w:color w:val="000000"/>
          <w:sz w:val="28"/>
        </w:rPr>
        <w:t xml:space="preserve">
туралы қолдаухаттарын қарау»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40"/>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xml:space="preserve">
(көрсетілетін қызмет берушінің толық атауы)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(көрсетілетін қызмет беруші басшысының Т. А. Ә.)</w:t>
      </w:r>
    </w:p>
    <w:bookmarkStart w:name="z83" w:id="41"/>
    <w:p>
      <w:pPr>
        <w:spacing w:after="0"/>
        <w:ind w:left="0"/>
        <w:jc w:val="left"/>
      </w:pPr>
      <w:r>
        <w:rPr>
          <w:rFonts w:ascii="Times New Roman"/>
          <w:b/>
          <w:i w:val="false"/>
          <w:color w:val="000000"/>
        </w:rPr>
        <w:t xml:space="preserve"> 
Қолдаухат</w:t>
      </w:r>
    </w:p>
    <w:bookmarkEnd w:id="41"/>
    <w:p>
      <w:pPr>
        <w:spacing w:after="0"/>
        <w:ind w:left="0"/>
        <w:jc w:val="both"/>
      </w:pPr>
      <w:r>
        <w:rPr>
          <w:rFonts w:ascii="Times New Roman"/>
          <w:b w:val="false"/>
          <w:i w:val="false"/>
          <w:color w:val="000000"/>
          <w:sz w:val="28"/>
        </w:rPr>
        <w:t>      Объектіні Ұлттық мәдени игілік объектілерінің мемлекеттік</w:t>
      </w:r>
      <w:r>
        <w:br/>
      </w:r>
      <w:r>
        <w:rPr>
          <w:rFonts w:ascii="Times New Roman"/>
          <w:b w:val="false"/>
          <w:i w:val="false"/>
          <w:color w:val="000000"/>
          <w:sz w:val="28"/>
        </w:rPr>
        <w:t>
тізіліміне енгізуді сұраймын</w:t>
      </w:r>
      <w:r>
        <w:br/>
      </w:r>
      <w:r>
        <w:rPr>
          <w:rFonts w:ascii="Times New Roman"/>
          <w:b w:val="false"/>
          <w:i w:val="false"/>
          <w:color w:val="000000"/>
          <w:sz w:val="28"/>
        </w:rPr>
        <w:t>
Объектінің атауы: ___________________________________________________</w:t>
      </w:r>
      <w:r>
        <w:br/>
      </w:r>
      <w:r>
        <w:rPr>
          <w:rFonts w:ascii="Times New Roman"/>
          <w:b w:val="false"/>
          <w:i w:val="false"/>
          <w:color w:val="000000"/>
          <w:sz w:val="28"/>
        </w:rPr>
        <w:t>
Объектінің орналасқан жері:__________________________________________</w:t>
      </w:r>
      <w:r>
        <w:br/>
      </w:r>
      <w:r>
        <w:rPr>
          <w:rFonts w:ascii="Times New Roman"/>
          <w:b w:val="false"/>
          <w:i w:val="false"/>
          <w:color w:val="000000"/>
          <w:sz w:val="28"/>
        </w:rPr>
        <w:t>
Объектінің құрылған жылы:____________________________________________</w:t>
      </w:r>
      <w:r>
        <w:br/>
      </w:r>
      <w:r>
        <w:rPr>
          <w:rFonts w:ascii="Times New Roman"/>
          <w:b w:val="false"/>
          <w:i w:val="false"/>
          <w:color w:val="000000"/>
          <w:sz w:val="28"/>
        </w:rPr>
        <w:t>
Объектінің қысқаша тарихы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техникалық жағдайы________________________________________</w:t>
      </w:r>
      <w:r>
        <w:br/>
      </w:r>
      <w:r>
        <w:rPr>
          <w:rFonts w:ascii="Times New Roman"/>
          <w:b w:val="false"/>
          <w:i w:val="false"/>
          <w:color w:val="000000"/>
          <w:sz w:val="28"/>
        </w:rPr>
        <w:t>
Материалы____________________________________________________________</w:t>
      </w:r>
      <w:r>
        <w:br/>
      </w:r>
      <w:r>
        <w:rPr>
          <w:rFonts w:ascii="Times New Roman"/>
          <w:b w:val="false"/>
          <w:i w:val="false"/>
          <w:color w:val="000000"/>
          <w:sz w:val="28"/>
        </w:rPr>
        <w:t>
Салмағы______________________________________________________________</w:t>
      </w:r>
      <w:r>
        <w:br/>
      </w:r>
      <w:r>
        <w:rPr>
          <w:rFonts w:ascii="Times New Roman"/>
          <w:b w:val="false"/>
          <w:i w:val="false"/>
          <w:color w:val="000000"/>
          <w:sz w:val="28"/>
        </w:rPr>
        <w:t>
Өлшемі_______________________________________________________________</w:t>
      </w:r>
      <w:r>
        <w:br/>
      </w:r>
      <w:r>
        <w:rPr>
          <w:rFonts w:ascii="Times New Roman"/>
          <w:b w:val="false"/>
          <w:i w:val="false"/>
          <w:color w:val="000000"/>
          <w:sz w:val="28"/>
        </w:rPr>
        <w:t>
Көрсетілетін қызметті алушының деректемелері:________________________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үшін – заңды мекенжайы, мемлекеттік тіркеу (қайта</w:t>
      </w:r>
      <w:r>
        <w:br/>
      </w:r>
      <w:r>
        <w:rPr>
          <w:rFonts w:ascii="Times New Roman"/>
          <w:b w:val="false"/>
          <w:i w:val="false"/>
          <w:color w:val="000000"/>
          <w:sz w:val="28"/>
        </w:rPr>
        <w:t>
тіркеу) туралы куәлігінің (анықтаманың) нөмірі мен күні; жеке тұлға</w:t>
      </w:r>
      <w:r>
        <w:br/>
      </w:r>
      <w:r>
        <w:rPr>
          <w:rFonts w:ascii="Times New Roman"/>
          <w:b w:val="false"/>
          <w:i w:val="false"/>
          <w:color w:val="000000"/>
          <w:sz w:val="28"/>
        </w:rPr>
        <w:t>
үшін – заңды мекенжайы, дара кәсіпкер ретінде мемлекеттік тіркеу</w:t>
      </w:r>
      <w:r>
        <w:br/>
      </w:r>
      <w:r>
        <w:rPr>
          <w:rFonts w:ascii="Times New Roman"/>
          <w:b w:val="false"/>
          <w:i w:val="false"/>
          <w:color w:val="000000"/>
          <w:sz w:val="28"/>
        </w:rPr>
        <w:t>
(қайта тіркеу) туралы куәлігінің нөмірі мен уақыты)</w:t>
      </w:r>
      <w:r>
        <w:br/>
      </w:r>
      <w:r>
        <w:rPr>
          <w:rFonts w:ascii="Times New Roman"/>
          <w:b w:val="false"/>
          <w:i w:val="false"/>
          <w:color w:val="000000"/>
          <w:sz w:val="28"/>
        </w:rPr>
        <w:t>
Қолдаухаттың берілген уақыты:________________________________________</w:t>
      </w:r>
      <w:r>
        <w:br/>
      </w:r>
      <w:r>
        <w:rPr>
          <w:rFonts w:ascii="Times New Roman"/>
          <w:b w:val="false"/>
          <w:i w:val="false"/>
          <w:color w:val="000000"/>
          <w:sz w:val="28"/>
        </w:rPr>
        <w:t>
Көрсетілетін қызметті алушының Т.А.Ә.________________________________</w:t>
      </w:r>
      <w:r>
        <w:br/>
      </w:r>
      <w:r>
        <w:rPr>
          <w:rFonts w:ascii="Times New Roman"/>
          <w:b w:val="false"/>
          <w:i w:val="false"/>
          <w:color w:val="000000"/>
          <w:sz w:val="28"/>
        </w:rPr>
        <w:t>
                                         (қолы)              МО</w:t>
      </w:r>
    </w:p>
    <w:bookmarkStart w:name="z84"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End w:id="42"/>
    <w:bookmarkStart w:name="z85" w:id="43"/>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
мемлекеттік көрсетілетін қызмет стандарты</w:t>
      </w:r>
    </w:p>
    <w:bookmarkEnd w:id="43"/>
    <w:bookmarkStart w:name="z86" w:id="44"/>
    <w:p>
      <w:pPr>
        <w:spacing w:after="0"/>
        <w:ind w:left="0"/>
        <w:jc w:val="left"/>
      </w:pPr>
      <w:r>
        <w:rPr>
          <w:rFonts w:ascii="Times New Roman"/>
          <w:b/>
          <w:i w:val="false"/>
          <w:color w:val="000000"/>
        </w:rPr>
        <w:t xml:space="preserve"> 
1. Жалпы ережелер</w:t>
      </w:r>
    </w:p>
    <w:bookmarkEnd w:id="44"/>
    <w:bookmarkStart w:name="z87" w:id="45"/>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органдарының мәдениет басқармалары (бұдан әрi – көрсетілетін қызметті беруші), оның ішінде www.e.gov.kz «электрондық үкiмет» веб-порталы (бұдан әрi – портал) арқылы көрсетіледі.</w:t>
      </w:r>
    </w:p>
    <w:bookmarkEnd w:id="45"/>
    <w:bookmarkStart w:name="z90" w:id="46"/>
    <w:p>
      <w:pPr>
        <w:spacing w:after="0"/>
        <w:ind w:left="0"/>
        <w:jc w:val="left"/>
      </w:pPr>
      <w:r>
        <w:rPr>
          <w:rFonts w:ascii="Times New Roman"/>
          <w:b/>
          <w:i w:val="false"/>
          <w:color w:val="000000"/>
        </w:rPr>
        <w:t xml:space="preserve"> 
2. Мемлекеттік қызметті көрсету тәртібі</w:t>
      </w:r>
    </w:p>
    <w:bookmarkEnd w:id="46"/>
    <w:bookmarkStart w:name="z91" w:id="47"/>
    <w:p>
      <w:pPr>
        <w:spacing w:after="0"/>
        <w:ind w:left="0"/>
        <w:jc w:val="both"/>
      </w:pPr>
      <w:r>
        <w:rPr>
          <w:rFonts w:ascii="Times New Roman"/>
          <w:b w:val="false"/>
          <w:i w:val="false"/>
          <w:color w:val="000000"/>
          <w:sz w:val="28"/>
        </w:rPr>
        <w:t>
      4. Мемлекеттiк қызмет көрсету мерзiмi:</w:t>
      </w:r>
      <w:r>
        <w:br/>
      </w:r>
      <w:r>
        <w:rPr>
          <w:rFonts w:ascii="Times New Roman"/>
          <w:b w:val="false"/>
          <w:i w:val="false"/>
          <w:color w:val="000000"/>
          <w:sz w:val="28"/>
        </w:rPr>
        <w:t>
      1) көрсетілетін қызметті берушіге құжаттар топтамасы тапсырылған кезден бастап, сондай-ақ порталға жүгінген кезде – 10 (он) жұмыс күні;</w:t>
      </w:r>
      <w:r>
        <w:br/>
      </w:r>
      <w:r>
        <w:rPr>
          <w:rFonts w:ascii="Times New Roman"/>
          <w:b w:val="false"/>
          <w:i w:val="false"/>
          <w:color w:val="000000"/>
          <w:sz w:val="28"/>
        </w:rPr>
        <w:t>
      2) құжаттар топтамасын тапсыру үшін күтудің рұқсат берілетін ең ұзақ уақыты – 15 (он бес) минут;</w:t>
      </w:r>
      <w:r>
        <w:br/>
      </w:r>
      <w:r>
        <w:rPr>
          <w:rFonts w:ascii="Times New Roman"/>
          <w:b w:val="false"/>
          <w:i w:val="false"/>
          <w:color w:val="000000"/>
          <w:sz w:val="28"/>
        </w:rPr>
        <w:t>
      3) қызмет көрсетудің рұқсат берілетін ең ұзақ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электрондық нысан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мәдени құндылықтарды уақытша әкету құқығына куәлік (бұдан әрі – куәлік).</w:t>
      </w:r>
      <w:r>
        <w:br/>
      </w:r>
      <w:r>
        <w:rPr>
          <w:rFonts w:ascii="Times New Roman"/>
          <w:b w:val="false"/>
          <w:i w:val="false"/>
          <w:color w:val="000000"/>
          <w:sz w:val="28"/>
        </w:rPr>
        <w:t>
      Мемлекеттік қызмет көрсетудің нәтижесін беру нысаны: электрондық нысан.</w:t>
      </w:r>
      <w:r>
        <w:br/>
      </w:r>
      <w:r>
        <w:rPr>
          <w:rFonts w:ascii="Times New Roman"/>
          <w:b w:val="false"/>
          <w:i w:val="false"/>
          <w:color w:val="000000"/>
          <w:sz w:val="28"/>
        </w:rPr>
        <w:t>
      Куәлікті қағаз жеткізгіште алуға өтiнiш бiлдiрілген жағдайда, мемлекеттік қызмет көрсету нәтижесі электрондық форматта ресiмделiп, басып шығарылады және көрсетілетін қызметті берушінің уәкілетті адамының мөрімен және қолымен куәландырылады.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Министрліктің www.mki.gov.kz интернет-ресурсының «Мемлекеттік көрсетілетін қызметтер» бөлімінде орналастырылған.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қызметтi алушы (не сенiмхат бойынша оның өкiлi) жүгінген кезде мемлекеттік қызмет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мәдени құндылықтарға меншік құқығын растайтын құжаттардың көшірмелері;</w:t>
      </w:r>
      <w:r>
        <w:br/>
      </w:r>
      <w:r>
        <w:rPr>
          <w:rFonts w:ascii="Times New Roman"/>
          <w:b w:val="false"/>
          <w:i w:val="false"/>
          <w:color w:val="000000"/>
          <w:sz w:val="28"/>
        </w:rPr>
        <w:t>
      қабылдаушы тараптың мәдени құндылықтардың мақсаттары мен болу талаптары туралы шарттың көшірмесі;</w:t>
      </w:r>
      <w:r>
        <w:br/>
      </w:r>
      <w:r>
        <w:rPr>
          <w:rFonts w:ascii="Times New Roman"/>
          <w:b w:val="false"/>
          <w:i w:val="false"/>
          <w:color w:val="000000"/>
          <w:sz w:val="28"/>
        </w:rPr>
        <w:t>
      мәдени құндылықтардың беткі жағы мен кері жақтары суреттелген А-5 форматындағы екі фотосуреті;</w:t>
      </w:r>
      <w:r>
        <w:br/>
      </w:r>
      <w:r>
        <w:rPr>
          <w:rFonts w:ascii="Times New Roman"/>
          <w:b w:val="false"/>
          <w:i w:val="false"/>
          <w:color w:val="000000"/>
          <w:sz w:val="28"/>
        </w:rPr>
        <w:t>
      заңды тұлғалар үшін – уақытша әкету кезеңіне мәдени құндылықтардың сақталуы үшін белгілі бір адамға жауапкершілік жүктеу туралы ұйым басшысының бұйрығы;</w:t>
      </w:r>
      <w:r>
        <w:br/>
      </w:r>
      <w:r>
        <w:rPr>
          <w:rFonts w:ascii="Times New Roman"/>
          <w:b w:val="false"/>
          <w:i w:val="false"/>
          <w:color w:val="000000"/>
          <w:sz w:val="28"/>
        </w:rPr>
        <w:t>
      сараптауға жататын мәдени құндылықтар ретінде қаралатын заттар.</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қызметті беруші мемлекеттік органдардың уәкілетті адамдарының электрондық цифрлық қолтаңбасымен (бұдан әрі – ЭЦҚ)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сұрау салуға қоса тіркелетін, мәдени құндылықтарға меншік құқығын растайтын құжаттардың электрондық көшірмесі;</w:t>
      </w:r>
      <w:r>
        <w:br/>
      </w:r>
      <w:r>
        <w:rPr>
          <w:rFonts w:ascii="Times New Roman"/>
          <w:b w:val="false"/>
          <w:i w:val="false"/>
          <w:color w:val="000000"/>
          <w:sz w:val="28"/>
        </w:rPr>
        <w:t>
      сұрау салуға қоса тіркелетін, қабылдаушы тараптың мәдени құндылықтардың мақсаттары мен болу талаптары туралы шартының электрондық көшірмесі;</w:t>
      </w:r>
      <w:r>
        <w:br/>
      </w:r>
      <w:r>
        <w:rPr>
          <w:rFonts w:ascii="Times New Roman"/>
          <w:b w:val="false"/>
          <w:i w:val="false"/>
          <w:color w:val="000000"/>
          <w:sz w:val="28"/>
        </w:rPr>
        <w:t>
      сұрау салуға қоса тіркелетін, мәдени құндылықтардың беткі және кері жақтары суреттелген А-5 форматындағы электрондық фотосуреті;</w:t>
      </w:r>
      <w:r>
        <w:br/>
      </w:r>
      <w:r>
        <w:rPr>
          <w:rFonts w:ascii="Times New Roman"/>
          <w:b w:val="false"/>
          <w:i w:val="false"/>
          <w:color w:val="000000"/>
          <w:sz w:val="28"/>
        </w:rPr>
        <w:t>
      заңды тұлғалар үшін – сұрау салуға қоса тіркелетін, уақытша әкету кезеңіне мәдени құндылықтардың сақталуы үшін белгілі бір адамға жауапкершілік жүктеу туралы ұйым басшысының бұйрығы;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 беруші мемлекеттік органдардың уәкілетті адамдарының электрондық цифрлық қолтаңбасымен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Көрсетілетін қызметті алушы сараптамаға жататын мәдени құндылықтар ретінде қаралатын заттарды көрсетілетін қызметті берушіге қолма-қол ұсынады.</w:t>
      </w:r>
      <w:r>
        <w:br/>
      </w:r>
      <w:r>
        <w:rPr>
          <w:rFonts w:ascii="Times New Roman"/>
          <w:b w:val="false"/>
          <w:i w:val="false"/>
          <w:color w:val="000000"/>
          <w:sz w:val="28"/>
        </w:rPr>
        <w:t>
      Сараптамаға ұсынылған затты (заттарды) қабылдау және өткізу журналына белгі қоюмен көрсетілетін қызметті алушыға қайтарылады.</w:t>
      </w:r>
      <w:r>
        <w:br/>
      </w:r>
      <w:r>
        <w:rPr>
          <w:rFonts w:ascii="Times New Roman"/>
          <w:b w:val="false"/>
          <w:i w:val="false"/>
          <w:color w:val="000000"/>
          <w:sz w:val="28"/>
        </w:rPr>
        <w:t>
      Көрсетілетін қызметті беруші мәдени құндылықтар ретінде қаралатын заттарды сараптама комиссиясының қарауына жібереді. Сараптама қорытындылары бойынша сараптамаға ұсынылған затты мәдени құндылық ретінде тану не сараптамаға ұсынылған заттың мәдени құндылығының жоқтығы туралы қорытынды ресімделеді.</w:t>
      </w:r>
      <w:r>
        <w:br/>
      </w:r>
      <w:r>
        <w:rPr>
          <w:rFonts w:ascii="Times New Roman"/>
          <w:b w:val="false"/>
          <w:i w:val="false"/>
          <w:color w:val="000000"/>
          <w:sz w:val="28"/>
        </w:rPr>
        <w:t>
      Сараптамаға ұсынылған затты (заттарды) қабылдау және өткізу журналына белгі қоюмен көрсетілетін қызметті алушыға қайтарылады.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 көрсетіле отырып, мемлекеттік қызметті көрсету үшін сұрау салуды қабылдау туралы мәртебе көрсетіледі.</w:t>
      </w:r>
    </w:p>
    <w:bookmarkEnd w:id="47"/>
    <w:bookmarkStart w:name="z97" w:id="48"/>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адамдарының мемлекеттік қызметтер көрсету мәселелері бойынша</w:t>
      </w:r>
      <w:r>
        <w:br/>
      </w:r>
      <w:r>
        <w:rPr>
          <w:rFonts w:ascii="Times New Roman"/>
          <w:b/>
          <w:i w:val="false"/>
          <w:color w:val="000000"/>
        </w:rPr>
        <w:t>
шешімдеріне, әрекеттерiне (әрекетсiздiгiне) шағымдану тәртiбi</w:t>
      </w:r>
    </w:p>
    <w:bookmarkEnd w:id="48"/>
    <w:bookmarkStart w:name="z98" w:id="49"/>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мәселелері бойынша әрекетіне (әрекетсіздігіне) шағымдар: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облыстардың, республикалық маңызы бар қаланың, астананың тиісті жергілікті атқарушы органы басшысының атына беріледі.</w:t>
      </w:r>
      <w:r>
        <w:br/>
      </w:r>
      <w:r>
        <w:rPr>
          <w:rFonts w:ascii="Times New Roman"/>
          <w:b w:val="false"/>
          <w:i w:val="false"/>
          <w:color w:val="000000"/>
          <w:sz w:val="28"/>
        </w:rPr>
        <w:t>
      Шағым жазбаша нысанда пошта арқылы немесе көрсетілетін қызметті берушінің немесе облыстардың, республикалық маңызы бар қаланың, астананың тиісті жергілікті атқарушы органдарының кеңселері арқылы қолма-қол тапсырылады.</w:t>
      </w:r>
      <w:r>
        <w:br/>
      </w:r>
      <w:r>
        <w:rPr>
          <w:rFonts w:ascii="Times New Roman"/>
          <w:b w:val="false"/>
          <w:i w:val="false"/>
          <w:color w:val="000000"/>
          <w:sz w:val="28"/>
        </w:rPr>
        <w:t>
      Шағымның көрсетілетін қызметті берушінің немесе облыстардың, республикалық маңызы бар қаланың, астананың тиісті жергілікті атқарушы органдарының кеңсесінде шағымды қабылдаған адамның тегі мен инициалдары, берілген шағымға жауап алу мерзімі мен орны көрсетіле отырып тіркелуі (мөртаңба, кіріс нөмірі мен күні) шағымның қабылданғанын растау болып табылады. Шағым тіркелгеннен кейін көрсетілетін қызметті берушінің немесе немесе облыстардың, республикалық маңызы бар қаланың, астананың тиісті жергілікті атқарушы органының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немесе облыстардың, республикалық маңызы бар қаланың, астананың тиісті жергілікті атқарушы органдарының мекенжайына келіп түскен көрсетілетін қызметті алушының шағымы оның тіркелген күнінен бастап бес жұмыс күн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облыстардың, республикалық маңызы бар қаланың, астананың тиісті жергілікті атқарушы органдарының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br/>
      </w: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шағым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49"/>
    <w:bookmarkStart w:name="z100" w:id="50"/>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көрсетудің ерекшеліктерін ескере отырып, қойылатын өзге</w:t>
      </w:r>
      <w:r>
        <w:br/>
      </w:r>
      <w:r>
        <w:rPr>
          <w:rFonts w:ascii="Times New Roman"/>
          <w:b/>
          <w:i w:val="false"/>
          <w:color w:val="000000"/>
        </w:rPr>
        <w:t>
талаптар</w:t>
      </w:r>
    </w:p>
    <w:bookmarkEnd w:id="50"/>
    <w:bookmarkStart w:name="z101" w:id="51"/>
    <w:p>
      <w:pPr>
        <w:spacing w:after="0"/>
        <w:ind w:left="0"/>
        <w:jc w:val="both"/>
      </w:pPr>
      <w:r>
        <w:rPr>
          <w:rFonts w:ascii="Times New Roman"/>
          <w:b w:val="false"/>
          <w:i w:val="false"/>
          <w:color w:val="000000"/>
          <w:sz w:val="28"/>
        </w:rPr>
        <w:t>
      12. Мемлекеттік қызмет көрсететін орындардың мекенжайлары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ЭЦҚ болған жағдайда, электрондық нысанда портал арқылы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бойынша анықтама қызметтерінің байланыс телефондары www.mki.gov.kz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51"/>
    <w:bookmarkStart w:name="z105" w:id="52"/>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әкету құқығына куәлік беру»</w:t>
      </w:r>
      <w:r>
        <w:br/>
      </w:r>
      <w:r>
        <w:rPr>
          <w:rFonts w:ascii="Times New Roman"/>
          <w:b w:val="false"/>
          <w:i w:val="false"/>
          <w:color w:val="000000"/>
          <w:sz w:val="28"/>
        </w:rPr>
        <w:t xml:space="preserve">
мемлекеттік көрсетілген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w:t>
      </w:r>
      <w:r>
        <w:br/>
      </w:r>
      <w:r>
        <w:rPr>
          <w:rFonts w:ascii="Times New Roman"/>
          <w:b w:val="false"/>
          <w:i w:val="false"/>
          <w:color w:val="000000"/>
          <w:sz w:val="28"/>
        </w:rPr>
        <w:t>
атқарушы органы)</w:t>
      </w:r>
    </w:p>
    <w:bookmarkStart w:name="z106" w:id="53"/>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
КУӘЛІК</w:t>
      </w:r>
    </w:p>
    <w:bookmarkEnd w:id="53"/>
    <w:p>
      <w:pPr>
        <w:spacing w:after="0"/>
        <w:ind w:left="0"/>
        <w:jc w:val="both"/>
      </w:pPr>
      <w:r>
        <w:rPr>
          <w:rFonts w:ascii="Times New Roman"/>
          <w:b w:val="false"/>
          <w:i w:val="false"/>
          <w:color w:val="000000"/>
          <w:sz w:val="28"/>
        </w:rPr>
        <w:t>_________ қаласы                               «___» _______ 20___ ж.</w:t>
      </w:r>
    </w:p>
    <w:p>
      <w:pPr>
        <w:spacing w:after="0"/>
        <w:ind w:left="0"/>
        <w:jc w:val="both"/>
      </w:pPr>
      <w:r>
        <w:rPr>
          <w:rFonts w:ascii="Times New Roman"/>
          <w:b w:val="false"/>
          <w:i w:val="false"/>
          <w:color w:val="000000"/>
          <w:sz w:val="28"/>
        </w:rPr>
        <w:t>1. Көрсетілетін қызметті алушы_______________________________________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2. Көрсетілетін қызметті алушының деректері:_________________________</w:t>
      </w:r>
      <w:r>
        <w:br/>
      </w:r>
      <w:r>
        <w:rPr>
          <w:rFonts w:ascii="Times New Roman"/>
          <w:b w:val="false"/>
          <w:i w:val="false"/>
          <w:color w:val="000000"/>
          <w:sz w:val="28"/>
        </w:rPr>
        <w:t>
                                      (азаматтығы, паспортының немесе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куәлігінің нөмірі, оның берілген күні немесе заңды тұлғаның</w:t>
      </w:r>
      <w:r>
        <w:br/>
      </w:r>
      <w:r>
        <w:rPr>
          <w:rFonts w:ascii="Times New Roman"/>
          <w:b w:val="false"/>
          <w:i w:val="false"/>
          <w:color w:val="000000"/>
          <w:sz w:val="28"/>
        </w:rPr>
        <w:t>
                       деректемелері)</w:t>
      </w:r>
      <w:r>
        <w:br/>
      </w:r>
      <w:r>
        <w:rPr>
          <w:rFonts w:ascii="Times New Roman"/>
          <w:b w:val="false"/>
          <w:i w:val="false"/>
          <w:color w:val="000000"/>
          <w:sz w:val="28"/>
        </w:rPr>
        <w:t>
3. Көрсетілетін қызметті алушының қызметі____________________________</w:t>
      </w:r>
      <w:r>
        <w:br/>
      </w:r>
      <w:r>
        <w:rPr>
          <w:rFonts w:ascii="Times New Roman"/>
          <w:b w:val="false"/>
          <w:i w:val="false"/>
          <w:color w:val="000000"/>
          <w:sz w:val="28"/>
        </w:rPr>
        <w:t>
4. Мәдени құндылықтарды уақытша әкету жөніндегі сараптама</w:t>
      </w:r>
      <w:r>
        <w:br/>
      </w:r>
      <w:r>
        <w:rPr>
          <w:rFonts w:ascii="Times New Roman"/>
          <w:b w:val="false"/>
          <w:i w:val="false"/>
          <w:color w:val="000000"/>
          <w:sz w:val="28"/>
        </w:rPr>
        <w:t>
комиссиясының қорытындысы негізінде__________________________________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(облыстардың, республикалық маңызы бар қаланың, астананың жергілікті</w:t>
      </w:r>
      <w:r>
        <w:br/>
      </w:r>
      <w:r>
        <w:rPr>
          <w:rFonts w:ascii="Times New Roman"/>
          <w:b w:val="false"/>
          <w:i w:val="false"/>
          <w:color w:val="000000"/>
          <w:sz w:val="28"/>
        </w:rPr>
        <w:t>
                       атқарушы органдарының)</w:t>
      </w:r>
      <w:r>
        <w:br/>
      </w:r>
      <w:r>
        <w:rPr>
          <w:rFonts w:ascii="Times New Roman"/>
          <w:b w:val="false"/>
          <w:i w:val="false"/>
          <w:color w:val="000000"/>
          <w:sz w:val="28"/>
        </w:rPr>
        <w:t>
_________________________________№ 20____ ж.____ «___» ______________</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(мәдени құндылықтың атауы)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___________________________________________________________мақсатында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(елдің атауы және ұйымның орналасқан жері)</w:t>
      </w:r>
      <w:r>
        <w:br/>
      </w:r>
      <w:r>
        <w:rPr>
          <w:rFonts w:ascii="Times New Roman"/>
          <w:b w:val="false"/>
          <w:i w:val="false"/>
          <w:color w:val="000000"/>
          <w:sz w:val="28"/>
        </w:rPr>
        <w:t>
20__ж. «____»____________ 20___ж. «______»____________дейінгі</w:t>
      </w:r>
      <w:r>
        <w:br/>
      </w:r>
      <w:r>
        <w:rPr>
          <w:rFonts w:ascii="Times New Roman"/>
          <w:b w:val="false"/>
          <w:i w:val="false"/>
          <w:color w:val="000000"/>
          <w:sz w:val="28"/>
        </w:rPr>
        <w:t>
мерзімге Қазақстан Республикасынан тыс уақытша әкетуге рұқсат</w:t>
      </w:r>
      <w:r>
        <w:br/>
      </w:r>
      <w:r>
        <w:rPr>
          <w:rFonts w:ascii="Times New Roman"/>
          <w:b w:val="false"/>
          <w:i w:val="false"/>
          <w:color w:val="000000"/>
          <w:sz w:val="28"/>
        </w:rPr>
        <w:t>
беріледі.</w:t>
      </w:r>
      <w:r>
        <w:br/>
      </w:r>
      <w:r>
        <w:rPr>
          <w:rFonts w:ascii="Times New Roman"/>
          <w:b w:val="false"/>
          <w:i w:val="false"/>
          <w:color w:val="000000"/>
          <w:sz w:val="28"/>
        </w:rPr>
        <w:t>
Уәкілетті тұлға ________________________(Т.А.Ә. және лауазымы)</w:t>
      </w:r>
    </w:p>
    <w:p>
      <w:pPr>
        <w:spacing w:after="0"/>
        <w:ind w:left="0"/>
        <w:jc w:val="both"/>
      </w:pPr>
      <w:r>
        <w:rPr>
          <w:rFonts w:ascii="Times New Roman"/>
          <w:b w:val="false"/>
          <w:i w:val="false"/>
          <w:color w:val="000000"/>
          <w:sz w:val="28"/>
        </w:rPr>
        <w:t>М.О.                                          Қазақстан Республикасы</w:t>
      </w:r>
      <w:r>
        <w:br/>
      </w:r>
      <w:r>
        <w:rPr>
          <w:rFonts w:ascii="Times New Roman"/>
          <w:b w:val="false"/>
          <w:i w:val="false"/>
          <w:color w:val="000000"/>
          <w:sz w:val="28"/>
        </w:rPr>
        <w:t>
                                           кеден органдарының белгісі</w:t>
      </w:r>
    </w:p>
    <w:bookmarkStart w:name="z107" w:id="54"/>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астананың жергілікті атқарушы органы)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(өтініш берушінің тегі, аты, әкесінің аты немесе атауы)</w:t>
      </w:r>
    </w:p>
    <w:bookmarkStart w:name="z108" w:id="55"/>
    <w:p>
      <w:pPr>
        <w:spacing w:after="0"/>
        <w:ind w:left="0"/>
        <w:jc w:val="left"/>
      </w:pPr>
      <w:r>
        <w:rPr>
          <w:rFonts w:ascii="Times New Roman"/>
          <w:b/>
          <w:i w:val="false"/>
          <w:color w:val="000000"/>
        </w:rPr>
        <w:t xml:space="preserve"> 
ӨТІНІШ</w:t>
      </w:r>
    </w:p>
    <w:bookmarkEnd w:id="55"/>
    <w:p>
      <w:pPr>
        <w:spacing w:after="0"/>
        <w:ind w:left="0"/>
        <w:jc w:val="both"/>
      </w:pPr>
      <w:r>
        <w:rPr>
          <w:rFonts w:ascii="Times New Roman"/>
          <w:b w:val="false"/>
          <w:i w:val="false"/>
          <w:color w:val="000000"/>
          <w:sz w:val="28"/>
        </w:rPr>
        <w:t>      Мәдениет құндылықтарды уақытша әкету құқығына куәлік беруді</w:t>
      </w:r>
      <w:r>
        <w:br/>
      </w:r>
      <w:r>
        <w:rPr>
          <w:rFonts w:ascii="Times New Roman"/>
          <w:b w:val="false"/>
          <w:i w:val="false"/>
          <w:color w:val="000000"/>
          <w:sz w:val="28"/>
        </w:rPr>
        <w:t>
сұраймын</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_________________________________________________________мақсатында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(елдің атауы және орналасқан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Өтініш берушінің деректемелері:____________________________________</w:t>
      </w:r>
      <w:r>
        <w:br/>
      </w:r>
      <w:r>
        <w:rPr>
          <w:rFonts w:ascii="Times New Roman"/>
          <w:b w:val="false"/>
          <w:i w:val="false"/>
          <w:color w:val="000000"/>
          <w:sz w:val="28"/>
        </w:rPr>
        <w:t>
                  (Т.А.Ә. ЖСН/БСН, мекенжайы, байланыс телефондары)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Қолы</w:t>
      </w:r>
      <w:r>
        <w:rPr>
          <w:rFonts w:ascii="Times New Roman"/>
          <w:b/>
          <w:i w:val="false"/>
          <w:color w:val="000000"/>
          <w:sz w:val="28"/>
        </w:rPr>
        <w:t xml:space="preserve">__________________ </w:t>
      </w:r>
      <w:r>
        <w:rPr>
          <w:rFonts w:ascii="Times New Roman"/>
          <w:b w:val="false"/>
          <w:i w:val="false"/>
          <w:color w:val="000000"/>
          <w:sz w:val="28"/>
        </w:rPr>
        <w:t>Күні</w:t>
      </w:r>
      <w:r>
        <w:rPr>
          <w:rFonts w:ascii="Times New Roman"/>
          <w:b/>
          <w:i w:val="false"/>
          <w:color w:val="000000"/>
          <w:sz w:val="28"/>
        </w:rPr>
        <w:t>__________________</w:t>
      </w:r>
    </w:p>
    <w:p>
      <w:pPr>
        <w:spacing w:after="0"/>
        <w:ind w:left="0"/>
        <w:jc w:val="both"/>
      </w:pPr>
      <w:r>
        <w:rPr>
          <w:rFonts w:ascii="Times New Roman"/>
          <w:b w:val="false"/>
          <w:i w:val="false"/>
          <w:color w:val="000000"/>
          <w:sz w:val="28"/>
        </w:rPr>
        <w:t>М.О.</w:t>
      </w:r>
    </w:p>
    <w:bookmarkStart w:name="z109"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End w:id="56"/>
    <w:bookmarkStart w:name="z110" w:id="57"/>
    <w:p>
      <w:pPr>
        <w:spacing w:after="0"/>
        <w:ind w:left="0"/>
        <w:jc w:val="left"/>
      </w:pPr>
      <w:r>
        <w:rPr>
          <w:rFonts w:ascii="Times New Roman"/>
          <w:b/>
          <w:i w:val="false"/>
          <w:color w:val="000000"/>
        </w:rPr>
        <w:t xml:space="preserve"> 
«Жергілікті маңызы бар тарих және мәдениет ескерткіштеріне</w:t>
      </w:r>
      <w:r>
        <w:br/>
      </w:r>
      <w:r>
        <w:rPr>
          <w:rFonts w:ascii="Times New Roman"/>
          <w:b/>
          <w:i w:val="false"/>
          <w:color w:val="000000"/>
        </w:rPr>
        <w:t>
ғылыми-реставрациялау жұмыстарын жүргізуге келісім беру»</w:t>
      </w:r>
      <w:r>
        <w:br/>
      </w:r>
      <w:r>
        <w:rPr>
          <w:rFonts w:ascii="Times New Roman"/>
          <w:b/>
          <w:i w:val="false"/>
          <w:color w:val="000000"/>
        </w:rPr>
        <w:t>
мемлекеттік көрсетілетін қызмет стандарты</w:t>
      </w:r>
    </w:p>
    <w:bookmarkEnd w:id="57"/>
    <w:bookmarkStart w:name="z111" w:id="58"/>
    <w:p>
      <w:pPr>
        <w:spacing w:after="0"/>
        <w:ind w:left="0"/>
        <w:jc w:val="left"/>
      </w:pPr>
      <w:r>
        <w:rPr>
          <w:rFonts w:ascii="Times New Roman"/>
          <w:b/>
          <w:i w:val="false"/>
          <w:color w:val="000000"/>
        </w:rPr>
        <w:t xml:space="preserve"> 
1. Жалпы ережелер</w:t>
      </w:r>
    </w:p>
    <w:bookmarkEnd w:id="58"/>
    <w:bookmarkStart w:name="z112" w:id="59"/>
    <w:p>
      <w:pPr>
        <w:spacing w:after="0"/>
        <w:ind w:left="0"/>
        <w:jc w:val="both"/>
      </w:pPr>
      <w:r>
        <w:rPr>
          <w:rFonts w:ascii="Times New Roman"/>
          <w:b w:val="false"/>
          <w:i w:val="false"/>
          <w:color w:val="000000"/>
          <w:sz w:val="28"/>
        </w:rPr>
        <w:t>
      1. «Жергілікті маңызы бар тарих және мәдениет ескерткіштерінде ғылыми-реставрациялау жұмыстарын жүргізуге келісім беру» мемлекеттік көрсетілетін қызметі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органдарының мәдениет басқармалары (бұдан әрi – көрсетілетін қызметті беруші), www.e.gov.kz «электрондық үкiмет» веб-порталы (бұдан әрi – портал) арқылы көрсетіледі.</w:t>
      </w:r>
    </w:p>
    <w:bookmarkEnd w:id="59"/>
    <w:bookmarkStart w:name="z115" w:id="60"/>
    <w:p>
      <w:pPr>
        <w:spacing w:after="0"/>
        <w:ind w:left="0"/>
        <w:jc w:val="left"/>
      </w:pPr>
      <w:r>
        <w:rPr>
          <w:rFonts w:ascii="Times New Roman"/>
          <w:b/>
          <w:i w:val="false"/>
          <w:color w:val="000000"/>
        </w:rPr>
        <w:t xml:space="preserve"> 
2. Мемлекеттік қызмет көрсету тәртібі</w:t>
      </w:r>
    </w:p>
    <w:bookmarkEnd w:id="60"/>
    <w:bookmarkStart w:name="z116" w:id="61"/>
    <w:p>
      <w:pPr>
        <w:spacing w:after="0"/>
        <w:ind w:left="0"/>
        <w:jc w:val="both"/>
      </w:pPr>
      <w:r>
        <w:rPr>
          <w:rFonts w:ascii="Times New Roman"/>
          <w:b w:val="false"/>
          <w:i w:val="false"/>
          <w:color w:val="000000"/>
          <w:sz w:val="28"/>
        </w:rPr>
        <w:t>
      4. Мемлекеттiк қызмет көрсету мерзiмi:</w:t>
      </w:r>
      <w:r>
        <w:br/>
      </w:r>
      <w:r>
        <w:rPr>
          <w:rFonts w:ascii="Times New Roman"/>
          <w:b w:val="false"/>
          <w:i w:val="false"/>
          <w:color w:val="000000"/>
          <w:sz w:val="28"/>
        </w:rPr>
        <w:t>
      1) көрсетілетін қызметті берушіге құжаттар топтамасы тапсырылған кезден бастап, сондай-ақ порталға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берілетін ең ұзақ уақыты – 15 (он бес) минут;</w:t>
      </w:r>
      <w:r>
        <w:br/>
      </w:r>
      <w:r>
        <w:rPr>
          <w:rFonts w:ascii="Times New Roman"/>
          <w:b w:val="false"/>
          <w:i w:val="false"/>
          <w:color w:val="000000"/>
          <w:sz w:val="28"/>
        </w:rPr>
        <w:t>
      3) қызмет көрсетудің рұқсат берілетін ең ұзақ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қағаз нысанында.</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жергілікті маңызы бар тарих және мәдениет ескерткіштерінде ғылыми-реставрациялау жұмыстарын жүргізуге келісім беру.</w:t>
      </w:r>
      <w:r>
        <w:br/>
      </w:r>
      <w:r>
        <w:rPr>
          <w:rFonts w:ascii="Times New Roman"/>
          <w:b w:val="false"/>
          <w:i w:val="false"/>
          <w:color w:val="000000"/>
          <w:sz w:val="28"/>
        </w:rPr>
        <w:t>
      Мемлекеттік қызмет көрсетудің нәтижесін беру нысаны: электрондық немесе қағаз нысан.</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көрсетiледi.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қызметтi алушы (не сенiмхат бойынша оның өкiлi) жүгінген кезде мемлекеттік қызмет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тарих және мәдениет ескерткiштерiнде ғылыми-реставрациялау жұмыстарын жүзеге асыратын жеке немесе заңды тұлғалар туралы мәліметтерді қамтитын (ұйымдық-құқықтық нысаны, ЖСН/БСН, басшысының Т.А.Ә.) еркiн нысандағы өтiнiш;</w:t>
      </w:r>
      <w:r>
        <w:br/>
      </w:r>
      <w:r>
        <w:rPr>
          <w:rFonts w:ascii="Times New Roman"/>
          <w:b w:val="false"/>
          <w:i w:val="false"/>
          <w:color w:val="000000"/>
          <w:sz w:val="28"/>
        </w:rPr>
        <w:t>
      тарих және мәдениет ескерткіші туралы мәтіндік және бейнелік ақпаратты қамтитын жобалау құжаттамасы.</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 беруші мемлекеттік органдардың уәкілетті адамдарының электрондық цифрлық қолтаңбасымен (бұдан әрі – ЭЦҚ)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2) порталға:</w:t>
      </w:r>
      <w:r>
        <w:br/>
      </w:r>
      <w:r>
        <w:rPr>
          <w:rFonts w:ascii="Times New Roman"/>
          <w:b w:val="false"/>
          <w:i w:val="false"/>
          <w:color w:val="000000"/>
          <w:sz w:val="28"/>
        </w:rPr>
        <w:t>
      тарих және мәдениет ескерткiштерiнде ғылыми-реставрациялау жұмыстарын жүзеге асыратын жеке немесе заңды тұлғалар туралы мәліметтерді қамтитын (ұйымдық-құқықтық нысаны, ЖСН/БСН, басшысының Т.А.Ә.), қызметті алушының ЭЦҚ-сымен куәландырылған электрондық құжат нысанындағы сұрау салу:</w:t>
      </w:r>
      <w:r>
        <w:br/>
      </w:r>
      <w:r>
        <w:rPr>
          <w:rFonts w:ascii="Times New Roman"/>
          <w:b w:val="false"/>
          <w:i w:val="false"/>
          <w:color w:val="000000"/>
          <w:sz w:val="28"/>
        </w:rPr>
        <w:t>
      сұрау салуға қоса тіркелетін, тарих және мәдениет ескерткіші туралы мәтіндік және бейнелік ақпаратты қамтитын жобалау құжаттамасының электрондық көшірмесі;</w:t>
      </w:r>
      <w:r>
        <w:br/>
      </w:r>
      <w:r>
        <w:rPr>
          <w:rFonts w:ascii="Times New Roman"/>
          <w:b w:val="false"/>
          <w:i w:val="false"/>
          <w:color w:val="000000"/>
          <w:sz w:val="28"/>
        </w:rPr>
        <w:t>
      Жеке басын куәландыратын, заңды тұлға ретінде мемлекеттiк тiркеу (қайта тіркеу) туралы, дара кәсiпкер ретінде мемлекеттiк тіркеу туралы құжаттардың мемлекеттiк электрондық ақпараттық ресурстар болып табылатын мәлiметтерiн көрсетілетін қызмет беруші мемлекеттік органдардың электрондық цифрлық қолтаңбасымен куәландырылған электрондық құжаттар нысанында тиiстi мемлекеттiк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 көрсетіле отырып, мемлекеттік қызметті көрсету үшін сұрау салуды қабылдау туралы мәртебе көрсетіледі.</w:t>
      </w:r>
    </w:p>
    <w:bookmarkEnd w:id="61"/>
    <w:bookmarkStart w:name="z122" w:id="6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адамдарының мемлекеттік қызметтер көрсету мәселелері бойынша</w:t>
      </w:r>
      <w:r>
        <w:br/>
      </w:r>
      <w:r>
        <w:rPr>
          <w:rFonts w:ascii="Times New Roman"/>
          <w:b/>
          <w:i w:val="false"/>
          <w:color w:val="000000"/>
        </w:rPr>
        <w:t>
шешімдеріне, әрекеттерiне (әрекетсiздiгiне) шағымдану тәртiбi</w:t>
      </w:r>
    </w:p>
    <w:bookmarkEnd w:id="62"/>
    <w:bookmarkStart w:name="z123" w:id="63"/>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 мәселелері бойынша әрекетіне (әрекетсіздігіне) шағымдар: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облыстардың, республикалық маңызы бар қаланың, астананың тиісті жергілікті атқарушы органы басшысының атына беріледі.</w:t>
      </w:r>
      <w:r>
        <w:br/>
      </w:r>
      <w:r>
        <w:rPr>
          <w:rFonts w:ascii="Times New Roman"/>
          <w:b w:val="false"/>
          <w:i w:val="false"/>
          <w:color w:val="000000"/>
          <w:sz w:val="28"/>
        </w:rPr>
        <w:t>
      Шағым жазбаша нысанда пошта арқылы немесе көрсетілетін қызметті берушінің немесе Министрліктің кеңселері арқылы қолма-қол беріледі.</w:t>
      </w:r>
      <w:r>
        <w:br/>
      </w:r>
      <w:r>
        <w:rPr>
          <w:rFonts w:ascii="Times New Roman"/>
          <w:b w:val="false"/>
          <w:i w:val="false"/>
          <w:color w:val="000000"/>
          <w:sz w:val="28"/>
        </w:rPr>
        <w:t>
      Шағымның көрсетілетін қызметті берушінің немесе облыстардың, республикалық маңызы бар қаланың, астананың тиісті жергілікті атқарушы органдарының кеңсесінде шағымды қабылдаған адамның тегі мен инициалдары, берілген шағымға жауап алу мерзімі мен орны көрсетіле отырып тіркелуі (мөртаңба, кіріс нөмірі мен күні) шағымның қабылданғанын растау болып табылады. Шағым тіркелгеннен кейін көрсетілетін қызметті берушінің немесе немесе облыстардың, республикалық маңызы бар қаланың, астананың тиісті жергілікті атқарушы органының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немесе облыстардың, республикалық маңызы бар қаланың, астананың тиісті жергілікті атқарушы органдарының мекенжайына келіп түскен көрсетілетін қызметті алушының шағымы оның тіркелген күнінен бастап бес жұмыс күн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облыстардың, республикалық маңызы бар қаланың, астананың тиісті жергілікті атқарушы органдарының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br/>
      </w:r>
      <w:r>
        <w:rPr>
          <w:rFonts w:ascii="Times New Roman"/>
          <w:b w:val="false"/>
          <w:i w:val="false"/>
          <w:color w:val="000000"/>
          <w:sz w:val="28"/>
        </w:rPr>
        <w:t>
      Мемлекеттiк қызметтер көрсету сапасын бағалау және бақылау жөнiндегi уәкiлеттi органның мекенжайына келіп түскен шағым тіркелген күнінен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63"/>
    <w:bookmarkStart w:name="z125" w:id="6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көрсетудің ерекшеліктерін ескере отырып, қойылатын өзге</w:t>
      </w:r>
      <w:r>
        <w:br/>
      </w:r>
      <w:r>
        <w:rPr>
          <w:rFonts w:ascii="Times New Roman"/>
          <w:b/>
          <w:i w:val="false"/>
          <w:color w:val="000000"/>
        </w:rPr>
        <w:t>
талаптар</w:t>
      </w:r>
    </w:p>
    <w:bookmarkEnd w:id="64"/>
    <w:bookmarkStart w:name="z126" w:id="65"/>
    <w:p>
      <w:pPr>
        <w:spacing w:after="0"/>
        <w:ind w:left="0"/>
        <w:jc w:val="both"/>
      </w:pPr>
      <w:r>
        <w:rPr>
          <w:rFonts w:ascii="Times New Roman"/>
          <w:b w:val="false"/>
          <w:i w:val="false"/>
          <w:color w:val="000000"/>
          <w:sz w:val="28"/>
        </w:rPr>
        <w:t>
      12. Мемлекеттік қызмет көрсетілетін орындардың мекенжайлары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ЭЦҚ болған жағдайда электрондық нысанда портал арқылы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бойынша анықтама қызметтерінің байланыс телефондары www.mki.gov.kz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65"/>
    <w:bookmarkStart w:name="z130" w:id="6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140 қаулысына   </w:t>
      </w:r>
      <w:r>
        <w:br/>
      </w:r>
      <w:r>
        <w:rPr>
          <w:rFonts w:ascii="Times New Roman"/>
          <w:b w:val="false"/>
          <w:i w:val="false"/>
          <w:color w:val="000000"/>
          <w:sz w:val="28"/>
        </w:rPr>
        <w:t xml:space="preserve">
қосымша       </w:t>
      </w:r>
    </w:p>
    <w:bookmarkEnd w:id="66"/>
    <w:bookmarkStart w:name="z131" w:id="67"/>
    <w:p>
      <w:pPr>
        <w:spacing w:after="0"/>
        <w:ind w:left="0"/>
        <w:jc w:val="left"/>
      </w:pPr>
      <w:r>
        <w:rPr>
          <w:rFonts w:ascii="Times New Roman"/>
          <w:b/>
          <w:i w:val="false"/>
          <w:color w:val="000000"/>
        </w:rPr>
        <w:t xml:space="preserve"> 
Қазақстан Республикасы Үкiметiнiң күшi жойылған кейбiр</w:t>
      </w:r>
      <w:r>
        <w:br/>
      </w:r>
      <w:r>
        <w:rPr>
          <w:rFonts w:ascii="Times New Roman"/>
          <w:b/>
          <w:i w:val="false"/>
          <w:color w:val="000000"/>
        </w:rPr>
        <w:t>
шешiмдерiнiң тiзбесi</w:t>
      </w:r>
    </w:p>
    <w:bookmarkEnd w:id="67"/>
    <w:bookmarkStart w:name="z132" w:id="68"/>
    <w:p>
      <w:pPr>
        <w:spacing w:after="0"/>
        <w:ind w:left="0"/>
        <w:jc w:val="both"/>
      </w:pPr>
      <w:r>
        <w:rPr>
          <w:rFonts w:ascii="Times New Roman"/>
          <w:b w:val="false"/>
          <w:i w:val="false"/>
          <w:color w:val="000000"/>
          <w:sz w:val="28"/>
        </w:rPr>
        <w:t>
      1. «Мәдениет саласындағы мемлекеттiк қызмет стандарттарын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толықтырулар енгiзу туралы» Қазақстан Республикасы Үкiметiнiң 2012 жылғы 17 қаңтардағы № 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24, 343-құжат).</w:t>
      </w:r>
      <w:r>
        <w:br/>
      </w:r>
      <w:r>
        <w:rPr>
          <w:rFonts w:ascii="Times New Roman"/>
          <w:b w:val="false"/>
          <w:i w:val="false"/>
          <w:color w:val="000000"/>
          <w:sz w:val="28"/>
        </w:rPr>
        <w:t>
</w:t>
      </w:r>
      <w:r>
        <w:rPr>
          <w:rFonts w:ascii="Times New Roman"/>
          <w:b w:val="false"/>
          <w:i w:val="false"/>
          <w:color w:val="000000"/>
          <w:sz w:val="28"/>
        </w:rPr>
        <w:t>
      2. «Мәдениет саласындағы мемлекеттiк қызмет стандарттарын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толықтырулар енгiзу туралы» Қазақстан Республикасы Үкiметiнiң 2012 жылғы 17 қаңтардағы № 83 қаулысына өзгерiстер енгiзу туралы» Қазақстан Республикасы Үкiметiнiң 2012 жылғы 8 қазандағы № 1268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1061-құжат).</w:t>
      </w:r>
      <w:r>
        <w:br/>
      </w:r>
      <w:r>
        <w:rPr>
          <w:rFonts w:ascii="Times New Roman"/>
          <w:b w:val="false"/>
          <w:i w:val="false"/>
          <w:color w:val="000000"/>
          <w:sz w:val="28"/>
        </w:rPr>
        <w:t>
</w:t>
      </w:r>
      <w:r>
        <w:rPr>
          <w:rFonts w:ascii="Times New Roman"/>
          <w:b w:val="false"/>
          <w:i w:val="false"/>
          <w:color w:val="000000"/>
          <w:sz w:val="28"/>
        </w:rPr>
        <w:t>
      3. «Мәдениет саласындағы мемлекеттiк қызмет стандарттарын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толықтырулар енгiзу туралы» Қазақстан Республикасы Үкiметiнiң 2012 жылғы 17 қаңтардағы № 83 қаулысына өзгерiстер мен толықтырулар енгiзу туралы» Қазақстан Республикасы Үкiметiнiң 2012 жылғы 19 желтоқсандағы № 1614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 71-құжат).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өзгерiстер енгiзу туралы» Қазақстан Республикасы Үкiметiнiң 2013 жылғы 23 сәуiрдегi № 387 қаулысымен (Қазақстан Республикасының ПҮАЖ-ы, 2013 ж., № 27, 421-құжат) бекітілген Қазақстан Республикасы Үкiметiнiң кейбiр шешiмдерiне енгізілетін өзгерістердің </w:t>
      </w:r>
      <w:r>
        <w:rPr>
          <w:rFonts w:ascii="Times New Roman"/>
          <w:b w:val="false"/>
          <w:i w:val="false"/>
          <w:color w:val="000000"/>
          <w:sz w:val="28"/>
        </w:rPr>
        <w:t>6-тармағы</w:t>
      </w:r>
      <w:r>
        <w:rPr>
          <w:rFonts w:ascii="Times New Roman"/>
          <w:b w:val="false"/>
          <w:i w:val="false"/>
          <w:color w:val="000000"/>
          <w:sz w:val="28"/>
        </w:rPr>
        <w:t>.</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