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ebf570" w14:textId="0ebf5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Медициналық қызмет саласындағы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24 ақпандағы № 141 қаулысы. Күші жойылды - Қазақстан Республикасы Үкіметінің 2015 жылғы 2 қыркүйектегі № 735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02.09.2015 </w:t>
      </w:r>
      <w:r>
        <w:rPr>
          <w:rFonts w:ascii="Times New Roman"/>
          <w:b w:val="false"/>
          <w:i w:val="false"/>
          <w:color w:val="ff0000"/>
          <w:sz w:val="28"/>
        </w:rPr>
        <w:t>№ 735</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9-бабының 11) тармақшасына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1) «Бiлiктiлiк санатын бермей маман сертификатын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2) «Бiлiктiлiк санатын бере отырып, маман сертификатын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3) «Медициналық ұйымдарды аккредиттеу туралы куәлік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4) «Денсаулық сақтау субъектiлерiнiң қызметiне тәуелсiз сараптама жүргiзу үшiн жеке тұлғаларды аккредиттеу туралы куәлiк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5) «Медициналық қызметке лицензия беру, қайта ресiмдеу, лицензияның телнұсқасын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6) «Сот-медициналық, сот-психиатриялық және сот-наркологиялық сарапшыларды аттестаттау»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7) «Сот-медициналық, сот-психиатриялық және сот-наркологиялық сараптамасының белгiлi түрiн өндiру құқығына бiлiктiлiк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8) «Медициналық технологияларға клиникалық зерттеулер жүргізуге рұқсат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w:t>
      </w:r>
      <w:r>
        <w:br/>
      </w:r>
      <w:r>
        <w:rPr>
          <w:rFonts w:ascii="Times New Roman"/>
          <w:b w:val="false"/>
          <w:i w:val="false"/>
          <w:color w:val="000000"/>
          <w:sz w:val="28"/>
        </w:rPr>
        <w:t>
      9)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адам ағзаларын (ағзаларының бөлiктерiн) және (немесе) тiндерiн әкелуге, әкетуге, сондай-ақ қан мен оның компоненттерiн әкелуге, әкетуге лицензия беру» </w:t>
      </w:r>
      <w:r>
        <w:rPr>
          <w:rFonts w:ascii="Times New Roman"/>
          <w:b w:val="false"/>
          <w:i w:val="false"/>
          <w:color w:val="000000"/>
          <w:sz w:val="28"/>
        </w:rPr>
        <w:t>мемлекеттік көрсетілетін қызмет 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 күші жойылды деп танылсын:</w:t>
      </w:r>
      <w:r>
        <w:br/>
      </w:r>
      <w:r>
        <w:rPr>
          <w:rFonts w:ascii="Times New Roman"/>
          <w:b w:val="false"/>
          <w:i w:val="false"/>
          <w:color w:val="000000"/>
          <w:sz w:val="28"/>
        </w:rPr>
        <w:t>
</w:t>
      </w:r>
      <w:r>
        <w:rPr>
          <w:rFonts w:ascii="Times New Roman"/>
          <w:b w:val="false"/>
          <w:i w:val="false"/>
          <w:color w:val="000000"/>
          <w:sz w:val="28"/>
        </w:rPr>
        <w:t>
      1) «Медициналық қызмет саласындағы мемлекеттік қызмет стандарттарын бекіту туралы» Қазақстан Республикасы Үкіметінің 2012 жылғы 10 қыркүйектегі № 1173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70, 1014-құжат);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«Медициналық қызмет саласындағы мемлекеттік қызмет стандарттарын бекіту туралы» 2012 жылғы 10 қыркүйектегі № 1173 қаулыларына өзгерістер енгізу туралы» Қазақстан Республикасы Үкіметінің 2013 жылғы 20 ақпандағы № 158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16, 293-құжат).</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16"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2"/>
    <w:bookmarkStart w:name="z17" w:id="3"/>
    <w:p>
      <w:pPr>
        <w:spacing w:after="0"/>
        <w:ind w:left="0"/>
        <w:jc w:val="left"/>
      </w:pPr>
      <w:r>
        <w:rPr>
          <w:rFonts w:ascii="Times New Roman"/>
          <w:b/>
          <w:i w:val="false"/>
          <w:color w:val="000000"/>
        </w:rPr>
        <w:t xml:space="preserve"> 
«Біліктілік санатын бермей маман сертификатын беру» мемлекеттік</w:t>
      </w:r>
      <w:r>
        <w:br/>
      </w:r>
      <w:r>
        <w:rPr>
          <w:rFonts w:ascii="Times New Roman"/>
          <w:b/>
          <w:i w:val="false"/>
          <w:color w:val="000000"/>
        </w:rPr>
        <w:t>
көрсетілетін қызмет стандарты</w:t>
      </w:r>
    </w:p>
    <w:bookmarkEnd w:id="3"/>
    <w:bookmarkStart w:name="z18" w:id="4"/>
    <w:p>
      <w:pPr>
        <w:spacing w:after="0"/>
        <w:ind w:left="0"/>
        <w:jc w:val="left"/>
      </w:pPr>
      <w:r>
        <w:rPr>
          <w:rFonts w:ascii="Times New Roman"/>
          <w:b/>
          <w:i w:val="false"/>
          <w:color w:val="000000"/>
        </w:rPr>
        <w:t xml:space="preserve"> 
1. Жалпы ережелер</w:t>
      </w:r>
    </w:p>
    <w:bookmarkEnd w:id="4"/>
    <w:bookmarkStart w:name="z19" w:id="5"/>
    <w:p>
      <w:pPr>
        <w:spacing w:after="0"/>
        <w:ind w:left="0"/>
        <w:jc w:val="both"/>
      </w:pPr>
      <w:r>
        <w:rPr>
          <w:rFonts w:ascii="Times New Roman"/>
          <w:b w:val="false"/>
          <w:i w:val="false"/>
          <w:color w:val="000000"/>
          <w:sz w:val="28"/>
        </w:rPr>
        <w:t>
      1. «Біліктілік санатын бермей маман сертификатын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Денсаулық сақтау министрлігі Медициналық және фармацевтикалық қызметті бақылау комитетінің аумақтық департаменттері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2) www.e.gov.kz «электрондық үкімет» веб-порталы арқылы жүзеге асырылады.</w:t>
      </w:r>
    </w:p>
    <w:bookmarkEnd w:id="5"/>
    <w:bookmarkStart w:name="z24" w:id="6"/>
    <w:p>
      <w:pPr>
        <w:spacing w:after="0"/>
        <w:ind w:left="0"/>
        <w:jc w:val="left"/>
      </w:pPr>
      <w:r>
        <w:rPr>
          <w:rFonts w:ascii="Times New Roman"/>
          <w:b/>
          <w:i w:val="false"/>
          <w:color w:val="000000"/>
        </w:rPr>
        <w:t xml:space="preserve"> 
2. Мемлекеттік қызмет көрсету тәртібі</w:t>
      </w:r>
    </w:p>
    <w:bookmarkEnd w:id="6"/>
    <w:bookmarkStart w:name="z25" w:id="7"/>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көрсетілетін қызметті берушіге құжаттар пакетін тапсырған сәттен бастап, сондай-ақ порталға жүгінген кезде – 10 (он) жұмыс күні;</w:t>
      </w:r>
      <w:r>
        <w:br/>
      </w:r>
      <w:r>
        <w:rPr>
          <w:rFonts w:ascii="Times New Roman"/>
          <w:b w:val="false"/>
          <w:i w:val="false"/>
          <w:color w:val="000000"/>
          <w:sz w:val="28"/>
        </w:rPr>
        <w:t>
      2) құжаттар пакетін тапсыру үшін күтудің рұқсат етілетін ең ұзақ уақыты – 15 (он бес) минут;</w:t>
      </w:r>
      <w:r>
        <w:br/>
      </w:r>
      <w:r>
        <w:rPr>
          <w:rFonts w:ascii="Times New Roman"/>
          <w:b w:val="false"/>
          <w:i w:val="false"/>
          <w:color w:val="000000"/>
          <w:sz w:val="28"/>
        </w:rPr>
        <w:t>
      3)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маман сертификаты (бұдан әрі – сертификат). Сертификат тестілеуден оң нәтижемен өткен жағдайда беріледі.</w:t>
      </w:r>
      <w:r>
        <w:br/>
      </w:r>
      <w:r>
        <w:rPr>
          <w:rFonts w:ascii="Times New Roman"/>
          <w:b w:val="false"/>
          <w:i w:val="false"/>
          <w:color w:val="000000"/>
          <w:sz w:val="28"/>
        </w:rPr>
        <w:t xml:space="preserve">
      Мемлекеттік қызмет көрсету нәтижесін ұсыну нысаны электрондық. </w:t>
      </w:r>
      <w:r>
        <w:br/>
      </w:r>
      <w:r>
        <w:rPr>
          <w:rFonts w:ascii="Times New Roman"/>
          <w:b w:val="false"/>
          <w:i w:val="false"/>
          <w:color w:val="000000"/>
          <w:sz w:val="28"/>
        </w:rPr>
        <w:t>
      Көрсетілетін қызметті алушы көрсетілетін қызметті берушіге жүгінген жағдайда – мемлекеттік қызметті көрсету нәтижесі қағаз жеткізгіште ресімделеді, басып шығарылады, көрсетілетін қызметті беруші басшысының мөрімен және қолымен расталды.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18.30-ға дейін.</w:t>
      </w:r>
      <w:r>
        <w:br/>
      </w: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1) қызмет берушіге: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сұрату;</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Көрсетілетін қызметті алушының жеке басын куәландыратын, мемлекеттік электрондық ақпараттық ресурстар болып табылатын құжаттардың деректерін көрсетілетін қызметті беруші тиісті мемлекеттік ақпараттық жүйелерден мемлекеттік органның уәкілетті тұлғасының ЭЦҚ-мен куәландырылған электрондық құжат нысанында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xml:space="preserve">
      көрсетілетін қызметті берушінің кеңсесі арқылы берген кезде: </w:t>
      </w:r>
      <w:r>
        <w:br/>
      </w:r>
      <w:r>
        <w:rPr>
          <w:rFonts w:ascii="Times New Roman"/>
          <w:b w:val="false"/>
          <w:i w:val="false"/>
          <w:color w:val="000000"/>
          <w:sz w:val="28"/>
        </w:rPr>
        <w:t>
      өтініштің нөмірі мен қабылданған күнін;</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өтінішке қоса берілген құжаттардың санын;</w:t>
      </w:r>
      <w:r>
        <w:br/>
      </w:r>
      <w:r>
        <w:rPr>
          <w:rFonts w:ascii="Times New Roman"/>
          <w:b w:val="false"/>
          <w:i w:val="false"/>
          <w:color w:val="000000"/>
          <w:sz w:val="28"/>
        </w:rPr>
        <w:t>
      тестілеуден өтудің күні мен уақытын (құжаттарды тексеру нәтижелері бойынша тестілеуге жіберілген жағдайда);</w:t>
      </w:r>
      <w:r>
        <w:br/>
      </w:r>
      <w:r>
        <w:rPr>
          <w:rFonts w:ascii="Times New Roman"/>
          <w:b w:val="false"/>
          <w:i w:val="false"/>
          <w:color w:val="000000"/>
          <w:sz w:val="28"/>
        </w:rPr>
        <w:t>
      өтінішті қабылдаған кеңсе қызметкерінің тегін, атын, әкесінің атын көрсете отырып, тиісті құжаттардың қабылданғаны туралы қолхат (хабарлама) беріледі.</w:t>
      </w:r>
      <w:r>
        <w:br/>
      </w:r>
      <w:r>
        <w:rPr>
          <w:rFonts w:ascii="Times New Roman"/>
          <w:b w:val="false"/>
          <w:i w:val="false"/>
          <w:color w:val="000000"/>
          <w:sz w:val="28"/>
        </w:rPr>
        <w:t>
      портал арқылы жүгінген кезде – көрсетілетін қызметті алушының «жеке кабинетінде» тестілеуден өту күні, уақыты және орны көрсетілген мемлекеттік қызметті көрсетуге арналған сұратудың қабылданғаны туралы мәртебе көрсетіледі (құжаттарды тексеру нәтижелері бойынша тестілеуге жіберілген жағдайда).</w:t>
      </w:r>
    </w:p>
    <w:bookmarkEnd w:id="7"/>
    <w:bookmarkStart w:name="z3" w:id="8"/>
    <w:p>
      <w:pPr>
        <w:spacing w:after="0"/>
        <w:ind w:left="0"/>
        <w:jc w:val="left"/>
      </w:pPr>
      <w:r>
        <w:rPr>
          <w:rFonts w:ascii="Times New Roman"/>
          <w:b/>
          <w:i w:val="false"/>
          <w:color w:val="000000"/>
        </w:rPr>
        <w:t xml:space="preserve"> 
3. Көрсетілетін қызметті берушінің және (немесе) олардың</w:t>
      </w:r>
      <w:r>
        <w:br/>
      </w:r>
      <w:r>
        <w:rPr>
          <w:rFonts w:ascii="Times New Roman"/>
          <w:b/>
          <w:i w:val="false"/>
          <w:color w:val="000000"/>
        </w:rPr>
        <w:t>
лауазымды тұлғаларының мемлекеттік қызмет көрсету мәселелері</w:t>
      </w:r>
      <w:r>
        <w:br/>
      </w:r>
      <w:r>
        <w:rPr>
          <w:rFonts w:ascii="Times New Roman"/>
          <w:b/>
          <w:i w:val="false"/>
          <w:color w:val="000000"/>
        </w:rPr>
        <w:t>
бойынша шешімдеріне, әрекеттеріне (әрекетсіздігіне) шағымдану</w:t>
      </w:r>
      <w:r>
        <w:br/>
      </w:r>
      <w:r>
        <w:rPr>
          <w:rFonts w:ascii="Times New Roman"/>
          <w:b/>
          <w:i w:val="false"/>
          <w:color w:val="000000"/>
        </w:rPr>
        <w:t>
тәртібі</w:t>
      </w:r>
    </w:p>
    <w:bookmarkEnd w:id="8"/>
    <w:bookmarkStart w:name="z4" w:id="9"/>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шағымдар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Министрліктің басшысының атына беріледі.</w:t>
      </w:r>
      <w:r>
        <w:br/>
      </w:r>
      <w:r>
        <w:rPr>
          <w:rFonts w:ascii="Times New Roman"/>
          <w:b w:val="false"/>
          <w:i w:val="false"/>
          <w:color w:val="000000"/>
          <w:sz w:val="28"/>
        </w:rPr>
        <w:t>
      Шағым пошта арқылы жазбаша түрде немесе көрсетілетін қызметті берушінің немесе Министрліктің кеңсесі арқылы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17.00-ге дейін қолма-қол беріледі.</w:t>
      </w:r>
      <w:r>
        <w:br/>
      </w:r>
      <w:r>
        <w:rPr>
          <w:rFonts w:ascii="Times New Roman"/>
          <w:b w:val="false"/>
          <w:i w:val="false"/>
          <w:color w:val="000000"/>
          <w:sz w:val="28"/>
        </w:rPr>
        <w:t>
      Көрсетілетін қызметті берушінің кеңсесінде шағымның қабылданғанын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тіркеу (мөртабаны, кіріс нөмірі мен күні)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Көрсетілетін қызметті алушының шағымының портал арқылы қабылданғанын растау оны тіркеу туралы хабарлама болып табылады.</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й11. Көрсетілген мемлекеттік қызмет нәтижелерімен келіспеген жағдайда көрсетілетін қызметті алушы заңнамамен белгіленген тәртіппен сотқа жүгінуге құқылы.</w:t>
      </w:r>
    </w:p>
    <w:bookmarkEnd w:id="9"/>
    <w:bookmarkStart w:name="z5" w:id="10"/>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қызметтерді көрсетудің ерекшеліктерін есепке ала отырып өзге де</w:t>
      </w:r>
      <w:r>
        <w:br/>
      </w:r>
      <w:r>
        <w:rPr>
          <w:rFonts w:ascii="Times New Roman"/>
          <w:b/>
          <w:i w:val="false"/>
          <w:color w:val="000000"/>
        </w:rPr>
        <w:t>
талаптар</w:t>
      </w:r>
    </w:p>
    <w:bookmarkEnd w:id="10"/>
    <w:bookmarkStart w:name="z6" w:id="11"/>
    <w:p>
      <w:pPr>
        <w:spacing w:after="0"/>
        <w:ind w:left="0"/>
        <w:jc w:val="both"/>
      </w:pPr>
      <w:r>
        <w:rPr>
          <w:rFonts w:ascii="Times New Roman"/>
          <w:b w:val="false"/>
          <w:i w:val="false"/>
          <w:color w:val="000000"/>
          <w:sz w:val="28"/>
        </w:rPr>
        <w:t>
      12.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көрсетілетін қызметті ЭЦҚ болған кезде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мәселелері жөніндегі бірыңғай байланыс орталығы: 1414, 8-800-080-7777.</w:t>
      </w:r>
    </w:p>
    <w:bookmarkEnd w:id="11"/>
    <w:bookmarkStart w:name="z11" w:id="12"/>
    <w:p>
      <w:pPr>
        <w:spacing w:after="0"/>
        <w:ind w:left="0"/>
        <w:jc w:val="both"/>
      </w:pPr>
      <w:r>
        <w:rPr>
          <w:rFonts w:ascii="Times New Roman"/>
          <w:b w:val="false"/>
          <w:i w:val="false"/>
          <w:color w:val="000000"/>
          <w:sz w:val="28"/>
        </w:rPr>
        <w:t>
«Біліктілік санатын бермей</w:t>
      </w:r>
      <w:r>
        <w:br/>
      </w:r>
      <w:r>
        <w:rPr>
          <w:rFonts w:ascii="Times New Roman"/>
          <w:b w:val="false"/>
          <w:i w:val="false"/>
          <w:color w:val="000000"/>
          <w:sz w:val="28"/>
        </w:rPr>
        <w:t xml:space="preserve">
маман сертификатын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2"/>
    <w:bookmarkStart w:name="z22" w:id="13"/>
    <w:p>
      <w:pPr>
        <w:spacing w:after="0"/>
        <w:ind w:left="0"/>
        <w:jc w:val="both"/>
      </w:pPr>
      <w:r>
        <w:rPr>
          <w:rFonts w:ascii="Times New Roman"/>
          <w:b w:val="false"/>
          <w:i w:val="false"/>
          <w:color w:val="000000"/>
          <w:sz w:val="28"/>
        </w:rPr>
        <w:t>
нысан</w:t>
      </w:r>
    </w:p>
    <w:bookmarkEnd w:id="13"/>
    <w:bookmarkStart w:name="z23" w:id="14"/>
    <w:p>
      <w:pPr>
        <w:spacing w:after="0"/>
        <w:ind w:left="0"/>
        <w:jc w:val="left"/>
      </w:pPr>
      <w:r>
        <w:rPr>
          <w:rFonts w:ascii="Times New Roman"/>
          <w:b/>
          <w:i w:val="false"/>
          <w:color w:val="000000"/>
        </w:rPr>
        <w:t xml:space="preserve"> 
Маман сертификаты</w:t>
      </w:r>
    </w:p>
    <w:bookmarkEnd w:id="14"/>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 мамандығы бойынша</w:t>
      </w:r>
      <w:r>
        <w:br/>
      </w:r>
      <w:r>
        <w:rPr>
          <w:rFonts w:ascii="Times New Roman"/>
          <w:b w:val="false"/>
          <w:i w:val="false"/>
          <w:color w:val="000000"/>
          <w:sz w:val="28"/>
        </w:rPr>
        <w:t>
          (номенклатура бойынша мамандық)</w:t>
      </w:r>
      <w:r>
        <w:br/>
      </w:r>
      <w:r>
        <w:rPr>
          <w:rFonts w:ascii="Times New Roman"/>
          <w:b w:val="false"/>
          <w:i w:val="false"/>
          <w:color w:val="000000"/>
          <w:sz w:val="28"/>
        </w:rPr>
        <w:t>
осы біліктілік санатын бермей маман сертификатын алды.</w:t>
      </w:r>
    </w:p>
    <w:p>
      <w:pPr>
        <w:spacing w:after="0"/>
        <w:ind w:left="0"/>
        <w:jc w:val="both"/>
      </w:pPr>
      <w:r>
        <w:rPr>
          <w:rFonts w:ascii="Times New Roman"/>
          <w:b w:val="false"/>
          <w:i w:val="false"/>
          <w:color w:val="000000"/>
          <w:sz w:val="28"/>
        </w:rPr>
        <w:t>Оны беру туралы шешiм шығарған мемлекеттiк орган басшысының 20__</w:t>
      </w:r>
      <w:r>
        <w:br/>
      </w:r>
      <w:r>
        <w:rPr>
          <w:rFonts w:ascii="Times New Roman"/>
          <w:b w:val="false"/>
          <w:i w:val="false"/>
          <w:color w:val="000000"/>
          <w:sz w:val="28"/>
        </w:rPr>
        <w:t>
жылғы «___» _____________ № _____ бұйрығы</w:t>
      </w:r>
    </w:p>
    <w:p>
      <w:pPr>
        <w:spacing w:after="0"/>
        <w:ind w:left="0"/>
        <w:jc w:val="both"/>
      </w:pPr>
      <w:r>
        <w:rPr>
          <w:rFonts w:ascii="Times New Roman"/>
          <w:b w:val="false"/>
          <w:i w:val="false"/>
          <w:color w:val="000000"/>
          <w:sz w:val="28"/>
        </w:rPr>
        <w:t>Сертификат 20__ жылғы «___» ____________ дейiн жарамды</w:t>
      </w:r>
    </w:p>
    <w:p>
      <w:pPr>
        <w:spacing w:after="0"/>
        <w:ind w:left="0"/>
        <w:jc w:val="both"/>
      </w:pPr>
      <w:r>
        <w:rPr>
          <w:rFonts w:ascii="Times New Roman"/>
          <w:b w:val="false"/>
          <w:i w:val="false"/>
          <w:color w:val="000000"/>
          <w:sz w:val="28"/>
        </w:rPr>
        <w:t>Тiркеу № ___________</w:t>
      </w:r>
    </w:p>
    <w:p>
      <w:pPr>
        <w:spacing w:after="0"/>
        <w:ind w:left="0"/>
        <w:jc w:val="both"/>
      </w:pPr>
      <w:r>
        <w:rPr>
          <w:rFonts w:ascii="Times New Roman"/>
          <w:b w:val="false"/>
          <w:i w:val="false"/>
          <w:color w:val="000000"/>
          <w:sz w:val="28"/>
        </w:rPr>
        <w:t>Берiлген күнi 20__ жылғы «___» ___________</w:t>
      </w:r>
    </w:p>
    <w:bookmarkStart w:name="z27" w:id="15"/>
    <w:p>
      <w:pPr>
        <w:spacing w:after="0"/>
        <w:ind w:left="0"/>
        <w:jc w:val="both"/>
      </w:pPr>
      <w:r>
        <w:rPr>
          <w:rFonts w:ascii="Times New Roman"/>
          <w:b w:val="false"/>
          <w:i w:val="false"/>
          <w:color w:val="000000"/>
          <w:sz w:val="28"/>
        </w:rPr>
        <w:t>
«Біліктілік санатын бермей</w:t>
      </w:r>
      <w:r>
        <w:br/>
      </w:r>
      <w:r>
        <w:rPr>
          <w:rFonts w:ascii="Times New Roman"/>
          <w:b w:val="false"/>
          <w:i w:val="false"/>
          <w:color w:val="000000"/>
          <w:sz w:val="28"/>
        </w:rPr>
        <w:t xml:space="preserve">
маман сертификатын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5"/>
    <w:bookmarkStart w:name="z28" w:id="16"/>
    <w:p>
      <w:pPr>
        <w:spacing w:after="0"/>
        <w:ind w:left="0"/>
        <w:jc w:val="both"/>
      </w:pPr>
      <w:r>
        <w:rPr>
          <w:rFonts w:ascii="Times New Roman"/>
          <w:b w:val="false"/>
          <w:i w:val="false"/>
          <w:color w:val="000000"/>
          <w:sz w:val="28"/>
        </w:rPr>
        <w:t>
нысан</w:t>
      </w:r>
    </w:p>
    <w:bookmarkEnd w:id="16"/>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xml:space="preserve">
                                      (мемлекеттік органның атауы) </w:t>
      </w:r>
    </w:p>
    <w:p>
      <w:pPr>
        <w:spacing w:after="0"/>
        <w:ind w:left="0"/>
        <w:jc w:val="both"/>
      </w:pPr>
      <w:r>
        <w:rPr>
          <w:rFonts w:ascii="Times New Roman"/>
          <w:b w:val="false"/>
          <w:i w:val="false"/>
          <w:color w:val="000000"/>
          <w:sz w:val="28"/>
        </w:rPr>
        <w:t>                                 басшысына</w:t>
      </w:r>
      <w:r>
        <w:br/>
      </w:r>
      <w:r>
        <w:rPr>
          <w:rFonts w:ascii="Times New Roman"/>
          <w:b w:val="false"/>
          <w:i w:val="false"/>
          <w:color w:val="000000"/>
          <w:sz w:val="28"/>
        </w:rPr>
        <w:t>
                                 ____________________________________</w:t>
      </w:r>
      <w:r>
        <w:br/>
      </w:r>
      <w:r>
        <w:rPr>
          <w:rFonts w:ascii="Times New Roman"/>
          <w:b w:val="false"/>
          <w:i w:val="false"/>
          <w:color w:val="000000"/>
          <w:sz w:val="28"/>
        </w:rPr>
        <w:t>
                                                (кімнен)</w:t>
      </w:r>
      <w:r>
        <w:br/>
      </w:r>
      <w:r>
        <w:rPr>
          <w:rFonts w:ascii="Times New Roman"/>
          <w:b w:val="false"/>
          <w:i w:val="false"/>
          <w:color w:val="000000"/>
          <w:sz w:val="28"/>
        </w:rPr>
        <w:t>
                                 ____________________________________</w:t>
      </w:r>
      <w:r>
        <w:br/>
      </w:r>
      <w:r>
        <w:rPr>
          <w:rFonts w:ascii="Times New Roman"/>
          <w:b w:val="false"/>
          <w:i w:val="false"/>
          <w:color w:val="000000"/>
          <w:sz w:val="28"/>
        </w:rPr>
        <w:t>
                                     (тегі, аты, әкесінің аты, ЖСН)</w:t>
      </w:r>
    </w:p>
    <w:p>
      <w:pPr>
        <w:spacing w:after="0"/>
        <w:ind w:left="0"/>
        <w:jc w:val="both"/>
      </w:pPr>
      <w:r>
        <w:rPr>
          <w:rFonts w:ascii="Times New Roman"/>
          <w:b w:val="false"/>
          <w:i w:val="false"/>
          <w:color w:val="000000"/>
          <w:sz w:val="28"/>
        </w:rPr>
        <w:t>                                 Тұрғылықты мекенжайы:</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p>
    <w:bookmarkStart w:name="z33" w:id="17"/>
    <w:p>
      <w:pPr>
        <w:spacing w:after="0"/>
        <w:ind w:left="0"/>
        <w:jc w:val="left"/>
      </w:pPr>
      <w:r>
        <w:rPr>
          <w:rFonts w:ascii="Times New Roman"/>
          <w:b/>
          <w:i w:val="false"/>
          <w:color w:val="000000"/>
        </w:rPr>
        <w:t xml:space="preserve"> 
ӨТІНІШ</w:t>
      </w:r>
    </w:p>
    <w:bookmarkEnd w:id="17"/>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w:t>
      </w:r>
      <w:r>
        <w:rPr>
          <w:rFonts w:ascii="Times New Roman"/>
          <w:b w:val="false"/>
          <w:i/>
          <w:color w:val="000000"/>
          <w:sz w:val="28"/>
        </w:rPr>
        <w:t>_____________________________________________________________________</w:t>
      </w:r>
      <w:r>
        <w:br/>
      </w:r>
      <w:r>
        <w:rPr>
          <w:rFonts w:ascii="Times New Roman"/>
          <w:b w:val="false"/>
          <w:i w:val="false"/>
          <w:color w:val="000000"/>
          <w:sz w:val="28"/>
        </w:rPr>
        <w:t>
мамандығы бойынша біліктілік санатын бермей міндетті біліктілік</w:t>
      </w:r>
      <w:r>
        <w:br/>
      </w:r>
      <w:r>
        <w:rPr>
          <w:rFonts w:ascii="Times New Roman"/>
          <w:b w:val="false"/>
          <w:i w:val="false"/>
          <w:color w:val="000000"/>
          <w:sz w:val="28"/>
        </w:rPr>
        <w:t>
емтиханына жіберуіңізді сұраймын.</w:t>
      </w:r>
    </w:p>
    <w:p>
      <w:pPr>
        <w:spacing w:after="0"/>
        <w:ind w:left="0"/>
        <w:jc w:val="both"/>
      </w:pPr>
      <w:r>
        <w:rPr>
          <w:rFonts w:ascii="Times New Roman"/>
          <w:b w:val="false"/>
          <w:i w:val="false"/>
          <w:color w:val="000000"/>
          <w:sz w:val="28"/>
        </w:rPr>
        <w:t>_______________________________________</w:t>
      </w:r>
      <w:r>
        <w:br/>
      </w:r>
      <w:r>
        <w:rPr>
          <w:rFonts w:ascii="Times New Roman"/>
          <w:b w:val="false"/>
          <w:i w:val="false"/>
          <w:color w:val="000000"/>
          <w:sz w:val="28"/>
        </w:rPr>
        <w:t>
(көрсетілетін қызметті алушының қолы)</w:t>
      </w:r>
      <w:r>
        <w:br/>
      </w:r>
      <w:r>
        <w:rPr>
          <w:rFonts w:ascii="Times New Roman"/>
          <w:b w:val="false"/>
          <w:i w:val="false"/>
          <w:color w:val="000000"/>
          <w:sz w:val="28"/>
        </w:rPr>
        <w:t>
_______________________________________</w:t>
      </w:r>
      <w:r>
        <w:br/>
      </w:r>
      <w:r>
        <w:rPr>
          <w:rFonts w:ascii="Times New Roman"/>
          <w:b w:val="false"/>
          <w:i w:val="false"/>
          <w:color w:val="000000"/>
          <w:sz w:val="28"/>
        </w:rPr>
        <w:t>
          (толтырылған күні)</w:t>
      </w:r>
    </w:p>
    <w:bookmarkStart w:name="z34" w:id="18"/>
    <w:p>
      <w:pPr>
        <w:spacing w:after="0"/>
        <w:ind w:left="0"/>
        <w:jc w:val="both"/>
      </w:pPr>
      <w:r>
        <w:rPr>
          <w:rFonts w:ascii="Times New Roman"/>
          <w:b w:val="false"/>
          <w:i w:val="false"/>
          <w:color w:val="000000"/>
          <w:sz w:val="28"/>
        </w:rPr>
        <w:t>
«Біліктілік санатын бермей</w:t>
      </w:r>
      <w:r>
        <w:br/>
      </w:r>
      <w:r>
        <w:rPr>
          <w:rFonts w:ascii="Times New Roman"/>
          <w:b w:val="false"/>
          <w:i w:val="false"/>
          <w:color w:val="000000"/>
          <w:sz w:val="28"/>
        </w:rPr>
        <w:t xml:space="preserve">
маман сертификатын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18"/>
    <w:bookmarkStart w:name="z35" w:id="19"/>
    <w:p>
      <w:pPr>
        <w:spacing w:after="0"/>
        <w:ind w:left="0"/>
        <w:jc w:val="left"/>
      </w:pPr>
      <w:r>
        <w:rPr>
          <w:rFonts w:ascii="Times New Roman"/>
          <w:b/>
          <w:i w:val="false"/>
          <w:color w:val="000000"/>
        </w:rPr>
        <w:t xml:space="preserve"> 
МӘЛІМЕТТЕР НЫСАНЫ</w:t>
      </w:r>
    </w:p>
    <w:bookmarkEnd w:id="19"/>
    <w:p>
      <w:pPr>
        <w:spacing w:after="0"/>
        <w:ind w:left="0"/>
        <w:jc w:val="both"/>
      </w:pPr>
      <w:r>
        <w:rPr>
          <w:rFonts w:ascii="Times New Roman"/>
          <w:b w:val="false"/>
          <w:i w:val="false"/>
          <w:color w:val="000000"/>
          <w:sz w:val="28"/>
        </w:rPr>
        <w:t>      Біліктілік санатын бермей қолдану мерзімі бар маман</w:t>
      </w:r>
      <w:r>
        <w:br/>
      </w:r>
      <w:r>
        <w:rPr>
          <w:rFonts w:ascii="Times New Roman"/>
          <w:b w:val="false"/>
          <w:i w:val="false"/>
          <w:color w:val="000000"/>
          <w:sz w:val="28"/>
        </w:rPr>
        <w:t>
сертификатын беруге өтініш</w:t>
      </w:r>
    </w:p>
    <w:p>
      <w:pPr>
        <w:spacing w:after="0"/>
        <w:ind w:left="0"/>
        <w:jc w:val="both"/>
      </w:pPr>
      <w:r>
        <w:rPr>
          <w:rFonts w:ascii="Times New Roman"/>
          <w:b w:val="false"/>
          <w:i w:val="false"/>
          <w:color w:val="000000"/>
          <w:sz w:val="28"/>
        </w:rPr>
        <w:t>      Медициналық білімі</w:t>
      </w:r>
      <w:r>
        <w:br/>
      </w:r>
      <w:r>
        <w:rPr>
          <w:rFonts w:ascii="Times New Roman"/>
          <w:b w:val="false"/>
          <w:i w:val="false"/>
          <w:color w:val="000000"/>
          <w:sz w:val="28"/>
        </w:rPr>
        <w:t>
      1. Білімі</w:t>
      </w:r>
      <w:r>
        <w:br/>
      </w:r>
      <w:r>
        <w:rPr>
          <w:rFonts w:ascii="Times New Roman"/>
          <w:b w:val="false"/>
          <w:i w:val="false"/>
          <w:color w:val="000000"/>
          <w:sz w:val="28"/>
        </w:rPr>
        <w:t>
      2. Дипломның нөмірі</w:t>
      </w:r>
      <w:r>
        <w:br/>
      </w:r>
      <w:r>
        <w:rPr>
          <w:rFonts w:ascii="Times New Roman"/>
          <w:b w:val="false"/>
          <w:i w:val="false"/>
          <w:color w:val="000000"/>
          <w:sz w:val="28"/>
        </w:rPr>
        <w:t>
      3. Дипломның сериясы</w:t>
      </w:r>
      <w:r>
        <w:br/>
      </w:r>
      <w:r>
        <w:rPr>
          <w:rFonts w:ascii="Times New Roman"/>
          <w:b w:val="false"/>
          <w:i w:val="false"/>
          <w:color w:val="000000"/>
          <w:sz w:val="28"/>
        </w:rPr>
        <w:t>
      4. Білім беру ұйымының толық атауы</w:t>
      </w:r>
      <w:r>
        <w:br/>
      </w:r>
      <w:r>
        <w:rPr>
          <w:rFonts w:ascii="Times New Roman"/>
          <w:b w:val="false"/>
          <w:i w:val="false"/>
          <w:color w:val="000000"/>
          <w:sz w:val="28"/>
        </w:rPr>
        <w:t>
      5. Түскен жылы</w:t>
      </w:r>
      <w:r>
        <w:br/>
      </w:r>
      <w:r>
        <w:rPr>
          <w:rFonts w:ascii="Times New Roman"/>
          <w:b w:val="false"/>
          <w:i w:val="false"/>
          <w:color w:val="000000"/>
          <w:sz w:val="28"/>
        </w:rPr>
        <w:t>
      6. Бітірген жылы</w:t>
      </w:r>
      <w:r>
        <w:br/>
      </w:r>
      <w:r>
        <w:rPr>
          <w:rFonts w:ascii="Times New Roman"/>
          <w:b w:val="false"/>
          <w:i w:val="false"/>
          <w:color w:val="000000"/>
          <w:sz w:val="28"/>
        </w:rPr>
        <w:t>
      7. Диплом бойынша мамандығы</w:t>
      </w:r>
      <w:r>
        <w:br/>
      </w:r>
      <w:r>
        <w:rPr>
          <w:rFonts w:ascii="Times New Roman"/>
          <w:b w:val="false"/>
          <w:i w:val="false"/>
          <w:color w:val="000000"/>
          <w:sz w:val="28"/>
        </w:rPr>
        <w:t>
      8. Диплом бойынша біліктілігі</w:t>
      </w:r>
      <w:r>
        <w:br/>
      </w:r>
      <w:r>
        <w:rPr>
          <w:rFonts w:ascii="Times New Roman"/>
          <w:b w:val="false"/>
          <w:i w:val="false"/>
          <w:color w:val="000000"/>
          <w:sz w:val="28"/>
        </w:rPr>
        <w:t>
      9. Дипломның нострификациясы (қажет болған жағдайда)</w:t>
      </w:r>
    </w:p>
    <w:p>
      <w:pPr>
        <w:spacing w:after="0"/>
        <w:ind w:left="0"/>
        <w:jc w:val="both"/>
      </w:pPr>
      <w:r>
        <w:rPr>
          <w:rFonts w:ascii="Times New Roman"/>
          <w:b w:val="false"/>
          <w:i w:val="false"/>
          <w:color w:val="000000"/>
          <w:sz w:val="28"/>
        </w:rPr>
        <w:t>      Өтініш білдірген мамандық бойынша интернатура, клиникалық</w:t>
      </w:r>
      <w:r>
        <w:br/>
      </w:r>
      <w:r>
        <w:rPr>
          <w:rFonts w:ascii="Times New Roman"/>
          <w:b w:val="false"/>
          <w:i w:val="false"/>
          <w:color w:val="000000"/>
          <w:sz w:val="28"/>
        </w:rPr>
        <w:t>
ординатура, резидентура мамандықтарды туралы мәліметтер (жоғары</w:t>
      </w:r>
      <w:r>
        <w:br/>
      </w:r>
      <w:r>
        <w:rPr>
          <w:rFonts w:ascii="Times New Roman"/>
          <w:b w:val="false"/>
          <w:i w:val="false"/>
          <w:color w:val="000000"/>
          <w:sz w:val="28"/>
        </w:rPr>
        <w:t>
медициналық білімі бар мамандар үшін)</w:t>
      </w:r>
      <w:r>
        <w:br/>
      </w:r>
      <w:r>
        <w:rPr>
          <w:rFonts w:ascii="Times New Roman"/>
          <w:b w:val="false"/>
          <w:i w:val="false"/>
          <w:color w:val="000000"/>
          <w:sz w:val="28"/>
        </w:rPr>
        <w:t>
      10. Интернатураның мамандығы</w:t>
      </w:r>
      <w:r>
        <w:br/>
      </w:r>
      <w:r>
        <w:rPr>
          <w:rFonts w:ascii="Times New Roman"/>
          <w:b w:val="false"/>
          <w:i w:val="false"/>
          <w:color w:val="000000"/>
          <w:sz w:val="28"/>
        </w:rPr>
        <w:t>
      11. Түскен жылы</w:t>
      </w:r>
      <w:r>
        <w:br/>
      </w:r>
      <w:r>
        <w:rPr>
          <w:rFonts w:ascii="Times New Roman"/>
          <w:b w:val="false"/>
          <w:i w:val="false"/>
          <w:color w:val="000000"/>
          <w:sz w:val="28"/>
        </w:rPr>
        <w:t>
      12. Бітірген жылы</w:t>
      </w:r>
      <w:r>
        <w:br/>
      </w:r>
      <w:r>
        <w:rPr>
          <w:rFonts w:ascii="Times New Roman"/>
          <w:b w:val="false"/>
          <w:i w:val="false"/>
          <w:color w:val="000000"/>
          <w:sz w:val="28"/>
        </w:rPr>
        <w:t>
      13. Клиникалық ординатураның мамандығы</w:t>
      </w:r>
      <w:r>
        <w:br/>
      </w:r>
      <w:r>
        <w:rPr>
          <w:rFonts w:ascii="Times New Roman"/>
          <w:b w:val="false"/>
          <w:i w:val="false"/>
          <w:color w:val="000000"/>
          <w:sz w:val="28"/>
        </w:rPr>
        <w:t>
      14. Түскен жылы</w:t>
      </w:r>
      <w:r>
        <w:br/>
      </w:r>
      <w:r>
        <w:rPr>
          <w:rFonts w:ascii="Times New Roman"/>
          <w:b w:val="false"/>
          <w:i w:val="false"/>
          <w:color w:val="000000"/>
          <w:sz w:val="28"/>
        </w:rPr>
        <w:t>
      15. Бітірген жылы</w:t>
      </w:r>
      <w:r>
        <w:br/>
      </w:r>
      <w:r>
        <w:rPr>
          <w:rFonts w:ascii="Times New Roman"/>
          <w:b w:val="false"/>
          <w:i w:val="false"/>
          <w:color w:val="000000"/>
          <w:sz w:val="28"/>
        </w:rPr>
        <w:t>
      16. Резидентураның мамандығы</w:t>
      </w:r>
      <w:r>
        <w:br/>
      </w:r>
      <w:r>
        <w:rPr>
          <w:rFonts w:ascii="Times New Roman"/>
          <w:b w:val="false"/>
          <w:i w:val="false"/>
          <w:color w:val="000000"/>
          <w:sz w:val="28"/>
        </w:rPr>
        <w:t>
      17. Түскен жылы</w:t>
      </w:r>
      <w:r>
        <w:br/>
      </w:r>
      <w:r>
        <w:rPr>
          <w:rFonts w:ascii="Times New Roman"/>
          <w:b w:val="false"/>
          <w:i w:val="false"/>
          <w:color w:val="000000"/>
          <w:sz w:val="28"/>
        </w:rPr>
        <w:t>
      18. Бітірген жылы</w:t>
      </w:r>
    </w:p>
    <w:p>
      <w:pPr>
        <w:spacing w:after="0"/>
        <w:ind w:left="0"/>
        <w:jc w:val="both"/>
      </w:pPr>
      <w:r>
        <w:rPr>
          <w:rFonts w:ascii="Times New Roman"/>
          <w:b w:val="false"/>
          <w:i w:val="false"/>
          <w:color w:val="000000"/>
          <w:sz w:val="28"/>
        </w:rPr>
        <w:t>      Өтініш білдірген мамандығы бойынша қайта даярлаудан өткенін</w:t>
      </w:r>
      <w:r>
        <w:br/>
      </w:r>
      <w:r>
        <w:rPr>
          <w:rFonts w:ascii="Times New Roman"/>
          <w:b w:val="false"/>
          <w:i w:val="false"/>
          <w:color w:val="000000"/>
          <w:sz w:val="28"/>
        </w:rPr>
        <w:t>
куәландыратын мәліметтер</w:t>
      </w:r>
      <w:r>
        <w:br/>
      </w:r>
      <w:r>
        <w:rPr>
          <w:rFonts w:ascii="Times New Roman"/>
          <w:b w:val="false"/>
          <w:i w:val="false"/>
          <w:color w:val="000000"/>
          <w:sz w:val="28"/>
        </w:rPr>
        <w:t>
      19. Қайта даярлау бойынша куәлік нөмірі</w:t>
      </w:r>
      <w:r>
        <w:br/>
      </w:r>
      <w:r>
        <w:rPr>
          <w:rFonts w:ascii="Times New Roman"/>
          <w:b w:val="false"/>
          <w:i w:val="false"/>
          <w:color w:val="000000"/>
          <w:sz w:val="28"/>
        </w:rPr>
        <w:t>
      20. Қайта даярлау мамандығы</w:t>
      </w:r>
      <w:r>
        <w:br/>
      </w:r>
      <w:r>
        <w:rPr>
          <w:rFonts w:ascii="Times New Roman"/>
          <w:b w:val="false"/>
          <w:i w:val="false"/>
          <w:color w:val="000000"/>
          <w:sz w:val="28"/>
        </w:rPr>
        <w:t>
      21. Оқытқан ұйымның атауы</w:t>
      </w:r>
      <w:r>
        <w:br/>
      </w:r>
      <w:r>
        <w:rPr>
          <w:rFonts w:ascii="Times New Roman"/>
          <w:b w:val="false"/>
          <w:i w:val="false"/>
          <w:color w:val="000000"/>
          <w:sz w:val="28"/>
        </w:rPr>
        <w:t>
      22. Оқудың сағат бойынша көлемі</w:t>
      </w:r>
      <w:r>
        <w:br/>
      </w:r>
      <w:r>
        <w:rPr>
          <w:rFonts w:ascii="Times New Roman"/>
          <w:b w:val="false"/>
          <w:i w:val="false"/>
          <w:color w:val="000000"/>
          <w:sz w:val="28"/>
        </w:rPr>
        <w:t>
      23. Оқудың басталуы</w:t>
      </w:r>
      <w:r>
        <w:br/>
      </w:r>
      <w:r>
        <w:rPr>
          <w:rFonts w:ascii="Times New Roman"/>
          <w:b w:val="false"/>
          <w:i w:val="false"/>
          <w:color w:val="000000"/>
          <w:sz w:val="28"/>
        </w:rPr>
        <w:t>
      24. Оқудың аяқталуы</w:t>
      </w:r>
    </w:p>
    <w:p>
      <w:pPr>
        <w:spacing w:after="0"/>
        <w:ind w:left="0"/>
        <w:jc w:val="both"/>
      </w:pPr>
      <w:r>
        <w:rPr>
          <w:rFonts w:ascii="Times New Roman"/>
          <w:b w:val="false"/>
          <w:i w:val="false"/>
          <w:color w:val="000000"/>
          <w:sz w:val="28"/>
        </w:rPr>
        <w:t>      Қазіргі уақыттағы жұмыс орны туралы мәліметтер</w:t>
      </w:r>
      <w:r>
        <w:br/>
      </w:r>
      <w:r>
        <w:rPr>
          <w:rFonts w:ascii="Times New Roman"/>
          <w:b w:val="false"/>
          <w:i w:val="false"/>
          <w:color w:val="000000"/>
          <w:sz w:val="28"/>
        </w:rPr>
        <w:t>
      25. Өтініш білдірген мамандық бойынша еңбек өтілі</w:t>
      </w:r>
      <w:r>
        <w:br/>
      </w:r>
      <w:r>
        <w:rPr>
          <w:rFonts w:ascii="Times New Roman"/>
          <w:b w:val="false"/>
          <w:i w:val="false"/>
          <w:color w:val="000000"/>
          <w:sz w:val="28"/>
        </w:rPr>
        <w:t>
      26. Жалпы медициналық өтілі</w:t>
      </w:r>
      <w:r>
        <w:br/>
      </w:r>
      <w:r>
        <w:rPr>
          <w:rFonts w:ascii="Times New Roman"/>
          <w:b w:val="false"/>
          <w:i w:val="false"/>
          <w:color w:val="000000"/>
          <w:sz w:val="28"/>
        </w:rPr>
        <w:t>
      27. Қазіргі уақыттағы жұмыс орны</w:t>
      </w:r>
      <w:r>
        <w:br/>
      </w:r>
      <w:r>
        <w:rPr>
          <w:rFonts w:ascii="Times New Roman"/>
          <w:b w:val="false"/>
          <w:i w:val="false"/>
          <w:color w:val="000000"/>
          <w:sz w:val="28"/>
        </w:rPr>
        <w:t>
      28. Атқаратын лауазымы</w:t>
      </w:r>
    </w:p>
    <w:p>
      <w:pPr>
        <w:spacing w:after="0"/>
        <w:ind w:left="0"/>
        <w:jc w:val="both"/>
      </w:pPr>
      <w:r>
        <w:rPr>
          <w:rFonts w:ascii="Times New Roman"/>
          <w:b w:val="false"/>
          <w:i w:val="false"/>
          <w:color w:val="000000"/>
          <w:sz w:val="28"/>
        </w:rPr>
        <w:t>      Өтініш берілген мамандық бойынша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4"/>
        <w:gridCol w:w="2401"/>
        <w:gridCol w:w="1757"/>
        <w:gridCol w:w="2305"/>
        <w:gridCol w:w="2401"/>
        <w:gridCol w:w="2402"/>
      </w:tblGrid>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Жұмыстан босатылған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шығарылған күні</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берілген мамандық бойынша біліктілігін жоғарылату</w:t>
      </w:r>
      <w:r>
        <w:br/>
      </w:r>
      <w:r>
        <w:rPr>
          <w:rFonts w:ascii="Times New Roman"/>
          <w:b w:val="false"/>
          <w:i w:val="false"/>
          <w:color w:val="000000"/>
          <w:sz w:val="28"/>
        </w:rPr>
        <w:t>
куәлігі туралы мәліметтер</w:t>
      </w:r>
      <w:r>
        <w:br/>
      </w:r>
      <w:r>
        <w:rPr>
          <w:rFonts w:ascii="Times New Roman"/>
          <w:b w:val="false"/>
          <w:i w:val="false"/>
          <w:color w:val="000000"/>
          <w:sz w:val="28"/>
        </w:rPr>
        <w:t>
      46. Біліктілігін жоғарылату туралы куәліктің нөмірі</w:t>
      </w:r>
      <w:r>
        <w:br/>
      </w:r>
      <w:r>
        <w:rPr>
          <w:rFonts w:ascii="Times New Roman"/>
          <w:b w:val="false"/>
          <w:i w:val="false"/>
          <w:color w:val="000000"/>
          <w:sz w:val="28"/>
        </w:rPr>
        <w:t>
      47. Циклдың атауы</w:t>
      </w:r>
      <w:r>
        <w:br/>
      </w:r>
      <w:r>
        <w:rPr>
          <w:rFonts w:ascii="Times New Roman"/>
          <w:b w:val="false"/>
          <w:i w:val="false"/>
          <w:color w:val="000000"/>
          <w:sz w:val="28"/>
        </w:rPr>
        <w:t>
      48. Оқытушы ұйымның атауы</w:t>
      </w:r>
      <w:r>
        <w:br/>
      </w:r>
      <w:r>
        <w:rPr>
          <w:rFonts w:ascii="Times New Roman"/>
          <w:b w:val="false"/>
          <w:i w:val="false"/>
          <w:color w:val="000000"/>
          <w:sz w:val="28"/>
        </w:rPr>
        <w:t>
      49. Оқудың басталуы</w:t>
      </w:r>
      <w:r>
        <w:br/>
      </w:r>
      <w:r>
        <w:rPr>
          <w:rFonts w:ascii="Times New Roman"/>
          <w:b w:val="false"/>
          <w:i w:val="false"/>
          <w:color w:val="000000"/>
          <w:sz w:val="28"/>
        </w:rPr>
        <w:t>
      50. Оқудың аяқталуы</w:t>
      </w:r>
      <w:r>
        <w:br/>
      </w:r>
      <w:r>
        <w:rPr>
          <w:rFonts w:ascii="Times New Roman"/>
          <w:b w:val="false"/>
          <w:i w:val="false"/>
          <w:color w:val="000000"/>
          <w:sz w:val="28"/>
        </w:rPr>
        <w:t>
      51. Оқудың сағат бойынша көлемі</w:t>
      </w:r>
    </w:p>
    <w:bookmarkStart w:name="z36" w:id="2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20"/>
    <w:bookmarkStart w:name="z37" w:id="21"/>
    <w:p>
      <w:pPr>
        <w:spacing w:after="0"/>
        <w:ind w:left="0"/>
        <w:jc w:val="left"/>
      </w:pPr>
      <w:r>
        <w:rPr>
          <w:rFonts w:ascii="Times New Roman"/>
          <w:b/>
          <w:i w:val="false"/>
          <w:color w:val="000000"/>
        </w:rPr>
        <w:t xml:space="preserve"> 
«Біліктілік санатын бере отырып, маман сертификатын беру»</w:t>
      </w:r>
      <w:r>
        <w:br/>
      </w:r>
      <w:r>
        <w:rPr>
          <w:rFonts w:ascii="Times New Roman"/>
          <w:b/>
          <w:i w:val="false"/>
          <w:color w:val="000000"/>
        </w:rPr>
        <w:t>
мемлекеттік көрсетілетін қызмет стандарты</w:t>
      </w:r>
    </w:p>
    <w:bookmarkEnd w:id="21"/>
    <w:bookmarkStart w:name="z38" w:id="22"/>
    <w:p>
      <w:pPr>
        <w:spacing w:after="0"/>
        <w:ind w:left="0"/>
        <w:jc w:val="left"/>
      </w:pPr>
      <w:r>
        <w:rPr>
          <w:rFonts w:ascii="Times New Roman"/>
          <w:b/>
          <w:i w:val="false"/>
          <w:color w:val="000000"/>
        </w:rPr>
        <w:t xml:space="preserve"> 
1. Жалпы ережелер</w:t>
      </w:r>
    </w:p>
    <w:bookmarkEnd w:id="22"/>
    <w:bookmarkStart w:name="z39" w:id="23"/>
    <w:p>
      <w:pPr>
        <w:spacing w:after="0"/>
        <w:ind w:left="0"/>
        <w:jc w:val="both"/>
      </w:pPr>
      <w:r>
        <w:rPr>
          <w:rFonts w:ascii="Times New Roman"/>
          <w:b w:val="false"/>
          <w:i w:val="false"/>
          <w:color w:val="000000"/>
          <w:sz w:val="28"/>
        </w:rPr>
        <w:t>
      1. «Біліктілік санатын бере отырып, маман сертификатын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Денсаулық сақтау министрлігі Медициналық және фармацевтикалық қызметті бақылау комитетінің аумақтық департаменттері (бұдан әрі – ДСМ МФҚБК), Мемлекеттік санитариялық-эпидемиологиялық қадағалау комитеті (бұдан әрі – ДСМ МСЭҚК) және оның аумақтық департаменттері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2) www.e.gov.kz «электрондық үкімет» веб-порталы арқылы жүзеге асырылады.</w:t>
      </w:r>
    </w:p>
    <w:bookmarkEnd w:id="23"/>
    <w:bookmarkStart w:name="z42" w:id="24"/>
    <w:p>
      <w:pPr>
        <w:spacing w:after="0"/>
        <w:ind w:left="0"/>
        <w:jc w:val="left"/>
      </w:pPr>
      <w:r>
        <w:rPr>
          <w:rFonts w:ascii="Times New Roman"/>
          <w:b/>
          <w:i w:val="false"/>
          <w:color w:val="000000"/>
        </w:rPr>
        <w:t xml:space="preserve"> 
2. Мемлекеттік қызмет көрсету тәртібі</w:t>
      </w:r>
    </w:p>
    <w:bookmarkEnd w:id="24"/>
    <w:bookmarkStart w:name="z43" w:id="25"/>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көрсетілетін қызметті берушіге құжаттар пакетін тапсырған сәттен бастап, сондай-ақ порталға жүгінген кезде – 22 (жиырма екі) жұмыс күні;</w:t>
      </w:r>
      <w:r>
        <w:br/>
      </w:r>
      <w:r>
        <w:rPr>
          <w:rFonts w:ascii="Times New Roman"/>
          <w:b w:val="false"/>
          <w:i w:val="false"/>
          <w:color w:val="000000"/>
          <w:sz w:val="28"/>
        </w:rPr>
        <w:t>
      2) құжаттар пакетін тапсыру үшін күтудің рұқсат етілетін ең ұзақ уақыты – 15 (он бес) минут;</w:t>
      </w:r>
      <w:r>
        <w:br/>
      </w:r>
      <w:r>
        <w:rPr>
          <w:rFonts w:ascii="Times New Roman"/>
          <w:b w:val="false"/>
          <w:i w:val="false"/>
          <w:color w:val="000000"/>
          <w:sz w:val="28"/>
        </w:rPr>
        <w:t>
      3)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маман сертификаты (бұдан әрі – сертификат). Сертификат тестілеу мен әңгімелесуден оң нәтижемен өткен жағдайда беріледі.</w:t>
      </w:r>
      <w:r>
        <w:br/>
      </w:r>
      <w:r>
        <w:rPr>
          <w:rFonts w:ascii="Times New Roman"/>
          <w:b w:val="false"/>
          <w:i w:val="false"/>
          <w:color w:val="000000"/>
          <w:sz w:val="28"/>
        </w:rPr>
        <w:t>
      Мемлекеттік қызмет көрсету нәтижесін ұсыну нысаны электрондық.</w:t>
      </w:r>
      <w:r>
        <w:br/>
      </w:r>
      <w:r>
        <w:rPr>
          <w:rFonts w:ascii="Times New Roman"/>
          <w:b w:val="false"/>
          <w:i w:val="false"/>
          <w:color w:val="000000"/>
          <w:sz w:val="28"/>
        </w:rPr>
        <w:t>
      Көрсетілетін қызметті алушы көрсетілетін қызметті берушіге жүгінген жағдайда – мемлекеттік қызметті көрсету нәтижесі қағаз жеткізгіште ресімделеді, басып шығарылады, көрсетілетін қызметті беруші басшысының мөрімен және қолымен расталады.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18.30-ға дейін.</w:t>
      </w:r>
      <w:r>
        <w:br/>
      </w:r>
      <w:r>
        <w:rPr>
          <w:rFonts w:ascii="Times New Roman"/>
          <w:b w:val="false"/>
          <w:i w:val="false"/>
          <w:color w:val="000000"/>
          <w:sz w:val="28"/>
        </w:rPr>
        <w:t>
      Мемлекеттік көрсетілетін қызмет МФҚБК, МФҚБК аумақтық департаменттері, МСЭҚК немесе МСЭҚК аумақтық департаменттері тиісінше бекітетін,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интернет-ресурста орналастырылған біліктілік емтиханын өткізу кестесіне сәйкес,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1) көрсетілетін қызметті берушіге:</w:t>
      </w:r>
      <w:r>
        <w:br/>
      </w:r>
      <w:r>
        <w:rPr>
          <w:rFonts w:ascii="Times New Roman"/>
          <w:b w:val="false"/>
          <w:i w:val="false"/>
          <w:color w:val="000000"/>
          <w:sz w:val="28"/>
        </w:rPr>
        <w:t>
      тиісті біліктілік санатын бере отырып 5 (бес) жыл мерзімге сертификат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 </w:t>
      </w:r>
      <w:r>
        <w:br/>
      </w:r>
      <w:r>
        <w:rPr>
          <w:rFonts w:ascii="Times New Roman"/>
          <w:b w:val="false"/>
          <w:i w:val="false"/>
          <w:color w:val="000000"/>
          <w:sz w:val="28"/>
        </w:rPr>
        <w:t>
      бірінші немесе жоғары біліктілік санатын бере отырып мерзімсіз сертификатты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2) порталға:</w:t>
      </w:r>
      <w:r>
        <w:br/>
      </w:r>
      <w:r>
        <w:rPr>
          <w:rFonts w:ascii="Times New Roman"/>
          <w:b w:val="false"/>
          <w:i w:val="false"/>
          <w:color w:val="000000"/>
          <w:sz w:val="28"/>
        </w:rPr>
        <w:t>
      тиісті біліктілік санатын бере отырып 5 (бес) жыл мерзімге сертификат алу үшін:</w:t>
      </w:r>
      <w:r>
        <w:br/>
      </w:r>
      <w:r>
        <w:rPr>
          <w:rFonts w:ascii="Times New Roman"/>
          <w:b w:val="false"/>
          <w:i w:val="false"/>
          <w:color w:val="000000"/>
          <w:sz w:val="28"/>
        </w:rPr>
        <w:t xml:space="preserve">
      көрсетілетін қызметті алушының ЭЦҚ-мен куәландырылған электрондық құжат нысанындағы сұрату; </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бірінші немесе жоғары біліктілік санатын бере отырып мерзімсіз сертификатты алу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сұрату;</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Көрсетілетін қызметті алушының жеке басын куәландыратын құжаттардың деректерін көрсетілетін қызметті беруші тиісті мемлекеттік ақпараттық жүйелерден уәкілетті лауазымды тұлғалардың ЭЦҚ-мен куәландырылған электрондық құжаттар нысанында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xml:space="preserve">
      көрсетілетін қызметті берушінің кеңсесі арқылы берген кезде: </w:t>
      </w:r>
      <w:r>
        <w:br/>
      </w:r>
      <w:r>
        <w:rPr>
          <w:rFonts w:ascii="Times New Roman"/>
          <w:b w:val="false"/>
          <w:i w:val="false"/>
          <w:color w:val="000000"/>
          <w:sz w:val="28"/>
        </w:rPr>
        <w:t xml:space="preserve">
      өтініштің нөмірі мен қабылданған күнін; </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өтінішке қоса берілген құжаттардың санын;</w:t>
      </w:r>
      <w:r>
        <w:br/>
      </w:r>
      <w:r>
        <w:rPr>
          <w:rFonts w:ascii="Times New Roman"/>
          <w:b w:val="false"/>
          <w:i w:val="false"/>
          <w:color w:val="000000"/>
          <w:sz w:val="28"/>
        </w:rPr>
        <w:t>
      тестілеу мен әңгімелесуден өтудің күні мен уақытын (құжаттарды тексеру нәтижелері бойынша тестілеуге және тестілеу нәтижелері бойынша әңгімелесуге жіберілген жағдайда);</w:t>
      </w:r>
      <w:r>
        <w:br/>
      </w:r>
      <w:r>
        <w:rPr>
          <w:rFonts w:ascii="Times New Roman"/>
          <w:b w:val="false"/>
          <w:i w:val="false"/>
          <w:color w:val="000000"/>
          <w:sz w:val="28"/>
        </w:rPr>
        <w:t>
      өтінішті қабылдаған кеңсе қызметкерінің тегін, атын, әкесінің атын көрсете отырып, тиісті құжаттардың қабылданғаны туралы қолхат (хабарлама) беріледі.</w:t>
      </w:r>
      <w:r>
        <w:br/>
      </w:r>
      <w:r>
        <w:rPr>
          <w:rFonts w:ascii="Times New Roman"/>
          <w:b w:val="false"/>
          <w:i w:val="false"/>
          <w:color w:val="000000"/>
          <w:sz w:val="28"/>
        </w:rPr>
        <w:t>
      Портал арқылы жүгінген кезде – көрсетілетін қызметті алушының «жеке кабинетінде» тестілеу мен әңгімелесуден өту күні, уақыты және орны көрсетілген мемлекеттік қызметті көрсетуге арналған сұратудың қабылданғаны туралы мәртебе көрсетіледі (құжаттарды тексеру нәтижелері бойынша тестілеуге және тестілеу нәтижелері бойынша әңгімелесуге жіберілген жағдайда).</w:t>
      </w:r>
    </w:p>
    <w:bookmarkEnd w:id="25"/>
    <w:bookmarkStart w:name="z49" w:id="26"/>
    <w:p>
      <w:pPr>
        <w:spacing w:after="0"/>
        <w:ind w:left="0"/>
        <w:jc w:val="left"/>
      </w:pPr>
      <w:r>
        <w:rPr>
          <w:rFonts w:ascii="Times New Roman"/>
          <w:b/>
          <w:i w:val="false"/>
          <w:color w:val="000000"/>
        </w:rPr>
        <w:t xml:space="preserve"> 
3. Көрсетілетін қызметті берушінің және (немесе) олардың</w:t>
      </w:r>
      <w:r>
        <w:br/>
      </w:r>
      <w:r>
        <w:rPr>
          <w:rFonts w:ascii="Times New Roman"/>
          <w:b/>
          <w:i w:val="false"/>
          <w:color w:val="000000"/>
        </w:rPr>
        <w:t>
лауазымды тұлғаларының мемлекеттік қызмет көрсету мәселелері</w:t>
      </w:r>
      <w:r>
        <w:br/>
      </w:r>
      <w:r>
        <w:rPr>
          <w:rFonts w:ascii="Times New Roman"/>
          <w:b/>
          <w:i w:val="false"/>
          <w:color w:val="000000"/>
        </w:rPr>
        <w:t>
бойынша шешімдеріне, әрекеттеріне (әрекетсіздігіне) шағымдану</w:t>
      </w:r>
      <w:r>
        <w:br/>
      </w:r>
      <w:r>
        <w:rPr>
          <w:rFonts w:ascii="Times New Roman"/>
          <w:b/>
          <w:i w:val="false"/>
          <w:color w:val="000000"/>
        </w:rPr>
        <w:t>
тәртібі</w:t>
      </w:r>
    </w:p>
    <w:bookmarkEnd w:id="26"/>
    <w:bookmarkStart w:name="z50" w:id="27"/>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шағымдар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Министрліктің басшысының атына беріледі.</w:t>
      </w:r>
      <w:r>
        <w:br/>
      </w:r>
      <w:r>
        <w:rPr>
          <w:rFonts w:ascii="Times New Roman"/>
          <w:b w:val="false"/>
          <w:i w:val="false"/>
          <w:color w:val="000000"/>
          <w:sz w:val="28"/>
        </w:rPr>
        <w:t>
      Шағым пошта арқылы жазбаша түрде немесе көрсетілетін қызметті берушінің немесе Министрліктің кеңсесі арқылы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17.00-ге дейін қолма-қол беріледі.</w:t>
      </w:r>
      <w:r>
        <w:br/>
      </w:r>
      <w:r>
        <w:rPr>
          <w:rFonts w:ascii="Times New Roman"/>
          <w:b w:val="false"/>
          <w:i w:val="false"/>
          <w:color w:val="000000"/>
          <w:sz w:val="28"/>
        </w:rPr>
        <w:t>
      Көрсетілетін қызметті берушінің кеңсесінде шағымның қабылданғанын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тіркеу (мөртабаны, кіріс нөмірі мен күні)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Көрсетілетін қызметті алушының шағымының портал арқылы қабылданғанын растау оны тіркеу туралы хабарлама болып табылады.</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заңнамамен белгіленген тәртіппен сотқа жүгінуге құқылы.</w:t>
      </w:r>
    </w:p>
    <w:bookmarkEnd w:id="27"/>
    <w:bookmarkStart w:name="z52" w:id="28"/>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қызметтерді көрсетудің ерекшеліктерін есепке ала отырып, өзге</w:t>
      </w:r>
      <w:r>
        <w:br/>
      </w:r>
      <w:r>
        <w:rPr>
          <w:rFonts w:ascii="Times New Roman"/>
          <w:b/>
          <w:i w:val="false"/>
          <w:color w:val="000000"/>
        </w:rPr>
        <w:t>
де талаптар</w:t>
      </w:r>
    </w:p>
    <w:bookmarkEnd w:id="28"/>
    <w:bookmarkStart w:name="z53" w:id="29"/>
    <w:p>
      <w:pPr>
        <w:spacing w:after="0"/>
        <w:ind w:left="0"/>
        <w:jc w:val="both"/>
      </w:pPr>
      <w:r>
        <w:rPr>
          <w:rFonts w:ascii="Times New Roman"/>
          <w:b w:val="false"/>
          <w:i w:val="false"/>
          <w:color w:val="000000"/>
          <w:sz w:val="28"/>
        </w:rPr>
        <w:t>
      12.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көрсетілетін қызметті ЭЦҚ болған кезде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мәселелері жөніндегі бірыңғай байланыс орталығы: 1414, 8-800-080-7777.</w:t>
      </w:r>
    </w:p>
    <w:bookmarkEnd w:id="29"/>
    <w:bookmarkStart w:name="z58" w:id="30"/>
    <w:p>
      <w:pPr>
        <w:spacing w:after="0"/>
        <w:ind w:left="0"/>
        <w:jc w:val="both"/>
      </w:pPr>
      <w:r>
        <w:rPr>
          <w:rFonts w:ascii="Times New Roman"/>
          <w:b w:val="false"/>
          <w:i w:val="false"/>
          <w:color w:val="000000"/>
          <w:sz w:val="28"/>
        </w:rPr>
        <w:t>
«Біліктілік санатын бере отырып,</w:t>
      </w:r>
      <w:r>
        <w:br/>
      </w:r>
      <w:r>
        <w:rPr>
          <w:rFonts w:ascii="Times New Roman"/>
          <w:b w:val="false"/>
          <w:i w:val="false"/>
          <w:color w:val="000000"/>
          <w:sz w:val="28"/>
        </w:rPr>
        <w:t xml:space="preserve">
маман сертификатын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30"/>
    <w:bookmarkStart w:name="z59" w:id="31"/>
    <w:p>
      <w:pPr>
        <w:spacing w:after="0"/>
        <w:ind w:left="0"/>
        <w:jc w:val="both"/>
      </w:pPr>
      <w:r>
        <w:rPr>
          <w:rFonts w:ascii="Times New Roman"/>
          <w:b w:val="false"/>
          <w:i w:val="false"/>
          <w:color w:val="000000"/>
          <w:sz w:val="28"/>
        </w:rPr>
        <w:t>
нысан</w:t>
      </w:r>
    </w:p>
    <w:bookmarkEnd w:id="31"/>
    <w:bookmarkStart w:name="z60" w:id="32"/>
    <w:p>
      <w:pPr>
        <w:spacing w:after="0"/>
        <w:ind w:left="0"/>
        <w:jc w:val="left"/>
      </w:pPr>
      <w:r>
        <w:rPr>
          <w:rFonts w:ascii="Times New Roman"/>
          <w:b/>
          <w:i w:val="false"/>
          <w:color w:val="000000"/>
        </w:rPr>
        <w:t xml:space="preserve"> 
Маман сертификаты</w:t>
      </w:r>
    </w:p>
    <w:bookmarkEnd w:id="32"/>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 мамандығы бойынша</w:t>
      </w:r>
      <w:r>
        <w:br/>
      </w:r>
      <w:r>
        <w:rPr>
          <w:rFonts w:ascii="Times New Roman"/>
          <w:b w:val="false"/>
          <w:i w:val="false"/>
          <w:color w:val="000000"/>
          <w:sz w:val="28"/>
        </w:rPr>
        <w:t>
          (номенклатура бойынша мамандық)</w:t>
      </w:r>
      <w:r>
        <w:br/>
      </w:r>
      <w:r>
        <w:rPr>
          <w:rFonts w:ascii="Times New Roman"/>
          <w:b w:val="false"/>
          <w:i w:val="false"/>
          <w:color w:val="000000"/>
          <w:sz w:val="28"/>
        </w:rPr>
        <w:t>
_________________________________ бiлiктiлiк санаты тағайындалып, осы</w:t>
      </w:r>
      <w:r>
        <w:br/>
      </w:r>
      <w:r>
        <w:rPr>
          <w:rFonts w:ascii="Times New Roman"/>
          <w:b w:val="false"/>
          <w:i w:val="false"/>
          <w:color w:val="000000"/>
          <w:sz w:val="28"/>
        </w:rPr>
        <w:t>
маман сертификатын алды.</w:t>
      </w:r>
    </w:p>
    <w:p>
      <w:pPr>
        <w:spacing w:after="0"/>
        <w:ind w:left="0"/>
        <w:jc w:val="both"/>
      </w:pPr>
      <w:r>
        <w:rPr>
          <w:rFonts w:ascii="Times New Roman"/>
          <w:b w:val="false"/>
          <w:i w:val="false"/>
          <w:color w:val="000000"/>
          <w:sz w:val="28"/>
        </w:rPr>
        <w:t>      Сертификатты беру туралы шешiм шығарған мемлекеттiк орган</w:t>
      </w:r>
      <w:r>
        <w:br/>
      </w:r>
      <w:r>
        <w:rPr>
          <w:rFonts w:ascii="Times New Roman"/>
          <w:b w:val="false"/>
          <w:i w:val="false"/>
          <w:color w:val="000000"/>
          <w:sz w:val="28"/>
        </w:rPr>
        <w:t>
басшысының 20__ жылғы «___» _____________ № _________________ бұйрығы</w:t>
      </w:r>
    </w:p>
    <w:p>
      <w:pPr>
        <w:spacing w:after="0"/>
        <w:ind w:left="0"/>
        <w:jc w:val="both"/>
      </w:pPr>
      <w:r>
        <w:rPr>
          <w:rFonts w:ascii="Times New Roman"/>
          <w:b w:val="false"/>
          <w:i w:val="false"/>
          <w:color w:val="000000"/>
          <w:sz w:val="28"/>
        </w:rPr>
        <w:t>      Сертификат ___________________________________ мерзімге жарамды</w:t>
      </w:r>
      <w:r>
        <w:br/>
      </w:r>
      <w:r>
        <w:rPr>
          <w:rFonts w:ascii="Times New Roman"/>
          <w:b w:val="false"/>
          <w:i w:val="false"/>
          <w:color w:val="000000"/>
          <w:sz w:val="28"/>
        </w:rPr>
        <w:t>
                 (5 жыл немесе тұрақты деп көрсету)</w:t>
      </w:r>
      <w:r>
        <w:br/>
      </w:r>
      <w:r>
        <w:rPr>
          <w:rFonts w:ascii="Times New Roman"/>
          <w:b w:val="false"/>
          <w:i w:val="false"/>
          <w:color w:val="000000"/>
          <w:sz w:val="28"/>
        </w:rPr>
        <w:t>
      Тiркеу № ________________</w:t>
      </w:r>
      <w:r>
        <w:br/>
      </w:r>
      <w:r>
        <w:rPr>
          <w:rFonts w:ascii="Times New Roman"/>
          <w:b w:val="false"/>
          <w:i w:val="false"/>
          <w:color w:val="000000"/>
          <w:sz w:val="28"/>
        </w:rPr>
        <w:t>
      Берiлген күнi 20__ жылғы «___» _____________</w:t>
      </w:r>
    </w:p>
    <w:bookmarkStart w:name="z61" w:id="33"/>
    <w:p>
      <w:pPr>
        <w:spacing w:after="0"/>
        <w:ind w:left="0"/>
        <w:jc w:val="both"/>
      </w:pPr>
      <w:r>
        <w:rPr>
          <w:rFonts w:ascii="Times New Roman"/>
          <w:b w:val="false"/>
          <w:i w:val="false"/>
          <w:color w:val="000000"/>
          <w:sz w:val="28"/>
        </w:rPr>
        <w:t>
«Біліктілік санатын бере отырып,</w:t>
      </w:r>
      <w:r>
        <w:br/>
      </w:r>
      <w:r>
        <w:rPr>
          <w:rFonts w:ascii="Times New Roman"/>
          <w:b w:val="false"/>
          <w:i w:val="false"/>
          <w:color w:val="000000"/>
          <w:sz w:val="28"/>
        </w:rPr>
        <w:t xml:space="preserve">
маман сертификатын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33"/>
    <w:bookmarkStart w:name="z62" w:id="34"/>
    <w:p>
      <w:pPr>
        <w:spacing w:after="0"/>
        <w:ind w:left="0"/>
        <w:jc w:val="both"/>
      </w:pPr>
      <w:r>
        <w:rPr>
          <w:rFonts w:ascii="Times New Roman"/>
          <w:b w:val="false"/>
          <w:i w:val="false"/>
          <w:color w:val="000000"/>
          <w:sz w:val="28"/>
        </w:rPr>
        <w:t>
нысан</w:t>
      </w:r>
    </w:p>
    <w:bookmarkEnd w:id="34"/>
    <w:p>
      <w:pPr>
        <w:spacing w:after="0"/>
        <w:ind w:left="0"/>
        <w:jc w:val="both"/>
      </w:pP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(мемлекеттік органның аумақтық</w:t>
      </w:r>
      <w:r>
        <w:br/>
      </w:r>
      <w:r>
        <w:rPr>
          <w:rFonts w:ascii="Times New Roman"/>
          <w:b w:val="false"/>
          <w:i w:val="false"/>
          <w:color w:val="000000"/>
          <w:sz w:val="28"/>
        </w:rPr>
        <w:t>
                                   департаментінің атауы, басшының</w:t>
      </w:r>
      <w:r>
        <w:br/>
      </w:r>
      <w:r>
        <w:rPr>
          <w:rFonts w:ascii="Times New Roman"/>
          <w:b w:val="false"/>
          <w:i w:val="false"/>
          <w:color w:val="000000"/>
          <w:sz w:val="28"/>
        </w:rPr>
        <w:t>
                                       тегі, аты, әкесінің аты)</w:t>
      </w:r>
      <w:r>
        <w:br/>
      </w:r>
      <w:r>
        <w:rPr>
          <w:rFonts w:ascii="Times New Roman"/>
          <w:b w:val="false"/>
          <w:i w:val="false"/>
          <w:color w:val="000000"/>
          <w:sz w:val="28"/>
        </w:rPr>
        <w:t>
                                 ____________________________________</w:t>
      </w:r>
      <w:r>
        <w:br/>
      </w:r>
      <w:r>
        <w:rPr>
          <w:rFonts w:ascii="Times New Roman"/>
          <w:b w:val="false"/>
          <w:i w:val="false"/>
          <w:color w:val="000000"/>
          <w:sz w:val="28"/>
        </w:rPr>
        <w:t>
</w:t>
      </w:r>
      <w:r>
        <w:rPr>
          <w:rFonts w:ascii="Times New Roman"/>
          <w:b w:val="false"/>
          <w:i/>
          <w:color w:val="000000"/>
          <w:sz w:val="28"/>
        </w:rPr>
        <w:t xml:space="preserve">                                 ____________________________ </w:t>
      </w:r>
      <w:r>
        <w:rPr>
          <w:rFonts w:ascii="Times New Roman"/>
          <w:b w:val="false"/>
          <w:i w:val="false"/>
          <w:color w:val="000000"/>
          <w:sz w:val="28"/>
        </w:rPr>
        <w:t>басшысы</w:t>
      </w:r>
      <w:r>
        <w:br/>
      </w:r>
      <w:r>
        <w:rPr>
          <w:rFonts w:ascii="Times New Roman"/>
          <w:b w:val="false"/>
          <w:i w:val="false"/>
          <w:color w:val="000000"/>
          <w:sz w:val="28"/>
        </w:rPr>
        <w:t>
                                 кімнен 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(көрсетілетін қызметті алушының</w:t>
      </w:r>
      <w:r>
        <w:br/>
      </w:r>
      <w:r>
        <w:rPr>
          <w:rFonts w:ascii="Times New Roman"/>
          <w:b w:val="false"/>
          <w:i w:val="false"/>
          <w:color w:val="000000"/>
          <w:sz w:val="28"/>
        </w:rPr>
        <w:t>
                                    тегі, аты, әкесінің аты, ЖСН)</w:t>
      </w:r>
      <w:r>
        <w:br/>
      </w:r>
      <w:r>
        <w:rPr>
          <w:rFonts w:ascii="Times New Roman"/>
          <w:b w:val="false"/>
          <w:i w:val="false"/>
          <w:color w:val="000000"/>
          <w:sz w:val="28"/>
        </w:rPr>
        <w:t>
                                 ____________________________________</w:t>
      </w:r>
      <w:r>
        <w:br/>
      </w:r>
      <w:r>
        <w:rPr>
          <w:rFonts w:ascii="Times New Roman"/>
          <w:b w:val="false"/>
          <w:i w:val="false"/>
          <w:color w:val="000000"/>
          <w:sz w:val="28"/>
        </w:rPr>
        <w:t>
                                 ____________________________________</w:t>
      </w:r>
      <w:r>
        <w:br/>
      </w:r>
      <w:r>
        <w:rPr>
          <w:rFonts w:ascii="Times New Roman"/>
          <w:b w:val="false"/>
          <w:i w:val="false"/>
          <w:color w:val="000000"/>
          <w:sz w:val="28"/>
        </w:rPr>
        <w:t>
                                 Тұратын мекенжайы, байланыс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(мамандық атауы)</w:t>
      </w:r>
      <w:r>
        <w:br/>
      </w:r>
      <w:r>
        <w:rPr>
          <w:rFonts w:ascii="Times New Roman"/>
          <w:b w:val="false"/>
          <w:i w:val="false"/>
          <w:color w:val="000000"/>
          <w:sz w:val="28"/>
        </w:rPr>
        <w:t>
мамандығы бойынша _______________________ біліктілік санаты берілетін</w:t>
      </w:r>
      <w:r>
        <w:br/>
      </w:r>
      <w:r>
        <w:rPr>
          <w:rFonts w:ascii="Times New Roman"/>
          <w:b w:val="false"/>
          <w:i w:val="false"/>
          <w:color w:val="000000"/>
          <w:sz w:val="28"/>
        </w:rPr>
        <w:t>
біліктілік емтиханына жіберуіңізді сұраймын</w:t>
      </w:r>
    </w:p>
    <w:p>
      <w:pPr>
        <w:spacing w:after="0"/>
        <w:ind w:left="0"/>
        <w:jc w:val="both"/>
      </w:pPr>
      <w:r>
        <w:rPr>
          <w:rFonts w:ascii="Times New Roman"/>
          <w:b w:val="false"/>
          <w:i w:val="false"/>
          <w:color w:val="000000"/>
          <w:sz w:val="28"/>
        </w:rPr>
        <w:t>_____________________________________</w:t>
      </w:r>
      <w:r>
        <w:br/>
      </w:r>
      <w:r>
        <w:rPr>
          <w:rFonts w:ascii="Times New Roman"/>
          <w:b w:val="false"/>
          <w:i w:val="false"/>
          <w:color w:val="000000"/>
          <w:sz w:val="28"/>
        </w:rPr>
        <w:t>
(көрсетілетін қызметті алушының қолы)</w:t>
      </w:r>
      <w:r>
        <w:br/>
      </w:r>
      <w:r>
        <w:rPr>
          <w:rFonts w:ascii="Times New Roman"/>
          <w:b w:val="false"/>
          <w:i w:val="false"/>
          <w:color w:val="000000"/>
          <w:sz w:val="28"/>
        </w:rPr>
        <w:t>
_____________________________________</w:t>
      </w:r>
      <w:r>
        <w:br/>
      </w:r>
      <w:r>
        <w:rPr>
          <w:rFonts w:ascii="Times New Roman"/>
          <w:b w:val="false"/>
          <w:i w:val="false"/>
          <w:color w:val="000000"/>
          <w:sz w:val="28"/>
        </w:rPr>
        <w:t xml:space="preserve">
(толтырылған күні)          </w:t>
      </w:r>
    </w:p>
    <w:bookmarkStart w:name="z63" w:id="35"/>
    <w:p>
      <w:pPr>
        <w:spacing w:after="0"/>
        <w:ind w:left="0"/>
        <w:jc w:val="both"/>
      </w:pPr>
      <w:r>
        <w:rPr>
          <w:rFonts w:ascii="Times New Roman"/>
          <w:b w:val="false"/>
          <w:i w:val="false"/>
          <w:color w:val="000000"/>
          <w:sz w:val="28"/>
        </w:rPr>
        <w:t>
«Біліктілік санатын бере отырып,</w:t>
      </w:r>
      <w:r>
        <w:br/>
      </w:r>
      <w:r>
        <w:rPr>
          <w:rFonts w:ascii="Times New Roman"/>
          <w:b w:val="false"/>
          <w:i w:val="false"/>
          <w:color w:val="000000"/>
          <w:sz w:val="28"/>
        </w:rPr>
        <w:t xml:space="preserve">
маман сертификатын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3-қосымша            </w:t>
      </w:r>
    </w:p>
    <w:bookmarkEnd w:id="35"/>
    <w:bookmarkStart w:name="z64" w:id="36"/>
    <w:p>
      <w:pPr>
        <w:spacing w:after="0"/>
        <w:ind w:left="0"/>
        <w:jc w:val="left"/>
      </w:pPr>
      <w:r>
        <w:rPr>
          <w:rFonts w:ascii="Times New Roman"/>
          <w:b/>
          <w:i w:val="false"/>
          <w:color w:val="000000"/>
        </w:rPr>
        <w:t xml:space="preserve"> 
МӘЛІМЕТТЕР НЫСАНЫ</w:t>
      </w:r>
    </w:p>
    <w:bookmarkEnd w:id="36"/>
    <w:p>
      <w:pPr>
        <w:spacing w:after="0"/>
        <w:ind w:left="0"/>
        <w:jc w:val="both"/>
      </w:pPr>
      <w:r>
        <w:rPr>
          <w:rFonts w:ascii="Times New Roman"/>
          <w:b w:val="false"/>
          <w:i w:val="false"/>
          <w:color w:val="000000"/>
          <w:sz w:val="28"/>
        </w:rPr>
        <w:t>      Үміткер күнделікті практикада қолданатын диагностика және емдеу</w:t>
      </w:r>
      <w:r>
        <w:br/>
      </w:r>
      <w:r>
        <w:rPr>
          <w:rFonts w:ascii="Times New Roman"/>
          <w:b w:val="false"/>
          <w:i w:val="false"/>
          <w:color w:val="000000"/>
          <w:sz w:val="28"/>
        </w:rPr>
        <w:t>
әдістері көлемінің санитариялық-эпидемиологиялық бейін және «қоғамдық</w:t>
      </w:r>
      <w:r>
        <w:br/>
      </w:r>
      <w:r>
        <w:rPr>
          <w:rFonts w:ascii="Times New Roman"/>
          <w:b w:val="false"/>
          <w:i w:val="false"/>
          <w:color w:val="000000"/>
          <w:sz w:val="28"/>
        </w:rPr>
        <w:t>
денсаулық сақтау/әлеуметтік гигиена және денсаулық сақтауды</w:t>
      </w:r>
      <w:r>
        <w:br/>
      </w:r>
      <w:r>
        <w:rPr>
          <w:rFonts w:ascii="Times New Roman"/>
          <w:b w:val="false"/>
          <w:i w:val="false"/>
          <w:color w:val="000000"/>
          <w:sz w:val="28"/>
        </w:rPr>
        <w:t>
ұйымдастыру» мамандығы бойынша мамандарды қоспағанда медициналық</w:t>
      </w:r>
      <w:r>
        <w:br/>
      </w:r>
      <w:r>
        <w:rPr>
          <w:rFonts w:ascii="Times New Roman"/>
          <w:b w:val="false"/>
          <w:i w:val="false"/>
          <w:color w:val="000000"/>
          <w:sz w:val="28"/>
        </w:rPr>
        <w:t>
білімі бар мамандар үшін өтінім берілген санатқа сәйкестігі туралы</w:t>
      </w:r>
      <w:r>
        <w:br/>
      </w:r>
      <w:r>
        <w:rPr>
          <w:rFonts w:ascii="Times New Roman"/>
          <w:b w:val="false"/>
          <w:i w:val="false"/>
          <w:color w:val="000000"/>
          <w:sz w:val="28"/>
        </w:rPr>
        <w:t>
қорытынды</w:t>
      </w:r>
      <w:r>
        <w:br/>
      </w:r>
      <w:r>
        <w:rPr>
          <w:rFonts w:ascii="Times New Roman"/>
          <w:b w:val="false"/>
          <w:i w:val="false"/>
          <w:color w:val="000000"/>
          <w:sz w:val="28"/>
        </w:rPr>
        <w:t>
      1. Өтінім берілген мамандыққа сәйкес келеді ме: иә __, жоқ ____</w:t>
      </w:r>
      <w:r>
        <w:br/>
      </w:r>
      <w:r>
        <w:rPr>
          <w:rFonts w:ascii="Times New Roman"/>
          <w:b w:val="false"/>
          <w:i w:val="false"/>
          <w:color w:val="000000"/>
          <w:sz w:val="28"/>
        </w:rPr>
        <w:t>
      2. Қорытындыны берген орган</w:t>
      </w:r>
      <w:r>
        <w:br/>
      </w:r>
      <w:r>
        <w:rPr>
          <w:rFonts w:ascii="Times New Roman"/>
          <w:b w:val="false"/>
          <w:i w:val="false"/>
          <w:color w:val="000000"/>
          <w:sz w:val="28"/>
        </w:rPr>
        <w:t>
      3. Қорытындыны берген адамның Т.А.Ә.</w:t>
      </w:r>
      <w:r>
        <w:br/>
      </w:r>
      <w:r>
        <w:rPr>
          <w:rFonts w:ascii="Times New Roman"/>
          <w:b w:val="false"/>
          <w:i w:val="false"/>
          <w:color w:val="000000"/>
          <w:sz w:val="28"/>
        </w:rPr>
        <w:t xml:space="preserve">
      4. Қорытындыны берген адамның лауазымы </w:t>
      </w:r>
      <w:r>
        <w:br/>
      </w:r>
      <w:r>
        <w:rPr>
          <w:rFonts w:ascii="Times New Roman"/>
          <w:b w:val="false"/>
          <w:i w:val="false"/>
          <w:color w:val="000000"/>
          <w:sz w:val="28"/>
        </w:rPr>
        <w:t>
      5. Қорытындыны алу күні</w:t>
      </w:r>
    </w:p>
    <w:p>
      <w:pPr>
        <w:spacing w:after="0"/>
        <w:ind w:left="0"/>
        <w:jc w:val="both"/>
      </w:pPr>
      <w:r>
        <w:rPr>
          <w:rFonts w:ascii="Times New Roman"/>
          <w:b w:val="false"/>
          <w:i w:val="false"/>
          <w:color w:val="000000"/>
          <w:sz w:val="28"/>
        </w:rPr>
        <w:t>      Білімі</w:t>
      </w:r>
      <w:r>
        <w:br/>
      </w:r>
      <w:r>
        <w:rPr>
          <w:rFonts w:ascii="Times New Roman"/>
          <w:b w:val="false"/>
          <w:i w:val="false"/>
          <w:color w:val="000000"/>
          <w:sz w:val="28"/>
        </w:rPr>
        <w:t>
      6. Білімі</w:t>
      </w:r>
      <w:r>
        <w:br/>
      </w:r>
      <w:r>
        <w:rPr>
          <w:rFonts w:ascii="Times New Roman"/>
          <w:b w:val="false"/>
          <w:i w:val="false"/>
          <w:color w:val="000000"/>
          <w:sz w:val="28"/>
        </w:rPr>
        <w:t>
      7. Дипломының нөмірі</w:t>
      </w:r>
      <w:r>
        <w:br/>
      </w:r>
      <w:r>
        <w:rPr>
          <w:rFonts w:ascii="Times New Roman"/>
          <w:b w:val="false"/>
          <w:i w:val="false"/>
          <w:color w:val="000000"/>
          <w:sz w:val="28"/>
        </w:rPr>
        <w:t>
      8. Дипломының сериясы</w:t>
      </w:r>
      <w:r>
        <w:br/>
      </w:r>
      <w:r>
        <w:rPr>
          <w:rFonts w:ascii="Times New Roman"/>
          <w:b w:val="false"/>
          <w:i w:val="false"/>
          <w:color w:val="000000"/>
          <w:sz w:val="28"/>
        </w:rPr>
        <w:t>
      9. Білім беру ұйымының толық атауы</w:t>
      </w:r>
      <w:r>
        <w:br/>
      </w:r>
      <w:r>
        <w:rPr>
          <w:rFonts w:ascii="Times New Roman"/>
          <w:b w:val="false"/>
          <w:i w:val="false"/>
          <w:color w:val="000000"/>
          <w:sz w:val="28"/>
        </w:rPr>
        <w:t>
      10. Түскен жылы</w:t>
      </w:r>
      <w:r>
        <w:br/>
      </w:r>
      <w:r>
        <w:rPr>
          <w:rFonts w:ascii="Times New Roman"/>
          <w:b w:val="false"/>
          <w:i w:val="false"/>
          <w:color w:val="000000"/>
          <w:sz w:val="28"/>
        </w:rPr>
        <w:t>
      11. Аяқтаған жылы</w:t>
      </w:r>
      <w:r>
        <w:br/>
      </w:r>
      <w:r>
        <w:rPr>
          <w:rFonts w:ascii="Times New Roman"/>
          <w:b w:val="false"/>
          <w:i w:val="false"/>
          <w:color w:val="000000"/>
          <w:sz w:val="28"/>
        </w:rPr>
        <w:t>
      12. Дипломы бойынша мамандығы</w:t>
      </w:r>
      <w:r>
        <w:br/>
      </w:r>
      <w:r>
        <w:rPr>
          <w:rFonts w:ascii="Times New Roman"/>
          <w:b w:val="false"/>
          <w:i w:val="false"/>
          <w:color w:val="000000"/>
          <w:sz w:val="28"/>
        </w:rPr>
        <w:t>
      13. Дипломы бойынша біліктілігі</w:t>
      </w:r>
      <w:r>
        <w:br/>
      </w:r>
      <w:r>
        <w:rPr>
          <w:rFonts w:ascii="Times New Roman"/>
          <w:b w:val="false"/>
          <w:i w:val="false"/>
          <w:color w:val="000000"/>
          <w:sz w:val="28"/>
        </w:rPr>
        <w:t>
      14. Дипломының нострификациясы (қажет болған кезде)</w:t>
      </w:r>
    </w:p>
    <w:p>
      <w:pPr>
        <w:spacing w:after="0"/>
        <w:ind w:left="0"/>
        <w:jc w:val="both"/>
      </w:pPr>
      <w:r>
        <w:rPr>
          <w:rFonts w:ascii="Times New Roman"/>
          <w:b w:val="false"/>
          <w:i w:val="false"/>
          <w:color w:val="000000"/>
          <w:sz w:val="28"/>
        </w:rPr>
        <w:t>      Өтінім берілген мамандық бойынша интернатура, клиникалық</w:t>
      </w:r>
      <w:r>
        <w:br/>
      </w:r>
      <w:r>
        <w:rPr>
          <w:rFonts w:ascii="Times New Roman"/>
          <w:b w:val="false"/>
          <w:i w:val="false"/>
          <w:color w:val="000000"/>
          <w:sz w:val="28"/>
        </w:rPr>
        <w:t>
ординатура, резидентура мамандығы туралы деректер (жоғары медициналық</w:t>
      </w:r>
      <w:r>
        <w:br/>
      </w:r>
      <w:r>
        <w:rPr>
          <w:rFonts w:ascii="Times New Roman"/>
          <w:b w:val="false"/>
          <w:i w:val="false"/>
          <w:color w:val="000000"/>
          <w:sz w:val="28"/>
        </w:rPr>
        <w:t>
білімі бар мамандар үшін)</w:t>
      </w:r>
      <w:r>
        <w:br/>
      </w:r>
      <w:r>
        <w:rPr>
          <w:rFonts w:ascii="Times New Roman"/>
          <w:b w:val="false"/>
          <w:i w:val="false"/>
          <w:color w:val="000000"/>
          <w:sz w:val="28"/>
        </w:rPr>
        <w:t>
      15. Интернатура мамандығы</w:t>
      </w:r>
      <w:r>
        <w:br/>
      </w:r>
      <w:r>
        <w:rPr>
          <w:rFonts w:ascii="Times New Roman"/>
          <w:b w:val="false"/>
          <w:i w:val="false"/>
          <w:color w:val="000000"/>
          <w:sz w:val="28"/>
        </w:rPr>
        <w:t>
      16. Түскен жылы</w:t>
      </w:r>
      <w:r>
        <w:br/>
      </w:r>
      <w:r>
        <w:rPr>
          <w:rFonts w:ascii="Times New Roman"/>
          <w:b w:val="false"/>
          <w:i w:val="false"/>
          <w:color w:val="000000"/>
          <w:sz w:val="28"/>
        </w:rPr>
        <w:t>
      17. Аяқтаған жылы</w:t>
      </w:r>
      <w:r>
        <w:br/>
      </w:r>
      <w:r>
        <w:rPr>
          <w:rFonts w:ascii="Times New Roman"/>
          <w:b w:val="false"/>
          <w:i w:val="false"/>
          <w:color w:val="000000"/>
          <w:sz w:val="28"/>
        </w:rPr>
        <w:t>
      18. Клиникалық ординатура мамандығы</w:t>
      </w:r>
      <w:r>
        <w:br/>
      </w:r>
      <w:r>
        <w:rPr>
          <w:rFonts w:ascii="Times New Roman"/>
          <w:b w:val="false"/>
          <w:i w:val="false"/>
          <w:color w:val="000000"/>
          <w:sz w:val="28"/>
        </w:rPr>
        <w:t>
      19. Түскен жылы</w:t>
      </w:r>
      <w:r>
        <w:br/>
      </w:r>
      <w:r>
        <w:rPr>
          <w:rFonts w:ascii="Times New Roman"/>
          <w:b w:val="false"/>
          <w:i w:val="false"/>
          <w:color w:val="000000"/>
          <w:sz w:val="28"/>
        </w:rPr>
        <w:t>
      20. Аяқтаған жылы</w:t>
      </w:r>
      <w:r>
        <w:br/>
      </w:r>
      <w:r>
        <w:rPr>
          <w:rFonts w:ascii="Times New Roman"/>
          <w:b w:val="false"/>
          <w:i w:val="false"/>
          <w:color w:val="000000"/>
          <w:sz w:val="28"/>
        </w:rPr>
        <w:t>
      21. Резидентура мамандығы</w:t>
      </w:r>
      <w:r>
        <w:br/>
      </w:r>
      <w:r>
        <w:rPr>
          <w:rFonts w:ascii="Times New Roman"/>
          <w:b w:val="false"/>
          <w:i w:val="false"/>
          <w:color w:val="000000"/>
          <w:sz w:val="28"/>
        </w:rPr>
        <w:t>
      22. Түскен жылы</w:t>
      </w:r>
      <w:r>
        <w:br/>
      </w:r>
      <w:r>
        <w:rPr>
          <w:rFonts w:ascii="Times New Roman"/>
          <w:b w:val="false"/>
          <w:i w:val="false"/>
          <w:color w:val="000000"/>
          <w:sz w:val="28"/>
        </w:rPr>
        <w:t>
      23. Аяқтаған жылы</w:t>
      </w:r>
    </w:p>
    <w:p>
      <w:pPr>
        <w:spacing w:after="0"/>
        <w:ind w:left="0"/>
        <w:jc w:val="both"/>
      </w:pPr>
      <w:r>
        <w:rPr>
          <w:rFonts w:ascii="Times New Roman"/>
          <w:b w:val="false"/>
          <w:i w:val="false"/>
          <w:color w:val="000000"/>
          <w:sz w:val="28"/>
        </w:rPr>
        <w:t>      Өтінім берілген мамандық бойынша қайта даярлау жөніндегі куәлік</w:t>
      </w:r>
      <w:r>
        <w:br/>
      </w:r>
      <w:r>
        <w:rPr>
          <w:rFonts w:ascii="Times New Roman"/>
          <w:b w:val="false"/>
          <w:i w:val="false"/>
          <w:color w:val="000000"/>
          <w:sz w:val="28"/>
        </w:rPr>
        <w:t>
туралы деректер</w:t>
      </w:r>
      <w:r>
        <w:br/>
      </w:r>
      <w:r>
        <w:rPr>
          <w:rFonts w:ascii="Times New Roman"/>
          <w:b w:val="false"/>
          <w:i w:val="false"/>
          <w:color w:val="000000"/>
          <w:sz w:val="28"/>
        </w:rPr>
        <w:t>
      24. Қайта даярлау жөніндегі куәліктің нөмірі</w:t>
      </w:r>
      <w:r>
        <w:br/>
      </w:r>
      <w:r>
        <w:rPr>
          <w:rFonts w:ascii="Times New Roman"/>
          <w:b w:val="false"/>
          <w:i w:val="false"/>
          <w:color w:val="000000"/>
          <w:sz w:val="28"/>
        </w:rPr>
        <w:t>
      25. Қайта даярлау мамандығы</w:t>
      </w:r>
      <w:r>
        <w:br/>
      </w:r>
      <w:r>
        <w:rPr>
          <w:rFonts w:ascii="Times New Roman"/>
          <w:b w:val="false"/>
          <w:i w:val="false"/>
          <w:color w:val="000000"/>
          <w:sz w:val="28"/>
        </w:rPr>
        <w:t>
      26. Оқытушы ұйымның атауы</w:t>
      </w:r>
      <w:r>
        <w:br/>
      </w:r>
      <w:r>
        <w:rPr>
          <w:rFonts w:ascii="Times New Roman"/>
          <w:b w:val="false"/>
          <w:i w:val="false"/>
          <w:color w:val="000000"/>
          <w:sz w:val="28"/>
        </w:rPr>
        <w:t>
      27. Оқыту көлемі сағатпен</w:t>
      </w:r>
      <w:r>
        <w:br/>
      </w:r>
      <w:r>
        <w:rPr>
          <w:rFonts w:ascii="Times New Roman"/>
          <w:b w:val="false"/>
          <w:i w:val="false"/>
          <w:color w:val="000000"/>
          <w:sz w:val="28"/>
        </w:rPr>
        <w:t>
      28. Оқытудың басталуы</w:t>
      </w:r>
      <w:r>
        <w:br/>
      </w:r>
      <w:r>
        <w:rPr>
          <w:rFonts w:ascii="Times New Roman"/>
          <w:b w:val="false"/>
          <w:i w:val="false"/>
          <w:color w:val="000000"/>
          <w:sz w:val="28"/>
        </w:rPr>
        <w:t>
      29. Оқытудың аяқталуы</w:t>
      </w:r>
    </w:p>
    <w:p>
      <w:pPr>
        <w:spacing w:after="0"/>
        <w:ind w:left="0"/>
        <w:jc w:val="both"/>
      </w:pPr>
      <w:r>
        <w:rPr>
          <w:rFonts w:ascii="Times New Roman"/>
          <w:b w:val="false"/>
          <w:i w:val="false"/>
          <w:color w:val="000000"/>
          <w:sz w:val="28"/>
        </w:rPr>
        <w:t>      Өтінім берілген мамандық бойынша санат берілетін қолданыстағы</w:t>
      </w:r>
      <w:r>
        <w:br/>
      </w:r>
      <w:r>
        <w:rPr>
          <w:rFonts w:ascii="Times New Roman"/>
          <w:b w:val="false"/>
          <w:i w:val="false"/>
          <w:color w:val="000000"/>
          <w:sz w:val="28"/>
        </w:rPr>
        <w:t>
маман сертификатының деректері</w:t>
      </w:r>
      <w:r>
        <w:br/>
      </w:r>
      <w:r>
        <w:rPr>
          <w:rFonts w:ascii="Times New Roman"/>
          <w:b w:val="false"/>
          <w:i w:val="false"/>
          <w:color w:val="000000"/>
          <w:sz w:val="28"/>
        </w:rPr>
        <w:t>
      30. Берілген күні</w:t>
      </w:r>
      <w:r>
        <w:br/>
      </w:r>
      <w:r>
        <w:rPr>
          <w:rFonts w:ascii="Times New Roman"/>
          <w:b w:val="false"/>
          <w:i w:val="false"/>
          <w:color w:val="000000"/>
          <w:sz w:val="28"/>
        </w:rPr>
        <w:t>
      31. НИКАД нөмірі/тіркеу нөмірі</w:t>
      </w:r>
      <w:r>
        <w:br/>
      </w:r>
      <w:r>
        <w:rPr>
          <w:rFonts w:ascii="Times New Roman"/>
          <w:b w:val="false"/>
          <w:i w:val="false"/>
          <w:color w:val="000000"/>
          <w:sz w:val="28"/>
        </w:rPr>
        <w:t>
      32. Берген орган</w:t>
      </w:r>
      <w:r>
        <w:br/>
      </w:r>
      <w:r>
        <w:rPr>
          <w:rFonts w:ascii="Times New Roman"/>
          <w:b w:val="false"/>
          <w:i w:val="false"/>
          <w:color w:val="000000"/>
          <w:sz w:val="28"/>
        </w:rPr>
        <w:t>
      33. Сертификаттың қолданыс мерзімі</w:t>
      </w:r>
      <w:r>
        <w:br/>
      </w:r>
      <w:r>
        <w:rPr>
          <w:rFonts w:ascii="Times New Roman"/>
          <w:b w:val="false"/>
          <w:i w:val="false"/>
          <w:color w:val="000000"/>
          <w:sz w:val="28"/>
        </w:rPr>
        <w:t>
      34. Мамандығы</w:t>
      </w:r>
      <w:r>
        <w:br/>
      </w:r>
      <w:r>
        <w:rPr>
          <w:rFonts w:ascii="Times New Roman"/>
          <w:b w:val="false"/>
          <w:i w:val="false"/>
          <w:color w:val="000000"/>
          <w:sz w:val="28"/>
        </w:rPr>
        <w:t>
      35. Біліктілік санаты</w:t>
      </w:r>
    </w:p>
    <w:p>
      <w:pPr>
        <w:spacing w:after="0"/>
        <w:ind w:left="0"/>
        <w:jc w:val="both"/>
      </w:pPr>
      <w:r>
        <w:rPr>
          <w:rFonts w:ascii="Times New Roman"/>
          <w:b w:val="false"/>
          <w:i w:val="false"/>
          <w:color w:val="000000"/>
          <w:sz w:val="28"/>
        </w:rPr>
        <w:t>      Өтінім берілген мамандық бойынша санат берілмейтін қолданыстағы</w:t>
      </w:r>
      <w:r>
        <w:br/>
      </w:r>
      <w:r>
        <w:rPr>
          <w:rFonts w:ascii="Times New Roman"/>
          <w:b w:val="false"/>
          <w:i w:val="false"/>
          <w:color w:val="000000"/>
          <w:sz w:val="28"/>
        </w:rPr>
        <w:t>
сертификат деректері</w:t>
      </w:r>
      <w:r>
        <w:br/>
      </w:r>
      <w:r>
        <w:rPr>
          <w:rFonts w:ascii="Times New Roman"/>
          <w:b w:val="false"/>
          <w:i w:val="false"/>
          <w:color w:val="000000"/>
          <w:sz w:val="28"/>
        </w:rPr>
        <w:t>
      36. Берілген күні</w:t>
      </w:r>
      <w:r>
        <w:br/>
      </w:r>
      <w:r>
        <w:rPr>
          <w:rFonts w:ascii="Times New Roman"/>
          <w:b w:val="false"/>
          <w:i w:val="false"/>
          <w:color w:val="000000"/>
          <w:sz w:val="28"/>
        </w:rPr>
        <w:t>
      37. НИКАД нөмірі/тіркеу нөмірі</w:t>
      </w:r>
      <w:r>
        <w:br/>
      </w:r>
      <w:r>
        <w:rPr>
          <w:rFonts w:ascii="Times New Roman"/>
          <w:b w:val="false"/>
          <w:i w:val="false"/>
          <w:color w:val="000000"/>
          <w:sz w:val="28"/>
        </w:rPr>
        <w:t>
      38. Берген орган</w:t>
      </w:r>
      <w:r>
        <w:br/>
      </w:r>
      <w:r>
        <w:rPr>
          <w:rFonts w:ascii="Times New Roman"/>
          <w:b w:val="false"/>
          <w:i w:val="false"/>
          <w:color w:val="000000"/>
          <w:sz w:val="28"/>
        </w:rPr>
        <w:t>
      39. Сертификаттың қолданыс мерзімі</w:t>
      </w:r>
      <w:r>
        <w:br/>
      </w:r>
      <w:r>
        <w:rPr>
          <w:rFonts w:ascii="Times New Roman"/>
          <w:b w:val="false"/>
          <w:i w:val="false"/>
          <w:color w:val="000000"/>
          <w:sz w:val="28"/>
        </w:rPr>
        <w:t>
      40. Мамандығы</w:t>
      </w:r>
    </w:p>
    <w:p>
      <w:pPr>
        <w:spacing w:after="0"/>
        <w:ind w:left="0"/>
        <w:jc w:val="both"/>
      </w:pPr>
      <w:r>
        <w:rPr>
          <w:rFonts w:ascii="Times New Roman"/>
          <w:b w:val="false"/>
          <w:i w:val="false"/>
          <w:color w:val="000000"/>
          <w:sz w:val="28"/>
        </w:rPr>
        <w:t>      Қазіргі жұмыс орны туралы деректер</w:t>
      </w:r>
      <w:r>
        <w:br/>
      </w:r>
      <w:r>
        <w:rPr>
          <w:rFonts w:ascii="Times New Roman"/>
          <w:b w:val="false"/>
          <w:i w:val="false"/>
          <w:color w:val="000000"/>
          <w:sz w:val="28"/>
        </w:rPr>
        <w:t>
      41. Өтінім берілген мамандық бойынша жұмыс өтілі</w:t>
      </w:r>
      <w:r>
        <w:br/>
      </w:r>
      <w:r>
        <w:rPr>
          <w:rFonts w:ascii="Times New Roman"/>
          <w:b w:val="false"/>
          <w:i w:val="false"/>
          <w:color w:val="000000"/>
          <w:sz w:val="28"/>
        </w:rPr>
        <w:t>
      42. Жалпы медициналық өтілі</w:t>
      </w:r>
      <w:r>
        <w:br/>
      </w:r>
      <w:r>
        <w:rPr>
          <w:rFonts w:ascii="Times New Roman"/>
          <w:b w:val="false"/>
          <w:i w:val="false"/>
          <w:color w:val="000000"/>
          <w:sz w:val="28"/>
        </w:rPr>
        <w:t>
      43. Қазіргі уақыттағы жұмыс орны</w:t>
      </w:r>
      <w:r>
        <w:br/>
      </w:r>
      <w:r>
        <w:rPr>
          <w:rFonts w:ascii="Times New Roman"/>
          <w:b w:val="false"/>
          <w:i w:val="false"/>
          <w:color w:val="000000"/>
          <w:sz w:val="28"/>
        </w:rPr>
        <w:t>
      44. Лауазымы</w:t>
      </w:r>
    </w:p>
    <w:p>
      <w:pPr>
        <w:spacing w:after="0"/>
        <w:ind w:left="0"/>
        <w:jc w:val="both"/>
      </w:pPr>
      <w:r>
        <w:rPr>
          <w:rFonts w:ascii="Times New Roman"/>
          <w:b w:val="false"/>
          <w:i w:val="false"/>
          <w:color w:val="000000"/>
          <w:sz w:val="28"/>
        </w:rPr>
        <w:t>      Өтінім берілген мамандық бойынша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2329"/>
        <w:gridCol w:w="2329"/>
        <w:gridCol w:w="2330"/>
        <w:gridCol w:w="2330"/>
        <w:gridCol w:w="2353"/>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күні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Шығару күні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шығару күні</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Өтінім берілген мамандық бойынша үздіксіз кәсіптік дамуға</w:t>
      </w:r>
      <w:r>
        <w:br/>
      </w:r>
      <w:r>
        <w:rPr>
          <w:rFonts w:ascii="Times New Roman"/>
          <w:b w:val="false"/>
          <w:i w:val="false"/>
          <w:color w:val="000000"/>
          <w:sz w:val="28"/>
        </w:rPr>
        <w:t>
септігін тигізетін іс-шараларға үміткердің қатысуы туралы ақпарат</w:t>
      </w:r>
      <w:r>
        <w:br/>
      </w:r>
      <w:r>
        <w:rPr>
          <w:rFonts w:ascii="Times New Roman"/>
          <w:b w:val="false"/>
          <w:i w:val="false"/>
          <w:color w:val="000000"/>
          <w:sz w:val="28"/>
        </w:rPr>
        <w:t>
      45. Соңғы 5 жыл ішінде жиналған сынақ бірліктерінің жалпы саны</w:t>
      </w:r>
      <w:r>
        <w:br/>
      </w:r>
      <w:r>
        <w:rPr>
          <w:rFonts w:ascii="Times New Roman"/>
          <w:b w:val="false"/>
          <w:i w:val="false"/>
          <w:color w:val="000000"/>
          <w:sz w:val="28"/>
        </w:rPr>
        <w:t>
(негізгі және қосымша сынақ бірліктері)</w:t>
      </w:r>
      <w:r>
        <w:br/>
      </w:r>
      <w:r>
        <w:rPr>
          <w:rFonts w:ascii="Times New Roman"/>
          <w:b w:val="false"/>
          <w:i w:val="false"/>
          <w:color w:val="000000"/>
          <w:sz w:val="28"/>
        </w:rPr>
        <w:t>
      46. Өтінім берілген мамандық бойынша соңғы 5 жыл ішінде</w:t>
      </w:r>
      <w:r>
        <w:br/>
      </w:r>
      <w:r>
        <w:rPr>
          <w:rFonts w:ascii="Times New Roman"/>
          <w:b w:val="false"/>
          <w:i w:val="false"/>
          <w:color w:val="000000"/>
          <w:sz w:val="28"/>
        </w:rPr>
        <w:t>
жиналған негізгі сынақ бірліктерінің саны:</w:t>
      </w:r>
      <w:r>
        <w:br/>
      </w:r>
      <w:r>
        <w:rPr>
          <w:rFonts w:ascii="Times New Roman"/>
          <w:b w:val="false"/>
          <w:i w:val="false"/>
          <w:color w:val="000000"/>
          <w:sz w:val="28"/>
        </w:rPr>
        <w:t>
      1) өтінім берілген мамандық бойынша біліктілікті арттыру</w:t>
      </w:r>
      <w:r>
        <w:br/>
      </w:r>
      <w:r>
        <w:rPr>
          <w:rFonts w:ascii="Times New Roman"/>
          <w:b w:val="false"/>
          <w:i w:val="false"/>
          <w:color w:val="000000"/>
          <w:sz w:val="28"/>
        </w:rPr>
        <w:t>
куәлігі туралы деректер</w:t>
      </w:r>
      <w:r>
        <w:br/>
      </w:r>
      <w:r>
        <w:rPr>
          <w:rFonts w:ascii="Times New Roman"/>
          <w:b w:val="false"/>
          <w:i w:val="false"/>
          <w:color w:val="000000"/>
          <w:sz w:val="28"/>
        </w:rPr>
        <w:t>
      2) біліктілікті арттыру туралы куәліктің нөмірі</w:t>
      </w:r>
      <w:r>
        <w:br/>
      </w:r>
      <w:r>
        <w:rPr>
          <w:rFonts w:ascii="Times New Roman"/>
          <w:b w:val="false"/>
          <w:i w:val="false"/>
          <w:color w:val="000000"/>
          <w:sz w:val="28"/>
        </w:rPr>
        <w:t>
      3) циклдің атауы</w:t>
      </w:r>
      <w:r>
        <w:br/>
      </w:r>
      <w:r>
        <w:rPr>
          <w:rFonts w:ascii="Times New Roman"/>
          <w:b w:val="false"/>
          <w:i w:val="false"/>
          <w:color w:val="000000"/>
          <w:sz w:val="28"/>
        </w:rPr>
        <w:t>
      4) оқытушы ұйымның атауы</w:t>
      </w:r>
      <w:r>
        <w:br/>
      </w:r>
      <w:r>
        <w:rPr>
          <w:rFonts w:ascii="Times New Roman"/>
          <w:b w:val="false"/>
          <w:i w:val="false"/>
          <w:color w:val="000000"/>
          <w:sz w:val="28"/>
        </w:rPr>
        <w:t>
      5) оқудың басталуы</w:t>
      </w:r>
      <w:r>
        <w:br/>
      </w:r>
      <w:r>
        <w:rPr>
          <w:rFonts w:ascii="Times New Roman"/>
          <w:b w:val="false"/>
          <w:i w:val="false"/>
          <w:color w:val="000000"/>
          <w:sz w:val="28"/>
        </w:rPr>
        <w:t>
      6) оқудың аяқталуы</w:t>
      </w:r>
      <w:r>
        <w:br/>
      </w:r>
      <w:r>
        <w:rPr>
          <w:rFonts w:ascii="Times New Roman"/>
          <w:b w:val="false"/>
          <w:i w:val="false"/>
          <w:color w:val="000000"/>
          <w:sz w:val="28"/>
        </w:rPr>
        <w:t>
      7) оқу көлемі сағатпен</w:t>
      </w:r>
      <w:r>
        <w:br/>
      </w:r>
      <w:r>
        <w:rPr>
          <w:rFonts w:ascii="Times New Roman"/>
          <w:b w:val="false"/>
          <w:i w:val="false"/>
          <w:color w:val="000000"/>
          <w:sz w:val="28"/>
        </w:rPr>
        <w:t>
      47. Мамандық бойынша соңғы 5 жыл ішінде жиналған қосымша сынақ</w:t>
      </w:r>
      <w:r>
        <w:br/>
      </w:r>
      <w:r>
        <w:rPr>
          <w:rFonts w:ascii="Times New Roman"/>
          <w:b w:val="false"/>
          <w:i w:val="false"/>
          <w:color w:val="000000"/>
          <w:sz w:val="28"/>
        </w:rPr>
        <w:t>
бірліктерінің саны:</w:t>
      </w:r>
      <w:r>
        <w:br/>
      </w:r>
      <w:r>
        <w:rPr>
          <w:rFonts w:ascii="Times New Roman"/>
          <w:b w:val="false"/>
          <w:i w:val="false"/>
          <w:color w:val="000000"/>
          <w:sz w:val="28"/>
        </w:rPr>
        <w:t>
      министрлік бекітетін жоғары және орта медициналық білімі бар</w:t>
      </w:r>
      <w:r>
        <w:br/>
      </w:r>
      <w:r>
        <w:rPr>
          <w:rFonts w:ascii="Times New Roman"/>
          <w:b w:val="false"/>
          <w:i w:val="false"/>
          <w:color w:val="000000"/>
          <w:sz w:val="28"/>
        </w:rPr>
        <w:t>
мамандар үшін санат беру кезінде сынақ бірліктерін қайта есептеу</w:t>
      </w:r>
      <w:r>
        <w:br/>
      </w:r>
      <w:r>
        <w:rPr>
          <w:rFonts w:ascii="Times New Roman"/>
          <w:b w:val="false"/>
          <w:i w:val="false"/>
          <w:color w:val="000000"/>
          <w:sz w:val="28"/>
        </w:rPr>
        <w:t>
жүйесіне сәйкес өтінім берілген мамандық бойынша іс-шаралардан</w:t>
      </w:r>
      <w:r>
        <w:br/>
      </w:r>
      <w:r>
        <w:rPr>
          <w:rFonts w:ascii="Times New Roman"/>
          <w:b w:val="false"/>
          <w:i w:val="false"/>
          <w:color w:val="000000"/>
          <w:sz w:val="28"/>
        </w:rPr>
        <w:t>
өткенін куәландыратын құжат туралы деректер (барлық іс-шараларды, оқу</w:t>
      </w:r>
      <w:r>
        <w:br/>
      </w:r>
      <w:r>
        <w:rPr>
          <w:rFonts w:ascii="Times New Roman"/>
          <w:b w:val="false"/>
          <w:i w:val="false"/>
          <w:color w:val="000000"/>
          <w:sz w:val="28"/>
        </w:rPr>
        <w:t>
тақырыбының атауын, оқытушы ұйымның атауын, оқудың басталуын, оқудың</w:t>
      </w:r>
      <w:r>
        <w:br/>
      </w:r>
      <w:r>
        <w:rPr>
          <w:rFonts w:ascii="Times New Roman"/>
          <w:b w:val="false"/>
          <w:i w:val="false"/>
          <w:color w:val="000000"/>
          <w:sz w:val="28"/>
        </w:rPr>
        <w:t>
аяқталуын, сағаттағы немесе сынақ бірліктеріндегі оқу көлемін атап</w:t>
      </w:r>
      <w:r>
        <w:br/>
      </w:r>
      <w:r>
        <w:rPr>
          <w:rFonts w:ascii="Times New Roman"/>
          <w:b w:val="false"/>
          <w:i w:val="false"/>
          <w:color w:val="000000"/>
          <w:sz w:val="28"/>
        </w:rPr>
        <w:t>
көрсету)</w:t>
      </w:r>
      <w:r>
        <w:br/>
      </w:r>
      <w:r>
        <w:rPr>
          <w:rFonts w:ascii="Times New Roman"/>
          <w:b w:val="false"/>
          <w:i w:val="false"/>
          <w:color w:val="000000"/>
          <w:sz w:val="28"/>
        </w:rPr>
        <w:t>
      Статистикалық көрсеткіштерді көрсете отырып, алғашқы есептік</w:t>
      </w:r>
      <w:r>
        <w:br/>
      </w:r>
      <w:r>
        <w:rPr>
          <w:rFonts w:ascii="Times New Roman"/>
          <w:b w:val="false"/>
          <w:i w:val="false"/>
          <w:color w:val="000000"/>
          <w:sz w:val="28"/>
        </w:rPr>
        <w:t>
құжаттама деректеріне сәйкес өтінім берілген мамандық бойынша соңғы 2</w:t>
      </w:r>
      <w:r>
        <w:br/>
      </w:r>
      <w:r>
        <w:rPr>
          <w:rFonts w:ascii="Times New Roman"/>
          <w:b w:val="false"/>
          <w:i w:val="false"/>
          <w:color w:val="000000"/>
          <w:sz w:val="28"/>
        </w:rPr>
        <w:t>
жыл ішіндегі үміткердің есебі (үміткердің қарауы бойынша осы мамандық</w:t>
      </w:r>
      <w:r>
        <w:br/>
      </w:r>
      <w:r>
        <w:rPr>
          <w:rFonts w:ascii="Times New Roman"/>
          <w:b w:val="false"/>
          <w:i w:val="false"/>
          <w:color w:val="000000"/>
          <w:sz w:val="28"/>
        </w:rPr>
        <w:t>
үшін анағұрлым маңызды, көрсеткіштерге қысқаша талдамалық шолуы бар</w:t>
      </w:r>
      <w:r>
        <w:br/>
      </w:r>
      <w:r>
        <w:rPr>
          <w:rFonts w:ascii="Times New Roman"/>
          <w:b w:val="false"/>
          <w:i w:val="false"/>
          <w:color w:val="000000"/>
          <w:sz w:val="28"/>
        </w:rPr>
        <w:t>
көрсеткіштер. Көлемі 1 файлдан аспайтын мәтіндік есеп)</w:t>
      </w:r>
    </w:p>
    <w:p>
      <w:pPr>
        <w:spacing w:after="0"/>
        <w:ind w:left="0"/>
        <w:jc w:val="both"/>
      </w:pPr>
      <w:r>
        <w:rPr>
          <w:rFonts w:ascii="Times New Roman"/>
          <w:b w:val="false"/>
          <w:i w:val="false"/>
          <w:color w:val="000000"/>
          <w:sz w:val="28"/>
        </w:rPr>
        <w:t>      Статистикалық көрсеткіштер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92"/>
        <w:gridCol w:w="2024"/>
        <w:gridCol w:w="2184"/>
      </w:tblGrid>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r>
              <w:br/>
            </w:r>
            <w:r>
              <w:rPr>
                <w:rFonts w:ascii="Times New Roman"/>
                <w:b w:val="false"/>
                <w:i w:val="false"/>
                <w:color w:val="000000"/>
                <w:sz w:val="20"/>
              </w:rPr>
              <w:t>
</w:t>
            </w:r>
            <w:r>
              <w:rPr>
                <w:rFonts w:ascii="Times New Roman"/>
                <w:b w:val="false"/>
                <w:i w:val="false"/>
                <w:color w:val="000000"/>
                <w:sz w:val="20"/>
              </w:rPr>
              <w:t>(көлем, сапа және тиімділік индикаторлары)</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20__ жыл</w:t>
            </w:r>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Тәртіптік, әкімшілік жазалар, көтермелеулер туралы деректер</w:t>
      </w:r>
      <w:r>
        <w:br/>
      </w:r>
      <w:r>
        <w:rPr>
          <w:rFonts w:ascii="Times New Roman"/>
          <w:b w:val="false"/>
          <w:i w:val="false"/>
          <w:color w:val="000000"/>
          <w:sz w:val="28"/>
        </w:rPr>
        <w:t>
(соңғы 5 жыл ішіндегі)</w:t>
      </w:r>
      <w:r>
        <w:br/>
      </w:r>
      <w:r>
        <w:rPr>
          <w:rFonts w:ascii="Times New Roman"/>
          <w:b w:val="false"/>
          <w:i w:val="false"/>
          <w:color w:val="000000"/>
          <w:sz w:val="28"/>
        </w:rPr>
        <w:t>
      48. Тәртіптік жазалар</w:t>
      </w:r>
      <w:r>
        <w:br/>
      </w:r>
      <w:r>
        <w:rPr>
          <w:rFonts w:ascii="Times New Roman"/>
          <w:b w:val="false"/>
          <w:i w:val="false"/>
          <w:color w:val="000000"/>
          <w:sz w:val="28"/>
        </w:rPr>
        <w:t>
      1) Ескерту</w:t>
      </w:r>
      <w:r>
        <w:br/>
      </w:r>
      <w:r>
        <w:rPr>
          <w:rFonts w:ascii="Times New Roman"/>
          <w:b w:val="false"/>
          <w:i w:val="false"/>
          <w:color w:val="000000"/>
          <w:sz w:val="28"/>
        </w:rPr>
        <w:t>
      2) Сөгіс</w:t>
      </w:r>
      <w:r>
        <w:br/>
      </w:r>
      <w:r>
        <w:rPr>
          <w:rFonts w:ascii="Times New Roman"/>
          <w:b w:val="false"/>
          <w:i w:val="false"/>
          <w:color w:val="000000"/>
          <w:sz w:val="28"/>
        </w:rPr>
        <w:t>
      3) Қатаң сөгіс</w:t>
      </w:r>
      <w:r>
        <w:br/>
      </w:r>
      <w:r>
        <w:rPr>
          <w:rFonts w:ascii="Times New Roman"/>
          <w:b w:val="false"/>
          <w:i w:val="false"/>
          <w:color w:val="000000"/>
          <w:sz w:val="28"/>
        </w:rPr>
        <w:t>
      4) Еңбек шартын бұзу</w:t>
      </w:r>
      <w:r>
        <w:br/>
      </w:r>
      <w:r>
        <w:rPr>
          <w:rFonts w:ascii="Times New Roman"/>
          <w:b w:val="false"/>
          <w:i w:val="false"/>
          <w:color w:val="000000"/>
          <w:sz w:val="28"/>
        </w:rPr>
        <w:t>
      49. Әкімшілік жазалар, Әкімшілік құқық бұзушылық туралы</w:t>
      </w:r>
      <w:r>
        <w:br/>
      </w:r>
      <w:r>
        <w:rPr>
          <w:rFonts w:ascii="Times New Roman"/>
          <w:b w:val="false"/>
          <w:i w:val="false"/>
          <w:color w:val="000000"/>
          <w:sz w:val="28"/>
        </w:rPr>
        <w:t>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85-бап</w:t>
      </w:r>
      <w:r>
        <w:br/>
      </w:r>
      <w:r>
        <w:rPr>
          <w:rFonts w:ascii="Times New Roman"/>
          <w:b w:val="false"/>
          <w:i w:val="false"/>
          <w:color w:val="000000"/>
          <w:sz w:val="28"/>
        </w:rPr>
        <w:t>
      </w:t>
      </w:r>
      <w:r>
        <w:rPr>
          <w:rFonts w:ascii="Times New Roman"/>
          <w:b w:val="false"/>
          <w:i w:val="false"/>
          <w:color w:val="000000"/>
          <w:sz w:val="28"/>
        </w:rPr>
        <w:t>85-1-бап</w:t>
      </w:r>
      <w:r>
        <w:br/>
      </w:r>
      <w:r>
        <w:rPr>
          <w:rFonts w:ascii="Times New Roman"/>
          <w:b w:val="false"/>
          <w:i w:val="false"/>
          <w:color w:val="000000"/>
          <w:sz w:val="28"/>
        </w:rPr>
        <w:t>
      </w:t>
      </w:r>
      <w:r>
        <w:rPr>
          <w:rFonts w:ascii="Times New Roman"/>
          <w:b w:val="false"/>
          <w:i w:val="false"/>
          <w:color w:val="000000"/>
          <w:sz w:val="28"/>
        </w:rPr>
        <w:t>85-2-бап</w:t>
      </w:r>
      <w:r>
        <w:br/>
      </w:r>
      <w:r>
        <w:rPr>
          <w:rFonts w:ascii="Times New Roman"/>
          <w:b w:val="false"/>
          <w:i w:val="false"/>
          <w:color w:val="000000"/>
          <w:sz w:val="28"/>
        </w:rPr>
        <w:t>
      </w:t>
      </w:r>
      <w:r>
        <w:rPr>
          <w:rFonts w:ascii="Times New Roman"/>
          <w:b w:val="false"/>
          <w:i w:val="false"/>
          <w:color w:val="000000"/>
          <w:sz w:val="28"/>
        </w:rPr>
        <w:t>85-3-бап</w:t>
      </w:r>
      <w:r>
        <w:br/>
      </w:r>
      <w:r>
        <w:rPr>
          <w:rFonts w:ascii="Times New Roman"/>
          <w:b w:val="false"/>
          <w:i w:val="false"/>
          <w:color w:val="000000"/>
          <w:sz w:val="28"/>
        </w:rPr>
        <w:t>
      </w:t>
      </w:r>
      <w:r>
        <w:rPr>
          <w:rFonts w:ascii="Times New Roman"/>
          <w:b w:val="false"/>
          <w:i w:val="false"/>
          <w:color w:val="000000"/>
          <w:sz w:val="28"/>
        </w:rPr>
        <w:t>322-бап</w:t>
      </w:r>
      <w:r>
        <w:br/>
      </w:r>
      <w:r>
        <w:rPr>
          <w:rFonts w:ascii="Times New Roman"/>
          <w:b w:val="false"/>
          <w:i w:val="false"/>
          <w:color w:val="000000"/>
          <w:sz w:val="28"/>
        </w:rPr>
        <w:t>
      </w:t>
      </w:r>
      <w:r>
        <w:rPr>
          <w:rFonts w:ascii="Times New Roman"/>
          <w:b w:val="false"/>
          <w:i w:val="false"/>
          <w:color w:val="000000"/>
          <w:sz w:val="28"/>
        </w:rPr>
        <w:t>357-2-бап</w:t>
      </w:r>
      <w:r>
        <w:br/>
      </w:r>
      <w:r>
        <w:rPr>
          <w:rFonts w:ascii="Times New Roman"/>
          <w:b w:val="false"/>
          <w:i w:val="false"/>
          <w:color w:val="000000"/>
          <w:sz w:val="28"/>
        </w:rPr>
        <w:t>
      50. Көтермелеулер</w:t>
      </w:r>
    </w:p>
    <w:bookmarkStart w:name="z65" w:id="37"/>
    <w:p>
      <w:pPr>
        <w:spacing w:after="0"/>
        <w:ind w:left="0"/>
        <w:jc w:val="both"/>
      </w:pPr>
      <w:r>
        <w:rPr>
          <w:rFonts w:ascii="Times New Roman"/>
          <w:b w:val="false"/>
          <w:i w:val="false"/>
          <w:color w:val="000000"/>
          <w:sz w:val="28"/>
        </w:rPr>
        <w:t xml:space="preserve">
«Біліктілік санатын бере    </w:t>
      </w:r>
      <w:r>
        <w:br/>
      </w:r>
      <w:r>
        <w:rPr>
          <w:rFonts w:ascii="Times New Roman"/>
          <w:b w:val="false"/>
          <w:i w:val="false"/>
          <w:color w:val="000000"/>
          <w:sz w:val="28"/>
        </w:rPr>
        <w:t>
отырып, маман сертификатын беру»</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4-қосымша           </w:t>
      </w:r>
    </w:p>
    <w:bookmarkEnd w:id="37"/>
    <w:bookmarkStart w:name="z66" w:id="38"/>
    <w:p>
      <w:pPr>
        <w:spacing w:after="0"/>
        <w:ind w:left="0"/>
        <w:jc w:val="both"/>
      </w:pPr>
      <w:r>
        <w:rPr>
          <w:rFonts w:ascii="Times New Roman"/>
          <w:b w:val="false"/>
          <w:i w:val="false"/>
          <w:color w:val="000000"/>
          <w:sz w:val="28"/>
        </w:rPr>
        <w:t>
нысан</w:t>
      </w:r>
    </w:p>
    <w:bookmarkEnd w:id="38"/>
    <w:p>
      <w:pPr>
        <w:spacing w:after="0"/>
        <w:ind w:left="0"/>
        <w:jc w:val="both"/>
      </w:pP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w:t>
      </w:r>
      <w:r>
        <w:rPr>
          <w:rFonts w:ascii="Times New Roman"/>
          <w:b w:val="false"/>
          <w:i/>
          <w:color w:val="000000"/>
          <w:sz w:val="28"/>
        </w:rPr>
        <w:t>                                 басшысына</w:t>
      </w:r>
      <w:r>
        <w:rPr>
          <w:rFonts w:ascii="Times New Roman"/>
          <w:b w:val="false"/>
          <w:i w:val="false"/>
          <w:color w:val="000000"/>
          <w:sz w:val="28"/>
        </w:rPr>
        <w:t xml:space="preserve"> (</w:t>
      </w:r>
      <w:r>
        <w:rPr>
          <w:rFonts w:ascii="Times New Roman"/>
          <w:b w:val="false"/>
          <w:i/>
          <w:color w:val="000000"/>
          <w:sz w:val="28"/>
        </w:rPr>
        <w:t>мемлекеттік органның</w:t>
      </w:r>
      <w:r>
        <w:br/>
      </w:r>
      <w:r>
        <w:rPr>
          <w:rFonts w:ascii="Times New Roman"/>
          <w:b w:val="false"/>
          <w:i w:val="false"/>
          <w:color w:val="000000"/>
          <w:sz w:val="28"/>
        </w:rPr>
        <w:t>
</w:t>
      </w:r>
      <w:r>
        <w:rPr>
          <w:rFonts w:ascii="Times New Roman"/>
          <w:b w:val="false"/>
          <w:i/>
          <w:color w:val="000000"/>
          <w:sz w:val="28"/>
        </w:rPr>
        <w:t>                                 аумақтық департаментінің атауы,</w:t>
      </w:r>
      <w:r>
        <w:br/>
      </w:r>
      <w:r>
        <w:rPr>
          <w:rFonts w:ascii="Times New Roman"/>
          <w:b w:val="false"/>
          <w:i w:val="false"/>
          <w:color w:val="000000"/>
          <w:sz w:val="28"/>
        </w:rPr>
        <w:t>
</w:t>
      </w:r>
      <w:r>
        <w:rPr>
          <w:rFonts w:ascii="Times New Roman"/>
          <w:b w:val="false"/>
          <w:i/>
          <w:color w:val="000000"/>
          <w:sz w:val="28"/>
        </w:rPr>
        <w:t>                                басшысының тегі, аты, әкесінің аты)</w:t>
      </w:r>
      <w:r>
        <w:br/>
      </w:r>
      <w:r>
        <w:rPr>
          <w:rFonts w:ascii="Times New Roman"/>
          <w:b w:val="false"/>
          <w:i w:val="false"/>
          <w:color w:val="000000"/>
          <w:sz w:val="28"/>
        </w:rPr>
        <w:t>
                               ______________________________________</w:t>
      </w:r>
      <w:r>
        <w:br/>
      </w:r>
      <w:r>
        <w:rPr>
          <w:rFonts w:ascii="Times New Roman"/>
          <w:b w:val="false"/>
          <w:i w:val="false"/>
          <w:color w:val="000000"/>
          <w:sz w:val="28"/>
        </w:rPr>
        <w:t>
</w:t>
      </w:r>
      <w:r>
        <w:rPr>
          <w:rFonts w:ascii="Times New Roman"/>
          <w:b w:val="false"/>
          <w:i/>
          <w:color w:val="000000"/>
          <w:sz w:val="28"/>
        </w:rPr>
        <w:t>                                               (кімнен)</w:t>
      </w:r>
      <w:r>
        <w:br/>
      </w:r>
      <w:r>
        <w:rPr>
          <w:rFonts w:ascii="Times New Roman"/>
          <w:b w:val="false"/>
          <w:i w:val="false"/>
          <w:color w:val="000000"/>
          <w:sz w:val="28"/>
        </w:rPr>
        <w:t>
</w:t>
      </w:r>
      <w:r>
        <w:rPr>
          <w:rFonts w:ascii="Times New Roman"/>
          <w:b w:val="false"/>
          <w:i/>
          <w:color w:val="000000"/>
          <w:sz w:val="28"/>
        </w:rPr>
        <w:t>                               _____________________________</w:t>
      </w:r>
      <w:r>
        <w:rPr>
          <w:rFonts w:ascii="Times New Roman"/>
          <w:b w:val="false"/>
          <w:i w:val="false"/>
          <w:color w:val="000000"/>
          <w:sz w:val="28"/>
        </w:rPr>
        <w:t>_________</w:t>
      </w:r>
      <w:r>
        <w:br/>
      </w:r>
      <w:r>
        <w:rPr>
          <w:rFonts w:ascii="Times New Roman"/>
          <w:b w:val="false"/>
          <w:i w:val="false"/>
          <w:color w:val="000000"/>
          <w:sz w:val="28"/>
        </w:rPr>
        <w:t>
</w:t>
      </w:r>
      <w:r>
        <w:rPr>
          <w:rFonts w:ascii="Times New Roman"/>
          <w:b w:val="false"/>
          <w:i/>
          <w:color w:val="000000"/>
          <w:sz w:val="28"/>
        </w:rPr>
        <w:t>                                  (қызметті алушының тегі, аты,</w:t>
      </w:r>
      <w:r>
        <w:br/>
      </w:r>
      <w:r>
        <w:rPr>
          <w:rFonts w:ascii="Times New Roman"/>
          <w:b w:val="false"/>
          <w:i w:val="false"/>
          <w:color w:val="000000"/>
          <w:sz w:val="28"/>
        </w:rPr>
        <w:t>
</w:t>
      </w:r>
      <w:r>
        <w:rPr>
          <w:rFonts w:ascii="Times New Roman"/>
          <w:b w:val="false"/>
          <w:i/>
          <w:color w:val="000000"/>
          <w:sz w:val="28"/>
        </w:rPr>
        <w:t>                                        әкесінің аты, ЖСН</w:t>
      </w:r>
      <w:r>
        <w:rPr>
          <w:rFonts w:ascii="Times New Roman"/>
          <w:b w:val="false"/>
          <w:i w:val="false"/>
          <w:color w:val="000000"/>
          <w:sz w:val="28"/>
        </w:rPr>
        <w:t>)</w:t>
      </w:r>
      <w:r>
        <w:br/>
      </w:r>
      <w:r>
        <w:rPr>
          <w:rFonts w:ascii="Times New Roman"/>
          <w:b w:val="false"/>
          <w:i w:val="false"/>
          <w:color w:val="000000"/>
          <w:sz w:val="28"/>
        </w:rPr>
        <w:t>
                               Тұрғылықты мекенжайы, байланыс</w:t>
      </w:r>
      <w:r>
        <w:br/>
      </w:r>
      <w:r>
        <w:rPr>
          <w:rFonts w:ascii="Times New Roman"/>
          <w:b w:val="false"/>
          <w:i w:val="false"/>
          <w:color w:val="000000"/>
          <w:sz w:val="28"/>
        </w:rPr>
        <w:t>
                               телефоны) ____________________________</w:t>
      </w:r>
      <w:r>
        <w:br/>
      </w:r>
      <w:r>
        <w:rPr>
          <w:rFonts w:ascii="Times New Roman"/>
          <w:b w:val="false"/>
          <w:i w:val="false"/>
          <w:color w:val="000000"/>
          <w:sz w:val="28"/>
        </w:rPr>
        <w:t>
                               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Сізден ______________________________________________ мамандығы</w:t>
      </w:r>
      <w:r>
        <w:br/>
      </w:r>
      <w:r>
        <w:rPr>
          <w:rFonts w:ascii="Times New Roman"/>
          <w:b w:val="false"/>
          <w:i w:val="false"/>
          <w:color w:val="000000"/>
          <w:sz w:val="28"/>
        </w:rPr>
        <w:t>
</w:t>
      </w:r>
      <w:r>
        <w:rPr>
          <w:rFonts w:ascii="Times New Roman"/>
          <w:b w:val="false"/>
          <w:i/>
          <w:color w:val="000000"/>
          <w:sz w:val="28"/>
        </w:rPr>
        <w:t>                           (мамандық атауы)</w:t>
      </w:r>
      <w:r>
        <w:br/>
      </w:r>
      <w:r>
        <w:rPr>
          <w:rFonts w:ascii="Times New Roman"/>
          <w:b w:val="false"/>
          <w:i w:val="false"/>
          <w:color w:val="000000"/>
          <w:sz w:val="28"/>
        </w:rPr>
        <w:t>
бойынша ____________________ біліктілік санаты берілетін мерзімсіз</w:t>
      </w:r>
      <w:r>
        <w:br/>
      </w:r>
      <w:r>
        <w:rPr>
          <w:rFonts w:ascii="Times New Roman"/>
          <w:b w:val="false"/>
          <w:i w:val="false"/>
          <w:color w:val="000000"/>
          <w:sz w:val="28"/>
        </w:rPr>
        <w:t>
маман сертификатын беруіңізді сұраймын.</w:t>
      </w:r>
    </w:p>
    <w:p>
      <w:pPr>
        <w:spacing w:after="0"/>
        <w:ind w:left="0"/>
        <w:jc w:val="both"/>
      </w:pPr>
      <w:r>
        <w:rPr>
          <w:rFonts w:ascii="Times New Roman"/>
          <w:b w:val="false"/>
          <w:i w:val="false"/>
          <w:color w:val="000000"/>
          <w:sz w:val="28"/>
        </w:rPr>
        <w:t>      1) _________________________ мамандығы бойынша ____ жылғы «___»</w:t>
      </w:r>
      <w:r>
        <w:br/>
      </w:r>
      <w:r>
        <w:rPr>
          <w:rFonts w:ascii="Times New Roman"/>
          <w:b w:val="false"/>
          <w:i w:val="false"/>
          <w:color w:val="000000"/>
          <w:sz w:val="28"/>
        </w:rPr>
        <w:t>
      № ________ сертификат.</w:t>
      </w:r>
      <w:r>
        <w:br/>
      </w:r>
      <w:r>
        <w:rPr>
          <w:rFonts w:ascii="Times New Roman"/>
          <w:b w:val="false"/>
          <w:i w:val="false"/>
          <w:color w:val="000000"/>
          <w:sz w:val="28"/>
        </w:rPr>
        <w:t>
      2) _________________________ мамандығы бойынша ____ жылғы «___»</w:t>
      </w:r>
      <w:r>
        <w:br/>
      </w:r>
      <w:r>
        <w:rPr>
          <w:rFonts w:ascii="Times New Roman"/>
          <w:b w:val="false"/>
          <w:i w:val="false"/>
          <w:color w:val="000000"/>
          <w:sz w:val="28"/>
        </w:rPr>
        <w:t>
      № ________ сертификат.</w:t>
      </w:r>
      <w:r>
        <w:br/>
      </w:r>
      <w:r>
        <w:rPr>
          <w:rFonts w:ascii="Times New Roman"/>
          <w:b w:val="false"/>
          <w:i w:val="false"/>
          <w:color w:val="000000"/>
          <w:sz w:val="28"/>
        </w:rPr>
        <w:t>
      3) _________________________ мамандығы бойынша ____ жылғы «___»</w:t>
      </w:r>
      <w:r>
        <w:br/>
      </w:r>
      <w:r>
        <w:rPr>
          <w:rFonts w:ascii="Times New Roman"/>
          <w:b w:val="false"/>
          <w:i w:val="false"/>
          <w:color w:val="000000"/>
          <w:sz w:val="28"/>
        </w:rPr>
        <w:t>
      № ________ сертификат.</w:t>
      </w:r>
    </w:p>
    <w:p>
      <w:pPr>
        <w:spacing w:after="0"/>
        <w:ind w:left="0"/>
        <w:jc w:val="both"/>
      </w:pP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color w:val="000000"/>
          <w:sz w:val="28"/>
        </w:rPr>
        <w:t>көрсетілетін қызметті алушының қолы</w:t>
      </w:r>
      <w:r>
        <w:rPr>
          <w:rFonts w:ascii="Times New Roman"/>
          <w:b w:val="false"/>
          <w:i w:val="false"/>
          <w:color w:val="000000"/>
          <w:sz w:val="28"/>
        </w:rPr>
        <w:t>)</w:t>
      </w:r>
      <w:r>
        <w:br/>
      </w:r>
      <w:r>
        <w:rPr>
          <w:rFonts w:ascii="Times New Roman"/>
          <w:b w:val="false"/>
          <w:i w:val="false"/>
          <w:color w:val="000000"/>
          <w:sz w:val="28"/>
        </w:rPr>
        <w:t>
                                _____________________________________</w:t>
      </w:r>
      <w:r>
        <w:br/>
      </w:r>
      <w:r>
        <w:rPr>
          <w:rFonts w:ascii="Times New Roman"/>
          <w:b w:val="false"/>
          <w:i w:val="false"/>
          <w:color w:val="000000"/>
          <w:sz w:val="28"/>
        </w:rPr>
        <w:t>
                                            </w:t>
      </w:r>
      <w:r>
        <w:rPr>
          <w:rFonts w:ascii="Times New Roman"/>
          <w:b w:val="false"/>
          <w:i/>
          <w:color w:val="000000"/>
          <w:sz w:val="28"/>
        </w:rPr>
        <w:t>(толтырған күні)</w:t>
      </w:r>
    </w:p>
    <w:bookmarkStart w:name="z67" w:id="39"/>
    <w:p>
      <w:pPr>
        <w:spacing w:after="0"/>
        <w:ind w:left="0"/>
        <w:jc w:val="both"/>
      </w:pPr>
      <w:r>
        <w:rPr>
          <w:rFonts w:ascii="Times New Roman"/>
          <w:b w:val="false"/>
          <w:i w:val="false"/>
          <w:color w:val="000000"/>
          <w:sz w:val="28"/>
        </w:rPr>
        <w:t>
«Біліктілік санатын бере отырып,</w:t>
      </w:r>
      <w:r>
        <w:br/>
      </w:r>
      <w:r>
        <w:rPr>
          <w:rFonts w:ascii="Times New Roman"/>
          <w:b w:val="false"/>
          <w:i w:val="false"/>
          <w:color w:val="000000"/>
          <w:sz w:val="28"/>
        </w:rPr>
        <w:t xml:space="preserve">
маман сертификатын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5-қосымша           </w:t>
      </w:r>
    </w:p>
    <w:bookmarkEnd w:id="39"/>
    <w:bookmarkStart w:name="z68" w:id="40"/>
    <w:p>
      <w:pPr>
        <w:spacing w:after="0"/>
        <w:ind w:left="0"/>
        <w:jc w:val="left"/>
      </w:pPr>
      <w:r>
        <w:rPr>
          <w:rFonts w:ascii="Times New Roman"/>
          <w:b/>
          <w:i w:val="false"/>
          <w:color w:val="000000"/>
        </w:rPr>
        <w:t xml:space="preserve"> 
МӘЛІМЕТТЕР НЫСАНЫ</w:t>
      </w:r>
    </w:p>
    <w:bookmarkEnd w:id="40"/>
    <w:p>
      <w:pPr>
        <w:spacing w:after="0"/>
        <w:ind w:left="0"/>
        <w:jc w:val="both"/>
      </w:pPr>
      <w:r>
        <w:rPr>
          <w:rFonts w:ascii="Times New Roman"/>
          <w:b w:val="false"/>
          <w:i w:val="false"/>
          <w:color w:val="000000"/>
          <w:sz w:val="28"/>
        </w:rPr>
        <w:t>      Біліктілік санатын бере отырып бұрын алған үш маман сертификаты</w:t>
      </w:r>
      <w:r>
        <w:br/>
      </w:r>
      <w:r>
        <w:rPr>
          <w:rFonts w:ascii="Times New Roman"/>
          <w:b w:val="false"/>
          <w:i w:val="false"/>
          <w:color w:val="000000"/>
          <w:sz w:val="28"/>
        </w:rPr>
        <w:t>
туралы мәліметтер</w:t>
      </w:r>
      <w:r>
        <w:br/>
      </w:r>
      <w:r>
        <w:rPr>
          <w:rFonts w:ascii="Times New Roman"/>
          <w:b w:val="false"/>
          <w:i w:val="false"/>
          <w:color w:val="000000"/>
          <w:sz w:val="28"/>
        </w:rPr>
        <w:t>
№ 1 Сертификат</w:t>
      </w:r>
      <w:r>
        <w:br/>
      </w:r>
      <w:r>
        <w:rPr>
          <w:rFonts w:ascii="Times New Roman"/>
          <w:b w:val="false"/>
          <w:i w:val="false"/>
          <w:color w:val="000000"/>
          <w:sz w:val="28"/>
        </w:rPr>
        <w:t>
      1. Берілген күні</w:t>
      </w:r>
      <w:r>
        <w:br/>
      </w:r>
      <w:r>
        <w:rPr>
          <w:rFonts w:ascii="Times New Roman"/>
          <w:b w:val="false"/>
          <w:i w:val="false"/>
          <w:color w:val="000000"/>
          <w:sz w:val="28"/>
        </w:rPr>
        <w:t>
      2. НИКАД нөмірі/тіркеу нөмірі</w:t>
      </w:r>
      <w:r>
        <w:br/>
      </w:r>
      <w:r>
        <w:rPr>
          <w:rFonts w:ascii="Times New Roman"/>
          <w:b w:val="false"/>
          <w:i w:val="false"/>
          <w:color w:val="000000"/>
          <w:sz w:val="28"/>
        </w:rPr>
        <w:t>
      3. Берген орган</w:t>
      </w:r>
      <w:r>
        <w:br/>
      </w:r>
      <w:r>
        <w:rPr>
          <w:rFonts w:ascii="Times New Roman"/>
          <w:b w:val="false"/>
          <w:i w:val="false"/>
          <w:color w:val="000000"/>
          <w:sz w:val="28"/>
        </w:rPr>
        <w:t>
      4. Сертификаттың қолданыс мерзімі</w:t>
      </w:r>
      <w:r>
        <w:br/>
      </w:r>
      <w:r>
        <w:rPr>
          <w:rFonts w:ascii="Times New Roman"/>
          <w:b w:val="false"/>
          <w:i w:val="false"/>
          <w:color w:val="000000"/>
          <w:sz w:val="28"/>
        </w:rPr>
        <w:t>
      5. Мамандығы</w:t>
      </w:r>
      <w:r>
        <w:br/>
      </w:r>
      <w:r>
        <w:rPr>
          <w:rFonts w:ascii="Times New Roman"/>
          <w:b w:val="false"/>
          <w:i w:val="false"/>
          <w:color w:val="000000"/>
          <w:sz w:val="28"/>
        </w:rPr>
        <w:t>
      6. Біліктілік санаты</w:t>
      </w:r>
      <w:r>
        <w:br/>
      </w:r>
      <w:r>
        <w:rPr>
          <w:rFonts w:ascii="Times New Roman"/>
          <w:b w:val="false"/>
          <w:i w:val="false"/>
          <w:color w:val="000000"/>
          <w:sz w:val="28"/>
        </w:rPr>
        <w:t>
№ 2 Сертификат</w:t>
      </w:r>
      <w:r>
        <w:br/>
      </w:r>
      <w:r>
        <w:rPr>
          <w:rFonts w:ascii="Times New Roman"/>
          <w:b w:val="false"/>
          <w:i w:val="false"/>
          <w:color w:val="000000"/>
          <w:sz w:val="28"/>
        </w:rPr>
        <w:t>
      7. Берілген күні</w:t>
      </w:r>
      <w:r>
        <w:br/>
      </w:r>
      <w:r>
        <w:rPr>
          <w:rFonts w:ascii="Times New Roman"/>
          <w:b w:val="false"/>
          <w:i w:val="false"/>
          <w:color w:val="000000"/>
          <w:sz w:val="28"/>
        </w:rPr>
        <w:t>
      8. НИКАД нөмірі/тіркеу нөмірі</w:t>
      </w:r>
      <w:r>
        <w:br/>
      </w:r>
      <w:r>
        <w:rPr>
          <w:rFonts w:ascii="Times New Roman"/>
          <w:b w:val="false"/>
          <w:i w:val="false"/>
          <w:color w:val="000000"/>
          <w:sz w:val="28"/>
        </w:rPr>
        <w:t>
      9. Берген орган</w:t>
      </w:r>
      <w:r>
        <w:br/>
      </w:r>
      <w:r>
        <w:rPr>
          <w:rFonts w:ascii="Times New Roman"/>
          <w:b w:val="false"/>
          <w:i w:val="false"/>
          <w:color w:val="000000"/>
          <w:sz w:val="28"/>
        </w:rPr>
        <w:t>
      10. Сертификаттың қолданыс мерзімі</w:t>
      </w:r>
      <w:r>
        <w:br/>
      </w:r>
      <w:r>
        <w:rPr>
          <w:rFonts w:ascii="Times New Roman"/>
          <w:b w:val="false"/>
          <w:i w:val="false"/>
          <w:color w:val="000000"/>
          <w:sz w:val="28"/>
        </w:rPr>
        <w:t>
      11. Мамандығы</w:t>
      </w:r>
      <w:r>
        <w:br/>
      </w:r>
      <w:r>
        <w:rPr>
          <w:rFonts w:ascii="Times New Roman"/>
          <w:b w:val="false"/>
          <w:i w:val="false"/>
          <w:color w:val="000000"/>
          <w:sz w:val="28"/>
        </w:rPr>
        <w:t>
      12. Біліктілік санаты</w:t>
      </w:r>
      <w:r>
        <w:br/>
      </w:r>
      <w:r>
        <w:rPr>
          <w:rFonts w:ascii="Times New Roman"/>
          <w:b w:val="false"/>
          <w:i w:val="false"/>
          <w:color w:val="000000"/>
          <w:sz w:val="28"/>
        </w:rPr>
        <w:t>
№ 3 Сертификат</w:t>
      </w:r>
      <w:r>
        <w:br/>
      </w:r>
      <w:r>
        <w:rPr>
          <w:rFonts w:ascii="Times New Roman"/>
          <w:b w:val="false"/>
          <w:i w:val="false"/>
          <w:color w:val="000000"/>
          <w:sz w:val="28"/>
        </w:rPr>
        <w:t>
      13. Берілген күні</w:t>
      </w:r>
      <w:r>
        <w:br/>
      </w:r>
      <w:r>
        <w:rPr>
          <w:rFonts w:ascii="Times New Roman"/>
          <w:b w:val="false"/>
          <w:i w:val="false"/>
          <w:color w:val="000000"/>
          <w:sz w:val="28"/>
        </w:rPr>
        <w:t>
      14. НИКАД нөмірі/тіркеу нөмірі</w:t>
      </w:r>
      <w:r>
        <w:br/>
      </w:r>
      <w:r>
        <w:rPr>
          <w:rFonts w:ascii="Times New Roman"/>
          <w:b w:val="false"/>
          <w:i w:val="false"/>
          <w:color w:val="000000"/>
          <w:sz w:val="28"/>
        </w:rPr>
        <w:t>
      15. Берген орган</w:t>
      </w:r>
      <w:r>
        <w:br/>
      </w:r>
      <w:r>
        <w:rPr>
          <w:rFonts w:ascii="Times New Roman"/>
          <w:b w:val="false"/>
          <w:i w:val="false"/>
          <w:color w:val="000000"/>
          <w:sz w:val="28"/>
        </w:rPr>
        <w:t>
      16. Сертификаттың қолданыс мерзімі</w:t>
      </w:r>
      <w:r>
        <w:br/>
      </w:r>
      <w:r>
        <w:rPr>
          <w:rFonts w:ascii="Times New Roman"/>
          <w:b w:val="false"/>
          <w:i w:val="false"/>
          <w:color w:val="000000"/>
          <w:sz w:val="28"/>
        </w:rPr>
        <w:t>
      17. Мамандығы</w:t>
      </w:r>
      <w:r>
        <w:br/>
      </w:r>
      <w:r>
        <w:rPr>
          <w:rFonts w:ascii="Times New Roman"/>
          <w:b w:val="false"/>
          <w:i w:val="false"/>
          <w:color w:val="000000"/>
          <w:sz w:val="28"/>
        </w:rPr>
        <w:t>
      18. Біліктілік санаты</w:t>
      </w:r>
    </w:p>
    <w:p>
      <w:pPr>
        <w:spacing w:after="0"/>
        <w:ind w:left="0"/>
        <w:jc w:val="both"/>
      </w:pPr>
      <w:r>
        <w:rPr>
          <w:rFonts w:ascii="Times New Roman"/>
          <w:b w:val="false"/>
          <w:i w:val="false"/>
          <w:color w:val="000000"/>
          <w:sz w:val="28"/>
        </w:rPr>
        <w:t>      Үміткердің үздіксіз кәсіптік дамуына ыкпал ететін іс-шараларға</w:t>
      </w:r>
      <w:r>
        <w:br/>
      </w:r>
      <w:r>
        <w:rPr>
          <w:rFonts w:ascii="Times New Roman"/>
          <w:b w:val="false"/>
          <w:i w:val="false"/>
          <w:color w:val="000000"/>
          <w:sz w:val="28"/>
        </w:rPr>
        <w:t>
қатысуы туралы акпарат</w:t>
      </w:r>
      <w:r>
        <w:br/>
      </w:r>
      <w:r>
        <w:rPr>
          <w:rFonts w:ascii="Times New Roman"/>
          <w:b w:val="false"/>
          <w:i w:val="false"/>
          <w:color w:val="000000"/>
          <w:sz w:val="28"/>
        </w:rPr>
        <w:t>
      19. Соңғы 5 жылда жиналған сынақ бірліктінің жалпы саны</w:t>
      </w:r>
      <w:r>
        <w:br/>
      </w:r>
      <w:r>
        <w:rPr>
          <w:rFonts w:ascii="Times New Roman"/>
          <w:b w:val="false"/>
          <w:i w:val="false"/>
          <w:color w:val="000000"/>
          <w:sz w:val="28"/>
        </w:rPr>
        <w:t>
(негізгі және қосымша сынақ бірліктері)</w:t>
      </w:r>
      <w:r>
        <w:br/>
      </w:r>
      <w:r>
        <w:rPr>
          <w:rFonts w:ascii="Times New Roman"/>
          <w:b w:val="false"/>
          <w:i w:val="false"/>
          <w:color w:val="000000"/>
          <w:sz w:val="28"/>
        </w:rPr>
        <w:t>
      20. Соңғы 5 жылда жиналған негізгі сынак бірліктінің саны:</w:t>
      </w:r>
      <w:r>
        <w:br/>
      </w:r>
      <w:r>
        <w:rPr>
          <w:rFonts w:ascii="Times New Roman"/>
          <w:b w:val="false"/>
          <w:i w:val="false"/>
          <w:color w:val="000000"/>
          <w:sz w:val="28"/>
        </w:rPr>
        <w:t>
      1) біліктілігін жоғарылату куәлігі туралы деректер</w:t>
      </w:r>
      <w:r>
        <w:br/>
      </w:r>
      <w:r>
        <w:rPr>
          <w:rFonts w:ascii="Times New Roman"/>
          <w:b w:val="false"/>
          <w:i w:val="false"/>
          <w:color w:val="000000"/>
          <w:sz w:val="28"/>
        </w:rPr>
        <w:t>
      2) өтінім берілген мамандық бойынша біліктілігін жоғарылату</w:t>
      </w:r>
      <w:r>
        <w:br/>
      </w:r>
      <w:r>
        <w:rPr>
          <w:rFonts w:ascii="Times New Roman"/>
          <w:b w:val="false"/>
          <w:i w:val="false"/>
          <w:color w:val="000000"/>
          <w:sz w:val="28"/>
        </w:rPr>
        <w:t>
туралы куәліктің нөмірі:</w:t>
      </w:r>
      <w:r>
        <w:br/>
      </w:r>
      <w:r>
        <w:rPr>
          <w:rFonts w:ascii="Times New Roman"/>
          <w:b w:val="false"/>
          <w:i w:val="false"/>
          <w:color w:val="000000"/>
          <w:sz w:val="28"/>
        </w:rPr>
        <w:t>
      3) циклдың атауы</w:t>
      </w:r>
      <w:r>
        <w:br/>
      </w:r>
      <w:r>
        <w:rPr>
          <w:rFonts w:ascii="Times New Roman"/>
          <w:b w:val="false"/>
          <w:i w:val="false"/>
          <w:color w:val="000000"/>
          <w:sz w:val="28"/>
        </w:rPr>
        <w:t>
      4) оқытушы ұйымның атауы</w:t>
      </w:r>
      <w:r>
        <w:br/>
      </w:r>
      <w:r>
        <w:rPr>
          <w:rFonts w:ascii="Times New Roman"/>
          <w:b w:val="false"/>
          <w:i w:val="false"/>
          <w:color w:val="000000"/>
          <w:sz w:val="28"/>
        </w:rPr>
        <w:t>
      5) оқудың басталуы</w:t>
      </w:r>
      <w:r>
        <w:br/>
      </w:r>
      <w:r>
        <w:rPr>
          <w:rFonts w:ascii="Times New Roman"/>
          <w:b w:val="false"/>
          <w:i w:val="false"/>
          <w:color w:val="000000"/>
          <w:sz w:val="28"/>
        </w:rPr>
        <w:t xml:space="preserve">
      6) оқудың аяқталуы </w:t>
      </w:r>
      <w:r>
        <w:br/>
      </w:r>
      <w:r>
        <w:rPr>
          <w:rFonts w:ascii="Times New Roman"/>
          <w:b w:val="false"/>
          <w:i w:val="false"/>
          <w:color w:val="000000"/>
          <w:sz w:val="28"/>
        </w:rPr>
        <w:t>
      7) оқудың сағат бойынша көлемі</w:t>
      </w:r>
      <w:r>
        <w:br/>
      </w:r>
      <w:r>
        <w:rPr>
          <w:rFonts w:ascii="Times New Roman"/>
          <w:b w:val="false"/>
          <w:i w:val="false"/>
          <w:color w:val="000000"/>
          <w:sz w:val="28"/>
        </w:rPr>
        <w:t>
      21. Соңғы 5 жыл ішінде жиналған қосымша сынақ бірліктерінің</w:t>
      </w:r>
      <w:r>
        <w:br/>
      </w:r>
      <w:r>
        <w:rPr>
          <w:rFonts w:ascii="Times New Roman"/>
          <w:b w:val="false"/>
          <w:i w:val="false"/>
          <w:color w:val="000000"/>
          <w:sz w:val="28"/>
        </w:rPr>
        <w:t>
саны:</w:t>
      </w:r>
      <w:r>
        <w:br/>
      </w:r>
      <w:r>
        <w:rPr>
          <w:rFonts w:ascii="Times New Roman"/>
          <w:b w:val="false"/>
          <w:i w:val="false"/>
          <w:color w:val="000000"/>
          <w:sz w:val="28"/>
        </w:rPr>
        <w:t>
      министрлік бекітетін жоғары және орта медициналық білімі бар</w:t>
      </w:r>
      <w:r>
        <w:br/>
      </w:r>
      <w:r>
        <w:rPr>
          <w:rFonts w:ascii="Times New Roman"/>
          <w:b w:val="false"/>
          <w:i w:val="false"/>
          <w:color w:val="000000"/>
          <w:sz w:val="28"/>
        </w:rPr>
        <w:t>
мамандар үшін санат беру кезінде сынақ бірліктерін қайта есептеу</w:t>
      </w:r>
      <w:r>
        <w:br/>
      </w:r>
      <w:r>
        <w:rPr>
          <w:rFonts w:ascii="Times New Roman"/>
          <w:b w:val="false"/>
          <w:i w:val="false"/>
          <w:color w:val="000000"/>
          <w:sz w:val="28"/>
        </w:rPr>
        <w:t>
жүйесіне сәйкес өтінім берілген мамандық бойынша іс-шаралардан</w:t>
      </w:r>
      <w:r>
        <w:br/>
      </w:r>
      <w:r>
        <w:rPr>
          <w:rFonts w:ascii="Times New Roman"/>
          <w:b w:val="false"/>
          <w:i w:val="false"/>
          <w:color w:val="000000"/>
          <w:sz w:val="28"/>
        </w:rPr>
        <w:t>
өткенін куәландыратын құжат туралы деректер (барлық іс-шараларды, оқу</w:t>
      </w:r>
      <w:r>
        <w:br/>
      </w:r>
      <w:r>
        <w:rPr>
          <w:rFonts w:ascii="Times New Roman"/>
          <w:b w:val="false"/>
          <w:i w:val="false"/>
          <w:color w:val="000000"/>
          <w:sz w:val="28"/>
        </w:rPr>
        <w:t>
тақырыбының атауын, оқытушы ұйымның атауын, оқудың басталуын, оқудың</w:t>
      </w:r>
      <w:r>
        <w:br/>
      </w:r>
      <w:r>
        <w:rPr>
          <w:rFonts w:ascii="Times New Roman"/>
          <w:b w:val="false"/>
          <w:i w:val="false"/>
          <w:color w:val="000000"/>
          <w:sz w:val="28"/>
        </w:rPr>
        <w:t>
аяқталуын, сағаттағы немесе сынақ бірліктеріндегі оқу көлемін атап</w:t>
      </w:r>
      <w:r>
        <w:br/>
      </w:r>
      <w:r>
        <w:rPr>
          <w:rFonts w:ascii="Times New Roman"/>
          <w:b w:val="false"/>
          <w:i w:val="false"/>
          <w:color w:val="000000"/>
          <w:sz w:val="28"/>
        </w:rPr>
        <w:t>
көрсету)</w:t>
      </w:r>
    </w:p>
    <w:bookmarkStart w:name="z69" w:id="4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41"/>
    <w:bookmarkStart w:name="z70" w:id="42"/>
    <w:p>
      <w:pPr>
        <w:spacing w:after="0"/>
        <w:ind w:left="0"/>
        <w:jc w:val="left"/>
      </w:pPr>
      <w:r>
        <w:rPr>
          <w:rFonts w:ascii="Times New Roman"/>
          <w:b/>
          <w:i w:val="false"/>
          <w:color w:val="000000"/>
        </w:rPr>
        <w:t xml:space="preserve"> 
«Медициналық ұйымдарды аккредиттеу туралы куәлiк беру»</w:t>
      </w:r>
      <w:r>
        <w:br/>
      </w:r>
      <w:r>
        <w:rPr>
          <w:rFonts w:ascii="Times New Roman"/>
          <w:b/>
          <w:i w:val="false"/>
          <w:color w:val="000000"/>
        </w:rPr>
        <w:t>
мемлекеттік көрсетілетін қызмет стандарты</w:t>
      </w:r>
    </w:p>
    <w:bookmarkEnd w:id="42"/>
    <w:bookmarkStart w:name="z71" w:id="43"/>
    <w:p>
      <w:pPr>
        <w:spacing w:after="0"/>
        <w:ind w:left="0"/>
        <w:jc w:val="left"/>
      </w:pPr>
      <w:r>
        <w:rPr>
          <w:rFonts w:ascii="Times New Roman"/>
          <w:b/>
          <w:i w:val="false"/>
          <w:color w:val="000000"/>
        </w:rPr>
        <w:t xml:space="preserve"> 
1. Жалпы ережелер</w:t>
      </w:r>
    </w:p>
    <w:bookmarkEnd w:id="43"/>
    <w:bookmarkStart w:name="z72" w:id="44"/>
    <w:p>
      <w:pPr>
        <w:spacing w:after="0"/>
        <w:ind w:left="0"/>
        <w:jc w:val="both"/>
      </w:pPr>
      <w:r>
        <w:rPr>
          <w:rFonts w:ascii="Times New Roman"/>
          <w:b w:val="false"/>
          <w:i w:val="false"/>
          <w:color w:val="000000"/>
          <w:sz w:val="28"/>
        </w:rPr>
        <w:t>
      1. «Медициналық ұйымдарды аккредиттеу туралы куәлiк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Медициналық және фармацевтикалық қызметті бақылау комитеті және Министрліктің Медициналық және фармацевтикалық қызметті бақылау комитетінің аумақтық бөлімшелері (бұдан әрі –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Мемлекеттік көрсетілетін қызметті алу үшін өтінішті қабылдау:</w:t>
      </w:r>
      <w:r>
        <w:br/>
      </w:r>
      <w:r>
        <w:rPr>
          <w:rFonts w:ascii="Times New Roman"/>
          <w:b w:val="false"/>
          <w:i w:val="false"/>
          <w:color w:val="000000"/>
          <w:sz w:val="28"/>
        </w:rPr>
        <w:t>
      1) Министрліктің Медициналық және фармацевтикалық қызметті бақылау комитетінің аумақтық бөлімшелерінің (бұдан әрі – Комитеттің аумақтық бөлімшелері) кеңсесі немесе www.еlicense.kz «Е-лицензиялау» веб-порталы (бұдан әрі – портал);</w:t>
      </w:r>
      <w:r>
        <w:br/>
      </w:r>
      <w:r>
        <w:rPr>
          <w:rFonts w:ascii="Times New Roman"/>
          <w:b w:val="false"/>
          <w:i w:val="false"/>
          <w:color w:val="000000"/>
          <w:sz w:val="28"/>
        </w:rPr>
        <w:t xml:space="preserve">
      2) www.е.gov.kz «электрондық үкімет» веб-порталы арқылы жүзеге асырылады. </w:t>
      </w:r>
      <w:r>
        <w:br/>
      </w:r>
      <w:r>
        <w:rPr>
          <w:rFonts w:ascii="Times New Roman"/>
          <w:b w:val="false"/>
          <w:i w:val="false"/>
          <w:color w:val="000000"/>
          <w:sz w:val="28"/>
        </w:rPr>
        <w:t>
      Мемлекеттік қызмет көрсету нәтижелерін беру Министрліктің Медициналық және фармацевтикалық қызметті бақылау комитетінің (бұдан әрі – Комитет) кеңсесі немесе портал арқылы жүзеге асырылады.</w:t>
      </w:r>
    </w:p>
    <w:bookmarkEnd w:id="44"/>
    <w:bookmarkStart w:name="z75" w:id="45"/>
    <w:p>
      <w:pPr>
        <w:spacing w:after="0"/>
        <w:ind w:left="0"/>
        <w:jc w:val="left"/>
      </w:pPr>
      <w:r>
        <w:rPr>
          <w:rFonts w:ascii="Times New Roman"/>
          <w:b/>
          <w:i w:val="false"/>
          <w:color w:val="000000"/>
        </w:rPr>
        <w:t xml:space="preserve"> 
2. Мемлекеттік қызмет көрсетудің тәртібі</w:t>
      </w:r>
    </w:p>
    <w:bookmarkEnd w:id="45"/>
    <w:bookmarkStart w:name="z76" w:id="46"/>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Комитеттің аумақтық бөлімшелеріне құжаттар пакетін тапсырған сәттен бастап, сондай-ақ порталға жүгінген кезде – 45 (қырық бес) жұмыс күні ішінде;</w:t>
      </w:r>
      <w:r>
        <w:br/>
      </w:r>
      <w:r>
        <w:rPr>
          <w:rFonts w:ascii="Times New Roman"/>
          <w:b w:val="false"/>
          <w:i w:val="false"/>
          <w:color w:val="000000"/>
          <w:sz w:val="28"/>
        </w:rPr>
        <w:t>
      2) құжаттар пакетін тапсыру үшін күтудің рұқсат етілетін ең ұзақ уақыты – 15 (он бес) минут;</w:t>
      </w:r>
      <w:r>
        <w:br/>
      </w:r>
      <w:r>
        <w:rPr>
          <w:rFonts w:ascii="Times New Roman"/>
          <w:b w:val="false"/>
          <w:i w:val="false"/>
          <w:color w:val="000000"/>
          <w:sz w:val="28"/>
        </w:rPr>
        <w:t>
      3)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аккредиттеу туралы куәлік. Аккредиттеу туралы куәлік 2 немесе 4 жыл мерзімге беріледі.</w:t>
      </w:r>
      <w:r>
        <w:br/>
      </w:r>
      <w:r>
        <w:rPr>
          <w:rFonts w:ascii="Times New Roman"/>
          <w:b w:val="false"/>
          <w:i w:val="false"/>
          <w:color w:val="000000"/>
          <w:sz w:val="28"/>
        </w:rPr>
        <w:t>
      Мемлекеттік қызмет көрсету нәтижесін ұсыну нысаны электрондық.</w:t>
      </w:r>
      <w:r>
        <w:br/>
      </w:r>
      <w:r>
        <w:rPr>
          <w:rFonts w:ascii="Times New Roman"/>
          <w:b w:val="false"/>
          <w:i w:val="false"/>
          <w:color w:val="000000"/>
          <w:sz w:val="28"/>
        </w:rPr>
        <w:t>
      Көрсетілетін қызметті алушы көрсетілетін қызметті берушіге жүгінген жағдайда – мемлекеттік қызметті көрсету нәтижесі қағаз жеткізгіште ресімделеді, басып шығарылады және көрсетілетін қызметті беруші басшысының мөрімен және қолымен куәландырылады.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Комитеттің уәкілетті тұлғасының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18.30-ға дейін.</w:t>
      </w:r>
      <w:r>
        <w:br/>
      </w:r>
      <w:r>
        <w:rPr>
          <w:rFonts w:ascii="Times New Roman"/>
          <w:b w:val="false"/>
          <w:i w:val="false"/>
          <w:color w:val="000000"/>
          <w:sz w:val="28"/>
        </w:rPr>
        <w:t>
      Мемлекеттік көрсетілетін қызмет Комитет бекітетін,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интернет-ресурста орналастырылған медициналық ұйымдарды аккредиттеуді өткізу кестесіне сәйкес,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1) Комитеттің аумақтық бөлімшелеріне: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медициналық және (немесе) фармацевтикалық қызметті жүзеге асыру құқығына арналған лицензияның көшірмесі.</w:t>
      </w:r>
      <w:r>
        <w:br/>
      </w:r>
      <w:r>
        <w:rPr>
          <w:rFonts w:ascii="Times New Roman"/>
          <w:b w:val="false"/>
          <w:i w:val="false"/>
          <w:color w:val="000000"/>
          <w:sz w:val="28"/>
        </w:rPr>
        <w:t>
      2) порталға жүгінген кезде:</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сұрату;</w:t>
      </w:r>
      <w:r>
        <w:br/>
      </w:r>
      <w:r>
        <w:rPr>
          <w:rFonts w:ascii="Times New Roman"/>
          <w:b w:val="false"/>
          <w:i w:val="false"/>
          <w:color w:val="000000"/>
          <w:sz w:val="28"/>
        </w:rPr>
        <w:t>
      медициналық және (немесе) фармацевтикалық қызметті жүзеге асыру құқығына арналған лицензияның электрондық көшірмесі.</w:t>
      </w:r>
      <w:r>
        <w:br/>
      </w:r>
      <w:r>
        <w:rPr>
          <w:rFonts w:ascii="Times New Roman"/>
          <w:b w:val="false"/>
          <w:i w:val="false"/>
          <w:color w:val="000000"/>
          <w:sz w:val="28"/>
        </w:rPr>
        <w:t>
      Мемлекеттік ақпараттық жүйелерде қамтылатын заңды тұлға ретінде мемлекеттік тіркеу (қайта тіркеу) туралы, көрсетілетін қызметті алушының денсаулық сақтау саласындағы уәкілетті орган бекіткен аккредиттеу стандарттарына сәйкестігіне өзін-өзі бағалау нәтижелері туралы құжаттардың мәліметін көрсетілетін қызметті беруші портал арқылы уәкілетті тұлғалардың ЭЦҚ-мен куәландырылған электрондық деректер нысанында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Комитеттің аумақтық бөлімшелерінің кеңсесі арқылы барлық қажетті құжаттарды берген кезде:</w:t>
      </w:r>
      <w:r>
        <w:br/>
      </w:r>
      <w:r>
        <w:rPr>
          <w:rFonts w:ascii="Times New Roman"/>
          <w:b w:val="false"/>
          <w:i w:val="false"/>
          <w:color w:val="000000"/>
          <w:sz w:val="28"/>
        </w:rPr>
        <w:t>
      өтініштің нөмірі мен қабылданған күнін;</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өтінішке қоса берілген құжаттардың санын;</w:t>
      </w:r>
      <w:r>
        <w:br/>
      </w:r>
      <w:r>
        <w:rPr>
          <w:rFonts w:ascii="Times New Roman"/>
          <w:b w:val="false"/>
          <w:i w:val="false"/>
          <w:color w:val="000000"/>
          <w:sz w:val="28"/>
        </w:rPr>
        <w:t xml:space="preserve">
      өтінішті қабылдаған кеңсе қызметкерінің тегін, атын, әкесінің атын көрсете отырып, тиісті құжаттардың қабылданғаны туралы қолхат (хабарлама) береді. </w:t>
      </w:r>
      <w:r>
        <w:br/>
      </w:r>
      <w:r>
        <w:rPr>
          <w:rFonts w:ascii="Times New Roman"/>
          <w:b w:val="false"/>
          <w:i w:val="false"/>
          <w:color w:val="000000"/>
          <w:sz w:val="28"/>
        </w:rPr>
        <w:t>
      Портал арқылы жүгінген жағдайда көрсетілетін қызметті алушының «жеке кабинетінде» мемлекеттік қызметті көрсетуге арналған сұратудың қабылданғаны туралы мәртебе көрсетіледі.</w:t>
      </w:r>
    </w:p>
    <w:bookmarkEnd w:id="46"/>
    <w:bookmarkStart w:name="z81" w:id="47"/>
    <w:p>
      <w:pPr>
        <w:spacing w:after="0"/>
        <w:ind w:left="0"/>
        <w:jc w:val="left"/>
      </w:pPr>
      <w:r>
        <w:rPr>
          <w:rFonts w:ascii="Times New Roman"/>
          <w:b/>
          <w:i w:val="false"/>
          <w:color w:val="000000"/>
        </w:rPr>
        <w:t xml:space="preserve"> 
3. Көрсетілетін қызметті берушінің және (немесе) олардың</w:t>
      </w:r>
      <w:r>
        <w:br/>
      </w:r>
      <w:r>
        <w:rPr>
          <w:rFonts w:ascii="Times New Roman"/>
          <w:b/>
          <w:i w:val="false"/>
          <w:color w:val="000000"/>
        </w:rPr>
        <w:t>
лауазымды тұлғаларының мемлекеттік қызмет көрсету мәселелері</w:t>
      </w:r>
      <w:r>
        <w:br/>
      </w:r>
      <w:r>
        <w:rPr>
          <w:rFonts w:ascii="Times New Roman"/>
          <w:b/>
          <w:i w:val="false"/>
          <w:color w:val="000000"/>
        </w:rPr>
        <w:t>
бойынша шешімдеріне, әрекеттеріне (әрекетсіздіктеріне)</w:t>
      </w:r>
      <w:r>
        <w:br/>
      </w:r>
      <w:r>
        <w:rPr>
          <w:rFonts w:ascii="Times New Roman"/>
          <w:b/>
          <w:i w:val="false"/>
          <w:color w:val="000000"/>
        </w:rPr>
        <w:t>
шағымдану тәртібі</w:t>
      </w:r>
    </w:p>
    <w:bookmarkEnd w:id="47"/>
    <w:bookmarkStart w:name="z82" w:id="48"/>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басшысына немесе 010000, Астана қаласы, Орынбор көшесі, 8-үй, Министрліктер үйі, 5-кіреберіс, телефон – 8 7172 – 74-32-79, 74-32-40 мекенжайы бойынша Министрліктің басшысына беріледі.</w:t>
      </w:r>
      <w:r>
        <w:br/>
      </w:r>
      <w:r>
        <w:rPr>
          <w:rFonts w:ascii="Times New Roman"/>
          <w:b w:val="false"/>
          <w:i w:val="false"/>
          <w:color w:val="000000"/>
          <w:sz w:val="28"/>
        </w:rPr>
        <w:t>
      Шағым пошта арқылы жазбаша түрде немесе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17.00-ге дейін көрсетілетін қызметті берушінің немесе дүйсенбі – жұма аралығында, сағат 13.00-ден 14.30-ға дейінгі түскі үзіліспен сағат 09.00-ден 17.00-ге дейін көрсетілетін қызметті берушінің немесе Министрлікті кеңсесі арқылы қолма-қол беріледі.</w:t>
      </w:r>
      <w:r>
        <w:br/>
      </w:r>
      <w:r>
        <w:rPr>
          <w:rFonts w:ascii="Times New Roman"/>
          <w:b w:val="false"/>
          <w:i w:val="false"/>
          <w:color w:val="000000"/>
          <w:sz w:val="28"/>
        </w:rPr>
        <w:t>
      Шағымның қабылданғанын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(мөртабаны, кіріс нөмірі мен күні) Комитеттің аумақтық бөлімшесінің кеңсесінде тіркеу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немесе Министрліктің кеңсесінде қолма-қол беріледі.</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заңнамамен белгіленген тәртіппен сотқа жүгінуге құқылы.</w:t>
      </w:r>
    </w:p>
    <w:bookmarkEnd w:id="48"/>
    <w:bookmarkStart w:name="z85" w:id="49"/>
    <w:p>
      <w:pPr>
        <w:spacing w:after="0"/>
        <w:ind w:left="0"/>
        <w:jc w:val="left"/>
      </w:pPr>
      <w:r>
        <w:rPr>
          <w:rFonts w:ascii="Times New Roman"/>
          <w:b/>
          <w:i w:val="false"/>
          <w:color w:val="000000"/>
        </w:rPr>
        <w:t xml:space="preserve"> 
3. Мемлекеттік, оның ішінде электрондық нысанда көрсетілетін</w:t>
      </w:r>
      <w:r>
        <w:br/>
      </w:r>
      <w:r>
        <w:rPr>
          <w:rFonts w:ascii="Times New Roman"/>
          <w:b/>
          <w:i w:val="false"/>
          <w:color w:val="000000"/>
        </w:rPr>
        <w:t>
қызметтерді көрсетудің ерекшеліктерін есепке ала отырып өзге де</w:t>
      </w:r>
      <w:r>
        <w:br/>
      </w:r>
      <w:r>
        <w:rPr>
          <w:rFonts w:ascii="Times New Roman"/>
          <w:b/>
          <w:i w:val="false"/>
          <w:color w:val="000000"/>
        </w:rPr>
        <w:t>
талаптар</w:t>
      </w:r>
    </w:p>
    <w:bookmarkEnd w:id="49"/>
    <w:bookmarkStart w:name="z86" w:id="50"/>
    <w:p>
      <w:pPr>
        <w:spacing w:after="0"/>
        <w:ind w:left="0"/>
        <w:jc w:val="both"/>
      </w:pPr>
      <w:r>
        <w:rPr>
          <w:rFonts w:ascii="Times New Roman"/>
          <w:b w:val="false"/>
          <w:i w:val="false"/>
          <w:color w:val="000000"/>
          <w:sz w:val="28"/>
        </w:rPr>
        <w:t>
      12.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 Министрліктің www.mz.gov.kz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мәселелері жөніндегі бірыңғай байланыс орталығы: 1414, 8-800-080-7777.</w:t>
      </w:r>
    </w:p>
    <w:bookmarkEnd w:id="50"/>
    <w:bookmarkStart w:name="z91" w:id="51"/>
    <w:p>
      <w:pPr>
        <w:spacing w:after="0"/>
        <w:ind w:left="0"/>
        <w:jc w:val="both"/>
      </w:pPr>
      <w:r>
        <w:rPr>
          <w:rFonts w:ascii="Times New Roman"/>
          <w:b w:val="false"/>
          <w:i w:val="false"/>
          <w:color w:val="000000"/>
          <w:sz w:val="28"/>
        </w:rPr>
        <w:t>
«Медициналық ұйымдарды аккредиттеу</w:t>
      </w:r>
      <w:r>
        <w:br/>
      </w:r>
      <w:r>
        <w:rPr>
          <w:rFonts w:ascii="Times New Roman"/>
          <w:b w:val="false"/>
          <w:i w:val="false"/>
          <w:color w:val="000000"/>
          <w:sz w:val="28"/>
        </w:rPr>
        <w:t xml:space="preserve">
туралы куәлiк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51"/>
    <w:p>
      <w:pPr>
        <w:spacing w:after="0"/>
        <w:ind w:left="0"/>
        <w:jc w:val="both"/>
      </w:pPr>
      <w:r>
        <w:rPr>
          <w:rFonts w:ascii="Times New Roman"/>
          <w:b w:val="false"/>
          <w:i w:val="false"/>
          <w:color w:val="000000"/>
          <w:sz w:val="28"/>
        </w:rPr>
        <w:t>Қазақстан Республикасының Елтаңбасы</w:t>
      </w:r>
    </w:p>
    <w:p>
      <w:pPr>
        <w:spacing w:after="0"/>
        <w:ind w:left="0"/>
        <w:jc w:val="both"/>
      </w:pPr>
      <w:r>
        <w:rPr>
          <w:rFonts w:ascii="Times New Roman"/>
          <w:b w:val="false"/>
          <w:i w:val="false"/>
          <w:color w:val="000000"/>
          <w:sz w:val="28"/>
        </w:rPr>
        <w:t>Қазақстан Республикасы Денсаулық сақтау министрлігінің Медициналық</w:t>
      </w:r>
      <w:r>
        <w:br/>
      </w:r>
      <w:r>
        <w:rPr>
          <w:rFonts w:ascii="Times New Roman"/>
          <w:b w:val="false"/>
          <w:i w:val="false"/>
          <w:color w:val="000000"/>
          <w:sz w:val="28"/>
        </w:rPr>
        <w:t>
және фармацевтикалық қызметті бақылау комитеті</w:t>
      </w:r>
    </w:p>
    <w:bookmarkStart w:name="z92" w:id="52"/>
    <w:p>
      <w:pPr>
        <w:spacing w:after="0"/>
        <w:ind w:left="0"/>
        <w:jc w:val="left"/>
      </w:pPr>
      <w:r>
        <w:rPr>
          <w:rFonts w:ascii="Times New Roman"/>
          <w:b/>
          <w:i w:val="false"/>
          <w:color w:val="000000"/>
        </w:rPr>
        <w:t xml:space="preserve"> 
АККРЕДИТТЕУ ТУРАЛЫ КУӘЛІК</w:t>
      </w:r>
    </w:p>
    <w:bookmarkEnd w:id="52"/>
    <w:p>
      <w:pPr>
        <w:spacing w:after="0"/>
        <w:ind w:left="0"/>
        <w:jc w:val="both"/>
      </w:pPr>
      <w:r>
        <w:rPr>
          <w:rFonts w:ascii="Times New Roman"/>
          <w:b w:val="false"/>
          <w:i w:val="false"/>
          <w:color w:val="000000"/>
          <w:sz w:val="28"/>
        </w:rPr>
        <w:t>      «Халық денсаулығы және денсаулық сақтау жүйесі туралы»</w:t>
      </w:r>
      <w:r>
        <w:br/>
      </w:r>
      <w:r>
        <w:rPr>
          <w:rFonts w:ascii="Times New Roman"/>
          <w:b w:val="false"/>
          <w:i w:val="false"/>
          <w:color w:val="000000"/>
          <w:sz w:val="28"/>
        </w:rPr>
        <w:t>
Қазақстан Республикасы </w:t>
      </w:r>
      <w:r>
        <w:rPr>
          <w:rFonts w:ascii="Times New Roman"/>
          <w:b w:val="false"/>
          <w:i w:val="false"/>
          <w:color w:val="000000"/>
          <w:sz w:val="28"/>
        </w:rPr>
        <w:t>Кодексінің</w:t>
      </w:r>
      <w:r>
        <w:rPr>
          <w:rFonts w:ascii="Times New Roman"/>
          <w:b w:val="false"/>
          <w:i w:val="false"/>
          <w:color w:val="000000"/>
          <w:sz w:val="28"/>
        </w:rPr>
        <w:t>, сыртқы кешенді бағалау нәтижелері</w:t>
      </w:r>
      <w:r>
        <w:br/>
      </w:r>
      <w:r>
        <w:rPr>
          <w:rFonts w:ascii="Times New Roman"/>
          <w:b w:val="false"/>
          <w:i w:val="false"/>
          <w:color w:val="000000"/>
          <w:sz w:val="28"/>
        </w:rPr>
        <w:t>
және аккредиттеу комиссияның шешімі негізінде (20__ жылғы «___»</w:t>
      </w:r>
      <w:r>
        <w:br/>
      </w:r>
      <w:r>
        <w:rPr>
          <w:rFonts w:ascii="Times New Roman"/>
          <w:b w:val="false"/>
          <w:i w:val="false"/>
          <w:color w:val="000000"/>
          <w:sz w:val="28"/>
        </w:rPr>
        <w:t>
___________ № бұйрық)</w:t>
      </w:r>
    </w:p>
    <w:p>
      <w:pPr>
        <w:spacing w:after="0"/>
        <w:ind w:left="0"/>
        <w:jc w:val="both"/>
      </w:pPr>
      <w:r>
        <w:rPr>
          <w:rFonts w:ascii="Times New Roman"/>
          <w:b w:val="false"/>
          <w:i w:val="false"/>
          <w:color w:val="000000"/>
          <w:sz w:val="28"/>
        </w:rPr>
        <w:t>                        Медициналық ұйымның атауы</w:t>
      </w:r>
    </w:p>
    <w:p>
      <w:pPr>
        <w:spacing w:after="0"/>
        <w:ind w:left="0"/>
        <w:jc w:val="both"/>
      </w:pPr>
      <w:r>
        <w:rPr>
          <w:rFonts w:ascii="Times New Roman"/>
          <w:b w:val="false"/>
          <w:i w:val="false"/>
          <w:color w:val="000000"/>
          <w:sz w:val="28"/>
        </w:rPr>
        <w:t>      заңды мекенжайы: _____________________________________________</w:t>
      </w:r>
    </w:p>
    <w:p>
      <w:pPr>
        <w:spacing w:after="0"/>
        <w:ind w:left="0"/>
        <w:jc w:val="both"/>
      </w:pPr>
      <w:r>
        <w:rPr>
          <w:rFonts w:ascii="Times New Roman"/>
          <w:b w:val="false"/>
          <w:i w:val="false"/>
          <w:color w:val="000000"/>
          <w:sz w:val="28"/>
        </w:rPr>
        <w:t>      ____________________ жылғы мерзімге аккредиттелген деп танылады</w:t>
      </w:r>
    </w:p>
    <w:p>
      <w:pPr>
        <w:spacing w:after="0"/>
        <w:ind w:left="0"/>
        <w:jc w:val="both"/>
      </w:pPr>
      <w:r>
        <w:rPr>
          <w:rFonts w:ascii="Times New Roman"/>
          <w:b w:val="false"/>
          <w:i w:val="false"/>
          <w:color w:val="000000"/>
          <w:sz w:val="28"/>
        </w:rPr>
        <w:t>      Осы куәлік денсаулық сақтау субъектісі қызметінің Қазақстан</w:t>
      </w:r>
      <w:r>
        <w:br/>
      </w:r>
      <w:r>
        <w:rPr>
          <w:rFonts w:ascii="Times New Roman"/>
          <w:b w:val="false"/>
          <w:i w:val="false"/>
          <w:color w:val="000000"/>
          <w:sz w:val="28"/>
        </w:rPr>
        <w:t>
Республикасының денсаулық сақтау саласындағы аккредиттеу</w:t>
      </w:r>
      <w:r>
        <w:br/>
      </w:r>
      <w:r>
        <w:rPr>
          <w:rFonts w:ascii="Times New Roman"/>
          <w:b w:val="false"/>
          <w:i w:val="false"/>
          <w:color w:val="000000"/>
          <w:sz w:val="28"/>
        </w:rPr>
        <w:t>
стандарттарына сәйкестігі туралы куәландырады.</w:t>
      </w:r>
    </w:p>
    <w:p>
      <w:pPr>
        <w:spacing w:after="0"/>
        <w:ind w:left="0"/>
        <w:jc w:val="both"/>
      </w:pPr>
      <w:r>
        <w:rPr>
          <w:rFonts w:ascii="Times New Roman"/>
          <w:b w:val="false"/>
          <w:i w:val="false"/>
          <w:color w:val="000000"/>
          <w:sz w:val="28"/>
        </w:rPr>
        <w:t>      Басшы                                                      М.О.</w:t>
      </w:r>
    </w:p>
    <w:p>
      <w:pPr>
        <w:spacing w:after="0"/>
        <w:ind w:left="0"/>
        <w:jc w:val="both"/>
      </w:pPr>
      <w:r>
        <w:rPr>
          <w:rFonts w:ascii="Times New Roman"/>
          <w:b w:val="false"/>
          <w:i w:val="false"/>
          <w:color w:val="000000"/>
          <w:sz w:val="28"/>
        </w:rPr>
        <w:t>      Куәліктің берілген күні 20__ жылғы «___» ______________________</w:t>
      </w:r>
    </w:p>
    <w:p>
      <w:pPr>
        <w:spacing w:after="0"/>
        <w:ind w:left="0"/>
        <w:jc w:val="both"/>
      </w:pPr>
      <w:r>
        <w:rPr>
          <w:rFonts w:ascii="Times New Roman"/>
          <w:b w:val="false"/>
          <w:i w:val="false"/>
          <w:color w:val="000000"/>
          <w:sz w:val="28"/>
        </w:rPr>
        <w:t>      Тіркеу №</w:t>
      </w:r>
    </w:p>
    <w:p>
      <w:pPr>
        <w:spacing w:after="0"/>
        <w:ind w:left="0"/>
        <w:jc w:val="both"/>
      </w:pPr>
      <w:r>
        <w:rPr>
          <w:rFonts w:ascii="Times New Roman"/>
          <w:b w:val="false"/>
          <w:i w:val="false"/>
          <w:color w:val="000000"/>
          <w:sz w:val="28"/>
        </w:rPr>
        <w:t>                               Астана қаласы</w:t>
      </w:r>
    </w:p>
    <w:bookmarkStart w:name="z93" w:id="53"/>
    <w:p>
      <w:pPr>
        <w:spacing w:after="0"/>
        <w:ind w:left="0"/>
        <w:jc w:val="both"/>
      </w:pPr>
      <w:r>
        <w:rPr>
          <w:rFonts w:ascii="Times New Roman"/>
          <w:b w:val="false"/>
          <w:i w:val="false"/>
          <w:color w:val="000000"/>
          <w:sz w:val="28"/>
        </w:rPr>
        <w:t>
«Медициналық ұйымдарды аккредиттеу</w:t>
      </w:r>
      <w:r>
        <w:br/>
      </w:r>
      <w:r>
        <w:rPr>
          <w:rFonts w:ascii="Times New Roman"/>
          <w:b w:val="false"/>
          <w:i w:val="false"/>
          <w:color w:val="000000"/>
          <w:sz w:val="28"/>
        </w:rPr>
        <w:t xml:space="preserve">
туралы куәлiк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53"/>
    <w:bookmarkStart w:name="z94" w:id="54"/>
    <w:p>
      <w:pPr>
        <w:spacing w:after="0"/>
        <w:ind w:left="0"/>
        <w:jc w:val="both"/>
      </w:pPr>
      <w:r>
        <w:rPr>
          <w:rFonts w:ascii="Times New Roman"/>
          <w:b w:val="false"/>
          <w:i w:val="false"/>
          <w:color w:val="000000"/>
          <w:sz w:val="28"/>
        </w:rPr>
        <w:t>
нысан</w:t>
      </w:r>
    </w:p>
    <w:bookmarkEnd w:id="54"/>
    <w:p>
      <w:pPr>
        <w:spacing w:after="0"/>
        <w:ind w:left="0"/>
        <w:jc w:val="both"/>
      </w:pPr>
      <w:r>
        <w:rPr>
          <w:rFonts w:ascii="Times New Roman"/>
          <w:b w:val="false"/>
          <w:i w:val="false"/>
          <w:color w:val="000000"/>
          <w:sz w:val="28"/>
        </w:rPr>
        <w:t>_________________________________________</w:t>
      </w:r>
      <w:r>
        <w:br/>
      </w:r>
      <w:r>
        <w:rPr>
          <w:rFonts w:ascii="Times New Roman"/>
          <w:b w:val="false"/>
          <w:i w:val="false"/>
          <w:color w:val="000000"/>
          <w:sz w:val="28"/>
        </w:rPr>
        <w:t>
(денсаулық сақтау саласындағы аккредиттеу</w:t>
      </w:r>
      <w:r>
        <w:br/>
      </w:r>
      <w:r>
        <w:rPr>
          <w:rFonts w:ascii="Times New Roman"/>
          <w:b w:val="false"/>
          <w:i w:val="false"/>
          <w:color w:val="000000"/>
          <w:sz w:val="28"/>
        </w:rPr>
        <w:t xml:space="preserve">
жөніндегі органның толық атауы)     </w:t>
      </w:r>
      <w:r>
        <w:br/>
      </w:r>
      <w:r>
        <w:rPr>
          <w:rFonts w:ascii="Times New Roman"/>
          <w:b w:val="false"/>
          <w:i w:val="false"/>
          <w:color w:val="000000"/>
          <w:sz w:val="28"/>
        </w:rPr>
        <w:t>
_________________________________________</w:t>
      </w:r>
      <w:r>
        <w:br/>
      </w:r>
      <w:r>
        <w:rPr>
          <w:rFonts w:ascii="Times New Roman"/>
          <w:b w:val="false"/>
          <w:i w:val="false"/>
          <w:color w:val="000000"/>
          <w:sz w:val="28"/>
        </w:rPr>
        <w:t xml:space="preserve">
(медициналық ұйымның толық атауы)    </w:t>
      </w:r>
    </w:p>
    <w:bookmarkStart w:name="z95" w:id="55"/>
    <w:p>
      <w:pPr>
        <w:spacing w:after="0"/>
        <w:ind w:left="0"/>
        <w:jc w:val="left"/>
      </w:pPr>
      <w:r>
        <w:rPr>
          <w:rFonts w:ascii="Times New Roman"/>
          <w:b/>
          <w:i w:val="false"/>
          <w:color w:val="000000"/>
        </w:rPr>
        <w:t xml:space="preserve"> 
ӨТІНІШ</w:t>
      </w:r>
    </w:p>
    <w:bookmarkEnd w:id="55"/>
    <w:p>
      <w:pPr>
        <w:spacing w:after="0"/>
        <w:ind w:left="0"/>
        <w:jc w:val="both"/>
      </w:pPr>
      <w:r>
        <w:rPr>
          <w:rFonts w:ascii="Times New Roman"/>
          <w:b w:val="false"/>
          <w:i w:val="false"/>
          <w:color w:val="000000"/>
          <w:sz w:val="28"/>
        </w:rPr>
        <w:t>(ұйымның толық атауы) 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аккредиттеу туралы куәлік беруіңізді сұраймын.</w:t>
      </w:r>
    </w:p>
    <w:p>
      <w:pPr>
        <w:spacing w:after="0"/>
        <w:ind w:left="0"/>
        <w:jc w:val="both"/>
      </w:pPr>
      <w:r>
        <w:rPr>
          <w:rFonts w:ascii="Times New Roman"/>
          <w:b w:val="false"/>
          <w:i w:val="false"/>
          <w:color w:val="000000"/>
          <w:sz w:val="28"/>
        </w:rPr>
        <w:t>Ұйым туралы мәліметтер:</w:t>
      </w:r>
      <w:r>
        <w:br/>
      </w:r>
      <w:r>
        <w:rPr>
          <w:rFonts w:ascii="Times New Roman"/>
          <w:b w:val="false"/>
          <w:i w:val="false"/>
          <w:color w:val="000000"/>
          <w:sz w:val="28"/>
        </w:rPr>
        <w:t>
1. БСН ________________</w:t>
      </w:r>
      <w:r>
        <w:br/>
      </w:r>
      <w:r>
        <w:rPr>
          <w:rFonts w:ascii="Times New Roman"/>
          <w:b w:val="false"/>
          <w:i w:val="false"/>
          <w:color w:val="000000"/>
          <w:sz w:val="28"/>
        </w:rPr>
        <w:t>
2. Меншік нысаны ____________________________________________________</w:t>
      </w:r>
      <w:r>
        <w:br/>
      </w:r>
      <w:r>
        <w:rPr>
          <w:rFonts w:ascii="Times New Roman"/>
          <w:b w:val="false"/>
          <w:i w:val="false"/>
          <w:color w:val="000000"/>
          <w:sz w:val="28"/>
        </w:rPr>
        <w:t>
3. Қызмет түрі ______________________________________________________</w:t>
      </w:r>
      <w:r>
        <w:br/>
      </w:r>
      <w:r>
        <w:rPr>
          <w:rFonts w:ascii="Times New Roman"/>
          <w:b w:val="false"/>
          <w:i w:val="false"/>
          <w:color w:val="000000"/>
          <w:sz w:val="28"/>
        </w:rPr>
        <w:t>
4. Жарғылық капиталы ________________________________________________</w:t>
      </w:r>
      <w:r>
        <w:br/>
      </w:r>
      <w:r>
        <w:rPr>
          <w:rFonts w:ascii="Times New Roman"/>
          <w:b w:val="false"/>
          <w:i w:val="false"/>
          <w:color w:val="000000"/>
          <w:sz w:val="28"/>
        </w:rPr>
        <w:t>
5. Өкілдің Т.А.Ә.</w:t>
      </w:r>
      <w:r>
        <w:br/>
      </w:r>
      <w:r>
        <w:rPr>
          <w:rFonts w:ascii="Times New Roman"/>
          <w:b w:val="false"/>
          <w:i w:val="false"/>
          <w:color w:val="000000"/>
          <w:sz w:val="28"/>
        </w:rPr>
        <w:t>
Құрылған жылы 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6. Тіркеу (қайта тіркеу) туралы куәлік</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 сериясы, кім және қашан берген, заңды тұлға мәртебесі)</w:t>
      </w:r>
      <w:r>
        <w:br/>
      </w:r>
      <w:r>
        <w:rPr>
          <w:rFonts w:ascii="Times New Roman"/>
          <w:b w:val="false"/>
          <w:i w:val="false"/>
          <w:color w:val="000000"/>
          <w:sz w:val="28"/>
        </w:rPr>
        <w:t>
7.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(пошталық индекс, қала, аудан, облыс, көше, үйдің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(телефон, факс)</w:t>
      </w:r>
      <w:r>
        <w:br/>
      </w:r>
      <w:r>
        <w:rPr>
          <w:rFonts w:ascii="Times New Roman"/>
          <w:b w:val="false"/>
          <w:i w:val="false"/>
          <w:color w:val="000000"/>
          <w:sz w:val="28"/>
        </w:rPr>
        <w:t>
8. Есепшот __________________________________________________________</w:t>
      </w:r>
      <w:r>
        <w:br/>
      </w:r>
      <w:r>
        <w:rPr>
          <w:rFonts w:ascii="Times New Roman"/>
          <w:b w:val="false"/>
          <w:i w:val="false"/>
          <w:color w:val="000000"/>
          <w:sz w:val="28"/>
        </w:rPr>
        <w:t>
                    (есепшот №, банктің атауы мен мекенжайы)</w:t>
      </w:r>
      <w:r>
        <w:br/>
      </w:r>
      <w:r>
        <w:rPr>
          <w:rFonts w:ascii="Times New Roman"/>
          <w:b w:val="false"/>
          <w:i w:val="false"/>
          <w:color w:val="000000"/>
          <w:sz w:val="28"/>
        </w:rPr>
        <w:t>
9. Филиалдар, өкілдіктер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(мекенжайы мен деректемелері)</w:t>
      </w:r>
      <w:r>
        <w:br/>
      </w:r>
      <w:r>
        <w:rPr>
          <w:rFonts w:ascii="Times New Roman"/>
          <w:b w:val="false"/>
          <w:i w:val="false"/>
          <w:color w:val="000000"/>
          <w:sz w:val="28"/>
        </w:rPr>
        <w:t>
10. «Өзін өзі бағалау қорытынды» құжатының нөмірі, өзін-өзі</w:t>
      </w:r>
      <w:r>
        <w:br/>
      </w:r>
      <w:r>
        <w:rPr>
          <w:rFonts w:ascii="Times New Roman"/>
          <w:b w:val="false"/>
          <w:i w:val="false"/>
          <w:color w:val="000000"/>
          <w:sz w:val="28"/>
        </w:rPr>
        <w:t>
бағалаудың өткен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11. Қоса берілетін құжаттар: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Басшы __________________             ________________________________</w:t>
      </w:r>
      <w:r>
        <w:br/>
      </w:r>
      <w:r>
        <w:rPr>
          <w:rFonts w:ascii="Times New Roman"/>
          <w:b w:val="false"/>
          <w:i w:val="false"/>
          <w:color w:val="000000"/>
          <w:sz w:val="28"/>
        </w:rPr>
        <w:t>
            (қолы)                       (тегі, аты, әкесінің аты)</w:t>
      </w:r>
    </w:p>
    <w:p>
      <w:pPr>
        <w:spacing w:after="0"/>
        <w:ind w:left="0"/>
        <w:jc w:val="both"/>
      </w:pPr>
      <w:r>
        <w:rPr>
          <w:rFonts w:ascii="Times New Roman"/>
          <w:b w:val="false"/>
          <w:i w:val="false"/>
          <w:color w:val="000000"/>
          <w:sz w:val="28"/>
        </w:rPr>
        <w:t>Мөрдің орны</w:t>
      </w:r>
    </w:p>
    <w:p>
      <w:pPr>
        <w:spacing w:after="0"/>
        <w:ind w:left="0"/>
        <w:jc w:val="both"/>
      </w:pPr>
      <w:r>
        <w:rPr>
          <w:rFonts w:ascii="Times New Roman"/>
          <w:b w:val="false"/>
          <w:i w:val="false"/>
          <w:color w:val="000000"/>
          <w:sz w:val="28"/>
        </w:rPr>
        <w:t>Өтініш қарауға қабылданды 20  жылғы «___» 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(аккредиттеуші органның жауапты адамының қолы, Т.А.Ә.)</w:t>
      </w:r>
    </w:p>
    <w:bookmarkStart w:name="z96" w:id="56"/>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56"/>
    <w:bookmarkStart w:name="z97" w:id="57"/>
    <w:p>
      <w:pPr>
        <w:spacing w:after="0"/>
        <w:ind w:left="0"/>
        <w:jc w:val="left"/>
      </w:pPr>
      <w:r>
        <w:rPr>
          <w:rFonts w:ascii="Times New Roman"/>
          <w:b/>
          <w:i w:val="false"/>
          <w:color w:val="000000"/>
        </w:rPr>
        <w:t xml:space="preserve"> 
«Денсаулық сақтау субъектiлерiнiң қызметiне тәуелсiз сараптама</w:t>
      </w:r>
      <w:r>
        <w:br/>
      </w:r>
      <w:r>
        <w:rPr>
          <w:rFonts w:ascii="Times New Roman"/>
          <w:b/>
          <w:i w:val="false"/>
          <w:color w:val="000000"/>
        </w:rPr>
        <w:t>
жүргiзу үшiн жеке тұлғаларға аккредиттеу туралы куәлiк беру»</w:t>
      </w:r>
      <w:r>
        <w:br/>
      </w:r>
      <w:r>
        <w:rPr>
          <w:rFonts w:ascii="Times New Roman"/>
          <w:b/>
          <w:i w:val="false"/>
          <w:color w:val="000000"/>
        </w:rPr>
        <w:t>
мемлекеттік көрсетілетін қызмет стандарты</w:t>
      </w:r>
    </w:p>
    <w:bookmarkEnd w:id="57"/>
    <w:bookmarkStart w:name="z98" w:id="58"/>
    <w:p>
      <w:pPr>
        <w:spacing w:after="0"/>
        <w:ind w:left="0"/>
        <w:jc w:val="left"/>
      </w:pPr>
      <w:r>
        <w:rPr>
          <w:rFonts w:ascii="Times New Roman"/>
          <w:b/>
          <w:i w:val="false"/>
          <w:color w:val="000000"/>
        </w:rPr>
        <w:t xml:space="preserve"> 
1. Жалпы ережелер</w:t>
      </w:r>
    </w:p>
    <w:bookmarkEnd w:id="58"/>
    <w:bookmarkStart w:name="z99" w:id="59"/>
    <w:p>
      <w:pPr>
        <w:spacing w:after="0"/>
        <w:ind w:left="0"/>
        <w:jc w:val="both"/>
      </w:pPr>
      <w:r>
        <w:rPr>
          <w:rFonts w:ascii="Times New Roman"/>
          <w:b w:val="false"/>
          <w:i w:val="false"/>
          <w:color w:val="000000"/>
          <w:sz w:val="28"/>
        </w:rPr>
        <w:t>
      1. «Денсаулық сақтау субъектiлерiнiң қызметiне тәуелсiз сараптама жүргiзу үшiн жеке тұлғаларға аккредиттеу туралы куәлiк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Медициналық және фармацевтикалық қызметті бақылау комитеті және Министрліктің Медициналық және фармацевтикалық қызметті бақылау комитетінің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Мемлекеттік көрсетілетін қызметті алу үшін өтінішті қабылдау:</w:t>
      </w:r>
      <w:r>
        <w:br/>
      </w:r>
      <w:r>
        <w:rPr>
          <w:rFonts w:ascii="Times New Roman"/>
          <w:b w:val="false"/>
          <w:i w:val="false"/>
          <w:color w:val="000000"/>
          <w:sz w:val="28"/>
        </w:rPr>
        <w:t>
      1) Министрліктің Медициналық және фармацевтикалық қызметті бақылау комитетінің аумақтық бөлімшелерінің (бұдан әрі – Комитеттің аумақтық бөлімшелері) кеңсесі немесе www.еlicense.kz «Е-лицензиялау» веб-порталы (бұдан әрі – портал);</w:t>
      </w:r>
      <w:r>
        <w:br/>
      </w:r>
      <w:r>
        <w:rPr>
          <w:rFonts w:ascii="Times New Roman"/>
          <w:b w:val="false"/>
          <w:i w:val="false"/>
          <w:color w:val="000000"/>
          <w:sz w:val="28"/>
        </w:rPr>
        <w:t>
      2) www.е.gov.kz «электрондық үкімет» веб-порталы арқылы жүзеге асырылады.</w:t>
      </w:r>
      <w:r>
        <w:br/>
      </w:r>
      <w:r>
        <w:rPr>
          <w:rFonts w:ascii="Times New Roman"/>
          <w:b w:val="false"/>
          <w:i w:val="false"/>
          <w:color w:val="000000"/>
          <w:sz w:val="28"/>
        </w:rPr>
        <w:t>
      Мемлекеттік қызмет көрсету нәтижелерін беру Министрліктің Медициналық және фармацевтикалық қызметті бақылау комитетінің (бұдан әрі – Комитет) кеңсесі немесе портал арқылы жүзеге асырылады.</w:t>
      </w:r>
    </w:p>
    <w:bookmarkEnd w:id="59"/>
    <w:bookmarkStart w:name="z102" w:id="60"/>
    <w:p>
      <w:pPr>
        <w:spacing w:after="0"/>
        <w:ind w:left="0"/>
        <w:jc w:val="left"/>
      </w:pPr>
      <w:r>
        <w:rPr>
          <w:rFonts w:ascii="Times New Roman"/>
          <w:b/>
          <w:i w:val="false"/>
          <w:color w:val="000000"/>
        </w:rPr>
        <w:t xml:space="preserve"> 
2. Мемлекеттік қызмет көрсету тәртібі</w:t>
      </w:r>
    </w:p>
    <w:bookmarkEnd w:id="60"/>
    <w:bookmarkStart w:name="z103" w:id="61"/>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Комитеттің аумақтық бөлімшелеріне құжаттар пакетін тапсырған сәттен бастап, сондай-ақ порталға жүгінген кезде – 30 (отыз) жұмыс күні ішінде;</w:t>
      </w:r>
      <w:r>
        <w:br/>
      </w:r>
      <w:r>
        <w:rPr>
          <w:rFonts w:ascii="Times New Roman"/>
          <w:b w:val="false"/>
          <w:i w:val="false"/>
          <w:color w:val="000000"/>
          <w:sz w:val="28"/>
        </w:rPr>
        <w:t>
      2) құжаттар пакетін тапсыру үшін күтудің рұқсат етілетін ең ұзақ уақыты – 15 (он бес) минут;</w:t>
      </w:r>
      <w:r>
        <w:br/>
      </w:r>
      <w:r>
        <w:rPr>
          <w:rFonts w:ascii="Times New Roman"/>
          <w:b w:val="false"/>
          <w:i w:val="false"/>
          <w:color w:val="000000"/>
          <w:sz w:val="28"/>
        </w:rPr>
        <w:t>
      3)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аккредиттеу туралы куәлік. Тестілеу мен әңгімелесуден оң нәтижемен өткен жағдайда аккредиттеу туралы куәлік беріледі.</w:t>
      </w:r>
      <w:r>
        <w:br/>
      </w:r>
      <w:r>
        <w:rPr>
          <w:rFonts w:ascii="Times New Roman"/>
          <w:b w:val="false"/>
          <w:i w:val="false"/>
          <w:color w:val="000000"/>
          <w:sz w:val="28"/>
        </w:rPr>
        <w:t>
      Мемлекеттік қызмет көрсету нәтижесін ұсыну нысаны электрондық.</w:t>
      </w:r>
      <w:r>
        <w:br/>
      </w:r>
      <w:r>
        <w:rPr>
          <w:rFonts w:ascii="Times New Roman"/>
          <w:b w:val="false"/>
          <w:i w:val="false"/>
          <w:color w:val="000000"/>
          <w:sz w:val="28"/>
        </w:rPr>
        <w:t>
      Көрсетілетін қызметті алушы көрсетілетін қызметті берушіге жүгінген жағдайда – мемлекеттік қызметті көрсету нәтижесі қағаз жеткізгіште ресімделеді, басып шығарылады және Комитеттің уәкілетті тұлғасының мөрімен және қолымен куәландырылады.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Комитеттің уәкілетті тұлғасының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18.30-ға дейін.</w:t>
      </w:r>
      <w:r>
        <w:br/>
      </w:r>
      <w:r>
        <w:rPr>
          <w:rFonts w:ascii="Times New Roman"/>
          <w:b w:val="false"/>
          <w:i w:val="false"/>
          <w:color w:val="000000"/>
          <w:sz w:val="28"/>
        </w:rPr>
        <w:t>
      Мемлекеттік көрсетілетін қызмет Комитет бекіткен,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интернет-ресурста орналастырылған жеке тұлғаларды аккредиттеуді өткізу кестесіне сәйкес, алдын ала жазылусыз және жеделдетілген қызмет көрсетусіз кезек күту тәртібімен көрсетіледі;</w:t>
      </w:r>
      <w:r>
        <w:br/>
      </w: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1) Комитеттің аумақтық бөлімшелеріне: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жеке куәлiгiнiң көшiрмесiн;</w:t>
      </w:r>
      <w:r>
        <w:br/>
      </w:r>
      <w:r>
        <w:rPr>
          <w:rFonts w:ascii="Times New Roman"/>
          <w:b w:val="false"/>
          <w:i w:val="false"/>
          <w:color w:val="000000"/>
          <w:sz w:val="28"/>
        </w:rPr>
        <w:t>
      салық төлеушi куәлiгiнiң көшiрмесiн;</w:t>
      </w:r>
      <w:r>
        <w:br/>
      </w:r>
      <w:r>
        <w:rPr>
          <w:rFonts w:ascii="Times New Roman"/>
          <w:b w:val="false"/>
          <w:i w:val="false"/>
          <w:color w:val="000000"/>
          <w:sz w:val="28"/>
        </w:rPr>
        <w:t>
      жоғары кәсiптiк бiлiмi туралы дипломның көшiрмесiн;</w:t>
      </w:r>
      <w:r>
        <w:br/>
      </w:r>
      <w:r>
        <w:rPr>
          <w:rFonts w:ascii="Times New Roman"/>
          <w:b w:val="false"/>
          <w:i w:val="false"/>
          <w:color w:val="000000"/>
          <w:sz w:val="28"/>
        </w:rPr>
        <w:t>
      ғылыми дәрежелерiнің, атақтарының (олар болған кезде) болуы туралы құжаттардың көшiрмелерiн;</w:t>
      </w:r>
      <w:r>
        <w:br/>
      </w:r>
      <w:r>
        <w:rPr>
          <w:rFonts w:ascii="Times New Roman"/>
          <w:b w:val="false"/>
          <w:i w:val="false"/>
          <w:color w:val="000000"/>
          <w:sz w:val="28"/>
        </w:rPr>
        <w:t>
      бiрiншi немесе жоғары бiлiктiлiк санаттарының берiлгенi туралы сертификаттардың көшiрмелерiн;</w:t>
      </w:r>
      <w:r>
        <w:br/>
      </w:r>
      <w:r>
        <w:rPr>
          <w:rFonts w:ascii="Times New Roman"/>
          <w:b w:val="false"/>
          <w:i w:val="false"/>
          <w:color w:val="000000"/>
          <w:sz w:val="28"/>
        </w:rPr>
        <w:t>
      практикалық денсаулық сақтауда мамандығы бойынша кемiнде 7 жыл жұмыс өтiлiнiң болуын растайтын еңбек кiтапшасының көшiрмесiн;</w:t>
      </w:r>
      <w:r>
        <w:br/>
      </w:r>
      <w:r>
        <w:rPr>
          <w:rFonts w:ascii="Times New Roman"/>
          <w:b w:val="false"/>
          <w:i w:val="false"/>
          <w:color w:val="000000"/>
          <w:sz w:val="28"/>
        </w:rPr>
        <w:t>
      жұмыс орнынан (негiзгi) мiнездеме немесе кәсiптiк медицина қауымдастықтарының немесе денсаулық сақтау саласындағы ғылыми ұйымдардың немесе медициналық бiлiм беру ұйымдарының (кемiнде екеу) ұсынымдарын;</w:t>
      </w:r>
      <w:r>
        <w:br/>
      </w:r>
      <w:r>
        <w:rPr>
          <w:rFonts w:ascii="Times New Roman"/>
          <w:b w:val="false"/>
          <w:i w:val="false"/>
          <w:color w:val="000000"/>
          <w:sz w:val="28"/>
        </w:rPr>
        <w:t>
      соңғы 5 жыл iшiнде денсаулық сақтау саласындағы ғылыми ұйымдарда және медициналық бiлiм беру ұйымдарында жалпы көлемi кемiнде 216 сағат бiлiктiлiгiн арттыру және (немесе) қайта даярлау туралы, оның iшiнде сараптама жүргiзу мәселелерi бойынша немесе сараптама қызметiнiң негiздерi бойынша құжаттардың көшiрмелерi.</w:t>
      </w:r>
      <w:r>
        <w:br/>
      </w:r>
      <w:r>
        <w:rPr>
          <w:rFonts w:ascii="Times New Roman"/>
          <w:b w:val="false"/>
          <w:i w:val="false"/>
          <w:color w:val="000000"/>
          <w:sz w:val="28"/>
        </w:rPr>
        <w:t>
      2) порталға:</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сұрату;</w:t>
      </w:r>
      <w:r>
        <w:br/>
      </w:r>
      <w:r>
        <w:rPr>
          <w:rFonts w:ascii="Times New Roman"/>
          <w:b w:val="false"/>
          <w:i w:val="false"/>
          <w:color w:val="000000"/>
          <w:sz w:val="28"/>
        </w:rPr>
        <w:t>
      жоғары кәсiптiк бiлiмi туралы дипломның электрондық көшiрмесiн;</w:t>
      </w:r>
      <w:r>
        <w:br/>
      </w:r>
      <w:r>
        <w:rPr>
          <w:rFonts w:ascii="Times New Roman"/>
          <w:b w:val="false"/>
          <w:i w:val="false"/>
          <w:color w:val="000000"/>
          <w:sz w:val="28"/>
        </w:rPr>
        <w:t>
      ғылыми дәрежелерiнің, атақтарының (олар болған кезде) болуы туралы құжаттардың электрондық көшiрмелерiн;</w:t>
      </w:r>
      <w:r>
        <w:br/>
      </w:r>
      <w:r>
        <w:rPr>
          <w:rFonts w:ascii="Times New Roman"/>
          <w:b w:val="false"/>
          <w:i w:val="false"/>
          <w:color w:val="000000"/>
          <w:sz w:val="28"/>
        </w:rPr>
        <w:t>
      бiрiншi немесе жоғары бiлiктiлiк санаттарының берiлгенi туралы сертификаттардың электрондық көшiрмелерiн;</w:t>
      </w:r>
      <w:r>
        <w:br/>
      </w:r>
      <w:r>
        <w:rPr>
          <w:rFonts w:ascii="Times New Roman"/>
          <w:b w:val="false"/>
          <w:i w:val="false"/>
          <w:color w:val="000000"/>
          <w:sz w:val="28"/>
        </w:rPr>
        <w:t>
      практикалық денсаулық сақтауда мамандығы бойынша кемiнде 7 жыл жұмыс өтiлiнiң болуын растайтын еңбек кiтапшасының электрондық көшiрмесiн;</w:t>
      </w:r>
      <w:r>
        <w:br/>
      </w:r>
      <w:r>
        <w:rPr>
          <w:rFonts w:ascii="Times New Roman"/>
          <w:b w:val="false"/>
          <w:i w:val="false"/>
          <w:color w:val="000000"/>
          <w:sz w:val="28"/>
        </w:rPr>
        <w:t>
      жұмыс орнынан (негiзгi) мiнездеме немесе кәсiптiк медицина қауымдастықтарының немесе денсаулық сақтау саласындағы ғылыми ұйымдардың немесе медициналық бiлiм беру ұйымдары (кемiнде екеу) ұсынымдарының электрондық көшiрмелерiн;</w:t>
      </w:r>
      <w:r>
        <w:br/>
      </w:r>
      <w:r>
        <w:rPr>
          <w:rFonts w:ascii="Times New Roman"/>
          <w:b w:val="false"/>
          <w:i w:val="false"/>
          <w:color w:val="000000"/>
          <w:sz w:val="28"/>
        </w:rPr>
        <w:t>
      соңғы 5 жыл iшiнде денсаулық сақтау саласындағы ғылыми ұйымдарда және медициналық бiлiм беру ұйымдарында жалпы көлемi кемiнде 216 сағат бiлiктiлiгiн арттыру және (немесе) қайта даярлау туралы, оның iшiнде сараптама жүргiзу мәселелерi бойынша немесе сараптама қызметiнiң негiздерi бойынша құжаттардың электрондық көшiрмелерi.</w:t>
      </w:r>
      <w:r>
        <w:br/>
      </w:r>
      <w:r>
        <w:rPr>
          <w:rFonts w:ascii="Times New Roman"/>
          <w:b w:val="false"/>
          <w:i w:val="false"/>
          <w:color w:val="000000"/>
          <w:sz w:val="28"/>
        </w:rPr>
        <w:t>
      Мемлекеттік ақпараттық жүйелерде қамтылатын көрсетілетін қызметті алушының жеке басын куәландыратын құжаттардың мәліметін көрсетілетін қызметті беруші портал арқылы уәкілетті тұлғалардың ЭЦҚ-мен куәландырылған электрондық деректер нысанында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Комитеттің аумақтық бөлімшелерінің кеңсесі арқылы барлық қажетті құжаттарды берген кезде:</w:t>
      </w:r>
      <w:r>
        <w:br/>
      </w:r>
      <w:r>
        <w:rPr>
          <w:rFonts w:ascii="Times New Roman"/>
          <w:b w:val="false"/>
          <w:i w:val="false"/>
          <w:color w:val="000000"/>
          <w:sz w:val="28"/>
        </w:rPr>
        <w:t>
      өтініштің нөмірі мен қабылданған күнін;</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өтінішке қоса берілген құжаттардың санын;</w:t>
      </w:r>
      <w:r>
        <w:br/>
      </w:r>
      <w:r>
        <w:rPr>
          <w:rFonts w:ascii="Times New Roman"/>
          <w:b w:val="false"/>
          <w:i w:val="false"/>
          <w:color w:val="000000"/>
          <w:sz w:val="28"/>
        </w:rPr>
        <w:t>
      тестілеуден өту күні мен уақытын (ол құжаттарды тексеру нәтижесі бойынша жіберілген жағдайда);</w:t>
      </w:r>
      <w:r>
        <w:br/>
      </w:r>
      <w:r>
        <w:rPr>
          <w:rFonts w:ascii="Times New Roman"/>
          <w:b w:val="false"/>
          <w:i w:val="false"/>
          <w:color w:val="000000"/>
          <w:sz w:val="28"/>
        </w:rPr>
        <w:t>
      өтінішті қабылдаған кеңсе қызметкерінің тегін, атын, әкесінің атын көрсете отырып, тиісті құжаттардың қабылданғаны туралы қолхат (хабарлама) береді.</w:t>
      </w:r>
      <w:r>
        <w:br/>
      </w:r>
      <w:r>
        <w:rPr>
          <w:rFonts w:ascii="Times New Roman"/>
          <w:b w:val="false"/>
          <w:i w:val="false"/>
          <w:color w:val="000000"/>
          <w:sz w:val="28"/>
        </w:rPr>
        <w:t>
      Портал арқылы жүгінген жағдайда көрсетілетін қызметті алушының «жеке кабинетінде» тестілеу мен әңгімелесуден өту күні, уақыты және орны көрсетілген мемлекеттік қызметті көрсетуге арналған сұратудың қабылданғаны туралы мәртебе көрсетіледі (ол құжаттарды тексеру нәтижелері бойынша тестілеуге және тестілеудің нәтижелері бойынша әңгімелесуге жіберілген жағдайда).</w:t>
      </w:r>
    </w:p>
    <w:bookmarkEnd w:id="61"/>
    <w:bookmarkStart w:name="z109" w:id="62"/>
    <w:p>
      <w:pPr>
        <w:spacing w:after="0"/>
        <w:ind w:left="0"/>
        <w:jc w:val="left"/>
      </w:pPr>
      <w:r>
        <w:rPr>
          <w:rFonts w:ascii="Times New Roman"/>
          <w:b/>
          <w:i w:val="false"/>
          <w:color w:val="000000"/>
        </w:rPr>
        <w:t xml:space="preserve"> 
3. Көрсетілетін қызметті берушінің және (немесе) олардың</w:t>
      </w:r>
      <w:r>
        <w:br/>
      </w:r>
      <w:r>
        <w:rPr>
          <w:rFonts w:ascii="Times New Roman"/>
          <w:b/>
          <w:i w:val="false"/>
          <w:color w:val="000000"/>
        </w:rPr>
        <w:t>
лауазымды тұлғаларының мемлекеттік қызмет көрсету мәселелері</w:t>
      </w:r>
      <w:r>
        <w:br/>
      </w:r>
      <w:r>
        <w:rPr>
          <w:rFonts w:ascii="Times New Roman"/>
          <w:b/>
          <w:i w:val="false"/>
          <w:color w:val="000000"/>
        </w:rPr>
        <w:t>
бойынша шешімдеріне, әрекеттеріне (әрекетсіздіктеріне)</w:t>
      </w:r>
      <w:r>
        <w:br/>
      </w:r>
      <w:r>
        <w:rPr>
          <w:rFonts w:ascii="Times New Roman"/>
          <w:b/>
          <w:i w:val="false"/>
          <w:color w:val="000000"/>
        </w:rPr>
        <w:t>
шағымдану тәртібі</w:t>
      </w:r>
    </w:p>
    <w:bookmarkEnd w:id="62"/>
    <w:bookmarkStart w:name="z110" w:id="63"/>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Министрліктің басшысына беріледі.</w:t>
      </w:r>
      <w:r>
        <w:br/>
      </w:r>
      <w:r>
        <w:rPr>
          <w:rFonts w:ascii="Times New Roman"/>
          <w:b w:val="false"/>
          <w:i w:val="false"/>
          <w:color w:val="000000"/>
          <w:sz w:val="28"/>
        </w:rPr>
        <w:t>
      Шағым пошта арқылы жазбаша түрде немесе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17.00-ге дейін көрсетілетін қызметті берушінің немесе Министрлікті кеңсесі арқылы қолма-қол беріледі.</w:t>
      </w:r>
      <w:r>
        <w:br/>
      </w:r>
      <w:r>
        <w:rPr>
          <w:rFonts w:ascii="Times New Roman"/>
          <w:b w:val="false"/>
          <w:i w:val="false"/>
          <w:color w:val="000000"/>
          <w:sz w:val="28"/>
        </w:rPr>
        <w:t>
      Шағымның қабылданғанын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(мөртабаны, кіріс нөмірі мен күні) Комитеттің аумақтық бөлімшесінің кеңсесінде тіркеу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Көрсетілетін қызметті алушы шағымының портал арқылы қабылданғанын растау оны тіркеу туралы хабарлама болып табылады.</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заңнамамен белгіленген тәртіппен сотқа жүгінуге құқылы.</w:t>
      </w:r>
    </w:p>
    <w:bookmarkEnd w:id="63"/>
    <w:bookmarkStart w:name="z112" w:id="64"/>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қызметтерді көрсетудің ерекшеліктерін есепке ала отырып өзге де</w:t>
      </w:r>
      <w:r>
        <w:br/>
      </w:r>
      <w:r>
        <w:rPr>
          <w:rFonts w:ascii="Times New Roman"/>
          <w:b/>
          <w:i w:val="false"/>
          <w:color w:val="000000"/>
        </w:rPr>
        <w:t>
талаптар</w:t>
      </w:r>
    </w:p>
    <w:bookmarkEnd w:id="64"/>
    <w:bookmarkStart w:name="z113" w:id="65"/>
    <w:p>
      <w:pPr>
        <w:spacing w:after="0"/>
        <w:ind w:left="0"/>
        <w:jc w:val="both"/>
      </w:pPr>
      <w:r>
        <w:rPr>
          <w:rFonts w:ascii="Times New Roman"/>
          <w:b w:val="false"/>
          <w:i w:val="false"/>
          <w:color w:val="000000"/>
          <w:sz w:val="28"/>
        </w:rPr>
        <w:t>
      12.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 Министрліктің www.mz.gov.kz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ЭЦҚ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мәселелері жөніндегі бірыңғай байланыс орталығы: 1414, 8-800-080-7777.</w:t>
      </w:r>
    </w:p>
    <w:bookmarkEnd w:id="65"/>
    <w:bookmarkStart w:name="z119" w:id="66"/>
    <w:p>
      <w:pPr>
        <w:spacing w:after="0"/>
        <w:ind w:left="0"/>
        <w:jc w:val="both"/>
      </w:pPr>
      <w:r>
        <w:rPr>
          <w:rFonts w:ascii="Times New Roman"/>
          <w:b w:val="false"/>
          <w:i w:val="false"/>
          <w:color w:val="000000"/>
          <w:sz w:val="28"/>
        </w:rPr>
        <w:t>
«Денсаулық сақтау субъектiлерiнiң</w:t>
      </w:r>
      <w:r>
        <w:br/>
      </w:r>
      <w:r>
        <w:rPr>
          <w:rFonts w:ascii="Times New Roman"/>
          <w:b w:val="false"/>
          <w:i w:val="false"/>
          <w:color w:val="000000"/>
          <w:sz w:val="28"/>
        </w:rPr>
        <w:t xml:space="preserve">
қызметiне тәуелсiз сараптама  </w:t>
      </w:r>
      <w:r>
        <w:br/>
      </w:r>
      <w:r>
        <w:rPr>
          <w:rFonts w:ascii="Times New Roman"/>
          <w:b w:val="false"/>
          <w:i w:val="false"/>
          <w:color w:val="000000"/>
          <w:sz w:val="28"/>
        </w:rPr>
        <w:t xml:space="preserve">
жүргiзу үшiн жеке тұлғаларға  </w:t>
      </w:r>
      <w:r>
        <w:br/>
      </w:r>
      <w:r>
        <w:rPr>
          <w:rFonts w:ascii="Times New Roman"/>
          <w:b w:val="false"/>
          <w:i w:val="false"/>
          <w:color w:val="000000"/>
          <w:sz w:val="28"/>
        </w:rPr>
        <w:t xml:space="preserve">
аккредиттеу туралы куәлiк беру» </w:t>
      </w:r>
      <w:r>
        <w:br/>
      </w:r>
      <w:r>
        <w:rPr>
          <w:rFonts w:ascii="Times New Roman"/>
          <w:b w:val="false"/>
          <w:i w:val="false"/>
          <w:color w:val="000000"/>
          <w:sz w:val="28"/>
        </w:rPr>
        <w:t xml:space="preserve">
мемлекеттік көрсетілетін қызмет </w:t>
      </w:r>
      <w:r>
        <w:br/>
      </w:r>
      <w:r>
        <w:rPr>
          <w:rFonts w:ascii="Times New Roman"/>
          <w:b w:val="false"/>
          <w:i w:val="false"/>
          <w:color w:val="000000"/>
          <w:sz w:val="28"/>
        </w:rPr>
        <w:t xml:space="preserve">
стандартына           </w:t>
      </w:r>
      <w:r>
        <w:br/>
      </w:r>
      <w:r>
        <w:rPr>
          <w:rFonts w:ascii="Times New Roman"/>
          <w:b w:val="false"/>
          <w:i w:val="false"/>
          <w:color w:val="000000"/>
          <w:sz w:val="28"/>
        </w:rPr>
        <w:t xml:space="preserve">
1-қосымша            </w:t>
      </w:r>
    </w:p>
    <w:bookmarkEnd w:id="66"/>
    <w:bookmarkStart w:name="z118" w:id="67"/>
    <w:p>
      <w:pPr>
        <w:spacing w:after="0"/>
        <w:ind w:left="0"/>
        <w:jc w:val="both"/>
      </w:pPr>
      <w:r>
        <w:rPr>
          <w:rFonts w:ascii="Times New Roman"/>
          <w:b w:val="false"/>
          <w:i w:val="false"/>
          <w:color w:val="000000"/>
          <w:sz w:val="28"/>
        </w:rPr>
        <w:t>
нысан</w:t>
      </w:r>
    </w:p>
    <w:bookmarkEnd w:id="67"/>
    <w:tbl>
      <w:tblPr>
        <w:tblW w:w="0" w:type="auto"/>
        <w:tblCellSpacing w:w="0" w:type="auto"/>
        <w:tblBorders>
          <w:top w:val="none"/>
          <w:left w:val="none"/>
          <w:bottom w:val="none"/>
          <w:right w:val="none"/>
          <w:insideH w:val="none"/>
          <w:insideV w:val="none"/>
        </w:tblBorders>
      </w:tblPr>
      <w:tblGrid>
        <w:gridCol w:w="13600"/>
      </w:tblGrid>
      <w:tr>
        <w:trPr>
          <w:trHeight w:val="30" w:hRule="atLeast"/>
        </w:trPr>
        <w:tc>
          <w:tcPr>
            <w:tcW w:w="136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Аккредиттеуші органның атауы ______________________________________</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___________________________________________________________________</w:t>
            </w:r>
          </w:p>
          <w:p>
            <w:pPr>
              <w:spacing w:after="20"/>
              <w:ind w:left="20"/>
              <w:jc w:val="both"/>
            </w:pPr>
            <w:r>
              <w:rPr>
                <w:rFonts w:ascii="Times New Roman"/>
                <w:b/>
                <w:i w:val="false"/>
                <w:color w:val="000000"/>
                <w:sz w:val="20"/>
              </w:rPr>
              <w:t>                     АККРЕДИТТЕУ ТУРАЛЫ</w:t>
            </w:r>
            <w:r>
              <w:br/>
            </w:r>
            <w:r>
              <w:rPr>
                <w:rFonts w:ascii="Times New Roman"/>
                <w:b w:val="false"/>
                <w:i w:val="false"/>
                <w:color w:val="000000"/>
                <w:sz w:val="20"/>
              </w:rPr>
              <w:t>
</w:t>
            </w:r>
            <w:r>
              <w:rPr>
                <w:rFonts w:ascii="Times New Roman"/>
                <w:b/>
                <w:i w:val="false"/>
                <w:color w:val="000000"/>
                <w:sz w:val="20"/>
              </w:rPr>
              <w:t>                          КУӘЛІК</w:t>
            </w:r>
          </w:p>
          <w:p>
            <w:pPr>
              <w:spacing w:after="20"/>
              <w:ind w:left="20"/>
              <w:jc w:val="both"/>
            </w:pPr>
            <w:r>
              <w:rPr>
                <w:rFonts w:ascii="Times New Roman"/>
                <w:b w:val="false"/>
                <w:i w:val="false"/>
                <w:color w:val="000000"/>
                <w:sz w:val="20"/>
              </w:rPr>
              <w:t>___________________________________________________________________</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__________________________________________________________ берілді.</w:t>
            </w:r>
            <w:r>
              <w:br/>
            </w:r>
            <w:r>
              <w:rPr>
                <w:rFonts w:ascii="Times New Roman"/>
                <w:b w:val="false"/>
                <w:i w:val="false"/>
                <w:color w:val="000000"/>
                <w:sz w:val="20"/>
              </w:rPr>
              <w:t>
        (жеке тұлғаның Т.А.Ә., тұратын мекенжайы)</w:t>
            </w:r>
          </w:p>
          <w:p>
            <w:pPr>
              <w:spacing w:after="20"/>
              <w:ind w:left="20"/>
              <w:jc w:val="both"/>
            </w:pPr>
            <w:r>
              <w:rPr>
                <w:rFonts w:ascii="Times New Roman"/>
                <w:b w:val="false"/>
                <w:i w:val="false"/>
                <w:color w:val="000000"/>
                <w:sz w:val="20"/>
              </w:rPr>
              <w:t>     «Халық денсаулығы және денсаулық сақтау жүйесі туралы» 2009</w:t>
            </w:r>
            <w:r>
              <w:br/>
            </w:r>
            <w:r>
              <w:rPr>
                <w:rFonts w:ascii="Times New Roman"/>
                <w:b w:val="false"/>
                <w:i w:val="false"/>
                <w:color w:val="000000"/>
                <w:sz w:val="20"/>
              </w:rPr>
              <w:t>
жылғы 18 қыркүйектегі Қазақстан Республикасының </w:t>
            </w:r>
            <w:r>
              <w:rPr>
                <w:rFonts w:ascii="Times New Roman"/>
                <w:b w:val="false"/>
                <w:i w:val="false"/>
                <w:color w:val="000000"/>
                <w:sz w:val="20"/>
              </w:rPr>
              <w:t>Кодексі</w:t>
            </w:r>
            <w:r>
              <w:rPr>
                <w:rFonts w:ascii="Times New Roman"/>
                <w:b w:val="false"/>
                <w:i w:val="false"/>
                <w:color w:val="000000"/>
                <w:sz w:val="20"/>
              </w:rPr>
              <w:t xml:space="preserve"> және</w:t>
            </w:r>
            <w:r>
              <w:br/>
            </w:r>
            <w:r>
              <w:rPr>
                <w:rFonts w:ascii="Times New Roman"/>
                <w:b w:val="false"/>
                <w:i w:val="false"/>
                <w:color w:val="000000"/>
                <w:sz w:val="20"/>
              </w:rPr>
              <w:t>
аккредиттеу комиссиясының 20__ жылғы «___» _______________ № ______</w:t>
            </w:r>
            <w:r>
              <w:br/>
            </w:r>
            <w:r>
              <w:rPr>
                <w:rFonts w:ascii="Times New Roman"/>
                <w:b w:val="false"/>
                <w:i w:val="false"/>
                <w:color w:val="000000"/>
                <w:sz w:val="20"/>
              </w:rPr>
              <w:t>
шешімі негізінде</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___________________________________________________________________</w:t>
            </w:r>
            <w:r>
              <w:br/>
            </w:r>
            <w:r>
              <w:rPr>
                <w:rFonts w:ascii="Times New Roman"/>
                <w:b w:val="false"/>
                <w:i w:val="false"/>
                <w:color w:val="000000"/>
                <w:sz w:val="20"/>
              </w:rPr>
              <w:t>
                        (аккредиттеу саласы)</w:t>
            </w:r>
          </w:p>
          <w:p>
            <w:pPr>
              <w:spacing w:after="20"/>
              <w:ind w:left="20"/>
              <w:jc w:val="both"/>
            </w:pPr>
            <w:r>
              <w:rPr>
                <w:rFonts w:ascii="Times New Roman"/>
                <w:b w:val="false"/>
                <w:i w:val="false"/>
                <w:color w:val="000000"/>
                <w:sz w:val="20"/>
              </w:rPr>
              <w:t>денсаулық сақтау субъектілерінің қызметіне тәуелсіз сараптама</w:t>
            </w:r>
            <w:r>
              <w:br/>
            </w:r>
            <w:r>
              <w:rPr>
                <w:rFonts w:ascii="Times New Roman"/>
                <w:b w:val="false"/>
                <w:i w:val="false"/>
                <w:color w:val="000000"/>
                <w:sz w:val="20"/>
              </w:rPr>
              <w:t>
жүргізу құқығына аккредиттелді.</w:t>
            </w:r>
            <w:r>
              <w:br/>
            </w:r>
            <w:r>
              <w:rPr>
                <w:rFonts w:ascii="Times New Roman"/>
                <w:b w:val="false"/>
                <w:i w:val="false"/>
                <w:color w:val="000000"/>
                <w:sz w:val="20"/>
              </w:rPr>
              <w:t>
Басшы _____________________________________________________________</w:t>
            </w:r>
            <w:r>
              <w:br/>
            </w:r>
            <w:r>
              <w:rPr>
                <w:rFonts w:ascii="Times New Roman"/>
                <w:b w:val="false"/>
                <w:i w:val="false"/>
                <w:color w:val="000000"/>
                <w:sz w:val="20"/>
              </w:rPr>
              <w:t>
                                (қолы)</w:t>
            </w:r>
            <w:r>
              <w:br/>
            </w:r>
            <w:r>
              <w:rPr>
                <w:rFonts w:ascii="Times New Roman"/>
                <w:b w:val="false"/>
                <w:i w:val="false"/>
                <w:color w:val="000000"/>
                <w:sz w:val="20"/>
              </w:rPr>
              <w:t>
Куәліктің берілген күні 20__ жылғы «___» __________________________</w:t>
            </w:r>
            <w:r>
              <w:br/>
            </w:r>
            <w:r>
              <w:rPr>
                <w:rFonts w:ascii="Times New Roman"/>
                <w:b w:val="false"/>
                <w:i w:val="false"/>
                <w:color w:val="000000"/>
                <w:sz w:val="20"/>
              </w:rPr>
              <w:t>
Куәліктің қолданыс мерзімі 20__ жылғы «___» ________________ бастап</w:t>
            </w:r>
            <w:r>
              <w:br/>
            </w:r>
            <w:r>
              <w:rPr>
                <w:rFonts w:ascii="Times New Roman"/>
                <w:b w:val="false"/>
                <w:i w:val="false"/>
                <w:color w:val="000000"/>
                <w:sz w:val="20"/>
              </w:rPr>
              <w:t>
Тіркеу № ____________</w:t>
            </w:r>
            <w:r>
              <w:br/>
            </w:r>
            <w:r>
              <w:rPr>
                <w:rFonts w:ascii="Times New Roman"/>
                <w:b w:val="false"/>
                <w:i w:val="false"/>
                <w:color w:val="000000"/>
                <w:sz w:val="20"/>
              </w:rPr>
              <w:t>
Қала ________________</w:t>
            </w:r>
          </w:p>
          <w:p>
            <w:pPr>
              <w:spacing w:after="20"/>
              <w:ind w:left="20"/>
              <w:jc w:val="both"/>
            </w:pPr>
            <w:r>
              <w:rPr>
                <w:rFonts w:ascii="Times New Roman"/>
                <w:b w:val="false"/>
                <w:i w:val="false"/>
                <w:color w:val="000000"/>
                <w:sz w:val="20"/>
              </w:rPr>
              <w:t>МО</w:t>
            </w:r>
          </w:p>
        </w:tc>
      </w:tr>
    </w:tbl>
    <w:bookmarkStart w:name="z120" w:id="68"/>
    <w:p>
      <w:pPr>
        <w:spacing w:after="0"/>
        <w:ind w:left="0"/>
        <w:jc w:val="both"/>
      </w:pPr>
      <w:r>
        <w:rPr>
          <w:rFonts w:ascii="Times New Roman"/>
          <w:b w:val="false"/>
          <w:i w:val="false"/>
          <w:color w:val="000000"/>
          <w:sz w:val="28"/>
        </w:rPr>
        <w:t xml:space="preserve">
«Денсаулық сақтау субъектiлерiнiң      </w:t>
      </w:r>
      <w:r>
        <w:br/>
      </w:r>
      <w:r>
        <w:rPr>
          <w:rFonts w:ascii="Times New Roman"/>
          <w:b w:val="false"/>
          <w:i w:val="false"/>
          <w:color w:val="000000"/>
          <w:sz w:val="28"/>
        </w:rPr>
        <w:t xml:space="preserve">
қызметiне тәуелсiз сараптама        </w:t>
      </w:r>
      <w:r>
        <w:br/>
      </w:r>
      <w:r>
        <w:rPr>
          <w:rFonts w:ascii="Times New Roman"/>
          <w:b w:val="false"/>
          <w:i w:val="false"/>
          <w:color w:val="000000"/>
          <w:sz w:val="28"/>
        </w:rPr>
        <w:t xml:space="preserve">
жүргiзу үшiн жеке тұлғаларға        </w:t>
      </w:r>
      <w:r>
        <w:br/>
      </w:r>
      <w:r>
        <w:rPr>
          <w:rFonts w:ascii="Times New Roman"/>
          <w:b w:val="false"/>
          <w:i w:val="false"/>
          <w:color w:val="000000"/>
          <w:sz w:val="28"/>
        </w:rPr>
        <w:t xml:space="preserve">
аккредиттеу туралы куәлiк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68"/>
    <w:bookmarkStart w:name="z121" w:id="69"/>
    <w:p>
      <w:pPr>
        <w:spacing w:after="0"/>
        <w:ind w:left="0"/>
        <w:jc w:val="both"/>
      </w:pPr>
      <w:r>
        <w:rPr>
          <w:rFonts w:ascii="Times New Roman"/>
          <w:b w:val="false"/>
          <w:i w:val="false"/>
          <w:color w:val="000000"/>
          <w:sz w:val="28"/>
        </w:rPr>
        <w:t>
нысан </w:t>
      </w:r>
    </w:p>
    <w:bookmarkEnd w:id="69"/>
    <w:bookmarkStart w:name="z122" w:id="70"/>
    <w:p>
      <w:pPr>
        <w:spacing w:after="0"/>
        <w:ind w:left="0"/>
        <w:jc w:val="left"/>
      </w:pPr>
      <w:r>
        <w:rPr>
          <w:rFonts w:ascii="Times New Roman"/>
          <w:b/>
          <w:i w:val="false"/>
          <w:color w:val="000000"/>
        </w:rPr>
        <w:t xml:space="preserve"> 
Аккредиттеу туралы куәлік алуға</w:t>
      </w:r>
      <w:r>
        <w:br/>
      </w:r>
      <w:r>
        <w:rPr>
          <w:rFonts w:ascii="Times New Roman"/>
          <w:b/>
          <w:i w:val="false"/>
          <w:color w:val="000000"/>
        </w:rPr>
        <w:t>
өтініш</w:t>
      </w:r>
    </w:p>
    <w:bookmarkEnd w:id="70"/>
    <w:p>
      <w:pPr>
        <w:spacing w:after="0"/>
        <w:ind w:left="0"/>
        <w:jc w:val="both"/>
      </w:pPr>
      <w:r>
        <w:rPr>
          <w:rFonts w:ascii="Times New Roman"/>
          <w:b w:val="false"/>
          <w:i w:val="false"/>
          <w:color w:val="000000"/>
          <w:sz w:val="28"/>
        </w:rPr>
        <w:t>_______________________________________________</w:t>
      </w:r>
      <w:r>
        <w:br/>
      </w:r>
      <w:r>
        <w:rPr>
          <w:rFonts w:ascii="Times New Roman"/>
          <w:b w:val="false"/>
          <w:i w:val="false"/>
          <w:color w:val="000000"/>
          <w:sz w:val="28"/>
        </w:rPr>
        <w:t xml:space="preserve">
(денсаулық сақтау саласындағы         </w:t>
      </w:r>
      <w:r>
        <w:br/>
      </w:r>
      <w:r>
        <w:rPr>
          <w:rFonts w:ascii="Times New Roman"/>
          <w:b w:val="false"/>
          <w:i w:val="false"/>
          <w:color w:val="000000"/>
          <w:sz w:val="28"/>
        </w:rPr>
        <w:t xml:space="preserve">
аккредиттеу жөніндегі органның        </w:t>
      </w:r>
      <w:r>
        <w:br/>
      </w:r>
      <w:r>
        <w:rPr>
          <w:rFonts w:ascii="Times New Roman"/>
          <w:b w:val="false"/>
          <w:i w:val="false"/>
          <w:color w:val="000000"/>
          <w:sz w:val="28"/>
        </w:rPr>
        <w:t xml:space="preserve">
толық атауы)                </w:t>
      </w:r>
      <w:r>
        <w:br/>
      </w:r>
      <w:r>
        <w:rPr>
          <w:rFonts w:ascii="Times New Roman"/>
          <w:b w:val="false"/>
          <w:i w:val="false"/>
          <w:color w:val="000000"/>
          <w:sz w:val="28"/>
        </w:rPr>
        <w:t>
_______________________________________________</w:t>
      </w:r>
      <w:r>
        <w:br/>
      </w:r>
      <w:r>
        <w:rPr>
          <w:rFonts w:ascii="Times New Roman"/>
          <w:b w:val="false"/>
          <w:i w:val="false"/>
          <w:color w:val="000000"/>
          <w:sz w:val="28"/>
        </w:rPr>
        <w:t xml:space="preserve">
(жеке тұлғаның толық тегі, аты, әкесінің аты) </w:t>
      </w:r>
    </w:p>
    <w:bookmarkStart w:name="z123" w:id="71"/>
    <w:p>
      <w:pPr>
        <w:spacing w:after="0"/>
        <w:ind w:left="0"/>
        <w:jc w:val="left"/>
      </w:pPr>
      <w:r>
        <w:rPr>
          <w:rFonts w:ascii="Times New Roman"/>
          <w:b/>
          <w:i w:val="false"/>
          <w:color w:val="000000"/>
        </w:rPr>
        <w:t xml:space="preserve"> 
ӨТІНІШ</w:t>
      </w:r>
    </w:p>
    <w:bookmarkEnd w:id="71"/>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(түрін көрсету)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мамандығы бойынша тәуелсiз сараптама жүргiзу үшiн аккредиттеуіңізді</w:t>
      </w:r>
      <w:r>
        <w:br/>
      </w:r>
      <w:r>
        <w:rPr>
          <w:rFonts w:ascii="Times New Roman"/>
          <w:b w:val="false"/>
          <w:i w:val="false"/>
          <w:color w:val="000000"/>
          <w:sz w:val="28"/>
        </w:rPr>
        <w:t>
сұраймын.</w:t>
      </w:r>
    </w:p>
    <w:p>
      <w:pPr>
        <w:spacing w:after="0"/>
        <w:ind w:left="0"/>
        <w:jc w:val="both"/>
      </w:pPr>
      <w:r>
        <w:rPr>
          <w:rFonts w:ascii="Times New Roman"/>
          <w:b w:val="false"/>
          <w:i w:val="false"/>
          <w:color w:val="000000"/>
          <w:sz w:val="28"/>
        </w:rPr>
        <w:t>Жеке тұлға туралы мәліметтер:</w:t>
      </w:r>
      <w:r>
        <w:br/>
      </w:r>
      <w:r>
        <w:rPr>
          <w:rFonts w:ascii="Times New Roman"/>
          <w:b w:val="false"/>
          <w:i w:val="false"/>
          <w:color w:val="000000"/>
          <w:sz w:val="28"/>
        </w:rPr>
        <w:t>
1. Туған жылы _______________________________________________________</w:t>
      </w:r>
      <w:r>
        <w:br/>
      </w:r>
      <w:r>
        <w:rPr>
          <w:rFonts w:ascii="Times New Roman"/>
          <w:b w:val="false"/>
          <w:i w:val="false"/>
          <w:color w:val="000000"/>
          <w:sz w:val="28"/>
        </w:rPr>
        <w:t>
2. Төлқұжат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(сериясы, №, ЖСН, кім және қашан берді)</w:t>
      </w:r>
      <w:r>
        <w:br/>
      </w:r>
      <w:r>
        <w:rPr>
          <w:rFonts w:ascii="Times New Roman"/>
          <w:b w:val="false"/>
          <w:i w:val="false"/>
          <w:color w:val="000000"/>
          <w:sz w:val="28"/>
        </w:rPr>
        <w:t>
3. Білімі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(мамандығы болса, дипломының (басқа құжаттың) №,</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(оқу орнының атауы, бітірген жылы)</w:t>
      </w:r>
      <w:r>
        <w:br/>
      </w:r>
      <w:r>
        <w:rPr>
          <w:rFonts w:ascii="Times New Roman"/>
          <w:b w:val="false"/>
          <w:i w:val="false"/>
          <w:color w:val="000000"/>
          <w:sz w:val="28"/>
        </w:rPr>
        <w:t>
4. Тұратын мекенжайы, байланыс телефондары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5. Жұмыс орны _______________________________________________________</w:t>
      </w:r>
      <w:r>
        <w:br/>
      </w:r>
      <w:r>
        <w:rPr>
          <w:rFonts w:ascii="Times New Roman"/>
          <w:b w:val="false"/>
          <w:i w:val="false"/>
          <w:color w:val="000000"/>
          <w:sz w:val="28"/>
        </w:rPr>
        <w:t>
6. Қоса берілетін құжаттар: _________________________________________</w:t>
      </w:r>
      <w:r>
        <w:br/>
      </w:r>
      <w:r>
        <w:rPr>
          <w:rFonts w:ascii="Times New Roman"/>
          <w:b w:val="false"/>
          <w:i w:val="false"/>
          <w:color w:val="000000"/>
          <w:sz w:val="28"/>
        </w:rPr>
        <w:t>
                              (қолы)       (тегі, аты, әкесінің аты)</w:t>
      </w:r>
    </w:p>
    <w:bookmarkStart w:name="z279" w:id="72"/>
    <w:p>
      <w:pPr>
        <w:spacing w:after="0"/>
        <w:ind w:left="0"/>
        <w:jc w:val="both"/>
      </w:pPr>
      <w:r>
        <w:rPr>
          <w:rFonts w:ascii="Times New Roman"/>
          <w:b w:val="false"/>
          <w:i w:val="false"/>
          <w:color w:val="000000"/>
          <w:sz w:val="28"/>
        </w:rPr>
        <w:t xml:space="preserve">
«Денсаулық сақтау субъектiлерiнiң      </w:t>
      </w:r>
      <w:r>
        <w:br/>
      </w:r>
      <w:r>
        <w:rPr>
          <w:rFonts w:ascii="Times New Roman"/>
          <w:b w:val="false"/>
          <w:i w:val="false"/>
          <w:color w:val="000000"/>
          <w:sz w:val="28"/>
        </w:rPr>
        <w:t xml:space="preserve">
қызметiне тәуелсiз сараптама        </w:t>
      </w:r>
      <w:r>
        <w:br/>
      </w:r>
      <w:r>
        <w:rPr>
          <w:rFonts w:ascii="Times New Roman"/>
          <w:b w:val="false"/>
          <w:i w:val="false"/>
          <w:color w:val="000000"/>
          <w:sz w:val="28"/>
        </w:rPr>
        <w:t xml:space="preserve">
жүргiзу үшiн жеке тұлғаларға        </w:t>
      </w:r>
      <w:r>
        <w:br/>
      </w:r>
      <w:r>
        <w:rPr>
          <w:rFonts w:ascii="Times New Roman"/>
          <w:b w:val="false"/>
          <w:i w:val="false"/>
          <w:color w:val="000000"/>
          <w:sz w:val="28"/>
        </w:rPr>
        <w:t xml:space="preserve">
аккредиттеу туралы куәлiк беру»       </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3-қосымша                 </w:t>
      </w:r>
    </w:p>
    <w:bookmarkEnd w:id="72"/>
    <w:bookmarkStart w:name="z280" w:id="73"/>
    <w:p>
      <w:pPr>
        <w:spacing w:after="0"/>
        <w:ind w:left="0"/>
        <w:jc w:val="left"/>
      </w:pPr>
      <w:r>
        <w:rPr>
          <w:rFonts w:ascii="Times New Roman"/>
          <w:b/>
          <w:i w:val="false"/>
          <w:color w:val="000000"/>
        </w:rPr>
        <w:t xml:space="preserve"> 
МӘЛІМЕТТЕР НЫСАНЫ</w:t>
      </w:r>
      <w:r>
        <w:br/>
      </w:r>
      <w:r>
        <w:rPr>
          <w:rFonts w:ascii="Times New Roman"/>
          <w:b/>
          <w:i w:val="false"/>
          <w:color w:val="000000"/>
        </w:rPr>
        <w:t>
Қолдану мерзімі бар аккредиттеу туралы куәлік беруге өтініш</w:t>
      </w:r>
    </w:p>
    <w:bookmarkEnd w:id="73"/>
    <w:bookmarkStart w:name="z281" w:id="74"/>
    <w:p>
      <w:pPr>
        <w:spacing w:after="0"/>
        <w:ind w:left="0"/>
        <w:jc w:val="left"/>
      </w:pPr>
      <w:r>
        <w:rPr>
          <w:rFonts w:ascii="Times New Roman"/>
          <w:b/>
          <w:i w:val="false"/>
          <w:color w:val="000000"/>
        </w:rPr>
        <w:t xml:space="preserve"> 
1. Бөлім. Өтініш білдірушінің біліктілігі туралы мәліметтер</w:t>
      </w:r>
      <w:r>
        <w:br/>
      </w:r>
      <w:r>
        <w:rPr>
          <w:rFonts w:ascii="Times New Roman"/>
          <w:b/>
          <w:i w:val="false"/>
          <w:color w:val="000000"/>
        </w:rPr>
        <w:t>
</w:t>
      </w:r>
      <w:r>
        <w:rPr>
          <w:rFonts w:ascii="Times New Roman"/>
          <w:b/>
          <w:i w:val="false"/>
          <w:color w:val="000000"/>
        </w:rPr>
        <w:t>
1.1. Бөлім. Жеке тұлға туралы негізгі дербес мәліметтер</w:t>
      </w:r>
    </w:p>
    <w:bookmarkEnd w:id="74"/>
    <w:p>
      <w:pPr>
        <w:spacing w:after="0"/>
        <w:ind w:left="0"/>
        <w:jc w:val="both"/>
      </w:pPr>
      <w:r>
        <w:rPr>
          <w:rFonts w:ascii="Times New Roman"/>
          <w:b w:val="false"/>
          <w:i w:val="false"/>
          <w:color w:val="000000"/>
          <w:sz w:val="28"/>
        </w:rPr>
        <w:t>      1. ЖСН</w:t>
      </w:r>
      <w:r>
        <w:br/>
      </w:r>
      <w:r>
        <w:rPr>
          <w:rFonts w:ascii="Times New Roman"/>
          <w:b w:val="false"/>
          <w:i w:val="false"/>
          <w:color w:val="000000"/>
          <w:sz w:val="28"/>
        </w:rPr>
        <w:t>
      2. Жеке басын куәландыратын құжаттың деректері (нөмірі,</w:t>
      </w:r>
      <w:r>
        <w:br/>
      </w:r>
      <w:r>
        <w:rPr>
          <w:rFonts w:ascii="Times New Roman"/>
          <w:b w:val="false"/>
          <w:i w:val="false"/>
          <w:color w:val="000000"/>
          <w:sz w:val="28"/>
        </w:rPr>
        <w:t>
сериясы, берілген күні, мерзімнің аяқталған күні, берген орган)</w:t>
      </w:r>
      <w:r>
        <w:br/>
      </w:r>
      <w:r>
        <w:rPr>
          <w:rFonts w:ascii="Times New Roman"/>
          <w:b w:val="false"/>
          <w:i w:val="false"/>
          <w:color w:val="000000"/>
          <w:sz w:val="28"/>
        </w:rPr>
        <w:t>
      3. Мекенжай деректері (пошталық индексі, елі, облысы, ауданы,</w:t>
      </w:r>
      <w:r>
        <w:br/>
      </w:r>
      <w:r>
        <w:rPr>
          <w:rFonts w:ascii="Times New Roman"/>
          <w:b w:val="false"/>
          <w:i w:val="false"/>
          <w:color w:val="000000"/>
          <w:sz w:val="28"/>
        </w:rPr>
        <w:t>
елді мекен, көшенің атауы, үй/ғимараттың нөмірі, пәтер/кеңсе нөмірі,</w:t>
      </w:r>
      <w:r>
        <w:br/>
      </w:r>
      <w:r>
        <w:rPr>
          <w:rFonts w:ascii="Times New Roman"/>
          <w:b w:val="false"/>
          <w:i w:val="false"/>
          <w:color w:val="000000"/>
          <w:sz w:val="28"/>
        </w:rPr>
        <w:t xml:space="preserve">
телефон нөмірі, факс нөмірі)      </w:t>
      </w:r>
    </w:p>
    <w:bookmarkStart w:name="z283" w:id="75"/>
    <w:p>
      <w:pPr>
        <w:spacing w:after="0"/>
        <w:ind w:left="0"/>
        <w:jc w:val="left"/>
      </w:pPr>
      <w:r>
        <w:rPr>
          <w:rFonts w:ascii="Times New Roman"/>
          <w:b/>
          <w:i w:val="false"/>
          <w:color w:val="000000"/>
        </w:rPr>
        <w:t xml:space="preserve"> 
1.2. Бөлім. Жалпы мәліметтер</w:t>
      </w:r>
    </w:p>
    <w:bookmarkEnd w:id="75"/>
    <w:p>
      <w:pPr>
        <w:spacing w:after="0"/>
        <w:ind w:left="0"/>
        <w:jc w:val="both"/>
      </w:pPr>
      <w:r>
        <w:rPr>
          <w:rFonts w:ascii="Times New Roman"/>
          <w:b w:val="false"/>
          <w:i w:val="false"/>
          <w:color w:val="000000"/>
          <w:sz w:val="28"/>
        </w:rPr>
        <w:t>      4. Өтініш білдірген мамандықтың атауы</w:t>
      </w:r>
      <w:r>
        <w:br/>
      </w:r>
      <w:r>
        <w:rPr>
          <w:rFonts w:ascii="Times New Roman"/>
          <w:b w:val="false"/>
          <w:i w:val="false"/>
          <w:color w:val="000000"/>
          <w:sz w:val="28"/>
        </w:rPr>
        <w:t>
      5. Ғылыми дәрежесі, атағы</w:t>
      </w:r>
      <w:r>
        <w:br/>
      </w:r>
      <w:r>
        <w:rPr>
          <w:rFonts w:ascii="Times New Roman"/>
          <w:b w:val="false"/>
          <w:i w:val="false"/>
          <w:color w:val="000000"/>
          <w:sz w:val="28"/>
        </w:rPr>
        <w:t>
      6. Ғылыми еңбектері мен өнертабыстары</w:t>
      </w:r>
    </w:p>
    <w:bookmarkStart w:name="z284" w:id="76"/>
    <w:p>
      <w:pPr>
        <w:spacing w:after="0"/>
        <w:ind w:left="0"/>
        <w:jc w:val="left"/>
      </w:pPr>
      <w:r>
        <w:rPr>
          <w:rFonts w:ascii="Times New Roman"/>
          <w:b/>
          <w:i w:val="false"/>
          <w:color w:val="000000"/>
        </w:rPr>
        <w:t xml:space="preserve"> 
1.3. Бөлім. Білімі</w:t>
      </w:r>
    </w:p>
    <w:bookmarkEnd w:id="76"/>
    <w:p>
      <w:pPr>
        <w:spacing w:after="0"/>
        <w:ind w:left="0"/>
        <w:jc w:val="both"/>
      </w:pPr>
      <w:r>
        <w:rPr>
          <w:rFonts w:ascii="Times New Roman"/>
          <w:b w:val="false"/>
          <w:i w:val="false"/>
          <w:color w:val="000000"/>
          <w:sz w:val="28"/>
        </w:rPr>
        <w:t>      7. Білімі</w:t>
      </w:r>
      <w:r>
        <w:br/>
      </w:r>
      <w:r>
        <w:rPr>
          <w:rFonts w:ascii="Times New Roman"/>
          <w:b w:val="false"/>
          <w:i w:val="false"/>
          <w:color w:val="000000"/>
          <w:sz w:val="28"/>
        </w:rPr>
        <w:t>
      8. Дипломның нөмірі</w:t>
      </w:r>
      <w:r>
        <w:br/>
      </w:r>
      <w:r>
        <w:rPr>
          <w:rFonts w:ascii="Times New Roman"/>
          <w:b w:val="false"/>
          <w:i w:val="false"/>
          <w:color w:val="000000"/>
          <w:sz w:val="28"/>
        </w:rPr>
        <w:t>
      9. Дипломның сериясы</w:t>
      </w:r>
      <w:r>
        <w:br/>
      </w:r>
      <w:r>
        <w:rPr>
          <w:rFonts w:ascii="Times New Roman"/>
          <w:b w:val="false"/>
          <w:i w:val="false"/>
          <w:color w:val="000000"/>
          <w:sz w:val="28"/>
        </w:rPr>
        <w:t xml:space="preserve">
      10. Білім беру ұйымының толық атауы </w:t>
      </w:r>
      <w:r>
        <w:br/>
      </w:r>
      <w:r>
        <w:rPr>
          <w:rFonts w:ascii="Times New Roman"/>
          <w:b w:val="false"/>
          <w:i w:val="false"/>
          <w:color w:val="000000"/>
          <w:sz w:val="28"/>
        </w:rPr>
        <w:t>
      11. Түскен жылы</w:t>
      </w:r>
      <w:r>
        <w:br/>
      </w:r>
      <w:r>
        <w:rPr>
          <w:rFonts w:ascii="Times New Roman"/>
          <w:b w:val="false"/>
          <w:i w:val="false"/>
          <w:color w:val="000000"/>
          <w:sz w:val="28"/>
        </w:rPr>
        <w:t>
      12. Бітірген жылы</w:t>
      </w:r>
      <w:r>
        <w:br/>
      </w:r>
      <w:r>
        <w:rPr>
          <w:rFonts w:ascii="Times New Roman"/>
          <w:b w:val="false"/>
          <w:i w:val="false"/>
          <w:color w:val="000000"/>
          <w:sz w:val="28"/>
        </w:rPr>
        <w:t>
      13. Диплом бойынша мамандығы</w:t>
      </w:r>
      <w:r>
        <w:br/>
      </w:r>
      <w:r>
        <w:rPr>
          <w:rFonts w:ascii="Times New Roman"/>
          <w:b w:val="false"/>
          <w:i w:val="false"/>
          <w:color w:val="000000"/>
          <w:sz w:val="28"/>
        </w:rPr>
        <w:t>
      14. Диплом бойынша біліктілігі</w:t>
      </w:r>
      <w:r>
        <w:br/>
      </w:r>
      <w:r>
        <w:rPr>
          <w:rFonts w:ascii="Times New Roman"/>
          <w:b w:val="false"/>
          <w:i w:val="false"/>
          <w:color w:val="000000"/>
          <w:sz w:val="28"/>
        </w:rPr>
        <w:t>
      15. Дипломның нострификациясы (оқытушы ел, білім беру ұйымының</w:t>
      </w:r>
      <w:r>
        <w:br/>
      </w:r>
      <w:r>
        <w:rPr>
          <w:rFonts w:ascii="Times New Roman"/>
          <w:b w:val="false"/>
          <w:i w:val="false"/>
          <w:color w:val="000000"/>
          <w:sz w:val="28"/>
        </w:rPr>
        <w:t>
толық атауы, нострификация туралы куәлікті берген орган,</w:t>
      </w:r>
      <w:r>
        <w:br/>
      </w:r>
      <w:r>
        <w:rPr>
          <w:rFonts w:ascii="Times New Roman"/>
          <w:b w:val="false"/>
          <w:i w:val="false"/>
          <w:color w:val="000000"/>
          <w:sz w:val="28"/>
        </w:rPr>
        <w:t>
нострификация бұйрығының нөмірі мен күні, нострификация куәлігінің</w:t>
      </w:r>
      <w:r>
        <w:br/>
      </w:r>
      <w:r>
        <w:rPr>
          <w:rFonts w:ascii="Times New Roman"/>
          <w:b w:val="false"/>
          <w:i w:val="false"/>
          <w:color w:val="000000"/>
          <w:sz w:val="28"/>
        </w:rPr>
        <w:t>
тіркеу нөмірі және берілген күні)</w:t>
      </w:r>
    </w:p>
    <w:bookmarkStart w:name="z285" w:id="77"/>
    <w:p>
      <w:pPr>
        <w:spacing w:after="0"/>
        <w:ind w:left="0"/>
        <w:jc w:val="left"/>
      </w:pPr>
      <w:r>
        <w:rPr>
          <w:rFonts w:ascii="Times New Roman"/>
          <w:b/>
          <w:i w:val="false"/>
          <w:color w:val="000000"/>
        </w:rPr>
        <w:t xml:space="preserve"> 
1.4. Бөлім. Біліктілігін жоғарылату туралы куәлік және (немесе)</w:t>
      </w:r>
      <w:r>
        <w:br/>
      </w:r>
      <w:r>
        <w:rPr>
          <w:rFonts w:ascii="Times New Roman"/>
          <w:b/>
          <w:i w:val="false"/>
          <w:color w:val="000000"/>
        </w:rPr>
        <w:t>
қайта даярлау куәлігі жайында мәліметтер</w:t>
      </w:r>
    </w:p>
    <w:bookmarkEnd w:id="77"/>
    <w:p>
      <w:pPr>
        <w:spacing w:after="0"/>
        <w:ind w:left="0"/>
        <w:jc w:val="both"/>
      </w:pPr>
      <w:r>
        <w:rPr>
          <w:rFonts w:ascii="Times New Roman"/>
          <w:b w:val="false"/>
          <w:i w:val="false"/>
          <w:color w:val="000000"/>
          <w:sz w:val="28"/>
        </w:rPr>
        <w:t>      16. Өтініш білдірген мамандық бойынша біліктілігін</w:t>
      </w:r>
      <w:r>
        <w:br/>
      </w:r>
      <w:r>
        <w:rPr>
          <w:rFonts w:ascii="Times New Roman"/>
          <w:b w:val="false"/>
          <w:i w:val="false"/>
          <w:color w:val="000000"/>
          <w:sz w:val="28"/>
        </w:rPr>
        <w:t>
жоғарылатқаны туралы куәліктің нөмірі немесе қайта даярлау жөніндегі</w:t>
      </w:r>
      <w:r>
        <w:br/>
      </w:r>
      <w:r>
        <w:rPr>
          <w:rFonts w:ascii="Times New Roman"/>
          <w:b w:val="false"/>
          <w:i w:val="false"/>
          <w:color w:val="000000"/>
          <w:sz w:val="28"/>
        </w:rPr>
        <w:t>
куәліктің нөмірі</w:t>
      </w:r>
      <w:r>
        <w:br/>
      </w:r>
      <w:r>
        <w:rPr>
          <w:rFonts w:ascii="Times New Roman"/>
          <w:b w:val="false"/>
          <w:i w:val="false"/>
          <w:color w:val="000000"/>
          <w:sz w:val="28"/>
        </w:rPr>
        <w:t>
      17. Циклдің атауы</w:t>
      </w:r>
      <w:r>
        <w:br/>
      </w:r>
      <w:r>
        <w:rPr>
          <w:rFonts w:ascii="Times New Roman"/>
          <w:b w:val="false"/>
          <w:i w:val="false"/>
          <w:color w:val="000000"/>
          <w:sz w:val="28"/>
        </w:rPr>
        <w:t>
      18. Оқытқан ұйымның атауы</w:t>
      </w:r>
      <w:r>
        <w:br/>
      </w:r>
      <w:r>
        <w:rPr>
          <w:rFonts w:ascii="Times New Roman"/>
          <w:b w:val="false"/>
          <w:i w:val="false"/>
          <w:color w:val="000000"/>
          <w:sz w:val="28"/>
        </w:rPr>
        <w:t>
      19. Оқудың басталуы</w:t>
      </w:r>
      <w:r>
        <w:br/>
      </w:r>
      <w:r>
        <w:rPr>
          <w:rFonts w:ascii="Times New Roman"/>
          <w:b w:val="false"/>
          <w:i w:val="false"/>
          <w:color w:val="000000"/>
          <w:sz w:val="28"/>
        </w:rPr>
        <w:t>
      20. Оқудың аяқталуы</w:t>
      </w:r>
      <w:r>
        <w:br/>
      </w:r>
      <w:r>
        <w:rPr>
          <w:rFonts w:ascii="Times New Roman"/>
          <w:b w:val="false"/>
          <w:i w:val="false"/>
          <w:color w:val="000000"/>
          <w:sz w:val="28"/>
        </w:rPr>
        <w:t>
      21. Оқудың сағат бойынша көлемі</w:t>
      </w:r>
      <w:r>
        <w:br/>
      </w:r>
      <w:r>
        <w:rPr>
          <w:rFonts w:ascii="Times New Roman"/>
          <w:b w:val="false"/>
          <w:i w:val="false"/>
          <w:color w:val="000000"/>
          <w:sz w:val="28"/>
        </w:rPr>
        <w:t>
      22. Куәліктің берілген күні</w:t>
      </w:r>
    </w:p>
    <w:bookmarkStart w:name="z286" w:id="78"/>
    <w:p>
      <w:pPr>
        <w:spacing w:after="0"/>
        <w:ind w:left="0"/>
        <w:jc w:val="left"/>
      </w:pPr>
      <w:r>
        <w:rPr>
          <w:rFonts w:ascii="Times New Roman"/>
          <w:b/>
          <w:i w:val="false"/>
          <w:color w:val="000000"/>
        </w:rPr>
        <w:t xml:space="preserve"> 
1.5. Бөлім. Санат берілетін қолданыстағы маман сертификатының</w:t>
      </w:r>
      <w:r>
        <w:br/>
      </w:r>
      <w:r>
        <w:rPr>
          <w:rFonts w:ascii="Times New Roman"/>
          <w:b/>
          <w:i w:val="false"/>
          <w:color w:val="000000"/>
        </w:rPr>
        <w:t>
деректері</w:t>
      </w:r>
    </w:p>
    <w:bookmarkEnd w:id="78"/>
    <w:p>
      <w:pPr>
        <w:spacing w:after="0"/>
        <w:ind w:left="0"/>
        <w:jc w:val="both"/>
      </w:pPr>
      <w:r>
        <w:rPr>
          <w:rFonts w:ascii="Times New Roman"/>
          <w:b w:val="false"/>
          <w:i w:val="false"/>
          <w:color w:val="000000"/>
          <w:sz w:val="28"/>
        </w:rPr>
        <w:t>      23. Берілген күні</w:t>
      </w:r>
      <w:r>
        <w:br/>
      </w:r>
      <w:r>
        <w:rPr>
          <w:rFonts w:ascii="Times New Roman"/>
          <w:b w:val="false"/>
          <w:i w:val="false"/>
          <w:color w:val="000000"/>
          <w:sz w:val="28"/>
        </w:rPr>
        <w:t>
      24. НИКАД нөмірі/тіркеу нөмірі</w:t>
      </w:r>
      <w:r>
        <w:br/>
      </w:r>
      <w:r>
        <w:rPr>
          <w:rFonts w:ascii="Times New Roman"/>
          <w:b w:val="false"/>
          <w:i w:val="false"/>
          <w:color w:val="000000"/>
          <w:sz w:val="28"/>
        </w:rPr>
        <w:t>
      25. Бұйрықтың № және шығарылған күні</w:t>
      </w:r>
      <w:r>
        <w:br/>
      </w:r>
      <w:r>
        <w:rPr>
          <w:rFonts w:ascii="Times New Roman"/>
          <w:b w:val="false"/>
          <w:i w:val="false"/>
          <w:color w:val="000000"/>
          <w:sz w:val="28"/>
        </w:rPr>
        <w:t>
      26. Берген орган</w:t>
      </w:r>
      <w:r>
        <w:br/>
      </w:r>
      <w:r>
        <w:rPr>
          <w:rFonts w:ascii="Times New Roman"/>
          <w:b w:val="false"/>
          <w:i w:val="false"/>
          <w:color w:val="000000"/>
          <w:sz w:val="28"/>
        </w:rPr>
        <w:t>
      27. Куәліктің қолданыс мерзімі</w:t>
      </w:r>
      <w:r>
        <w:br/>
      </w:r>
      <w:r>
        <w:rPr>
          <w:rFonts w:ascii="Times New Roman"/>
          <w:b w:val="false"/>
          <w:i w:val="false"/>
          <w:color w:val="000000"/>
          <w:sz w:val="28"/>
        </w:rPr>
        <w:t>
      28. Мамандығы</w:t>
      </w:r>
      <w:r>
        <w:br/>
      </w:r>
      <w:r>
        <w:rPr>
          <w:rFonts w:ascii="Times New Roman"/>
          <w:b w:val="false"/>
          <w:i w:val="false"/>
          <w:color w:val="000000"/>
          <w:sz w:val="28"/>
        </w:rPr>
        <w:t>
      29. Біліктілік санаты</w:t>
      </w:r>
    </w:p>
    <w:bookmarkStart w:name="z287" w:id="79"/>
    <w:p>
      <w:pPr>
        <w:spacing w:after="0"/>
        <w:ind w:left="0"/>
        <w:jc w:val="left"/>
      </w:pPr>
      <w:r>
        <w:rPr>
          <w:rFonts w:ascii="Times New Roman"/>
          <w:b/>
          <w:i w:val="false"/>
          <w:color w:val="000000"/>
        </w:rPr>
        <w:t xml:space="preserve"> 
1.6. Бөлім. Қазіргі уақыттағы жұмыс орны туралы мәліметтер</w:t>
      </w:r>
    </w:p>
    <w:bookmarkEnd w:id="79"/>
    <w:p>
      <w:pPr>
        <w:spacing w:after="0"/>
        <w:ind w:left="0"/>
        <w:jc w:val="both"/>
      </w:pPr>
      <w:r>
        <w:rPr>
          <w:rFonts w:ascii="Times New Roman"/>
          <w:b w:val="false"/>
          <w:i w:val="false"/>
          <w:color w:val="000000"/>
          <w:sz w:val="28"/>
        </w:rPr>
        <w:t>      30. Өтініш білдірген мамандық бойынша еңбек өтілі</w:t>
      </w:r>
      <w:r>
        <w:br/>
      </w:r>
      <w:r>
        <w:rPr>
          <w:rFonts w:ascii="Times New Roman"/>
          <w:b w:val="false"/>
          <w:i w:val="false"/>
          <w:color w:val="000000"/>
          <w:sz w:val="28"/>
        </w:rPr>
        <w:t>
      31. Жалпы медициналық өтілі</w:t>
      </w:r>
      <w:r>
        <w:br/>
      </w:r>
      <w:r>
        <w:rPr>
          <w:rFonts w:ascii="Times New Roman"/>
          <w:b w:val="false"/>
          <w:i w:val="false"/>
          <w:color w:val="000000"/>
          <w:sz w:val="28"/>
        </w:rPr>
        <w:t>
      32. Қазіргі уақыттағы жұмыс орны</w:t>
      </w:r>
      <w:r>
        <w:br/>
      </w:r>
      <w:r>
        <w:rPr>
          <w:rFonts w:ascii="Times New Roman"/>
          <w:b w:val="false"/>
          <w:i w:val="false"/>
          <w:color w:val="000000"/>
          <w:sz w:val="28"/>
        </w:rPr>
        <w:t>
      33. Атқаратын лауазымы (осы лауазымға тағайындалған күні)</w:t>
      </w:r>
    </w:p>
    <w:bookmarkStart w:name="z288" w:id="80"/>
    <w:p>
      <w:pPr>
        <w:spacing w:after="0"/>
        <w:ind w:left="0"/>
        <w:jc w:val="left"/>
      </w:pPr>
      <w:r>
        <w:rPr>
          <w:rFonts w:ascii="Times New Roman"/>
          <w:b/>
          <w:i w:val="false"/>
          <w:color w:val="000000"/>
        </w:rPr>
        <w:t xml:space="preserve"> 
1.7. Бөлім. Өтініш білдірген мамандығы бойынша еңбек қызметі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2329"/>
        <w:gridCol w:w="2329"/>
        <w:gridCol w:w="2330"/>
        <w:gridCol w:w="2330"/>
        <w:gridCol w:w="2353"/>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күні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Бұйрықтың шығарылған күні</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9" w:id="81"/>
    <w:p>
      <w:pPr>
        <w:spacing w:after="0"/>
        <w:ind w:left="0"/>
        <w:jc w:val="left"/>
      </w:pPr>
      <w:r>
        <w:rPr>
          <w:rFonts w:ascii="Times New Roman"/>
          <w:b/>
          <w:i w:val="false"/>
          <w:color w:val="000000"/>
        </w:rPr>
        <w:t xml:space="preserve"> 
2.0. Бөлім. Өтінімді ресімдейтін тұлғалардың</w:t>
      </w:r>
      <w:r>
        <w:br/>
      </w:r>
      <w:r>
        <w:rPr>
          <w:rFonts w:ascii="Times New Roman"/>
          <w:b/>
          <w:i w:val="false"/>
          <w:color w:val="000000"/>
        </w:rPr>
        <w:t>
жауапкершілігі</w:t>
      </w:r>
    </w:p>
    <w:bookmarkEnd w:id="81"/>
    <w:bookmarkStart w:name="z290" w:id="82"/>
    <w:p>
      <w:pPr>
        <w:spacing w:after="0"/>
        <w:ind w:left="0"/>
        <w:jc w:val="left"/>
      </w:pPr>
      <w:r>
        <w:rPr>
          <w:rFonts w:ascii="Times New Roman"/>
          <w:b/>
          <w:i w:val="false"/>
          <w:color w:val="000000"/>
        </w:rPr>
        <w:t xml:space="preserve"> 
2.1. Бөлім. Өтінімді қабылдаған лауазымды тұлғаның</w:t>
      </w:r>
      <w:r>
        <w:br/>
      </w:r>
      <w:r>
        <w:rPr>
          <w:rFonts w:ascii="Times New Roman"/>
          <w:b/>
          <w:i w:val="false"/>
          <w:color w:val="000000"/>
        </w:rPr>
        <w:t>
жауапкершілігі</w:t>
      </w:r>
    </w:p>
    <w:bookmarkEnd w:id="82"/>
    <w:p>
      <w:pPr>
        <w:spacing w:after="0"/>
        <w:ind w:left="0"/>
        <w:jc w:val="both"/>
      </w:pPr>
      <w:r>
        <w:rPr>
          <w:rFonts w:ascii="Times New Roman"/>
          <w:b w:val="false"/>
          <w:i w:val="false"/>
          <w:color w:val="000000"/>
          <w:sz w:val="28"/>
        </w:rPr>
        <w:t>Өтінімді қабылдаған лауазымды тұлғаның Т.А.Ә.</w:t>
      </w:r>
      <w:r>
        <w:br/>
      </w:r>
      <w:r>
        <w:rPr>
          <w:rFonts w:ascii="Times New Roman"/>
          <w:b w:val="false"/>
          <w:i w:val="false"/>
          <w:color w:val="000000"/>
          <w:sz w:val="28"/>
        </w:rPr>
        <w:t>
_____________________________________________</w:t>
      </w:r>
      <w:r>
        <w:br/>
      </w:r>
      <w:r>
        <w:rPr>
          <w:rFonts w:ascii="Times New Roman"/>
          <w:b w:val="false"/>
          <w:i w:val="false"/>
          <w:color w:val="000000"/>
          <w:sz w:val="28"/>
        </w:rPr>
        <w:t>
                  (қолы)</w:t>
      </w:r>
    </w:p>
    <w:bookmarkStart w:name="z291" w:id="83"/>
    <w:p>
      <w:pPr>
        <w:spacing w:after="0"/>
        <w:ind w:left="0"/>
        <w:jc w:val="left"/>
      </w:pPr>
      <w:r>
        <w:rPr>
          <w:rFonts w:ascii="Times New Roman"/>
          <w:b/>
          <w:i w:val="false"/>
          <w:color w:val="000000"/>
        </w:rPr>
        <w:t xml:space="preserve"> 
2.2. Бөлім. Өтінім берген тұлғаның жауапкершілігі</w:t>
      </w:r>
    </w:p>
    <w:bookmarkEnd w:id="83"/>
    <w:p>
      <w:pPr>
        <w:spacing w:after="0"/>
        <w:ind w:left="0"/>
        <w:jc w:val="both"/>
      </w:pPr>
      <w:r>
        <w:rPr>
          <w:rFonts w:ascii="Times New Roman"/>
          <w:b w:val="false"/>
          <w:i w:val="false"/>
          <w:color w:val="000000"/>
          <w:sz w:val="28"/>
        </w:rPr>
        <w:t>Өтініш білдірушінің Т.А.Ә.</w:t>
      </w:r>
      <w:r>
        <w:br/>
      </w:r>
      <w:r>
        <w:rPr>
          <w:rFonts w:ascii="Times New Roman"/>
          <w:b w:val="false"/>
          <w:i w:val="false"/>
          <w:color w:val="000000"/>
          <w:sz w:val="28"/>
        </w:rPr>
        <w:t>
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Өтінім берілген күн</w:t>
      </w:r>
    </w:p>
    <w:bookmarkStart w:name="z124" w:id="8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24 ақпандағы </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84"/>
    <w:bookmarkStart w:name="z125" w:id="85"/>
    <w:p>
      <w:pPr>
        <w:spacing w:after="0"/>
        <w:ind w:left="0"/>
        <w:jc w:val="left"/>
      </w:pPr>
      <w:r>
        <w:rPr>
          <w:rFonts w:ascii="Times New Roman"/>
          <w:b/>
          <w:i w:val="false"/>
          <w:color w:val="000000"/>
        </w:rPr>
        <w:t xml:space="preserve"> 
«Медициналық қызметке лицензия беру, қайта ресімдеу,</w:t>
      </w:r>
      <w:r>
        <w:br/>
      </w:r>
      <w:r>
        <w:rPr>
          <w:rFonts w:ascii="Times New Roman"/>
          <w:b/>
          <w:i w:val="false"/>
          <w:color w:val="000000"/>
        </w:rPr>
        <w:t>
лицензияның телнұсқасын беру» мемлекеттік көрсетілетін қызмет</w:t>
      </w:r>
      <w:r>
        <w:br/>
      </w:r>
      <w:r>
        <w:rPr>
          <w:rFonts w:ascii="Times New Roman"/>
          <w:b/>
          <w:i w:val="false"/>
          <w:color w:val="000000"/>
        </w:rPr>
        <w:t>
стандарты</w:t>
      </w:r>
    </w:p>
    <w:bookmarkEnd w:id="85"/>
    <w:bookmarkStart w:name="z126" w:id="86"/>
    <w:p>
      <w:pPr>
        <w:spacing w:after="0"/>
        <w:ind w:left="0"/>
        <w:jc w:val="left"/>
      </w:pPr>
      <w:r>
        <w:rPr>
          <w:rFonts w:ascii="Times New Roman"/>
          <w:b/>
          <w:i w:val="false"/>
          <w:color w:val="000000"/>
        </w:rPr>
        <w:t xml:space="preserve"> 
1. Жалпы ережелер</w:t>
      </w:r>
    </w:p>
    <w:bookmarkEnd w:id="86"/>
    <w:bookmarkStart w:name="z127" w:id="87"/>
    <w:p>
      <w:pPr>
        <w:spacing w:after="0"/>
        <w:ind w:left="0"/>
        <w:jc w:val="both"/>
      </w:pPr>
      <w:r>
        <w:rPr>
          <w:rFonts w:ascii="Times New Roman"/>
          <w:b w:val="false"/>
          <w:i w:val="false"/>
          <w:color w:val="000000"/>
          <w:sz w:val="28"/>
        </w:rPr>
        <w:t>
      1. «Медициналық қызметке лицензия беру, қайта ресімдеу, лицензияның телнұсқасын беру»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кқрсетілетін қызметті облыстардың, республикалық маңызы бар қаланың және астананың жергілікті атқарушы органдары (бұдан әрі – көрсетілетін қызметті беруші) көрсетеді.</w:t>
      </w:r>
      <w:r>
        <w:br/>
      </w:r>
      <w:r>
        <w:rPr>
          <w:rFonts w:ascii="Times New Roman"/>
          <w:b w:val="false"/>
          <w:i w:val="false"/>
          <w:color w:val="000000"/>
          <w:sz w:val="28"/>
        </w:rPr>
        <w:t>
      Мемлекеттік көрсетілетін қызметті алуға арналған өтініштерді қабылдау және мемлекеттік көрсетілетін қызметтің нәтижелерін беру:</w:t>
      </w:r>
      <w:r>
        <w:br/>
      </w:r>
      <w:r>
        <w:rPr>
          <w:rFonts w:ascii="Times New Roman"/>
          <w:b w:val="false"/>
          <w:i w:val="false"/>
          <w:color w:val="000000"/>
          <w:sz w:val="28"/>
        </w:rPr>
        <w:t xml:space="preserve">
      1) көрсетілетін қызметті берушінің кеңсесі немесе www.elicense.kz «Е-лицензиялау» веб-порталы (бұдан әрі – портал); </w:t>
      </w:r>
      <w:r>
        <w:br/>
      </w:r>
      <w:r>
        <w:rPr>
          <w:rFonts w:ascii="Times New Roman"/>
          <w:b w:val="false"/>
          <w:i w:val="false"/>
          <w:color w:val="000000"/>
          <w:sz w:val="28"/>
        </w:rPr>
        <w:t>
      2) Қазақстан Республикасы Көлік және коммуникация министрлігі Мемлекеттік көрсетілетін қызметтерді автоматтандыруды бақылау және халыққа қызмет көрсету орталықтарының қызметін үйлестіру комитетінің «Халыққа қызмет көрсету орталығы» (бұдан әрі – ХҚО) шаруашылық жүргізу құқығындағы республикалық мемлекеттік кәсіпорны;</w:t>
      </w:r>
      <w:r>
        <w:br/>
      </w:r>
      <w:r>
        <w:rPr>
          <w:rFonts w:ascii="Times New Roman"/>
          <w:b w:val="false"/>
          <w:i w:val="false"/>
          <w:color w:val="000000"/>
          <w:sz w:val="28"/>
        </w:rPr>
        <w:t>
      3) www.e.gov.kz «электрондық үкімет» веб-порталы арқылы жүзеге асырылады.</w:t>
      </w:r>
    </w:p>
    <w:bookmarkEnd w:id="87"/>
    <w:bookmarkStart w:name="z130" w:id="88"/>
    <w:p>
      <w:pPr>
        <w:spacing w:after="0"/>
        <w:ind w:left="0"/>
        <w:jc w:val="left"/>
      </w:pPr>
      <w:r>
        <w:rPr>
          <w:rFonts w:ascii="Times New Roman"/>
          <w:b/>
          <w:i w:val="false"/>
          <w:color w:val="000000"/>
        </w:rPr>
        <w:t xml:space="preserve"> 
2. Мемлекеттік қызмет көрсетудің тәртібі</w:t>
      </w:r>
    </w:p>
    <w:bookmarkEnd w:id="88"/>
    <w:bookmarkStart w:name="z131" w:id="89"/>
    <w:p>
      <w:pPr>
        <w:spacing w:after="0"/>
        <w:ind w:left="0"/>
        <w:jc w:val="both"/>
      </w:pPr>
      <w:r>
        <w:rPr>
          <w:rFonts w:ascii="Times New Roman"/>
          <w:b w:val="false"/>
          <w:i w:val="false"/>
          <w:color w:val="000000"/>
          <w:sz w:val="28"/>
        </w:rPr>
        <w:t>
      4. Мемлекеттік қызмет көрсету мерзімдері:</w:t>
      </w:r>
      <w:r>
        <w:br/>
      </w:r>
      <w:r>
        <w:rPr>
          <w:rFonts w:ascii="Times New Roman"/>
          <w:b w:val="false"/>
          <w:i w:val="false"/>
          <w:color w:val="000000"/>
          <w:sz w:val="28"/>
        </w:rPr>
        <w:t>
      1) көрсетілетін қызметті берушіге, ХҚО-ға құжаттар пакетін тапсырған сәттен бастап, сондай-ақ порталға жүгінген кезде:</w:t>
      </w:r>
      <w:r>
        <w:br/>
      </w:r>
      <w:r>
        <w:rPr>
          <w:rFonts w:ascii="Times New Roman"/>
          <w:b w:val="false"/>
          <w:i w:val="false"/>
          <w:color w:val="000000"/>
          <w:sz w:val="28"/>
        </w:rPr>
        <w:t>
      лицензияны және (немесе) лицензияға қосымшаны беру кезінде – 15 (он бес) жұмыс күні;</w:t>
      </w:r>
      <w:r>
        <w:br/>
      </w:r>
      <w:r>
        <w:rPr>
          <w:rFonts w:ascii="Times New Roman"/>
          <w:b w:val="false"/>
          <w:i w:val="false"/>
          <w:color w:val="000000"/>
          <w:sz w:val="28"/>
        </w:rPr>
        <w:t>
      лицензияны және (немесе) лицензияға қосымшаны қайта ресімдеу кезінде – 10 (он) жұмыс күні;</w:t>
      </w:r>
      <w:r>
        <w:br/>
      </w:r>
      <w:r>
        <w:rPr>
          <w:rFonts w:ascii="Times New Roman"/>
          <w:b w:val="false"/>
          <w:i w:val="false"/>
          <w:color w:val="000000"/>
          <w:sz w:val="28"/>
        </w:rPr>
        <w:t>
      лицензияның және (немесе) лицензияға қосымшаның телнұсқасын беру кезінде – 2 (екі) жұмыс күні;</w:t>
      </w:r>
      <w:r>
        <w:br/>
      </w:r>
      <w:r>
        <w:rPr>
          <w:rFonts w:ascii="Times New Roman"/>
          <w:b w:val="false"/>
          <w:i w:val="false"/>
          <w:color w:val="000000"/>
          <w:sz w:val="28"/>
        </w:rPr>
        <w:t>
      2) құжаттар пакетін тапсыру үшін күтудің рұқсат етілетін ең ұзақ уақыты – 15 (он бес) минут;</w:t>
      </w:r>
      <w:r>
        <w:br/>
      </w:r>
      <w:r>
        <w:rPr>
          <w:rFonts w:ascii="Times New Roman"/>
          <w:b w:val="false"/>
          <w:i w:val="false"/>
          <w:color w:val="000000"/>
          <w:sz w:val="28"/>
        </w:rPr>
        <w:t>
      3)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xml:space="preserve">
      5. Мемлекеттік қызмет көрсетудің нысаны: электрондық (ішінара автоматтандырылған) және (немесе) қағаз түрінде. </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медициналық қызметке лицензия және (немесе) лицензияға қосымша, лицензияны және (немесе) лицензияға қосымшаны қайта ресімдеу, лицензияның және (немесе) лицензияға қосымшаның телнұсқасы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Мемлекеттік қызмет көрсету нәтижесін ұсыну нысаны электрондық.</w:t>
      </w:r>
      <w:r>
        <w:br/>
      </w:r>
      <w:r>
        <w:rPr>
          <w:rFonts w:ascii="Times New Roman"/>
          <w:b w:val="false"/>
          <w:i w:val="false"/>
          <w:color w:val="000000"/>
          <w:sz w:val="28"/>
        </w:rPr>
        <w:t>
      Көрсетілетін қызметті алушы көрсетілетін қызметті берушіге жүгінген жағдайда – мемлекеттік қызмет көрсету нәтижесі қағаз жеткізгіште ресімделеді, басып шығарылады, көрсетілетін қызметті беруші басшысының мөрімен және қолымен куәландырылады.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(бұдан әрі – көрсетілетін қызметті алушы) ақылы негізде көрсетіледі.</w:t>
      </w:r>
      <w:r>
        <w:br/>
      </w:r>
      <w:r>
        <w:rPr>
          <w:rFonts w:ascii="Times New Roman"/>
          <w:b w:val="false"/>
          <w:i w:val="false"/>
          <w:color w:val="000000"/>
          <w:sz w:val="28"/>
        </w:rPr>
        <w:t>
      Мемлекеттік қызметті көрсету үшін бюджетке қызметтің жекелеген түрлерімен айналысу құқығы үшін лицензиялық алым төленеді, ол «Салықтар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Кодекс) сәйкес:</w:t>
      </w:r>
      <w:r>
        <w:br/>
      </w:r>
      <w:r>
        <w:rPr>
          <w:rFonts w:ascii="Times New Roman"/>
          <w:b w:val="false"/>
          <w:i w:val="false"/>
          <w:color w:val="000000"/>
          <w:sz w:val="28"/>
        </w:rPr>
        <w:t>
      1) лицензия беру үшін – 10 </w:t>
      </w:r>
      <w:r>
        <w:rPr>
          <w:rFonts w:ascii="Times New Roman"/>
          <w:b w:val="false"/>
          <w:i w:val="false"/>
          <w:color w:val="000000"/>
          <w:sz w:val="28"/>
        </w:rPr>
        <w:t>айлық есептік көрсеткішті</w:t>
      </w:r>
      <w:r>
        <w:rPr>
          <w:rFonts w:ascii="Times New Roman"/>
          <w:b w:val="false"/>
          <w:i w:val="false"/>
          <w:color w:val="000000"/>
          <w:sz w:val="28"/>
        </w:rPr>
        <w:t xml:space="preserve"> (бұдан әрі – АЕК); </w:t>
      </w:r>
      <w:r>
        <w:br/>
      </w:r>
      <w:r>
        <w:rPr>
          <w:rFonts w:ascii="Times New Roman"/>
          <w:b w:val="false"/>
          <w:i w:val="false"/>
          <w:color w:val="000000"/>
          <w:sz w:val="28"/>
        </w:rPr>
        <w:t>
      2) лицензияны қайта ресімдеу үшін - лицензияны беру кезіндегі ставканың 10 %-ын, бірақ 4 АЕК-дан артық емес;</w:t>
      </w:r>
      <w:r>
        <w:br/>
      </w:r>
      <w:r>
        <w:rPr>
          <w:rFonts w:ascii="Times New Roman"/>
          <w:b w:val="false"/>
          <w:i w:val="false"/>
          <w:color w:val="000000"/>
          <w:sz w:val="28"/>
        </w:rPr>
        <w:t>
      3) лицензияның телнұсқасын беру үшін лицензияны беру кезіндегі ставканың 100 %-ын құрайды.</w:t>
      </w:r>
      <w:r>
        <w:br/>
      </w:r>
      <w:r>
        <w:rPr>
          <w:rFonts w:ascii="Times New Roman"/>
          <w:b w:val="false"/>
          <w:i w:val="false"/>
          <w:color w:val="000000"/>
          <w:sz w:val="28"/>
        </w:rPr>
        <w:t>
      Лицензиялық алымды төлеу екінші деңгейлі банктер және банк операцияларының жекелеген түрлерін жүзеге асыратын ұйымдар арқылы қолма-қол ақшалай және қолма-қол ақшасыз нысандарда жүзеге асырылады.</w:t>
      </w:r>
      <w:r>
        <w:br/>
      </w:r>
      <w:r>
        <w:rPr>
          <w:rFonts w:ascii="Times New Roman"/>
          <w:b w:val="false"/>
          <w:i w:val="false"/>
          <w:color w:val="000000"/>
          <w:sz w:val="28"/>
        </w:rPr>
        <w:t>
      Мемлекеттік көрсетілетін қызметті алуға электрондық сұрату портал арқылы берілген жағдайда төлем «электрондық үкімет» төлем шлюзі (бұдан әрі – ЭҮТШ) арқылы жүзеге асырылуы мүмкін.</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 қоспағанда, дүйсенбі – жұма аралығында, сағат 13.00-ден 14.00-ға дейінгі түскі үзіліспен сағат 09.00-ден 18.00-ға дейін.</w:t>
      </w:r>
      <w:r>
        <w:br/>
      </w:r>
      <w:r>
        <w:rPr>
          <w:rFonts w:ascii="Times New Roman"/>
          <w:b w:val="false"/>
          <w:i w:val="false"/>
          <w:color w:val="000000"/>
          <w:sz w:val="28"/>
        </w:rPr>
        <w:t>
      Мемлекеттік көрсетілетін қызмет алдын ала жазылусыз және жеделдетілген қызмет көрсетусіз кезек күту тәртібімен жүзеге асырылады.</w:t>
      </w:r>
      <w:r>
        <w:br/>
      </w:r>
      <w:r>
        <w:rPr>
          <w:rFonts w:ascii="Times New Roman"/>
          <w:b w:val="false"/>
          <w:i w:val="false"/>
          <w:color w:val="000000"/>
          <w:sz w:val="28"/>
        </w:rPr>
        <w:t>
      2) ХҚО-да – Қазақстан Республикасының Еңбек заңнамасына сәйкес демалыс және мереке күндерінен басқа дүйсенбі – сенбі аралығында түскі үзіліссіз сағат 9-00-ден 20-00-ге дейінгі белгіленген жұмыс кестесіне сәйкес.</w:t>
      </w:r>
      <w:r>
        <w:br/>
      </w:r>
      <w:r>
        <w:rPr>
          <w:rFonts w:ascii="Times New Roman"/>
          <w:b w:val="false"/>
          <w:i w:val="false"/>
          <w:color w:val="000000"/>
          <w:sz w:val="28"/>
        </w:rPr>
        <w:t>
      Құжаттарды қабылдау жеделдетілген қызмет көрсетусіз «электрондық» кезек тәртібімен жүзеге асырылады.</w:t>
      </w:r>
      <w:r>
        <w:br/>
      </w:r>
      <w:r>
        <w:rPr>
          <w:rFonts w:ascii="Times New Roman"/>
          <w:b w:val="false"/>
          <w:i w:val="false"/>
          <w:color w:val="000000"/>
          <w:sz w:val="28"/>
        </w:rPr>
        <w:t>
      3) порталдың – тәулік бойы (жөндеу жұмыстарын жүргізумен байланысты техникалық үзілістерді санамағанда).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сенімхат бойынша оның өкілі) жүгінген кезде мемлекеттік қызметті көрсету үшін қажетті құжаттардың тізбесі:</w:t>
      </w:r>
      <w:r>
        <w:br/>
      </w:r>
      <w:r>
        <w:rPr>
          <w:rFonts w:ascii="Times New Roman"/>
          <w:b w:val="false"/>
          <w:i w:val="false"/>
          <w:color w:val="000000"/>
          <w:sz w:val="28"/>
        </w:rPr>
        <w:t>
      Қызмет берушіге:</w:t>
      </w:r>
      <w:r>
        <w:br/>
      </w:r>
      <w:r>
        <w:rPr>
          <w:rFonts w:ascii="Times New Roman"/>
          <w:b w:val="false"/>
          <w:i w:val="false"/>
          <w:color w:val="000000"/>
          <w:sz w:val="28"/>
        </w:rPr>
        <w:t>
      1) лицензияны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жеке тұлға үшін – жеке басын куәландыратын құжат;</w:t>
      </w:r>
      <w:r>
        <w:br/>
      </w: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құжаттың көшірмесі (салыстырып тексеру үшін түпнұсқа ұсынылмаған жағдайда нотариат куәландырған);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сәйкестігі туралы мәліметтер нысаны.</w:t>
      </w:r>
      <w:r>
        <w:br/>
      </w:r>
      <w:r>
        <w:rPr>
          <w:rFonts w:ascii="Times New Roman"/>
          <w:b w:val="false"/>
          <w:i w:val="false"/>
          <w:color w:val="000000"/>
          <w:sz w:val="28"/>
        </w:rPr>
        <w:t>
      2) лицензияға қосымшаны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 қосымшаларға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лицензия туралы мәліметтер не лицензияның көшірмесі (салыстырып тексеру үшін түпнұсқалар ұсынылмаған жағдайда түпнұсқа немесе нотариат куәландырған көшірме);</w:t>
      </w:r>
      <w:r>
        <w:br/>
      </w:r>
      <w:r>
        <w:rPr>
          <w:rFonts w:ascii="Times New Roman"/>
          <w:b w:val="false"/>
          <w:i w:val="false"/>
          <w:color w:val="000000"/>
          <w:sz w:val="28"/>
        </w:rPr>
        <w:t>
      медициналық қызметті лицензиялау кезінде қойылатын </w:t>
      </w:r>
      <w:r>
        <w:rPr>
          <w:rFonts w:ascii="Times New Roman"/>
          <w:b w:val="false"/>
          <w:i w:val="false"/>
          <w:color w:val="000000"/>
          <w:sz w:val="28"/>
        </w:rPr>
        <w:t>біліктілік талаптарын</w:t>
      </w:r>
      <w:r>
        <w:rPr>
          <w:rFonts w:ascii="Times New Roman"/>
          <w:b w:val="false"/>
          <w:i w:val="false"/>
          <w:color w:val="000000"/>
          <w:sz w:val="28"/>
        </w:rPr>
        <w:t xml:space="preserve"> растайтын мәліметтер;</w:t>
      </w:r>
      <w:r>
        <w:br/>
      </w:r>
      <w:r>
        <w:rPr>
          <w:rFonts w:ascii="Times New Roman"/>
          <w:b w:val="false"/>
          <w:i w:val="false"/>
          <w:color w:val="000000"/>
          <w:sz w:val="28"/>
        </w:rPr>
        <w:t>
      3) лицензияны және (немесе) лицензияға қосымшаны қайта ресімдеу үшін:</w:t>
      </w:r>
      <w:r>
        <w:br/>
      </w:r>
      <w:r>
        <w:rPr>
          <w:rFonts w:ascii="Times New Roman"/>
          <w:b w:val="false"/>
          <w:i w:val="false"/>
          <w:color w:val="000000"/>
          <w:sz w:val="28"/>
        </w:rPr>
        <w:t>
      еркін нысандағы өтініш;</w:t>
      </w:r>
      <w:r>
        <w:br/>
      </w:r>
      <w:r>
        <w:rPr>
          <w:rFonts w:ascii="Times New Roman"/>
          <w:b w:val="false"/>
          <w:i w:val="false"/>
          <w:color w:val="000000"/>
          <w:sz w:val="28"/>
        </w:rPr>
        <w:t>
      лицензияны қайта ресімдеу үшін лицензиялық алымның бюджетке төлегенін растайтын құжаттың көшірмесі;</w:t>
      </w:r>
      <w:r>
        <w:br/>
      </w:r>
      <w:r>
        <w:rPr>
          <w:rFonts w:ascii="Times New Roman"/>
          <w:b w:val="false"/>
          <w:i w:val="false"/>
          <w:color w:val="000000"/>
          <w:sz w:val="28"/>
        </w:rPr>
        <w:t>
      Көрсетілетін қызметті алушы қайта ресімделген лицензияны алған кезде бұрын берілген лицензияны және лицензияға қосымшаны (бар болған жағдайда) көрсетілетін қызметті берушіге қайтарады;</w:t>
      </w:r>
      <w:r>
        <w:br/>
      </w:r>
      <w:r>
        <w:rPr>
          <w:rFonts w:ascii="Times New Roman"/>
          <w:b w:val="false"/>
          <w:i w:val="false"/>
          <w:color w:val="000000"/>
          <w:sz w:val="28"/>
        </w:rPr>
        <w:t>
      4) лицензияның және (немесе) лицензияға қосымшаның телнұсқасын алу үшін:</w:t>
      </w:r>
      <w:r>
        <w:br/>
      </w:r>
      <w:r>
        <w:rPr>
          <w:rFonts w:ascii="Times New Roman"/>
          <w:b w:val="false"/>
          <w:i w:val="false"/>
          <w:color w:val="000000"/>
          <w:sz w:val="28"/>
        </w:rPr>
        <w:t>
      лицензия және (немесе) лицензияға қосымша жоғалған, бүлінген жағдайда көрсетілетін қызметті алушының лицензияның электрондық көшірмесін порталда «жеке кабинетте» алуға мүмкіндігі бар;</w:t>
      </w:r>
      <w:r>
        <w:br/>
      </w:r>
      <w:r>
        <w:rPr>
          <w:rFonts w:ascii="Times New Roman"/>
          <w:b w:val="false"/>
          <w:i w:val="false"/>
          <w:color w:val="000000"/>
          <w:sz w:val="28"/>
        </w:rPr>
        <w:t>
      порталда «жеке кабинет» болмаған жағдайда лицензия жоғалған, бүлінген кезде көрсетілетін қызметті алушы лицензияның телнұсқасын ала алады және көрсетілетін қызметті берушіге мынадай құжаттарды ұсына алады:</w:t>
      </w:r>
      <w:r>
        <w:br/>
      </w:r>
      <w:r>
        <w:rPr>
          <w:rFonts w:ascii="Times New Roman"/>
          <w:b w:val="false"/>
          <w:i w:val="false"/>
          <w:color w:val="000000"/>
          <w:sz w:val="28"/>
        </w:rPr>
        <w:t>
      өтініш;</w:t>
      </w:r>
      <w:r>
        <w:br/>
      </w: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w:t>
      </w:r>
      <w:r>
        <w:br/>
      </w:r>
      <w:r>
        <w:rPr>
          <w:rFonts w:ascii="Times New Roman"/>
          <w:b w:val="false"/>
          <w:i w:val="false"/>
          <w:color w:val="000000"/>
          <w:sz w:val="28"/>
        </w:rPr>
        <w:t>
      ХҚО-ға:</w:t>
      </w:r>
      <w:r>
        <w:br/>
      </w:r>
      <w:r>
        <w:rPr>
          <w:rFonts w:ascii="Times New Roman"/>
          <w:b w:val="false"/>
          <w:i w:val="false"/>
          <w:color w:val="000000"/>
          <w:sz w:val="28"/>
        </w:rPr>
        <w:t>
      1) лицензияны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жеке тұлға үшін – жеке басын куәландыратын құжат;</w:t>
      </w:r>
      <w:r>
        <w:br/>
      </w: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құжаттың көшірмесі;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сәйкестік туралы мәліметтер нысаны;</w:t>
      </w:r>
      <w:r>
        <w:br/>
      </w:r>
      <w:r>
        <w:rPr>
          <w:rFonts w:ascii="Times New Roman"/>
          <w:b w:val="false"/>
          <w:i w:val="false"/>
          <w:color w:val="000000"/>
          <w:sz w:val="28"/>
        </w:rPr>
        <w:t>
      2) лицензияға қосымшаны алу үшін:</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салыстырып тексеру үшін лицензияның көшірмесі және түпнұсқасы (көрсетілетін қызметті алушыда лицензия болған және порталда лицензия туралы ақпарат болмаған жағдайда);</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сәйкестік туралы мәліметтер нысаны;</w:t>
      </w:r>
      <w:r>
        <w:br/>
      </w:r>
      <w:r>
        <w:rPr>
          <w:rFonts w:ascii="Times New Roman"/>
          <w:b w:val="false"/>
          <w:i w:val="false"/>
          <w:color w:val="000000"/>
          <w:sz w:val="28"/>
        </w:rPr>
        <w:t>
      3) лицензияны және (немесе) лицензияға қосымшаны қайта ресімдеу кезінде:</w:t>
      </w:r>
      <w:r>
        <w:br/>
      </w:r>
      <w:r>
        <w:rPr>
          <w:rFonts w:ascii="Times New Roman"/>
          <w:b w:val="false"/>
          <w:i w:val="false"/>
          <w:color w:val="000000"/>
          <w:sz w:val="28"/>
        </w:rPr>
        <w:t>
      қайта ресімдеу туралы өтініш;</w:t>
      </w:r>
      <w:r>
        <w:br/>
      </w:r>
      <w:r>
        <w:rPr>
          <w:rFonts w:ascii="Times New Roman"/>
          <w:b w:val="false"/>
          <w:i w:val="false"/>
          <w:color w:val="000000"/>
          <w:sz w:val="28"/>
        </w:rPr>
        <w:t>
      лицензияға қосымшаны қайта ресімдеу жағдайларын қоспағанда, лицензияларды қайта ресімдеу кезінде қызметтің жекелеген түрлерімен айналысу құқығы үшін лицензиялық алымның бюджетке төленгенін растайтын құжат;</w:t>
      </w:r>
      <w:r>
        <w:br/>
      </w:r>
      <w:r>
        <w:rPr>
          <w:rFonts w:ascii="Times New Roman"/>
          <w:b w:val="false"/>
          <w:i w:val="false"/>
          <w:color w:val="000000"/>
          <w:sz w:val="28"/>
        </w:rPr>
        <w:t>
      салыстырып тексеру үшін лицензияның көшірмесі және түпнұсқасы (көрсетілетін қызметті алушыда лицензия болған және порталда лицензия туралы ақпарат болмаған жағдайда);</w:t>
      </w:r>
      <w:r>
        <w:br/>
      </w:r>
      <w:r>
        <w:rPr>
          <w:rFonts w:ascii="Times New Roman"/>
          <w:b w:val="false"/>
          <w:i w:val="false"/>
          <w:color w:val="000000"/>
          <w:sz w:val="28"/>
        </w:rPr>
        <w:t>
      4) лицензияның және (немесе) лицензияға қосымшаның телнұсқасын алу үшін:</w:t>
      </w:r>
      <w:r>
        <w:br/>
      </w:r>
      <w:r>
        <w:rPr>
          <w:rFonts w:ascii="Times New Roman"/>
          <w:b w:val="false"/>
          <w:i w:val="false"/>
          <w:color w:val="000000"/>
          <w:sz w:val="28"/>
        </w:rPr>
        <w:t>
      өтініш;</w:t>
      </w:r>
      <w:r>
        <w:br/>
      </w: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w:t>
      </w:r>
      <w:r>
        <w:br/>
      </w:r>
      <w:r>
        <w:rPr>
          <w:rFonts w:ascii="Times New Roman"/>
          <w:b w:val="false"/>
          <w:i w:val="false"/>
          <w:color w:val="000000"/>
          <w:sz w:val="28"/>
        </w:rPr>
        <w:t>
      порталға:</w:t>
      </w:r>
      <w:r>
        <w:br/>
      </w:r>
      <w:r>
        <w:rPr>
          <w:rFonts w:ascii="Times New Roman"/>
          <w:b w:val="false"/>
          <w:i w:val="false"/>
          <w:color w:val="000000"/>
          <w:sz w:val="28"/>
        </w:rPr>
        <w:t>
      1) лицензияны алу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сұрату;</w:t>
      </w:r>
      <w:r>
        <w:br/>
      </w:r>
      <w:r>
        <w:rPr>
          <w:rFonts w:ascii="Times New Roman"/>
          <w:b w:val="false"/>
          <w:i w:val="false"/>
          <w:color w:val="000000"/>
          <w:sz w:val="28"/>
        </w:rPr>
        <w:t xml:space="preserve">
      лицензиялық алымның бюджетке төленгенін растайтын құжаттың электрондық көшірмесі (ЭҮТШ арқылы төлеуді санамағанда); </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сәйкестік туралы мәліметтер нысаны; </w:t>
      </w:r>
      <w:r>
        <w:br/>
      </w:r>
      <w:r>
        <w:rPr>
          <w:rFonts w:ascii="Times New Roman"/>
          <w:b w:val="false"/>
          <w:i w:val="false"/>
          <w:color w:val="000000"/>
          <w:sz w:val="28"/>
        </w:rPr>
        <w:t>
      2) лицензияға қосымшаны алу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сұрату;</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біліктілік талаптарына сәйкестік туралы мәліметтер нысаны;</w:t>
      </w:r>
      <w:r>
        <w:br/>
      </w:r>
      <w:r>
        <w:rPr>
          <w:rFonts w:ascii="Times New Roman"/>
          <w:b w:val="false"/>
          <w:i w:val="false"/>
          <w:color w:val="000000"/>
          <w:sz w:val="28"/>
        </w:rPr>
        <w:t>
      3) лицензияны қайта ресімдеу үшін:</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сұрату;</w:t>
      </w:r>
      <w:r>
        <w:br/>
      </w:r>
      <w:r>
        <w:rPr>
          <w:rFonts w:ascii="Times New Roman"/>
          <w:b w:val="false"/>
          <w:i w:val="false"/>
          <w:color w:val="000000"/>
          <w:sz w:val="28"/>
        </w:rPr>
        <w:t>
      лицензияны қайта ресімдеу кезінде лицензиялық алымның бюджетке төленгенін растайтын құжаттың электрондық көшірмесі (ЭҮТШ арқылы төлеуді қоспағанда).</w:t>
      </w:r>
      <w:r>
        <w:br/>
      </w:r>
      <w:r>
        <w:rPr>
          <w:rFonts w:ascii="Times New Roman"/>
          <w:b w:val="false"/>
          <w:i w:val="false"/>
          <w:color w:val="000000"/>
          <w:sz w:val="28"/>
        </w:rPr>
        <w:t>
      Мемлекеттік ақпараттық жүйелерде қамтылатын заңды тұлғаны мемлекеттік тіркеу (қайта тіркеу), көрсетілетін қызметті алушыны жеке кәсіпкер ретінде мемлекеттік тіркеу, лицензия, лицензиялық алым сомасын төлеу (ЭҮТШ арқылы төленген жағдайда) туралы мәліметті көрсетілетін қызметті беруші портал арқылы уәкілетті лауазымды тұлғалардың ЭЦҚ-мен куәландырылған электрондық құжаттар нысанында алады.</w:t>
      </w:r>
      <w:r>
        <w:br/>
      </w:r>
      <w:r>
        <w:rPr>
          <w:rFonts w:ascii="Times New Roman"/>
          <w:b w:val="false"/>
          <w:i w:val="false"/>
          <w:color w:val="000000"/>
          <w:sz w:val="28"/>
        </w:rPr>
        <w:t>
      Мемлекеттік көрсетілетін қызметті ХҚО арқылы алған жағдайда көрсетілетін қызметті алушы егер Қазақстан Республикасының заңдарымен басқасы көзделмесе, ХҚО ұсынған нысан бойынша ақпараттық жүйелерде қамтылатын, заңмен қорғалатын құпияны құрайтын мәліметтерді пайдалануға жазбаша келісім береді.</w:t>
      </w:r>
      <w:r>
        <w:br/>
      </w:r>
      <w:r>
        <w:rPr>
          <w:rFonts w:ascii="Times New Roman"/>
          <w:b w:val="false"/>
          <w:i w:val="false"/>
          <w:color w:val="000000"/>
          <w:sz w:val="28"/>
        </w:rPr>
        <w:t>
      Көрсетілетін қызметті алушының құжаттарын қабылдаған кезде ХҚО қызметкері:</w:t>
      </w:r>
      <w:r>
        <w:br/>
      </w:r>
      <w:r>
        <w:rPr>
          <w:rFonts w:ascii="Times New Roman"/>
          <w:b w:val="false"/>
          <w:i w:val="false"/>
          <w:color w:val="000000"/>
          <w:sz w:val="28"/>
        </w:rPr>
        <w:t>
      өтініштің нөмірі мен қабылданған күнін;</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өтінішке қоса берілген құжаттардың санын;</w:t>
      </w:r>
      <w:r>
        <w:br/>
      </w:r>
      <w:r>
        <w:rPr>
          <w:rFonts w:ascii="Times New Roman"/>
          <w:b w:val="false"/>
          <w:i w:val="false"/>
          <w:color w:val="000000"/>
          <w:sz w:val="28"/>
        </w:rPr>
        <w:t>
      мемлекеттік көрсетілетін қызметті алу күні (уақыты) мен құжаттарды беру орнын;</w:t>
      </w:r>
      <w:r>
        <w:br/>
      </w:r>
      <w:r>
        <w:rPr>
          <w:rFonts w:ascii="Times New Roman"/>
          <w:b w:val="false"/>
          <w:i w:val="false"/>
          <w:color w:val="000000"/>
          <w:sz w:val="28"/>
        </w:rPr>
        <w:t>
      құжаттарды қабылдаған көрсетілетін қызметті берушінің жауапты тұлғасының тегін, атын, әкесінің атын (жеке басын куәландыратын құжатында болған кезде);</w:t>
      </w:r>
      <w:r>
        <w:br/>
      </w:r>
      <w:r>
        <w:rPr>
          <w:rFonts w:ascii="Times New Roman"/>
          <w:b w:val="false"/>
          <w:i w:val="false"/>
          <w:color w:val="000000"/>
          <w:sz w:val="28"/>
        </w:rPr>
        <w:t>
      мемлекеттік көрсетілетін қызметті алушының атауын, байланыс деректерін көрсете отырып, тиісті құжаттардың қабылданғаны туралы қолхат береді.</w:t>
      </w:r>
      <w:r>
        <w:br/>
      </w:r>
      <w:r>
        <w:rPr>
          <w:rFonts w:ascii="Times New Roman"/>
          <w:b w:val="false"/>
          <w:i w:val="false"/>
          <w:color w:val="000000"/>
          <w:sz w:val="28"/>
        </w:rPr>
        <w:t>
      Портал арқылы жүгінген жағдайда көрсетілетін қызметті алушының «жеке кабинетінде» мемлекеттік көрсетілетін қызмет нәтижесін алу күні мен уақыты көрсетілген мемлекеттік қызметті көрсетуге арналған сұратудың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xml:space="preserve">
      10. Мемлекеттік қызметті көрсетуден бас тарту үшін негіздемелер: </w:t>
      </w:r>
      <w:r>
        <w:br/>
      </w:r>
      <w:r>
        <w:rPr>
          <w:rFonts w:ascii="Times New Roman"/>
          <w:b w:val="false"/>
          <w:i w:val="false"/>
          <w:color w:val="000000"/>
          <w:sz w:val="28"/>
        </w:rPr>
        <w:t>
      1) субъектілердің берілген санаты үшін Қазақстан Республикасының заңдарымен тыйым салынған қызметтің түрімен айналысу;</w:t>
      </w:r>
      <w:r>
        <w:br/>
      </w:r>
      <w:r>
        <w:rPr>
          <w:rFonts w:ascii="Times New Roman"/>
          <w:b w:val="false"/>
          <w:i w:val="false"/>
          <w:color w:val="000000"/>
          <w:sz w:val="28"/>
        </w:rPr>
        <w:t>
      2) қызмет түріне лицензия беруге өтініш берілген жағдайда қызметтің жекелеген түрлерімен айналысу құқығы үшін лицензиялық алым енгізілмеген;</w:t>
      </w:r>
      <w:r>
        <w:br/>
      </w:r>
      <w:r>
        <w:rPr>
          <w:rFonts w:ascii="Times New Roman"/>
          <w:b w:val="false"/>
          <w:i w:val="false"/>
          <w:color w:val="000000"/>
          <w:sz w:val="28"/>
        </w:rPr>
        <w:t>
      3) көрсетілетін қызметті алушы </w:t>
      </w:r>
      <w:r>
        <w:rPr>
          <w:rFonts w:ascii="Times New Roman"/>
          <w:b w:val="false"/>
          <w:i w:val="false"/>
          <w:color w:val="000000"/>
          <w:sz w:val="28"/>
        </w:rPr>
        <w:t>біліктілік талаптарына</w:t>
      </w:r>
      <w:r>
        <w:rPr>
          <w:rFonts w:ascii="Times New Roman"/>
          <w:b w:val="false"/>
          <w:i w:val="false"/>
          <w:color w:val="000000"/>
          <w:sz w:val="28"/>
        </w:rPr>
        <w:t xml:space="preserve"> сәйкес келмейді;</w:t>
      </w:r>
      <w:r>
        <w:br/>
      </w:r>
      <w:r>
        <w:rPr>
          <w:rFonts w:ascii="Times New Roman"/>
          <w:b w:val="false"/>
          <w:i w:val="false"/>
          <w:color w:val="000000"/>
          <w:sz w:val="28"/>
        </w:rPr>
        <w:t>
      4) көрсетілетін қызметті алушыға лицензияны беру келісетін мемлекеттік органмен келісілмеген;</w:t>
      </w:r>
      <w:r>
        <w:br/>
      </w:r>
      <w:r>
        <w:rPr>
          <w:rFonts w:ascii="Times New Roman"/>
          <w:b w:val="false"/>
          <w:i w:val="false"/>
          <w:color w:val="000000"/>
          <w:sz w:val="28"/>
        </w:rPr>
        <w:t>
      5) көрсетілетін қызметті алушыға қатысты оған қызметтiң жекелеген түрiмен айналысуға тыйым салатын заңды күшiне енген сот үкiмi бар;</w:t>
      </w:r>
      <w:r>
        <w:br/>
      </w:r>
      <w:r>
        <w:rPr>
          <w:rFonts w:ascii="Times New Roman"/>
          <w:b w:val="false"/>
          <w:i w:val="false"/>
          <w:color w:val="000000"/>
          <w:sz w:val="28"/>
        </w:rPr>
        <w:t>
      6) сот орындаушысы ұсынымының негізінде көрсетілетін қызметті алушыға лицензия алуға тыйым салған.</w:t>
      </w:r>
      <w:r>
        <w:br/>
      </w:r>
      <w:r>
        <w:rPr>
          <w:rFonts w:ascii="Times New Roman"/>
          <w:b w:val="false"/>
          <w:i w:val="false"/>
          <w:color w:val="000000"/>
          <w:sz w:val="28"/>
        </w:rPr>
        <w:t>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 толық ұсынбаған жағдайда ХҚО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қолхат береді.</w:t>
      </w:r>
    </w:p>
    <w:bookmarkEnd w:id="89"/>
    <w:bookmarkStart w:name="z138" w:id="90"/>
    <w:p>
      <w:pPr>
        <w:spacing w:after="0"/>
        <w:ind w:left="0"/>
        <w:jc w:val="left"/>
      </w:pPr>
      <w:r>
        <w:rPr>
          <w:rFonts w:ascii="Times New Roman"/>
          <w:b/>
          <w:i w:val="false"/>
          <w:color w:val="000000"/>
        </w:rPr>
        <w:t xml:space="preserve"> 
3. Көрсетілетін қызметті берушінің және (немесе) олардың</w:t>
      </w:r>
      <w:r>
        <w:br/>
      </w:r>
      <w:r>
        <w:rPr>
          <w:rFonts w:ascii="Times New Roman"/>
          <w:b/>
          <w:i w:val="false"/>
          <w:color w:val="000000"/>
        </w:rPr>
        <w:t>
лауазымды тұлғаларының, Халыққа қызмет көрсету орталықтарының</w:t>
      </w:r>
      <w:r>
        <w:br/>
      </w:r>
      <w:r>
        <w:rPr>
          <w:rFonts w:ascii="Times New Roman"/>
          <w:b/>
          <w:i w:val="false"/>
          <w:color w:val="000000"/>
        </w:rPr>
        <w:t>
және (немесе) олардың қызметкерлерінің мемлекеттік қызмет</w:t>
      </w:r>
      <w:r>
        <w:br/>
      </w:r>
      <w:r>
        <w:rPr>
          <w:rFonts w:ascii="Times New Roman"/>
          <w:b/>
          <w:i w:val="false"/>
          <w:color w:val="000000"/>
        </w:rPr>
        <w:t>
көрсету мәселелері бойынша шешімдеріне, әрекеттеріне</w:t>
      </w:r>
      <w:r>
        <w:br/>
      </w:r>
      <w:r>
        <w:rPr>
          <w:rFonts w:ascii="Times New Roman"/>
          <w:b/>
          <w:i w:val="false"/>
          <w:color w:val="000000"/>
        </w:rPr>
        <w:t>
(әрекетсіздіктеріне) шағымдану тәртібі</w:t>
      </w:r>
    </w:p>
    <w:bookmarkEnd w:id="90"/>
    <w:bookmarkStart w:name="z139" w:id="91"/>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басшысына немесе 010000, Астана қаласы, Орынбор көшесі, 8-үй, Министрліктер үйі, 5-кіреберіс мекенжайы бойынша Министрліктің басшысына беріледі.</w:t>
      </w:r>
      <w:r>
        <w:br/>
      </w:r>
      <w:r>
        <w:rPr>
          <w:rFonts w:ascii="Times New Roman"/>
          <w:b w:val="false"/>
          <w:i w:val="false"/>
          <w:color w:val="000000"/>
          <w:sz w:val="28"/>
        </w:rPr>
        <w:t>
      Шағым пошта арқылы жазбаша түрде немесе еңбек заңнамасына сәйкес демалыс және мереке күндерінен басқа, дүйсенбі – жұма аралығында, сағат 13.00-ден 14.00-ге дейінгі түскі үзіліспен сағат 09.00-ден 17.00-ге дейін көрсетілетін қызметті берушінің немесе дүйсенбі – жұма аралығында, сағат 13.00-ден 14.30-ға дейінгі түскі үзіліспен сағат 09.00-ден 17.00-ге дейін Министрлікті кеңсесі арқылы қолма-қол беріледі.</w:t>
      </w:r>
      <w:r>
        <w:br/>
      </w:r>
      <w:r>
        <w:rPr>
          <w:rFonts w:ascii="Times New Roman"/>
          <w:b w:val="false"/>
          <w:i w:val="false"/>
          <w:color w:val="000000"/>
          <w:sz w:val="28"/>
        </w:rPr>
        <w:t>
      ХҚО қызметкерінің әрекеттеріне (әрекетсіздігіне) шағым ХҚО-ның www.con.gov.kz интернет-ресурсында көрсетілген мекенжайлар мен телефондар бойынша ХҚО басшысының атына беріледі.</w:t>
      </w:r>
      <w:r>
        <w:br/>
      </w:r>
      <w:r>
        <w:rPr>
          <w:rFonts w:ascii="Times New Roman"/>
          <w:b w:val="false"/>
          <w:i w:val="false"/>
          <w:color w:val="000000"/>
          <w:sz w:val="28"/>
        </w:rPr>
        <w:t>
      Шағымның қабылданғанын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(мөр табаны, кіріс нөмірі мен күні) көрсетілетін қызметті берушінің, Министрліктің немесе ХҚО-ның кеңсесінде тіркеу болып табылады. Шағым тіркелгеннен кейін жауапты орындаушыны белгілеу және тиісті шаралар қабылдау үшін көрсетілетін қызметті берушінің, Министрліктің немесе ХҚО-ның басшысына жіберіледі.</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Көрсетілетін қызметті алушының шағымының портал арқылы қабылданғанын растау оны тіркеу туралы хабарлама болып табылады.</w:t>
      </w:r>
      <w:r>
        <w:br/>
      </w:r>
      <w:r>
        <w:rPr>
          <w:rFonts w:ascii="Times New Roman"/>
          <w:b w:val="false"/>
          <w:i w:val="false"/>
          <w:color w:val="000000"/>
          <w:sz w:val="28"/>
        </w:rPr>
        <w:t xml:space="preserve">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 </w:t>
      </w:r>
      <w:r>
        <w:br/>
      </w:r>
      <w:r>
        <w:rPr>
          <w:rFonts w:ascii="Times New Roman"/>
          <w:b w:val="false"/>
          <w:i w:val="false"/>
          <w:color w:val="000000"/>
          <w:sz w:val="28"/>
        </w:rPr>
        <w:t>
      Көрсетілетін қызметті берушінің, Министрліктің немесе ХҚО-ның мекенжайына келіп түскен көрсетілетін қызметті алушының шағымы тіркелген күнінен бастап бес жұмыс күні ішінде қаралуы тиіс. Шағымды қарау нәтижелері көрсетілетін қызметті алушыға пошталық байланыс арқылы жіберіледі немесе көрсетілетін қызметті берушінің, Министрліктің немесе ХҚО-ның кеңсесінде қолма-қол беріледі.</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заңнамамен белгіленген тәртіппен сотқа жүгінуге құқылы.</w:t>
      </w:r>
    </w:p>
    <w:bookmarkEnd w:id="91"/>
    <w:bookmarkStart w:name="z141" w:id="92"/>
    <w:p>
      <w:pPr>
        <w:spacing w:after="0"/>
        <w:ind w:left="0"/>
        <w:jc w:val="left"/>
      </w:pPr>
      <w:r>
        <w:rPr>
          <w:rFonts w:ascii="Times New Roman"/>
          <w:b/>
          <w:i w:val="false"/>
          <w:color w:val="000000"/>
        </w:rPr>
        <w:t xml:space="preserve"> 
4. Мемлекеттік, оның ішінде электрондық нысанда және Халыққа</w:t>
      </w:r>
      <w:r>
        <w:br/>
      </w:r>
      <w:r>
        <w:rPr>
          <w:rFonts w:ascii="Times New Roman"/>
          <w:b/>
          <w:i w:val="false"/>
          <w:color w:val="000000"/>
        </w:rPr>
        <w:t>
қызмет көрсету орталықтары арқылы көрсетілетін қызметтерді</w:t>
      </w:r>
      <w:r>
        <w:br/>
      </w:r>
      <w:r>
        <w:rPr>
          <w:rFonts w:ascii="Times New Roman"/>
          <w:b/>
          <w:i w:val="false"/>
          <w:color w:val="000000"/>
        </w:rPr>
        <w:t>
көрсетудің ерекшеліктерін есепке ала отырып өзге де талаптар</w:t>
      </w:r>
    </w:p>
    <w:bookmarkEnd w:id="92"/>
    <w:bookmarkStart w:name="z142" w:id="93"/>
    <w:p>
      <w:pPr>
        <w:spacing w:after="0"/>
        <w:ind w:left="0"/>
        <w:jc w:val="both"/>
      </w:pPr>
      <w:r>
        <w:rPr>
          <w:rFonts w:ascii="Times New Roman"/>
          <w:b w:val="false"/>
          <w:i w:val="false"/>
          <w:color w:val="000000"/>
          <w:sz w:val="28"/>
        </w:rPr>
        <w:t>
      13. Көрсетілетін қызметті берушінің және ХҚО үй-жайларында мүмкіндігі шектеулі көрсетілетін қызметті алушыларға қызмет көрсету үшін жағдайлар (пандустар және лифтілер) көзделген.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орындарының мекенжайлары:</w:t>
      </w:r>
      <w:r>
        <w:br/>
      </w:r>
      <w:r>
        <w:rPr>
          <w:rFonts w:ascii="Times New Roman"/>
          <w:b w:val="false"/>
          <w:i w:val="false"/>
          <w:color w:val="000000"/>
          <w:sz w:val="28"/>
        </w:rPr>
        <w:t>
      көрсетілетін қызметті берушінің - www.mz.gov.kz, «Мемлекеттік көрсетілетін қызметтер» бөлімінде;</w:t>
      </w:r>
      <w:r>
        <w:br/>
      </w:r>
      <w:r>
        <w:rPr>
          <w:rFonts w:ascii="Times New Roman"/>
          <w:b w:val="false"/>
          <w:i w:val="false"/>
          <w:color w:val="000000"/>
          <w:sz w:val="28"/>
        </w:rPr>
        <w:t>
      ХҚО-ның www.con.gov.kz интернет-ресурстарында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ЭЦҚ болған кезде мемлекеттік көрсетілетін қызметті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бірыңғай байланыс орталығы: 1414, 8-800-080-7777.</w:t>
      </w:r>
    </w:p>
    <w:bookmarkEnd w:id="93"/>
    <w:bookmarkStart w:name="z147" w:id="94"/>
    <w:p>
      <w:pPr>
        <w:spacing w:after="0"/>
        <w:ind w:left="0"/>
        <w:jc w:val="both"/>
      </w:pPr>
      <w:r>
        <w:rPr>
          <w:rFonts w:ascii="Times New Roman"/>
          <w:b w:val="false"/>
          <w:i w:val="false"/>
          <w:color w:val="000000"/>
          <w:sz w:val="28"/>
        </w:rPr>
        <w:t xml:space="preserve">
«Медициналық қызметке лицензия беру,    </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94"/>
    <w:bookmarkStart w:name="z148" w:id="95"/>
    <w:p>
      <w:pPr>
        <w:spacing w:after="0"/>
        <w:ind w:left="0"/>
        <w:jc w:val="both"/>
      </w:pPr>
      <w:r>
        <w:rPr>
          <w:rFonts w:ascii="Times New Roman"/>
          <w:b w:val="false"/>
          <w:i w:val="false"/>
          <w:color w:val="000000"/>
          <w:sz w:val="28"/>
        </w:rPr>
        <w:t>
нысан</w:t>
      </w:r>
    </w:p>
    <w:bookmarkEnd w:id="95"/>
    <w:bookmarkStart w:name="z149" w:id="96"/>
    <w:p>
      <w:pPr>
        <w:spacing w:after="0"/>
        <w:ind w:left="0"/>
        <w:jc w:val="left"/>
      </w:pPr>
      <w:r>
        <w:rPr>
          <w:rFonts w:ascii="Times New Roman"/>
          <w:b/>
          <w:i w:val="false"/>
          <w:color w:val="000000"/>
        </w:rPr>
        <w:t xml:space="preserve"> 
Жеке тұлғаның лицензияны және (немесе) лицензияға қосымшаны алу</w:t>
      </w:r>
      <w:r>
        <w:br/>
      </w:r>
      <w:r>
        <w:rPr>
          <w:rFonts w:ascii="Times New Roman"/>
          <w:b/>
          <w:i w:val="false"/>
          <w:color w:val="000000"/>
        </w:rPr>
        <w:t>
үшін өтініші</w:t>
      </w:r>
    </w:p>
    <w:bookmarkEnd w:id="9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_____________________________________________________________-дан/ден</w:t>
      </w:r>
      <w:r>
        <w:br/>
      </w:r>
      <w:r>
        <w:rPr>
          <w:rFonts w:ascii="Times New Roman"/>
          <w:b w:val="false"/>
          <w:i w:val="false"/>
          <w:color w:val="000000"/>
          <w:sz w:val="28"/>
        </w:rPr>
        <w:t>
 (жеке тұлғаның тегі, аты, әкесінің аты (бар болса), жеке</w:t>
      </w:r>
      <w:r>
        <w:br/>
      </w:r>
      <w:r>
        <w:rPr>
          <w:rFonts w:ascii="Times New Roman"/>
          <w:b w:val="false"/>
          <w:i w:val="false"/>
          <w:color w:val="000000"/>
          <w:sz w:val="28"/>
        </w:rPr>
        <w:t>
                       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түрін және (немесе) қызметтің кіші түрін (түрлерін)</w:t>
      </w:r>
      <w:r>
        <w:br/>
      </w:r>
      <w:r>
        <w:rPr>
          <w:rFonts w:ascii="Times New Roman"/>
          <w:b w:val="false"/>
          <w:i w:val="false"/>
          <w:color w:val="000000"/>
          <w:sz w:val="28"/>
        </w:rPr>
        <w:t>
                                көрсету)</w:t>
      </w:r>
    </w:p>
    <w:p>
      <w:pPr>
        <w:spacing w:after="0"/>
        <w:ind w:left="0"/>
        <w:jc w:val="both"/>
      </w:pPr>
      <w:r>
        <w:rPr>
          <w:rFonts w:ascii="Times New Roman"/>
          <w:b w:val="false"/>
          <w:i w:val="false"/>
          <w:color w:val="000000"/>
          <w:sz w:val="28"/>
        </w:rPr>
        <w:t>жүзеге асыруға лицензияны және (немесе) лицензияға қосымшаны қағаз</w:t>
      </w:r>
      <w:r>
        <w:br/>
      </w:r>
      <w:r>
        <w:rPr>
          <w:rFonts w:ascii="Times New Roman"/>
          <w:b w:val="false"/>
          <w:i w:val="false"/>
          <w:color w:val="000000"/>
          <w:sz w:val="28"/>
        </w:rPr>
        <w:t>
жеткізгіште _____ беруді сұраймын</w:t>
      </w:r>
      <w:r>
        <w:br/>
      </w:r>
      <w:r>
        <w:rPr>
          <w:rFonts w:ascii="Times New Roman"/>
          <w:b w:val="false"/>
          <w:i w:val="false"/>
          <w:color w:val="000000"/>
          <w:sz w:val="28"/>
        </w:rPr>
        <w:t>
(лицензияны қағаз жеткізгіште алу қажет болған жағдайда Х белгісін</w:t>
      </w:r>
      <w:r>
        <w:br/>
      </w:r>
      <w:r>
        <w:rPr>
          <w:rFonts w:ascii="Times New Roman"/>
          <w:b w:val="false"/>
          <w:i w:val="false"/>
          <w:color w:val="000000"/>
          <w:sz w:val="28"/>
        </w:rPr>
        <w:t>
қою қажет)</w:t>
      </w:r>
      <w:r>
        <w:br/>
      </w:r>
      <w:r>
        <w:rPr>
          <w:rFonts w:ascii="Times New Roman"/>
          <w:b w:val="false"/>
          <w:i w:val="false"/>
          <w:color w:val="000000"/>
          <w:sz w:val="28"/>
        </w:rPr>
        <w:t>
Жеке тұлғаның тұратын мекенжайы _____________________________________</w:t>
      </w:r>
      <w:r>
        <w:br/>
      </w:r>
      <w:r>
        <w:rPr>
          <w:rFonts w:ascii="Times New Roman"/>
          <w:b w:val="false"/>
          <w:i w:val="false"/>
          <w:color w:val="000000"/>
          <w:sz w:val="28"/>
        </w:rPr>
        <w:t>
        (пошталық индекс, облыс, қала, аудан, елді мекен, көше атауы,</w:t>
      </w:r>
      <w:r>
        <w:br/>
      </w:r>
      <w:r>
        <w:rPr>
          <w:rFonts w:ascii="Times New Roman"/>
          <w:b w:val="false"/>
          <w:i w:val="false"/>
          <w:color w:val="000000"/>
          <w:sz w:val="28"/>
        </w:rPr>
        <w:t>
                                             үйдің/ғимараттың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есепшоты _______________________________________________________</w:t>
      </w:r>
      <w:r>
        <w:br/>
      </w:r>
      <w:r>
        <w:rPr>
          <w:rFonts w:ascii="Times New Roman"/>
          <w:b w:val="false"/>
          <w:i w:val="false"/>
          <w:color w:val="000000"/>
          <w:sz w:val="28"/>
        </w:rPr>
        <w:t>
             (есепшотының нөмірі, банктің атауы және орналасқан жері)</w:t>
      </w:r>
      <w:r>
        <w:br/>
      </w:r>
      <w:r>
        <w:rPr>
          <w:rFonts w:ascii="Times New Roman"/>
          <w:b w:val="false"/>
          <w:i w:val="false"/>
          <w:color w:val="000000"/>
          <w:sz w:val="28"/>
        </w:rPr>
        <w:t>
Қызметті жүзеге асыру мекенжай(лар)ы ________________________________</w:t>
      </w:r>
      <w:r>
        <w:br/>
      </w:r>
      <w:r>
        <w:rPr>
          <w:rFonts w:ascii="Times New Roman"/>
          <w:b w:val="false"/>
          <w:i w:val="false"/>
          <w:color w:val="000000"/>
          <w:sz w:val="28"/>
        </w:rPr>
        <w:t>
        (пошталық индекс, облыс, қала, аудан, елді мекен, көше атауы,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_____ парақ қоса беріледі.</w:t>
      </w:r>
    </w:p>
    <w:p>
      <w:pPr>
        <w:spacing w:after="0"/>
        <w:ind w:left="0"/>
        <w:jc w:val="both"/>
      </w:pPr>
      <w:r>
        <w:rPr>
          <w:rFonts w:ascii="Times New Roman"/>
          <w:b w:val="false"/>
          <w:i w:val="false"/>
          <w:color w:val="000000"/>
          <w:sz w:val="28"/>
        </w:rPr>
        <w:t xml:space="preserve">      Осымен: </w:t>
      </w:r>
      <w:r>
        <w:br/>
      </w:r>
      <w:r>
        <w:rPr>
          <w:rFonts w:ascii="Times New Roman"/>
          <w:b w:val="false"/>
          <w:i w:val="false"/>
          <w:color w:val="000000"/>
          <w:sz w:val="28"/>
        </w:rPr>
        <w:t>
барлық көрсетілген мәліметтер ресми байланыс деректері болып</w:t>
      </w:r>
      <w:r>
        <w:br/>
      </w:r>
      <w:r>
        <w:rPr>
          <w:rFonts w:ascii="Times New Roman"/>
          <w:b w:val="false"/>
          <w:i w:val="false"/>
          <w:color w:val="000000"/>
          <w:sz w:val="28"/>
        </w:rPr>
        <w:t>
табылатынын және оларға лицензияны және (немесе) лицензияға қосымшаны</w:t>
      </w:r>
      <w:r>
        <w:br/>
      </w:r>
      <w:r>
        <w:rPr>
          <w:rFonts w:ascii="Times New Roman"/>
          <w:b w:val="false"/>
          <w:i w:val="false"/>
          <w:color w:val="000000"/>
          <w:sz w:val="28"/>
        </w:rPr>
        <w:t>
беру немесе беруден бас тарту мәселелері бойынша кез келген ақпарат</w:t>
      </w:r>
      <w:r>
        <w:br/>
      </w:r>
      <w:r>
        <w:rPr>
          <w:rFonts w:ascii="Times New Roman"/>
          <w:b w:val="false"/>
          <w:i w:val="false"/>
          <w:color w:val="000000"/>
          <w:sz w:val="28"/>
        </w:rPr>
        <w:t>
жіберілуі мүмкін екені расталады;</w:t>
      </w:r>
      <w:r>
        <w:br/>
      </w:r>
      <w:r>
        <w:rPr>
          <w:rFonts w:ascii="Times New Roman"/>
          <w:b w:val="false"/>
          <w:i w:val="false"/>
          <w:color w:val="000000"/>
          <w:sz w:val="28"/>
        </w:rPr>
        <w:t>
өтініш иесіне қызметтің лицензияланатын түрімен және (немесе) кіші</w:t>
      </w:r>
      <w:r>
        <w:br/>
      </w:r>
      <w:r>
        <w:rPr>
          <w:rFonts w:ascii="Times New Roman"/>
          <w:b w:val="false"/>
          <w:i w:val="false"/>
          <w:color w:val="000000"/>
          <w:sz w:val="28"/>
        </w:rPr>
        <w:t>
түрімен айналысуға сотпен тыйым салынбаған;</w:t>
      </w:r>
      <w:r>
        <w:br/>
      </w:r>
      <w:r>
        <w:rPr>
          <w:rFonts w:ascii="Times New Roman"/>
          <w:b w:val="false"/>
          <w:i w:val="false"/>
          <w:color w:val="000000"/>
          <w:sz w:val="28"/>
        </w:rPr>
        <w:t>
барлық қоса беріліп отырған құжаттар шындыққа сәйкес келеді және</w:t>
      </w:r>
      <w:r>
        <w:br/>
      </w:r>
      <w:r>
        <w:rPr>
          <w:rFonts w:ascii="Times New Roman"/>
          <w:b w:val="false"/>
          <w:i w:val="false"/>
          <w:color w:val="000000"/>
          <w:sz w:val="28"/>
        </w:rPr>
        <w:t>
дұрыс болып табылады.</w:t>
      </w:r>
      <w:r>
        <w:br/>
      </w:r>
      <w:r>
        <w:rPr>
          <w:rFonts w:ascii="Times New Roman"/>
          <w:b w:val="false"/>
          <w:i w:val="false"/>
          <w:color w:val="000000"/>
          <w:sz w:val="28"/>
        </w:rPr>
        <w:t>
Жеке тұлға ____________      ________________________________________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Толтырылған күні: 20__ жылғы «___» ________________</w:t>
      </w:r>
    </w:p>
    <w:bookmarkStart w:name="z150" w:id="97"/>
    <w:p>
      <w:pPr>
        <w:spacing w:after="0"/>
        <w:ind w:left="0"/>
        <w:jc w:val="both"/>
      </w:pPr>
      <w:r>
        <w:rPr>
          <w:rFonts w:ascii="Times New Roman"/>
          <w:b w:val="false"/>
          <w:i w:val="false"/>
          <w:color w:val="000000"/>
          <w:sz w:val="28"/>
        </w:rPr>
        <w:t xml:space="preserve">
«Медициналық қызметке лицензия беру,    </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97"/>
    <w:bookmarkStart w:name="z151" w:id="98"/>
    <w:p>
      <w:pPr>
        <w:spacing w:after="0"/>
        <w:ind w:left="0"/>
        <w:jc w:val="both"/>
      </w:pPr>
      <w:r>
        <w:rPr>
          <w:rFonts w:ascii="Times New Roman"/>
          <w:b w:val="false"/>
          <w:i w:val="false"/>
          <w:color w:val="000000"/>
          <w:sz w:val="28"/>
        </w:rPr>
        <w:t>
нысан</w:t>
      </w:r>
    </w:p>
    <w:bookmarkEnd w:id="98"/>
    <w:bookmarkStart w:name="z152" w:id="99"/>
    <w:p>
      <w:pPr>
        <w:spacing w:after="0"/>
        <w:ind w:left="0"/>
        <w:jc w:val="left"/>
      </w:pPr>
      <w:r>
        <w:rPr>
          <w:rFonts w:ascii="Times New Roman"/>
          <w:b/>
          <w:i w:val="false"/>
          <w:color w:val="000000"/>
        </w:rPr>
        <w:t xml:space="preserve"> 
Заңды тұлғаның лицензияны және (немесе) лицензияға қосымшаны</w:t>
      </w:r>
      <w:r>
        <w:br/>
      </w:r>
      <w:r>
        <w:rPr>
          <w:rFonts w:ascii="Times New Roman"/>
          <w:b/>
          <w:i w:val="false"/>
          <w:color w:val="000000"/>
        </w:rPr>
        <w:t>
алу үшін өтініші</w:t>
      </w:r>
    </w:p>
    <w:bookmarkEnd w:id="99"/>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(лицензиардың толық атауы)</w:t>
      </w:r>
      <w:r>
        <w:br/>
      </w:r>
      <w:r>
        <w:rPr>
          <w:rFonts w:ascii="Times New Roman"/>
          <w:b w:val="false"/>
          <w:i w:val="false"/>
          <w:color w:val="000000"/>
          <w:sz w:val="28"/>
        </w:rPr>
        <w:t>
_____________________________________________________________-дан/ден</w:t>
      </w:r>
      <w:r>
        <w:br/>
      </w:r>
      <w:r>
        <w:rPr>
          <w:rFonts w:ascii="Times New Roman"/>
          <w:b w:val="false"/>
          <w:i w:val="false"/>
          <w:color w:val="000000"/>
          <w:sz w:val="28"/>
        </w:rPr>
        <w:t>
    (заңды тұлғаның тегі, аты, әкесінің аты (бар болса),</w:t>
      </w:r>
      <w:r>
        <w:br/>
      </w:r>
      <w:r>
        <w:rPr>
          <w:rFonts w:ascii="Times New Roman"/>
          <w:b w:val="false"/>
          <w:i w:val="false"/>
          <w:color w:val="000000"/>
          <w:sz w:val="28"/>
        </w:rPr>
        <w:t>
                   бизнес-сәйкестендіру нөмірі)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(қызмет түрін және (немесе) қызметтің кіші түрін (түрлерін) көрсету)</w:t>
      </w:r>
    </w:p>
    <w:p>
      <w:pPr>
        <w:spacing w:after="0"/>
        <w:ind w:left="0"/>
        <w:jc w:val="both"/>
      </w:pPr>
      <w:r>
        <w:rPr>
          <w:rFonts w:ascii="Times New Roman"/>
          <w:b w:val="false"/>
          <w:i w:val="false"/>
          <w:color w:val="000000"/>
          <w:sz w:val="28"/>
        </w:rPr>
        <w:t>жүзеге асыруға лицензияны және (немесе) лицензияға қосымшаны қағаз</w:t>
      </w:r>
      <w:r>
        <w:br/>
      </w:r>
      <w:r>
        <w:rPr>
          <w:rFonts w:ascii="Times New Roman"/>
          <w:b w:val="false"/>
          <w:i w:val="false"/>
          <w:color w:val="000000"/>
          <w:sz w:val="28"/>
        </w:rPr>
        <w:t>
жеткізгіште _____ беруді сұраймын</w:t>
      </w:r>
      <w:r>
        <w:br/>
      </w:r>
      <w:r>
        <w:rPr>
          <w:rFonts w:ascii="Times New Roman"/>
          <w:b w:val="false"/>
          <w:i w:val="false"/>
          <w:color w:val="000000"/>
          <w:sz w:val="28"/>
        </w:rPr>
        <w:t>
(лицензияны қағаз жеткізгіште алу қажет болған жағдайда Х белгісін</w:t>
      </w:r>
      <w:r>
        <w:br/>
      </w:r>
      <w:r>
        <w:rPr>
          <w:rFonts w:ascii="Times New Roman"/>
          <w:b w:val="false"/>
          <w:i w:val="false"/>
          <w:color w:val="000000"/>
          <w:sz w:val="28"/>
        </w:rPr>
        <w:t>
қою қажет)</w:t>
      </w:r>
      <w:r>
        <w:br/>
      </w:r>
      <w:r>
        <w:rPr>
          <w:rFonts w:ascii="Times New Roman"/>
          <w:b w:val="false"/>
          <w:i w:val="false"/>
          <w:color w:val="000000"/>
          <w:sz w:val="28"/>
        </w:rPr>
        <w:t>
Заңды тұлғаның мекенжайы ____________________________________________</w:t>
      </w:r>
      <w:r>
        <w:br/>
      </w:r>
      <w:r>
        <w:rPr>
          <w:rFonts w:ascii="Times New Roman"/>
          <w:b w:val="false"/>
          <w:i w:val="false"/>
          <w:color w:val="000000"/>
          <w:sz w:val="28"/>
        </w:rPr>
        <w:t>
        (пошталық индекс, облыс, қала, аудан, елді мекен, көше атауы,</w:t>
      </w:r>
      <w:r>
        <w:br/>
      </w:r>
      <w:r>
        <w:rPr>
          <w:rFonts w:ascii="Times New Roman"/>
          <w:b w:val="false"/>
          <w:i w:val="false"/>
          <w:color w:val="000000"/>
          <w:sz w:val="28"/>
        </w:rPr>
        <w:t>
                    үйдің/ғимараттың (стационарлық үй-жайдың) нөмірі)</w:t>
      </w:r>
      <w:r>
        <w:br/>
      </w:r>
      <w:r>
        <w:rPr>
          <w:rFonts w:ascii="Times New Roman"/>
          <w:b w:val="false"/>
          <w:i w:val="false"/>
          <w:color w:val="000000"/>
          <w:sz w:val="28"/>
        </w:rPr>
        <w:t>
Электрондық пошта ___________________________________________________</w:t>
      </w:r>
      <w:r>
        <w:br/>
      </w:r>
      <w:r>
        <w:rPr>
          <w:rFonts w:ascii="Times New Roman"/>
          <w:b w:val="false"/>
          <w:i w:val="false"/>
          <w:color w:val="000000"/>
          <w:sz w:val="28"/>
        </w:rPr>
        <w:t>
Телефондары _________________________________________________________</w:t>
      </w:r>
      <w:r>
        <w:br/>
      </w:r>
      <w:r>
        <w:rPr>
          <w:rFonts w:ascii="Times New Roman"/>
          <w:b w:val="false"/>
          <w:i w:val="false"/>
          <w:color w:val="000000"/>
          <w:sz w:val="28"/>
        </w:rPr>
        <w:t>
Факс ________________________________________________________________</w:t>
      </w:r>
      <w:r>
        <w:br/>
      </w:r>
      <w:r>
        <w:rPr>
          <w:rFonts w:ascii="Times New Roman"/>
          <w:b w:val="false"/>
          <w:i w:val="false"/>
          <w:color w:val="000000"/>
          <w:sz w:val="28"/>
        </w:rPr>
        <w:t>
Банк есепшоты _______________________________________________________</w:t>
      </w:r>
      <w:r>
        <w:br/>
      </w:r>
      <w:r>
        <w:rPr>
          <w:rFonts w:ascii="Times New Roman"/>
          <w:b w:val="false"/>
          <w:i w:val="false"/>
          <w:color w:val="000000"/>
          <w:sz w:val="28"/>
        </w:rPr>
        <w:t>
             (есепшотының нөмірі, банктің атауы және орналасқан жері)</w:t>
      </w:r>
      <w:r>
        <w:br/>
      </w:r>
      <w:r>
        <w:rPr>
          <w:rFonts w:ascii="Times New Roman"/>
          <w:b w:val="false"/>
          <w:i w:val="false"/>
          <w:color w:val="000000"/>
          <w:sz w:val="28"/>
        </w:rPr>
        <w:t>
Қызметті жүзеге асыру мекенжай(лар)ы ________________________________</w:t>
      </w:r>
      <w:r>
        <w:br/>
      </w:r>
      <w:r>
        <w:rPr>
          <w:rFonts w:ascii="Times New Roman"/>
          <w:b w:val="false"/>
          <w:i w:val="false"/>
          <w:color w:val="000000"/>
          <w:sz w:val="28"/>
        </w:rPr>
        <w:t>
        (пошталық индекс, облыс, қала, аудан, елді мекен, көше атауы,</w:t>
      </w:r>
      <w:r>
        <w:br/>
      </w:r>
      <w:r>
        <w:rPr>
          <w:rFonts w:ascii="Times New Roman"/>
          <w:b w:val="false"/>
          <w:i w:val="false"/>
          <w:color w:val="000000"/>
          <w:sz w:val="28"/>
        </w:rPr>
        <w:t>
                    үйдің/ғимараттың (стационарлық үй-жайдың) нөмірі)</w:t>
      </w:r>
    </w:p>
    <w:p>
      <w:pPr>
        <w:spacing w:after="0"/>
        <w:ind w:left="0"/>
        <w:jc w:val="both"/>
      </w:pPr>
      <w:r>
        <w:rPr>
          <w:rFonts w:ascii="Times New Roman"/>
          <w:b w:val="false"/>
          <w:i w:val="false"/>
          <w:color w:val="000000"/>
          <w:sz w:val="28"/>
        </w:rPr>
        <w:t>      _____ парақ қоса беріліп отыр</w:t>
      </w:r>
    </w:p>
    <w:p>
      <w:pPr>
        <w:spacing w:after="0"/>
        <w:ind w:left="0"/>
        <w:jc w:val="both"/>
      </w:pPr>
      <w:r>
        <w:rPr>
          <w:rFonts w:ascii="Times New Roman"/>
          <w:b w:val="false"/>
          <w:i w:val="false"/>
          <w:color w:val="000000"/>
          <w:sz w:val="28"/>
        </w:rPr>
        <w:t>      Осымен:</w:t>
      </w:r>
      <w:r>
        <w:br/>
      </w:r>
      <w:r>
        <w:rPr>
          <w:rFonts w:ascii="Times New Roman"/>
          <w:b w:val="false"/>
          <w:i w:val="false"/>
          <w:color w:val="000000"/>
          <w:sz w:val="28"/>
        </w:rPr>
        <w:t>
барлық көрсетілген мәліметтер ресми байланыс деректері болып</w:t>
      </w:r>
      <w:r>
        <w:br/>
      </w:r>
      <w:r>
        <w:rPr>
          <w:rFonts w:ascii="Times New Roman"/>
          <w:b w:val="false"/>
          <w:i w:val="false"/>
          <w:color w:val="000000"/>
          <w:sz w:val="28"/>
        </w:rPr>
        <w:t>
табылатынын және оларға лицензияны және (немесе) лицензияға қосымшаны</w:t>
      </w:r>
      <w:r>
        <w:br/>
      </w:r>
      <w:r>
        <w:rPr>
          <w:rFonts w:ascii="Times New Roman"/>
          <w:b w:val="false"/>
          <w:i w:val="false"/>
          <w:color w:val="000000"/>
          <w:sz w:val="28"/>
        </w:rPr>
        <w:t>
беру немесе беруден бас тарту мәселелері бойынша кез келген ақпарат</w:t>
      </w:r>
      <w:r>
        <w:br/>
      </w:r>
      <w:r>
        <w:rPr>
          <w:rFonts w:ascii="Times New Roman"/>
          <w:b w:val="false"/>
          <w:i w:val="false"/>
          <w:color w:val="000000"/>
          <w:sz w:val="28"/>
        </w:rPr>
        <w:t>
жіберілуі мүмкін екені расталады;</w:t>
      </w:r>
      <w:r>
        <w:br/>
      </w:r>
      <w:r>
        <w:rPr>
          <w:rFonts w:ascii="Times New Roman"/>
          <w:b w:val="false"/>
          <w:i w:val="false"/>
          <w:color w:val="000000"/>
          <w:sz w:val="28"/>
        </w:rPr>
        <w:t>
өтініш иесіне қызметтің лицензияланатын түрімен және (немесе) кіші</w:t>
      </w:r>
      <w:r>
        <w:br/>
      </w:r>
      <w:r>
        <w:rPr>
          <w:rFonts w:ascii="Times New Roman"/>
          <w:b w:val="false"/>
          <w:i w:val="false"/>
          <w:color w:val="000000"/>
          <w:sz w:val="28"/>
        </w:rPr>
        <w:t>
түрімен айналысуға сотпен тыйым салынбаған;</w:t>
      </w:r>
      <w:r>
        <w:br/>
      </w:r>
      <w:r>
        <w:rPr>
          <w:rFonts w:ascii="Times New Roman"/>
          <w:b w:val="false"/>
          <w:i w:val="false"/>
          <w:color w:val="000000"/>
          <w:sz w:val="28"/>
        </w:rPr>
        <w:t>
барлық қоса беріліп отырған құжаттар шындыққа сәйкес келеді және</w:t>
      </w:r>
      <w:r>
        <w:br/>
      </w:r>
      <w:r>
        <w:rPr>
          <w:rFonts w:ascii="Times New Roman"/>
          <w:b w:val="false"/>
          <w:i w:val="false"/>
          <w:color w:val="000000"/>
          <w:sz w:val="28"/>
        </w:rPr>
        <w:t>
дұрыс болып табылады.</w:t>
      </w:r>
      <w:r>
        <w:br/>
      </w:r>
      <w:r>
        <w:rPr>
          <w:rFonts w:ascii="Times New Roman"/>
          <w:b w:val="false"/>
          <w:i w:val="false"/>
          <w:color w:val="000000"/>
          <w:sz w:val="28"/>
        </w:rPr>
        <w:t>
Осымен ақпараттық ресурстарда қамтылған мәліметтерді пайдалануға</w:t>
      </w:r>
      <w:r>
        <w:br/>
      </w: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Басшы _____________          ________________________________________</w:t>
      </w:r>
      <w:r>
        <w:br/>
      </w: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Мөрдің орны (болған жағдайда)</w:t>
      </w:r>
    </w:p>
    <w:p>
      <w:pPr>
        <w:spacing w:after="0"/>
        <w:ind w:left="0"/>
        <w:jc w:val="both"/>
      </w:pPr>
      <w:r>
        <w:rPr>
          <w:rFonts w:ascii="Times New Roman"/>
          <w:b w:val="false"/>
          <w:i w:val="false"/>
          <w:color w:val="000000"/>
          <w:sz w:val="28"/>
        </w:rPr>
        <w:t>      Толтырылған күні: 20__ жылғы «___» _________________</w:t>
      </w:r>
    </w:p>
    <w:bookmarkStart w:name="z153" w:id="100"/>
    <w:p>
      <w:pPr>
        <w:spacing w:after="0"/>
        <w:ind w:left="0"/>
        <w:jc w:val="both"/>
      </w:pPr>
      <w:r>
        <w:rPr>
          <w:rFonts w:ascii="Times New Roman"/>
          <w:b w:val="false"/>
          <w:i w:val="false"/>
          <w:color w:val="000000"/>
          <w:sz w:val="28"/>
        </w:rPr>
        <w:t xml:space="preserve">
«Медициналық қызметке лицензия беру,    </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3-қосымша                  </w:t>
      </w:r>
    </w:p>
    <w:bookmarkEnd w:id="100"/>
    <w:bookmarkStart w:name="z154" w:id="101"/>
    <w:p>
      <w:pPr>
        <w:spacing w:after="0"/>
        <w:ind w:left="0"/>
        <w:jc w:val="left"/>
      </w:pPr>
      <w:r>
        <w:rPr>
          <w:rFonts w:ascii="Times New Roman"/>
          <w:b/>
          <w:i w:val="false"/>
          <w:color w:val="000000"/>
        </w:rPr>
        <w:t xml:space="preserve"> 
Медициналық қызметті лицензиялау кезінде қойылатын біліктілік</w:t>
      </w:r>
      <w:r>
        <w:br/>
      </w:r>
      <w:r>
        <w:rPr>
          <w:rFonts w:ascii="Times New Roman"/>
          <w:b/>
          <w:i w:val="false"/>
          <w:color w:val="000000"/>
        </w:rPr>
        <w:t>
талаптарына сәйкес мәліметтер мен құжаттардың болуын растайтын</w:t>
      </w:r>
      <w:r>
        <w:br/>
      </w:r>
      <w:r>
        <w:rPr>
          <w:rFonts w:ascii="Times New Roman"/>
          <w:b/>
          <w:i w:val="false"/>
          <w:color w:val="000000"/>
        </w:rPr>
        <w:t>
мәліметтер нысаны</w:t>
      </w:r>
    </w:p>
    <w:bookmarkEnd w:id="101"/>
    <w:p>
      <w:pPr>
        <w:spacing w:after="0"/>
        <w:ind w:left="0"/>
        <w:jc w:val="both"/>
      </w:pPr>
      <w:r>
        <w:rPr>
          <w:rFonts w:ascii="Times New Roman"/>
          <w:b w:val="false"/>
          <w:i w:val="false"/>
          <w:color w:val="000000"/>
          <w:sz w:val="28"/>
        </w:rPr>
        <w:t>      Мыналардың болуын растайтын мәліметтер:</w:t>
      </w:r>
      <w:r>
        <w:br/>
      </w:r>
      <w:r>
        <w:rPr>
          <w:rFonts w:ascii="Times New Roman"/>
          <w:b w:val="false"/>
          <w:i w:val="false"/>
          <w:color w:val="000000"/>
          <w:sz w:val="28"/>
        </w:rPr>
        <w:t>
      1) меншік құқығындағы үй-жайлар не ғимараттар немесе жалдау</w:t>
      </w:r>
      <w:r>
        <w:br/>
      </w:r>
      <w:r>
        <w:rPr>
          <w:rFonts w:ascii="Times New Roman"/>
          <w:b w:val="false"/>
          <w:i w:val="false"/>
          <w:color w:val="000000"/>
          <w:sz w:val="28"/>
        </w:rPr>
        <w:t>
шарты мен көрсетілген үй-жайдың (ғимараттың) қабаттық жоспары:</w:t>
      </w:r>
    </w:p>
    <w:p>
      <w:pPr>
        <w:spacing w:after="0"/>
        <w:ind w:left="0"/>
        <w:jc w:val="both"/>
      </w:pPr>
      <w:r>
        <w:rPr>
          <w:rFonts w:ascii="Times New Roman"/>
          <w:b w:val="false"/>
          <w:i/>
          <w:color w:val="000000"/>
          <w:sz w:val="28"/>
        </w:rPr>
        <w:t>Меншік (шаруашылық жүргізу немесе жедел басқару) және/немесе жалдау</w:t>
      </w:r>
      <w:r>
        <w:br/>
      </w:r>
      <w:r>
        <w:rPr>
          <w:rFonts w:ascii="Times New Roman"/>
          <w:b w:val="false"/>
          <w:i w:val="false"/>
          <w:color w:val="000000"/>
          <w:sz w:val="28"/>
        </w:rPr>
        <w:t>
</w:t>
      </w:r>
      <w:r>
        <w:rPr>
          <w:rFonts w:ascii="Times New Roman"/>
          <w:b w:val="false"/>
          <w:i/>
          <w:color w:val="000000"/>
          <w:sz w:val="28"/>
        </w:rPr>
        <w:t>құқығындағы өндірістік база туралы мәліметтер</w:t>
      </w:r>
    </w:p>
    <w:p>
      <w:pPr>
        <w:spacing w:after="0"/>
        <w:ind w:left="0"/>
        <w:jc w:val="both"/>
      </w:pPr>
      <w:r>
        <w:rPr>
          <w:rFonts w:ascii="Times New Roman"/>
          <w:b w:val="false"/>
          <w:i w:val="false"/>
          <w:color w:val="000000"/>
          <w:sz w:val="28"/>
        </w:rPr>
        <w:t>      </w:t>
      </w:r>
      <w:r>
        <w:rPr>
          <w:rFonts w:ascii="Times New Roman"/>
          <w:b w:val="false"/>
          <w:i/>
          <w:color w:val="000000"/>
          <w:sz w:val="28"/>
        </w:rPr>
        <w:t>1. Кадастрлық нөмірі __________________________________________</w:t>
      </w:r>
      <w:r>
        <w:br/>
      </w:r>
      <w:r>
        <w:rPr>
          <w:rFonts w:ascii="Times New Roman"/>
          <w:b w:val="false"/>
          <w:i w:val="false"/>
          <w:color w:val="000000"/>
          <w:sz w:val="28"/>
        </w:rPr>
        <w:t>
</w:t>
      </w:r>
      <w:r>
        <w:rPr>
          <w:rFonts w:ascii="Times New Roman"/>
          <w:b w:val="false"/>
          <w:i/>
          <w:color w:val="000000"/>
          <w:sz w:val="28"/>
        </w:rPr>
        <w:t>      2. Орналасқан жері ____________________________________________</w:t>
      </w:r>
      <w:r>
        <w:br/>
      </w:r>
      <w:r>
        <w:rPr>
          <w:rFonts w:ascii="Times New Roman"/>
          <w:b w:val="false"/>
          <w:i w:val="false"/>
          <w:color w:val="000000"/>
          <w:sz w:val="28"/>
        </w:rPr>
        <w:t>
</w:t>
      </w:r>
      <w:r>
        <w:rPr>
          <w:rFonts w:ascii="Times New Roman"/>
          <w:b w:val="false"/>
          <w:i/>
          <w:color w:val="000000"/>
          <w:sz w:val="28"/>
        </w:rPr>
        <w:t>      3. Жылжымайтын мүлікті мемлекеттік тіркеу туралы куәліктің</w:t>
      </w:r>
      <w:r>
        <w:br/>
      </w:r>
      <w:r>
        <w:rPr>
          <w:rFonts w:ascii="Times New Roman"/>
          <w:b w:val="false"/>
          <w:i w:val="false"/>
          <w:color w:val="000000"/>
          <w:sz w:val="28"/>
        </w:rPr>
        <w:t>
</w:t>
      </w:r>
      <w:r>
        <w:rPr>
          <w:rFonts w:ascii="Times New Roman"/>
          <w:b w:val="false"/>
          <w:i/>
          <w:color w:val="000000"/>
          <w:sz w:val="28"/>
        </w:rPr>
        <w:t>нөмірі ______________________________________________________________</w:t>
      </w:r>
      <w:r>
        <w:br/>
      </w:r>
      <w:r>
        <w:rPr>
          <w:rFonts w:ascii="Times New Roman"/>
          <w:b w:val="false"/>
          <w:i w:val="false"/>
          <w:color w:val="000000"/>
          <w:sz w:val="28"/>
        </w:rPr>
        <w:t>
</w:t>
      </w:r>
      <w:r>
        <w:rPr>
          <w:rFonts w:ascii="Times New Roman"/>
          <w:b w:val="false"/>
          <w:i/>
          <w:color w:val="000000"/>
          <w:sz w:val="28"/>
        </w:rPr>
        <w:t>      4. Жалдау туралы шарттың нөмірі мен күні ______________________</w:t>
      </w:r>
    </w:p>
    <w:p>
      <w:pPr>
        <w:spacing w:after="0"/>
        <w:ind w:left="0"/>
        <w:jc w:val="both"/>
      </w:pPr>
      <w:r>
        <w:rPr>
          <w:rFonts w:ascii="Times New Roman"/>
          <w:b w:val="false"/>
          <w:i w:val="false"/>
          <w:color w:val="000000"/>
          <w:sz w:val="28"/>
        </w:rPr>
        <w:t>      2) медициналық және (немесе) арнайы жабдық, аппаратура мен</w:t>
      </w:r>
      <w:r>
        <w:br/>
      </w:r>
      <w:r>
        <w:rPr>
          <w:rFonts w:ascii="Times New Roman"/>
          <w:b w:val="false"/>
          <w:i w:val="false"/>
          <w:color w:val="000000"/>
          <w:sz w:val="28"/>
        </w:rPr>
        <w:t>
аспаптар, құралдар, жиһаз, мүккәмал, көлік және медициналық қызметтің</w:t>
      </w:r>
      <w:r>
        <w:br/>
      </w:r>
      <w:r>
        <w:rPr>
          <w:rFonts w:ascii="Times New Roman"/>
          <w:b w:val="false"/>
          <w:i w:val="false"/>
          <w:color w:val="000000"/>
          <w:sz w:val="28"/>
        </w:rPr>
        <w:t>
өтінім берілген кіші түрлеріне сәйкес басқа да құралдар:</w:t>
      </w:r>
    </w:p>
    <w:p>
      <w:pPr>
        <w:spacing w:after="0"/>
        <w:ind w:left="0"/>
        <w:jc w:val="both"/>
      </w:pPr>
      <w:r>
        <w:rPr>
          <w:rFonts w:ascii="Times New Roman"/>
          <w:b w:val="false"/>
          <w:i/>
          <w:color w:val="000000"/>
          <w:sz w:val="28"/>
        </w:rPr>
        <w:t>      медициналық және (немесе) арнайы жабдықтың, аппаратура мен</w:t>
      </w:r>
      <w:r>
        <w:br/>
      </w:r>
      <w:r>
        <w:rPr>
          <w:rFonts w:ascii="Times New Roman"/>
          <w:b w:val="false"/>
          <w:i w:val="false"/>
          <w:color w:val="000000"/>
          <w:sz w:val="28"/>
        </w:rPr>
        <w:t>
</w:t>
      </w:r>
      <w:r>
        <w:rPr>
          <w:rFonts w:ascii="Times New Roman"/>
          <w:b w:val="false"/>
          <w:i/>
          <w:color w:val="000000"/>
          <w:sz w:val="28"/>
        </w:rPr>
        <w:t>аспаптардың, құралдардың, жиһаздың, мүккәмалдың, көлік және басқа да</w:t>
      </w:r>
      <w:r>
        <w:br/>
      </w:r>
      <w:r>
        <w:rPr>
          <w:rFonts w:ascii="Times New Roman"/>
          <w:b w:val="false"/>
          <w:i w:val="false"/>
          <w:color w:val="000000"/>
          <w:sz w:val="28"/>
        </w:rPr>
        <w:t>
</w:t>
      </w:r>
      <w:r>
        <w:rPr>
          <w:rFonts w:ascii="Times New Roman"/>
          <w:b w:val="false"/>
          <w:i/>
          <w:color w:val="000000"/>
          <w:sz w:val="28"/>
        </w:rPr>
        <w:t>құралдардың тізімі</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(денсаулық сақтау субъектісінің атауы)</w:t>
      </w:r>
      <w:r>
        <w:br/>
      </w:r>
      <w:r>
        <w:rPr>
          <w:rFonts w:ascii="Times New Roman"/>
          <w:b w:val="false"/>
          <w:i w:val="false"/>
          <w:color w:val="000000"/>
          <w:sz w:val="28"/>
        </w:rPr>
        <w:t>
(20__ жылғы «___» _________________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4"/>
        <w:gridCol w:w="4829"/>
        <w:gridCol w:w="2084"/>
        <w:gridCol w:w="1452"/>
        <w:gridCol w:w="1278"/>
        <w:gridCol w:w="1801"/>
        <w:gridCol w:w="1802"/>
      </w:tblGrid>
      <w:tr>
        <w:trPr>
          <w:trHeight w:val="2205"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және (немесе) арнайы жабдықтың, аппаратура мен аспаптардың, құралдардың, жиһаздың, мүккәмалдың, көлік және басқа да құралдардың атауы (паспорт бойынша</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ел</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Шығарылған жылы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Жағдайы (жұмысқа жарамды/жарамсыз)</w:t>
            </w:r>
          </w:p>
        </w:tc>
      </w:tr>
      <w:tr>
        <w:trPr>
          <w:trHeight w:val="3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медицина қызметкерлері туралы деректермен расталатын</w:t>
      </w:r>
      <w:r>
        <w:br/>
      </w:r>
      <w:r>
        <w:rPr>
          <w:rFonts w:ascii="Times New Roman"/>
          <w:b w:val="false"/>
          <w:i w:val="false"/>
          <w:color w:val="000000"/>
          <w:sz w:val="28"/>
        </w:rPr>
        <w:t>
медицина қызметкерлерінің штаты:</w:t>
      </w:r>
    </w:p>
    <w:p>
      <w:pPr>
        <w:spacing w:after="0"/>
        <w:ind w:left="0"/>
        <w:jc w:val="both"/>
      </w:pPr>
      <w:r>
        <w:rPr>
          <w:rFonts w:ascii="Times New Roman"/>
          <w:b w:val="false"/>
          <w:i/>
          <w:color w:val="000000"/>
          <w:sz w:val="28"/>
        </w:rPr>
        <w:t>Медициналық ұйымдардың медицина қызметкерлері туралы мәліметтер</w:t>
      </w:r>
      <w:r>
        <w:br/>
      </w: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________________________________________________</w:t>
      </w:r>
      <w:r>
        <w:br/>
      </w:r>
      <w:r>
        <w:rPr>
          <w:rFonts w:ascii="Times New Roman"/>
          <w:b w:val="false"/>
          <w:i w:val="false"/>
          <w:color w:val="000000"/>
          <w:sz w:val="28"/>
        </w:rPr>
        <w:t>
(денсаулық сақтау субъектісінің атауы)</w:t>
      </w:r>
      <w:r>
        <w:br/>
      </w:r>
      <w:r>
        <w:rPr>
          <w:rFonts w:ascii="Times New Roman"/>
          <w:b w:val="false"/>
          <w:i w:val="false"/>
          <w:color w:val="000000"/>
          <w:sz w:val="28"/>
        </w:rPr>
        <w:t>
(20__ жылғы «___» ________________ жағдай бойынша)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
        <w:gridCol w:w="2836"/>
        <w:gridCol w:w="2682"/>
        <w:gridCol w:w="2887"/>
        <w:gridCol w:w="4887"/>
      </w:tblGrid>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лауазымы</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Мамандығы бойынша жұмыс өтілі</w:t>
            </w:r>
          </w:p>
        </w:tc>
      </w:tr>
      <w:tr>
        <w:trPr>
          <w:trHeight w:val="30" w:hRule="atLeast"/>
        </w:trPr>
        <w:tc>
          <w:tcPr>
            <w:tcW w:w="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      4) медициналық қызметтің өтінім берілген кіші түрлеріне сәйкес</w:t>
      </w:r>
      <w:r>
        <w:br/>
      </w:r>
      <w:r>
        <w:rPr>
          <w:rFonts w:ascii="Times New Roman"/>
          <w:b w:val="false"/>
          <w:i w:val="false"/>
          <w:color w:val="000000"/>
          <w:sz w:val="28"/>
        </w:rPr>
        <w:t>
тиісті білімі:</w:t>
      </w:r>
    </w:p>
    <w:p>
      <w:pPr>
        <w:spacing w:after="0"/>
        <w:ind w:left="0"/>
        <w:jc w:val="both"/>
      </w:pPr>
      <w:r>
        <w:rPr>
          <w:rFonts w:ascii="Times New Roman"/>
          <w:b w:val="false"/>
          <w:i/>
          <w:color w:val="000000"/>
          <w:sz w:val="28"/>
        </w:rPr>
        <w:t>Медициналық білімі туралы деректер</w:t>
      </w:r>
    </w:p>
    <w:p>
      <w:pPr>
        <w:spacing w:after="0"/>
        <w:ind w:left="0"/>
        <w:jc w:val="both"/>
      </w:pPr>
      <w:r>
        <w:rPr>
          <w:rFonts w:ascii="Times New Roman"/>
          <w:b w:val="false"/>
          <w:i/>
          <w:color w:val="000000"/>
          <w:sz w:val="28"/>
        </w:rPr>
        <w:t>      1. Дипломы бойынша мамандығы __________________________________</w:t>
      </w:r>
      <w:r>
        <w:br/>
      </w:r>
      <w:r>
        <w:rPr>
          <w:rFonts w:ascii="Times New Roman"/>
          <w:b w:val="false"/>
          <w:i w:val="false"/>
          <w:color w:val="000000"/>
          <w:sz w:val="28"/>
        </w:rPr>
        <w:t>
</w:t>
      </w:r>
      <w:r>
        <w:rPr>
          <w:rFonts w:ascii="Times New Roman"/>
          <w:b w:val="false"/>
          <w:i/>
          <w:color w:val="000000"/>
          <w:sz w:val="28"/>
        </w:rPr>
        <w:t>      2. Дипломы бойынша біліктілігі ________________________________</w:t>
      </w:r>
      <w:r>
        <w:br/>
      </w:r>
      <w:r>
        <w:rPr>
          <w:rFonts w:ascii="Times New Roman"/>
          <w:b w:val="false"/>
          <w:i w:val="false"/>
          <w:color w:val="000000"/>
          <w:sz w:val="28"/>
        </w:rPr>
        <w:t>
</w:t>
      </w:r>
      <w:r>
        <w:rPr>
          <w:rFonts w:ascii="Times New Roman"/>
          <w:b w:val="false"/>
          <w:i/>
          <w:color w:val="000000"/>
          <w:sz w:val="28"/>
        </w:rPr>
        <w:t>      3. Дипломның нөмірі ___________________________________________</w:t>
      </w:r>
      <w:r>
        <w:br/>
      </w:r>
      <w:r>
        <w:rPr>
          <w:rFonts w:ascii="Times New Roman"/>
          <w:b w:val="false"/>
          <w:i w:val="false"/>
          <w:color w:val="000000"/>
          <w:sz w:val="28"/>
        </w:rPr>
        <w:t>
</w:t>
      </w:r>
      <w:r>
        <w:rPr>
          <w:rFonts w:ascii="Times New Roman"/>
          <w:b w:val="false"/>
          <w:i/>
          <w:color w:val="000000"/>
          <w:sz w:val="28"/>
        </w:rPr>
        <w:t>      4. Дипломның сериясы __________________________________________</w:t>
      </w:r>
      <w:r>
        <w:br/>
      </w:r>
      <w:r>
        <w:rPr>
          <w:rFonts w:ascii="Times New Roman"/>
          <w:b w:val="false"/>
          <w:i w:val="false"/>
          <w:color w:val="000000"/>
          <w:sz w:val="28"/>
        </w:rPr>
        <w:t>
</w:t>
      </w:r>
      <w:r>
        <w:rPr>
          <w:rFonts w:ascii="Times New Roman"/>
          <w:b w:val="false"/>
          <w:i/>
          <w:color w:val="000000"/>
          <w:sz w:val="28"/>
        </w:rPr>
        <w:t>      5. Білім беру ұйымының толық атауы ____________________________</w:t>
      </w:r>
      <w:r>
        <w:br/>
      </w:r>
      <w:r>
        <w:rPr>
          <w:rFonts w:ascii="Times New Roman"/>
          <w:b w:val="false"/>
          <w:i w:val="false"/>
          <w:color w:val="000000"/>
          <w:sz w:val="28"/>
        </w:rPr>
        <w:t>
</w:t>
      </w:r>
      <w:r>
        <w:rPr>
          <w:rFonts w:ascii="Times New Roman"/>
          <w:b w:val="false"/>
          <w:i/>
          <w:color w:val="000000"/>
          <w:sz w:val="28"/>
        </w:rPr>
        <w:t>      6. Түскен жылы ________________________________________________</w:t>
      </w:r>
      <w:r>
        <w:br/>
      </w:r>
      <w:r>
        <w:rPr>
          <w:rFonts w:ascii="Times New Roman"/>
          <w:b w:val="false"/>
          <w:i w:val="false"/>
          <w:color w:val="000000"/>
          <w:sz w:val="28"/>
        </w:rPr>
        <w:t>
</w:t>
      </w:r>
      <w:r>
        <w:rPr>
          <w:rFonts w:ascii="Times New Roman"/>
          <w:b w:val="false"/>
          <w:i/>
          <w:color w:val="000000"/>
          <w:sz w:val="28"/>
        </w:rPr>
        <w:t>      7. Аяқтаған жылы ______________________________________________</w:t>
      </w:r>
      <w:r>
        <w:br/>
      </w:r>
      <w:r>
        <w:rPr>
          <w:rFonts w:ascii="Times New Roman"/>
          <w:b w:val="false"/>
          <w:i w:val="false"/>
          <w:color w:val="000000"/>
          <w:sz w:val="28"/>
        </w:rPr>
        <w:t>
</w:t>
      </w:r>
      <w:r>
        <w:rPr>
          <w:rFonts w:ascii="Times New Roman"/>
          <w:b w:val="false"/>
          <w:i/>
          <w:color w:val="000000"/>
          <w:sz w:val="28"/>
        </w:rPr>
        <w:t>      8. Диплом нострификациясы туралы деректер (қажет болған</w:t>
      </w:r>
      <w:r>
        <w:br/>
      </w:r>
      <w:r>
        <w:rPr>
          <w:rFonts w:ascii="Times New Roman"/>
          <w:b w:val="false"/>
          <w:i w:val="false"/>
          <w:color w:val="000000"/>
          <w:sz w:val="28"/>
        </w:rPr>
        <w:t>
</w:t>
      </w:r>
      <w:r>
        <w:rPr>
          <w:rFonts w:ascii="Times New Roman"/>
          <w:b w:val="false"/>
          <w:i/>
          <w:color w:val="000000"/>
          <w:sz w:val="28"/>
        </w:rPr>
        <w:t>         кезде) _____________________________________________________</w:t>
      </w:r>
    </w:p>
    <w:p>
      <w:pPr>
        <w:spacing w:after="0"/>
        <w:ind w:left="0"/>
        <w:jc w:val="both"/>
      </w:pPr>
      <w:r>
        <w:rPr>
          <w:rFonts w:ascii="Times New Roman"/>
          <w:b w:val="false"/>
          <w:i w:val="false"/>
          <w:color w:val="000000"/>
          <w:sz w:val="28"/>
        </w:rPr>
        <w:t>      5) соңғы 5 жыл ішінде медициналық қызметтің өтінім берілген</w:t>
      </w:r>
      <w:r>
        <w:br/>
      </w:r>
      <w:r>
        <w:rPr>
          <w:rFonts w:ascii="Times New Roman"/>
          <w:b w:val="false"/>
          <w:i w:val="false"/>
          <w:color w:val="000000"/>
          <w:sz w:val="28"/>
        </w:rPr>
        <w:t>
кіші түрлері бойынша мамандануы немесе жетілдірілуі және біліктілікті</w:t>
      </w:r>
      <w:r>
        <w:br/>
      </w:r>
      <w:r>
        <w:rPr>
          <w:rFonts w:ascii="Times New Roman"/>
          <w:b w:val="false"/>
          <w:i w:val="false"/>
          <w:color w:val="000000"/>
          <w:sz w:val="28"/>
        </w:rPr>
        <w:t>
арттырудың басқа да түрлері:</w:t>
      </w:r>
    </w:p>
    <w:p>
      <w:pPr>
        <w:spacing w:after="0"/>
        <w:ind w:left="0"/>
        <w:jc w:val="both"/>
      </w:pPr>
      <w:r>
        <w:rPr>
          <w:rFonts w:ascii="Times New Roman"/>
          <w:b w:val="false"/>
          <w:i/>
          <w:color w:val="000000"/>
          <w:sz w:val="28"/>
        </w:rPr>
        <w:t>Өтінім берілген мамандық бойынша біліктілігін арттыру туралы</w:t>
      </w:r>
      <w:r>
        <w:br/>
      </w:r>
      <w:r>
        <w:rPr>
          <w:rFonts w:ascii="Times New Roman"/>
          <w:b w:val="false"/>
          <w:i w:val="false"/>
          <w:color w:val="000000"/>
          <w:sz w:val="28"/>
        </w:rPr>
        <w:t>
</w:t>
      </w:r>
      <w:r>
        <w:rPr>
          <w:rFonts w:ascii="Times New Roman"/>
          <w:b w:val="false"/>
          <w:i/>
          <w:color w:val="000000"/>
          <w:sz w:val="28"/>
        </w:rPr>
        <w:t>мәліметтер</w:t>
      </w:r>
    </w:p>
    <w:p>
      <w:pPr>
        <w:spacing w:after="0"/>
        <w:ind w:left="0"/>
        <w:jc w:val="both"/>
      </w:pPr>
      <w:r>
        <w:rPr>
          <w:rFonts w:ascii="Times New Roman"/>
          <w:b w:val="false"/>
          <w:i/>
          <w:color w:val="000000"/>
          <w:sz w:val="28"/>
        </w:rPr>
        <w:t>      1. Құжаттың нөмірі ____________________________________________</w:t>
      </w:r>
      <w:r>
        <w:br/>
      </w:r>
      <w:r>
        <w:rPr>
          <w:rFonts w:ascii="Times New Roman"/>
          <w:b w:val="false"/>
          <w:i w:val="false"/>
          <w:color w:val="000000"/>
          <w:sz w:val="28"/>
        </w:rPr>
        <w:t>
</w:t>
      </w:r>
      <w:r>
        <w:rPr>
          <w:rFonts w:ascii="Times New Roman"/>
          <w:b w:val="false"/>
          <w:i/>
          <w:color w:val="000000"/>
          <w:sz w:val="28"/>
        </w:rPr>
        <w:t>      2. Циклдің атауы ______________________________________________</w:t>
      </w:r>
      <w:r>
        <w:br/>
      </w:r>
      <w:r>
        <w:rPr>
          <w:rFonts w:ascii="Times New Roman"/>
          <w:b w:val="false"/>
          <w:i w:val="false"/>
          <w:color w:val="000000"/>
          <w:sz w:val="28"/>
        </w:rPr>
        <w:t>
</w:t>
      </w:r>
      <w:r>
        <w:rPr>
          <w:rFonts w:ascii="Times New Roman"/>
          <w:b w:val="false"/>
          <w:i/>
          <w:color w:val="000000"/>
          <w:sz w:val="28"/>
        </w:rPr>
        <w:t>      3. Оқытушы ұйымның толық атауы ________________________________</w:t>
      </w:r>
      <w:r>
        <w:br/>
      </w:r>
      <w:r>
        <w:rPr>
          <w:rFonts w:ascii="Times New Roman"/>
          <w:b w:val="false"/>
          <w:i w:val="false"/>
          <w:color w:val="000000"/>
          <w:sz w:val="28"/>
        </w:rPr>
        <w:t>
</w:t>
      </w:r>
      <w:r>
        <w:rPr>
          <w:rFonts w:ascii="Times New Roman"/>
          <w:b w:val="false"/>
          <w:i/>
          <w:color w:val="000000"/>
          <w:sz w:val="28"/>
        </w:rPr>
        <w:t>      4. Оқытудың басталуы __________________________________________</w:t>
      </w:r>
      <w:r>
        <w:br/>
      </w:r>
      <w:r>
        <w:rPr>
          <w:rFonts w:ascii="Times New Roman"/>
          <w:b w:val="false"/>
          <w:i w:val="false"/>
          <w:color w:val="000000"/>
          <w:sz w:val="28"/>
        </w:rPr>
        <w:t>
</w:t>
      </w:r>
      <w:r>
        <w:rPr>
          <w:rFonts w:ascii="Times New Roman"/>
          <w:b w:val="false"/>
          <w:i/>
          <w:color w:val="000000"/>
          <w:sz w:val="28"/>
        </w:rPr>
        <w:t>      5. Оқытудың аяқталуы __________________________________________</w:t>
      </w:r>
      <w:r>
        <w:br/>
      </w:r>
      <w:r>
        <w:rPr>
          <w:rFonts w:ascii="Times New Roman"/>
          <w:b w:val="false"/>
          <w:i w:val="false"/>
          <w:color w:val="000000"/>
          <w:sz w:val="28"/>
        </w:rPr>
        <w:t>
</w:t>
      </w:r>
      <w:r>
        <w:rPr>
          <w:rFonts w:ascii="Times New Roman"/>
          <w:b w:val="false"/>
          <w:i/>
          <w:color w:val="000000"/>
          <w:sz w:val="28"/>
        </w:rPr>
        <w:t>      6. Сағат саны</w:t>
      </w:r>
    </w:p>
    <w:p>
      <w:pPr>
        <w:spacing w:after="0"/>
        <w:ind w:left="0"/>
        <w:jc w:val="both"/>
      </w:pPr>
      <w:r>
        <w:rPr>
          <w:rFonts w:ascii="Times New Roman"/>
          <w:b w:val="false"/>
          <w:i w:val="false"/>
          <w:color w:val="000000"/>
          <w:sz w:val="28"/>
        </w:rPr>
        <w:t>      6) жеке тұлғаларда – мамандығы бойынша жұмыс өтілі медициналық</w:t>
      </w:r>
      <w:r>
        <w:br/>
      </w:r>
      <w:r>
        <w:rPr>
          <w:rFonts w:ascii="Times New Roman"/>
          <w:b w:val="false"/>
          <w:i w:val="false"/>
          <w:color w:val="000000"/>
          <w:sz w:val="28"/>
        </w:rPr>
        <w:t>
қызметтің өтінім берілген кіші түрлері бойынша 5 жылдан кем емес:</w:t>
      </w:r>
    </w:p>
    <w:p>
      <w:pPr>
        <w:spacing w:after="0"/>
        <w:ind w:left="0"/>
        <w:jc w:val="both"/>
      </w:pPr>
      <w:r>
        <w:rPr>
          <w:rFonts w:ascii="Times New Roman"/>
          <w:b w:val="false"/>
          <w:i/>
          <w:color w:val="000000"/>
          <w:sz w:val="28"/>
        </w:rPr>
        <w:t>Өтінім берілген мамандығы бойынша еңбек қызметі</w:t>
      </w:r>
      <w:r>
        <w:br/>
      </w:r>
      <w:r>
        <w:rPr>
          <w:rFonts w:ascii="Times New Roman"/>
          <w:b w:val="false"/>
          <w:i w:val="false"/>
          <w:color w:val="000000"/>
          <w:sz w:val="28"/>
        </w:rPr>
        <w:t>
(жеке тұлға үшін)</w:t>
      </w:r>
    </w:p>
    <w:p>
      <w:pPr>
        <w:spacing w:after="0"/>
        <w:ind w:left="0"/>
        <w:jc w:val="both"/>
      </w:pPr>
      <w:r>
        <w:rPr>
          <w:rFonts w:ascii="Times New Roman"/>
          <w:b w:val="false"/>
          <w:i/>
          <w:color w:val="000000"/>
          <w:sz w:val="28"/>
        </w:rPr>
        <w:t>      1. Медициналық ұйымның атауы __________________________________</w:t>
      </w:r>
      <w:r>
        <w:br/>
      </w:r>
      <w:r>
        <w:rPr>
          <w:rFonts w:ascii="Times New Roman"/>
          <w:b w:val="false"/>
          <w:i w:val="false"/>
          <w:color w:val="000000"/>
          <w:sz w:val="28"/>
        </w:rPr>
        <w:t>
</w:t>
      </w:r>
      <w:r>
        <w:rPr>
          <w:rFonts w:ascii="Times New Roman"/>
          <w:b w:val="false"/>
          <w:i/>
          <w:color w:val="000000"/>
          <w:sz w:val="28"/>
        </w:rPr>
        <w:t>      2. Ұйымның орналасқан жері ____________________________________</w:t>
      </w:r>
      <w:r>
        <w:br/>
      </w:r>
      <w:r>
        <w:rPr>
          <w:rFonts w:ascii="Times New Roman"/>
          <w:b w:val="false"/>
          <w:i w:val="false"/>
          <w:color w:val="000000"/>
          <w:sz w:val="28"/>
        </w:rPr>
        <w:t>
</w:t>
      </w:r>
      <w:r>
        <w:rPr>
          <w:rFonts w:ascii="Times New Roman"/>
          <w:b w:val="false"/>
          <w:i/>
          <w:color w:val="000000"/>
          <w:sz w:val="28"/>
        </w:rPr>
        <w:t>      3. Атқаратын лауазымы _________________________________________</w:t>
      </w:r>
      <w:r>
        <w:br/>
      </w:r>
      <w:r>
        <w:rPr>
          <w:rFonts w:ascii="Times New Roman"/>
          <w:b w:val="false"/>
          <w:i w:val="false"/>
          <w:color w:val="000000"/>
          <w:sz w:val="28"/>
        </w:rPr>
        <w:t>
</w:t>
      </w:r>
      <w:r>
        <w:rPr>
          <w:rFonts w:ascii="Times New Roman"/>
          <w:b w:val="false"/>
          <w:i/>
          <w:color w:val="000000"/>
          <w:sz w:val="28"/>
        </w:rPr>
        <w:t>      4. Өтінім берілген мамандық бойынша жұмысқа қабылдау күні</w:t>
      </w:r>
      <w:r>
        <w:br/>
      </w:r>
      <w:r>
        <w:rPr>
          <w:rFonts w:ascii="Times New Roman"/>
          <w:b w:val="false"/>
          <w:i w:val="false"/>
          <w:color w:val="000000"/>
          <w:sz w:val="28"/>
        </w:rPr>
        <w:t>
</w:t>
      </w:r>
      <w:r>
        <w:rPr>
          <w:rFonts w:ascii="Times New Roman"/>
          <w:b w:val="false"/>
          <w:i/>
          <w:color w:val="000000"/>
          <w:sz w:val="28"/>
        </w:rPr>
        <w:t>      _______________________________________________________________</w:t>
      </w:r>
      <w:r>
        <w:br/>
      </w:r>
      <w:r>
        <w:rPr>
          <w:rFonts w:ascii="Times New Roman"/>
          <w:b w:val="false"/>
          <w:i w:val="false"/>
          <w:color w:val="000000"/>
          <w:sz w:val="28"/>
        </w:rPr>
        <w:t>
</w:t>
      </w:r>
      <w:r>
        <w:rPr>
          <w:rFonts w:ascii="Times New Roman"/>
          <w:b w:val="false"/>
          <w:i/>
          <w:color w:val="000000"/>
          <w:sz w:val="28"/>
        </w:rPr>
        <w:t>      5. Жұмыстан шыққан күні _______________________________________</w:t>
      </w:r>
    </w:p>
    <w:p>
      <w:pPr>
        <w:spacing w:after="0"/>
        <w:ind w:left="0"/>
        <w:jc w:val="both"/>
      </w:pPr>
      <w:r>
        <w:rPr>
          <w:rFonts w:ascii="Times New Roman"/>
          <w:b w:val="false"/>
          <w:i w:val="false"/>
          <w:color w:val="000000"/>
          <w:sz w:val="28"/>
        </w:rPr>
        <w:t>      7) тиісті маман сертификаты:</w:t>
      </w:r>
    </w:p>
    <w:p>
      <w:pPr>
        <w:spacing w:after="0"/>
        <w:ind w:left="0"/>
        <w:jc w:val="both"/>
      </w:pPr>
      <w:r>
        <w:rPr>
          <w:rFonts w:ascii="Times New Roman"/>
          <w:b w:val="false"/>
          <w:i/>
          <w:color w:val="000000"/>
          <w:sz w:val="28"/>
        </w:rPr>
        <w:t>Маман сертификаты туралы мәліметтер</w:t>
      </w:r>
    </w:p>
    <w:p>
      <w:pPr>
        <w:spacing w:after="0"/>
        <w:ind w:left="0"/>
        <w:jc w:val="both"/>
      </w:pPr>
      <w:r>
        <w:rPr>
          <w:rFonts w:ascii="Times New Roman"/>
          <w:b w:val="false"/>
          <w:i/>
          <w:color w:val="000000"/>
          <w:sz w:val="28"/>
        </w:rPr>
        <w:t>      1. Маман сертификаты берілген мамандықтың атауы</w:t>
      </w:r>
      <w:r>
        <w:br/>
      </w:r>
      <w:r>
        <w:rPr>
          <w:rFonts w:ascii="Times New Roman"/>
          <w:b w:val="false"/>
          <w:i w:val="false"/>
          <w:color w:val="000000"/>
          <w:sz w:val="28"/>
        </w:rPr>
        <w:t>
</w:t>
      </w:r>
      <w:r>
        <w:rPr>
          <w:rFonts w:ascii="Times New Roman"/>
          <w:b w:val="false"/>
          <w:i/>
          <w:color w:val="000000"/>
          <w:sz w:val="28"/>
        </w:rPr>
        <w:t>      2. Біліктілік санаты (бар болса – көрсету)</w:t>
      </w:r>
      <w:r>
        <w:br/>
      </w:r>
      <w:r>
        <w:rPr>
          <w:rFonts w:ascii="Times New Roman"/>
          <w:b w:val="false"/>
          <w:i w:val="false"/>
          <w:color w:val="000000"/>
          <w:sz w:val="28"/>
        </w:rPr>
        <w:t>
</w:t>
      </w:r>
      <w:r>
        <w:rPr>
          <w:rFonts w:ascii="Times New Roman"/>
          <w:b w:val="false"/>
          <w:i/>
          <w:color w:val="000000"/>
          <w:sz w:val="28"/>
        </w:rPr>
        <w:t xml:space="preserve">      3. Маман сертификатын берген орган </w:t>
      </w:r>
      <w:r>
        <w:br/>
      </w:r>
      <w:r>
        <w:rPr>
          <w:rFonts w:ascii="Times New Roman"/>
          <w:b w:val="false"/>
          <w:i w:val="false"/>
          <w:color w:val="000000"/>
          <w:sz w:val="28"/>
        </w:rPr>
        <w:t>
</w:t>
      </w:r>
      <w:r>
        <w:rPr>
          <w:rFonts w:ascii="Times New Roman"/>
          <w:b w:val="false"/>
          <w:i/>
          <w:color w:val="000000"/>
          <w:sz w:val="28"/>
        </w:rPr>
        <w:t xml:space="preserve">      4. Тіркеу нөмірі </w:t>
      </w:r>
      <w:r>
        <w:br/>
      </w:r>
      <w:r>
        <w:rPr>
          <w:rFonts w:ascii="Times New Roman"/>
          <w:b w:val="false"/>
          <w:i w:val="false"/>
          <w:color w:val="000000"/>
          <w:sz w:val="28"/>
        </w:rPr>
        <w:t>
</w:t>
      </w:r>
      <w:r>
        <w:rPr>
          <w:rFonts w:ascii="Times New Roman"/>
          <w:b w:val="false"/>
          <w:i/>
          <w:color w:val="000000"/>
          <w:sz w:val="28"/>
        </w:rPr>
        <w:t>      5. Берілген күні ______________________________________________</w:t>
      </w:r>
      <w:r>
        <w:br/>
      </w:r>
      <w:r>
        <w:rPr>
          <w:rFonts w:ascii="Times New Roman"/>
          <w:b w:val="false"/>
          <w:i w:val="false"/>
          <w:color w:val="000000"/>
          <w:sz w:val="28"/>
        </w:rPr>
        <w:t>
</w:t>
      </w:r>
      <w:r>
        <w:rPr>
          <w:rFonts w:ascii="Times New Roman"/>
          <w:b w:val="false"/>
          <w:i/>
          <w:color w:val="000000"/>
          <w:sz w:val="28"/>
        </w:rPr>
        <w:t>      6. Сертификаттың қолданыс мерзімі _____________________________</w:t>
      </w:r>
    </w:p>
    <w:bookmarkStart w:name="z155" w:id="102"/>
    <w:p>
      <w:pPr>
        <w:spacing w:after="0"/>
        <w:ind w:left="0"/>
        <w:jc w:val="both"/>
      </w:pPr>
      <w:r>
        <w:rPr>
          <w:rFonts w:ascii="Times New Roman"/>
          <w:b w:val="false"/>
          <w:i w:val="false"/>
          <w:color w:val="000000"/>
          <w:sz w:val="28"/>
        </w:rPr>
        <w:t xml:space="preserve">
«Медициналық қызметке лицензия беру,    </w:t>
      </w:r>
      <w:r>
        <w:br/>
      </w:r>
      <w:r>
        <w:rPr>
          <w:rFonts w:ascii="Times New Roman"/>
          <w:b w:val="false"/>
          <w:i w:val="false"/>
          <w:color w:val="000000"/>
          <w:sz w:val="28"/>
        </w:rPr>
        <w:t>
қайта ресімдеу, лицензияның телнұсқасын беру»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4-қосымша                  </w:t>
      </w:r>
    </w:p>
    <w:bookmarkEnd w:id="102"/>
    <w:bookmarkStart w:name="z156" w:id="103"/>
    <w:p>
      <w:pPr>
        <w:spacing w:after="0"/>
        <w:ind w:left="0"/>
        <w:jc w:val="both"/>
      </w:pPr>
      <w:r>
        <w:rPr>
          <w:rFonts w:ascii="Times New Roman"/>
          <w:b w:val="false"/>
          <w:i w:val="false"/>
          <w:color w:val="000000"/>
          <w:sz w:val="28"/>
        </w:rPr>
        <w:t>
нысан </w:t>
      </w:r>
    </w:p>
    <w:bookmarkEnd w:id="103"/>
    <w:p>
      <w:pPr>
        <w:spacing w:after="0"/>
        <w:ind w:left="0"/>
        <w:jc w:val="both"/>
      </w:pPr>
      <w:r>
        <w:rPr>
          <w:rFonts w:ascii="Times New Roman"/>
          <w:b w:val="false"/>
          <w:i w:val="false"/>
          <w:color w:val="000000"/>
          <w:sz w:val="28"/>
        </w:rPr>
        <w:t>(көрсетілетін қызмет алушы ұйымының Т.А.Ә не атауы)</w:t>
      </w:r>
      <w:r>
        <w:br/>
      </w:r>
      <w:r>
        <w:rPr>
          <w:rFonts w:ascii="Times New Roman"/>
          <w:b w:val="false"/>
          <w:i w:val="false"/>
          <w:color w:val="000000"/>
          <w:sz w:val="28"/>
        </w:rPr>
        <w:t>
___________________________________________________</w:t>
      </w:r>
      <w:r>
        <w:br/>
      </w:r>
      <w:r>
        <w:rPr>
          <w:rFonts w:ascii="Times New Roman"/>
          <w:b w:val="false"/>
          <w:i w:val="false"/>
          <w:color w:val="000000"/>
          <w:sz w:val="28"/>
        </w:rPr>
        <w:t xml:space="preserve">
(көрсетілетін қызмет алушының мекенжайы)      </w:t>
      </w:r>
    </w:p>
    <w:bookmarkStart w:name="z277" w:id="104"/>
    <w:p>
      <w:pPr>
        <w:spacing w:after="0"/>
        <w:ind w:left="0"/>
        <w:jc w:val="left"/>
      </w:pPr>
      <w:r>
        <w:rPr>
          <w:rFonts w:ascii="Times New Roman"/>
          <w:b/>
          <w:i w:val="false"/>
          <w:color w:val="000000"/>
        </w:rPr>
        <w:t xml:space="preserve"> 
Құжаттарды қабылдаудан бас тарту туралы</w:t>
      </w:r>
      <w:r>
        <w:br/>
      </w:r>
      <w:r>
        <w:rPr>
          <w:rFonts w:ascii="Times New Roman"/>
          <w:b/>
          <w:i w:val="false"/>
          <w:color w:val="000000"/>
        </w:rPr>
        <w:t>
қолхат</w:t>
      </w:r>
    </w:p>
    <w:bookmarkEnd w:id="104"/>
    <w:p>
      <w:pPr>
        <w:spacing w:after="0"/>
        <w:ind w:left="0"/>
        <w:jc w:val="both"/>
      </w:pPr>
      <w:r>
        <w:rPr>
          <w:rFonts w:ascii="Times New Roman"/>
          <w:b w:val="false"/>
          <w:i w:val="false"/>
          <w:color w:val="000000"/>
          <w:sz w:val="28"/>
        </w:rPr>
        <w:t>      «Мемлекеттік көрсетілетін қызметтер туралы» Қазақстан</w:t>
      </w:r>
      <w:r>
        <w:br/>
      </w:r>
      <w:r>
        <w:rPr>
          <w:rFonts w:ascii="Times New Roman"/>
          <w:b w:val="false"/>
          <w:i w:val="false"/>
          <w:color w:val="000000"/>
          <w:sz w:val="28"/>
        </w:rPr>
        <w:t>
Республикасының 2013 жылғы 15 cәуірдегі Заңының </w:t>
      </w:r>
      <w:r>
        <w:rPr>
          <w:rFonts w:ascii="Times New Roman"/>
          <w:b w:val="false"/>
          <w:i w:val="false"/>
          <w:color w:val="000000"/>
          <w:sz w:val="28"/>
        </w:rPr>
        <w:t>20-бабы</w:t>
      </w:r>
      <w:r>
        <w:rPr>
          <w:rFonts w:ascii="Times New Roman"/>
          <w:b w:val="false"/>
          <w:i w:val="false"/>
          <w:color w:val="000000"/>
          <w:sz w:val="28"/>
        </w:rPr>
        <w:t xml:space="preserve"> 2-тармақшасын</w:t>
      </w:r>
      <w:r>
        <w:br/>
      </w:r>
      <w:r>
        <w:rPr>
          <w:rFonts w:ascii="Times New Roman"/>
          <w:b w:val="false"/>
          <w:i w:val="false"/>
          <w:color w:val="000000"/>
          <w:sz w:val="28"/>
        </w:rPr>
        <w:t>
басшылыққа ала отырып, «Халыққа қызмет көрсету орталығы» РМК</w:t>
      </w:r>
      <w:r>
        <w:br/>
      </w:r>
      <w:r>
        <w:rPr>
          <w:rFonts w:ascii="Times New Roman"/>
          <w:b w:val="false"/>
          <w:i w:val="false"/>
          <w:color w:val="000000"/>
          <w:sz w:val="28"/>
        </w:rPr>
        <w:t>
филиалының № __ бөлімі (мекенжайы көрсетілсін) мемлекеттік қызмет</w:t>
      </w:r>
      <w:r>
        <w:br/>
      </w:r>
      <w:r>
        <w:rPr>
          <w:rFonts w:ascii="Times New Roman"/>
          <w:b w:val="false"/>
          <w:i w:val="false"/>
          <w:color w:val="000000"/>
          <w:sz w:val="28"/>
        </w:rPr>
        <w:t>
көрсетуге (мемлекеттік көрсетілетін қызмет стандартына сәйкес</w:t>
      </w:r>
      <w:r>
        <w:br/>
      </w:r>
      <w:r>
        <w:rPr>
          <w:rFonts w:ascii="Times New Roman"/>
          <w:b w:val="false"/>
          <w:i w:val="false"/>
          <w:color w:val="000000"/>
          <w:sz w:val="28"/>
        </w:rPr>
        <w:t>
мемлекеттік көрсетілетін қызметтің атауын көрсету) құжаттарды</w:t>
      </w:r>
      <w:r>
        <w:br/>
      </w:r>
      <w:r>
        <w:rPr>
          <w:rFonts w:ascii="Times New Roman"/>
          <w:b w:val="false"/>
          <w:i w:val="false"/>
          <w:color w:val="000000"/>
          <w:sz w:val="28"/>
        </w:rPr>
        <w:t>
қабылдаудан Сіздің мемлекеттік көрсетілетін қызмет стандартында</w:t>
      </w:r>
      <w:r>
        <w:br/>
      </w:r>
      <w:r>
        <w:rPr>
          <w:rFonts w:ascii="Times New Roman"/>
          <w:b w:val="false"/>
          <w:i w:val="false"/>
          <w:color w:val="000000"/>
          <w:sz w:val="28"/>
        </w:rPr>
        <w:t>
көзделген тізбеге сәйкес құжаттардың толық пакетін, атап айтқанда:</w:t>
      </w:r>
      <w:r>
        <w:br/>
      </w:r>
      <w:r>
        <w:rPr>
          <w:rFonts w:ascii="Times New Roman"/>
          <w:b w:val="false"/>
          <w:i w:val="false"/>
          <w:color w:val="000000"/>
          <w:sz w:val="28"/>
        </w:rPr>
        <w:t>
      Жоқ құжаттардың атауы:</w:t>
      </w:r>
      <w:r>
        <w:br/>
      </w:r>
      <w:r>
        <w:rPr>
          <w:rFonts w:ascii="Times New Roman"/>
          <w:b w:val="false"/>
          <w:i w:val="false"/>
          <w:color w:val="000000"/>
          <w:sz w:val="28"/>
        </w:rPr>
        <w:t>
      1) ___________________________________________________________;</w:t>
      </w:r>
      <w:r>
        <w:br/>
      </w:r>
      <w:r>
        <w:rPr>
          <w:rFonts w:ascii="Times New Roman"/>
          <w:b w:val="false"/>
          <w:i w:val="false"/>
          <w:color w:val="000000"/>
          <w:sz w:val="28"/>
        </w:rPr>
        <w:t>
      2) ___________________________________________________________;</w:t>
      </w:r>
      <w:r>
        <w:br/>
      </w:r>
      <w:r>
        <w:rPr>
          <w:rFonts w:ascii="Times New Roman"/>
          <w:b w:val="false"/>
          <w:i w:val="false"/>
          <w:color w:val="000000"/>
          <w:sz w:val="28"/>
        </w:rPr>
        <w:t>
      3) ___________________________________________________________.</w:t>
      </w:r>
      <w:r>
        <w:br/>
      </w:r>
      <w:r>
        <w:rPr>
          <w:rFonts w:ascii="Times New Roman"/>
          <w:b w:val="false"/>
          <w:i w:val="false"/>
          <w:color w:val="000000"/>
          <w:sz w:val="28"/>
        </w:rPr>
        <w:t>
ұсынбауыңызға байланысты бас тартады.</w:t>
      </w:r>
      <w:r>
        <w:br/>
      </w:r>
      <w:r>
        <w:rPr>
          <w:rFonts w:ascii="Times New Roman"/>
          <w:b w:val="false"/>
          <w:i w:val="false"/>
          <w:color w:val="000000"/>
          <w:sz w:val="28"/>
        </w:rPr>
        <w:t>
      Осы қолхат әр тарапқа бір-бірден екі данада жасалды.</w:t>
      </w:r>
    </w:p>
    <w:p>
      <w:pPr>
        <w:spacing w:after="0"/>
        <w:ind w:left="0"/>
        <w:jc w:val="both"/>
      </w:pPr>
      <w:r>
        <w:rPr>
          <w:rFonts w:ascii="Times New Roman"/>
          <w:b w:val="false"/>
          <w:i w:val="false"/>
          <w:color w:val="000000"/>
          <w:sz w:val="28"/>
        </w:rPr>
        <w:t>      (ХҚО қызметкерінің) Т.А.Ә.                               (қолы)</w:t>
      </w:r>
    </w:p>
    <w:p>
      <w:pPr>
        <w:spacing w:after="0"/>
        <w:ind w:left="0"/>
        <w:jc w:val="both"/>
      </w:pPr>
      <w:r>
        <w:rPr>
          <w:rFonts w:ascii="Times New Roman"/>
          <w:b w:val="false"/>
          <w:i w:val="false"/>
          <w:color w:val="000000"/>
          <w:sz w:val="28"/>
        </w:rPr>
        <w:t>      Орындаушы. Т.А.Ә.</w:t>
      </w:r>
      <w:r>
        <w:br/>
      </w:r>
      <w:r>
        <w:rPr>
          <w:rFonts w:ascii="Times New Roman"/>
          <w:b w:val="false"/>
          <w:i w:val="false"/>
          <w:color w:val="000000"/>
          <w:sz w:val="28"/>
        </w:rPr>
        <w:t>
      Телефон.</w:t>
      </w:r>
      <w:r>
        <w:br/>
      </w:r>
      <w:r>
        <w:rPr>
          <w:rFonts w:ascii="Times New Roman"/>
          <w:b w:val="false"/>
          <w:i w:val="false"/>
          <w:color w:val="000000"/>
          <w:sz w:val="28"/>
        </w:rPr>
        <w:t>
      Алды: Т.А.Ә./көрсетілетін қызмет алушының қолы/</w:t>
      </w:r>
      <w:r>
        <w:br/>
      </w:r>
      <w:r>
        <w:rPr>
          <w:rFonts w:ascii="Times New Roman"/>
          <w:b w:val="false"/>
          <w:i w:val="false"/>
          <w:color w:val="000000"/>
          <w:sz w:val="28"/>
        </w:rPr>
        <w:t>
      20__ жылғы «___» _____________</w:t>
      </w:r>
    </w:p>
    <w:bookmarkStart w:name="z157" w:id="105"/>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105"/>
    <w:bookmarkStart w:name="z158" w:id="106"/>
    <w:p>
      <w:pPr>
        <w:spacing w:after="0"/>
        <w:ind w:left="0"/>
        <w:jc w:val="left"/>
      </w:pPr>
      <w:r>
        <w:rPr>
          <w:rFonts w:ascii="Times New Roman"/>
          <w:b/>
          <w:i w:val="false"/>
          <w:color w:val="000000"/>
        </w:rPr>
        <w:t xml:space="preserve"> 
«Сот-медициналық, сот-психиатриялық және сот-наркологиялық</w:t>
      </w:r>
      <w:r>
        <w:br/>
      </w:r>
      <w:r>
        <w:rPr>
          <w:rFonts w:ascii="Times New Roman"/>
          <w:b/>
          <w:i w:val="false"/>
          <w:color w:val="000000"/>
        </w:rPr>
        <w:t>
сарапшыларды аттестаттау» мемлекеттік көрсетілетін қызмет</w:t>
      </w:r>
      <w:r>
        <w:br/>
      </w:r>
      <w:r>
        <w:rPr>
          <w:rFonts w:ascii="Times New Roman"/>
          <w:b/>
          <w:i w:val="false"/>
          <w:color w:val="000000"/>
        </w:rPr>
        <w:t>
стандарты</w:t>
      </w:r>
    </w:p>
    <w:bookmarkEnd w:id="106"/>
    <w:bookmarkStart w:name="z159" w:id="107"/>
    <w:p>
      <w:pPr>
        <w:spacing w:after="0"/>
        <w:ind w:left="0"/>
        <w:jc w:val="left"/>
      </w:pPr>
      <w:r>
        <w:rPr>
          <w:rFonts w:ascii="Times New Roman"/>
          <w:b/>
          <w:i w:val="false"/>
          <w:color w:val="000000"/>
        </w:rPr>
        <w:t xml:space="preserve"> 
1. Жалпы ережелер</w:t>
      </w:r>
    </w:p>
    <w:bookmarkEnd w:id="107"/>
    <w:bookmarkStart w:name="z160" w:id="108"/>
    <w:p>
      <w:pPr>
        <w:spacing w:after="0"/>
        <w:ind w:left="0"/>
        <w:jc w:val="both"/>
      </w:pPr>
      <w:r>
        <w:rPr>
          <w:rFonts w:ascii="Times New Roman"/>
          <w:b w:val="false"/>
          <w:i w:val="false"/>
          <w:color w:val="000000"/>
          <w:sz w:val="28"/>
        </w:rPr>
        <w:t>
      1. «Сот-медициналық, сот-психиатриялық және сот-наркологиялық сарапшылары аттестаттау» мемлекеттік көрсетілетін қызмет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Медициналық және фармацевтикалық қызметті бақылау комитеті және оның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Мемлекеттік көрсетілетін қызметті алу үшін өтінішті қабылдау:</w:t>
      </w:r>
      <w:r>
        <w:br/>
      </w:r>
      <w:r>
        <w:rPr>
          <w:rFonts w:ascii="Times New Roman"/>
          <w:b w:val="false"/>
          <w:i w:val="false"/>
          <w:color w:val="000000"/>
          <w:sz w:val="28"/>
        </w:rPr>
        <w:t>
      1) Министрліктің Медициналық және фармацевтикалық қызметті бақылау комитетінің аумақтық бөлімшелерінің (бұдан әрі – Комитеттің аумақтық бөлімшелері) кеңсесі немесе www.еlicense.kz «Е-лицензиялау» веб-порталы (бұдан әрі – портал);</w:t>
      </w:r>
      <w:r>
        <w:br/>
      </w:r>
      <w:r>
        <w:rPr>
          <w:rFonts w:ascii="Times New Roman"/>
          <w:b w:val="false"/>
          <w:i w:val="false"/>
          <w:color w:val="000000"/>
          <w:sz w:val="28"/>
        </w:rPr>
        <w:t>
      2) www.е.gov.kz «электрондық үкімет» веб-порталы арқылы жүзеге асырылады.</w:t>
      </w:r>
      <w:r>
        <w:br/>
      </w:r>
      <w:r>
        <w:rPr>
          <w:rFonts w:ascii="Times New Roman"/>
          <w:b w:val="false"/>
          <w:i w:val="false"/>
          <w:color w:val="000000"/>
          <w:sz w:val="28"/>
        </w:rPr>
        <w:t>
      Мемлекеттік қызмет көрсету нәтижелерін беру Министрліктің Медициналық және фармацевтикалық қызметті бақылау комитетінің (бұдан әрі – Комитет) кеңсесі немесе портал арқылы жүзеге асырылады.</w:t>
      </w:r>
    </w:p>
    <w:bookmarkEnd w:id="108"/>
    <w:bookmarkStart w:name="z163" w:id="109"/>
    <w:p>
      <w:pPr>
        <w:spacing w:after="0"/>
        <w:ind w:left="0"/>
        <w:jc w:val="left"/>
      </w:pPr>
      <w:r>
        <w:rPr>
          <w:rFonts w:ascii="Times New Roman"/>
          <w:b/>
          <w:i w:val="false"/>
          <w:color w:val="000000"/>
        </w:rPr>
        <w:t xml:space="preserve"> 
2. Мемлекеттік қызмет көрсету тәртібі</w:t>
      </w:r>
    </w:p>
    <w:bookmarkEnd w:id="109"/>
    <w:bookmarkStart w:name="z164" w:id="110"/>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Комитеттің аумақтық бөлімшелеріне құжаттар пакетін тапсырған сәттен бастап, сондай-ақ порталға жүгінген кезде – 21 (жиырма бір) жұмыс күні;</w:t>
      </w:r>
      <w:r>
        <w:br/>
      </w:r>
      <w:r>
        <w:rPr>
          <w:rFonts w:ascii="Times New Roman"/>
          <w:b w:val="false"/>
          <w:i w:val="false"/>
          <w:color w:val="000000"/>
          <w:sz w:val="28"/>
        </w:rPr>
        <w:t>
      2) құжаттар пакетін тапсыру үшін күтудің рұқсат етілетін ең ұзақ уақыты – 15 (он бес) минут;</w:t>
      </w:r>
      <w:r>
        <w:br/>
      </w:r>
      <w:r>
        <w:rPr>
          <w:rFonts w:ascii="Times New Roman"/>
          <w:b w:val="false"/>
          <w:i w:val="false"/>
          <w:color w:val="000000"/>
          <w:sz w:val="28"/>
        </w:rPr>
        <w:t>
      3)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аттестаттау куәлігі. Аттестаттау куәлігі тестілеу мен әңгімелесуден оң нәтижемен өткен жағдайда беріледі. </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көрсетілетін қызметті берушіге жүгінген жағдайда - мемлекеттік қызмет көрсету нәтижесі қағаз жеткізгіште ресімделеді, басып шығарылады, Комитеттің уәкілетті тұлғасы басшысының мөрімен және қолымен расталады.</w:t>
      </w:r>
      <w:r>
        <w:br/>
      </w:r>
      <w:r>
        <w:rPr>
          <w:rFonts w:ascii="Times New Roman"/>
          <w:b w:val="false"/>
          <w:i w:val="false"/>
          <w:color w:val="000000"/>
          <w:sz w:val="28"/>
        </w:rPr>
        <w:t>
      Көрсетілетін қызметті алушы портал арқылы жүгінген кезде мемлекеттік қызмет нәтижесі Комитеттің уәкілетті тұлғаның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18.30-ға дейін.</w:t>
      </w:r>
      <w:r>
        <w:br/>
      </w:r>
      <w:r>
        <w:rPr>
          <w:rFonts w:ascii="Times New Roman"/>
          <w:b w:val="false"/>
          <w:i w:val="false"/>
          <w:color w:val="000000"/>
          <w:sz w:val="28"/>
        </w:rPr>
        <w:t>
      Мемлекеттік көрсетілетін қызмет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интернет-ресурста орналастырылған, Комитет бекітетін сот-медициналық, сот-психиатриялық және сот-наркологиялық сарапшыларды аттестаттау кестесіне сәйкес, алдын ала жазылусыз және жеделдетілген қызмет көрсетусіз кезек тәртібімен көрсетіледі;</w:t>
      </w:r>
      <w:r>
        <w:br/>
      </w: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1) Комитеттің аумақтық бөлімшелеріне: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құжаттарды ұсыну сәтінен бір айдан кешіктірмей психиатриялық және наркологиялық диспансерлерден берілген, мемлекеттік көрсетілетін қызметті алушының есепте тұрмайтыны туралы анықтама.</w:t>
      </w:r>
      <w:r>
        <w:br/>
      </w:r>
      <w:r>
        <w:rPr>
          <w:rFonts w:ascii="Times New Roman"/>
          <w:b w:val="false"/>
          <w:i w:val="false"/>
          <w:color w:val="000000"/>
          <w:sz w:val="28"/>
        </w:rPr>
        <w:t>
      2) порталға жүгінген кезде: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құжаттарды ұсыну сәтінен бір айдан кешіктірмей психиатриялық және наркологиялық диспансерлерден берілген, мемлекеттік көрсетілетін қызметті алушының есепте тұрмайтыны туралы анықтаманың электрондық көшірмелері.</w:t>
      </w:r>
      <w:r>
        <w:br/>
      </w:r>
      <w:r>
        <w:rPr>
          <w:rFonts w:ascii="Times New Roman"/>
          <w:b w:val="false"/>
          <w:i w:val="false"/>
          <w:color w:val="000000"/>
          <w:sz w:val="28"/>
        </w:rPr>
        <w:t>
      Көрсетілетін қызметті алушының жеке басын куәландыратын құжаттардың мәліметін көрсетілетін қызметті беруші уәкілетті лауазымды тұлғаның ЭЦҚ-мен куәландырылған электрондық құжаттар нысанында тиісті мемлекеттік ақпараттық жүйеден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өтініштің нөмірі мен қабылданған күнін;</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өтінішке қоса берілген құжаттардың санын;</w:t>
      </w:r>
      <w:r>
        <w:br/>
      </w:r>
      <w:r>
        <w:rPr>
          <w:rFonts w:ascii="Times New Roman"/>
          <w:b w:val="false"/>
          <w:i w:val="false"/>
          <w:color w:val="000000"/>
          <w:sz w:val="28"/>
        </w:rPr>
        <w:t>
      тестілеуден өтудің күні мен уақытын (құжаттарды тексеру нәтижелері бойынша жіберілген жағдайда);</w:t>
      </w:r>
      <w:r>
        <w:br/>
      </w:r>
      <w:r>
        <w:rPr>
          <w:rFonts w:ascii="Times New Roman"/>
          <w:b w:val="false"/>
          <w:i w:val="false"/>
          <w:color w:val="000000"/>
          <w:sz w:val="28"/>
        </w:rPr>
        <w:t>
      өтінішті қабылдаған кеңсе қызметкерінің тегін, атын, әкесінің атын көрсете отырып, тиісті құжаттардың қабылданғаны туралы қолхат (хабарлама) беріледі.</w:t>
      </w:r>
      <w:r>
        <w:br/>
      </w:r>
      <w:r>
        <w:rPr>
          <w:rFonts w:ascii="Times New Roman"/>
          <w:b w:val="false"/>
          <w:i w:val="false"/>
          <w:color w:val="000000"/>
          <w:sz w:val="28"/>
        </w:rPr>
        <w:t>
      Портал арқылы – көрсетілетін қызметті алушының «жеке кабинетінде» тестілеу мен әңгімелесуден өту күні, уақыты және орны көрсетілген мемлекеттік қызметті көрсетуге арналған сұратудың қабылданғаны туралы мәртебе көрсетіледі (құжаттарды тексеру нәтижелері бойынша тестілеуге жіберілген жағдайда).</w:t>
      </w:r>
    </w:p>
    <w:bookmarkEnd w:id="110"/>
    <w:bookmarkStart w:name="z170" w:id="111"/>
    <w:p>
      <w:pPr>
        <w:spacing w:after="0"/>
        <w:ind w:left="0"/>
        <w:jc w:val="left"/>
      </w:pPr>
      <w:r>
        <w:rPr>
          <w:rFonts w:ascii="Times New Roman"/>
          <w:b/>
          <w:i w:val="false"/>
          <w:color w:val="000000"/>
        </w:rPr>
        <w:t xml:space="preserve"> 
3. Көрсетілетін қызметті берушінің және (немесе) олардың</w:t>
      </w:r>
      <w:r>
        <w:br/>
      </w:r>
      <w:r>
        <w:rPr>
          <w:rFonts w:ascii="Times New Roman"/>
          <w:b/>
          <w:i w:val="false"/>
          <w:color w:val="000000"/>
        </w:rPr>
        <w:t>
лауазымды тұлғаларының мемлекеттік қызмет көрсету мәселелері</w:t>
      </w:r>
      <w:r>
        <w:br/>
      </w:r>
      <w:r>
        <w:rPr>
          <w:rFonts w:ascii="Times New Roman"/>
          <w:b/>
          <w:i w:val="false"/>
          <w:color w:val="000000"/>
        </w:rPr>
        <w:t>
бойынша шешімдеріне, әрекеттеріне (әрекетсіздігіне) шағымдану</w:t>
      </w:r>
      <w:r>
        <w:br/>
      </w:r>
      <w:r>
        <w:rPr>
          <w:rFonts w:ascii="Times New Roman"/>
          <w:b/>
          <w:i w:val="false"/>
          <w:color w:val="000000"/>
        </w:rPr>
        <w:t>
тәртібі</w:t>
      </w:r>
    </w:p>
    <w:bookmarkEnd w:id="111"/>
    <w:bookmarkStart w:name="z171" w:id="112"/>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шағымдар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Министрліктің басшысының атына беріледі.</w:t>
      </w:r>
      <w:r>
        <w:br/>
      </w:r>
      <w:r>
        <w:rPr>
          <w:rFonts w:ascii="Times New Roman"/>
          <w:b w:val="false"/>
          <w:i w:val="false"/>
          <w:color w:val="000000"/>
          <w:sz w:val="28"/>
        </w:rPr>
        <w:t>
      Шағым пошта арқылы жазбаша түрде немесе көрсетілетін қызметті берушінің немесе Министрліктің кеңсесі арқылы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17.00-ге дейін қолма-қол беріледі.</w:t>
      </w:r>
      <w:r>
        <w:br/>
      </w:r>
      <w:r>
        <w:rPr>
          <w:rFonts w:ascii="Times New Roman"/>
          <w:b w:val="false"/>
          <w:i w:val="false"/>
          <w:color w:val="000000"/>
          <w:sz w:val="28"/>
        </w:rPr>
        <w:t>
      Шағымның қабылданғанын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(мөртабаны, кіріс нөмірі мен күні) Комитеттің аумақтық бөлімшесінің кеңсесінде тіркеу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Көрсетілетін қызметті алушының шағымының портал арқылы қабылданғанын растау оны тіркеу туралы хабарлама болып табылады.</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r>
        <w:br/>
      </w:r>
      <w:r>
        <w:rPr>
          <w:rFonts w:ascii="Times New Roman"/>
          <w:b w:val="false"/>
          <w:i w:val="false"/>
          <w:color w:val="000000"/>
          <w:sz w:val="28"/>
        </w:rPr>
        <w:t xml:space="preserve">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 </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заңнамамен белгіленген тәртіппен сотқа жүгінуге құқылы.</w:t>
      </w:r>
    </w:p>
    <w:bookmarkEnd w:id="112"/>
    <w:bookmarkStart w:name="z172" w:id="113"/>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қызметтерді көрсетудің ерекшеліктерін есепке ала отырып өзге де</w:t>
      </w:r>
      <w:r>
        <w:br/>
      </w:r>
      <w:r>
        <w:rPr>
          <w:rFonts w:ascii="Times New Roman"/>
          <w:b/>
          <w:i w:val="false"/>
          <w:color w:val="000000"/>
        </w:rPr>
        <w:t>
талаптар</w:t>
      </w:r>
    </w:p>
    <w:bookmarkEnd w:id="113"/>
    <w:bookmarkStart w:name="z174" w:id="114"/>
    <w:p>
      <w:pPr>
        <w:spacing w:after="0"/>
        <w:ind w:left="0"/>
        <w:jc w:val="both"/>
      </w:pPr>
      <w:r>
        <w:rPr>
          <w:rFonts w:ascii="Times New Roman"/>
          <w:b w:val="false"/>
          <w:i w:val="false"/>
          <w:color w:val="000000"/>
          <w:sz w:val="28"/>
        </w:rPr>
        <w:t>
      12.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көрсетілетін қызметті ЭЦҚ болған кезде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мәселелері жөніндегі бірыңғай байланыс орталығы: 1414, 8-800-080-7777.</w:t>
      </w:r>
    </w:p>
    <w:bookmarkEnd w:id="114"/>
    <w:bookmarkStart w:name="z179" w:id="115"/>
    <w:p>
      <w:pPr>
        <w:spacing w:after="0"/>
        <w:ind w:left="0"/>
        <w:jc w:val="both"/>
      </w:pPr>
      <w:r>
        <w:rPr>
          <w:rFonts w:ascii="Times New Roman"/>
          <w:b w:val="false"/>
          <w:i w:val="false"/>
          <w:color w:val="000000"/>
          <w:sz w:val="28"/>
        </w:rPr>
        <w:t xml:space="preserve">
«Сот-медициналық, сот-психиатриялық      </w:t>
      </w:r>
      <w:r>
        <w:br/>
      </w:r>
      <w:r>
        <w:rPr>
          <w:rFonts w:ascii="Times New Roman"/>
          <w:b w:val="false"/>
          <w:i w:val="false"/>
          <w:color w:val="000000"/>
          <w:sz w:val="28"/>
        </w:rPr>
        <w:t>
және сот-наркологиялық сарапшыларды аттестаттау»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115"/>
    <w:bookmarkStart w:name="z180" w:id="116"/>
    <w:p>
      <w:pPr>
        <w:spacing w:after="0"/>
        <w:ind w:left="0"/>
        <w:jc w:val="both"/>
      </w:pPr>
      <w:r>
        <w:rPr>
          <w:rFonts w:ascii="Times New Roman"/>
          <w:b w:val="false"/>
          <w:i w:val="false"/>
          <w:color w:val="000000"/>
          <w:sz w:val="28"/>
        </w:rPr>
        <w:t>
нысан</w:t>
      </w:r>
    </w:p>
    <w:bookmarkEnd w:id="116"/>
    <w:bookmarkStart w:name="z181" w:id="117"/>
    <w:p>
      <w:pPr>
        <w:spacing w:after="0"/>
        <w:ind w:left="0"/>
        <w:jc w:val="left"/>
      </w:pPr>
      <w:r>
        <w:rPr>
          <w:rFonts w:ascii="Times New Roman"/>
          <w:b/>
          <w:i w:val="false"/>
          <w:color w:val="000000"/>
        </w:rPr>
        <w:t xml:space="preserve"> 
Аттестаттау куәлігі</w:t>
      </w:r>
    </w:p>
    <w:bookmarkEnd w:id="117"/>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мамандығы бойынша аттестатталды.</w:t>
      </w:r>
      <w:r>
        <w:br/>
      </w:r>
      <w:r>
        <w:rPr>
          <w:rFonts w:ascii="Times New Roman"/>
          <w:b w:val="false"/>
          <w:i w:val="false"/>
          <w:color w:val="000000"/>
          <w:sz w:val="28"/>
        </w:rPr>
        <w:t>
Шешімді шығарған мемлекеттік орган басшысының 20__ жылғы «___» ______</w:t>
      </w:r>
      <w:r>
        <w:br/>
      </w:r>
      <w:r>
        <w:rPr>
          <w:rFonts w:ascii="Times New Roman"/>
          <w:b w:val="false"/>
          <w:i w:val="false"/>
          <w:color w:val="000000"/>
          <w:sz w:val="28"/>
        </w:rPr>
        <w:t>
№ ________ бұйрығы</w:t>
      </w:r>
      <w:r>
        <w:br/>
      </w:r>
      <w:r>
        <w:rPr>
          <w:rFonts w:ascii="Times New Roman"/>
          <w:b w:val="false"/>
          <w:i w:val="false"/>
          <w:color w:val="000000"/>
          <w:sz w:val="28"/>
        </w:rPr>
        <w:t>
Тіркеу № __________</w:t>
      </w:r>
      <w:r>
        <w:br/>
      </w:r>
      <w:r>
        <w:rPr>
          <w:rFonts w:ascii="Times New Roman"/>
          <w:b w:val="false"/>
          <w:i w:val="false"/>
          <w:color w:val="000000"/>
          <w:sz w:val="28"/>
        </w:rPr>
        <w:t>
Берілген күні 20__ жылғы «___» ______________</w:t>
      </w:r>
      <w:r>
        <w:br/>
      </w:r>
      <w:r>
        <w:rPr>
          <w:rFonts w:ascii="Times New Roman"/>
          <w:b w:val="false"/>
          <w:i w:val="false"/>
          <w:color w:val="000000"/>
          <w:sz w:val="28"/>
        </w:rPr>
        <w:t>
Куәлік 20__ жылғы «___» ____________ дейін жарамды</w:t>
      </w:r>
      <w:r>
        <w:br/>
      </w:r>
      <w:r>
        <w:rPr>
          <w:rFonts w:ascii="Times New Roman"/>
          <w:b w:val="false"/>
          <w:i w:val="false"/>
          <w:color w:val="000000"/>
          <w:sz w:val="28"/>
        </w:rPr>
        <w:t>
Оны беру туралы шешiм шығарған мемлекеттiк орган басшысының қолы</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М.О.</w:t>
      </w:r>
    </w:p>
    <w:bookmarkStart w:name="z182" w:id="118"/>
    <w:p>
      <w:pPr>
        <w:spacing w:after="0"/>
        <w:ind w:left="0"/>
        <w:jc w:val="both"/>
      </w:pPr>
      <w:r>
        <w:rPr>
          <w:rFonts w:ascii="Times New Roman"/>
          <w:b w:val="false"/>
          <w:i w:val="false"/>
          <w:color w:val="000000"/>
          <w:sz w:val="28"/>
        </w:rPr>
        <w:t xml:space="preserve">
«Сот-медициналық, сот-психиатриялық      </w:t>
      </w:r>
      <w:r>
        <w:br/>
      </w:r>
      <w:r>
        <w:rPr>
          <w:rFonts w:ascii="Times New Roman"/>
          <w:b w:val="false"/>
          <w:i w:val="false"/>
          <w:color w:val="000000"/>
          <w:sz w:val="28"/>
        </w:rPr>
        <w:t>
және сот-наркологиялық сарапшыларды аттестаттау»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118"/>
    <w:bookmarkStart w:name="z183" w:id="119"/>
    <w:p>
      <w:pPr>
        <w:spacing w:after="0"/>
        <w:ind w:left="0"/>
        <w:jc w:val="both"/>
      </w:pPr>
      <w:r>
        <w:rPr>
          <w:rFonts w:ascii="Times New Roman"/>
          <w:b w:val="false"/>
          <w:i w:val="false"/>
          <w:color w:val="000000"/>
          <w:sz w:val="28"/>
        </w:rPr>
        <w:t>
нысан</w:t>
      </w:r>
    </w:p>
    <w:bookmarkEnd w:id="119"/>
    <w:p>
      <w:pPr>
        <w:spacing w:after="0"/>
        <w:ind w:left="0"/>
        <w:jc w:val="both"/>
      </w:pPr>
      <w:r>
        <w:rPr>
          <w:rFonts w:ascii="Times New Roman"/>
          <w:b w:val="false"/>
          <w:i w:val="false"/>
          <w:color w:val="000000"/>
          <w:sz w:val="28"/>
        </w:rPr>
        <w:t>                               Мемлекеттік органның басшысына</w:t>
      </w:r>
      <w:r>
        <w:br/>
      </w:r>
      <w:r>
        <w:rPr>
          <w:rFonts w:ascii="Times New Roman"/>
          <w:b w:val="false"/>
          <w:i w:val="false"/>
          <w:color w:val="000000"/>
          <w:sz w:val="28"/>
        </w:rPr>
        <w:t>
                               ______________________________________</w:t>
      </w:r>
      <w:r>
        <w:br/>
      </w:r>
      <w:r>
        <w:rPr>
          <w:rFonts w:ascii="Times New Roman"/>
          <w:b w:val="false"/>
          <w:i w:val="false"/>
          <w:color w:val="000000"/>
          <w:sz w:val="28"/>
        </w:rPr>
        <w:t>
</w:t>
      </w:r>
      <w:r>
        <w:rPr>
          <w:rFonts w:ascii="Times New Roman"/>
          <w:b w:val="false"/>
          <w:i/>
          <w:color w:val="000000"/>
          <w:sz w:val="28"/>
        </w:rPr>
        <w:t>                               ______________________________________</w:t>
      </w:r>
      <w:r>
        <w:br/>
      </w:r>
      <w:r>
        <w:rPr>
          <w:rFonts w:ascii="Times New Roman"/>
          <w:b w:val="false"/>
          <w:i w:val="false"/>
          <w:color w:val="000000"/>
          <w:sz w:val="28"/>
        </w:rPr>
        <w:t>
                                         (мемлекеттік орган)</w:t>
      </w:r>
      <w:r>
        <w:br/>
      </w:r>
      <w:r>
        <w:rPr>
          <w:rFonts w:ascii="Times New Roman"/>
          <w:b w:val="false"/>
          <w:i w:val="false"/>
          <w:color w:val="000000"/>
          <w:sz w:val="28"/>
        </w:rPr>
        <w:t>
                               ______________________________ дан/ден</w:t>
      </w:r>
      <w:r>
        <w:br/>
      </w:r>
      <w:r>
        <w:rPr>
          <w:rFonts w:ascii="Times New Roman"/>
          <w:b w:val="false"/>
          <w:i w:val="false"/>
          <w:color w:val="000000"/>
          <w:sz w:val="28"/>
        </w:rPr>
        <w:t>
                               (тегі, аты, әкесінің аты, ЖСН)</w:t>
      </w:r>
    </w:p>
    <w:bookmarkStart w:name="z184" w:id="120"/>
    <w:p>
      <w:pPr>
        <w:spacing w:after="0"/>
        <w:ind w:left="0"/>
        <w:jc w:val="left"/>
      </w:pPr>
      <w:r>
        <w:rPr>
          <w:rFonts w:ascii="Times New Roman"/>
          <w:b/>
          <w:i w:val="false"/>
          <w:color w:val="000000"/>
        </w:rPr>
        <w:t xml:space="preserve"> 
ӨТІНІШ</w:t>
      </w:r>
    </w:p>
    <w:bookmarkEnd w:id="120"/>
    <w:p>
      <w:pPr>
        <w:spacing w:after="0"/>
        <w:ind w:left="0"/>
        <w:jc w:val="both"/>
      </w:pPr>
      <w:r>
        <w:rPr>
          <w:rFonts w:ascii="Times New Roman"/>
          <w:b w:val="false"/>
          <w:i w:val="false"/>
          <w:color w:val="000000"/>
          <w:sz w:val="28"/>
        </w:rPr>
        <w:t>Сізден ______________________________________________________________</w:t>
      </w:r>
      <w:r>
        <w:br/>
      </w:r>
      <w:r>
        <w:rPr>
          <w:rFonts w:ascii="Times New Roman"/>
          <w:b w:val="false"/>
          <w:i w:val="false"/>
          <w:color w:val="000000"/>
          <w:sz w:val="28"/>
        </w:rPr>
        <w:t>
мамандығы бойынша мені аттестаттауға жіберуіңізді сұраймын</w:t>
      </w:r>
      <w:r>
        <w:br/>
      </w:r>
      <w:r>
        <w:rPr>
          <w:rFonts w:ascii="Times New Roman"/>
          <w:b w:val="false"/>
          <w:i w:val="false"/>
          <w:color w:val="000000"/>
          <w:sz w:val="28"/>
        </w:rPr>
        <w:t>
мамандық бойынша жұмыс өтілім _______________________________________</w:t>
      </w:r>
      <w:r>
        <w:br/>
      </w:r>
      <w:r>
        <w:rPr>
          <w:rFonts w:ascii="Times New Roman"/>
          <w:b w:val="false"/>
          <w:i w:val="false"/>
          <w:color w:val="000000"/>
          <w:sz w:val="28"/>
        </w:rPr>
        <w:t>
                              _______________________________________</w:t>
      </w:r>
      <w:r>
        <w:br/>
      </w:r>
      <w:r>
        <w:rPr>
          <w:rFonts w:ascii="Times New Roman"/>
          <w:b w:val="false"/>
          <w:i w:val="false"/>
          <w:color w:val="000000"/>
          <w:sz w:val="28"/>
        </w:rPr>
        <w:t>
                                          (толтырған күні)</w:t>
      </w:r>
      <w:r>
        <w:br/>
      </w:r>
      <w:r>
        <w:rPr>
          <w:rFonts w:ascii="Times New Roman"/>
          <w:b w:val="false"/>
          <w:i w:val="false"/>
          <w:color w:val="000000"/>
          <w:sz w:val="28"/>
        </w:rPr>
        <w:t>
                              _______________________________________</w:t>
      </w:r>
      <w:r>
        <w:br/>
      </w:r>
      <w:r>
        <w:rPr>
          <w:rFonts w:ascii="Times New Roman"/>
          <w:b w:val="false"/>
          <w:i w:val="false"/>
          <w:color w:val="000000"/>
          <w:sz w:val="28"/>
        </w:rPr>
        <w:t>
                               (көрсетілетін қызметті алушының қолы)</w:t>
      </w:r>
    </w:p>
    <w:bookmarkStart w:name="z185" w:id="121"/>
    <w:p>
      <w:pPr>
        <w:spacing w:after="0"/>
        <w:ind w:left="0"/>
        <w:jc w:val="both"/>
      </w:pPr>
      <w:r>
        <w:rPr>
          <w:rFonts w:ascii="Times New Roman"/>
          <w:b w:val="false"/>
          <w:i w:val="false"/>
          <w:color w:val="000000"/>
          <w:sz w:val="28"/>
        </w:rPr>
        <w:t xml:space="preserve">
«Сот-медициналық, сот-психиатриялық      </w:t>
      </w:r>
      <w:r>
        <w:br/>
      </w:r>
      <w:r>
        <w:rPr>
          <w:rFonts w:ascii="Times New Roman"/>
          <w:b w:val="false"/>
          <w:i w:val="false"/>
          <w:color w:val="000000"/>
          <w:sz w:val="28"/>
        </w:rPr>
        <w:t>
және сот-наркологиялық сарапшыларды аттестаттау»</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3-қосымша                   </w:t>
      </w:r>
    </w:p>
    <w:bookmarkEnd w:id="121"/>
    <w:bookmarkStart w:name="z186" w:id="122"/>
    <w:p>
      <w:pPr>
        <w:spacing w:after="0"/>
        <w:ind w:left="0"/>
        <w:jc w:val="left"/>
      </w:pPr>
      <w:r>
        <w:rPr>
          <w:rFonts w:ascii="Times New Roman"/>
          <w:b/>
          <w:i w:val="false"/>
          <w:color w:val="000000"/>
        </w:rPr>
        <w:t xml:space="preserve"> 
МӘЛІМЕТТЕР НЫСАНЫ</w:t>
      </w:r>
    </w:p>
    <w:bookmarkEnd w:id="122"/>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1. Ғылыми дәрежесі, атағы</w:t>
      </w:r>
      <w:r>
        <w:br/>
      </w:r>
      <w:r>
        <w:rPr>
          <w:rFonts w:ascii="Times New Roman"/>
          <w:b w:val="false"/>
          <w:i w:val="false"/>
          <w:color w:val="000000"/>
          <w:sz w:val="28"/>
        </w:rPr>
        <w:t>
      2. Ғылыми еңбектері мен жаңалықтары</w:t>
      </w:r>
      <w:r>
        <w:br/>
      </w:r>
      <w:r>
        <w:rPr>
          <w:rFonts w:ascii="Times New Roman"/>
          <w:b w:val="false"/>
          <w:i w:val="false"/>
          <w:color w:val="000000"/>
          <w:sz w:val="28"/>
        </w:rPr>
        <w:t>
      3. Соңғы бес жылда жүргізілген сараптамаларының саны</w:t>
      </w:r>
    </w:p>
    <w:p>
      <w:pPr>
        <w:spacing w:after="0"/>
        <w:ind w:left="0"/>
        <w:jc w:val="both"/>
      </w:pPr>
      <w:r>
        <w:rPr>
          <w:rFonts w:ascii="Times New Roman"/>
          <w:b w:val="false"/>
          <w:i w:val="false"/>
          <w:color w:val="000000"/>
          <w:sz w:val="28"/>
        </w:rPr>
        <w:t>      Білімі</w:t>
      </w:r>
    </w:p>
    <w:p>
      <w:pPr>
        <w:spacing w:after="0"/>
        <w:ind w:left="0"/>
        <w:jc w:val="both"/>
      </w:pPr>
      <w:r>
        <w:rPr>
          <w:rFonts w:ascii="Times New Roman"/>
          <w:b w:val="false"/>
          <w:i w:val="false"/>
          <w:color w:val="000000"/>
          <w:sz w:val="28"/>
        </w:rPr>
        <w:t>      4. Білімі</w:t>
      </w:r>
      <w:r>
        <w:br/>
      </w:r>
      <w:r>
        <w:rPr>
          <w:rFonts w:ascii="Times New Roman"/>
          <w:b w:val="false"/>
          <w:i w:val="false"/>
          <w:color w:val="000000"/>
          <w:sz w:val="28"/>
        </w:rPr>
        <w:t>
      5. Дипломның нөмірі</w:t>
      </w:r>
      <w:r>
        <w:br/>
      </w:r>
      <w:r>
        <w:rPr>
          <w:rFonts w:ascii="Times New Roman"/>
          <w:b w:val="false"/>
          <w:i w:val="false"/>
          <w:color w:val="000000"/>
          <w:sz w:val="28"/>
        </w:rPr>
        <w:t>
      6. Дипломның сериясы</w:t>
      </w:r>
      <w:r>
        <w:br/>
      </w:r>
      <w:r>
        <w:rPr>
          <w:rFonts w:ascii="Times New Roman"/>
          <w:b w:val="false"/>
          <w:i w:val="false"/>
          <w:color w:val="000000"/>
          <w:sz w:val="28"/>
        </w:rPr>
        <w:t>
      7. Білім беру ұйымының толық атауы</w:t>
      </w:r>
      <w:r>
        <w:br/>
      </w:r>
      <w:r>
        <w:rPr>
          <w:rFonts w:ascii="Times New Roman"/>
          <w:b w:val="false"/>
          <w:i w:val="false"/>
          <w:color w:val="000000"/>
          <w:sz w:val="28"/>
        </w:rPr>
        <w:t>
      8. Түскен жылы</w:t>
      </w:r>
      <w:r>
        <w:br/>
      </w:r>
      <w:r>
        <w:rPr>
          <w:rFonts w:ascii="Times New Roman"/>
          <w:b w:val="false"/>
          <w:i w:val="false"/>
          <w:color w:val="000000"/>
          <w:sz w:val="28"/>
        </w:rPr>
        <w:t>
      9. Бітірген жылы</w:t>
      </w:r>
      <w:r>
        <w:br/>
      </w:r>
      <w:r>
        <w:rPr>
          <w:rFonts w:ascii="Times New Roman"/>
          <w:b w:val="false"/>
          <w:i w:val="false"/>
          <w:color w:val="000000"/>
          <w:sz w:val="28"/>
        </w:rPr>
        <w:t>
      10. Диплом бойынша мамандығы</w:t>
      </w:r>
      <w:r>
        <w:br/>
      </w:r>
      <w:r>
        <w:rPr>
          <w:rFonts w:ascii="Times New Roman"/>
          <w:b w:val="false"/>
          <w:i w:val="false"/>
          <w:color w:val="000000"/>
          <w:sz w:val="28"/>
        </w:rPr>
        <w:t>
      11. Диплом бойынша біліктілігі</w:t>
      </w:r>
      <w:r>
        <w:br/>
      </w:r>
      <w:r>
        <w:rPr>
          <w:rFonts w:ascii="Times New Roman"/>
          <w:b w:val="false"/>
          <w:i w:val="false"/>
          <w:color w:val="000000"/>
          <w:sz w:val="28"/>
        </w:rPr>
        <w:t>
      12. Дипломның нострификациясы (қажет болған жағдайда)</w:t>
      </w:r>
    </w:p>
    <w:p>
      <w:pPr>
        <w:spacing w:after="0"/>
        <w:ind w:left="0"/>
        <w:jc w:val="both"/>
      </w:pPr>
      <w:r>
        <w:rPr>
          <w:rFonts w:ascii="Times New Roman"/>
          <w:b w:val="false"/>
          <w:i w:val="false"/>
          <w:color w:val="000000"/>
          <w:sz w:val="28"/>
        </w:rPr>
        <w:t>      Біліктілігін жоғарылатқаны туралы куәлік жайында мәліметтер</w:t>
      </w:r>
    </w:p>
    <w:p>
      <w:pPr>
        <w:spacing w:after="0"/>
        <w:ind w:left="0"/>
        <w:jc w:val="both"/>
      </w:pPr>
      <w:r>
        <w:rPr>
          <w:rFonts w:ascii="Times New Roman"/>
          <w:b w:val="false"/>
          <w:i w:val="false"/>
          <w:color w:val="000000"/>
          <w:sz w:val="28"/>
        </w:rPr>
        <w:t>      13. Өтініш білдірген мамандық бойынша біліктілігін</w:t>
      </w:r>
      <w:r>
        <w:br/>
      </w:r>
      <w:r>
        <w:rPr>
          <w:rFonts w:ascii="Times New Roman"/>
          <w:b w:val="false"/>
          <w:i w:val="false"/>
          <w:color w:val="000000"/>
          <w:sz w:val="28"/>
        </w:rPr>
        <w:t>
жоғарылатқаны туралы куәліктің нөмірі</w:t>
      </w:r>
      <w:r>
        <w:br/>
      </w:r>
      <w:r>
        <w:rPr>
          <w:rFonts w:ascii="Times New Roman"/>
          <w:b w:val="false"/>
          <w:i w:val="false"/>
          <w:color w:val="000000"/>
          <w:sz w:val="28"/>
        </w:rPr>
        <w:t>
      14. Циклдың атауы</w:t>
      </w:r>
      <w:r>
        <w:br/>
      </w:r>
      <w:r>
        <w:rPr>
          <w:rFonts w:ascii="Times New Roman"/>
          <w:b w:val="false"/>
          <w:i w:val="false"/>
          <w:color w:val="000000"/>
          <w:sz w:val="28"/>
        </w:rPr>
        <w:t>
      15. Оқытқан ұйымның атауы</w:t>
      </w:r>
      <w:r>
        <w:br/>
      </w:r>
      <w:r>
        <w:rPr>
          <w:rFonts w:ascii="Times New Roman"/>
          <w:b w:val="false"/>
          <w:i w:val="false"/>
          <w:color w:val="000000"/>
          <w:sz w:val="28"/>
        </w:rPr>
        <w:t>
      16. Оқудың басталуы</w:t>
      </w:r>
      <w:r>
        <w:br/>
      </w:r>
      <w:r>
        <w:rPr>
          <w:rFonts w:ascii="Times New Roman"/>
          <w:b w:val="false"/>
          <w:i w:val="false"/>
          <w:color w:val="000000"/>
          <w:sz w:val="28"/>
        </w:rPr>
        <w:t>
      17. Оқудың аяқталуы</w:t>
      </w:r>
      <w:r>
        <w:br/>
      </w:r>
      <w:r>
        <w:rPr>
          <w:rFonts w:ascii="Times New Roman"/>
          <w:b w:val="false"/>
          <w:i w:val="false"/>
          <w:color w:val="000000"/>
          <w:sz w:val="28"/>
        </w:rPr>
        <w:t>
      18. Оқудың сағат бойынша көлемі</w:t>
      </w:r>
    </w:p>
    <w:p>
      <w:pPr>
        <w:spacing w:after="0"/>
        <w:ind w:left="0"/>
        <w:jc w:val="both"/>
      </w:pPr>
      <w:r>
        <w:rPr>
          <w:rFonts w:ascii="Times New Roman"/>
          <w:b w:val="false"/>
          <w:i w:val="false"/>
          <w:color w:val="000000"/>
          <w:sz w:val="28"/>
        </w:rPr>
        <w:t>      Сот сараптамасын өндіру құқығына берілетін біліктілік куәлігі</w:t>
      </w:r>
      <w:r>
        <w:br/>
      </w: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19. Берілген күні</w:t>
      </w:r>
      <w:r>
        <w:br/>
      </w:r>
      <w:r>
        <w:rPr>
          <w:rFonts w:ascii="Times New Roman"/>
          <w:b w:val="false"/>
          <w:i w:val="false"/>
          <w:color w:val="000000"/>
          <w:sz w:val="28"/>
        </w:rPr>
        <w:t>
      20. НИКАД нөмірі/тіркеу нөмірі</w:t>
      </w:r>
      <w:r>
        <w:br/>
      </w:r>
      <w:r>
        <w:rPr>
          <w:rFonts w:ascii="Times New Roman"/>
          <w:b w:val="false"/>
          <w:i w:val="false"/>
          <w:color w:val="000000"/>
          <w:sz w:val="28"/>
        </w:rPr>
        <w:t>
      21. бұйрықтың № және шығарылған күні</w:t>
      </w:r>
      <w:r>
        <w:br/>
      </w:r>
      <w:r>
        <w:rPr>
          <w:rFonts w:ascii="Times New Roman"/>
          <w:b w:val="false"/>
          <w:i w:val="false"/>
          <w:color w:val="000000"/>
          <w:sz w:val="28"/>
        </w:rPr>
        <w:t>
      22. Берген орган</w:t>
      </w:r>
      <w:r>
        <w:br/>
      </w:r>
      <w:r>
        <w:rPr>
          <w:rFonts w:ascii="Times New Roman"/>
          <w:b w:val="false"/>
          <w:i w:val="false"/>
          <w:color w:val="000000"/>
          <w:sz w:val="28"/>
        </w:rPr>
        <w:t>
      23. Куәліктің қолданыс мерзімі</w:t>
      </w:r>
      <w:r>
        <w:br/>
      </w:r>
      <w:r>
        <w:rPr>
          <w:rFonts w:ascii="Times New Roman"/>
          <w:b w:val="false"/>
          <w:i w:val="false"/>
          <w:color w:val="000000"/>
          <w:sz w:val="28"/>
        </w:rPr>
        <w:t>
      24. Мамандығы</w:t>
      </w:r>
    </w:p>
    <w:p>
      <w:pPr>
        <w:spacing w:after="0"/>
        <w:ind w:left="0"/>
        <w:jc w:val="both"/>
      </w:pPr>
      <w:r>
        <w:rPr>
          <w:rFonts w:ascii="Times New Roman"/>
          <w:b w:val="false"/>
          <w:i w:val="false"/>
          <w:color w:val="000000"/>
          <w:sz w:val="28"/>
        </w:rPr>
        <w:t>      Санаты берілетін қолданыстағы маман сертификаты туралы</w:t>
      </w:r>
      <w:r>
        <w:br/>
      </w: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25. Берілген күні</w:t>
      </w:r>
      <w:r>
        <w:br/>
      </w:r>
      <w:r>
        <w:rPr>
          <w:rFonts w:ascii="Times New Roman"/>
          <w:b w:val="false"/>
          <w:i w:val="false"/>
          <w:color w:val="000000"/>
          <w:sz w:val="28"/>
        </w:rPr>
        <w:t>
      26. НИКАД нөмірі/тіркеу нөмірі</w:t>
      </w:r>
      <w:r>
        <w:br/>
      </w:r>
      <w:r>
        <w:rPr>
          <w:rFonts w:ascii="Times New Roman"/>
          <w:b w:val="false"/>
          <w:i w:val="false"/>
          <w:color w:val="000000"/>
          <w:sz w:val="28"/>
        </w:rPr>
        <w:t>
      27. Бұйрықтың № және шығарылған күні</w:t>
      </w:r>
      <w:r>
        <w:br/>
      </w:r>
      <w:r>
        <w:rPr>
          <w:rFonts w:ascii="Times New Roman"/>
          <w:b w:val="false"/>
          <w:i w:val="false"/>
          <w:color w:val="000000"/>
          <w:sz w:val="28"/>
        </w:rPr>
        <w:t>
      28. Берген орган</w:t>
      </w:r>
      <w:r>
        <w:br/>
      </w:r>
      <w:r>
        <w:rPr>
          <w:rFonts w:ascii="Times New Roman"/>
          <w:b w:val="false"/>
          <w:i w:val="false"/>
          <w:color w:val="000000"/>
          <w:sz w:val="28"/>
        </w:rPr>
        <w:t>
      29. Куәліктің қолданыс мерзімі</w:t>
      </w:r>
      <w:r>
        <w:br/>
      </w:r>
      <w:r>
        <w:rPr>
          <w:rFonts w:ascii="Times New Roman"/>
          <w:b w:val="false"/>
          <w:i w:val="false"/>
          <w:color w:val="000000"/>
          <w:sz w:val="28"/>
        </w:rPr>
        <w:t>
      30. Мамандығы</w:t>
      </w:r>
    </w:p>
    <w:p>
      <w:pPr>
        <w:spacing w:after="0"/>
        <w:ind w:left="0"/>
        <w:jc w:val="both"/>
      </w:pPr>
      <w:r>
        <w:rPr>
          <w:rFonts w:ascii="Times New Roman"/>
          <w:b w:val="false"/>
          <w:i w:val="false"/>
          <w:color w:val="000000"/>
          <w:sz w:val="28"/>
        </w:rPr>
        <w:t>      Қазіргі уақыттағы жұмыс орны туралы мәліметтер</w:t>
      </w:r>
    </w:p>
    <w:p>
      <w:pPr>
        <w:spacing w:after="0"/>
        <w:ind w:left="0"/>
        <w:jc w:val="both"/>
      </w:pPr>
      <w:r>
        <w:rPr>
          <w:rFonts w:ascii="Times New Roman"/>
          <w:b w:val="false"/>
          <w:i w:val="false"/>
          <w:color w:val="000000"/>
          <w:sz w:val="28"/>
        </w:rPr>
        <w:t>      31. Өтініш білдірген мамандық бойынша еңбек өтілі</w:t>
      </w:r>
      <w:r>
        <w:br/>
      </w:r>
      <w:r>
        <w:rPr>
          <w:rFonts w:ascii="Times New Roman"/>
          <w:b w:val="false"/>
          <w:i w:val="false"/>
          <w:color w:val="000000"/>
          <w:sz w:val="28"/>
        </w:rPr>
        <w:t>
      32. Жалпы медициналық өтілі</w:t>
      </w:r>
      <w:r>
        <w:br/>
      </w:r>
      <w:r>
        <w:rPr>
          <w:rFonts w:ascii="Times New Roman"/>
          <w:b w:val="false"/>
          <w:i w:val="false"/>
          <w:color w:val="000000"/>
          <w:sz w:val="28"/>
        </w:rPr>
        <w:t>
      33. Қазіргі уақыттағы жұмыс орны</w:t>
      </w:r>
      <w:r>
        <w:br/>
      </w:r>
      <w:r>
        <w:rPr>
          <w:rFonts w:ascii="Times New Roman"/>
          <w:b w:val="false"/>
          <w:i w:val="false"/>
          <w:color w:val="000000"/>
          <w:sz w:val="28"/>
        </w:rPr>
        <w:t>
      34. Атқаратын лауазымы</w:t>
      </w:r>
    </w:p>
    <w:p>
      <w:pPr>
        <w:spacing w:after="0"/>
        <w:ind w:left="0"/>
        <w:jc w:val="both"/>
      </w:pPr>
      <w:r>
        <w:rPr>
          <w:rFonts w:ascii="Times New Roman"/>
          <w:b w:val="false"/>
          <w:i w:val="false"/>
          <w:color w:val="000000"/>
          <w:sz w:val="28"/>
        </w:rPr>
        <w:t>      Өтінім берілген мамандық бойынша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2329"/>
        <w:gridCol w:w="2329"/>
        <w:gridCol w:w="2330"/>
        <w:gridCol w:w="2330"/>
        <w:gridCol w:w="2353"/>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күні</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шығару күні</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Тәртіптік, әкімшілік жазалар, көтермелеулер туралы мәліметтер</w:t>
      </w:r>
      <w:r>
        <w:br/>
      </w:r>
      <w:r>
        <w:rPr>
          <w:rFonts w:ascii="Times New Roman"/>
          <w:b w:val="false"/>
          <w:i w:val="false"/>
          <w:color w:val="000000"/>
          <w:sz w:val="28"/>
        </w:rPr>
        <w:t>
(соңғы 5 жылда)</w:t>
      </w:r>
    </w:p>
    <w:p>
      <w:pPr>
        <w:spacing w:after="0"/>
        <w:ind w:left="0"/>
        <w:jc w:val="both"/>
      </w:pPr>
      <w:r>
        <w:rPr>
          <w:rFonts w:ascii="Times New Roman"/>
          <w:b w:val="false"/>
          <w:i w:val="false"/>
          <w:color w:val="000000"/>
          <w:sz w:val="28"/>
        </w:rPr>
        <w:t>      35. Тәртіптік жазалар</w:t>
      </w:r>
      <w:r>
        <w:br/>
      </w:r>
      <w:r>
        <w:rPr>
          <w:rFonts w:ascii="Times New Roman"/>
          <w:b w:val="false"/>
          <w:i w:val="false"/>
          <w:color w:val="000000"/>
          <w:sz w:val="28"/>
        </w:rPr>
        <w:t>
      1) Ескерту</w:t>
      </w:r>
      <w:r>
        <w:br/>
      </w:r>
      <w:r>
        <w:rPr>
          <w:rFonts w:ascii="Times New Roman"/>
          <w:b w:val="false"/>
          <w:i w:val="false"/>
          <w:color w:val="000000"/>
          <w:sz w:val="28"/>
        </w:rPr>
        <w:t>
      2) Сөгіс</w:t>
      </w:r>
      <w:r>
        <w:br/>
      </w:r>
      <w:r>
        <w:rPr>
          <w:rFonts w:ascii="Times New Roman"/>
          <w:b w:val="false"/>
          <w:i w:val="false"/>
          <w:color w:val="000000"/>
          <w:sz w:val="28"/>
        </w:rPr>
        <w:t>
      3) Қатаң сөгіс</w:t>
      </w:r>
      <w:r>
        <w:br/>
      </w:r>
      <w:r>
        <w:rPr>
          <w:rFonts w:ascii="Times New Roman"/>
          <w:b w:val="false"/>
          <w:i w:val="false"/>
          <w:color w:val="000000"/>
          <w:sz w:val="28"/>
        </w:rPr>
        <w:t>
      4) Еңбек шартын бұзу</w:t>
      </w:r>
      <w:r>
        <w:br/>
      </w:r>
      <w:r>
        <w:rPr>
          <w:rFonts w:ascii="Times New Roman"/>
          <w:b w:val="false"/>
          <w:i w:val="false"/>
          <w:color w:val="000000"/>
          <w:sz w:val="28"/>
        </w:rPr>
        <w:t>
      36. Әкімшілік жазалар, Әкімшілік құқық бұзушылық туралы</w:t>
      </w:r>
      <w:r>
        <w:br/>
      </w:r>
      <w:r>
        <w:rPr>
          <w:rFonts w:ascii="Times New Roman"/>
          <w:b w:val="false"/>
          <w:i w:val="false"/>
          <w:color w:val="000000"/>
          <w:sz w:val="28"/>
        </w:rPr>
        <w:t>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85-бап</w:t>
      </w:r>
      <w:r>
        <w:br/>
      </w:r>
      <w:r>
        <w:rPr>
          <w:rFonts w:ascii="Times New Roman"/>
          <w:b w:val="false"/>
          <w:i w:val="false"/>
          <w:color w:val="000000"/>
          <w:sz w:val="28"/>
        </w:rPr>
        <w:t>
      </w:t>
      </w:r>
      <w:r>
        <w:rPr>
          <w:rFonts w:ascii="Times New Roman"/>
          <w:b w:val="false"/>
          <w:i w:val="false"/>
          <w:color w:val="000000"/>
          <w:sz w:val="28"/>
        </w:rPr>
        <w:t>85-1-бап</w:t>
      </w:r>
      <w:r>
        <w:br/>
      </w:r>
      <w:r>
        <w:rPr>
          <w:rFonts w:ascii="Times New Roman"/>
          <w:b w:val="false"/>
          <w:i w:val="false"/>
          <w:color w:val="000000"/>
          <w:sz w:val="28"/>
        </w:rPr>
        <w:t>
      </w:t>
      </w:r>
      <w:r>
        <w:rPr>
          <w:rFonts w:ascii="Times New Roman"/>
          <w:b w:val="false"/>
          <w:i w:val="false"/>
          <w:color w:val="000000"/>
          <w:sz w:val="28"/>
        </w:rPr>
        <w:t>85-2-бап</w:t>
      </w:r>
      <w:r>
        <w:br/>
      </w:r>
      <w:r>
        <w:rPr>
          <w:rFonts w:ascii="Times New Roman"/>
          <w:b w:val="false"/>
          <w:i w:val="false"/>
          <w:color w:val="000000"/>
          <w:sz w:val="28"/>
        </w:rPr>
        <w:t>
      </w:t>
      </w:r>
      <w:r>
        <w:rPr>
          <w:rFonts w:ascii="Times New Roman"/>
          <w:b w:val="false"/>
          <w:i w:val="false"/>
          <w:color w:val="000000"/>
          <w:sz w:val="28"/>
        </w:rPr>
        <w:t>85-3-бап</w:t>
      </w:r>
      <w:r>
        <w:br/>
      </w:r>
      <w:r>
        <w:rPr>
          <w:rFonts w:ascii="Times New Roman"/>
          <w:b w:val="false"/>
          <w:i w:val="false"/>
          <w:color w:val="000000"/>
          <w:sz w:val="28"/>
        </w:rPr>
        <w:t>
      </w:t>
      </w:r>
      <w:r>
        <w:rPr>
          <w:rFonts w:ascii="Times New Roman"/>
          <w:b w:val="false"/>
          <w:i w:val="false"/>
          <w:color w:val="000000"/>
          <w:sz w:val="28"/>
        </w:rPr>
        <w:t>322-бап</w:t>
      </w:r>
      <w:r>
        <w:br/>
      </w:r>
      <w:r>
        <w:rPr>
          <w:rFonts w:ascii="Times New Roman"/>
          <w:b w:val="false"/>
          <w:i w:val="false"/>
          <w:color w:val="000000"/>
          <w:sz w:val="28"/>
        </w:rPr>
        <w:t>
      </w:t>
      </w:r>
      <w:r>
        <w:rPr>
          <w:rFonts w:ascii="Times New Roman"/>
          <w:b w:val="false"/>
          <w:i w:val="false"/>
          <w:color w:val="000000"/>
          <w:sz w:val="28"/>
        </w:rPr>
        <w:t>357-2-бап</w:t>
      </w:r>
      <w:r>
        <w:br/>
      </w:r>
      <w:r>
        <w:rPr>
          <w:rFonts w:ascii="Times New Roman"/>
          <w:b w:val="false"/>
          <w:i w:val="false"/>
          <w:color w:val="000000"/>
          <w:sz w:val="28"/>
        </w:rPr>
        <w:t>
      37. Көтермелеулер</w:t>
      </w:r>
    </w:p>
    <w:bookmarkStart w:name="z187" w:id="123"/>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123"/>
    <w:bookmarkStart w:name="z188" w:id="124"/>
    <w:p>
      <w:pPr>
        <w:spacing w:after="0"/>
        <w:ind w:left="0"/>
        <w:jc w:val="left"/>
      </w:pPr>
      <w:r>
        <w:rPr>
          <w:rFonts w:ascii="Times New Roman"/>
          <w:b/>
          <w:i w:val="false"/>
          <w:color w:val="000000"/>
        </w:rPr>
        <w:t xml:space="preserve"> 
«Сот-медициналық, сот-психиатриялық және сот-наркологиялық</w:t>
      </w:r>
      <w:r>
        <w:br/>
      </w:r>
      <w:r>
        <w:rPr>
          <w:rFonts w:ascii="Times New Roman"/>
          <w:b/>
          <w:i w:val="false"/>
          <w:color w:val="000000"/>
        </w:rPr>
        <w:t>
сараптамалардың белгілі бір түрін өндіру құқығына біліктілік</w:t>
      </w:r>
      <w:r>
        <w:br/>
      </w:r>
      <w:r>
        <w:rPr>
          <w:rFonts w:ascii="Times New Roman"/>
          <w:b/>
          <w:i w:val="false"/>
          <w:color w:val="000000"/>
        </w:rPr>
        <w:t>
беру» мемлекеттік көрсетілетін қызмет стандарты</w:t>
      </w:r>
    </w:p>
    <w:bookmarkEnd w:id="124"/>
    <w:bookmarkStart w:name="z189" w:id="125"/>
    <w:p>
      <w:pPr>
        <w:spacing w:after="0"/>
        <w:ind w:left="0"/>
        <w:jc w:val="left"/>
      </w:pPr>
      <w:r>
        <w:rPr>
          <w:rFonts w:ascii="Times New Roman"/>
          <w:b/>
          <w:i w:val="false"/>
          <w:color w:val="000000"/>
        </w:rPr>
        <w:t xml:space="preserve"> 
1. Жалпы ережелер</w:t>
      </w:r>
    </w:p>
    <w:bookmarkEnd w:id="125"/>
    <w:bookmarkStart w:name="z190" w:id="126"/>
    <w:p>
      <w:pPr>
        <w:spacing w:after="0"/>
        <w:ind w:left="0"/>
        <w:jc w:val="both"/>
      </w:pPr>
      <w:r>
        <w:rPr>
          <w:rFonts w:ascii="Times New Roman"/>
          <w:b w:val="false"/>
          <w:i w:val="false"/>
          <w:color w:val="000000"/>
          <w:sz w:val="28"/>
        </w:rPr>
        <w:t>
      1. «Сот-медициналық, сот-психиатриялық және сот-наркологиялық сараптамалардың белгілі бір түрін өндіру құқығына біліктілік беру» мемлекеттік көрсетілетін қызмет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Министрліктің Медициналық және фармацевтикалық қызметті бақылау комитеті және оның аумақтық бөлімшелері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Мемлекеттік көрсетілетін қызметті алу үшін өтінішті қабылдау:</w:t>
      </w:r>
      <w:r>
        <w:br/>
      </w:r>
      <w:r>
        <w:rPr>
          <w:rFonts w:ascii="Times New Roman"/>
          <w:b w:val="false"/>
          <w:i w:val="false"/>
          <w:color w:val="000000"/>
          <w:sz w:val="28"/>
        </w:rPr>
        <w:t>
      1) Министрліктің Медициналық және фармацевтикалық қызметті бақылау комитетінің аумақтық бөлімшелерінің (бұдан әрі – Комитеттің аумақтық бөлімшелері) кеңсесі немесе www.еlicense.kz «Е-лицензиялау» веб-порталы (бұдан әрі – портал);</w:t>
      </w:r>
      <w:r>
        <w:br/>
      </w:r>
      <w:r>
        <w:rPr>
          <w:rFonts w:ascii="Times New Roman"/>
          <w:b w:val="false"/>
          <w:i w:val="false"/>
          <w:color w:val="000000"/>
          <w:sz w:val="28"/>
        </w:rPr>
        <w:t>
      2) www.е.gov.kz «электрондық үкімет» веб-порталы арқылы жүзеге асырылады.</w:t>
      </w:r>
      <w:r>
        <w:br/>
      </w:r>
      <w:r>
        <w:rPr>
          <w:rFonts w:ascii="Times New Roman"/>
          <w:b w:val="false"/>
          <w:i w:val="false"/>
          <w:color w:val="000000"/>
          <w:sz w:val="28"/>
        </w:rPr>
        <w:t>
      Мемлекеттік қызмет көрсету нәтижелерін беру Министрліктің Медициналық және фармацевтикалық қызметті бақылау комитетінің (бұдан әрі – Комитет) кеңсесі немесе портал арқылы жүзеге асырылады.</w:t>
      </w:r>
    </w:p>
    <w:bookmarkEnd w:id="126"/>
    <w:bookmarkStart w:name="z193" w:id="127"/>
    <w:p>
      <w:pPr>
        <w:spacing w:after="0"/>
        <w:ind w:left="0"/>
        <w:jc w:val="left"/>
      </w:pPr>
      <w:r>
        <w:rPr>
          <w:rFonts w:ascii="Times New Roman"/>
          <w:b/>
          <w:i w:val="false"/>
          <w:color w:val="000000"/>
        </w:rPr>
        <w:t xml:space="preserve"> 
2. Мемлекеттік қызмет көрсету тәртібі</w:t>
      </w:r>
    </w:p>
    <w:bookmarkEnd w:id="127"/>
    <w:bookmarkStart w:name="z194" w:id="128"/>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Комитеттің аумақтық бөлімшелеріне құжаттар пакетін тапсырған сәттен бастап, сондай-ақ порталға жүгінген кезде – 21 (жиырма бір) жұмыс күні;</w:t>
      </w:r>
      <w:r>
        <w:br/>
      </w:r>
      <w:r>
        <w:rPr>
          <w:rFonts w:ascii="Times New Roman"/>
          <w:b w:val="false"/>
          <w:i w:val="false"/>
          <w:color w:val="000000"/>
          <w:sz w:val="28"/>
        </w:rPr>
        <w:t>
      2) құжаттар пакетін тапсыру үшін күтудің рұқсат етілетін ең ұзақ уақыты – 15 (он бес) минут;</w:t>
      </w:r>
      <w:r>
        <w:br/>
      </w:r>
      <w:r>
        <w:rPr>
          <w:rFonts w:ascii="Times New Roman"/>
          <w:b w:val="false"/>
          <w:i w:val="false"/>
          <w:color w:val="000000"/>
          <w:sz w:val="28"/>
        </w:rPr>
        <w:t>
      3) қызмет көрсетудің рұқсат етілетін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сот сараптамасының белгілі бір түрін өндіру құқығына берілген біліктілік куәлігі (бұдан әрі – біліктілік куәлігі). Біліктілік куәлігі тестілеу мен әңгімелесуден оң нәтижемен өткен жағдайда беріледі.</w:t>
      </w:r>
      <w:r>
        <w:br/>
      </w:r>
      <w:r>
        <w:rPr>
          <w:rFonts w:ascii="Times New Roman"/>
          <w:b w:val="false"/>
          <w:i w:val="false"/>
          <w:color w:val="000000"/>
          <w:sz w:val="28"/>
        </w:rPr>
        <w:t>
      Мемлекеттік қызметті көрсету нәтижесін ұсыну нысаны: электрондық.</w:t>
      </w:r>
      <w:r>
        <w:br/>
      </w:r>
      <w:r>
        <w:rPr>
          <w:rFonts w:ascii="Times New Roman"/>
          <w:b w:val="false"/>
          <w:i w:val="false"/>
          <w:color w:val="000000"/>
          <w:sz w:val="28"/>
        </w:rPr>
        <w:t>
      Көрсетілетін қызметті алушы көрсетілетін қызметті берушіге жүгінген жағдайда - мемлекеттік қызмет көрсету нәтижесі қағаз жеткізгіште ресімделеді, басып шығарылады, Комитеттің уәкілетті тұлғасы басшысының мөрімен және қолымен расталады.</w:t>
      </w:r>
      <w:r>
        <w:br/>
      </w:r>
      <w:r>
        <w:rPr>
          <w:rFonts w:ascii="Times New Roman"/>
          <w:b w:val="false"/>
          <w:i w:val="false"/>
          <w:color w:val="000000"/>
          <w:sz w:val="28"/>
        </w:rPr>
        <w:t>
      Көрсетілетін қызметті алушы портал арқылы жүгінген кезде мемлекеттік қызмет нәтижесі Комитеттің уәкілетті тұлғаның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18.30-ға дейін.</w:t>
      </w:r>
      <w:r>
        <w:br/>
      </w:r>
      <w:r>
        <w:rPr>
          <w:rFonts w:ascii="Times New Roman"/>
          <w:b w:val="false"/>
          <w:i w:val="false"/>
          <w:color w:val="000000"/>
          <w:sz w:val="28"/>
        </w:rPr>
        <w:t>
      Мемлекеттік көрсетілетін қызмет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интернет-ресурста орналастырылған, Комитет бекітетін сот-медициналық, сот-психиатриялық және сот-наркологиялық сараптаманың белгілі бір түрін өндіру құқығына біліктілік беру бойынша біліктілік емтихандарын өткізу кестесіне сәйкес, алдын ала жазылусыз және жеделдетілген қызмет көрсетусіз кезек тәртібімен көрсетіледі;</w:t>
      </w:r>
      <w:r>
        <w:br/>
      </w:r>
      <w:r>
        <w:rPr>
          <w:rFonts w:ascii="Times New Roman"/>
          <w:b w:val="false"/>
          <w:i w:val="false"/>
          <w:color w:val="000000"/>
          <w:sz w:val="28"/>
        </w:rPr>
        <w:t>
      2) порталдың – тәулік бойы (жөндеу жұмыстарын жүргізуге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жүгінген кезде мемлекеттік қызметті көрсету үшін қажетті құжаттар тізбесі:</w:t>
      </w:r>
      <w:r>
        <w:br/>
      </w:r>
      <w:r>
        <w:rPr>
          <w:rFonts w:ascii="Times New Roman"/>
          <w:b w:val="false"/>
          <w:i w:val="false"/>
          <w:color w:val="000000"/>
          <w:sz w:val="28"/>
        </w:rPr>
        <w:t>
      1) Комитеттің аумақтық бөлімшелеріне: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құжаттарды ұсыну сәтінен бір айдан кешіктірмей психиатриялық және наркологиялық диспансерлерден берілген, мемлекеттік көрсетілетін қызметті алушының есепте тұрмайтыны туралы анықтама;</w:t>
      </w:r>
      <w:r>
        <w:br/>
      </w:r>
      <w:r>
        <w:rPr>
          <w:rFonts w:ascii="Times New Roman"/>
          <w:b w:val="false"/>
          <w:i w:val="false"/>
          <w:color w:val="000000"/>
          <w:sz w:val="28"/>
        </w:rPr>
        <w:t>
      2) порталға жүгінген кезде:</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ЭЦҚ-мен куәландырылған электрондық құжат нысанындағы өтініш;</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мәліметтер нысаны;</w:t>
      </w:r>
      <w:r>
        <w:br/>
      </w:r>
      <w:r>
        <w:rPr>
          <w:rFonts w:ascii="Times New Roman"/>
          <w:b w:val="false"/>
          <w:i w:val="false"/>
          <w:color w:val="000000"/>
          <w:sz w:val="28"/>
        </w:rPr>
        <w:t>
      құжаттарды ұсыну сәтінен бір айдан кешіктірмей психиатриялық және наркологиялық диспансерлерден берілген, мемлекеттік көрсетілетін қызметті алушының есепте тұрмайтыны туралы анықтаманың электрондық көшірмелері.</w:t>
      </w:r>
      <w:r>
        <w:br/>
      </w:r>
      <w:r>
        <w:rPr>
          <w:rFonts w:ascii="Times New Roman"/>
          <w:b w:val="false"/>
          <w:i w:val="false"/>
          <w:color w:val="000000"/>
          <w:sz w:val="28"/>
        </w:rPr>
        <w:t>
      Көрсетілетін қызметті алушының жеке басын куәландыратын құжаттардың мәліметін және оның соттылығы туралы мәліметтерді көрсетілетін қызметті беруші уәкілетті лауазымды тұлғаның ЭЦҚ-мен куәландырылған электрондық құжаттар нысанында тиісті мемлекеттік ақпараттық жүйеден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 тапсырған кезде:</w:t>
      </w:r>
      <w:r>
        <w:br/>
      </w:r>
      <w:r>
        <w:rPr>
          <w:rFonts w:ascii="Times New Roman"/>
          <w:b w:val="false"/>
          <w:i w:val="false"/>
          <w:color w:val="000000"/>
          <w:sz w:val="28"/>
        </w:rPr>
        <w:t>
      өтініштің нөмірі мен қабылданған күнін;</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өтінішке қоса берілген құжаттардың санын;</w:t>
      </w:r>
      <w:r>
        <w:br/>
      </w:r>
      <w:r>
        <w:rPr>
          <w:rFonts w:ascii="Times New Roman"/>
          <w:b w:val="false"/>
          <w:i w:val="false"/>
          <w:color w:val="000000"/>
          <w:sz w:val="28"/>
        </w:rPr>
        <w:t>
      тестілеуден өтудің күні мен уақытын (құжаттарды тексеру нәтижелері бойынша жіберілген жағдайда);</w:t>
      </w:r>
      <w:r>
        <w:br/>
      </w:r>
      <w:r>
        <w:rPr>
          <w:rFonts w:ascii="Times New Roman"/>
          <w:b w:val="false"/>
          <w:i w:val="false"/>
          <w:color w:val="000000"/>
          <w:sz w:val="28"/>
        </w:rPr>
        <w:t>
      өтінішті қабылдаған кеңсе қызметкерінің тегін, атын, әкесінің атын көрсете отырып, тиісті құжаттардың қабылданғаны туралы қолхат (хабарлама) беріледі;</w:t>
      </w:r>
      <w:r>
        <w:br/>
      </w:r>
      <w:r>
        <w:rPr>
          <w:rFonts w:ascii="Times New Roman"/>
          <w:b w:val="false"/>
          <w:i w:val="false"/>
          <w:color w:val="000000"/>
          <w:sz w:val="28"/>
        </w:rPr>
        <w:t>
      портал арқылы – көрсетілетін қызметті алушының «жеке кабинетінде» тестілеу мен әңгімелесуден өту күні, уақыты және орны көрсетілген мемлекеттік қызметті көрсетуге арналған сұратудың қабылданғаны туралы мәртебе көрсетіледі (құжаттарды тексеру нәтижелері бойынша тестілеуге жіберілген жағдайда).</w:t>
      </w:r>
    </w:p>
    <w:bookmarkEnd w:id="128"/>
    <w:bookmarkStart w:name="z200" w:id="129"/>
    <w:p>
      <w:pPr>
        <w:spacing w:after="0"/>
        <w:ind w:left="0"/>
        <w:jc w:val="left"/>
      </w:pPr>
      <w:r>
        <w:rPr>
          <w:rFonts w:ascii="Times New Roman"/>
          <w:b/>
          <w:i w:val="false"/>
          <w:color w:val="000000"/>
        </w:rPr>
        <w:t xml:space="preserve"> 
3. Көрсетілетін қызметті берушінің және (немесе) олардың</w:t>
      </w:r>
      <w:r>
        <w:br/>
      </w:r>
      <w:r>
        <w:rPr>
          <w:rFonts w:ascii="Times New Roman"/>
          <w:b/>
          <w:i w:val="false"/>
          <w:color w:val="000000"/>
        </w:rPr>
        <w:t>
лауазымды тұлғаларының мемлекеттік қызмет көрсету мәселелері</w:t>
      </w:r>
      <w:r>
        <w:br/>
      </w:r>
      <w:r>
        <w:rPr>
          <w:rFonts w:ascii="Times New Roman"/>
          <w:b/>
          <w:i w:val="false"/>
          <w:color w:val="000000"/>
        </w:rPr>
        <w:t>
бойынша шешімдеріне, әрекеттеріне (әрекетсіздігіне) шағымдану</w:t>
      </w:r>
      <w:r>
        <w:br/>
      </w:r>
      <w:r>
        <w:rPr>
          <w:rFonts w:ascii="Times New Roman"/>
          <w:b/>
          <w:i w:val="false"/>
          <w:color w:val="000000"/>
        </w:rPr>
        <w:t>
тәртібі</w:t>
      </w:r>
    </w:p>
    <w:bookmarkEnd w:id="129"/>
    <w:bookmarkStart w:name="z201" w:id="130"/>
    <w:p>
      <w:pPr>
        <w:spacing w:after="0"/>
        <w:ind w:left="0"/>
        <w:jc w:val="both"/>
      </w:pPr>
      <w:r>
        <w:rPr>
          <w:rFonts w:ascii="Times New Roman"/>
          <w:b w:val="false"/>
          <w:i w:val="false"/>
          <w:color w:val="000000"/>
          <w:sz w:val="28"/>
        </w:rPr>
        <w:t>
      10.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шағымдар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берушінің немесе Министрліктің басшысының атына беріледі.</w:t>
      </w:r>
      <w:r>
        <w:br/>
      </w:r>
      <w:r>
        <w:rPr>
          <w:rFonts w:ascii="Times New Roman"/>
          <w:b w:val="false"/>
          <w:i w:val="false"/>
          <w:color w:val="000000"/>
          <w:sz w:val="28"/>
        </w:rPr>
        <w:t>
      Шағым пошта арқылы жазбаша түрде немесе көрсетілетін қызметті берушінің немесе Министрліктің кеңсесі арқылы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17.00-ге дейін қолма-қол беріледі.</w:t>
      </w:r>
      <w:r>
        <w:br/>
      </w:r>
      <w:r>
        <w:rPr>
          <w:rFonts w:ascii="Times New Roman"/>
          <w:b w:val="false"/>
          <w:i w:val="false"/>
          <w:color w:val="000000"/>
          <w:sz w:val="28"/>
        </w:rPr>
        <w:t>
      Шағымның қабылданғанын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(мөртабаны, кіріс нөмірі мен күні) Комитеттің аумақтық бөлімшесінің кеңсесінде тіркеу болып табылады. Шағым тіркелгеннен кейін жауапты орындаушыны белгілеу және тиісті шаралар қабылдау үшін көрсетілетін қызметті берушінің немесе Министрліктің басшысына жіберіледі.</w:t>
      </w:r>
      <w:r>
        <w:br/>
      </w:r>
      <w:r>
        <w:rPr>
          <w:rFonts w:ascii="Times New Roman"/>
          <w:b w:val="false"/>
          <w:i w:val="false"/>
          <w:color w:val="000000"/>
          <w:sz w:val="28"/>
        </w:rPr>
        <w:t>
      Көрсетілетін қызметті берушінің немесе Министрліктің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немесе Министрліктің кеңсесінде қолма-қол беріледі.</w:t>
      </w:r>
      <w:r>
        <w:br/>
      </w:r>
      <w:r>
        <w:rPr>
          <w:rFonts w:ascii="Times New Roman"/>
          <w:b w:val="false"/>
          <w:i w:val="false"/>
          <w:color w:val="000000"/>
          <w:sz w:val="28"/>
        </w:rPr>
        <w:t>
      Көрсетілетін қызметті алушының шағымының портал арқылы қабылданғанын растау оны тіркеу туралы хабарлама болып табылады.</w:t>
      </w:r>
      <w:r>
        <w:br/>
      </w:r>
      <w:r>
        <w:rPr>
          <w:rFonts w:ascii="Times New Roman"/>
          <w:b w:val="false"/>
          <w:i w:val="false"/>
          <w:color w:val="000000"/>
          <w:sz w:val="28"/>
        </w:rPr>
        <w:t xml:space="preserve">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 </w:t>
      </w:r>
      <w:r>
        <w:br/>
      </w: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қызметтің нәтижелерімен келіспеген жағдайда көрсетілетін қызметті алушы заңнамамен белгіленген тәртіппен сотқа жүгінуге құқылы.</w:t>
      </w:r>
    </w:p>
    <w:bookmarkEnd w:id="130"/>
    <w:bookmarkStart w:name="z203" w:id="131"/>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қызметтерді көрсетудің ерекшеліктерін есепке ала отырып өзге де</w:t>
      </w:r>
      <w:r>
        <w:br/>
      </w:r>
      <w:r>
        <w:rPr>
          <w:rFonts w:ascii="Times New Roman"/>
          <w:b/>
          <w:i w:val="false"/>
          <w:color w:val="000000"/>
        </w:rPr>
        <w:t>
талаптар</w:t>
      </w:r>
    </w:p>
    <w:bookmarkEnd w:id="131"/>
    <w:bookmarkStart w:name="z204" w:id="132"/>
    <w:p>
      <w:pPr>
        <w:spacing w:after="0"/>
        <w:ind w:left="0"/>
        <w:jc w:val="both"/>
      </w:pPr>
      <w:r>
        <w:rPr>
          <w:rFonts w:ascii="Times New Roman"/>
          <w:b w:val="false"/>
          <w:i w:val="false"/>
          <w:color w:val="000000"/>
          <w:sz w:val="28"/>
        </w:rPr>
        <w:t>
      12.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орындарының мекенжайлары Министрліктің www.mz.gov.kz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14. Көрсетілетін қызметті алушының мемлекеттік көрсетілетін қызметті ЭЦҚ болған кезде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15.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r>
        <w:br/>
      </w:r>
      <w:r>
        <w:rPr>
          <w:rFonts w:ascii="Times New Roman"/>
          <w:b w:val="false"/>
          <w:i w:val="false"/>
          <w:color w:val="000000"/>
          <w:sz w:val="28"/>
        </w:rPr>
        <w:t>
</w:t>
      </w:r>
      <w:r>
        <w:rPr>
          <w:rFonts w:ascii="Times New Roman"/>
          <w:b w:val="false"/>
          <w:i w:val="false"/>
          <w:color w:val="000000"/>
          <w:sz w:val="28"/>
        </w:rPr>
        <w:t>
      16. Мемлекеттік қызметтер көрсету мәселелері жөніндегі бірыңғай байланыс орталығы: 1414, 8-800-080-7777.</w:t>
      </w:r>
    </w:p>
    <w:bookmarkEnd w:id="132"/>
    <w:bookmarkStart w:name="z209" w:id="133"/>
    <w:p>
      <w:pPr>
        <w:spacing w:after="0"/>
        <w:ind w:left="0"/>
        <w:jc w:val="both"/>
      </w:pPr>
      <w:r>
        <w:rPr>
          <w:rFonts w:ascii="Times New Roman"/>
          <w:b w:val="false"/>
          <w:i w:val="false"/>
          <w:color w:val="000000"/>
          <w:sz w:val="28"/>
        </w:rPr>
        <w:t xml:space="preserve">
«Сот-медициналық, сот-психиатриялық және  </w:t>
      </w:r>
      <w:r>
        <w:br/>
      </w:r>
      <w:r>
        <w:rPr>
          <w:rFonts w:ascii="Times New Roman"/>
          <w:b w:val="false"/>
          <w:i w:val="false"/>
          <w:color w:val="000000"/>
          <w:sz w:val="28"/>
        </w:rPr>
        <w:t>
сот-наркологиялық сараптамалардың белгілі бір</w:t>
      </w:r>
      <w:r>
        <w:br/>
      </w:r>
      <w:r>
        <w:rPr>
          <w:rFonts w:ascii="Times New Roman"/>
          <w:b w:val="false"/>
          <w:i w:val="false"/>
          <w:color w:val="000000"/>
          <w:sz w:val="28"/>
        </w:rPr>
        <w:t xml:space="preserve">
түрін өндіру құқығына біліктілік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1-қосымша                  </w:t>
      </w:r>
    </w:p>
    <w:bookmarkEnd w:id="133"/>
    <w:bookmarkStart w:name="z210" w:id="134"/>
    <w:p>
      <w:pPr>
        <w:spacing w:after="0"/>
        <w:ind w:left="0"/>
        <w:jc w:val="both"/>
      </w:pPr>
      <w:r>
        <w:rPr>
          <w:rFonts w:ascii="Times New Roman"/>
          <w:b w:val="false"/>
          <w:i w:val="false"/>
          <w:color w:val="000000"/>
          <w:sz w:val="28"/>
        </w:rPr>
        <w:t>
нысан</w:t>
      </w:r>
    </w:p>
    <w:bookmarkEnd w:id="134"/>
    <w:bookmarkStart w:name="z211" w:id="135"/>
    <w:p>
      <w:pPr>
        <w:spacing w:after="0"/>
        <w:ind w:left="0"/>
        <w:jc w:val="left"/>
      </w:pPr>
      <w:r>
        <w:rPr>
          <w:rFonts w:ascii="Times New Roman"/>
          <w:b/>
          <w:i w:val="false"/>
          <w:color w:val="000000"/>
        </w:rPr>
        <w:t xml:space="preserve"> 
Сот сараптамасының белгілі бір түрін өндіру құқығына берілетін</w:t>
      </w:r>
      <w:r>
        <w:br/>
      </w:r>
      <w:r>
        <w:rPr>
          <w:rFonts w:ascii="Times New Roman"/>
          <w:b/>
          <w:i w:val="false"/>
          <w:color w:val="000000"/>
        </w:rPr>
        <w:t>
біліктілік куәлігі</w:t>
      </w:r>
    </w:p>
    <w:bookmarkEnd w:id="135"/>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(тегi, аты, әкесiнiң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мамандығы бойынша сот сараптамасын өндіру құқығына осы біліктілік</w:t>
      </w:r>
      <w:r>
        <w:br/>
      </w:r>
      <w:r>
        <w:rPr>
          <w:rFonts w:ascii="Times New Roman"/>
          <w:b w:val="false"/>
          <w:i w:val="false"/>
          <w:color w:val="000000"/>
          <w:sz w:val="28"/>
        </w:rPr>
        <w:t>
куәлігін алды</w:t>
      </w:r>
    </w:p>
    <w:p>
      <w:pPr>
        <w:spacing w:after="0"/>
        <w:ind w:left="0"/>
        <w:jc w:val="both"/>
      </w:pPr>
      <w:r>
        <w:rPr>
          <w:rFonts w:ascii="Times New Roman"/>
          <w:b w:val="false"/>
          <w:i w:val="false"/>
          <w:color w:val="000000"/>
          <w:sz w:val="28"/>
        </w:rPr>
        <w:t>      Біліктілік куәлігін беру туралы шешім шығарған мемлекеттік</w:t>
      </w:r>
      <w:r>
        <w:br/>
      </w:r>
      <w:r>
        <w:rPr>
          <w:rFonts w:ascii="Times New Roman"/>
          <w:b w:val="false"/>
          <w:i w:val="false"/>
          <w:color w:val="000000"/>
          <w:sz w:val="28"/>
        </w:rPr>
        <w:t>
орган басшысының 20__ жылғы «___» _______________ № _________ бұйрығы</w:t>
      </w:r>
      <w:r>
        <w:br/>
      </w:r>
      <w:r>
        <w:rPr>
          <w:rFonts w:ascii="Times New Roman"/>
          <w:b w:val="false"/>
          <w:i w:val="false"/>
          <w:color w:val="000000"/>
          <w:sz w:val="28"/>
        </w:rPr>
        <w:t>
Тіркеу № ____________________________________</w:t>
      </w:r>
      <w:r>
        <w:br/>
      </w:r>
      <w:r>
        <w:rPr>
          <w:rFonts w:ascii="Times New Roman"/>
          <w:b w:val="false"/>
          <w:i w:val="false"/>
          <w:color w:val="000000"/>
          <w:sz w:val="28"/>
        </w:rPr>
        <w:t>
Берілген күні 20__ жылғы «___» ______________</w:t>
      </w:r>
      <w:r>
        <w:br/>
      </w:r>
      <w:r>
        <w:rPr>
          <w:rFonts w:ascii="Times New Roman"/>
          <w:b w:val="false"/>
          <w:i w:val="false"/>
          <w:color w:val="000000"/>
          <w:sz w:val="28"/>
        </w:rPr>
        <w:t>
Біліктілік куәлігін беру туралы шешім шығарған мемлекеттiк орган</w:t>
      </w:r>
      <w:r>
        <w:br/>
      </w:r>
      <w:r>
        <w:rPr>
          <w:rFonts w:ascii="Times New Roman"/>
          <w:b w:val="false"/>
          <w:i w:val="false"/>
          <w:color w:val="000000"/>
          <w:sz w:val="28"/>
        </w:rPr>
        <w:t>
басшысының қолы _____________________________________________________</w:t>
      </w:r>
    </w:p>
    <w:bookmarkStart w:name="z212" w:id="136"/>
    <w:p>
      <w:pPr>
        <w:spacing w:after="0"/>
        <w:ind w:left="0"/>
        <w:jc w:val="both"/>
      </w:pPr>
      <w:r>
        <w:rPr>
          <w:rFonts w:ascii="Times New Roman"/>
          <w:b w:val="false"/>
          <w:i w:val="false"/>
          <w:color w:val="000000"/>
          <w:sz w:val="28"/>
        </w:rPr>
        <w:t xml:space="preserve">
«Сот-медициналық, сот-психиатриялық және  </w:t>
      </w:r>
      <w:r>
        <w:br/>
      </w:r>
      <w:r>
        <w:rPr>
          <w:rFonts w:ascii="Times New Roman"/>
          <w:b w:val="false"/>
          <w:i w:val="false"/>
          <w:color w:val="000000"/>
          <w:sz w:val="28"/>
        </w:rPr>
        <w:t>
сот-наркологиялық сараптамалардың белгілі бір</w:t>
      </w:r>
      <w:r>
        <w:br/>
      </w:r>
      <w:r>
        <w:rPr>
          <w:rFonts w:ascii="Times New Roman"/>
          <w:b w:val="false"/>
          <w:i w:val="false"/>
          <w:color w:val="000000"/>
          <w:sz w:val="28"/>
        </w:rPr>
        <w:t xml:space="preserve">
түрін өндіру құқығына біліктілік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2-қосымша                  </w:t>
      </w:r>
    </w:p>
    <w:bookmarkEnd w:id="136"/>
    <w:bookmarkStart w:name="z213" w:id="137"/>
    <w:p>
      <w:pPr>
        <w:spacing w:after="0"/>
        <w:ind w:left="0"/>
        <w:jc w:val="both"/>
      </w:pPr>
      <w:r>
        <w:rPr>
          <w:rFonts w:ascii="Times New Roman"/>
          <w:b w:val="false"/>
          <w:i w:val="false"/>
          <w:color w:val="000000"/>
          <w:sz w:val="28"/>
        </w:rPr>
        <w:t>
нысан</w:t>
      </w:r>
    </w:p>
    <w:bookmarkEnd w:id="137"/>
    <w:p>
      <w:pPr>
        <w:spacing w:after="0"/>
        <w:ind w:left="0"/>
        <w:jc w:val="both"/>
      </w:pPr>
      <w:r>
        <w:rPr>
          <w:rFonts w:ascii="Times New Roman"/>
          <w:b w:val="false"/>
          <w:i w:val="false"/>
          <w:color w:val="000000"/>
          <w:sz w:val="28"/>
        </w:rPr>
        <w:t>                               Мемлекеттік органның басшысына</w:t>
      </w:r>
      <w:r>
        <w:br/>
      </w:r>
      <w:r>
        <w:rPr>
          <w:rFonts w:ascii="Times New Roman"/>
          <w:b w:val="false"/>
          <w:i w:val="false"/>
          <w:color w:val="000000"/>
          <w:sz w:val="28"/>
        </w:rPr>
        <w:t>
                               ______________________________________</w:t>
      </w:r>
      <w:r>
        <w:br/>
      </w:r>
      <w:r>
        <w:rPr>
          <w:rFonts w:ascii="Times New Roman"/>
          <w:b w:val="false"/>
          <w:i w:val="false"/>
          <w:color w:val="000000"/>
          <w:sz w:val="28"/>
        </w:rPr>
        <w:t>
                               ______________________________________</w:t>
      </w:r>
      <w:r>
        <w:br/>
      </w:r>
      <w:r>
        <w:rPr>
          <w:rFonts w:ascii="Times New Roman"/>
          <w:b w:val="false"/>
          <w:i w:val="false"/>
          <w:color w:val="000000"/>
          <w:sz w:val="28"/>
        </w:rPr>
        <w:t>
                                         (мемлекеттік орган)</w:t>
      </w:r>
      <w:r>
        <w:br/>
      </w:r>
      <w:r>
        <w:rPr>
          <w:rFonts w:ascii="Times New Roman"/>
          <w:b w:val="false"/>
          <w:i w:val="false"/>
          <w:color w:val="000000"/>
          <w:sz w:val="28"/>
        </w:rPr>
        <w:t>
                               ______________________________ дан/ден</w:t>
      </w:r>
      <w:r>
        <w:br/>
      </w:r>
      <w:r>
        <w:rPr>
          <w:rFonts w:ascii="Times New Roman"/>
          <w:b w:val="false"/>
          <w:i w:val="false"/>
          <w:color w:val="000000"/>
          <w:sz w:val="28"/>
        </w:rPr>
        <w:t>
                               (тегі, аты, әкесінің аты, ЖСН)</w:t>
      </w:r>
    </w:p>
    <w:bookmarkStart w:name="z214" w:id="138"/>
    <w:p>
      <w:pPr>
        <w:spacing w:after="0"/>
        <w:ind w:left="0"/>
        <w:jc w:val="left"/>
      </w:pPr>
      <w:r>
        <w:rPr>
          <w:rFonts w:ascii="Times New Roman"/>
          <w:b/>
          <w:i w:val="false"/>
          <w:color w:val="000000"/>
        </w:rPr>
        <w:t xml:space="preserve"> 
ӨТІНІШ</w:t>
      </w:r>
    </w:p>
    <w:bookmarkEnd w:id="138"/>
    <w:p>
      <w:pPr>
        <w:spacing w:after="0"/>
        <w:ind w:left="0"/>
        <w:jc w:val="both"/>
      </w:pPr>
      <w:r>
        <w:rPr>
          <w:rFonts w:ascii="Times New Roman"/>
          <w:b w:val="false"/>
          <w:i w:val="false"/>
          <w:color w:val="000000"/>
          <w:sz w:val="28"/>
        </w:rPr>
        <w:t>      Сізден ________________________________________________________</w:t>
      </w:r>
      <w:r>
        <w:br/>
      </w:r>
      <w:r>
        <w:rPr>
          <w:rFonts w:ascii="Times New Roman"/>
          <w:b w:val="false"/>
          <w:i w:val="false"/>
          <w:color w:val="000000"/>
          <w:sz w:val="28"/>
        </w:rPr>
        <w:t>
                                  (мамандық атауы)</w:t>
      </w:r>
      <w:r>
        <w:br/>
      </w:r>
      <w:r>
        <w:rPr>
          <w:rFonts w:ascii="Times New Roman"/>
          <w:b w:val="false"/>
          <w:i w:val="false"/>
          <w:color w:val="000000"/>
          <w:sz w:val="28"/>
        </w:rPr>
        <w:t>
мамандығы бойынша сот сараптамасын өндіру құқығына арналған</w:t>
      </w:r>
      <w:r>
        <w:br/>
      </w:r>
      <w:r>
        <w:rPr>
          <w:rFonts w:ascii="Times New Roman"/>
          <w:b w:val="false"/>
          <w:i w:val="false"/>
          <w:color w:val="000000"/>
          <w:sz w:val="28"/>
        </w:rPr>
        <w:t>
біліктілік емтиханына жіберуіңізді сұраймын.</w:t>
      </w:r>
      <w:r>
        <w:br/>
      </w:r>
      <w:r>
        <w:rPr>
          <w:rFonts w:ascii="Times New Roman"/>
          <w:b w:val="false"/>
          <w:i w:val="false"/>
          <w:color w:val="000000"/>
          <w:sz w:val="28"/>
        </w:rPr>
        <w:t>
мамандық бойынша жұмыс өтілім _______________________________________</w:t>
      </w:r>
    </w:p>
    <w:p>
      <w:pPr>
        <w:spacing w:after="0"/>
        <w:ind w:left="0"/>
        <w:jc w:val="both"/>
      </w:pPr>
      <w:r>
        <w:rPr>
          <w:rFonts w:ascii="Times New Roman"/>
          <w:b w:val="false"/>
          <w:i w:val="false"/>
          <w:color w:val="000000"/>
          <w:sz w:val="28"/>
        </w:rPr>
        <w:t>                              _______________________________________</w:t>
      </w:r>
      <w:r>
        <w:br/>
      </w:r>
      <w:r>
        <w:rPr>
          <w:rFonts w:ascii="Times New Roman"/>
          <w:b w:val="false"/>
          <w:i w:val="false"/>
          <w:color w:val="000000"/>
          <w:sz w:val="28"/>
        </w:rPr>
        <w:t>
                                          (толтырған күні)</w:t>
      </w:r>
      <w:r>
        <w:br/>
      </w:r>
      <w:r>
        <w:rPr>
          <w:rFonts w:ascii="Times New Roman"/>
          <w:b w:val="false"/>
          <w:i w:val="false"/>
          <w:color w:val="000000"/>
          <w:sz w:val="28"/>
        </w:rPr>
        <w:t>
                              _______________________________________</w:t>
      </w:r>
      <w:r>
        <w:br/>
      </w:r>
      <w:r>
        <w:rPr>
          <w:rFonts w:ascii="Times New Roman"/>
          <w:b w:val="false"/>
          <w:i w:val="false"/>
          <w:color w:val="000000"/>
          <w:sz w:val="28"/>
        </w:rPr>
        <w:t>
                               (көрсетілетін қызметті алушының қолы)</w:t>
      </w:r>
    </w:p>
    <w:bookmarkStart w:name="z215" w:id="139"/>
    <w:p>
      <w:pPr>
        <w:spacing w:after="0"/>
        <w:ind w:left="0"/>
        <w:jc w:val="both"/>
      </w:pPr>
      <w:r>
        <w:rPr>
          <w:rFonts w:ascii="Times New Roman"/>
          <w:b w:val="false"/>
          <w:i w:val="false"/>
          <w:color w:val="000000"/>
          <w:sz w:val="28"/>
        </w:rPr>
        <w:t xml:space="preserve">
«Сот-медициналық, сот-психиатриялық және  </w:t>
      </w:r>
      <w:r>
        <w:br/>
      </w:r>
      <w:r>
        <w:rPr>
          <w:rFonts w:ascii="Times New Roman"/>
          <w:b w:val="false"/>
          <w:i w:val="false"/>
          <w:color w:val="000000"/>
          <w:sz w:val="28"/>
        </w:rPr>
        <w:t>
сот-наркологиялық сараптамалардың белгілі бір</w:t>
      </w:r>
      <w:r>
        <w:br/>
      </w:r>
      <w:r>
        <w:rPr>
          <w:rFonts w:ascii="Times New Roman"/>
          <w:b w:val="false"/>
          <w:i w:val="false"/>
          <w:color w:val="000000"/>
          <w:sz w:val="28"/>
        </w:rPr>
        <w:t xml:space="preserve">
түрін өндіру құқығына біліктілік беру»   </w:t>
      </w:r>
      <w:r>
        <w:br/>
      </w:r>
      <w:r>
        <w:rPr>
          <w:rFonts w:ascii="Times New Roman"/>
          <w:b w:val="false"/>
          <w:i w:val="false"/>
          <w:color w:val="000000"/>
          <w:sz w:val="28"/>
        </w:rPr>
        <w:t xml:space="preserve">
мемлекеттік көрсетілетін қызмет стандартына </w:t>
      </w:r>
      <w:r>
        <w:br/>
      </w:r>
      <w:r>
        <w:rPr>
          <w:rFonts w:ascii="Times New Roman"/>
          <w:b w:val="false"/>
          <w:i w:val="false"/>
          <w:color w:val="000000"/>
          <w:sz w:val="28"/>
        </w:rPr>
        <w:t xml:space="preserve">
3-қосымша                  </w:t>
      </w:r>
    </w:p>
    <w:bookmarkEnd w:id="139"/>
    <w:bookmarkStart w:name="z216" w:id="140"/>
    <w:p>
      <w:pPr>
        <w:spacing w:after="0"/>
        <w:ind w:left="0"/>
        <w:jc w:val="left"/>
      </w:pPr>
      <w:r>
        <w:rPr>
          <w:rFonts w:ascii="Times New Roman"/>
          <w:b/>
          <w:i w:val="false"/>
          <w:color w:val="000000"/>
        </w:rPr>
        <w:t xml:space="preserve"> 
МӘЛІМЕТТЕР НЫСАНЫ</w:t>
      </w:r>
    </w:p>
    <w:bookmarkEnd w:id="140"/>
    <w:p>
      <w:pPr>
        <w:spacing w:after="0"/>
        <w:ind w:left="0"/>
        <w:jc w:val="both"/>
      </w:pPr>
      <w:r>
        <w:rPr>
          <w:rFonts w:ascii="Times New Roman"/>
          <w:b w:val="false"/>
          <w:i w:val="false"/>
          <w:color w:val="000000"/>
          <w:sz w:val="28"/>
        </w:rPr>
        <w:t>      1. Сотталғаны туралы жағдайы</w:t>
      </w:r>
    </w:p>
    <w:p>
      <w:pPr>
        <w:spacing w:after="0"/>
        <w:ind w:left="0"/>
        <w:jc w:val="both"/>
      </w:pPr>
      <w:r>
        <w:rPr>
          <w:rFonts w:ascii="Times New Roman"/>
          <w:b w:val="false"/>
          <w:i w:val="false"/>
          <w:color w:val="000000"/>
          <w:sz w:val="28"/>
        </w:rPr>
        <w:t>      Жалпы мәліметтер</w:t>
      </w:r>
    </w:p>
    <w:p>
      <w:pPr>
        <w:spacing w:after="0"/>
        <w:ind w:left="0"/>
        <w:jc w:val="both"/>
      </w:pPr>
      <w:r>
        <w:rPr>
          <w:rFonts w:ascii="Times New Roman"/>
          <w:b w:val="false"/>
          <w:i w:val="false"/>
          <w:color w:val="000000"/>
          <w:sz w:val="28"/>
        </w:rPr>
        <w:t>      2. Өтініш білдірген мамандықтың атауы</w:t>
      </w:r>
      <w:r>
        <w:br/>
      </w:r>
      <w:r>
        <w:rPr>
          <w:rFonts w:ascii="Times New Roman"/>
          <w:b w:val="false"/>
          <w:i w:val="false"/>
          <w:color w:val="000000"/>
          <w:sz w:val="28"/>
        </w:rPr>
        <w:t>
      3. Білімі</w:t>
      </w:r>
      <w:r>
        <w:br/>
      </w:r>
      <w:r>
        <w:rPr>
          <w:rFonts w:ascii="Times New Roman"/>
          <w:b w:val="false"/>
          <w:i w:val="false"/>
          <w:color w:val="000000"/>
          <w:sz w:val="28"/>
        </w:rPr>
        <w:t>
      4. Дипломның нөмірі</w:t>
      </w:r>
      <w:r>
        <w:br/>
      </w:r>
      <w:r>
        <w:rPr>
          <w:rFonts w:ascii="Times New Roman"/>
          <w:b w:val="false"/>
          <w:i w:val="false"/>
          <w:color w:val="000000"/>
          <w:sz w:val="28"/>
        </w:rPr>
        <w:t>
      5. Дипломның сериясы</w:t>
      </w:r>
      <w:r>
        <w:br/>
      </w:r>
      <w:r>
        <w:rPr>
          <w:rFonts w:ascii="Times New Roman"/>
          <w:b w:val="false"/>
          <w:i w:val="false"/>
          <w:color w:val="000000"/>
          <w:sz w:val="28"/>
        </w:rPr>
        <w:t>
      6. Білім беру ұйымының толық атауы</w:t>
      </w:r>
      <w:r>
        <w:br/>
      </w:r>
      <w:r>
        <w:rPr>
          <w:rFonts w:ascii="Times New Roman"/>
          <w:b w:val="false"/>
          <w:i w:val="false"/>
          <w:color w:val="000000"/>
          <w:sz w:val="28"/>
        </w:rPr>
        <w:t>
      7. Түскен жылы</w:t>
      </w:r>
      <w:r>
        <w:br/>
      </w:r>
      <w:r>
        <w:rPr>
          <w:rFonts w:ascii="Times New Roman"/>
          <w:b w:val="false"/>
          <w:i w:val="false"/>
          <w:color w:val="000000"/>
          <w:sz w:val="28"/>
        </w:rPr>
        <w:t>
      8. Бітірген жылы</w:t>
      </w:r>
      <w:r>
        <w:br/>
      </w:r>
      <w:r>
        <w:rPr>
          <w:rFonts w:ascii="Times New Roman"/>
          <w:b w:val="false"/>
          <w:i w:val="false"/>
          <w:color w:val="000000"/>
          <w:sz w:val="28"/>
        </w:rPr>
        <w:t>
      9. Диплом бойынша мамандығы</w:t>
      </w:r>
      <w:r>
        <w:br/>
      </w:r>
      <w:r>
        <w:rPr>
          <w:rFonts w:ascii="Times New Roman"/>
          <w:b w:val="false"/>
          <w:i w:val="false"/>
          <w:color w:val="000000"/>
          <w:sz w:val="28"/>
        </w:rPr>
        <w:t>
      10. Диплом бойынша біліктілігі</w:t>
      </w:r>
      <w:r>
        <w:br/>
      </w:r>
      <w:r>
        <w:rPr>
          <w:rFonts w:ascii="Times New Roman"/>
          <w:b w:val="false"/>
          <w:i w:val="false"/>
          <w:color w:val="000000"/>
          <w:sz w:val="28"/>
        </w:rPr>
        <w:t>
      11. Дипломның нострификациясы (қажет болған жағдайда)</w:t>
      </w:r>
    </w:p>
    <w:p>
      <w:pPr>
        <w:spacing w:after="0"/>
        <w:ind w:left="0"/>
        <w:jc w:val="both"/>
      </w:pPr>
      <w:r>
        <w:rPr>
          <w:rFonts w:ascii="Times New Roman"/>
          <w:b w:val="false"/>
          <w:i w:val="false"/>
          <w:color w:val="000000"/>
          <w:sz w:val="28"/>
        </w:rPr>
        <w:t>      Интернатура, клиникалық ординатура, резидентура мамандығы</w:t>
      </w:r>
      <w:r>
        <w:br/>
      </w: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12. Интернатура мамандығы</w:t>
      </w:r>
      <w:r>
        <w:br/>
      </w:r>
      <w:r>
        <w:rPr>
          <w:rFonts w:ascii="Times New Roman"/>
          <w:b w:val="false"/>
          <w:i w:val="false"/>
          <w:color w:val="000000"/>
          <w:sz w:val="28"/>
        </w:rPr>
        <w:t>
      13. Клиникалық ординатура мамандығы</w:t>
      </w:r>
      <w:r>
        <w:br/>
      </w:r>
      <w:r>
        <w:rPr>
          <w:rFonts w:ascii="Times New Roman"/>
          <w:b w:val="false"/>
          <w:i w:val="false"/>
          <w:color w:val="000000"/>
          <w:sz w:val="28"/>
        </w:rPr>
        <w:t>
      14. Резидентура мамандығы</w:t>
      </w:r>
    </w:p>
    <w:p>
      <w:pPr>
        <w:spacing w:after="0"/>
        <w:ind w:left="0"/>
        <w:jc w:val="both"/>
      </w:pPr>
      <w:r>
        <w:rPr>
          <w:rFonts w:ascii="Times New Roman"/>
          <w:b w:val="false"/>
          <w:i w:val="false"/>
          <w:color w:val="000000"/>
          <w:sz w:val="28"/>
        </w:rPr>
        <w:t>      Өтініш білдірген мамандық бойынша қайта даярлау куәлігі туралы</w:t>
      </w:r>
      <w:r>
        <w:br/>
      </w: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15. Қайта даярлау туралы куәліктің нөмірі</w:t>
      </w:r>
      <w:r>
        <w:br/>
      </w:r>
      <w:r>
        <w:rPr>
          <w:rFonts w:ascii="Times New Roman"/>
          <w:b w:val="false"/>
          <w:i w:val="false"/>
          <w:color w:val="000000"/>
          <w:sz w:val="28"/>
        </w:rPr>
        <w:t xml:space="preserve">
      16. Қайта даярлау мамандығы </w:t>
      </w:r>
      <w:r>
        <w:br/>
      </w:r>
      <w:r>
        <w:rPr>
          <w:rFonts w:ascii="Times New Roman"/>
          <w:b w:val="false"/>
          <w:i w:val="false"/>
          <w:color w:val="000000"/>
          <w:sz w:val="28"/>
        </w:rPr>
        <w:t>
      17. Оқытушы ұйымның атауы</w:t>
      </w:r>
      <w:r>
        <w:br/>
      </w:r>
      <w:r>
        <w:rPr>
          <w:rFonts w:ascii="Times New Roman"/>
          <w:b w:val="false"/>
          <w:i w:val="false"/>
          <w:color w:val="000000"/>
          <w:sz w:val="28"/>
        </w:rPr>
        <w:t>
      18. Оқудың сағат бойынша көлемі</w:t>
      </w:r>
      <w:r>
        <w:br/>
      </w:r>
      <w:r>
        <w:rPr>
          <w:rFonts w:ascii="Times New Roman"/>
          <w:b w:val="false"/>
          <w:i w:val="false"/>
          <w:color w:val="000000"/>
          <w:sz w:val="28"/>
        </w:rPr>
        <w:t>
      19. Оқудың басталуы</w:t>
      </w:r>
      <w:r>
        <w:br/>
      </w:r>
      <w:r>
        <w:rPr>
          <w:rFonts w:ascii="Times New Roman"/>
          <w:b w:val="false"/>
          <w:i w:val="false"/>
          <w:color w:val="000000"/>
          <w:sz w:val="28"/>
        </w:rPr>
        <w:t>
      20. Оқудың аяқталуы</w:t>
      </w:r>
    </w:p>
    <w:p>
      <w:pPr>
        <w:spacing w:after="0"/>
        <w:ind w:left="0"/>
        <w:jc w:val="both"/>
      </w:pPr>
      <w:r>
        <w:rPr>
          <w:rFonts w:ascii="Times New Roman"/>
          <w:b w:val="false"/>
          <w:i w:val="false"/>
          <w:color w:val="000000"/>
          <w:sz w:val="28"/>
        </w:rPr>
        <w:t>      Өтініш білдірген мамандық бойынша біліктілігін жоғарылатқаны</w:t>
      </w:r>
      <w:r>
        <w:br/>
      </w:r>
      <w:r>
        <w:rPr>
          <w:rFonts w:ascii="Times New Roman"/>
          <w:b w:val="false"/>
          <w:i w:val="false"/>
          <w:color w:val="000000"/>
          <w:sz w:val="28"/>
        </w:rPr>
        <w:t>
туралы куәлік жайында мәліметтер</w:t>
      </w:r>
    </w:p>
    <w:p>
      <w:pPr>
        <w:spacing w:after="0"/>
        <w:ind w:left="0"/>
        <w:jc w:val="both"/>
      </w:pPr>
      <w:r>
        <w:rPr>
          <w:rFonts w:ascii="Times New Roman"/>
          <w:b w:val="false"/>
          <w:i w:val="false"/>
          <w:color w:val="000000"/>
          <w:sz w:val="28"/>
        </w:rPr>
        <w:t>      21. Өтініш білдірген мамандық бойынша біліктілігін</w:t>
      </w:r>
      <w:r>
        <w:br/>
      </w:r>
      <w:r>
        <w:rPr>
          <w:rFonts w:ascii="Times New Roman"/>
          <w:b w:val="false"/>
          <w:i w:val="false"/>
          <w:color w:val="000000"/>
          <w:sz w:val="28"/>
        </w:rPr>
        <w:t>
жоғарылатқаны туралы куәліктің нөмірі</w:t>
      </w:r>
      <w:r>
        <w:br/>
      </w:r>
      <w:r>
        <w:rPr>
          <w:rFonts w:ascii="Times New Roman"/>
          <w:b w:val="false"/>
          <w:i w:val="false"/>
          <w:color w:val="000000"/>
          <w:sz w:val="28"/>
        </w:rPr>
        <w:t>
      22. Циклдың атауы</w:t>
      </w:r>
      <w:r>
        <w:br/>
      </w:r>
      <w:r>
        <w:rPr>
          <w:rFonts w:ascii="Times New Roman"/>
          <w:b w:val="false"/>
          <w:i w:val="false"/>
          <w:color w:val="000000"/>
          <w:sz w:val="28"/>
        </w:rPr>
        <w:t>
      23. Оқытқан ұйымның атауы</w:t>
      </w:r>
      <w:r>
        <w:br/>
      </w:r>
      <w:r>
        <w:rPr>
          <w:rFonts w:ascii="Times New Roman"/>
          <w:b w:val="false"/>
          <w:i w:val="false"/>
          <w:color w:val="000000"/>
          <w:sz w:val="28"/>
        </w:rPr>
        <w:t>
      24. Оқудың басталуы</w:t>
      </w:r>
      <w:r>
        <w:br/>
      </w:r>
      <w:r>
        <w:rPr>
          <w:rFonts w:ascii="Times New Roman"/>
          <w:b w:val="false"/>
          <w:i w:val="false"/>
          <w:color w:val="000000"/>
          <w:sz w:val="28"/>
        </w:rPr>
        <w:t>
      25. Оқудың аяқталуы</w:t>
      </w:r>
      <w:r>
        <w:br/>
      </w:r>
      <w:r>
        <w:rPr>
          <w:rFonts w:ascii="Times New Roman"/>
          <w:b w:val="false"/>
          <w:i w:val="false"/>
          <w:color w:val="000000"/>
          <w:sz w:val="28"/>
        </w:rPr>
        <w:t>
      26. Оқудың сағат бойынша көлемі</w:t>
      </w:r>
    </w:p>
    <w:p>
      <w:pPr>
        <w:spacing w:after="0"/>
        <w:ind w:left="0"/>
        <w:jc w:val="both"/>
      </w:pPr>
      <w:r>
        <w:rPr>
          <w:rFonts w:ascii="Times New Roman"/>
          <w:b w:val="false"/>
          <w:i w:val="false"/>
          <w:color w:val="000000"/>
          <w:sz w:val="28"/>
        </w:rPr>
        <w:t>      Қолданыстағы біліктілік санатын бермей маман сертификаты туралы</w:t>
      </w:r>
      <w:r>
        <w:br/>
      </w:r>
      <w:r>
        <w:rPr>
          <w:rFonts w:ascii="Times New Roman"/>
          <w:b w:val="false"/>
          <w:i w:val="false"/>
          <w:color w:val="000000"/>
          <w:sz w:val="28"/>
        </w:rPr>
        <w:t>
мәліметтер (медициналық білімі бар адамдар үшін)</w:t>
      </w:r>
    </w:p>
    <w:p>
      <w:pPr>
        <w:spacing w:after="0"/>
        <w:ind w:left="0"/>
        <w:jc w:val="both"/>
      </w:pPr>
      <w:r>
        <w:rPr>
          <w:rFonts w:ascii="Times New Roman"/>
          <w:b w:val="false"/>
          <w:i w:val="false"/>
          <w:color w:val="000000"/>
          <w:sz w:val="28"/>
        </w:rPr>
        <w:t>      27. Берілген күні</w:t>
      </w:r>
      <w:r>
        <w:br/>
      </w:r>
      <w:r>
        <w:rPr>
          <w:rFonts w:ascii="Times New Roman"/>
          <w:b w:val="false"/>
          <w:i w:val="false"/>
          <w:color w:val="000000"/>
          <w:sz w:val="28"/>
        </w:rPr>
        <w:t>
      28. НИКАД нөмірі/тіркеу нөмірі</w:t>
      </w:r>
      <w:r>
        <w:br/>
      </w:r>
      <w:r>
        <w:rPr>
          <w:rFonts w:ascii="Times New Roman"/>
          <w:b w:val="false"/>
          <w:i w:val="false"/>
          <w:color w:val="000000"/>
          <w:sz w:val="28"/>
        </w:rPr>
        <w:t>
      29. Бұйрықтың № және шығарылған күні</w:t>
      </w:r>
      <w:r>
        <w:br/>
      </w:r>
      <w:r>
        <w:rPr>
          <w:rFonts w:ascii="Times New Roman"/>
          <w:b w:val="false"/>
          <w:i w:val="false"/>
          <w:color w:val="000000"/>
          <w:sz w:val="28"/>
        </w:rPr>
        <w:t>
      30. Берген орган</w:t>
      </w:r>
      <w:r>
        <w:br/>
      </w:r>
      <w:r>
        <w:rPr>
          <w:rFonts w:ascii="Times New Roman"/>
          <w:b w:val="false"/>
          <w:i w:val="false"/>
          <w:color w:val="000000"/>
          <w:sz w:val="28"/>
        </w:rPr>
        <w:t>
      31. Мамандығы</w:t>
      </w:r>
      <w:r>
        <w:br/>
      </w:r>
      <w:r>
        <w:rPr>
          <w:rFonts w:ascii="Times New Roman"/>
          <w:b w:val="false"/>
          <w:i w:val="false"/>
          <w:color w:val="000000"/>
          <w:sz w:val="28"/>
        </w:rPr>
        <w:t>
      32. Сертификаттың қолданыс мерзімі</w:t>
      </w:r>
    </w:p>
    <w:p>
      <w:pPr>
        <w:spacing w:after="0"/>
        <w:ind w:left="0"/>
        <w:jc w:val="both"/>
      </w:pPr>
      <w:r>
        <w:rPr>
          <w:rFonts w:ascii="Times New Roman"/>
          <w:b w:val="false"/>
          <w:i w:val="false"/>
          <w:color w:val="000000"/>
          <w:sz w:val="28"/>
        </w:rPr>
        <w:t>      Қазіргі уақыттағы жұмыс орны туралы мәліметтер</w:t>
      </w:r>
    </w:p>
    <w:p>
      <w:pPr>
        <w:spacing w:after="0"/>
        <w:ind w:left="0"/>
        <w:jc w:val="both"/>
      </w:pPr>
      <w:r>
        <w:rPr>
          <w:rFonts w:ascii="Times New Roman"/>
          <w:b w:val="false"/>
          <w:i w:val="false"/>
          <w:color w:val="000000"/>
          <w:sz w:val="28"/>
        </w:rPr>
        <w:t>      33. Өтініш білдірген мамандық бойынша еңбек өтілі</w:t>
      </w:r>
      <w:r>
        <w:br/>
      </w:r>
      <w:r>
        <w:rPr>
          <w:rFonts w:ascii="Times New Roman"/>
          <w:b w:val="false"/>
          <w:i w:val="false"/>
          <w:color w:val="000000"/>
          <w:sz w:val="28"/>
        </w:rPr>
        <w:t>
      34. Жалпы медициналық өтілі</w:t>
      </w:r>
      <w:r>
        <w:br/>
      </w:r>
      <w:r>
        <w:rPr>
          <w:rFonts w:ascii="Times New Roman"/>
          <w:b w:val="false"/>
          <w:i w:val="false"/>
          <w:color w:val="000000"/>
          <w:sz w:val="28"/>
        </w:rPr>
        <w:t>
      35. Қазіргі уақыттағы жұмыс орны</w:t>
      </w:r>
      <w:r>
        <w:br/>
      </w:r>
      <w:r>
        <w:rPr>
          <w:rFonts w:ascii="Times New Roman"/>
          <w:b w:val="false"/>
          <w:i w:val="false"/>
          <w:color w:val="000000"/>
          <w:sz w:val="28"/>
        </w:rPr>
        <w:t>
      36. Атқаратын лауазымы</w:t>
      </w:r>
    </w:p>
    <w:p>
      <w:pPr>
        <w:spacing w:after="0"/>
        <w:ind w:left="0"/>
        <w:jc w:val="both"/>
      </w:pPr>
      <w:r>
        <w:rPr>
          <w:rFonts w:ascii="Times New Roman"/>
          <w:b w:val="false"/>
          <w:i w:val="false"/>
          <w:color w:val="000000"/>
          <w:sz w:val="28"/>
        </w:rPr>
        <w:t>      Өтінім берілген мамандық бойынша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2356"/>
        <w:gridCol w:w="2356"/>
        <w:gridCol w:w="2356"/>
        <w:gridCol w:w="2356"/>
        <w:gridCol w:w="2380"/>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күні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Босатылған күні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орны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қызметі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Бұйрықты шығару күні</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7" w:id="14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141"/>
    <w:bookmarkStart w:name="z218" w:id="142"/>
    <w:p>
      <w:pPr>
        <w:spacing w:after="0"/>
        <w:ind w:left="0"/>
        <w:jc w:val="left"/>
      </w:pPr>
      <w:r>
        <w:rPr>
          <w:rFonts w:ascii="Times New Roman"/>
          <w:b/>
          <w:i w:val="false"/>
          <w:color w:val="000000"/>
        </w:rPr>
        <w:t xml:space="preserve"> 
«Медициналық технологияларға клиникалық зерттеулер жүргізуге</w:t>
      </w:r>
      <w:r>
        <w:br/>
      </w:r>
      <w:r>
        <w:rPr>
          <w:rFonts w:ascii="Times New Roman"/>
          <w:b/>
          <w:i w:val="false"/>
          <w:color w:val="000000"/>
        </w:rPr>
        <w:t>
рұқсат беру» мемлекеттік көрсетілетін қызмет стандарты</w:t>
      </w:r>
    </w:p>
    <w:bookmarkEnd w:id="142"/>
    <w:bookmarkStart w:name="z219" w:id="143"/>
    <w:p>
      <w:pPr>
        <w:spacing w:after="0"/>
        <w:ind w:left="0"/>
        <w:jc w:val="left"/>
      </w:pPr>
      <w:r>
        <w:rPr>
          <w:rFonts w:ascii="Times New Roman"/>
          <w:b/>
          <w:i w:val="false"/>
          <w:color w:val="000000"/>
        </w:rPr>
        <w:t xml:space="preserve"> 
1. Жалпы ережелер</w:t>
      </w:r>
    </w:p>
    <w:bookmarkEnd w:id="143"/>
    <w:bookmarkStart w:name="z220" w:id="144"/>
    <w:p>
      <w:pPr>
        <w:spacing w:after="0"/>
        <w:ind w:left="0"/>
        <w:jc w:val="both"/>
      </w:pPr>
      <w:r>
        <w:rPr>
          <w:rFonts w:ascii="Times New Roman"/>
          <w:b w:val="false"/>
          <w:i w:val="false"/>
          <w:color w:val="000000"/>
          <w:sz w:val="28"/>
        </w:rPr>
        <w:t>
      1. «Медициналық технологияларға клиникалық зерттеулер жүргізуге рұқсат беру» мемлекеттік көрсетілетін қызмет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әзірлеген (бұдан әрі – Министрлік).</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Республикасының Денсаулық сақтау министрлігі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Мемлекеттік көрсетілетін қызметке құжаттарды қабылдау және нәтижелерін тапсыру көрсетілетін қызметті берушінің кеңсесі арқылы жүзеге асырылады.</w:t>
      </w:r>
    </w:p>
    <w:bookmarkEnd w:id="144"/>
    <w:bookmarkStart w:name="z223" w:id="145"/>
    <w:p>
      <w:pPr>
        <w:spacing w:after="0"/>
        <w:ind w:left="0"/>
        <w:jc w:val="left"/>
      </w:pPr>
      <w:r>
        <w:rPr>
          <w:rFonts w:ascii="Times New Roman"/>
          <w:b/>
          <w:i w:val="false"/>
          <w:color w:val="000000"/>
        </w:rPr>
        <w:t xml:space="preserve"> 
2. Мемлекеттік көрсетілетін қызмет тәртібі</w:t>
      </w:r>
    </w:p>
    <w:bookmarkEnd w:id="145"/>
    <w:bookmarkStart w:name="z224" w:id="146"/>
    <w:p>
      <w:pPr>
        <w:spacing w:after="0"/>
        <w:ind w:left="0"/>
        <w:jc w:val="both"/>
      </w:pPr>
      <w:r>
        <w:rPr>
          <w:rFonts w:ascii="Times New Roman"/>
          <w:b w:val="false"/>
          <w:i w:val="false"/>
          <w:color w:val="000000"/>
          <w:sz w:val="28"/>
        </w:rPr>
        <w:t>
      4. Мемлекеттік көрсетілетін қызметті көрсету мерзімі:</w:t>
      </w:r>
      <w:r>
        <w:br/>
      </w:r>
      <w:r>
        <w:rPr>
          <w:rFonts w:ascii="Times New Roman"/>
          <w:b w:val="false"/>
          <w:i w:val="false"/>
          <w:color w:val="000000"/>
          <w:sz w:val="28"/>
        </w:rPr>
        <w:t>
      1) құжаттар пакетін тапсырған сәттен бастап – 30 (отыз) күнтізбелік күн;</w:t>
      </w:r>
      <w:r>
        <w:br/>
      </w:r>
      <w:r>
        <w:rPr>
          <w:rFonts w:ascii="Times New Roman"/>
          <w:b w:val="false"/>
          <w:i w:val="false"/>
          <w:color w:val="000000"/>
          <w:sz w:val="28"/>
        </w:rPr>
        <w:t>
      2) құжаттар пакетін тапсыру үшін ең ұзақ күту уақыты – 15 (он бес) минут;</w:t>
      </w:r>
      <w:r>
        <w:br/>
      </w:r>
      <w:r>
        <w:rPr>
          <w:rFonts w:ascii="Times New Roman"/>
          <w:b w:val="false"/>
          <w:i w:val="false"/>
          <w:color w:val="000000"/>
          <w:sz w:val="28"/>
        </w:rPr>
        <w:t>
      3) қызмет көрсетудің ең ұзақ күту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көрсетілетін қызметті көрсету нысаны: қағаз.</w:t>
      </w:r>
      <w:r>
        <w:br/>
      </w:r>
      <w:r>
        <w:rPr>
          <w:rFonts w:ascii="Times New Roman"/>
          <w:b w:val="false"/>
          <w:i w:val="false"/>
          <w:color w:val="000000"/>
          <w:sz w:val="28"/>
        </w:rPr>
        <w:t>
</w:t>
      </w:r>
      <w:r>
        <w:rPr>
          <w:rFonts w:ascii="Times New Roman"/>
          <w:b w:val="false"/>
          <w:i w:val="false"/>
          <w:color w:val="000000"/>
          <w:sz w:val="28"/>
        </w:rPr>
        <w:t>
      6. Мемлекеттік көрсетілетін қызметті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медициналық технологияларға клиникалық зерттеулер жүргізуге рұқсат беру.</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жеке және заңды тұлғаларға тегін көрсетіледі (бұдан әрі – көрсетілетін қызметті алушы).</w:t>
      </w:r>
      <w:r>
        <w:br/>
      </w:r>
      <w:r>
        <w:rPr>
          <w:rFonts w:ascii="Times New Roman"/>
          <w:b w:val="false"/>
          <w:i w:val="false"/>
          <w:color w:val="000000"/>
          <w:sz w:val="28"/>
        </w:rPr>
        <w:t>
</w:t>
      </w:r>
      <w:r>
        <w:rPr>
          <w:rFonts w:ascii="Times New Roman"/>
          <w:b w:val="false"/>
          <w:i w:val="false"/>
          <w:color w:val="000000"/>
          <w:sz w:val="28"/>
        </w:rPr>
        <w:t>
      8. Қазақстан Республикасының еңбек заңнамасына сәйкес, көрсетілетін қызметті берушінің жұмыс уақыты демалыс және мереке күндерін санамағанда дүйсенбіден бастап жұмаға дейін сағат 9.00-ден бастап 18.30-ға дейін жұмыс істейді, сағат 13.00-ден бастап 14.30-ға дейін түскі тамаққа үзіліс.</w:t>
      </w:r>
      <w:r>
        <w:br/>
      </w:r>
      <w:r>
        <w:rPr>
          <w:rFonts w:ascii="Times New Roman"/>
          <w:b w:val="false"/>
          <w:i w:val="false"/>
          <w:color w:val="000000"/>
          <w:sz w:val="28"/>
        </w:rPr>
        <w:t>
      Мемлекеттік көрсетілетін қызмет алдын ала жазылу және жылдамдатылған қызметсіз, кезек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алушының (немесе сенімхат бойынша оның өкілі) көрсетілетін қызметті берушіге мемлекеттік көрсетілетін қызметті көрсету үшін жүгінген кезде қажетті құжаттар тізбесі: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технологияларға клиникалық зерттеулер жүргізуге өтінім;</w:t>
      </w:r>
      <w:r>
        <w:br/>
      </w:r>
      <w:r>
        <w:rPr>
          <w:rFonts w:ascii="Times New Roman"/>
          <w:b w:val="false"/>
          <w:i w:val="false"/>
          <w:color w:val="000000"/>
          <w:sz w:val="28"/>
        </w:rPr>
        <w:t>
      медициналық-биологиялық тәжірибе материалдары және клиникаға дейінгі (клиникалық емес) зерттеулер (3 дана);</w:t>
      </w:r>
      <w:r>
        <w:br/>
      </w:r>
      <w:r>
        <w:rPr>
          <w:rFonts w:ascii="Times New Roman"/>
          <w:b w:val="false"/>
          <w:i w:val="false"/>
          <w:color w:val="000000"/>
          <w:sz w:val="28"/>
        </w:rPr>
        <w:t>
      клиникалық зерттеулер хаттамалары (3 дана);</w:t>
      </w:r>
      <w:r>
        <w:br/>
      </w:r>
      <w:r>
        <w:rPr>
          <w:rFonts w:ascii="Times New Roman"/>
          <w:b w:val="false"/>
          <w:i w:val="false"/>
          <w:color w:val="000000"/>
          <w:sz w:val="28"/>
        </w:rPr>
        <w:t>
      Этика мәселелері бойынша орталық комиссияның оң нәтижесі (3 дана).</w:t>
      </w:r>
      <w:r>
        <w:br/>
      </w:r>
      <w:r>
        <w:rPr>
          <w:rFonts w:ascii="Times New Roman"/>
          <w:b w:val="false"/>
          <w:i w:val="false"/>
          <w:color w:val="000000"/>
          <w:sz w:val="28"/>
        </w:rPr>
        <w:t>
      Көрсетілетін қызметті алушы осы мемлекеттік көрсетілетін қызмет стандартының аталған тармағында көрсетілген құжаттарды тапсырған кезде (қолма-қол немесе пошта байланысы арқылы) қағаз түріндегі өтініштің қабылданғандығын растау құжаттарды қабылдаудың күні мен уақытын көрсете отырып, оның көшірмесінде көрсетілетін қызметті берушінің кеңсесінде тіркелгендігі туралы белгі қою болып табылады.</w:t>
      </w:r>
    </w:p>
    <w:bookmarkEnd w:id="146"/>
    <w:bookmarkStart w:name="z230" w:id="147"/>
    <w:p>
      <w:pPr>
        <w:spacing w:after="0"/>
        <w:ind w:left="0"/>
        <w:jc w:val="left"/>
      </w:pPr>
      <w:r>
        <w:rPr>
          <w:rFonts w:ascii="Times New Roman"/>
          <w:b/>
          <w:i w:val="false"/>
          <w:color w:val="000000"/>
        </w:rPr>
        <w:t xml:space="preserve"> 
3. Мемлекеттік көрсетілетін қызметті көрсету мәселелері бойынша</w:t>
      </w:r>
      <w:r>
        <w:br/>
      </w:r>
      <w:r>
        <w:rPr>
          <w:rFonts w:ascii="Times New Roman"/>
          <w:b/>
          <w:i w:val="false"/>
          <w:color w:val="000000"/>
        </w:rPr>
        <w:t>
көрсетілетін қызметті берушінің және (немесе) оның лауазымды</w:t>
      </w:r>
      <w:r>
        <w:br/>
      </w:r>
      <w:r>
        <w:rPr>
          <w:rFonts w:ascii="Times New Roman"/>
          <w:b/>
          <w:i w:val="false"/>
          <w:color w:val="000000"/>
        </w:rPr>
        <w:t>
тұлғаларының шешімдеріне, әрекеттеріне (әрекетсіздігіне)</w:t>
      </w:r>
      <w:r>
        <w:br/>
      </w:r>
      <w:r>
        <w:rPr>
          <w:rFonts w:ascii="Times New Roman"/>
          <w:b/>
          <w:i w:val="false"/>
          <w:color w:val="000000"/>
        </w:rPr>
        <w:t>
шағымдану тәртібі</w:t>
      </w:r>
    </w:p>
    <w:bookmarkEnd w:id="147"/>
    <w:bookmarkStart w:name="z231" w:id="148"/>
    <w:p>
      <w:pPr>
        <w:spacing w:after="0"/>
        <w:ind w:left="0"/>
        <w:jc w:val="both"/>
      </w:pPr>
      <w:r>
        <w:rPr>
          <w:rFonts w:ascii="Times New Roman"/>
          <w:b w:val="false"/>
          <w:i w:val="false"/>
          <w:color w:val="000000"/>
          <w:sz w:val="28"/>
        </w:rPr>
        <w:t>
      10. Мемлекеттік көрсетілетін қызметті көрсету мәселелері бойынша көрсетілетін қызметті берушінің және (немесе) оның лауазымды тұлғаларының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 бойынша көрсетілетін қызметті берушінің басшысының атына беріледі.</w:t>
      </w:r>
      <w:r>
        <w:br/>
      </w:r>
      <w:r>
        <w:rPr>
          <w:rFonts w:ascii="Times New Roman"/>
          <w:b w:val="false"/>
          <w:i w:val="false"/>
          <w:color w:val="000000"/>
          <w:sz w:val="28"/>
        </w:rPr>
        <w:t>
      Шағым Қазақстан Республикасының еңбек заңнамасына сәйкес пошта немесе қолма-қол қызметті берушінің кеңсесі арқылы демалыс және мейрам күндерінен басқа, дүйсенбіден жұма аралығында сағат 9.00-ден 17.00-ге дейін 13.00-ден 14.30-ға дейін түскі үзіліспен жазбаша түрде беріледі.</w:t>
      </w:r>
      <w:r>
        <w:br/>
      </w:r>
      <w:r>
        <w:rPr>
          <w:rFonts w:ascii="Times New Roman"/>
          <w:b w:val="false"/>
          <w:i w:val="false"/>
          <w:color w:val="000000"/>
          <w:sz w:val="28"/>
        </w:rPr>
        <w:t>
      Көрсетілетін қызметті алушының шағымды қабылдауы оның шағымды қабылдаған тұлғаның тегі мен атын, берілген шағымның мерзімі мен жауап алу орнын көрсетумен көрсетілетін қызметті берушінің кеңсесінде тіркелуі (мөртабан, кіріс нөмір және күні) болып табылады. Шағым тіркелгеннен кейін жауапты орындаушыны анықтау және тиісті шара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атына келіп түскен көрсетілетін қызметті алушының шағымы оның тіркелген күнінен бастап бес жұмыс күні ішінде қаралуы тиіс. Шағымды қарау нәтижесі көрсетілетін қызметті алушыға пошталық байланыс арқылы жіберіледі немесе көрсетілетін қызметті берушінің кеңсесінде қолма-қол беріледі.</w:t>
      </w:r>
      <w:r>
        <w:br/>
      </w:r>
      <w:r>
        <w:rPr>
          <w:rFonts w:ascii="Times New Roman"/>
          <w:b w:val="false"/>
          <w:i w:val="false"/>
          <w:color w:val="000000"/>
          <w:sz w:val="28"/>
        </w:rPr>
        <w:t>
      Көрсетілетін қызметті алушы көрсетілген мемлекеттік қызмет нәтижесімен келіспеген жағдайда мемлекеттік қызмет көрсетудің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 көрсетудің сапасын бағалау және бақылау жөніндегі уәкілетті органның мекенжайына келіп түскен көрсетілетін қызметті алушының шағымы оның тіркелген күнінен бастап он бес жұмыс күні ішінде қаралуы тиіс.</w:t>
      </w:r>
      <w:r>
        <w:br/>
      </w:r>
      <w:r>
        <w:rPr>
          <w:rFonts w:ascii="Times New Roman"/>
          <w:b w:val="false"/>
          <w:i w:val="false"/>
          <w:color w:val="000000"/>
          <w:sz w:val="28"/>
        </w:rPr>
        <w:t>
</w:t>
      </w:r>
      <w:r>
        <w:rPr>
          <w:rFonts w:ascii="Times New Roman"/>
          <w:b w:val="false"/>
          <w:i w:val="false"/>
          <w:color w:val="000000"/>
          <w:sz w:val="28"/>
        </w:rPr>
        <w:t>
      11. Қызмет алушының мемлекеттік қызмет көрсету нәтижесімен келіспеген жағдайда заңнамада белгіленген тәртіппен сотқа жүгінуіне құқығы бар.</w:t>
      </w:r>
    </w:p>
    <w:bookmarkEnd w:id="148"/>
    <w:bookmarkStart w:name="z233" w:id="149"/>
    <w:p>
      <w:pPr>
        <w:spacing w:after="0"/>
        <w:ind w:left="0"/>
        <w:jc w:val="left"/>
      </w:pPr>
      <w:r>
        <w:rPr>
          <w:rFonts w:ascii="Times New Roman"/>
          <w:b/>
          <w:i w:val="false"/>
          <w:color w:val="000000"/>
        </w:rPr>
        <w:t xml:space="preserve"> 
4. Мемлекеттік көрсетілетін қызметті көрсету ерекшеліктерін</w:t>
      </w:r>
      <w:r>
        <w:br/>
      </w:r>
      <w:r>
        <w:rPr>
          <w:rFonts w:ascii="Times New Roman"/>
          <w:b/>
          <w:i w:val="false"/>
          <w:color w:val="000000"/>
        </w:rPr>
        <w:t>
есепке ала отырып қойылатын өзге де талаптар</w:t>
      </w:r>
    </w:p>
    <w:bookmarkEnd w:id="149"/>
    <w:bookmarkStart w:name="z234" w:id="150"/>
    <w:p>
      <w:pPr>
        <w:spacing w:after="0"/>
        <w:ind w:left="0"/>
        <w:jc w:val="both"/>
      </w:pPr>
      <w:r>
        <w:rPr>
          <w:rFonts w:ascii="Times New Roman"/>
          <w:b w:val="false"/>
          <w:i w:val="false"/>
          <w:color w:val="000000"/>
          <w:sz w:val="28"/>
        </w:rPr>
        <w:t>
      12. Көрсетілетін қызметті берушінің ғимараттарында мүмкіндіктері шектеулі көрсетілетін қызметті алушыларға қызмет көрсету үшін жағдай қарастырылған (пандус және лифт).</w:t>
      </w:r>
      <w:r>
        <w:br/>
      </w:r>
      <w:r>
        <w:rPr>
          <w:rFonts w:ascii="Times New Roman"/>
          <w:b w:val="false"/>
          <w:i w:val="false"/>
          <w:color w:val="000000"/>
          <w:sz w:val="28"/>
        </w:rPr>
        <w:t>
</w:t>
      </w:r>
      <w:r>
        <w:rPr>
          <w:rFonts w:ascii="Times New Roman"/>
          <w:b w:val="false"/>
          <w:i w:val="false"/>
          <w:color w:val="000000"/>
          <w:sz w:val="28"/>
        </w:rPr>
        <w:t>
      13. Мемлекеттік көрсетілетін қызметтің мекенжайы Министрліктің интернет-ресурсында орналастырылған – www.mz.gov.kz «Мемлекеттік көрсетілетін қызметтер» бөлімі.</w:t>
      </w:r>
      <w:r>
        <w:br/>
      </w:r>
      <w:r>
        <w:rPr>
          <w:rFonts w:ascii="Times New Roman"/>
          <w:b w:val="false"/>
          <w:i w:val="false"/>
          <w:color w:val="000000"/>
          <w:sz w:val="28"/>
        </w:rPr>
        <w:t>
</w:t>
      </w:r>
      <w:r>
        <w:rPr>
          <w:rFonts w:ascii="Times New Roman"/>
          <w:b w:val="false"/>
          <w:i w:val="false"/>
          <w:color w:val="000000"/>
          <w:sz w:val="28"/>
        </w:rPr>
        <w:t>
      14. Қызмет алушы мемлекеттік қызмет көрсету мәселелері бойынша көрсетілетін қызметті берушінің анықтама қызметі, мемлекеттік қызмет көрсету мәселелері жөніндегі бірыңғай байланыс орталығы арқылы қашықтықтағы қолжетімділік тәртібінде мемлекеттік көрсетілетін қызмет тәртібі мен мәртебесі туралы ақпарат алуға мүмкіндігі бар.</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мәселелері жөнінде көрсетілетін қызметті берушінің анықтама қызметінің байланыс телефондары Министрліктің интернет-ресурсында орналастырылған: www.mz.gov.kz. Мемлекеттік қызметтер көрсету мәселелері жөніндегі бірыңғай байланыс орталығы: 8-800-080-7777, 1414.</w:t>
      </w:r>
    </w:p>
    <w:bookmarkEnd w:id="150"/>
    <w:bookmarkStart w:name="z238" w:id="151"/>
    <w:p>
      <w:pPr>
        <w:spacing w:after="0"/>
        <w:ind w:left="0"/>
        <w:jc w:val="both"/>
      </w:pPr>
      <w:r>
        <w:rPr>
          <w:rFonts w:ascii="Times New Roman"/>
          <w:b w:val="false"/>
          <w:i w:val="false"/>
          <w:color w:val="000000"/>
          <w:sz w:val="28"/>
        </w:rPr>
        <w:t>
«Медициналық технологияларға клиникалық</w:t>
      </w:r>
      <w:r>
        <w:br/>
      </w:r>
      <w:r>
        <w:rPr>
          <w:rFonts w:ascii="Times New Roman"/>
          <w:b w:val="false"/>
          <w:i w:val="false"/>
          <w:color w:val="000000"/>
          <w:sz w:val="28"/>
        </w:rPr>
        <w:t xml:space="preserve">
зерттеулер жүргізуге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51"/>
    <w:bookmarkStart w:name="z239" w:id="152"/>
    <w:p>
      <w:pPr>
        <w:spacing w:after="0"/>
        <w:ind w:left="0"/>
        <w:jc w:val="both"/>
      </w:pPr>
      <w:r>
        <w:rPr>
          <w:rFonts w:ascii="Times New Roman"/>
          <w:b w:val="false"/>
          <w:i w:val="false"/>
          <w:color w:val="000000"/>
          <w:sz w:val="28"/>
        </w:rPr>
        <w:t>
нысан</w:t>
      </w:r>
    </w:p>
    <w:bookmarkEnd w:id="152"/>
    <w:bookmarkStart w:name="z240" w:id="153"/>
    <w:p>
      <w:pPr>
        <w:spacing w:after="0"/>
        <w:ind w:left="0"/>
        <w:jc w:val="left"/>
      </w:pPr>
      <w:r>
        <w:rPr>
          <w:rFonts w:ascii="Times New Roman"/>
          <w:b/>
          <w:i w:val="false"/>
          <w:color w:val="000000"/>
        </w:rPr>
        <w:t xml:space="preserve"> 
Медициналық технологияларға клиникалық зерттеулер жүргізуге</w:t>
      </w:r>
      <w:r>
        <w:br/>
      </w:r>
      <w:r>
        <w:rPr>
          <w:rFonts w:ascii="Times New Roman"/>
          <w:b/>
          <w:i w:val="false"/>
          <w:color w:val="000000"/>
        </w:rPr>
        <w:t>
рұқсат беру</w:t>
      </w:r>
    </w:p>
    <w:bookmarkEnd w:id="153"/>
    <w:p>
      <w:pPr>
        <w:spacing w:after="0"/>
        <w:ind w:left="0"/>
        <w:jc w:val="both"/>
      </w:pPr>
      <w:r>
        <w:rPr>
          <w:rFonts w:ascii="Times New Roman"/>
          <w:b w:val="false"/>
          <w:i w:val="false"/>
          <w:color w:val="000000"/>
          <w:sz w:val="28"/>
        </w:rPr>
        <w:t>Қазақстан Республикасы Денсаулық сақтау министрлігі Ғылыми кеңесінің</w:t>
      </w:r>
      <w:r>
        <w:br/>
      </w:r>
      <w:r>
        <w:rPr>
          <w:rFonts w:ascii="Times New Roman"/>
          <w:b w:val="false"/>
          <w:i w:val="false"/>
          <w:color w:val="000000"/>
          <w:sz w:val="28"/>
        </w:rPr>
        <w:t>
20__ жылғы «___» ________ № ___ хаттамалық шешімінің негізінде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w:t>
      </w:r>
      <w:r>
        <w:rPr>
          <w:rFonts w:ascii="Times New Roman"/>
          <w:b w:val="false"/>
          <w:i/>
          <w:color w:val="000000"/>
          <w:sz w:val="28"/>
        </w:rPr>
        <w:t>                 (медициналық технологиялардың атауы)</w:t>
      </w:r>
      <w:r>
        <w:br/>
      </w:r>
      <w:r>
        <w:rPr>
          <w:rFonts w:ascii="Times New Roman"/>
          <w:b w:val="false"/>
          <w:i w:val="false"/>
          <w:color w:val="000000"/>
          <w:sz w:val="28"/>
        </w:rPr>
        <w:t>
клиникалық зерттеулер жүргізуге</w:t>
      </w:r>
      <w:r>
        <w:br/>
      </w:r>
      <w:r>
        <w:rPr>
          <w:rFonts w:ascii="Times New Roman"/>
          <w:b w:val="false"/>
          <w:i w:val="false"/>
          <w:color w:val="000000"/>
          <w:sz w:val="28"/>
        </w:rPr>
        <w:t>
____________________________________________________________ берілді.</w:t>
      </w:r>
      <w:r>
        <w:br/>
      </w:r>
      <w:r>
        <w:rPr>
          <w:rFonts w:ascii="Times New Roman"/>
          <w:b w:val="false"/>
          <w:i w:val="false"/>
          <w:color w:val="000000"/>
          <w:sz w:val="28"/>
        </w:rPr>
        <w:t>
</w:t>
      </w:r>
      <w:r>
        <w:rPr>
          <w:rFonts w:ascii="Times New Roman"/>
          <w:b w:val="false"/>
          <w:i/>
          <w:color w:val="000000"/>
          <w:sz w:val="28"/>
        </w:rPr>
        <w:t>(көрсетілетін қызметті алушының Т.А.Ә. немесе ұйымның атауы)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Күні 20__ ж. «___» _______________</w:t>
      </w:r>
    </w:p>
    <w:bookmarkStart w:name="z241" w:id="154"/>
    <w:p>
      <w:pPr>
        <w:spacing w:after="0"/>
        <w:ind w:left="0"/>
        <w:jc w:val="both"/>
      </w:pPr>
      <w:r>
        <w:rPr>
          <w:rFonts w:ascii="Times New Roman"/>
          <w:b w:val="false"/>
          <w:i w:val="false"/>
          <w:color w:val="000000"/>
          <w:sz w:val="28"/>
        </w:rPr>
        <w:t>
«Медициналық технологияларға клиникалық</w:t>
      </w:r>
      <w:r>
        <w:br/>
      </w:r>
      <w:r>
        <w:rPr>
          <w:rFonts w:ascii="Times New Roman"/>
          <w:b w:val="false"/>
          <w:i w:val="false"/>
          <w:color w:val="000000"/>
          <w:sz w:val="28"/>
        </w:rPr>
        <w:t xml:space="preserve">
зерттеулер жүргізуге рұқсат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54"/>
    <w:bookmarkStart w:name="z242" w:id="155"/>
    <w:p>
      <w:pPr>
        <w:spacing w:after="0"/>
        <w:ind w:left="0"/>
        <w:jc w:val="both"/>
      </w:pPr>
      <w:r>
        <w:rPr>
          <w:rFonts w:ascii="Times New Roman"/>
          <w:b w:val="false"/>
          <w:i w:val="false"/>
          <w:color w:val="000000"/>
          <w:sz w:val="28"/>
        </w:rPr>
        <w:t>
нысан</w:t>
      </w:r>
    </w:p>
    <w:bookmarkEnd w:id="155"/>
    <w:bookmarkStart w:name="z243" w:id="156"/>
    <w:p>
      <w:pPr>
        <w:spacing w:after="0"/>
        <w:ind w:left="0"/>
        <w:jc w:val="left"/>
      </w:pPr>
      <w:r>
        <w:rPr>
          <w:rFonts w:ascii="Times New Roman"/>
          <w:b/>
          <w:i w:val="false"/>
          <w:color w:val="000000"/>
        </w:rPr>
        <w:t xml:space="preserve"> 
Медициналық технологияларға клиникалық зерттеулер жүргізуге</w:t>
      </w:r>
      <w:r>
        <w:br/>
      </w:r>
      <w:r>
        <w:rPr>
          <w:rFonts w:ascii="Times New Roman"/>
          <w:b/>
          <w:i w:val="false"/>
          <w:color w:val="000000"/>
        </w:rPr>
        <w:t>
өтінім</w:t>
      </w:r>
    </w:p>
    <w:bookmarkEnd w:id="156"/>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 рұқсат сұраймыз</w:t>
      </w:r>
      <w:r>
        <w:br/>
      </w:r>
      <w:r>
        <w:rPr>
          <w:rFonts w:ascii="Times New Roman"/>
          <w:b w:val="false"/>
          <w:i w:val="false"/>
          <w:color w:val="000000"/>
          <w:sz w:val="28"/>
        </w:rPr>
        <w:t>
көрсетілетін қызметті алушы ұйымның атауы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бөлімше 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ведомстваның құрамында болу, мекенжайы, телефон. Электрондық</w:t>
      </w:r>
      <w:r>
        <w:br/>
      </w:r>
      <w:r>
        <w:rPr>
          <w:rFonts w:ascii="Times New Roman"/>
          <w:b w:val="false"/>
          <w:i w:val="false"/>
          <w:color w:val="000000"/>
          <w:sz w:val="28"/>
        </w:rPr>
        <w:t>
мекенжайы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Көрсетілетін қызметті алушы ұйымының басшысы</w:t>
      </w:r>
    </w:p>
    <w:p>
      <w:pPr>
        <w:spacing w:after="0"/>
        <w:ind w:left="0"/>
        <w:jc w:val="both"/>
      </w:pPr>
      <w:r>
        <w:rPr>
          <w:rFonts w:ascii="Times New Roman"/>
          <w:b w:val="false"/>
          <w:i w:val="false"/>
          <w:color w:val="000000"/>
          <w:sz w:val="28"/>
        </w:rPr>
        <w:t>Т.А.Ә ____________________________</w:t>
      </w:r>
      <w:r>
        <w:br/>
      </w:r>
      <w:r>
        <w:rPr>
          <w:rFonts w:ascii="Times New Roman"/>
          <w:b w:val="false"/>
          <w:i w:val="false"/>
          <w:color w:val="000000"/>
          <w:sz w:val="28"/>
        </w:rPr>
        <w:t>
Қолы _____________________________</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Күні 20__ ж. «___» _______________</w:t>
      </w:r>
    </w:p>
    <w:bookmarkStart w:name="z244" w:id="15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2014 жылғы 24 ақпандағы</w:t>
      </w:r>
      <w:r>
        <w:br/>
      </w:r>
      <w:r>
        <w:rPr>
          <w:rFonts w:ascii="Times New Roman"/>
          <w:b w:val="false"/>
          <w:i w:val="false"/>
          <w:color w:val="000000"/>
          <w:sz w:val="28"/>
        </w:rPr>
        <w:t xml:space="preserve">
№ 141 қаулысымен   </w:t>
      </w:r>
      <w:r>
        <w:br/>
      </w:r>
      <w:r>
        <w:rPr>
          <w:rFonts w:ascii="Times New Roman"/>
          <w:b w:val="false"/>
          <w:i w:val="false"/>
          <w:color w:val="000000"/>
          <w:sz w:val="28"/>
        </w:rPr>
        <w:t xml:space="preserve">
бекітілген      </w:t>
      </w:r>
    </w:p>
    <w:bookmarkEnd w:id="157"/>
    <w:bookmarkStart w:name="z245" w:id="158"/>
    <w:p>
      <w:pPr>
        <w:spacing w:after="0"/>
        <w:ind w:left="0"/>
        <w:jc w:val="left"/>
      </w:pPr>
      <w:r>
        <w:rPr>
          <w:rFonts w:ascii="Times New Roman"/>
          <w:b/>
          <w:i w:val="false"/>
          <w:color w:val="000000"/>
        </w:rPr>
        <w:t xml:space="preserve"> 
«Халық денсаулығы және денсаулық сақтау жүйесі туралы»</w:t>
      </w:r>
      <w:r>
        <w:br/>
      </w:r>
      <w:r>
        <w:rPr>
          <w:rFonts w:ascii="Times New Roman"/>
          <w:b/>
          <w:i w:val="false"/>
          <w:color w:val="000000"/>
        </w:rPr>
        <w:t>
Қазақстан Республикасының Кодексінде көзделген жағдайларда адам</w:t>
      </w:r>
      <w:r>
        <w:br/>
      </w:r>
      <w:r>
        <w:rPr>
          <w:rFonts w:ascii="Times New Roman"/>
          <w:b/>
          <w:i w:val="false"/>
          <w:color w:val="000000"/>
        </w:rPr>
        <w:t>
ағзаларын (ағза бөлiктерiн) және (немесе) тiндерiн әкелуге,</w:t>
      </w:r>
      <w:r>
        <w:br/>
      </w:r>
      <w:r>
        <w:rPr>
          <w:rFonts w:ascii="Times New Roman"/>
          <w:b/>
          <w:i w:val="false"/>
          <w:color w:val="000000"/>
        </w:rPr>
        <w:t>
әкетуге, сондай-ақ қан және оның компоненттерiн әкелуге,</w:t>
      </w:r>
      <w:r>
        <w:br/>
      </w:r>
      <w:r>
        <w:rPr>
          <w:rFonts w:ascii="Times New Roman"/>
          <w:b/>
          <w:i w:val="false"/>
          <w:color w:val="000000"/>
        </w:rPr>
        <w:t>
әкетуге лицензия беру» мемлекеттік көрсетілетін қызмет</w:t>
      </w:r>
      <w:r>
        <w:br/>
      </w:r>
      <w:r>
        <w:rPr>
          <w:rFonts w:ascii="Times New Roman"/>
          <w:b/>
          <w:i w:val="false"/>
          <w:color w:val="000000"/>
        </w:rPr>
        <w:t>
стандарты</w:t>
      </w:r>
    </w:p>
    <w:bookmarkEnd w:id="158"/>
    <w:bookmarkStart w:name="z246" w:id="159"/>
    <w:p>
      <w:pPr>
        <w:spacing w:after="0"/>
        <w:ind w:left="0"/>
        <w:jc w:val="left"/>
      </w:pPr>
      <w:r>
        <w:rPr>
          <w:rFonts w:ascii="Times New Roman"/>
          <w:b/>
          <w:i w:val="false"/>
          <w:color w:val="000000"/>
        </w:rPr>
        <w:t xml:space="preserve"> 
1. Жалпы ережелер</w:t>
      </w:r>
    </w:p>
    <w:bookmarkEnd w:id="159"/>
    <w:bookmarkStart w:name="z247" w:id="160"/>
    <w:p>
      <w:pPr>
        <w:spacing w:after="0"/>
        <w:ind w:left="0"/>
        <w:jc w:val="both"/>
      </w:pPr>
      <w:r>
        <w:rPr>
          <w:rFonts w:ascii="Times New Roman"/>
          <w:b w:val="false"/>
          <w:i w:val="false"/>
          <w:color w:val="000000"/>
          <w:sz w:val="28"/>
        </w:rPr>
        <w:t>
      1.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адам ағзаларын (ағза бөлiктерiн) және (немесе) тiндерiн әкелуге, әкетуге, сондай-ақ қан және оның компоненттерiн әкелуге, әкетуге лицензия беру» мемлекеттік көрсетілетін қызмет стандарты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Денсаулық сақтау министрлігі (бұдан әрі – Министрлік) әзірледі.</w:t>
      </w:r>
      <w:r>
        <w:br/>
      </w:r>
      <w:r>
        <w:rPr>
          <w:rFonts w:ascii="Times New Roman"/>
          <w:b w:val="false"/>
          <w:i w:val="false"/>
          <w:color w:val="000000"/>
          <w:sz w:val="28"/>
        </w:rPr>
        <w:t>
</w:t>
      </w:r>
      <w:r>
        <w:rPr>
          <w:rFonts w:ascii="Times New Roman"/>
          <w:b w:val="false"/>
          <w:i w:val="false"/>
          <w:color w:val="000000"/>
          <w:sz w:val="28"/>
        </w:rPr>
        <w:t>
      3. Мемлекеттік көрсетілетін қызметті Қазақстан Республикасы Денсаулық сақтау министрлігінің Медициналық және фармацевтикалық қызметті бақылау комитеті (бұдан әрі – көрсетілетін қызметті беруші) </w:t>
      </w:r>
      <w:r>
        <w:rPr>
          <w:rFonts w:ascii="Times New Roman"/>
          <w:b w:val="false"/>
          <w:i w:val="false"/>
          <w:color w:val="000000"/>
          <w:sz w:val="28"/>
        </w:rPr>
        <w:t>көрсетеді</w:t>
      </w:r>
      <w:r>
        <w:rPr>
          <w:rFonts w:ascii="Times New Roman"/>
          <w:b w:val="false"/>
          <w:i w:val="false"/>
          <w:color w:val="000000"/>
          <w:sz w:val="28"/>
        </w:rPr>
        <w:t>.</w:t>
      </w:r>
      <w:r>
        <w:br/>
      </w:r>
      <w:r>
        <w:rPr>
          <w:rFonts w:ascii="Times New Roman"/>
          <w:b w:val="false"/>
          <w:i w:val="false"/>
          <w:color w:val="000000"/>
          <w:sz w:val="28"/>
        </w:rPr>
        <w:t>
      Өтініштерді қабылдау және мемлекеттік қызметті көрсету нәтижелерін беру:</w:t>
      </w:r>
      <w:r>
        <w:br/>
      </w:r>
      <w:r>
        <w:rPr>
          <w:rFonts w:ascii="Times New Roman"/>
          <w:b w:val="false"/>
          <w:i w:val="false"/>
          <w:color w:val="000000"/>
          <w:sz w:val="28"/>
        </w:rPr>
        <w:t>
      1) көрсетілетін қызметті берушінің кеңсесі немесе www.elicense.kz «Е-лицензиялау» веб-порталы (бұдан әрі – портал);</w:t>
      </w:r>
      <w:r>
        <w:br/>
      </w:r>
      <w:r>
        <w:rPr>
          <w:rFonts w:ascii="Times New Roman"/>
          <w:b w:val="false"/>
          <w:i w:val="false"/>
          <w:color w:val="000000"/>
          <w:sz w:val="28"/>
        </w:rPr>
        <w:t>
      2) www.e.gov.kz «электрондық үкімет» веб-порталы арқылы жүзеге асырылады.</w:t>
      </w:r>
    </w:p>
    <w:bookmarkEnd w:id="160"/>
    <w:bookmarkStart w:name="z250" w:id="161"/>
    <w:p>
      <w:pPr>
        <w:spacing w:after="0"/>
        <w:ind w:left="0"/>
        <w:jc w:val="left"/>
      </w:pPr>
      <w:r>
        <w:rPr>
          <w:rFonts w:ascii="Times New Roman"/>
          <w:b/>
          <w:i w:val="false"/>
          <w:color w:val="000000"/>
        </w:rPr>
        <w:t xml:space="preserve"> 
2. Мемлекеттік қызметті көрсету тәртібі</w:t>
      </w:r>
    </w:p>
    <w:bookmarkEnd w:id="161"/>
    <w:bookmarkStart w:name="z251" w:id="162"/>
    <w:p>
      <w:pPr>
        <w:spacing w:after="0"/>
        <w:ind w:left="0"/>
        <w:jc w:val="both"/>
      </w:pPr>
      <w:r>
        <w:rPr>
          <w:rFonts w:ascii="Times New Roman"/>
          <w:b w:val="false"/>
          <w:i w:val="false"/>
          <w:color w:val="000000"/>
          <w:sz w:val="28"/>
        </w:rPr>
        <w:t>
      4. Мемлекеттік қызметті көрсету мерзімі:</w:t>
      </w:r>
      <w:r>
        <w:br/>
      </w:r>
      <w:r>
        <w:rPr>
          <w:rFonts w:ascii="Times New Roman"/>
          <w:b w:val="false"/>
          <w:i w:val="false"/>
          <w:color w:val="000000"/>
          <w:sz w:val="28"/>
        </w:rPr>
        <w:t>
      1) көрсетілетін қызметті берушіге құжаттар пакетін тапсырған сәттен бастап, сондай-ақ порталға жүгінген кезде:</w:t>
      </w:r>
      <w:r>
        <w:br/>
      </w:r>
      <w:r>
        <w:rPr>
          <w:rFonts w:ascii="Times New Roman"/>
          <w:b w:val="false"/>
          <w:i w:val="false"/>
          <w:color w:val="000000"/>
          <w:sz w:val="28"/>
        </w:rPr>
        <w:t>
      адам тіндерін, қан және оның компоненттерін әкелуге, әкетуге лицензия беру кезінде – 3 (үш) жұмыс күні;</w:t>
      </w:r>
      <w:r>
        <w:br/>
      </w:r>
      <w:r>
        <w:rPr>
          <w:rFonts w:ascii="Times New Roman"/>
          <w:b w:val="false"/>
          <w:i w:val="false"/>
          <w:color w:val="000000"/>
          <w:sz w:val="28"/>
        </w:rPr>
        <w:t>
      адам ағзаларын (ағза бөлiктерiн) әкелуге және (немесе) әкетуге лицензия беру кезінде – 1 (бір) жұмыс күні;</w:t>
      </w:r>
      <w:r>
        <w:br/>
      </w:r>
      <w:r>
        <w:rPr>
          <w:rFonts w:ascii="Times New Roman"/>
          <w:b w:val="false"/>
          <w:i w:val="false"/>
          <w:color w:val="000000"/>
          <w:sz w:val="28"/>
        </w:rPr>
        <w:t>
      2) құжаттар пакетін тапсыру үшін күтудің рұқсат етілетін ең ұзақ уақыты – 15 (он бес) минут;</w:t>
      </w:r>
      <w:r>
        <w:br/>
      </w:r>
      <w:r>
        <w:rPr>
          <w:rFonts w:ascii="Times New Roman"/>
          <w:b w:val="false"/>
          <w:i w:val="false"/>
          <w:color w:val="000000"/>
          <w:sz w:val="28"/>
        </w:rPr>
        <w:t>
      3) қызмет көрсетудің рұқсат етілген ең ұзақ уақыты – 15 (он бес)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«Халық денсаулығы және денсаулық сақтау жүйесі туралы» Қазақстан Республикасының </w:t>
      </w:r>
      <w:r>
        <w:rPr>
          <w:rFonts w:ascii="Times New Roman"/>
          <w:b w:val="false"/>
          <w:i w:val="false"/>
          <w:color w:val="000000"/>
          <w:sz w:val="28"/>
        </w:rPr>
        <w:t>Кодексінде</w:t>
      </w:r>
      <w:r>
        <w:rPr>
          <w:rFonts w:ascii="Times New Roman"/>
          <w:b w:val="false"/>
          <w:i w:val="false"/>
          <w:color w:val="000000"/>
          <w:sz w:val="28"/>
        </w:rPr>
        <w:t xml:space="preserve"> көзделген жағдайларда адам ағзаларын (ағза бөлiктерiн) және (немесе) тiндерiн әкелу, әкетуге, сондай-ақ қан және оның компоненттерiн әкелуге, әкетуге арналған лицензия (бұдан әрі – лицензия)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негіздемелер бойынша мемлекеттік қызметті көрсетуден бас тарту туралы уәжделген жауап.</w:t>
      </w:r>
      <w:r>
        <w:br/>
      </w:r>
      <w:r>
        <w:rPr>
          <w:rFonts w:ascii="Times New Roman"/>
          <w:b w:val="false"/>
          <w:i w:val="false"/>
          <w:color w:val="000000"/>
          <w:sz w:val="28"/>
        </w:rPr>
        <w:t>
      Мемлекеттік қызмет көрсету нәтижесін ұсыну нысаны: электрондық.</w:t>
      </w:r>
      <w:r>
        <w:br/>
      </w:r>
      <w:r>
        <w:rPr>
          <w:rFonts w:ascii="Times New Roman"/>
          <w:b w:val="false"/>
          <w:i w:val="false"/>
          <w:color w:val="000000"/>
          <w:sz w:val="28"/>
        </w:rPr>
        <w:t>
      Лицензия Қазақстан Республикасының шекарасы арқылы бір рет өтуге беріледі.</w:t>
      </w:r>
      <w:r>
        <w:br/>
      </w:r>
      <w:r>
        <w:rPr>
          <w:rFonts w:ascii="Times New Roman"/>
          <w:b w:val="false"/>
          <w:i w:val="false"/>
          <w:color w:val="000000"/>
          <w:sz w:val="28"/>
        </w:rPr>
        <w:t>
      Көрсетілетін қызметті алушы көрсетілетін қызметті берушіге жүгінген жағдайда – мемлекеттік қызмет көрсету нәтижесі қағаз жеткізгіште ресімделеді, басып шығарылады және көрсетілетін қызметті беруші басшысының мөрімен және қолымен куәландырылады.</w:t>
      </w:r>
      <w:r>
        <w:br/>
      </w:r>
      <w:r>
        <w:rPr>
          <w:rFonts w:ascii="Times New Roman"/>
          <w:b w:val="false"/>
          <w:i w:val="false"/>
          <w:color w:val="000000"/>
          <w:sz w:val="28"/>
        </w:rPr>
        <w:t>
      Көрсетілетін қызметті алушы портал арқылы жүгінген кезде мемлекеттік көрсетілетін қызметтің нәтижесі көрсетілетін қызметті алушының «жеке кабинетіне» көрсетілетін қызметті берушінің уәкілетті тұлғасының электрондық цифрлық қолтаңбасымен (бұдан әрі – ЭЦҚ) куәландырылған электрондық құжат нысанында жіберіледі.</w:t>
      </w:r>
      <w:r>
        <w:br/>
      </w:r>
      <w:r>
        <w:rPr>
          <w:rFonts w:ascii="Times New Roman"/>
          <w:b w:val="false"/>
          <w:i w:val="false"/>
          <w:color w:val="000000"/>
          <w:sz w:val="28"/>
        </w:rPr>
        <w:t>
</w:t>
      </w:r>
      <w:r>
        <w:rPr>
          <w:rFonts w:ascii="Times New Roman"/>
          <w:b w:val="false"/>
          <w:i w:val="false"/>
          <w:color w:val="000000"/>
          <w:sz w:val="28"/>
        </w:rPr>
        <w:t>
      7. Мемлекеттік көрсетілетін қызмет заңды тұлғаларға (бұдан әрі – көрсетілетін қызметті алушы) ақылы негізде көрсетіледі.</w:t>
      </w:r>
      <w:r>
        <w:br/>
      </w:r>
      <w:r>
        <w:rPr>
          <w:rFonts w:ascii="Times New Roman"/>
          <w:b w:val="false"/>
          <w:i w:val="false"/>
          <w:color w:val="000000"/>
          <w:sz w:val="28"/>
        </w:rPr>
        <w:t>
      Мемлекеттік қызметті көрсету үшін қызметтің жекелеген түрлерімен айналысу құқығы үшін лицензиялық алым төленеді, ол «Салықтар және бюджетке төленетін басқа да міндетті төлемдер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сәйкес 10  </w:t>
      </w:r>
      <w:r>
        <w:rPr>
          <w:rFonts w:ascii="Times New Roman"/>
          <w:b w:val="false"/>
          <w:i w:val="false"/>
          <w:color w:val="000000"/>
          <w:sz w:val="28"/>
        </w:rPr>
        <w:t>айлық есептік көрсеткішті</w:t>
      </w:r>
      <w:r>
        <w:rPr>
          <w:rFonts w:ascii="Times New Roman"/>
          <w:b w:val="false"/>
          <w:i w:val="false"/>
          <w:color w:val="000000"/>
          <w:sz w:val="28"/>
        </w:rPr>
        <w:t xml:space="preserve"> құрайды.</w:t>
      </w:r>
      <w:r>
        <w:br/>
      </w:r>
      <w:r>
        <w:rPr>
          <w:rFonts w:ascii="Times New Roman"/>
          <w:b w:val="false"/>
          <w:i w:val="false"/>
          <w:color w:val="000000"/>
          <w:sz w:val="28"/>
        </w:rPr>
        <w:t>
      Лицензиялық алымды төлеу екінші деңгейлі банктер және банк операцияларының жекелеген түрлерін жүзеге асыратын ұйымдар арқылы қолма қол ақшалай және қолма-қол ақшасыз есеп айырысу арқылы жүзеге асырылады.</w:t>
      </w:r>
      <w:r>
        <w:br/>
      </w:r>
      <w:r>
        <w:rPr>
          <w:rFonts w:ascii="Times New Roman"/>
          <w:b w:val="false"/>
          <w:i w:val="false"/>
          <w:color w:val="000000"/>
          <w:sz w:val="28"/>
        </w:rPr>
        <w:t>
      Мемлекеттік көрсетілетін қызметті алу үшін электрондық сұрату портал арқылы берілген жағдайда төлем «электрондық үкімет» төлем шлюзі (бұдан әрі – ЭҮТШ) арқылы да жүзеге асырылуы мүмкін.</w:t>
      </w:r>
      <w:r>
        <w:br/>
      </w:r>
      <w:r>
        <w:rPr>
          <w:rFonts w:ascii="Times New Roman"/>
          <w:b w:val="false"/>
          <w:i w:val="false"/>
          <w:color w:val="000000"/>
          <w:sz w:val="28"/>
        </w:rPr>
        <w:t>
</w:t>
      </w:r>
      <w:r>
        <w:rPr>
          <w:rFonts w:ascii="Times New Roman"/>
          <w:b w:val="false"/>
          <w:i w:val="false"/>
          <w:color w:val="000000"/>
          <w:sz w:val="28"/>
        </w:rPr>
        <w:t>
      8. Жұмыс кестесі:</w:t>
      </w:r>
      <w:r>
        <w:br/>
      </w: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9.00-ден 18.30-ға дейін. Мемлекеттік қызмет алдын ала жазылусыз және жеделдетілген қызмет көрсетусіз кезек тәртібімен көрсетіледі;</w:t>
      </w:r>
      <w:r>
        <w:br/>
      </w:r>
      <w:r>
        <w:rPr>
          <w:rFonts w:ascii="Times New Roman"/>
          <w:b w:val="false"/>
          <w:i w:val="false"/>
          <w:color w:val="000000"/>
          <w:sz w:val="28"/>
        </w:rPr>
        <w:t>
      2) порталдың – тәулік бойы (жөндеу жұмыстарын жүргізумен байланысты техникалық үзілістерді қоспағанда).</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(немесе оның сенімхат бойынша өкілі):</w:t>
      </w:r>
      <w:r>
        <w:br/>
      </w:r>
      <w:r>
        <w:rPr>
          <w:rFonts w:ascii="Times New Roman"/>
          <w:b w:val="false"/>
          <w:i w:val="false"/>
          <w:color w:val="000000"/>
          <w:sz w:val="28"/>
        </w:rPr>
        <w:t>
      1) көрсетілетін қызметті берушіге жүгінген кезде мемлекеттік көрсетілетін қызметті көрсету үшін қажетті құжаттардың тізбесі:</w:t>
      </w:r>
      <w:r>
        <w:br/>
      </w:r>
      <w:r>
        <w:rPr>
          <w:rFonts w:ascii="Times New Roman"/>
          <w:b w:val="false"/>
          <w:i w:val="false"/>
          <w:color w:val="000000"/>
          <w:sz w:val="28"/>
        </w:rPr>
        <w:t>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қызметтің жекелеген түрлерімен айналысу құқығы үшін лицензиялық алымның бюджетке төленгенін растайтын құжаттың көшірмесі;</w:t>
      </w:r>
      <w:r>
        <w:br/>
      </w:r>
      <w:r>
        <w:rPr>
          <w:rFonts w:ascii="Times New Roman"/>
          <w:b w:val="false"/>
          <w:i w:val="false"/>
          <w:color w:val="000000"/>
          <w:sz w:val="28"/>
        </w:rPr>
        <w:t>
      сыртқы сауда шартының (келісімшартының), оған қосымшаның және (немесе) толықтырудың көшірмесі, ал сыртқы сауда шарты (келісімшарты) болмаған жағдайда тараптардың ниетін растайтын басқа құжаттың көшірмесі;</w:t>
      </w:r>
      <w:r>
        <w:br/>
      </w:r>
      <w:r>
        <w:rPr>
          <w:rFonts w:ascii="Times New Roman"/>
          <w:b w:val="false"/>
          <w:i w:val="false"/>
          <w:color w:val="000000"/>
          <w:sz w:val="28"/>
        </w:rPr>
        <w:t>
      адам тіндерін және (немесе) ағзаларын (ағзаларының бөлiктерiн), қан және оның компоненттерін әкелу, әкету мүмкіндігі туралы шешім қабылдауға өкілетті үшінші елдердің мемлекеттік органдарының рұқсаты;</w:t>
      </w:r>
      <w:r>
        <w:br/>
      </w:r>
      <w:r>
        <w:rPr>
          <w:rFonts w:ascii="Times New Roman"/>
          <w:b w:val="false"/>
          <w:i w:val="false"/>
          <w:color w:val="000000"/>
          <w:sz w:val="28"/>
        </w:rPr>
        <w:t>
      адам ағзаларын (ағзаларының бөліктерін) және (немесе) тіндерін әкелу, әкету кезінде «трансплантология», «гематология» мамандығы бойынша медициналық қызметке арналған лицензияның көшірмесі, сондай-ақ лицензияға қосымшаның көшірмесі (түпнұсқа немесе салыстырып тексеру үшін түпнұсқа ұсынылмаған жағдайда нотариат куәландырған көшірме);</w:t>
      </w:r>
      <w:r>
        <w:br/>
      </w:r>
      <w:r>
        <w:rPr>
          <w:rFonts w:ascii="Times New Roman"/>
          <w:b w:val="false"/>
          <w:i w:val="false"/>
          <w:color w:val="000000"/>
          <w:sz w:val="28"/>
        </w:rPr>
        <w:t>
      қан және оның компоненттерін әкелу, әкету кезінде «қан дайындау» мамандығы бойынша медициналық қызметке арналған лицензияның көшірмесі мен түпнұсқасы, сондай-ақ лицензияға қосымшаның көшірмесі (түпнұсқа немесе салыстырып тексеру үшін түпнұсқа ұсынылмаған жағдайда нотариат куәландырған көшірме).</w:t>
      </w:r>
      <w:r>
        <w:br/>
      </w:r>
      <w:r>
        <w:rPr>
          <w:rFonts w:ascii="Times New Roman"/>
          <w:b w:val="false"/>
          <w:i w:val="false"/>
          <w:color w:val="000000"/>
          <w:sz w:val="28"/>
        </w:rPr>
        <w:t>
      2) порталға жүгінген кезде:</w:t>
      </w:r>
      <w:r>
        <w:br/>
      </w:r>
      <w:r>
        <w:rPr>
          <w:rFonts w:ascii="Times New Roman"/>
          <w:b w:val="false"/>
          <w:i w:val="false"/>
          <w:color w:val="000000"/>
          <w:sz w:val="28"/>
        </w:rPr>
        <w:t>
      көрсетілетін қызметті алушының ЭЦҚ-мен куәландырылған электрондық құжат нысанындағы сұрату;</w:t>
      </w:r>
      <w:r>
        <w:br/>
      </w:r>
      <w:r>
        <w:rPr>
          <w:rFonts w:ascii="Times New Roman"/>
          <w:b w:val="false"/>
          <w:i w:val="false"/>
          <w:color w:val="000000"/>
          <w:sz w:val="28"/>
        </w:rPr>
        <w:t>
      сыртқы сауда шартының (келісімшартының), оған қосымшаның және (немесе) толықтырудың электрондық көшірмесі, ал сыртқы сауда шарты (келісімшарты) болмаған жағдайда тараптардың ниетін растайтын басқа құжаттың электрондық көшірмесі электрондық сұратуға тіркеледі;</w:t>
      </w:r>
      <w:r>
        <w:br/>
      </w:r>
      <w:r>
        <w:rPr>
          <w:rFonts w:ascii="Times New Roman"/>
          <w:b w:val="false"/>
          <w:i w:val="false"/>
          <w:color w:val="000000"/>
          <w:sz w:val="28"/>
        </w:rPr>
        <w:t xml:space="preserve">
      адам ағзаларын (ағза бөліктерін) және (немесе) тіндерін, қан және оның компоненттерін әкелу немесе әкету мүмкіндігі туралы шешім қабылдауға уәкілетті үшінші елдердің мемлекеттік органдарының рұқсаты; </w:t>
      </w:r>
      <w:r>
        <w:br/>
      </w:r>
      <w:r>
        <w:rPr>
          <w:rFonts w:ascii="Times New Roman"/>
          <w:b w:val="false"/>
          <w:i w:val="false"/>
          <w:color w:val="000000"/>
          <w:sz w:val="28"/>
        </w:rPr>
        <w:t>
      ЭҮТШ арқылы ақы төлеу жағдайларын қоспағанда, қызметтің жекелеген түрлерімен айналысу құқығы үшін лицензиялық алымның бюджетке төленгенін растайтын құжаттың электрондық көшірмесі.</w:t>
      </w:r>
      <w:r>
        <w:br/>
      </w:r>
      <w:r>
        <w:rPr>
          <w:rFonts w:ascii="Times New Roman"/>
          <w:b w:val="false"/>
          <w:i w:val="false"/>
          <w:color w:val="000000"/>
          <w:sz w:val="28"/>
        </w:rPr>
        <w:t>
      Мемлекеттік ақпараттық жүйелерде қамтылатын заңды тұлғаны мемлекеттік тіркеу (қайта тіркеу), лицензиялық алымды төлеу (ЭҮТШ арқылы төленген жағдайда), «трансплантология», «гематология», «қан дайындау» мамандықтары бойынша медициналық қызметке арналған лицензия және лицензияға қосымшаның көшірмесі туралы құжаттардың мәліметтерін көрсетілетін қызметті беруші портал арқылы уәкілетті лауазымды тұлғалардың ЭЦҚ-мен куәландырылған электрондық құжаттар нысанында алады.</w:t>
      </w:r>
      <w:r>
        <w:br/>
      </w: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r>
        <w:br/>
      </w:r>
      <w:r>
        <w:rPr>
          <w:rFonts w:ascii="Times New Roman"/>
          <w:b w:val="false"/>
          <w:i w:val="false"/>
          <w:color w:val="000000"/>
          <w:sz w:val="28"/>
        </w:rPr>
        <w:t>
      Көрсетілетін қызметті алушы барлық қажетті құжаттарды:</w:t>
      </w:r>
      <w:r>
        <w:br/>
      </w:r>
      <w:r>
        <w:rPr>
          <w:rFonts w:ascii="Times New Roman"/>
          <w:b w:val="false"/>
          <w:i w:val="false"/>
          <w:color w:val="000000"/>
          <w:sz w:val="28"/>
        </w:rPr>
        <w:t xml:space="preserve">
      көрсетілетін қызметті берушінің кеңсесі арқылы берген кезде: </w:t>
      </w:r>
      <w:r>
        <w:br/>
      </w:r>
      <w:r>
        <w:rPr>
          <w:rFonts w:ascii="Times New Roman"/>
          <w:b w:val="false"/>
          <w:i w:val="false"/>
          <w:color w:val="000000"/>
          <w:sz w:val="28"/>
        </w:rPr>
        <w:t xml:space="preserve">
      өтініштің нөмірі мен қабылданған күнін; </w:t>
      </w:r>
      <w:r>
        <w:br/>
      </w:r>
      <w:r>
        <w:rPr>
          <w:rFonts w:ascii="Times New Roman"/>
          <w:b w:val="false"/>
          <w:i w:val="false"/>
          <w:color w:val="000000"/>
          <w:sz w:val="28"/>
        </w:rPr>
        <w:t>
      сұратылған мемлекеттік көрсетілетін қызметтің түрін;</w:t>
      </w:r>
      <w:r>
        <w:br/>
      </w:r>
      <w:r>
        <w:rPr>
          <w:rFonts w:ascii="Times New Roman"/>
          <w:b w:val="false"/>
          <w:i w:val="false"/>
          <w:color w:val="000000"/>
          <w:sz w:val="28"/>
        </w:rPr>
        <w:t>
      өтінішке қоса берілген құжаттардың саны мен атауларын;</w:t>
      </w:r>
      <w:r>
        <w:br/>
      </w:r>
      <w:r>
        <w:rPr>
          <w:rFonts w:ascii="Times New Roman"/>
          <w:b w:val="false"/>
          <w:i w:val="false"/>
          <w:color w:val="000000"/>
          <w:sz w:val="28"/>
        </w:rPr>
        <w:t xml:space="preserve">
      мемлекеттік көрсетілетін қызметті алу күні (уақыты) мен құжаттарды беру орнын; </w:t>
      </w:r>
      <w:r>
        <w:br/>
      </w:r>
      <w:r>
        <w:rPr>
          <w:rFonts w:ascii="Times New Roman"/>
          <w:b w:val="false"/>
          <w:i w:val="false"/>
          <w:color w:val="000000"/>
          <w:sz w:val="28"/>
        </w:rPr>
        <w:t>
      құжаттарды қабылдаған көрсетілетін қызметті берушінің жауапты тұлғасының тегін, атын, әкесінің атын көрсете отырып, тиісті құжаттардың қабылданғаны туралы қолхат беріледі;</w:t>
      </w:r>
      <w:r>
        <w:br/>
      </w: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қызметтің нәтижесін алу күні көрсетілген мемлекеттік қызметті көрсетуге арналған сұратудың қабылданғаны туралы мәртебе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көрсетуден бас тарту үшін мыналар негіз болып табылады:</w:t>
      </w:r>
      <w:r>
        <w:br/>
      </w:r>
      <w:r>
        <w:rPr>
          <w:rFonts w:ascii="Times New Roman"/>
          <w:b w:val="false"/>
          <w:i w:val="false"/>
          <w:color w:val="000000"/>
          <w:sz w:val="28"/>
        </w:rPr>
        <w:t>
      субъектілердің осы санаты үшін Қазақстан Республикасының заңдарымен тыйым салынған қызмет түрімен айналысуы;</w:t>
      </w:r>
      <w:r>
        <w:br/>
      </w:r>
      <w:r>
        <w:rPr>
          <w:rFonts w:ascii="Times New Roman"/>
          <w:b w:val="false"/>
          <w:i w:val="false"/>
          <w:color w:val="000000"/>
          <w:sz w:val="28"/>
        </w:rPr>
        <w:t>
      қызметтің жекелеген түрлерімен айналысу құқығы үшін лицензиялық алымның төленбеуі;</w:t>
      </w:r>
      <w:r>
        <w:br/>
      </w:r>
      <w:r>
        <w:rPr>
          <w:rFonts w:ascii="Times New Roman"/>
          <w:b w:val="false"/>
          <w:i w:val="false"/>
          <w:color w:val="000000"/>
          <w:sz w:val="28"/>
        </w:rPr>
        <w:t xml:space="preserve">
      көрсетілетін қызметті алушының біліктілік талаптарына сәйкес келмеуі; </w:t>
      </w:r>
      <w:r>
        <w:br/>
      </w:r>
      <w:r>
        <w:rPr>
          <w:rFonts w:ascii="Times New Roman"/>
          <w:b w:val="false"/>
          <w:i w:val="false"/>
          <w:color w:val="000000"/>
          <w:sz w:val="28"/>
        </w:rPr>
        <w:t>
      мемлекеттік көрсетілетін қызметті алушыға қатысты оған қызметтің жекелеген түрімен айналысуға тыйым салатын заңды күшіне енген сот шешімінің болуы;</w:t>
      </w:r>
      <w:r>
        <w:br/>
      </w:r>
      <w:r>
        <w:rPr>
          <w:rFonts w:ascii="Times New Roman"/>
          <w:b w:val="false"/>
          <w:i w:val="false"/>
          <w:color w:val="000000"/>
          <w:sz w:val="28"/>
        </w:rPr>
        <w:t>
      сот орындаушысының ұсынымы негізінде соттың өтініш иесіне лицензия алуға тыйым салуы.</w:t>
      </w:r>
    </w:p>
    <w:bookmarkEnd w:id="162"/>
    <w:bookmarkStart w:name="z258" w:id="163"/>
    <w:p>
      <w:pPr>
        <w:spacing w:after="0"/>
        <w:ind w:left="0"/>
        <w:jc w:val="left"/>
      </w:pPr>
      <w:r>
        <w:rPr>
          <w:rFonts w:ascii="Times New Roman"/>
          <w:b/>
          <w:i w:val="false"/>
          <w:color w:val="000000"/>
        </w:rPr>
        <w:t xml:space="preserve"> 
3. Көрсетілетін қызметті берушінің және (немесе) олардың</w:t>
      </w:r>
      <w:r>
        <w:br/>
      </w:r>
      <w:r>
        <w:rPr>
          <w:rFonts w:ascii="Times New Roman"/>
          <w:b/>
          <w:i w:val="false"/>
          <w:color w:val="000000"/>
        </w:rPr>
        <w:t>
лауазымды тұлғаларының мемлекеттік қызмет көрсету мәселелері</w:t>
      </w:r>
      <w:r>
        <w:br/>
      </w:r>
      <w:r>
        <w:rPr>
          <w:rFonts w:ascii="Times New Roman"/>
          <w:b/>
          <w:i w:val="false"/>
          <w:color w:val="000000"/>
        </w:rPr>
        <w:t>
бойынша шешімдеріне, әрекеттеріне (әрекетсіздіктеріне)</w:t>
      </w:r>
      <w:r>
        <w:br/>
      </w:r>
      <w:r>
        <w:rPr>
          <w:rFonts w:ascii="Times New Roman"/>
          <w:b/>
          <w:i w:val="false"/>
          <w:color w:val="000000"/>
        </w:rPr>
        <w:t>
шағымдану тәртібі</w:t>
      </w:r>
    </w:p>
    <w:bookmarkEnd w:id="163"/>
    <w:bookmarkStart w:name="z259" w:id="164"/>
    <w:p>
      <w:pPr>
        <w:spacing w:after="0"/>
        <w:ind w:left="0"/>
        <w:jc w:val="both"/>
      </w:pPr>
      <w:r>
        <w:rPr>
          <w:rFonts w:ascii="Times New Roman"/>
          <w:b w:val="false"/>
          <w:i w:val="false"/>
          <w:color w:val="000000"/>
          <w:sz w:val="28"/>
        </w:rPr>
        <w:t>
      11. Көрсетілетін қызметті берушінің және (немесе) оның лауазымды тұлғаларының мемлекеттік қызмет көрсету мәселелері бойынша шешімдеріне, әрекеттеріне (әрекетсіздігіне)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берушінің басшысының атына беріледі.</w:t>
      </w:r>
      <w:r>
        <w:br/>
      </w:r>
      <w:r>
        <w:rPr>
          <w:rFonts w:ascii="Times New Roman"/>
          <w:b w:val="false"/>
          <w:i w:val="false"/>
          <w:color w:val="000000"/>
          <w:sz w:val="28"/>
        </w:rPr>
        <w:t>
      Шағым пошта арқылы жазбаша түрде немесе көрсетілетін қызметті берушінің кеңсесі арқылы Қазақстан Республикасының Еңбек заңнамасына сәйкес демалыс және мереке күндерінен басқа, дүйсенбі – жұма аралығында, сағат 13.00-ден 14.30-ға дейінгі түскі үзіліспен сағат 09.00-ден 17.00-ге дейін қолма-қол беріледі.</w:t>
      </w:r>
      <w:r>
        <w:br/>
      </w:r>
      <w:r>
        <w:rPr>
          <w:rFonts w:ascii="Times New Roman"/>
          <w:b w:val="false"/>
          <w:i w:val="false"/>
          <w:color w:val="000000"/>
          <w:sz w:val="28"/>
        </w:rPr>
        <w:t>
      Шағымның қабылданғанын растау нөмірі, күні, оны қабылдаған тұлғаның тегі, байланыс деректері, сондай-ақ жауапты алу орны мен мерзімі, шағымның қаралу барысы туралы білуге болатын лауазымды тұлғалардың байланыс деректері көрсетілген талонды бере отырып тіркеу (мөртабаны, кіріс нөмірі мен күні) көрсетілетін қызметті берушінің кеңсесінде болып табылады. Шағым тіркелгеннен кейін жауапты орындаушыны белгілеу және тиісті шаралар қабылдау үшін көрсетілетін қызметті берушінің басшысына жіберіледі.</w:t>
      </w:r>
      <w:r>
        <w:br/>
      </w: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қарауға жатады. Шағымды қарау нәтижелері көрсетілетін қызметті алушыға пошталық байланыс арқылы жіберіледі немесе көрсетілетін қызметті берушінің кеңсесінде қолма-қол беріледі.</w:t>
      </w:r>
      <w:r>
        <w:br/>
      </w:r>
      <w:r>
        <w:rPr>
          <w:rFonts w:ascii="Times New Roman"/>
          <w:b w:val="false"/>
          <w:i w:val="false"/>
          <w:color w:val="000000"/>
          <w:sz w:val="28"/>
        </w:rPr>
        <w:t>
      Көрсетілетін қызметті алушының шағымының портал арқылы қабылданғанын растау оны тіркеу туралы хабарлама болып табылады.</w:t>
      </w:r>
      <w:r>
        <w:br/>
      </w: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r>
        <w:br/>
      </w: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өңдеген кезде жаңартылып отырады (жеткізу, тіркеу, орындау туралы белгі, шағымды қарау немесе қараудан бас тарту туралы жауап).</w:t>
      </w:r>
      <w:r>
        <w:br/>
      </w: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12. Көрсетілген мемлекеттік қызметтің нәтижелерімен келіспеген жағдайда көрсетілетін қызметті алушы заңнамамен белгіленген тәртіппен сотқа жүгінуге құқылы.</w:t>
      </w:r>
    </w:p>
    <w:bookmarkEnd w:id="164"/>
    <w:bookmarkStart w:name="z261" w:id="165"/>
    <w:p>
      <w:pPr>
        <w:spacing w:after="0"/>
        <w:ind w:left="0"/>
        <w:jc w:val="left"/>
      </w:pPr>
      <w:r>
        <w:rPr>
          <w:rFonts w:ascii="Times New Roman"/>
          <w:b/>
          <w:i w:val="false"/>
          <w:color w:val="000000"/>
        </w:rPr>
        <w:t xml:space="preserve"> 
4. Мемлекеттік, оның ішінде электрондық нысанда көрсетілетін</w:t>
      </w:r>
      <w:r>
        <w:br/>
      </w:r>
      <w:r>
        <w:rPr>
          <w:rFonts w:ascii="Times New Roman"/>
          <w:b/>
          <w:i w:val="false"/>
          <w:color w:val="000000"/>
        </w:rPr>
        <w:t>
қызметтерді көрсетудің ерекшеліктерін есепке ала отырып өзге де</w:t>
      </w:r>
      <w:r>
        <w:br/>
      </w:r>
      <w:r>
        <w:rPr>
          <w:rFonts w:ascii="Times New Roman"/>
          <w:b/>
          <w:i w:val="false"/>
          <w:color w:val="000000"/>
        </w:rPr>
        <w:t>
талаптар</w:t>
      </w:r>
    </w:p>
    <w:bookmarkEnd w:id="165"/>
    <w:bookmarkStart w:name="z262" w:id="166"/>
    <w:p>
      <w:pPr>
        <w:spacing w:after="0"/>
        <w:ind w:left="0"/>
        <w:jc w:val="both"/>
      </w:pPr>
      <w:r>
        <w:rPr>
          <w:rFonts w:ascii="Times New Roman"/>
          <w:b w:val="false"/>
          <w:i w:val="false"/>
          <w:color w:val="000000"/>
          <w:sz w:val="28"/>
        </w:rPr>
        <w:t>
      13. Көрсетілетін қызметті берушінің үй-жайларында мүмкіндігі шектеулі көрсетілетін қызметті алушыларға қызмет көрсету үшін жағдайлар (пандустар және лифтілер) көзделген.</w:t>
      </w:r>
      <w:r>
        <w:br/>
      </w:r>
      <w:r>
        <w:rPr>
          <w:rFonts w:ascii="Times New Roman"/>
          <w:b w:val="false"/>
          <w:i w:val="false"/>
          <w:color w:val="000000"/>
          <w:sz w:val="28"/>
        </w:rPr>
        <w:t>
</w:t>
      </w:r>
      <w:r>
        <w:rPr>
          <w:rFonts w:ascii="Times New Roman"/>
          <w:b w:val="false"/>
          <w:i w:val="false"/>
          <w:color w:val="000000"/>
          <w:sz w:val="28"/>
        </w:rPr>
        <w:t>
      14. Мемлекеттік қызмет көрсету орындарының мекенжайлары Министрліктің www.mz.gov.kz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15. Көрсетілетін қызметті алушының мемлекеттік көрсетілетін қызметті ЭЦҚ болған кезде портал арқылы электрондық нысанда алуға мүмкіндігі бар.</w:t>
      </w:r>
      <w:r>
        <w:br/>
      </w:r>
      <w:r>
        <w:rPr>
          <w:rFonts w:ascii="Times New Roman"/>
          <w:b w:val="false"/>
          <w:i w:val="false"/>
          <w:color w:val="000000"/>
          <w:sz w:val="28"/>
        </w:rPr>
        <w:t>
</w:t>
      </w:r>
      <w:r>
        <w:rPr>
          <w:rFonts w:ascii="Times New Roman"/>
          <w:b w:val="false"/>
          <w:i w:val="false"/>
          <w:color w:val="000000"/>
          <w:sz w:val="28"/>
        </w:rPr>
        <w:t>
      16. Көрсетілетін қызметті алушы мемлекеттік қызмет көрсетудің тәртібі мен мәртебесі туралы ақпаратты қашықтықтағы қолжетімділік режимінде порталдағы «жеке кабинеті», сондай-ақ мемлекеттік қызметтер көрсету мәселелері жөніндегі бірыңғай байланыс орталығы арқылы ала алады.</w:t>
      </w:r>
      <w:r>
        <w:br/>
      </w:r>
      <w:r>
        <w:rPr>
          <w:rFonts w:ascii="Times New Roman"/>
          <w:b w:val="false"/>
          <w:i w:val="false"/>
          <w:color w:val="000000"/>
          <w:sz w:val="28"/>
        </w:rPr>
        <w:t>
</w:t>
      </w:r>
      <w:r>
        <w:rPr>
          <w:rFonts w:ascii="Times New Roman"/>
          <w:b w:val="false"/>
          <w:i w:val="false"/>
          <w:color w:val="000000"/>
          <w:sz w:val="28"/>
        </w:rPr>
        <w:t>
      17. Мемлекеттік қызметтер көрсету мәселелері жөніндегі бірыңғай байланыс орталығы: 1414, 8-800-080-7777.</w:t>
      </w:r>
    </w:p>
    <w:bookmarkEnd w:id="166"/>
    <w:bookmarkStart w:name="z267" w:id="167"/>
    <w:p>
      <w:pPr>
        <w:spacing w:after="0"/>
        <w:ind w:left="0"/>
        <w:jc w:val="both"/>
      </w:pPr>
      <w:r>
        <w:rPr>
          <w:rFonts w:ascii="Times New Roman"/>
          <w:b w:val="false"/>
          <w:i w:val="false"/>
          <w:color w:val="000000"/>
          <w:sz w:val="28"/>
        </w:rPr>
        <w:t xml:space="preserve">
«Халық денсаулығы және денсаулық   </w:t>
      </w:r>
      <w:r>
        <w:br/>
      </w:r>
      <w:r>
        <w:rPr>
          <w:rFonts w:ascii="Times New Roman"/>
          <w:b w:val="false"/>
          <w:i w:val="false"/>
          <w:color w:val="000000"/>
          <w:sz w:val="28"/>
        </w:rPr>
        <w:t xml:space="preserve">
сақтау жүйесі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Кодексінде көзделген жағдайларда    </w:t>
      </w:r>
      <w:r>
        <w:br/>
      </w:r>
      <w:r>
        <w:rPr>
          <w:rFonts w:ascii="Times New Roman"/>
          <w:b w:val="false"/>
          <w:i w:val="false"/>
          <w:color w:val="000000"/>
          <w:sz w:val="28"/>
        </w:rPr>
        <w:t xml:space="preserve">
адам ағзаларын (ағза бөлiктерiн)    </w:t>
      </w:r>
      <w:r>
        <w:br/>
      </w:r>
      <w:r>
        <w:rPr>
          <w:rFonts w:ascii="Times New Roman"/>
          <w:b w:val="false"/>
          <w:i w:val="false"/>
          <w:color w:val="000000"/>
          <w:sz w:val="28"/>
        </w:rPr>
        <w:t>
және (немесе) тiндерiн әкелуге, әкетуге,</w:t>
      </w:r>
      <w:r>
        <w:br/>
      </w:r>
      <w:r>
        <w:rPr>
          <w:rFonts w:ascii="Times New Roman"/>
          <w:b w:val="false"/>
          <w:i w:val="false"/>
          <w:color w:val="000000"/>
          <w:sz w:val="28"/>
        </w:rPr>
        <w:t xml:space="preserve">
сондай-ақ қан мен оның компоненттерiн </w:t>
      </w:r>
      <w:r>
        <w:br/>
      </w:r>
      <w:r>
        <w:rPr>
          <w:rFonts w:ascii="Times New Roman"/>
          <w:b w:val="false"/>
          <w:i w:val="false"/>
          <w:color w:val="000000"/>
          <w:sz w:val="28"/>
        </w:rPr>
        <w:t xml:space="preserve">
әкелуге, әкетуге лицензия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1-қосымша              </w:t>
      </w:r>
    </w:p>
    <w:bookmarkEnd w:id="167"/>
    <w:bookmarkStart w:name="z268" w:id="168"/>
    <w:p>
      <w:pPr>
        <w:spacing w:after="0"/>
        <w:ind w:left="0"/>
        <w:jc w:val="both"/>
      </w:pPr>
      <w:r>
        <w:rPr>
          <w:rFonts w:ascii="Times New Roman"/>
          <w:b w:val="false"/>
          <w:i w:val="false"/>
          <w:color w:val="000000"/>
          <w:sz w:val="28"/>
        </w:rPr>
        <w:t>
нысан</w:t>
      </w:r>
    </w:p>
    <w:bookmarkEnd w:id="168"/>
    <w:bookmarkStart w:name="z269" w:id="169"/>
    <w:p>
      <w:pPr>
        <w:spacing w:after="0"/>
        <w:ind w:left="0"/>
        <w:jc w:val="left"/>
      </w:pPr>
      <w:r>
        <w:rPr>
          <w:rFonts w:ascii="Times New Roman"/>
          <w:b/>
          <w:i w:val="false"/>
          <w:color w:val="000000"/>
        </w:rPr>
        <w:t xml:space="preserve"> 
Тауардың жекелеген түрлерінің экспортына</w:t>
      </w:r>
      <w:r>
        <w:br/>
      </w:r>
      <w:r>
        <w:rPr>
          <w:rFonts w:ascii="Times New Roman"/>
          <w:b/>
          <w:i w:val="false"/>
          <w:color w:val="000000"/>
        </w:rPr>
        <w:t>
лицензия</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9"/>
        <w:gridCol w:w="3102"/>
        <w:gridCol w:w="41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мемлекеттің атқарушы билігінің уәкілетті мемлекеттік органы</w:t>
            </w:r>
          </w:p>
        </w:tc>
      </w:tr>
      <w:tr>
        <w:trPr>
          <w:trHeight w:val="30" w:hRule="atLeast"/>
        </w:trPr>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w:t>
            </w:r>
            <w:r>
              <w:rPr>
                <w:rFonts w:ascii="Times New Roman"/>
                <w:b w:val="false"/>
                <w:i w:val="false"/>
                <w:color w:val="000000"/>
                <w:sz w:val="20"/>
              </w:rPr>
              <w:t>ЖЖЖЖ.КК.АА-дан бастап</w:t>
            </w:r>
            <w:r>
              <w:br/>
            </w:r>
            <w:r>
              <w:rPr>
                <w:rFonts w:ascii="Times New Roman"/>
                <w:b w:val="false"/>
                <w:i w:val="false"/>
                <w:color w:val="000000"/>
                <w:sz w:val="20"/>
              </w:rPr>
              <w:t>
</w:t>
            </w:r>
            <w:r>
              <w:rPr>
                <w:rFonts w:ascii="Times New Roman"/>
                <w:b w:val="false"/>
                <w:i w:val="false"/>
                <w:color w:val="000000"/>
                <w:sz w:val="20"/>
              </w:rPr>
              <w:t>ЖЖЖЖ.КК.АА кезеңіне</w:t>
            </w:r>
          </w:p>
        </w:tc>
      </w:tr>
      <w:tr>
        <w:trPr>
          <w:trHeight w:val="30" w:hRule="atLeast"/>
        </w:trPr>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w:t>
            </w:r>
            <w:r>
              <w:rPr>
                <w:rFonts w:ascii="Times New Roman"/>
                <w:b w:val="false"/>
                <w:i w:val="false"/>
                <w:color w:val="000000"/>
                <w:sz w:val="20"/>
              </w:rPr>
              <w:t>ЭКСПОРТ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Келісімшарт</w:t>
            </w:r>
            <w:r>
              <w:br/>
            </w:r>
            <w:r>
              <w:rPr>
                <w:rFonts w:ascii="Times New Roman"/>
                <w:b w:val="false"/>
                <w:i w:val="false"/>
                <w:color w:val="000000"/>
                <w:sz w:val="20"/>
              </w:rPr>
              <w:t>
</w:t>
            </w:r>
            <w:r>
              <w:rPr>
                <w:rFonts w:ascii="Times New Roman"/>
                <w:b w:val="false"/>
                <w:i w:val="false"/>
                <w:color w:val="000000"/>
                <w:sz w:val="20"/>
              </w:rPr>
              <w:t>____ жылғы № ___</w:t>
            </w:r>
          </w:p>
        </w:tc>
      </w:tr>
      <w:tr>
        <w:trPr>
          <w:trHeight w:val="30" w:hRule="atLeast"/>
        </w:trPr>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Өтініш беруші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Сатып алушы</w:t>
            </w:r>
          </w:p>
        </w:tc>
      </w:tr>
      <w:tr>
        <w:trPr>
          <w:trHeight w:val="30" w:hRule="atLeast"/>
        </w:trPr>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Тағайындалған елі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Сатып алушының елі</w:t>
            </w:r>
          </w:p>
        </w:tc>
      </w:tr>
      <w:tr>
        <w:trPr>
          <w:trHeight w:val="30" w:hRule="atLeast"/>
        </w:trPr>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Келісімшарт валютасы</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p>
        </w:tc>
      </w:tr>
      <w:tr>
        <w:trPr>
          <w:trHeight w:val="30" w:hRule="atLeast"/>
        </w:trPr>
        <w:tc>
          <w:tcPr>
            <w:tcW w:w="6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Шығарылған елі</w:t>
            </w:r>
          </w:p>
        </w:tc>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4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Өлшем бірлігі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3"/>
        <w:gridCol w:w="73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7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Уәкілетті тұлға</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bookmarkStart w:name="z270" w:id="170"/>
    <w:p>
      <w:pPr>
        <w:spacing w:after="0"/>
        <w:ind w:left="0"/>
        <w:jc w:val="both"/>
      </w:pPr>
      <w:r>
        <w:rPr>
          <w:rFonts w:ascii="Times New Roman"/>
          <w:b w:val="false"/>
          <w:i w:val="false"/>
          <w:color w:val="000000"/>
          <w:sz w:val="28"/>
        </w:rPr>
        <w:t>
нысан</w:t>
      </w:r>
    </w:p>
    <w:bookmarkEnd w:id="170"/>
    <w:bookmarkStart w:name="z271" w:id="171"/>
    <w:p>
      <w:pPr>
        <w:spacing w:after="0"/>
        <w:ind w:left="0"/>
        <w:jc w:val="left"/>
      </w:pPr>
      <w:r>
        <w:rPr>
          <w:rFonts w:ascii="Times New Roman"/>
          <w:b/>
          <w:i w:val="false"/>
          <w:color w:val="000000"/>
        </w:rPr>
        <w:t xml:space="preserve"> 
Тауарлардың жекелеген түрлерінің импортына лицензия</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7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қатысушы мемлекеттің атқарушы билігінің уәкілетті мемлекеттік органы</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Лицензия №</w:t>
            </w:r>
          </w:p>
        </w:tc>
        <w:tc>
          <w:tcPr>
            <w:tcW w:w="7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w:t>
            </w:r>
            <w:r>
              <w:rPr>
                <w:rFonts w:ascii="Times New Roman"/>
                <w:b w:val="false"/>
                <w:i w:val="false"/>
                <w:color w:val="000000"/>
                <w:sz w:val="20"/>
              </w:rPr>
              <w:t>ЖЖЖЖ.КК.АА-дан бастап</w:t>
            </w:r>
            <w:r>
              <w:br/>
            </w:r>
            <w:r>
              <w:rPr>
                <w:rFonts w:ascii="Times New Roman"/>
                <w:b w:val="false"/>
                <w:i w:val="false"/>
                <w:color w:val="000000"/>
                <w:sz w:val="20"/>
              </w:rPr>
              <w:t>
</w:t>
            </w:r>
            <w:r>
              <w:rPr>
                <w:rFonts w:ascii="Times New Roman"/>
                <w:b w:val="false"/>
                <w:i w:val="false"/>
                <w:color w:val="000000"/>
                <w:sz w:val="20"/>
              </w:rPr>
              <w:t>ЖЖЖЖ.КК.АА кезеңіне</w:t>
            </w:r>
            <w:r>
              <w:br/>
            </w:r>
            <w:r>
              <w:rPr>
                <w:rFonts w:ascii="Times New Roman"/>
                <w:b w:val="false"/>
                <w:i w:val="false"/>
                <w:color w:val="000000"/>
                <w:sz w:val="20"/>
              </w:rPr>
              <w:t>
</w:t>
            </w:r>
            <w:r>
              <w:rPr>
                <w:rFonts w:ascii="Times New Roman"/>
                <w:b w:val="false"/>
                <w:i w:val="false"/>
                <w:color w:val="000000"/>
                <w:sz w:val="20"/>
              </w:rPr>
              <w:t>4. Келісімшарт</w:t>
            </w:r>
            <w:r>
              <w:br/>
            </w:r>
            <w:r>
              <w:rPr>
                <w:rFonts w:ascii="Times New Roman"/>
                <w:b w:val="false"/>
                <w:i w:val="false"/>
                <w:color w:val="000000"/>
                <w:sz w:val="20"/>
              </w:rPr>
              <w:t>
</w:t>
            </w:r>
            <w:r>
              <w:rPr>
                <w:rFonts w:ascii="Times New Roman"/>
                <w:b w:val="false"/>
                <w:i w:val="false"/>
                <w:color w:val="000000"/>
                <w:sz w:val="20"/>
              </w:rPr>
              <w:t>____ жылғы № ___</w:t>
            </w:r>
            <w:r>
              <w:br/>
            </w:r>
            <w:r>
              <w:rPr>
                <w:rFonts w:ascii="Times New Roman"/>
                <w:b w:val="false"/>
                <w:i w:val="false"/>
                <w:color w:val="000000"/>
                <w:sz w:val="20"/>
              </w:rPr>
              <w:t>
</w:t>
            </w:r>
            <w:r>
              <w:rPr>
                <w:rFonts w:ascii="Times New Roman"/>
                <w:b w:val="false"/>
                <w:i w:val="false"/>
                <w:color w:val="000000"/>
                <w:sz w:val="20"/>
              </w:rPr>
              <w:t>6. Сатушы</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w:t>
            </w: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5. Өтініш беруші</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1"/>
        <w:gridCol w:w="3224"/>
        <w:gridCol w:w="3875"/>
      </w:tblGrid>
      <w:tr>
        <w:trPr>
          <w:trHeight w:val="30" w:hRule="atLeast"/>
        </w:trPr>
        <w:tc>
          <w:tcPr>
            <w:tcW w:w="69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Жөнелту елі</w:t>
            </w:r>
            <w:r>
              <w:br/>
            </w:r>
            <w:r>
              <w:rPr>
                <w:rFonts w:ascii="Times New Roman"/>
                <w:b w:val="false"/>
                <w:i w:val="false"/>
                <w:color w:val="000000"/>
                <w:sz w:val="20"/>
              </w:rPr>
              <w:t>
</w:t>
            </w:r>
            <w:r>
              <w:rPr>
                <w:rFonts w:ascii="Times New Roman"/>
                <w:b w:val="false"/>
                <w:i w:val="false"/>
                <w:color w:val="000000"/>
                <w:sz w:val="20"/>
              </w:rPr>
              <w:t>9. Келісім-шарт валютасы</w:t>
            </w:r>
            <w:r>
              <w:br/>
            </w:r>
            <w:r>
              <w:rPr>
                <w:rFonts w:ascii="Times New Roman"/>
                <w:b w:val="false"/>
                <w:i w:val="false"/>
                <w:color w:val="000000"/>
                <w:sz w:val="20"/>
              </w:rPr>
              <w:t>
</w:t>
            </w:r>
            <w:r>
              <w:rPr>
                <w:rFonts w:ascii="Times New Roman"/>
                <w:b w:val="false"/>
                <w:i w:val="false"/>
                <w:color w:val="000000"/>
                <w:sz w:val="20"/>
              </w:rPr>
              <w:t>12. Шығарылған елі</w:t>
            </w:r>
          </w:p>
        </w:tc>
        <w:tc>
          <w:tcPr>
            <w:tcW w:w="32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Сатушының елі</w:t>
            </w:r>
            <w:r>
              <w:br/>
            </w:r>
            <w:r>
              <w:rPr>
                <w:rFonts w:ascii="Times New Roman"/>
                <w:b w:val="false"/>
                <w:i w:val="false"/>
                <w:color w:val="000000"/>
                <w:sz w:val="20"/>
              </w:rPr>
              <w:t>
</w:t>
            </w:r>
            <w:r>
              <w:rPr>
                <w:rFonts w:ascii="Times New Roman"/>
                <w:b w:val="false"/>
                <w:i w:val="false"/>
                <w:color w:val="000000"/>
                <w:sz w:val="20"/>
              </w:rPr>
              <w:t>10. Құны</w:t>
            </w:r>
          </w:p>
        </w:tc>
        <w:tc>
          <w:tcPr>
            <w:tcW w:w="3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r>
              <w:br/>
            </w:r>
            <w:r>
              <w:rPr>
                <w:rFonts w:ascii="Times New Roman"/>
                <w:b w:val="false"/>
                <w:i w:val="false"/>
                <w:color w:val="000000"/>
                <w:sz w:val="20"/>
              </w:rPr>
              <w:t>
</w:t>
            </w:r>
            <w:r>
              <w:rPr>
                <w:rFonts w:ascii="Times New Roman"/>
                <w:b w:val="false"/>
                <w:i w:val="false"/>
                <w:color w:val="000000"/>
                <w:sz w:val="20"/>
              </w:rPr>
              <w:t>14. Өлшем бірлігі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Саны</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93"/>
        <w:gridCol w:w="720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СЭҚ БТН бойынша тауардың коды және оның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7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Уәкілетті тұлға</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bookmarkStart w:name="z272" w:id="172"/>
    <w:p>
      <w:pPr>
        <w:spacing w:after="0"/>
        <w:ind w:left="0"/>
        <w:jc w:val="both"/>
      </w:pPr>
      <w:r>
        <w:rPr>
          <w:rFonts w:ascii="Times New Roman"/>
          <w:b w:val="false"/>
          <w:i w:val="false"/>
          <w:color w:val="000000"/>
          <w:sz w:val="28"/>
        </w:rPr>
        <w:t xml:space="preserve">
«Халық денсаулығы және денсаулық    </w:t>
      </w:r>
      <w:r>
        <w:br/>
      </w:r>
      <w:r>
        <w:rPr>
          <w:rFonts w:ascii="Times New Roman"/>
          <w:b w:val="false"/>
          <w:i w:val="false"/>
          <w:color w:val="000000"/>
          <w:sz w:val="28"/>
        </w:rPr>
        <w:t xml:space="preserve">
сақтау жүйесі туралы»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Кодексінде көзделген жағдайларда    </w:t>
      </w:r>
      <w:r>
        <w:br/>
      </w:r>
      <w:r>
        <w:rPr>
          <w:rFonts w:ascii="Times New Roman"/>
          <w:b w:val="false"/>
          <w:i w:val="false"/>
          <w:color w:val="000000"/>
          <w:sz w:val="28"/>
        </w:rPr>
        <w:t xml:space="preserve">
адам ағзаларын (ағза бөлiктерiн)    </w:t>
      </w:r>
      <w:r>
        <w:br/>
      </w:r>
      <w:r>
        <w:rPr>
          <w:rFonts w:ascii="Times New Roman"/>
          <w:b w:val="false"/>
          <w:i w:val="false"/>
          <w:color w:val="000000"/>
          <w:sz w:val="28"/>
        </w:rPr>
        <w:t>
және (немесе) тiндерiн әкелуге, әкетуге,</w:t>
      </w:r>
      <w:r>
        <w:br/>
      </w:r>
      <w:r>
        <w:rPr>
          <w:rFonts w:ascii="Times New Roman"/>
          <w:b w:val="false"/>
          <w:i w:val="false"/>
          <w:color w:val="000000"/>
          <w:sz w:val="28"/>
        </w:rPr>
        <w:t xml:space="preserve">
сондай-ақ қан мен оның компоненттерiн </w:t>
      </w:r>
      <w:r>
        <w:br/>
      </w:r>
      <w:r>
        <w:rPr>
          <w:rFonts w:ascii="Times New Roman"/>
          <w:b w:val="false"/>
          <w:i w:val="false"/>
          <w:color w:val="000000"/>
          <w:sz w:val="28"/>
        </w:rPr>
        <w:t xml:space="preserve">
әкелуге, әкетуге лицензия беру»     </w:t>
      </w:r>
      <w:r>
        <w:br/>
      </w:r>
      <w:r>
        <w:rPr>
          <w:rFonts w:ascii="Times New Roman"/>
          <w:b w:val="false"/>
          <w:i w:val="false"/>
          <w:color w:val="000000"/>
          <w:sz w:val="28"/>
        </w:rPr>
        <w:t xml:space="preserve">
мемлекеттік көрсетілетін         </w:t>
      </w:r>
      <w:r>
        <w:br/>
      </w:r>
      <w:r>
        <w:rPr>
          <w:rFonts w:ascii="Times New Roman"/>
          <w:b w:val="false"/>
          <w:i w:val="false"/>
          <w:color w:val="000000"/>
          <w:sz w:val="28"/>
        </w:rPr>
        <w:t xml:space="preserve">
қызмет стандартына           </w:t>
      </w:r>
      <w:r>
        <w:br/>
      </w:r>
      <w:r>
        <w:rPr>
          <w:rFonts w:ascii="Times New Roman"/>
          <w:b w:val="false"/>
          <w:i w:val="false"/>
          <w:color w:val="000000"/>
          <w:sz w:val="28"/>
        </w:rPr>
        <w:t xml:space="preserve">
2-қосымша               </w:t>
      </w:r>
    </w:p>
    <w:bookmarkEnd w:id="172"/>
    <w:bookmarkStart w:name="z273" w:id="173"/>
    <w:p>
      <w:pPr>
        <w:spacing w:after="0"/>
        <w:ind w:left="0"/>
        <w:jc w:val="both"/>
      </w:pPr>
      <w:r>
        <w:rPr>
          <w:rFonts w:ascii="Times New Roman"/>
          <w:b w:val="false"/>
          <w:i w:val="false"/>
          <w:color w:val="000000"/>
          <w:sz w:val="28"/>
        </w:rPr>
        <w:t>
нысан</w:t>
      </w:r>
    </w:p>
    <w:bookmarkEnd w:id="173"/>
    <w:bookmarkStart w:name="z274" w:id="174"/>
    <w:p>
      <w:pPr>
        <w:spacing w:after="0"/>
        <w:ind w:left="0"/>
        <w:jc w:val="left"/>
      </w:pPr>
      <w:r>
        <w:rPr>
          <w:rFonts w:ascii="Times New Roman"/>
          <w:b/>
          <w:i w:val="false"/>
          <w:color w:val="000000"/>
        </w:rPr>
        <w:t xml:space="preserve"> 
Тауарлардың жекелеген түрлерінің экспортына лицензия беру</w:t>
      </w:r>
      <w:r>
        <w:br/>
      </w:r>
      <w:r>
        <w:rPr>
          <w:rFonts w:ascii="Times New Roman"/>
          <w:b/>
          <w:i w:val="false"/>
          <w:color w:val="000000"/>
        </w:rPr>
        <w:t>
туралы өтініш</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57"/>
        <w:gridCol w:w="2553"/>
        <w:gridCol w:w="4790"/>
      </w:tblGrid>
      <w:tr>
        <w:trPr>
          <w:trHeight w:val="30" w:hRule="atLeast"/>
        </w:trPr>
        <w:tc>
          <w:tcPr>
            <w:tcW w:w="6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Қолданылу кезеңі</w:t>
            </w:r>
            <w:r>
              <w:br/>
            </w:r>
            <w:r>
              <w:rPr>
                <w:rFonts w:ascii="Times New Roman"/>
                <w:b w:val="false"/>
                <w:i w:val="false"/>
                <w:color w:val="000000"/>
                <w:sz w:val="20"/>
              </w:rPr>
              <w:t>
</w:t>
            </w:r>
            <w:r>
              <w:rPr>
                <w:rFonts w:ascii="Times New Roman"/>
                <w:b w:val="false"/>
                <w:i w:val="false"/>
                <w:color w:val="000000"/>
                <w:sz w:val="20"/>
              </w:rPr>
              <w:t>ЖЖЖЖ.КК.АА-дан бастап</w:t>
            </w:r>
            <w:r>
              <w:br/>
            </w:r>
            <w:r>
              <w:rPr>
                <w:rFonts w:ascii="Times New Roman"/>
                <w:b w:val="false"/>
                <w:i w:val="false"/>
                <w:color w:val="000000"/>
                <w:sz w:val="20"/>
              </w:rPr>
              <w:t>
</w:t>
            </w:r>
            <w:r>
              <w:rPr>
                <w:rFonts w:ascii="Times New Roman"/>
                <w:b w:val="false"/>
                <w:i w:val="false"/>
                <w:color w:val="000000"/>
                <w:sz w:val="20"/>
              </w:rPr>
              <w:t>ЖЖЖЖ.КК.АА кезеңіне</w:t>
            </w:r>
            <w:r>
              <w:br/>
            </w:r>
            <w:r>
              <w:rPr>
                <w:rFonts w:ascii="Times New Roman"/>
                <w:b w:val="false"/>
                <w:i w:val="false"/>
                <w:color w:val="000000"/>
                <w:sz w:val="20"/>
              </w:rPr>
              <w:t>
</w:t>
            </w:r>
            <w:r>
              <w:rPr>
                <w:rFonts w:ascii="Times New Roman"/>
                <w:b w:val="false"/>
                <w:i w:val="false"/>
                <w:color w:val="000000"/>
                <w:sz w:val="20"/>
              </w:rPr>
              <w:t>4. Келісім-шарт</w:t>
            </w:r>
            <w:r>
              <w:br/>
            </w:r>
            <w:r>
              <w:rPr>
                <w:rFonts w:ascii="Times New Roman"/>
                <w:b w:val="false"/>
                <w:i w:val="false"/>
                <w:color w:val="000000"/>
                <w:sz w:val="20"/>
              </w:rPr>
              <w:t>
</w:t>
            </w:r>
            <w:r>
              <w:rPr>
                <w:rFonts w:ascii="Times New Roman"/>
                <w:b w:val="false"/>
                <w:i w:val="false"/>
                <w:color w:val="000000"/>
                <w:sz w:val="20"/>
              </w:rPr>
              <w:t>____ жылғы № ___</w:t>
            </w:r>
            <w:r>
              <w:br/>
            </w:r>
            <w:r>
              <w:rPr>
                <w:rFonts w:ascii="Times New Roman"/>
                <w:b w:val="false"/>
                <w:i w:val="false"/>
                <w:color w:val="000000"/>
                <w:sz w:val="20"/>
              </w:rPr>
              <w:t>
</w:t>
            </w:r>
            <w:r>
              <w:rPr>
                <w:rFonts w:ascii="Times New Roman"/>
                <w:b w:val="false"/>
                <w:i w:val="false"/>
                <w:color w:val="000000"/>
                <w:sz w:val="20"/>
              </w:rPr>
              <w:t>6. Сатып алушы</w:t>
            </w:r>
            <w:r>
              <w:br/>
            </w:r>
            <w:r>
              <w:rPr>
                <w:rFonts w:ascii="Times New Roman"/>
                <w:b w:val="false"/>
                <w:i w:val="false"/>
                <w:color w:val="000000"/>
                <w:sz w:val="20"/>
              </w:rPr>
              <w:t>
</w:t>
            </w:r>
            <w:r>
              <w:rPr>
                <w:rFonts w:ascii="Times New Roman"/>
                <w:b w:val="false"/>
                <w:i w:val="false"/>
                <w:color w:val="000000"/>
                <w:sz w:val="20"/>
              </w:rPr>
              <w:t>8. Сатып алушының елі</w:t>
            </w:r>
          </w:p>
        </w:tc>
      </w:tr>
      <w:tr>
        <w:trPr>
          <w:trHeight w:val="30" w:hRule="atLeast"/>
        </w:trPr>
        <w:tc>
          <w:tcPr>
            <w:tcW w:w="66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w:t>
            </w:r>
            <w:r>
              <w:rPr>
                <w:rFonts w:ascii="Times New Roman"/>
                <w:b w:val="false"/>
                <w:i w:val="false"/>
                <w:color w:val="000000"/>
                <w:sz w:val="20"/>
              </w:rPr>
              <w:t>ЭКСПОРТ</w:t>
            </w:r>
            <w:r>
              <w:br/>
            </w:r>
            <w:r>
              <w:rPr>
                <w:rFonts w:ascii="Times New Roman"/>
                <w:b w:val="false"/>
                <w:i w:val="false"/>
                <w:color w:val="000000"/>
                <w:sz w:val="20"/>
              </w:rPr>
              <w:t>
</w:t>
            </w:r>
            <w:r>
              <w:rPr>
                <w:rFonts w:ascii="Times New Roman"/>
                <w:b w:val="false"/>
                <w:i w:val="false"/>
                <w:color w:val="000000"/>
                <w:sz w:val="20"/>
              </w:rPr>
              <w:t>5. Өтініш беруші</w:t>
            </w:r>
            <w:r>
              <w:br/>
            </w:r>
            <w:r>
              <w:rPr>
                <w:rFonts w:ascii="Times New Roman"/>
                <w:b w:val="false"/>
                <w:i w:val="false"/>
                <w:color w:val="000000"/>
                <w:sz w:val="20"/>
              </w:rPr>
              <w:t>
</w:t>
            </w:r>
            <w:r>
              <w:rPr>
                <w:rFonts w:ascii="Times New Roman"/>
                <w:b w:val="false"/>
                <w:i w:val="false"/>
                <w:color w:val="000000"/>
                <w:sz w:val="20"/>
              </w:rPr>
              <w:t>7. Тағайындалған елі</w:t>
            </w:r>
            <w:r>
              <w:br/>
            </w:r>
            <w:r>
              <w:rPr>
                <w:rFonts w:ascii="Times New Roman"/>
                <w:b w:val="false"/>
                <w:i w:val="false"/>
                <w:color w:val="000000"/>
                <w:sz w:val="20"/>
              </w:rPr>
              <w:t>
</w:t>
            </w:r>
            <w:r>
              <w:rPr>
                <w:rFonts w:ascii="Times New Roman"/>
                <w:b w:val="false"/>
                <w:i w:val="false"/>
                <w:color w:val="000000"/>
                <w:sz w:val="20"/>
              </w:rPr>
              <w:t>9. Келісімшарт валютасы</w:t>
            </w:r>
            <w:r>
              <w:br/>
            </w:r>
            <w:r>
              <w:rPr>
                <w:rFonts w:ascii="Times New Roman"/>
                <w:b w:val="false"/>
                <w:i w:val="false"/>
                <w:color w:val="000000"/>
                <w:sz w:val="20"/>
              </w:rPr>
              <w:t>
</w:t>
            </w:r>
            <w:r>
              <w:rPr>
                <w:rFonts w:ascii="Times New Roman"/>
                <w:b w:val="false"/>
                <w:i w:val="false"/>
                <w:color w:val="000000"/>
                <w:sz w:val="20"/>
              </w:rPr>
              <w:t>12. Шығарылған елі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r>
              <w:br/>
            </w:r>
            <w:r>
              <w:rPr>
                <w:rFonts w:ascii="Times New Roman"/>
                <w:b w:val="false"/>
                <w:i w:val="false"/>
                <w:color w:val="000000"/>
                <w:sz w:val="20"/>
              </w:rPr>
              <w:t>
</w:t>
            </w:r>
            <w:r>
              <w:rPr>
                <w:rFonts w:ascii="Times New Roman"/>
                <w:b w:val="false"/>
                <w:i w:val="false"/>
                <w:color w:val="000000"/>
                <w:sz w:val="20"/>
              </w:rPr>
              <w:t>13. Саны</w:t>
            </w:r>
          </w:p>
        </w:tc>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r>
              <w:br/>
            </w:r>
            <w:r>
              <w:rPr>
                <w:rFonts w:ascii="Times New Roman"/>
                <w:b w:val="false"/>
                <w:i w:val="false"/>
                <w:color w:val="000000"/>
                <w:sz w:val="20"/>
              </w:rPr>
              <w:t>
</w:t>
            </w:r>
            <w:r>
              <w:rPr>
                <w:rFonts w:ascii="Times New Roman"/>
                <w:b w:val="false"/>
                <w:i w:val="false"/>
                <w:color w:val="000000"/>
                <w:sz w:val="20"/>
              </w:rPr>
              <w:t>14. Өлшем бірлігі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53"/>
        <w:gridCol w:w="74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КО СЭҚ ТН бойынша тауардың коды және оның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7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тұлғасы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bookmarkStart w:name="z275" w:id="175"/>
    <w:p>
      <w:pPr>
        <w:spacing w:after="0"/>
        <w:ind w:left="0"/>
        <w:jc w:val="both"/>
      </w:pPr>
      <w:r>
        <w:rPr>
          <w:rFonts w:ascii="Times New Roman"/>
          <w:b w:val="false"/>
          <w:i w:val="false"/>
          <w:color w:val="000000"/>
          <w:sz w:val="28"/>
        </w:rPr>
        <w:t>
нысан</w:t>
      </w:r>
    </w:p>
    <w:bookmarkEnd w:id="175"/>
    <w:bookmarkStart w:name="z276" w:id="176"/>
    <w:p>
      <w:pPr>
        <w:spacing w:after="0"/>
        <w:ind w:left="0"/>
        <w:jc w:val="left"/>
      </w:pPr>
      <w:r>
        <w:rPr>
          <w:rFonts w:ascii="Times New Roman"/>
          <w:b/>
          <w:i w:val="false"/>
          <w:color w:val="000000"/>
        </w:rPr>
        <w:t xml:space="preserve"> 
Тауарлардың жекелеген түрлерінің импортына лицензия беру туралы</w:t>
      </w:r>
      <w:r>
        <w:br/>
      </w:r>
      <w:r>
        <w:rPr>
          <w:rFonts w:ascii="Times New Roman"/>
          <w:b/>
          <w:i w:val="false"/>
          <w:color w:val="000000"/>
        </w:rPr>
        <w:t>
өтініш</w:t>
      </w:r>
    </w:p>
    <w:bookmarkEnd w:id="1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37"/>
        <w:gridCol w:w="3874"/>
        <w:gridCol w:w="3489"/>
      </w:tblGrid>
      <w:tr>
        <w:trPr>
          <w:trHeight w:val="30" w:hRule="atLeast"/>
        </w:trPr>
        <w:tc>
          <w:tcPr>
            <w:tcW w:w="6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Өтініш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Қолдану кезеңі</w:t>
            </w:r>
            <w:r>
              <w:br/>
            </w:r>
            <w:r>
              <w:rPr>
                <w:rFonts w:ascii="Times New Roman"/>
                <w:b w:val="false"/>
                <w:i w:val="false"/>
                <w:color w:val="000000"/>
                <w:sz w:val="20"/>
              </w:rPr>
              <w:t>
</w:t>
            </w:r>
            <w:r>
              <w:rPr>
                <w:rFonts w:ascii="Times New Roman"/>
                <w:b w:val="false"/>
                <w:i w:val="false"/>
                <w:color w:val="000000"/>
                <w:sz w:val="20"/>
              </w:rPr>
              <w:t>ЖЖЖЖ.КК.АА-дан бастап</w:t>
            </w:r>
            <w:r>
              <w:br/>
            </w:r>
            <w:r>
              <w:rPr>
                <w:rFonts w:ascii="Times New Roman"/>
                <w:b w:val="false"/>
                <w:i w:val="false"/>
                <w:color w:val="000000"/>
                <w:sz w:val="20"/>
              </w:rPr>
              <w:t>
</w:t>
            </w:r>
            <w:r>
              <w:rPr>
                <w:rFonts w:ascii="Times New Roman"/>
                <w:b w:val="false"/>
                <w:i w:val="false"/>
                <w:color w:val="000000"/>
                <w:sz w:val="20"/>
              </w:rPr>
              <w:t>ЖЖЖЖ.КК.АА кезеңіне</w:t>
            </w:r>
            <w:r>
              <w:br/>
            </w:r>
            <w:r>
              <w:rPr>
                <w:rFonts w:ascii="Times New Roman"/>
                <w:b w:val="false"/>
                <w:i w:val="false"/>
                <w:color w:val="000000"/>
                <w:sz w:val="20"/>
              </w:rPr>
              <w:t>
</w:t>
            </w:r>
            <w:r>
              <w:rPr>
                <w:rFonts w:ascii="Times New Roman"/>
                <w:b w:val="false"/>
                <w:i w:val="false"/>
                <w:color w:val="000000"/>
                <w:sz w:val="20"/>
              </w:rPr>
              <w:t>4. Келісімшарт</w:t>
            </w:r>
            <w:r>
              <w:br/>
            </w:r>
            <w:r>
              <w:rPr>
                <w:rFonts w:ascii="Times New Roman"/>
                <w:b w:val="false"/>
                <w:i w:val="false"/>
                <w:color w:val="000000"/>
                <w:sz w:val="20"/>
              </w:rPr>
              <w:t>
</w:t>
            </w:r>
            <w:r>
              <w:rPr>
                <w:rFonts w:ascii="Times New Roman"/>
                <w:b w:val="false"/>
                <w:i w:val="false"/>
                <w:color w:val="000000"/>
                <w:sz w:val="20"/>
              </w:rPr>
              <w:t>____ жылғы № ___</w:t>
            </w:r>
            <w:r>
              <w:br/>
            </w:r>
            <w:r>
              <w:rPr>
                <w:rFonts w:ascii="Times New Roman"/>
                <w:b w:val="false"/>
                <w:i w:val="false"/>
                <w:color w:val="000000"/>
                <w:sz w:val="20"/>
              </w:rPr>
              <w:t>
</w:t>
            </w:r>
            <w:r>
              <w:rPr>
                <w:rFonts w:ascii="Times New Roman"/>
                <w:b w:val="false"/>
                <w:i w:val="false"/>
                <w:color w:val="000000"/>
                <w:sz w:val="20"/>
              </w:rPr>
              <w:t>6. Сатушы</w:t>
            </w:r>
            <w:r>
              <w:br/>
            </w:r>
            <w:r>
              <w:rPr>
                <w:rFonts w:ascii="Times New Roman"/>
                <w:b w:val="false"/>
                <w:i w:val="false"/>
                <w:color w:val="000000"/>
                <w:sz w:val="20"/>
              </w:rPr>
              <w:t>
</w:t>
            </w:r>
            <w:r>
              <w:rPr>
                <w:rFonts w:ascii="Times New Roman"/>
                <w:b w:val="false"/>
                <w:i w:val="false"/>
                <w:color w:val="000000"/>
                <w:sz w:val="20"/>
              </w:rPr>
              <w:t>8. Сатушының елі</w:t>
            </w:r>
          </w:p>
        </w:tc>
      </w:tr>
      <w:tr>
        <w:trPr>
          <w:trHeight w:val="30" w:hRule="atLeast"/>
        </w:trPr>
        <w:tc>
          <w:tcPr>
            <w:tcW w:w="66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Лицензияның типі</w:t>
            </w:r>
            <w:r>
              <w:br/>
            </w:r>
            <w:r>
              <w:rPr>
                <w:rFonts w:ascii="Times New Roman"/>
                <w:b w:val="false"/>
                <w:i w:val="false"/>
                <w:color w:val="000000"/>
                <w:sz w:val="20"/>
              </w:rPr>
              <w:t>
</w:t>
            </w:r>
            <w:r>
              <w:rPr>
                <w:rFonts w:ascii="Times New Roman"/>
                <w:b w:val="false"/>
                <w:i w:val="false"/>
                <w:color w:val="000000"/>
                <w:sz w:val="20"/>
              </w:rPr>
              <w:t>ИМПОРТ</w:t>
            </w:r>
            <w:r>
              <w:br/>
            </w:r>
            <w:r>
              <w:rPr>
                <w:rFonts w:ascii="Times New Roman"/>
                <w:b w:val="false"/>
                <w:i w:val="false"/>
                <w:color w:val="000000"/>
                <w:sz w:val="20"/>
              </w:rPr>
              <w:t>
</w:t>
            </w:r>
            <w:r>
              <w:rPr>
                <w:rFonts w:ascii="Times New Roman"/>
                <w:b w:val="false"/>
                <w:i w:val="false"/>
                <w:color w:val="000000"/>
                <w:sz w:val="20"/>
              </w:rPr>
              <w:t>5. Өтініш беруші</w:t>
            </w:r>
            <w:r>
              <w:br/>
            </w:r>
            <w:r>
              <w:rPr>
                <w:rFonts w:ascii="Times New Roman"/>
                <w:b w:val="false"/>
                <w:i w:val="false"/>
                <w:color w:val="000000"/>
                <w:sz w:val="20"/>
              </w:rPr>
              <w:t>
</w:t>
            </w:r>
            <w:r>
              <w:rPr>
                <w:rFonts w:ascii="Times New Roman"/>
                <w:b w:val="false"/>
                <w:i w:val="false"/>
                <w:color w:val="000000"/>
                <w:sz w:val="20"/>
              </w:rPr>
              <w:t>7. Жіберу елі</w:t>
            </w:r>
            <w:r>
              <w:br/>
            </w:r>
            <w:r>
              <w:rPr>
                <w:rFonts w:ascii="Times New Roman"/>
                <w:b w:val="false"/>
                <w:i w:val="false"/>
                <w:color w:val="000000"/>
                <w:sz w:val="20"/>
              </w:rPr>
              <w:t>
</w:t>
            </w:r>
            <w:r>
              <w:rPr>
                <w:rFonts w:ascii="Times New Roman"/>
                <w:b w:val="false"/>
                <w:i w:val="false"/>
                <w:color w:val="000000"/>
                <w:sz w:val="20"/>
              </w:rPr>
              <w:t>9. Келісім-шарт валютасы</w:t>
            </w:r>
            <w:r>
              <w:br/>
            </w:r>
            <w:r>
              <w:rPr>
                <w:rFonts w:ascii="Times New Roman"/>
                <w:b w:val="false"/>
                <w:i w:val="false"/>
                <w:color w:val="000000"/>
                <w:sz w:val="20"/>
              </w:rPr>
              <w:t>
</w:t>
            </w:r>
            <w:r>
              <w:rPr>
                <w:rFonts w:ascii="Times New Roman"/>
                <w:b w:val="false"/>
                <w:i w:val="false"/>
                <w:color w:val="000000"/>
                <w:sz w:val="20"/>
              </w:rPr>
              <w:t>12. Шығарылған елі</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Құны</w:t>
            </w:r>
            <w:r>
              <w:br/>
            </w:r>
            <w:r>
              <w:rPr>
                <w:rFonts w:ascii="Times New Roman"/>
                <w:b w:val="false"/>
                <w:i w:val="false"/>
                <w:color w:val="000000"/>
                <w:sz w:val="20"/>
              </w:rPr>
              <w:t>
</w:t>
            </w:r>
            <w:r>
              <w:rPr>
                <w:rFonts w:ascii="Times New Roman"/>
                <w:b w:val="false"/>
                <w:i w:val="false"/>
                <w:color w:val="000000"/>
                <w:sz w:val="20"/>
              </w:rPr>
              <w:t>13. Саны</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Статистикалық құны</w:t>
            </w:r>
            <w:r>
              <w:br/>
            </w:r>
            <w:r>
              <w:rPr>
                <w:rFonts w:ascii="Times New Roman"/>
                <w:b w:val="false"/>
                <w:i w:val="false"/>
                <w:color w:val="000000"/>
                <w:sz w:val="20"/>
              </w:rPr>
              <w:t>
</w:t>
            </w:r>
            <w:r>
              <w:rPr>
                <w:rFonts w:ascii="Times New Roman"/>
                <w:b w:val="false"/>
                <w:i w:val="false"/>
                <w:color w:val="000000"/>
                <w:sz w:val="20"/>
              </w:rPr>
              <w:t>14. Өлшем бірлігі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gridCol w:w="746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КО СЭҚ ТН бойынша тауардың коды және оның сипаттамасы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Қосымша ақпарат</w:t>
            </w:r>
          </w:p>
        </w:tc>
      </w:tr>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Лицензия беру үшін негіздеме</w:t>
            </w:r>
          </w:p>
        </w:tc>
        <w:tc>
          <w:tcPr>
            <w:tcW w:w="7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Өтініш берушінің уәкілетті тұлғасы</w:t>
            </w:r>
            <w:r>
              <w:br/>
            </w:r>
            <w:r>
              <w:rPr>
                <w:rFonts w:ascii="Times New Roman"/>
                <w:b w:val="false"/>
                <w:i w:val="false"/>
                <w:color w:val="000000"/>
                <w:sz w:val="20"/>
              </w:rPr>
              <w:t>
</w:t>
            </w:r>
            <w:r>
              <w:rPr>
                <w:rFonts w:ascii="Times New Roman"/>
                <w:b w:val="false"/>
                <w:i w:val="false"/>
                <w:color w:val="000000"/>
                <w:sz w:val="20"/>
              </w:rPr>
              <w:t>Т.А.Ә.</w:t>
            </w:r>
            <w:r>
              <w:br/>
            </w:r>
            <w:r>
              <w:rPr>
                <w:rFonts w:ascii="Times New Roman"/>
                <w:b w:val="false"/>
                <w:i w:val="false"/>
                <w:color w:val="000000"/>
                <w:sz w:val="20"/>
              </w:rPr>
              <w:t>
</w:t>
            </w:r>
            <w:r>
              <w:rPr>
                <w:rFonts w:ascii="Times New Roman"/>
                <w:b w:val="false"/>
                <w:i w:val="false"/>
                <w:color w:val="000000"/>
                <w:sz w:val="20"/>
              </w:rPr>
              <w:t>Лауазымы</w:t>
            </w:r>
            <w:r>
              <w:br/>
            </w:r>
            <w:r>
              <w:rPr>
                <w:rFonts w:ascii="Times New Roman"/>
                <w:b w:val="false"/>
                <w:i w:val="false"/>
                <w:color w:val="000000"/>
                <w:sz w:val="20"/>
              </w:rPr>
              <w:t>
</w:t>
            </w:r>
            <w:r>
              <w:rPr>
                <w:rFonts w:ascii="Times New Roman"/>
                <w:b w:val="false"/>
                <w:i w:val="false"/>
                <w:color w:val="000000"/>
                <w:sz w:val="20"/>
              </w:rPr>
              <w:t>Телефоны</w:t>
            </w:r>
            <w:r>
              <w:br/>
            </w:r>
            <w:r>
              <w:rPr>
                <w:rFonts w:ascii="Times New Roman"/>
                <w:b w:val="false"/>
                <w:i w:val="false"/>
                <w:color w:val="000000"/>
                <w:sz w:val="20"/>
              </w:rPr>
              <w:t>
</w:t>
            </w:r>
            <w:r>
              <w:rPr>
                <w:rFonts w:ascii="Times New Roman"/>
                <w:b w:val="false"/>
                <w:i w:val="false"/>
                <w:color w:val="000000"/>
                <w:sz w:val="20"/>
              </w:rPr>
              <w:t>Қолы және мөрі Күні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