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eab63" w14:textId="1aeab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қызмет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24 ақпандағы № 142 қаулысы. Күші жойылды - Қазақстан Республикасы Үкіметінің 2015 жылғы 28 тамыздағы № 676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енгiзiледi).</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Республикасында тіркелген және тіркелмеген дәрілік заттарды, медициналық мақсаттағы бұйымдар мен медициналық техниканы әкелуді/әкетуді келісу»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«Аудан орталықтарынан шалғайдағы елді мекендерде фармацевтикалық білімі бар маман болмаған жағдайда,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заттарды, медициналық мақсаттағы бұйымдарды өткізуді жүзеге асыру үшін медициналық білімі бар мамандарды аттестаттау»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«Фармацевтикалық қызметке лицензиялар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«Денсаулық сақтау саласындағы есірткі құралдарының, психотроптық заттар мен прекурсорлардың айналымына байланысты қызметке лицензиялар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«Дәрілік заттарды, медициналық мақсаттағы бұйымдарды және медициналық техниканы жарнамалауға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«Биологиялық белсенді заттарға клиникаға дейінгі (клиникалық емес) зерттеулер жүргізуге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«Фармакологиялық және дәрілік заттарға, медициналық мақсаттағы бұйымдар мен медициналық техникаға клиникалық зерттеулер және (немесе) сынақтар өткізуге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«Дәрілік заттарды, медициналық мақсаттағы бұйымдар мен медициналық техниканы мемлекеттік тіркеу, қайта тіркеу және олардың тіркеу құжатнамасына өзгерістер енгізу»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142 қаулысымен  </w:t>
      </w:r>
      <w:r>
        <w:br/>
      </w:r>
      <w:r>
        <w:rPr>
          <w:rFonts w:ascii="Times New Roman"/>
          <w:b w:val="false"/>
          <w:i w:val="false"/>
          <w:color w:val="000000"/>
          <w:sz w:val="28"/>
        </w:rPr>
        <w:t xml:space="preserve">
бекітілген      </w:t>
      </w:r>
    </w:p>
    <w:bookmarkEnd w:id="2"/>
    <w:bookmarkStart w:name="z14" w:id="3"/>
    <w:p>
      <w:pPr>
        <w:spacing w:after="0"/>
        <w:ind w:left="0"/>
        <w:jc w:val="left"/>
      </w:pPr>
      <w:r>
        <w:rPr>
          <w:rFonts w:ascii="Times New Roman"/>
          <w:b/>
          <w:i w:val="false"/>
          <w:color w:val="000000"/>
        </w:rPr>
        <w:t xml:space="preserve"> 
«Қазақстан Республикасында тіркелген және тіркелмеген дәрiлiк</w:t>
      </w:r>
      <w:r>
        <w:br/>
      </w:r>
      <w:r>
        <w:rPr>
          <w:rFonts w:ascii="Times New Roman"/>
          <w:b/>
          <w:i w:val="false"/>
          <w:color w:val="000000"/>
        </w:rPr>
        <w:t>
заттарды, медициналық мақсаттағы бұйымдар мен медициналық</w:t>
      </w:r>
      <w:r>
        <w:br/>
      </w:r>
      <w:r>
        <w:rPr>
          <w:rFonts w:ascii="Times New Roman"/>
          <w:b/>
          <w:i w:val="false"/>
          <w:color w:val="000000"/>
        </w:rPr>
        <w:t>
техниканы әкелудi/әкетудi келiсу» мемлекеттік көрсетілетін</w:t>
      </w:r>
      <w:r>
        <w:br/>
      </w:r>
      <w:r>
        <w:rPr>
          <w:rFonts w:ascii="Times New Roman"/>
          <w:b/>
          <w:i w:val="false"/>
          <w:color w:val="000000"/>
        </w:rPr>
        <w:t>
қызмет стандарты</w:t>
      </w:r>
    </w:p>
    <w:bookmarkEnd w:id="3"/>
    <w:bookmarkStart w:name="z15" w:id="4"/>
    <w:p>
      <w:pPr>
        <w:spacing w:after="0"/>
        <w:ind w:left="0"/>
        <w:jc w:val="left"/>
      </w:pPr>
      <w:r>
        <w:rPr>
          <w:rFonts w:ascii="Times New Roman"/>
          <w:b/>
          <w:i w:val="false"/>
          <w:color w:val="000000"/>
        </w:rPr>
        <w:t xml:space="preserve"> 
1. Жалпы ережелер</w:t>
      </w:r>
    </w:p>
    <w:bookmarkEnd w:id="4"/>
    <w:bookmarkStart w:name="z16" w:id="5"/>
    <w:p>
      <w:pPr>
        <w:spacing w:after="0"/>
        <w:ind w:left="0"/>
        <w:jc w:val="both"/>
      </w:pPr>
      <w:r>
        <w:rPr>
          <w:rFonts w:ascii="Times New Roman"/>
          <w:b w:val="false"/>
          <w:i w:val="false"/>
          <w:color w:val="000000"/>
          <w:sz w:val="28"/>
        </w:rPr>
        <w:t>
      1. «Қазақстан Республикасында тіркелген және тіркелмеген дәрiлiк заттарды, медициналық мақсаттағы бұйымдар мен медициналық техниканы әкелудi/әкетудi келiсу»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Денсаулық сақтау министрлігінің Медициналық және фармацевтикалық қызметті бақылау комитеті (бұдан әрі – Комитет) немесе оның аумақтық бөлімшелері (бұдан әрі – көрсетілетін қызметті беруші), оның ішінде www.e.gov.kz «электрондық үкімет» веб-порталы немесе www.elіcense.kz «Е-лицензиялау» веб-порталы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1) көрсетілетін қызметті берушінің кеңсесі немесе www.elіcense.kz «Е-лицензиялау» веб-порталы (бұдан әрі – портал);</w:t>
      </w:r>
      <w:r>
        <w:br/>
      </w:r>
      <w:r>
        <w:rPr>
          <w:rFonts w:ascii="Times New Roman"/>
          <w:b w:val="false"/>
          <w:i w:val="false"/>
          <w:color w:val="000000"/>
          <w:sz w:val="28"/>
        </w:rPr>
        <w:t>
      2) www.e.gov.kz «электрондық үкімет» веб-порталы арқылы жүзеге асырылады.</w:t>
      </w:r>
    </w:p>
    <w:bookmarkEnd w:id="5"/>
    <w:bookmarkStart w:name="z19" w:id="6"/>
    <w:p>
      <w:pPr>
        <w:spacing w:after="0"/>
        <w:ind w:left="0"/>
        <w:jc w:val="left"/>
      </w:pPr>
      <w:r>
        <w:rPr>
          <w:rFonts w:ascii="Times New Roman"/>
          <w:b/>
          <w:i w:val="false"/>
          <w:color w:val="000000"/>
        </w:rPr>
        <w:t xml:space="preserve"> 
2. Мемлекеттік қызметті көрсету тәртібі</w:t>
      </w:r>
    </w:p>
    <w:bookmarkEnd w:id="6"/>
    <w:bookmarkStart w:name="z20" w:id="7"/>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берушіге жүгінген кезде:</w:t>
      </w:r>
      <w:r>
        <w:br/>
      </w:r>
      <w:r>
        <w:rPr>
          <w:rFonts w:ascii="Times New Roman"/>
          <w:b w:val="false"/>
          <w:i w:val="false"/>
          <w:color w:val="000000"/>
          <w:sz w:val="28"/>
        </w:rPr>
        <w:t>
      көрсетілетін қызметті алушы Қазақстан Республикасында тіркелген және тіркелмеген дәрiлiк заттарды әкелуге/әкетуге құжаттарды тапсырған сәттен бастап 7 (жеті) жұмыс күнін, медициналық мақсаттағы бұйымдар мен медициналық техниканы әкелуге/әкетуге 5 (бес) жұмыс күнін құрайды;</w:t>
      </w:r>
      <w:r>
        <w:br/>
      </w:r>
      <w:r>
        <w:rPr>
          <w:rFonts w:ascii="Times New Roman"/>
          <w:b w:val="false"/>
          <w:i w:val="false"/>
          <w:color w:val="000000"/>
          <w:sz w:val="28"/>
        </w:rPr>
        <w:t>
      құжаттарды тапсыру үшін күтудің рұқсат етілетін ең ұзақ уақыты – 20 минут;</w:t>
      </w:r>
      <w:r>
        <w:br/>
      </w:r>
      <w:r>
        <w:rPr>
          <w:rFonts w:ascii="Times New Roman"/>
          <w:b w:val="false"/>
          <w:i w:val="false"/>
          <w:color w:val="000000"/>
          <w:sz w:val="28"/>
        </w:rPr>
        <w:t>
      қызмет көрсетудің рұқсат етілетін ең ұзақ уақыты – 20 минут;</w:t>
      </w:r>
      <w:r>
        <w:br/>
      </w:r>
      <w:r>
        <w:rPr>
          <w:rFonts w:ascii="Times New Roman"/>
          <w:b w:val="false"/>
          <w:i w:val="false"/>
          <w:color w:val="000000"/>
          <w:sz w:val="28"/>
        </w:rPr>
        <w:t>
      2) порталға жүгінген кезде:</w:t>
      </w:r>
      <w:r>
        <w:br/>
      </w:r>
      <w:r>
        <w:rPr>
          <w:rFonts w:ascii="Times New Roman"/>
          <w:b w:val="false"/>
          <w:i w:val="false"/>
          <w:color w:val="000000"/>
          <w:sz w:val="28"/>
        </w:rPr>
        <w:t>
      Қазақстан Республикасында тіркелген және тіркелмеген дәрiлiк заттарды, медициналық мақсаттағы бұйымдар мен медициналық техниканы әкелуге/әкетуге өтінішті қарау мерзімі 3 (үш) жұмыс күнін құрайды.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Қазақстан Республикасында тіркелген және тіркелмеген дәрiлiк заттарды, медициналық мақсаттағы бұйымдар мен медициналық техниканы әкелуге/әкетуге келісу/қорытынды (рұқсат беру құжаты).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 Мемлекеттік қызмет кезек тәртібімен алдын ала жазылусыз және жеделдетілген қызмет көрсетусіз көрсетіледі;</w:t>
      </w:r>
      <w:r>
        <w:br/>
      </w:r>
      <w:r>
        <w:rPr>
          <w:rFonts w:ascii="Times New Roman"/>
          <w:b w:val="false"/>
          <w:i w:val="false"/>
          <w:color w:val="000000"/>
          <w:sz w:val="28"/>
        </w:rPr>
        <w:t>
      2) портал – тәулік бойы (жөндеу жұмыстарын жүргізумен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тіркелген дәрілік заттарды әкелу үшін көрсетілетін қызметті алушы көрсетілетін қызметті берушіге (Комитетке) мынадай құжаттарды ұсынады:</w:t>
      </w:r>
      <w:r>
        <w:br/>
      </w:r>
      <w:r>
        <w:rPr>
          <w:rFonts w:ascii="Times New Roman"/>
          <w:b w:val="false"/>
          <w:i w:val="false"/>
          <w:color w:val="000000"/>
          <w:sz w:val="28"/>
        </w:rPr>
        <w:t>
      1) клиникалық зерттеулерді және (немесе) сынақтарды жүргізу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денсаулық сақтау саласындағы уәкілетті органның дәрілік заттарды клиникалық зерттеуді және (немесе) сынақтарды жүргізуге рұқсат беруге арналған бұйрығының көшірмесі;</w:t>
      </w:r>
      <w:r>
        <w:br/>
      </w:r>
      <w:r>
        <w:rPr>
          <w:rFonts w:ascii="Times New Roman"/>
          <w:b w:val="false"/>
          <w:i w:val="false"/>
          <w:color w:val="000000"/>
          <w:sz w:val="28"/>
        </w:rPr>
        <w:t>
      клиникалық зерттеулерді және (немесе) сынақтарды жүргізуге арналған дәрілік заттардың сапасын растайтын өндіруші құжаттарының көшірмелері;</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электрондық цифрлық қолтаңбасы (бұдан әрі – ЭЦҚ) қойылған электрондық құжат нысанындағы сұрау салу;</w:t>
      </w:r>
      <w:r>
        <w:br/>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электрондық көшірмесі – электрондық құжат түрінде;</w:t>
      </w:r>
      <w:r>
        <w:br/>
      </w:r>
      <w:r>
        <w:rPr>
          <w:rFonts w:ascii="Times New Roman"/>
          <w:b w:val="false"/>
          <w:i w:val="false"/>
          <w:color w:val="000000"/>
          <w:sz w:val="28"/>
        </w:rPr>
        <w:t>
      денсаулық сақтау саласындағы уәкілетті органның дәрілік заттарды клиникалық зерттеулерді және (немесе) сынақтарды жүргізуге рұқсат беруге арналған бұйрығының көшірмесі – құжаттың электрондық көшірмесі түрінде;</w:t>
      </w:r>
      <w:r>
        <w:br/>
      </w:r>
      <w:r>
        <w:rPr>
          <w:rFonts w:ascii="Times New Roman"/>
          <w:b w:val="false"/>
          <w:i w:val="false"/>
          <w:color w:val="000000"/>
          <w:sz w:val="28"/>
        </w:rPr>
        <w:t>
      клиникалық зерттеулерді және (немесе) сынақтарды жүргізуге арналған дәрілік заттардың сапасын растайтын өндіруші құжаттарының көшірмесі – құжаттың электрондық көшірмесі түрінде;</w:t>
      </w:r>
      <w:r>
        <w:br/>
      </w:r>
      <w:r>
        <w:rPr>
          <w:rFonts w:ascii="Times New Roman"/>
          <w:b w:val="false"/>
          <w:i w:val="false"/>
          <w:color w:val="000000"/>
          <w:sz w:val="28"/>
        </w:rPr>
        <w:t>
      2) ізгілік көмек көрсету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 бар осы ізгілік акциясын қолдау туралы хаты;</w:t>
      </w:r>
      <w:r>
        <w:br/>
      </w:r>
      <w:r>
        <w:rPr>
          <w:rFonts w:ascii="Times New Roman"/>
          <w:b w:val="false"/>
          <w:i w:val="false"/>
          <w:color w:val="000000"/>
          <w:sz w:val="28"/>
        </w:rPr>
        <w:t>
      алушының мекенжайына жіберілген жүктің ізгілік сипатын растайтын, мемлекеттік немесе орыс тілдеріне аудармасы бар құжат;</w:t>
      </w:r>
      <w:r>
        <w:br/>
      </w:r>
      <w:r>
        <w:rPr>
          <w:rFonts w:ascii="Times New Roman"/>
          <w:b w:val="false"/>
          <w:i w:val="false"/>
          <w:color w:val="000000"/>
          <w:sz w:val="28"/>
        </w:rPr>
        <w:t>
      ізгілік көмекті мақсатты пайдалану (бөлу) жоспары;</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сұрату;</w:t>
      </w:r>
      <w:r>
        <w:br/>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 бар осы ізгілік акциясын қолдау туралы хаты – құжаттың электрондық көшірмесі түрінде;</w:t>
      </w:r>
      <w:r>
        <w:br/>
      </w:r>
      <w:r>
        <w:rPr>
          <w:rFonts w:ascii="Times New Roman"/>
          <w:b w:val="false"/>
          <w:i w:val="false"/>
          <w:color w:val="000000"/>
          <w:sz w:val="28"/>
        </w:rPr>
        <w:t>
      алушының мекенжайына жіберілген жүктің ізгілік сипатын растайтын, мемлекеттік немесе орыс тілдеріне аудармасы бар құжат – электрондық құжат түрінде;</w:t>
      </w:r>
      <w:r>
        <w:br/>
      </w:r>
      <w:r>
        <w:rPr>
          <w:rFonts w:ascii="Times New Roman"/>
          <w:b w:val="false"/>
          <w:i w:val="false"/>
          <w:color w:val="000000"/>
          <w:sz w:val="28"/>
        </w:rPr>
        <w:t>
      ізгілік көмекті мақсатты пайдалану (бөлу) жоспары – электрондық құжат түрінде;</w:t>
      </w:r>
      <w:r>
        <w:br/>
      </w:r>
      <w:r>
        <w:rPr>
          <w:rFonts w:ascii="Times New Roman"/>
          <w:b w:val="false"/>
          <w:i w:val="false"/>
          <w:color w:val="000000"/>
          <w:sz w:val="28"/>
        </w:rPr>
        <w:t>
      3) төтенше жағдайлар салдарының алдын алу және/немесе жою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жергілікті атқарушы органдардың төтенше жағдай туралы хаты;</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жергілікті атқарушы органдардың төтенше жағдай туралы хаты – құжаттың электрондық көшірмесі түрінде.</w:t>
      </w:r>
      <w:r>
        <w:br/>
      </w:r>
      <w:r>
        <w:rPr>
          <w:rFonts w:ascii="Times New Roman"/>
          <w:b w:val="false"/>
          <w:i w:val="false"/>
          <w:color w:val="000000"/>
          <w:sz w:val="28"/>
        </w:rPr>
        <w:t>
      Көрсетілетін қызметті берушіге немесе порталға жүгінген кезде мемлекеттік ақпараттық жүйелерде қамтылған жеке тұлғалар үшін – дара кәсіпкер ретінде мемлекеттік тіркеу (қайта тіркеу) туралы мәліметтерді, заңды тұлғаны мемлекеттік тіркеу (қайта тіркеу) туралы мәліметтерді көрсетілетін қызметті беруші тиісті мемлекеттік ақпараттық жүйелерден мемлекеттік органдардың уәкілетті адамдардың электрондық цифрлық қолтаңбасымен куәландырылған электрондық құжаттар нысанында алады.</w:t>
      </w:r>
      <w:r>
        <w:br/>
      </w:r>
      <w:r>
        <w:rPr>
          <w:rFonts w:ascii="Times New Roman"/>
          <w:b w:val="false"/>
          <w:i w:val="false"/>
          <w:color w:val="000000"/>
          <w:sz w:val="28"/>
        </w:rPr>
        <w:t>
      Қазақстан Республикасының аумағында тіркелген дәрілік заттарды әкелуді келісу үшін (жоғарыда көрсетілген </w:t>
      </w:r>
      <w:r>
        <w:rPr>
          <w:rFonts w:ascii="Times New Roman"/>
          <w:b w:val="false"/>
          <w:i w:val="false"/>
          <w:color w:val="000000"/>
          <w:sz w:val="28"/>
        </w:rPr>
        <w:t>9-тармақтың</w:t>
      </w:r>
      <w:r>
        <w:rPr>
          <w:rFonts w:ascii="Times New Roman"/>
          <w:b w:val="false"/>
          <w:i w:val="false"/>
          <w:color w:val="000000"/>
          <w:sz w:val="28"/>
        </w:rPr>
        <w:t xml:space="preserve"> 1), 2), 3) тармақшаларын қоспағанда, көрсетілетін қызметті алушылар көрсетілетін қызметті берушіге (Комитеттің аумақтық бөлімшелеріне) мынадай құжаттарды ұсынады:</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берілген лицензиялар туралы мәліметтерді электрондық лицензиялаудың мемлекеттік дерекқорынан (бұдан әрі – ЕЛ МДҚ) алу мүмкін болмаған жағдайда дәрілік заттарды өндірумен немесе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лицензияның көшірмесі немесе денсаулық сақтау ұйымдарының медициналық қызметті жүзеге асыруына арналған лицензияның көшірмесі (дәрілік заттарды денсаулық сақтау ұйымы әкелген жағдайда);</w:t>
      </w:r>
      <w:r>
        <w:br/>
      </w:r>
      <w:r>
        <w:rPr>
          <w:rFonts w:ascii="Times New Roman"/>
          <w:b w:val="false"/>
          <w:i w:val="false"/>
          <w:color w:val="000000"/>
          <w:sz w:val="28"/>
        </w:rPr>
        <w:t>
      есірткі құралдары, психотроптық заттар мен прекурсорлардың айналысы саласындағы қызмет түрлерімен айналысуға берілген лицензияның және лицензияға қосымшаның көшірмесі (құрамында есірткі құралдары, психотроптық заттар мен прекурсорлары бар дәрілік заттарды әкелген жағдайда);</w:t>
      </w:r>
      <w:r>
        <w:br/>
      </w:r>
      <w:r>
        <w:rPr>
          <w:rFonts w:ascii="Times New Roman"/>
          <w:b w:val="false"/>
          <w:i w:val="false"/>
          <w:color w:val="000000"/>
          <w:sz w:val="28"/>
        </w:rPr>
        <w:t>
      әкелінетін дәрілік заттарды Қазақстан Республикасының аумағында ғана өткізу туралы ережелер көрсетілген шарттың (келісімшарттың) көшірмесі, сондай-ақ өндіруші мен өндірушінің елі және дәрілік заттарды өндіруші ел көрсетілген ерекшеліктің мемлекеттік немесе орыс тілдеріне аудармасы бар көшірмесі;</w:t>
      </w:r>
      <w:r>
        <w:br/>
      </w:r>
      <w:r>
        <w:rPr>
          <w:rFonts w:ascii="Times New Roman"/>
          <w:b w:val="false"/>
          <w:i w:val="false"/>
          <w:color w:val="000000"/>
          <w:sz w:val="28"/>
        </w:rPr>
        <w:t>
      дәрілік затты өндіруші ел болып табылмайтын елдің аумағынан дәрілік заттарды әкелуге жеткізушінің дистрибьюторлық құқықтарын растайтын өндіруші немесе оның уәкілетті өкілдігі берген құжаттың мемлекеттік немесе орыс тілдеріне аудармасы бар көшірмесі;</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дәрілік заттарды өндірумен немесе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 немесе денсаулық сақтау ұйымдарының медициналық қызметті жүзеге асыруына берілген лицензияның көшірмесі (дәрілік заттарды денсаулық сақтау ұйымы әкелген жағдайда); есірткі құралдары, психотроптық заттар мен прекурсорлардың айналысы саласындағы қызмет түрлерімен айналысуға берілген лицензия және лицензияға қосымша (құрамында есірткі құралдары, психотроптық заттар мен прекурсорлары бар дәрілік заттарды әкелген жағдайда) – ЭЛ МДҚ-да мәліметтер болмаған жағдайда құжаттың электрондық көшірмесі түрінде;</w:t>
      </w:r>
      <w:r>
        <w:br/>
      </w:r>
      <w:r>
        <w:rPr>
          <w:rFonts w:ascii="Times New Roman"/>
          <w:b w:val="false"/>
          <w:i w:val="false"/>
          <w:color w:val="000000"/>
          <w:sz w:val="28"/>
        </w:rPr>
        <w:t>
      әкелінетін дәрілік заттарды Қазақстан Республикасының аумағында ғана өткізу туралы ережелер көрсетілген шарт (келісімшарт);</w:t>
      </w:r>
      <w:r>
        <w:br/>
      </w:r>
      <w:r>
        <w:rPr>
          <w:rFonts w:ascii="Times New Roman"/>
          <w:b w:val="false"/>
          <w:i w:val="false"/>
          <w:color w:val="000000"/>
          <w:sz w:val="28"/>
        </w:rPr>
        <w:t>
      дәрілік заттарды өндіруші және өндіруші ел көрсетілген мемлекеттік немесе орыс тілдеріне аудармасы бар ерекшелік – электрондық құжат түрінде;</w:t>
      </w:r>
      <w:r>
        <w:br/>
      </w:r>
      <w:r>
        <w:rPr>
          <w:rFonts w:ascii="Times New Roman"/>
          <w:b w:val="false"/>
          <w:i w:val="false"/>
          <w:color w:val="000000"/>
          <w:sz w:val="28"/>
        </w:rPr>
        <w:t>
      дәрілік затты өндіруші ел болып табылмайтын елдің аумағынан дәрілік заттарды әкелуге жеткізушінің дистрибьюторлық құқықтарын растайтын өндіруші немесе оның уәкілетті өкілдігі берген мемлекеттік немесе орыс тілдеріне аудармасы бар құжат – құжаттың электрондық көшірмесі түрінде.</w:t>
      </w:r>
      <w:r>
        <w:br/>
      </w:r>
      <w:r>
        <w:rPr>
          <w:rFonts w:ascii="Times New Roman"/>
          <w:b w:val="false"/>
          <w:i w:val="false"/>
          <w:color w:val="000000"/>
          <w:sz w:val="28"/>
        </w:rPr>
        <w:t>
      Көрсетілетін қызметті берушіге немесе порталға жүгінген кезде мемлекеттік ақпараттық жүйелерде қамтылған лицензия туралы, жеке тұлғалар үшін – дара кәсіпкер ретінде мемлекеттік тіркеу (қайта тіркеу) туралы мәліметтерді, заңды тұлғаны мемлекеттік тіркеу (қайта тіркеу) туралы мәліметтерді көрсетілетін қызметті беруші тиісті мемлекеттік ақпараттық жүйелерден мемлекеттік органдардың уәкілетті адамдарының электрондық цифрлық қолтаңбасымен куәландырылған электрондық құжаттар нысанында алады.</w:t>
      </w:r>
      <w:r>
        <w:br/>
      </w:r>
      <w:r>
        <w:rPr>
          <w:rFonts w:ascii="Times New Roman"/>
          <w:b w:val="false"/>
          <w:i w:val="false"/>
          <w:color w:val="000000"/>
          <w:sz w:val="28"/>
        </w:rPr>
        <w:t>
      Қазақстан Республикасының аумағында тіркелмеген дәрілік заттарды әкелу үшін көрсетілетін қызметті алушылар көрсетілетін қызметті берушіге мынадай құжаттарды ұсынады:</w:t>
      </w:r>
      <w:r>
        <w:br/>
      </w:r>
      <w:r>
        <w:rPr>
          <w:rFonts w:ascii="Times New Roman"/>
          <w:b w:val="false"/>
          <w:i w:val="false"/>
          <w:color w:val="000000"/>
          <w:sz w:val="28"/>
        </w:rPr>
        <w:t>
      1) клиникалық зерттеулерді және (немесе) сынақтарды жүргізу үшін (Комитетке ұсынады):</w:t>
      </w:r>
      <w:r>
        <w:br/>
      </w:r>
      <w:r>
        <w:rPr>
          <w:rFonts w:ascii="Times New Roman"/>
          <w:b w:val="false"/>
          <w:i w:val="false"/>
          <w:color w:val="000000"/>
          <w:sz w:val="28"/>
        </w:rPr>
        <w:t>
      осы мемлекеттік көрсетілетін қызмет стандартына 2-қосымшаға сәйкес өтініш;</w:t>
      </w:r>
      <w:r>
        <w:br/>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денсаулық сақтау саласындағы уәкілетті органның дәрілік заттарды клиникалық зерттеулерді және (немесе) сынақтарды жүргізуге рұқсат беруге арналған бұйрығының көшірмесі;</w:t>
      </w:r>
      <w:r>
        <w:br/>
      </w:r>
      <w:r>
        <w:rPr>
          <w:rFonts w:ascii="Times New Roman"/>
          <w:b w:val="false"/>
          <w:i w:val="false"/>
          <w:color w:val="000000"/>
          <w:sz w:val="28"/>
        </w:rPr>
        <w:t>
      клиникалық зерттеулерді және (немесе) сынақтарды жүргізуге арналған дәрілік заттардың сапасын растайтын мемлекеттік немесе орыс тілдерінде аудармасы бар өндіруші құжаттарының көшірмелері;</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мемлекеттік немесе орыс тілдеріне аударылған шарт (келісімшарт) немесе инвойс (жүкқұжат) – электрондық құжат түрінде;</w:t>
      </w:r>
      <w:r>
        <w:br/>
      </w:r>
      <w:r>
        <w:rPr>
          <w:rFonts w:ascii="Times New Roman"/>
          <w:b w:val="false"/>
          <w:i w:val="false"/>
          <w:color w:val="000000"/>
          <w:sz w:val="28"/>
        </w:rPr>
        <w:t>
      денсаулық сақтау саласындағы уәкілетті органның дәрілік заттарды клиникалық зерттеулерді және (немесе) сынақтарды жүргізуге рұқсат беруге арналған бұйрығы – құжаттың электрондық көшірмесі түрінде;</w:t>
      </w:r>
      <w:r>
        <w:br/>
      </w:r>
      <w:r>
        <w:rPr>
          <w:rFonts w:ascii="Times New Roman"/>
          <w:b w:val="false"/>
          <w:i w:val="false"/>
          <w:color w:val="000000"/>
          <w:sz w:val="28"/>
        </w:rPr>
        <w:t>
      мемлекеттік немесе орыс тілдеріне аудармасы бар клиникалық зерттеулерді және (немесе) сынақтарды жүргізуге арналған дәрілік заттардың сапасын растайтын өндіруші құжаттары – құжаттың электрондық көшірмесі түрінде;</w:t>
      </w:r>
      <w:r>
        <w:br/>
      </w:r>
      <w:r>
        <w:rPr>
          <w:rFonts w:ascii="Times New Roman"/>
          <w:b w:val="false"/>
          <w:i w:val="false"/>
          <w:color w:val="000000"/>
          <w:sz w:val="28"/>
        </w:rPr>
        <w:t>
      2) сараптама жүргізу, мемлекеттік тіркеу, қайта тіркеу және тіркеу құжатына өзгерістер енгізу үшін дәрілік заттардың үлгілерін әкелген кезде (Комитеттің аумақтық бөлімшелеріне ұсынады):</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берілген үлгілерді Қазақстан Республикасының аумағында мемлекеттік тіркеуге, қайта тіркеуге және тіркеу құжатына өзгерістер енгізуге ұсыну туралы кепілдеме міндеттеме;</w:t>
      </w:r>
      <w:r>
        <w:br/>
      </w:r>
      <w:r>
        <w:rPr>
          <w:rFonts w:ascii="Times New Roman"/>
          <w:b w:val="false"/>
          <w:i w:val="false"/>
          <w:color w:val="000000"/>
          <w:sz w:val="28"/>
        </w:rPr>
        <w:t>
      дәрілік заттардың, медициналық мақсаттағы бұйымдардың, медициналық техниканың айналысы саласындағы мемлекеттік сараптама ұйымымен келісілген мемлекеттік тіркеу, қайта тіркеу, тіркеу құжатына өзгерістер енгізу кезінде сараптама жүргізу үшін дәрілік заттар санының есебі;</w:t>
      </w:r>
      <w:r>
        <w:br/>
      </w:r>
      <w:r>
        <w:rPr>
          <w:rFonts w:ascii="Times New Roman"/>
          <w:b w:val="false"/>
          <w:i w:val="false"/>
          <w:color w:val="000000"/>
          <w:sz w:val="28"/>
        </w:rPr>
        <w:t>
      мемлекеттік немесе орыс тілдеріндегі аудармасы бар инвойстың (жүкқұжаттың) көшірмесі;</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осы үлгілерді Қазақстан Республикасының аумағында мемлекеттік тіркеуге, қайта тіркеуге және оларды тіркеу құжатына өзгерістер енгізуге ұсыну туралы кепілдеме міндеттеме – электрондық құжат түрінде;</w:t>
      </w:r>
      <w:r>
        <w:br/>
      </w:r>
      <w:r>
        <w:rPr>
          <w:rFonts w:ascii="Times New Roman"/>
          <w:b w:val="false"/>
          <w:i w:val="false"/>
          <w:color w:val="000000"/>
          <w:sz w:val="28"/>
        </w:rPr>
        <w:t>
      дәрілік заттардың, медициналық мақсаттағы бұйымдардың, медициналық техниканың айналысы саласындағы мемлекеттік сараптама ұйымымен келісілген мемлекеттік тіркеу, қайта тіркеу, тіркеу құжатнамасына өзгерістер енгізу кезінде сараптама жүргізу үшін дәрілік заттар санының есебі – құжаттың электрондық көшірмесі түрінде;</w:t>
      </w:r>
      <w:r>
        <w:br/>
      </w:r>
      <w:r>
        <w:rPr>
          <w:rFonts w:ascii="Times New Roman"/>
          <w:b w:val="false"/>
          <w:i w:val="false"/>
          <w:color w:val="000000"/>
          <w:sz w:val="28"/>
        </w:rPr>
        <w:t>
      мемлекеттік немесе орыс тілдеріне аудармасы бар инвойс (жүкқұжат) – электрондық құжат түрінде;</w:t>
      </w:r>
      <w:r>
        <w:br/>
      </w:r>
      <w:r>
        <w:rPr>
          <w:rFonts w:ascii="Times New Roman"/>
          <w:b w:val="false"/>
          <w:i w:val="false"/>
          <w:color w:val="000000"/>
          <w:sz w:val="28"/>
        </w:rPr>
        <w:t>
      3) оларды кейіннен өткізу құқығынсыз дәрілік заттардың көрмесін өткізу үшін (Комитетке ұсынады):</w:t>
      </w:r>
      <w:r>
        <w:br/>
      </w:r>
      <w:r>
        <w:rPr>
          <w:rFonts w:ascii="Times New Roman"/>
          <w:b w:val="false"/>
          <w:i w:val="false"/>
          <w:color w:val="000000"/>
          <w:sz w:val="28"/>
        </w:rPr>
        <w:t>
      осы мемлекеттік көрсетілетін қызмет стандартына 2-қосымшаға сәйкес өтініш;</w:t>
      </w:r>
      <w:r>
        <w:br/>
      </w:r>
      <w:r>
        <w:rPr>
          <w:rFonts w:ascii="Times New Roman"/>
          <w:b w:val="false"/>
          <w:i w:val="false"/>
          <w:color w:val="000000"/>
          <w:sz w:val="28"/>
        </w:rPr>
        <w:t>
      көрмені ұйымдастырушының өтініш иесінің көрмеге қатысуы туралы жазбаша растауы;</w:t>
      </w:r>
      <w:r>
        <w:br/>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көрмені ұйымдастырушының өтініш иесінің көрмеге қатысуы туралы жазбаша растауы – құжаттың электрондық көшірмесі түрінде;</w:t>
      </w:r>
      <w:r>
        <w:br/>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4) нақты пациентке өмірлік айғақтар бойынша медициналық көмек көрсетуге, сирек кездесетін және (немесе) аса ауыр патологиясы бар пациенттердің шектеулі құрамына медициналық көмек көрсету үшін (Комитетке ұсынады):</w:t>
      </w:r>
      <w:r>
        <w:br/>
      </w:r>
      <w:r>
        <w:rPr>
          <w:rFonts w:ascii="Times New Roman"/>
          <w:b w:val="false"/>
          <w:i w:val="false"/>
          <w:color w:val="000000"/>
          <w:sz w:val="28"/>
        </w:rPr>
        <w:t>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берілген лицензиялар туралы мәліметтерді ЭЛ МДҚ-дан алу мүмкін болмаған жағдайда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лицензияның көшірмесі немесе денсаулық сақтау ұйымдарының медициналық қызметті жүзеге асыруына арналған лицензияның көшірмесі (дәрілік заттарды денсаулық сақтау ұйымы әкелген жағдайда);</w:t>
      </w:r>
      <w:r>
        <w:br/>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дәрілік заттардың негіздемесі бар және саны есептелген хаты;</w:t>
      </w:r>
      <w:r>
        <w:br/>
      </w:r>
      <w:r>
        <w:rPr>
          <w:rFonts w:ascii="Times New Roman"/>
          <w:b w:val="false"/>
          <w:i w:val="false"/>
          <w:color w:val="000000"/>
          <w:sz w:val="28"/>
        </w:rPr>
        <w:t>
      мемлекеттік немесе орыс тілдеріне аудармасы бар шарттың (келісімшарттың) немесе инвойстың (жүкқұжаттың) көшірмесі;</w:t>
      </w:r>
      <w:r>
        <w:br/>
      </w:r>
      <w:r>
        <w:rPr>
          <w:rFonts w:ascii="Times New Roman"/>
          <w:b w:val="false"/>
          <w:i w:val="false"/>
          <w:color w:val="000000"/>
          <w:sz w:val="28"/>
        </w:rPr>
        <w:t>
      дәрілік заттардың сапасын растайтын өндіруші құжатының мемлекеттік немесе орыс тілдеріне аудармасы бар көшірмесі;</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 немесе денсаулық сақтау ұйымдарының медициналық қызметті жүзеге асыруына арналған лицензия (дәрілік заттарды денсаулық сақтау ұйымы әкелген жағдайда) – ЕЛ МДҚ мәліметтер болмаған жағдайда құжаттың электрондық көшірмесі түрінде;</w:t>
      </w:r>
      <w:r>
        <w:br/>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дәрілік заттардың негіздемесі бар және саны есептелген хаты – құжаттың электрондық көшірмесі түрінде;</w:t>
      </w:r>
      <w:r>
        <w:br/>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дәрілік заттың сапасын растайтын, мемлекеттік немесе орыс тілдеріне аудармасы бар өндіруші құжаты – құжаттың электрондық көшірмесі түрінде;</w:t>
      </w:r>
      <w:r>
        <w:br/>
      </w:r>
      <w:r>
        <w:rPr>
          <w:rFonts w:ascii="Times New Roman"/>
          <w:b w:val="false"/>
          <w:i w:val="false"/>
          <w:color w:val="000000"/>
          <w:sz w:val="28"/>
        </w:rPr>
        <w:t>
      5) төтенше жағдайлардың алдын алу және/немесе салдарын жою үшін (Комитетке ұсынады):</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мемлекеттік немесе орыс тілдеріне аудармасы бар шарттың (келісімшарттың) немесе инвойстың (жүкқұжаттың) көшірмесі;</w:t>
      </w:r>
      <w:r>
        <w:br/>
      </w:r>
      <w:r>
        <w:rPr>
          <w:rFonts w:ascii="Times New Roman"/>
          <w:b w:val="false"/>
          <w:i w:val="false"/>
          <w:color w:val="000000"/>
          <w:sz w:val="28"/>
        </w:rPr>
        <w:t>
      жергілікті атқарушы органдардың төтенше жағдай туралы хаты;</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жергілікті атқарушы органдардың төтенше жағдай туралы хаты – құжаттың электрондық көшірмесі түрінде;</w:t>
      </w:r>
      <w:r>
        <w:br/>
      </w:r>
      <w:r>
        <w:rPr>
          <w:rFonts w:ascii="Times New Roman"/>
          <w:b w:val="false"/>
          <w:i w:val="false"/>
          <w:color w:val="000000"/>
          <w:sz w:val="28"/>
        </w:rPr>
        <w:t>
      6) Қазақстан Республикасының Үкіметі айқындаған жағдайларда ізгілік көмек көрсету үшін (Комитетке ұсынады):</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 бар осы ізгілік акциясын қолдау туралы хаты;</w:t>
      </w:r>
      <w:r>
        <w:br/>
      </w:r>
      <w:r>
        <w:rPr>
          <w:rFonts w:ascii="Times New Roman"/>
          <w:b w:val="false"/>
          <w:i w:val="false"/>
          <w:color w:val="000000"/>
          <w:sz w:val="28"/>
        </w:rPr>
        <w:t>
      алушының мекенжайына жіберілген жүктің ізгілік сипатын растайтын, мемлекеттік немесе орыс тілдеріне аудармасы бар құжат;</w:t>
      </w:r>
      <w:r>
        <w:br/>
      </w:r>
      <w:r>
        <w:rPr>
          <w:rFonts w:ascii="Times New Roman"/>
          <w:b w:val="false"/>
          <w:i w:val="false"/>
          <w:color w:val="000000"/>
          <w:sz w:val="28"/>
        </w:rPr>
        <w:t>
      ізгілік көмекті мақсатты пайдалану (бөлу) жоспары;</w:t>
      </w:r>
      <w:r>
        <w:br/>
      </w:r>
      <w:r>
        <w:rPr>
          <w:rFonts w:ascii="Times New Roman"/>
          <w:b w:val="false"/>
          <w:i w:val="false"/>
          <w:color w:val="000000"/>
          <w:sz w:val="28"/>
        </w:rPr>
        <w:t>
      әкелінетін дәрілік заттардың сапасын растайтын, мемлекеттік немесе орыс тілдеріне аудармасы бар құжат;</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 бар осы ізгілік акциясын қолдау туралы хаты – құжаттың электрондық көшірмесі түрінде;</w:t>
      </w:r>
      <w:r>
        <w:br/>
      </w:r>
      <w:r>
        <w:rPr>
          <w:rFonts w:ascii="Times New Roman"/>
          <w:b w:val="false"/>
          <w:i w:val="false"/>
          <w:color w:val="000000"/>
          <w:sz w:val="28"/>
        </w:rPr>
        <w:t>
      алушының мекенжайына жіберілген жүктің ізгілік сипатын растайтын, мемлекеттік немесе орыс тілдеріне аудармасы бар құжат – электрондық құжат түрінде;</w:t>
      </w:r>
      <w:r>
        <w:br/>
      </w:r>
      <w:r>
        <w:rPr>
          <w:rFonts w:ascii="Times New Roman"/>
          <w:b w:val="false"/>
          <w:i w:val="false"/>
          <w:color w:val="000000"/>
          <w:sz w:val="28"/>
        </w:rPr>
        <w:t>
      ізгілік көмекті мақсатты пайдалану (бөлу) жоспары – электрондық құжат түрінде;</w:t>
      </w:r>
      <w:r>
        <w:br/>
      </w:r>
      <w:r>
        <w:rPr>
          <w:rFonts w:ascii="Times New Roman"/>
          <w:b w:val="false"/>
          <w:i w:val="false"/>
          <w:color w:val="000000"/>
          <w:sz w:val="28"/>
        </w:rPr>
        <w:t>
      әкелінетін дәрілік заттардың сапасын растайтын, мемлекеттік немесе орыс тілдеріне аудармасы бар құжат – құжаттың электрондық көшірмесі түрінде;</w:t>
      </w:r>
      <w:r>
        <w:br/>
      </w:r>
      <w:r>
        <w:rPr>
          <w:rFonts w:ascii="Times New Roman"/>
          <w:b w:val="false"/>
          <w:i w:val="false"/>
          <w:color w:val="000000"/>
          <w:sz w:val="28"/>
        </w:rPr>
        <w:t>
      7) тиісті өндірістік практика жағдайларында өндірілген тіркелмеген дәрілік субстанцияларды әкелу үшін (Комитеттің аумақтық бөлімшелеріне ұсынады):</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берілген лицензиялар туралы мәліметтерді ЭЛ МДҚ-дан алу мүмкін болмаған жағдайда дәрілік заттарды өндірумен немесе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лицензияның көшірмесі немесе медициналық қызметті жүзеге асыруға берілген лицензияның көшірмесі;</w:t>
      </w:r>
      <w:r>
        <w:br/>
      </w:r>
      <w:r>
        <w:rPr>
          <w:rFonts w:ascii="Times New Roman"/>
          <w:b w:val="false"/>
          <w:i w:val="false"/>
          <w:color w:val="000000"/>
          <w:sz w:val="28"/>
        </w:rPr>
        <w:t>
      әкелінетін дәрілік субстанцияларды Қазақстан Республикасының аумағында ғана өткізу туралы ережелер көрсетілген шарттың (келісімшарттың) көшірмесі, сондай-ақ өндіруші мен өндірушінің елі және дәрілік субстанциялардың өндіруші елі көрсетілген, мемлекеттік немесе орыс тілдеріне аудармасы бар ерекшеліктің көшірмесі;</w:t>
      </w:r>
      <w:r>
        <w:br/>
      </w:r>
      <w:r>
        <w:rPr>
          <w:rFonts w:ascii="Times New Roman"/>
          <w:b w:val="false"/>
          <w:i w:val="false"/>
          <w:color w:val="000000"/>
          <w:sz w:val="28"/>
        </w:rPr>
        <w:t>
      дәрілік субстанцияларды өндіруші ел болып табылмайтын елдің аумағынан дәрілік субстанцияларды әкелуге жеткізушінің дистрибьюторлық құқықтарын растайтын өндіруші немесе оның уәкілетті өкілдігі берген мемлекеттік немесе орыс тілдеріне аудармасы бар құжаттың көшірмесі;</w:t>
      </w:r>
      <w:r>
        <w:br/>
      </w:r>
      <w:r>
        <w:rPr>
          <w:rFonts w:ascii="Times New Roman"/>
          <w:b w:val="false"/>
          <w:i w:val="false"/>
          <w:color w:val="000000"/>
          <w:sz w:val="28"/>
        </w:rPr>
        <w:t>
      соңғы инспекция күні көрсетілген өндірістің тиісті өндірістік практика талаптарына сәйкестігін растайтын мемлекеттік немесе орыс тілдеріндегі аудармасы бар сертификаттың көшірмесі;</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сұру салу;</w:t>
      </w:r>
      <w:r>
        <w:br/>
      </w:r>
      <w:r>
        <w:rPr>
          <w:rFonts w:ascii="Times New Roman"/>
          <w:b w:val="false"/>
          <w:i w:val="false"/>
          <w:color w:val="000000"/>
          <w:sz w:val="28"/>
        </w:rPr>
        <w:t>
      дәрілік заттарды өндірумен немесе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 немесе медициналық қызметті жүзеге асыруға берілген лицензия – ЕЛ МДҚ мәліметтер болмаған жағдайда құжаттың электрондық көшірмесі түрінде;</w:t>
      </w:r>
      <w:r>
        <w:br/>
      </w:r>
      <w:r>
        <w:rPr>
          <w:rFonts w:ascii="Times New Roman"/>
          <w:b w:val="false"/>
          <w:i w:val="false"/>
          <w:color w:val="000000"/>
          <w:sz w:val="28"/>
        </w:rPr>
        <w:t>
      әкелінетін дәрілік субстанцияларды Қазақстан Республикасының аумағында ғана өткізу туралы ережелер көрсетілген шарт (келісімшарт) – электрондық құжат түрінде;</w:t>
      </w:r>
      <w:r>
        <w:br/>
      </w:r>
      <w:r>
        <w:rPr>
          <w:rFonts w:ascii="Times New Roman"/>
          <w:b w:val="false"/>
          <w:i w:val="false"/>
          <w:color w:val="000000"/>
          <w:sz w:val="28"/>
        </w:rPr>
        <w:t>
      өндіруші және дәрілік субстанциялардың өндіруші елі көрсетілген ерекшеліктің мемлекеттік немесе орыс тілдеріне аудармасы бар көшірмесі – электрондық құжат түрінде;</w:t>
      </w:r>
      <w:r>
        <w:br/>
      </w:r>
      <w:r>
        <w:rPr>
          <w:rFonts w:ascii="Times New Roman"/>
          <w:b w:val="false"/>
          <w:i w:val="false"/>
          <w:color w:val="000000"/>
          <w:sz w:val="28"/>
        </w:rPr>
        <w:t>
      дәрілік субстанцияларды өндіруші ел болып табылмайтын елдің аумағынан дәрілік субстанцияларды әкелуге жеткізушінің дистрибьюторлық құқықтарын растайтын өндіруші немесе оның уәкілетті өкілдігі берген мемлекеттік немесе орыс тілдеріне аудармасы бар құжаттың көшірмесі;</w:t>
      </w:r>
      <w:r>
        <w:br/>
      </w:r>
      <w:r>
        <w:rPr>
          <w:rFonts w:ascii="Times New Roman"/>
          <w:b w:val="false"/>
          <w:i w:val="false"/>
          <w:color w:val="000000"/>
          <w:sz w:val="28"/>
        </w:rPr>
        <w:t>
      соңғы инспекция күні көрсетілген, өндірістің тиісті өндірістік практика талаптарына сәйкестігін растайтын мемлекеттік немесе орыс тілдеріне аудармасы бар сертификат – құжаттың электрондық көшірмесі түрінде;</w:t>
      </w:r>
      <w:r>
        <w:br/>
      </w:r>
      <w:r>
        <w:rPr>
          <w:rFonts w:ascii="Times New Roman"/>
          <w:b w:val="false"/>
          <w:i w:val="false"/>
          <w:color w:val="000000"/>
          <w:sz w:val="28"/>
        </w:rPr>
        <w:t>
      8) инновациялық медициналық технологияларды енгізу үшін (Комитетке ұсынады):</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шарттың (келісімшарт) немесе инвойстың (жүкқұжаттың) мемлекеттік орыс тілдеріне аудармасы бар көшірмесі;</w:t>
      </w:r>
      <w:r>
        <w:br/>
      </w:r>
      <w:r>
        <w:rPr>
          <w:rFonts w:ascii="Times New Roman"/>
          <w:b w:val="false"/>
          <w:i w:val="false"/>
          <w:color w:val="000000"/>
          <w:sz w:val="28"/>
        </w:rPr>
        <w:t>
      уәкілетті органның инновациялық медициналық технологияларды енгізуді жүзеге асыратын денсаулық сақтау ұйымын көрсете отырып, инновациялық медициналық технологияларды енгізу үшін дәрілік заттарды әкелу қажеттілігі туралы хатының көшірмесі;</w:t>
      </w:r>
      <w:r>
        <w:br/>
      </w:r>
      <w:r>
        <w:rPr>
          <w:rFonts w:ascii="Times New Roman"/>
          <w:b w:val="false"/>
          <w:i w:val="false"/>
          <w:color w:val="000000"/>
          <w:sz w:val="28"/>
        </w:rPr>
        <w:t>
      инновациялық медициналық технологияларды енгізуге арналған дәрілік заттардың сапасын растайтын өндіруші құжаттарының мемлекеттік және орыс тілдеріне аудармасы бар көшірмелері;</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Порталға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денсаулық сақтау саласындағы уәкілетті органның инновациялық медициналық технологияларды енгізуді жүзеге асыратын денсаулық сақтау ұйымын көрсете отырып, инновациялық медициналық технологияларды енгізу үшін дәрілік заттарды әкелу қажеттілігі туралы хаты – электрондық құжат түрінде;</w:t>
      </w:r>
      <w:r>
        <w:br/>
      </w:r>
      <w:r>
        <w:rPr>
          <w:rFonts w:ascii="Times New Roman"/>
          <w:b w:val="false"/>
          <w:i w:val="false"/>
          <w:color w:val="000000"/>
          <w:sz w:val="28"/>
        </w:rPr>
        <w:t>
      инновациялық медициналық технологияларды енгізуге арналған дәрілік заттардың сапасын растайтын мемлекеттік немесе орыс тілдеріне аудармасы бар өндіруші құжаттары – құжаттың электрондық көшірмесі түрінде.</w:t>
      </w:r>
      <w:r>
        <w:br/>
      </w:r>
      <w:r>
        <w:rPr>
          <w:rFonts w:ascii="Times New Roman"/>
          <w:b w:val="false"/>
          <w:i w:val="false"/>
          <w:color w:val="000000"/>
          <w:sz w:val="28"/>
        </w:rPr>
        <w:t>
      Көрсетілетін қызметті берушіге және порталға жүгінген кезде мемлекеттік ақпараттық жүйелерде қойылған лицензия, жеке тұлғалар үшін – дара кәсіпкер ретінде мемлекеттік тіркеу (қайта тіркеу) туралы мәліметтерді, заңды тұлғаны мемлекеттік тіркеу (қайта тіркеу) туралы мәліметтерді көрсетілетін қызметті беруші тиісті мемлекеттік ақпараттық жүйелерден мемлекеттік органдардың уәкілетті адамдарының электрондық цифрлық қолтаңбасымен куәландырылған электрондық құжаттар нысанында алады.</w:t>
      </w:r>
      <w:r>
        <w:br/>
      </w:r>
      <w:r>
        <w:rPr>
          <w:rFonts w:ascii="Times New Roman"/>
          <w:b w:val="false"/>
          <w:i w:val="false"/>
          <w:color w:val="000000"/>
          <w:sz w:val="28"/>
        </w:rPr>
        <w:t>
      Мемлекеттік тіркеу, қайта тіркеу және тіркеу құжатына өзгерістер енгізу үшін Қазақстан Республикасының аумағына тіркелген медициналық мақсаттағы бұйымдарды, медициналық техниканы әкелуді және тіркелмеген медициналық мақсаттағы бұйымдардың, медициналық техниканың үлгілерін әкелуді келісуді Комитеттің аумақтық бөлімшелері жүзеге асырады.</w:t>
      </w:r>
      <w:r>
        <w:br/>
      </w:r>
      <w:r>
        <w:rPr>
          <w:rFonts w:ascii="Times New Roman"/>
          <w:b w:val="false"/>
          <w:i w:val="false"/>
          <w:color w:val="000000"/>
          <w:sz w:val="28"/>
        </w:rPr>
        <w:t>
      Қазақстан Республикасының аумағында тіркелген, ізгілік көмекті көрсету, төтенше жағдайлардың алдын алу және/немесе олардың салдарын жоюға арналған медициналық мақсаттағы бұйымдарды, медициналық техниканы Қазақстан Республикасының аумағына әкелуге, Қазақстан Республикасында тіркелмеген медициналық мақсаттағы бұйымдарды, медициналық техниканы әкелуге арналған қорытынды (рұқсат беру құжатын) ресімдеуді Комитет жүзеге асырады.</w:t>
      </w:r>
      <w:r>
        <w:br/>
      </w:r>
      <w:r>
        <w:rPr>
          <w:rFonts w:ascii="Times New Roman"/>
          <w:b w:val="false"/>
          <w:i w:val="false"/>
          <w:color w:val="000000"/>
          <w:sz w:val="28"/>
        </w:rPr>
        <w:t>
      Қазақстан Республикасының аумағында тіркелген медициналық мақсаттағы бұйымдарды, медициналық техниканы әкелу үшін көрсетілетін қызметті алушылар көрсетілетін қызметті берушіге мынадай құжаттарды ұсынады:</w:t>
      </w:r>
      <w:r>
        <w:br/>
      </w:r>
      <w:r>
        <w:rPr>
          <w:rFonts w:ascii="Times New Roman"/>
          <w:b w:val="false"/>
          <w:i w:val="false"/>
          <w:color w:val="000000"/>
          <w:sz w:val="28"/>
        </w:rPr>
        <w:t>
      1) тіркелген медициналық мақсаттағы бұйымдарды, медициналық техниканы әкелуді келісу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берілген лицензиялар туралы мәліметтерді ЕЛ МДҚ-дан алуға мүмкіндік болмаған жағдайда Қазақстан Республикасының заңнамасына сәйкес берілген медициналық мақсаттағы бұйымдарды, медициналық техниканы өндірумен немесе медициналық мақсаттағы бұйымдарды, медициналық техниканы көтерме саудада өткізумен байланысты қызметтің кіші түріне арналған қосымшасы бар фармацевтикалық қызметпен айналысуға берілген лицензияның көшірмесі, медициналық қызметті жүзеге асыруға арналған лицензияның көшірмесі (медициналық мақсаттағы бұйымдарды, медициналық техниканы денсаулық сақтау ұйымы әкелген жағдайда) немесе мемлекеттік органның не халыққа қызмет көрсету орталығының белгісі бар хабарламаның қабылданғаны туралы талон немесе медициналық мақсаттағы бұйымдарды, медициналық техниканы көтерме саудада өткізуге арналған электрондық құжат нысанындағы талон;</w:t>
      </w:r>
      <w:r>
        <w:br/>
      </w:r>
      <w:r>
        <w:rPr>
          <w:rFonts w:ascii="Times New Roman"/>
          <w:b w:val="false"/>
          <w:i w:val="false"/>
          <w:color w:val="000000"/>
          <w:sz w:val="28"/>
        </w:rPr>
        <w:t>
      әкелінетін медициналық мақсаттағы бұйымдарды, медициналық техниканы Қазақстан Республикасының аумағында ғана өткізу туралы ережелер көрсетілген шарттың (келісімшарттың) көшірмесі, сондай-ақ медициналық мақсаттағы бұйымдардың, медициналық техниканың өндірушісі мен өндіруші елі көрсетілген ерекшеліктің мемлекеттік немесе орыс тілдеріне аудармасы бар көшірмесі;</w:t>
      </w:r>
      <w:r>
        <w:br/>
      </w:r>
      <w:r>
        <w:rPr>
          <w:rFonts w:ascii="Times New Roman"/>
          <w:b w:val="false"/>
          <w:i w:val="false"/>
          <w:color w:val="000000"/>
          <w:sz w:val="28"/>
        </w:rPr>
        <w:t>
      медициналық мақсаттағы бұйымдарды, медициналық техниканы өндіруші ел болып табылмайтын елдің аумағынан медициналық мақсаттағы бұйымдарды, медициналық техниканы әкелуге жеткізушінің дистрибьюторлық құқықтарын растайтын өндіруші немесе оның уәкілетті өкілдігі берген мемлекеттік немесе орыс тілдеріне аудармасы бар құжаттың көшірмесі;</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Қазақстан Республикасының заңнамасына сәйкес берілген медициналық мақсаттағы бұйымдарды, медициналық техниканы өндірумен байланысты қызметтің кіші түріне арналған қосымшасы бар фармацевтикалық қызметпен айналысуға арналған немесе медициналық мақсаттағы бұйымдарды, медициналық техниканы көтерме саудада өткізумен байланысты лицензия, медициналық қызметті жүзеге асыруға арналған лицензия (медициналық мақсаттағы бұйымдарды, медициналық техниканы денсаулық сақтау ұйымы әкелген жағдайда) немесе мемлекеттік органның не халыққа қызмет көрсету орталығының белгісі бар хабарламаның қабылданғаны туралы талон немесе медициналық мақсаттағы бұйымдарды, медициналық техниканы көтерме саудада өткізуге арналған электрондық құжат нысанындағы талон – ЕЛ МДҚ мәліметтер болмаған жағдайда құжаттың электрондық көшірмесі түрінде;</w:t>
      </w:r>
      <w:r>
        <w:br/>
      </w:r>
      <w:r>
        <w:rPr>
          <w:rFonts w:ascii="Times New Roman"/>
          <w:b w:val="false"/>
          <w:i w:val="false"/>
          <w:color w:val="000000"/>
          <w:sz w:val="28"/>
        </w:rPr>
        <w:t>
      әкелінетін медициналық мақсаттағы бұйымдарды, медициналық техниканы Қазақстан Республикасының аумағында ғана өткізу туралы ережелер көрсетілген шарт (келісімшарт), сондай-ақ медициналық мақсаттағы бұйымдардың, медициналық техниканың өндірушісі мен өндіруші елі көрсетілген мемлекеттік немесе орыс тілдеріне аудармасы бар ерекшелік – электрондық құжат түрінде;</w:t>
      </w:r>
      <w:r>
        <w:br/>
      </w:r>
      <w:r>
        <w:rPr>
          <w:rFonts w:ascii="Times New Roman"/>
          <w:b w:val="false"/>
          <w:i w:val="false"/>
          <w:color w:val="000000"/>
          <w:sz w:val="28"/>
        </w:rPr>
        <w:t>
      медициналық мақсаттағы бұйымдарды, медициналық техниканы өндіруші ел болып табылмайтын елдің аумағынан медициналық мақсаттағы бұйымдарды, медициналық техниканы әкелуге жеткізушінің дистрибьюторлық құқықтарын растайтын өндіруші немесе оның уәкілетті өкілдігі берген мемлекеттік немесе орыс тілдеріне аудармасы бар құжаттың көшірмесі;</w:t>
      </w:r>
      <w:r>
        <w:br/>
      </w:r>
      <w:r>
        <w:rPr>
          <w:rFonts w:ascii="Times New Roman"/>
          <w:b w:val="false"/>
          <w:i w:val="false"/>
          <w:color w:val="000000"/>
          <w:sz w:val="28"/>
        </w:rPr>
        <w:t>
      2) ізгілік көмек көрсетуге (жәрдемдесуге) арналған тіркелген медициналық мақсаттағы бұйымдарды, медициналық техниканы әкелу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 бар осы ізгілік акциясын қолдау туралы хаты;</w:t>
      </w:r>
      <w:r>
        <w:br/>
      </w:r>
      <w:r>
        <w:rPr>
          <w:rFonts w:ascii="Times New Roman"/>
          <w:b w:val="false"/>
          <w:i w:val="false"/>
          <w:color w:val="000000"/>
          <w:sz w:val="28"/>
        </w:rPr>
        <w:t>
      алушының мекенжайына жіберілген жүктің ізгілік сипатын растайтын, мемлекеттік немесе орыс тілдеріне аудармасы бар құжат;</w:t>
      </w:r>
      <w:r>
        <w:br/>
      </w:r>
      <w:r>
        <w:rPr>
          <w:rFonts w:ascii="Times New Roman"/>
          <w:b w:val="false"/>
          <w:i w:val="false"/>
          <w:color w:val="000000"/>
          <w:sz w:val="28"/>
        </w:rPr>
        <w:t>
      ізгілік көмекті мақсатты пайдалану (бөлу) жоспары;</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 бар осы ізгілік акциясын қолдау туралы хаты – құжаттың электрондық көшірмесі түрінде;</w:t>
      </w:r>
      <w:r>
        <w:br/>
      </w:r>
      <w:r>
        <w:rPr>
          <w:rFonts w:ascii="Times New Roman"/>
          <w:b w:val="false"/>
          <w:i w:val="false"/>
          <w:color w:val="000000"/>
          <w:sz w:val="28"/>
        </w:rPr>
        <w:t>
      алушының мекенжайына жіберілген жүктің ізгілік сипатын растайтын, мемлекеттік немесе орыс тілдеріне аудармасы бар құжат – электрондық құжат түрінде;</w:t>
      </w:r>
      <w:r>
        <w:br/>
      </w:r>
      <w:r>
        <w:rPr>
          <w:rFonts w:ascii="Times New Roman"/>
          <w:b w:val="false"/>
          <w:i w:val="false"/>
          <w:color w:val="000000"/>
          <w:sz w:val="28"/>
        </w:rPr>
        <w:t>
      ізгілік көмекті мақсатты пайдалану (бөлу) жоспары – электрондық құжат түрінде;</w:t>
      </w:r>
      <w:r>
        <w:br/>
      </w:r>
      <w:r>
        <w:rPr>
          <w:rFonts w:ascii="Times New Roman"/>
          <w:b w:val="false"/>
          <w:i w:val="false"/>
          <w:color w:val="000000"/>
          <w:sz w:val="28"/>
        </w:rPr>
        <w:t>
      3) төтенше жағдайлардың алдын алуға және/немесе салдарын жоюға арналған тіркелген медициналық мақсаттағы бұйымдарды, медициналық техниканы әкелу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жергілікті атқарушы органдардың төтенше жағдай туралы хаты;</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жергілікті атқарушы органдардың төтенше жағдай туралы хаты – құжаттың электрондық көшірмесі түрінде.</w:t>
      </w:r>
      <w:r>
        <w:br/>
      </w:r>
      <w:r>
        <w:rPr>
          <w:rFonts w:ascii="Times New Roman"/>
          <w:b w:val="false"/>
          <w:i w:val="false"/>
          <w:color w:val="000000"/>
          <w:sz w:val="28"/>
        </w:rPr>
        <w:t>
      Көрсетілетін қызметті берушіге және порталға жүгінген кезде мемлекеттік ақпараттық жүйелерде қамтылған лицензия, жеке тұлғалар үшін – дара кәсіпкер ретінде мемлекеттік тіркеу (қайта тіркеу) туралы мәліметтерді, заңды тұлғаны мемлекеттік тіркеу (қайта тіркеу) туралы мәліметтерді көрсетілетін қызметті беруші тиісті мемлекеттік ақпараттық жүйелерден мемлекеттік органдардың уәкілетті адамдарының электрондық цифрлық қолтаңбасымен куәландырылған электрондық құжаттар нысанында алады.</w:t>
      </w:r>
      <w:r>
        <w:br/>
      </w:r>
      <w:r>
        <w:rPr>
          <w:rFonts w:ascii="Times New Roman"/>
          <w:b w:val="false"/>
          <w:i w:val="false"/>
          <w:color w:val="000000"/>
          <w:sz w:val="28"/>
        </w:rPr>
        <w:t>
      Қазақстан Республикасының аумағында тіркелмеген медициналық мақсаттағы бұйымдарды, медициналық техниканы әкелу үшін көрсетілетін қызметті алушылар көрсетілетін қызметті берушіге мынадай құжаттарды ұсынады:</w:t>
      </w:r>
      <w:r>
        <w:br/>
      </w:r>
      <w:r>
        <w:rPr>
          <w:rFonts w:ascii="Times New Roman"/>
          <w:b w:val="false"/>
          <w:i w:val="false"/>
          <w:color w:val="000000"/>
          <w:sz w:val="28"/>
        </w:rPr>
        <w:t>
      1) мемлекеттік тіркеу, қайта тіркеу және оларды тіркеу құжатына өзгерістер енгізу үшін медициналық мақсаттағы бұйымдардың, медициналық техниканың үлгілерін әкелген кезде: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аталған үлгілерді Қазақстан Республикасының аумағында мемлекеттік тіркеуге, қайта тіркеуге және оларды тіркеу құжатнамасына өзгерістер енгізуге ұсыну туралы кепілдеме міндеттеме;</w:t>
      </w:r>
      <w:r>
        <w:br/>
      </w:r>
      <w:r>
        <w:rPr>
          <w:rFonts w:ascii="Times New Roman"/>
          <w:b w:val="false"/>
          <w:i w:val="false"/>
          <w:color w:val="000000"/>
          <w:sz w:val="28"/>
        </w:rPr>
        <w:t>
      дәрілік заттардың, медициналық мақсаттағы бұйымдардың, медициналық техниканың айналысы саласындағы мемлекеттік сараптама ұйымымен келісілген мемлекеттік тіркеу, қайта тіркеу және олардың тіркеу құжатнамасына өзгерістер енгізу кезінде сараптама жүргізу үшін медициналық мақсаттағы бұйымдар, медициналық техника санының есебі;</w:t>
      </w:r>
      <w:r>
        <w:br/>
      </w:r>
      <w:r>
        <w:rPr>
          <w:rFonts w:ascii="Times New Roman"/>
          <w:b w:val="false"/>
          <w:i w:val="false"/>
          <w:color w:val="000000"/>
          <w:sz w:val="28"/>
        </w:rPr>
        <w:t>
      инвойстың (жүкқұжаттың) мемлекеттік немесе орыс тілдеріне аудармасы бар көшірмесі;</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аталған үлгілерді Қазақстан Республикасының аумағында мемлекеттік тіркеуге, қайта тіркеуге және оларды тіркеу құжатнамасына өзгерістер енгізуге ұсыну туралы кепілдеме міндеттеме – электрондық құжат түрінде;</w:t>
      </w:r>
      <w:r>
        <w:br/>
      </w:r>
      <w:r>
        <w:rPr>
          <w:rFonts w:ascii="Times New Roman"/>
          <w:b w:val="false"/>
          <w:i w:val="false"/>
          <w:color w:val="000000"/>
          <w:sz w:val="28"/>
        </w:rPr>
        <w:t>
      дәрілік заттардың, медициналық мақсаттағы бұйымдардың, медициналық техниканың айналысы саласындағы мемлекеттік сараптама ұйымымен келісілген мемлекеттік тіркеу, қайта тіркеу және олардың тіркеу құжатнамасына өзгерістер енгізу кезінде сараптама жүргізу үшін медициналық мақсаттағы бұйымдар, медициналық техника санының есебі – құжаттың электрондық көшірмесі түрінде;</w:t>
      </w:r>
      <w:r>
        <w:br/>
      </w:r>
      <w:r>
        <w:rPr>
          <w:rFonts w:ascii="Times New Roman"/>
          <w:b w:val="false"/>
          <w:i w:val="false"/>
          <w:color w:val="000000"/>
          <w:sz w:val="28"/>
        </w:rPr>
        <w:t>
      мемлекеттік немесе орыс тілдеріне аудармасы бар инвойс (жүкқұжат) – электрондық құжат түрінде;</w:t>
      </w:r>
      <w:r>
        <w:br/>
      </w:r>
      <w:r>
        <w:rPr>
          <w:rFonts w:ascii="Times New Roman"/>
          <w:b w:val="false"/>
          <w:i w:val="false"/>
          <w:color w:val="000000"/>
          <w:sz w:val="28"/>
        </w:rPr>
        <w:t>
      2) оларды кейіннен өткізу құқығынсыз медициналық мақсаттағы бұйымдардың, медициналық техниканың көрмесін өткізу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көрмені ұйымдастырушының өтініш иесінің көрмеге қатысуы туралы жазбаша растауы;</w:t>
      </w:r>
      <w:r>
        <w:br/>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көрмені ұйымдастырушының өтініш иесінің көрмеге қатысуы туралы жазбаша растауы – құжаттың электрондық көшірмесі түрінде;</w:t>
      </w:r>
      <w:r>
        <w:br/>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3) нақты пациентке өмірлік айғақтар бойынша медициналық көмек көрсету немесе сирек кездесетін және (немесе) аса ауыр патологиясы бар пациенттердің шектеулі құрамына медициналық көмек көрсету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берілген лицензиялар туралы мәліметтерді ЕЛ МДҚ алу мүмкін болмаған жағдайда Қазақстан Республикасының заңнамасына сәйкес берілген медициналық мақсаттағы бұйымдарды көтерме саудада өткізумен байланысты қызметтің кіші түріне арналған қосымшасы бар фармацевтикалық қызметпен айналысуға арналған лицензияның көшірмесі немесе мемлекеттік органның не халыққа қызмет көрсету орталығының белгісі бар хабарламаның қабылданғаны туралы талон немесе медициналық мақсаттағы бұйымдарды көтерме саудада өткізуге арналған электрондық құжат нысанындағы талон немесе денсаулық сақтау ұйымдарының медициналық қызметті жүзеге асыруына арналған лицензияның көшірмесі (медициналық мақсаттағы бұйымдарды денсаулық сақтау ұйымы әкелген жағдайда);</w:t>
      </w:r>
      <w:r>
        <w:br/>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медициналық мақсаттағы бұйымдардың негіздемесі бар және саны есептелген хаты;</w:t>
      </w:r>
      <w:r>
        <w:br/>
      </w:r>
      <w:r>
        <w:rPr>
          <w:rFonts w:ascii="Times New Roman"/>
          <w:b w:val="false"/>
          <w:i w:val="false"/>
          <w:color w:val="000000"/>
          <w:sz w:val="28"/>
        </w:rPr>
        <w:t>
      шарттың (келісімшарттың), инвойстың (жүкқұжаттың) мемлекеттік немесе орыс тілдеріне аудармасы бар көшірмесі;</w:t>
      </w:r>
      <w:r>
        <w:br/>
      </w:r>
      <w:r>
        <w:rPr>
          <w:rFonts w:ascii="Times New Roman"/>
          <w:b w:val="false"/>
          <w:i w:val="false"/>
          <w:color w:val="000000"/>
          <w:sz w:val="28"/>
        </w:rPr>
        <w:t>
      медициналық мақсаттағы бұйымның сапасын растайтын өндіруші құжатының мемлекеттік немесе орыс тілдеріне аудармасы бар көшірмесі;</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Қазақстан Республикасының заңнамасына сәйкес берілген медициналық мақсаттағы бұйымдарды көтерме саудада өткізумен байланысты қызметтің кіші түріне арналған қосымшасы бар фармацевтикалық қызметпен айналысуға арналған лицензия немесе мемлекеттік органның немесе халыққа қызмет көрсету орталығының белгісі бар хабарламаның қабылданғаны туралы талон немесе медициналық мақсаттағы бұйымдарды көтерме саудада өткізуге арналған электрондық құжат нысанындағы талон немесе денсаулық сақтау ұйымдарының медициналық қызметті жүзеге асыруына арналған лицензия (медициналық мақсаттағы бұйымдарды денсаулық сақтау ұйымы әкелген жағдайда) – ЕЛ МДҚ мәліметтер болмаған жағдайда құжаттың электрондық көшірмесі түрінде;</w:t>
      </w:r>
      <w:r>
        <w:br/>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медициналық мақсаттағы бұйымдардың негіздемесі бар және саны есептелген хаты – құжаттың электрондық көшірмесі түрінде;</w:t>
      </w:r>
      <w:r>
        <w:br/>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медициналық мақсаттағы бұйымның сапасын растайтын мемлекеттік немесе орыс тілдеріне аудармасы бар өндіруші құжаты – құжаттың электрондық көшірмесі түрінде;</w:t>
      </w:r>
      <w:r>
        <w:br/>
      </w:r>
      <w:r>
        <w:rPr>
          <w:rFonts w:ascii="Times New Roman"/>
          <w:b w:val="false"/>
          <w:i w:val="false"/>
          <w:color w:val="000000"/>
          <w:sz w:val="28"/>
        </w:rPr>
        <w:t>
      4) төтенше жағдайлардың алдын алу және/немесе олардың салдарын жою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жергілікті атқарушы органдардың төтенше жағдай туралы хаты;</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жергілікті атқарушы органдардың төтенше жағдай туралы хаты – құжаттың электрондық көшірмесі түрінде;</w:t>
      </w:r>
      <w:r>
        <w:br/>
      </w:r>
      <w:r>
        <w:rPr>
          <w:rFonts w:ascii="Times New Roman"/>
          <w:b w:val="false"/>
          <w:i w:val="false"/>
          <w:color w:val="000000"/>
          <w:sz w:val="28"/>
        </w:rPr>
        <w:t>
      5) денсаулық сақтау ұйымдарын Қазақстан Республикасында тіркелген, аналогы жоқ, бірегей медициналық техникамен, сондай-ақ бірегей медициналық техникаға жататын және оларды жиынтықтауға арналған медициналық мақсаттағы бұйымдармен жарақтандыру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берілген лицензиялар туралы мәліметтерді ЕЛ МДҚ алу мүмкін болмаған жағдайда Қазақстан Республикасының заңнамасына сәйкес берілген медициналық мақсаттағы бұйымдарды, медициналық техниканы көтерме саудада өткізумен байланысты қызметтің кіші түріне арналған қосымшасы бар фармацевтикалық қызметпен айналысуға берілген лицензияның көшірмесі немесе мемлекеттік органның немесе халыққа қызмет көрсету орталығының белгісі бар хабарламаның қабылданғаны туралы талонның көшірмесі немесе медициналық мақсаттағы бұйымдарды, медициналық техниканы көтерме саудада өткізуге арналған электрондық құжат нысанындағы талон немесе денсаулық сақтау ұйымдарының медициналық қызметті жүзеге асыруына арналған лицензияның көшірмесі (медициналық техниканы, оны жиынтықтаушы медициналық мақсаттағы бұйымдарды денсаулық сақтау ұйымы әкелген жағдайда);</w:t>
      </w:r>
      <w:r>
        <w:br/>
      </w:r>
      <w:r>
        <w:rPr>
          <w:rFonts w:ascii="Times New Roman"/>
          <w:b w:val="false"/>
          <w:i w:val="false"/>
          <w:color w:val="000000"/>
          <w:sz w:val="28"/>
        </w:rPr>
        <w:t>
      денсаулық сақтау ұйымының медициналық техникаға, бірегей медициналық техниканы жиынтықтауға арналған медициналық мақсаттағы бұйымдарға қажеттілігін растайтын хаты;</w:t>
      </w:r>
      <w:r>
        <w:br/>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дәрілік заттардың, медициналық мақсаттағы бұйымдар мен медициналық техниканың айналысы саласындағы мемлекеттік сараптама ұйымының медициналық техниканың Қазақстан Республикасы үшін бірегейлігі және Қазақстан Республикасында тіркелген медициналық техниканың аналогтарының жоқтығы туралы, медициналық мақсаттағы бұйымның бірегей медициналық техниканың жиынтықтаушысына (Қазақстан Республикасына бірегей медициналық техниканың ажырамас бөлігі болып табылатын медициналық мақсаттағы бұйымды әкелген жағдайда) жататындығы туралы қорытындысы;</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Қазақстан Республикасының заңнамасына сәйкес берілген медициналық мақсаттағы бұйымдарды, медициналық техниканы көтерме саудада өткізумен байланысты қызметтің кіші түріне арналған қосымшасы бар фармацевтикалық қызметпен айналысуға берілген лицензия немесе мемлекеттік органның немесе халыққа қызмет көрсету орталығының белгісі бар хабарламаның қабылданғаны туралы талон немесе медициналық мақсаттағы бұйымдарды, медициналық техниканы көтерме саудада өткізуге арналған электрондық құжат нысанындағы талон немесе денсаулық сақтау ұйымдарының медициналық қызметті жүзеге асыруына арналған лицензия (медициналық техниканы, оны жиынтықтаушы медициналық мақсаттағы бұйымдарды денсаулық сақтау ұйымы әкелген жағдайда) – ЕЛ МДҚ мәліметтер болмаған жағдайда құжаттың электрондық көшірмесі түрінде;</w:t>
      </w:r>
      <w:r>
        <w:br/>
      </w:r>
      <w:r>
        <w:rPr>
          <w:rFonts w:ascii="Times New Roman"/>
          <w:b w:val="false"/>
          <w:i w:val="false"/>
          <w:color w:val="000000"/>
          <w:sz w:val="28"/>
        </w:rPr>
        <w:t>
      денсаулық сақтау ұйымының медициналық техникаға, бірегей медициналық техниканы жиынтықтауға арналған медициналық мақсаттағы бұйымдарға қажеттілігін растайтын хаты – құжаттың электрондық көшірмесі түрінде;</w:t>
      </w:r>
      <w:r>
        <w:br/>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дәрілік заттардың, медициналық мақсаттағы бұйымдар мен медициналық техниканың айналысы саласындағы мемлекеттік сараптама ұйымының медициналық техниканың Қазақстан Республикасы үшін бірегейлігі және Қазақстан Республикасында тіркелген медициналық техниканың аналогтарының жоқтығы туралы, медициналық мақсаттағы бұйымның бірегей медициналық техниканың жиынтықтаушысына (Қазақстан Республикасына бірегей медициналық техниканың ажырамас бөлігі болып табылатын медициналық мақсаттағы бұйымды әкелген жағдайда) жататындығы туралы қорытындысы – құжаттың электрондық көшірмесі түрінде;</w:t>
      </w:r>
      <w:r>
        <w:br/>
      </w:r>
      <w:r>
        <w:rPr>
          <w:rFonts w:ascii="Times New Roman"/>
          <w:b w:val="false"/>
          <w:i w:val="false"/>
          <w:color w:val="000000"/>
          <w:sz w:val="28"/>
        </w:rPr>
        <w:t>
      6) клиникалық зерттеулер және (немесе) сынақтар өткізу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денсаулық сақтау саласындағы уәкілетті органның медициналық мақсаттағы бұйымдарға клиникалық зерттеулер және (немесе) сынақтар жүргізуге рұқсат беруге арналған бұйрығының көшірмесі;</w:t>
      </w:r>
      <w:r>
        <w:br/>
      </w:r>
      <w:r>
        <w:rPr>
          <w:rFonts w:ascii="Times New Roman"/>
          <w:b w:val="false"/>
          <w:i w:val="false"/>
          <w:color w:val="000000"/>
          <w:sz w:val="28"/>
        </w:rPr>
        <w:t>
      клиникалық зерттеулер және (немесе) сынақтар өткізуге арналған медициналық мақсаттағы бұйымдардың, медициналық техниканың сапасын растайтын өндіруші құжаттарының көшірмелері;</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денсаулық сақтау саласындағы уәкілетті органның медициналық мақсаттағы бұйымдарға клиникалық зерттеулер және (немесе) сынақтар жүргізуге рұқсат беруге арналған бұйрығы – құжаттың электрондық көшірмесі түрінде;</w:t>
      </w:r>
      <w:r>
        <w:br/>
      </w:r>
      <w:r>
        <w:rPr>
          <w:rFonts w:ascii="Times New Roman"/>
          <w:b w:val="false"/>
          <w:i w:val="false"/>
          <w:color w:val="000000"/>
          <w:sz w:val="28"/>
        </w:rPr>
        <w:t>
      клиникалық зерттеулер және (немесе) сынақтар өткізуге арналған медициналық мақсаттағы бұйымдардың, медициналық техниканың сапасын растайтын, мемлекеттік немесе орыс тілдеріне аудармасы бар өндіруші құжаттары – құжаттың электрондық көшірмесі түрінде;</w:t>
      </w:r>
      <w:r>
        <w:br/>
      </w:r>
      <w:r>
        <w:rPr>
          <w:rFonts w:ascii="Times New Roman"/>
          <w:b w:val="false"/>
          <w:i w:val="false"/>
          <w:color w:val="000000"/>
          <w:sz w:val="28"/>
        </w:rPr>
        <w:t>
      7) Қазақстан Республикасының Үкіметі айқындаған жағдайларда ізгілік көмекті көрсету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 бар осы ізгілік акциясын қолдау туралы хаты;</w:t>
      </w:r>
      <w:r>
        <w:br/>
      </w:r>
      <w:r>
        <w:rPr>
          <w:rFonts w:ascii="Times New Roman"/>
          <w:b w:val="false"/>
          <w:i w:val="false"/>
          <w:color w:val="000000"/>
          <w:sz w:val="28"/>
        </w:rPr>
        <w:t>
      алушының мекенжайына жіберілген жүктің ізгілік сипатын растайтын, мемлекеттік немесе орыс тілдеріне аудармасы бар құжат;</w:t>
      </w:r>
      <w:r>
        <w:br/>
      </w:r>
      <w:r>
        <w:rPr>
          <w:rFonts w:ascii="Times New Roman"/>
          <w:b w:val="false"/>
          <w:i w:val="false"/>
          <w:color w:val="000000"/>
          <w:sz w:val="28"/>
        </w:rPr>
        <w:t>
      ізгілік көмекті мақсатты пайдалану (бөлу) жоспары;</w:t>
      </w:r>
      <w:r>
        <w:br/>
      </w:r>
      <w:r>
        <w:rPr>
          <w:rFonts w:ascii="Times New Roman"/>
          <w:b w:val="false"/>
          <w:i w:val="false"/>
          <w:color w:val="000000"/>
          <w:sz w:val="28"/>
        </w:rPr>
        <w:t>
      әкелінетін медициналық мақсаттағы бұйымдардың, медициналық техниканың сапасын растайтын мемлекеттік немесе орыс тілдеріне аудармасы бар құжат;</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 бар осы ізгілік акциясын қолдау туралы хаты – құжаттың электрондық көшірмесі түрінде;</w:t>
      </w:r>
      <w:r>
        <w:br/>
      </w:r>
      <w:r>
        <w:rPr>
          <w:rFonts w:ascii="Times New Roman"/>
          <w:b w:val="false"/>
          <w:i w:val="false"/>
          <w:color w:val="000000"/>
          <w:sz w:val="28"/>
        </w:rPr>
        <w:t>
      алушының мекенжайына жіберілген жүктің ізгілік сипатын растайтын, мемлекеттік немесе орыс тілдеріне аудармасы бар құжат – электрондық құжат түріндегі;</w:t>
      </w:r>
      <w:r>
        <w:br/>
      </w:r>
      <w:r>
        <w:rPr>
          <w:rFonts w:ascii="Times New Roman"/>
          <w:b w:val="false"/>
          <w:i w:val="false"/>
          <w:color w:val="000000"/>
          <w:sz w:val="28"/>
        </w:rPr>
        <w:t>
      ізгілік көмекті мақсатты пайдалану (бөлу) жоспары – электрондық құжат түрінде;</w:t>
      </w:r>
      <w:r>
        <w:br/>
      </w:r>
      <w:r>
        <w:rPr>
          <w:rFonts w:ascii="Times New Roman"/>
          <w:b w:val="false"/>
          <w:i w:val="false"/>
          <w:color w:val="000000"/>
          <w:sz w:val="28"/>
        </w:rPr>
        <w:t>
      әкелінетін медициналық мақсаттағы бұйымдардың, медициналық техниканың сапасын растайтын, мемлекеттік немесе орыс тілдеріне аудармасы бар құжат – құжаттың электрондық көшірмесі түрінде;</w:t>
      </w:r>
      <w:r>
        <w:br/>
      </w:r>
      <w:r>
        <w:rPr>
          <w:rFonts w:ascii="Times New Roman"/>
          <w:b w:val="false"/>
          <w:i w:val="false"/>
          <w:color w:val="000000"/>
          <w:sz w:val="28"/>
        </w:rPr>
        <w:t>
      8) инновациялық медициналық технологияларды енгізу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шарттың (келісімшарт)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денсаулық сақтау саласындағы уәкілетті органның инновациялық медициналық технологияларды енгізуді жүзеге асыратын денсаулық сақтау ұйымын көрсете отырып, инновациялық медициналық технологияларды енгізу үшін медициналық мақсаттағы бұйымдарды әкелу қажеттілігі туралы хатының көшірмесі;</w:t>
      </w:r>
      <w:r>
        <w:br/>
      </w:r>
      <w:r>
        <w:rPr>
          <w:rFonts w:ascii="Times New Roman"/>
          <w:b w:val="false"/>
          <w:i w:val="false"/>
          <w:color w:val="000000"/>
          <w:sz w:val="28"/>
        </w:rPr>
        <w:t>
      инновациялық медициналық технологияларды енгізуге арналған медициналық мақсаттағы бұйымдардың, медициналық техниканың сапасын растайтын өндіруші құжаттарының мемлекеттік және орыс тілдеріне аудармасы бар көшірмелері;</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шарттың (келісімшарт) немесе инвойстың (жүкқұжаттың) мемлекеттік немесе орыс тілдеріне аудармасы бар көшірмесі – электрондық құжат түрінде;</w:t>
      </w:r>
      <w:r>
        <w:br/>
      </w:r>
      <w:r>
        <w:rPr>
          <w:rFonts w:ascii="Times New Roman"/>
          <w:b w:val="false"/>
          <w:i w:val="false"/>
          <w:color w:val="000000"/>
          <w:sz w:val="28"/>
        </w:rPr>
        <w:t>
      денсаулық сақтау саласындағы уәкілетті органның инновациялық медициналық технологияларды енгізуді жүзеге асыратын денсаулық сақтау ұйымын көрсете отырып, инновациялық медициналық технологияларды енгізу үшін медициналық мақсаттағы бұйымдарды әкелу қажеттілігі туралы хатының көшірмесі – құжаттың электрондық көшірмесі түрінде;</w:t>
      </w:r>
      <w:r>
        <w:br/>
      </w:r>
      <w:r>
        <w:rPr>
          <w:rFonts w:ascii="Times New Roman"/>
          <w:b w:val="false"/>
          <w:i w:val="false"/>
          <w:color w:val="000000"/>
          <w:sz w:val="28"/>
        </w:rPr>
        <w:t>
      инновациялық медициналық технологияларды енгізуге арналған медициналық мақсаттағы бұйымдардың, медициналық техниканың сапасын растайтын өндіруші құжаттарының мемлекеттік және орыс тілдеріне аудармасы бар көшірмелері – құжаттың электрондық көшірмесі түрінде.</w:t>
      </w:r>
      <w:r>
        <w:br/>
      </w:r>
      <w:r>
        <w:rPr>
          <w:rFonts w:ascii="Times New Roman"/>
          <w:b w:val="false"/>
          <w:i w:val="false"/>
          <w:color w:val="000000"/>
          <w:sz w:val="28"/>
        </w:rPr>
        <w:t>
      Көрсетілетін қызметті берушіге және порталға жүгінген кезде мемлекеттік ақпараттық жүйелерде қамтылған лицензия, жеке тұлғалар үшін – дара кәсіпкер ретінде мемлекеттік тіркеу (қайта тіркеу) туралы мәліметтерді, заңды тұлғаны мемлекеттік тіркеу (қайта тіркеу) туралы мәліметтерді көрсетілетін қызметті беруші тиісті мемлекеттік ақпараттық жүйелерден мемлекеттік органдардың уәкілетті адамдарының электрондық цифрлық қолтаңбасымен куәландырылған электрондық құжаттар нысанында алады.</w:t>
      </w:r>
      <w:r>
        <w:br/>
      </w:r>
      <w:r>
        <w:rPr>
          <w:rFonts w:ascii="Times New Roman"/>
          <w:b w:val="false"/>
          <w:i w:val="false"/>
          <w:color w:val="000000"/>
          <w:sz w:val="28"/>
        </w:rPr>
        <w:t>
      Дәрілік заттарды, медициналық мақсаттағы бұйымдар мен медициналық техниканы әкету үшін көрсетілетін қызметті алушы көрсетілетін қызметті берушіге мынадай құжаттарды ұсынады:</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берілген лицензиялар туралы мәліметтерді ЕЛ МДҚ алу мүмкін болмаған жағдайда Қазақстан Республикасының заңнамасына сәйкес берілген дәрілік заттарды, медициналық мақсаттағы бұйымдарды, медициналық техниканы өндірумен немесе дәрілік заттарды, медициналық мақсаттағы бұйымдарды көтерме саудада өткізумен байланысты қызметтің кіші түріне қосымшасы бар фармацевтикалық қызметпен айналысуға арналған лицензияның көшірмесі немесе мемлекеттік органның хабарламаны қабылдау туралы талоны немесе халыққа қызмет көрсету орталығының қабылдау туралы белгісі бар хабарлама немесе медициналық мақсаттағы бұйымдарды және медициналық техниканы көтерме саудада өткізуге арналған электрондық құжат нысанындағы талон немесе медициналық қызметті жүзеге асыруға арналған лицензияның көшірмесі (дәрілік заттарды, медициналық мақсаттағы бұйымдарды, медициналық техниканы денсаулық сақтау ұйымы әкеткен жағдайда);</w:t>
      </w:r>
      <w:r>
        <w:br/>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сұрау салу;</w:t>
      </w:r>
      <w:r>
        <w:br/>
      </w:r>
      <w:r>
        <w:rPr>
          <w:rFonts w:ascii="Times New Roman"/>
          <w:b w:val="false"/>
          <w:i w:val="false"/>
          <w:color w:val="000000"/>
          <w:sz w:val="28"/>
        </w:rPr>
        <w:t>
      Қазақстан Республикасының заңнамасына сәйкес берілген дәрілік заттарды, медициналық мақсаттағы бұйымдарды, медициналық техниканы өндірумен немесе дәрілік заттарды, медициналық мақсаттағы бұйымдарды көтерме саудада өткізумен байланысты қызметтің кіші түріне қосымшасы бар фармацевтикалық қызметпен айналысуға арналған лицензия немесе мемлекеттік органның хабарламаны қабылдау туралы талоны немесе халыққа қызмет көрсету орталығының қабылдау туралы белгісі бар хабарлама немесе медициналық мақсаттағы бұйымдарды және медициналық техниканы көтерме саудада өткізуге арналған электрондық құжат нысанындағы талон немесе медициналық қызметті жүзеге асыруға арналған лицензия (дәрілік заттарды, медициналық мақсаттағы бұйымдарды, медициналық техниканы денсаулық сақтау ұйымы әкеткен жағдайда) – ЕЛ МДҚ мәліметтер болмаған жағдайда құжаттың электрондық көшірмесі түрінде.</w:t>
      </w:r>
      <w:r>
        <w:br/>
      </w:r>
      <w:r>
        <w:rPr>
          <w:rFonts w:ascii="Times New Roman"/>
          <w:b w:val="false"/>
          <w:i w:val="false"/>
          <w:color w:val="000000"/>
          <w:sz w:val="28"/>
        </w:rPr>
        <w:t>
      Портал арқылы жүгінген кезде мемлекеттік ақпараттық жүйелерде қамтылған лицензия, жеке тұлғалар үшін – дара кәсіпкер ретінде мемлекеттік тіркеу (қайта тіркеу) туралы мәліметтерді, заңды тұлғаны мемлекеттік тіркеу (қайта тіркеу) туралы мәліметтерді көрсетілетін қызметті беруші тиісті мемлекеттік ақпараттық жүйелерден мемлекеттік органдардың уәкілетті адамдарының электрондық цифрлық қолтаңбасымен куәландырылған электрондық құжаттар нысанында алады.</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5-қосымшаларда</w:t>
      </w:r>
      <w:r>
        <w:rPr>
          <w:rFonts w:ascii="Times New Roman"/>
          <w:b w:val="false"/>
          <w:i w:val="false"/>
          <w:color w:val="000000"/>
          <w:sz w:val="28"/>
        </w:rPr>
        <w:t xml:space="preserve"> көрсетілген мемлекеттік көрсетілетін қызметті алу үшін дәрiлiк заттарды, медициналық мақсаттағы бұйымдарды, медициналық техниканы әкелуге/әкетуге арналған өтініштердің нысандарын көрсетілетін қызметті берушінің лауазымды адамынан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немесе www.mz.gov.kz интернет-ресурсы мекенжайы бойынша алуға болады.</w:t>
      </w:r>
      <w:r>
        <w:br/>
      </w:r>
      <w:r>
        <w:rPr>
          <w:rFonts w:ascii="Times New Roman"/>
          <w:b w:val="false"/>
          <w:i w:val="false"/>
          <w:color w:val="000000"/>
          <w:sz w:val="28"/>
        </w:rPr>
        <w:t>
      Көрсетілетін қызметті алушы барлық қажетті құжаттарды:</w:t>
      </w:r>
      <w:r>
        <w:br/>
      </w:r>
      <w:r>
        <w:rPr>
          <w:rFonts w:ascii="Times New Roman"/>
          <w:b w:val="false"/>
          <w:i w:val="false"/>
          <w:color w:val="000000"/>
          <w:sz w:val="28"/>
        </w:rPr>
        <w:t>
      көрсетілетін қызметті берушіге (қолма-қол немесе пошталық байланыс арқылы) берген кезде қағаз жеткізгіштегі өтініштің қабылданғанын растау оның көшірмесінде құжаттарды қабылдау күні мен уақытын көрсете отырып, көрсетілетін қызметті берушінің кеңсесінде тіркеу туралы белгі болып табылады;</w:t>
      </w:r>
      <w:r>
        <w:br/>
      </w:r>
      <w:r>
        <w:rPr>
          <w:rFonts w:ascii="Times New Roman"/>
          <w:b w:val="false"/>
          <w:i w:val="false"/>
          <w:color w:val="000000"/>
          <w:sz w:val="28"/>
        </w:rPr>
        <w:t>
      портал арқылы жүгінген жағдайда көрсетілетін қызметті алушының «жеке кабинетінде» мемлекеттік көрсетілетін қызмет нәтижесін алу күні көрсетілген мемлекеттік қызметті көрсетуге арналған сұрау салудың қабылданғаны туралы мәртебе көрсетіледі.</w:t>
      </w:r>
    </w:p>
    <w:bookmarkEnd w:id="7"/>
    <w:bookmarkStart w:name="z26" w:id="8"/>
    <w:p>
      <w:pPr>
        <w:spacing w:after="0"/>
        <w:ind w:left="0"/>
        <w:jc w:val="left"/>
      </w:pPr>
      <w:r>
        <w:rPr>
          <w:rFonts w:ascii="Times New Roman"/>
          <w:b/>
          <w:i w:val="false"/>
          <w:color w:val="000000"/>
        </w:rPr>
        <w:t xml:space="preserve"> 
3. Мемлекеттік қызметті көрсету мәселелері бойынша көрсетілетін</w:t>
      </w:r>
      <w:r>
        <w:br/>
      </w:r>
      <w:r>
        <w:rPr>
          <w:rFonts w:ascii="Times New Roman"/>
          <w:b/>
          <w:i w:val="false"/>
          <w:color w:val="000000"/>
        </w:rPr>
        <w:t>
қызметті берушінің және (немесе) олардың лауазымды адамдарының</w:t>
      </w:r>
      <w:r>
        <w:br/>
      </w:r>
      <w:r>
        <w:rPr>
          <w:rFonts w:ascii="Times New Roman"/>
          <w:b/>
          <w:i w:val="false"/>
          <w:color w:val="000000"/>
        </w:rPr>
        <w:t>
шешімдеріне, әрекеттеріне (әрекетсіздігіне) шағымдану тәртібі</w:t>
      </w:r>
    </w:p>
    <w:bookmarkEnd w:id="8"/>
    <w:bookmarkStart w:name="z27" w:id="9"/>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әрекеттеріне (әрекетсіздігіне) шағым www.mz.gov.kz интернет-ресурсында көрсетілген мекенжайлар бойынша көрсетілетін қызметті беруші басшысының атына немесе 010000, Астана қаласы, Орынбор көшесі, 8-үй, Министрліктер үйі, 5-кіреберіс, тел.: 8 (7172) 74-32-79, интернет-ресурсы: www.mz.gov.kz мекенжайы бойынша Комитет басшысының атына беріледі.</w:t>
      </w:r>
      <w:r>
        <w:br/>
      </w:r>
      <w:r>
        <w:rPr>
          <w:rFonts w:ascii="Times New Roman"/>
          <w:b w:val="false"/>
          <w:i w:val="false"/>
          <w:color w:val="000000"/>
          <w:sz w:val="28"/>
        </w:rPr>
        <w:t>
      Шағым пошта арқылы жазбаша нысанда немесе көрсетілетін қызметті берушінің кеңсесі арқылы жұмыс күндері қолма-қол беріледі.</w:t>
      </w:r>
      <w:r>
        <w:br/>
      </w:r>
      <w:r>
        <w:rPr>
          <w:rFonts w:ascii="Times New Roman"/>
          <w:b w:val="false"/>
          <w:i w:val="false"/>
          <w:color w:val="000000"/>
          <w:sz w:val="28"/>
        </w:rPr>
        <w:t>
      Шағымның қабылданғанын растау шағымды қабылдаған адамның тегі мен аты-жөні, берілген шағымға жауап алу мерзімі мен орны көрсетіле отырып, көрсетілетін қызметті берушінің кеңсесінде оның тіркелуі (мөртабан, кіріс нөмірі мен күні) болып табылады.</w:t>
      </w:r>
      <w:r>
        <w:br/>
      </w: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уәжделген жауап көрсетілетін қызметті алушыға пошта арқылы жіберіледі немесе көрсетілетін қызметті берушінің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берушінің шағымды өңдеу барысында жаңартылып отыратын (жеткізілуі, тіркелуі, орындалуы туралы белгілер, қарау немесе қараудан бас тарту туралы жауап) шағым туралы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9"/>
    <w:bookmarkStart w:name="z29" w:id="10"/>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көрсетудің ерекшеліктері ескеріле отырып қойылатын өзге</w:t>
      </w:r>
      <w:r>
        <w:br/>
      </w:r>
      <w:r>
        <w:rPr>
          <w:rFonts w:ascii="Times New Roman"/>
          <w:b/>
          <w:i w:val="false"/>
          <w:color w:val="000000"/>
        </w:rPr>
        <w:t>
де талаптар</w:t>
      </w:r>
    </w:p>
    <w:bookmarkEnd w:id="10"/>
    <w:bookmarkStart w:name="z30" w:id="11"/>
    <w:p>
      <w:pPr>
        <w:spacing w:after="0"/>
        <w:ind w:left="0"/>
        <w:jc w:val="both"/>
      </w:pPr>
      <w:r>
        <w:rPr>
          <w:rFonts w:ascii="Times New Roman"/>
          <w:b w:val="false"/>
          <w:i w:val="false"/>
          <w:color w:val="000000"/>
          <w:sz w:val="28"/>
        </w:rPr>
        <w:t>
      12. Мемлекеттік қызмет көрсету орнының мекенжайы Қазақстан Республикасы Денсаулық сақтау министрлігінің www.mz.gov.kz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 болған кезде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порталдағы «жеке кабинеті»,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қашықтықтан қол жеткізу режимінде алу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қызметтерді көрсету мәселелері бойынша анықтама қызметінің байланыс деректері: 8 (7272) 71-32-89. Мемлекеттік қызметтер көрсету мәселелері жөніндегі бірыңғай байланыс орталығы: 1414.</w:t>
      </w:r>
    </w:p>
    <w:bookmarkEnd w:id="11"/>
    <w:bookmarkStart w:name="z34" w:id="12"/>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тіркелген және тіркелмеген  </w:t>
      </w:r>
      <w:r>
        <w:br/>
      </w: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әкелуді/әкетуді келісу»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2"/>
    <w:p>
      <w:pPr>
        <w:spacing w:after="0"/>
        <w:ind w:left="0"/>
        <w:jc w:val="both"/>
      </w:pPr>
      <w:r>
        <w:rPr>
          <w:rFonts w:ascii="Times New Roman"/>
          <w:b w:val="false"/>
          <w:i w:val="false"/>
          <w:color w:val="000000"/>
          <w:sz w:val="28"/>
        </w:rPr>
        <w:t>тіркелген дәрілік заттарды</w:t>
      </w:r>
      <w:r>
        <w:br/>
      </w:r>
      <w:r>
        <w:rPr>
          <w:rFonts w:ascii="Times New Roman"/>
          <w:b w:val="false"/>
          <w:i w:val="false"/>
          <w:color w:val="000000"/>
          <w:sz w:val="28"/>
        </w:rPr>
        <w:t>
әкелуге арналған өтініштің нысаны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(көрсетілетін қызметті берушінің атауы)            </w:t>
      </w:r>
    </w:p>
    <w:bookmarkStart w:name="z35" w:id="13"/>
    <w:p>
      <w:pPr>
        <w:spacing w:after="0"/>
        <w:ind w:left="0"/>
        <w:jc w:val="left"/>
      </w:pPr>
      <w:r>
        <w:rPr>
          <w:rFonts w:ascii="Times New Roman"/>
          <w:b/>
          <w:i w:val="false"/>
          <w:color w:val="000000"/>
        </w:rPr>
        <w:t xml:space="preserve"> 
Өтініш</w:t>
      </w:r>
    </w:p>
    <w:bookmarkEnd w:id="13"/>
    <w:p>
      <w:pPr>
        <w:spacing w:after="0"/>
        <w:ind w:left="0"/>
        <w:jc w:val="both"/>
      </w:pPr>
      <w:r>
        <w:rPr>
          <w:rFonts w:ascii="Times New Roman"/>
          <w:b w:val="false"/>
          <w:i w:val="false"/>
          <w:color w:val="000000"/>
          <w:sz w:val="28"/>
        </w:rPr>
        <w:t>      ____________ арналған дәрілік заттарды Қазақстан</w:t>
      </w:r>
      <w:r>
        <w:br/>
      </w:r>
      <w:r>
        <w:rPr>
          <w:rFonts w:ascii="Times New Roman"/>
          <w:b w:val="false"/>
          <w:i w:val="false"/>
          <w:color w:val="000000"/>
          <w:sz w:val="28"/>
        </w:rPr>
        <w:t>
Республикасының аумағына әкелуге рұқсат беруді, келісуді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1"/>
        <w:gridCol w:w="5259"/>
      </w:tblGrid>
      <w:tr>
        <w:trPr>
          <w:trHeight w:val="375" w:hRule="atLeast"/>
        </w:trPr>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заңды мекенжайы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телефоны, электрондық поштасы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сәйкестендіру нөмірі (БСН, ЖСН) (бар болған кезде)</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заңды мекенжайы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телефоны, электрондық поштасы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елі</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нөмірі</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күні</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Ерекшеліктің (қосымшаның, инвойстың, шот-фактураның) нөмірі</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Ерекшеліктің (қосымшаның, инвойстың, шот-фактураның) күні</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жүргізілетін кедендік орган</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2236"/>
        <w:gridCol w:w="2516"/>
        <w:gridCol w:w="1538"/>
        <w:gridCol w:w="1538"/>
        <w:gridCol w:w="2097"/>
        <w:gridCol w:w="1398"/>
        <w:gridCol w:w="1119"/>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атауы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Өлшеп-орау (нөмірі)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нысаны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2401"/>
        <w:gridCol w:w="1977"/>
        <w:gridCol w:w="1412"/>
        <w:gridCol w:w="2684"/>
        <w:gridCol w:w="3108"/>
      </w:tblGrid>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 бір бірлікке бағасы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валютасындағы сомасы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Қазақстан Республикасында мемлекеттік тіркелген күні және нөмірі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 Қазақстан Республикасында мемлекеттік тіркеудің аяқталатын мерзімі</w:t>
            </w:r>
          </w:p>
        </w:tc>
      </w:tr>
      <w:tr>
        <w:trPr>
          <w:trHeight w:val="3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иесінің қолы ____________________________________ Т.А.Ә.</w:t>
      </w:r>
    </w:p>
    <w:p>
      <w:pPr>
        <w:spacing w:after="0"/>
        <w:ind w:left="0"/>
        <w:jc w:val="both"/>
      </w:pPr>
      <w:r>
        <w:rPr>
          <w:rFonts w:ascii="Times New Roman"/>
          <w:b w:val="false"/>
          <w:i w:val="false"/>
          <w:color w:val="000000"/>
          <w:sz w:val="28"/>
        </w:rPr>
        <w:t>      Мөрдің орны 20 __ жылғы «___» __________________________________</w:t>
      </w:r>
    </w:p>
    <w:p>
      <w:pPr>
        <w:spacing w:after="0"/>
        <w:ind w:left="0"/>
        <w:jc w:val="both"/>
      </w:pPr>
      <w:r>
        <w:rPr>
          <w:rFonts w:ascii="Times New Roman"/>
          <w:b w:val="false"/>
          <w:i w:val="false"/>
          <w:color w:val="000000"/>
          <w:sz w:val="28"/>
        </w:rPr>
        <w:t>Ескертпе: құрамында есірткі құралдары, психотроптық заттар және</w:t>
      </w:r>
      <w:r>
        <w:br/>
      </w:r>
      <w:r>
        <w:rPr>
          <w:rFonts w:ascii="Times New Roman"/>
          <w:b w:val="false"/>
          <w:i w:val="false"/>
          <w:color w:val="000000"/>
          <w:sz w:val="28"/>
        </w:rPr>
        <w:t>
прекурсорлар бар дәрілік заттарды әкелген жағдайда саны</w:t>
      </w:r>
      <w:r>
        <w:br/>
      </w:r>
      <w:r>
        <w:rPr>
          <w:rFonts w:ascii="Times New Roman"/>
          <w:b w:val="false"/>
          <w:i w:val="false"/>
          <w:color w:val="000000"/>
          <w:sz w:val="28"/>
        </w:rPr>
        <w:t>
көрсетілмейді.</w:t>
      </w:r>
    </w:p>
    <w:bookmarkStart w:name="z36" w:id="14"/>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тіркелген және тіркелмеген  </w:t>
      </w:r>
      <w:r>
        <w:br/>
      </w: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әкелуді/әкетуді келісу»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4"/>
    <w:p>
      <w:pPr>
        <w:spacing w:after="0"/>
        <w:ind w:left="0"/>
        <w:jc w:val="both"/>
      </w:pPr>
      <w:r>
        <w:rPr>
          <w:rFonts w:ascii="Times New Roman"/>
          <w:b w:val="false"/>
          <w:i w:val="false"/>
          <w:color w:val="000000"/>
          <w:sz w:val="28"/>
        </w:rPr>
        <w:t>тіркелмеген дәрілік заттарды</w:t>
      </w:r>
      <w:r>
        <w:br/>
      </w:r>
      <w:r>
        <w:rPr>
          <w:rFonts w:ascii="Times New Roman"/>
          <w:b w:val="false"/>
          <w:i w:val="false"/>
          <w:color w:val="000000"/>
          <w:sz w:val="28"/>
        </w:rPr>
        <w:t>
(дәрілік субстанцияларды)</w:t>
      </w:r>
      <w:r>
        <w:br/>
      </w:r>
      <w:r>
        <w:rPr>
          <w:rFonts w:ascii="Times New Roman"/>
          <w:b w:val="false"/>
          <w:i w:val="false"/>
          <w:color w:val="000000"/>
          <w:sz w:val="28"/>
        </w:rPr>
        <w:t>
әкелуге арналған өтініштің нысаны</w:t>
      </w:r>
    </w:p>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(көрсетілетін қызметті берушінің атауы)            </w:t>
      </w:r>
    </w:p>
    <w:bookmarkStart w:name="z37" w:id="15"/>
    <w:p>
      <w:pPr>
        <w:spacing w:after="0"/>
        <w:ind w:left="0"/>
        <w:jc w:val="left"/>
      </w:pPr>
      <w:r>
        <w:rPr>
          <w:rFonts w:ascii="Times New Roman"/>
          <w:b/>
          <w:i w:val="false"/>
          <w:color w:val="000000"/>
        </w:rPr>
        <w:t xml:space="preserve"> 
Өтініш</w:t>
      </w:r>
    </w:p>
    <w:bookmarkEnd w:id="15"/>
    <w:p>
      <w:pPr>
        <w:spacing w:after="0"/>
        <w:ind w:left="0"/>
        <w:jc w:val="both"/>
      </w:pPr>
      <w:r>
        <w:rPr>
          <w:rFonts w:ascii="Times New Roman"/>
          <w:b w:val="false"/>
          <w:i w:val="false"/>
          <w:color w:val="000000"/>
          <w:sz w:val="28"/>
        </w:rPr>
        <w:t>      _____________ (әкелу мақсатын көрсету керек) арналған Қазақстан</w:t>
      </w:r>
      <w:r>
        <w:br/>
      </w:r>
      <w:r>
        <w:rPr>
          <w:rFonts w:ascii="Times New Roman"/>
          <w:b w:val="false"/>
          <w:i w:val="false"/>
          <w:color w:val="000000"/>
          <w:sz w:val="28"/>
        </w:rPr>
        <w:t>
Республикасының аумағында тіркелмеген дәрілік заттарды, дәрілік</w:t>
      </w:r>
      <w:r>
        <w:br/>
      </w:r>
      <w:r>
        <w:rPr>
          <w:rFonts w:ascii="Times New Roman"/>
          <w:b w:val="false"/>
          <w:i w:val="false"/>
          <w:color w:val="000000"/>
          <w:sz w:val="28"/>
        </w:rPr>
        <w:t>
субстанцияларды (керегінің астын сызу керек) Қазақстан</w:t>
      </w:r>
      <w:r>
        <w:br/>
      </w:r>
      <w:r>
        <w:rPr>
          <w:rFonts w:ascii="Times New Roman"/>
          <w:b w:val="false"/>
          <w:i w:val="false"/>
          <w:color w:val="000000"/>
          <w:sz w:val="28"/>
        </w:rPr>
        <w:t>
Республикасының аумағына әкелуге рұқсат 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9"/>
        <w:gridCol w:w="6781"/>
      </w:tblGrid>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заңды мекенжайы</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телефоны, электрондық поштасы</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сәйкестендіру нөмірі (БСН, ЖСН) (бар болған кезде)</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заңды мекенжайы</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телефоны, электрондық поштасы</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елі</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нөмірі</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күні</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Ерекшеліктің (қосымшаның, инвойстың, шот-фактураның) нөмірі</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Ерекшеліктің (қосымшаның, инвойстың, шот-фактураның) күні</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жүргізілетін кедендік орган</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3562"/>
        <w:gridCol w:w="3288"/>
        <w:gridCol w:w="1644"/>
        <w:gridCol w:w="1644"/>
        <w:gridCol w:w="2055"/>
      </w:tblGrid>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дәрілік субстанцияның атауы</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Дозалау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Өлшеп-орау (нөмірі)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нысаны</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1271"/>
        <w:gridCol w:w="3107"/>
        <w:gridCol w:w="3107"/>
        <w:gridCol w:w="1978"/>
        <w:gridCol w:w="1978"/>
      </w:tblGrid>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валютасындағы бір бірлікке бағасы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валютасындағы сомасы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r>
      <w:tr>
        <w:trPr>
          <w:trHeight w:val="48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иесінің қолы ____________________________________ Т.А.Ә.</w:t>
      </w:r>
    </w:p>
    <w:p>
      <w:pPr>
        <w:spacing w:after="0"/>
        <w:ind w:left="0"/>
        <w:jc w:val="both"/>
      </w:pPr>
      <w:r>
        <w:rPr>
          <w:rFonts w:ascii="Times New Roman"/>
          <w:b w:val="false"/>
          <w:i w:val="false"/>
          <w:color w:val="000000"/>
          <w:sz w:val="28"/>
        </w:rPr>
        <w:t>      Мөр орны 20__ жылғы «___» _____________________________________</w:t>
      </w:r>
    </w:p>
    <w:bookmarkStart w:name="z38" w:id="16"/>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тіркелген және тіркелмеген  </w:t>
      </w:r>
      <w:r>
        <w:br/>
      </w: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әкелуді/әкетуді келісу»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6"/>
    <w:p>
      <w:pPr>
        <w:spacing w:after="0"/>
        <w:ind w:left="0"/>
        <w:jc w:val="both"/>
      </w:pPr>
      <w:r>
        <w:rPr>
          <w:rFonts w:ascii="Times New Roman"/>
          <w:b w:val="false"/>
          <w:i w:val="false"/>
          <w:color w:val="000000"/>
          <w:sz w:val="28"/>
        </w:rPr>
        <w:t>тіркелген медициналық мақсаттағы</w:t>
      </w:r>
      <w:r>
        <w:br/>
      </w:r>
      <w:r>
        <w:rPr>
          <w:rFonts w:ascii="Times New Roman"/>
          <w:b w:val="false"/>
          <w:i w:val="false"/>
          <w:color w:val="000000"/>
          <w:sz w:val="28"/>
        </w:rPr>
        <w:t>
бұйымдарды, медициналық техниканы</w:t>
      </w:r>
      <w:r>
        <w:br/>
      </w:r>
      <w:r>
        <w:rPr>
          <w:rFonts w:ascii="Times New Roman"/>
          <w:b w:val="false"/>
          <w:i w:val="false"/>
          <w:color w:val="000000"/>
          <w:sz w:val="28"/>
        </w:rPr>
        <w:t>
әкелуге арналған өтініштің нысаны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(көрсетілетін қызметті берушінің атауы)              </w:t>
      </w:r>
    </w:p>
    <w:bookmarkStart w:name="z39" w:id="17"/>
    <w:p>
      <w:pPr>
        <w:spacing w:after="0"/>
        <w:ind w:left="0"/>
        <w:jc w:val="left"/>
      </w:pPr>
      <w:r>
        <w:rPr>
          <w:rFonts w:ascii="Times New Roman"/>
          <w:b/>
          <w:i w:val="false"/>
          <w:color w:val="000000"/>
        </w:rPr>
        <w:t xml:space="preserve"> 
Өтініш</w:t>
      </w:r>
    </w:p>
    <w:bookmarkEnd w:id="17"/>
    <w:p>
      <w:pPr>
        <w:spacing w:after="0"/>
        <w:ind w:left="0"/>
        <w:jc w:val="both"/>
      </w:pPr>
      <w:r>
        <w:rPr>
          <w:rFonts w:ascii="Times New Roman"/>
          <w:b w:val="false"/>
          <w:i w:val="false"/>
          <w:color w:val="000000"/>
          <w:sz w:val="28"/>
        </w:rPr>
        <w:t>      __________________ (әкелудің мақсатын көрсету) арналған</w:t>
      </w:r>
      <w:r>
        <w:br/>
      </w:r>
      <w:r>
        <w:rPr>
          <w:rFonts w:ascii="Times New Roman"/>
          <w:b w:val="false"/>
          <w:i w:val="false"/>
          <w:color w:val="000000"/>
          <w:sz w:val="28"/>
        </w:rPr>
        <w:t>
Қазақстан Республикасында тіркелген медициналық мақсаттағы</w:t>
      </w:r>
      <w:r>
        <w:br/>
      </w:r>
      <w:r>
        <w:rPr>
          <w:rFonts w:ascii="Times New Roman"/>
          <w:b w:val="false"/>
          <w:i w:val="false"/>
          <w:color w:val="000000"/>
          <w:sz w:val="28"/>
        </w:rPr>
        <w:t>
бұйымдарды, медициналық техниканы Қазақстан Республикасының аумағына</w:t>
      </w:r>
      <w:r>
        <w:br/>
      </w:r>
      <w:r>
        <w:rPr>
          <w:rFonts w:ascii="Times New Roman"/>
          <w:b w:val="false"/>
          <w:i w:val="false"/>
          <w:color w:val="000000"/>
          <w:sz w:val="28"/>
        </w:rPr>
        <w:t>
әкелуге рұқсат беруді, келісуді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2"/>
        <w:gridCol w:w="5808"/>
      </w:tblGrid>
      <w:tr>
        <w:trPr>
          <w:trHeight w:val="30" w:hRule="atLeast"/>
        </w:trPr>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заңды мекенжайы</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телефоны, электрондық поштасы</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сәйкестендіру нөмірі (БСН, ЖСН) (бар болған кезде)</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заңды мекенжайы</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телефоны, электрондық поштасы</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елі</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нөмірі</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күні</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Ерекшеліктің (қосымшаның, инвойстың, шот-фактураның) нөмірі</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Ерекшеліктің (қосымшаның, инвойстың, шот-фактураның) күні</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жүргізілетін кедендік орган</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4566"/>
        <w:gridCol w:w="2214"/>
        <w:gridCol w:w="2214"/>
        <w:gridCol w:w="1661"/>
        <w:gridCol w:w="1385"/>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бұйымдардың, медициналық техниканың атауы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Өлшеп-орау (нөмірі)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нысаны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2"/>
        <w:gridCol w:w="2533"/>
        <w:gridCol w:w="1805"/>
        <w:gridCol w:w="1969"/>
        <w:gridCol w:w="2321"/>
        <w:gridCol w:w="2540"/>
      </w:tblGrid>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бірлігі үшін төлем валютасындағы бағасы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валютасындағы сомасы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бұйымдардың, медициналық техниканың Қазақстан Республикасында мемлекеттік тіркелген күні және нөмірі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 медициналық техниканы Қазақстан Республикасында мемлекеттік тіркеудің аяқталатын мерзімі</w:t>
            </w:r>
          </w:p>
        </w:tc>
      </w:tr>
      <w:tr>
        <w:trPr>
          <w:trHeight w:val="615"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иесінің қолы ____________________________________ Т.А.Ә.</w:t>
      </w:r>
    </w:p>
    <w:p>
      <w:pPr>
        <w:spacing w:after="0"/>
        <w:ind w:left="0"/>
        <w:jc w:val="both"/>
      </w:pPr>
      <w:r>
        <w:rPr>
          <w:rFonts w:ascii="Times New Roman"/>
          <w:b w:val="false"/>
          <w:i w:val="false"/>
          <w:color w:val="000000"/>
          <w:sz w:val="28"/>
        </w:rPr>
        <w:t>      Мөр орны 20__ жылғы «___» _____________________________________</w:t>
      </w:r>
    </w:p>
    <w:bookmarkStart w:name="z40" w:id="18"/>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тіркелген және тіркелмеген  </w:t>
      </w:r>
      <w:r>
        <w:br/>
      </w: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әкелуді/әкетуді келісу»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18"/>
    <w:p>
      <w:pPr>
        <w:spacing w:after="0"/>
        <w:ind w:left="0"/>
        <w:jc w:val="both"/>
      </w:pPr>
      <w:r>
        <w:rPr>
          <w:rFonts w:ascii="Times New Roman"/>
          <w:b w:val="false"/>
          <w:i w:val="false"/>
          <w:color w:val="000000"/>
          <w:sz w:val="28"/>
        </w:rPr>
        <w:t>тіркелмеген медициналық мақсаттағы</w:t>
      </w:r>
      <w:r>
        <w:br/>
      </w:r>
      <w:r>
        <w:rPr>
          <w:rFonts w:ascii="Times New Roman"/>
          <w:b w:val="false"/>
          <w:i w:val="false"/>
          <w:color w:val="000000"/>
          <w:sz w:val="28"/>
        </w:rPr>
        <w:t>
бұйымдарды, медициналық техниканы</w:t>
      </w:r>
      <w:r>
        <w:br/>
      </w:r>
      <w:r>
        <w:rPr>
          <w:rFonts w:ascii="Times New Roman"/>
          <w:b w:val="false"/>
          <w:i w:val="false"/>
          <w:color w:val="000000"/>
          <w:sz w:val="28"/>
        </w:rPr>
        <w:t>
әкелуге арналған өтініштің нысаны</w:t>
      </w:r>
    </w:p>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xml:space="preserve">
         (көрсетілетін қызметті берушінің атауы)             </w:t>
      </w:r>
    </w:p>
    <w:bookmarkStart w:name="z41" w:id="19"/>
    <w:p>
      <w:pPr>
        <w:spacing w:after="0"/>
        <w:ind w:left="0"/>
        <w:jc w:val="left"/>
      </w:pPr>
      <w:r>
        <w:rPr>
          <w:rFonts w:ascii="Times New Roman"/>
          <w:b/>
          <w:i w:val="false"/>
          <w:color w:val="000000"/>
        </w:rPr>
        <w:t xml:space="preserve"> 
Өтініш</w:t>
      </w:r>
    </w:p>
    <w:bookmarkEnd w:id="1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 (әкелудің мақсатын көрсету) арналған</w:t>
      </w:r>
      <w:r>
        <w:br/>
      </w:r>
      <w:r>
        <w:rPr>
          <w:rFonts w:ascii="Times New Roman"/>
          <w:b w:val="false"/>
          <w:i w:val="false"/>
          <w:color w:val="000000"/>
          <w:sz w:val="28"/>
        </w:rPr>
        <w:t>
Қазақстан Республикасының аумағында тіркелмеген медициналық</w:t>
      </w:r>
      <w:r>
        <w:br/>
      </w:r>
      <w:r>
        <w:rPr>
          <w:rFonts w:ascii="Times New Roman"/>
          <w:b w:val="false"/>
          <w:i w:val="false"/>
          <w:color w:val="000000"/>
          <w:sz w:val="28"/>
        </w:rPr>
        <w:t>
мақсаттағы бұйымдарды, медициналық техниканы Қазақстан</w:t>
      </w:r>
      <w:r>
        <w:br/>
      </w:r>
      <w:r>
        <w:rPr>
          <w:rFonts w:ascii="Times New Roman"/>
          <w:b w:val="false"/>
          <w:i w:val="false"/>
          <w:color w:val="000000"/>
          <w:sz w:val="28"/>
        </w:rPr>
        <w:t>
Республикасының аумағына әкелуге рұқсат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5"/>
        <w:gridCol w:w="6335"/>
      </w:tblGrid>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заңды мекенжайы</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телефоны, электрондық поштасы</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сәйкестендіру нөмірі (БСН, ЖСН) (бар болған жағдайда)</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заңды мекенжайы</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телефоны, электрондық поштасы</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елі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нөмірі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күні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Ерекшеліктің (қосымшаның, инвойстың, шот-фактураның) нөмірі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Ерекшеліктің (қосымшаның, инвойстың, шот-фактураның) күні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жүргізілетін кедендік орган</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5452"/>
        <w:gridCol w:w="4194"/>
        <w:gridCol w:w="2517"/>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бұйымдардың, медициналық техниканың атауы</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Өлшеп-орау (нөмірі)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нысаны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7"/>
        <w:gridCol w:w="1271"/>
        <w:gridCol w:w="3248"/>
        <w:gridCol w:w="3248"/>
        <w:gridCol w:w="1978"/>
        <w:gridCol w:w="1978"/>
      </w:tblGrid>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валютасындағы бір бірлікке бағасы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валютасындағы сомасы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иесінің қолы ____________________________________ Т.А.Ә.</w:t>
      </w:r>
    </w:p>
    <w:p>
      <w:pPr>
        <w:spacing w:after="0"/>
        <w:ind w:left="0"/>
        <w:jc w:val="both"/>
      </w:pPr>
      <w:r>
        <w:rPr>
          <w:rFonts w:ascii="Times New Roman"/>
          <w:b w:val="false"/>
          <w:i w:val="false"/>
          <w:color w:val="000000"/>
          <w:sz w:val="28"/>
        </w:rPr>
        <w:t>      Мөр орны 20__ жылғы «___» _____________________________________</w:t>
      </w:r>
    </w:p>
    <w:bookmarkStart w:name="z254" w:id="20"/>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тіркелген және тіркелмеген  </w:t>
      </w:r>
      <w:r>
        <w:br/>
      </w: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әкелуді/әкетуді келісу»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20"/>
    <w:p>
      <w:pPr>
        <w:spacing w:after="0"/>
        <w:ind w:left="0"/>
        <w:jc w:val="both"/>
      </w:pPr>
      <w:r>
        <w:rPr>
          <w:rFonts w:ascii="Times New Roman"/>
          <w:b w:val="false"/>
          <w:i w:val="false"/>
          <w:color w:val="000000"/>
          <w:sz w:val="28"/>
        </w:rPr>
        <w:t>дәрілік заттарды, медициналық мақсаттағы</w:t>
      </w:r>
      <w:r>
        <w:br/>
      </w:r>
      <w:r>
        <w:rPr>
          <w:rFonts w:ascii="Times New Roman"/>
          <w:b w:val="false"/>
          <w:i w:val="false"/>
          <w:color w:val="000000"/>
          <w:sz w:val="28"/>
        </w:rPr>
        <w:t>
бұйымдарды, медициналық техниканы</w:t>
      </w:r>
      <w:r>
        <w:br/>
      </w:r>
      <w:r>
        <w:rPr>
          <w:rFonts w:ascii="Times New Roman"/>
          <w:b w:val="false"/>
          <w:i w:val="false"/>
          <w:color w:val="000000"/>
          <w:sz w:val="28"/>
        </w:rPr>
        <w:t>
әкетуге арналған өтініштің нысаны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(көрсетілетін қызметті берушінің атауы)               </w:t>
      </w:r>
    </w:p>
    <w:bookmarkStart w:name="z42" w:id="21"/>
    <w:p>
      <w:pPr>
        <w:spacing w:after="0"/>
        <w:ind w:left="0"/>
        <w:jc w:val="left"/>
      </w:pPr>
      <w:r>
        <w:rPr>
          <w:rFonts w:ascii="Times New Roman"/>
          <w:b/>
          <w:i w:val="false"/>
          <w:color w:val="000000"/>
        </w:rPr>
        <w:t xml:space="preserve"> 
Өтініш</w:t>
      </w:r>
    </w:p>
    <w:bookmarkEnd w:id="21"/>
    <w:p>
      <w:pPr>
        <w:spacing w:after="0"/>
        <w:ind w:left="0"/>
        <w:jc w:val="both"/>
      </w:pPr>
      <w:r>
        <w:rPr>
          <w:rFonts w:ascii="Times New Roman"/>
          <w:b w:val="false"/>
          <w:i w:val="false"/>
          <w:color w:val="000000"/>
          <w:sz w:val="28"/>
        </w:rPr>
        <w:t>      Дәрілік заттарды, медициналық мақсаттағы бұйымдарды,</w:t>
      </w:r>
      <w:r>
        <w:br/>
      </w:r>
      <w:r>
        <w:rPr>
          <w:rFonts w:ascii="Times New Roman"/>
          <w:b w:val="false"/>
          <w:i w:val="false"/>
          <w:color w:val="000000"/>
          <w:sz w:val="28"/>
        </w:rPr>
        <w:t>
медициналық техниканы әкетуге рұқсат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5"/>
        <w:gridCol w:w="6335"/>
      </w:tblGrid>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заңды мекенжайы</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телефоны, электрондық поштасы</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сәйкестендіру нөмірі (БСН, ЖСН) (бар болған жағдайда)</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заңды мекенжайы</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телефоны, электрондық поштасы</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елі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нөмірі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күні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Ерекшеліктің (қосымшаның, инвойстың, шот-фактураның) нөмірі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Ерекшеліктің (қосымшаның, инвойстың, шот-фактураның) күні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Әкету жүргізілетін кедендік орган</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7"/>
        <w:gridCol w:w="4981"/>
        <w:gridCol w:w="2629"/>
        <w:gridCol w:w="2076"/>
        <w:gridCol w:w="2077"/>
      </w:tblGrid>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медициналық мақсаттағы бұйымдардың, медициналық техниканың атауы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Дозалау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Өлшеп-орау (нөмірі)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2824"/>
        <w:gridCol w:w="1695"/>
        <w:gridCol w:w="2401"/>
        <w:gridCol w:w="2967"/>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нысаны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иесінің қолы ____________________________________ Т.А.Ә.</w:t>
      </w:r>
    </w:p>
    <w:p>
      <w:pPr>
        <w:spacing w:after="0"/>
        <w:ind w:left="0"/>
        <w:jc w:val="both"/>
      </w:pPr>
      <w:r>
        <w:rPr>
          <w:rFonts w:ascii="Times New Roman"/>
          <w:b w:val="false"/>
          <w:i w:val="false"/>
          <w:color w:val="000000"/>
          <w:sz w:val="28"/>
        </w:rPr>
        <w:t>      Мөр орны 20__ жылғы «___» _____________________________________</w:t>
      </w:r>
    </w:p>
    <w:bookmarkStart w:name="z43"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142 қаулысымен  </w:t>
      </w:r>
      <w:r>
        <w:br/>
      </w:r>
      <w:r>
        <w:rPr>
          <w:rFonts w:ascii="Times New Roman"/>
          <w:b w:val="false"/>
          <w:i w:val="false"/>
          <w:color w:val="000000"/>
          <w:sz w:val="28"/>
        </w:rPr>
        <w:t xml:space="preserve">
бекітілген      </w:t>
      </w:r>
    </w:p>
    <w:bookmarkEnd w:id="22"/>
    <w:bookmarkStart w:name="z44" w:id="23"/>
    <w:p>
      <w:pPr>
        <w:spacing w:after="0"/>
        <w:ind w:left="0"/>
        <w:jc w:val="left"/>
      </w:pPr>
      <w:r>
        <w:rPr>
          <w:rFonts w:ascii="Times New Roman"/>
          <w:b/>
          <w:i w:val="false"/>
          <w:color w:val="000000"/>
        </w:rPr>
        <w:t xml:space="preserve"> 
«Аудан орталықтарынан шалғайдағы елді мекендерде</w:t>
      </w:r>
      <w:r>
        <w:br/>
      </w:r>
      <w:r>
        <w:rPr>
          <w:rFonts w:ascii="Times New Roman"/>
          <w:b/>
          <w:i w:val="false"/>
          <w:color w:val="000000"/>
        </w:rPr>
        <w:t>
фармацевтикалық білімі бар маман болмаған жағдайда, алғашқы</w:t>
      </w:r>
      <w:r>
        <w:br/>
      </w:r>
      <w:r>
        <w:rPr>
          <w:rFonts w:ascii="Times New Roman"/>
          <w:b/>
          <w:i w:val="false"/>
          <w:color w:val="000000"/>
        </w:rPr>
        <w:t>
медициналық-санитариялық, консультациялық-диагностикалық көмек</w:t>
      </w:r>
      <w:r>
        <w:br/>
      </w:r>
      <w:r>
        <w:rPr>
          <w:rFonts w:ascii="Times New Roman"/>
          <w:b/>
          <w:i w:val="false"/>
          <w:color w:val="000000"/>
        </w:rPr>
        <w:t>
көрсететін денсаулық сақтау ұйымдарындағы дәріхана пункттері</w:t>
      </w:r>
      <w:r>
        <w:br/>
      </w:r>
      <w:r>
        <w:rPr>
          <w:rFonts w:ascii="Times New Roman"/>
          <w:b/>
          <w:i w:val="false"/>
          <w:color w:val="000000"/>
        </w:rPr>
        <w:t>
және жылжымалы дәріхана пункттері арқылы дәрілік заттар мен</w:t>
      </w:r>
      <w:r>
        <w:br/>
      </w:r>
      <w:r>
        <w:rPr>
          <w:rFonts w:ascii="Times New Roman"/>
          <w:b/>
          <w:i w:val="false"/>
          <w:color w:val="000000"/>
        </w:rPr>
        <w:t>
медициналық мақсаттағы бұйымдарды өткізуді жүзеге асыру үшін</w:t>
      </w:r>
      <w:r>
        <w:br/>
      </w:r>
      <w:r>
        <w:rPr>
          <w:rFonts w:ascii="Times New Roman"/>
          <w:b/>
          <w:i w:val="false"/>
          <w:color w:val="000000"/>
        </w:rPr>
        <w:t>
медициналық білімі бар мамандарды аттестаттау» мемлекеттік</w:t>
      </w:r>
      <w:r>
        <w:br/>
      </w:r>
      <w:r>
        <w:rPr>
          <w:rFonts w:ascii="Times New Roman"/>
          <w:b/>
          <w:i w:val="false"/>
          <w:color w:val="000000"/>
        </w:rPr>
        <w:t>
көрсетілетін қызмет стандарты</w:t>
      </w:r>
    </w:p>
    <w:bookmarkEnd w:id="23"/>
    <w:bookmarkStart w:name="z45" w:id="24"/>
    <w:p>
      <w:pPr>
        <w:spacing w:after="0"/>
        <w:ind w:left="0"/>
        <w:jc w:val="left"/>
      </w:pPr>
      <w:r>
        <w:rPr>
          <w:rFonts w:ascii="Times New Roman"/>
          <w:b/>
          <w:i w:val="false"/>
          <w:color w:val="000000"/>
        </w:rPr>
        <w:t xml:space="preserve"> 
1. Жалпы ережелер</w:t>
      </w:r>
    </w:p>
    <w:bookmarkEnd w:id="24"/>
    <w:bookmarkStart w:name="z46" w:id="25"/>
    <w:p>
      <w:pPr>
        <w:spacing w:after="0"/>
        <w:ind w:left="0"/>
        <w:jc w:val="both"/>
      </w:pPr>
      <w:r>
        <w:rPr>
          <w:rFonts w:ascii="Times New Roman"/>
          <w:b w:val="false"/>
          <w:i w:val="false"/>
          <w:color w:val="000000"/>
          <w:sz w:val="28"/>
        </w:rPr>
        <w:t>
      1. «Аудан орталықтарынан шалғайдағы елді мекендерде фармацевтикалық білімі бар маман болмаған жағдайда,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 мен медициналық мақсаттағы бұйымдарды өткізуді жүзеге асыру үшін медициналық білімі бар мамандарды аттестаттау»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Медициналық және фармацевтикалық қызметті бақылау комитетінің аумақтық бөлімшелері (бұдан әрі – көрсетілетін қызметті беруші), оның ішінде www.e.gov.kz «электрондық үкімет» веб-порталы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www.e.gov.kz «электрондық үкімет» веб-порталы (бұдан әрі – портал) арқылы жүзеге асырылады.</w:t>
      </w:r>
    </w:p>
    <w:bookmarkEnd w:id="25"/>
    <w:bookmarkStart w:name="z49" w:id="26"/>
    <w:p>
      <w:pPr>
        <w:spacing w:after="0"/>
        <w:ind w:left="0"/>
        <w:jc w:val="left"/>
      </w:pPr>
      <w:r>
        <w:rPr>
          <w:rFonts w:ascii="Times New Roman"/>
          <w:b/>
          <w:i w:val="false"/>
          <w:color w:val="000000"/>
        </w:rPr>
        <w:t xml:space="preserve"> 
2. Мемлекеттік қызметті көрсету тәртібі</w:t>
      </w:r>
    </w:p>
    <w:bookmarkEnd w:id="26"/>
    <w:bookmarkStart w:name="z50" w:id="27"/>
    <w:p>
      <w:pPr>
        <w:spacing w:after="0"/>
        <w:ind w:left="0"/>
        <w:jc w:val="both"/>
      </w:pPr>
      <w:r>
        <w:rPr>
          <w:rFonts w:ascii="Times New Roman"/>
          <w:b w:val="false"/>
          <w:i w:val="false"/>
          <w:color w:val="000000"/>
          <w:sz w:val="28"/>
        </w:rPr>
        <w:t>
      4. Көрсетілетін қызметті берушінің мемлекеттік қызметті көрсету мерзімі:</w:t>
      </w:r>
      <w:r>
        <w:br/>
      </w:r>
      <w:r>
        <w:rPr>
          <w:rFonts w:ascii="Times New Roman"/>
          <w:b w:val="false"/>
          <w:i w:val="false"/>
          <w:color w:val="000000"/>
          <w:sz w:val="28"/>
        </w:rPr>
        <w:t>
      1) аттестаттау парағын беру үшін талап етілетін уақыт құжаттардың өткізу күннен бастап 15 (он бес) жұмыс күнін құрайды;</w:t>
      </w:r>
      <w:r>
        <w:br/>
      </w:r>
      <w:r>
        <w:rPr>
          <w:rFonts w:ascii="Times New Roman"/>
          <w:b w:val="false"/>
          <w:i w:val="false"/>
          <w:color w:val="000000"/>
          <w:sz w:val="28"/>
        </w:rPr>
        <w:t>
      2) құжаттарды тапсыру үшін күтудің рұқсат етілетін ең ұзақ уақыты – отыз минут;</w:t>
      </w:r>
      <w:r>
        <w:br/>
      </w:r>
      <w:r>
        <w:rPr>
          <w:rFonts w:ascii="Times New Roman"/>
          <w:b w:val="false"/>
          <w:i w:val="false"/>
          <w:color w:val="000000"/>
          <w:sz w:val="28"/>
        </w:rPr>
        <w:t>
      3) құжаттарды алу кезінде күтудің рұқсат етілетін ең ұзақ уақыты – отыз минут.</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қағаз немесе электрондық түрдегі аттестаттау парағын беру.</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09.00-ден 18.30-ға дейін. Мемлекеттік қызмет кезек тәртібімен алдын ала жазылусыз және жеделдетілген қызмет көрсетусіз көрсетіледі;</w:t>
      </w:r>
      <w:r>
        <w:br/>
      </w:r>
      <w:r>
        <w:rPr>
          <w:rFonts w:ascii="Times New Roman"/>
          <w:b w:val="false"/>
          <w:i w:val="false"/>
          <w:color w:val="000000"/>
          <w:sz w:val="28"/>
        </w:rPr>
        <w:t>
      2) портал – тәулік бойы (жөндеу жұмыстарын жүргізумен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берушіге жүгінген кезде мемлекеттік қызметті көрсету үшін қажетті құжаттардың тізбесі:</w:t>
      </w:r>
      <w:r>
        <w:br/>
      </w:r>
      <w:r>
        <w:rPr>
          <w:rFonts w:ascii="Times New Roman"/>
          <w:b w:val="false"/>
          <w:i w:val="false"/>
          <w:color w:val="000000"/>
          <w:sz w:val="28"/>
        </w:rPr>
        <w:t>
      1) жоғары немесе орта медициналық білімі туралы құжаттардың көшірмелері;</w:t>
      </w:r>
      <w:r>
        <w:br/>
      </w:r>
      <w:r>
        <w:rPr>
          <w:rFonts w:ascii="Times New Roman"/>
          <w:b w:val="false"/>
          <w:i w:val="false"/>
          <w:color w:val="000000"/>
          <w:sz w:val="28"/>
        </w:rPr>
        <w:t>
      2) мамандығы бойынша жұмыс өтілінің болуын растайтын құжаттардың көшірмелері немесе қызметтік тізімі;</w:t>
      </w:r>
      <w:r>
        <w:br/>
      </w:r>
      <w:r>
        <w:rPr>
          <w:rFonts w:ascii="Times New Roman"/>
          <w:b w:val="false"/>
          <w:i w:val="false"/>
          <w:color w:val="000000"/>
          <w:sz w:val="28"/>
        </w:rPr>
        <w:t>
      3) оқу бағдарламасына соңғы 5 жыл ішіндегі фармация саласындағы мәселелерді енгізіп, біліктілігін жоғарылату курстарынан өту туралы куәліктердің көшірмелері;</w:t>
      </w:r>
      <w:r>
        <w:br/>
      </w: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құжаттар туралы мәліметтерді көрсетілетін қызметті беруші тиісті ақпараттық жүйелерден мемлекеттік органдардың уәкілетті адамдарының ЭЦҚ-мен куәландырылған электрондық құжаттар нысанында алады.</w:t>
      </w:r>
      <w:r>
        <w:br/>
      </w:r>
      <w:r>
        <w:rPr>
          <w:rFonts w:ascii="Times New Roman"/>
          <w:b w:val="false"/>
          <w:i w:val="false"/>
          <w:color w:val="000000"/>
          <w:sz w:val="28"/>
        </w:rPr>
        <w:t>
      2) порталда:</w:t>
      </w:r>
      <w:r>
        <w:br/>
      </w:r>
      <w:r>
        <w:rPr>
          <w:rFonts w:ascii="Times New Roman"/>
          <w:b w:val="false"/>
          <w:i w:val="false"/>
          <w:color w:val="000000"/>
          <w:sz w:val="28"/>
        </w:rPr>
        <w:t>
      толтырылған мәліметтер нысаны бар көрсетілетін қызметті алушының ЭЦҚ қойылған электрондық құжат нысанындағы сұрау салу.</w:t>
      </w:r>
      <w:r>
        <w:br/>
      </w: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құжаттар туралы мәліметтерді көрсетілетін қызметті беруші тиісті мемлекеттік ақпараттық жүйелерден мемлекеттік органдардың уәкілетті адамдарының ЭЦҚ-мен куәландырылған электрондық құжаттар нысанында алады.</w:t>
      </w:r>
      <w:r>
        <w:br/>
      </w:r>
      <w:r>
        <w:rPr>
          <w:rFonts w:ascii="Times New Roman"/>
          <w:b w:val="false"/>
          <w:i w:val="false"/>
          <w:color w:val="000000"/>
          <w:sz w:val="28"/>
        </w:rPr>
        <w:t>
      Портал арқылы жүгінген жағдайда, көрсетілетін қызметті алушының «жеке кабинетінде» мемлекеттік қызметті көрсетуге арналған сұрау салудың мәртебесі көрсетіледі («Жіберілді», «Жұмыста», «Келісуде», «Берілді», «Бас тартылды»).</w:t>
      </w:r>
      <w:r>
        <w:br/>
      </w: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8"/>
        </w:rPr>
        <w:t>
      Көрсетілетін қызметті алушы барлық қажетті құжаттарды:</w:t>
      </w:r>
      <w:r>
        <w:br/>
      </w:r>
      <w:r>
        <w:rPr>
          <w:rFonts w:ascii="Times New Roman"/>
          <w:b w:val="false"/>
          <w:i w:val="false"/>
          <w:color w:val="000000"/>
          <w:sz w:val="28"/>
        </w:rPr>
        <w:t>
      1) көрсетілетін қызметті берушіге (қолма-қол немесе пошталық байланыс арқылы) берген кезде қағаз жеткізгіштегі өтініштің қабылданғанын растау оның көшірмесінде құжаттарды қабылдау күні мен уақытын көрсете отырып, көрсетілетін қызметті берушінің кеңсесінде тіркеу туралы белгі болып табылады;</w:t>
      </w:r>
      <w:r>
        <w:br/>
      </w:r>
      <w:r>
        <w:rPr>
          <w:rFonts w:ascii="Times New Roman"/>
          <w:b w:val="false"/>
          <w:i w:val="false"/>
          <w:color w:val="000000"/>
          <w:sz w:val="28"/>
        </w:rPr>
        <w:t>
      2) портал арқылы жүгінген жағдайда көрсетілетін қызметті алушының «жеке кабинетінде» мемлекеттік көрсетілетін қызмет нәтижесін алу күні көрсетілген мемлекеттік қызметті көрсетуге арналған сұрау салудың қабылданғаны туралы мәртебе көрсетіледі.</w:t>
      </w:r>
    </w:p>
    <w:bookmarkEnd w:id="27"/>
    <w:bookmarkStart w:name="z56" w:id="28"/>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берушілердің және (немесе) олардың лауазымды адамдарының</w:t>
      </w:r>
      <w:r>
        <w:br/>
      </w:r>
      <w:r>
        <w:rPr>
          <w:rFonts w:ascii="Times New Roman"/>
          <w:b/>
          <w:i w:val="false"/>
          <w:color w:val="000000"/>
        </w:rPr>
        <w:t>
шешімдеріне, әрекеттеріне (әрекетсіздігіне) шағымдану тәртібі</w:t>
      </w:r>
    </w:p>
    <w:bookmarkEnd w:id="28"/>
    <w:bookmarkStart w:name="z57" w:id="29"/>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r>
        <w:br/>
      </w:r>
      <w:r>
        <w:rPr>
          <w:rFonts w:ascii="Times New Roman"/>
          <w:b w:val="false"/>
          <w:i w:val="false"/>
          <w:color w:val="000000"/>
          <w:sz w:val="28"/>
        </w:rPr>
        <w:t>
      Шағым Министрліктің www.mz.gov.kz интернет-ресурсында көрсетілген мекенжайлар мен телефондар бойынша көрсетілетін қызметті берушінің басшысының атына беріледі.</w:t>
      </w:r>
      <w:r>
        <w:br/>
      </w:r>
      <w:r>
        <w:rPr>
          <w:rFonts w:ascii="Times New Roman"/>
          <w:b w:val="false"/>
          <w:i w:val="false"/>
          <w:color w:val="000000"/>
          <w:sz w:val="28"/>
        </w:rPr>
        <w:t>
      Шағым пошта арқылы жазбаша нысанда немесе көрсетілетін қызметті берушінің не Министрліктің кеңсесі арқылы жұмыс күндері қолма-қол беріледі.</w:t>
      </w:r>
      <w:r>
        <w:br/>
      </w:r>
      <w:r>
        <w:rPr>
          <w:rFonts w:ascii="Times New Roman"/>
          <w:b w:val="false"/>
          <w:i w:val="false"/>
          <w:color w:val="000000"/>
          <w:sz w:val="28"/>
        </w:rPr>
        <w:t>
      Шағымның қабылданғанын растау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оның тіркелуі (мөртабаны, кіріс нөмірі мен күні) болып табылады. 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Көрсетілетін қызметті берушінің немесе Комитеттің мекенжайына келіп түскен көрсетілетін қызметті алушының шағымы тіркелген күнінен бастап 5 (бес) жұмыс күні ішінде қаралуға тиіс. Шағымды қарау нәтижелері туралы уәжделген жауап көрсетілетін қызметті алушыға пошта арқылы жіберіледі немесе көрсетілетін қызметті берушінің немесе Комитеттің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берушінің шағымды өңдеу барысында жаңартылып отыратын (жеткізілуі, тіркелуі, орындалуы туралы белгілер, қарау немесе қараудан бас тарту туралы жауап) шағым туралы ақпарат қол жетімді болады.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9"/>
    <w:bookmarkStart w:name="z59" w:id="30"/>
    <w:p>
      <w:pPr>
        <w:spacing w:after="0"/>
        <w:ind w:left="0"/>
        <w:jc w:val="left"/>
      </w:pPr>
      <w:r>
        <w:rPr>
          <w:rFonts w:ascii="Times New Roman"/>
          <w:b/>
          <w:i w:val="false"/>
          <w:color w:val="000000"/>
        </w:rPr>
        <w:t xml:space="preserve"> 
4. Мемлекеттік қызметті көрсетудің ерекшеліктері ескеріле</w:t>
      </w:r>
      <w:r>
        <w:br/>
      </w:r>
      <w:r>
        <w:rPr>
          <w:rFonts w:ascii="Times New Roman"/>
          <w:b/>
          <w:i w:val="false"/>
          <w:color w:val="000000"/>
        </w:rPr>
        <w:t>
отырып қойылатын өзге де талаптар</w:t>
      </w:r>
    </w:p>
    <w:bookmarkEnd w:id="30"/>
    <w:bookmarkStart w:name="z60" w:id="31"/>
    <w:p>
      <w:pPr>
        <w:spacing w:after="0"/>
        <w:ind w:left="0"/>
        <w:jc w:val="both"/>
      </w:pPr>
      <w:r>
        <w:rPr>
          <w:rFonts w:ascii="Times New Roman"/>
          <w:b w:val="false"/>
          <w:i w:val="false"/>
          <w:color w:val="000000"/>
          <w:sz w:val="28"/>
        </w:rPr>
        <w:t>
      12. Мемлекеттік қызметті көрсету мекенжайы Министрліктің www.mz.gov.kz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 болған кезде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порталдағы «жеке кабинеті», сондай-ақ мемлекеттік қызметтер көрсету мәселелері жөніндегі бірыңғай байланыс орталығы арқылы мемлекеттік қызметті көрсету тәртібі мен мәртебесі туралы ақпаратты қашықтықтан қол жеткізу режимінде алу мүмкіндігі бар.</w:t>
      </w:r>
      <w:r>
        <w:br/>
      </w:r>
      <w:r>
        <w:rPr>
          <w:rFonts w:ascii="Times New Roman"/>
          <w:b w:val="false"/>
          <w:i w:val="false"/>
          <w:color w:val="000000"/>
          <w:sz w:val="28"/>
        </w:rPr>
        <w:t>
      Мемлекеттік қызметтерді көрсету мәселелері жөніндегі анықтама қызметінің байланыс деректері: 8 (7272) 71-31-33. Мемлекеттік қызметтер көрсету мәселелері жөніндегі бірыңғай байланыс орталығы: 1414.</w:t>
      </w:r>
    </w:p>
    <w:bookmarkEnd w:id="31"/>
    <w:bookmarkStart w:name="z63" w:id="32"/>
    <w:p>
      <w:pPr>
        <w:spacing w:after="0"/>
        <w:ind w:left="0"/>
        <w:jc w:val="both"/>
      </w:pPr>
      <w:r>
        <w:rPr>
          <w:rFonts w:ascii="Times New Roman"/>
          <w:b w:val="false"/>
          <w:i w:val="false"/>
          <w:color w:val="000000"/>
          <w:sz w:val="28"/>
        </w:rPr>
        <w:t xml:space="preserve">
«Аудан орталықтарынан шалғайдағы елді    </w:t>
      </w:r>
      <w:r>
        <w:br/>
      </w:r>
      <w:r>
        <w:rPr>
          <w:rFonts w:ascii="Times New Roman"/>
          <w:b w:val="false"/>
          <w:i w:val="false"/>
          <w:color w:val="000000"/>
          <w:sz w:val="28"/>
        </w:rPr>
        <w:t>
мекендерде фармацевтикалық білімі бар маман</w:t>
      </w:r>
      <w:r>
        <w:br/>
      </w:r>
      <w:r>
        <w:rPr>
          <w:rFonts w:ascii="Times New Roman"/>
          <w:b w:val="false"/>
          <w:i w:val="false"/>
          <w:color w:val="000000"/>
          <w:sz w:val="28"/>
        </w:rPr>
        <w:t xml:space="preserve">
болмаған жағдайда алғашқы медициналық-     </w:t>
      </w:r>
      <w:r>
        <w:br/>
      </w:r>
      <w:r>
        <w:rPr>
          <w:rFonts w:ascii="Times New Roman"/>
          <w:b w:val="false"/>
          <w:i w:val="false"/>
          <w:color w:val="000000"/>
          <w:sz w:val="28"/>
        </w:rPr>
        <w:t>
санитариялық, консультациялық-диагностикалық</w:t>
      </w:r>
      <w:r>
        <w:br/>
      </w:r>
      <w:r>
        <w:rPr>
          <w:rFonts w:ascii="Times New Roman"/>
          <w:b w:val="false"/>
          <w:i w:val="false"/>
          <w:color w:val="000000"/>
          <w:sz w:val="28"/>
        </w:rPr>
        <w:t xml:space="preserve">
көмек көрсететін денсаулық сақтау         </w:t>
      </w:r>
      <w:r>
        <w:br/>
      </w:r>
      <w:r>
        <w:rPr>
          <w:rFonts w:ascii="Times New Roman"/>
          <w:b w:val="false"/>
          <w:i w:val="false"/>
          <w:color w:val="000000"/>
          <w:sz w:val="28"/>
        </w:rPr>
        <w:t xml:space="preserve">
ұйымдарындағы дәріхана пункттері және      </w:t>
      </w:r>
      <w:r>
        <w:br/>
      </w:r>
      <w:r>
        <w:rPr>
          <w:rFonts w:ascii="Times New Roman"/>
          <w:b w:val="false"/>
          <w:i w:val="false"/>
          <w:color w:val="000000"/>
          <w:sz w:val="28"/>
        </w:rPr>
        <w:t>
жылжымалы дәріхана пункттері арқылы дәрілік</w:t>
      </w:r>
      <w:r>
        <w:br/>
      </w:r>
      <w:r>
        <w:rPr>
          <w:rFonts w:ascii="Times New Roman"/>
          <w:b w:val="false"/>
          <w:i w:val="false"/>
          <w:color w:val="000000"/>
          <w:sz w:val="28"/>
        </w:rPr>
        <w:t>
заттар мен медициналық мақсаттағы бұйымдарды</w:t>
      </w:r>
      <w:r>
        <w:br/>
      </w:r>
      <w:r>
        <w:rPr>
          <w:rFonts w:ascii="Times New Roman"/>
          <w:b w:val="false"/>
          <w:i w:val="false"/>
          <w:color w:val="000000"/>
          <w:sz w:val="28"/>
        </w:rPr>
        <w:t>
өткізуді жүзеге асыру үшін медициналық білімі</w:t>
      </w:r>
      <w:r>
        <w:br/>
      </w:r>
      <w:r>
        <w:rPr>
          <w:rFonts w:ascii="Times New Roman"/>
          <w:b w:val="false"/>
          <w:i w:val="false"/>
          <w:color w:val="000000"/>
          <w:sz w:val="28"/>
        </w:rPr>
        <w:t xml:space="preserve">
бар мамандарды аттестаттау»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32"/>
    <w:bookmarkStart w:name="z64" w:id="33"/>
    <w:p>
      <w:pPr>
        <w:spacing w:after="0"/>
        <w:ind w:left="0"/>
        <w:jc w:val="left"/>
      </w:pPr>
      <w:r>
        <w:rPr>
          <w:rFonts w:ascii="Times New Roman"/>
          <w:b/>
          <w:i w:val="false"/>
          <w:color w:val="000000"/>
        </w:rPr>
        <w:t xml:space="preserve"> 
АТТЕСТАТТАУ ПАРАҒЫ</w:t>
      </w:r>
    </w:p>
    <w:bookmarkEnd w:id="33"/>
    <w:p>
      <w:pPr>
        <w:spacing w:after="0"/>
        <w:ind w:left="0"/>
        <w:jc w:val="both"/>
      </w:pP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күні 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Білімі, біліктілігін жоғарылату, қайта даярлау туралы</w:t>
      </w:r>
      <w:r>
        <w:br/>
      </w:r>
      <w:r>
        <w:rPr>
          <w:rFonts w:ascii="Times New Roman"/>
          <w:b w:val="false"/>
          <w:i w:val="false"/>
          <w:color w:val="000000"/>
          <w:sz w:val="28"/>
        </w:rPr>
        <w:t>
мәліметтер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және тағайындалған күні (осы лауазымға тағайындалуы)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Жалпы еңбек өтілі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Осы лауазымдағы жұмыс өтілі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Біліктілік санаты мен атағының болуы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Тестілеудің нәтижелері: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Әңгімелесуді бағалау: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Отырысқа аттестаттау комиссиясының ___________ мүшесі қатысты.</w:t>
      </w:r>
      <w:r>
        <w:br/>
      </w:r>
      <w:r>
        <w:rPr>
          <w:rFonts w:ascii="Times New Roman"/>
          <w:b w:val="false"/>
          <w:i w:val="false"/>
          <w:color w:val="000000"/>
          <w:sz w:val="28"/>
        </w:rPr>
        <w:t>
      Дауыс саны:</w:t>
      </w:r>
      <w:r>
        <w:br/>
      </w:r>
      <w:r>
        <w:rPr>
          <w:rFonts w:ascii="Times New Roman"/>
          <w:b w:val="false"/>
          <w:i w:val="false"/>
          <w:color w:val="000000"/>
          <w:sz w:val="28"/>
        </w:rPr>
        <w:t>
      «жақтағандар» _______</w:t>
      </w:r>
      <w:r>
        <w:br/>
      </w:r>
      <w:r>
        <w:rPr>
          <w:rFonts w:ascii="Times New Roman"/>
          <w:b w:val="false"/>
          <w:i w:val="false"/>
          <w:color w:val="000000"/>
          <w:sz w:val="28"/>
        </w:rPr>
        <w:t>
      «қарсы» _______</w:t>
      </w:r>
      <w:r>
        <w:br/>
      </w:r>
      <w:r>
        <w:rPr>
          <w:rFonts w:ascii="Times New Roman"/>
          <w:b w:val="false"/>
          <w:i w:val="false"/>
          <w:color w:val="000000"/>
          <w:sz w:val="28"/>
        </w:rPr>
        <w:t>
      «қалыс қалғандар» _______</w:t>
      </w:r>
    </w:p>
    <w:p>
      <w:pPr>
        <w:spacing w:after="0"/>
        <w:ind w:left="0"/>
        <w:jc w:val="both"/>
      </w:pPr>
      <w:r>
        <w:rPr>
          <w:rFonts w:ascii="Times New Roman"/>
          <w:b w:val="false"/>
          <w:i w:val="false"/>
          <w:color w:val="000000"/>
          <w:sz w:val="28"/>
        </w:rPr>
        <w:t>      Аттестаттау комиссиясының төрағасы ____________________________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Аттестаттау комиссиясының хатшысы _____________________________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Аттестаттау комиссиясының мүшелері:</w:t>
      </w:r>
      <w:r>
        <w:br/>
      </w:r>
      <w:r>
        <w:rPr>
          <w:rFonts w:ascii="Times New Roman"/>
          <w:b w:val="false"/>
          <w:i w:val="false"/>
          <w:color w:val="000000"/>
          <w:sz w:val="28"/>
        </w:rPr>
        <w:t>
      _____________________________ _____________</w:t>
      </w:r>
      <w:r>
        <w:br/>
      </w:r>
      <w:r>
        <w:rPr>
          <w:rFonts w:ascii="Times New Roman"/>
          <w:b w:val="false"/>
          <w:i w:val="false"/>
          <w:color w:val="000000"/>
          <w:sz w:val="28"/>
        </w:rPr>
        <w:t>
                  Т.А.Ә.                 қолы</w:t>
      </w:r>
      <w:r>
        <w:br/>
      </w:r>
      <w:r>
        <w:rPr>
          <w:rFonts w:ascii="Times New Roman"/>
          <w:b w:val="false"/>
          <w:i w:val="false"/>
          <w:color w:val="000000"/>
          <w:sz w:val="28"/>
        </w:rPr>
        <w:t>
      _____________________________ _____________</w:t>
      </w:r>
      <w:r>
        <w:br/>
      </w:r>
      <w:r>
        <w:rPr>
          <w:rFonts w:ascii="Times New Roman"/>
          <w:b w:val="false"/>
          <w:i w:val="false"/>
          <w:color w:val="000000"/>
          <w:sz w:val="28"/>
        </w:rPr>
        <w:t>
                  Т.А.Ә.                 қолы</w:t>
      </w:r>
      <w:r>
        <w:br/>
      </w:r>
      <w:r>
        <w:rPr>
          <w:rFonts w:ascii="Times New Roman"/>
          <w:b w:val="false"/>
          <w:i w:val="false"/>
          <w:color w:val="000000"/>
          <w:sz w:val="28"/>
        </w:rPr>
        <w:t>
      _____________________________ _____________</w:t>
      </w:r>
      <w:r>
        <w:br/>
      </w:r>
      <w:r>
        <w:rPr>
          <w:rFonts w:ascii="Times New Roman"/>
          <w:b w:val="false"/>
          <w:i w:val="false"/>
          <w:color w:val="000000"/>
          <w:sz w:val="28"/>
        </w:rPr>
        <w:t>
                  Т.А.Ә.                 қолы</w:t>
      </w:r>
      <w:r>
        <w:br/>
      </w:r>
      <w:r>
        <w:rPr>
          <w:rFonts w:ascii="Times New Roman"/>
          <w:b w:val="false"/>
          <w:i w:val="false"/>
          <w:color w:val="000000"/>
          <w:sz w:val="28"/>
        </w:rPr>
        <w:t>
      _____________________________ 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Аттестаттаудың өткізілген күні ________________________________</w:t>
      </w:r>
    </w:p>
    <w:p>
      <w:pPr>
        <w:spacing w:after="0"/>
        <w:ind w:left="0"/>
        <w:jc w:val="both"/>
      </w:pPr>
      <w:r>
        <w:rPr>
          <w:rFonts w:ascii="Times New Roman"/>
          <w:b w:val="false"/>
          <w:i w:val="false"/>
          <w:color w:val="000000"/>
          <w:sz w:val="28"/>
        </w:rPr>
        <w:t>      Аттестаттау парағымен танысты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 және күні)</w:t>
      </w:r>
    </w:p>
    <w:p>
      <w:pPr>
        <w:spacing w:after="0"/>
        <w:ind w:left="0"/>
        <w:jc w:val="both"/>
      </w:pPr>
      <w:r>
        <w:rPr>
          <w:rFonts w:ascii="Times New Roman"/>
          <w:b w:val="false"/>
          <w:i w:val="false"/>
          <w:color w:val="000000"/>
          <w:sz w:val="28"/>
        </w:rPr>
        <w:t>      Мөрдің орны</w:t>
      </w:r>
    </w:p>
    <w:bookmarkStart w:name="z65"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142 қаулысымен   </w:t>
      </w:r>
      <w:r>
        <w:br/>
      </w:r>
      <w:r>
        <w:rPr>
          <w:rFonts w:ascii="Times New Roman"/>
          <w:b w:val="false"/>
          <w:i w:val="false"/>
          <w:color w:val="000000"/>
          <w:sz w:val="28"/>
        </w:rPr>
        <w:t xml:space="preserve">
бекітілген      </w:t>
      </w:r>
    </w:p>
    <w:bookmarkEnd w:id="34"/>
    <w:bookmarkStart w:name="z66" w:id="35"/>
    <w:p>
      <w:pPr>
        <w:spacing w:after="0"/>
        <w:ind w:left="0"/>
        <w:jc w:val="left"/>
      </w:pPr>
      <w:r>
        <w:rPr>
          <w:rFonts w:ascii="Times New Roman"/>
          <w:b/>
          <w:i w:val="false"/>
          <w:color w:val="000000"/>
        </w:rPr>
        <w:t xml:space="preserve"> 
«Фармацевтикалық қызметке лицензиялар беру, қайта ресімдеу,</w:t>
      </w:r>
      <w:r>
        <w:br/>
      </w:r>
      <w:r>
        <w:rPr>
          <w:rFonts w:ascii="Times New Roman"/>
          <w:b/>
          <w:i w:val="false"/>
          <w:color w:val="000000"/>
        </w:rPr>
        <w:t>
лицензияның телнұсқаларын беру» мемлекеттік көрсетілетін қызмет</w:t>
      </w:r>
      <w:r>
        <w:br/>
      </w:r>
      <w:r>
        <w:rPr>
          <w:rFonts w:ascii="Times New Roman"/>
          <w:b/>
          <w:i w:val="false"/>
          <w:color w:val="000000"/>
        </w:rPr>
        <w:t>
стандарты</w:t>
      </w:r>
    </w:p>
    <w:bookmarkEnd w:id="35"/>
    <w:bookmarkStart w:name="z67" w:id="36"/>
    <w:p>
      <w:pPr>
        <w:spacing w:after="0"/>
        <w:ind w:left="0"/>
        <w:jc w:val="left"/>
      </w:pPr>
      <w:r>
        <w:rPr>
          <w:rFonts w:ascii="Times New Roman"/>
          <w:b/>
          <w:i w:val="false"/>
          <w:color w:val="000000"/>
        </w:rPr>
        <w:t xml:space="preserve"> 
1. Жалпы ережелер</w:t>
      </w:r>
    </w:p>
    <w:bookmarkEnd w:id="36"/>
    <w:bookmarkStart w:name="z68" w:id="37"/>
    <w:p>
      <w:pPr>
        <w:spacing w:after="0"/>
        <w:ind w:left="0"/>
        <w:jc w:val="both"/>
      </w:pPr>
      <w:r>
        <w:rPr>
          <w:rFonts w:ascii="Times New Roman"/>
          <w:b w:val="false"/>
          <w:i w:val="false"/>
          <w:color w:val="000000"/>
          <w:sz w:val="28"/>
        </w:rPr>
        <w:t>
      1. «Фармацевтикалық қызметке лицензиялар беру, қайта ресімдеу, лицензияның телнұсқаларын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1) көрсетілетін қызметті берушінің кеңсесі немесе www.elіcense.kz «Е-лицензиялау» веб-порталы (бұдан әрі – портал);</w:t>
      </w:r>
      <w:r>
        <w:br/>
      </w:r>
      <w:r>
        <w:rPr>
          <w:rFonts w:ascii="Times New Roman"/>
          <w:b w:val="false"/>
          <w:i w:val="false"/>
          <w:color w:val="000000"/>
          <w:sz w:val="28"/>
        </w:rPr>
        <w:t>
      2) www.e.gov.kz «электрондық үкімет» веб-порталы арқылы жүзеге асырылады.</w:t>
      </w:r>
    </w:p>
    <w:bookmarkEnd w:id="37"/>
    <w:bookmarkStart w:name="z71" w:id="38"/>
    <w:p>
      <w:pPr>
        <w:spacing w:after="0"/>
        <w:ind w:left="0"/>
        <w:jc w:val="left"/>
      </w:pPr>
      <w:r>
        <w:rPr>
          <w:rFonts w:ascii="Times New Roman"/>
          <w:b/>
          <w:i w:val="false"/>
          <w:color w:val="000000"/>
        </w:rPr>
        <w:t xml:space="preserve"> 
2. Мемлекеттік қызметті көрсету тәртібі</w:t>
      </w:r>
    </w:p>
    <w:bookmarkEnd w:id="38"/>
    <w:bookmarkStart w:name="z72" w:id="39"/>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жүгінген кезде:</w:t>
      </w:r>
      <w:r>
        <w:br/>
      </w:r>
      <w:r>
        <w:rPr>
          <w:rFonts w:ascii="Times New Roman"/>
          <w:b w:val="false"/>
          <w:i w:val="false"/>
          <w:color w:val="000000"/>
          <w:sz w:val="28"/>
        </w:rPr>
        <w:t>
      лицензияны және (немесе) лицензияға қосымшаны беру кезінде – 15 (он бес) жұмыс күнінен кешіктірмей;</w:t>
      </w:r>
      <w:r>
        <w:br/>
      </w:r>
      <w:r>
        <w:rPr>
          <w:rFonts w:ascii="Times New Roman"/>
          <w:b w:val="false"/>
          <w:i w:val="false"/>
          <w:color w:val="000000"/>
          <w:sz w:val="28"/>
        </w:rPr>
        <w:t>
      лицензияны және (немесе) лицензияға қосымшаны қайта ресімдеу кезінде – 10 (он) жұмыс күнінен кешіктірмей;</w:t>
      </w:r>
      <w:r>
        <w:br/>
      </w:r>
      <w:r>
        <w:rPr>
          <w:rFonts w:ascii="Times New Roman"/>
          <w:b w:val="false"/>
          <w:i w:val="false"/>
          <w:color w:val="000000"/>
          <w:sz w:val="28"/>
        </w:rPr>
        <w:t>
      лицензияның және (немесе) лицензияға қосымшаның телнұсқаларын беру кезінде – 2 (екі) жұмыс күні ішінде;</w:t>
      </w:r>
      <w:r>
        <w:br/>
      </w:r>
      <w:r>
        <w:rPr>
          <w:rFonts w:ascii="Times New Roman"/>
          <w:b w:val="false"/>
          <w:i w:val="false"/>
          <w:color w:val="000000"/>
          <w:sz w:val="28"/>
        </w:rPr>
        <w:t>
      2) құжаттар топтамасын тапсыру үшін күтудің рұқсат етілетін ең ұзақ уақыты – 15 минут;</w:t>
      </w:r>
      <w:r>
        <w:br/>
      </w:r>
      <w:r>
        <w:rPr>
          <w:rFonts w:ascii="Times New Roman"/>
          <w:b w:val="false"/>
          <w:i w:val="false"/>
          <w:color w:val="000000"/>
          <w:sz w:val="28"/>
        </w:rPr>
        <w:t>
      3) көрсетілетін қызметті алушыға қызмет көрсетудің рұқсат етілетін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дәрілік заттарды, медициналық мақсаттағы бұйымдар мен медициналық техниканы өндірумен байланысты фармацевтикалық қызметке лицензия беру, қайта ресімдеу, лицензияның телнұсқасын беру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уәжделген жауап болып табылады.</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Көрсетілетін қызметті алушы лицензияны қағаз жеткізгіште алу үшін жүгінген жағдайда, лицензия басып шығарылады және көрсетілетін қызметті беруші басшысының мөрімен және қолымен расталады.</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ақылы негізде көрсетіледі. Мемлекеттік қызметті көрсету кезінде көрсетілетін қызметті алушы Қазақстан Республикасының Салық кодексіне сәйкес көрсетілетін қызметті алушының орналасқан жері бойынша бюджетке қызметпен айналысу құқығы үшін лицензиялық алым төлейді:</w:t>
      </w:r>
      <w:r>
        <w:br/>
      </w:r>
      <w:r>
        <w:rPr>
          <w:rFonts w:ascii="Times New Roman"/>
          <w:b w:val="false"/>
          <w:i w:val="false"/>
          <w:color w:val="000000"/>
          <w:sz w:val="28"/>
        </w:rPr>
        <w:t>
      1) фармацевтикалық қызметпен айналысу құқығы үшін лицензия беру кезінде 10 </w:t>
      </w:r>
      <w:r>
        <w:rPr>
          <w:rFonts w:ascii="Times New Roman"/>
          <w:b w:val="false"/>
          <w:i w:val="false"/>
          <w:color w:val="000000"/>
          <w:sz w:val="28"/>
        </w:rPr>
        <w:t>айлық есептік көрсеткішті</w:t>
      </w:r>
      <w:r>
        <w:rPr>
          <w:rFonts w:ascii="Times New Roman"/>
          <w:b w:val="false"/>
          <w:i w:val="false"/>
          <w:color w:val="000000"/>
          <w:sz w:val="28"/>
        </w:rPr>
        <w:t xml:space="preserve"> (бұдан әрі – АЕК) құрайды;</w:t>
      </w:r>
      <w:r>
        <w:br/>
      </w:r>
      <w:r>
        <w:rPr>
          <w:rFonts w:ascii="Times New Roman"/>
          <w:b w:val="false"/>
          <w:i w:val="false"/>
          <w:color w:val="000000"/>
          <w:sz w:val="28"/>
        </w:rPr>
        <w:t>
      2) лицензияны қайта ресімдеу үшін лицензияны беру кезіндегі мөлшерлеменің 10 %-ын құрайды, бірақ 4 АЕК-дан артық емес;</w:t>
      </w:r>
      <w:r>
        <w:br/>
      </w:r>
      <w:r>
        <w:rPr>
          <w:rFonts w:ascii="Times New Roman"/>
          <w:b w:val="false"/>
          <w:i w:val="false"/>
          <w:color w:val="000000"/>
          <w:sz w:val="28"/>
        </w:rPr>
        <w:t>
      3) лицензияның телнұсқасын беру үшін лицензияны беру кезіндегі мөлшерлеменің 100 %-ын құрайды.</w:t>
      </w:r>
      <w:r>
        <w:br/>
      </w:r>
      <w:r>
        <w:rPr>
          <w:rFonts w:ascii="Times New Roman"/>
          <w:b w:val="false"/>
          <w:i w:val="false"/>
          <w:color w:val="000000"/>
          <w:sz w:val="28"/>
        </w:rPr>
        <w:t>
      Лицензиялық алымды төлеу екінші деңгейдегі банктер және банк операцияларының жекелеген түрлерін жүзеге асыратын ұйымдар арқылы қолма-қол ақшалай және қолма-қол ақшасыз нысанда жүзеге асырылады.</w:t>
      </w:r>
      <w:r>
        <w:br/>
      </w:r>
      <w:r>
        <w:rPr>
          <w:rFonts w:ascii="Times New Roman"/>
          <w:b w:val="false"/>
          <w:i w:val="false"/>
          <w:color w:val="000000"/>
          <w:sz w:val="28"/>
        </w:rPr>
        <w:t>
      Мемлекеттік көрсетілетін қызметті алуға электрондық сұрау салу портал арқылы берілген жағдайда, төлем «электрондық үкіметтің» төлем шлюзі (бұдан әрі – ЭҮТШ) немесе екінші деңгейдегі банктер арқылы жүзеге асырылуы мүмкін.</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09.00-ден 18.30-ға дейін. Мемлекеттік қызмет кезек тәртібімен алдын ала жазылусыз және жеделдетілген қызмет көрсетусіз көрсетіледі;</w:t>
      </w:r>
      <w:r>
        <w:br/>
      </w:r>
      <w:r>
        <w:rPr>
          <w:rFonts w:ascii="Times New Roman"/>
          <w:b w:val="false"/>
          <w:i w:val="false"/>
          <w:color w:val="000000"/>
          <w:sz w:val="28"/>
        </w:rPr>
        <w:t>
      2) портал – тәулік бойы (жөндеу жұмыстарын жүргізумен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1) көрсетілетін қызметті берушіге жүгінген кезде: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құжаттар туралы, заңды тұлғаны мемлекеттік тіркеу (қайта тіркеу) туралы мәліметтерді көрсетілетін қызметті беруші тиісті мемлекеттік ақпараттық жүйелерден мемлекеттік органдардың уәкілетті адамдарының ЭЦҚ-мен куәландырылған электрондық құжаттар нысанында алады.</w:t>
      </w:r>
      <w:r>
        <w:br/>
      </w:r>
      <w:r>
        <w:rPr>
          <w:rFonts w:ascii="Times New Roman"/>
          <w:b w:val="false"/>
          <w:i w:val="false"/>
          <w:color w:val="000000"/>
          <w:sz w:val="28"/>
        </w:rPr>
        <w:t>
      қызметтің жекелеген түрлерімен айналысу құқығы үшін лицензиялық алымның бюджетке төленгенін растайтын құжаттың көшірмесі (салыстырып тексеру үшін түпнұсқа ұсынылмаған жағдайда нотариалдық куәландырылған);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фармацевтикалық қызметті лицензиялау кезінде қойылатын біліктілік талаптарына сәйкес мәліметтер мен құжаттар;</w:t>
      </w:r>
      <w:r>
        <w:br/>
      </w:r>
      <w:r>
        <w:rPr>
          <w:rFonts w:ascii="Times New Roman"/>
          <w:b w:val="false"/>
          <w:i w:val="false"/>
          <w:color w:val="000000"/>
          <w:sz w:val="28"/>
        </w:rPr>
        <w:t>
      2) лицензияға қосымшаны алу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заңды және жеке тұлғалар үшін белгіленген үлгідегі өтініш;</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фармацевтикалық қызметті лицензиялау кезінде қойылатын біліктілік талаптарға мәліметтер мен құжаттар;</w:t>
      </w:r>
      <w:r>
        <w:br/>
      </w:r>
      <w:r>
        <w:rPr>
          <w:rFonts w:ascii="Times New Roman"/>
          <w:b w:val="false"/>
          <w:i w:val="false"/>
          <w:color w:val="000000"/>
          <w:sz w:val="28"/>
        </w:rPr>
        <w:t>
      3) лицензияны және (немесе) лицензияға қосымшаны қайта ресімдеу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заңды және жеке тұлғалар үшін белгіленген үлгідегі өтініш;</w:t>
      </w:r>
      <w:r>
        <w:br/>
      </w:r>
      <w:r>
        <w:rPr>
          <w:rFonts w:ascii="Times New Roman"/>
          <w:b w:val="false"/>
          <w:i w:val="false"/>
          <w:color w:val="000000"/>
          <w:sz w:val="28"/>
        </w:rPr>
        <w:t>
      лицензияны қайта ресімдеу кезінде қызметтің жекелеген түрлерімен айналысу құқығына лицензиялық алымның бюджетке төлегенін растайтын құжаттың көшірмесі;</w:t>
      </w:r>
      <w:r>
        <w:br/>
      </w:r>
      <w:r>
        <w:rPr>
          <w:rFonts w:ascii="Times New Roman"/>
          <w:b w:val="false"/>
          <w:i w:val="false"/>
          <w:color w:val="000000"/>
          <w:sz w:val="28"/>
        </w:rPr>
        <w:t>
      көрсетілетін қызметті алушы қайта ресімделген лицензияны алған кезде бұрын берілген лицензияны және лицензияға қосымшаны көрсетілетін қызметті берушіге қайтарады;</w:t>
      </w:r>
      <w:r>
        <w:br/>
      </w:r>
      <w:r>
        <w:rPr>
          <w:rFonts w:ascii="Times New Roman"/>
          <w:b w:val="false"/>
          <w:i w:val="false"/>
          <w:color w:val="000000"/>
          <w:sz w:val="28"/>
        </w:rPr>
        <w:t>
      лицензияны қайта ресімдеу қажеттілігін растайтын құжат:</w:t>
      </w:r>
      <w:r>
        <w:br/>
      </w:r>
      <w:r>
        <w:rPr>
          <w:rFonts w:ascii="Times New Roman"/>
          <w:b w:val="false"/>
          <w:i w:val="false"/>
          <w:color w:val="000000"/>
          <w:sz w:val="28"/>
        </w:rPr>
        <w:t>
      жеке тұлға тегiнің, атының, әкесiнiң атының (ол болған кезде) өзгеруі;</w:t>
      </w:r>
      <w:r>
        <w:br/>
      </w:r>
      <w:r>
        <w:rPr>
          <w:rFonts w:ascii="Times New Roman"/>
          <w:b w:val="false"/>
          <w:i w:val="false"/>
          <w:color w:val="000000"/>
          <w:sz w:val="28"/>
        </w:rPr>
        <w:t>
      дара кәсiпкердің қайта тiркелуі, оның атауы мен мекенжайының өзгеруі;</w:t>
      </w:r>
      <w:r>
        <w:br/>
      </w:r>
      <w:r>
        <w:rPr>
          <w:rFonts w:ascii="Times New Roman"/>
          <w:b w:val="false"/>
          <w:i w:val="false"/>
          <w:color w:val="000000"/>
          <w:sz w:val="28"/>
        </w:rPr>
        <w:t>
      заңды тұлғаның бiрiгу, қосылу, бөлiнiп шығу немесе қайта құрылу нысанында қайта ұйымдастырылуы;</w:t>
      </w:r>
      <w:r>
        <w:br/>
      </w:r>
      <w:r>
        <w:rPr>
          <w:rFonts w:ascii="Times New Roman"/>
          <w:b w:val="false"/>
          <w:i w:val="false"/>
          <w:color w:val="000000"/>
          <w:sz w:val="28"/>
        </w:rPr>
        <w:t>
      заңды тұлға атауының және (немесе) заңды мекенжайының өзгеруі.</w:t>
      </w:r>
      <w:r>
        <w:br/>
      </w:r>
      <w:r>
        <w:rPr>
          <w:rFonts w:ascii="Times New Roman"/>
          <w:b w:val="false"/>
          <w:i w:val="false"/>
          <w:color w:val="000000"/>
          <w:sz w:val="28"/>
        </w:rPr>
        <w:t>
      Көрсетілетін қызметті алушы құжаттарды ауыстырған сәттен бастап күнтiзбелiк отыз күн iшiнде көрсетілетін қызметті берушіге лицензияны және (немесе) лицензияға қосымшаны қайта ресімдеу үшін өтініш бередi;</w:t>
      </w:r>
      <w:r>
        <w:br/>
      </w:r>
      <w:r>
        <w:rPr>
          <w:rFonts w:ascii="Times New Roman"/>
          <w:b w:val="false"/>
          <w:i w:val="false"/>
          <w:color w:val="000000"/>
          <w:sz w:val="28"/>
        </w:rPr>
        <w:t>
      4) лицензияның және (немесе) лицензияға қосымшаның телнұсқасын беру үшін:</w:t>
      </w:r>
      <w:r>
        <w:br/>
      </w:r>
      <w:r>
        <w:rPr>
          <w:rFonts w:ascii="Times New Roman"/>
          <w:b w:val="false"/>
          <w:i w:val="false"/>
          <w:color w:val="000000"/>
          <w:sz w:val="28"/>
        </w:rPr>
        <w:t>
      лицензия және (немесе) лицензияға қосымша жоғалған, бүлінген жағдайда, көрсетілетін қызметті алушының лицензияның электрондық көшірмесін порталда «жеке кабинетте» алуға мүмкіндігі бар;</w:t>
      </w:r>
      <w:r>
        <w:br/>
      </w:r>
      <w:r>
        <w:rPr>
          <w:rFonts w:ascii="Times New Roman"/>
          <w:b w:val="false"/>
          <w:i w:val="false"/>
          <w:color w:val="000000"/>
          <w:sz w:val="28"/>
        </w:rPr>
        <w:t>
      лицензия жоғалған, бүлінген кезде порталда «жеке кабинеті» болмаған жағдайда көрсетілетін қызметті алушы лицензияның телнұсқасын ала алады және көрсетілетін қызметті берушіге мынадай құжаттарды ұсына алады:</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заңды және жеке тұлғалар үшін белгіленген үлгідегі өтініш;</w:t>
      </w:r>
      <w:r>
        <w:br/>
      </w:r>
      <w:r>
        <w:rPr>
          <w:rFonts w:ascii="Times New Roman"/>
          <w:b w:val="false"/>
          <w:i w:val="false"/>
          <w:color w:val="000000"/>
          <w:sz w:val="28"/>
        </w:rPr>
        <w:t>
      қызметтің жекелеген түрлерімен айналысу құқығы үшін лицензиялық алымның бюджетке төленгенін растайтын құжаттың көшірмесі (салыстырып тексеру үшін түпнұсқа ұсынылмаған жағдайда нотариалдық куәландырылған).</w:t>
      </w:r>
      <w:r>
        <w:br/>
      </w:r>
      <w:r>
        <w:rPr>
          <w:rFonts w:ascii="Times New Roman"/>
          <w:b w:val="false"/>
          <w:i w:val="false"/>
          <w:color w:val="000000"/>
          <w:sz w:val="28"/>
        </w:rPr>
        <w:t>
      Құжаттардың көрсетілетін қызметті берушіде қабылданғанын растау көрсетілген қызметті алушыға құжаттардың қабылданған күні мен уақыты, құжаттарды қабылдаған кеңсе қызметкерінің тегі және аты-жөні көрсетілген талонды беру болып табылады.</w:t>
      </w:r>
      <w:r>
        <w:br/>
      </w:r>
      <w:r>
        <w:rPr>
          <w:rFonts w:ascii="Times New Roman"/>
          <w:b w:val="false"/>
          <w:i w:val="false"/>
          <w:color w:val="000000"/>
          <w:sz w:val="28"/>
        </w:rPr>
        <w:t>
      Порталда:</w:t>
      </w:r>
      <w:r>
        <w:br/>
      </w:r>
      <w:r>
        <w:rPr>
          <w:rFonts w:ascii="Times New Roman"/>
          <w:b w:val="false"/>
          <w:i w:val="false"/>
          <w:color w:val="000000"/>
          <w:sz w:val="28"/>
        </w:rPr>
        <w:t>
      1) лицензияны алу үшін:</w:t>
      </w:r>
      <w:r>
        <w:br/>
      </w:r>
      <w:r>
        <w:rPr>
          <w:rFonts w:ascii="Times New Roman"/>
          <w:b w:val="false"/>
          <w:i w:val="false"/>
          <w:color w:val="000000"/>
          <w:sz w:val="28"/>
        </w:rPr>
        <w:t>
      көрсетілетін қызметті алушының электрондық цифрлық қолтаңбасымен (бұдан әрі – ЭЦҚ) куәландырылған электрондық құжат нысанындағы сұрау салу;</w:t>
      </w:r>
      <w:r>
        <w:br/>
      </w:r>
      <w:r>
        <w:rPr>
          <w:rFonts w:ascii="Times New Roman"/>
          <w:b w:val="false"/>
          <w:i w:val="false"/>
          <w:color w:val="000000"/>
          <w:sz w:val="28"/>
        </w:rPr>
        <w:t>
      көрсетілетін қызметті алушының салық органында есепке қою туралы куәлік – электрондық көшірме түрінде;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фармацевтикалық қызметті лицензиялау кезінде қойылатын біліктілік талаптарына сәйкес мәліметтер мен құжаттар электрондық көшірмесі түрінде;</w:t>
      </w:r>
      <w:r>
        <w:br/>
      </w:r>
      <w:r>
        <w:rPr>
          <w:rFonts w:ascii="Times New Roman"/>
          <w:b w:val="false"/>
          <w:i w:val="false"/>
          <w:color w:val="000000"/>
          <w:sz w:val="28"/>
        </w:rPr>
        <w:t>
      2) лицензияға қосымшаны алу үшін:</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салуы;</w:t>
      </w:r>
      <w:r>
        <w:br/>
      </w:r>
      <w:r>
        <w:rPr>
          <w:rFonts w:ascii="Times New Roman"/>
          <w:b w:val="false"/>
          <w:i w:val="false"/>
          <w:color w:val="000000"/>
          <w:sz w:val="28"/>
        </w:rPr>
        <w:t>
      электрондық көшірме түріндегі лицензия;</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фармацевтикалық қызметті лицензиялау кезінде қойылатын біліктілік талаптарына сәйкес мәліметтер мен құжаттар электрондық көшірмесі түрінде;</w:t>
      </w:r>
      <w:r>
        <w:br/>
      </w:r>
      <w:r>
        <w:rPr>
          <w:rFonts w:ascii="Times New Roman"/>
          <w:b w:val="false"/>
          <w:i w:val="false"/>
          <w:color w:val="000000"/>
          <w:sz w:val="28"/>
        </w:rPr>
        <w:t>
      3) қайта ресімдеу үшін:</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салуы;</w:t>
      </w:r>
      <w:r>
        <w:br/>
      </w:r>
      <w:r>
        <w:rPr>
          <w:rFonts w:ascii="Times New Roman"/>
          <w:b w:val="false"/>
          <w:i w:val="false"/>
          <w:color w:val="000000"/>
          <w:sz w:val="28"/>
        </w:rPr>
        <w:t>
      көрсетілетін қызметті алушы қайта ресімделген лицензияны алған кезде бұрын берілген лицензияны және лицензияға қосымшаны көрсетілетін қызметті берушіге қайтарады;</w:t>
      </w:r>
      <w:r>
        <w:br/>
      </w:r>
      <w:r>
        <w:rPr>
          <w:rFonts w:ascii="Times New Roman"/>
          <w:b w:val="false"/>
          <w:i w:val="false"/>
          <w:color w:val="000000"/>
          <w:sz w:val="28"/>
        </w:rPr>
        <w:t>
      лицензияны қайта ресімдеу қажеттілігін растайтын құжат:</w:t>
      </w:r>
      <w:r>
        <w:br/>
      </w:r>
      <w:r>
        <w:rPr>
          <w:rFonts w:ascii="Times New Roman"/>
          <w:b w:val="false"/>
          <w:i w:val="false"/>
          <w:color w:val="000000"/>
          <w:sz w:val="28"/>
        </w:rPr>
        <w:t>
      жеке тұлға тегiнің, атының, әкесiнiң атының (ол болған кезде) өзгеруі;</w:t>
      </w:r>
      <w:r>
        <w:br/>
      </w:r>
      <w:r>
        <w:rPr>
          <w:rFonts w:ascii="Times New Roman"/>
          <w:b w:val="false"/>
          <w:i w:val="false"/>
          <w:color w:val="000000"/>
          <w:sz w:val="28"/>
        </w:rPr>
        <w:t>
      дара кәсiпкердің қайта тiркелуі, оның атауы мен мекенжайының өзгеруі;</w:t>
      </w:r>
      <w:r>
        <w:br/>
      </w:r>
      <w:r>
        <w:rPr>
          <w:rFonts w:ascii="Times New Roman"/>
          <w:b w:val="false"/>
          <w:i w:val="false"/>
          <w:color w:val="000000"/>
          <w:sz w:val="28"/>
        </w:rPr>
        <w:t>
      заңды тұлғаның бiрiгу, қосылу, бөлiнiп шығу немесе қайта құрылу нысанында қайта ұйымдастырылуы;</w:t>
      </w:r>
      <w:r>
        <w:br/>
      </w:r>
      <w:r>
        <w:rPr>
          <w:rFonts w:ascii="Times New Roman"/>
          <w:b w:val="false"/>
          <w:i w:val="false"/>
          <w:color w:val="000000"/>
          <w:sz w:val="28"/>
        </w:rPr>
        <w:t>
      заңды тұлға атауының және (немесе) заңды мекенжайының өзгеруі.</w:t>
      </w:r>
      <w:r>
        <w:br/>
      </w:r>
      <w:r>
        <w:rPr>
          <w:rFonts w:ascii="Times New Roman"/>
          <w:b w:val="false"/>
          <w:i w:val="false"/>
          <w:color w:val="000000"/>
          <w:sz w:val="28"/>
        </w:rPr>
        <w:t>
      Көрсетілетін қызметті алушы құжаттарды ауыстырған сәттен бастап күнтiзбелiк отыз күн iшiнде көрсетілетін қызметті берушіге лицензияны және (немесе) лицензияға қосымшаны қайта ресімдеу үшін өтініш бередi.</w:t>
      </w:r>
      <w:r>
        <w:br/>
      </w: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құжаттар туралы, заңды тұлғаны мемлекеттік тіркеу (қайта тіркеу) туралы мәліметтерді көрсетілетін қызметті беруші тиісті мемлекеттік ақпараттық жүйелерден мемлекеттік органдардың уәкілетті адамдарының ЭЦҚ-мен куәландырылған электрондық құжаттар нысанында алады.</w:t>
      </w:r>
      <w:r>
        <w:br/>
      </w: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8"/>
        </w:rPr>
        <w:t>
      Көрсетілетін қызметті алушы барлық қажетті құжаттарды:</w:t>
      </w:r>
      <w:r>
        <w:br/>
      </w:r>
      <w:r>
        <w:rPr>
          <w:rFonts w:ascii="Times New Roman"/>
          <w:b w:val="false"/>
          <w:i w:val="false"/>
          <w:color w:val="000000"/>
          <w:sz w:val="28"/>
        </w:rPr>
        <w:t>
      көрсетілетін қызметті берушіге (қолма-қол немесе пошталық байланыс арқылы) берген кезде қағаз жеткізгіштегі өтініштің қабылданғанын растау оның көшірмесінде құжаттарды қабылдау күні мен уақытын көрсете отырып, көрсетілетін қызметті берушінің кеңсесінде тіркеу туралы белгі болып табылады;</w:t>
      </w:r>
      <w:r>
        <w:br/>
      </w:r>
      <w:r>
        <w:rPr>
          <w:rFonts w:ascii="Times New Roman"/>
          <w:b w:val="false"/>
          <w:i w:val="false"/>
          <w:color w:val="000000"/>
          <w:sz w:val="28"/>
        </w:rPr>
        <w:t>
      портал арқылы жүгінген жағдайда көрсетілетін қызметті алушының «жеке кабинетінде» мемлекеттік көрсетілетін қызмет нәтижесін алу күні көрсетілген мемлекеттік қызметті көрсетуге арналған сұрау салудың қабылданғаны туралы мәртебе көрсетіледі.</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субъектілердің осы санаты үшін Қазақстан Республикасының заңдарымен қызметтің түрімен айналысу үшін тыйым салынуы;</w:t>
      </w:r>
      <w:r>
        <w:br/>
      </w: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алымның енгізілмеуі;</w:t>
      </w:r>
      <w:r>
        <w:br/>
      </w:r>
      <w:r>
        <w:rPr>
          <w:rFonts w:ascii="Times New Roman"/>
          <w:b w:val="false"/>
          <w:i w:val="false"/>
          <w:color w:val="000000"/>
          <w:sz w:val="28"/>
        </w:rPr>
        <w:t>
      3) көрсетілетін қызметті алушының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келмеуі;</w:t>
      </w:r>
      <w:r>
        <w:br/>
      </w:r>
      <w:r>
        <w:rPr>
          <w:rFonts w:ascii="Times New Roman"/>
          <w:b w:val="false"/>
          <w:i w:val="false"/>
          <w:color w:val="000000"/>
          <w:sz w:val="28"/>
        </w:rPr>
        <w:t>
      4) көрсетілетін қызметті алушыға лицензияны беру келісетін мемлекеттік органмен келісілмеуі;</w:t>
      </w:r>
      <w:r>
        <w:br/>
      </w:r>
      <w:r>
        <w:rPr>
          <w:rFonts w:ascii="Times New Roman"/>
          <w:b w:val="false"/>
          <w:i w:val="false"/>
          <w:color w:val="000000"/>
          <w:sz w:val="28"/>
        </w:rPr>
        <w:t>
      5) көрсетілетін қызметті алушыға қатысты оған қызметтiң жекелеген түрiмен айналысуға тыйым салатын заңды күшiне енген сот үкiмiнің болуы;</w:t>
      </w:r>
      <w:r>
        <w:br/>
      </w:r>
      <w:r>
        <w:rPr>
          <w:rFonts w:ascii="Times New Roman"/>
          <w:b w:val="false"/>
          <w:i w:val="false"/>
          <w:color w:val="000000"/>
          <w:sz w:val="28"/>
        </w:rPr>
        <w:t>
      6) сот орындаушысы ұсынысының негізінде соттың көрсетілетін қызметті алушыға лицензия алуға тыйым салынуы мемлекеттік қызметті көрсетуден бас тарту үшін негіздемелер болып табылады.</w:t>
      </w:r>
    </w:p>
    <w:bookmarkEnd w:id="39"/>
    <w:bookmarkStart w:name="z79" w:id="40"/>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берушілердің және (немесе) олардың лауазымды адамдарының</w:t>
      </w:r>
      <w:r>
        <w:br/>
      </w:r>
      <w:r>
        <w:rPr>
          <w:rFonts w:ascii="Times New Roman"/>
          <w:b/>
          <w:i w:val="false"/>
          <w:color w:val="000000"/>
        </w:rPr>
        <w:t>
шешімдеріне, әрекеттеріне (әрекетсіздігіне) шағымдану тәртібі</w:t>
      </w:r>
    </w:p>
    <w:bookmarkEnd w:id="40"/>
    <w:bookmarkStart w:name="z80" w:id="41"/>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немесе 010000, Астана қаласы, Орынбор көшесі, 8-үй, Министрліктер үйі, 5-кіреберіс, тел.: 8 (7172) 74-32-79, интернет-ресурсы: www.mz.gov.kz мекенжайы бойынша Комитет басшысының атына беріледі.</w:t>
      </w:r>
      <w:r>
        <w:br/>
      </w:r>
      <w:r>
        <w:rPr>
          <w:rFonts w:ascii="Times New Roman"/>
          <w:b w:val="false"/>
          <w:i w:val="false"/>
          <w:color w:val="000000"/>
          <w:sz w:val="28"/>
        </w:rPr>
        <w:t>
      Шағым пошта арқылы жазбаша нысанда немесе көрсетілетін қызметті берушінің не Комитеттің кеңсесі арқылы жұмыс күндері қолма-қол беріледі.</w:t>
      </w:r>
      <w:r>
        <w:br/>
      </w:r>
      <w:r>
        <w:rPr>
          <w:rFonts w:ascii="Times New Roman"/>
          <w:b w:val="false"/>
          <w:i w:val="false"/>
          <w:color w:val="000000"/>
          <w:sz w:val="28"/>
        </w:rPr>
        <w:t>
      Шағымның қабылданғанын растау шағымды қабылдаған адамның тегі мен аты-жөні, берілген шағымға жауап алу мерзімі мен орны көрсетіле отырып, көрсетілетін қызметті берушінің кеңсесінде оның тіркелуі (мөртабаны, кіріс нөмірі мен күні) болып табылады.</w:t>
      </w:r>
      <w:r>
        <w:br/>
      </w: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қаралуы тиіс. Шағымды қарау нәтижелері туралы уәжделген жауап көрсетілетін қызметті алушыға пошталық байланыс арқылы жіберіледі немесе көрсетілетін қызметті берушінің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берушінің шағымды өңдеу барысында жаңартылып отыратын (жеткізілуі, тіркелуі, орындалуы туралы белгілер, шағымды қарау немесе қараудан бас тарту туралы жауап) шағым туралы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41"/>
    <w:bookmarkStart w:name="z82" w:id="42"/>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көрсетудің ерекшеліктері ескеріле отырып қойлатын өзге</w:t>
      </w:r>
      <w:r>
        <w:br/>
      </w:r>
      <w:r>
        <w:rPr>
          <w:rFonts w:ascii="Times New Roman"/>
          <w:b/>
          <w:i w:val="false"/>
          <w:color w:val="000000"/>
        </w:rPr>
        <w:t>
де талаптар</w:t>
      </w:r>
    </w:p>
    <w:bookmarkEnd w:id="42"/>
    <w:bookmarkStart w:name="z83" w:id="43"/>
    <w:p>
      <w:pPr>
        <w:spacing w:after="0"/>
        <w:ind w:left="0"/>
        <w:jc w:val="both"/>
      </w:pPr>
      <w:r>
        <w:rPr>
          <w:rFonts w:ascii="Times New Roman"/>
          <w:b w:val="false"/>
          <w:i w:val="false"/>
          <w:color w:val="000000"/>
          <w:sz w:val="28"/>
        </w:rPr>
        <w:t>
      13. Мемлекеттік қызметті көрсету орындарының мекенжайлары мынадай интернет-ресурстарда орналастырылған:</w:t>
      </w:r>
      <w:r>
        <w:br/>
      </w:r>
      <w:r>
        <w:rPr>
          <w:rFonts w:ascii="Times New Roman"/>
          <w:b w:val="false"/>
          <w:i w:val="false"/>
          <w:color w:val="000000"/>
          <w:sz w:val="28"/>
        </w:rPr>
        <w:t>
      көрсетілетін қызметті берушінің – «Мемлекеттік көрсетілетін қызметтер» бөлімі;</w:t>
      </w:r>
      <w:r>
        <w:br/>
      </w:r>
      <w:r>
        <w:rPr>
          <w:rFonts w:ascii="Times New Roman"/>
          <w:b w:val="false"/>
          <w:i w:val="false"/>
          <w:color w:val="000000"/>
          <w:sz w:val="28"/>
        </w:rPr>
        <w:t>
      Министрліктің – www.mz.gov.kz, «Мемлекеттік көрсетілетін қызметтер» бөлімі.</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 болған кезде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қашықтықтан қол жеткізу режимінде алу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қызметтерді көрсету мәселелері бойынша анықтама қызметінің байланыс деректері: 8 (7272) 71-32-89. Мемлекеттік қызметтер көрсету мәселелері жөніндегі бірыңғай байланыс орталығы: 1414.</w:t>
      </w:r>
    </w:p>
    <w:bookmarkEnd w:id="43"/>
    <w:bookmarkStart w:name="z87" w:id="44"/>
    <w:p>
      <w:pPr>
        <w:spacing w:after="0"/>
        <w:ind w:left="0"/>
        <w:jc w:val="both"/>
      </w:pPr>
      <w:r>
        <w:rPr>
          <w:rFonts w:ascii="Times New Roman"/>
          <w:b w:val="false"/>
          <w:i w:val="false"/>
          <w:color w:val="000000"/>
          <w:sz w:val="28"/>
        </w:rPr>
        <w:t xml:space="preserve">
«Фармацевтикалық қызметке лицензиялар </w:t>
      </w:r>
      <w:r>
        <w:br/>
      </w:r>
      <w:r>
        <w:rPr>
          <w:rFonts w:ascii="Times New Roman"/>
          <w:b w:val="false"/>
          <w:i w:val="false"/>
          <w:color w:val="000000"/>
          <w:sz w:val="28"/>
        </w:rPr>
        <w:t xml:space="preserve">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4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(лицензиялау органының толық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(заңды тұлғаның толық атауы)</w:t>
      </w:r>
    </w:p>
    <w:bookmarkStart w:name="z89" w:id="45"/>
    <w:p>
      <w:pPr>
        <w:spacing w:after="0"/>
        <w:ind w:left="0"/>
        <w:jc w:val="left"/>
      </w:pPr>
      <w:r>
        <w:rPr>
          <w:rFonts w:ascii="Times New Roman"/>
          <w:b/>
          <w:i w:val="false"/>
          <w:color w:val="000000"/>
        </w:rPr>
        <w:t xml:space="preserve"> 
ӨТІНІШ</w:t>
      </w:r>
    </w:p>
    <w:bookmarkEnd w:id="45"/>
    <w:p>
      <w:pPr>
        <w:spacing w:after="0"/>
        <w:ind w:left="0"/>
        <w:jc w:val="both"/>
      </w:pPr>
      <w:r>
        <w:rPr>
          <w:rFonts w:ascii="Times New Roman"/>
          <w:b w:val="false"/>
          <w:i w:val="false"/>
          <w:color w:val="000000"/>
          <w:sz w:val="28"/>
        </w:rPr>
        <w:t>Қазақстан Республикасының аумағында немесе оның аумағынан тыс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(іс-қимыл) түрін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жүзеге асыруға лицензия беруіңізді сұраймын</w:t>
      </w:r>
      <w:r>
        <w:br/>
      </w:r>
      <w:r>
        <w:rPr>
          <w:rFonts w:ascii="Times New Roman"/>
          <w:b w:val="false"/>
          <w:i w:val="false"/>
          <w:color w:val="000000"/>
          <w:sz w:val="28"/>
        </w:rPr>
        <w:t>
Ұйым туралы мәліметтер:</w:t>
      </w:r>
      <w:r>
        <w:br/>
      </w:r>
      <w:r>
        <w:rPr>
          <w:rFonts w:ascii="Times New Roman"/>
          <w:b w:val="false"/>
          <w:i w:val="false"/>
          <w:color w:val="000000"/>
          <w:sz w:val="28"/>
        </w:rPr>
        <w:t>
1. Меншік нысаны ____________________________________________________</w:t>
      </w:r>
      <w:r>
        <w:br/>
      </w:r>
      <w:r>
        <w:rPr>
          <w:rFonts w:ascii="Times New Roman"/>
          <w:b w:val="false"/>
          <w:i w:val="false"/>
          <w:color w:val="000000"/>
          <w:sz w:val="28"/>
        </w:rPr>
        <w:t>
2. Құрылған жылы ____________________________________________________</w:t>
      </w:r>
      <w:r>
        <w:br/>
      </w:r>
      <w:r>
        <w:rPr>
          <w:rFonts w:ascii="Times New Roman"/>
          <w:b w:val="false"/>
          <w:i w:val="false"/>
          <w:color w:val="000000"/>
          <w:sz w:val="28"/>
        </w:rPr>
        <w:t>
3. Тіркеу туралы куәлік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кім және қашан берді)</w:t>
      </w:r>
      <w:r>
        <w:br/>
      </w:r>
      <w:r>
        <w:rPr>
          <w:rFonts w:ascii="Times New Roman"/>
          <w:b w:val="false"/>
          <w:i w:val="false"/>
          <w:color w:val="000000"/>
          <w:sz w:val="28"/>
        </w:rPr>
        <w:t>
4. Мекенжайы ________________________________________________________</w:t>
      </w:r>
      <w:r>
        <w:br/>
      </w:r>
      <w:r>
        <w:rPr>
          <w:rFonts w:ascii="Times New Roman"/>
          <w:b w:val="false"/>
          <w:i w:val="false"/>
          <w:color w:val="000000"/>
          <w:sz w:val="28"/>
        </w:rPr>
        <w:t>
                  (индексі, қаласы, ауданы, облысы, көшесі, үй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5. Есеп айырысу шоты ________________________________________________</w:t>
      </w:r>
      <w:r>
        <w:br/>
      </w:r>
      <w:r>
        <w:rPr>
          <w:rFonts w:ascii="Times New Roman"/>
          <w:b w:val="false"/>
          <w:i w:val="false"/>
          <w:color w:val="000000"/>
          <w:sz w:val="28"/>
        </w:rPr>
        <w:t>
                         (шот №, банк атауы және орналасқан жері)</w:t>
      </w:r>
      <w:r>
        <w:br/>
      </w:r>
      <w:r>
        <w:rPr>
          <w:rFonts w:ascii="Times New Roman"/>
          <w:b w:val="false"/>
          <w:i w:val="false"/>
          <w:color w:val="000000"/>
          <w:sz w:val="28"/>
        </w:rPr>
        <w:t>
6. Филиалдары, өкілдіктері 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7. Қоса берілетін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__________________ 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Мөрдің орны</w:t>
      </w:r>
    </w:p>
    <w:bookmarkStart w:name="z90" w:id="46"/>
    <w:p>
      <w:pPr>
        <w:spacing w:after="0"/>
        <w:ind w:left="0"/>
        <w:jc w:val="both"/>
      </w:pPr>
      <w:r>
        <w:rPr>
          <w:rFonts w:ascii="Times New Roman"/>
          <w:b w:val="false"/>
          <w:i w:val="false"/>
          <w:color w:val="000000"/>
          <w:sz w:val="28"/>
        </w:rPr>
        <w:t xml:space="preserve">
«Фармацевтикалық қызметке лицензиялар </w:t>
      </w:r>
      <w:r>
        <w:br/>
      </w:r>
      <w:r>
        <w:rPr>
          <w:rFonts w:ascii="Times New Roman"/>
          <w:b w:val="false"/>
          <w:i w:val="false"/>
          <w:color w:val="000000"/>
          <w:sz w:val="28"/>
        </w:rPr>
        <w:t xml:space="preserve">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4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(лицензиялау органының толық атауы)</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(жеке тұлғаның тегі, аты, әкесінің аты толықтай жазу)</w:t>
      </w:r>
    </w:p>
    <w:bookmarkStart w:name="z92" w:id="47"/>
    <w:p>
      <w:pPr>
        <w:spacing w:after="0"/>
        <w:ind w:left="0"/>
        <w:jc w:val="left"/>
      </w:pPr>
      <w:r>
        <w:rPr>
          <w:rFonts w:ascii="Times New Roman"/>
          <w:b/>
          <w:i w:val="false"/>
          <w:color w:val="000000"/>
        </w:rPr>
        <w:t xml:space="preserve"> 
ӨТІНІШ</w:t>
      </w:r>
    </w:p>
    <w:bookmarkEnd w:id="47"/>
    <w:p>
      <w:pPr>
        <w:spacing w:after="0"/>
        <w:ind w:left="0"/>
        <w:jc w:val="both"/>
      </w:pPr>
      <w:r>
        <w:rPr>
          <w:rFonts w:ascii="Times New Roman"/>
          <w:b w:val="false"/>
          <w:i w:val="false"/>
          <w:color w:val="000000"/>
          <w:sz w:val="28"/>
        </w:rPr>
        <w:t>Қазақстан Республикасының аумағында немесе оның аумағынан тыс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(іс-қимыл) (түрін көрсету керек)</w:t>
      </w:r>
      <w:r>
        <w:br/>
      </w:r>
      <w:r>
        <w:rPr>
          <w:rFonts w:ascii="Times New Roman"/>
          <w:b w:val="false"/>
          <w:i w:val="false"/>
          <w:color w:val="000000"/>
          <w:sz w:val="28"/>
        </w:rPr>
        <w:t>
______________________________________________________________ жүзеге</w:t>
      </w:r>
      <w:r>
        <w:br/>
      </w:r>
      <w:r>
        <w:rPr>
          <w:rFonts w:ascii="Times New Roman"/>
          <w:b w:val="false"/>
          <w:i w:val="false"/>
          <w:color w:val="000000"/>
          <w:sz w:val="28"/>
        </w:rPr>
        <w:t>
асыруға лицензия беруіңізді сұраймынз.</w:t>
      </w:r>
      <w:r>
        <w:br/>
      </w:r>
      <w:r>
        <w:rPr>
          <w:rFonts w:ascii="Times New Roman"/>
          <w:b w:val="false"/>
          <w:i w:val="false"/>
          <w:color w:val="000000"/>
          <w:sz w:val="28"/>
        </w:rPr>
        <w:t>
Жеке тұлға туралы мәліметтер:</w:t>
      </w:r>
      <w:r>
        <w:br/>
      </w:r>
      <w:r>
        <w:rPr>
          <w:rFonts w:ascii="Times New Roman"/>
          <w:b w:val="false"/>
          <w:i w:val="false"/>
          <w:color w:val="000000"/>
          <w:sz w:val="28"/>
        </w:rPr>
        <w:t>
1. Туған жылы _______________________________________________________</w:t>
      </w:r>
      <w:r>
        <w:br/>
      </w:r>
      <w:r>
        <w:rPr>
          <w:rFonts w:ascii="Times New Roman"/>
          <w:b w:val="false"/>
          <w:i w:val="false"/>
          <w:color w:val="000000"/>
          <w:sz w:val="28"/>
        </w:rPr>
        <w:t>
2. Төлқұжат деректері ________________________________________________</w:t>
      </w:r>
      <w:r>
        <w:br/>
      </w:r>
      <w:r>
        <w:rPr>
          <w:rFonts w:ascii="Times New Roman"/>
          <w:b w:val="false"/>
          <w:i w:val="false"/>
          <w:color w:val="000000"/>
          <w:sz w:val="28"/>
        </w:rPr>
        <w:t>
                                 (№, кім және қашан берді)</w:t>
      </w:r>
      <w:r>
        <w:br/>
      </w:r>
      <w:r>
        <w:rPr>
          <w:rFonts w:ascii="Times New Roman"/>
          <w:b w:val="false"/>
          <w:i w:val="false"/>
          <w:color w:val="000000"/>
          <w:sz w:val="28"/>
        </w:rPr>
        <w:t>
3. Білімі ___________________________________________________________</w:t>
      </w:r>
      <w:r>
        <w:br/>
      </w:r>
      <w:r>
        <w:rPr>
          <w:rFonts w:ascii="Times New Roman"/>
          <w:b w:val="false"/>
          <w:i w:val="false"/>
          <w:color w:val="000000"/>
          <w:sz w:val="28"/>
        </w:rPr>
        <w:t>
                   (мамандығы болса, диплом (өзге де құжат)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(оқу орнының атауы, аяқтаған жылы)</w:t>
      </w:r>
      <w:r>
        <w:br/>
      </w:r>
      <w:r>
        <w:rPr>
          <w:rFonts w:ascii="Times New Roman"/>
          <w:b w:val="false"/>
          <w:i w:val="false"/>
          <w:color w:val="000000"/>
          <w:sz w:val="28"/>
        </w:rPr>
        <w:t>
4. Шаруашылық субъектісінің тіркелуі туралы куәлік (қажет болған</w:t>
      </w:r>
      <w:r>
        <w:br/>
      </w:r>
      <w:r>
        <w:rPr>
          <w:rFonts w:ascii="Times New Roman"/>
          <w:b w:val="false"/>
          <w:i w:val="false"/>
          <w:color w:val="000000"/>
          <w:sz w:val="28"/>
        </w:rPr>
        <w:t>
жағдайда)  ___________________________________________________________</w:t>
      </w:r>
      <w:r>
        <w:br/>
      </w:r>
      <w:r>
        <w:rPr>
          <w:rFonts w:ascii="Times New Roman"/>
          <w:b w:val="false"/>
          <w:i w:val="false"/>
          <w:color w:val="000000"/>
          <w:sz w:val="28"/>
        </w:rPr>
        <w:t>
                             (№, кім және қашан берді)</w:t>
      </w:r>
      <w:r>
        <w:br/>
      </w:r>
      <w:r>
        <w:rPr>
          <w:rFonts w:ascii="Times New Roman"/>
          <w:b w:val="false"/>
          <w:i w:val="false"/>
          <w:color w:val="000000"/>
          <w:sz w:val="28"/>
        </w:rPr>
        <w:t>
5. Үй мекенжайы: ____________________________________________________</w:t>
      </w:r>
      <w:r>
        <w:br/>
      </w:r>
      <w:r>
        <w:rPr>
          <w:rFonts w:ascii="Times New Roman"/>
          <w:b w:val="false"/>
          <w:i w:val="false"/>
          <w:color w:val="000000"/>
          <w:sz w:val="28"/>
        </w:rPr>
        <w:t>
6. Жұмыс орны _______________________________________________________</w:t>
      </w:r>
      <w:r>
        <w:br/>
      </w:r>
      <w:r>
        <w:rPr>
          <w:rFonts w:ascii="Times New Roman"/>
          <w:b w:val="false"/>
          <w:i w:val="false"/>
          <w:color w:val="000000"/>
          <w:sz w:val="28"/>
        </w:rPr>
        <w:t>
7. Есеп айырысу шоты (бар болса) ____________________________________</w:t>
      </w:r>
      <w:r>
        <w:br/>
      </w:r>
      <w:r>
        <w:rPr>
          <w:rFonts w:ascii="Times New Roman"/>
          <w:b w:val="false"/>
          <w:i w:val="false"/>
          <w:color w:val="000000"/>
          <w:sz w:val="28"/>
        </w:rPr>
        <w:t>
                              (шот №, банк атауы мен орналасқан жері)</w:t>
      </w:r>
      <w:r>
        <w:br/>
      </w:r>
      <w:r>
        <w:rPr>
          <w:rFonts w:ascii="Times New Roman"/>
          <w:b w:val="false"/>
          <w:i w:val="false"/>
          <w:color w:val="000000"/>
          <w:sz w:val="28"/>
        </w:rPr>
        <w:t>
8. Қоса берілетін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             ___________________________</w:t>
      </w:r>
      <w:r>
        <w:br/>
      </w:r>
      <w:r>
        <w:rPr>
          <w:rFonts w:ascii="Times New Roman"/>
          <w:b w:val="false"/>
          <w:i w:val="false"/>
          <w:color w:val="000000"/>
          <w:sz w:val="28"/>
        </w:rPr>
        <w:t>
      (қолы)                         (тегі, аты, әкесінің аты)</w:t>
      </w:r>
    </w:p>
    <w:bookmarkStart w:name="z93" w:id="48"/>
    <w:p>
      <w:pPr>
        <w:spacing w:after="0"/>
        <w:ind w:left="0"/>
        <w:jc w:val="both"/>
      </w:pPr>
      <w:r>
        <w:rPr>
          <w:rFonts w:ascii="Times New Roman"/>
          <w:b w:val="false"/>
          <w:i w:val="false"/>
          <w:color w:val="000000"/>
          <w:sz w:val="28"/>
        </w:rPr>
        <w:t xml:space="preserve">
«Фармацевтикалық қызметке лицензиялар </w:t>
      </w:r>
      <w:r>
        <w:br/>
      </w:r>
      <w:r>
        <w:rPr>
          <w:rFonts w:ascii="Times New Roman"/>
          <w:b w:val="false"/>
          <w:i w:val="false"/>
          <w:color w:val="000000"/>
          <w:sz w:val="28"/>
        </w:rPr>
        <w:t xml:space="preserve">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48"/>
    <w:bookmarkStart w:name="z94" w:id="49"/>
    <w:p>
      <w:pPr>
        <w:spacing w:after="0"/>
        <w:ind w:left="0"/>
        <w:jc w:val="left"/>
      </w:pPr>
      <w:r>
        <w:rPr>
          <w:rFonts w:ascii="Times New Roman"/>
          <w:b/>
          <w:i w:val="false"/>
          <w:color w:val="000000"/>
        </w:rPr>
        <w:t xml:space="preserve"> 
Фармацевтикалық қызметті жүзеге асыру үшін оларға сәйкестікті</w:t>
      </w:r>
      <w:r>
        <w:br/>
      </w:r>
      <w:r>
        <w:rPr>
          <w:rFonts w:ascii="Times New Roman"/>
          <w:b/>
          <w:i w:val="false"/>
          <w:color w:val="000000"/>
        </w:rPr>
        <w:t>
растайтын біліктілік талаптары мен құжаттар тізбесі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6850"/>
        <w:gridCol w:w="6028"/>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болуын қамтиды:</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 растайтын құжаттар</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немесе жалға алу немесе мемлекеттік мүлікті сенімгерлік басқару құқығындағы үй-жай немесе ғимарат</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үй-жайға немесе ғимаратқа меншік немесе жалға алу немесе мемлекеттік мүлікті сенімгерлік басқару құқығын куәландыратын құжаттардың көшірмелері (салыстыру үшін түпнұсқасын ұсынбаған жағдайда нотариалды куәландырылған), ұйым басшысы бекіткен үй-жай жоспары</w:t>
            </w:r>
          </w:p>
        </w:tc>
      </w:tr>
      <w:tr>
        <w:trPr>
          <w:trHeight w:val="465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актілерге, оның ішінде Қазақстан Республикасының Үкіметі бекіткен дәрілік заттардың, медициналық мақсаттағы бұйымдар мен медициналық техниканың айналысы саласындағы объектілердің үлгі ережелеріне сәйкес дәрілік заттардың, медициналық мақсаттағы бұйымдар мен медициналық техниканың сапасын бақылауды және өндіру, дайындау, сақтау және өткізу шарттарын сақтауды қамтамасыз етуге арналған жабдық пен жиһаз, мүкәммал, аспаптар мен аппаратура; шалғайдағы ауылдық жерлерге арналған жылжымалы дәріхана пункті үшін дәрілік заттар мен медициналық мақсаттағы бұйымдарды сақтау мен өткізу жағдайларын сақтауды қамтамасыз ететін тиісті шкафтар мен тоңазытқыш жабдықтары бар автомобиль көлігі</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 бекіткен тізім</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дәрілік препараттарды дайындауды жүзеге асыратын дәріханаларында дайындалған дәрілік препараттарды құрылымдық бөлімшелерге бөлуге арналған қабылдау-экспедициялық үй-жай</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 бекіткен үй-жай жоспары</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 туралы мәліметтермен расталатын қызметкерлердің штаты</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 бекіткен штат кестесі;</w:t>
            </w:r>
            <w:r>
              <w:br/>
            </w:r>
            <w:r>
              <w:rPr>
                <w:rFonts w:ascii="Times New Roman"/>
                <w:b w:val="false"/>
                <w:i w:val="false"/>
                <w:color w:val="000000"/>
                <w:sz w:val="20"/>
              </w:rPr>
              <w:t>
фармацевтикалық қызметті жүзеге асыратын денсаулық сақтау ұйымдарының мамандары туралы мәліметтер</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фармацевтикалық қызметтің кіші түрлеріне сәйкес тиісті білімі:</w:t>
            </w:r>
            <w:r>
              <w:br/>
            </w:r>
            <w:r>
              <w:rPr>
                <w:rFonts w:ascii="Times New Roman"/>
                <w:b w:val="false"/>
                <w:i w:val="false"/>
                <w:color w:val="000000"/>
                <w:sz w:val="20"/>
              </w:rPr>
              <w:t>
1) дәрілік заттарды, медициналық мақсаттағы бұйымдар мен медициналық техниканы шығаратын ұйымдар үшін:</w:t>
            </w:r>
            <w:r>
              <w:br/>
            </w:r>
            <w:r>
              <w:rPr>
                <w:rFonts w:ascii="Times New Roman"/>
                <w:b w:val="false"/>
                <w:i w:val="false"/>
                <w:color w:val="000000"/>
                <w:sz w:val="20"/>
              </w:rPr>
              <w:t>
- дәрілік заттарды, медициналық мақсаттағы бұйымдар мен медициналық техниканы өндірумен тікелей айналысатын бөлімшелердің басшыларында жоғары фармацевтикалық немесе химиялық-технологиялық, химиялық білімі және мамандығы бойынша кемінде үш жыл жұмыс өтілі немесе медициналық мақсаттағы бұйымдар мен медициналық техниканы өндірумен тікелей айналысатын бөлімшелер басшыларының техникалық білімі;</w:t>
            </w:r>
            <w:r>
              <w:br/>
            </w:r>
            <w:r>
              <w:rPr>
                <w:rFonts w:ascii="Times New Roman"/>
                <w:b w:val="false"/>
                <w:i w:val="false"/>
                <w:color w:val="000000"/>
                <w:sz w:val="20"/>
              </w:rPr>
              <w:t>
дәрілік заттардың, медициналық мақсаттағы бұйымдар мен медициналық техниканың сапасын бақылауды жүзеге асыратын қызметкерлерде жоғары фармацевтикалық немесе химиялық, биологиялық білімі немесе медициналық мақсаттағы бұйымдар мен медициналық техниканың сапасын бақылауды жүзеге асыратын қызметкерлердің техникалық білімі;</w:t>
            </w:r>
            <w:r>
              <w:br/>
            </w:r>
            <w:r>
              <w:rPr>
                <w:rFonts w:ascii="Times New Roman"/>
                <w:b w:val="false"/>
                <w:i w:val="false"/>
                <w:color w:val="000000"/>
                <w:sz w:val="20"/>
              </w:rPr>
              <w:t>
дәрілік заттарды, медициналық мақсаттағы бұйымдар мен медициналық техниканы шығарудың технологиялық процесінде пайдаланылатын жабдықтарға қызмет көрсету жөніндегі маманның техникалық білімі;</w:t>
            </w:r>
            <w:r>
              <w:br/>
            </w:r>
            <w:r>
              <w:rPr>
                <w:rFonts w:ascii="Times New Roman"/>
                <w:b w:val="false"/>
                <w:i w:val="false"/>
                <w:color w:val="000000"/>
                <w:sz w:val="20"/>
              </w:rPr>
              <w:t>
2) дәрілік препараттарды дайындайтын дәрілік заттардың, медициналық мақсаттағы бұйымдар мен медициналық техниканың айналысы саласындағы субъектілер (бұдан әрі – дәрілік препараттарды дайындауды жүзеге асыратын дәріхана) үшін:</w:t>
            </w:r>
            <w:r>
              <w:br/>
            </w:r>
            <w:r>
              <w:rPr>
                <w:rFonts w:ascii="Times New Roman"/>
                <w:b w:val="false"/>
                <w:i w:val="false"/>
                <w:color w:val="000000"/>
                <w:sz w:val="20"/>
              </w:rPr>
              <w:t>
дәрілік препараттарды дайындауды жүзеге асыратын дәріхананың және оның өндірістік бөлімдері басшысының, сондай-ақ дәрілік препараттардың және медициналық мақсаттағы бұйымдардың сапасын бақылауды жүзеге асыратын қызметкерлердің жоғары фармацевтикалық білімі және мамандығы бойынша кемінде үш жыл жұмыс өтілі;</w:t>
            </w:r>
            <w:r>
              <w:br/>
            </w:r>
            <w:r>
              <w:rPr>
                <w:rFonts w:ascii="Times New Roman"/>
                <w:b w:val="false"/>
                <w:i w:val="false"/>
                <w:color w:val="000000"/>
                <w:sz w:val="20"/>
              </w:rPr>
              <w:t>
дәрілік препараттарды тікелей дайындауды және дайындалған дәрілік препараттарды босатуды жүзеге асыратын қызметкерлердің жоғары немесе орта фармацевтикалық білімі;</w:t>
            </w:r>
            <w:r>
              <w:br/>
            </w:r>
            <w:r>
              <w:rPr>
                <w:rFonts w:ascii="Times New Roman"/>
                <w:b w:val="false"/>
                <w:i w:val="false"/>
                <w:color w:val="000000"/>
                <w:sz w:val="20"/>
              </w:rPr>
              <w:t>
аудан орталығында және ауылдық жерде жоғары фармацевтикалық білімі бар маман болмаған жағдайда дәріхананың және оның өндірістік бөлімдері басшысының орта фармацевтикалық білімі және кемінде үш жыл жұмыс өтілі;</w:t>
            </w:r>
            <w:r>
              <w:br/>
            </w:r>
            <w:r>
              <w:rPr>
                <w:rFonts w:ascii="Times New Roman"/>
                <w:b w:val="false"/>
                <w:i w:val="false"/>
                <w:color w:val="000000"/>
                <w:sz w:val="20"/>
              </w:rPr>
              <w:t>
3) дәріханалар үшін:</w:t>
            </w:r>
            <w:r>
              <w:br/>
            </w:r>
            <w:r>
              <w:rPr>
                <w:rFonts w:ascii="Times New Roman"/>
                <w:b w:val="false"/>
                <w:i w:val="false"/>
                <w:color w:val="000000"/>
                <w:sz w:val="20"/>
              </w:rPr>
              <w:t>
дәріхананың немесе оның бөлімдерінің басшысында жоғары фармацевтикалық білімі және мамандығы бойынша кемінде үш жыл жұмыс өтілі;</w:t>
            </w:r>
            <w:r>
              <w:br/>
            </w:r>
            <w:r>
              <w:rPr>
                <w:rFonts w:ascii="Times New Roman"/>
                <w:b w:val="false"/>
                <w:i w:val="false"/>
                <w:color w:val="000000"/>
                <w:sz w:val="20"/>
              </w:rPr>
              <w:t>
аудан орталығында және ауылдық жерде жоғары фармацевтикалық білімі бар маман болмаған жағдайда дәріхананың басшысында орта фармацевтикалық білімі және мамандығы бойынша кемінде үш жыл жұмыс өтілі;</w:t>
            </w:r>
            <w:r>
              <w:br/>
            </w:r>
            <w:r>
              <w:rPr>
                <w:rFonts w:ascii="Times New Roman"/>
                <w:b w:val="false"/>
                <w:i w:val="false"/>
                <w:color w:val="000000"/>
                <w:sz w:val="20"/>
              </w:rPr>
              <w:t>
дәрілік заттарды және медициналық мақсаттағы бұйымдарды өткізуді жүзеге асыратын мамандардың жоғары немесе орта фармацевтикалық білімі;</w:t>
            </w:r>
            <w:r>
              <w:br/>
            </w:r>
            <w:r>
              <w:rPr>
                <w:rFonts w:ascii="Times New Roman"/>
                <w:b w:val="false"/>
                <w:i w:val="false"/>
                <w:color w:val="000000"/>
                <w:sz w:val="20"/>
              </w:rPr>
              <w:t>
4) медициналық-санитариялық алғашқы, консультациялық-диагностикалық көмек көрсететін денсаулық сақтау ұйымдарындағы дәріхана пункті (бұдан әрі - дәріхана пункті) үшін:</w:t>
            </w:r>
            <w:r>
              <w:br/>
            </w:r>
            <w:r>
              <w:rPr>
                <w:rFonts w:ascii="Times New Roman"/>
                <w:b w:val="false"/>
                <w:i w:val="false"/>
                <w:color w:val="000000"/>
                <w:sz w:val="20"/>
              </w:rPr>
              <w:t>
дәріхана пункті меңгерушісінің, сондай-ақ дәрілік заттарды және медициналық мақсаттағы бұйымдарды өткізуді жүзеге асыратын қызметкерлердің жоғары немесе орта фармацевтикалық білімі.</w:t>
            </w:r>
            <w:r>
              <w:br/>
            </w:r>
            <w:r>
              <w:rPr>
                <w:rFonts w:ascii="Times New Roman"/>
                <w:b w:val="false"/>
                <w:i w:val="false"/>
                <w:color w:val="000000"/>
                <w:sz w:val="20"/>
              </w:rPr>
              <w:t>
Дәріханалары жоқ шалғай ауылдық елді мекендерге арналған дәріхана пункттерінде фармацевтикалық білімі бар маман болмаған жағдайда дәріхана пункттерінде дәрілік заттар мен медициналық мақсаттағы бұйымдарды өткізуді денсаулық сақтау саласындағы уәкілетті орган айқындаған тәртіппен аттестатталған, медициналық білімі бар мамандар жүзеге асырады;</w:t>
            </w:r>
            <w:r>
              <w:br/>
            </w:r>
            <w:r>
              <w:rPr>
                <w:rFonts w:ascii="Times New Roman"/>
                <w:b w:val="false"/>
                <w:i w:val="false"/>
                <w:color w:val="000000"/>
                <w:sz w:val="20"/>
              </w:rPr>
              <w:t>
5) дәріхана қоймасы үшін:</w:t>
            </w:r>
            <w:r>
              <w:br/>
            </w:r>
            <w:r>
              <w:rPr>
                <w:rFonts w:ascii="Times New Roman"/>
                <w:b w:val="false"/>
                <w:i w:val="false"/>
                <w:color w:val="000000"/>
                <w:sz w:val="20"/>
              </w:rPr>
              <w:t>
дәріхана қоймасы басшысының және дәрілік заттарды және медициналық мақсаттағы бұйымдарды өткізуді жүзеге асыратын қызметкердің жоғары фармацевтикалық білімі және мамандығы бойынша кемінде үш жыл жұмыс өтілі;</w:t>
            </w:r>
            <w:r>
              <w:br/>
            </w:r>
            <w:r>
              <w:rPr>
                <w:rFonts w:ascii="Times New Roman"/>
                <w:b w:val="false"/>
                <w:i w:val="false"/>
                <w:color w:val="000000"/>
                <w:sz w:val="20"/>
              </w:rPr>
              <w:t>
дәріхана қоймасы бөлімдері басшыларының және дәрілік заттар мен медициналық мақсаттағы бұйымдарды қабылдауды, сақтауды және босатуды жүзеге асыратын қызметкерлердің жоғары немесе орта фармацевтикалық білімі;</w:t>
            </w:r>
            <w:r>
              <w:br/>
            </w:r>
            <w:r>
              <w:rPr>
                <w:rFonts w:ascii="Times New Roman"/>
                <w:b w:val="false"/>
                <w:i w:val="false"/>
                <w:color w:val="000000"/>
                <w:sz w:val="20"/>
              </w:rPr>
              <w:t>
6) дәріханалары жоқ шалғай ауылдық елді мекендерге арналған жылжымалы дәріхана пункті (бұдан әрі – жылжымалы дәріхана пункті) үшін:</w:t>
            </w:r>
            <w:r>
              <w:br/>
            </w:r>
            <w:r>
              <w:rPr>
                <w:rFonts w:ascii="Times New Roman"/>
                <w:b w:val="false"/>
                <w:i w:val="false"/>
                <w:color w:val="000000"/>
                <w:sz w:val="20"/>
              </w:rPr>
              <w:t>
жылжымалы дәріхана пункті меңгерушісінің, сондай-ақ дәрілік заттар мен медициналық мақсаттағы бұйымдарды өткізуді жүзеге асыратын қызметкерлердің жоғары немесе орта фармацевтикалық білімі.</w:t>
            </w:r>
            <w:r>
              <w:br/>
            </w:r>
            <w:r>
              <w:rPr>
                <w:rFonts w:ascii="Times New Roman"/>
                <w:b w:val="false"/>
                <w:i w:val="false"/>
                <w:color w:val="000000"/>
                <w:sz w:val="20"/>
              </w:rPr>
              <w:t>
Фармацевтикалық білімі бар мамандар болмаған жағдайда жылжымалы дәріхана пункттерінде дәрілік заттар мен медициналық мақсаттағы бұйымдарды өткізуді денсаулық сақтау саласындағы уәкілетті орган айқындаған тәртіппен аттестатталған медициналық білімі бар мамандар жүзеге асырады</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Мәлімделетін фармацевтикалық қызметтің кіші түрлеріне сәйкес жоғары немесе орта фармацевтикалық білімі туралы дипломның көшірмесі, Қазақстан Республикасы Еңбек кодексінің 34-бабына сәйкес мәлімделетін медициналық қызметтің кіші түрлеріне сәйкес қызметкердің еңбек қызметін растайтын құжаттардың көшірмелері (салыстыру үшін түпнұсқасын ұсынбаған жағдайда нотариалды куәландырылған)</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Мәлімделетін фармацевтикалық қызметтің кіші түрлері бойынша соңғы 5 жылда мамандандырылуы немесе жетілдірілуі және біліктілігін жоғарылатудың басқа түрлері</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даярлаудан өткендігі туралы куәліктің немесе біліктілігін арттырудан өткендігі туралы куәліктің көшірмесі (салыстыру үшін түпнұсқасын ұсынбаған жағдайда нотариады куәландырылған)</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құрмай, фармацевтикалық қызметпен айналысуға үміткер жеке тұлғалар үшін жоғары немесе орта фармацевтикалық білімі және мамандығы бойынша кемінде үш жыл жұмыс өтілі</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Мәлімделетін фармацевтикалық қызметтің кіші түрлеріне сәйкес жоғары немесе орта фармацевтикалық білімі туралы дипломның көшірмесі, Қазақстан Республикасы Еңбек кодексінің </w:t>
            </w:r>
            <w:r>
              <w:rPr>
                <w:rFonts w:ascii="Times New Roman"/>
                <w:b w:val="false"/>
                <w:i w:val="false"/>
                <w:color w:val="000000"/>
                <w:sz w:val="20"/>
              </w:rPr>
              <w:t>34-бабына</w:t>
            </w:r>
            <w:r>
              <w:rPr>
                <w:rFonts w:ascii="Times New Roman"/>
                <w:b w:val="false"/>
                <w:i w:val="false"/>
                <w:color w:val="000000"/>
                <w:sz w:val="20"/>
              </w:rPr>
              <w:t xml:space="preserve"> сәйкес мәлімделетін медициналық қызметтің кіші түрлеріне сәйкес қызметкердің еңбек қызметін растайтын құжаттардың көшірмелері (салыстыру үшін түпнұсқасын ұсынбаған жағдайда нотариалды куәландырылған)</w:t>
            </w:r>
          </w:p>
        </w:tc>
      </w:tr>
    </w:tbl>
    <w:bookmarkStart w:name="z95"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142 қаулысымен  </w:t>
      </w:r>
      <w:r>
        <w:br/>
      </w:r>
      <w:r>
        <w:rPr>
          <w:rFonts w:ascii="Times New Roman"/>
          <w:b w:val="false"/>
          <w:i w:val="false"/>
          <w:color w:val="000000"/>
          <w:sz w:val="28"/>
        </w:rPr>
        <w:t xml:space="preserve">
бекітілген      </w:t>
      </w:r>
    </w:p>
    <w:bookmarkEnd w:id="50"/>
    <w:bookmarkStart w:name="z96" w:id="51"/>
    <w:p>
      <w:pPr>
        <w:spacing w:after="0"/>
        <w:ind w:left="0"/>
        <w:jc w:val="left"/>
      </w:pPr>
      <w:r>
        <w:rPr>
          <w:rFonts w:ascii="Times New Roman"/>
          <w:b/>
          <w:i w:val="false"/>
          <w:color w:val="000000"/>
        </w:rPr>
        <w:t xml:space="preserve"> 
«Денсаулық сақтау саласындағы есірткі құралдарының,</w:t>
      </w:r>
      <w:r>
        <w:br/>
      </w:r>
      <w:r>
        <w:rPr>
          <w:rFonts w:ascii="Times New Roman"/>
          <w:b/>
          <w:i w:val="false"/>
          <w:color w:val="000000"/>
        </w:rPr>
        <w:t>
психотроптық заттар мен прекурсорлардың айналымына байланысты</w:t>
      </w:r>
      <w:r>
        <w:br/>
      </w:r>
      <w:r>
        <w:rPr>
          <w:rFonts w:ascii="Times New Roman"/>
          <w:b/>
          <w:i w:val="false"/>
          <w:color w:val="000000"/>
        </w:rPr>
        <w:t>
қызметке лицензиялар беру, қайта ресімдеу, лицензияның</w:t>
      </w:r>
      <w:r>
        <w:br/>
      </w:r>
      <w:r>
        <w:rPr>
          <w:rFonts w:ascii="Times New Roman"/>
          <w:b/>
          <w:i w:val="false"/>
          <w:color w:val="000000"/>
        </w:rPr>
        <w:t>
телнұсқаларын беру» мемлекеттік көрсетілетін қызмет стандарты</w:t>
      </w:r>
    </w:p>
    <w:bookmarkEnd w:id="51"/>
    <w:bookmarkStart w:name="z97" w:id="52"/>
    <w:p>
      <w:pPr>
        <w:spacing w:after="0"/>
        <w:ind w:left="0"/>
        <w:jc w:val="left"/>
      </w:pPr>
      <w:r>
        <w:rPr>
          <w:rFonts w:ascii="Times New Roman"/>
          <w:b/>
          <w:i w:val="false"/>
          <w:color w:val="000000"/>
        </w:rPr>
        <w:t xml:space="preserve"> 
1. Жалпы ережелер</w:t>
      </w:r>
    </w:p>
    <w:bookmarkEnd w:id="52"/>
    <w:bookmarkStart w:name="z98" w:id="53"/>
    <w:p>
      <w:pPr>
        <w:spacing w:after="0"/>
        <w:ind w:left="0"/>
        <w:jc w:val="both"/>
      </w:pPr>
      <w:r>
        <w:rPr>
          <w:rFonts w:ascii="Times New Roman"/>
          <w:b w:val="false"/>
          <w:i w:val="false"/>
          <w:color w:val="000000"/>
          <w:sz w:val="28"/>
        </w:rPr>
        <w:t>
      1. «Денсаулық сақтау саласындағы есірткі құралдарының, психотроптық заттар мен прекурсорлардың айналымына байланысты қызметке лицензиялар беру, қайта ресімдеу, лицензияның телнұсқаларын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1) көрсетілетін қызметті берушінің кеңсесі немесе www.elіcense.kz «Е-лицензиялау» веб-порталы (бұдан әрі – портал);</w:t>
      </w:r>
      <w:r>
        <w:br/>
      </w:r>
      <w:r>
        <w:rPr>
          <w:rFonts w:ascii="Times New Roman"/>
          <w:b w:val="false"/>
          <w:i w:val="false"/>
          <w:color w:val="000000"/>
          <w:sz w:val="28"/>
        </w:rPr>
        <w:t>
      2) Қазақстан Республикасы Көлік және коммуникация министрлігі Мемлекеттік көрсетілетін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3) www.e.gov.kz «электрондық үкімет» веб-порталы арқылы жүзеге асырылады.</w:t>
      </w:r>
    </w:p>
    <w:bookmarkEnd w:id="53"/>
    <w:bookmarkStart w:name="z101" w:id="54"/>
    <w:p>
      <w:pPr>
        <w:spacing w:after="0"/>
        <w:ind w:left="0"/>
        <w:jc w:val="left"/>
      </w:pPr>
      <w:r>
        <w:rPr>
          <w:rFonts w:ascii="Times New Roman"/>
          <w:b/>
          <w:i w:val="false"/>
          <w:color w:val="000000"/>
        </w:rPr>
        <w:t xml:space="preserve"> 
2. Мемлекеттік қызметті көрсету тәртібі</w:t>
      </w:r>
    </w:p>
    <w:bookmarkEnd w:id="54"/>
    <w:bookmarkStart w:name="z102" w:id="55"/>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көрсетілетін қызметті берушіге, ХҚО-ға құжаттар топтамасын тапсырған сәттен бастап, сондай-ақ порталға жүгінген кезде:</w:t>
      </w:r>
      <w:r>
        <w:br/>
      </w:r>
      <w:r>
        <w:rPr>
          <w:rFonts w:ascii="Times New Roman"/>
          <w:b w:val="false"/>
          <w:i w:val="false"/>
          <w:color w:val="000000"/>
          <w:sz w:val="28"/>
        </w:rPr>
        <w:t>
      лицензияны және (немесе) лицензияға қосымшаны беру кезінде – 15 (он бес) жұмыс күнінен кешіктірмей;</w:t>
      </w:r>
      <w:r>
        <w:br/>
      </w:r>
      <w:r>
        <w:rPr>
          <w:rFonts w:ascii="Times New Roman"/>
          <w:b w:val="false"/>
          <w:i w:val="false"/>
          <w:color w:val="000000"/>
          <w:sz w:val="28"/>
        </w:rPr>
        <w:t>
      лицензияны және (немесе) лицензияға қосымшаны қайта ресімдеу кезінде – 10 (он) жұмыс күнінен кешіктірмей;</w:t>
      </w:r>
      <w:r>
        <w:br/>
      </w:r>
      <w:r>
        <w:rPr>
          <w:rFonts w:ascii="Times New Roman"/>
          <w:b w:val="false"/>
          <w:i w:val="false"/>
          <w:color w:val="000000"/>
          <w:sz w:val="28"/>
        </w:rPr>
        <w:t>
      лицензияның және (немесе) лицензияға қосымшаның телнұсқаларын беру кезінде – 2 (екі) жұмыс күні ішінде;</w:t>
      </w:r>
      <w:r>
        <w:br/>
      </w:r>
      <w:r>
        <w:rPr>
          <w:rFonts w:ascii="Times New Roman"/>
          <w:b w:val="false"/>
          <w:i w:val="false"/>
          <w:color w:val="000000"/>
          <w:sz w:val="28"/>
        </w:rPr>
        <w:t>
      2) құжаттар топтамасын тапсыру үшін күтудің рұқсат етілетін ең ұзақ уақыты – 15 (он бес) минут;</w:t>
      </w:r>
      <w:r>
        <w:br/>
      </w:r>
      <w:r>
        <w:rPr>
          <w:rFonts w:ascii="Times New Roman"/>
          <w:b w:val="false"/>
          <w:i w:val="false"/>
          <w:color w:val="000000"/>
          <w:sz w:val="28"/>
        </w:rPr>
        <w:t>
      3) көрсетілетін қызметті алушыға қызмет көрсетудің рұқсат етілетін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денсаулық сақтау саласындағы есірткі құралдарының, психотроптық заттар мен прекурсорлардың айналымына байланысты қызметке лицензиялар беру, қайта ресімдеу, лицензияның телнұсқаларын беру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уәжделген жауап.</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Көрсетілетін қызметті алушы лицензияны қағаз жеткізгіште алу үшін жүгінген жағдайда, лицензия басып шығарылады және көрсетілетін қызметті беруші басшысының мөрімен және қолымен расталады.</w:t>
      </w:r>
      <w:r>
        <w:br/>
      </w:r>
      <w:r>
        <w:rPr>
          <w:rFonts w:ascii="Times New Roman"/>
          <w:b w:val="false"/>
          <w:i w:val="false"/>
          <w:color w:val="000000"/>
          <w:sz w:val="28"/>
        </w:rPr>
        <w:t>
</w:t>
      </w:r>
      <w:r>
        <w:rPr>
          <w:rFonts w:ascii="Times New Roman"/>
          <w:b w:val="false"/>
          <w:i w:val="false"/>
          <w:color w:val="000000"/>
          <w:sz w:val="28"/>
        </w:rPr>
        <w:t>
      7. Мемлекеттік қызмет заңды тұлғаларға (бұдан әрі – көрсетілетін қызметті алушы) ақылы негізде көрсетіледі. Мемлекеттік қызметті көрсету кезінде көрсетілетін қызметті алушы Қазақстан Республикасының Салық кодексіне сәйкес көрсетілетін қызметті алушының орналасқан жері бойынша бюджетке қызметпен айналысу құқығы үшін лицензиялық алым төлейді:</w:t>
      </w:r>
      <w:r>
        <w:br/>
      </w:r>
      <w:r>
        <w:rPr>
          <w:rFonts w:ascii="Times New Roman"/>
          <w:b w:val="false"/>
          <w:i w:val="false"/>
          <w:color w:val="000000"/>
          <w:sz w:val="28"/>
        </w:rPr>
        <w:t>
      1) денсаулық сақтау саласындағы есірткі құралдарының, психотроптық заттар мен прекурсорлардың айналымына байланысты қызметке лицензия беру кезінде жиырма </w:t>
      </w:r>
      <w:r>
        <w:rPr>
          <w:rFonts w:ascii="Times New Roman"/>
          <w:b w:val="false"/>
          <w:i w:val="false"/>
          <w:color w:val="000000"/>
          <w:sz w:val="28"/>
        </w:rPr>
        <w:t>айлық есептік көрсеткішті</w:t>
      </w:r>
      <w:r>
        <w:rPr>
          <w:rFonts w:ascii="Times New Roman"/>
          <w:b w:val="false"/>
          <w:i w:val="false"/>
          <w:color w:val="000000"/>
          <w:sz w:val="28"/>
        </w:rPr>
        <w:t xml:space="preserve"> (бұдан әрі – АЕК) құрайды;</w:t>
      </w:r>
      <w:r>
        <w:br/>
      </w:r>
      <w:r>
        <w:rPr>
          <w:rFonts w:ascii="Times New Roman"/>
          <w:b w:val="false"/>
          <w:i w:val="false"/>
          <w:color w:val="000000"/>
          <w:sz w:val="28"/>
        </w:rPr>
        <w:t>
      2) лицензияны қайта ресімдеу үшін лицензияны беру кезіндегі мөлшерлеменің 10 %-ын құрайды, бірақ 4 АЕК-дан артық емес;</w:t>
      </w:r>
      <w:r>
        <w:br/>
      </w:r>
      <w:r>
        <w:rPr>
          <w:rFonts w:ascii="Times New Roman"/>
          <w:b w:val="false"/>
          <w:i w:val="false"/>
          <w:color w:val="000000"/>
          <w:sz w:val="28"/>
        </w:rPr>
        <w:t>
      3) лицензияның телнұсқасын беру үшін лицензияны беру кезіндегі мөлшерлеменің 100 %-ын құрайды.</w:t>
      </w:r>
      <w:r>
        <w:br/>
      </w:r>
      <w:r>
        <w:rPr>
          <w:rFonts w:ascii="Times New Roman"/>
          <w:b w:val="false"/>
          <w:i w:val="false"/>
          <w:color w:val="000000"/>
          <w:sz w:val="28"/>
        </w:rPr>
        <w:t>
      Лицензиялық алымды төлеу екінші деңгейдегі банктер және банк операцияларының жекелеген түрлерін жүзеге асыратын ұйымдар арқылы қолма-қол ақшалай және қолма-қол ақшасыз нысанда жүзеге асырылады.</w:t>
      </w:r>
      <w:r>
        <w:br/>
      </w:r>
      <w:r>
        <w:rPr>
          <w:rFonts w:ascii="Times New Roman"/>
          <w:b w:val="false"/>
          <w:i w:val="false"/>
          <w:color w:val="000000"/>
          <w:sz w:val="28"/>
        </w:rPr>
        <w:t>
      Мемлекеттік көрсетілетін қызметті алуға электрондық сұрау салу портал арқылы берілген жағдайда, төлем «электрондық үкіметтің» төлем шлюзі (бұдан әрі – ЭҮТШ) немесе екінші деңгейдегі банктер арқылы жүзеге асырылуы мүмкін.</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дейінгі түскі үзіліспен сағат 09.00-ден 18.00-ге дейін. Мемлекеттік қызмет кезек тәртібімен алдын ала жазылусыз және жеделдетілген қызмет көрсетусіз көрсетіледі;</w:t>
      </w:r>
      <w:r>
        <w:br/>
      </w:r>
      <w:r>
        <w:rPr>
          <w:rFonts w:ascii="Times New Roman"/>
          <w:b w:val="false"/>
          <w:i w:val="false"/>
          <w:color w:val="000000"/>
          <w:sz w:val="28"/>
        </w:rPr>
        <w:t>
      2) ХҚО – Қазақстан Республикасының еңбек заңнамасына сәйкес демалыс және мереке күндерінен басқа, күн сайын дүйсенбіден бастап сенбіні қоса алғанда, үзіліссіз сағат белгіленген жұмыс кестесіне сәйкес 9-00-ден 20-00-ге дейін.</w:t>
      </w:r>
      <w:r>
        <w:br/>
      </w:r>
      <w:r>
        <w:rPr>
          <w:rFonts w:ascii="Times New Roman"/>
          <w:b w:val="false"/>
          <w:i w:val="false"/>
          <w:color w:val="000000"/>
          <w:sz w:val="28"/>
        </w:rPr>
        <w:t>
      Қабылдау «электрондық» кезек тәртібімен жеделдетілген қызмет көрсетусіз жүзеге асырылады;</w:t>
      </w:r>
      <w:r>
        <w:br/>
      </w:r>
      <w:r>
        <w:rPr>
          <w:rFonts w:ascii="Times New Roman"/>
          <w:b w:val="false"/>
          <w:i w:val="false"/>
          <w:color w:val="000000"/>
          <w:sz w:val="28"/>
        </w:rPr>
        <w:t>
      3) портал – тәулік бойы (жөндеу жұмыстарын жүргізумен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көрсетілетін қызметті берушіге немесе ХҚО-ға жүгінген кезде:</w:t>
      </w:r>
      <w:r>
        <w:br/>
      </w:r>
      <w:r>
        <w:rPr>
          <w:rFonts w:ascii="Times New Roman"/>
          <w:b w:val="false"/>
          <w:i w:val="false"/>
          <w:color w:val="000000"/>
          <w:sz w:val="28"/>
        </w:rPr>
        <w:t>
      лицензияны алу үшін:</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заңды тұлға үшін белгіленген нысан бойынша өтініш;</w:t>
      </w:r>
      <w:r>
        <w:br/>
      </w:r>
      <w:r>
        <w:rPr>
          <w:rFonts w:ascii="Times New Roman"/>
          <w:b w:val="false"/>
          <w:i w:val="false"/>
          <w:color w:val="000000"/>
          <w:sz w:val="28"/>
        </w:rPr>
        <w:t>
      2) мемлекеттік ақпараттық жүйелерде қамтылған заңды тұлғаны мемлекеттік тіркеу (қайта тіркеу) туралы, салық органына есепке қою туралы, лицензия туралы мәліметтерді көрсетілетін қызметті беруші тиісті мемлекеттік ақпараттық жүйелерден мемлекеттік органдардың уәкілетті адамдарының ЭЦҚ-мен куәландырылған электрондық құжаттар нысанында алады;</w:t>
      </w:r>
      <w:r>
        <w:br/>
      </w:r>
      <w:r>
        <w:rPr>
          <w:rFonts w:ascii="Times New Roman"/>
          <w:b w:val="false"/>
          <w:i w:val="false"/>
          <w:color w:val="000000"/>
          <w:sz w:val="28"/>
        </w:rPr>
        <w:t>
      3) қызметтің жекелеген түрлерімен айналысу құқығы үшін лицензиялық алымның бюджетке төленгенін растайтын құжаттың көшірмесі (салыстырып тексеру үшін түпнұсқа ұсынылмаған жағдайда нотариалды куәландырылған);</w:t>
      </w:r>
      <w:r>
        <w:br/>
      </w:r>
      <w:r>
        <w:rPr>
          <w:rFonts w:ascii="Times New Roman"/>
          <w:b w:val="false"/>
          <w:i w:val="false"/>
          <w:color w:val="000000"/>
          <w:sz w:val="28"/>
        </w:rPr>
        <w:t>
      4)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сақтау саласындағы есірткі құралдарының, психотроптық заттар мен прекурсорлардың айналымымен байланысты қызметті лицензиялау кезінде қойылатын біліктілік талаптарына сәйкес мәліметтер мен құжаттар.</w:t>
      </w:r>
      <w:r>
        <w:br/>
      </w:r>
      <w:r>
        <w:rPr>
          <w:rFonts w:ascii="Times New Roman"/>
          <w:b w:val="false"/>
          <w:i w:val="false"/>
          <w:color w:val="000000"/>
          <w:sz w:val="28"/>
        </w:rPr>
        <w:t>
      Лицензияға қосымшаны алу үшін көрсетілетін қызметті алушы мыналарды ұсынады:</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2) қызметтің кіші түріне қойылатын біліктілік талаптарына сәйкес мәліметтер мен құжаттар;</w:t>
      </w:r>
      <w:r>
        <w:br/>
      </w:r>
      <w:r>
        <w:rPr>
          <w:rFonts w:ascii="Times New Roman"/>
          <w:b w:val="false"/>
          <w:i w:val="false"/>
          <w:color w:val="000000"/>
          <w:sz w:val="28"/>
        </w:rPr>
        <w:t>
      лицензияны және (немесе) лицензияға қосымшаны қайта ресімдеу үшін:</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2) лицензияны қайта ресімдеу кезінде қызметтің жекелеген түрлерімен айналысу құқығы үшін лицензиялық алымның бюджетке төленгенін растайтын құжат;</w:t>
      </w:r>
      <w:r>
        <w:br/>
      </w:r>
      <w:r>
        <w:rPr>
          <w:rFonts w:ascii="Times New Roman"/>
          <w:b w:val="false"/>
          <w:i w:val="false"/>
          <w:color w:val="000000"/>
          <w:sz w:val="28"/>
        </w:rPr>
        <w:t>
      3) көрсетілетін қызметті алушы қайта ресімделген лицензияны алған кезде бұрын берілген лицензияны және лицензияға қосымшаны көрсетілетін қызметті берушіге қайтарады;</w:t>
      </w:r>
      <w:r>
        <w:br/>
      </w:r>
      <w:r>
        <w:rPr>
          <w:rFonts w:ascii="Times New Roman"/>
          <w:b w:val="false"/>
          <w:i w:val="false"/>
          <w:color w:val="000000"/>
          <w:sz w:val="28"/>
        </w:rPr>
        <w:t>
      4) лицензияны қайта ресімдеу қажеттілігін растайтын құжаттар:</w:t>
      </w:r>
      <w:r>
        <w:br/>
      </w:r>
      <w:r>
        <w:rPr>
          <w:rFonts w:ascii="Times New Roman"/>
          <w:b w:val="false"/>
          <w:i w:val="false"/>
          <w:color w:val="000000"/>
          <w:sz w:val="28"/>
        </w:rPr>
        <w:t>
      жеке тұлға тегiнің, атының, әкесiнiң атының (ол болған кезде) өзгеруі;</w:t>
      </w:r>
      <w:r>
        <w:br/>
      </w:r>
      <w:r>
        <w:rPr>
          <w:rFonts w:ascii="Times New Roman"/>
          <w:b w:val="false"/>
          <w:i w:val="false"/>
          <w:color w:val="000000"/>
          <w:sz w:val="28"/>
        </w:rPr>
        <w:t>
      дара кәсiпкердің қайта тiркелуі, оның атауы мен мекенжайының өзгеруі;</w:t>
      </w:r>
      <w:r>
        <w:br/>
      </w:r>
      <w:r>
        <w:rPr>
          <w:rFonts w:ascii="Times New Roman"/>
          <w:b w:val="false"/>
          <w:i w:val="false"/>
          <w:color w:val="000000"/>
          <w:sz w:val="28"/>
        </w:rPr>
        <w:t>
      заңды тұлғаның бiрiгу, қосылу, бөлiнiп шығу немесе қайта құрылу нысанында қайта ұйымдастырылуы;</w:t>
      </w:r>
      <w:r>
        <w:br/>
      </w:r>
      <w:r>
        <w:rPr>
          <w:rFonts w:ascii="Times New Roman"/>
          <w:b w:val="false"/>
          <w:i w:val="false"/>
          <w:color w:val="000000"/>
          <w:sz w:val="28"/>
        </w:rPr>
        <w:t>
      заңды тұлға атауының және (немесе) заңды мекенжайының өзгеруі.</w:t>
      </w:r>
      <w:r>
        <w:br/>
      </w:r>
      <w:r>
        <w:rPr>
          <w:rFonts w:ascii="Times New Roman"/>
          <w:b w:val="false"/>
          <w:i w:val="false"/>
          <w:color w:val="000000"/>
          <w:sz w:val="28"/>
        </w:rPr>
        <w:t>
      Көрсетілетін қызметті алушы құжаттарды ауыстырған сәттен бастап күнтiзбелiк отыз күн iшiнде көрсетілетін қызметті берушіге лицензияны және (немесе) лицензияға қосымшаны қайта ресімдеу үшін өтініш бередi.</w:t>
      </w:r>
      <w:r>
        <w:br/>
      </w:r>
      <w:r>
        <w:rPr>
          <w:rFonts w:ascii="Times New Roman"/>
          <w:b w:val="false"/>
          <w:i w:val="false"/>
          <w:color w:val="000000"/>
          <w:sz w:val="28"/>
        </w:rPr>
        <w:t>
      Лицензияны және (немесе) лицензияға қосымшаның телнұсқасын беру үшін:</w:t>
      </w:r>
      <w:r>
        <w:br/>
      </w:r>
      <w:r>
        <w:rPr>
          <w:rFonts w:ascii="Times New Roman"/>
          <w:b w:val="false"/>
          <w:i w:val="false"/>
          <w:color w:val="000000"/>
          <w:sz w:val="28"/>
        </w:rPr>
        <w:t>
      1) лицензия және (немесе) лицензияға қосымша жоғалған, бүлінген жағдайда, көрсетілетін қызметті алушының лицензияның электрондық көшірмесін порталда «жеке кабинетте» алуға мүмкіндігі бар;</w:t>
      </w:r>
      <w:r>
        <w:br/>
      </w:r>
      <w:r>
        <w:rPr>
          <w:rFonts w:ascii="Times New Roman"/>
          <w:b w:val="false"/>
          <w:i w:val="false"/>
          <w:color w:val="000000"/>
          <w:sz w:val="28"/>
        </w:rPr>
        <w:t>
      2) лицензия жоғалған, бүлінген кезде порталда «жеке кабинеті» болмаған жағдайда, көрсетілетін қызметті алушы лицензияның телнұсқасын ала алады және көрсетілетін қызметті берушіге мынадай құжаттарды ұсына алады:</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қызметтің жекелеген түрлерімен айналысу құқығы үшін лицензиялық алымның бюджетке төленгенін растайтын құжат (салыстырып тексеру үшін түпнұсқа ұсынылмаған жағдайда нотариалды куәландырылған);</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лицензияны алу үшін:</w:t>
      </w:r>
      <w:r>
        <w:br/>
      </w:r>
      <w:r>
        <w:rPr>
          <w:rFonts w:ascii="Times New Roman"/>
          <w:b w:val="false"/>
          <w:i w:val="false"/>
          <w:color w:val="000000"/>
          <w:sz w:val="28"/>
        </w:rPr>
        <w:t>
      1) толтырылған мәліметтер нысаны бар,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лицензияға қосымшаны алу үшін:</w:t>
      </w:r>
      <w:r>
        <w:br/>
      </w:r>
      <w:r>
        <w:rPr>
          <w:rFonts w:ascii="Times New Roman"/>
          <w:b w:val="false"/>
          <w:i w:val="false"/>
          <w:color w:val="000000"/>
          <w:sz w:val="28"/>
        </w:rPr>
        <w:t>
      1) толтырылған мәліметтер нысаны бар,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2) лицензия туралы мәліметтер (порталда бар болса) немесе электрондық көшірме түріндегі лицензия;</w:t>
      </w:r>
      <w:r>
        <w:br/>
      </w:r>
      <w:r>
        <w:rPr>
          <w:rFonts w:ascii="Times New Roman"/>
          <w:b w:val="false"/>
          <w:i w:val="false"/>
          <w:color w:val="000000"/>
          <w:sz w:val="28"/>
        </w:rPr>
        <w:t>
      лицензияны және (немесе) лицензияға қосымшаны қайта ресімдеу үшін:</w:t>
      </w:r>
      <w:r>
        <w:br/>
      </w:r>
      <w:r>
        <w:rPr>
          <w:rFonts w:ascii="Times New Roman"/>
          <w:b w:val="false"/>
          <w:i w:val="false"/>
          <w:color w:val="000000"/>
          <w:sz w:val="28"/>
        </w:rPr>
        <w:t>
      1)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2) көрсетілетін қызметті алушы қайта ресімделген лицензияны алған кезде бұрын берілген лицензияны және лицензияға қосымшаны көрсетілетін қызметті берушіге қайтарады;</w:t>
      </w:r>
      <w:r>
        <w:br/>
      </w:r>
      <w:r>
        <w:rPr>
          <w:rFonts w:ascii="Times New Roman"/>
          <w:b w:val="false"/>
          <w:i w:val="false"/>
          <w:color w:val="000000"/>
          <w:sz w:val="28"/>
        </w:rPr>
        <w:t>
      3) лицензияны қайта ресімдеу қажеттілігін растайтын құжаттар:</w:t>
      </w:r>
      <w:r>
        <w:br/>
      </w:r>
      <w:r>
        <w:rPr>
          <w:rFonts w:ascii="Times New Roman"/>
          <w:b w:val="false"/>
          <w:i w:val="false"/>
          <w:color w:val="000000"/>
          <w:sz w:val="28"/>
        </w:rPr>
        <w:t>
       жеке тұлға тегiнің, атының, әкесiнiң атының (ол болған кезде) өзгеруі;</w:t>
      </w:r>
      <w:r>
        <w:br/>
      </w:r>
      <w:r>
        <w:rPr>
          <w:rFonts w:ascii="Times New Roman"/>
          <w:b w:val="false"/>
          <w:i w:val="false"/>
          <w:color w:val="000000"/>
          <w:sz w:val="28"/>
        </w:rPr>
        <w:t>
      дара кәсiпкердің қайта тiркелуі, оның атауы мен мекенжайының өзгеруі;</w:t>
      </w:r>
      <w:r>
        <w:br/>
      </w:r>
      <w:r>
        <w:rPr>
          <w:rFonts w:ascii="Times New Roman"/>
          <w:b w:val="false"/>
          <w:i w:val="false"/>
          <w:color w:val="000000"/>
          <w:sz w:val="28"/>
        </w:rPr>
        <w:t>
      заңды тұлғаның бiрiгу, қосылу, бөлiнiп шығу немесе қайта құрылу нысанында қайта ұйымдастырылуы;</w:t>
      </w:r>
      <w:r>
        <w:br/>
      </w:r>
      <w:r>
        <w:rPr>
          <w:rFonts w:ascii="Times New Roman"/>
          <w:b w:val="false"/>
          <w:i w:val="false"/>
          <w:color w:val="000000"/>
          <w:sz w:val="28"/>
        </w:rPr>
        <w:t>
      заңды тұлға атауының және (немесе) заңды мекенжайының өзгеруі.</w:t>
      </w:r>
      <w:r>
        <w:br/>
      </w:r>
      <w:r>
        <w:rPr>
          <w:rFonts w:ascii="Times New Roman"/>
          <w:b w:val="false"/>
          <w:i w:val="false"/>
          <w:color w:val="000000"/>
          <w:sz w:val="28"/>
        </w:rPr>
        <w:t>
      Көрсетілетін қызметті алушы құжаттарды ауыстырған сәттен бастап күнтiзбелiк отыз күн iшiнде көрсетілетін қызметті берушіге лицензияны және (немесе) лицензияға қосымшаны қайта ресімдеу үшін өтініш бередi.</w:t>
      </w:r>
      <w:r>
        <w:br/>
      </w:r>
      <w:r>
        <w:rPr>
          <w:rFonts w:ascii="Times New Roman"/>
          <w:b w:val="false"/>
          <w:i w:val="false"/>
          <w:color w:val="000000"/>
          <w:sz w:val="28"/>
        </w:rPr>
        <w:t>
      Мемлекеттік ақпараттық жүйелерде қамтылған заңды тұлғаны мемлекеттік тіркеу туралы, салық органына есепке қою туралы, лицензия туралы мәліметтерді көрсетілетін қызметті беруші тиісті ақпараттық жүйелерден мемлекеттік органдардың уәкілетті адамдарының ЭЦҚ-мен куәландырылған электрондық құжаттар нысанында алады.</w:t>
      </w:r>
      <w:r>
        <w:br/>
      </w: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қызметтерді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8"/>
        </w:rPr>
        <w:t>
      Көрсетілетін қызметті алушы барлық қажетті құжаттарды:</w:t>
      </w:r>
      <w:r>
        <w:br/>
      </w:r>
      <w:r>
        <w:rPr>
          <w:rFonts w:ascii="Times New Roman"/>
          <w:b w:val="false"/>
          <w:i w:val="false"/>
          <w:color w:val="000000"/>
          <w:sz w:val="28"/>
        </w:rPr>
        <w:t>
      көрсетілетін қызметті берушіге (қолма-қол немесе пошталық байланыс арқылы) тапсырған кезде қағаз жеткізгіштегі өтініштің қабылданғанын растау оның көшірмесінде құжаттарды қабылдау күнін, уақытын және құжаттар топтамасын қабылдаған маманның Т.А.Ә. көрсете отырып, көрсетілетін қызметті берушінің кеңсесінде тіркеу туралы белгі болып табылады;</w:t>
      </w:r>
      <w:r>
        <w:br/>
      </w:r>
      <w:r>
        <w:rPr>
          <w:rFonts w:ascii="Times New Roman"/>
          <w:b w:val="false"/>
          <w:i w:val="false"/>
          <w:color w:val="000000"/>
          <w:sz w:val="28"/>
        </w:rPr>
        <w:t>
      Құжаттарды ХҚО арқылы қабылдаған кезде көрсетілетін қызметті алушыға:</w:t>
      </w:r>
      <w:r>
        <w:br/>
      </w:r>
      <w:r>
        <w:rPr>
          <w:rFonts w:ascii="Times New Roman"/>
          <w:b w:val="false"/>
          <w:i w:val="false"/>
          <w:color w:val="000000"/>
          <w:sz w:val="28"/>
        </w:rPr>
        <w:t>
      өтініштің нөмірі мен қабылданған күнін;</w:t>
      </w:r>
      <w:r>
        <w:br/>
      </w:r>
      <w:r>
        <w:rPr>
          <w:rFonts w:ascii="Times New Roman"/>
          <w:b w:val="false"/>
          <w:i w:val="false"/>
          <w:color w:val="000000"/>
          <w:sz w:val="28"/>
        </w:rPr>
        <w:t>
      сұрау салынған мемлекеттік көрсетілетін қызметтің түрін;</w:t>
      </w:r>
      <w:r>
        <w:br/>
      </w:r>
      <w:r>
        <w:rPr>
          <w:rFonts w:ascii="Times New Roman"/>
          <w:b w:val="false"/>
          <w:i w:val="false"/>
          <w:color w:val="000000"/>
          <w:sz w:val="28"/>
        </w:rPr>
        <w:t>
      қоса берілген құжаттардың саны мен атауын;</w:t>
      </w:r>
      <w:r>
        <w:br/>
      </w:r>
      <w:r>
        <w:rPr>
          <w:rFonts w:ascii="Times New Roman"/>
          <w:b w:val="false"/>
          <w:i w:val="false"/>
          <w:color w:val="000000"/>
          <w:sz w:val="28"/>
        </w:rPr>
        <w:t>
      құжаттарды беру күні (уақыты) және орнын;</w:t>
      </w:r>
      <w:r>
        <w:br/>
      </w:r>
      <w:r>
        <w:rPr>
          <w:rFonts w:ascii="Times New Roman"/>
          <w:b w:val="false"/>
          <w:i w:val="false"/>
          <w:color w:val="000000"/>
          <w:sz w:val="28"/>
        </w:rPr>
        <w:t>
      құжаттарды ресімдеуге арналған өтінішті қабылдаған ХҚО қызметкерінің тегін, атын, әкесінің атын;</w:t>
      </w:r>
      <w:r>
        <w:br/>
      </w:r>
      <w:r>
        <w:rPr>
          <w:rFonts w:ascii="Times New Roman"/>
          <w:b w:val="false"/>
          <w:i w:val="false"/>
          <w:color w:val="000000"/>
          <w:sz w:val="28"/>
        </w:rPr>
        <w:t>
      көрсетілетін қызметті алушының тегін, атын, әкесінің атын, көрсетілетін қызметті алушы өкілінің тегін, атын, әкесінің атын және олардың байланыс телефондарын көрсете отырып, тиісті құжаттардың қабылданғаны туралы қолхат беріледі.</w:t>
      </w:r>
      <w:r>
        <w:br/>
      </w:r>
      <w:r>
        <w:rPr>
          <w:rFonts w:ascii="Times New Roman"/>
          <w:b w:val="false"/>
          <w:i w:val="false"/>
          <w:color w:val="000000"/>
          <w:sz w:val="28"/>
        </w:rPr>
        <w:t>
      Портал арқылы жүгінген жағдайда – көрсетілетін қызметті алушының «жеке кабинетінде» мемлекеттік көрсетілетін қызмет нәтижесін алу күні көрсетіле отырып, мемлекеттік қызметті көрсетуге арналған сұрау салудың қабылданғаны туралы мәртебе көрсетіледі.</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субъектілердің осы санаты үшін Қазақстан Республикасының заңдарымен қызметтің түрімен айналысу үшін тыйым салынуы;</w:t>
      </w:r>
      <w:r>
        <w:br/>
      </w: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алымның енгізілмеуі;</w:t>
      </w:r>
      <w:r>
        <w:br/>
      </w:r>
      <w:r>
        <w:rPr>
          <w:rFonts w:ascii="Times New Roman"/>
          <w:b w:val="false"/>
          <w:i w:val="false"/>
          <w:color w:val="000000"/>
          <w:sz w:val="28"/>
        </w:rPr>
        <w:t>
      3) көрсетілетін қызметті алушының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келмеуі;</w:t>
      </w:r>
      <w:r>
        <w:br/>
      </w:r>
      <w:r>
        <w:rPr>
          <w:rFonts w:ascii="Times New Roman"/>
          <w:b w:val="false"/>
          <w:i w:val="false"/>
          <w:color w:val="000000"/>
          <w:sz w:val="28"/>
        </w:rPr>
        <w:t>
      4) көрсетілетін қызметті алушыға лицензияны беру келісетін мемлекеттік органмен келісілмеуі;</w:t>
      </w:r>
      <w:r>
        <w:br/>
      </w:r>
      <w:r>
        <w:rPr>
          <w:rFonts w:ascii="Times New Roman"/>
          <w:b w:val="false"/>
          <w:i w:val="false"/>
          <w:color w:val="000000"/>
          <w:sz w:val="28"/>
        </w:rPr>
        <w:t>
      5) көрсетілетін қызметті алушыға қатысты оған қызметтiң жекелеген түрiмен айналысуға тыйым салатын заңды күшiне енген сот үкiмiнің болуы;</w:t>
      </w:r>
      <w:r>
        <w:br/>
      </w:r>
      <w:r>
        <w:rPr>
          <w:rFonts w:ascii="Times New Roman"/>
          <w:b w:val="false"/>
          <w:i w:val="false"/>
          <w:color w:val="000000"/>
          <w:sz w:val="28"/>
        </w:rPr>
        <w:t>
      6) сот орындаушысы ұсынысының негізінде соттың көрсетілетін қызметті алушыға лицензия алуға тыйым салынуы мемлекеттік қызметті көрсетуден бас тарту үшін негіздемелер болып табылады.</w:t>
      </w:r>
      <w:r>
        <w:br/>
      </w:r>
      <w:r>
        <w:rPr>
          <w:rFonts w:ascii="Times New Roman"/>
          <w:b w:val="false"/>
          <w:i w:val="false"/>
          <w:color w:val="000000"/>
          <w:sz w:val="28"/>
        </w:rPr>
        <w:t>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орталық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5"/>
    <w:bookmarkStart w:name="z109" w:id="56"/>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берушілердің және (немесе) олардың лауазымды адамдарының</w:t>
      </w:r>
      <w:r>
        <w:br/>
      </w:r>
      <w:r>
        <w:rPr>
          <w:rFonts w:ascii="Times New Roman"/>
          <w:b/>
          <w:i w:val="false"/>
          <w:color w:val="000000"/>
        </w:rPr>
        <w:t>
шешімдеріне, әрекеттеріне (әрекетсіздігіне) шағымдану тәртібі</w:t>
      </w:r>
    </w:p>
    <w:bookmarkEnd w:id="56"/>
    <w:bookmarkStart w:name="z110" w:id="57"/>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немесе ХҚО-ның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берушінің басшысының атына немесе 010000, Астана қаласы, Орынбор көшесі, 8-үй, Министрліктер үйі, 5-кіреберіс, тел.: 8 (7172) 74-32-79, интернет-ресурсы: www.mz.gov.kz мекенжайы бойынша Комитет басшысының атына беріледі.</w:t>
      </w:r>
      <w:r>
        <w:br/>
      </w:r>
      <w:r>
        <w:rPr>
          <w:rFonts w:ascii="Times New Roman"/>
          <w:b w:val="false"/>
          <w:i w:val="false"/>
          <w:color w:val="000000"/>
          <w:sz w:val="28"/>
        </w:rPr>
        <w:t>
      Шағым пошта арқылы жазбаша нысанда немесе көрсетілетін қызметті берушінің не ХҚО кеңсесі арқылы жұмыс күндері қолма-қол беріледі.</w:t>
      </w:r>
      <w:r>
        <w:br/>
      </w:r>
      <w:r>
        <w:rPr>
          <w:rFonts w:ascii="Times New Roman"/>
          <w:b w:val="false"/>
          <w:i w:val="false"/>
          <w:color w:val="000000"/>
          <w:sz w:val="28"/>
        </w:rPr>
        <w:t>
      Шағымның қабылданғанын растау шағымды қабылдаған адамның тегі мен аты-жөні, берілген шағымға жауап алу мерзімі мен орны көрсетіле отырып, көрсетілетін қызметті берушінің немесе ХҚО-ның кеңсесінде оның тіркелуі (мөртабаны, кіріс нөмірі мен күні) болып табылады. Шағым тіркелгеннен кейін жауапты орындаушыны айқындау және тиісті шаралар қабылдау үшін көрсетілетін қызметті берушінің немесе ХҚО-ның басшысына жіберіледі.</w:t>
      </w:r>
      <w:r>
        <w:br/>
      </w:r>
      <w:r>
        <w:rPr>
          <w:rFonts w:ascii="Times New Roman"/>
          <w:b w:val="false"/>
          <w:i w:val="false"/>
          <w:color w:val="000000"/>
          <w:sz w:val="28"/>
        </w:rPr>
        <w:t>
      ХҚО қызметкерінің әрекеттеріне (әрекетсіздігіне) шағым ХҚО-ның www.con.gov.kz интернет-ресурсында көрсетілген мекенжайлар мен телефондар бойынша ХҚО басшысының атына жіберіледі.</w:t>
      </w:r>
      <w:r>
        <w:br/>
      </w:r>
      <w:r>
        <w:rPr>
          <w:rFonts w:ascii="Times New Roman"/>
          <w:b w:val="false"/>
          <w:i w:val="false"/>
          <w:color w:val="000000"/>
          <w:sz w:val="28"/>
        </w:rPr>
        <w:t>
      Қолма-қол да, сол сияқты пошта арқылы келіп түскен шағымның ХҚО кеңсесінде қабылданғанын растау оны тіркеу (мөртабан, кіріс нөмірі мен тіркеу күні шағымның немесе шағымға ілеспе хаттың екінші данасына қойылады)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Көрсетілетін қызметті берушінің немесе ХҚО-ның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уәжделген жауап көрсетілетін қызметті алушыға пошталық байланыс арқылы жіберіледі немесе көрсетілетін қызметті берушінің немесе ХҚО-ның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берушінің шағымды өңдеу барысында жаңартылып отыратын (жеткізілуі, тіркелуі, орындалуы туралы белгілер, қарау немесе қараудан бас тарту туралы жауап) шағым туралы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57"/>
    <w:bookmarkStart w:name="z112" w:id="58"/>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көрсетудің ерекшеліктері ескеріле отырып қойылатын өзге</w:t>
      </w:r>
      <w:r>
        <w:br/>
      </w:r>
      <w:r>
        <w:rPr>
          <w:rFonts w:ascii="Times New Roman"/>
          <w:b/>
          <w:i w:val="false"/>
          <w:color w:val="000000"/>
        </w:rPr>
        <w:t>
де талаптар</w:t>
      </w:r>
    </w:p>
    <w:bookmarkEnd w:id="58"/>
    <w:bookmarkStart w:name="z113" w:id="59"/>
    <w:p>
      <w:pPr>
        <w:spacing w:after="0"/>
        <w:ind w:left="0"/>
        <w:jc w:val="both"/>
      </w:pPr>
      <w:r>
        <w:rPr>
          <w:rFonts w:ascii="Times New Roman"/>
          <w:b w:val="false"/>
          <w:i w:val="false"/>
          <w:color w:val="000000"/>
          <w:sz w:val="28"/>
        </w:rPr>
        <w:t>
      13. Мемлекеттік қызмет көрсету мекенжайлары мынадай интернет-ресурстарда орналастырылады:</w:t>
      </w:r>
      <w:r>
        <w:br/>
      </w:r>
      <w:r>
        <w:rPr>
          <w:rFonts w:ascii="Times New Roman"/>
          <w:b w:val="false"/>
          <w:i w:val="false"/>
          <w:color w:val="000000"/>
          <w:sz w:val="28"/>
        </w:rPr>
        <w:t>
      көрсетілетін қызметті берушінің – «Мемлекеттік көрсетілетін қызметтер» бөлімі;</w:t>
      </w:r>
      <w:r>
        <w:br/>
      </w:r>
      <w:r>
        <w:rPr>
          <w:rFonts w:ascii="Times New Roman"/>
          <w:b w:val="false"/>
          <w:i w:val="false"/>
          <w:color w:val="000000"/>
          <w:sz w:val="28"/>
        </w:rPr>
        <w:t>
      ХҚО-ның – www.con.gov.kz.</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 болған кезде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порталдағы «жеке кабинеті», сондай-ақ мемлекеттік қызметтер көрсету мәселелері жөніндегі бірыңғай байланыс орталығы арқылы мемлекеттік қызмет көрсетудің тәртібі мен мәртебесі туралы ақпаратты қашықтықтан қол жеткізу режимінде ала алады.</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мәселелері бойынша анықтама қызметінің байланыс деректері: 8 (7272) 71-32-89. Мемлекеттік қызметтер көрсету мәселелері жөніндегі бірыңғай байланыс орталығы: 1414.</w:t>
      </w:r>
    </w:p>
    <w:bookmarkEnd w:id="59"/>
    <w:bookmarkStart w:name="z117" w:id="60"/>
    <w:p>
      <w:pPr>
        <w:spacing w:after="0"/>
        <w:ind w:left="0"/>
        <w:jc w:val="both"/>
      </w:pPr>
      <w:r>
        <w:rPr>
          <w:rFonts w:ascii="Times New Roman"/>
          <w:b w:val="false"/>
          <w:i w:val="false"/>
          <w:color w:val="000000"/>
          <w:sz w:val="28"/>
        </w:rPr>
        <w:t xml:space="preserve">
«Денсаулық сақтау саласындағы    </w:t>
      </w:r>
      <w:r>
        <w:br/>
      </w:r>
      <w:r>
        <w:rPr>
          <w:rFonts w:ascii="Times New Roman"/>
          <w:b w:val="false"/>
          <w:i w:val="false"/>
          <w:color w:val="000000"/>
          <w:sz w:val="28"/>
        </w:rPr>
        <w:t>
есірткі құралдарының, психотроптық</w:t>
      </w:r>
      <w:r>
        <w:br/>
      </w:r>
      <w:r>
        <w:rPr>
          <w:rFonts w:ascii="Times New Roman"/>
          <w:b w:val="false"/>
          <w:i w:val="false"/>
          <w:color w:val="000000"/>
          <w:sz w:val="28"/>
        </w:rPr>
        <w:t xml:space="preserve">
заттар мен прекурсорлардың       </w:t>
      </w:r>
      <w:r>
        <w:br/>
      </w:r>
      <w:r>
        <w:rPr>
          <w:rFonts w:ascii="Times New Roman"/>
          <w:b w:val="false"/>
          <w:i w:val="false"/>
          <w:color w:val="000000"/>
          <w:sz w:val="28"/>
        </w:rPr>
        <w:t xml:space="preserve">
айналымына байланысты қызметке    </w:t>
      </w:r>
      <w:r>
        <w:br/>
      </w:r>
      <w:r>
        <w:rPr>
          <w:rFonts w:ascii="Times New Roman"/>
          <w:b w:val="false"/>
          <w:i w:val="false"/>
          <w:color w:val="000000"/>
          <w:sz w:val="28"/>
        </w:rPr>
        <w:t xml:space="preserve">
лицензиялар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6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(лицензиялау органының толық атауы)</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тұлғаның толық атауы)</w:t>
      </w:r>
    </w:p>
    <w:bookmarkStart w:name="z118" w:id="61"/>
    <w:p>
      <w:pPr>
        <w:spacing w:after="0"/>
        <w:ind w:left="0"/>
        <w:jc w:val="left"/>
      </w:pPr>
      <w:r>
        <w:rPr>
          <w:rFonts w:ascii="Times New Roman"/>
          <w:b/>
          <w:i w:val="false"/>
          <w:color w:val="000000"/>
        </w:rPr>
        <w:t xml:space="preserve"> 
ӨТІНІШ</w:t>
      </w:r>
    </w:p>
    <w:bookmarkEnd w:id="61"/>
    <w:p>
      <w:pPr>
        <w:spacing w:after="0"/>
        <w:ind w:left="0"/>
        <w:jc w:val="both"/>
      </w:pPr>
      <w:r>
        <w:rPr>
          <w:rFonts w:ascii="Times New Roman"/>
          <w:b w:val="false"/>
          <w:i w:val="false"/>
          <w:color w:val="000000"/>
          <w:sz w:val="28"/>
        </w:rPr>
        <w:t>Қазақстан Республикасының аумағында немесе оның аумағынан тыс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(іс-қимыл) түрін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жүзеге асыруға лицензия беруіңізді сұраймын</w:t>
      </w:r>
      <w:r>
        <w:br/>
      </w:r>
      <w:r>
        <w:rPr>
          <w:rFonts w:ascii="Times New Roman"/>
          <w:b w:val="false"/>
          <w:i w:val="false"/>
          <w:color w:val="000000"/>
          <w:sz w:val="28"/>
        </w:rPr>
        <w:t>
Ұйым туралы мәліметтер:</w:t>
      </w:r>
      <w:r>
        <w:br/>
      </w:r>
      <w:r>
        <w:rPr>
          <w:rFonts w:ascii="Times New Roman"/>
          <w:b w:val="false"/>
          <w:i w:val="false"/>
          <w:color w:val="000000"/>
          <w:sz w:val="28"/>
        </w:rPr>
        <w:t>
1. Меншік нысаны ____________________________________________________</w:t>
      </w:r>
      <w:r>
        <w:br/>
      </w:r>
      <w:r>
        <w:rPr>
          <w:rFonts w:ascii="Times New Roman"/>
          <w:b w:val="false"/>
          <w:i w:val="false"/>
          <w:color w:val="000000"/>
          <w:sz w:val="28"/>
        </w:rPr>
        <w:t>
2. Құрылған жылы ____________________________________________________</w:t>
      </w:r>
      <w:r>
        <w:br/>
      </w:r>
      <w:r>
        <w:rPr>
          <w:rFonts w:ascii="Times New Roman"/>
          <w:b w:val="false"/>
          <w:i w:val="false"/>
          <w:color w:val="000000"/>
          <w:sz w:val="28"/>
        </w:rPr>
        <w:t>
3. Тіркеу туралы куәлік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кім және қашан берді)</w:t>
      </w:r>
      <w:r>
        <w:br/>
      </w:r>
      <w:r>
        <w:rPr>
          <w:rFonts w:ascii="Times New Roman"/>
          <w:b w:val="false"/>
          <w:i w:val="false"/>
          <w:color w:val="000000"/>
          <w:sz w:val="28"/>
        </w:rPr>
        <w:t>
4. Мекенжайы ________________________________________________________</w:t>
      </w:r>
      <w:r>
        <w:br/>
      </w:r>
      <w:r>
        <w:rPr>
          <w:rFonts w:ascii="Times New Roman"/>
          <w:b w:val="false"/>
          <w:i w:val="false"/>
          <w:color w:val="000000"/>
          <w:sz w:val="28"/>
        </w:rPr>
        <w:t>
                 (индексі, қаласы, ауданы, облысы, көшесі, үй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5. Есеп айырысу шоты ________________________________________________</w:t>
      </w:r>
      <w:r>
        <w:br/>
      </w:r>
      <w:r>
        <w:rPr>
          <w:rFonts w:ascii="Times New Roman"/>
          <w:b w:val="false"/>
          <w:i w:val="false"/>
          <w:color w:val="000000"/>
          <w:sz w:val="28"/>
        </w:rPr>
        <w:t>
                     шот №, банк атауы және орналасқан жері)</w:t>
      </w:r>
      <w:r>
        <w:br/>
      </w:r>
      <w:r>
        <w:rPr>
          <w:rFonts w:ascii="Times New Roman"/>
          <w:b w:val="false"/>
          <w:i w:val="false"/>
          <w:color w:val="000000"/>
          <w:sz w:val="28"/>
        </w:rPr>
        <w:t>
6. Филиалдары, өкілдіктері 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7. Қоса берілетін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__________________ 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Мөрдің орны</w:t>
      </w:r>
    </w:p>
    <w:bookmarkStart w:name="z120" w:id="62"/>
    <w:p>
      <w:pPr>
        <w:spacing w:after="0"/>
        <w:ind w:left="0"/>
        <w:jc w:val="both"/>
      </w:pPr>
      <w:r>
        <w:rPr>
          <w:rFonts w:ascii="Times New Roman"/>
          <w:b w:val="false"/>
          <w:i w:val="false"/>
          <w:color w:val="000000"/>
          <w:sz w:val="28"/>
        </w:rPr>
        <w:t xml:space="preserve">
«Денсаулық сақтау саласындағы    </w:t>
      </w:r>
      <w:r>
        <w:br/>
      </w:r>
      <w:r>
        <w:rPr>
          <w:rFonts w:ascii="Times New Roman"/>
          <w:b w:val="false"/>
          <w:i w:val="false"/>
          <w:color w:val="000000"/>
          <w:sz w:val="28"/>
        </w:rPr>
        <w:t>
есірткі құралдарының, психотроптық</w:t>
      </w:r>
      <w:r>
        <w:br/>
      </w:r>
      <w:r>
        <w:rPr>
          <w:rFonts w:ascii="Times New Roman"/>
          <w:b w:val="false"/>
          <w:i w:val="false"/>
          <w:color w:val="000000"/>
          <w:sz w:val="28"/>
        </w:rPr>
        <w:t xml:space="preserve">
заттар мен прекурсорлардың       </w:t>
      </w:r>
      <w:r>
        <w:br/>
      </w:r>
      <w:r>
        <w:rPr>
          <w:rFonts w:ascii="Times New Roman"/>
          <w:b w:val="false"/>
          <w:i w:val="false"/>
          <w:color w:val="000000"/>
          <w:sz w:val="28"/>
        </w:rPr>
        <w:t xml:space="preserve">
айналымына байланысты қызметке    </w:t>
      </w:r>
      <w:r>
        <w:br/>
      </w:r>
      <w:r>
        <w:rPr>
          <w:rFonts w:ascii="Times New Roman"/>
          <w:b w:val="false"/>
          <w:i w:val="false"/>
          <w:color w:val="000000"/>
          <w:sz w:val="28"/>
        </w:rPr>
        <w:t xml:space="preserve">
лицензиялар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62"/>
    <w:bookmarkStart w:name="z121" w:id="63"/>
    <w:p>
      <w:pPr>
        <w:spacing w:after="0"/>
        <w:ind w:left="0"/>
        <w:jc w:val="left"/>
      </w:pPr>
      <w:r>
        <w:rPr>
          <w:rFonts w:ascii="Times New Roman"/>
          <w:b/>
          <w:i w:val="false"/>
          <w:color w:val="000000"/>
        </w:rPr>
        <w:t xml:space="preserve"> 
Есiрткi құралдарының, психотроптық заттар мен прекурсорлардың</w:t>
      </w:r>
      <w:r>
        <w:br/>
      </w:r>
      <w:r>
        <w:rPr>
          <w:rFonts w:ascii="Times New Roman"/>
          <w:b/>
          <w:i w:val="false"/>
          <w:color w:val="000000"/>
        </w:rPr>
        <w:t>
айналымына байланысты қызметті жүзеге асыру үшін біліктілік</w:t>
      </w:r>
      <w:r>
        <w:br/>
      </w:r>
      <w:r>
        <w:rPr>
          <w:rFonts w:ascii="Times New Roman"/>
          <w:b/>
          <w:i w:val="false"/>
          <w:color w:val="000000"/>
        </w:rPr>
        <w:t>
талаптары және оларға сәйкестікті растайтын құжаттардың тізбесі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3764"/>
        <w:gridCol w:w="5468"/>
        <w:gridCol w:w="3644"/>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болуын қамтиды:</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жүйесінде есiрткi құралдарын, психотроптық заттар мен прекурсорларды өндіру, тасымалдау, сатып алу, сақтау, бөлу, өткізу, пайдалану, жою үшін</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мәртебесі</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 тіркеу туралы куәліктің көшірмесі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МДҚ-ны пайдалана отырып тексеріледі</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эпидемиологиялық талаптарға сай келетін, жұмыс істейтін персоналды орналастыруға арналған қызметтік үй-жайлар</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қадағалау органдарының қорытындысы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 туралы» Қазақстан Республикасы Заңының 42-бабында белгіленген тәртіппен лицензиар-орган алады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Өздерінің қызметтік міндеттеріне байланысты есірткі құралдарымен, психотроптық заттармен және прекурсорлармен жұмыс істеуге рұқсат ресімдеген қызметкерлер</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 мынадай:</w:t>
            </w:r>
            <w:r>
              <w:br/>
            </w:r>
            <w:r>
              <w:rPr>
                <w:rFonts w:ascii="Times New Roman"/>
                <w:b w:val="false"/>
                <w:i w:val="false"/>
                <w:color w:val="000000"/>
                <w:sz w:val="20"/>
              </w:rPr>
              <w:t>
1) ішкі істер органдарының қызметкерлерді тексергені туралы белгісі;</w:t>
            </w:r>
            <w:r>
              <w:br/>
            </w:r>
            <w:r>
              <w:rPr>
                <w:rFonts w:ascii="Times New Roman"/>
                <w:b w:val="false"/>
                <w:i w:val="false"/>
                <w:color w:val="000000"/>
                <w:sz w:val="20"/>
              </w:rPr>
              <w:t>
2) наркологиялық және психоневрологиялық диспансерлерінің қызметкерлер арасында нашақорлық, уытқұмарлық, созылмалы маскүнемдік ауруларымен ауыратындардың жоқ екені туралы белгісі бар өтініш беруші белгіленген нысанда жасаған қызметкерлерінің тізімі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2000 жылғы 10 қарашадағы № 1693 қаулысымен бекітілген Қазақстан Республикасында есiрткi құралдары, психотроптық заттар және прекурсорлар айналымын мемлекеттік бақылауды жүзеге асыру ережесінің </w:t>
            </w:r>
            <w:r>
              <w:rPr>
                <w:rFonts w:ascii="Times New Roman"/>
                <w:b w:val="false"/>
                <w:i w:val="false"/>
                <w:color w:val="000000"/>
                <w:sz w:val="20"/>
              </w:rPr>
              <w:t>№ 3</w:t>
            </w:r>
            <w:r>
              <w:rPr>
                <w:rFonts w:ascii="Times New Roman"/>
                <w:b w:val="false"/>
                <w:i w:val="false"/>
                <w:color w:val="000000"/>
                <w:sz w:val="20"/>
              </w:rPr>
              <w:t xml:space="preserve"> нысаны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құралдарын, психотроптық заттар мен прекурсорларды сақтауға арналған үй-жайлардың күзетілуі</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ұйымдарының есірткі құралдарын, психотроптық заттар мен прекурсорларды сақтауға арналған үй-жайларды күзету шарты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нығайту талаптарына сәйкес келетін есірткі құралдары мен психотроптық заттарды сақтауға арналған арнайы жабдықталған үй-жайлар</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нығайту талаптарына сәйкестік облыстардың, республикалық маңызы бар қаланың және астананың жергілікті атқарушы органдарының келісім хатымен расталады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құралдарын, психотроптық заттар мен прекурсорларды әзірлеу, өндіру, қайта өңдеу, сатып алу, сақтау, сату, пайдалану, тасымалдау, жөнелту, бөлу, жою үшін өндірістік қауіпсіздік саласындағы нормативтік құқықтық актілердің талаптарына жауап беретін тиісті өндірістік-техникалық база</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Прекурсорлардың айналымына байланысты қызметті жүзеге асыру кезінде өнеркәсіптік қауіпсіздік саласындағы уәкілетті органның қорытындысы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 туралы» Қазақстан Республикасы Заңының </w:t>
            </w:r>
            <w:r>
              <w:rPr>
                <w:rFonts w:ascii="Times New Roman"/>
                <w:b w:val="false"/>
                <w:i w:val="false"/>
                <w:color w:val="000000"/>
                <w:sz w:val="20"/>
              </w:rPr>
              <w:t>42-бабында</w:t>
            </w:r>
            <w:r>
              <w:rPr>
                <w:rFonts w:ascii="Times New Roman"/>
                <w:b w:val="false"/>
                <w:i w:val="false"/>
                <w:color w:val="000000"/>
                <w:sz w:val="20"/>
              </w:rPr>
              <w:t xml:space="preserve"> белгіленген тәртіппен лицензиар-орган алады</w:t>
            </w:r>
          </w:p>
        </w:tc>
      </w:tr>
    </w:tbl>
    <w:bookmarkStart w:name="z122" w:id="64"/>
    <w:p>
      <w:pPr>
        <w:spacing w:after="0"/>
        <w:ind w:left="0"/>
        <w:jc w:val="both"/>
      </w:pPr>
      <w:r>
        <w:rPr>
          <w:rFonts w:ascii="Times New Roman"/>
          <w:b w:val="false"/>
          <w:i w:val="false"/>
          <w:color w:val="000000"/>
          <w:sz w:val="28"/>
        </w:rPr>
        <w:t xml:space="preserve">
«Денсаулық сақтау саласындағы    </w:t>
      </w:r>
      <w:r>
        <w:br/>
      </w:r>
      <w:r>
        <w:rPr>
          <w:rFonts w:ascii="Times New Roman"/>
          <w:b w:val="false"/>
          <w:i w:val="false"/>
          <w:color w:val="000000"/>
          <w:sz w:val="28"/>
        </w:rPr>
        <w:t>
есірткі құралдарының, психотроптық</w:t>
      </w:r>
      <w:r>
        <w:br/>
      </w:r>
      <w:r>
        <w:rPr>
          <w:rFonts w:ascii="Times New Roman"/>
          <w:b w:val="false"/>
          <w:i w:val="false"/>
          <w:color w:val="000000"/>
          <w:sz w:val="28"/>
        </w:rPr>
        <w:t xml:space="preserve">
заттар мен прекурсорлардың       </w:t>
      </w:r>
      <w:r>
        <w:br/>
      </w:r>
      <w:r>
        <w:rPr>
          <w:rFonts w:ascii="Times New Roman"/>
          <w:b w:val="false"/>
          <w:i w:val="false"/>
          <w:color w:val="000000"/>
          <w:sz w:val="28"/>
        </w:rPr>
        <w:t xml:space="preserve">
айналымына байланысты қызметке    </w:t>
      </w:r>
      <w:r>
        <w:br/>
      </w:r>
      <w:r>
        <w:rPr>
          <w:rFonts w:ascii="Times New Roman"/>
          <w:b w:val="false"/>
          <w:i w:val="false"/>
          <w:color w:val="000000"/>
          <w:sz w:val="28"/>
        </w:rPr>
        <w:t xml:space="preserve">
лицензиялар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64"/>
    <w:bookmarkStart w:name="z123" w:id="65"/>
    <w:p>
      <w:pPr>
        <w:spacing w:after="0"/>
        <w:ind w:left="0"/>
        <w:jc w:val="left"/>
      </w:pPr>
      <w:r>
        <w:rPr>
          <w:rFonts w:ascii="Times New Roman"/>
          <w:b/>
          <w:i w:val="false"/>
          <w:color w:val="000000"/>
        </w:rPr>
        <w:t xml:space="preserve"> 
Құжаттарды қабылдаудан бас тарту туралы қолхат</w:t>
      </w:r>
    </w:p>
    <w:bookmarkEnd w:id="65"/>
    <w:p>
      <w:pPr>
        <w:spacing w:after="0"/>
        <w:ind w:left="0"/>
        <w:jc w:val="both"/>
      </w:pPr>
      <w:r>
        <w:rPr>
          <w:rFonts w:ascii="Times New Roman"/>
          <w:b w:val="false"/>
          <w:i w:val="false"/>
          <w:color w:val="000000"/>
          <w:sz w:val="28"/>
        </w:rPr>
        <w:t>      «Мемлекеттік көрсетілетін қызметтер туралы» 2013 жылғы 15 cәуірдегі Қазақстан Республикасының Заңы 20-бабының </w:t>
      </w:r>
      <w:r>
        <w:rPr>
          <w:rFonts w:ascii="Times New Roman"/>
          <w:b w:val="false"/>
          <w:i w:val="false"/>
          <w:color w:val="000000"/>
          <w:sz w:val="28"/>
        </w:rPr>
        <w:t>2-тармақшасын</w:t>
      </w:r>
      <w:r>
        <w:rPr>
          <w:rFonts w:ascii="Times New Roman"/>
          <w:b w:val="false"/>
          <w:i w:val="false"/>
          <w:color w:val="000000"/>
          <w:sz w:val="28"/>
        </w:rPr>
        <w:t xml:space="preserve"> басшылыққа ала отырып, «Халыққа қызмет көрсету орталығы» РМК филиалының №__ бөлімі (мекенжайын көрсету) мемлекеттік қызмет көрсетуге Сіздің мемлекеттік көрсетілетін қызмет стандартында көзделген тізбеге сәйкес құжаттардың толық топтамасын ұсынбауыңызға байланысты,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w:t>
      </w:r>
      <w:r>
        <w:br/>
      </w:r>
      <w:r>
        <w:rPr>
          <w:rFonts w:ascii="Times New Roman"/>
          <w:b w:val="false"/>
          <w:i w:val="false"/>
          <w:color w:val="000000"/>
          <w:sz w:val="28"/>
        </w:rPr>
        <w:t>
      2) _______________________________;</w:t>
      </w:r>
      <w:r>
        <w:br/>
      </w:r>
      <w:r>
        <w:rPr>
          <w:rFonts w:ascii="Times New Roman"/>
          <w:b w:val="false"/>
          <w:i w:val="false"/>
          <w:color w:val="000000"/>
          <w:sz w:val="28"/>
        </w:rPr>
        <w:t>
      3) ....</w:t>
      </w:r>
      <w:r>
        <w:br/>
      </w:r>
      <w:r>
        <w:rPr>
          <w:rFonts w:ascii="Times New Roman"/>
          <w:b w:val="false"/>
          <w:i w:val="false"/>
          <w:color w:val="000000"/>
          <w:sz w:val="28"/>
        </w:rPr>
        <w:t>
(мемлекеттік көрсетілетін қызметтің атауын мемлекеттік көрсетілетін</w:t>
      </w:r>
      <w:r>
        <w:br/>
      </w:r>
      <w:r>
        <w:rPr>
          <w:rFonts w:ascii="Times New Roman"/>
          <w:b w:val="false"/>
          <w:i w:val="false"/>
          <w:color w:val="000000"/>
          <w:sz w:val="28"/>
        </w:rPr>
        <w:t>
қызмет стандартына сәйкес көрсету) құжаттарды қабылдаудан бас</w:t>
      </w:r>
      <w:r>
        <w:br/>
      </w:r>
      <w:r>
        <w:rPr>
          <w:rFonts w:ascii="Times New Roman"/>
          <w:b w:val="false"/>
          <w:i w:val="false"/>
          <w:color w:val="000000"/>
          <w:sz w:val="28"/>
        </w:rPr>
        <w:t>
тартады.</w:t>
      </w:r>
      <w:r>
        <w:br/>
      </w: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(Орталық қызметкерінің) Т.А.Ә. (қолы)</w:t>
      </w:r>
    </w:p>
    <w:p>
      <w:pPr>
        <w:spacing w:after="0"/>
        <w:ind w:left="0"/>
        <w:jc w:val="both"/>
      </w:pPr>
      <w:r>
        <w:rPr>
          <w:rFonts w:ascii="Times New Roman"/>
          <w:b w:val="false"/>
          <w:i w:val="false"/>
          <w:color w:val="000000"/>
          <w:sz w:val="28"/>
        </w:rPr>
        <w:t>Орындаушы Т.А.Ә.</w:t>
      </w:r>
      <w:r>
        <w:br/>
      </w:r>
      <w:r>
        <w:rPr>
          <w:rFonts w:ascii="Times New Roman"/>
          <w:b w:val="false"/>
          <w:i w:val="false"/>
          <w:color w:val="000000"/>
          <w:sz w:val="28"/>
        </w:rPr>
        <w:t>
Телефон</w:t>
      </w:r>
      <w:r>
        <w:br/>
      </w:r>
      <w:r>
        <w:rPr>
          <w:rFonts w:ascii="Times New Roman"/>
          <w:b w:val="false"/>
          <w:i w:val="false"/>
          <w:color w:val="000000"/>
          <w:sz w:val="28"/>
        </w:rPr>
        <w:t>
Алдым: /көрсетілетін қызметті алушының Т.А.Ә. / қолы</w:t>
      </w:r>
    </w:p>
    <w:p>
      <w:pPr>
        <w:spacing w:after="0"/>
        <w:ind w:left="0"/>
        <w:jc w:val="both"/>
      </w:pPr>
      <w:r>
        <w:rPr>
          <w:rFonts w:ascii="Times New Roman"/>
          <w:b w:val="false"/>
          <w:i w:val="false"/>
          <w:color w:val="000000"/>
          <w:sz w:val="28"/>
        </w:rPr>
        <w:t>20__ жылғы «___» _________</w:t>
      </w:r>
    </w:p>
    <w:bookmarkStart w:name="z124"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142 қаулысымен  </w:t>
      </w:r>
      <w:r>
        <w:br/>
      </w:r>
      <w:r>
        <w:rPr>
          <w:rFonts w:ascii="Times New Roman"/>
          <w:b w:val="false"/>
          <w:i w:val="false"/>
          <w:color w:val="000000"/>
          <w:sz w:val="28"/>
        </w:rPr>
        <w:t xml:space="preserve">
бекітілген      </w:t>
      </w:r>
    </w:p>
    <w:bookmarkEnd w:id="66"/>
    <w:bookmarkStart w:name="z125" w:id="67"/>
    <w:p>
      <w:pPr>
        <w:spacing w:after="0"/>
        <w:ind w:left="0"/>
        <w:jc w:val="left"/>
      </w:pPr>
      <w:r>
        <w:rPr>
          <w:rFonts w:ascii="Times New Roman"/>
          <w:b/>
          <w:i w:val="false"/>
          <w:color w:val="000000"/>
        </w:rPr>
        <w:t xml:space="preserve"> 
«Дәрілік заттарды, медициналық мақсаттағы бұйымдарды және</w:t>
      </w:r>
      <w:r>
        <w:br/>
      </w:r>
      <w:r>
        <w:rPr>
          <w:rFonts w:ascii="Times New Roman"/>
          <w:b/>
          <w:i w:val="false"/>
          <w:color w:val="000000"/>
        </w:rPr>
        <w:t>
медициналық техниканы жарнамалауға рұқсат беру» мемлекеттік</w:t>
      </w:r>
      <w:r>
        <w:br/>
      </w:r>
      <w:r>
        <w:rPr>
          <w:rFonts w:ascii="Times New Roman"/>
          <w:b/>
          <w:i w:val="false"/>
          <w:color w:val="000000"/>
        </w:rPr>
        <w:t>
көрсетілетін қызмет стандарты</w:t>
      </w:r>
    </w:p>
    <w:bookmarkEnd w:id="67"/>
    <w:bookmarkStart w:name="z126" w:id="68"/>
    <w:p>
      <w:pPr>
        <w:spacing w:after="0"/>
        <w:ind w:left="0"/>
        <w:jc w:val="left"/>
      </w:pPr>
      <w:r>
        <w:rPr>
          <w:rFonts w:ascii="Times New Roman"/>
          <w:b/>
          <w:i w:val="false"/>
          <w:color w:val="000000"/>
        </w:rPr>
        <w:t xml:space="preserve"> 
1. Жалпы ережелер</w:t>
      </w:r>
    </w:p>
    <w:bookmarkEnd w:id="68"/>
    <w:bookmarkStart w:name="z127" w:id="69"/>
    <w:p>
      <w:pPr>
        <w:spacing w:after="0"/>
        <w:ind w:left="0"/>
        <w:jc w:val="both"/>
      </w:pPr>
      <w:r>
        <w:rPr>
          <w:rFonts w:ascii="Times New Roman"/>
          <w:b w:val="false"/>
          <w:i w:val="false"/>
          <w:color w:val="000000"/>
          <w:sz w:val="28"/>
        </w:rPr>
        <w:t>
      1. «Дәрілік заттарды, медициналық мақсаттағы бұйымдарды және медициналық техниканы жарнамалауға рұқсат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Медициналық және фармацевтикалық қызметті бақылау комитетінің Алматы қаласы бойынша департаменті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1) Қазақстан Республикасы Көлік және коммуникация министрлігі Мемлекеттік көрсетілетін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орталық) www.elicense.kz «Е-лицензиялау» веб-порталы (бұдан әрі – портал);</w:t>
      </w:r>
      <w:r>
        <w:br/>
      </w:r>
      <w:r>
        <w:rPr>
          <w:rFonts w:ascii="Times New Roman"/>
          <w:b w:val="false"/>
          <w:i w:val="false"/>
          <w:color w:val="000000"/>
          <w:sz w:val="28"/>
        </w:rPr>
        <w:t>
      2) www.egov.kz «электрондық үкімет» веб-порталы арқылы жүзеге асырылады.</w:t>
      </w:r>
    </w:p>
    <w:bookmarkEnd w:id="69"/>
    <w:bookmarkStart w:name="z130" w:id="70"/>
    <w:p>
      <w:pPr>
        <w:spacing w:after="0"/>
        <w:ind w:left="0"/>
        <w:jc w:val="left"/>
      </w:pPr>
      <w:r>
        <w:rPr>
          <w:rFonts w:ascii="Times New Roman"/>
          <w:b/>
          <w:i w:val="false"/>
          <w:color w:val="000000"/>
        </w:rPr>
        <w:t xml:space="preserve"> 
2. Мемлекеттік қызметті көрсету тәртібі</w:t>
      </w:r>
    </w:p>
    <w:bookmarkEnd w:id="70"/>
    <w:bookmarkStart w:name="z131" w:id="71"/>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алушы орталыққа құжаттар топтамасын тапсырған сәттен бастап, сондай-ақ порталға жүгінген кезде – 8 (сегіз) жұмыс күнінен кешіктірмей;</w:t>
      </w:r>
      <w:r>
        <w:br/>
      </w:r>
      <w:r>
        <w:rPr>
          <w:rFonts w:ascii="Times New Roman"/>
          <w:b w:val="false"/>
          <w:i w:val="false"/>
          <w:color w:val="000000"/>
          <w:sz w:val="28"/>
        </w:rPr>
        <w:t>
      2) құжаттар топтамасын тапсыру үшін кезекте күтудің рұқсат етілетін ең ұзақ уақыты – 15 минуттан аспайды;</w:t>
      </w:r>
      <w:r>
        <w:br/>
      </w:r>
      <w:r>
        <w:rPr>
          <w:rFonts w:ascii="Times New Roman"/>
          <w:b w:val="false"/>
          <w:i w:val="false"/>
          <w:color w:val="000000"/>
          <w:sz w:val="28"/>
        </w:rPr>
        <w:t>
      3) көрсетілетін қызметті алушыға қызмет көрсетудің рұқсат етілетін ең ұзақ уақыты – 15 минуттан аспайды.</w:t>
      </w:r>
      <w:r>
        <w:br/>
      </w:r>
      <w:r>
        <w:rPr>
          <w:rFonts w:ascii="Times New Roman"/>
          <w:b w:val="false"/>
          <w:i w:val="false"/>
          <w:color w:val="000000"/>
          <w:sz w:val="28"/>
        </w:rPr>
        <w:t>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қызметті көрсету мерзімі аяқталғанға дейін бір күн бұрын ұсынады.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дәрілік заттарды, медициналық мақсаттағы бұйымдар мен медициналық техниканы жарнамалауға рұқсат беру.</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орталық – демалыс және мереке күндерін қоспағанда, дүйсенбіден бастап сенбіні қоса алғанда, белгіленген жұмыс кестесіне сәйкес үзіліссіз сағат 09.00-ден 20.00-ге дейін. Қабылдау «электрондық»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2) портал – тәулік бойы (жөндеу жұмыстарын жүргізумен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1) орталыққа: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жеке басын куәландыратын құжат (сәйкестендіру үшін);</w:t>
      </w:r>
      <w:r>
        <w:br/>
      </w:r>
      <w:r>
        <w:rPr>
          <w:rFonts w:ascii="Times New Roman"/>
          <w:b w:val="false"/>
          <w:i w:val="false"/>
          <w:color w:val="000000"/>
          <w:sz w:val="28"/>
        </w:rPr>
        <w:t>
      көрсетілетін қызметті алушының өкілі жүгінген кезде уәкілетті өкілдің жеке басын куәландыратын құжат (сәйкестендіру үшін);</w:t>
      </w:r>
      <w:r>
        <w:br/>
      </w:r>
      <w:r>
        <w:rPr>
          <w:rFonts w:ascii="Times New Roman"/>
          <w:b w:val="false"/>
          <w:i w:val="false"/>
          <w:color w:val="000000"/>
          <w:sz w:val="28"/>
        </w:rPr>
        <w:t>
      көрсетілетін қызметті алушының өкілі жүгінген кезде өкілдікке өкілеттігін куәландыратын құжат және оның көшірмесі;</w:t>
      </w:r>
      <w:r>
        <w:br/>
      </w:r>
      <w:r>
        <w:rPr>
          <w:rFonts w:ascii="Times New Roman"/>
          <w:b w:val="false"/>
          <w:i w:val="false"/>
          <w:color w:val="000000"/>
          <w:sz w:val="28"/>
        </w:rPr>
        <w:t>
      дәрілік заттардың, медициналық мақсаттағы бұйымдар мен медициналық техниканың айналысы саласындағы мемлекеттік сараптамалық ұйымның осы мемлекеттік көрсетілетін қызмет стандартына </w:t>
      </w:r>
      <w:r>
        <w:rPr>
          <w:rFonts w:ascii="Times New Roman"/>
          <w:b w:val="false"/>
          <w:i w:val="false"/>
          <w:color w:val="000000"/>
          <w:sz w:val="28"/>
        </w:rPr>
        <w:t>3</w:t>
      </w:r>
      <w:r>
        <w:rPr>
          <w:rFonts w:ascii="Times New Roman"/>
          <w:b w:val="false"/>
          <w:i w:val="false"/>
          <w:color w:val="000000"/>
          <w:sz w:val="28"/>
        </w:rPr>
        <w:t xml:space="preserve"> немесе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жарнама материалына жүргізген алдын ала сараптау нәтижелері бойынша қорытындысының көшірмесі.</w:t>
      </w:r>
      <w:r>
        <w:br/>
      </w:r>
      <w:r>
        <w:rPr>
          <w:rFonts w:ascii="Times New Roman"/>
          <w:b w:val="false"/>
          <w:i w:val="false"/>
          <w:color w:val="000000"/>
          <w:sz w:val="28"/>
        </w:rPr>
        <w:t>
      Жеке басын куәландыратын (жеке тұлғаның) құжаттар туралы, заңды тұлғаны мемлекеттік тіркеу туралы, дара кәсіпкерді мемлекеттік тіркеу туралы мәліметтерді орталық қызметкері тиісті мемлекеттік ақпараттық жүйелерден мемлекеттік органдардың уәкілетті адамдарының электрондық цифрлық қолтаңбасымен (бұдан әрі – ЭЦҚ) куәландырылған электрондық құжаттар нысанында алады.</w:t>
      </w:r>
      <w:r>
        <w:br/>
      </w:r>
      <w:r>
        <w:rPr>
          <w:rFonts w:ascii="Times New Roman"/>
          <w:b w:val="false"/>
          <w:i w:val="false"/>
          <w:color w:val="000000"/>
          <w:sz w:val="28"/>
        </w:rPr>
        <w:t>
      Құжаттарды орталықтар арқылы қабылдаған кезде көрсетілетін қызметті алушыға:</w:t>
      </w:r>
      <w:r>
        <w:br/>
      </w:r>
      <w:r>
        <w:rPr>
          <w:rFonts w:ascii="Times New Roman"/>
          <w:b w:val="false"/>
          <w:i w:val="false"/>
          <w:color w:val="000000"/>
          <w:sz w:val="28"/>
        </w:rPr>
        <w:t>
      сұрау салу нөмірі мен қабылданған күнін;</w:t>
      </w:r>
      <w:r>
        <w:br/>
      </w:r>
      <w:r>
        <w:rPr>
          <w:rFonts w:ascii="Times New Roman"/>
          <w:b w:val="false"/>
          <w:i w:val="false"/>
          <w:color w:val="000000"/>
          <w:sz w:val="28"/>
        </w:rPr>
        <w:t>
      сұру салынған мемлекеттік көрсетілетін қызметтің түрін;</w:t>
      </w:r>
      <w:r>
        <w:br/>
      </w:r>
      <w:r>
        <w:rPr>
          <w:rFonts w:ascii="Times New Roman"/>
          <w:b w:val="false"/>
          <w:i w:val="false"/>
          <w:color w:val="000000"/>
          <w:sz w:val="28"/>
        </w:rPr>
        <w:t>
      қоса берілген құжаттардың саны мен атауын;</w:t>
      </w:r>
      <w:r>
        <w:br/>
      </w:r>
      <w:r>
        <w:rPr>
          <w:rFonts w:ascii="Times New Roman"/>
          <w:b w:val="false"/>
          <w:i w:val="false"/>
          <w:color w:val="000000"/>
          <w:sz w:val="28"/>
        </w:rPr>
        <w:t>
      құжаттарды беру күні (уақыты) және орнын;</w:t>
      </w:r>
      <w:r>
        <w:br/>
      </w:r>
      <w:r>
        <w:rPr>
          <w:rFonts w:ascii="Times New Roman"/>
          <w:b w:val="false"/>
          <w:i w:val="false"/>
          <w:color w:val="000000"/>
          <w:sz w:val="28"/>
        </w:rPr>
        <w:t>
      құжаттарды ресімдеуге арналған өтінішті қабылдаған орталық қызметкерінің тегін, атын, әкесінің атын;</w:t>
      </w:r>
      <w:r>
        <w:br/>
      </w:r>
      <w:r>
        <w:rPr>
          <w:rFonts w:ascii="Times New Roman"/>
          <w:b w:val="false"/>
          <w:i w:val="false"/>
          <w:color w:val="000000"/>
          <w:sz w:val="28"/>
        </w:rPr>
        <w:t>
      көрсетілетін қызметті алушының тегін, атын, әкесінің атын, көрсетілетін қызметті алушы өкілінің тегін, атын, әкесінің атын және олардың байланыс телефондарын көрсете отырып, тиісті құжаттардың қабылданғаны туралы қолхат беріледі;</w:t>
      </w:r>
      <w:r>
        <w:br/>
      </w:r>
      <w:r>
        <w:rPr>
          <w:rFonts w:ascii="Times New Roman"/>
          <w:b w:val="false"/>
          <w:i w:val="false"/>
          <w:color w:val="000000"/>
          <w:sz w:val="28"/>
        </w:rPr>
        <w:t>
      2) порталға:</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дәрілік заттардың, медициналық мақсаттағы бұйымдар мен медициналық техниканың айналысы саласындағы мемлекеттік сараптамалық ұйымның осы мемлекеттік көрсетілетін қызмет стандартына 3 немесе 4-қосымшаларға сәйкес нысан бойынша жарнама материалына жүргізген алдын ала сараптау нәтижелері бойынша қорытындысы – электрондық көшірме түрінде.</w:t>
      </w:r>
      <w:r>
        <w:br/>
      </w:r>
      <w:r>
        <w:rPr>
          <w:rFonts w:ascii="Times New Roman"/>
          <w:b w:val="false"/>
          <w:i w:val="false"/>
          <w:color w:val="000000"/>
          <w:sz w:val="28"/>
        </w:rPr>
        <w:t>
      Жеке басын куәландыратын (жеке тұлғаның) құжаттар туралы, заңды тұлғаны мемлекеттік тіркеу туралы, дара кәсіпкерді мемлекеттік тіркеу туралы мәліметтерді көрсетілетін қызметті беруші тиісті мемлекеттік ақпараттық жүйелерден мемлекеттік органдардың уәкілетті адамдарының ЭЦҚ-мен куәландырылған электрондық құжаттар нысанында алады.</w:t>
      </w:r>
      <w:r>
        <w:br/>
      </w:r>
      <w:r>
        <w:rPr>
          <w:rFonts w:ascii="Times New Roman"/>
          <w:b w:val="false"/>
          <w:i w:val="false"/>
          <w:color w:val="000000"/>
          <w:sz w:val="28"/>
        </w:rPr>
        <w:t>
      Портал арқылы жүгінген жағдайда көрсетілетін қызметті алушының «жеке кабинетінде» мемлекеттік қызметті көрсетуге арналған сұрау салудың мәртебесі көрсетіледі.</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орталық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71"/>
    <w:bookmarkStart w:name="z138" w:id="72"/>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олардың лауазымды</w:t>
      </w:r>
      <w:r>
        <w:br/>
      </w:r>
      <w:r>
        <w:rPr>
          <w:rFonts w:ascii="Times New Roman"/>
          <w:b/>
          <w:i w:val="false"/>
          <w:color w:val="000000"/>
        </w:rPr>
        <w:t>
адамдарының, орталықтардың және (немесе) олардың</w:t>
      </w:r>
      <w:r>
        <w:br/>
      </w:r>
      <w:r>
        <w:rPr>
          <w:rFonts w:ascii="Times New Roman"/>
          <w:b/>
          <w:i w:val="false"/>
          <w:color w:val="000000"/>
        </w:rPr>
        <w:t>
қызметкерлерінің шешімдеріне, әрекеттеріне (әрекетсіздігіне)</w:t>
      </w:r>
      <w:r>
        <w:br/>
      </w:r>
      <w:r>
        <w:rPr>
          <w:rFonts w:ascii="Times New Roman"/>
          <w:b/>
          <w:i w:val="false"/>
          <w:color w:val="000000"/>
        </w:rPr>
        <w:t>
шағымдану тәртібі</w:t>
      </w:r>
    </w:p>
    <w:bookmarkEnd w:id="72"/>
    <w:bookmarkStart w:name="z139" w:id="73"/>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орталықтардың және (немесе) олардың қызметкерлерінің шешімдеріне, әрекеттеріне (әрекетсіздігіне) шағымдану:</w:t>
      </w:r>
      <w:r>
        <w:br/>
      </w:r>
      <w:r>
        <w:rPr>
          <w:rFonts w:ascii="Times New Roman"/>
          <w:b w:val="false"/>
          <w:i w:val="false"/>
          <w:color w:val="000000"/>
          <w:sz w:val="28"/>
        </w:rPr>
        <w:t>
      1) Шағым осы мемлекеттік көрсетілетін қызмет стандартының 14-тармағында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 пошта арқылы жазбаша нысанда немесе көрсетілетін қызметті берушінің кеңсесі арқылы жұмыс күндері қолма-қол беріледі.</w:t>
      </w:r>
      <w:r>
        <w:br/>
      </w:r>
      <w:r>
        <w:rPr>
          <w:rFonts w:ascii="Times New Roman"/>
          <w:b w:val="false"/>
          <w:i w:val="false"/>
          <w:color w:val="000000"/>
          <w:sz w:val="28"/>
        </w:rPr>
        <w:t>
      Шағымның қабылданғанын растау шағымды қабылдаған адамның тегі мен аты-жөні, берілген шағымға жауап алу мерзімі мен орны көрсетіле отырып, көрсетілетін қызметті берушінің кеңсесінде оның тіркелуі (мөртабан, кіріс нөмірі мен күні) болып табылады. Шағым тіркелгеннен кейін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2) Орталық қызметкерінің әрекеттеріне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мен телефондар бойынша орталық басшысының атына беріледі.</w:t>
      </w:r>
      <w:r>
        <w:br/>
      </w:r>
      <w:r>
        <w:rPr>
          <w:rFonts w:ascii="Times New Roman"/>
          <w:b w:val="false"/>
          <w:i w:val="false"/>
          <w:color w:val="000000"/>
          <w:sz w:val="28"/>
        </w:rPr>
        <w:t>
      Қолма-қол да, сол сияқты пошта арқылы келіп түскен шағымның орталық кеңсесінде қабылданғанын растау оны тіркеу болып табылады (мөртабан, кіріс нөмірі мен тіркеу күні шағымның немесе шағымға ілеспе хаттың екінші данасында қойылады). Шағым тіркелгеннен кейін жауапты орындаушыны айқындау және тиісті шаралар қабылдау үшін орталықтың басшысына жіберіледі.</w:t>
      </w:r>
      <w:r>
        <w:br/>
      </w:r>
      <w:r>
        <w:rPr>
          <w:rFonts w:ascii="Times New Roman"/>
          <w:b w:val="false"/>
          <w:i w:val="false"/>
          <w:color w:val="000000"/>
          <w:sz w:val="28"/>
        </w:rPr>
        <w:t>
      Көрсетілетін қызметті берушінің немесе орталықтың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уәжделген жауап көрсетілетін қызметті алушыға пошта арқылы жіберіледі немесе көрсетілетін қызметті берушінің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берушінің шағымды өңдеу барысында жаңартылып отыратын (жеткізілуі, тіркелуі, орындалуы туралы белгілер, қарау немесе қараудан бас тарту туралы жауап) шағым туралы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3"/>
    <w:bookmarkStart w:name="z141" w:id="74"/>
    <w:p>
      <w:pPr>
        <w:spacing w:after="0"/>
        <w:ind w:left="0"/>
        <w:jc w:val="left"/>
      </w:pPr>
      <w:r>
        <w:rPr>
          <w:rFonts w:ascii="Times New Roman"/>
          <w:b/>
          <w:i w:val="false"/>
          <w:color w:val="000000"/>
        </w:rPr>
        <w:t xml:space="preserve"> 
4. Мемлекеттік қызметтерді көрсетудің ерекшеліктері ескеріле</w:t>
      </w:r>
      <w:r>
        <w:br/>
      </w:r>
      <w:r>
        <w:rPr>
          <w:rFonts w:ascii="Times New Roman"/>
          <w:b/>
          <w:i w:val="false"/>
          <w:color w:val="000000"/>
        </w:rPr>
        <w:t>
отырып қойылатын өзге де талаптар</w:t>
      </w:r>
    </w:p>
    <w:bookmarkEnd w:id="74"/>
    <w:bookmarkStart w:name="z142" w:id="75"/>
    <w:p>
      <w:pPr>
        <w:spacing w:after="0"/>
        <w:ind w:left="0"/>
        <w:jc w:val="both"/>
      </w:pPr>
      <w:r>
        <w:rPr>
          <w:rFonts w:ascii="Times New Roman"/>
          <w:b w:val="false"/>
          <w:i w:val="false"/>
          <w:color w:val="000000"/>
          <w:sz w:val="28"/>
        </w:rPr>
        <w:t>
      13. Денсаулық жағдайына байланысты орталыққа жеке өзінің келу мүмкіндігі жоқ көрсетілетін қызметті алушылардан мемлекеттік қызметті көрсету үшін қажетті құжаттарды қабылдауды орталық қызметкері көрсетілетін қызметті алушының тұратын жеріне барып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мекенжайлары мынадай интернет-ресурстарда орналастырылады:</w:t>
      </w:r>
      <w:r>
        <w:br/>
      </w:r>
      <w:r>
        <w:rPr>
          <w:rFonts w:ascii="Times New Roman"/>
          <w:b w:val="false"/>
          <w:i w:val="false"/>
          <w:color w:val="000000"/>
          <w:sz w:val="28"/>
        </w:rPr>
        <w:t>
      көрсетілетін қызметті берушінің – www. adilet.qov.kz, «Мемлекеттік көрсетілетін қызметтер» бөлімі;</w:t>
      </w:r>
      <w:r>
        <w:br/>
      </w:r>
      <w:r>
        <w:rPr>
          <w:rFonts w:ascii="Times New Roman"/>
          <w:b w:val="false"/>
          <w:i w:val="false"/>
          <w:color w:val="000000"/>
          <w:sz w:val="28"/>
        </w:rPr>
        <w:t>
      орталықтың – www.con.gov.kz.</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ЭЦҚ болған кезде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 порталдағы «жеке кабинеті», сондай-ақ мемлекеттік қызметтер көрсету мәселелері жөніндегі бірыңғай байланыс орталығы арқылы мемлекеттік қызмет көрсетудің тәртібі мен мәртебесі туралы ақпаратты қашықтықтан қол жеткізу режимінде ала алады.</w:t>
      </w:r>
      <w:r>
        <w:br/>
      </w:r>
      <w:r>
        <w:rPr>
          <w:rFonts w:ascii="Times New Roman"/>
          <w:b w:val="false"/>
          <w:i w:val="false"/>
          <w:color w:val="000000"/>
          <w:sz w:val="28"/>
        </w:rPr>
        <w:t>
</w:t>
      </w:r>
      <w:r>
        <w:rPr>
          <w:rFonts w:ascii="Times New Roman"/>
          <w:b w:val="false"/>
          <w:i w:val="false"/>
          <w:color w:val="000000"/>
          <w:sz w:val="28"/>
        </w:rPr>
        <w:t>
      17. Мемлекеттік қызметтер көрсету мәселелері бойынша анықтама қызметінің байланыс деректері: 8 (7272) 58-00-58 және Мемлекеттік қызметтер көрсету мәселелері жөніндегі бірыңғай байланыс орталығы: 1414.</w:t>
      </w:r>
    </w:p>
    <w:bookmarkEnd w:id="75"/>
    <w:bookmarkStart w:name="z147" w:id="76"/>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бұйымдарды және    </w:t>
      </w:r>
      <w:r>
        <w:br/>
      </w:r>
      <w:r>
        <w:rPr>
          <w:rFonts w:ascii="Times New Roman"/>
          <w:b w:val="false"/>
          <w:i w:val="false"/>
          <w:color w:val="000000"/>
          <w:sz w:val="28"/>
        </w:rPr>
        <w:t>
медициналық техниканы жарнамалауға</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7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Қазақстан Республикасының Елтаңбасы Қазақстан Республикасы Денсаулық сақтау министрлігі</w:t>
      </w:r>
    </w:p>
    <w:p>
      <w:pPr>
        <w:spacing w:after="0"/>
        <w:ind w:left="0"/>
        <w:jc w:val="both"/>
      </w:pPr>
      <w:r>
        <w:rPr>
          <w:rFonts w:ascii="Times New Roman"/>
          <w:b w:val="false"/>
          <w:i w:val="false"/>
          <w:color w:val="000000"/>
          <w:sz w:val="28"/>
        </w:rPr>
        <w:t>№ ____ рұқсат</w:t>
      </w:r>
    </w:p>
    <w:p>
      <w:pPr>
        <w:spacing w:after="0"/>
        <w:ind w:left="0"/>
        <w:jc w:val="both"/>
      </w:pPr>
      <w:r>
        <w:rPr>
          <w:rFonts w:ascii="Times New Roman"/>
          <w:b w:val="false"/>
          <w:i w:val="false"/>
          <w:color w:val="000000"/>
          <w:sz w:val="28"/>
        </w:rPr>
        <w:t>20__ жылғы «__» ________ 20__ жылғы «___» _________ дейін берілді</w:t>
      </w:r>
    </w:p>
    <w:p>
      <w:pPr>
        <w:spacing w:after="0"/>
        <w:ind w:left="0"/>
        <w:jc w:val="both"/>
      </w:pPr>
      <w:r>
        <w:rPr>
          <w:rFonts w:ascii="Times New Roman"/>
          <w:b w:val="false"/>
          <w:i w:val="false"/>
          <w:color w:val="000000"/>
          <w:sz w:val="28"/>
        </w:rPr>
        <w:t>Саудалық атауы ______________________________________________________</w:t>
      </w:r>
      <w:r>
        <w:br/>
      </w:r>
      <w:r>
        <w:rPr>
          <w:rFonts w:ascii="Times New Roman"/>
          <w:b w:val="false"/>
          <w:i w:val="false"/>
          <w:color w:val="000000"/>
          <w:sz w:val="28"/>
        </w:rPr>
        <w:t>
Халықаралық патенттелмеген атауы ____________________________________</w:t>
      </w:r>
      <w:r>
        <w:br/>
      </w:r>
      <w:r>
        <w:rPr>
          <w:rFonts w:ascii="Times New Roman"/>
          <w:b w:val="false"/>
          <w:i w:val="false"/>
          <w:color w:val="000000"/>
          <w:sz w:val="28"/>
        </w:rPr>
        <w:t>
                                             (бар болса)</w:t>
      </w:r>
      <w:r>
        <w:br/>
      </w:r>
      <w:r>
        <w:rPr>
          <w:rFonts w:ascii="Times New Roman"/>
          <w:b w:val="false"/>
          <w:i w:val="false"/>
          <w:color w:val="000000"/>
          <w:sz w:val="28"/>
        </w:rPr>
        <w:t>
Құрамы ______________________________________________________________</w:t>
      </w:r>
      <w:r>
        <w:br/>
      </w:r>
      <w:r>
        <w:rPr>
          <w:rFonts w:ascii="Times New Roman"/>
          <w:b w:val="false"/>
          <w:i w:val="false"/>
          <w:color w:val="000000"/>
          <w:sz w:val="28"/>
        </w:rPr>
        <w:t>
                                     (бар болса)</w:t>
      </w:r>
      <w:r>
        <w:br/>
      </w:r>
      <w:r>
        <w:rPr>
          <w:rFonts w:ascii="Times New Roman"/>
          <w:b w:val="false"/>
          <w:i w:val="false"/>
          <w:color w:val="000000"/>
          <w:sz w:val="28"/>
        </w:rPr>
        <w:t>
Дәрілік нысаны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(бар болса)</w:t>
      </w:r>
      <w:r>
        <w:br/>
      </w:r>
      <w:r>
        <w:rPr>
          <w:rFonts w:ascii="Times New Roman"/>
          <w:b w:val="false"/>
          <w:i w:val="false"/>
          <w:color w:val="000000"/>
          <w:sz w:val="28"/>
        </w:rPr>
        <w:t>
Өндіруші ұйым _______________________________________________________</w:t>
      </w:r>
      <w:r>
        <w:br/>
      </w:r>
      <w:r>
        <w:rPr>
          <w:rFonts w:ascii="Times New Roman"/>
          <w:b w:val="false"/>
          <w:i w:val="false"/>
          <w:color w:val="000000"/>
          <w:sz w:val="28"/>
        </w:rPr>
        <w:t>
Елі _________________________________________________________________</w:t>
      </w:r>
      <w:r>
        <w:br/>
      </w:r>
      <w:r>
        <w:rPr>
          <w:rFonts w:ascii="Times New Roman"/>
          <w:b w:val="false"/>
          <w:i w:val="false"/>
          <w:color w:val="000000"/>
          <w:sz w:val="28"/>
        </w:rPr>
        <w:t>
Тіркеу нөмірі _________________ күні 20__ жылғы «___» _______________</w:t>
      </w:r>
    </w:p>
    <w:p>
      <w:pPr>
        <w:spacing w:after="0"/>
        <w:ind w:left="0"/>
        <w:jc w:val="both"/>
      </w:pPr>
      <w:r>
        <w:rPr>
          <w:rFonts w:ascii="Times New Roman"/>
          <w:b w:val="false"/>
          <w:i w:val="false"/>
          <w:color w:val="000000"/>
          <w:sz w:val="28"/>
        </w:rPr>
        <w:t>Жарнама</w:t>
      </w:r>
      <w:r>
        <w:br/>
      </w:r>
      <w:r>
        <w:rPr>
          <w:rFonts w:ascii="Times New Roman"/>
          <w:b w:val="false"/>
          <w:i w:val="false"/>
          <w:color w:val="000000"/>
          <w:sz w:val="28"/>
        </w:rPr>
        <w:t>
жарнамалық модульде (мақалада), аудио-/бейне материалда қосымшаға сәйкес ұсынылған</w:t>
      </w:r>
    </w:p>
    <w:p>
      <w:pPr>
        <w:spacing w:after="0"/>
        <w:ind w:left="0"/>
        <w:jc w:val="both"/>
      </w:pPr>
      <w:r>
        <w:rPr>
          <w:rFonts w:ascii="Times New Roman"/>
          <w:b w:val="false"/>
          <w:i w:val="false"/>
          <w:color w:val="000000"/>
          <w:sz w:val="28"/>
        </w:rPr>
        <w:t>Жарнаманы:</w:t>
      </w:r>
      <w:r>
        <w:br/>
      </w:r>
      <w:r>
        <w:rPr>
          <w:rFonts w:ascii="Times New Roman"/>
          <w:b w:val="false"/>
          <w:i w:val="false"/>
          <w:color w:val="000000"/>
          <w:sz w:val="28"/>
        </w:rPr>
        <w:t>
мамандандырылған баспаларда/бұқаралық ақпарат құралдарында</w:t>
      </w:r>
      <w:r>
        <w:br/>
      </w:r>
      <w:r>
        <w:rPr>
          <w:rFonts w:ascii="Times New Roman"/>
          <w:b w:val="false"/>
          <w:i w:val="false"/>
          <w:color w:val="000000"/>
          <w:sz w:val="28"/>
        </w:rPr>
        <w:t>
жүргізуге болады</w:t>
      </w:r>
    </w:p>
    <w:p>
      <w:pPr>
        <w:spacing w:after="0"/>
        <w:ind w:left="0"/>
        <w:jc w:val="both"/>
      </w:pPr>
      <w:r>
        <w:rPr>
          <w:rFonts w:ascii="Times New Roman"/>
          <w:b w:val="false"/>
          <w:i w:val="false"/>
          <w:color w:val="000000"/>
          <w:sz w:val="28"/>
        </w:rPr>
        <w:t>Қолы ______________________________</w:t>
      </w:r>
      <w:r>
        <w:br/>
      </w:r>
      <w:r>
        <w:rPr>
          <w:rFonts w:ascii="Times New Roman"/>
          <w:b w:val="false"/>
          <w:i w:val="false"/>
          <w:color w:val="000000"/>
          <w:sz w:val="28"/>
        </w:rPr>
        <w:t>
      мемлекеттік органның басшысы</w:t>
      </w:r>
      <w:r>
        <w:br/>
      </w:r>
      <w:r>
        <w:rPr>
          <w:rFonts w:ascii="Times New Roman"/>
          <w:b w:val="false"/>
          <w:i w:val="false"/>
          <w:color w:val="000000"/>
          <w:sz w:val="28"/>
        </w:rPr>
        <w:t>
М.О.</w:t>
      </w:r>
      <w:r>
        <w:br/>
      </w:r>
      <w:r>
        <w:rPr>
          <w:rFonts w:ascii="Times New Roman"/>
          <w:b w:val="false"/>
          <w:i w:val="false"/>
          <w:color w:val="000000"/>
          <w:sz w:val="28"/>
        </w:rPr>
        <w:t>
      Жарнамалық хабарландыру материалдарының сараптамаға ұсынылған</w:t>
      </w:r>
      <w:r>
        <w:br/>
      </w:r>
      <w:r>
        <w:rPr>
          <w:rFonts w:ascii="Times New Roman"/>
          <w:b w:val="false"/>
          <w:i w:val="false"/>
          <w:color w:val="000000"/>
          <w:sz w:val="28"/>
        </w:rPr>
        <w:t>
материалдармен сәйкессіздігі үшін жауапкершілік жарнама берушілер мен</w:t>
      </w:r>
      <w:r>
        <w:br/>
      </w:r>
      <w:r>
        <w:rPr>
          <w:rFonts w:ascii="Times New Roman"/>
          <w:b w:val="false"/>
          <w:i w:val="false"/>
          <w:color w:val="000000"/>
          <w:sz w:val="28"/>
        </w:rPr>
        <w:t>
жарнама таратушыларға жүктеледі.</w:t>
      </w:r>
    </w:p>
    <w:bookmarkStart w:name="z151" w:id="77"/>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бұйымдарды және    </w:t>
      </w:r>
      <w:r>
        <w:br/>
      </w:r>
      <w:r>
        <w:rPr>
          <w:rFonts w:ascii="Times New Roman"/>
          <w:b w:val="false"/>
          <w:i w:val="false"/>
          <w:color w:val="000000"/>
          <w:sz w:val="28"/>
        </w:rPr>
        <w:t>
медициналық техниканы жарнамалауға</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2-қосымша             </w:t>
      </w:r>
    </w:p>
    <w:bookmarkEnd w:id="77"/>
    <w:bookmarkStart w:name="z152" w:id="78"/>
    <w:p>
      <w:pPr>
        <w:spacing w:after="0"/>
        <w:ind w:left="0"/>
        <w:jc w:val="both"/>
      </w:pPr>
      <w:r>
        <w:rPr>
          <w:rFonts w:ascii="Times New Roman"/>
          <w:b w:val="false"/>
          <w:i w:val="false"/>
          <w:color w:val="000000"/>
          <w:sz w:val="28"/>
        </w:rPr>
        <w:t>
нысан</w:t>
      </w:r>
    </w:p>
    <w:bookmarkEnd w:id="78"/>
    <w:p>
      <w:pPr>
        <w:spacing w:after="0"/>
        <w:ind w:left="0"/>
        <w:jc w:val="both"/>
      </w:pPr>
      <w:r>
        <w:rPr>
          <w:rFonts w:ascii="Times New Roman"/>
          <w:b w:val="false"/>
          <w:i w:val="false"/>
          <w:color w:val="000000"/>
          <w:sz w:val="28"/>
        </w:rPr>
        <w:t>Көрсетілетін қызметті алушы _________________________________________</w:t>
      </w:r>
      <w:r>
        <w:br/>
      </w:r>
      <w:r>
        <w:rPr>
          <w:rFonts w:ascii="Times New Roman"/>
          <w:b w:val="false"/>
          <w:i w:val="false"/>
          <w:color w:val="000000"/>
          <w:sz w:val="28"/>
        </w:rPr>
        <w:t>
ЖСН/БСН _____________________________________________________________</w:t>
      </w:r>
      <w:r>
        <w:br/>
      </w:r>
      <w:r>
        <w:rPr>
          <w:rFonts w:ascii="Times New Roman"/>
          <w:b w:val="false"/>
          <w:i w:val="false"/>
          <w:color w:val="000000"/>
          <w:sz w:val="28"/>
        </w:rPr>
        <w:t>
заңды мекенжайы _____________________________________________________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факсы _______________________________________________________________</w:t>
      </w:r>
      <w:r>
        <w:br/>
      </w:r>
      <w:r>
        <w:rPr>
          <w:rFonts w:ascii="Times New Roman"/>
          <w:b w:val="false"/>
          <w:i w:val="false"/>
          <w:color w:val="000000"/>
          <w:sz w:val="28"/>
        </w:rPr>
        <w:t>
көрсетілетін қызметті алушының электрондық пошта мекенжайы</w:t>
      </w:r>
      <w:r>
        <w:br/>
      </w:r>
      <w:r>
        <w:rPr>
          <w:rFonts w:ascii="Times New Roman"/>
          <w:b w:val="false"/>
          <w:i w:val="false"/>
          <w:color w:val="000000"/>
          <w:sz w:val="28"/>
        </w:rPr>
        <w:t>
_____________________________</w:t>
      </w:r>
      <w:r>
        <w:br/>
      </w:r>
      <w:r>
        <w:rPr>
          <w:rFonts w:ascii="Times New Roman"/>
          <w:b w:val="false"/>
          <w:i w:val="false"/>
          <w:color w:val="000000"/>
          <w:sz w:val="28"/>
        </w:rPr>
        <w:t>
көрсетілетін қызметті алушының өкілі ________________________________</w:t>
      </w:r>
      <w:r>
        <w:br/>
      </w:r>
      <w:r>
        <w:rPr>
          <w:rFonts w:ascii="Times New Roman"/>
          <w:b w:val="false"/>
          <w:i w:val="false"/>
          <w:color w:val="000000"/>
          <w:sz w:val="28"/>
        </w:rPr>
        <w:t>
                           (Т.А.Ә., лауазымы, сенімхат қоса беріледі)</w:t>
      </w:r>
      <w:r>
        <w:br/>
      </w:r>
      <w:r>
        <w:rPr>
          <w:rFonts w:ascii="Times New Roman"/>
          <w:b w:val="false"/>
          <w:i w:val="false"/>
          <w:color w:val="000000"/>
          <w:sz w:val="28"/>
        </w:rPr>
        <w:t>
Телефоны: ____________________________ факсы: _______________________</w:t>
      </w:r>
      <w:r>
        <w:br/>
      </w:r>
      <w:r>
        <w:rPr>
          <w:rFonts w:ascii="Times New Roman"/>
          <w:b w:val="false"/>
          <w:i w:val="false"/>
          <w:color w:val="000000"/>
          <w:sz w:val="28"/>
        </w:rPr>
        <w:t>
өкілдің электрондық поштасының мекенжайы</w:t>
      </w:r>
      <w:r>
        <w:br/>
      </w:r>
      <w:r>
        <w:rPr>
          <w:rFonts w:ascii="Times New Roman"/>
          <w:b w:val="false"/>
          <w:i w:val="false"/>
          <w:color w:val="000000"/>
          <w:sz w:val="28"/>
        </w:rPr>
        <w:t>
_________________________________</w:t>
      </w:r>
    </w:p>
    <w:bookmarkStart w:name="z153" w:id="79"/>
    <w:p>
      <w:pPr>
        <w:spacing w:after="0"/>
        <w:ind w:left="0"/>
        <w:jc w:val="left"/>
      </w:pPr>
      <w:r>
        <w:rPr>
          <w:rFonts w:ascii="Times New Roman"/>
          <w:b/>
          <w:i w:val="false"/>
          <w:color w:val="000000"/>
        </w:rPr>
        <w:t xml:space="preserve"> 
Өтініш</w:t>
      </w:r>
    </w:p>
    <w:bookmarkEnd w:id="79"/>
    <w:p>
      <w:pPr>
        <w:spacing w:after="0"/>
        <w:ind w:left="0"/>
        <w:jc w:val="both"/>
      </w:pPr>
      <w:r>
        <w:rPr>
          <w:rFonts w:ascii="Times New Roman"/>
          <w:b w:val="false"/>
          <w:i w:val="false"/>
          <w:color w:val="000000"/>
          <w:sz w:val="28"/>
        </w:rPr>
        <w:t>Осымен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дәрілік затты, медициналық мақсаттағы бұйымды, медициналық техниканы</w:t>
      </w:r>
      <w:r>
        <w:br/>
      </w:r>
      <w:r>
        <w:rPr>
          <w:rFonts w:ascii="Times New Roman"/>
          <w:b w:val="false"/>
          <w:i w:val="false"/>
          <w:color w:val="000000"/>
          <w:sz w:val="28"/>
        </w:rPr>
        <w:t>
(қажеттінің астын сызу) жарнамалауға рұқсат беруіңізді сұраймыз.</w:t>
      </w:r>
      <w:r>
        <w:br/>
      </w:r>
      <w:r>
        <w:rPr>
          <w:rFonts w:ascii="Times New Roman"/>
          <w:b w:val="false"/>
          <w:i w:val="false"/>
          <w:color w:val="000000"/>
          <w:sz w:val="28"/>
        </w:rPr>
        <w:t>
cаудалық атауы ______________________________________________________</w:t>
      </w:r>
      <w:r>
        <w:br/>
      </w:r>
      <w:r>
        <w:rPr>
          <w:rFonts w:ascii="Times New Roman"/>
          <w:b w:val="false"/>
          <w:i w:val="false"/>
          <w:color w:val="000000"/>
          <w:sz w:val="28"/>
        </w:rPr>
        <w:t>
құрамы немесе халықаралық патенттелмеген атауы (бар болса) __________</w:t>
      </w:r>
      <w:r>
        <w:br/>
      </w:r>
      <w:r>
        <w:rPr>
          <w:rFonts w:ascii="Times New Roman"/>
          <w:b w:val="false"/>
          <w:i w:val="false"/>
          <w:color w:val="000000"/>
          <w:sz w:val="28"/>
        </w:rPr>
        <w:t>
дәрілік нысаны, дозалануы, орамы (бар болса) ________________________</w:t>
      </w:r>
      <w:r>
        <w:br/>
      </w:r>
      <w:r>
        <w:rPr>
          <w:rFonts w:ascii="Times New Roman"/>
          <w:b w:val="false"/>
          <w:i w:val="false"/>
          <w:color w:val="000000"/>
          <w:sz w:val="28"/>
        </w:rPr>
        <w:t>
босату шарттары _____________________________________________________</w:t>
      </w:r>
      <w:r>
        <w:br/>
      </w:r>
      <w:r>
        <w:rPr>
          <w:rFonts w:ascii="Times New Roman"/>
          <w:b w:val="false"/>
          <w:i w:val="false"/>
          <w:color w:val="000000"/>
          <w:sz w:val="28"/>
        </w:rPr>
        <w:t>
      Бұл ретте, көрсетілген дәрілік зат, медициналық мақсаттағы</w:t>
      </w:r>
      <w:r>
        <w:br/>
      </w:r>
      <w:r>
        <w:rPr>
          <w:rFonts w:ascii="Times New Roman"/>
          <w:b w:val="false"/>
          <w:i w:val="false"/>
          <w:color w:val="000000"/>
          <w:sz w:val="28"/>
        </w:rPr>
        <w:t>
бұйым, медициналық техника Қазақстан Республикасында тіркелгенін</w:t>
      </w:r>
      <w:r>
        <w:br/>
      </w:r>
      <w:r>
        <w:rPr>
          <w:rFonts w:ascii="Times New Roman"/>
          <w:b w:val="false"/>
          <w:i w:val="false"/>
          <w:color w:val="000000"/>
          <w:sz w:val="28"/>
        </w:rPr>
        <w:t>
хабарлаймыз.</w:t>
      </w:r>
      <w:r>
        <w:br/>
      </w:r>
      <w:r>
        <w:rPr>
          <w:rFonts w:ascii="Times New Roman"/>
          <w:b w:val="false"/>
          <w:i w:val="false"/>
          <w:color w:val="000000"/>
          <w:sz w:val="28"/>
        </w:rPr>
        <w:t>
      Тіркеу куәлігі 20__ жылғы «___» _____________ № ______</w:t>
      </w:r>
      <w:r>
        <w:br/>
      </w:r>
      <w:r>
        <w:rPr>
          <w:rFonts w:ascii="Times New Roman"/>
          <w:b w:val="false"/>
          <w:i w:val="false"/>
          <w:color w:val="000000"/>
          <w:sz w:val="28"/>
        </w:rPr>
        <w:t>
Қазақстан Республикасында қауіпсіздігі мен сапасын бағалаудан өтті</w:t>
      </w:r>
      <w:r>
        <w:br/>
      </w:r>
      <w:r>
        <w:rPr>
          <w:rFonts w:ascii="Times New Roman"/>
          <w:b w:val="false"/>
          <w:i w:val="false"/>
          <w:color w:val="000000"/>
          <w:sz w:val="28"/>
        </w:rPr>
        <w:t>
(қауіпсіздігі мен сапасы туралы қорытынды № ___, күні ______,</w:t>
      </w:r>
      <w:r>
        <w:br/>
      </w:r>
      <w:r>
        <w:rPr>
          <w:rFonts w:ascii="Times New Roman"/>
          <w:b w:val="false"/>
          <w:i w:val="false"/>
          <w:color w:val="000000"/>
          <w:sz w:val="28"/>
        </w:rPr>
        <w:t>
________)</w:t>
      </w:r>
      <w:r>
        <w:br/>
      </w:r>
      <w:r>
        <w:rPr>
          <w:rFonts w:ascii="Times New Roman"/>
          <w:b w:val="false"/>
          <w:i w:val="false"/>
          <w:color w:val="000000"/>
          <w:sz w:val="28"/>
        </w:rPr>
        <w:t>
ұйымның атауы немесе сәйкестігін растау (сәйкестік сертификаты № ___,</w:t>
      </w:r>
      <w:r>
        <w:br/>
      </w:r>
      <w:r>
        <w:rPr>
          <w:rFonts w:ascii="Times New Roman"/>
          <w:b w:val="false"/>
          <w:i w:val="false"/>
          <w:color w:val="000000"/>
          <w:sz w:val="28"/>
        </w:rPr>
        <w:t>
күні ________, ______________________) ұйымның атауы</w:t>
      </w:r>
      <w:r>
        <w:br/>
      </w:r>
      <w:r>
        <w:rPr>
          <w:rFonts w:ascii="Times New Roman"/>
          <w:b w:val="false"/>
          <w:i w:val="false"/>
          <w:color w:val="000000"/>
          <w:sz w:val="28"/>
        </w:rPr>
        <w:t>
Өтінішке:</w:t>
      </w:r>
      <w:r>
        <w:br/>
      </w:r>
      <w:r>
        <w:rPr>
          <w:rFonts w:ascii="Times New Roman"/>
          <w:b w:val="false"/>
          <w:i w:val="false"/>
          <w:color w:val="000000"/>
          <w:sz w:val="28"/>
        </w:rPr>
        <w:t>
      Жарнамалық материалға сараптамалық ұйымның алдын ала сараптама</w:t>
      </w:r>
      <w:r>
        <w:br/>
      </w:r>
      <w:r>
        <w:rPr>
          <w:rFonts w:ascii="Times New Roman"/>
          <w:b w:val="false"/>
          <w:i w:val="false"/>
          <w:color w:val="000000"/>
          <w:sz w:val="28"/>
        </w:rPr>
        <w:t>
жүргізу нәтижелері бойынша қорытындысын қоса береміз.</w:t>
      </w:r>
      <w:r>
        <w:br/>
      </w:r>
      <w:r>
        <w:rPr>
          <w:rFonts w:ascii="Times New Roman"/>
          <w:b w:val="false"/>
          <w:i w:val="false"/>
          <w:color w:val="000000"/>
          <w:sz w:val="28"/>
        </w:rPr>
        <w:t>
      М.О. Көрсетілетін қызметті алушының қолы</w:t>
      </w:r>
      <w:r>
        <w:br/>
      </w:r>
      <w:r>
        <w:rPr>
          <w:rFonts w:ascii="Times New Roman"/>
          <w:b w:val="false"/>
          <w:i w:val="false"/>
          <w:color w:val="000000"/>
          <w:sz w:val="28"/>
        </w:rPr>
        <w:t>
Өтінішті ______________________ қабылдады 20 __ жылғы «___» __________</w:t>
      </w:r>
      <w:r>
        <w:br/>
      </w:r>
      <w:r>
        <w:rPr>
          <w:rFonts w:ascii="Times New Roman"/>
          <w:b w:val="false"/>
          <w:i w:val="false"/>
          <w:color w:val="000000"/>
          <w:sz w:val="28"/>
        </w:rPr>
        <w:t>
           (Т.А.Ә., лауазымы)                         (күні)</w:t>
      </w:r>
    </w:p>
    <w:bookmarkStart w:name="z154" w:id="80"/>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бұйымдарды және    </w:t>
      </w:r>
      <w:r>
        <w:br/>
      </w:r>
      <w:r>
        <w:rPr>
          <w:rFonts w:ascii="Times New Roman"/>
          <w:b w:val="false"/>
          <w:i w:val="false"/>
          <w:color w:val="000000"/>
          <w:sz w:val="28"/>
        </w:rPr>
        <w:t>
медициналық техниканы жарнамалауға</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3-қосымша            </w:t>
      </w:r>
    </w:p>
    <w:bookmarkEnd w:id="80"/>
    <w:bookmarkStart w:name="z155" w:id="81"/>
    <w:p>
      <w:pPr>
        <w:spacing w:after="0"/>
        <w:ind w:left="0"/>
        <w:jc w:val="left"/>
      </w:pPr>
      <w:r>
        <w:rPr>
          <w:rFonts w:ascii="Times New Roman"/>
          <w:b/>
          <w:i w:val="false"/>
          <w:color w:val="000000"/>
        </w:rPr>
        <w:t xml:space="preserve"> 
Сараптау ұйымының жарнамалық материалға алдын ала сараптама</w:t>
      </w:r>
      <w:r>
        <w:br/>
      </w:r>
      <w:r>
        <w:rPr>
          <w:rFonts w:ascii="Times New Roman"/>
          <w:b/>
          <w:i w:val="false"/>
          <w:color w:val="000000"/>
        </w:rPr>
        <w:t>
жүргізу нәтижелері бойынша қорытындысы</w:t>
      </w:r>
    </w:p>
    <w:bookmarkEnd w:id="81"/>
    <w:p>
      <w:pPr>
        <w:spacing w:after="0"/>
        <w:ind w:left="0"/>
        <w:jc w:val="both"/>
      </w:pPr>
      <w:r>
        <w:rPr>
          <w:rFonts w:ascii="Times New Roman"/>
          <w:b w:val="false"/>
          <w:i w:val="false"/>
          <w:color w:val="000000"/>
          <w:sz w:val="28"/>
        </w:rPr>
        <w:t>      Сараптау ұйымы _________________________________________тарату</w:t>
      </w:r>
      <w:r>
        <w:br/>
      </w:r>
      <w:r>
        <w:rPr>
          <w:rFonts w:ascii="Times New Roman"/>
          <w:b w:val="false"/>
          <w:i w:val="false"/>
          <w:color w:val="000000"/>
          <w:sz w:val="28"/>
        </w:rPr>
        <w:t>
      (бұқаралық ақпарат құралдарында/мамандандырылған медициналық баспаларда)</w:t>
      </w:r>
      <w:r>
        <w:br/>
      </w:r>
      <w:r>
        <w:rPr>
          <w:rFonts w:ascii="Times New Roman"/>
          <w:b w:val="false"/>
          <w:i w:val="false"/>
          <w:color w:val="000000"/>
          <w:sz w:val="28"/>
        </w:rPr>
        <w:t>
үшін дәрілік заттарды жарнамалауға рұқсат алуға арналған жарнама</w:t>
      </w:r>
      <w:r>
        <w:br/>
      </w:r>
      <w:r>
        <w:rPr>
          <w:rFonts w:ascii="Times New Roman"/>
          <w:b w:val="false"/>
          <w:i w:val="false"/>
          <w:color w:val="000000"/>
          <w:sz w:val="28"/>
        </w:rPr>
        <w:t>
материалдарына жүргізілген алдын ала сараптамалық нәтижелерді</w:t>
      </w:r>
      <w:r>
        <w:br/>
      </w:r>
      <w:r>
        <w:rPr>
          <w:rFonts w:ascii="Times New Roman"/>
          <w:b w:val="false"/>
          <w:i w:val="false"/>
          <w:color w:val="000000"/>
          <w:sz w:val="28"/>
        </w:rPr>
        <w:t>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2403"/>
        <w:gridCol w:w="2609"/>
        <w:gridCol w:w="1368"/>
        <w:gridCol w:w="1635"/>
        <w:gridCol w:w="1903"/>
        <w:gridCol w:w="1770"/>
        <w:gridCol w:w="1251"/>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(дәрілік препарат үшін - дәрілік нысанын, дозалануын, концентрациясын және толтыру көлемін, қаптамадағы доза санын көрсете отырып) саудалық атауы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патенттелмеген атауы (ХПА)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ұйым, өндіруші ел</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куәлігі, нөмірі, күні, жарамдылық мерзімі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және сапасы туралы қорытынды немесе сәйкестік сертификаты, нөмірі, кім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Жарнамалық материал ұсынылды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мақала, бейне- материал, аудио- материал)</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Беттер саны, бейне сек., аудио сек.</w:t>
            </w:r>
          </w:p>
        </w:tc>
      </w:tr>
    </w:tbl>
    <w:p>
      <w:pPr>
        <w:spacing w:after="0"/>
        <w:ind w:left="0"/>
        <w:jc w:val="both"/>
      </w:pPr>
      <w:r>
        <w:rPr>
          <w:rFonts w:ascii="Times New Roman"/>
          <w:b w:val="false"/>
          <w:i w:val="false"/>
          <w:color w:val="000000"/>
          <w:sz w:val="28"/>
        </w:rPr>
        <w:t>      Қорытынды*: ___________________________________________________</w:t>
      </w:r>
      <w:r>
        <w:br/>
      </w:r>
      <w:r>
        <w:rPr>
          <w:rFonts w:ascii="Times New Roman"/>
          <w:b w:val="false"/>
          <w:i w:val="false"/>
          <w:color w:val="000000"/>
          <w:sz w:val="28"/>
        </w:rPr>
        <w:t>
      Жарнаманың қосымшасы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(модуль, мақала, бейнежарнаманың кадрларын ашу, аудиожарнаманың қағаз</w:t>
      </w:r>
      <w:r>
        <w:br/>
      </w:r>
      <w:r>
        <w:rPr>
          <w:rFonts w:ascii="Times New Roman"/>
          <w:b w:val="false"/>
          <w:i w:val="false"/>
          <w:color w:val="000000"/>
          <w:sz w:val="28"/>
        </w:rPr>
        <w:t>
жеткізгіштердегі мәтіні, электрондық жеткізгіштердегі аудио-бейне</w:t>
      </w:r>
      <w:r>
        <w:br/>
      </w:r>
      <w:r>
        <w:rPr>
          <w:rFonts w:ascii="Times New Roman"/>
          <w:b w:val="false"/>
          <w:i w:val="false"/>
          <w:color w:val="000000"/>
          <w:sz w:val="28"/>
        </w:rPr>
        <w:t>
жазбалар)</w:t>
      </w:r>
      <w:r>
        <w:br/>
      </w:r>
      <w:r>
        <w:rPr>
          <w:rFonts w:ascii="Times New Roman"/>
          <w:b w:val="false"/>
          <w:i w:val="false"/>
          <w:color w:val="000000"/>
          <w:sz w:val="28"/>
        </w:rPr>
        <w:t>
      Ескертпе*</w:t>
      </w:r>
      <w:r>
        <w:br/>
      </w:r>
      <w:r>
        <w:rPr>
          <w:rFonts w:ascii="Times New Roman"/>
          <w:b w:val="false"/>
          <w:i w:val="false"/>
          <w:color w:val="000000"/>
          <w:sz w:val="28"/>
        </w:rPr>
        <w:t>
      1. Алдын ала сараптаудың оң қорытындысының мәтіні:</w:t>
      </w:r>
      <w:r>
        <w:br/>
      </w:r>
      <w:r>
        <w:rPr>
          <w:rFonts w:ascii="Times New Roman"/>
          <w:b w:val="false"/>
          <w:i w:val="false"/>
          <w:color w:val="000000"/>
          <w:sz w:val="28"/>
        </w:rPr>
        <w:t>
      «Ұсынылған жарнамалық материалдар Қазақстан Республикасының</w:t>
      </w:r>
      <w:r>
        <w:br/>
      </w:r>
      <w:r>
        <w:rPr>
          <w:rFonts w:ascii="Times New Roman"/>
          <w:b w:val="false"/>
          <w:i w:val="false"/>
          <w:color w:val="000000"/>
          <w:sz w:val="28"/>
        </w:rPr>
        <w:t>
жарнама саласындағы заңнамасына қайшы келмейді.</w:t>
      </w:r>
      <w:r>
        <w:br/>
      </w:r>
      <w:r>
        <w:rPr>
          <w:rFonts w:ascii="Times New Roman"/>
          <w:b w:val="false"/>
          <w:i w:val="false"/>
          <w:color w:val="000000"/>
          <w:sz w:val="28"/>
        </w:rPr>
        <w:t>
      Жүргізілген сараптама негізінде жарнаманы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(бұқаралық ақпарат құралдарында, мамандандырылған медициналық</w:t>
      </w:r>
      <w:r>
        <w:br/>
      </w:r>
      <w:r>
        <w:rPr>
          <w:rFonts w:ascii="Times New Roman"/>
          <w:b w:val="false"/>
          <w:i w:val="false"/>
          <w:color w:val="000000"/>
          <w:sz w:val="28"/>
        </w:rPr>
        <w:t>
баспаларда) өндіруді, таратуды, орналастыруды, пайдалануды мүмкін деп</w:t>
      </w:r>
      <w:r>
        <w:br/>
      </w:r>
      <w:r>
        <w:rPr>
          <w:rFonts w:ascii="Times New Roman"/>
          <w:b w:val="false"/>
          <w:i w:val="false"/>
          <w:color w:val="000000"/>
          <w:sz w:val="28"/>
        </w:rPr>
        <w:t>
санаймыз».</w:t>
      </w:r>
      <w:r>
        <w:br/>
      </w:r>
      <w:r>
        <w:rPr>
          <w:rFonts w:ascii="Times New Roman"/>
          <w:b w:val="false"/>
          <w:i w:val="false"/>
          <w:color w:val="000000"/>
          <w:sz w:val="28"/>
        </w:rPr>
        <w:t>
      2. Алдын ала сараптаудың теріс қорытындысының мәтіні:</w:t>
      </w:r>
      <w:r>
        <w:br/>
      </w:r>
      <w:r>
        <w:rPr>
          <w:rFonts w:ascii="Times New Roman"/>
          <w:b w:val="false"/>
          <w:i w:val="false"/>
          <w:color w:val="000000"/>
          <w:sz w:val="28"/>
        </w:rPr>
        <w:t>
      «Ұсынылған жарнамалық материалдар Қазақстан Республикасының</w:t>
      </w:r>
      <w:r>
        <w:br/>
      </w:r>
      <w:r>
        <w:rPr>
          <w:rFonts w:ascii="Times New Roman"/>
          <w:b w:val="false"/>
          <w:i w:val="false"/>
          <w:color w:val="000000"/>
          <w:sz w:val="28"/>
        </w:rPr>
        <w:t>
жарнама саласындағы заңнамасына қайшы келеді:</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Жүргізілген сараптама негізінде Қазақстан Республикасында</w:t>
      </w:r>
      <w:r>
        <w:br/>
      </w:r>
      <w:r>
        <w:rPr>
          <w:rFonts w:ascii="Times New Roman"/>
          <w:b w:val="false"/>
          <w:i w:val="false"/>
          <w:color w:val="000000"/>
          <w:sz w:val="28"/>
        </w:rPr>
        <w:t>
жарнаманы өндіруді, таратуды, орналастыруды, пайдалануды мүмкін емес</w:t>
      </w:r>
      <w:r>
        <w:br/>
      </w:r>
      <w:r>
        <w:rPr>
          <w:rFonts w:ascii="Times New Roman"/>
          <w:b w:val="false"/>
          <w:i w:val="false"/>
          <w:color w:val="000000"/>
          <w:sz w:val="28"/>
        </w:rPr>
        <w:t>
деп санаймыз.».</w:t>
      </w:r>
      <w:r>
        <w:br/>
      </w:r>
      <w:r>
        <w:rPr>
          <w:rFonts w:ascii="Times New Roman"/>
          <w:b w:val="false"/>
          <w:i w:val="false"/>
          <w:color w:val="000000"/>
          <w:sz w:val="28"/>
        </w:rPr>
        <w:t>
      Мемлекеттік сараптау ұйымы</w:t>
      </w:r>
      <w:r>
        <w:br/>
      </w:r>
      <w:r>
        <w:rPr>
          <w:rFonts w:ascii="Times New Roman"/>
          <w:b w:val="false"/>
          <w:i w:val="false"/>
          <w:color w:val="000000"/>
          <w:sz w:val="28"/>
        </w:rPr>
        <w:t>
      басшысының Т.А.Ә. және қолы ___________________________________</w:t>
      </w:r>
      <w:r>
        <w:br/>
      </w:r>
      <w:r>
        <w:rPr>
          <w:rFonts w:ascii="Times New Roman"/>
          <w:b w:val="false"/>
          <w:i w:val="false"/>
          <w:color w:val="000000"/>
          <w:sz w:val="28"/>
        </w:rPr>
        <w:t>
      Күні __________ Мөрдің орны</w:t>
      </w:r>
    </w:p>
    <w:bookmarkStart w:name="z156" w:id="82"/>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бұйымдарды және    </w:t>
      </w:r>
      <w:r>
        <w:br/>
      </w:r>
      <w:r>
        <w:rPr>
          <w:rFonts w:ascii="Times New Roman"/>
          <w:b w:val="false"/>
          <w:i w:val="false"/>
          <w:color w:val="000000"/>
          <w:sz w:val="28"/>
        </w:rPr>
        <w:t>
медициналық техниканы жарнамалауға</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4-қосымша            </w:t>
      </w:r>
    </w:p>
    <w:bookmarkEnd w:id="82"/>
    <w:bookmarkStart w:name="z157" w:id="83"/>
    <w:p>
      <w:pPr>
        <w:spacing w:after="0"/>
        <w:ind w:left="0"/>
        <w:jc w:val="left"/>
      </w:pPr>
      <w:r>
        <w:rPr>
          <w:rFonts w:ascii="Times New Roman"/>
          <w:b/>
          <w:i w:val="false"/>
          <w:color w:val="000000"/>
        </w:rPr>
        <w:t xml:space="preserve"> 
Жарнамалық материалға алдын ала сараптама жүргізу нәтижелері</w:t>
      </w:r>
      <w:r>
        <w:br/>
      </w:r>
      <w:r>
        <w:rPr>
          <w:rFonts w:ascii="Times New Roman"/>
          <w:b/>
          <w:i w:val="false"/>
          <w:color w:val="000000"/>
        </w:rPr>
        <w:t>
бойынша қорытынды</w:t>
      </w:r>
    </w:p>
    <w:bookmarkEnd w:id="83"/>
    <w:p>
      <w:pPr>
        <w:spacing w:after="0"/>
        <w:ind w:left="0"/>
        <w:jc w:val="both"/>
      </w:pPr>
      <w:r>
        <w:rPr>
          <w:rFonts w:ascii="Times New Roman"/>
          <w:b w:val="false"/>
          <w:i w:val="false"/>
          <w:color w:val="000000"/>
          <w:sz w:val="28"/>
        </w:rPr>
        <w:t>      Сараптау ұйымы ________________________________________ тарату</w:t>
      </w:r>
      <w:r>
        <w:br/>
      </w:r>
      <w:r>
        <w:rPr>
          <w:rFonts w:ascii="Times New Roman"/>
          <w:b w:val="false"/>
          <w:i w:val="false"/>
          <w:color w:val="000000"/>
          <w:sz w:val="28"/>
        </w:rPr>
        <w:t>
                    (бұқаралық ақпарат құралдарында/мамандандырылған</w:t>
      </w:r>
      <w:r>
        <w:br/>
      </w:r>
      <w:r>
        <w:rPr>
          <w:rFonts w:ascii="Times New Roman"/>
          <w:b w:val="false"/>
          <w:i w:val="false"/>
          <w:color w:val="000000"/>
          <w:sz w:val="28"/>
        </w:rPr>
        <w:t>
                               медициналық баспаларда)</w:t>
      </w:r>
      <w:r>
        <w:br/>
      </w:r>
      <w:r>
        <w:rPr>
          <w:rFonts w:ascii="Times New Roman"/>
          <w:b w:val="false"/>
          <w:i w:val="false"/>
          <w:color w:val="000000"/>
          <w:sz w:val="28"/>
        </w:rPr>
        <w:t>
үшін медициналық мақсаттағы бұйымдарды және медициналық техниканы</w:t>
      </w:r>
      <w:r>
        <w:br/>
      </w:r>
      <w:r>
        <w:rPr>
          <w:rFonts w:ascii="Times New Roman"/>
          <w:b w:val="false"/>
          <w:i w:val="false"/>
          <w:color w:val="000000"/>
          <w:sz w:val="28"/>
        </w:rPr>
        <w:t>
жарнамалауға рұқсат алуға арналған жарнама материалдарына жүргізілген</w:t>
      </w:r>
      <w:r>
        <w:br/>
      </w:r>
      <w:r>
        <w:rPr>
          <w:rFonts w:ascii="Times New Roman"/>
          <w:b w:val="false"/>
          <w:i w:val="false"/>
          <w:color w:val="000000"/>
          <w:sz w:val="28"/>
        </w:rPr>
        <w:t>
алдын ала сараптамалық нәтижелерді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2670"/>
        <w:gridCol w:w="1799"/>
        <w:gridCol w:w="2373"/>
        <w:gridCol w:w="2532"/>
        <w:gridCol w:w="1800"/>
        <w:gridCol w:w="1799"/>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бұйымдардың, медициналық техниканың саудалық атауы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ұйым, өндіруші ел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куәлігі нөмірі, күні, жарамдылық мерзімі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және сапасы туралы қорытынды немесе сәйкестік сертификаты, нөмірі, кім берді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Жарнамалық материал ұсынылды</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мақала, бейнематериал, аудиоматериал)</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Беттер саны, бейне сек., аудио сек.</w:t>
            </w:r>
          </w:p>
        </w:tc>
      </w:tr>
    </w:tbl>
    <w:p>
      <w:pPr>
        <w:spacing w:after="0"/>
        <w:ind w:left="0"/>
        <w:jc w:val="both"/>
      </w:pPr>
      <w:r>
        <w:rPr>
          <w:rFonts w:ascii="Times New Roman"/>
          <w:b w:val="false"/>
          <w:i w:val="false"/>
          <w:color w:val="000000"/>
          <w:sz w:val="28"/>
        </w:rPr>
        <w:t>      Қорытынды*: __________________________________________________</w:t>
      </w:r>
      <w:r>
        <w:br/>
      </w:r>
      <w:r>
        <w:rPr>
          <w:rFonts w:ascii="Times New Roman"/>
          <w:b w:val="false"/>
          <w:i w:val="false"/>
          <w:color w:val="000000"/>
          <w:sz w:val="28"/>
        </w:rPr>
        <w:t>
      Жарнаманың қосымшасы __________________________________________</w:t>
      </w:r>
      <w:r>
        <w:br/>
      </w:r>
      <w:r>
        <w:rPr>
          <w:rFonts w:ascii="Times New Roman"/>
          <w:b w:val="false"/>
          <w:i w:val="false"/>
          <w:color w:val="000000"/>
          <w:sz w:val="28"/>
        </w:rPr>
        <w:t>
(модуль, мақала, бейнежарнаманың кадрларын ашу, аудиожарнаманың қағаз</w:t>
      </w:r>
      <w:r>
        <w:br/>
      </w:r>
      <w:r>
        <w:rPr>
          <w:rFonts w:ascii="Times New Roman"/>
          <w:b w:val="false"/>
          <w:i w:val="false"/>
          <w:color w:val="000000"/>
          <w:sz w:val="28"/>
        </w:rPr>
        <w:t>
жеткізгіштегі мәтіні, электрондық жеткізігіштердегі аудио-бейне</w:t>
      </w:r>
      <w:r>
        <w:br/>
      </w:r>
      <w:r>
        <w:rPr>
          <w:rFonts w:ascii="Times New Roman"/>
          <w:b w:val="false"/>
          <w:i w:val="false"/>
          <w:color w:val="000000"/>
          <w:sz w:val="28"/>
        </w:rPr>
        <w:t>
жазбалар)</w:t>
      </w:r>
      <w:r>
        <w:br/>
      </w:r>
      <w:r>
        <w:rPr>
          <w:rFonts w:ascii="Times New Roman"/>
          <w:b w:val="false"/>
          <w:i w:val="false"/>
          <w:color w:val="000000"/>
          <w:sz w:val="28"/>
        </w:rPr>
        <w:t>
      Ескертпе*</w:t>
      </w:r>
      <w:r>
        <w:br/>
      </w:r>
      <w:r>
        <w:rPr>
          <w:rFonts w:ascii="Times New Roman"/>
          <w:b w:val="false"/>
          <w:i w:val="false"/>
          <w:color w:val="000000"/>
          <w:sz w:val="28"/>
        </w:rPr>
        <w:t>
      1. Алдын ала сараптаудың оң қорытындысының мәтіні:</w:t>
      </w:r>
      <w:r>
        <w:br/>
      </w:r>
      <w:r>
        <w:rPr>
          <w:rFonts w:ascii="Times New Roman"/>
          <w:b w:val="false"/>
          <w:i w:val="false"/>
          <w:color w:val="000000"/>
          <w:sz w:val="28"/>
        </w:rPr>
        <w:t>
      «Ұсынылған жарнамалық материалдар Қазақстан Республикасының</w:t>
      </w:r>
      <w:r>
        <w:br/>
      </w:r>
      <w:r>
        <w:rPr>
          <w:rFonts w:ascii="Times New Roman"/>
          <w:b w:val="false"/>
          <w:i w:val="false"/>
          <w:color w:val="000000"/>
          <w:sz w:val="28"/>
        </w:rPr>
        <w:t>
жарнама саласындағы заңнамасына қайшы келмейді.</w:t>
      </w:r>
      <w:r>
        <w:br/>
      </w:r>
      <w:r>
        <w:rPr>
          <w:rFonts w:ascii="Times New Roman"/>
          <w:b w:val="false"/>
          <w:i w:val="false"/>
          <w:color w:val="000000"/>
          <w:sz w:val="28"/>
        </w:rPr>
        <w:t>
      Жүргізілген сараптама негізінде жарнаманы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(бұқаралық ақпарат құралдарында, мамандандырылған медициналық</w:t>
      </w:r>
      <w:r>
        <w:br/>
      </w:r>
      <w:r>
        <w:rPr>
          <w:rFonts w:ascii="Times New Roman"/>
          <w:b w:val="false"/>
          <w:i w:val="false"/>
          <w:color w:val="000000"/>
          <w:sz w:val="28"/>
        </w:rPr>
        <w:t>
баспаларда) өндіруді, таратуды, орналастыруды, пайдалануды мүмкін деп</w:t>
      </w:r>
      <w:r>
        <w:br/>
      </w:r>
      <w:r>
        <w:rPr>
          <w:rFonts w:ascii="Times New Roman"/>
          <w:b w:val="false"/>
          <w:i w:val="false"/>
          <w:color w:val="000000"/>
          <w:sz w:val="28"/>
        </w:rPr>
        <w:t>
санаймыз.».</w:t>
      </w:r>
      <w:r>
        <w:br/>
      </w:r>
      <w:r>
        <w:rPr>
          <w:rFonts w:ascii="Times New Roman"/>
          <w:b w:val="false"/>
          <w:i w:val="false"/>
          <w:color w:val="000000"/>
          <w:sz w:val="28"/>
        </w:rPr>
        <w:t>
      2. Алдын ала сараптаудың теріс қорытындысының мәтіні:</w:t>
      </w:r>
      <w:r>
        <w:br/>
      </w:r>
      <w:r>
        <w:rPr>
          <w:rFonts w:ascii="Times New Roman"/>
          <w:b w:val="false"/>
          <w:i w:val="false"/>
          <w:color w:val="000000"/>
          <w:sz w:val="28"/>
        </w:rPr>
        <w:t>
      «Ұсынылған жарнамалық материалдар Қазақстан Республикасының</w:t>
      </w:r>
      <w:r>
        <w:br/>
      </w:r>
      <w:r>
        <w:rPr>
          <w:rFonts w:ascii="Times New Roman"/>
          <w:b w:val="false"/>
          <w:i w:val="false"/>
          <w:color w:val="000000"/>
          <w:sz w:val="28"/>
        </w:rPr>
        <w:t>
жарнама саласындағы заңнамасына қайшы келеді:</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Жүргізілген сараптама негізінде Қазақстан Республикасында</w:t>
      </w:r>
      <w:r>
        <w:br/>
      </w:r>
      <w:r>
        <w:rPr>
          <w:rFonts w:ascii="Times New Roman"/>
          <w:b w:val="false"/>
          <w:i w:val="false"/>
          <w:color w:val="000000"/>
          <w:sz w:val="28"/>
        </w:rPr>
        <w:t>
жарнаманы өндіруді, таратуды, орналастыруды, пайдалануды мүмкін емес</w:t>
      </w:r>
      <w:r>
        <w:br/>
      </w:r>
      <w:r>
        <w:rPr>
          <w:rFonts w:ascii="Times New Roman"/>
          <w:b w:val="false"/>
          <w:i w:val="false"/>
          <w:color w:val="000000"/>
          <w:sz w:val="28"/>
        </w:rPr>
        <w:t>
деп санаймыз.».</w:t>
      </w:r>
      <w:r>
        <w:br/>
      </w:r>
      <w:r>
        <w:rPr>
          <w:rFonts w:ascii="Times New Roman"/>
          <w:b w:val="false"/>
          <w:i w:val="false"/>
          <w:color w:val="000000"/>
          <w:sz w:val="28"/>
        </w:rPr>
        <w:t>
      Мемлекеттік сараптау ұйымы</w:t>
      </w:r>
      <w:r>
        <w:br/>
      </w:r>
      <w:r>
        <w:rPr>
          <w:rFonts w:ascii="Times New Roman"/>
          <w:b w:val="false"/>
          <w:i w:val="false"/>
          <w:color w:val="000000"/>
          <w:sz w:val="28"/>
        </w:rPr>
        <w:t>
      басшысының Т.А.Ә. және қолы ___________________________________</w:t>
      </w:r>
      <w:r>
        <w:br/>
      </w:r>
      <w:r>
        <w:rPr>
          <w:rFonts w:ascii="Times New Roman"/>
          <w:b w:val="false"/>
          <w:i w:val="false"/>
          <w:color w:val="000000"/>
          <w:sz w:val="28"/>
        </w:rPr>
        <w:t>
      Күні __________ Мөрдің орны</w:t>
      </w:r>
    </w:p>
    <w:bookmarkStart w:name="z158" w:id="84"/>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бұйымдарды және     </w:t>
      </w:r>
      <w:r>
        <w:br/>
      </w:r>
      <w:r>
        <w:rPr>
          <w:rFonts w:ascii="Times New Roman"/>
          <w:b w:val="false"/>
          <w:i w:val="false"/>
          <w:color w:val="000000"/>
          <w:sz w:val="28"/>
        </w:rPr>
        <w:t>
медициналық техниканы жарнамалауға</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5-қосымша            </w:t>
      </w:r>
    </w:p>
    <w:bookmarkEnd w:id="84"/>
    <w:bookmarkStart w:name="z159" w:id="85"/>
    <w:p>
      <w:pPr>
        <w:spacing w:after="0"/>
        <w:ind w:left="0"/>
        <w:jc w:val="left"/>
      </w:pPr>
      <w:r>
        <w:rPr>
          <w:rFonts w:ascii="Times New Roman"/>
          <w:b/>
          <w:i w:val="false"/>
          <w:color w:val="000000"/>
        </w:rPr>
        <w:t xml:space="preserve"> 
Құжаттарды қабылдаудан бас тарту туралы қолхат</w:t>
      </w:r>
    </w:p>
    <w:bookmarkEnd w:id="85"/>
    <w:p>
      <w:pPr>
        <w:spacing w:after="0"/>
        <w:ind w:left="0"/>
        <w:jc w:val="both"/>
      </w:pPr>
      <w:r>
        <w:rPr>
          <w:rFonts w:ascii="Times New Roman"/>
          <w:b w:val="false"/>
          <w:i w:val="false"/>
          <w:color w:val="000000"/>
          <w:sz w:val="28"/>
        </w:rPr>
        <w:t>      «Мемлекеттік көрсетілетін қызметтер туралы» 2013 жылғы 15 cәуірдегі Қазақстан Республикасының Заңы 20-бабының </w:t>
      </w:r>
      <w:r>
        <w:rPr>
          <w:rFonts w:ascii="Times New Roman"/>
          <w:b w:val="false"/>
          <w:i w:val="false"/>
          <w:color w:val="000000"/>
          <w:sz w:val="28"/>
        </w:rPr>
        <w:t>2-тармақшасын</w:t>
      </w:r>
      <w:r>
        <w:rPr>
          <w:rFonts w:ascii="Times New Roman"/>
          <w:b w:val="false"/>
          <w:i w:val="false"/>
          <w:color w:val="000000"/>
          <w:sz w:val="28"/>
        </w:rPr>
        <w:t xml:space="preserve"> басшылыққа ала отырып, «Халыққа қызмет көрсету орталығы» РМК филиалының №__ бөлімі (мекенжайын көрсету) мемлекеттік қызмет көрсетуге Сіздің мемлекеттік көрсетілетін қызмет стандартында көзделген тізбеге сәйкес құжаттардың толық топтамасын ұсынбауыңызға байланысты,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w:t>
      </w:r>
      <w:r>
        <w:br/>
      </w:r>
      <w:r>
        <w:rPr>
          <w:rFonts w:ascii="Times New Roman"/>
          <w:b w:val="false"/>
          <w:i w:val="false"/>
          <w:color w:val="000000"/>
          <w:sz w:val="28"/>
        </w:rPr>
        <w:t>
      2) _______________________________;</w:t>
      </w:r>
      <w:r>
        <w:br/>
      </w:r>
      <w:r>
        <w:rPr>
          <w:rFonts w:ascii="Times New Roman"/>
          <w:b w:val="false"/>
          <w:i w:val="false"/>
          <w:color w:val="000000"/>
          <w:sz w:val="28"/>
        </w:rPr>
        <w:t>
      3) ....</w:t>
      </w:r>
      <w:r>
        <w:br/>
      </w:r>
      <w:r>
        <w:rPr>
          <w:rFonts w:ascii="Times New Roman"/>
          <w:b w:val="false"/>
          <w:i w:val="false"/>
          <w:color w:val="000000"/>
          <w:sz w:val="28"/>
        </w:rPr>
        <w:t>
(мемлекеттік көрсетілетін қызметтің атауын мемлекеттік көрсетілетін</w:t>
      </w:r>
      <w:r>
        <w:br/>
      </w:r>
      <w:r>
        <w:rPr>
          <w:rFonts w:ascii="Times New Roman"/>
          <w:b w:val="false"/>
          <w:i w:val="false"/>
          <w:color w:val="000000"/>
          <w:sz w:val="28"/>
        </w:rPr>
        <w:t>
қызмет стандартына сәйкес көрсету) құжаттарды қабылдаудан бас</w:t>
      </w:r>
      <w:r>
        <w:br/>
      </w:r>
      <w:r>
        <w:rPr>
          <w:rFonts w:ascii="Times New Roman"/>
          <w:b w:val="false"/>
          <w:i w:val="false"/>
          <w:color w:val="000000"/>
          <w:sz w:val="28"/>
        </w:rPr>
        <w:t>
тартады.</w:t>
      </w:r>
      <w:r>
        <w:br/>
      </w: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(Орталық қызметкерінің) Т.А.Ә.                           (қолы)</w:t>
      </w:r>
    </w:p>
    <w:p>
      <w:pPr>
        <w:spacing w:after="0"/>
        <w:ind w:left="0"/>
        <w:jc w:val="both"/>
      </w:pPr>
      <w:r>
        <w:rPr>
          <w:rFonts w:ascii="Times New Roman"/>
          <w:b w:val="false"/>
          <w:i w:val="false"/>
          <w:color w:val="000000"/>
          <w:sz w:val="28"/>
        </w:rPr>
        <w:t>Орындаушы Т.А.Ә.</w:t>
      </w:r>
      <w:r>
        <w:br/>
      </w:r>
      <w:r>
        <w:rPr>
          <w:rFonts w:ascii="Times New Roman"/>
          <w:b w:val="false"/>
          <w:i w:val="false"/>
          <w:color w:val="000000"/>
          <w:sz w:val="28"/>
        </w:rPr>
        <w:t>
Телефон</w:t>
      </w:r>
      <w:r>
        <w:br/>
      </w:r>
      <w:r>
        <w:rPr>
          <w:rFonts w:ascii="Times New Roman"/>
          <w:b w:val="false"/>
          <w:i w:val="false"/>
          <w:color w:val="000000"/>
          <w:sz w:val="28"/>
        </w:rPr>
        <w:t>
Алдым: /көрсетілетін қызметті алушының Т.А.Ә. / қолы</w:t>
      </w:r>
    </w:p>
    <w:p>
      <w:pPr>
        <w:spacing w:after="0"/>
        <w:ind w:left="0"/>
        <w:jc w:val="both"/>
      </w:pPr>
      <w:r>
        <w:rPr>
          <w:rFonts w:ascii="Times New Roman"/>
          <w:b w:val="false"/>
          <w:i w:val="false"/>
          <w:color w:val="000000"/>
          <w:sz w:val="28"/>
        </w:rPr>
        <w:t>20__ жылғы «___» _________</w:t>
      </w:r>
    </w:p>
    <w:bookmarkStart w:name="z160" w:id="8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142 қаулысымен  </w:t>
      </w:r>
      <w:r>
        <w:br/>
      </w:r>
      <w:r>
        <w:rPr>
          <w:rFonts w:ascii="Times New Roman"/>
          <w:b w:val="false"/>
          <w:i w:val="false"/>
          <w:color w:val="000000"/>
          <w:sz w:val="28"/>
        </w:rPr>
        <w:t xml:space="preserve">
бекітілген      </w:t>
      </w:r>
    </w:p>
    <w:bookmarkEnd w:id="86"/>
    <w:bookmarkStart w:name="z161" w:id="87"/>
    <w:p>
      <w:pPr>
        <w:spacing w:after="0"/>
        <w:ind w:left="0"/>
        <w:jc w:val="left"/>
      </w:pPr>
      <w:r>
        <w:rPr>
          <w:rFonts w:ascii="Times New Roman"/>
          <w:b/>
          <w:i w:val="false"/>
          <w:color w:val="000000"/>
        </w:rPr>
        <w:t xml:space="preserve"> 
«Биологиялық белсенді заттарға клиникаға дейінгі (клиникалық</w:t>
      </w:r>
      <w:r>
        <w:br/>
      </w:r>
      <w:r>
        <w:rPr>
          <w:rFonts w:ascii="Times New Roman"/>
          <w:b/>
          <w:i w:val="false"/>
          <w:color w:val="000000"/>
        </w:rPr>
        <w:t>
емес) зерттеулер жүргізуге рұқсат беру» мемлекеттік</w:t>
      </w:r>
      <w:r>
        <w:br/>
      </w:r>
      <w:r>
        <w:rPr>
          <w:rFonts w:ascii="Times New Roman"/>
          <w:b/>
          <w:i w:val="false"/>
          <w:color w:val="000000"/>
        </w:rPr>
        <w:t>
көрсетілетін қызмет стандарты</w:t>
      </w:r>
    </w:p>
    <w:bookmarkEnd w:id="87"/>
    <w:bookmarkStart w:name="z162" w:id="88"/>
    <w:p>
      <w:pPr>
        <w:spacing w:after="0"/>
        <w:ind w:left="0"/>
        <w:jc w:val="left"/>
      </w:pPr>
      <w:r>
        <w:rPr>
          <w:rFonts w:ascii="Times New Roman"/>
          <w:b/>
          <w:i w:val="false"/>
          <w:color w:val="000000"/>
        </w:rPr>
        <w:t xml:space="preserve"> 
1. Жалпы ережелер</w:t>
      </w:r>
    </w:p>
    <w:bookmarkEnd w:id="88"/>
    <w:bookmarkStart w:name="z163" w:id="89"/>
    <w:p>
      <w:pPr>
        <w:spacing w:after="0"/>
        <w:ind w:left="0"/>
        <w:jc w:val="both"/>
      </w:pPr>
      <w:r>
        <w:rPr>
          <w:rFonts w:ascii="Times New Roman"/>
          <w:b w:val="false"/>
          <w:i w:val="false"/>
          <w:color w:val="000000"/>
          <w:sz w:val="28"/>
        </w:rPr>
        <w:t>
      1. «Биологиялық белсенді заттарға клиникаға дейінгі (клиникалық емес) зерттеулер жүргізуге рұқсат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w:t>
      </w:r>
      <w:r>
        <w:br/>
      </w:r>
      <w:r>
        <w:rPr>
          <w:rFonts w:ascii="Times New Roman"/>
          <w:b w:val="false"/>
          <w:i w:val="false"/>
          <w:color w:val="000000"/>
          <w:sz w:val="28"/>
        </w:rPr>
        <w:t>
      Қазақстан Республикасы Денсаулық сақтау министрлігінің Медициналық және фармацевтикалық қызметті бақылау комитеті (бұдан әрі – Комитет);</w:t>
      </w:r>
      <w:r>
        <w:br/>
      </w:r>
      <w:r>
        <w:rPr>
          <w:rFonts w:ascii="Times New Roman"/>
          <w:b w:val="false"/>
          <w:i w:val="false"/>
          <w:color w:val="000000"/>
          <w:sz w:val="28"/>
        </w:rPr>
        <w:t>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(бұдан әрі – мемлекеттік сараптау ұйымы);</w:t>
      </w:r>
      <w:r>
        <w:br/>
      </w:r>
      <w:r>
        <w:rPr>
          <w:rFonts w:ascii="Times New Roman"/>
          <w:b w:val="false"/>
          <w:i w:val="false"/>
          <w:color w:val="000000"/>
          <w:sz w:val="28"/>
        </w:rPr>
        <w:t>
      «Медициналық және фармацевтикалық қызметті бақылау комитетінің Алматы қаласы бойынша департаменті» мемлекеттік мекемесі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1) көрсетілетін қызметті берушінің кеңсесі немесе www.elіcense.kz «Е-лицензиялау» веб-порталы (бұдан әрі – портал);</w:t>
      </w:r>
      <w:r>
        <w:br/>
      </w:r>
      <w:r>
        <w:rPr>
          <w:rFonts w:ascii="Times New Roman"/>
          <w:b w:val="false"/>
          <w:i w:val="false"/>
          <w:color w:val="000000"/>
          <w:sz w:val="28"/>
        </w:rPr>
        <w:t>
      2) www.e.gov.kz «электрондық үкімет» веб-порталы арқылы жүзеге асырылады.</w:t>
      </w:r>
    </w:p>
    <w:bookmarkEnd w:id="89"/>
    <w:bookmarkStart w:name="z166" w:id="90"/>
    <w:p>
      <w:pPr>
        <w:spacing w:after="0"/>
        <w:ind w:left="0"/>
        <w:jc w:val="left"/>
      </w:pPr>
      <w:r>
        <w:rPr>
          <w:rFonts w:ascii="Times New Roman"/>
          <w:b/>
          <w:i w:val="false"/>
          <w:color w:val="000000"/>
        </w:rPr>
        <w:t xml:space="preserve"> 
2. Мемлекеттік қызметті көрсету тәртібі</w:t>
      </w:r>
    </w:p>
    <w:bookmarkEnd w:id="90"/>
    <w:bookmarkStart w:name="z167" w:id="91"/>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алушы құжаттарды тапсырған сәттен бастап, сондай-ақ порталға жүгінген кезде – 10 (он) жұмыс күні ішінде;</w:t>
      </w:r>
      <w:r>
        <w:br/>
      </w:r>
      <w:r>
        <w:rPr>
          <w:rFonts w:ascii="Times New Roman"/>
          <w:b w:val="false"/>
          <w:i w:val="false"/>
          <w:color w:val="000000"/>
          <w:sz w:val="28"/>
        </w:rPr>
        <w:t>
      2) құжаттар топтамасын тапсыру үшін күтудің рұқсат етілетін ең ұзақ уақыты – 15 минут;</w:t>
      </w:r>
      <w:r>
        <w:br/>
      </w:r>
      <w:r>
        <w:rPr>
          <w:rFonts w:ascii="Times New Roman"/>
          <w:b w:val="false"/>
          <w:i w:val="false"/>
          <w:color w:val="000000"/>
          <w:sz w:val="28"/>
        </w:rPr>
        <w:t>
      3) көрсетілетін қызметті алушыға қызмет көрсетудің рұқсат етілетін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биологиялық белсенді заттарға клиникаға дейінгі (клиникалық емес) зерттеулер жүргізуге рұқсат беру (бұдан әрі – рұқсат беру құжаты).</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Көрсетілетін қызметті алушы рұқсат беру құжатын қағаз жеткізгіште алу үшін жүгінген жағдайда, рұқсат беру құжаты басып шығарылады және көрсетілетін қызметті беруші басшысының мөрімен және қолымен куәландырылады.</w:t>
      </w:r>
      <w:r>
        <w:br/>
      </w:r>
      <w:r>
        <w:rPr>
          <w:rFonts w:ascii="Times New Roman"/>
          <w:b w:val="false"/>
          <w:i w:val="false"/>
          <w:color w:val="000000"/>
          <w:sz w:val="28"/>
        </w:rPr>
        <w:t>
      Порталда мемлекеттік көрсетілетін қызметтің нәтижесі көрсетілетін қызметті алушының «жеке кабинетіне» көрсетілетін қызметті берушінің уәкілетті адамының ЭЦҚ-мен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09.00-ден 18.30-ға дейін. Мемлекеттік қызмет кезек тәртібімен алдын ала жазылусыз және жеделдетілген қызмет көрсетусіз көрсетіледі;</w:t>
      </w:r>
      <w:r>
        <w:br/>
      </w:r>
      <w:r>
        <w:rPr>
          <w:rFonts w:ascii="Times New Roman"/>
          <w:b w:val="false"/>
          <w:i w:val="false"/>
          <w:color w:val="000000"/>
          <w:sz w:val="28"/>
        </w:rPr>
        <w:t>
      2) портал – тәулік бойы (жөндеу жұмыстарын жүргізумен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қосымшада</w:t>
      </w:r>
      <w:r>
        <w:rPr>
          <w:rFonts w:ascii="Times New Roman"/>
          <w:b w:val="false"/>
          <w:i w:val="false"/>
          <w:color w:val="000000"/>
          <w:sz w:val="28"/>
        </w:rPr>
        <w:t xml:space="preserve"> көрсетілген нысанға сәйкес белгіленген үлгідегі өтініш;</w:t>
      </w:r>
      <w:r>
        <w:br/>
      </w:r>
      <w:r>
        <w:rPr>
          <w:rFonts w:ascii="Times New Roman"/>
          <w:b w:val="false"/>
          <w:i w:val="false"/>
          <w:color w:val="000000"/>
          <w:sz w:val="28"/>
        </w:rPr>
        <w:t>
      Көрсетілетін қызметті алушының жеке басын куәландыратын (жеке тұлға үшін) құжаттар туралы, заңды тұлғаны мемлекеттік тіркеу туралы, көрсетілетін қызметті алушыны дара кәсіпкер ретінде тіркеу туралы мәліметтерді көрсетілетін қызметті беруші портал арқылы тиісті мемлекеттік ақпараттық жүйелерден мемлекеттік органдардың уәкілетті адамдарының ЭЦҚ-мен куәландырылған электрондық деректер нысанында алады;</w:t>
      </w:r>
      <w:r>
        <w:br/>
      </w:r>
      <w:r>
        <w:rPr>
          <w:rFonts w:ascii="Times New Roman"/>
          <w:b w:val="false"/>
          <w:i w:val="false"/>
          <w:color w:val="000000"/>
          <w:sz w:val="28"/>
        </w:rPr>
        <w:t>
      2) мемлекеттік сараптау ұйымы берген ұсынылған клиникаға дейінгі зерттеу материалдарын бағалау нәтижелері бойынша қорытынды (бұдан әрі – мемлекеттік сараптау ұйымының қорытындысы).</w:t>
      </w:r>
      <w:r>
        <w:br/>
      </w:r>
      <w:r>
        <w:rPr>
          <w:rFonts w:ascii="Times New Roman"/>
          <w:b w:val="false"/>
          <w:i w:val="false"/>
          <w:color w:val="000000"/>
          <w:sz w:val="28"/>
        </w:rPr>
        <w:t>
      Порталға:</w:t>
      </w:r>
      <w:r>
        <w:br/>
      </w:r>
      <w:r>
        <w:rPr>
          <w:rFonts w:ascii="Times New Roman"/>
          <w:b w:val="false"/>
          <w:i w:val="false"/>
          <w:color w:val="000000"/>
          <w:sz w:val="28"/>
        </w:rPr>
        <w:t>
      1) көрсетілетін қызметті алушының электрондық цифрлық қолтаңбасымен (бұдан әрі – ЭЦҚ) куәландырылған электрондық құжат нысанындағы сұрау салу;</w:t>
      </w:r>
      <w:r>
        <w:br/>
      </w:r>
      <w:r>
        <w:rPr>
          <w:rFonts w:ascii="Times New Roman"/>
          <w:b w:val="false"/>
          <w:i w:val="false"/>
          <w:color w:val="000000"/>
          <w:sz w:val="28"/>
        </w:rPr>
        <w:t>
      Көрсетілетін қызметті алушының жеке басын куәландыратын (жеке тұлға үшін) құжаттар туралы, заңды тұлғаны мемлекеттік тіркеу туралы, көрсетілетін қызметті алушыны дара кәсіпкер ретінде тіркеу туралы мәліметтерді көрсетілетін қызметті беруші портал арқылы тиісті мемлекеттік ақпараттық жүйелерден мемлекеттік органдардың уәкілетті адамдарының ЭЦҚ-мен куәландырылған электрондық деректер нысанында алады;</w:t>
      </w:r>
      <w:r>
        <w:br/>
      </w:r>
      <w:r>
        <w:rPr>
          <w:rFonts w:ascii="Times New Roman"/>
          <w:b w:val="false"/>
          <w:i w:val="false"/>
          <w:color w:val="000000"/>
          <w:sz w:val="28"/>
        </w:rPr>
        <w:t>
      2) мемлекеттік сараптау ұйымы қорытындысының электрондық көшірмесі.</w:t>
      </w:r>
      <w:r>
        <w:br/>
      </w:r>
      <w:r>
        <w:rPr>
          <w:rFonts w:ascii="Times New Roman"/>
          <w:b w:val="false"/>
          <w:i w:val="false"/>
          <w:color w:val="000000"/>
          <w:sz w:val="28"/>
        </w:rPr>
        <w:t>
      Көрсетілетін қызметті алушы барлық қажетті құжаттарды:</w:t>
      </w:r>
      <w:r>
        <w:br/>
      </w:r>
      <w:r>
        <w:rPr>
          <w:rFonts w:ascii="Times New Roman"/>
          <w:b w:val="false"/>
          <w:i w:val="false"/>
          <w:color w:val="000000"/>
          <w:sz w:val="28"/>
        </w:rPr>
        <w:t>
      көрсетілетін қызметті берушіге (қолма-қол немесе пошталық байланыс арқылы) берген кезде қағаз жеткізгіштегі өтініштің қабылданғанын растау оның көшірмесінде құжаттар топтамасын қабылдау күні мен уақытын көрсете отырып, көрсетілетін қызметті берушінің кеңсесінде тіркеу туралы белгі болып табылады;</w:t>
      </w:r>
      <w:r>
        <w:br/>
      </w:r>
      <w:r>
        <w:rPr>
          <w:rFonts w:ascii="Times New Roman"/>
          <w:b w:val="false"/>
          <w:i w:val="false"/>
          <w:color w:val="000000"/>
          <w:sz w:val="28"/>
        </w:rPr>
        <w:t>
      портал арқылы жүгінген жағдайда көрсетілетін қызметті алушының «жеке кабинетінде» мемлекеттік көрсетілетін қызмет нәтижесін алу күні көрсетіле отырып, көрсетілген мемлекеттік қызметті көрсетуге арналған сұрау салудың қабылданғаны туралы мәртебе көрсетіледі.</w:t>
      </w:r>
      <w:r>
        <w:br/>
      </w:r>
      <w:r>
        <w:rPr>
          <w:rFonts w:ascii="Times New Roman"/>
          <w:b w:val="false"/>
          <w:i w:val="false"/>
          <w:color w:val="000000"/>
          <w:sz w:val="28"/>
        </w:rPr>
        <w:t>
      Портал арқылы жүгінген жағдайда, электрондық сұрау салуды жіберу көрсетілетін қызметті алушының «жеке кабинетінен» жүзеге асырылады. Сұрау салу автоматты түрде көрсетілетін қызметті берушіге жіберіледі.</w:t>
      </w:r>
    </w:p>
    <w:bookmarkEnd w:id="91"/>
    <w:bookmarkStart w:name="z173" w:id="92"/>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берушілердің және (немесе) олардың лауазымды адамдарының</w:t>
      </w:r>
      <w:r>
        <w:br/>
      </w:r>
      <w:r>
        <w:rPr>
          <w:rFonts w:ascii="Times New Roman"/>
          <w:b/>
          <w:i w:val="false"/>
          <w:color w:val="000000"/>
        </w:rPr>
        <w:t>
шешімдеріне, әрекеттеріне (әрекетсіздігіне) шағымдану тәртібі</w:t>
      </w:r>
    </w:p>
    <w:bookmarkEnd w:id="92"/>
    <w:bookmarkStart w:name="z174" w:id="93"/>
    <w:p>
      <w:pPr>
        <w:spacing w:after="0"/>
        <w:ind w:left="0"/>
        <w:jc w:val="both"/>
      </w:pPr>
      <w:r>
        <w:rPr>
          <w:rFonts w:ascii="Times New Roman"/>
          <w:b w:val="false"/>
          <w:i w:val="false"/>
          <w:color w:val="000000"/>
          <w:sz w:val="28"/>
        </w:rPr>
        <w:t>
      10. Мемлекеттік қызметтер көрсету мәселелері бойынша Комитеттің,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немесе Комитет басшысының атына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беріледі..</w:t>
      </w:r>
      <w:r>
        <w:br/>
      </w:r>
      <w:r>
        <w:rPr>
          <w:rFonts w:ascii="Times New Roman"/>
          <w:b w:val="false"/>
          <w:i w:val="false"/>
          <w:color w:val="000000"/>
          <w:sz w:val="28"/>
        </w:rPr>
        <w:t>
      Шағым пошта арқылы жазбаша нысанда немесе көрсетілетін қызметті берушінің немесе Комитеттің кеңсесі арқылы қолма-қол беріледі.</w:t>
      </w:r>
      <w:r>
        <w:br/>
      </w:r>
      <w:r>
        <w:rPr>
          <w:rFonts w:ascii="Times New Roman"/>
          <w:b w:val="false"/>
          <w:i w:val="false"/>
          <w:color w:val="000000"/>
          <w:sz w:val="28"/>
        </w:rPr>
        <w:t>
      Шағымның қабылданғанын растау шағымды қабылдаған адамның тегі мен аты-жөні, берілген шағымға жауап алу орны мен мерзімі көрсетіле отырып, көрсетілетін қызметті берушінің немесе Комитеттің кеңсесінде оның тіркелуі (мөртабан, кіріс нөмірі мен күні) болып табылады.</w:t>
      </w:r>
      <w:r>
        <w:br/>
      </w:r>
      <w:r>
        <w:rPr>
          <w:rFonts w:ascii="Times New Roman"/>
          <w:b w:val="false"/>
          <w:i w:val="false"/>
          <w:color w:val="000000"/>
          <w:sz w:val="28"/>
        </w:rPr>
        <w:t>
      Көрсетілетін қызметті берушінің немесе Комитеттің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уәжделген жауап көрсетілетін қызметті алушыға пошта арқылы жіберіледі немесе көрсетілетін қызметті берушінің не Комитеттің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берушінің шағымды өңдеу барысында жаңартылып отыратын (жеткізілуі, тіркелуі, орындалуы туралы белгілер, қарау немесе қараудан бас тарту туралы жауап) шағым туралы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93"/>
    <w:bookmarkStart w:name="z176" w:id="94"/>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көрсетудің ерекшеліктері ескеріле отырып қойылатын өзге</w:t>
      </w:r>
      <w:r>
        <w:br/>
      </w:r>
      <w:r>
        <w:rPr>
          <w:rFonts w:ascii="Times New Roman"/>
          <w:b/>
          <w:i w:val="false"/>
          <w:color w:val="000000"/>
        </w:rPr>
        <w:t>
де талаптар</w:t>
      </w:r>
    </w:p>
    <w:bookmarkEnd w:id="94"/>
    <w:bookmarkStart w:name="z177" w:id="95"/>
    <w:p>
      <w:pPr>
        <w:spacing w:after="0"/>
        <w:ind w:left="0"/>
        <w:jc w:val="both"/>
      </w:pPr>
      <w:r>
        <w:rPr>
          <w:rFonts w:ascii="Times New Roman"/>
          <w:b w:val="false"/>
          <w:i w:val="false"/>
          <w:color w:val="000000"/>
          <w:sz w:val="28"/>
        </w:rPr>
        <w:t>
      12. Мемлекеттік қызметті көрсету мекенжайы Қазақстан Республикасы Денсаулық сақтау министрлігінің www.mz.gov.kz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 болған кезде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 порталдағы «жеке кабинеті», сондай-ақ мемлекеттік қызметтер көрсету мәселелері жөніндегі бірыңғай байланыс орталығы арқылы мемлекеттік қызмет көрсетудің тәртібі мен мәртебесі туралы ақпаратты қашықтықтан қол жеткізу режимінде ала алады.</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мәселелері бойынша анықтама қызметінің байланыс деректері: 8 (7272) 713289 және Мемлекеттік қызметтер көрсету мәселелері жөніндегі бірыңғай байланыс орталығы: 1414.</w:t>
      </w:r>
    </w:p>
    <w:bookmarkEnd w:id="95"/>
    <w:bookmarkStart w:name="z181" w:id="96"/>
    <w:p>
      <w:pPr>
        <w:spacing w:after="0"/>
        <w:ind w:left="0"/>
        <w:jc w:val="both"/>
      </w:pPr>
      <w:r>
        <w:rPr>
          <w:rFonts w:ascii="Times New Roman"/>
          <w:b w:val="false"/>
          <w:i w:val="false"/>
          <w:color w:val="000000"/>
          <w:sz w:val="28"/>
        </w:rPr>
        <w:t xml:space="preserve">
«Биологиялық белсенді заттарға   </w:t>
      </w:r>
      <w:r>
        <w:br/>
      </w:r>
      <w:r>
        <w:rPr>
          <w:rFonts w:ascii="Times New Roman"/>
          <w:b w:val="false"/>
          <w:i w:val="false"/>
          <w:color w:val="000000"/>
          <w:sz w:val="28"/>
        </w:rPr>
        <w:t>
клиникаға дейінгі (клиникалық емес)</w:t>
      </w:r>
      <w:r>
        <w:br/>
      </w:r>
      <w:r>
        <w:rPr>
          <w:rFonts w:ascii="Times New Roman"/>
          <w:b w:val="false"/>
          <w:i w:val="false"/>
          <w:color w:val="000000"/>
          <w:sz w:val="28"/>
        </w:rPr>
        <w:t>
зерттеулер жүргізуге рұқсат беру»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96"/>
    <w:bookmarkStart w:name="z182" w:id="97"/>
    <w:p>
      <w:pPr>
        <w:spacing w:after="0"/>
        <w:ind w:left="0"/>
        <w:jc w:val="both"/>
      </w:pPr>
      <w:r>
        <w:rPr>
          <w:rFonts w:ascii="Times New Roman"/>
          <w:b w:val="false"/>
          <w:i w:val="false"/>
          <w:color w:val="000000"/>
          <w:sz w:val="28"/>
        </w:rPr>
        <w:t>
Нысан</w:t>
      </w:r>
    </w:p>
    <w:bookmarkEnd w:id="97"/>
    <w:p>
      <w:pPr>
        <w:spacing w:after="0"/>
        <w:ind w:left="0"/>
        <w:jc w:val="left"/>
      </w:pPr>
      <w:r>
        <w:rPr>
          <w:rFonts w:ascii="Times New Roman"/>
          <w:b/>
          <w:i w:val="false"/>
          <w:color w:val="000000"/>
        </w:rPr>
        <w:t xml:space="preserve"> Клиникаға дейінгі (клиникалық емес) зерттеулер жүргізуге өтініш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алушы ұйымының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бөлімше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ведомстволық бағыныстылығы, мекенжайы, телефоны. Е-mail</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зерттеу санаты</w:t>
      </w:r>
      <w:r>
        <w:br/>
      </w:r>
      <w:r>
        <w:rPr>
          <w:rFonts w:ascii="Times New Roman"/>
          <w:b w:val="false"/>
          <w:i w:val="false"/>
          <w:color w:val="000000"/>
          <w:sz w:val="28"/>
        </w:rPr>
        <w:t>
      санаттары бойынша клиникаға дейінгі (клиникалық емес)</w:t>
      </w:r>
      <w:r>
        <w:br/>
      </w:r>
      <w:r>
        <w:rPr>
          <w:rFonts w:ascii="Times New Roman"/>
          <w:b w:val="false"/>
          <w:i w:val="false"/>
          <w:color w:val="000000"/>
          <w:sz w:val="28"/>
        </w:rPr>
        <w:t>
зерттеулер жүргізуге рұқсат беруді сұраймыз.</w:t>
      </w:r>
    </w:p>
    <w:p>
      <w:pPr>
        <w:spacing w:after="0"/>
        <w:ind w:left="0"/>
        <w:jc w:val="both"/>
      </w:pPr>
      <w:r>
        <w:rPr>
          <w:rFonts w:ascii="Times New Roman"/>
          <w:b w:val="false"/>
          <w:i w:val="false"/>
          <w:color w:val="000000"/>
          <w:sz w:val="28"/>
        </w:rPr>
        <w:t>Өтініш беруші ұйым басшысының Т.А.Ә. ________________________________</w:t>
      </w:r>
    </w:p>
    <w:p>
      <w:pPr>
        <w:spacing w:after="0"/>
        <w:ind w:left="0"/>
        <w:jc w:val="both"/>
      </w:pPr>
      <w:r>
        <w:rPr>
          <w:rFonts w:ascii="Times New Roman"/>
          <w:b w:val="false"/>
          <w:i w:val="false"/>
          <w:color w:val="000000"/>
          <w:sz w:val="28"/>
        </w:rPr>
        <w:t>Қолы ______________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Күні 20 __ жылғы «____» ___________</w:t>
      </w:r>
    </w:p>
    <w:bookmarkStart w:name="z184" w:id="9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142 қаулысымен  </w:t>
      </w:r>
      <w:r>
        <w:br/>
      </w:r>
      <w:r>
        <w:rPr>
          <w:rFonts w:ascii="Times New Roman"/>
          <w:b w:val="false"/>
          <w:i w:val="false"/>
          <w:color w:val="000000"/>
          <w:sz w:val="28"/>
        </w:rPr>
        <w:t xml:space="preserve">
бекітілген      </w:t>
      </w:r>
    </w:p>
    <w:bookmarkEnd w:id="98"/>
    <w:bookmarkStart w:name="z185" w:id="99"/>
    <w:p>
      <w:pPr>
        <w:spacing w:after="0"/>
        <w:ind w:left="0"/>
        <w:jc w:val="left"/>
      </w:pPr>
      <w:r>
        <w:rPr>
          <w:rFonts w:ascii="Times New Roman"/>
          <w:b/>
          <w:i w:val="false"/>
          <w:color w:val="000000"/>
        </w:rPr>
        <w:t xml:space="preserve"> 
«Фармакологиялық және дәрілік заттарға, медициналық мақсаттағы</w:t>
      </w:r>
      <w:r>
        <w:br/>
      </w:r>
      <w:r>
        <w:rPr>
          <w:rFonts w:ascii="Times New Roman"/>
          <w:b/>
          <w:i w:val="false"/>
          <w:color w:val="000000"/>
        </w:rPr>
        <w:t>
бұйымдар мен медициналық техникаға клиникалық зерттеулер және</w:t>
      </w:r>
      <w:r>
        <w:br/>
      </w:r>
      <w:r>
        <w:rPr>
          <w:rFonts w:ascii="Times New Roman"/>
          <w:b/>
          <w:i w:val="false"/>
          <w:color w:val="000000"/>
        </w:rPr>
        <w:t>
(немесе) сынақтар өткізуге рұқсат беру» мемлекеттік</w:t>
      </w:r>
      <w:r>
        <w:br/>
      </w:r>
      <w:r>
        <w:rPr>
          <w:rFonts w:ascii="Times New Roman"/>
          <w:b/>
          <w:i w:val="false"/>
          <w:color w:val="000000"/>
        </w:rPr>
        <w:t>
көрсетілетін қызмет стандарты</w:t>
      </w:r>
    </w:p>
    <w:bookmarkEnd w:id="99"/>
    <w:bookmarkStart w:name="z186" w:id="100"/>
    <w:p>
      <w:pPr>
        <w:spacing w:after="0"/>
        <w:ind w:left="0"/>
        <w:jc w:val="left"/>
      </w:pPr>
      <w:r>
        <w:rPr>
          <w:rFonts w:ascii="Times New Roman"/>
          <w:b/>
          <w:i w:val="false"/>
          <w:color w:val="000000"/>
        </w:rPr>
        <w:t xml:space="preserve"> 
1. Жалпы ережелер</w:t>
      </w:r>
    </w:p>
    <w:bookmarkEnd w:id="100"/>
    <w:bookmarkStart w:name="z187" w:id="101"/>
    <w:p>
      <w:pPr>
        <w:spacing w:after="0"/>
        <w:ind w:left="0"/>
        <w:jc w:val="both"/>
      </w:pPr>
      <w:r>
        <w:rPr>
          <w:rFonts w:ascii="Times New Roman"/>
          <w:b w:val="false"/>
          <w:i w:val="false"/>
          <w:color w:val="000000"/>
          <w:sz w:val="28"/>
        </w:rPr>
        <w:t>
      1. «Фармакологиялық және дәрілік заттарға, медициналық мақсаттағы бұйымдар мен медициналық техникаға клиникалық зерттеулер және (немесе) сынақтар өткізуге рұқсат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w:t>
      </w:r>
      <w:r>
        <w:br/>
      </w:r>
      <w:r>
        <w:rPr>
          <w:rFonts w:ascii="Times New Roman"/>
          <w:b w:val="false"/>
          <w:i w:val="false"/>
          <w:color w:val="000000"/>
          <w:sz w:val="28"/>
        </w:rPr>
        <w:t>
      Қазақстан Республикасы Денсаулық сақтау министрлігінің Медициналық және фармацевтикалық қызметті бақылау комитеті (бұдан әрі – Комитет);</w:t>
      </w:r>
      <w:r>
        <w:br/>
      </w:r>
      <w:r>
        <w:rPr>
          <w:rFonts w:ascii="Times New Roman"/>
          <w:b w:val="false"/>
          <w:i w:val="false"/>
          <w:color w:val="000000"/>
          <w:sz w:val="28"/>
        </w:rPr>
        <w:t>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(бұдан әрі – мемлекеттік сараптау ұйымы);</w:t>
      </w:r>
      <w:r>
        <w:br/>
      </w:r>
      <w:r>
        <w:rPr>
          <w:rFonts w:ascii="Times New Roman"/>
          <w:b w:val="false"/>
          <w:i w:val="false"/>
          <w:color w:val="000000"/>
          <w:sz w:val="28"/>
        </w:rPr>
        <w:t>
      «Медициналық және фармацевтикалық қызметті бақылау комитетінің Алматы қаласы бойынша департаменті» мемлекеттік мекемесі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1) көрсетілетін қызметті берушінің кеңсесі немесе www.elіcense.kz «Е-лицензиялау» веб-порталы (бұдан әрі – портал);</w:t>
      </w:r>
      <w:r>
        <w:br/>
      </w:r>
      <w:r>
        <w:rPr>
          <w:rFonts w:ascii="Times New Roman"/>
          <w:b w:val="false"/>
          <w:i w:val="false"/>
          <w:color w:val="000000"/>
          <w:sz w:val="28"/>
        </w:rPr>
        <w:t>
      2) www.e.gov.kz «электрондық үкіметтің» веб-порталы арқылы жүзеге асырылады.</w:t>
      </w:r>
    </w:p>
    <w:bookmarkEnd w:id="101"/>
    <w:bookmarkStart w:name="z190" w:id="102"/>
    <w:p>
      <w:pPr>
        <w:spacing w:after="0"/>
        <w:ind w:left="0"/>
        <w:jc w:val="left"/>
      </w:pPr>
      <w:r>
        <w:rPr>
          <w:rFonts w:ascii="Times New Roman"/>
          <w:b/>
          <w:i w:val="false"/>
          <w:color w:val="000000"/>
        </w:rPr>
        <w:t xml:space="preserve"> 
2. Мемлекеттік қызметті көрсету тәртібі</w:t>
      </w:r>
    </w:p>
    <w:bookmarkEnd w:id="102"/>
    <w:bookmarkStart w:name="z191" w:id="103"/>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алушы құжаттарды тапсырған сәттен бастап, сондай-ақ порталға жүгінген кезде – 10 (он) жұмыс күні ішінде;</w:t>
      </w:r>
      <w:r>
        <w:br/>
      </w:r>
      <w:r>
        <w:rPr>
          <w:rFonts w:ascii="Times New Roman"/>
          <w:b w:val="false"/>
          <w:i w:val="false"/>
          <w:color w:val="000000"/>
          <w:sz w:val="28"/>
        </w:rPr>
        <w:t>
      2) құжаттар топтамасын тапсыру үшін күтудің рұқсат етілетін ең ұзақ уақыты – 15 минут;</w:t>
      </w:r>
      <w:r>
        <w:br/>
      </w:r>
      <w:r>
        <w:rPr>
          <w:rFonts w:ascii="Times New Roman"/>
          <w:b w:val="false"/>
          <w:i w:val="false"/>
          <w:color w:val="000000"/>
          <w:sz w:val="28"/>
        </w:rPr>
        <w:t>
      3) көрсетілетін қызметті алушыға қызмет көрсетудің рұқсат етілетін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фармакологиялық және дәрілік заттарға, медициналық мақсаттағы бұйымдар мен медициналық техникаға клиникалық зерттеулер және (немесе) сынақтар өткізуге рұқсат беру (бұдан әрі – рұқсат беру құжаты).</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Көрсетілетін қызметті алушы рұқсат беру құжатын қағаз жеткізгіште алу үшін жүгінген жағдайда, рұқсат беру құжаты басып шығарылады және көрсетілетін қызметті беруші басшысының мөрімен және қолымен куәландырылады.</w:t>
      </w:r>
      <w:r>
        <w:br/>
      </w: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ЭЦҚ-мен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r>
        <w:br/>
      </w:r>
      <w:r>
        <w:rPr>
          <w:rFonts w:ascii="Times New Roman"/>
          <w:b w:val="false"/>
          <w:i w:val="false"/>
          <w:color w:val="000000"/>
          <w:sz w:val="28"/>
        </w:rPr>
        <w:t>
      Мемлекеттік қызмет кезек тәртібімен алдын ала жазылусыз және жеделдетілген қызмет көрсетусіз көрсетіледі;</w:t>
      </w:r>
      <w:r>
        <w:br/>
      </w:r>
      <w:r>
        <w:rPr>
          <w:rFonts w:ascii="Times New Roman"/>
          <w:b w:val="false"/>
          <w:i w:val="false"/>
          <w:color w:val="000000"/>
          <w:sz w:val="28"/>
        </w:rPr>
        <w:t>
      2) портал – тәулік бойы (жөндеу жұмыстарын жүргізумен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қосымшада</w:t>
      </w:r>
      <w:r>
        <w:rPr>
          <w:rFonts w:ascii="Times New Roman"/>
          <w:b w:val="false"/>
          <w:i w:val="false"/>
          <w:color w:val="000000"/>
          <w:sz w:val="28"/>
        </w:rPr>
        <w:t xml:space="preserve"> көрсетілген нысанға сәйкес белгіленген үлгідегі өтініш;</w:t>
      </w:r>
      <w:r>
        <w:br/>
      </w:r>
      <w:r>
        <w:rPr>
          <w:rFonts w:ascii="Times New Roman"/>
          <w:b w:val="false"/>
          <w:i w:val="false"/>
          <w:color w:val="000000"/>
          <w:sz w:val="28"/>
        </w:rPr>
        <w:t>
      Көрсетілетін қызметті алушының жеке басын куәландыратын (жеке тұлға үшін) құжаттар туралы, заңды тұлғаны мемлекеттік тіркеу туралы, көрсетілетін қызметті алушыны дара кәсіпкер ретінде тіркеу туралы мәліметтерді көрсетілетін қызметті беруші портал арқылы тиісті мемлекеттік ақпараттық жүйелерден мемлекеттік органдардың уәкілетті адамдарының ЭЦҚ-мен куәландырылған электрондық деректер нысанында алады;</w:t>
      </w:r>
      <w:r>
        <w:br/>
      </w:r>
      <w:r>
        <w:rPr>
          <w:rFonts w:ascii="Times New Roman"/>
          <w:b w:val="false"/>
          <w:i w:val="false"/>
          <w:color w:val="000000"/>
          <w:sz w:val="28"/>
        </w:rPr>
        <w:t>
      2) мемлекеттік сараптау ұйымы берген ұсынылған клиникалық зерттеу материалдарын бағалау нәтижелері бойынша қорытынды (бұдан әрі – мемлекеттік сараптау ұйымының қорытындысы).</w:t>
      </w:r>
      <w:r>
        <w:br/>
      </w:r>
      <w:r>
        <w:rPr>
          <w:rFonts w:ascii="Times New Roman"/>
          <w:b w:val="false"/>
          <w:i w:val="false"/>
          <w:color w:val="000000"/>
          <w:sz w:val="28"/>
        </w:rPr>
        <w:t>
      Порталға:</w:t>
      </w:r>
      <w:r>
        <w:br/>
      </w:r>
      <w:r>
        <w:rPr>
          <w:rFonts w:ascii="Times New Roman"/>
          <w:b w:val="false"/>
          <w:i w:val="false"/>
          <w:color w:val="000000"/>
          <w:sz w:val="28"/>
        </w:rPr>
        <w:t>
      1) көрсетілетін қызметті алушының электрондық цифрлық қолтаңбасымен (бұдан әрі – ЭЦҚ) куәландырылған электрондық құжат нысанындағы сұрау салу;</w:t>
      </w:r>
      <w:r>
        <w:br/>
      </w:r>
      <w:r>
        <w:rPr>
          <w:rFonts w:ascii="Times New Roman"/>
          <w:b w:val="false"/>
          <w:i w:val="false"/>
          <w:color w:val="000000"/>
          <w:sz w:val="28"/>
        </w:rPr>
        <w:t>
      Көрсетілетін қызметті алушының жеке басын куәландыратын (жеке тұлға үшін) құжаттар туралы, заңды тұлғаны мемлекеттік тіркеу туралы, көрсетілетін қызметті алушыны дара кәсіпкер ретінде тіркеу туралы мәліметтерді көрсетілетін қызметті беруші портал арқылы тиісті мемлекеттік ақпараттық жүйелерден мемлекеттік органдардың уәкілетті адамдарының ЭЦҚ-мен куәландырылған электрондық деректер нысанында алады;</w:t>
      </w:r>
      <w:r>
        <w:br/>
      </w:r>
      <w:r>
        <w:rPr>
          <w:rFonts w:ascii="Times New Roman"/>
          <w:b w:val="false"/>
          <w:i w:val="false"/>
          <w:color w:val="000000"/>
          <w:sz w:val="28"/>
        </w:rPr>
        <w:t>
      2) мемлекеттік сараптау ұйымы қорытындысының электрондық көшірмесі.</w:t>
      </w:r>
      <w:r>
        <w:br/>
      </w:r>
      <w:r>
        <w:rPr>
          <w:rFonts w:ascii="Times New Roman"/>
          <w:b w:val="false"/>
          <w:i w:val="false"/>
          <w:color w:val="000000"/>
          <w:sz w:val="28"/>
        </w:rPr>
        <w:t>
      Көрсетілетін қызметті алушы барлық қажетті құжаттарды:</w:t>
      </w:r>
      <w:r>
        <w:br/>
      </w:r>
      <w:r>
        <w:rPr>
          <w:rFonts w:ascii="Times New Roman"/>
          <w:b w:val="false"/>
          <w:i w:val="false"/>
          <w:color w:val="000000"/>
          <w:sz w:val="28"/>
        </w:rPr>
        <w:t>
      көрсетілетін қызметті берушіге (қолма-қол немесе пошталық байланыс арқылы) берген кезде қағаз жеткізгіштегі өтініштің қабылданғанын растау оның көшірмесінде құжаттарды қабылдау күні мен уақытын көрсете отырып, көрсетілетін қызметті берушінің кеңсесінде тіркеу туралы белгі болып табылады;</w:t>
      </w:r>
      <w:r>
        <w:br/>
      </w:r>
      <w:r>
        <w:rPr>
          <w:rFonts w:ascii="Times New Roman"/>
          <w:b w:val="false"/>
          <w:i w:val="false"/>
          <w:color w:val="000000"/>
          <w:sz w:val="28"/>
        </w:rPr>
        <w:t>
      Портал арқылы көрсетілетін қызметті алушының «жеке кабинетінде» мемлекеттік көрсетілетін қызмет нәтижесін алу күнін көрсете отырып, мемлекеттік қызметті көрсетуге арналған сұрау салудың қабылданғаны туралы мәртебе көрсетіледі.</w:t>
      </w:r>
      <w:r>
        <w:br/>
      </w:r>
      <w:r>
        <w:rPr>
          <w:rFonts w:ascii="Times New Roman"/>
          <w:b w:val="false"/>
          <w:i w:val="false"/>
          <w:color w:val="000000"/>
          <w:sz w:val="28"/>
        </w:rPr>
        <w:t>
      Портал арқылы жүгінген жағдайда, электрондық сұрау салу жіберу көрсетілетін қызметті алушының «жеке кабинетінен» жүзеге асырылады. Сұрау салу автоматты түрде көрсетілетін қызметті берушіге жіберіледі.</w:t>
      </w:r>
    </w:p>
    <w:bookmarkEnd w:id="103"/>
    <w:bookmarkStart w:name="z197" w:id="104"/>
    <w:p>
      <w:pPr>
        <w:spacing w:after="0"/>
        <w:ind w:left="0"/>
        <w:jc w:val="left"/>
      </w:pPr>
      <w:r>
        <w:rPr>
          <w:rFonts w:ascii="Times New Roman"/>
          <w:b/>
          <w:i w:val="false"/>
          <w:color w:val="000000"/>
        </w:rPr>
        <w:t xml:space="preserve"> 
2. Мемлекеттік қызметтер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берушілердің және (немесе) олардың лауазымды адамдарының</w:t>
      </w:r>
      <w:r>
        <w:br/>
      </w:r>
      <w:r>
        <w:rPr>
          <w:rFonts w:ascii="Times New Roman"/>
          <w:b/>
          <w:i w:val="false"/>
          <w:color w:val="000000"/>
        </w:rPr>
        <w:t>
шешімдеріне, әрекеттеріне (әрекетсіздігіне) шағымдану тәртібі</w:t>
      </w:r>
    </w:p>
    <w:bookmarkEnd w:id="104"/>
    <w:bookmarkStart w:name="z198" w:id="105"/>
    <w:p>
      <w:pPr>
        <w:spacing w:after="0"/>
        <w:ind w:left="0"/>
        <w:jc w:val="both"/>
      </w:pPr>
      <w:r>
        <w:rPr>
          <w:rFonts w:ascii="Times New Roman"/>
          <w:b w:val="false"/>
          <w:i w:val="false"/>
          <w:color w:val="000000"/>
          <w:sz w:val="28"/>
        </w:rPr>
        <w:t>
      10. Мемлекеттік қызметтер көрсету мәселелері бойынша Комитеттің,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немесе Комитет басшысының атына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беріледі.</w:t>
      </w:r>
      <w:r>
        <w:br/>
      </w:r>
      <w:r>
        <w:rPr>
          <w:rFonts w:ascii="Times New Roman"/>
          <w:b w:val="false"/>
          <w:i w:val="false"/>
          <w:color w:val="000000"/>
          <w:sz w:val="28"/>
        </w:rPr>
        <w:t>
      Шағым пошта арқылы жазбаша нысанда немесе көрсетілетін қызметті берушінің немесе Комитеттің кеңсесі арқылы қолма-қол беріледі.</w:t>
      </w:r>
      <w:r>
        <w:br/>
      </w:r>
      <w:r>
        <w:rPr>
          <w:rFonts w:ascii="Times New Roman"/>
          <w:b w:val="false"/>
          <w:i w:val="false"/>
          <w:color w:val="000000"/>
          <w:sz w:val="28"/>
        </w:rPr>
        <w:t>
      Шағымның қабылданғанын растау шағымды қабылдаған адамның тегі мен аты-жөні, берілген шағымға жауап алу мерзімі мен орны көрсетіле отырып, көрсетілетін қызметті берушінің немесе Комитеттің кеңсесінде оның тіркелуі (мөртабаны, кіріс нөмірі мен күні) болып табылады.</w:t>
      </w:r>
      <w:r>
        <w:br/>
      </w:r>
      <w:r>
        <w:rPr>
          <w:rFonts w:ascii="Times New Roman"/>
          <w:b w:val="false"/>
          <w:i w:val="false"/>
          <w:color w:val="000000"/>
          <w:sz w:val="28"/>
        </w:rPr>
        <w:t>
      Көрсетілетін қызметті берушінің немесе Комитеттің мекенжайына келіп түскен көрсетілетін қызметті алушының шағымы тіркелген күнінен бастап 5 (бес) жұмыс күні ішінде қаралуы тиіс. Шағымды қарау нәтижелері туралы уәжделген жауап көрсетілетін қызметті алушыға пошта арқылы жіберіледі немесе көрсетілетін қызметті берушінің не Комитеттің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берушінің шағымды өңдеу барысында жаңартылып отыратын (жеткізілуі, тіркелуі, орындалуы туралы белгілер, қарау немесе қараудан бас тарту туралы жауап) шағым туралы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қаралауға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05"/>
    <w:bookmarkStart w:name="z200" w:id="106"/>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көрсетудің ерекшеліктері ескеріле отырып қойылатын өзге</w:t>
      </w:r>
      <w:r>
        <w:br/>
      </w:r>
      <w:r>
        <w:rPr>
          <w:rFonts w:ascii="Times New Roman"/>
          <w:b/>
          <w:i w:val="false"/>
          <w:color w:val="000000"/>
        </w:rPr>
        <w:t>
де талаптар</w:t>
      </w:r>
    </w:p>
    <w:bookmarkEnd w:id="106"/>
    <w:bookmarkStart w:name="z201" w:id="107"/>
    <w:p>
      <w:pPr>
        <w:spacing w:after="0"/>
        <w:ind w:left="0"/>
        <w:jc w:val="both"/>
      </w:pPr>
      <w:r>
        <w:rPr>
          <w:rFonts w:ascii="Times New Roman"/>
          <w:b w:val="false"/>
          <w:i w:val="false"/>
          <w:color w:val="000000"/>
          <w:sz w:val="28"/>
        </w:rPr>
        <w:t>
      12. Мемлекеттік қызметті көрсету мекенжайы Қазақстан Республикасы Денсаулық сақтау министрлігінің www.mz.gov.kz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 болған кезде мемлекеттік көрсетілетін қызметті портал арқылы электрондық нысанда ала алады.</w:t>
      </w:r>
      <w:r>
        <w:br/>
      </w:r>
      <w:r>
        <w:rPr>
          <w:rFonts w:ascii="Times New Roman"/>
          <w:b w:val="false"/>
          <w:i w:val="false"/>
          <w:color w:val="000000"/>
          <w:sz w:val="28"/>
        </w:rPr>
        <w:t>
</w:t>
      </w:r>
      <w:r>
        <w:rPr>
          <w:rFonts w:ascii="Times New Roman"/>
          <w:b w:val="false"/>
          <w:i w:val="false"/>
          <w:color w:val="000000"/>
          <w:sz w:val="28"/>
        </w:rPr>
        <w:t>
      14. Көрсетілетін қызметті алушы порталдағы «жеке кабинеті», сондай-ақ мемлекеттік қызметтер көрсету мәселелері жөніндегі бірыңғай байланыс орталығы арқылы мемлекеттік қызмет көрсетудің тәртібі мен мәртебесі туралы ақпаратты қашықтықтан қол жеткізу режимінде ала алады.</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мәселелері бойынша анықтама қызметінің байланыс деректері: 8 (7272) 713289 және мемлекеттік қызметтер көрсету мәселелері жөніндегі бірыңғай байланыс орталығы: 1414.</w:t>
      </w:r>
    </w:p>
    <w:bookmarkEnd w:id="107"/>
    <w:bookmarkStart w:name="z205" w:id="108"/>
    <w:p>
      <w:pPr>
        <w:spacing w:after="0"/>
        <w:ind w:left="0"/>
        <w:jc w:val="both"/>
      </w:pPr>
      <w:r>
        <w:rPr>
          <w:rFonts w:ascii="Times New Roman"/>
          <w:b w:val="false"/>
          <w:i w:val="false"/>
          <w:color w:val="000000"/>
          <w:sz w:val="28"/>
        </w:rPr>
        <w:t>
«Фармакологиялық және дәрілік заттарға,</w:t>
      </w:r>
      <w:r>
        <w:br/>
      </w:r>
      <w:r>
        <w:rPr>
          <w:rFonts w:ascii="Times New Roman"/>
          <w:b w:val="false"/>
          <w:i w:val="false"/>
          <w:color w:val="000000"/>
          <w:sz w:val="28"/>
        </w:rPr>
        <w:t xml:space="preserve">
медициналық мақсаттағы бұйымдар   </w:t>
      </w:r>
      <w:r>
        <w:br/>
      </w:r>
      <w:r>
        <w:rPr>
          <w:rFonts w:ascii="Times New Roman"/>
          <w:b w:val="false"/>
          <w:i w:val="false"/>
          <w:color w:val="000000"/>
          <w:sz w:val="28"/>
        </w:rPr>
        <w:t xml:space="preserve">
мен медициналық техникаға клиникалық   </w:t>
      </w:r>
      <w:r>
        <w:br/>
      </w:r>
      <w:r>
        <w:rPr>
          <w:rFonts w:ascii="Times New Roman"/>
          <w:b w:val="false"/>
          <w:i w:val="false"/>
          <w:color w:val="000000"/>
          <w:sz w:val="28"/>
        </w:rPr>
        <w:t>
зерттеулер және (немесе) сынақтар өткізуге</w:t>
      </w:r>
      <w:r>
        <w:br/>
      </w:r>
      <w:r>
        <w:rPr>
          <w:rFonts w:ascii="Times New Roman"/>
          <w:b w:val="false"/>
          <w:i w:val="false"/>
          <w:color w:val="000000"/>
          <w:sz w:val="28"/>
        </w:rPr>
        <w:t xml:space="preserve">
рұқсат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108"/>
    <w:bookmarkStart w:name="z206" w:id="109"/>
    <w:p>
      <w:pPr>
        <w:spacing w:after="0"/>
        <w:ind w:left="0"/>
        <w:jc w:val="both"/>
      </w:pPr>
      <w:r>
        <w:rPr>
          <w:rFonts w:ascii="Times New Roman"/>
          <w:b w:val="false"/>
          <w:i w:val="false"/>
          <w:color w:val="000000"/>
          <w:sz w:val="28"/>
        </w:rPr>
        <w:t>
Нысан</w:t>
      </w:r>
    </w:p>
    <w:bookmarkEnd w:id="109"/>
    <w:p>
      <w:pPr>
        <w:spacing w:after="0"/>
        <w:ind w:left="0"/>
        <w:jc w:val="left"/>
      </w:pPr>
      <w:r>
        <w:rPr>
          <w:rFonts w:ascii="Times New Roman"/>
          <w:b/>
          <w:i w:val="false"/>
          <w:color w:val="000000"/>
        </w:rPr>
        <w:t xml:space="preserve"> Клиникалық зерттеулер жүргізуге өтініш</w:t>
      </w:r>
    </w:p>
    <w:p>
      <w:pPr>
        <w:spacing w:after="0"/>
        <w:ind w:left="0"/>
        <w:jc w:val="both"/>
      </w:pPr>
      <w:r>
        <w:rPr>
          <w:rFonts w:ascii="Times New Roman"/>
          <w:b w:val="false"/>
          <w:i w:val="false"/>
          <w:color w:val="000000"/>
          <w:sz w:val="28"/>
        </w:rPr>
        <w:t>      1. Клиникалық зерттеу және/немесе сынау үшін зерттелетін</w:t>
      </w:r>
      <w:r>
        <w:br/>
      </w:r>
      <w:r>
        <w:rPr>
          <w:rFonts w:ascii="Times New Roman"/>
          <w:b w:val="false"/>
          <w:i w:val="false"/>
          <w:color w:val="000000"/>
          <w:sz w:val="28"/>
        </w:rPr>
        <w:t>
үлгінің саудалық атауы/жобасы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Дәрілік препарат түпнұсқа немесе жаңғыртылған (қажеттісін</w:t>
      </w:r>
      <w:r>
        <w:br/>
      </w:r>
      <w:r>
        <w:rPr>
          <w:rFonts w:ascii="Times New Roman"/>
          <w:b w:val="false"/>
          <w:i w:val="false"/>
          <w:color w:val="000000"/>
          <w:sz w:val="28"/>
        </w:rPr>
        <w:t>
белгілеу) болып табылады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Халықаралық патенттелмеген атауы (бұдан әрі – ХПА) немесе</w:t>
      </w:r>
      <w:r>
        <w:br/>
      </w:r>
      <w:r>
        <w:rPr>
          <w:rFonts w:ascii="Times New Roman"/>
          <w:b w:val="false"/>
          <w:i w:val="false"/>
          <w:color w:val="000000"/>
          <w:sz w:val="28"/>
        </w:rPr>
        <w:t>
көп компонентті ДЗ барлық белсенді заттарының ХПА;</w:t>
      </w:r>
      <w:r>
        <w:br/>
      </w:r>
      <w:r>
        <w:rPr>
          <w:rFonts w:ascii="Times New Roman"/>
          <w:b w:val="false"/>
          <w:i w:val="false"/>
          <w:color w:val="000000"/>
          <w:sz w:val="28"/>
        </w:rPr>
        <w:t>
      бақылауға жататын фармакологиялық және дәрілік заттар үшін:</w:t>
      </w:r>
      <w:r>
        <w:br/>
      </w:r>
      <w:r>
        <w:rPr>
          <w:rFonts w:ascii="Times New Roman"/>
          <w:b w:val="false"/>
          <w:i w:val="false"/>
          <w:color w:val="000000"/>
          <w:sz w:val="28"/>
        </w:rPr>
        <w:t>
      Қазақстан Республикасында бақылауға жататын белсенді заттардың</w:t>
      </w:r>
      <w:r>
        <w:br/>
      </w:r>
      <w:r>
        <w:rPr>
          <w:rFonts w:ascii="Times New Roman"/>
          <w:b w:val="false"/>
          <w:i w:val="false"/>
          <w:color w:val="000000"/>
          <w:sz w:val="28"/>
        </w:rPr>
        <w:t>
химиялық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Дәрілік өсімдік шикізаты (терімі) үшін – оған кіретін барлық</w:t>
      </w:r>
      <w:r>
        <w:br/>
      </w:r>
      <w:r>
        <w:rPr>
          <w:rFonts w:ascii="Times New Roman"/>
          <w:b w:val="false"/>
          <w:i w:val="false"/>
          <w:color w:val="000000"/>
          <w:sz w:val="28"/>
        </w:rPr>
        <w:t>
өсімдіктердің ботаникалық атаулары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Дәрілік нысаны, дозалануы, концентрациясы, көлемі, енгізу</w:t>
      </w:r>
      <w:r>
        <w:br/>
      </w:r>
      <w:r>
        <w:rPr>
          <w:rFonts w:ascii="Times New Roman"/>
          <w:b w:val="false"/>
          <w:i w:val="false"/>
          <w:color w:val="000000"/>
          <w:sz w:val="28"/>
        </w:rPr>
        <w:t>
тәсілі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Қаптама және оның қысқаша сипаттамасы (бар болған жағдайда):</w:t>
      </w:r>
      <w:r>
        <w:br/>
      </w:r>
      <w:r>
        <w:rPr>
          <w:rFonts w:ascii="Times New Roman"/>
          <w:b w:val="false"/>
          <w:i w:val="false"/>
          <w:color w:val="000000"/>
          <w:sz w:val="28"/>
        </w:rPr>
        <w:t>
      Біріншілік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Екіншілік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Тапсырыс беруші (қажеттісін толтыру):</w:t>
      </w:r>
      <w:r>
        <w:br/>
      </w:r>
      <w:r>
        <w:rPr>
          <w:rFonts w:ascii="Times New Roman"/>
          <w:b w:val="false"/>
          <w:i w:val="false"/>
          <w:color w:val="000000"/>
          <w:sz w:val="28"/>
        </w:rPr>
        <w:t>
      1) Заңды тұлға</w:t>
      </w:r>
      <w:r>
        <w:br/>
      </w:r>
      <w:r>
        <w:rPr>
          <w:rFonts w:ascii="Times New Roman"/>
          <w:b w:val="false"/>
          <w:i w:val="false"/>
          <w:color w:val="000000"/>
          <w:sz w:val="28"/>
        </w:rPr>
        <w:t>
      толық атауы (отандық және ТМД елдерінің компаниялары үшін</w:t>
      </w:r>
      <w:r>
        <w:br/>
      </w:r>
      <w:r>
        <w:rPr>
          <w:rFonts w:ascii="Times New Roman"/>
          <w:b w:val="false"/>
          <w:i w:val="false"/>
          <w:color w:val="000000"/>
          <w:sz w:val="28"/>
        </w:rPr>
        <w:t>
мемлекеттік және орыс тілдерінде, шетелдік компаниялар үшін –</w:t>
      </w:r>
      <w:r>
        <w:br/>
      </w:r>
      <w:r>
        <w:rPr>
          <w:rFonts w:ascii="Times New Roman"/>
          <w:b w:val="false"/>
          <w:i w:val="false"/>
          <w:color w:val="000000"/>
          <w:sz w:val="28"/>
        </w:rPr>
        <w:t>
ағылшын, орыс тілдерінде)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E-mail</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өндіруші ел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Жеке тұлға</w:t>
      </w:r>
    </w:p>
    <w:p>
      <w:pPr>
        <w:spacing w:after="0"/>
        <w:ind w:left="0"/>
        <w:jc w:val="both"/>
      </w:pPr>
      <w:r>
        <w:rPr>
          <w:rFonts w:ascii="Times New Roman"/>
          <w:b w:val="false"/>
          <w:i w:val="false"/>
          <w:color w:val="000000"/>
          <w:sz w:val="28"/>
        </w:rPr>
        <w:t>      Орналасқан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E-mail</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Клиникалық зерттеуге/сынауға жіберілетін сыналған үлгінің</w:t>
      </w:r>
      <w:r>
        <w:br/>
      </w:r>
      <w:r>
        <w:rPr>
          <w:rFonts w:ascii="Times New Roman"/>
          <w:b w:val="false"/>
          <w:i w:val="false"/>
          <w:color w:val="000000"/>
          <w:sz w:val="28"/>
        </w:rPr>
        <w:t>
қай жерде дайындалғаны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Дәрілік препараттың толық сапалы және көлемді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8"/>
        <w:gridCol w:w="4759"/>
        <w:gridCol w:w="4183"/>
      </w:tblGrid>
      <w:tr>
        <w:trPr>
          <w:trHeight w:val="30" w:hRule="atLeast"/>
        </w:trPr>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Заттек</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нысанның бірлігіне арналған саны (Гомеопатикалықтар үшін - 100 г)</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компания атауы, орналасқан мекенжайы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заттар:</w:t>
            </w:r>
          </w:p>
        </w:tc>
      </w:tr>
      <w:tr>
        <w:trPr>
          <w:trHeight w:val="30" w:hRule="atLeast"/>
        </w:trPr>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және т.б.</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заттар:</w:t>
            </w:r>
          </w:p>
        </w:tc>
      </w:tr>
      <w:tr>
        <w:trPr>
          <w:trHeight w:val="30" w:hRule="atLeast"/>
        </w:trPr>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және т.б.</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 мен қабықшалар құрамы</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Дәрілік нысанның 1 бірлігіне салмақ бірліктерінде (г,</w:t>
      </w:r>
      <w:r>
        <w:br/>
      </w:r>
      <w:r>
        <w:rPr>
          <w:rFonts w:ascii="Times New Roman"/>
          <w:b w:val="false"/>
          <w:i w:val="false"/>
          <w:color w:val="000000"/>
          <w:sz w:val="28"/>
        </w:rPr>
        <w:t>
мг, мг/кг), биологиялық бірліктерде, концентрация бірліктерінде</w:t>
      </w:r>
      <w:r>
        <w:br/>
      </w:r>
      <w:r>
        <w:rPr>
          <w:rFonts w:ascii="Times New Roman"/>
          <w:b w:val="false"/>
          <w:i w:val="false"/>
          <w:color w:val="000000"/>
          <w:sz w:val="28"/>
        </w:rPr>
        <w:t>
(пайызбен, мг/мл).</w:t>
      </w:r>
    </w:p>
    <w:p>
      <w:pPr>
        <w:spacing w:after="0"/>
        <w:ind w:left="0"/>
        <w:jc w:val="both"/>
      </w:pPr>
      <w:r>
        <w:rPr>
          <w:rFonts w:ascii="Times New Roman"/>
          <w:b w:val="false"/>
          <w:i w:val="false"/>
          <w:color w:val="000000"/>
          <w:sz w:val="28"/>
        </w:rPr>
        <w:t>Дәрілік өсімдік шикізаты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0"/>
        <w:gridCol w:w="4500"/>
      </w:tblGrid>
      <w:tr>
        <w:trPr>
          <w:trHeight w:val="30" w:hRule="atLeast"/>
        </w:trPr>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өсімдік шикізаты (терім)</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ұйым, орналасу мекенжайы</w:t>
            </w:r>
          </w:p>
        </w:tc>
      </w:tr>
      <w:tr>
        <w:trPr>
          <w:trHeight w:val="30" w:hRule="atLeast"/>
        </w:trPr>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Терім құрамына кіретін өсімдіктердің ботаникалық латын атаулары</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және т.б.</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Дәрілік заттың, медициналық мақсаттағы бұйымның құрамына</w:t>
      </w:r>
      <w:r>
        <w:br/>
      </w:r>
      <w:r>
        <w:rPr>
          <w:rFonts w:ascii="Times New Roman"/>
          <w:b w:val="false"/>
          <w:i w:val="false"/>
          <w:color w:val="000000"/>
          <w:sz w:val="28"/>
        </w:rPr>
        <w:t>
кірген адам немесе жануар тектес заттарды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Дәрілік өсімдік шикізаты үшін егілген немесе өсірілген жерін</w:t>
      </w:r>
      <w:r>
        <w:br/>
      </w:r>
      <w:r>
        <w:rPr>
          <w:rFonts w:ascii="Times New Roman"/>
          <w:b w:val="false"/>
          <w:i w:val="false"/>
          <w:color w:val="000000"/>
          <w:sz w:val="28"/>
        </w:rPr>
        <w:t>
көрсету: жабайы өскен немесе өсірілген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Негізгі фармакологиялық әсері (гомеопатикалық</w:t>
      </w:r>
      <w:r>
        <w:br/>
      </w:r>
      <w:r>
        <w:rPr>
          <w:rFonts w:ascii="Times New Roman"/>
          <w:b w:val="false"/>
          <w:i w:val="false"/>
          <w:color w:val="000000"/>
          <w:sz w:val="28"/>
        </w:rPr>
        <w:t>
препараттардан басқасы)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Қолдану саласы (зерттелу үлгісі профилактикалық,</w:t>
      </w:r>
      <w:r>
        <w:br/>
      </w:r>
      <w:r>
        <w:rPr>
          <w:rFonts w:ascii="Times New Roman"/>
          <w:b w:val="false"/>
          <w:i w:val="false"/>
          <w:color w:val="000000"/>
          <w:sz w:val="28"/>
        </w:rPr>
        <w:t>
диагностикалық немесе емдеу құралы ретінде ұсынылатын ауру түрлерін</w:t>
      </w:r>
      <w:r>
        <w:br/>
      </w:r>
      <w:r>
        <w:rPr>
          <w:rFonts w:ascii="Times New Roman"/>
          <w:b w:val="false"/>
          <w:i w:val="false"/>
          <w:color w:val="000000"/>
          <w:sz w:val="28"/>
        </w:rPr>
        <w:t>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Өндіруші елде немесе басқа да елдерде тіркелуі (елдер</w:t>
      </w:r>
      <w:r>
        <w:br/>
      </w:r>
      <w:r>
        <w:rPr>
          <w:rFonts w:ascii="Times New Roman"/>
          <w:b w:val="false"/>
          <w:i w:val="false"/>
          <w:color w:val="000000"/>
          <w:sz w:val="28"/>
        </w:rPr>
        <w:t>
тізбесі) (егер бар болса) ___________________________________________</w:t>
      </w:r>
      <w:r>
        <w:br/>
      </w:r>
      <w:r>
        <w:rPr>
          <w:rFonts w:ascii="Times New Roman"/>
          <w:b w:val="false"/>
          <w:i w:val="false"/>
          <w:color w:val="000000"/>
          <w:sz w:val="28"/>
        </w:rPr>
        <w:t>
      13*. Клиникалық зерттеулерді өткізу жоспарланып отырған</w:t>
      </w:r>
      <w:r>
        <w:br/>
      </w:r>
      <w:r>
        <w:rPr>
          <w:rFonts w:ascii="Times New Roman"/>
          <w:b w:val="false"/>
          <w:i w:val="false"/>
          <w:color w:val="000000"/>
          <w:sz w:val="28"/>
        </w:rPr>
        <w:t>
клиникалық база/лар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Жауапты зерттеуші/лер</w:t>
      </w:r>
      <w:r>
        <w:br/>
      </w:r>
      <w:r>
        <w:rPr>
          <w:rFonts w:ascii="Times New Roman"/>
          <w:b w:val="false"/>
          <w:i w:val="false"/>
          <w:color w:val="000000"/>
          <w:sz w:val="28"/>
        </w:rPr>
        <w:t>
      Т.А.Ә._________________________________________________________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Ғылыми дәрежесі _______________________________________________</w:t>
      </w:r>
      <w:r>
        <w:br/>
      </w:r>
      <w:r>
        <w:rPr>
          <w:rFonts w:ascii="Times New Roman"/>
          <w:b w:val="false"/>
          <w:i w:val="false"/>
          <w:color w:val="000000"/>
          <w:sz w:val="28"/>
        </w:rPr>
        <w:t>
      Атағы _________________________________________________________</w:t>
      </w:r>
      <w:r>
        <w:br/>
      </w:r>
      <w:r>
        <w:rPr>
          <w:rFonts w:ascii="Times New Roman"/>
          <w:b w:val="false"/>
          <w:i w:val="false"/>
          <w:color w:val="000000"/>
          <w:sz w:val="28"/>
        </w:rPr>
        <w:t>
      Ғылыми еңбектер тізімі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Зерттеуші-үйлестіруші (халықаралық көпорталықтық клиникалық</w:t>
      </w:r>
      <w:r>
        <w:br/>
      </w:r>
      <w:r>
        <w:rPr>
          <w:rFonts w:ascii="Times New Roman"/>
          <w:b w:val="false"/>
          <w:i w:val="false"/>
          <w:color w:val="000000"/>
          <w:sz w:val="28"/>
        </w:rPr>
        <w:t>
зерттеулер жағдайында)</w:t>
      </w:r>
      <w:r>
        <w:br/>
      </w:r>
      <w:r>
        <w:rPr>
          <w:rFonts w:ascii="Times New Roman"/>
          <w:b w:val="false"/>
          <w:i w:val="false"/>
          <w:color w:val="000000"/>
          <w:sz w:val="28"/>
        </w:rPr>
        <w:t>
      Т.А.Ә. ________________________________________________________</w:t>
      </w:r>
      <w:r>
        <w:br/>
      </w:r>
      <w:r>
        <w:rPr>
          <w:rFonts w:ascii="Times New Roman"/>
          <w:b w:val="false"/>
          <w:i w:val="false"/>
          <w:color w:val="000000"/>
          <w:sz w:val="28"/>
        </w:rPr>
        <w:t>
      Лауазымы ______________________________________________________</w:t>
      </w:r>
      <w:r>
        <w:br/>
      </w:r>
      <w:r>
        <w:rPr>
          <w:rFonts w:ascii="Times New Roman"/>
          <w:b w:val="false"/>
          <w:i w:val="false"/>
          <w:color w:val="000000"/>
          <w:sz w:val="28"/>
        </w:rPr>
        <w:t>
      Ғылыми дәрежесі _______________________________________________</w:t>
      </w:r>
      <w:r>
        <w:br/>
      </w:r>
      <w:r>
        <w:rPr>
          <w:rFonts w:ascii="Times New Roman"/>
          <w:b w:val="false"/>
          <w:i w:val="false"/>
          <w:color w:val="000000"/>
          <w:sz w:val="28"/>
        </w:rPr>
        <w:t>
      Атағы _________________________________________________________</w:t>
      </w:r>
      <w:r>
        <w:br/>
      </w:r>
      <w:r>
        <w:rPr>
          <w:rFonts w:ascii="Times New Roman"/>
          <w:b w:val="false"/>
          <w:i w:val="false"/>
          <w:color w:val="000000"/>
          <w:sz w:val="28"/>
        </w:rPr>
        <w:t>
      Ғылыми еңбектер тізімі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16. Зерттеуші</w:t>
      </w:r>
      <w:r>
        <w:br/>
      </w:r>
      <w:r>
        <w:rPr>
          <w:rFonts w:ascii="Times New Roman"/>
          <w:b w:val="false"/>
          <w:i w:val="false"/>
          <w:color w:val="000000"/>
          <w:sz w:val="28"/>
        </w:rPr>
        <w:t>
      Т.А.Ә.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______________________________________________________</w:t>
      </w:r>
      <w:r>
        <w:br/>
      </w:r>
      <w:r>
        <w:rPr>
          <w:rFonts w:ascii="Times New Roman"/>
          <w:b w:val="false"/>
          <w:i w:val="false"/>
          <w:color w:val="000000"/>
          <w:sz w:val="28"/>
        </w:rPr>
        <w:t>
      Ғылыми дәрежесі _______________________________________________</w:t>
      </w:r>
      <w:r>
        <w:br/>
      </w:r>
      <w:r>
        <w:rPr>
          <w:rFonts w:ascii="Times New Roman"/>
          <w:b w:val="false"/>
          <w:i w:val="false"/>
          <w:color w:val="000000"/>
          <w:sz w:val="28"/>
        </w:rPr>
        <w:t>
      Атағы _________________________________________________________</w:t>
      </w:r>
      <w:r>
        <w:br/>
      </w:r>
      <w:r>
        <w:rPr>
          <w:rFonts w:ascii="Times New Roman"/>
          <w:b w:val="false"/>
          <w:i w:val="false"/>
          <w:color w:val="000000"/>
          <w:sz w:val="28"/>
        </w:rPr>
        <w:t>
      Ғылыми еңбектер тізімі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17. Жоспарланған клиникалық зерттеулер түрлері мен көлемдері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Тапсырыс беруші: ___________________________________ клиникалық</w:t>
      </w:r>
      <w:r>
        <w:br/>
      </w:r>
      <w:r>
        <w:rPr>
          <w:rFonts w:ascii="Times New Roman"/>
          <w:b w:val="false"/>
          <w:i w:val="false"/>
          <w:color w:val="000000"/>
          <w:sz w:val="28"/>
        </w:rPr>
        <w:t>
зерттеулер жүргізуге ұсынылған материалдардағы ақпараттың шынайылығы</w:t>
      </w:r>
      <w:r>
        <w:br/>
      </w:r>
      <w:r>
        <w:rPr>
          <w:rFonts w:ascii="Times New Roman"/>
          <w:b w:val="false"/>
          <w:i w:val="false"/>
          <w:color w:val="000000"/>
          <w:sz w:val="28"/>
        </w:rPr>
        <w:t>
мен толықтығына кепілдік беремін.</w:t>
      </w:r>
      <w:r>
        <w:br/>
      </w:r>
      <w:r>
        <w:rPr>
          <w:rFonts w:ascii="Times New Roman"/>
          <w:b w:val="false"/>
          <w:i w:val="false"/>
          <w:color w:val="000000"/>
          <w:sz w:val="28"/>
        </w:rPr>
        <w:t>
      Зерттеулерді клиникалық зерттеулер хаттамасына, стандартты</w:t>
      </w:r>
      <w:r>
        <w:br/>
      </w:r>
      <w:r>
        <w:rPr>
          <w:rFonts w:ascii="Times New Roman"/>
          <w:b w:val="false"/>
          <w:i w:val="false"/>
          <w:color w:val="000000"/>
          <w:sz w:val="28"/>
        </w:rPr>
        <w:t>
операциялық рәсімдерге сәйкес бекітілген клиникалық базаларда</w:t>
      </w:r>
      <w:r>
        <w:br/>
      </w:r>
      <w:r>
        <w:rPr>
          <w:rFonts w:ascii="Times New Roman"/>
          <w:b w:val="false"/>
          <w:i w:val="false"/>
          <w:color w:val="000000"/>
          <w:sz w:val="28"/>
        </w:rPr>
        <w:t>
жүргізуге міндеттенемін.</w:t>
      </w:r>
    </w:p>
    <w:p>
      <w:pPr>
        <w:spacing w:after="0"/>
        <w:ind w:left="0"/>
        <w:jc w:val="both"/>
      </w:pPr>
      <w:r>
        <w:rPr>
          <w:rFonts w:ascii="Times New Roman"/>
          <w:b w:val="false"/>
          <w:i w:val="false"/>
          <w:color w:val="000000"/>
          <w:sz w:val="28"/>
        </w:rPr>
        <w:t>      Толтырған күні: Тапсырыс берушінің қолы</w:t>
      </w:r>
      <w:r>
        <w:br/>
      </w:r>
      <w:r>
        <w:rPr>
          <w:rFonts w:ascii="Times New Roman"/>
          <w:b w:val="false"/>
          <w:i w:val="false"/>
          <w:color w:val="000000"/>
          <w:sz w:val="28"/>
        </w:rPr>
        <w:t>
      20 ___жылғы «____» ______ __________ мөр</w:t>
      </w:r>
    </w:p>
    <w:p>
      <w:pPr>
        <w:spacing w:after="0"/>
        <w:ind w:left="0"/>
        <w:jc w:val="both"/>
      </w:pPr>
      <w:r>
        <w:rPr>
          <w:rFonts w:ascii="Times New Roman"/>
          <w:b w:val="false"/>
          <w:i w:val="false"/>
          <w:color w:val="000000"/>
          <w:sz w:val="28"/>
        </w:rPr>
        <w:t>      * тапсырыс беруші клиникалық базаны/ларды уәкілетті орган</w:t>
      </w:r>
      <w:r>
        <w:br/>
      </w:r>
      <w:r>
        <w:rPr>
          <w:rFonts w:ascii="Times New Roman"/>
          <w:b w:val="false"/>
          <w:i w:val="false"/>
          <w:color w:val="000000"/>
          <w:sz w:val="28"/>
        </w:rPr>
        <w:t>
айқындаған клиникалық базалар тізбесінен таңдап алады.</w:t>
      </w:r>
    </w:p>
    <w:bookmarkStart w:name="z208" w:id="1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142 қаулысымен  </w:t>
      </w:r>
      <w:r>
        <w:br/>
      </w:r>
      <w:r>
        <w:rPr>
          <w:rFonts w:ascii="Times New Roman"/>
          <w:b w:val="false"/>
          <w:i w:val="false"/>
          <w:color w:val="000000"/>
          <w:sz w:val="28"/>
        </w:rPr>
        <w:t xml:space="preserve">
бекітілген      </w:t>
      </w:r>
    </w:p>
    <w:bookmarkEnd w:id="110"/>
    <w:bookmarkStart w:name="z209" w:id="111"/>
    <w:p>
      <w:pPr>
        <w:spacing w:after="0"/>
        <w:ind w:left="0"/>
        <w:jc w:val="left"/>
      </w:pPr>
      <w:r>
        <w:rPr>
          <w:rFonts w:ascii="Times New Roman"/>
          <w:b/>
          <w:i w:val="false"/>
          <w:color w:val="000000"/>
        </w:rPr>
        <w:t xml:space="preserve"> 
«Дәрілік заттарды, медициналық мақсаттағы бұйымдар мен</w:t>
      </w:r>
      <w:r>
        <w:br/>
      </w:r>
      <w:r>
        <w:rPr>
          <w:rFonts w:ascii="Times New Roman"/>
          <w:b/>
          <w:i w:val="false"/>
          <w:color w:val="000000"/>
        </w:rPr>
        <w:t>
медициналық техниканы мемлекеттік тіркеу, қайта тіркеу және</w:t>
      </w:r>
      <w:r>
        <w:br/>
      </w:r>
      <w:r>
        <w:rPr>
          <w:rFonts w:ascii="Times New Roman"/>
          <w:b/>
          <w:i w:val="false"/>
          <w:color w:val="000000"/>
        </w:rPr>
        <w:t>
олардың тіркеу құжатнамасына өзгерістер енгізу» мемлекеттік</w:t>
      </w:r>
      <w:r>
        <w:br/>
      </w:r>
      <w:r>
        <w:rPr>
          <w:rFonts w:ascii="Times New Roman"/>
          <w:b/>
          <w:i w:val="false"/>
          <w:color w:val="000000"/>
        </w:rPr>
        <w:t>
көрсетілетін қызмет стандарты</w:t>
      </w:r>
    </w:p>
    <w:bookmarkEnd w:id="111"/>
    <w:bookmarkStart w:name="z210" w:id="112"/>
    <w:p>
      <w:pPr>
        <w:spacing w:after="0"/>
        <w:ind w:left="0"/>
        <w:jc w:val="left"/>
      </w:pPr>
      <w:r>
        <w:rPr>
          <w:rFonts w:ascii="Times New Roman"/>
          <w:b/>
          <w:i w:val="false"/>
          <w:color w:val="000000"/>
        </w:rPr>
        <w:t xml:space="preserve"> 
1. Жалпы ережелер</w:t>
      </w:r>
    </w:p>
    <w:bookmarkEnd w:id="112"/>
    <w:bookmarkStart w:name="z211" w:id="113"/>
    <w:p>
      <w:pPr>
        <w:spacing w:after="0"/>
        <w:ind w:left="0"/>
        <w:jc w:val="both"/>
      </w:pPr>
      <w:r>
        <w:rPr>
          <w:rFonts w:ascii="Times New Roman"/>
          <w:b w:val="false"/>
          <w:i w:val="false"/>
          <w:color w:val="000000"/>
          <w:sz w:val="28"/>
        </w:rPr>
        <w:t>
      1. «Дәрілік заттарды, медициналық мақсаттағы бұйымдар мен медициналық техниканы мемлекеттік тіркеу, қайта тіркеу және олардың тіркеу құжатнамасына өзгерістер енгізу»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«Медициналық және фармацевтикалық қызметті бақылау комитетінің Алматы қаласы бойынша департаменті» мемлекеттік мекемесі (бұдан әрі – көрсетілетін қызметті беруші) кеңсесі немесе www.elіcense.kz «Е-лицензиялау» веб-порталы (бұдан әрі – портал), оның ішінде www.e.gov.kz «электрондық үкімет» веб-порталы арқылы </w:t>
      </w:r>
      <w:r>
        <w:rPr>
          <w:rFonts w:ascii="Times New Roman"/>
          <w:b w:val="false"/>
          <w:i w:val="false"/>
          <w:color w:val="000000"/>
          <w:sz w:val="28"/>
        </w:rPr>
        <w:t>көрсетеді</w:t>
      </w:r>
      <w:r>
        <w:rPr>
          <w:rFonts w:ascii="Times New Roman"/>
          <w:b w:val="false"/>
          <w:i w:val="false"/>
          <w:color w:val="000000"/>
          <w:sz w:val="28"/>
        </w:rPr>
        <w:t>.</w:t>
      </w:r>
    </w:p>
    <w:bookmarkEnd w:id="113"/>
    <w:bookmarkStart w:name="z214" w:id="114"/>
    <w:p>
      <w:pPr>
        <w:spacing w:after="0"/>
        <w:ind w:left="0"/>
        <w:jc w:val="left"/>
      </w:pPr>
      <w:r>
        <w:rPr>
          <w:rFonts w:ascii="Times New Roman"/>
          <w:b/>
          <w:i w:val="false"/>
          <w:color w:val="000000"/>
        </w:rPr>
        <w:t xml:space="preserve"> 
2. Мемлекеттік қызметті көрсету тәртібі</w:t>
      </w:r>
    </w:p>
    <w:bookmarkEnd w:id="114"/>
    <w:bookmarkStart w:name="z215" w:id="115"/>
    <w:p>
      <w:pPr>
        <w:spacing w:after="0"/>
        <w:ind w:left="0"/>
        <w:jc w:val="both"/>
      </w:pPr>
      <w:r>
        <w:rPr>
          <w:rFonts w:ascii="Times New Roman"/>
          <w:b w:val="false"/>
          <w:i w:val="false"/>
          <w:color w:val="000000"/>
          <w:sz w:val="28"/>
        </w:rPr>
        <w:t>
      4. Көрсетілетін қызметті берушінің мемлекеттік қызметті көрсету мерзімдері:</w:t>
      </w:r>
      <w:r>
        <w:br/>
      </w:r>
      <w:r>
        <w:rPr>
          <w:rFonts w:ascii="Times New Roman"/>
          <w:b w:val="false"/>
          <w:i w:val="false"/>
          <w:color w:val="000000"/>
          <w:sz w:val="28"/>
        </w:rPr>
        <w:t>
      1) көрсетілетін қызметті алушы құжаттарды тапсырған сәттен бастап, сондай-ақ порталға жүгінген кезде – 10 (он) жұмыс күні ішінде;</w:t>
      </w:r>
      <w:r>
        <w:br/>
      </w:r>
      <w:r>
        <w:rPr>
          <w:rFonts w:ascii="Times New Roman"/>
          <w:b w:val="false"/>
          <w:i w:val="false"/>
          <w:color w:val="000000"/>
          <w:sz w:val="28"/>
        </w:rPr>
        <w:t>
      2) құжаттар топтамасын тапсыру үшін күтудің рұқсат етілетін ең ұзақ уақыты – 15 минут;</w:t>
      </w:r>
      <w:r>
        <w:br/>
      </w:r>
      <w:r>
        <w:rPr>
          <w:rFonts w:ascii="Times New Roman"/>
          <w:b w:val="false"/>
          <w:i w:val="false"/>
          <w:color w:val="000000"/>
          <w:sz w:val="28"/>
        </w:rPr>
        <w:t>
      3) көрсетілетін қызметті алушыға қызмет көрсетудің рұқсат етілетін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қағаз немесе электрондық түрде дәрілік заттарды, медициналық мақсаттағы бұйымдар мен медициналық техниканы мемлекеттік тіркеу, қайта тіркеу және олардың тіркеу құжатнамасына өзгерістер енгізу туралы тіркеу куәлігі (бұдан әрі – тіркеу куәлігі)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уәжделген жауап.</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Көрсетілетін қызметті алушы тіркеу куәлігін қағаз жеткізгіште алу үшін жүгінген жағдайда, тіркеу куәлігі басып шығарылады және көрсетілетін қызметті беруші басшысының мөрімен және қолымен расталады.</w:t>
      </w:r>
      <w:r>
        <w:br/>
      </w:r>
      <w:r>
        <w:rPr>
          <w:rFonts w:ascii="Times New Roman"/>
          <w:b w:val="false"/>
          <w:i w:val="false"/>
          <w:color w:val="000000"/>
          <w:sz w:val="28"/>
        </w:rPr>
        <w:t>
      Порталда мемлекеттік көрсетілетін қызметтің нәтижесі көрсетілетін қызметті алушының «жеке кабинетіне» көрсетілетін қызметті берушінің уәкілетті адамының ЭЦҚ-мен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ақылы негізде көрсетіледі.</w:t>
      </w:r>
      <w:r>
        <w:br/>
      </w:r>
      <w:r>
        <w:rPr>
          <w:rFonts w:ascii="Times New Roman"/>
          <w:b w:val="false"/>
          <w:i w:val="false"/>
          <w:color w:val="000000"/>
          <w:sz w:val="28"/>
        </w:rPr>
        <w:t>
      Мемлекеттік қызметтің көрсетілгені үшін көрсетілетін қызметті алушы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айқындалған тәртіппен республикалық бюджетке мынадай мөлшерлемелер көлемінде тіркеу алымын төлейді:</w:t>
      </w:r>
      <w:r>
        <w:br/>
      </w:r>
      <w:r>
        <w:rPr>
          <w:rFonts w:ascii="Times New Roman"/>
          <w:b w:val="false"/>
          <w:i w:val="false"/>
          <w:color w:val="000000"/>
          <w:sz w:val="28"/>
        </w:rPr>
        <w:t>
      1) мемлекеттік тіркеу үшін алымды төлеу күні қолданыста болған 11 </w:t>
      </w:r>
      <w:r>
        <w:rPr>
          <w:rFonts w:ascii="Times New Roman"/>
          <w:b w:val="false"/>
          <w:i w:val="false"/>
          <w:color w:val="000000"/>
          <w:sz w:val="28"/>
        </w:rPr>
        <w:t>айлық есептік көрсеткіш</w:t>
      </w:r>
      <w:r>
        <w:rPr>
          <w:rFonts w:ascii="Times New Roman"/>
          <w:b w:val="false"/>
          <w:i w:val="false"/>
          <w:color w:val="000000"/>
          <w:sz w:val="28"/>
        </w:rPr>
        <w:t>;</w:t>
      </w:r>
      <w:r>
        <w:br/>
      </w:r>
      <w:r>
        <w:rPr>
          <w:rFonts w:ascii="Times New Roman"/>
          <w:b w:val="false"/>
          <w:i w:val="false"/>
          <w:color w:val="000000"/>
          <w:sz w:val="28"/>
        </w:rPr>
        <w:t>
      2) мемлекеттік қайта тіркеу үшін алымды төлеу күні қолданыста болған 5 </w:t>
      </w:r>
      <w:r>
        <w:rPr>
          <w:rFonts w:ascii="Times New Roman"/>
          <w:b w:val="false"/>
          <w:i w:val="false"/>
          <w:color w:val="000000"/>
          <w:sz w:val="28"/>
        </w:rPr>
        <w:t>айлық есептік көрсеткіш</w:t>
      </w:r>
      <w:r>
        <w:rPr>
          <w:rFonts w:ascii="Times New Roman"/>
          <w:b w:val="false"/>
          <w:i w:val="false"/>
          <w:color w:val="000000"/>
          <w:sz w:val="28"/>
        </w:rPr>
        <w:t>.</w:t>
      </w:r>
      <w:r>
        <w:br/>
      </w:r>
      <w:r>
        <w:rPr>
          <w:rFonts w:ascii="Times New Roman"/>
          <w:b w:val="false"/>
          <w:i w:val="false"/>
          <w:color w:val="000000"/>
          <w:sz w:val="28"/>
        </w:rPr>
        <w:t>
      Тіркеу құжатын алуға арналған электрондық сұрау салу портал арқылы берілген жағдайда, төлем «электрондық үкіметтің» төлем шлюзі (бұдан әрі – ЭҮТШ) арқылы жүзеге асырылады. Алдын ала төлем жасалған жағдайда құжаттың электрондық көшірмесі қоса беріледі.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r>
        <w:br/>
      </w:r>
      <w:r>
        <w:rPr>
          <w:rFonts w:ascii="Times New Roman"/>
          <w:b w:val="false"/>
          <w:i w:val="false"/>
          <w:color w:val="000000"/>
          <w:sz w:val="28"/>
        </w:rPr>
        <w:t>
      Мемлекеттік қызмет кезек тәртібімен алдын ала жазылусыз және жеделдетілген қызмет көрсетусіз көрсетіледі;</w:t>
      </w:r>
      <w:r>
        <w:br/>
      </w:r>
      <w:r>
        <w:rPr>
          <w:rFonts w:ascii="Times New Roman"/>
          <w:b w:val="false"/>
          <w:i w:val="false"/>
          <w:color w:val="000000"/>
          <w:sz w:val="28"/>
        </w:rPr>
        <w:t>
      2) портал – тәулік бойы (жөндеу жұмыстарын жүргізумен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осы мемлекеттік көрсетілетін қызмет стандартына қосымшаның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5-нысандарына</w:t>
      </w:r>
      <w:r>
        <w:rPr>
          <w:rFonts w:ascii="Times New Roman"/>
          <w:b w:val="false"/>
          <w:i w:val="false"/>
          <w:color w:val="000000"/>
          <w:sz w:val="28"/>
        </w:rPr>
        <w:t xml:space="preserve"> сәйкес өтініш;</w:t>
      </w:r>
      <w:r>
        <w:br/>
      </w:r>
      <w:r>
        <w:rPr>
          <w:rFonts w:ascii="Times New Roman"/>
          <w:b w:val="false"/>
          <w:i w:val="false"/>
          <w:color w:val="000000"/>
          <w:sz w:val="28"/>
        </w:rPr>
        <w:t>
      2) дәрілік заттарды, медициналық мақсаттағы бұйымдар мен медициналық техниканы мемлекеттік тіркеу, қайта тіркеу үшін алымның бюджетке төленгенін растайтын құжаттың көшірмесі.</w:t>
      </w:r>
      <w:r>
        <w:br/>
      </w:r>
      <w:r>
        <w:rPr>
          <w:rFonts w:ascii="Times New Roman"/>
          <w:b w:val="false"/>
          <w:i w:val="false"/>
          <w:color w:val="000000"/>
          <w:sz w:val="28"/>
        </w:rPr>
        <w:t>
      Көрсетілетін қызметті алушының жеке басын куәландыратын (жеке тұлға үшін), заңды тұлғаны мемлекеттік тіркеу туралы, көрсетілетін қызметті алушыны дара кәсіпкер ретінде тіркеу туралы құжаттардың мәліметтерін көрсетілетін қызметті беруші портал арқылы тиісті мемлекеттік ақпараттық жүйелерден мемлекеттік органдардың уәкілетті адамдарының ЭЦҚ-мен куәландырылған электрондық деректер нысанында алады;</w:t>
      </w:r>
      <w:r>
        <w:br/>
      </w:r>
      <w:r>
        <w:rPr>
          <w:rFonts w:ascii="Times New Roman"/>
          <w:b w:val="false"/>
          <w:i w:val="false"/>
          <w:color w:val="000000"/>
          <w:sz w:val="28"/>
        </w:rPr>
        <w:t>
      3) мемлекеттік сараптау ұйымы берген дәрілік заттардың, медициналық мақсаттағы бұйымдар мен медициналық техниканың қауіпсіздігі, тиімділігі және сапасы туралы қорытынды (бұдан әрі – мемлекеттік сараптау ұйымының қорытындысы).</w:t>
      </w:r>
      <w:r>
        <w:br/>
      </w:r>
      <w:r>
        <w:rPr>
          <w:rFonts w:ascii="Times New Roman"/>
          <w:b w:val="false"/>
          <w:i w:val="false"/>
          <w:color w:val="000000"/>
          <w:sz w:val="28"/>
        </w:rPr>
        <w:t>
      Порталға:</w:t>
      </w:r>
      <w:r>
        <w:br/>
      </w:r>
      <w:r>
        <w:rPr>
          <w:rFonts w:ascii="Times New Roman"/>
          <w:b w:val="false"/>
          <w:i w:val="false"/>
          <w:color w:val="000000"/>
          <w:sz w:val="28"/>
        </w:rPr>
        <w:t>
      1)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Көрсетілетін қызметті алушының жеке басын куәландыратын (жеке тұлға үшін), заңды тұлғаны мемлекеттік тіркеу туралы, көрсетілетін қызметті алушыны дара кәсіпкер ретінде тіркеу туралы құжаттардың мәліметтерін көрсетілетін қызметті беруші портал арқылы тиісті мемлекеттік ақпараттық жүйелерден мемлекеттік органдардың уәкілетті адамдарының ЭЦҚ-мен куәландырылған электрондық деректер нысанында алады;</w:t>
      </w:r>
      <w:r>
        <w:br/>
      </w:r>
      <w:r>
        <w:rPr>
          <w:rFonts w:ascii="Times New Roman"/>
          <w:b w:val="false"/>
          <w:i w:val="false"/>
          <w:color w:val="000000"/>
          <w:sz w:val="28"/>
        </w:rPr>
        <w:t>
      2) тіркеу алымы сомасының (ЭТҮШ арқылы төлемді қоспағанда) төленгенін растайтын төлем құжатының электрондық көшірмесі;</w:t>
      </w:r>
      <w:r>
        <w:br/>
      </w:r>
      <w:r>
        <w:rPr>
          <w:rFonts w:ascii="Times New Roman"/>
          <w:b w:val="false"/>
          <w:i w:val="false"/>
          <w:color w:val="000000"/>
          <w:sz w:val="28"/>
        </w:rPr>
        <w:t>
      3) мемлекеттік сараптау ұйымы қорытындысының электрондық көшірмесі.</w:t>
      </w:r>
      <w:r>
        <w:br/>
      </w:r>
      <w:r>
        <w:rPr>
          <w:rFonts w:ascii="Times New Roman"/>
          <w:b w:val="false"/>
          <w:i w:val="false"/>
          <w:color w:val="000000"/>
          <w:sz w:val="28"/>
        </w:rPr>
        <w:t>
      Көрсетілетін қызметті алушы барлық қажетті құжаттарды:</w:t>
      </w:r>
      <w:r>
        <w:br/>
      </w:r>
      <w:r>
        <w:rPr>
          <w:rFonts w:ascii="Times New Roman"/>
          <w:b w:val="false"/>
          <w:i w:val="false"/>
          <w:color w:val="000000"/>
          <w:sz w:val="28"/>
        </w:rPr>
        <w:t>
      көрсетілетін қызметті берушіге (қолма-қол немесе пошталық байланыс арқылы) берген кезде қағаз жеткізгіштегі өтініштің қабылданғанын растау оның көшірмесінде құжаттарды қабылдау күні мен уақытын көрсете отырып, көрсетілетін қызметті берушінің кеңсесінде тіркеу туралы белгі болып табылады;</w:t>
      </w:r>
      <w:r>
        <w:br/>
      </w:r>
      <w:r>
        <w:rPr>
          <w:rFonts w:ascii="Times New Roman"/>
          <w:b w:val="false"/>
          <w:i w:val="false"/>
          <w:color w:val="000000"/>
          <w:sz w:val="28"/>
        </w:rPr>
        <w:t>
      портал арқылы көрсетілетін қызметті алушының «жеке кабинетінде» мемлекеттік көрсетілетін қызмет нәтижесін алу күні көрсетілген мемлекеттік қызметті көрсетуге арналған сұрау салудың қабылданғаны туралы мәртебе көрсетіледі.</w:t>
      </w:r>
      <w:r>
        <w:br/>
      </w:r>
      <w:r>
        <w:rPr>
          <w:rFonts w:ascii="Times New Roman"/>
          <w:b w:val="false"/>
          <w:i w:val="false"/>
          <w:color w:val="000000"/>
          <w:sz w:val="28"/>
        </w:rPr>
        <w:t>
      Портал арқылы жүгінген жағдайда, электрондық сұрау салуды жіберу көрсетілетін қызметті алушының «жеке кабинетінен» жүзеге асырылады. Сұрау салу автоматты түрде көрсетілетін қызметті берушіге жіберіледі.</w:t>
      </w:r>
      <w:r>
        <w:br/>
      </w:r>
      <w:r>
        <w:rPr>
          <w:rFonts w:ascii="Times New Roman"/>
          <w:b w:val="false"/>
          <w:i w:val="false"/>
          <w:color w:val="000000"/>
          <w:sz w:val="28"/>
        </w:rPr>
        <w:t>
</w:t>
      </w:r>
      <w:r>
        <w:rPr>
          <w:rFonts w:ascii="Times New Roman"/>
          <w:b w:val="false"/>
          <w:i w:val="false"/>
          <w:color w:val="000000"/>
          <w:sz w:val="28"/>
        </w:rPr>
        <w:t>
      10. Денсаулық сақтау саласындағы уәкілетті орган белгілеген тәртіпте сараптау кезінде сапасының, қауіпсіздігі мен тиімділігінің өтінім берген көрсеткіштеріне сәйкессіздігінің анықталуы мемлекеттік қызметті көрсетуден бас тарту үшін негіздеме болып табылады.</w:t>
      </w:r>
    </w:p>
    <w:bookmarkEnd w:id="115"/>
    <w:bookmarkStart w:name="z222" w:id="116"/>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берушілердің және (немесе) олардың лауазымды адамдарының</w:t>
      </w:r>
      <w:r>
        <w:br/>
      </w:r>
      <w:r>
        <w:rPr>
          <w:rFonts w:ascii="Times New Roman"/>
          <w:b/>
          <w:i w:val="false"/>
          <w:color w:val="000000"/>
        </w:rPr>
        <w:t>
шешімдеріне, әрекеттеріне (әрекетсіздігіне) шағымдану тәртібі</w:t>
      </w:r>
    </w:p>
    <w:bookmarkEnd w:id="116"/>
    <w:bookmarkStart w:name="z223" w:id="117"/>
    <w:p>
      <w:pPr>
        <w:spacing w:after="0"/>
        <w:ind w:left="0"/>
        <w:jc w:val="both"/>
      </w:pPr>
      <w:r>
        <w:rPr>
          <w:rFonts w:ascii="Times New Roman"/>
          <w:b w:val="false"/>
          <w:i w:val="false"/>
          <w:color w:val="000000"/>
          <w:sz w:val="28"/>
        </w:rPr>
        <w:t>
      11. Мемлекеттік қызметтер көрсету мәселелері бойынша Қазақстан Республикасы Денсаулық сақтау министрлігі Медициналық және фармацевтикалық қызметті бақылау комитетінің (бұдан әрі – Комитет),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немесе Комитет басшысының атына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беріледі.</w:t>
      </w:r>
      <w:r>
        <w:br/>
      </w:r>
      <w:r>
        <w:rPr>
          <w:rFonts w:ascii="Times New Roman"/>
          <w:b w:val="false"/>
          <w:i w:val="false"/>
          <w:color w:val="000000"/>
          <w:sz w:val="28"/>
        </w:rPr>
        <w:t>
      Шағым пошта арқылы жазбаша нысанда немесе көрсетілетін қызметті берушінің не Комитеттің кеңсесі арқылы қолма-қол беріледі.</w:t>
      </w:r>
      <w:r>
        <w:br/>
      </w:r>
      <w:r>
        <w:rPr>
          <w:rFonts w:ascii="Times New Roman"/>
          <w:b w:val="false"/>
          <w:i w:val="false"/>
          <w:color w:val="000000"/>
          <w:sz w:val="28"/>
        </w:rPr>
        <w:t>
      Шағымның қабылданғанын растау шағымды қабылдаған тұлғаның тегі, аты-жөні, берілген шағымға жауап алу орны мен мерзімі көрсетіле отырып, көрсетілетін қызметті берушінің немесе Комитеттің кеңсесінде оның тіркелуі (мөртабаны, кіріс нөмірі мен күні) болып табылады.</w:t>
      </w:r>
      <w:r>
        <w:br/>
      </w:r>
      <w:r>
        <w:rPr>
          <w:rFonts w:ascii="Times New Roman"/>
          <w:b w:val="false"/>
          <w:i w:val="false"/>
          <w:color w:val="000000"/>
          <w:sz w:val="28"/>
        </w:rPr>
        <w:t>
      Көрсетілетін қызметті берушінің немесе Комитеттің мекенжайына келіп түскен көрсетілетін қызметті алушының шағымы тіркелген күнінен бастап 5 (бес) жұмыс күні ішінде қаралуы тиіс. Шағымды қарау нәтижелері туралы уәжделген жауап көрсетілетін қызметті алушыға пошта арқылы жіберіледі не көрсетілетін қызметті берушінің немесе Комитеттің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берушінің шағымды өңдеу барысында жаңартылып отыратын (жеткізілуі, тіркелуі, орындалуы туралы белгілер, қарау немесе қараудан бас тарту туралы жауап) шағым туралы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17"/>
    <w:bookmarkStart w:name="z225" w:id="118"/>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көрсетудің ерекшеліктері ескеріле отырып қойылатын өзге</w:t>
      </w:r>
      <w:r>
        <w:br/>
      </w:r>
      <w:r>
        <w:rPr>
          <w:rFonts w:ascii="Times New Roman"/>
          <w:b/>
          <w:i w:val="false"/>
          <w:color w:val="000000"/>
        </w:rPr>
        <w:t>
де талаптар</w:t>
      </w:r>
    </w:p>
    <w:bookmarkEnd w:id="118"/>
    <w:bookmarkStart w:name="z226" w:id="119"/>
    <w:p>
      <w:pPr>
        <w:spacing w:after="0"/>
        <w:ind w:left="0"/>
        <w:jc w:val="both"/>
      </w:pPr>
      <w:r>
        <w:rPr>
          <w:rFonts w:ascii="Times New Roman"/>
          <w:b w:val="false"/>
          <w:i w:val="false"/>
          <w:color w:val="000000"/>
          <w:sz w:val="28"/>
        </w:rPr>
        <w:t>
      13. Мемлекеттік қызметті көрсету орындарының мекенжайлары Қазақстан Республикасы Денсаулық сақтау министрлігінің www.mz.gov.kz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 болған кезде мемлекеттік көрсетілетін қызметті портал арқылы электрондық нысанда ала алады.</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порталдағы «жеке кабинеті», сондай-ақ мемлекеттік қызметтер көрсету мәселелері жөніндегі бірыңғай байланыс орталығы арқылы мемлекеттік қызмет көрсетудің тәртібі мен мәртебесі туралы ақпаратты қашықтықтан қол жеткізу режимінде ала алады.</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мәселелері бойынша анықтама қызметінің байланыс деректері: 8 (7272) 713289 және мемлекеттік қызметтер көрсету мәселелері жөніндегі бірыңғай байланыс орталығы: 1414.</w:t>
      </w:r>
    </w:p>
    <w:bookmarkEnd w:id="119"/>
    <w:bookmarkStart w:name="z230" w:id="120"/>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мемлекеттік  </w:t>
      </w:r>
      <w:r>
        <w:br/>
      </w:r>
      <w:r>
        <w:rPr>
          <w:rFonts w:ascii="Times New Roman"/>
          <w:b w:val="false"/>
          <w:i w:val="false"/>
          <w:color w:val="000000"/>
          <w:sz w:val="28"/>
        </w:rPr>
        <w:t>
тіркеу, қайта тіркеу және олардың тіркеу</w:t>
      </w:r>
      <w:r>
        <w:br/>
      </w:r>
      <w:r>
        <w:rPr>
          <w:rFonts w:ascii="Times New Roman"/>
          <w:b w:val="false"/>
          <w:i w:val="false"/>
          <w:color w:val="000000"/>
          <w:sz w:val="28"/>
        </w:rPr>
        <w:t>
құжатнамасына өзгерістер енгізу»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120"/>
    <w:bookmarkStart w:name="z231" w:id="121"/>
    <w:p>
      <w:pPr>
        <w:spacing w:after="0"/>
        <w:ind w:left="0"/>
        <w:jc w:val="both"/>
      </w:pPr>
      <w:r>
        <w:rPr>
          <w:rFonts w:ascii="Times New Roman"/>
          <w:b w:val="false"/>
          <w:i w:val="false"/>
          <w:color w:val="000000"/>
          <w:sz w:val="28"/>
        </w:rPr>
        <w:t>
1-нысан</w:t>
      </w:r>
    </w:p>
    <w:bookmarkEnd w:id="121"/>
    <w:p>
      <w:pPr>
        <w:spacing w:after="0"/>
        <w:ind w:left="0"/>
        <w:jc w:val="both"/>
      </w:pPr>
      <w:r>
        <w:rPr>
          <w:rFonts w:ascii="Times New Roman"/>
          <w:b w:val="false"/>
          <w:i w:val="false"/>
          <w:color w:val="000000"/>
          <w:sz w:val="28"/>
        </w:rPr>
        <w:t>Қазақстан Республикасының Елтаңбасы Қазақстан Республикасы Денсаулық</w:t>
      </w:r>
      <w:r>
        <w:br/>
      </w:r>
      <w:r>
        <w:rPr>
          <w:rFonts w:ascii="Times New Roman"/>
          <w:b w:val="false"/>
          <w:i w:val="false"/>
          <w:color w:val="000000"/>
          <w:sz w:val="28"/>
        </w:rPr>
        <w:t>
сақтау министрлігі</w:t>
      </w:r>
    </w:p>
    <w:p>
      <w:pPr>
        <w:spacing w:after="0"/>
        <w:ind w:left="0"/>
        <w:jc w:val="left"/>
      </w:pPr>
      <w:r>
        <w:rPr>
          <w:rFonts w:ascii="Times New Roman"/>
          <w:b/>
          <w:i w:val="false"/>
          <w:color w:val="000000"/>
        </w:rPr>
        <w:t xml:space="preserve"> ҚР-ДЗ-№</w:t>
      </w:r>
      <w:r>
        <w:br/>
      </w:r>
      <w:r>
        <w:rPr>
          <w:rFonts w:ascii="Times New Roman"/>
          <w:b/>
          <w:i w:val="false"/>
          <w:color w:val="000000"/>
        </w:rPr>
        <w:t>
тіркеу куәлігі</w:t>
      </w:r>
    </w:p>
    <w:p>
      <w:pPr>
        <w:spacing w:after="0"/>
        <w:ind w:left="0"/>
        <w:jc w:val="both"/>
      </w:pPr>
      <w:r>
        <w:rPr>
          <w:rFonts w:ascii="Times New Roman"/>
          <w:b w:val="false"/>
          <w:i w:val="false"/>
          <w:color w:val="000000"/>
          <w:sz w:val="28"/>
        </w:rPr>
        <w:t>      Осы тіркеу куәлігі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760"/>
        <w:gridCol w:w="5760"/>
      </w:tblGrid>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куәлігі иесінің атауы</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куәлігі иесінің елі</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дәрілік заттардың тіркелгені және Қазақстан Республикасының аумағында</w:t>
      </w:r>
      <w:r>
        <w:br/>
      </w:r>
      <w:r>
        <w:rPr>
          <w:rFonts w:ascii="Times New Roman"/>
          <w:b w:val="false"/>
          <w:i w:val="false"/>
          <w:color w:val="000000"/>
          <w:sz w:val="28"/>
        </w:rPr>
        <w:t>
медициналық практикада қолдануға рұқсат етілгені туралы берілді.</w:t>
      </w:r>
      <w:r>
        <w:br/>
      </w:r>
      <w:r>
        <w:rPr>
          <w:rFonts w:ascii="Times New Roman"/>
          <w:b w:val="false"/>
          <w:i w:val="false"/>
          <w:color w:val="000000"/>
          <w:sz w:val="28"/>
        </w:rPr>
        <w:t>
Тіркелген дәрілік зат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9600"/>
        <w:gridCol w:w="1560"/>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саудалық атауы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өндірушілер үшін экспортқа арналған саудалық атауы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патенттелмеген атауы (бар болған кезде)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нысан</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Өлшеп-оралуы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АТХ коды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заттардың құрамы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мерзімі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Босату тәртібі (рецептімен, рецептісіз)</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Дәрілік затты өндіруші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5755"/>
        <w:gridCol w:w="2939"/>
        <w:gridCol w:w="2817"/>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түрі немесе өндіріс учаскесі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Қаптамашы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тіркеу (қайта тіркеу) күні 20___ жылғы «____» ___________</w:t>
      </w:r>
    </w:p>
    <w:p>
      <w:pPr>
        <w:spacing w:after="0"/>
        <w:ind w:left="0"/>
        <w:jc w:val="both"/>
      </w:pPr>
      <w:r>
        <w:rPr>
          <w:rFonts w:ascii="Times New Roman"/>
          <w:b w:val="false"/>
          <w:i w:val="false"/>
          <w:color w:val="000000"/>
          <w:sz w:val="28"/>
        </w:rPr>
        <w:t>20___ жылғы «____» ______________ дейін жарамды.</w:t>
      </w:r>
    </w:p>
    <w:p>
      <w:pPr>
        <w:spacing w:after="0"/>
        <w:ind w:left="0"/>
        <w:jc w:val="both"/>
      </w:pPr>
      <w:r>
        <w:rPr>
          <w:rFonts w:ascii="Times New Roman"/>
          <w:b w:val="false"/>
          <w:i w:val="false"/>
          <w:color w:val="000000"/>
          <w:sz w:val="28"/>
        </w:rPr>
        <w:t>Өзгеріс енгізу күні 20___жылғы «____» _______________</w:t>
      </w:r>
      <w:r>
        <w:br/>
      </w:r>
      <w:r>
        <w:rPr>
          <w:rFonts w:ascii="Times New Roman"/>
          <w:b w:val="false"/>
          <w:i w:val="false"/>
          <w:color w:val="000000"/>
          <w:sz w:val="28"/>
        </w:rPr>
        <w:t>
Мемлекеттік орган басшысының __________________________________</w:t>
      </w:r>
      <w:r>
        <w:br/>
      </w:r>
      <w:r>
        <w:rPr>
          <w:rFonts w:ascii="Times New Roman"/>
          <w:b w:val="false"/>
          <w:i w:val="false"/>
          <w:color w:val="000000"/>
          <w:sz w:val="28"/>
        </w:rPr>
        <w:t>
                               (немесе уәкілетті тұлға) Т.А.Ә.</w:t>
      </w:r>
    </w:p>
    <w:bookmarkStart w:name="z234" w:id="122"/>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медициналық техниканы мемлекеттік</w:t>
      </w:r>
      <w:r>
        <w:br/>
      </w:r>
      <w:r>
        <w:rPr>
          <w:rFonts w:ascii="Times New Roman"/>
          <w:b w:val="false"/>
          <w:i w:val="false"/>
          <w:color w:val="000000"/>
          <w:sz w:val="28"/>
        </w:rPr>
        <w:t>
тіркеу, қайта тіркеу және олардың тіркеу</w:t>
      </w:r>
      <w:r>
        <w:br/>
      </w:r>
      <w:r>
        <w:rPr>
          <w:rFonts w:ascii="Times New Roman"/>
          <w:b w:val="false"/>
          <w:i w:val="false"/>
          <w:color w:val="000000"/>
          <w:sz w:val="28"/>
        </w:rPr>
        <w:t>
құжатнамасына өзгерістер енгізу»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122"/>
    <w:bookmarkStart w:name="z235" w:id="123"/>
    <w:p>
      <w:pPr>
        <w:spacing w:after="0"/>
        <w:ind w:left="0"/>
        <w:jc w:val="both"/>
      </w:pPr>
      <w:r>
        <w:rPr>
          <w:rFonts w:ascii="Times New Roman"/>
          <w:b w:val="false"/>
          <w:i w:val="false"/>
          <w:color w:val="000000"/>
          <w:sz w:val="28"/>
        </w:rPr>
        <w:t>
2-нысан</w:t>
      </w:r>
    </w:p>
    <w:bookmarkEnd w:id="123"/>
    <w:bookmarkStart w:name="z236" w:id="124"/>
    <w:p>
      <w:pPr>
        <w:spacing w:after="0"/>
        <w:ind w:left="0"/>
        <w:jc w:val="both"/>
      </w:pPr>
      <w:r>
        <w:rPr>
          <w:rFonts w:ascii="Times New Roman"/>
          <w:b w:val="false"/>
          <w:i w:val="false"/>
          <w:color w:val="000000"/>
          <w:sz w:val="28"/>
        </w:rPr>
        <w:t>
Қазақстан Республикасының Елтаңбасы Қазақстан Республикасы Денсаулық</w:t>
      </w:r>
      <w:r>
        <w:br/>
      </w:r>
      <w:r>
        <w:rPr>
          <w:rFonts w:ascii="Times New Roman"/>
          <w:b w:val="false"/>
          <w:i w:val="false"/>
          <w:color w:val="000000"/>
          <w:sz w:val="28"/>
        </w:rPr>
        <w:t>
сақтау министрлігі</w:t>
      </w:r>
    </w:p>
    <w:bookmarkEnd w:id="124"/>
    <w:p>
      <w:pPr>
        <w:spacing w:after="0"/>
        <w:ind w:left="0"/>
        <w:jc w:val="left"/>
      </w:pPr>
      <w:r>
        <w:rPr>
          <w:rFonts w:ascii="Times New Roman"/>
          <w:b/>
          <w:i w:val="false"/>
          <w:color w:val="000000"/>
        </w:rPr>
        <w:t xml:space="preserve"> ҚР-ММБ/МТ- №</w:t>
      </w:r>
      <w:r>
        <w:br/>
      </w:r>
      <w:r>
        <w:rPr>
          <w:rFonts w:ascii="Times New Roman"/>
          <w:b/>
          <w:i w:val="false"/>
          <w:color w:val="000000"/>
        </w:rPr>
        <w:t>
тіркеу куәлігі</w:t>
      </w:r>
    </w:p>
    <w:p>
      <w:pPr>
        <w:spacing w:after="0"/>
        <w:ind w:left="0"/>
        <w:jc w:val="both"/>
      </w:pPr>
      <w:r>
        <w:rPr>
          <w:rFonts w:ascii="Times New Roman"/>
          <w:b w:val="false"/>
          <w:i w:val="false"/>
          <w:color w:val="000000"/>
          <w:sz w:val="28"/>
        </w:rPr>
        <w:t>      Осы тіркеу куәлігі «Халық денсаулығы және денсаулық сақтау</w:t>
      </w:r>
      <w:r>
        <w:br/>
      </w:r>
      <w:r>
        <w:rPr>
          <w:rFonts w:ascii="Times New Roman"/>
          <w:b w:val="false"/>
          <w:i w:val="false"/>
          <w:color w:val="000000"/>
          <w:sz w:val="28"/>
        </w:rPr>
        <w:t>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7636"/>
        <w:gridCol w:w="3880"/>
      </w:tblGrid>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куәлігі иесінің атауы</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куәлігі иесінің елі</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(медициналық мақсаттағы бұйымның немесе медициналық техниканың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(қолданудағы әлеуетті тәуекелге байланысты қауіпсіздік класы)</w:t>
      </w:r>
      <w:r>
        <w:br/>
      </w:r>
      <w:r>
        <w:rPr>
          <w:rFonts w:ascii="Times New Roman"/>
          <w:b w:val="false"/>
          <w:i w:val="false"/>
          <w:color w:val="000000"/>
          <w:sz w:val="28"/>
        </w:rPr>
        <w:t>
тіркелгені және Қазақстан Республикасы аумағында медициналық</w:t>
      </w:r>
      <w:r>
        <w:br/>
      </w:r>
      <w:r>
        <w:rPr>
          <w:rFonts w:ascii="Times New Roman"/>
          <w:b w:val="false"/>
          <w:i w:val="false"/>
          <w:color w:val="000000"/>
          <w:sz w:val="28"/>
        </w:rPr>
        <w:t>
практикада қолдануға рұқсат етілгені туралы берілді.</w:t>
      </w:r>
      <w:r>
        <w:br/>
      </w:r>
      <w:r>
        <w:rPr>
          <w:rFonts w:ascii="Times New Roman"/>
          <w:b w:val="false"/>
          <w:i w:val="false"/>
          <w:color w:val="000000"/>
          <w:sz w:val="28"/>
        </w:rPr>
        <w:t>
      Медициналық мақсаттағы бұйымның/ медициналық техниканың шығыс</w:t>
      </w:r>
      <w:r>
        <w:br/>
      </w:r>
      <w:r>
        <w:rPr>
          <w:rFonts w:ascii="Times New Roman"/>
          <w:b w:val="false"/>
          <w:i w:val="false"/>
          <w:color w:val="000000"/>
          <w:sz w:val="28"/>
        </w:rPr>
        <w:t>
материалдарының және жиынтықтаушы бөлшектерінің тізбесі 3-нысанға</w:t>
      </w:r>
      <w:r>
        <w:br/>
      </w:r>
      <w:r>
        <w:rPr>
          <w:rFonts w:ascii="Times New Roman"/>
          <w:b w:val="false"/>
          <w:i w:val="false"/>
          <w:color w:val="000000"/>
          <w:sz w:val="28"/>
        </w:rPr>
        <w:t xml:space="preserve">
сәйкес осы тіркеу куәлігінің қосымшасында (парақтар санын көрсету) </w:t>
      </w:r>
      <w:r>
        <w:br/>
      </w:r>
      <w:r>
        <w:rPr>
          <w:rFonts w:ascii="Times New Roman"/>
          <w:b w:val="false"/>
          <w:i w:val="false"/>
          <w:color w:val="000000"/>
          <w:sz w:val="28"/>
        </w:rPr>
        <w:t>
      Мемлекеттік тіркеу (қайта тіркеу) күні 20___ жылғы «____» _____</w:t>
      </w:r>
      <w:r>
        <w:br/>
      </w:r>
      <w:r>
        <w:rPr>
          <w:rFonts w:ascii="Times New Roman"/>
          <w:b w:val="false"/>
          <w:i w:val="false"/>
          <w:color w:val="000000"/>
          <w:sz w:val="28"/>
        </w:rPr>
        <w:t>
      20___ жылғы «____» ______ дейін жарамды</w:t>
      </w:r>
      <w:r>
        <w:br/>
      </w:r>
      <w:r>
        <w:rPr>
          <w:rFonts w:ascii="Times New Roman"/>
          <w:b w:val="false"/>
          <w:i w:val="false"/>
          <w:color w:val="000000"/>
          <w:sz w:val="28"/>
        </w:rPr>
        <w:t>
      Өзгеріс енгізу күні 20___ жылғы «____» ______</w:t>
      </w:r>
      <w:r>
        <w:br/>
      </w:r>
      <w:r>
        <w:rPr>
          <w:rFonts w:ascii="Times New Roman"/>
          <w:b w:val="false"/>
          <w:i w:val="false"/>
          <w:color w:val="000000"/>
          <w:sz w:val="28"/>
        </w:rPr>
        <w:t>
      Мемлекеттік орган басшысының</w:t>
      </w:r>
      <w:r>
        <w:br/>
      </w:r>
      <w:r>
        <w:rPr>
          <w:rFonts w:ascii="Times New Roman"/>
          <w:b w:val="false"/>
          <w:i w:val="false"/>
          <w:color w:val="000000"/>
          <w:sz w:val="28"/>
        </w:rPr>
        <w:t>
      (немесе уәкілетті тұлғаның) Т.А.Ә._____________________________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Ескертпе: медициналық мақсаттағы бұйымға тіркеу куәлігі</w:t>
      </w:r>
      <w:r>
        <w:br/>
      </w:r>
      <w:r>
        <w:rPr>
          <w:rFonts w:ascii="Times New Roman"/>
          <w:b w:val="false"/>
          <w:i w:val="false"/>
          <w:color w:val="000000"/>
          <w:sz w:val="28"/>
        </w:rPr>
        <w:t>
берілген жағдайда, ҚР-ММБ- № көрсетіледі.</w:t>
      </w:r>
      <w:r>
        <w:br/>
      </w:r>
      <w:r>
        <w:rPr>
          <w:rFonts w:ascii="Times New Roman"/>
          <w:b w:val="false"/>
          <w:i w:val="false"/>
          <w:color w:val="000000"/>
          <w:sz w:val="28"/>
        </w:rPr>
        <w:t>
Медициналық техникаға тіркеу куәлігі берілген жағдайда, ҚР-МТ- №</w:t>
      </w:r>
      <w:r>
        <w:br/>
      </w:r>
      <w:r>
        <w:rPr>
          <w:rFonts w:ascii="Times New Roman"/>
          <w:b w:val="false"/>
          <w:i w:val="false"/>
          <w:color w:val="000000"/>
          <w:sz w:val="28"/>
        </w:rPr>
        <w:t>
көрсетіледі.</w:t>
      </w:r>
    </w:p>
    <w:bookmarkStart w:name="z238" w:id="125"/>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медициналық техниканы мемлекеттік</w:t>
      </w:r>
      <w:r>
        <w:br/>
      </w:r>
      <w:r>
        <w:rPr>
          <w:rFonts w:ascii="Times New Roman"/>
          <w:b w:val="false"/>
          <w:i w:val="false"/>
          <w:color w:val="000000"/>
          <w:sz w:val="28"/>
        </w:rPr>
        <w:t>
тіркеу, қайта тіркеу және олардың тіркеу</w:t>
      </w:r>
      <w:r>
        <w:br/>
      </w:r>
      <w:r>
        <w:rPr>
          <w:rFonts w:ascii="Times New Roman"/>
          <w:b w:val="false"/>
          <w:i w:val="false"/>
          <w:color w:val="000000"/>
          <w:sz w:val="28"/>
        </w:rPr>
        <w:t>
құжатнамасына өзгерістер енгізу»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r>
        <w:br/>
      </w:r>
      <w:r>
        <w:rPr>
          <w:rFonts w:ascii="Times New Roman"/>
          <w:b w:val="false"/>
          <w:i w:val="false"/>
          <w:color w:val="000000"/>
          <w:sz w:val="28"/>
        </w:rPr>
        <w:t>
</w:t>
      </w:r>
      <w:r>
        <w:rPr>
          <w:rFonts w:ascii="Times New Roman"/>
          <w:b w:val="false"/>
          <w:i w:val="false"/>
          <w:color w:val="000000"/>
          <w:sz w:val="28"/>
        </w:rPr>
        <w:t>
3-нысан</w:t>
      </w:r>
    </w:p>
    <w:bookmarkEnd w:id="125"/>
    <w:p>
      <w:pPr>
        <w:spacing w:after="0"/>
        <w:ind w:left="0"/>
        <w:jc w:val="left"/>
      </w:pPr>
      <w:r>
        <w:rPr>
          <w:rFonts w:ascii="Times New Roman"/>
          <w:b/>
          <w:i w:val="false"/>
          <w:color w:val="000000"/>
        </w:rPr>
        <w:t xml:space="preserve"> Қазақстан Республикасы Денсаулық сақтау министрлігі</w:t>
      </w:r>
      <w:r>
        <w:br/>
      </w:r>
      <w:r>
        <w:rPr>
          <w:rFonts w:ascii="Times New Roman"/>
          <w:b/>
          <w:i w:val="false"/>
          <w:color w:val="000000"/>
        </w:rPr>
        <w:t>
___________________________________________________</w:t>
      </w:r>
      <w:r>
        <w:br/>
      </w:r>
      <w:r>
        <w:rPr>
          <w:rFonts w:ascii="Times New Roman"/>
          <w:b/>
          <w:i w:val="false"/>
          <w:color w:val="000000"/>
        </w:rPr>
        <w:t>
ҚР-ММБ/МТ-___ №______</w:t>
      </w:r>
      <w:r>
        <w:br/>
      </w:r>
      <w:r>
        <w:rPr>
          <w:rFonts w:ascii="Times New Roman"/>
          <w:b/>
          <w:i w:val="false"/>
          <w:color w:val="000000"/>
        </w:rPr>
        <w:t>
тіркеу куәлігіне қосымша</w:t>
      </w:r>
    </w:p>
    <w:p>
      <w:pPr>
        <w:spacing w:after="0"/>
        <w:ind w:left="0"/>
        <w:jc w:val="both"/>
      </w:pPr>
      <w:r>
        <w:rPr>
          <w:rFonts w:ascii="Times New Roman"/>
          <w:b w:val="false"/>
          <w:i w:val="false"/>
          <w:color w:val="000000"/>
          <w:sz w:val="28"/>
        </w:rPr>
        <w:t>      Медициналық мақсаттағы бұйымдар мен медициналық техниканың</w:t>
      </w:r>
      <w:r>
        <w:br/>
      </w:r>
      <w:r>
        <w:rPr>
          <w:rFonts w:ascii="Times New Roman"/>
          <w:b w:val="false"/>
          <w:i w:val="false"/>
          <w:color w:val="000000"/>
          <w:sz w:val="28"/>
        </w:rPr>
        <w:t>
шығыс материалдарының және жиынтықтаушы бөлшектерінің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6370"/>
        <w:gridCol w:w="1690"/>
        <w:gridCol w:w="3380"/>
        <w:gridCol w:w="910"/>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 мен медициналық техниканың шығыс материалдарының және жиынтықтаушы бөлшектерінің атауы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(дайындаушы)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r>
      <w:tr>
        <w:trPr>
          <w:trHeight w:val="7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орган басшысының</w:t>
      </w:r>
      <w:r>
        <w:br/>
      </w:r>
      <w:r>
        <w:rPr>
          <w:rFonts w:ascii="Times New Roman"/>
          <w:b w:val="false"/>
          <w:i w:val="false"/>
          <w:color w:val="000000"/>
          <w:sz w:val="28"/>
        </w:rPr>
        <w:t>
      (немесе уәкілетті тұлғаның) Т.А.Ә._____________________________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20___ жылғы «____» ______</w:t>
      </w:r>
    </w:p>
    <w:bookmarkStart w:name="z241" w:id="126"/>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медициналық техниканы мемлекеттік</w:t>
      </w:r>
      <w:r>
        <w:br/>
      </w:r>
      <w:r>
        <w:rPr>
          <w:rFonts w:ascii="Times New Roman"/>
          <w:b w:val="false"/>
          <w:i w:val="false"/>
          <w:color w:val="000000"/>
          <w:sz w:val="28"/>
        </w:rPr>
        <w:t>
тіркеу, қайта тіркеу және олардың тіркеу</w:t>
      </w:r>
      <w:r>
        <w:br/>
      </w:r>
      <w:r>
        <w:rPr>
          <w:rFonts w:ascii="Times New Roman"/>
          <w:b w:val="false"/>
          <w:i w:val="false"/>
          <w:color w:val="000000"/>
          <w:sz w:val="28"/>
        </w:rPr>
        <w:t>
құжатнамасына өзгерістер енгізу»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126"/>
    <w:bookmarkStart w:name="z242" w:id="127"/>
    <w:p>
      <w:pPr>
        <w:spacing w:after="0"/>
        <w:ind w:left="0"/>
        <w:jc w:val="both"/>
      </w:pPr>
      <w:r>
        <w:rPr>
          <w:rFonts w:ascii="Times New Roman"/>
          <w:b w:val="false"/>
          <w:i w:val="false"/>
          <w:color w:val="000000"/>
          <w:sz w:val="28"/>
        </w:rPr>
        <w:t>
4-нысан</w:t>
      </w:r>
    </w:p>
    <w:bookmarkEnd w:id="127"/>
    <w:bookmarkStart w:name="z243" w:id="128"/>
    <w:p>
      <w:pPr>
        <w:spacing w:after="0"/>
        <w:ind w:left="0"/>
        <w:jc w:val="left"/>
      </w:pPr>
      <w:r>
        <w:rPr>
          <w:rFonts w:ascii="Times New Roman"/>
          <w:b/>
          <w:i w:val="false"/>
          <w:color w:val="000000"/>
        </w:rPr>
        <w:t xml:space="preserve"> 
Қазақстан Республикасында дәрілік затты мемлекеттік тіркеуге,</w:t>
      </w:r>
      <w:r>
        <w:br/>
      </w:r>
      <w:r>
        <w:rPr>
          <w:rFonts w:ascii="Times New Roman"/>
          <w:b/>
          <w:i w:val="false"/>
          <w:color w:val="000000"/>
        </w:rPr>
        <w:t>
қайта тіркеуге немесе олардың тіркеу құжатнамасына өзгерістер</w:t>
      </w:r>
      <w:r>
        <w:br/>
      </w:r>
      <w:r>
        <w:rPr>
          <w:rFonts w:ascii="Times New Roman"/>
          <w:b/>
          <w:i w:val="false"/>
          <w:color w:val="000000"/>
        </w:rPr>
        <w:t>
енгізуге өтініш</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5269"/>
        <w:gridCol w:w="795"/>
        <w:gridCol w:w="835"/>
        <w:gridCol w:w="4026"/>
        <w:gridCol w:w="1840"/>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түрі</w:t>
            </w:r>
            <w:r>
              <w:br/>
            </w:r>
            <w:r>
              <w:rPr>
                <w:rFonts w:ascii="Times New Roman"/>
                <w:b w:val="false"/>
                <w:i w:val="false"/>
                <w:color w:val="000000"/>
                <w:sz w:val="20"/>
              </w:rPr>
              <w:t>
Саудалық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Қайта тіркеу</w:t>
            </w:r>
            <w:r>
              <w:br/>
            </w:r>
            <w:r>
              <w:rPr>
                <w:rFonts w:ascii="Times New Roman"/>
                <w:b w:val="false"/>
                <w:i w:val="false"/>
                <w:color w:val="000000"/>
                <w:sz w:val="20"/>
              </w:rPr>
              <w:t>
Өзгерістер енгізу</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нөмірі</w:t>
            </w:r>
          </w:p>
          <w:p>
            <w:pPr>
              <w:spacing w:after="20"/>
              <w:ind w:left="20"/>
              <w:jc w:val="both"/>
            </w:pPr>
            <w:r>
              <w:rPr>
                <w:rFonts w:ascii="Times New Roman"/>
                <w:b w:val="false"/>
                <w:i w:val="false"/>
                <w:color w:val="000000"/>
                <w:sz w:val="20"/>
              </w:rPr>
              <w:t>(көрсетілетін қызметті беруші белгілейді)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берілген күн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Сараптамаға арналған өтініштің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Сараптамаға өтініш берілген күн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туралы мәліметтер</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w:t>
            </w:r>
            <w:r>
              <w:br/>
            </w:r>
            <w:r>
              <w:rPr>
                <w:rFonts w:ascii="Times New Roman"/>
                <w:b w:val="false"/>
                <w:i w:val="false"/>
                <w:color w:val="000000"/>
                <w:sz w:val="20"/>
              </w:rPr>
              <w:t>
Өндіруші (дайындаушы)</w:t>
            </w:r>
            <w:r>
              <w:br/>
            </w:r>
            <w:r>
              <w:rPr>
                <w:rFonts w:ascii="Times New Roman"/>
                <w:b w:val="false"/>
                <w:i w:val="false"/>
                <w:color w:val="000000"/>
                <w:sz w:val="20"/>
              </w:rPr>
              <w:t>
Сенімді тұлға</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күні (сенімхаттың көшірмесі). Өтінішті портал арқылы тіркеген кезде электрондық нұсқасы)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Дара кәсіпкер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Заңды тұлға</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тіліндегі атауы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тіліндегі атауы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тіліндегі атауы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тіліндегі атауы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тіліндегі атауы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тіліндегі атауы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БСН-і</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тегі</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аты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әкесінің аты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түрі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нөмірі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Ұйымдық-құқықтық нысаны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берілген күні, құжатты берген орган</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қолданылу мерзімі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(резиденттік ел)</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туралы мәліметтер</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нөмірлері (төлем құжатының көшірмесі, өтінішті портал арқылы тіркеген кезде электрондық нұсқасы)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күндері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есептік көрсеткіштердің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Төлемдердің теңгедегі мөлшері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Тіркеу куәлігінің иесі (сенімхат бойынша сенімді</w:t>
      </w:r>
      <w:r>
        <w:br/>
      </w:r>
      <w:r>
        <w:rPr>
          <w:rFonts w:ascii="Times New Roman"/>
          <w:b w:val="false"/>
          <w:i w:val="false"/>
          <w:color w:val="000000"/>
          <w:sz w:val="28"/>
        </w:rPr>
        <w:t xml:space="preserve">
тұлға):_____________________________________________________________ </w:t>
      </w:r>
      <w:r>
        <w:br/>
      </w:r>
      <w:r>
        <w:rPr>
          <w:rFonts w:ascii="Times New Roman"/>
          <w:b w:val="false"/>
          <w:i w:val="false"/>
          <w:color w:val="000000"/>
          <w:sz w:val="28"/>
        </w:rPr>
        <w:t>
      Мемлекеттік тіркеу жағдайында мемлекеттік тіркеу кезінде</w:t>
      </w:r>
      <w:r>
        <w:br/>
      </w:r>
      <w:r>
        <w:rPr>
          <w:rFonts w:ascii="Times New Roman"/>
          <w:b w:val="false"/>
          <w:i w:val="false"/>
          <w:color w:val="000000"/>
          <w:sz w:val="28"/>
        </w:rPr>
        <w:t>
ұсынылған үлгілерге толық сәйкес келетін дәрілік заттарды жеткізуге</w:t>
      </w:r>
      <w:r>
        <w:br/>
      </w:r>
      <w:r>
        <w:rPr>
          <w:rFonts w:ascii="Times New Roman"/>
          <w:b w:val="false"/>
          <w:i w:val="false"/>
          <w:color w:val="000000"/>
          <w:sz w:val="28"/>
        </w:rPr>
        <w:t>
міндеттенемін және өндіруші ұйымның талаптарына сәйкес тасымалдау мен</w:t>
      </w:r>
      <w:r>
        <w:br/>
      </w:r>
      <w:r>
        <w:rPr>
          <w:rFonts w:ascii="Times New Roman"/>
          <w:b w:val="false"/>
          <w:i w:val="false"/>
          <w:color w:val="000000"/>
          <w:sz w:val="28"/>
        </w:rPr>
        <w:t>
сақтау шарттарын сақтай отырып, жарамдылық кезеңі ішінде дәрілік</w:t>
      </w:r>
      <w:r>
        <w:br/>
      </w:r>
      <w:r>
        <w:rPr>
          <w:rFonts w:ascii="Times New Roman"/>
          <w:b w:val="false"/>
          <w:i w:val="false"/>
          <w:color w:val="000000"/>
          <w:sz w:val="28"/>
        </w:rPr>
        <w:t>
заттардың қауіпсіздігі, тиімділігі мен сапа көрсеткіштері бойынша</w:t>
      </w:r>
      <w:r>
        <w:br/>
      </w:r>
      <w:r>
        <w:rPr>
          <w:rFonts w:ascii="Times New Roman"/>
          <w:b w:val="false"/>
          <w:i w:val="false"/>
          <w:color w:val="000000"/>
          <w:sz w:val="28"/>
        </w:rPr>
        <w:t>
нормативтік-техникалық құжаттама талаптарының сәйкестігіне кепілдік</w:t>
      </w:r>
      <w:r>
        <w:br/>
      </w:r>
      <w:r>
        <w:rPr>
          <w:rFonts w:ascii="Times New Roman"/>
          <w:b w:val="false"/>
          <w:i w:val="false"/>
          <w:color w:val="000000"/>
          <w:sz w:val="28"/>
        </w:rPr>
        <w:t>
беремін.</w:t>
      </w:r>
      <w:r>
        <w:br/>
      </w:r>
      <w:r>
        <w:rPr>
          <w:rFonts w:ascii="Times New Roman"/>
          <w:b w:val="false"/>
          <w:i w:val="false"/>
          <w:color w:val="000000"/>
          <w:sz w:val="28"/>
        </w:rPr>
        <w:t>
      Тіркеу құжатнамаларындағы кез-келген өзгерістер және дәрілік</w:t>
      </w:r>
      <w:r>
        <w:br/>
      </w:r>
      <w:r>
        <w:rPr>
          <w:rFonts w:ascii="Times New Roman"/>
          <w:b w:val="false"/>
          <w:i w:val="false"/>
          <w:color w:val="000000"/>
          <w:sz w:val="28"/>
        </w:rPr>
        <w:t>
затты медициналық қолдану жөніндегі нұсқаулықта бұрын көрсетілмеген</w:t>
      </w:r>
      <w:r>
        <w:br/>
      </w:r>
      <w:r>
        <w:rPr>
          <w:rFonts w:ascii="Times New Roman"/>
          <w:b w:val="false"/>
          <w:i w:val="false"/>
          <w:color w:val="000000"/>
          <w:sz w:val="28"/>
        </w:rPr>
        <w:t>
кез-келген анықталған жанама әсерлер туралы хабарлауға және</w:t>
      </w:r>
      <w:r>
        <w:br/>
      </w:r>
      <w:r>
        <w:rPr>
          <w:rFonts w:ascii="Times New Roman"/>
          <w:b w:val="false"/>
          <w:i w:val="false"/>
          <w:color w:val="000000"/>
          <w:sz w:val="28"/>
        </w:rPr>
        <w:t>
мемлекеттік тіркеуден кейін екі жыл бойы 6 айда бір рет, одан кейін</w:t>
      </w:r>
      <w:r>
        <w:br/>
      </w:r>
      <w:r>
        <w:rPr>
          <w:rFonts w:ascii="Times New Roman"/>
          <w:b w:val="false"/>
          <w:i w:val="false"/>
          <w:color w:val="000000"/>
          <w:sz w:val="28"/>
        </w:rPr>
        <w:t>
келесі үш жыл ішінде жыл сайын және кейіннен қайта тіркеу кезінде бес</w:t>
      </w:r>
      <w:r>
        <w:br/>
      </w:r>
      <w:r>
        <w:rPr>
          <w:rFonts w:ascii="Times New Roman"/>
          <w:b w:val="false"/>
          <w:i w:val="false"/>
          <w:color w:val="000000"/>
          <w:sz w:val="28"/>
        </w:rPr>
        <w:t>
жылда кемінде бір рет қауіпсіздік және тиімділік туралы есеп беруге</w:t>
      </w:r>
      <w:r>
        <w:br/>
      </w:r>
      <w:r>
        <w:rPr>
          <w:rFonts w:ascii="Times New Roman"/>
          <w:b w:val="false"/>
          <w:i w:val="false"/>
          <w:color w:val="000000"/>
          <w:sz w:val="28"/>
        </w:rPr>
        <w:t>
міндеттенемін.</w:t>
      </w:r>
    </w:p>
    <w:p>
      <w:pPr>
        <w:spacing w:after="0"/>
        <w:ind w:left="0"/>
        <w:jc w:val="both"/>
      </w:pPr>
      <w:r>
        <w:rPr>
          <w:rFonts w:ascii="Times New Roman"/>
          <w:b w:val="false"/>
          <w:i w:val="false"/>
          <w:color w:val="000000"/>
          <w:sz w:val="28"/>
        </w:rPr>
        <w:t>      Ескертпе: өтініш берушінің ЭЛ МДҚ-ғы жұмыс кабинеті арқылы</w:t>
      </w:r>
      <w:r>
        <w:br/>
      </w:r>
      <w:r>
        <w:rPr>
          <w:rFonts w:ascii="Times New Roman"/>
          <w:b w:val="false"/>
          <w:i w:val="false"/>
          <w:color w:val="000000"/>
          <w:sz w:val="28"/>
        </w:rPr>
        <w:t>
өтініш берілген кезде, өтінішке өтініш берушінің ЭЦҚ-сы қойылуы</w:t>
      </w:r>
      <w:r>
        <w:br/>
      </w:r>
      <w:r>
        <w:rPr>
          <w:rFonts w:ascii="Times New Roman"/>
          <w:b w:val="false"/>
          <w:i w:val="false"/>
          <w:color w:val="000000"/>
          <w:sz w:val="28"/>
        </w:rPr>
        <w:t>
тиіс.</w:t>
      </w:r>
    </w:p>
    <w:p>
      <w:pPr>
        <w:spacing w:after="0"/>
        <w:ind w:left="0"/>
        <w:jc w:val="both"/>
      </w:pPr>
      <w:r>
        <w:rPr>
          <w:rFonts w:ascii="Times New Roman"/>
          <w:b w:val="false"/>
          <w:i w:val="false"/>
          <w:color w:val="000000"/>
          <w:sz w:val="28"/>
        </w:rPr>
        <w:t>      Өтініш берушінің жауапты адамының Т.А.Ә. және лауазымы</w:t>
      </w:r>
    </w:p>
    <w:bookmarkStart w:name="z244" w:id="129"/>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медициналық техниканы мемлекеттік</w:t>
      </w:r>
      <w:r>
        <w:br/>
      </w:r>
      <w:r>
        <w:rPr>
          <w:rFonts w:ascii="Times New Roman"/>
          <w:b w:val="false"/>
          <w:i w:val="false"/>
          <w:color w:val="000000"/>
          <w:sz w:val="28"/>
        </w:rPr>
        <w:t>
тіркеу, қайта тіркеу және олардың тіркеу</w:t>
      </w:r>
      <w:r>
        <w:br/>
      </w:r>
      <w:r>
        <w:rPr>
          <w:rFonts w:ascii="Times New Roman"/>
          <w:b w:val="false"/>
          <w:i w:val="false"/>
          <w:color w:val="000000"/>
          <w:sz w:val="28"/>
        </w:rPr>
        <w:t>
құжатнамасына өзгерістер енгізу»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r>
        <w:br/>
      </w:r>
      <w:r>
        <w:rPr>
          <w:rFonts w:ascii="Times New Roman"/>
          <w:b w:val="false"/>
          <w:i w:val="false"/>
          <w:color w:val="000000"/>
          <w:sz w:val="28"/>
        </w:rPr>
        <w:t>
</w:t>
      </w:r>
      <w:r>
        <w:rPr>
          <w:rFonts w:ascii="Times New Roman"/>
          <w:b w:val="false"/>
          <w:i w:val="false"/>
          <w:color w:val="000000"/>
          <w:sz w:val="28"/>
        </w:rPr>
        <w:t>
5-нысан</w:t>
      </w:r>
    </w:p>
    <w:bookmarkEnd w:id="129"/>
    <w:bookmarkStart w:name="z246" w:id="130"/>
    <w:p>
      <w:pPr>
        <w:spacing w:after="0"/>
        <w:ind w:left="0"/>
        <w:jc w:val="left"/>
      </w:pPr>
      <w:r>
        <w:rPr>
          <w:rFonts w:ascii="Times New Roman"/>
          <w:b/>
          <w:i w:val="false"/>
          <w:color w:val="000000"/>
        </w:rPr>
        <w:t xml:space="preserve"> 
Қазақстан Республикасында медициналық мақсаттағы бұйымды және</w:t>
      </w:r>
      <w:r>
        <w:br/>
      </w:r>
      <w:r>
        <w:rPr>
          <w:rFonts w:ascii="Times New Roman"/>
          <w:b/>
          <w:i w:val="false"/>
          <w:color w:val="000000"/>
        </w:rPr>
        <w:t>
медициналық техниканы мемлекеттік тіркеуге, қайта тіркеуге</w:t>
      </w:r>
      <w:r>
        <w:br/>
      </w:r>
      <w:r>
        <w:rPr>
          <w:rFonts w:ascii="Times New Roman"/>
          <w:b/>
          <w:i w:val="false"/>
          <w:color w:val="000000"/>
        </w:rPr>
        <w:t>
немесе олардың тіркеу құжатнамасына өзгерістер енгізуге өтініш</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5506"/>
        <w:gridCol w:w="925"/>
        <w:gridCol w:w="847"/>
        <w:gridCol w:w="3837"/>
        <w:gridCol w:w="1797"/>
      </w:tblGrid>
      <w:tr>
        <w:trPr>
          <w:trHeight w:val="11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түрі</w:t>
            </w:r>
            <w:r>
              <w:br/>
            </w:r>
            <w:r>
              <w:rPr>
                <w:rFonts w:ascii="Times New Roman"/>
                <w:b w:val="false"/>
                <w:i w:val="false"/>
                <w:color w:val="000000"/>
                <w:sz w:val="20"/>
              </w:rPr>
              <w:t>
Саудалық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Қайта тіркеу</w:t>
            </w:r>
            <w:r>
              <w:br/>
            </w:r>
            <w:r>
              <w:rPr>
                <w:rFonts w:ascii="Times New Roman"/>
                <w:b w:val="false"/>
                <w:i w:val="false"/>
                <w:color w:val="000000"/>
                <w:sz w:val="20"/>
              </w:rPr>
              <w:t>
Өзгерістер енгізу</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нөмірі</w:t>
            </w:r>
          </w:p>
          <w:p>
            <w:pPr>
              <w:spacing w:after="20"/>
              <w:ind w:left="20"/>
              <w:jc w:val="both"/>
            </w:pPr>
            <w:r>
              <w:rPr>
                <w:rFonts w:ascii="Times New Roman"/>
                <w:b w:val="false"/>
                <w:i w:val="false"/>
                <w:color w:val="000000"/>
                <w:sz w:val="20"/>
              </w:rPr>
              <w:t>(көрсетілетін қызметті беруші белгілейді)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берілген күн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Сараптамаға арналған өтініштің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Сараптамаға өтініш берілген күн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туралы мәліметтер</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w:t>
            </w:r>
            <w:r>
              <w:br/>
            </w:r>
            <w:r>
              <w:rPr>
                <w:rFonts w:ascii="Times New Roman"/>
                <w:b w:val="false"/>
                <w:i w:val="false"/>
                <w:color w:val="000000"/>
                <w:sz w:val="20"/>
              </w:rPr>
              <w:t>
Өндіруші (дайындаушы)</w:t>
            </w:r>
            <w:r>
              <w:br/>
            </w:r>
            <w:r>
              <w:rPr>
                <w:rFonts w:ascii="Times New Roman"/>
                <w:b w:val="false"/>
                <w:i w:val="false"/>
                <w:color w:val="000000"/>
                <w:sz w:val="20"/>
              </w:rPr>
              <w:t>
Сенімді тұлға</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күні (сенімхаттың көшірмесі. Өтінішті портал арқылы тіркеген кезде электрондық нұсқасы)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Дара кәсіпкер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Заңды тұлға</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тіліндегі атауы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тіліндегі атауы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тіліндегі атауы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тіліндегі атауы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тіліндегі атауы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тіліндегі атауы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тегі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әкесінің 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түрі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нөмірі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Ұйымдық-құқықтық нысаны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берілген күні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қолданылу мерзімі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(резиденттік ел)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туралы мәліметтер</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нөмірлері (төлем құжатының көшірмесі, өтінішті портал арқылы тіркеген кезде электрондық нұсқасы)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күндері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есептік көрсеткіштердің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Төлемдердің теңгедегі мөлшері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Тіркеу куәлігінің иесі (сенімхат бойынша сенімді</w:t>
      </w:r>
      <w:r>
        <w:br/>
      </w:r>
      <w:r>
        <w:rPr>
          <w:rFonts w:ascii="Times New Roman"/>
          <w:b w:val="false"/>
          <w:i w:val="false"/>
          <w:color w:val="000000"/>
          <w:sz w:val="28"/>
        </w:rPr>
        <w:t>
тұлға):______________________________________________________________</w:t>
      </w:r>
      <w:r>
        <w:br/>
      </w:r>
      <w:r>
        <w:rPr>
          <w:rFonts w:ascii="Times New Roman"/>
          <w:b w:val="false"/>
          <w:i w:val="false"/>
          <w:color w:val="000000"/>
          <w:sz w:val="28"/>
        </w:rPr>
        <w:t>
      Қазақстан Республикасына тіркеу құжатнамасында көрсетілген</w:t>
      </w:r>
      <w:r>
        <w:br/>
      </w:r>
      <w:r>
        <w:rPr>
          <w:rFonts w:ascii="Times New Roman"/>
          <w:b w:val="false"/>
          <w:i w:val="false"/>
          <w:color w:val="000000"/>
          <w:sz w:val="28"/>
        </w:rPr>
        <w:t>
талаптарға сәйкес келетін медициналық мақсаттағы бұйымдарды және</w:t>
      </w:r>
      <w:r>
        <w:br/>
      </w:r>
      <w:r>
        <w:rPr>
          <w:rFonts w:ascii="Times New Roman"/>
          <w:b w:val="false"/>
          <w:i w:val="false"/>
          <w:color w:val="000000"/>
          <w:sz w:val="28"/>
        </w:rPr>
        <w:t>
медициналық техниканы жеткізуді жүзеге асыруға және аудармасының</w:t>
      </w:r>
      <w:r>
        <w:br/>
      </w:r>
      <w:r>
        <w:rPr>
          <w:rFonts w:ascii="Times New Roman"/>
          <w:b w:val="false"/>
          <w:i w:val="false"/>
          <w:color w:val="000000"/>
          <w:sz w:val="28"/>
        </w:rPr>
        <w:t>
дұрыстығы мен теңтүпнұсқалығын сақтай отырып, мемлекеттік және орыс</w:t>
      </w:r>
      <w:r>
        <w:br/>
      </w:r>
      <w:r>
        <w:rPr>
          <w:rFonts w:ascii="Times New Roman"/>
          <w:b w:val="false"/>
          <w:i w:val="false"/>
          <w:color w:val="000000"/>
          <w:sz w:val="28"/>
        </w:rPr>
        <w:t>
тілдерінде медициналық қолдану жөніндегі нұсқаулығымен медициналық</w:t>
      </w:r>
      <w:r>
        <w:br/>
      </w:r>
      <w:r>
        <w:rPr>
          <w:rFonts w:ascii="Times New Roman"/>
          <w:b w:val="false"/>
          <w:i w:val="false"/>
          <w:color w:val="000000"/>
          <w:sz w:val="28"/>
        </w:rPr>
        <w:t>
мақсаттағы бұйымдарды сүйемелдеуге міндеттенемін.</w:t>
      </w:r>
      <w:r>
        <w:br/>
      </w:r>
      <w:r>
        <w:rPr>
          <w:rFonts w:ascii="Times New Roman"/>
          <w:b w:val="false"/>
          <w:i w:val="false"/>
          <w:color w:val="000000"/>
          <w:sz w:val="28"/>
        </w:rPr>
        <w:t>
      Өндіруші зауыттың талаптарына сәйкес тасымалдау және сақтау</w:t>
      </w:r>
      <w:r>
        <w:br/>
      </w:r>
      <w:r>
        <w:rPr>
          <w:rFonts w:ascii="Times New Roman"/>
          <w:b w:val="false"/>
          <w:i w:val="false"/>
          <w:color w:val="000000"/>
          <w:sz w:val="28"/>
        </w:rPr>
        <w:t>
шарттарын сақтау кезінде пайдаланудың барлық мерзімі ішінде</w:t>
      </w:r>
      <w:r>
        <w:br/>
      </w:r>
      <w:r>
        <w:rPr>
          <w:rFonts w:ascii="Times New Roman"/>
          <w:b w:val="false"/>
          <w:i w:val="false"/>
          <w:color w:val="000000"/>
          <w:sz w:val="28"/>
        </w:rPr>
        <w:t>
қауіпсіздік пен сапаны сақтауға кепілдік беремін.</w:t>
      </w:r>
      <w:r>
        <w:br/>
      </w:r>
      <w:r>
        <w:rPr>
          <w:rFonts w:ascii="Times New Roman"/>
          <w:b w:val="false"/>
          <w:i w:val="false"/>
          <w:color w:val="000000"/>
          <w:sz w:val="28"/>
        </w:rPr>
        <w:t>
      Тіркеу құжатнамасындағы барлық өзгерістер туралы хабарлауға,</w:t>
      </w:r>
      <w:r>
        <w:br/>
      </w:r>
      <w:r>
        <w:rPr>
          <w:rFonts w:ascii="Times New Roman"/>
          <w:b w:val="false"/>
          <w:i w:val="false"/>
          <w:color w:val="000000"/>
          <w:sz w:val="28"/>
        </w:rPr>
        <w:t>
сондай-ақ өтінішті және медициналық мақсаттағы бұйымдарды медициналық</w:t>
      </w:r>
      <w:r>
        <w:br/>
      </w:r>
      <w:r>
        <w:rPr>
          <w:rFonts w:ascii="Times New Roman"/>
          <w:b w:val="false"/>
          <w:i w:val="false"/>
          <w:color w:val="000000"/>
          <w:sz w:val="28"/>
        </w:rPr>
        <w:t>
қолдану бойынша нұсқаулықта бұдан бұрын көрсетілмеген медициналық</w:t>
      </w:r>
      <w:r>
        <w:br/>
      </w:r>
      <w:r>
        <w:rPr>
          <w:rFonts w:ascii="Times New Roman"/>
          <w:b w:val="false"/>
          <w:i w:val="false"/>
          <w:color w:val="000000"/>
          <w:sz w:val="28"/>
        </w:rPr>
        <w:t>
мақсаттағы бұйымдарды қолдану кезінде жанама әсерлер туындаған кезде</w:t>
      </w:r>
      <w:r>
        <w:br/>
      </w:r>
      <w:r>
        <w:rPr>
          <w:rFonts w:ascii="Times New Roman"/>
          <w:b w:val="false"/>
          <w:i w:val="false"/>
          <w:color w:val="000000"/>
          <w:sz w:val="28"/>
        </w:rPr>
        <w:t>
материалдарды ұсынуға міндеттенемін.</w:t>
      </w:r>
      <w:r>
        <w:br/>
      </w:r>
      <w:r>
        <w:rPr>
          <w:rFonts w:ascii="Times New Roman"/>
          <w:b w:val="false"/>
          <w:i w:val="false"/>
          <w:color w:val="000000"/>
          <w:sz w:val="28"/>
        </w:rPr>
        <w:t>
      Ескертпе: өтініш берушінің ЭЛ МДҚ-ғы жұмыс кабинеті арқылы</w:t>
      </w:r>
      <w:r>
        <w:br/>
      </w:r>
      <w:r>
        <w:rPr>
          <w:rFonts w:ascii="Times New Roman"/>
          <w:b w:val="false"/>
          <w:i w:val="false"/>
          <w:color w:val="000000"/>
          <w:sz w:val="28"/>
        </w:rPr>
        <w:t>
өтініш берілген кезде, өтінішке өтініш берушінің ЭЦҚ-сы қойылуы</w:t>
      </w:r>
      <w:r>
        <w:br/>
      </w:r>
      <w:r>
        <w:rPr>
          <w:rFonts w:ascii="Times New Roman"/>
          <w:b w:val="false"/>
          <w:i w:val="false"/>
          <w:color w:val="000000"/>
          <w:sz w:val="28"/>
        </w:rPr>
        <w:t>
тиіс.</w:t>
      </w:r>
    </w:p>
    <w:p>
      <w:pPr>
        <w:spacing w:after="0"/>
        <w:ind w:left="0"/>
        <w:jc w:val="both"/>
      </w:pPr>
      <w:r>
        <w:rPr>
          <w:rFonts w:ascii="Times New Roman"/>
          <w:b w:val="false"/>
          <w:i w:val="false"/>
          <w:color w:val="000000"/>
          <w:sz w:val="28"/>
        </w:rPr>
        <w:t>      Өтініш берушінің жауапты адамының Т.А.Ә. және лауазымы</w:t>
      </w:r>
    </w:p>
    <w:bookmarkStart w:name="z247" w:id="1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24 ақпандағы </w:t>
      </w:r>
      <w:r>
        <w:br/>
      </w:r>
      <w:r>
        <w:rPr>
          <w:rFonts w:ascii="Times New Roman"/>
          <w:b w:val="false"/>
          <w:i w:val="false"/>
          <w:color w:val="000000"/>
          <w:sz w:val="28"/>
        </w:rPr>
        <w:t xml:space="preserve">
№ 142 қаулысына    </w:t>
      </w:r>
      <w:r>
        <w:br/>
      </w:r>
      <w:r>
        <w:rPr>
          <w:rFonts w:ascii="Times New Roman"/>
          <w:b w:val="false"/>
          <w:i w:val="false"/>
          <w:color w:val="000000"/>
          <w:sz w:val="28"/>
        </w:rPr>
        <w:t xml:space="preserve">
қосымша          </w:t>
      </w:r>
    </w:p>
    <w:bookmarkEnd w:id="131"/>
    <w:bookmarkStart w:name="z248" w:id="132"/>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132"/>
    <w:bookmarkStart w:name="z249" w:id="133"/>
    <w:p>
      <w:pPr>
        <w:spacing w:after="0"/>
        <w:ind w:left="0"/>
        <w:jc w:val="both"/>
      </w:pPr>
      <w:r>
        <w:rPr>
          <w:rFonts w:ascii="Times New Roman"/>
          <w:b w:val="false"/>
          <w:i w:val="false"/>
          <w:color w:val="000000"/>
          <w:sz w:val="28"/>
        </w:rPr>
        <w:t>
      1. «Дәрілік заттарды, медициналық мақсаттағы бұйымдар мен медициналық техниканы мемлекеттік тіркеу, қайта тіркеу және тіркеу құжатына өзгерістер енгізу» мемлекеттік қызмет стандартын бекіту және Қазақстан Республикасы Үкіметінің 2010 жылғы 20 шілдедегі № 745 қаулысына өзгерістер мен толықтырулар енгізу туралы» Қазақстан Республикасы Үкіметінің 2011 жылғы 4 сәуірдегі № 351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29, 361-құжат).</w:t>
      </w:r>
      <w:r>
        <w:br/>
      </w:r>
      <w:r>
        <w:rPr>
          <w:rFonts w:ascii="Times New Roman"/>
          <w:b w:val="false"/>
          <w:i w:val="false"/>
          <w:color w:val="000000"/>
          <w:sz w:val="28"/>
        </w:rPr>
        <w:t>
</w:t>
      </w:r>
      <w:r>
        <w:rPr>
          <w:rFonts w:ascii="Times New Roman"/>
          <w:b w:val="false"/>
          <w:i w:val="false"/>
          <w:color w:val="000000"/>
          <w:sz w:val="28"/>
        </w:rPr>
        <w:t>
      2. «Фармацевтикалық қызмет саласындағы мемлекеттік қызметтер стандарттарын бекіту туралы» Қазақстан Республикасы Үкіметінің 2012 жылғы 8 қазандағы № 1262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72-73, 1055-құжат).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өзгерістер енгізу және кейбір шешімдерінің күші жойылды деп тану туралы» Қазақстан Республикасы Үкіметінің 2013 жылғы 21 қаңтардағы № 15 қаулысымен (Қазақстан Республикасының ПҮАЖ-ы, 2013 ж., № 11, 204-құжат) бекітілген Қазақстан Республикасы Үкiметiнiң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«Дәрілік заттарды, медициналық мақсаттағы бұйымдар мен медициналық техниканы мемлекеттік тіркеу, қайта тіркеу және олардың тіркеу құжатына өзгерістер енгізу» мемлекеттік қызмет стандартын бекіту және Қазақстан Республикасы Үкіметінің 2010 жылғы 20 шілдедегі № 745 қаулысына толықтыру мен өзгерістер енгізу туралы» 2011 жылғы 4 сәуірдегі № 351 қаулыларына өзгерістер енгізу туралы» Қазақстан Республикасы Үкіметінің 2013 жылғы 12 ақпандағы № 120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15, 267-құжат).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«Фармацевтикалық қызмет саласындағы мемлекеттік қызметтер стандарттарын бекіту туралы» 2012 жылғы 8 қазандағы № 1262 қаулыларына өзгерістер енгізу туралы» Қазақстан Республикасы Үкіметінің 2013 жылғы 20 ақпандағы № 156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16, 291-құжат).</w:t>
      </w:r>
    </w:p>
    <w:bookmarkEnd w:id="1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