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434aa" w14:textId="17434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дипломатиялық қызмет органдарының мемлекеттік қызметтер көрсету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24 ақпандағы № 145 қаулысы. Күші жойылды - Қазақстан Республикасы Үкіметінің 2023 жылғы 1 қыркүйектегі № 758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Үкіметінің 01.09.2023 </w:t>
      </w:r>
      <w:r>
        <w:rPr>
          <w:rFonts w:ascii="Times New Roman"/>
          <w:b w:val="false"/>
          <w:i w:val="false"/>
          <w:color w:val="00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ff0000"/>
          <w:sz w:val="28"/>
        </w:rPr>
        <w:t>Заңына</w:t>
      </w:r>
      <w:r>
        <w:rPr>
          <w:rFonts w:ascii="Times New Roman"/>
          <w:b w:val="false"/>
          <w:i w:val="false"/>
          <w:color w:val="ff0000"/>
          <w:sz w:val="28"/>
        </w:rPr>
        <w:t xml:space="preserve"> сәйкес ҚР Сыртқы істер министрінің м.а. 2015 жылғы 8 мамырдағы № 11-1-2/177 </w:t>
      </w:r>
      <w:r>
        <w:rPr>
          <w:rFonts w:ascii="Times New Roman"/>
          <w:b w:val="false"/>
          <w:i w:val="false"/>
          <w:color w:val="ff0000"/>
          <w:sz w:val="28"/>
        </w:rPr>
        <w:t>бұйрығын</w:t>
      </w:r>
      <w:r>
        <w:rPr>
          <w:rFonts w:ascii="Times New Roman"/>
          <w:b w:val="false"/>
          <w:i w:val="false"/>
          <w:color w:val="ff0000"/>
          <w:sz w:val="28"/>
        </w:rPr>
        <w:t xml:space="preserve"> қараңыз.      </w:t>
      </w:r>
    </w:p>
    <w:p>
      <w:pPr>
        <w:spacing w:after="0"/>
        <w:ind w:left="0"/>
        <w:jc w:val="both"/>
      </w:pPr>
      <w:r>
        <w:rPr>
          <w:rFonts w:ascii="Times New Roman"/>
          <w:b w:val="false"/>
          <w:i w:val="false"/>
          <w:color w:val="000000"/>
          <w:sz w:val="28"/>
        </w:rPr>
        <w:t xml:space="preserve">
      "Мемлекеттiк көрсетілетін қызметтер туралы" 2013 жылғы 15 сәуірдегі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3) тармақшасына сәйкес Қазақстан Республикасының Yкiметi </w:t>
      </w:r>
      <w:r>
        <w:rPr>
          <w:rFonts w:ascii="Times New Roman"/>
          <w:b/>
          <w:i w:val="false"/>
          <w:color w:val="000000"/>
          <w:sz w:val="28"/>
        </w:rPr>
        <w:t>ҚАУЛЫ ЕТЕДІ:</w:t>
      </w:r>
    </w:p>
    <w:bookmarkStart w:name="z2"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Күші жойылды - ҚР Үкіметінің 15.01.2016 </w:t>
      </w:r>
      <w:r>
        <w:rPr>
          <w:rFonts w:ascii="Times New Roman"/>
          <w:b w:val="false"/>
          <w:i w:val="false"/>
          <w:color w:val="000000"/>
          <w:sz w:val="28"/>
        </w:rPr>
        <w:t>№ 14</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0"/>
    <w:bookmarkStart w:name="z14" w:id="1"/>
    <w:p>
      <w:pPr>
        <w:spacing w:after="0"/>
        <w:ind w:left="0"/>
        <w:jc w:val="both"/>
      </w:pPr>
      <w:r>
        <w:rPr>
          <w:rFonts w:ascii="Times New Roman"/>
          <w:b w:val="false"/>
          <w:i w:val="false"/>
          <w:color w:val="000000"/>
          <w:sz w:val="28"/>
        </w:rPr>
        <w:t xml:space="preserve">
      2. "Қазақстан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 мен босқын куәлігін ресімдеу, беру, ауыстыру, тапсыру, алып қою және жою қағидаларын бекіту туралы" Қазақстан Республикасы Үкіметінің 2013 жылғы 26 тамыздағы № 852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2013 ж., № 50, 696-құжат) мынадай өзгеріс енгізілсін: </w:t>
      </w:r>
    </w:p>
    <w:bookmarkEnd w:id="1"/>
    <w:bookmarkStart w:name="z15"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 мен босқын куәлігін ресімдеу, беру, ауыстыру, тапсыру, алып қою және жою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bookmarkStart w:name="z417" w:id="3"/>
    <w:p>
      <w:pPr>
        <w:spacing w:after="0"/>
        <w:ind w:left="0"/>
        <w:jc w:val="both"/>
      </w:pPr>
      <w:r>
        <w:rPr>
          <w:rFonts w:ascii="Times New Roman"/>
          <w:b w:val="false"/>
          <w:i w:val="false"/>
          <w:color w:val="000000"/>
          <w:sz w:val="28"/>
        </w:rPr>
        <w:t>
      бірінші абзац мынадай редакцияда жазылсын:</w:t>
      </w:r>
    </w:p>
    <w:bookmarkEnd w:id="3"/>
    <w:p>
      <w:pPr>
        <w:spacing w:after="0"/>
        <w:ind w:left="0"/>
        <w:jc w:val="both"/>
      </w:pPr>
      <w:r>
        <w:rPr>
          <w:rFonts w:ascii="Times New Roman"/>
          <w:b w:val="false"/>
          <w:i w:val="false"/>
          <w:color w:val="000000"/>
          <w:sz w:val="28"/>
        </w:rPr>
        <w:t>
      "8. Қазақстан Республикасының шетелдік мекемелері арқылы:";</w:t>
      </w:r>
    </w:p>
    <w:bookmarkStart w:name="z16" w:id="4"/>
    <w:p>
      <w:pPr>
        <w:spacing w:after="0"/>
        <w:ind w:left="0"/>
        <w:jc w:val="both"/>
      </w:pPr>
      <w:r>
        <w:rPr>
          <w:rFonts w:ascii="Times New Roman"/>
          <w:b w:val="false"/>
          <w:i w:val="false"/>
          <w:color w:val="000000"/>
          <w:sz w:val="28"/>
        </w:rPr>
        <w:t>
      5) тармақша мынадай редакцияда жазылсын:</w:t>
      </w:r>
    </w:p>
    <w:bookmarkEnd w:id="4"/>
    <w:bookmarkStart w:name="z17" w:id="5"/>
    <w:p>
      <w:pPr>
        <w:spacing w:after="0"/>
        <w:ind w:left="0"/>
        <w:jc w:val="both"/>
      </w:pPr>
      <w:r>
        <w:rPr>
          <w:rFonts w:ascii="Times New Roman"/>
          <w:b w:val="false"/>
          <w:i w:val="false"/>
          <w:color w:val="000000"/>
          <w:sz w:val="28"/>
        </w:rPr>
        <w:t>
      "5) шетелдегі дипломатиялық қызмет персоналымен бірге тұратын дипломатиялық қызмет персоналының туыстарына Қазақстан Республикасы азаматының паспорты ресімделеді.".</w:t>
      </w:r>
    </w:p>
    <w:bookmarkEnd w:id="5"/>
    <w:bookmarkStart w:name="z18" w:id="6"/>
    <w:p>
      <w:pPr>
        <w:spacing w:after="0"/>
        <w:ind w:left="0"/>
        <w:jc w:val="both"/>
      </w:pPr>
      <w:r>
        <w:rPr>
          <w:rFonts w:ascii="Times New Roman"/>
          <w:b w:val="false"/>
          <w:i w:val="false"/>
          <w:color w:val="000000"/>
          <w:sz w:val="28"/>
        </w:rPr>
        <w:t xml:space="preserve">
      3. "Қазақстан Республикасы Сыртқы істер министрлігінің мемлекеттік қызметтер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Қазақстан Республикасы Үкіметінің 2013 жылғы 11 қаңтардағы № 6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2013 ж., № 11, 201-құжат) күші жойылды деп танылсын.</w:t>
      </w:r>
    </w:p>
    <w:bookmarkEnd w:id="6"/>
    <w:bookmarkStart w:name="z19"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24 ақпандағы</w:t>
            </w:r>
            <w:r>
              <w:br/>
            </w:r>
            <w:r>
              <w:rPr>
                <w:rFonts w:ascii="Times New Roman"/>
                <w:b w:val="false"/>
                <w:i w:val="false"/>
                <w:color w:val="000000"/>
                <w:sz w:val="20"/>
              </w:rPr>
              <w:t>№ 145 қаулысымен</w:t>
            </w:r>
            <w:r>
              <w:br/>
            </w:r>
            <w:r>
              <w:rPr>
                <w:rFonts w:ascii="Times New Roman"/>
                <w:b w:val="false"/>
                <w:i w:val="false"/>
                <w:color w:val="000000"/>
                <w:sz w:val="20"/>
              </w:rPr>
              <w:t>бекітілген</w:t>
            </w:r>
          </w:p>
        </w:tc>
      </w:tr>
    </w:tbl>
    <w:bookmarkStart w:name="z20" w:id="8"/>
    <w:p>
      <w:pPr>
        <w:spacing w:after="0"/>
        <w:ind w:left="0"/>
        <w:jc w:val="left"/>
      </w:pPr>
      <w:r>
        <w:rPr>
          <w:rFonts w:ascii="Times New Roman"/>
          <w:b/>
          <w:i w:val="false"/>
          <w:color w:val="000000"/>
        </w:rPr>
        <w:t xml:space="preserve"> "Шетелдердегі Қазақстан Республикасының азаматтарына</w:t>
      </w:r>
      <w:r>
        <w:br/>
      </w:r>
      <w:r>
        <w:rPr>
          <w:rFonts w:ascii="Times New Roman"/>
          <w:b/>
          <w:i w:val="false"/>
          <w:color w:val="000000"/>
        </w:rPr>
        <w:t>паспорттарды ресімдеу және олардың паспорттарына қажетті</w:t>
      </w:r>
      <w:r>
        <w:br/>
      </w:r>
      <w:r>
        <w:rPr>
          <w:rFonts w:ascii="Times New Roman"/>
          <w:b/>
          <w:i w:val="false"/>
          <w:color w:val="000000"/>
        </w:rPr>
        <w:t>белгілер енгізу" мемлекеттік көрсетілетін қызмет стандарты</w:t>
      </w:r>
    </w:p>
    <w:bookmarkEnd w:id="8"/>
    <w:p>
      <w:pPr>
        <w:spacing w:after="0"/>
        <w:ind w:left="0"/>
        <w:jc w:val="both"/>
      </w:pPr>
      <w:r>
        <w:rPr>
          <w:rFonts w:ascii="Times New Roman"/>
          <w:b w:val="false"/>
          <w:i w:val="false"/>
          <w:color w:val="ff0000"/>
          <w:sz w:val="28"/>
        </w:rPr>
        <w:t xml:space="preserve">
      Ескерту. Стандарттың күші жойылды - ҚР Үкіметінің 15.01.2016 </w:t>
      </w:r>
      <w:r>
        <w:rPr>
          <w:rFonts w:ascii="Times New Roman"/>
          <w:b w:val="false"/>
          <w:i w:val="false"/>
          <w:color w:val="ff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24 ақпандағы</w:t>
            </w:r>
            <w:r>
              <w:br/>
            </w:r>
            <w:r>
              <w:rPr>
                <w:rFonts w:ascii="Times New Roman"/>
                <w:b w:val="false"/>
                <w:i w:val="false"/>
                <w:color w:val="000000"/>
                <w:sz w:val="20"/>
              </w:rPr>
              <w:t>№ 145 қаулысымен</w:t>
            </w:r>
            <w:r>
              <w:br/>
            </w:r>
            <w:r>
              <w:rPr>
                <w:rFonts w:ascii="Times New Roman"/>
                <w:b w:val="false"/>
                <w:i w:val="false"/>
                <w:color w:val="000000"/>
                <w:sz w:val="20"/>
              </w:rPr>
              <w:t>бекітілген</w:t>
            </w:r>
          </w:p>
        </w:tc>
      </w:tr>
    </w:tbl>
    <w:bookmarkStart w:name="z55" w:id="9"/>
    <w:p>
      <w:pPr>
        <w:spacing w:after="0"/>
        <w:ind w:left="0"/>
        <w:jc w:val="left"/>
      </w:pPr>
      <w:r>
        <w:rPr>
          <w:rFonts w:ascii="Times New Roman"/>
          <w:b/>
          <w:i w:val="false"/>
          <w:color w:val="000000"/>
        </w:rPr>
        <w:t xml:space="preserve"> "Қазақстан Республикасының шетелдердегі мекемелерінің</w:t>
      </w:r>
      <w:r>
        <w:br/>
      </w:r>
      <w:r>
        <w:rPr>
          <w:rFonts w:ascii="Times New Roman"/>
          <w:b/>
          <w:i w:val="false"/>
          <w:color w:val="000000"/>
        </w:rPr>
        <w:t>Қазақстан Республикасының азаматтығынан шығу жөніндегі</w:t>
      </w:r>
      <w:r>
        <w:br/>
      </w:r>
      <w:r>
        <w:rPr>
          <w:rFonts w:ascii="Times New Roman"/>
          <w:b/>
          <w:i w:val="false"/>
          <w:color w:val="000000"/>
        </w:rPr>
        <w:t>құжаттарды ресiмдеуі" мемлекеттік көрсетілетін қызмет стандарты</w:t>
      </w:r>
    </w:p>
    <w:bookmarkEnd w:id="9"/>
    <w:p>
      <w:pPr>
        <w:spacing w:after="0"/>
        <w:ind w:left="0"/>
        <w:jc w:val="both"/>
      </w:pPr>
      <w:r>
        <w:rPr>
          <w:rFonts w:ascii="Times New Roman"/>
          <w:b w:val="false"/>
          <w:i w:val="false"/>
          <w:color w:val="ff0000"/>
          <w:sz w:val="28"/>
        </w:rPr>
        <w:t xml:space="preserve">
      Ескерту. Стандарттың күші жойылды - ҚР Үкіметінің 15.01.2016 </w:t>
      </w:r>
      <w:r>
        <w:rPr>
          <w:rFonts w:ascii="Times New Roman"/>
          <w:b w:val="false"/>
          <w:i w:val="false"/>
          <w:color w:val="ff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24 ақпандағы</w:t>
            </w:r>
            <w:r>
              <w:br/>
            </w:r>
            <w:r>
              <w:rPr>
                <w:rFonts w:ascii="Times New Roman"/>
                <w:b w:val="false"/>
                <w:i w:val="false"/>
                <w:color w:val="000000"/>
                <w:sz w:val="20"/>
              </w:rPr>
              <w:t>№ 145 қаулысымен</w:t>
            </w:r>
            <w:r>
              <w:br/>
            </w:r>
            <w:r>
              <w:rPr>
                <w:rFonts w:ascii="Times New Roman"/>
                <w:b w:val="false"/>
                <w:i w:val="false"/>
                <w:color w:val="000000"/>
                <w:sz w:val="20"/>
              </w:rPr>
              <w:t>бекітілген</w:t>
            </w:r>
          </w:p>
        </w:tc>
      </w:tr>
    </w:tbl>
    <w:bookmarkStart w:name="z86" w:id="10"/>
    <w:p>
      <w:pPr>
        <w:spacing w:after="0"/>
        <w:ind w:left="0"/>
        <w:jc w:val="left"/>
      </w:pPr>
      <w:r>
        <w:rPr>
          <w:rFonts w:ascii="Times New Roman"/>
          <w:b/>
          <w:i w:val="false"/>
          <w:color w:val="000000"/>
        </w:rPr>
        <w:t xml:space="preserve"> "Шетелде Қазақстан Республикасының азаматтарын есепке алу"</w:t>
      </w:r>
      <w:r>
        <w:br/>
      </w:r>
      <w:r>
        <w:rPr>
          <w:rFonts w:ascii="Times New Roman"/>
          <w:b/>
          <w:i w:val="false"/>
          <w:color w:val="000000"/>
        </w:rPr>
        <w:t>мемлекеттік көрсетілетін қызмет стандарты</w:t>
      </w:r>
    </w:p>
    <w:bookmarkEnd w:id="10"/>
    <w:p>
      <w:pPr>
        <w:spacing w:after="0"/>
        <w:ind w:left="0"/>
        <w:jc w:val="both"/>
      </w:pPr>
      <w:r>
        <w:rPr>
          <w:rFonts w:ascii="Times New Roman"/>
          <w:b w:val="false"/>
          <w:i w:val="false"/>
          <w:color w:val="ff0000"/>
          <w:sz w:val="28"/>
        </w:rPr>
        <w:t xml:space="preserve">
      Ескерту. Стандарттың күші жойылды - ҚР Үкіметінің 15.01.2016 </w:t>
      </w:r>
      <w:r>
        <w:rPr>
          <w:rFonts w:ascii="Times New Roman"/>
          <w:b w:val="false"/>
          <w:i w:val="false"/>
          <w:color w:val="ff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24 ақпандағы</w:t>
            </w:r>
            <w:r>
              <w:br/>
            </w:r>
            <w:r>
              <w:rPr>
                <w:rFonts w:ascii="Times New Roman"/>
                <w:b w:val="false"/>
                <w:i w:val="false"/>
                <w:color w:val="000000"/>
                <w:sz w:val="20"/>
              </w:rPr>
              <w:t>№ 145 қаулысымен</w:t>
            </w:r>
            <w:r>
              <w:br/>
            </w:r>
            <w:r>
              <w:rPr>
                <w:rFonts w:ascii="Times New Roman"/>
                <w:b w:val="false"/>
                <w:i w:val="false"/>
                <w:color w:val="000000"/>
                <w:sz w:val="20"/>
              </w:rPr>
              <w:t>бекітілген</w:t>
            </w:r>
          </w:p>
        </w:tc>
      </w:tr>
    </w:tbl>
    <w:bookmarkStart w:name="z120" w:id="11"/>
    <w:p>
      <w:pPr>
        <w:spacing w:after="0"/>
        <w:ind w:left="0"/>
        <w:jc w:val="left"/>
      </w:pPr>
      <w:r>
        <w:rPr>
          <w:rFonts w:ascii="Times New Roman"/>
          <w:b/>
          <w:i w:val="false"/>
          <w:color w:val="000000"/>
        </w:rPr>
        <w:t xml:space="preserve"> "Қазақстан Республикасының шетелдердегі азаматтарының</w:t>
      </w:r>
      <w:r>
        <w:br/>
      </w:r>
      <w:r>
        <w:rPr>
          <w:rFonts w:ascii="Times New Roman"/>
          <w:b/>
          <w:i w:val="false"/>
          <w:color w:val="000000"/>
        </w:rPr>
        <w:t>азаматтық хал актілерін тіркеу" мемлекеттік көрсетілетін</w:t>
      </w:r>
      <w:r>
        <w:br/>
      </w:r>
      <w:r>
        <w:rPr>
          <w:rFonts w:ascii="Times New Roman"/>
          <w:b/>
          <w:i w:val="false"/>
          <w:color w:val="000000"/>
        </w:rPr>
        <w:t>қызмет стандарты</w:t>
      </w:r>
    </w:p>
    <w:bookmarkEnd w:id="11"/>
    <w:p>
      <w:pPr>
        <w:spacing w:after="0"/>
        <w:ind w:left="0"/>
        <w:jc w:val="both"/>
      </w:pPr>
      <w:r>
        <w:rPr>
          <w:rFonts w:ascii="Times New Roman"/>
          <w:b w:val="false"/>
          <w:i w:val="false"/>
          <w:color w:val="ff0000"/>
          <w:sz w:val="28"/>
        </w:rPr>
        <w:t xml:space="preserve">
      Ескерту. Стандарттың күші жойылды - ҚР Үкіметінің 15.01.2016 </w:t>
      </w:r>
      <w:r>
        <w:rPr>
          <w:rFonts w:ascii="Times New Roman"/>
          <w:b w:val="false"/>
          <w:i w:val="false"/>
          <w:color w:val="ff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24 ақпандағы</w:t>
            </w:r>
            <w:r>
              <w:br/>
            </w:r>
            <w:r>
              <w:rPr>
                <w:rFonts w:ascii="Times New Roman"/>
                <w:b w:val="false"/>
                <w:i w:val="false"/>
                <w:color w:val="000000"/>
                <w:sz w:val="20"/>
              </w:rPr>
              <w:t>№ 145 қаулысымен</w:t>
            </w:r>
            <w:r>
              <w:br/>
            </w:r>
            <w:r>
              <w:rPr>
                <w:rFonts w:ascii="Times New Roman"/>
                <w:b w:val="false"/>
                <w:i w:val="false"/>
                <w:color w:val="000000"/>
                <w:sz w:val="20"/>
              </w:rPr>
              <w:t>бекітілген</w:t>
            </w:r>
          </w:p>
        </w:tc>
      </w:tr>
    </w:tbl>
    <w:bookmarkStart w:name="z189" w:id="12"/>
    <w:p>
      <w:pPr>
        <w:spacing w:after="0"/>
        <w:ind w:left="0"/>
        <w:jc w:val="left"/>
      </w:pPr>
      <w:r>
        <w:rPr>
          <w:rFonts w:ascii="Times New Roman"/>
          <w:b/>
          <w:i w:val="false"/>
          <w:color w:val="000000"/>
        </w:rPr>
        <w:t xml:space="preserve"> "Қазақстан Республикасының визаларын беру, олардың қолданылу</w:t>
      </w:r>
      <w:r>
        <w:br/>
      </w:r>
      <w:r>
        <w:rPr>
          <w:rFonts w:ascii="Times New Roman"/>
          <w:b/>
          <w:i w:val="false"/>
          <w:color w:val="000000"/>
        </w:rPr>
        <w:t>мерзімдерін ұзарту және Қазақстан Республикасының аумағы арқылы</w:t>
      </w:r>
      <w:r>
        <w:br/>
      </w:r>
      <w:r>
        <w:rPr>
          <w:rFonts w:ascii="Times New Roman"/>
          <w:b/>
          <w:i w:val="false"/>
          <w:color w:val="000000"/>
        </w:rPr>
        <w:t>транзиттік өту" мемлекеттік көрсетілетін қызмет стандарты</w:t>
      </w:r>
    </w:p>
    <w:bookmarkEnd w:id="12"/>
    <w:p>
      <w:pPr>
        <w:spacing w:after="0"/>
        <w:ind w:left="0"/>
        <w:jc w:val="both"/>
      </w:pPr>
      <w:r>
        <w:rPr>
          <w:rFonts w:ascii="Times New Roman"/>
          <w:b w:val="false"/>
          <w:i w:val="false"/>
          <w:color w:val="ff0000"/>
          <w:sz w:val="28"/>
        </w:rPr>
        <w:t xml:space="preserve">
      Ескерту. Стандарттың күші жойылды - ҚР Үкіметінің 15.01.2016 </w:t>
      </w:r>
      <w:r>
        <w:rPr>
          <w:rFonts w:ascii="Times New Roman"/>
          <w:b w:val="false"/>
          <w:i w:val="false"/>
          <w:color w:val="ff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24 ақпандағы</w:t>
            </w:r>
            <w:r>
              <w:br/>
            </w:r>
            <w:r>
              <w:rPr>
                <w:rFonts w:ascii="Times New Roman"/>
                <w:b w:val="false"/>
                <w:i w:val="false"/>
                <w:color w:val="000000"/>
                <w:sz w:val="20"/>
              </w:rPr>
              <w:t>№ 145 қаулысымен</w:t>
            </w:r>
            <w:r>
              <w:br/>
            </w:r>
            <w:r>
              <w:rPr>
                <w:rFonts w:ascii="Times New Roman"/>
                <w:b w:val="false"/>
                <w:i w:val="false"/>
                <w:color w:val="000000"/>
                <w:sz w:val="20"/>
              </w:rPr>
              <w:t>бекітілген</w:t>
            </w:r>
          </w:p>
        </w:tc>
      </w:tr>
    </w:tbl>
    <w:bookmarkStart w:name="z231" w:id="13"/>
    <w:p>
      <w:pPr>
        <w:spacing w:after="0"/>
        <w:ind w:left="0"/>
        <w:jc w:val="left"/>
      </w:pPr>
      <w:r>
        <w:rPr>
          <w:rFonts w:ascii="Times New Roman"/>
          <w:b/>
          <w:i w:val="false"/>
          <w:color w:val="000000"/>
        </w:rPr>
        <w:t xml:space="preserve"> "Шетелдіктерге асырап алуға берілген Қазақстан</w:t>
      </w:r>
      <w:r>
        <w:br/>
      </w:r>
      <w:r>
        <w:rPr>
          <w:rFonts w:ascii="Times New Roman"/>
          <w:b/>
          <w:i w:val="false"/>
          <w:color w:val="000000"/>
        </w:rPr>
        <w:t>Республикасының азаматтары болып табылатын балаларды есепке</w:t>
      </w:r>
      <w:r>
        <w:br/>
      </w:r>
      <w:r>
        <w:rPr>
          <w:rFonts w:ascii="Times New Roman"/>
          <w:b/>
          <w:i w:val="false"/>
          <w:color w:val="000000"/>
        </w:rPr>
        <w:t>алу" мемлекеттік көрсетілетін қызмет стандарты</w:t>
      </w:r>
    </w:p>
    <w:bookmarkEnd w:id="13"/>
    <w:p>
      <w:pPr>
        <w:spacing w:after="0"/>
        <w:ind w:left="0"/>
        <w:jc w:val="both"/>
      </w:pPr>
      <w:r>
        <w:rPr>
          <w:rFonts w:ascii="Times New Roman"/>
          <w:b w:val="false"/>
          <w:i w:val="false"/>
          <w:color w:val="ff0000"/>
          <w:sz w:val="28"/>
        </w:rPr>
        <w:t xml:space="preserve">
      Ескерту. Стандарттың күші жойылды - ҚР Үкіметінің 15.01.2016 </w:t>
      </w:r>
      <w:r>
        <w:rPr>
          <w:rFonts w:ascii="Times New Roman"/>
          <w:b w:val="false"/>
          <w:i w:val="false"/>
          <w:color w:val="ff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24 ақпандағы</w:t>
            </w:r>
            <w:r>
              <w:br/>
            </w:r>
            <w:r>
              <w:rPr>
                <w:rFonts w:ascii="Times New Roman"/>
                <w:b w:val="false"/>
                <w:i w:val="false"/>
                <w:color w:val="000000"/>
                <w:sz w:val="20"/>
              </w:rPr>
              <w:t>№ 145 қаулысымен</w:t>
            </w:r>
            <w:r>
              <w:br/>
            </w:r>
            <w:r>
              <w:rPr>
                <w:rFonts w:ascii="Times New Roman"/>
                <w:b w:val="false"/>
                <w:i w:val="false"/>
                <w:color w:val="000000"/>
                <w:sz w:val="20"/>
              </w:rPr>
              <w:t>бекітілген</w:t>
            </w:r>
          </w:p>
        </w:tc>
      </w:tr>
    </w:tbl>
    <w:bookmarkStart w:name="z265" w:id="14"/>
    <w:p>
      <w:pPr>
        <w:spacing w:after="0"/>
        <w:ind w:left="0"/>
        <w:jc w:val="left"/>
      </w:pPr>
      <w:r>
        <w:rPr>
          <w:rFonts w:ascii="Times New Roman"/>
          <w:b/>
          <w:i w:val="false"/>
          <w:color w:val="000000"/>
        </w:rPr>
        <w:t xml:space="preserve"> "Қазақстан Республикасының қызметтік паспорттарын беру"</w:t>
      </w:r>
      <w:r>
        <w:br/>
      </w:r>
      <w:r>
        <w:rPr>
          <w:rFonts w:ascii="Times New Roman"/>
          <w:b/>
          <w:i w:val="false"/>
          <w:color w:val="000000"/>
        </w:rPr>
        <w:t>мемлекеттік көрсетілетін қызмет стандарты</w:t>
      </w:r>
    </w:p>
    <w:bookmarkEnd w:id="14"/>
    <w:p>
      <w:pPr>
        <w:spacing w:after="0"/>
        <w:ind w:left="0"/>
        <w:jc w:val="both"/>
      </w:pPr>
      <w:r>
        <w:rPr>
          <w:rFonts w:ascii="Times New Roman"/>
          <w:b w:val="false"/>
          <w:i w:val="false"/>
          <w:color w:val="ff0000"/>
          <w:sz w:val="28"/>
        </w:rPr>
        <w:t xml:space="preserve">
      Ескерту. Стандарттың күші жойылды - ҚР Үкіметінің 15.01.2016 </w:t>
      </w:r>
      <w:r>
        <w:rPr>
          <w:rFonts w:ascii="Times New Roman"/>
          <w:b w:val="false"/>
          <w:i w:val="false"/>
          <w:color w:val="ff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24 ақпандағы</w:t>
            </w:r>
            <w:r>
              <w:br/>
            </w:r>
            <w:r>
              <w:rPr>
                <w:rFonts w:ascii="Times New Roman"/>
                <w:b w:val="false"/>
                <w:i w:val="false"/>
                <w:color w:val="000000"/>
                <w:sz w:val="20"/>
              </w:rPr>
              <w:t>№ 145 қаулысымен</w:t>
            </w:r>
            <w:r>
              <w:br/>
            </w:r>
            <w:r>
              <w:rPr>
                <w:rFonts w:ascii="Times New Roman"/>
                <w:b w:val="false"/>
                <w:i w:val="false"/>
                <w:color w:val="000000"/>
                <w:sz w:val="20"/>
              </w:rPr>
              <w:t>бекітілген</w:t>
            </w:r>
          </w:p>
        </w:tc>
      </w:tr>
    </w:tbl>
    <w:bookmarkStart w:name="z301" w:id="15"/>
    <w:p>
      <w:pPr>
        <w:spacing w:after="0"/>
        <w:ind w:left="0"/>
        <w:jc w:val="left"/>
      </w:pPr>
      <w:r>
        <w:rPr>
          <w:rFonts w:ascii="Times New Roman"/>
          <w:b/>
          <w:i w:val="false"/>
          <w:color w:val="000000"/>
        </w:rPr>
        <w:t xml:space="preserve"> "Консулдық заңдастыру"</w:t>
      </w:r>
      <w:r>
        <w:br/>
      </w:r>
      <w:r>
        <w:rPr>
          <w:rFonts w:ascii="Times New Roman"/>
          <w:b/>
          <w:i w:val="false"/>
          <w:color w:val="000000"/>
        </w:rPr>
        <w:t>мемлекеттік көрсетілетін қызмет стандарты</w:t>
      </w:r>
    </w:p>
    <w:bookmarkEnd w:id="15"/>
    <w:p>
      <w:pPr>
        <w:spacing w:after="0"/>
        <w:ind w:left="0"/>
        <w:jc w:val="both"/>
      </w:pPr>
      <w:r>
        <w:rPr>
          <w:rFonts w:ascii="Times New Roman"/>
          <w:b w:val="false"/>
          <w:i w:val="false"/>
          <w:color w:val="ff0000"/>
          <w:sz w:val="28"/>
        </w:rPr>
        <w:t xml:space="preserve">
      Ескерту. Стандарттың күші жойылды - ҚР Үкіметінің 15.01.2016 </w:t>
      </w:r>
      <w:r>
        <w:rPr>
          <w:rFonts w:ascii="Times New Roman"/>
          <w:b w:val="false"/>
          <w:i w:val="false"/>
          <w:color w:val="ff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24 ақпандағы</w:t>
            </w:r>
            <w:r>
              <w:br/>
            </w:r>
            <w:r>
              <w:rPr>
                <w:rFonts w:ascii="Times New Roman"/>
                <w:b w:val="false"/>
                <w:i w:val="false"/>
                <w:color w:val="000000"/>
                <w:sz w:val="20"/>
              </w:rPr>
              <w:t>№ 145 қаулысымен</w:t>
            </w:r>
            <w:r>
              <w:br/>
            </w:r>
            <w:r>
              <w:rPr>
                <w:rFonts w:ascii="Times New Roman"/>
                <w:b w:val="false"/>
                <w:i w:val="false"/>
                <w:color w:val="000000"/>
                <w:sz w:val="20"/>
              </w:rPr>
              <w:t>бекітілген</w:t>
            </w:r>
          </w:p>
        </w:tc>
      </w:tr>
    </w:tbl>
    <w:bookmarkStart w:name="z330" w:id="16"/>
    <w:p>
      <w:pPr>
        <w:spacing w:after="0"/>
        <w:ind w:left="0"/>
        <w:jc w:val="left"/>
      </w:pPr>
      <w:r>
        <w:rPr>
          <w:rFonts w:ascii="Times New Roman"/>
          <w:b/>
          <w:i w:val="false"/>
          <w:color w:val="000000"/>
        </w:rPr>
        <w:t xml:space="preserve"> "Кеме шетелде сатып алынған жағдайда, Қазақстан</w:t>
      </w:r>
      <w:r>
        <w:br/>
      </w:r>
      <w:r>
        <w:rPr>
          <w:rFonts w:ascii="Times New Roman"/>
          <w:b/>
          <w:i w:val="false"/>
          <w:color w:val="000000"/>
        </w:rPr>
        <w:t>Республикасының Мемлекеттiк туын көтеріп жүзу құқығына</w:t>
      </w:r>
      <w:r>
        <w:br/>
      </w:r>
      <w:r>
        <w:rPr>
          <w:rFonts w:ascii="Times New Roman"/>
          <w:b/>
          <w:i w:val="false"/>
          <w:color w:val="000000"/>
        </w:rPr>
        <w:t>уақытша куәлiк беру" мемлекеттік көрсетілетін қызмет стандарты</w:t>
      </w:r>
    </w:p>
    <w:bookmarkEnd w:id="16"/>
    <w:p>
      <w:pPr>
        <w:spacing w:after="0"/>
        <w:ind w:left="0"/>
        <w:jc w:val="both"/>
      </w:pPr>
      <w:r>
        <w:rPr>
          <w:rFonts w:ascii="Times New Roman"/>
          <w:b w:val="false"/>
          <w:i w:val="false"/>
          <w:color w:val="ff0000"/>
          <w:sz w:val="28"/>
        </w:rPr>
        <w:t xml:space="preserve">
      Ескерту. Стандарттың күші жойылды - ҚР Үкіметінің 15.01.2016 </w:t>
      </w:r>
      <w:r>
        <w:rPr>
          <w:rFonts w:ascii="Times New Roman"/>
          <w:b w:val="false"/>
          <w:i w:val="false"/>
          <w:color w:val="ff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24 ақпандағы</w:t>
            </w:r>
            <w:r>
              <w:br/>
            </w:r>
            <w:r>
              <w:rPr>
                <w:rFonts w:ascii="Times New Roman"/>
                <w:b w:val="false"/>
                <w:i w:val="false"/>
                <w:color w:val="000000"/>
                <w:sz w:val="20"/>
              </w:rPr>
              <w:t>№ 145 қаулысымен</w:t>
            </w:r>
            <w:r>
              <w:br/>
            </w:r>
            <w:r>
              <w:rPr>
                <w:rFonts w:ascii="Times New Roman"/>
                <w:b w:val="false"/>
                <w:i w:val="false"/>
                <w:color w:val="000000"/>
                <w:sz w:val="20"/>
              </w:rPr>
              <w:t>бекітілген</w:t>
            </w:r>
          </w:p>
        </w:tc>
      </w:tr>
    </w:tbl>
    <w:bookmarkStart w:name="z354" w:id="17"/>
    <w:p>
      <w:pPr>
        <w:spacing w:after="0"/>
        <w:ind w:left="0"/>
        <w:jc w:val="left"/>
      </w:pPr>
      <w:r>
        <w:rPr>
          <w:rFonts w:ascii="Times New Roman"/>
          <w:b/>
          <w:i w:val="false"/>
          <w:color w:val="000000"/>
        </w:rPr>
        <w:t xml:space="preserve"> "Қазақстан Республикасының кемелеріне қатысты</w:t>
      </w:r>
      <w:r>
        <w:br/>
      </w:r>
      <w:r>
        <w:rPr>
          <w:rFonts w:ascii="Times New Roman"/>
          <w:b/>
          <w:i w:val="false"/>
          <w:color w:val="000000"/>
        </w:rPr>
        <w:t>Қазақстан Республикасының заңнамасында немесе Қазақстан</w:t>
      </w:r>
      <w:r>
        <w:br/>
      </w:r>
      <w:r>
        <w:rPr>
          <w:rFonts w:ascii="Times New Roman"/>
          <w:b/>
          <w:i w:val="false"/>
          <w:color w:val="000000"/>
        </w:rPr>
        <w:t>Республикасы қатысушысы болып табылатын халықаралық</w:t>
      </w:r>
      <w:r>
        <w:br/>
      </w:r>
      <w:r>
        <w:rPr>
          <w:rFonts w:ascii="Times New Roman"/>
          <w:b/>
          <w:i w:val="false"/>
          <w:color w:val="000000"/>
        </w:rPr>
        <w:t>шарттарда көзделген кез келген декларацияны немесе басқа</w:t>
      </w:r>
      <w:r>
        <w:br/>
      </w:r>
      <w:r>
        <w:rPr>
          <w:rFonts w:ascii="Times New Roman"/>
          <w:b/>
          <w:i w:val="false"/>
          <w:color w:val="000000"/>
        </w:rPr>
        <w:t>құжатты жасау немесе куәландыру" мемлекеттік көрсетілетін</w:t>
      </w:r>
      <w:r>
        <w:br/>
      </w:r>
      <w:r>
        <w:rPr>
          <w:rFonts w:ascii="Times New Roman"/>
          <w:b/>
          <w:i w:val="false"/>
          <w:color w:val="000000"/>
        </w:rPr>
        <w:t>қызмет стандарты</w:t>
      </w:r>
    </w:p>
    <w:bookmarkEnd w:id="17"/>
    <w:p>
      <w:pPr>
        <w:spacing w:after="0"/>
        <w:ind w:left="0"/>
        <w:jc w:val="both"/>
      </w:pPr>
      <w:r>
        <w:rPr>
          <w:rFonts w:ascii="Times New Roman"/>
          <w:b w:val="false"/>
          <w:i w:val="false"/>
          <w:color w:val="ff0000"/>
          <w:sz w:val="28"/>
        </w:rPr>
        <w:t xml:space="preserve">
      Ескерту. Стандарттың күші жойылды - ҚР Үкіметінің 15.01.2016 </w:t>
      </w:r>
      <w:r>
        <w:rPr>
          <w:rFonts w:ascii="Times New Roman"/>
          <w:b w:val="false"/>
          <w:i w:val="false"/>
          <w:color w:val="ff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24 ақпандағы</w:t>
            </w:r>
            <w:r>
              <w:br/>
            </w:r>
            <w:r>
              <w:rPr>
                <w:rFonts w:ascii="Times New Roman"/>
                <w:b w:val="false"/>
                <w:i w:val="false"/>
                <w:color w:val="000000"/>
                <w:sz w:val="20"/>
              </w:rPr>
              <w:t>№ 145 қаулысымен</w:t>
            </w:r>
            <w:r>
              <w:br/>
            </w:r>
            <w:r>
              <w:rPr>
                <w:rFonts w:ascii="Times New Roman"/>
                <w:b w:val="false"/>
                <w:i w:val="false"/>
                <w:color w:val="000000"/>
                <w:sz w:val="20"/>
              </w:rPr>
              <w:t>бекітілген</w:t>
            </w:r>
          </w:p>
        </w:tc>
      </w:tr>
    </w:tbl>
    <w:bookmarkStart w:name="z383" w:id="18"/>
    <w:p>
      <w:pPr>
        <w:spacing w:after="0"/>
        <w:ind w:left="0"/>
        <w:jc w:val="left"/>
      </w:pPr>
      <w:r>
        <w:rPr>
          <w:rFonts w:ascii="Times New Roman"/>
          <w:b/>
          <w:i w:val="false"/>
          <w:color w:val="000000"/>
        </w:rPr>
        <w:t xml:space="preserve"> "Қазақстан Республикасының шетелдегі кемелері апатқа</w:t>
      </w:r>
      <w:r>
        <w:br/>
      </w:r>
      <w:r>
        <w:rPr>
          <w:rFonts w:ascii="Times New Roman"/>
          <w:b/>
          <w:i w:val="false"/>
          <w:color w:val="000000"/>
        </w:rPr>
        <w:t>ұшыраған жағдайда, теңiз наразылығы туралы акт жасау"</w:t>
      </w:r>
      <w:r>
        <w:br/>
      </w:r>
      <w:r>
        <w:rPr>
          <w:rFonts w:ascii="Times New Roman"/>
          <w:b/>
          <w:i w:val="false"/>
          <w:color w:val="000000"/>
        </w:rPr>
        <w:t>мемлекеттік көрсетілетін қызмет стандарты</w:t>
      </w:r>
    </w:p>
    <w:bookmarkEnd w:id="18"/>
    <w:p>
      <w:pPr>
        <w:spacing w:after="0"/>
        <w:ind w:left="0"/>
        <w:jc w:val="both"/>
      </w:pPr>
      <w:r>
        <w:rPr>
          <w:rFonts w:ascii="Times New Roman"/>
          <w:b w:val="false"/>
          <w:i w:val="false"/>
          <w:color w:val="ff0000"/>
          <w:sz w:val="28"/>
        </w:rPr>
        <w:t xml:space="preserve">
      Ескерту. Стандарттың күші жойылды - ҚР Үкіметінің 15.01.2016 </w:t>
      </w:r>
      <w:r>
        <w:rPr>
          <w:rFonts w:ascii="Times New Roman"/>
          <w:b w:val="false"/>
          <w:i w:val="false"/>
          <w:color w:val="ff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