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1427" w14:textId="85b1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су ресурстарын пайдалану саласындағы мемлекеттiк көрсетілетін қызметтер стандарттарын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26 ақпандағы № 153 қаулысы. Күші жойылды - Қазақстан Республикасы Үкіметінің 2015 жылғы 28 тамыздағы № 678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3"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«Жерасты су объектілерінің сарқылуына жол бермеуге бағытталған су қорғау іс-шараларына арналған рұқсатты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2) «Бұрғылау және басқа да тау-кен жұмыстарын жүргізуге жобалық құжаттаманы, жерасты су объектілері арқылы коммуникация құрылысының жобаларын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3) «Жерасты су объектілерінің жай-күйіне, сондай-ақ орталықтандырылмаған ауыз сумен жабдықтау кезінде жерасты су объектілерінен тікелей жерасты суларын алуға әсер ететін кәсіпорындар мен басқа да құрылыстарды салуға, реконструкциялауға, пайдалануға, консервациялауға, жоюға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4) «Барлауға немесе өндіруге байланысты емес жерасты құрылыстарын салуға және (немесе) пайдалануға келісімшарт жасасу жөніндегі тікелей келіссөздерге қатысуға арналған өтінімге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5) «Болашақ құрылыс учаскелері астындағы жер қойнауында пайдалы қазбалардың жоқтығы немесе маңызының аздығы туралы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6) «Пайдалы қазбалар жатқан алаңдарда құрылыс салуға, сондай-ақ олар жатқан жерлерге жерасты құрылыстарын орналастыруға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7) «Барлауға немесе өндіруге байланысты емес жерасты құрылыстарын салуға және (немесе) пайдалануға келісімшарттар жасасу»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8) «Кең таралған пайдалы қазбаларды барлауға, өндіруге келісімшарттар жасасу, оларды тіркеу және сақтау»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9)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10)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11) «Кеден одағы аумағының шегінде Қазақстан Республикасының Мемлекеттік шекарасы арқылы геологиялық ақпаратты әкетуге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12) «Жобалау ұйымы әзірлеген жер қойнауы объектілерін жою немесе консервациялау жобаларын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13) «Республикалық бюджеттен қаржыландырылатындарды қоспағанда, жер қойнауын мемлекеттік геологиялық зерделеу және мониторингілеу саласындағы жұмыстарды жүргізуге арналған жобалау-сметалық құжаттаманың экономикалық сараптамасы бойынша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14) «Республикалық бюджеттен қаржыландырылатындарды қоспағанда, жер қойнауын мемлекеттік геологиялық зерделеуге арналған келісімшарт (шарт) жасасу»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1"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w:t>
      </w:r>
      <w:r>
        <w:rPr>
          <w:rFonts w:ascii="Times New Roman"/>
          <w:b w:val="false"/>
          <w:i w:val="false"/>
          <w:color w:val="0c0000"/>
          <w:sz w:val="28"/>
        </w:rPr>
        <w:t>26</w:t>
      </w:r>
      <w:r>
        <w:rPr>
          <w:rFonts w:ascii="Times New Roman"/>
          <w:b w:val="false"/>
          <w:i w:val="false"/>
          <w:color w:val="000000"/>
          <w:sz w:val="28"/>
        </w:rPr>
        <w:t xml:space="preserve"> ақпандағы</w:t>
      </w:r>
      <w:r>
        <w:br/>
      </w:r>
      <w:r>
        <w:rPr>
          <w:rFonts w:ascii="Times New Roman"/>
          <w:b w:val="false"/>
          <w:i w:val="false"/>
          <w:color w:val="000000"/>
          <w:sz w:val="28"/>
        </w:rPr>
        <w:t xml:space="preserve">
№ </w:t>
      </w:r>
      <w:r>
        <w:rPr>
          <w:rFonts w:ascii="Times New Roman"/>
          <w:b w:val="false"/>
          <w:i w:val="false"/>
          <w:color w:val="0c0000"/>
          <w:sz w:val="28"/>
        </w:rPr>
        <w:t xml:space="preserve">153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бекітілген       </w:t>
      </w:r>
    </w:p>
    <w:bookmarkEnd w:id="2"/>
    <w:bookmarkStart w:name="z30" w:id="3"/>
    <w:p>
      <w:pPr>
        <w:spacing w:after="0"/>
        <w:ind w:left="0"/>
        <w:jc w:val="left"/>
      </w:pPr>
      <w:r>
        <w:rPr>
          <w:rFonts w:ascii="Times New Roman"/>
          <w:b/>
          <w:i w:val="false"/>
          <w:color w:val="000000"/>
        </w:rPr>
        <w:t xml:space="preserve"> 
«Жерасты су объектілерінің сарқылуына жол бермеуге бағытталған</w:t>
      </w:r>
      <w:r>
        <w:br/>
      </w:r>
      <w:r>
        <w:rPr>
          <w:rFonts w:ascii="Times New Roman"/>
          <w:b/>
          <w:i w:val="false"/>
          <w:color w:val="000000"/>
        </w:rPr>
        <w:t>
су қорғау іс-шараларына арналған рұқсатты келісу» мемлекеттік</w:t>
      </w:r>
      <w:r>
        <w:br/>
      </w:r>
      <w:r>
        <w:rPr>
          <w:rFonts w:ascii="Times New Roman"/>
          <w:b/>
          <w:i w:val="false"/>
          <w:color w:val="000000"/>
        </w:rPr>
        <w:t>
көрсетілетін қызмет стандарты</w:t>
      </w:r>
    </w:p>
    <w:bookmarkEnd w:id="3"/>
    <w:bookmarkStart w:name="z31" w:id="4"/>
    <w:p>
      <w:pPr>
        <w:spacing w:after="0"/>
        <w:ind w:left="0"/>
        <w:jc w:val="left"/>
      </w:pPr>
      <w:r>
        <w:rPr>
          <w:rFonts w:ascii="Times New Roman"/>
          <w:b/>
          <w:i w:val="false"/>
          <w:color w:val="000000"/>
        </w:rPr>
        <w:t xml:space="preserve"> 
1. Жалпы ережелер</w:t>
      </w:r>
    </w:p>
    <w:bookmarkEnd w:id="4"/>
    <w:bookmarkStart w:name="z32" w:id="5"/>
    <w:p>
      <w:pPr>
        <w:spacing w:after="0"/>
        <w:ind w:left="0"/>
        <w:jc w:val="both"/>
      </w:pPr>
      <w:r>
        <w:rPr>
          <w:rFonts w:ascii="Times New Roman"/>
          <w:b w:val="false"/>
          <w:i w:val="false"/>
          <w:color w:val="000000"/>
          <w:sz w:val="28"/>
        </w:rPr>
        <w:t>
      1. «Жерасты су объектілерінің сарқылуына жол бермеуге бағытталған су қорғау іс-шараларына арналған рұқсатты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5"/>
    <w:bookmarkStart w:name="z36" w:id="6"/>
    <w:p>
      <w:pPr>
        <w:spacing w:after="0"/>
        <w:ind w:left="0"/>
        <w:jc w:val="left"/>
      </w:pPr>
      <w:r>
        <w:rPr>
          <w:rFonts w:ascii="Times New Roman"/>
          <w:b/>
          <w:i w:val="false"/>
          <w:color w:val="000000"/>
        </w:rPr>
        <w:t xml:space="preserve"> 
2. Мемлекеттік қызметті көрсету тәртібі</w:t>
      </w:r>
    </w:p>
    <w:bookmarkEnd w:id="6"/>
    <w:bookmarkStart w:name="z37" w:id="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10 (он ) жұмыс күнінен кешіктірмей;</w:t>
      </w:r>
      <w:r>
        <w:br/>
      </w:r>
      <w:r>
        <w:rPr>
          <w:rFonts w:ascii="Times New Roman"/>
          <w:b w:val="false"/>
          <w:i w:val="false"/>
          <w:color w:val="000000"/>
          <w:sz w:val="28"/>
        </w:rPr>
        <w:t>
</w:t>
      </w:r>
      <w:r>
        <w:rPr>
          <w:rFonts w:ascii="Times New Roman"/>
          <w:b w:val="false"/>
          <w:i w:val="false"/>
          <w:color w:val="000000"/>
          <w:sz w:val="28"/>
        </w:rPr>
        <w:t>
      2) күтудің барынша рұқсат етілетін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алушыға қызмет көрсетудің барынша рұқсат етілетін уақыты – 10 (он)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жерасты сулары объектілерінің сарқылуына жол бермеуге бағытталған су қорғау іс-шараларына арналған рұқсатты келісу.</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көрсетудің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xml:space="preserve">
      1) еркін нысандағы өтініш; </w:t>
      </w:r>
      <w:r>
        <w:br/>
      </w:r>
      <w:r>
        <w:rPr>
          <w:rFonts w:ascii="Times New Roman"/>
          <w:b w:val="false"/>
          <w:i w:val="false"/>
          <w:color w:val="000000"/>
          <w:sz w:val="28"/>
        </w:rPr>
        <w:t>
</w:t>
      </w:r>
      <w:r>
        <w:rPr>
          <w:rFonts w:ascii="Times New Roman"/>
          <w:b w:val="false"/>
          <w:i w:val="false"/>
          <w:color w:val="000000"/>
          <w:sz w:val="28"/>
        </w:rPr>
        <w:t>
      2) жерасты су объектілерінің сарқылуына жол бермеуге бағытталған су қорғау іс-шараларының бағдарламасы;</w:t>
      </w:r>
      <w:r>
        <w:br/>
      </w:r>
      <w:r>
        <w:rPr>
          <w:rFonts w:ascii="Times New Roman"/>
          <w:b w:val="false"/>
          <w:i w:val="false"/>
          <w:color w:val="000000"/>
          <w:sz w:val="28"/>
        </w:rPr>
        <w:t>
</w:t>
      </w:r>
      <w:r>
        <w:rPr>
          <w:rFonts w:ascii="Times New Roman"/>
          <w:b w:val="false"/>
          <w:i w:val="false"/>
          <w:color w:val="000000"/>
          <w:sz w:val="28"/>
        </w:rPr>
        <w:t>
      3) заңды тұлғалар үшін – заңды тұлғаның мемлекеттік тіркелгені (қайта тіркелгені) туралы куәліктің* немесе анықтаманың нотариалды түрде расталған көшірмесі;</w:t>
      </w:r>
      <w:r>
        <w:br/>
      </w:r>
      <w:r>
        <w:rPr>
          <w:rFonts w:ascii="Times New Roman"/>
          <w:b w:val="false"/>
          <w:i w:val="false"/>
          <w:color w:val="000000"/>
          <w:sz w:val="28"/>
        </w:rPr>
        <w:t>
</w:t>
      </w:r>
      <w:r>
        <w:rPr>
          <w:rFonts w:ascii="Times New Roman"/>
          <w:b w:val="false"/>
          <w:i w:val="false"/>
          <w:color w:val="000000"/>
          <w:sz w:val="28"/>
        </w:rPr>
        <w:t>
      4) жеке тұлғалар үшін – жеке куәліктің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тапсырған кезде:</w:t>
      </w:r>
      <w:r>
        <w:br/>
      </w:r>
      <w:r>
        <w:rPr>
          <w:rFonts w:ascii="Times New Roman"/>
          <w:b w:val="false"/>
          <w:i w:val="false"/>
          <w:color w:val="000000"/>
          <w:sz w:val="28"/>
        </w:rPr>
        <w:t>
</w:t>
      </w:r>
      <w:r>
        <w:rPr>
          <w:rFonts w:ascii="Times New Roman"/>
          <w:b w:val="false"/>
          <w:i w:val="false"/>
          <w:color w:val="000000"/>
          <w:sz w:val="28"/>
        </w:rPr>
        <w:t>
      көрсетілетін қызметті берушіге (қолма-қол немесе пошта байланысы арқылы)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енгізілгенге дейін берілген заңды тұлғаның (филиалдың, өкілдіктің) мемлекеттік (есептік) тіркелгені (қайта тіркелгені) туралы куәлік заңды тұлғаның қызметі тоқталғанға дейін жарамды болып табылады.</w:t>
      </w:r>
    </w:p>
    <w:bookmarkEnd w:id="7"/>
    <w:bookmarkStart w:name="z57" w:id="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8"/>
    <w:bookmarkStart w:name="z5" w:id="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жіберілгеннен кейін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көрсетілетін қызметтер мәселелері жөніндегі бірыңғай байланыс 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9"/>
    <w:bookmarkStart w:name="z68" w:id="1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10"/>
    <w:bookmarkStart w:name="z69" w:id="11"/>
    <w:p>
      <w:pPr>
        <w:spacing w:after="0"/>
        <w:ind w:left="0"/>
        <w:jc w:val="both"/>
      </w:pPr>
      <w:r>
        <w:rPr>
          <w:rFonts w:ascii="Times New Roman"/>
          <w:b w:val="false"/>
          <w:i w:val="false"/>
          <w:color w:val="000000"/>
          <w:sz w:val="28"/>
        </w:rPr>
        <w:t>
      12. Мемлекеттік қызмет көрсетілетін жердің мекенжайы көрсетілетін қызметті берушінің – www.geology.kz интернет-ресурсында «Мемлекеттік көрсетілетін қызметтер» деген бөлімінде көрсетілген.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бірыңғай байланыс орталығы арқылы мемлекеттік көрсетілетін қызмет мәртебесі мен тәртібі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мәселелері жөніндегі анықтама қызметтерінің байланыс телефондары: 8 (7172) 74 36 55, 74 34 59. Мемлекеттік көрсетілетін қызмет мәселелері жөніндегі бірыңғай байланыс орталығы: (1414).</w:t>
      </w:r>
    </w:p>
    <w:bookmarkEnd w:id="11"/>
    <w:bookmarkStart w:name="z74"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12"/>
    <w:bookmarkStart w:name="z6" w:id="13"/>
    <w:p>
      <w:pPr>
        <w:spacing w:after="0"/>
        <w:ind w:left="0"/>
        <w:jc w:val="left"/>
      </w:pPr>
      <w:r>
        <w:rPr>
          <w:rFonts w:ascii="Times New Roman"/>
          <w:b/>
          <w:i w:val="false"/>
          <w:color w:val="000000"/>
        </w:rPr>
        <w:t xml:space="preserve"> 
«Жерасты су объектілері арқылы коммуникация құрылысының</w:t>
      </w:r>
      <w:r>
        <w:br/>
      </w:r>
      <w:r>
        <w:rPr>
          <w:rFonts w:ascii="Times New Roman"/>
          <w:b/>
          <w:i w:val="false"/>
          <w:color w:val="000000"/>
        </w:rPr>
        <w:t>
жобаларын, бұрғылау және басқа да тау-кен жұмыстарын жүргізуге</w:t>
      </w:r>
      <w:r>
        <w:br/>
      </w:r>
      <w:r>
        <w:rPr>
          <w:rFonts w:ascii="Times New Roman"/>
          <w:b/>
          <w:i w:val="false"/>
          <w:color w:val="000000"/>
        </w:rPr>
        <w:t>
жобалық құжаттаманы келісу» мемлекеттік көрсетілетін қызмет</w:t>
      </w:r>
      <w:r>
        <w:br/>
      </w:r>
      <w:r>
        <w:rPr>
          <w:rFonts w:ascii="Times New Roman"/>
          <w:b/>
          <w:i w:val="false"/>
          <w:color w:val="000000"/>
        </w:rPr>
        <w:t>
стандарты</w:t>
      </w:r>
    </w:p>
    <w:bookmarkEnd w:id="13"/>
    <w:bookmarkStart w:name="z80" w:id="14"/>
    <w:p>
      <w:pPr>
        <w:spacing w:after="0"/>
        <w:ind w:left="0"/>
        <w:jc w:val="left"/>
      </w:pPr>
      <w:r>
        <w:rPr>
          <w:rFonts w:ascii="Times New Roman"/>
          <w:b/>
          <w:i w:val="false"/>
          <w:color w:val="000000"/>
        </w:rPr>
        <w:t xml:space="preserve"> 
1. Жалпы ережелер</w:t>
      </w:r>
    </w:p>
    <w:bookmarkEnd w:id="14"/>
    <w:bookmarkStart w:name="z81" w:id="15"/>
    <w:p>
      <w:pPr>
        <w:spacing w:after="0"/>
        <w:ind w:left="0"/>
        <w:jc w:val="both"/>
      </w:pPr>
      <w:r>
        <w:rPr>
          <w:rFonts w:ascii="Times New Roman"/>
          <w:b w:val="false"/>
          <w:i w:val="false"/>
          <w:color w:val="000000"/>
          <w:sz w:val="28"/>
        </w:rPr>
        <w:t>
      1. «Жерасты су объектілері арқылы коммуникация құрылысының жобаларын, бұрғылау және басқа да тау-кен жұмыстарын жүргізуге жобалық құжаттаманы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Индустрия және жаңа технологиялар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Министрліктің Геология және жер қойнауын пайдалану комитеті (бұдан әрі – көрсетілетін қызметті беруші) көрсетеді. </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15"/>
    <w:bookmarkStart w:name="z85" w:id="16"/>
    <w:p>
      <w:pPr>
        <w:spacing w:after="0"/>
        <w:ind w:left="0"/>
        <w:jc w:val="left"/>
      </w:pPr>
      <w:r>
        <w:rPr>
          <w:rFonts w:ascii="Times New Roman"/>
          <w:b/>
          <w:i w:val="false"/>
          <w:color w:val="000000"/>
        </w:rPr>
        <w:t xml:space="preserve"> 
2. Мемлекеттік қызметті көрсету тәртібі</w:t>
      </w:r>
    </w:p>
    <w:bookmarkEnd w:id="16"/>
    <w:bookmarkStart w:name="z86" w:id="1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15 (он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xml:space="preserve">
      2) құжаттар топтамасын тапсыру үшін күтудің барынша рұқсат етілетін уақыты – 30 (отыз) минуттан аспайды; </w:t>
      </w:r>
      <w:r>
        <w:br/>
      </w:r>
      <w:r>
        <w:rPr>
          <w:rFonts w:ascii="Times New Roman"/>
          <w:b w:val="false"/>
          <w:i w:val="false"/>
          <w:color w:val="000000"/>
          <w:sz w:val="28"/>
        </w:rPr>
        <w:t>
</w:t>
      </w:r>
      <w:r>
        <w:rPr>
          <w:rFonts w:ascii="Times New Roman"/>
          <w:b w:val="false"/>
          <w:i w:val="false"/>
          <w:color w:val="000000"/>
          <w:sz w:val="28"/>
        </w:rPr>
        <w:t xml:space="preserve">
      3) мемлекеттік көрсетілетін қызметті алушыға қызмет көрсетудің барынша рұқсат етілетін уақыты – 10 (он) минуттан аспайды. </w:t>
      </w:r>
      <w:r>
        <w:br/>
      </w:r>
      <w:r>
        <w:rPr>
          <w:rFonts w:ascii="Times New Roman"/>
          <w:b w:val="false"/>
          <w:i w:val="false"/>
          <w:color w:val="000000"/>
          <w:sz w:val="28"/>
        </w:rPr>
        <w:t>
</w:t>
      </w:r>
      <w:r>
        <w:rPr>
          <w:rFonts w:ascii="Times New Roman"/>
          <w:b w:val="false"/>
          <w:i w:val="false"/>
          <w:color w:val="000000"/>
          <w:sz w:val="28"/>
        </w:rPr>
        <w:t xml:space="preserve">
      5. Мемлекеттік көрсетілетін қызметтің нысаны: қағаз түрінде. </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 жерасты су объектілері арқылы коммуникация құрылысының жобаларын, бұрғылау және басқа да тау-кен жұмыстарын жүргізуге жобалық құжаттаманы келісу. </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көрсетудің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xml:space="preserve">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xml:space="preserve">
      1) еркін нысандағы өтініш; </w:t>
      </w:r>
      <w:r>
        <w:br/>
      </w:r>
      <w:r>
        <w:rPr>
          <w:rFonts w:ascii="Times New Roman"/>
          <w:b w:val="false"/>
          <w:i w:val="false"/>
          <w:color w:val="000000"/>
          <w:sz w:val="28"/>
        </w:rPr>
        <w:t>
</w:t>
      </w:r>
      <w:r>
        <w:rPr>
          <w:rFonts w:ascii="Times New Roman"/>
          <w:b w:val="false"/>
          <w:i w:val="false"/>
          <w:color w:val="000000"/>
          <w:sz w:val="28"/>
        </w:rPr>
        <w:t>
      2) бұрғылау және басқа да тау-кен жұмыстарын жүргізуге, жерасты су объектілері арқылы коммуникациялар салу жобаларына арналған жобалық құжаттама;</w:t>
      </w:r>
      <w:r>
        <w:br/>
      </w:r>
      <w:r>
        <w:rPr>
          <w:rFonts w:ascii="Times New Roman"/>
          <w:b w:val="false"/>
          <w:i w:val="false"/>
          <w:color w:val="000000"/>
          <w:sz w:val="28"/>
        </w:rPr>
        <w:t>
</w:t>
      </w:r>
      <w:r>
        <w:rPr>
          <w:rFonts w:ascii="Times New Roman"/>
          <w:b w:val="false"/>
          <w:i w:val="false"/>
          <w:color w:val="000000"/>
          <w:sz w:val="28"/>
        </w:rPr>
        <w:t>
      3) жер учаскесіне құқық белгілейтін құжаттардың көшірмесі;</w:t>
      </w:r>
      <w:r>
        <w:br/>
      </w:r>
      <w:r>
        <w:rPr>
          <w:rFonts w:ascii="Times New Roman"/>
          <w:b w:val="false"/>
          <w:i w:val="false"/>
          <w:color w:val="000000"/>
          <w:sz w:val="28"/>
        </w:rPr>
        <w:t>
</w:t>
      </w:r>
      <w:r>
        <w:rPr>
          <w:rFonts w:ascii="Times New Roman"/>
          <w:b w:val="false"/>
          <w:i w:val="false"/>
          <w:color w:val="000000"/>
          <w:sz w:val="28"/>
        </w:rPr>
        <w:t>
      4) заңды тұлғалар үшін – заңды тұлғаның мемлекеттік тіркелгені (қайта тіркелгені) туралы куәліктің* немесе анықтаманың нотариалды түрде расталған көшірмесі;</w:t>
      </w:r>
      <w:r>
        <w:br/>
      </w:r>
      <w:r>
        <w:rPr>
          <w:rFonts w:ascii="Times New Roman"/>
          <w:b w:val="false"/>
          <w:i w:val="false"/>
          <w:color w:val="000000"/>
          <w:sz w:val="28"/>
        </w:rPr>
        <w:t>
</w:t>
      </w:r>
      <w:r>
        <w:rPr>
          <w:rFonts w:ascii="Times New Roman"/>
          <w:b w:val="false"/>
          <w:i w:val="false"/>
          <w:color w:val="000000"/>
          <w:sz w:val="28"/>
        </w:rPr>
        <w:t>
      5) жеке тұлғалар үшін – жеке куәліктің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тапсырған кезде:</w:t>
      </w:r>
      <w:r>
        <w:br/>
      </w:r>
      <w:r>
        <w:rPr>
          <w:rFonts w:ascii="Times New Roman"/>
          <w:b w:val="false"/>
          <w:i w:val="false"/>
          <w:color w:val="000000"/>
          <w:sz w:val="28"/>
        </w:rPr>
        <w:t>
</w:t>
      </w:r>
      <w:r>
        <w:rPr>
          <w:rFonts w:ascii="Times New Roman"/>
          <w:b w:val="false"/>
          <w:i w:val="false"/>
          <w:color w:val="000000"/>
          <w:sz w:val="28"/>
        </w:rPr>
        <w:t>
      көрсетілетін қызметті берушіге (қолма-қол немесе пошта байланысы арқылы)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енгізілгенге дейін берілген заңды тұлғаның (филиалдың, өкілдіктің) мемлекеттік (есептік) тіркелгені (қайта тіркелгені) туралы куәлік заңды тұлғаның қызметі тоқталғанға дейін жарамды болып табылады.</w:t>
      </w:r>
    </w:p>
    <w:bookmarkEnd w:id="17"/>
    <w:bookmarkStart w:name="z107" w:id="1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8"/>
    <w:bookmarkStart w:name="z108" w:id="1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Министрліктің Геология және жер қойнауын пайдалану комитетінің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жіберілгеннен кейін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көрсетілетін қызметтер мәселелері жөніндегі бірыңғай байланыс 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9"/>
    <w:bookmarkStart w:name="z117" w:id="2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20"/>
    <w:bookmarkStart w:name="z118" w:id="21"/>
    <w:p>
      <w:pPr>
        <w:spacing w:after="0"/>
        <w:ind w:left="0"/>
        <w:jc w:val="both"/>
      </w:pPr>
      <w:r>
        <w:rPr>
          <w:rFonts w:ascii="Times New Roman"/>
          <w:b w:val="false"/>
          <w:i w:val="false"/>
          <w:color w:val="000000"/>
          <w:sz w:val="28"/>
        </w:rPr>
        <w:t>
      12. Мемлекеттік қызмет көрсетілетін жердің мекенжайы көрсетілетін қызметті берушінің – www.geology.kz интернет-ресурсында «Мемлекеттік көрсетілетін қызметтер» деген бөлімінде көрсетілген.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бірыңғай байланыс орталығы арқылы мемлекеттік көрсетілетін қызмет мәртебесі мен тәртібі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мәселелері жөніндегі анықтама қызметтерінің байланыс телефондары: 8 (7172) 74 36 55, 74 34 59. Мемлекеттік көрсетілетін қызмет мәселелері жөніндегі бірыңғай байланыс орталығы: 1414.</w:t>
      </w:r>
    </w:p>
    <w:bookmarkEnd w:id="21"/>
    <w:bookmarkStart w:name="z123" w:id="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22"/>
    <w:bookmarkStart w:name="z128" w:id="23"/>
    <w:p>
      <w:pPr>
        <w:spacing w:after="0"/>
        <w:ind w:left="0"/>
        <w:jc w:val="left"/>
      </w:pPr>
      <w:r>
        <w:rPr>
          <w:rFonts w:ascii="Times New Roman"/>
          <w:b/>
          <w:i w:val="false"/>
          <w:color w:val="000000"/>
        </w:rPr>
        <w:t xml:space="preserve"> 
«Жерасты су объектілерінің жай-күйіне, сондай-ақ</w:t>
      </w:r>
      <w:r>
        <w:br/>
      </w:r>
      <w:r>
        <w:rPr>
          <w:rFonts w:ascii="Times New Roman"/>
          <w:b/>
          <w:i w:val="false"/>
          <w:color w:val="000000"/>
        </w:rPr>
        <w:t>
орталықтандырылмаған ауыз сумен жабдықтау кезінде жерасты су</w:t>
      </w:r>
      <w:r>
        <w:br/>
      </w:r>
      <w:r>
        <w:rPr>
          <w:rFonts w:ascii="Times New Roman"/>
          <w:b/>
          <w:i w:val="false"/>
          <w:color w:val="000000"/>
        </w:rPr>
        <w:t>
объектілерінен тікелей жерасты суларын алуға әсер ететін</w:t>
      </w:r>
      <w:r>
        <w:br/>
      </w:r>
      <w:r>
        <w:rPr>
          <w:rFonts w:ascii="Times New Roman"/>
          <w:b/>
          <w:i w:val="false"/>
          <w:color w:val="000000"/>
        </w:rPr>
        <w:t>
кәсіпорындар мен басқа да құрылыстарды салуға,</w:t>
      </w:r>
      <w:r>
        <w:br/>
      </w:r>
      <w:r>
        <w:rPr>
          <w:rFonts w:ascii="Times New Roman"/>
          <w:b/>
          <w:i w:val="false"/>
          <w:color w:val="000000"/>
        </w:rPr>
        <w:t>
реконструкциялауға, пайдалануға, консервациялауға, жоюға</w:t>
      </w:r>
      <w:r>
        <w:br/>
      </w:r>
      <w:r>
        <w:rPr>
          <w:rFonts w:ascii="Times New Roman"/>
          <w:b/>
          <w:i w:val="false"/>
          <w:color w:val="000000"/>
        </w:rPr>
        <w:t>
қорытынды беру» мемлекеттік көрсетілетін қызмет стандарты</w:t>
      </w:r>
    </w:p>
    <w:bookmarkEnd w:id="23"/>
    <w:bookmarkStart w:name="z129" w:id="24"/>
    <w:p>
      <w:pPr>
        <w:spacing w:after="0"/>
        <w:ind w:left="0"/>
        <w:jc w:val="left"/>
      </w:pPr>
      <w:r>
        <w:rPr>
          <w:rFonts w:ascii="Times New Roman"/>
          <w:b/>
          <w:i w:val="false"/>
          <w:color w:val="000000"/>
        </w:rPr>
        <w:t xml:space="preserve"> 
1. Жалпы ережелер</w:t>
      </w:r>
    </w:p>
    <w:bookmarkEnd w:id="24"/>
    <w:bookmarkStart w:name="z130" w:id="25"/>
    <w:p>
      <w:pPr>
        <w:spacing w:after="0"/>
        <w:ind w:left="0"/>
        <w:jc w:val="both"/>
      </w:pPr>
      <w:r>
        <w:rPr>
          <w:rFonts w:ascii="Times New Roman"/>
          <w:b w:val="false"/>
          <w:i w:val="false"/>
          <w:color w:val="000000"/>
          <w:sz w:val="28"/>
        </w:rPr>
        <w:t>
      1. «Жерасты су объектілерінің жай-күйіне, сондай-ақ орталықтандырылмаған ауыз сумен жабдықтау кезінде жерасты су объектілерінен тікелей жерасты суларын алуға әсер ететін кәсіпорындар мен басқа да құрылыстарды салуға, реконструкциялауға, пайдалануға, консервациялауға, жоюға қорытынды беру» мемлекеттік көрсетілетін қызмет стандарты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25"/>
    <w:bookmarkStart w:name="z134" w:id="26"/>
    <w:p>
      <w:pPr>
        <w:spacing w:after="0"/>
        <w:ind w:left="0"/>
        <w:jc w:val="left"/>
      </w:pPr>
      <w:r>
        <w:rPr>
          <w:rFonts w:ascii="Times New Roman"/>
          <w:b/>
          <w:i w:val="false"/>
          <w:color w:val="000000"/>
        </w:rPr>
        <w:t xml:space="preserve"> 
2. Мемлекеттік қызметті көрсету тәртібі</w:t>
      </w:r>
    </w:p>
    <w:bookmarkEnd w:id="26"/>
    <w:bookmarkStart w:name="z135" w:id="2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10 (он) жұмыс күнінен кешіктірмей;</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алу кезінде құжаттар топтамасын тапсыру үшін күтудің барынша рұқсат етілетін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алушыға қызмет көрсетудің барынша рұқсат етілетін уақыты –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
      5. Мемлекеттік көрсетілетін қызметтің нысаны: қағаз түрінде. </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жерасты су объектілерінің жай-күйіне, сондай-ақ орталықтандырылмаған ауыз сумен жабдықтау кезінде жерасты су объектілерінен тікелей жерасты суын алуға әсер ететін кәсіпорындар мен басқа да құрылыстарды салуға, реконструкциялауға, пайдалануға, консервациялауға, жоюға қорытынды.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жобалық құжаттама;</w:t>
      </w:r>
      <w:r>
        <w:br/>
      </w:r>
      <w:r>
        <w:rPr>
          <w:rFonts w:ascii="Times New Roman"/>
          <w:b w:val="false"/>
          <w:i w:val="false"/>
          <w:color w:val="000000"/>
          <w:sz w:val="28"/>
        </w:rPr>
        <w:t>
</w:t>
      </w:r>
      <w:r>
        <w:rPr>
          <w:rFonts w:ascii="Times New Roman"/>
          <w:b w:val="false"/>
          <w:i w:val="false"/>
          <w:color w:val="000000"/>
          <w:sz w:val="28"/>
        </w:rPr>
        <w:t>
      3) жер учаскесіне құқық белгілейтін құжаттардың көшірмесі;</w:t>
      </w:r>
      <w:r>
        <w:br/>
      </w:r>
      <w:r>
        <w:rPr>
          <w:rFonts w:ascii="Times New Roman"/>
          <w:b w:val="false"/>
          <w:i w:val="false"/>
          <w:color w:val="000000"/>
          <w:sz w:val="28"/>
        </w:rPr>
        <w:t>
</w:t>
      </w:r>
      <w:r>
        <w:rPr>
          <w:rFonts w:ascii="Times New Roman"/>
          <w:b w:val="false"/>
          <w:i w:val="false"/>
          <w:color w:val="000000"/>
          <w:sz w:val="28"/>
        </w:rPr>
        <w:t>
      4) пайдалы қазбалардың, оның ішінде: ауыз сумен және шаруашылық-тұрмыстық сумен жабдықтау үшiн пайдаланылатын немесе пайдаланылуы мүмкiн жерасты сулары көздерінің жоқ екені туралы қорытындының көшірмесі;</w:t>
      </w:r>
      <w:r>
        <w:br/>
      </w:r>
      <w:r>
        <w:rPr>
          <w:rFonts w:ascii="Times New Roman"/>
          <w:b w:val="false"/>
          <w:i w:val="false"/>
          <w:color w:val="000000"/>
          <w:sz w:val="28"/>
        </w:rPr>
        <w:t>
</w:t>
      </w:r>
      <w:r>
        <w:rPr>
          <w:rFonts w:ascii="Times New Roman"/>
          <w:b w:val="false"/>
          <w:i w:val="false"/>
          <w:color w:val="000000"/>
          <w:sz w:val="28"/>
        </w:rPr>
        <w:t>
      5) заңды тұлғалар үшін – заңды тұлғаның мемлекеттік тіркелгені (қайта тіркелгені) туралы куәліктің* немесе анықтаманың нотариалды түрде расталған көшірмесі;</w:t>
      </w:r>
      <w:r>
        <w:br/>
      </w:r>
      <w:r>
        <w:rPr>
          <w:rFonts w:ascii="Times New Roman"/>
          <w:b w:val="false"/>
          <w:i w:val="false"/>
          <w:color w:val="000000"/>
          <w:sz w:val="28"/>
        </w:rPr>
        <w:t>
</w:t>
      </w:r>
      <w:r>
        <w:rPr>
          <w:rFonts w:ascii="Times New Roman"/>
          <w:b w:val="false"/>
          <w:i w:val="false"/>
          <w:color w:val="000000"/>
          <w:sz w:val="28"/>
        </w:rPr>
        <w:t>
      6) жеке тұлғалар үшін – жеке куәліктің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тапсырған кезде:</w:t>
      </w:r>
      <w:r>
        <w:br/>
      </w:r>
      <w:r>
        <w:rPr>
          <w:rFonts w:ascii="Times New Roman"/>
          <w:b w:val="false"/>
          <w:i w:val="false"/>
          <w:color w:val="000000"/>
          <w:sz w:val="28"/>
        </w:rPr>
        <w:t>
</w:t>
      </w:r>
      <w:r>
        <w:rPr>
          <w:rFonts w:ascii="Times New Roman"/>
          <w:b w:val="false"/>
          <w:i w:val="false"/>
          <w:color w:val="000000"/>
          <w:sz w:val="28"/>
        </w:rPr>
        <w:t>
      көрсетілетін қызметті берушіге (қолма-қол немесе пошта байланысы арқылы)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енгізілгенге дейін берілген заңды тұлғаның (филиалдың, өкілдіктің) мемлекеттік (есептік) тіркелгені (қайта тіркелгені) туралы куәлік заңды тұлғаның қызметі тоқталғанға дейін жарамды болып табылады.</w:t>
      </w:r>
    </w:p>
    <w:bookmarkEnd w:id="27"/>
    <w:bookmarkStart w:name="z155" w:id="2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28"/>
    <w:bookmarkStart w:name="z156" w:id="2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жіберілгеннен кейін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көрсетілетін қызметтер мәселелері жөніндегі бірыңғай байланыс 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9"/>
    <w:bookmarkStart w:name="z165" w:id="3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30"/>
    <w:bookmarkStart w:name="z166" w:id="31"/>
    <w:p>
      <w:pPr>
        <w:spacing w:after="0"/>
        <w:ind w:left="0"/>
        <w:jc w:val="both"/>
      </w:pPr>
      <w:r>
        <w:rPr>
          <w:rFonts w:ascii="Times New Roman"/>
          <w:b w:val="false"/>
          <w:i w:val="false"/>
          <w:color w:val="000000"/>
          <w:sz w:val="28"/>
        </w:rPr>
        <w:t>
      12. Мемлекеттік қызмет көрсетілетін жердің мекенжайы көрсетілетін қызметті берушінің – www.geology.kz интернет-ресурсында «Мемлекеттік көрсетілетін қызметтер» деген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бірыңғай байланыс орталығы: 1414 арқылы мемлекеттік көрсетілетін қызмет мәртебесі мен тәртібі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мәселелері жөніндегі анықтама қызметтерінің байланыс телефондары: 8 (7172) 74 36 55, 74 34 59. Мемлекеттік көрсетілетін қызмет мәселелері жөніндегі бірыңғай байланыс орталығы: (1414).</w:t>
      </w:r>
    </w:p>
    <w:bookmarkEnd w:id="31"/>
    <w:bookmarkStart w:name="z169" w:id="3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32"/>
    <w:bookmarkStart w:name="z174" w:id="33"/>
    <w:p>
      <w:pPr>
        <w:spacing w:after="0"/>
        <w:ind w:left="0"/>
        <w:jc w:val="left"/>
      </w:pPr>
      <w:r>
        <w:rPr>
          <w:rFonts w:ascii="Times New Roman"/>
          <w:b/>
          <w:i w:val="false"/>
          <w:color w:val="000000"/>
        </w:rPr>
        <w:t xml:space="preserve"> 
«Барлауға немесе өндіруге байланысты емес жерасты құрылыстарын</w:t>
      </w:r>
      <w:r>
        <w:br/>
      </w:r>
      <w:r>
        <w:rPr>
          <w:rFonts w:ascii="Times New Roman"/>
          <w:b/>
          <w:i w:val="false"/>
          <w:color w:val="000000"/>
        </w:rPr>
        <w:t>
салуға және (немесе) пайдалануға келісімшарт жасасу жөніндегі</w:t>
      </w:r>
      <w:r>
        <w:br/>
      </w:r>
      <w:r>
        <w:rPr>
          <w:rFonts w:ascii="Times New Roman"/>
          <w:b/>
          <w:i w:val="false"/>
          <w:color w:val="000000"/>
        </w:rPr>
        <w:t>
тікелей келіссөздерге қатысуға арналған өтінімге қорытынды</w:t>
      </w:r>
      <w:r>
        <w:br/>
      </w:r>
      <w:r>
        <w:rPr>
          <w:rFonts w:ascii="Times New Roman"/>
          <w:b/>
          <w:i w:val="false"/>
          <w:color w:val="000000"/>
        </w:rPr>
        <w:t>
беру» мемлекеттік көрсетілетін қызмет стандарты</w:t>
      </w:r>
    </w:p>
    <w:bookmarkEnd w:id="33"/>
    <w:bookmarkStart w:name="z175" w:id="34"/>
    <w:p>
      <w:pPr>
        <w:spacing w:after="0"/>
        <w:ind w:left="0"/>
        <w:jc w:val="left"/>
      </w:pPr>
      <w:r>
        <w:rPr>
          <w:rFonts w:ascii="Times New Roman"/>
          <w:b/>
          <w:i w:val="false"/>
          <w:color w:val="000000"/>
        </w:rPr>
        <w:t xml:space="preserve"> 
1. Жалпы ережелер</w:t>
      </w:r>
    </w:p>
    <w:bookmarkEnd w:id="34"/>
    <w:bookmarkStart w:name="z176" w:id="35"/>
    <w:p>
      <w:pPr>
        <w:spacing w:after="0"/>
        <w:ind w:left="0"/>
        <w:jc w:val="both"/>
      </w:pPr>
      <w:r>
        <w:rPr>
          <w:rFonts w:ascii="Times New Roman"/>
          <w:b w:val="false"/>
          <w:i w:val="false"/>
          <w:color w:val="000000"/>
          <w:sz w:val="28"/>
        </w:rPr>
        <w:t>
      1. «Барлауға немесе өндіруге байланысты емес жерасты құрылыстарын салуға және (немесе) пайдалануға келісімшарт жасасу жөніндегі тікелей келіссөздерге қатысуға арналған өтінімге қорытынды беру» мемлекеттік көрсетілетін қызмет стандарты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35"/>
    <w:bookmarkStart w:name="z180" w:id="36"/>
    <w:p>
      <w:pPr>
        <w:spacing w:after="0"/>
        <w:ind w:left="0"/>
        <w:jc w:val="left"/>
      </w:pPr>
      <w:r>
        <w:rPr>
          <w:rFonts w:ascii="Times New Roman"/>
          <w:b/>
          <w:i w:val="false"/>
          <w:color w:val="000000"/>
        </w:rPr>
        <w:t xml:space="preserve"> 
2. Мемлекеттік қызметті көрсету тәртібі</w:t>
      </w:r>
    </w:p>
    <w:bookmarkEnd w:id="36"/>
    <w:bookmarkStart w:name="z181" w:id="3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15 (он бес) күнтізбелік күн;</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нәтижесі – барлауға немесе өндіруге байланысты емес жерасты құрылыстарын салуға және (немесе) пайдалануға келісімшарт жасасу бойынша тікелей келіссөздерге қатысуға арналған өтінімге қорытынды.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көрсетудің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басқа, дүйсенбі – жұма аралығында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тікелей келіссөздерге қатысуға берілген өтінімнің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қызметті алушы көрсетілетін қызметті берушіге (қолма-қол немесе пошта байланысы арқылы) қажетті құжаттардың бәрін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37"/>
    <w:bookmarkStart w:name="z195" w:id="3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38"/>
    <w:bookmarkStart w:name="z196" w:id="3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жіберілгеннен кейін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 мемлекеттік көрсетілетін қызметтер мәселелері жөніндегі бірыңғай байланыс орталығының: 1414 телефоны арқылы беріледі.</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9"/>
    <w:bookmarkStart w:name="z205" w:id="4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көрсетілетіндердің ерекшеліктері ескерілетін өзге де талаптар</w:t>
      </w:r>
    </w:p>
    <w:bookmarkEnd w:id="40"/>
    <w:bookmarkStart w:name="z206" w:id="41"/>
    <w:p>
      <w:pPr>
        <w:spacing w:after="0"/>
        <w:ind w:left="0"/>
        <w:jc w:val="both"/>
      </w:pPr>
      <w:r>
        <w:rPr>
          <w:rFonts w:ascii="Times New Roman"/>
          <w:b w:val="false"/>
          <w:i w:val="false"/>
          <w:color w:val="000000"/>
          <w:sz w:val="28"/>
        </w:rPr>
        <w:t>
      12. Мемлекеттік қызмет көрсетілетін жерлердің мекенжайы көрсетілетін қызметті берушінің – www.geology.kz интернет-ресурсында «Мемлекеттік көрсетілетін қызметтер» деген бөлімде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бірыңғай байланыс орталығы – 1414 телефоны арқылы мемлекеттік қызметті көрсету мәртебесі мен тәртібі туралы ақпаратты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мәселелері жөніндегі анықтама қызметтерінің байланыс телефондары: 8 (7172) 74 35 19, 74 35 50. Бірыңғай байланыс орталығы: 1414.</w:t>
      </w:r>
    </w:p>
    <w:bookmarkEnd w:id="41"/>
    <w:bookmarkStart w:name="z211"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42"/>
    <w:bookmarkStart w:name="z216" w:id="43"/>
    <w:p>
      <w:pPr>
        <w:spacing w:after="0"/>
        <w:ind w:left="0"/>
        <w:jc w:val="left"/>
      </w:pPr>
      <w:r>
        <w:rPr>
          <w:rFonts w:ascii="Times New Roman"/>
          <w:b/>
          <w:i w:val="false"/>
          <w:color w:val="000000"/>
        </w:rPr>
        <w:t xml:space="preserve"> 
«Болашақ құрылыс учаскелері астындағы жер қойнауында пайдалы</w:t>
      </w:r>
      <w:r>
        <w:br/>
      </w:r>
      <w:r>
        <w:rPr>
          <w:rFonts w:ascii="Times New Roman"/>
          <w:b/>
          <w:i w:val="false"/>
          <w:color w:val="000000"/>
        </w:rPr>
        <w:t>
қазбалардың жоқтығы немесе маңызының аздығы туралы қорытынды</w:t>
      </w:r>
      <w:r>
        <w:br/>
      </w:r>
      <w:r>
        <w:rPr>
          <w:rFonts w:ascii="Times New Roman"/>
          <w:b/>
          <w:i w:val="false"/>
          <w:color w:val="000000"/>
        </w:rPr>
        <w:t>
беру» мемлекеттік көрсетілетін қызмет стандарты</w:t>
      </w:r>
    </w:p>
    <w:bookmarkEnd w:id="43"/>
    <w:bookmarkStart w:name="z217" w:id="44"/>
    <w:p>
      <w:pPr>
        <w:spacing w:after="0"/>
        <w:ind w:left="0"/>
        <w:jc w:val="left"/>
      </w:pPr>
      <w:r>
        <w:rPr>
          <w:rFonts w:ascii="Times New Roman"/>
          <w:b/>
          <w:i w:val="false"/>
          <w:color w:val="000000"/>
        </w:rPr>
        <w:t xml:space="preserve"> 
1. Жалпы ережелер</w:t>
      </w:r>
    </w:p>
    <w:bookmarkEnd w:id="44"/>
    <w:bookmarkStart w:name="z218" w:id="45"/>
    <w:p>
      <w:pPr>
        <w:spacing w:after="0"/>
        <w:ind w:left="0"/>
        <w:jc w:val="both"/>
      </w:pPr>
      <w:r>
        <w:rPr>
          <w:rFonts w:ascii="Times New Roman"/>
          <w:b w:val="false"/>
          <w:i w:val="false"/>
          <w:color w:val="000000"/>
          <w:sz w:val="28"/>
        </w:rPr>
        <w:t>
      1. «Болашақ құрылыс учаскелері астындағы жер қойнауында пайдалы қазбалардың жоқтығы немесе олардың маңызының аздығы туралы қорытынды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Геология және жер қойнауын пайдалану комитетінің аумақтық бөлімшелері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«электрондық үкіметтің» www.egov.kz веб-порталы (бұдан әрі – портал) арқылы жүзеге асырылады.</w:t>
      </w:r>
    </w:p>
    <w:bookmarkEnd w:id="45"/>
    <w:bookmarkStart w:name="z224" w:id="46"/>
    <w:p>
      <w:pPr>
        <w:spacing w:after="0"/>
        <w:ind w:left="0"/>
        <w:jc w:val="left"/>
      </w:pPr>
      <w:r>
        <w:rPr>
          <w:rFonts w:ascii="Times New Roman"/>
          <w:b/>
          <w:i w:val="false"/>
          <w:color w:val="000000"/>
        </w:rPr>
        <w:t xml:space="preserve"> 
2. Мемлекеттік қызметті көрсету тәртібі</w:t>
      </w:r>
    </w:p>
    <w:bookmarkEnd w:id="46"/>
    <w:bookmarkStart w:name="z225" w:id="4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10 (он)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болашақ құрылыс учаскелері астындағы жер қойнауында пайдалы қазбалардың жоқтығы немесе олардың маңызының аздығы туралы қорытынды.</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нәтижесін беру нысаны: электрондық.</w:t>
      </w:r>
      <w:r>
        <w:br/>
      </w:r>
      <w:r>
        <w:rPr>
          <w:rFonts w:ascii="Times New Roman"/>
          <w:b w:val="false"/>
          <w:i w:val="false"/>
          <w:color w:val="000000"/>
          <w:sz w:val="28"/>
        </w:rPr>
        <w:t>
</w:t>
      </w:r>
      <w:r>
        <w:rPr>
          <w:rFonts w:ascii="Times New Roman"/>
          <w:b w:val="false"/>
          <w:i w:val="false"/>
          <w:color w:val="000000"/>
          <w:sz w:val="28"/>
        </w:rPr>
        <w:t>
      Қағаз жеткізгіште рұқсат алуға өтініш берілген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адамының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«жеке кабинетке»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заңды тұлғаның атауы немесе жеке тұлғаның тегі, аты, әкесінің аты, географиялық координаталардағы құрылыс объектісінің орналасқан жері көрсетілген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өтініштің көшірмесіне көрсетілетін қызметті берушінің кеңсесінде құжаттар топтамасының қабылданған күні мен уақыты көрсетіліп, тіркелгені туралы белгі қойылуы қағаз түріндегі өтінішті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w:t>
      </w:r>
      <w:r>
        <w:rPr>
          <w:rFonts w:ascii="Times New Roman"/>
          <w:b w:val="false"/>
          <w:i w:val="false"/>
          <w:color w:val="000000"/>
          <w:sz w:val="28"/>
        </w:rPr>
        <w:t>
      заңды тұлғаның атауы немесе жеке тұлғаның тегі, аты, әкесінің аты, географиялық координаталардағы құрылыс объектісінің орналасқан жері көрсетіліп, көрсетілетін қызметті алушының ЭЦҚ-мен куәландырылған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портал арқылы өтініш берген жағдайда, көрсетілетін қызметті алушының «жеке кабинетіне» мемлекеттік көрсетілетін қызмет нәтижесін алу күні мен уақытын көрсетіп, мемлекеттік қызмет көрсету үшін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жеке тұлғалардың жеке басын куәландыратын құжаттар, заңды тұлғаны мемлекеттік тіркеу (қайта тіркеу) туралы мәліметтерді көрсетілетін қызметті беруші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p>
    <w:bookmarkEnd w:id="47"/>
    <w:bookmarkStart w:name="z246" w:id="4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48"/>
    <w:bookmarkStart w:name="z247" w:id="4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 министрліктің www.mint.gov.kz интернет-ресурсында көрсетілген мекенжай бойынша «Мемлекеттік органның қызметі» деген бөлімнің «Мемлекеттік көрсетілетін қызметтер мен стандарттар» деген кіші бөлімінде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мекенжайында орналасқан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мемлекеттік қызметтерді көрсету мәселелері бойынша бірыңғай байланыс 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 кезде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9"/>
    <w:bookmarkStart w:name="z256" w:id="5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50"/>
    <w:bookmarkStart w:name="z257" w:id="51"/>
    <w:p>
      <w:pPr>
        <w:spacing w:after="0"/>
        <w:ind w:left="0"/>
        <w:jc w:val="both"/>
      </w:pPr>
      <w:r>
        <w:rPr>
          <w:rFonts w:ascii="Times New Roman"/>
          <w:b w:val="false"/>
          <w:i w:val="false"/>
          <w:color w:val="000000"/>
          <w:sz w:val="28"/>
        </w:rPr>
        <w:t>
      12. Мемлекеттік қызмет көрсетілетін жерлердің мекенжайы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орналастырылады.</w:t>
      </w:r>
      <w:r>
        <w:br/>
      </w:r>
      <w:r>
        <w:rPr>
          <w:rFonts w:ascii="Times New Roman"/>
          <w:b w:val="false"/>
          <w:i w:val="false"/>
          <w:color w:val="000000"/>
          <w:sz w:val="28"/>
        </w:rPr>
        <w:t>
</w:t>
      </w:r>
      <w:r>
        <w:rPr>
          <w:rFonts w:ascii="Times New Roman"/>
          <w:b w:val="false"/>
          <w:i w:val="false"/>
          <w:color w:val="000000"/>
          <w:sz w:val="28"/>
        </w:rPr>
        <w:t>
      13.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1414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көрсетілген. Мемлекеттік қызметтерді көрсету мәселелері бойынша бірыңғай байланыс орталығы: 1414.</w:t>
      </w:r>
    </w:p>
    <w:bookmarkEnd w:id="51"/>
    <w:bookmarkStart w:name="z263" w:id="5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52"/>
    <w:bookmarkStart w:name="z268" w:id="53"/>
    <w:p>
      <w:pPr>
        <w:spacing w:after="0"/>
        <w:ind w:left="0"/>
        <w:jc w:val="left"/>
      </w:pPr>
      <w:r>
        <w:rPr>
          <w:rFonts w:ascii="Times New Roman"/>
          <w:b/>
          <w:i w:val="false"/>
          <w:color w:val="000000"/>
        </w:rPr>
        <w:t xml:space="preserve"> 
«Пайдалы қазбалар жатқан алаңдарда құрылыс салуға, сондай-ақ</w:t>
      </w:r>
      <w:r>
        <w:br/>
      </w:r>
      <w:r>
        <w:rPr>
          <w:rFonts w:ascii="Times New Roman"/>
          <w:b/>
          <w:i w:val="false"/>
          <w:color w:val="000000"/>
        </w:rPr>
        <w:t>
олар жатқан жерлерге жерасты құрылыстарын орналастыруға рұқсат</w:t>
      </w:r>
      <w:r>
        <w:br/>
      </w:r>
      <w:r>
        <w:rPr>
          <w:rFonts w:ascii="Times New Roman"/>
          <w:b/>
          <w:i w:val="false"/>
          <w:color w:val="000000"/>
        </w:rPr>
        <w:t>
беру»  мемлекеттік көрсетілетін қызмет стандарты</w:t>
      </w:r>
    </w:p>
    <w:bookmarkEnd w:id="53"/>
    <w:bookmarkStart w:name="z269" w:id="54"/>
    <w:p>
      <w:pPr>
        <w:spacing w:after="0"/>
        <w:ind w:left="0"/>
        <w:jc w:val="left"/>
      </w:pPr>
      <w:r>
        <w:rPr>
          <w:rFonts w:ascii="Times New Roman"/>
          <w:b/>
          <w:i w:val="false"/>
          <w:color w:val="000000"/>
        </w:rPr>
        <w:t xml:space="preserve"> 
1. Жалпы ережелер</w:t>
      </w:r>
    </w:p>
    <w:bookmarkEnd w:id="54"/>
    <w:bookmarkStart w:name="z270" w:id="55"/>
    <w:p>
      <w:pPr>
        <w:spacing w:after="0"/>
        <w:ind w:left="0"/>
        <w:jc w:val="both"/>
      </w:pPr>
      <w:r>
        <w:rPr>
          <w:rFonts w:ascii="Times New Roman"/>
          <w:b w:val="false"/>
          <w:i w:val="false"/>
          <w:color w:val="000000"/>
          <w:sz w:val="28"/>
        </w:rPr>
        <w:t>
      1. «Пайдалы қазбалар жатқан алаңдарда құрылыс салуға, сондай-ақ олар жатқан жерлерге жерасты құрылыстарын орналастыруға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«электрондық үкіметтің» www.egov.kz веб-порталы (бұдан әрі – портал) арқылы жүзеге асырылады.</w:t>
      </w:r>
    </w:p>
    <w:bookmarkEnd w:id="55"/>
    <w:bookmarkStart w:name="z276" w:id="56"/>
    <w:p>
      <w:pPr>
        <w:spacing w:after="0"/>
        <w:ind w:left="0"/>
        <w:jc w:val="left"/>
      </w:pPr>
      <w:r>
        <w:rPr>
          <w:rFonts w:ascii="Times New Roman"/>
          <w:b/>
          <w:i w:val="false"/>
          <w:color w:val="000000"/>
        </w:rPr>
        <w:t xml:space="preserve"> 
2. Мемлекеттік қызметті көрсету тәртібі</w:t>
      </w:r>
    </w:p>
    <w:bookmarkEnd w:id="56"/>
    <w:bookmarkStart w:name="z277" w:id="5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9 (тоғыз)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пайдалы қазбалар жатқан алаңдарда құрылыс салуға, сондай-ақ олар жатқан жерлерге жерасты құрылыстарын орналастыруға рұқсат (бұдан әрі – рұқсат) беру;</w:t>
      </w:r>
      <w:r>
        <w:br/>
      </w:r>
      <w:r>
        <w:rPr>
          <w:rFonts w:ascii="Times New Roman"/>
          <w:b w:val="false"/>
          <w:i w:val="false"/>
          <w:color w:val="000000"/>
          <w:sz w:val="28"/>
        </w:rPr>
        <w:t>
</w:t>
      </w:r>
      <w:r>
        <w:rPr>
          <w:rFonts w:ascii="Times New Roman"/>
          <w:b w:val="false"/>
          <w:i w:val="false"/>
          <w:color w:val="000000"/>
          <w:sz w:val="28"/>
        </w:rPr>
        <w:t>
      Қағаз жеткізгіште рұқсат алуға өтініш берілген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адамының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«жеке кабинетке»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өтініші;</w:t>
      </w:r>
      <w:r>
        <w:br/>
      </w:r>
      <w:r>
        <w:rPr>
          <w:rFonts w:ascii="Times New Roman"/>
          <w:b w:val="false"/>
          <w:i w:val="false"/>
          <w:color w:val="000000"/>
          <w:sz w:val="28"/>
        </w:rPr>
        <w:t>
</w:t>
      </w:r>
      <w:r>
        <w:rPr>
          <w:rFonts w:ascii="Times New Roman"/>
          <w:b w:val="false"/>
          <w:i w:val="false"/>
          <w:color w:val="000000"/>
          <w:sz w:val="28"/>
        </w:rPr>
        <w:t>
      Министрліктің Геология және жер қойнауын пайдалану комитеті аумақтық бөлімшесінің құрылыс салынатын алаңдарда пайдалы қазбалардың бар екені туралы қорытындысы;</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ЭЦҚ-мен куәландырылған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Министрліктің Геология және жер қойнауын пайдалану комитеті аумақтық бөлімшесінің құрылыс салынатын алаңдарда пайдалы қазбалардың бар екені туралы қорытындысының электрондық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w:t>
      </w:r>
      <w:r>
        <w:br/>
      </w:r>
      <w:r>
        <w:rPr>
          <w:rFonts w:ascii="Times New Roman"/>
          <w:b w:val="false"/>
          <w:i w:val="false"/>
          <w:color w:val="000000"/>
          <w:sz w:val="28"/>
        </w:rPr>
        <w:t>
</w:t>
      </w:r>
      <w:r>
        <w:rPr>
          <w:rFonts w:ascii="Times New Roman"/>
          <w:b w:val="false"/>
          <w:i w:val="false"/>
          <w:color w:val="000000"/>
          <w:sz w:val="28"/>
        </w:rPr>
        <w:t>
      көрсетілетін қызметті берушіге (қолма-қол немесе пошта байланысы арқылы) тапсырған кезде – құжаттар топтамасының қабылданған күні мен уақыты көрсетіліп, оның көшірмесіне қызметті берушінің кеңсесінде тіркелгені туралы белгінің қойылуы өтініштің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портал арқылы тапсырған кезде – көрсетілетін қызметті алушының «жеке кабинетінде» мемлекеттік көрсетілетін қызмет нәтижесін алу мерзімі көрсетіліп, мемлекеттік қызметті көрсету үшін сұраудың қабылданғаны туралы мәртебесі көрінеді;</w:t>
      </w:r>
      <w:r>
        <w:br/>
      </w:r>
      <w:r>
        <w:rPr>
          <w:rFonts w:ascii="Times New Roman"/>
          <w:b w:val="false"/>
          <w:i w:val="false"/>
          <w:color w:val="000000"/>
          <w:sz w:val="28"/>
        </w:rPr>
        <w:t>
</w:t>
      </w:r>
      <w:r>
        <w:rPr>
          <w:rFonts w:ascii="Times New Roman"/>
          <w:b w:val="false"/>
          <w:i w:val="false"/>
          <w:color w:val="000000"/>
          <w:sz w:val="28"/>
        </w:rPr>
        <w:t>
      Жеке тұлғалардың жеке басын куәландыратын құжаттар, заңды тұлғаны мемлекеттік тіркеу (қайта тіркеу) туралы мәліметтерді көрсетілетін қызметті беруші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p>
    <w:bookmarkEnd w:id="57"/>
    <w:bookmarkStart w:name="z300" w:id="5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58"/>
    <w:bookmarkStart w:name="z301" w:id="5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 бірыңғай байланыс орталығының 1414 телефоны арқылы беріледі.</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 кезде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9"/>
    <w:bookmarkStart w:name="z310" w:id="6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60"/>
    <w:bookmarkStart w:name="z311" w:id="61"/>
    <w:p>
      <w:pPr>
        <w:spacing w:after="0"/>
        <w:ind w:left="0"/>
        <w:jc w:val="both"/>
      </w:pPr>
      <w:r>
        <w:rPr>
          <w:rFonts w:ascii="Times New Roman"/>
          <w:b w:val="false"/>
          <w:i w:val="false"/>
          <w:color w:val="000000"/>
          <w:sz w:val="28"/>
        </w:rPr>
        <w:t>
      12. Мемлекеттік қызмет көрсетілетін жерлердің мекенжайы көрсетілетін қызметті берушінің – www.geology.gov.kz интернет-ресурсында «Мемлекеттік көрсетілетін қызметтер және стандарттар» деген бөлімінде орналастырылған.</w:t>
      </w:r>
      <w:r>
        <w:br/>
      </w:r>
      <w:r>
        <w:rPr>
          <w:rFonts w:ascii="Times New Roman"/>
          <w:b w:val="false"/>
          <w:i w:val="false"/>
          <w:color w:val="000000"/>
          <w:sz w:val="28"/>
        </w:rPr>
        <w:t>
</w:t>
      </w:r>
      <w:r>
        <w:rPr>
          <w:rFonts w:ascii="Times New Roman"/>
          <w:b w:val="false"/>
          <w:i w:val="false"/>
          <w:color w:val="000000"/>
          <w:sz w:val="28"/>
        </w:rPr>
        <w:t>
      13.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1414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8 (7172) 74 35 19, 74 35 50. Мемлекеттік көрсетілетін қызмет мәселелері жөніндегі бірыңғай байланыс орталығы – 1414.</w:t>
      </w:r>
    </w:p>
    <w:bookmarkEnd w:id="61"/>
    <w:bookmarkStart w:name="z315" w:id="6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62"/>
    <w:bookmarkStart w:name="z320" w:id="63"/>
    <w:p>
      <w:pPr>
        <w:spacing w:after="0"/>
        <w:ind w:left="0"/>
        <w:jc w:val="left"/>
      </w:pPr>
      <w:r>
        <w:rPr>
          <w:rFonts w:ascii="Times New Roman"/>
          <w:b/>
          <w:i w:val="false"/>
          <w:color w:val="000000"/>
        </w:rPr>
        <w:t xml:space="preserve"> 
«Барлауға немесе өндіруге байланысты емес жерасты құрылыстарын</w:t>
      </w:r>
      <w:r>
        <w:br/>
      </w:r>
      <w:r>
        <w:rPr>
          <w:rFonts w:ascii="Times New Roman"/>
          <w:b/>
          <w:i w:val="false"/>
          <w:color w:val="000000"/>
        </w:rPr>
        <w:t>
салуға және (немесе) пайдалануға келісімшарттар жасасу»</w:t>
      </w:r>
      <w:r>
        <w:br/>
      </w:r>
      <w:r>
        <w:rPr>
          <w:rFonts w:ascii="Times New Roman"/>
          <w:b/>
          <w:i w:val="false"/>
          <w:color w:val="000000"/>
        </w:rPr>
        <w:t>
мемлекеттік көрсетілетін қызмет стандарты</w:t>
      </w:r>
    </w:p>
    <w:bookmarkEnd w:id="63"/>
    <w:bookmarkStart w:name="z321" w:id="64"/>
    <w:p>
      <w:pPr>
        <w:spacing w:after="0"/>
        <w:ind w:left="0"/>
        <w:jc w:val="left"/>
      </w:pPr>
      <w:r>
        <w:rPr>
          <w:rFonts w:ascii="Times New Roman"/>
          <w:b/>
          <w:i w:val="false"/>
          <w:color w:val="000000"/>
        </w:rPr>
        <w:t xml:space="preserve"> 
1. Жалпы ережелер</w:t>
      </w:r>
    </w:p>
    <w:bookmarkEnd w:id="64"/>
    <w:bookmarkStart w:name="z322" w:id="65"/>
    <w:p>
      <w:pPr>
        <w:spacing w:after="0"/>
        <w:ind w:left="0"/>
        <w:jc w:val="both"/>
      </w:pPr>
      <w:r>
        <w:rPr>
          <w:rFonts w:ascii="Times New Roman"/>
          <w:b w:val="false"/>
          <w:i w:val="false"/>
          <w:color w:val="000000"/>
          <w:sz w:val="28"/>
        </w:rPr>
        <w:t>
      1. «Барлауға немесе өндіруге байланысты емес жерасты құрылыстарын салуға және (немесе) пайдалануға келісімшарттар жасасу»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65"/>
    <w:bookmarkStart w:name="z326" w:id="66"/>
    <w:p>
      <w:pPr>
        <w:spacing w:after="0"/>
        <w:ind w:left="0"/>
        <w:jc w:val="left"/>
      </w:pPr>
      <w:r>
        <w:rPr>
          <w:rFonts w:ascii="Times New Roman"/>
          <w:b/>
          <w:i w:val="false"/>
          <w:color w:val="000000"/>
        </w:rPr>
        <w:t xml:space="preserve"> 
2. Мемлекеттік қызметті көрсету тәртібі</w:t>
      </w:r>
    </w:p>
    <w:bookmarkEnd w:id="66"/>
    <w:bookmarkStart w:name="z327" w:id="6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15 (он бес) күнтізбелік күн;</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барлауға немесе өндіруге байланысты емес жерасты құрылыстарын салуға және (немесе) пайдалануға келісімшарт.</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осы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барлық қосымшаларын қоса алғанда, барлауға немесе өндіруге байланысты емес жерасты құрылыстарын салуға және (немесе) пайдалануға арналған келісімшарттың жобасы (үш данадағы түпнұсқасы);</w:t>
      </w:r>
      <w:r>
        <w:br/>
      </w:r>
      <w:r>
        <w:rPr>
          <w:rFonts w:ascii="Times New Roman"/>
          <w:b w:val="false"/>
          <w:i w:val="false"/>
          <w:color w:val="000000"/>
          <w:sz w:val="28"/>
        </w:rPr>
        <w:t>
</w:t>
      </w:r>
      <w:r>
        <w:rPr>
          <w:rFonts w:ascii="Times New Roman"/>
          <w:b w:val="false"/>
          <w:i w:val="false"/>
          <w:color w:val="000000"/>
          <w:sz w:val="28"/>
        </w:rPr>
        <w:t>
      3) тікелей келіссөздер хаттамасы.</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67"/>
    <w:bookmarkStart w:name="z342" w:id="6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68"/>
    <w:bookmarkStart w:name="z343" w:id="6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 мемлекеттік көрсетілетін қызметтер мәселелері жөніндегі бірыңғай байланыс орталығының: 1414 телефоны арқылы беріледі.</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 алады.</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9"/>
    <w:bookmarkStart w:name="z351" w:id="70"/>
    <w:p>
      <w:pPr>
        <w:spacing w:after="0"/>
        <w:ind w:left="0"/>
        <w:jc w:val="left"/>
      </w:pPr>
      <w:r>
        <w:rPr>
          <w:rFonts w:ascii="Times New Roman"/>
          <w:b/>
          <w:i w:val="false"/>
          <w:color w:val="000000"/>
        </w:rPr>
        <w:t xml:space="preserve"> 
4. Мемлекеттік қызметті көрсетудің ерекшеліктері ескерілетін</w:t>
      </w:r>
      <w:r>
        <w:br/>
      </w:r>
      <w:r>
        <w:rPr>
          <w:rFonts w:ascii="Times New Roman"/>
          <w:b/>
          <w:i w:val="false"/>
          <w:color w:val="000000"/>
        </w:rPr>
        <w:t>
өзге де талаптар</w:t>
      </w:r>
    </w:p>
    <w:bookmarkEnd w:id="70"/>
    <w:bookmarkStart w:name="z352" w:id="71"/>
    <w:p>
      <w:pPr>
        <w:spacing w:after="0"/>
        <w:ind w:left="0"/>
        <w:jc w:val="both"/>
      </w:pPr>
      <w:r>
        <w:rPr>
          <w:rFonts w:ascii="Times New Roman"/>
          <w:b w:val="false"/>
          <w:i w:val="false"/>
          <w:color w:val="000000"/>
          <w:sz w:val="28"/>
        </w:rPr>
        <w:t>
      12. Мемлекеттік қызмет көрсетілетін жерлердің мекенжайы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1414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көрсетілген. Мемлекеттік қызметтерді көрсету мәселелері бойынша бірыңғай байланыс орталығы: 1414.</w:t>
      </w:r>
    </w:p>
    <w:bookmarkEnd w:id="71"/>
    <w:bookmarkStart w:name="z359" w:id="72"/>
    <w:p>
      <w:pPr>
        <w:spacing w:after="0"/>
        <w:ind w:left="0"/>
        <w:jc w:val="both"/>
      </w:pPr>
      <w:r>
        <w:rPr>
          <w:rFonts w:ascii="Times New Roman"/>
          <w:b w:val="false"/>
          <w:i w:val="false"/>
          <w:color w:val="000000"/>
          <w:sz w:val="28"/>
        </w:rPr>
        <w:t>
«Барлауға немесе өндіруге байланысты</w:t>
      </w:r>
      <w:r>
        <w:br/>
      </w:r>
      <w:r>
        <w:rPr>
          <w:rFonts w:ascii="Times New Roman"/>
          <w:b w:val="false"/>
          <w:i w:val="false"/>
          <w:color w:val="000000"/>
          <w:sz w:val="28"/>
        </w:rPr>
        <w:t>
емес жерасты құрылыстарын салуға және</w:t>
      </w:r>
      <w:r>
        <w:br/>
      </w:r>
      <w:r>
        <w:rPr>
          <w:rFonts w:ascii="Times New Roman"/>
          <w:b w:val="false"/>
          <w:i w:val="false"/>
          <w:color w:val="000000"/>
          <w:sz w:val="28"/>
        </w:rPr>
        <w:t xml:space="preserve">
(немесе) пайдалануға келісімшарттар </w:t>
      </w:r>
      <w:r>
        <w:br/>
      </w:r>
      <w:r>
        <w:rPr>
          <w:rFonts w:ascii="Times New Roman"/>
          <w:b w:val="false"/>
          <w:i w:val="false"/>
          <w:color w:val="000000"/>
          <w:sz w:val="28"/>
        </w:rPr>
        <w:t xml:space="preserve">
жасасу»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5551"/>
        <w:gridCol w:w="7766"/>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Астана және Алматы қалаларының жергілікті атқарушы органы</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8.30-дан 18.00-ге дейін, түскі үзіліс сағат 12.30-дан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әкімдігі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12.30-дан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19.00-ге дейін, түскі үзіліс сағат 13.00-ден 15.00-ге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bookmarkStart w:name="z364" w:id="7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73"/>
    <w:bookmarkStart w:name="z369" w:id="74"/>
    <w:p>
      <w:pPr>
        <w:spacing w:after="0"/>
        <w:ind w:left="0"/>
        <w:jc w:val="left"/>
      </w:pPr>
      <w:r>
        <w:rPr>
          <w:rFonts w:ascii="Times New Roman"/>
          <w:b/>
          <w:i w:val="false"/>
          <w:color w:val="000000"/>
        </w:rPr>
        <w:t xml:space="preserve"> 
«Кең таралған пайдалы қазбаларды барлауға, өндіруге</w:t>
      </w:r>
      <w:r>
        <w:br/>
      </w:r>
      <w:r>
        <w:rPr>
          <w:rFonts w:ascii="Times New Roman"/>
          <w:b/>
          <w:i w:val="false"/>
          <w:color w:val="000000"/>
        </w:rPr>
        <w:t>
келісімшарттар жасасу, оларды тіркеу және сақтау» мемлекеттік</w:t>
      </w:r>
      <w:r>
        <w:br/>
      </w:r>
      <w:r>
        <w:rPr>
          <w:rFonts w:ascii="Times New Roman"/>
          <w:b/>
          <w:i w:val="false"/>
          <w:color w:val="000000"/>
        </w:rPr>
        <w:t>
көрсетілетін қызмет стандарты</w:t>
      </w:r>
    </w:p>
    <w:bookmarkEnd w:id="74"/>
    <w:bookmarkStart w:name="z370" w:id="75"/>
    <w:p>
      <w:pPr>
        <w:spacing w:after="0"/>
        <w:ind w:left="0"/>
        <w:jc w:val="left"/>
      </w:pPr>
      <w:r>
        <w:rPr>
          <w:rFonts w:ascii="Times New Roman"/>
          <w:b/>
          <w:i w:val="false"/>
          <w:color w:val="000000"/>
        </w:rPr>
        <w:t xml:space="preserve"> 
1. Жалпы ережелер</w:t>
      </w:r>
    </w:p>
    <w:bookmarkEnd w:id="75"/>
    <w:bookmarkStart w:name="z371" w:id="76"/>
    <w:p>
      <w:pPr>
        <w:spacing w:after="0"/>
        <w:ind w:left="0"/>
        <w:jc w:val="both"/>
      </w:pPr>
      <w:r>
        <w:rPr>
          <w:rFonts w:ascii="Times New Roman"/>
          <w:b w:val="false"/>
          <w:i w:val="false"/>
          <w:color w:val="000000"/>
          <w:sz w:val="28"/>
        </w:rPr>
        <w:t>
      1. «Кең таралған пайдалы қазбаларды барлауға, өндіруге келісімшарттар жасасу, оларды тіркеу және сақтау»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76"/>
    <w:bookmarkStart w:name="z375" w:id="77"/>
    <w:p>
      <w:pPr>
        <w:spacing w:after="0"/>
        <w:ind w:left="0"/>
        <w:jc w:val="left"/>
      </w:pPr>
      <w:r>
        <w:rPr>
          <w:rFonts w:ascii="Times New Roman"/>
          <w:b/>
          <w:i w:val="false"/>
          <w:color w:val="000000"/>
        </w:rPr>
        <w:t xml:space="preserve"> 
2. Мемлекеттік қызметті көрсету тәртібі</w:t>
      </w:r>
    </w:p>
    <w:bookmarkEnd w:id="77"/>
    <w:bookmarkStart w:name="z376" w:id="7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15 (он бес)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нәтижесі – қол қойылған және тіркелген кең таралған пайдалы қазбаларды барлауға, өндіруге арналған кеілісімшарт.</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осы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жұмыс бағдарламасымен, бекітілген барлық жобалық құжаттармен, келісулер мен сараптамалар нәтижелерімен қоса келісімшарт жобасы – қағаз және электрондық жеткізгіштерде 3 (үш) данада.</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78"/>
    <w:bookmarkStart w:name="z390" w:id="79"/>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79"/>
    <w:bookmarkStart w:name="z391" w:id="80"/>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 мемлекеттік көрсетілетін қызметтер мәселелері жөніндегі бірыңғай байланыс орталығының: 1414 телефоны арқылы беріледі.</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 алады.</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80"/>
    <w:bookmarkStart w:name="z399" w:id="81"/>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көрсетілетіндердің ерекшеліктері ескерілетін өзге де талаптар</w:t>
      </w:r>
    </w:p>
    <w:bookmarkEnd w:id="81"/>
    <w:bookmarkStart w:name="z400" w:id="82"/>
    <w:p>
      <w:pPr>
        <w:spacing w:after="0"/>
        <w:ind w:left="0"/>
        <w:jc w:val="both"/>
      </w:pPr>
      <w:r>
        <w:rPr>
          <w:rFonts w:ascii="Times New Roman"/>
          <w:b w:val="false"/>
          <w:i w:val="false"/>
          <w:color w:val="000000"/>
          <w:sz w:val="28"/>
        </w:rPr>
        <w:t>
      12. Мемлекеттік қызмет көрсетілетін жерлердің мекенжайы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1414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көрсетілген. Мемлекеттік қызметтерді көрсету мәселелері бойынша бірыңғай байланыс орталығы: 1414.</w:t>
      </w:r>
    </w:p>
    <w:bookmarkEnd w:id="82"/>
    <w:bookmarkStart w:name="z407" w:id="83"/>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барлауға, өндіруге келісімшарттар жасасу,</w:t>
      </w:r>
      <w:r>
        <w:br/>
      </w:r>
      <w:r>
        <w:rPr>
          <w:rFonts w:ascii="Times New Roman"/>
          <w:b w:val="false"/>
          <w:i w:val="false"/>
          <w:color w:val="000000"/>
          <w:sz w:val="28"/>
        </w:rPr>
        <w:t xml:space="preserve">
оларды тіркеу және сақтау»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081"/>
        <w:gridCol w:w="7236"/>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Астана және Алматы қалаларының жергілікті атқарушы органы</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Ақтөбе облысының</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8.30-дан 18.00-ге дейін, түскі үзіліс сағат 12.30-дан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12.30-дан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19.00-ге дейін, түскі үзіліс сағат 13.00-ден 15.00-ге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bookmarkStart w:name="z411" w:id="8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84"/>
    <w:bookmarkStart w:name="z416" w:id="85"/>
    <w:p>
      <w:pPr>
        <w:spacing w:after="0"/>
        <w:ind w:left="0"/>
        <w:jc w:val="left"/>
      </w:pPr>
      <w:r>
        <w:rPr>
          <w:rFonts w:ascii="Times New Roman"/>
          <w:b/>
          <w:i w:val="false"/>
          <w:color w:val="000000"/>
        </w:rPr>
        <w:t xml:space="preserve"> 
«Жер қойнауы және жер қойнауын пайдалану туралы» Қазақстан</w:t>
      </w:r>
      <w:r>
        <w:br/>
      </w:r>
      <w:r>
        <w:rPr>
          <w:rFonts w:ascii="Times New Roman"/>
          <w:b/>
          <w:i w:val="false"/>
          <w:color w:val="000000"/>
        </w:rPr>
        <w:t>
Республикасының Заңында көзделген жағдайларда, кең таралған</w:t>
      </w:r>
      <w:r>
        <w:br/>
      </w:r>
      <w:r>
        <w:rPr>
          <w:rFonts w:ascii="Times New Roman"/>
          <w:b/>
          <w:i w:val="false"/>
          <w:color w:val="000000"/>
        </w:rPr>
        <w:t>
пайдалы қазбаларды барлауды және өндіруді жүргізу, барлауға</w:t>
      </w:r>
      <w:r>
        <w:br/>
      </w:r>
      <w:r>
        <w:rPr>
          <w:rFonts w:ascii="Times New Roman"/>
          <w:b/>
          <w:i w:val="false"/>
          <w:color w:val="000000"/>
        </w:rPr>
        <w:t>
немесе өндіруге байланысты емес құрылыс және (немесе) жерасты</w:t>
      </w:r>
      <w:r>
        <w:br/>
      </w:r>
      <w:r>
        <w:rPr>
          <w:rFonts w:ascii="Times New Roman"/>
          <w:b/>
          <w:i w:val="false"/>
          <w:color w:val="000000"/>
        </w:rPr>
        <w:t>
ғимараттары үшін берілген жер қойнауының учаскелеріне арналған</w:t>
      </w:r>
      <w:r>
        <w:br/>
      </w:r>
      <w:r>
        <w:rPr>
          <w:rFonts w:ascii="Times New Roman"/>
          <w:b/>
          <w:i w:val="false"/>
          <w:color w:val="000000"/>
        </w:rPr>
        <w:t>
сервитуттарды тіркеу» мемлекеттік көрсетілетін қызмет стандарты</w:t>
      </w:r>
    </w:p>
    <w:bookmarkEnd w:id="85"/>
    <w:bookmarkStart w:name="z417" w:id="86"/>
    <w:p>
      <w:pPr>
        <w:spacing w:after="0"/>
        <w:ind w:left="0"/>
        <w:jc w:val="left"/>
      </w:pPr>
      <w:r>
        <w:rPr>
          <w:rFonts w:ascii="Times New Roman"/>
          <w:b/>
          <w:i w:val="false"/>
          <w:color w:val="000000"/>
        </w:rPr>
        <w:t xml:space="preserve"> 
1. Жалпы ережелер</w:t>
      </w:r>
    </w:p>
    <w:bookmarkEnd w:id="86"/>
    <w:bookmarkStart w:name="z418" w:id="87"/>
    <w:p>
      <w:pPr>
        <w:spacing w:after="0"/>
        <w:ind w:left="0"/>
        <w:jc w:val="both"/>
      </w:pPr>
      <w:r>
        <w:rPr>
          <w:rFonts w:ascii="Times New Roman"/>
          <w:b w:val="false"/>
          <w:i w:val="false"/>
          <w:color w:val="000000"/>
          <w:sz w:val="28"/>
        </w:rPr>
        <w:t>
      1.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87"/>
    <w:bookmarkStart w:name="z422" w:id="88"/>
    <w:p>
      <w:pPr>
        <w:spacing w:after="0"/>
        <w:ind w:left="0"/>
        <w:jc w:val="left"/>
      </w:pPr>
      <w:r>
        <w:rPr>
          <w:rFonts w:ascii="Times New Roman"/>
          <w:b/>
          <w:i w:val="false"/>
          <w:color w:val="000000"/>
        </w:rPr>
        <w:t xml:space="preserve"> 
2. Мемлекеттік қызметті көрсету тәртібі</w:t>
      </w:r>
    </w:p>
    <w:bookmarkEnd w:id="88"/>
    <w:bookmarkStart w:name="z423" w:id="8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15 (он бес) күнтізбелік күн;</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алушы өтініш берген күні сол жерде көрсетілетін мемлекеттік қызметті алу кезінде құжаттар топтамасын тапсыру үшін күтудің барынша рұқсат етілетін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алушы өтініш берген күні сол жерде көрсетілетін мемлекеттік қызметті алушыға қызмет көрсетудің барынша рұқсат етілетін уақыт – 10 (он)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нәтижесі –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туралы хабарлама-хат.</w:t>
      </w:r>
      <w:r>
        <w:br/>
      </w:r>
      <w:r>
        <w:rPr>
          <w:rFonts w:ascii="Times New Roman"/>
          <w:b w:val="false"/>
          <w:i w:val="false"/>
          <w:color w:val="000000"/>
          <w:sz w:val="28"/>
        </w:rPr>
        <w:t>
</w:t>
      </w:r>
      <w:r>
        <w:rPr>
          <w:rFonts w:ascii="Times New Roman"/>
          <w:b w:val="false"/>
          <w:i w:val="false"/>
          <w:color w:val="000000"/>
          <w:sz w:val="28"/>
        </w:rPr>
        <w:t>
      Мемлекеттік қызмет көрсетудің нәтижесін беру нысаны –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қызметті алушылар) ақылы негізде көрсетіледі.</w:t>
      </w:r>
      <w:r>
        <w:br/>
      </w:r>
      <w:r>
        <w:rPr>
          <w:rFonts w:ascii="Times New Roman"/>
          <w:b w:val="false"/>
          <w:i w:val="false"/>
          <w:color w:val="000000"/>
          <w:sz w:val="28"/>
        </w:rPr>
        <w:t>
      «Салық және бюджетке төленетін басқа да міндетті төлемдер туралы» (Салық кодексі) 2008 жылғы 10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сәйкес сервитуттарды мемлекеттік тіркеу үшін 0,5 </w:t>
      </w:r>
      <w:r>
        <w:rPr>
          <w:rFonts w:ascii="Times New Roman"/>
          <w:b w:val="false"/>
          <w:i w:val="false"/>
          <w:color w:val="000000"/>
          <w:sz w:val="28"/>
        </w:rPr>
        <w:t>айлық есептік көрсеткіш</w:t>
      </w:r>
      <w:r>
        <w:rPr>
          <w:rFonts w:ascii="Times New Roman"/>
          <w:b w:val="false"/>
          <w:i w:val="false"/>
          <w:color w:val="000000"/>
          <w:sz w:val="28"/>
        </w:rPr>
        <w:t xml:space="preserve"> мөлшерінде алым алынады.</w:t>
      </w:r>
      <w:r>
        <w:br/>
      </w:r>
      <w:r>
        <w:rPr>
          <w:rFonts w:ascii="Times New Roman"/>
          <w:b w:val="false"/>
          <w:i w:val="false"/>
          <w:color w:val="000000"/>
          <w:sz w:val="28"/>
        </w:rPr>
        <w:t>
</w:t>
      </w:r>
      <w:r>
        <w:rPr>
          <w:rFonts w:ascii="Times New Roman"/>
          <w:b w:val="false"/>
          <w:i w:val="false"/>
          <w:color w:val="000000"/>
          <w:sz w:val="28"/>
        </w:rPr>
        <w:t>
      Мемлекеттік алымды төлеу қолма-қол және қолма-қол емес нысандарда екінші деңгейдегі банктер мен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осы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сервитут белгілеу туралы шарттың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сервитутты мемлекеттік тіркеу үшін алым мөлшерлемесінің төленгені туралы түбіртек.</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(қолма-қол немесе пошта байланысы арқылы)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түріндегі өтініштің қабылданғанын растау болып табылады.</w:t>
      </w:r>
    </w:p>
    <w:bookmarkEnd w:id="89"/>
    <w:bookmarkStart w:name="z439" w:id="90"/>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90"/>
    <w:bookmarkStart w:name="z440" w:id="91"/>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көрсетілетін қызметтер мәселелері жөніндегі бірыңғай байланыс орталығының телефоны арқылы алуға болады.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91"/>
    <w:bookmarkStart w:name="z448" w:id="92"/>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көрсетілетіндердің ерекшеліктері ескерілетін өзге де талаптар</w:t>
      </w:r>
    </w:p>
    <w:bookmarkEnd w:id="92"/>
    <w:bookmarkStart w:name="z449" w:id="93"/>
    <w:p>
      <w:pPr>
        <w:spacing w:after="0"/>
        <w:ind w:left="0"/>
        <w:jc w:val="both"/>
      </w:pPr>
      <w:r>
        <w:rPr>
          <w:rFonts w:ascii="Times New Roman"/>
          <w:b w:val="false"/>
          <w:i w:val="false"/>
          <w:color w:val="000000"/>
          <w:sz w:val="28"/>
        </w:rPr>
        <w:t>
      12. Мемлекеттік қызмет көрсетілетін жерлердің мекенжайы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мемлекеттік көрсетілетін қызметтер мәселелері жөніндегі бірыңғай байланыс орталығының 1414 телефоны арқылы мемлекеттік көрсетілетін қызметтің мәртебесі мен тәртібі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орналастырылған. Мемлекеттік көрсетілетін қызмет мәселелері жөніндегі бірыңғай байланыс орталығы: 1414.</w:t>
      </w:r>
    </w:p>
    <w:bookmarkEnd w:id="93"/>
    <w:bookmarkStart w:name="z456" w:id="94"/>
    <w:p>
      <w:pPr>
        <w:spacing w:after="0"/>
        <w:ind w:left="0"/>
        <w:jc w:val="both"/>
      </w:pPr>
      <w:r>
        <w:rPr>
          <w:rFonts w:ascii="Times New Roman"/>
          <w:b w:val="false"/>
          <w:i w:val="false"/>
          <w:color w:val="000000"/>
          <w:sz w:val="28"/>
        </w:rPr>
        <w:t xml:space="preserve">
«Жер қойнауы және жер қойнауын пайдалану </w:t>
      </w:r>
      <w:r>
        <w:br/>
      </w:r>
      <w:r>
        <w:rPr>
          <w:rFonts w:ascii="Times New Roman"/>
          <w:b w:val="false"/>
          <w:i w:val="false"/>
          <w:color w:val="000000"/>
          <w:sz w:val="28"/>
        </w:rPr>
        <w:t xml:space="preserve">
туралы» Қазақстан Республикасының Заңында </w:t>
      </w:r>
      <w:r>
        <w:br/>
      </w:r>
      <w:r>
        <w:rPr>
          <w:rFonts w:ascii="Times New Roman"/>
          <w:b w:val="false"/>
          <w:i w:val="false"/>
          <w:color w:val="000000"/>
          <w:sz w:val="28"/>
        </w:rPr>
        <w:t>
көзделген жағдайларда, кең таралған пайдалы</w:t>
      </w:r>
      <w:r>
        <w:br/>
      </w:r>
      <w:r>
        <w:rPr>
          <w:rFonts w:ascii="Times New Roman"/>
          <w:b w:val="false"/>
          <w:i w:val="false"/>
          <w:color w:val="000000"/>
          <w:sz w:val="28"/>
        </w:rPr>
        <w:t>
қазбаларды барлауды және өндіруді жүргізу,</w:t>
      </w:r>
      <w:r>
        <w:br/>
      </w:r>
      <w:r>
        <w:rPr>
          <w:rFonts w:ascii="Times New Roman"/>
          <w:b w:val="false"/>
          <w:i w:val="false"/>
          <w:color w:val="000000"/>
          <w:sz w:val="28"/>
        </w:rPr>
        <w:t xml:space="preserve">
барлауға немесе өндіруге байланысты емес </w:t>
      </w:r>
      <w:r>
        <w:br/>
      </w:r>
      <w:r>
        <w:rPr>
          <w:rFonts w:ascii="Times New Roman"/>
          <w:b w:val="false"/>
          <w:i w:val="false"/>
          <w:color w:val="000000"/>
          <w:sz w:val="28"/>
        </w:rPr>
        <w:t xml:space="preserve">
құрылыс және (немесе) жерасты ғимараттары </w:t>
      </w:r>
      <w:r>
        <w:br/>
      </w:r>
      <w:r>
        <w:rPr>
          <w:rFonts w:ascii="Times New Roman"/>
          <w:b w:val="false"/>
          <w:i w:val="false"/>
          <w:color w:val="000000"/>
          <w:sz w:val="28"/>
        </w:rPr>
        <w:t xml:space="preserve">
үшін берілген жер қойнауының учаскелеріне </w:t>
      </w:r>
      <w:r>
        <w:br/>
      </w:r>
      <w:r>
        <w:rPr>
          <w:rFonts w:ascii="Times New Roman"/>
          <w:b w:val="false"/>
          <w:i w:val="false"/>
          <w:color w:val="000000"/>
          <w:sz w:val="28"/>
        </w:rPr>
        <w:t>
арналған сервитуттарды тіркеу»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035"/>
        <w:gridCol w:w="728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Астана және Алматы қалаларының жергілікті атқарушы органы</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8.30-дан 18.00-ге дейін, түскі үзіліс сағат 12.30-дан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12.30-дан 14.00- 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19.00-ге дейін, түскі үзіліс сағат 13.00-ден 15.00-ге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әкімдігі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bookmarkStart w:name="z465" w:id="9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95"/>
    <w:bookmarkStart w:name="z470" w:id="96"/>
    <w:p>
      <w:pPr>
        <w:spacing w:after="0"/>
        <w:ind w:left="0"/>
        <w:jc w:val="left"/>
      </w:pPr>
      <w:r>
        <w:rPr>
          <w:rFonts w:ascii="Times New Roman"/>
          <w:b/>
          <w:i w:val="false"/>
          <w:color w:val="000000"/>
        </w:rPr>
        <w:t xml:space="preserve"> 
«Жер қойнауын пайдалану құқығын беруге, барлауға немесе</w:t>
      </w:r>
      <w:r>
        <w:br/>
      </w:r>
      <w:r>
        <w:rPr>
          <w:rFonts w:ascii="Times New Roman"/>
          <w:b/>
          <w:i w:val="false"/>
          <w:color w:val="000000"/>
        </w:rPr>
        <w:t>
өндіруге байланысты емес жерасты құрылыстарын салуға және</w:t>
      </w:r>
      <w:r>
        <w:br/>
      </w:r>
      <w:r>
        <w:rPr>
          <w:rFonts w:ascii="Times New Roman"/>
          <w:b/>
          <w:i w:val="false"/>
          <w:color w:val="000000"/>
        </w:rPr>
        <w:t>
(немесе) пайдалануға арналған келісімшарттарды тіркеу»</w:t>
      </w:r>
      <w:r>
        <w:br/>
      </w:r>
      <w:r>
        <w:rPr>
          <w:rFonts w:ascii="Times New Roman"/>
          <w:b/>
          <w:i w:val="false"/>
          <w:color w:val="000000"/>
        </w:rPr>
        <w:t>
мемлекеттік көрсетілетін қызмет стандарты</w:t>
      </w:r>
    </w:p>
    <w:bookmarkEnd w:id="96"/>
    <w:bookmarkStart w:name="z471" w:id="97"/>
    <w:p>
      <w:pPr>
        <w:spacing w:after="0"/>
        <w:ind w:left="0"/>
        <w:jc w:val="left"/>
      </w:pPr>
      <w:r>
        <w:rPr>
          <w:rFonts w:ascii="Times New Roman"/>
          <w:b/>
          <w:i w:val="false"/>
          <w:color w:val="000000"/>
        </w:rPr>
        <w:t xml:space="preserve"> 
1. Жалпы ережелер</w:t>
      </w:r>
    </w:p>
    <w:bookmarkEnd w:id="97"/>
    <w:bookmarkStart w:name="z472" w:id="98"/>
    <w:p>
      <w:pPr>
        <w:spacing w:after="0"/>
        <w:ind w:left="0"/>
        <w:jc w:val="both"/>
      </w:pPr>
      <w:r>
        <w:rPr>
          <w:rFonts w:ascii="Times New Roman"/>
          <w:b w:val="false"/>
          <w:i w:val="false"/>
          <w:color w:val="000000"/>
          <w:sz w:val="28"/>
        </w:rPr>
        <w:t>
      1.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98"/>
    <w:bookmarkStart w:name="z476" w:id="99"/>
    <w:p>
      <w:pPr>
        <w:spacing w:after="0"/>
        <w:ind w:left="0"/>
        <w:jc w:val="left"/>
      </w:pPr>
      <w:r>
        <w:rPr>
          <w:rFonts w:ascii="Times New Roman"/>
          <w:b/>
          <w:i w:val="false"/>
          <w:color w:val="000000"/>
        </w:rPr>
        <w:t xml:space="preserve"> 
2. Мемлекеттік қызметті көрсету тәртібі</w:t>
      </w:r>
    </w:p>
    <w:bookmarkEnd w:id="99"/>
    <w:bookmarkStart w:name="z477" w:id="100"/>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5 (бес)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нәтижесі –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мемлекеттік тіркеу актісі.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осы 2-стандартқа қосымшада көрсетілген.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барлық қосымшаларымен қоса, жер қойнауын пайдалануға арналған келісімшарт (түпнұсқасы үш данада).</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100"/>
    <w:bookmarkStart w:name="z491" w:id="101"/>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01"/>
    <w:bookmarkStart w:name="z492" w:id="102"/>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 мемлекеттік көрсетілетін қызметтер мәселелері жөніндегі бірыңғай байланыс орталығының: 1414 телефоны арқылы беріледі.</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02"/>
    <w:bookmarkStart w:name="z500" w:id="103"/>
    <w:p>
      <w:pPr>
        <w:spacing w:after="0"/>
        <w:ind w:left="0"/>
        <w:jc w:val="left"/>
      </w:pPr>
      <w:r>
        <w:rPr>
          <w:rFonts w:ascii="Times New Roman"/>
          <w:b/>
          <w:i w:val="false"/>
          <w:color w:val="000000"/>
        </w:rPr>
        <w:t xml:space="preserve"> 
4. Мемлекеттік қызметті көрсетудің ерекшеліктері ескерілетін</w:t>
      </w:r>
      <w:r>
        <w:br/>
      </w:r>
      <w:r>
        <w:rPr>
          <w:rFonts w:ascii="Times New Roman"/>
          <w:b/>
          <w:i w:val="false"/>
          <w:color w:val="000000"/>
        </w:rPr>
        <w:t>
өзге де талаптар</w:t>
      </w:r>
    </w:p>
    <w:bookmarkEnd w:id="103"/>
    <w:bookmarkStart w:name="z501" w:id="104"/>
    <w:p>
      <w:pPr>
        <w:spacing w:after="0"/>
        <w:ind w:left="0"/>
        <w:jc w:val="both"/>
      </w:pPr>
      <w:r>
        <w:rPr>
          <w:rFonts w:ascii="Times New Roman"/>
          <w:b w:val="false"/>
          <w:i w:val="false"/>
          <w:color w:val="000000"/>
          <w:sz w:val="28"/>
        </w:rPr>
        <w:t>
      12. Мемлекеттік қызмет көрсетілетін жерлердің мекенжайы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1414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министрліктің www.mint.gov.kz интернет-ресурсында «Мемлекеттік органның қызметі» деген бөлімнің «Мемлекеттік көрсетілетін қызметтер мен стандарттар» деген кіші бөлімінде көрсетілген. Мемлекеттік қызметтерді көрсету мәселелері бойынша бірыңғай байланыс орталығы: 1414.</w:t>
      </w:r>
    </w:p>
    <w:bookmarkEnd w:id="104"/>
    <w:bookmarkStart w:name="z504" w:id="105"/>
    <w:p>
      <w:pPr>
        <w:spacing w:after="0"/>
        <w:ind w:left="0"/>
        <w:jc w:val="both"/>
      </w:pPr>
      <w:r>
        <w:rPr>
          <w:rFonts w:ascii="Times New Roman"/>
          <w:b w:val="false"/>
          <w:i w:val="false"/>
          <w:color w:val="000000"/>
          <w:sz w:val="28"/>
        </w:rPr>
        <w:t xml:space="preserve">
«Жер қойнауын пайдалану құқығын беруге,   </w:t>
      </w:r>
      <w:r>
        <w:br/>
      </w:r>
      <w:r>
        <w:rPr>
          <w:rFonts w:ascii="Times New Roman"/>
          <w:b w:val="false"/>
          <w:i w:val="false"/>
          <w:color w:val="000000"/>
          <w:sz w:val="28"/>
        </w:rPr>
        <w:t xml:space="preserve">
барлауға немесе өндіруге байланысты емес   </w:t>
      </w:r>
      <w:r>
        <w:br/>
      </w:r>
      <w:r>
        <w:rPr>
          <w:rFonts w:ascii="Times New Roman"/>
          <w:b w:val="false"/>
          <w:i w:val="false"/>
          <w:color w:val="000000"/>
          <w:sz w:val="28"/>
        </w:rPr>
        <w:t xml:space="preserve">
жерасты құрылыстарын салуға және (немесе)  </w:t>
      </w:r>
      <w:r>
        <w:br/>
      </w:r>
      <w:r>
        <w:rPr>
          <w:rFonts w:ascii="Times New Roman"/>
          <w:b w:val="false"/>
          <w:i w:val="false"/>
          <w:color w:val="000000"/>
          <w:sz w:val="28"/>
        </w:rPr>
        <w:t>
пайдалануға арналған келісімшарттарды тіркеу»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0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w:t>
      </w:r>
      <w:r>
        <w:br/>
      </w:r>
      <w:r>
        <w:rPr>
          <w:rFonts w:ascii="Times New Roman"/>
          <w:b w:val="false"/>
          <w:i w:val="false"/>
          <w:color w:val="000000"/>
          <w:sz w:val="28"/>
        </w:rPr>
        <w:t>
атқарушы органының атауы)</w:t>
      </w:r>
    </w:p>
    <w:p>
      <w:pPr>
        <w:spacing w:after="0"/>
        <w:ind w:left="0"/>
        <w:jc w:val="both"/>
      </w:pPr>
      <w:r>
        <w:drawing>
          <wp:inline distT="0" distB="0" distL="0" distR="0">
            <wp:extent cx="1092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1066800"/>
                    </a:xfrm>
                    <a:prstGeom prst="rect">
                      <a:avLst/>
                    </a:prstGeom>
                  </pic:spPr>
                </pic:pic>
              </a:graphicData>
            </a:graphic>
          </wp:inline>
        </w:drawing>
      </w:r>
    </w:p>
    <w:bookmarkStart w:name="z513" w:id="106"/>
    <w:p>
      <w:pPr>
        <w:spacing w:after="0"/>
        <w:ind w:left="0"/>
        <w:jc w:val="left"/>
      </w:pPr>
      <w:r>
        <w:rPr>
          <w:rFonts w:ascii="Times New Roman"/>
          <w:b/>
          <w:i w:val="false"/>
          <w:color w:val="000000"/>
        </w:rPr>
        <w:t xml:space="preserve"> 
Қазақстан Республикасында жер қойнауын пайдалану құқығын</w:t>
      </w:r>
      <w:r>
        <w:br/>
      </w:r>
      <w:r>
        <w:rPr>
          <w:rFonts w:ascii="Times New Roman"/>
          <w:b/>
          <w:i w:val="false"/>
          <w:color w:val="000000"/>
        </w:rPr>
        <w:t>
беруге, барлауға немесе өндіруге байланысты емес жерасты</w:t>
      </w:r>
      <w:r>
        <w:br/>
      </w:r>
      <w:r>
        <w:rPr>
          <w:rFonts w:ascii="Times New Roman"/>
          <w:b/>
          <w:i w:val="false"/>
          <w:color w:val="000000"/>
        </w:rPr>
        <w:t>
құрылыстарын салуға және (немесе) пайдалануға арналған</w:t>
      </w:r>
      <w:r>
        <w:br/>
      </w:r>
      <w:r>
        <w:rPr>
          <w:rFonts w:ascii="Times New Roman"/>
          <w:b/>
          <w:i w:val="false"/>
          <w:color w:val="000000"/>
        </w:rPr>
        <w:t>
келісімшарттарды мемлекеттік тіркеу</w:t>
      </w:r>
      <w:r>
        <w:br/>
      </w:r>
      <w:r>
        <w:rPr>
          <w:rFonts w:ascii="Times New Roman"/>
          <w:b/>
          <w:i w:val="false"/>
          <w:color w:val="000000"/>
        </w:rPr>
        <w:t>
АКТІСІ</w:t>
      </w:r>
    </w:p>
    <w:bookmarkEnd w:id="106"/>
    <w:p>
      <w:pPr>
        <w:spacing w:after="0"/>
        <w:ind w:left="0"/>
        <w:jc w:val="both"/>
      </w:pPr>
      <w:r>
        <w:rPr>
          <w:rFonts w:ascii="Times New Roman"/>
          <w:b w:val="false"/>
          <w:i w:val="false"/>
          <w:color w:val="000000"/>
          <w:sz w:val="28"/>
        </w:rPr>
        <w:t>__________ қ.                          20__ ж. «___» ________________</w:t>
      </w:r>
    </w:p>
    <w:p>
      <w:pPr>
        <w:spacing w:after="0"/>
        <w:ind w:left="0"/>
        <w:jc w:val="both"/>
      </w:pPr>
      <w:r>
        <w:rPr>
          <w:rFonts w:ascii="Times New Roman"/>
          <w:b w:val="false"/>
          <w:i w:val="false"/>
          <w:color w:val="000000"/>
          <w:sz w:val="28"/>
        </w:rPr>
        <w:t>      Осымен облыстың, республикалық маңызы бар қаланың, астананың</w:t>
      </w:r>
      <w:r>
        <w:br/>
      </w:r>
      <w:r>
        <w:rPr>
          <w:rFonts w:ascii="Times New Roman"/>
          <w:b w:val="false"/>
          <w:i w:val="false"/>
          <w:color w:val="000000"/>
          <w:sz w:val="28"/>
        </w:rPr>
        <w:t>
жергілікті атқарушы органының 20__ жылғы «___» ______________ тікелей</w:t>
      </w:r>
      <w:r>
        <w:br/>
      </w:r>
      <w:r>
        <w:rPr>
          <w:rFonts w:ascii="Times New Roman"/>
          <w:b w:val="false"/>
          <w:i w:val="false"/>
          <w:color w:val="000000"/>
          <w:sz w:val="28"/>
        </w:rPr>
        <w:t>
келіссөздерінің хаттамасы негізінде жасалған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w:t>
      </w:r>
      <w:r>
        <w:br/>
      </w:r>
      <w:r>
        <w:rPr>
          <w:rFonts w:ascii="Times New Roman"/>
          <w:b w:val="false"/>
          <w:i w:val="false"/>
          <w:color w:val="000000"/>
          <w:sz w:val="28"/>
        </w:rPr>
        <w:t>
                        атқарушы органының атауы)</w:t>
      </w:r>
    </w:p>
    <w:p>
      <w:pPr>
        <w:spacing w:after="0"/>
        <w:ind w:left="0"/>
        <w:jc w:val="both"/>
      </w:pPr>
      <w:r>
        <w:rPr>
          <w:rFonts w:ascii="Times New Roman"/>
          <w:b w:val="false"/>
          <w:i w:val="false"/>
          <w:color w:val="000000"/>
          <w:sz w:val="28"/>
        </w:rPr>
        <w:t>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(мердігер)</w:t>
      </w:r>
    </w:p>
    <w:p>
      <w:pPr>
        <w:spacing w:after="0"/>
        <w:ind w:left="0"/>
        <w:jc w:val="both"/>
      </w:pPr>
      <w:r>
        <w:rPr>
          <w:rFonts w:ascii="Times New Roman"/>
          <w:b w:val="false"/>
          <w:i w:val="false"/>
          <w:color w:val="000000"/>
          <w:sz w:val="28"/>
        </w:rPr>
        <w:t>                                арасындағы</w:t>
      </w:r>
      <w:r>
        <w:br/>
      </w:r>
      <w:r>
        <w:rPr>
          <w:rFonts w:ascii="Times New Roman"/>
          <w:b w:val="false"/>
          <w:i w:val="false"/>
          <w:color w:val="000000"/>
          <w:sz w:val="28"/>
        </w:rPr>
        <w:t>
______________________________________________ келісімшарт тіркеледі.</w:t>
      </w:r>
      <w:r>
        <w:br/>
      </w:r>
      <w:r>
        <w:rPr>
          <w:rFonts w:ascii="Times New Roman"/>
          <w:b w:val="false"/>
          <w:i w:val="false"/>
          <w:color w:val="000000"/>
          <w:sz w:val="28"/>
        </w:rPr>
        <w:t>
 (тікелей келіссөздер объектісінің атауы)</w:t>
      </w:r>
    </w:p>
    <w:p>
      <w:pPr>
        <w:spacing w:after="0"/>
        <w:ind w:left="0"/>
        <w:jc w:val="both"/>
      </w:pPr>
      <w:r>
        <w:rPr>
          <w:rFonts w:ascii="Times New Roman"/>
          <w:b w:val="false"/>
          <w:i w:val="false"/>
          <w:color w:val="000000"/>
          <w:sz w:val="28"/>
        </w:rPr>
        <w:t>      Тіркеу № ___________</w:t>
      </w:r>
    </w:p>
    <w:p>
      <w:pPr>
        <w:spacing w:after="0"/>
        <w:ind w:left="0"/>
        <w:jc w:val="both"/>
      </w:pPr>
      <w:r>
        <w:rPr>
          <w:rFonts w:ascii="Times New Roman"/>
          <w:b w:val="false"/>
          <w:i w:val="false"/>
          <w:color w:val="000000"/>
          <w:sz w:val="28"/>
        </w:rPr>
        <w:t>      облыстың, республикалық маңызы бар қаланың, астананың әкімі</w:t>
      </w:r>
    </w:p>
    <w:bookmarkStart w:name="z527" w:id="107"/>
    <w:p>
      <w:pPr>
        <w:spacing w:after="0"/>
        <w:ind w:left="0"/>
        <w:jc w:val="both"/>
      </w:pPr>
      <w:r>
        <w:rPr>
          <w:rFonts w:ascii="Times New Roman"/>
          <w:b w:val="false"/>
          <w:i w:val="false"/>
          <w:color w:val="000000"/>
          <w:sz w:val="28"/>
        </w:rPr>
        <w:t xml:space="preserve">
«Жер қойнауын пайдалану құқығын беруге,   </w:t>
      </w:r>
      <w:r>
        <w:br/>
      </w:r>
      <w:r>
        <w:rPr>
          <w:rFonts w:ascii="Times New Roman"/>
          <w:b w:val="false"/>
          <w:i w:val="false"/>
          <w:color w:val="000000"/>
          <w:sz w:val="28"/>
        </w:rPr>
        <w:t xml:space="preserve">
барлауға немесе өндіруге байланысты емес   </w:t>
      </w:r>
      <w:r>
        <w:br/>
      </w:r>
      <w:r>
        <w:rPr>
          <w:rFonts w:ascii="Times New Roman"/>
          <w:b w:val="false"/>
          <w:i w:val="false"/>
          <w:color w:val="000000"/>
          <w:sz w:val="28"/>
        </w:rPr>
        <w:t xml:space="preserve">
жерасты құрылыстарын салуға және (немесе)  </w:t>
      </w:r>
      <w:r>
        <w:br/>
      </w:r>
      <w:r>
        <w:rPr>
          <w:rFonts w:ascii="Times New Roman"/>
          <w:b w:val="false"/>
          <w:i w:val="false"/>
          <w:color w:val="000000"/>
          <w:sz w:val="28"/>
        </w:rPr>
        <w:t>
пайдалануға арналған келісімшарттарды тіркеу»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081"/>
        <w:gridCol w:w="7236"/>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Астана және Алматы қалаларының жергілікті атқарушы органы</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8.30-дан 18.00-ге дейін, түскі үзіліс сағат 12.30-дан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12.30-дан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заңнамасына сәйкес демалыс және мереке күндерінен басқа, дүйсенбі – жұма аралығында сағат 9.00-ден 18.00-ге дейін, түскі үзіліс сағат 13.00-ден 14.00-ге дейін.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19.00-ге дейін, түскі үзіліс сағат 13.00-ден 15.00-ге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әкімдігі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bookmarkStart w:name="z533" w:id="10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108"/>
    <w:bookmarkStart w:name="z538" w:id="109"/>
    <w:p>
      <w:pPr>
        <w:spacing w:after="0"/>
        <w:ind w:left="0"/>
        <w:jc w:val="left"/>
      </w:pPr>
      <w:r>
        <w:rPr>
          <w:rFonts w:ascii="Times New Roman"/>
          <w:b/>
          <w:i w:val="false"/>
          <w:color w:val="000000"/>
        </w:rPr>
        <w:t xml:space="preserve"> 
«Кеден одағы аумағының шегінде Қазақстан Республикасының</w:t>
      </w:r>
      <w:r>
        <w:br/>
      </w:r>
      <w:r>
        <w:rPr>
          <w:rFonts w:ascii="Times New Roman"/>
          <w:b/>
          <w:i w:val="false"/>
          <w:color w:val="000000"/>
        </w:rPr>
        <w:t>
Мемлекеттік шекарасы арқылы геологиялық ақпаратты әкетуге</w:t>
      </w:r>
      <w:r>
        <w:br/>
      </w:r>
      <w:r>
        <w:rPr>
          <w:rFonts w:ascii="Times New Roman"/>
          <w:b/>
          <w:i w:val="false"/>
          <w:color w:val="000000"/>
        </w:rPr>
        <w:t>
рұқсат беру» мемлекеттік көрсетілетін қызмет стандарты</w:t>
      </w:r>
    </w:p>
    <w:bookmarkEnd w:id="109"/>
    <w:bookmarkStart w:name="z539" w:id="110"/>
    <w:p>
      <w:pPr>
        <w:spacing w:after="0"/>
        <w:ind w:left="0"/>
        <w:jc w:val="left"/>
      </w:pPr>
      <w:r>
        <w:rPr>
          <w:rFonts w:ascii="Times New Roman"/>
          <w:b/>
          <w:i w:val="false"/>
          <w:color w:val="000000"/>
        </w:rPr>
        <w:t xml:space="preserve"> 
1. Жалпы ережелер</w:t>
      </w:r>
    </w:p>
    <w:bookmarkEnd w:id="110"/>
    <w:bookmarkStart w:name="z540" w:id="111"/>
    <w:p>
      <w:pPr>
        <w:spacing w:after="0"/>
        <w:ind w:left="0"/>
        <w:jc w:val="both"/>
      </w:pPr>
      <w:r>
        <w:rPr>
          <w:rFonts w:ascii="Times New Roman"/>
          <w:b w:val="false"/>
          <w:i w:val="false"/>
          <w:color w:val="000000"/>
          <w:sz w:val="28"/>
        </w:rPr>
        <w:t>
      1. «Кеден одағы аумағының шегінде Қазақстан Республикасының Мемлекеттік шекарасы арқылы геологиялық ақпаратты әкетуге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w:t>
      </w:r>
      <w:r>
        <w:br/>
      </w:r>
      <w:r>
        <w:rPr>
          <w:rFonts w:ascii="Times New Roman"/>
          <w:b w:val="false"/>
          <w:i w:val="false"/>
          <w:color w:val="000000"/>
          <w:sz w:val="28"/>
        </w:rPr>
        <w:t>
</w:t>
      </w:r>
      <w:r>
        <w:rPr>
          <w:rFonts w:ascii="Times New Roman"/>
          <w:b w:val="false"/>
          <w:i w:val="false"/>
          <w:color w:val="000000"/>
          <w:sz w:val="28"/>
        </w:rPr>
        <w:t>
      4) «электрондық үкіметтің» www.egov.kz веб-порталы (бұдан әрі – портал) арқылы жүзеге асырылады.</w:t>
      </w:r>
    </w:p>
    <w:bookmarkEnd w:id="111"/>
    <w:bookmarkStart w:name="z546" w:id="112"/>
    <w:p>
      <w:pPr>
        <w:spacing w:after="0"/>
        <w:ind w:left="0"/>
        <w:jc w:val="left"/>
      </w:pPr>
      <w:r>
        <w:rPr>
          <w:rFonts w:ascii="Times New Roman"/>
          <w:b/>
          <w:i w:val="false"/>
          <w:color w:val="000000"/>
        </w:rPr>
        <w:t xml:space="preserve"> 
2. Мемлекеттік қызметті көрсету тәртібі</w:t>
      </w:r>
    </w:p>
    <w:bookmarkEnd w:id="112"/>
    <w:bookmarkStart w:name="z547" w:id="11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11 (он бір)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Кеден одағы аумағының шегінде Қазақстан Республикасының Мемлекеттік шекарасы арқылы геологиялық ақпаратты табиғи немесе жасанды жеткізгіштермен әкетуге арналған рұқсат (бұдан әрі – рұқсат).</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нәтижесін беру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Қағаз жеткізгіште рұқсат алуға өтініш берілген жағдайда, мемлекеттік қызметті көрсету нәтижесі электрондық форматта ресімделеді, басып шығарылады және көрсетілетін қызметті берушінің уәкілетті адамының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«жеке кабинетке»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егер геологиялық ақпарат табиғи жеткізгіштерде болса,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еркін нысандағы өтініш;</w:t>
      </w:r>
      <w:r>
        <w:br/>
      </w:r>
      <w:r>
        <w:rPr>
          <w:rFonts w:ascii="Times New Roman"/>
          <w:b w:val="false"/>
          <w:i w:val="false"/>
          <w:color w:val="000000"/>
          <w:sz w:val="28"/>
        </w:rPr>
        <w:t>
</w:t>
      </w:r>
      <w:r>
        <w:rPr>
          <w:rFonts w:ascii="Times New Roman"/>
          <w:b w:val="false"/>
          <w:i w:val="false"/>
          <w:color w:val="000000"/>
          <w:sz w:val="28"/>
        </w:rPr>
        <w:t>
      геологиялық ақпаратты іріктеп алу актісі;</w:t>
      </w:r>
      <w:r>
        <w:br/>
      </w:r>
      <w:r>
        <w:rPr>
          <w:rFonts w:ascii="Times New Roman"/>
          <w:b w:val="false"/>
          <w:i w:val="false"/>
          <w:color w:val="000000"/>
          <w:sz w:val="28"/>
        </w:rPr>
        <w:t>
</w:t>
      </w:r>
      <w:r>
        <w:rPr>
          <w:rFonts w:ascii="Times New Roman"/>
          <w:b w:val="false"/>
          <w:i w:val="false"/>
          <w:color w:val="000000"/>
          <w:sz w:val="28"/>
        </w:rPr>
        <w:t>
      әкетілетін геологиялық ақпараттың тізбесі;</w:t>
      </w:r>
      <w:r>
        <w:br/>
      </w:r>
      <w:r>
        <w:rPr>
          <w:rFonts w:ascii="Times New Roman"/>
          <w:b w:val="false"/>
          <w:i w:val="false"/>
          <w:color w:val="000000"/>
          <w:sz w:val="28"/>
        </w:rPr>
        <w:t>
</w:t>
      </w:r>
      <w:r>
        <w:rPr>
          <w:rFonts w:ascii="Times New Roman"/>
          <w:b w:val="false"/>
          <w:i w:val="false"/>
          <w:color w:val="000000"/>
          <w:sz w:val="28"/>
        </w:rPr>
        <w:t>
      кеден зертханасының сараптамалық қорытындысы;</w:t>
      </w:r>
      <w:r>
        <w:br/>
      </w:r>
      <w:r>
        <w:rPr>
          <w:rFonts w:ascii="Times New Roman"/>
          <w:b w:val="false"/>
          <w:i w:val="false"/>
          <w:color w:val="000000"/>
          <w:sz w:val="28"/>
        </w:rPr>
        <w:t>
</w:t>
      </w:r>
      <w:r>
        <w:rPr>
          <w:rFonts w:ascii="Times New Roman"/>
          <w:b w:val="false"/>
          <w:i w:val="false"/>
          <w:color w:val="000000"/>
          <w:sz w:val="28"/>
        </w:rPr>
        <w:t>
      2) егер геологиялық ақпарат жасанды жеткізгіштерде болса,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еркін нысандағы өтініш;</w:t>
      </w:r>
      <w:r>
        <w:br/>
      </w:r>
      <w:r>
        <w:rPr>
          <w:rFonts w:ascii="Times New Roman"/>
          <w:b w:val="false"/>
          <w:i w:val="false"/>
          <w:color w:val="000000"/>
          <w:sz w:val="28"/>
        </w:rPr>
        <w:t>
</w:t>
      </w:r>
      <w:r>
        <w:rPr>
          <w:rFonts w:ascii="Times New Roman"/>
          <w:b w:val="false"/>
          <w:i w:val="false"/>
          <w:color w:val="000000"/>
          <w:sz w:val="28"/>
        </w:rPr>
        <w:t>
      әкетілетін геологиялық ақпараттың тізбесі;</w:t>
      </w:r>
      <w:r>
        <w:br/>
      </w:r>
      <w:r>
        <w:rPr>
          <w:rFonts w:ascii="Times New Roman"/>
          <w:b w:val="false"/>
          <w:i w:val="false"/>
          <w:color w:val="000000"/>
          <w:sz w:val="28"/>
        </w:rPr>
        <w:t>
</w:t>
      </w:r>
      <w:r>
        <w:rPr>
          <w:rFonts w:ascii="Times New Roman"/>
          <w:b w:val="false"/>
          <w:i w:val="false"/>
          <w:color w:val="000000"/>
          <w:sz w:val="28"/>
        </w:rPr>
        <w:t>
      3) егер геологиялық ақпарат табиғи жеткізгіштерде болса, порталға:</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геологиялық ақпаратты іріктеп алу актісінің электрондық көшірмесі;</w:t>
      </w:r>
      <w:r>
        <w:br/>
      </w:r>
      <w:r>
        <w:rPr>
          <w:rFonts w:ascii="Times New Roman"/>
          <w:b w:val="false"/>
          <w:i w:val="false"/>
          <w:color w:val="000000"/>
          <w:sz w:val="28"/>
        </w:rPr>
        <w:t>
</w:t>
      </w:r>
      <w:r>
        <w:rPr>
          <w:rFonts w:ascii="Times New Roman"/>
          <w:b w:val="false"/>
          <w:i w:val="false"/>
          <w:color w:val="000000"/>
          <w:sz w:val="28"/>
        </w:rPr>
        <w:t>
      әкетілетін геологиялық ақпарат тізбесінің электрондық көшірмесі;</w:t>
      </w:r>
      <w:r>
        <w:br/>
      </w:r>
      <w:r>
        <w:rPr>
          <w:rFonts w:ascii="Times New Roman"/>
          <w:b w:val="false"/>
          <w:i w:val="false"/>
          <w:color w:val="000000"/>
          <w:sz w:val="28"/>
        </w:rPr>
        <w:t>
</w:t>
      </w:r>
      <w:r>
        <w:rPr>
          <w:rFonts w:ascii="Times New Roman"/>
          <w:b w:val="false"/>
          <w:i w:val="false"/>
          <w:color w:val="000000"/>
          <w:sz w:val="28"/>
        </w:rPr>
        <w:t>
      кеден зертханасының сараптамалық қорытындысының электрондық көшірмесі;</w:t>
      </w:r>
      <w:r>
        <w:br/>
      </w:r>
      <w:r>
        <w:rPr>
          <w:rFonts w:ascii="Times New Roman"/>
          <w:b w:val="false"/>
          <w:i w:val="false"/>
          <w:color w:val="000000"/>
          <w:sz w:val="28"/>
        </w:rPr>
        <w:t>
</w:t>
      </w:r>
      <w:r>
        <w:rPr>
          <w:rFonts w:ascii="Times New Roman"/>
          <w:b w:val="false"/>
          <w:i w:val="false"/>
          <w:color w:val="000000"/>
          <w:sz w:val="28"/>
        </w:rPr>
        <w:t>
      4) егер геологиялық ақпарат жасанды жеткізгіштерде болса, порталға:</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әкетілетін геологиялық ақпарат тізбесінің электрондық көшірмесі;</w:t>
      </w:r>
      <w:r>
        <w:br/>
      </w:r>
      <w:r>
        <w:rPr>
          <w:rFonts w:ascii="Times New Roman"/>
          <w:b w:val="false"/>
          <w:i w:val="false"/>
          <w:color w:val="000000"/>
          <w:sz w:val="28"/>
        </w:rPr>
        <w:t>
</w:t>
      </w:r>
      <w:r>
        <w:rPr>
          <w:rFonts w:ascii="Times New Roman"/>
          <w:b w:val="false"/>
          <w:i w:val="false"/>
          <w:color w:val="000000"/>
          <w:sz w:val="28"/>
        </w:rPr>
        <w:t>
      жеке тұлғалардың жеке басын куәландыратын құжаттар, заңды тұлғаны мемлекеттік тіркеу (қайта тіркеу) туралы мәліметтерді көрсетілетін қызметті беруші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Портал арқылы өтініш берілген жағдайда, көрсетілетін қызметті алушының «жеке кабинетінде» мемлекеттік көрсетілетін қызметті беру үшін сұрау салудың қабылданғаны туралы мәлімет көрсетіледі.</w:t>
      </w:r>
    </w:p>
    <w:bookmarkEnd w:id="113"/>
    <w:bookmarkStart w:name="z579" w:id="114"/>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14"/>
    <w:bookmarkStart w:name="z580" w:id="115"/>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мекенжайында орналасқан Министрлік басшысының атына беріледі.</w:t>
      </w:r>
      <w:r>
        <w:br/>
      </w:r>
      <w:r>
        <w:rPr>
          <w:rFonts w:ascii="Times New Roman"/>
          <w:b w:val="false"/>
          <w:i w:val="false"/>
          <w:color w:val="000000"/>
          <w:sz w:val="28"/>
        </w:rPr>
        <w:t>
</w:t>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w:t>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w:t>
      </w:r>
      <w:r>
        <w:rPr>
          <w:rFonts w:ascii="Times New Roman"/>
          <w:b w:val="false"/>
          <w:i w:val="false"/>
          <w:color w:val="000000"/>
          <w:sz w:val="28"/>
        </w:rPr>
        <w:t>
      Шағым портал арқылы жіберілген кезде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өтініш бере алады.</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15"/>
    <w:bookmarkStart w:name="z588" w:id="116"/>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116"/>
    <w:bookmarkStart w:name="z589" w:id="117"/>
    <w:p>
      <w:pPr>
        <w:spacing w:after="0"/>
        <w:ind w:left="0"/>
        <w:jc w:val="both"/>
      </w:pPr>
      <w:r>
        <w:rPr>
          <w:rFonts w:ascii="Times New Roman"/>
          <w:b w:val="false"/>
          <w:i w:val="false"/>
          <w:color w:val="000000"/>
          <w:sz w:val="28"/>
        </w:rPr>
        <w:t>
      12. Мемлекеттік қызмет көрсетілетін жердің мекенжайы көрсетілетін қызметті берушінің – www.geology.kz және Министрліктің www.mint.gov.kz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13. ЭЦҚ болған жағдайда, көрсетілетін қызметті алушының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8 (7172) 74-33-05, 74-37-00. Мемлекеттік қызметтерді көрсету мәселелері бойынша бірыңғай байланыс орталығы: 1414.</w:t>
      </w:r>
    </w:p>
    <w:bookmarkEnd w:id="117"/>
    <w:bookmarkStart w:name="z596" w:id="1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118"/>
    <w:bookmarkStart w:name="z601" w:id="119"/>
    <w:p>
      <w:pPr>
        <w:spacing w:after="0"/>
        <w:ind w:left="0"/>
        <w:jc w:val="left"/>
      </w:pPr>
      <w:r>
        <w:rPr>
          <w:rFonts w:ascii="Times New Roman"/>
          <w:b/>
          <w:i w:val="false"/>
          <w:color w:val="000000"/>
        </w:rPr>
        <w:t xml:space="preserve"> 
«Жобалау ұйымы әзірлеген жер қойнауын пайдалану объектілерін</w:t>
      </w:r>
      <w:r>
        <w:br/>
      </w:r>
      <w:r>
        <w:rPr>
          <w:rFonts w:ascii="Times New Roman"/>
          <w:b/>
          <w:i w:val="false"/>
          <w:color w:val="000000"/>
        </w:rPr>
        <w:t>
жою немесе консервациялау жобаларын келісу» мемлекеттік</w:t>
      </w:r>
      <w:r>
        <w:br/>
      </w:r>
      <w:r>
        <w:rPr>
          <w:rFonts w:ascii="Times New Roman"/>
          <w:b/>
          <w:i w:val="false"/>
          <w:color w:val="000000"/>
        </w:rPr>
        <w:t>
көрсетілетін қызмет стандарты</w:t>
      </w:r>
    </w:p>
    <w:bookmarkEnd w:id="119"/>
    <w:bookmarkStart w:name="z602" w:id="120"/>
    <w:p>
      <w:pPr>
        <w:spacing w:after="0"/>
        <w:ind w:left="0"/>
        <w:jc w:val="left"/>
      </w:pPr>
      <w:r>
        <w:rPr>
          <w:rFonts w:ascii="Times New Roman"/>
          <w:b/>
          <w:i w:val="false"/>
          <w:color w:val="000000"/>
        </w:rPr>
        <w:t xml:space="preserve"> 
1. Жалпы ережелер</w:t>
      </w:r>
    </w:p>
    <w:bookmarkEnd w:id="120"/>
    <w:bookmarkStart w:name="z603" w:id="121"/>
    <w:p>
      <w:pPr>
        <w:spacing w:after="0"/>
        <w:ind w:left="0"/>
        <w:jc w:val="both"/>
      </w:pPr>
      <w:r>
        <w:rPr>
          <w:rFonts w:ascii="Times New Roman"/>
          <w:b w:val="false"/>
          <w:i w:val="false"/>
          <w:color w:val="000000"/>
          <w:sz w:val="28"/>
        </w:rPr>
        <w:t>
      1. «Жобалау ұйымы әзірлеген жер қойнауын пайдалану объектілерін жою немесе консервациялау жобаларын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121"/>
    <w:bookmarkStart w:name="z608" w:id="122"/>
    <w:p>
      <w:pPr>
        <w:spacing w:after="0"/>
        <w:ind w:left="0"/>
        <w:jc w:val="left"/>
      </w:pPr>
      <w:r>
        <w:rPr>
          <w:rFonts w:ascii="Times New Roman"/>
          <w:b/>
          <w:i w:val="false"/>
          <w:color w:val="000000"/>
        </w:rPr>
        <w:t xml:space="preserve"> 
2. Мемлекеттік қызметті көрсету тәртібі</w:t>
      </w:r>
    </w:p>
    <w:bookmarkEnd w:id="122"/>
    <w:bookmarkStart w:name="z609" w:id="12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15 (он бес) күнтізбелік күн;</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жобалау ұйымы әзірлеген жер қойнауын пайдалану объектілерін жою немесе консервациялау жобасын келісу-хат;</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(не сенімхат бойынша оның өкілі)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жер қойнауын пайдалану объектісін жою немесе консервациялау жобасы.</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бәрін (қолма-қол немесе пошта байланысы арқылы)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123"/>
    <w:bookmarkStart w:name="z623" w:id="124"/>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24"/>
    <w:bookmarkStart w:name="z624" w:id="125"/>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xml:space="preserve">
      Шағым көрсетілетін қызметті берушінің немесе Министрліктің кеңсесіне пошта арқылы не қолма-қол жазбаша нысанда беріледі. </w:t>
      </w:r>
      <w:r>
        <w:br/>
      </w: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 </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Шағым портал арқылы жіберілгеннен кейін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Бұл ретте, көрсетілетін қызметті алушы өтінішінің орындалуы, жауабы немесе қараудан бас тарту туралы жаңартылып тұратын ақпаратты да ала алады.</w:t>
      </w:r>
      <w:r>
        <w:br/>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көрсетілетін қызметтер мәселелері жөніндегі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жүгінеді.</w:t>
      </w:r>
      <w:r>
        <w:br/>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25"/>
    <w:bookmarkStart w:name="z634" w:id="126"/>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көрсетілетіндердің ерекшеліктері ескерілетін өзге де талаптар</w:t>
      </w:r>
    </w:p>
    <w:bookmarkEnd w:id="126"/>
    <w:bookmarkStart w:name="z635" w:id="127"/>
    <w:p>
      <w:pPr>
        <w:spacing w:after="0"/>
        <w:ind w:left="0"/>
        <w:jc w:val="both"/>
      </w:pPr>
      <w:r>
        <w:rPr>
          <w:rFonts w:ascii="Times New Roman"/>
          <w:b w:val="false"/>
          <w:i w:val="false"/>
          <w:color w:val="000000"/>
          <w:sz w:val="28"/>
        </w:rPr>
        <w:t>
      12. Мемлекеттік қызмет көрсетілетін жерлердің мекенжайы көрсетілетін қызметті берушінің – www.geology.gov.kz интернет-ресурсында «Мемлекеттік көрсетілетін қызметтер» деген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көрсетілетін қызмет тәртібі мен мәртебесі туралы ақпаратты мемлекеттік көрсетілетін қызмет мәселелері жөніндегі бірыңғай байланыс орталығының 1414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көрсетілетін қызмет мәселелері жөніндегі анықтама қызметтерінің байланыс телефондары: 8 (7172) 74 35 19, 74 35 50. Мемлекеттік көрсетілетін қызмет мәселелері жөніндегі бірыңғай байланыс орталығы – 1414.</w:t>
      </w:r>
    </w:p>
    <w:bookmarkEnd w:id="127"/>
    <w:bookmarkStart w:name="z640" w:id="12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128"/>
    <w:bookmarkStart w:name="z645" w:id="129"/>
    <w:p>
      <w:pPr>
        <w:spacing w:after="0"/>
        <w:ind w:left="0"/>
        <w:jc w:val="left"/>
      </w:pPr>
      <w:r>
        <w:rPr>
          <w:rFonts w:ascii="Times New Roman"/>
          <w:b/>
          <w:i w:val="false"/>
          <w:color w:val="000000"/>
        </w:rPr>
        <w:t xml:space="preserve"> 
«Республикалық бюджеттен қаржыландырылатындарын қоспағанда, жер</w:t>
      </w:r>
      <w:r>
        <w:br/>
      </w:r>
      <w:r>
        <w:rPr>
          <w:rFonts w:ascii="Times New Roman"/>
          <w:b/>
          <w:i w:val="false"/>
          <w:color w:val="000000"/>
        </w:rPr>
        <w:t>
қойнауын мемлекеттік геологиялық зерделеу және мониторингілеу</w:t>
      </w:r>
      <w:r>
        <w:br/>
      </w:r>
      <w:r>
        <w:rPr>
          <w:rFonts w:ascii="Times New Roman"/>
          <w:b/>
          <w:i w:val="false"/>
          <w:color w:val="000000"/>
        </w:rPr>
        <w:t>
саласындағы жұмыстарды жүргізуге арналған жобалау-сметалық</w:t>
      </w:r>
      <w:r>
        <w:br/>
      </w:r>
      <w:r>
        <w:rPr>
          <w:rFonts w:ascii="Times New Roman"/>
          <w:b/>
          <w:i w:val="false"/>
          <w:color w:val="000000"/>
        </w:rPr>
        <w:t>
құжаттаманың экономикалық сараптамасы бойынша қорытынды беру»</w:t>
      </w:r>
      <w:r>
        <w:br/>
      </w:r>
      <w:r>
        <w:rPr>
          <w:rFonts w:ascii="Times New Roman"/>
          <w:b/>
          <w:i w:val="false"/>
          <w:color w:val="000000"/>
        </w:rPr>
        <w:t>
мемлекеттік көрсетілетін қызмет стандарты</w:t>
      </w:r>
    </w:p>
    <w:bookmarkEnd w:id="129"/>
    <w:bookmarkStart w:name="z646" w:id="130"/>
    <w:p>
      <w:pPr>
        <w:spacing w:after="0"/>
        <w:ind w:left="0"/>
        <w:jc w:val="left"/>
      </w:pPr>
      <w:r>
        <w:rPr>
          <w:rFonts w:ascii="Times New Roman"/>
          <w:b/>
          <w:i w:val="false"/>
          <w:color w:val="000000"/>
        </w:rPr>
        <w:t xml:space="preserve"> 
1. Жалпы ережелер</w:t>
      </w:r>
    </w:p>
    <w:bookmarkEnd w:id="130"/>
    <w:bookmarkStart w:name="z647" w:id="131"/>
    <w:p>
      <w:pPr>
        <w:spacing w:after="0"/>
        <w:ind w:left="0"/>
        <w:jc w:val="both"/>
      </w:pPr>
      <w:r>
        <w:rPr>
          <w:rFonts w:ascii="Times New Roman"/>
          <w:b w:val="false"/>
          <w:i w:val="false"/>
          <w:color w:val="000000"/>
          <w:sz w:val="28"/>
        </w:rPr>
        <w:t>
      1. «Республикалық бюджеттен қаржыландырылатындарын қоспағанда, жер қойнауын мемлекеттік геологиялық зерделеу және мониторингілеу саласындағы жұмыстарды жүргізуге арналған жобалау-сметалық құжаттаманың экономикалық сараптамасы бойынша қорытынды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131"/>
    <w:bookmarkStart w:name="z651" w:id="132"/>
    <w:p>
      <w:pPr>
        <w:spacing w:after="0"/>
        <w:ind w:left="0"/>
        <w:jc w:val="left"/>
      </w:pPr>
      <w:r>
        <w:rPr>
          <w:rFonts w:ascii="Times New Roman"/>
          <w:b/>
          <w:i w:val="false"/>
          <w:color w:val="000000"/>
        </w:rPr>
        <w:t xml:space="preserve"> 
2. Мемлекеттік қызметті көрсету тәртібі</w:t>
      </w:r>
    </w:p>
    <w:bookmarkEnd w:id="132"/>
    <w:bookmarkStart w:name="z652" w:id="13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жұмыстардың мына түрлеріне арналған жобалау-сметалық құжаттама үшін:</w:t>
      </w:r>
      <w:r>
        <w:br/>
      </w:r>
      <w:r>
        <w:rPr>
          <w:rFonts w:ascii="Times New Roman"/>
          <w:b w:val="false"/>
          <w:i w:val="false"/>
          <w:color w:val="000000"/>
          <w:sz w:val="28"/>
        </w:rPr>
        <w:t>
      алаңдарды жете зерттей отырып, геологиялық түсіру, бұрғылау жұмыстарынсыз геохимиялық – 10 жұмыс күні;</w:t>
      </w:r>
      <w:r>
        <w:br/>
      </w:r>
      <w:r>
        <w:rPr>
          <w:rFonts w:ascii="Times New Roman"/>
          <w:b w:val="false"/>
          <w:i w:val="false"/>
          <w:color w:val="000000"/>
          <w:sz w:val="28"/>
        </w:rPr>
        <w:t>
      алаңдарды жете зерттей отырып, геологиялық түсіру, бұрғылау жұмыстарымен қоса геохимиялық – 13 жұмыс күні;</w:t>
      </w:r>
      <w:r>
        <w:br/>
      </w:r>
      <w:r>
        <w:rPr>
          <w:rFonts w:ascii="Times New Roman"/>
          <w:b w:val="false"/>
          <w:i w:val="false"/>
          <w:color w:val="000000"/>
          <w:sz w:val="28"/>
        </w:rPr>
        <w:t>
      өңірлік геологиялық түсіру жұмыстары, түсіру кезіндегі жалпы іздестірулер, терең геологиялық карталау, геологиялық-минерагендік карталау және басқалары – 14 жұмыс күні;</w:t>
      </w:r>
      <w:r>
        <w:br/>
      </w:r>
      <w:r>
        <w:rPr>
          <w:rFonts w:ascii="Times New Roman"/>
          <w:b w:val="false"/>
          <w:i w:val="false"/>
          <w:color w:val="000000"/>
          <w:sz w:val="28"/>
        </w:rPr>
        <w:t>
      жер қойнауының және жер қойнауын пайдаланудың жай-күйін мониторингілеуді жүргізу – 6 жұмыс күні;</w:t>
      </w:r>
      <w:r>
        <w:br/>
      </w:r>
      <w:r>
        <w:rPr>
          <w:rFonts w:ascii="Times New Roman"/>
          <w:b w:val="false"/>
          <w:i w:val="false"/>
          <w:color w:val="000000"/>
          <w:sz w:val="28"/>
        </w:rPr>
        <w:t>
      жер қойнауын геологиялық зерделеу бойынша іздестіру-бағалау жұмыстары – 18 жұмыс күні;</w:t>
      </w:r>
      <w:r>
        <w:br/>
      </w:r>
      <w:r>
        <w:rPr>
          <w:rFonts w:ascii="Times New Roman"/>
          <w:b w:val="false"/>
          <w:i w:val="false"/>
          <w:color w:val="000000"/>
          <w:sz w:val="28"/>
        </w:rPr>
        <w:t>
      іздестіру-барлау жұмыстары – 12 жұмыс күні;</w:t>
      </w:r>
      <w:r>
        <w:br/>
      </w:r>
      <w:r>
        <w:rPr>
          <w:rFonts w:ascii="Times New Roman"/>
          <w:b w:val="false"/>
          <w:i w:val="false"/>
          <w:color w:val="000000"/>
          <w:sz w:val="28"/>
        </w:rPr>
        <w:t>
      геофизикалық жұмыстар (сейсмобарлаудан басқа) – 10 жұмыс күні;</w:t>
      </w:r>
      <w:r>
        <w:br/>
      </w:r>
      <w:r>
        <w:rPr>
          <w:rFonts w:ascii="Times New Roman"/>
          <w:b w:val="false"/>
          <w:i w:val="false"/>
          <w:color w:val="000000"/>
          <w:sz w:val="28"/>
        </w:rPr>
        <w:t>
      гидрогеологиялық және инженерлік-геологиялық жұмыстар – 14 жұмыс күні;</w:t>
      </w:r>
      <w:r>
        <w:br/>
      </w:r>
      <w:r>
        <w:rPr>
          <w:rFonts w:ascii="Times New Roman"/>
          <w:b w:val="false"/>
          <w:i w:val="false"/>
          <w:color w:val="000000"/>
          <w:sz w:val="28"/>
        </w:rPr>
        <w:t>
      сейсмобарлау жұмыстары – 13 жұмыс күні;</w:t>
      </w:r>
      <w:r>
        <w:br/>
      </w:r>
      <w:r>
        <w:rPr>
          <w:rFonts w:ascii="Times New Roman"/>
          <w:b w:val="false"/>
          <w:i w:val="false"/>
          <w:color w:val="000000"/>
          <w:sz w:val="28"/>
        </w:rPr>
        <w:t>
      жерасты сулары мен қауіпті геологиялық процестердің мониторингін жүргізу бойынша жұмыстар – 11 жұмыс күні;</w:t>
      </w:r>
      <w:r>
        <w:br/>
      </w:r>
      <w:r>
        <w:rPr>
          <w:rFonts w:ascii="Times New Roman"/>
          <w:b w:val="false"/>
          <w:i w:val="false"/>
          <w:color w:val="000000"/>
          <w:sz w:val="28"/>
        </w:rPr>
        <w:t>
      мұнай-газ және гидрогеологиялық ұңғымаларды консервациялау, жою бойынша жұмыстар – 11 жұмыс күні;</w:t>
      </w:r>
      <w:r>
        <w:br/>
      </w:r>
      <w:r>
        <w:rPr>
          <w:rFonts w:ascii="Times New Roman"/>
          <w:b w:val="false"/>
          <w:i w:val="false"/>
          <w:color w:val="000000"/>
          <w:sz w:val="28"/>
        </w:rPr>
        <w:t>
      дала жұмыстарынсыз тақырыптық, ғылыми-зерттеу, тәжірибелік-әдістемелік, конструкторлық жұмыстар – 9 жұмыс күні;</w:t>
      </w:r>
      <w:r>
        <w:br/>
      </w:r>
      <w:r>
        <w:rPr>
          <w:rFonts w:ascii="Times New Roman"/>
          <w:b w:val="false"/>
          <w:i w:val="false"/>
          <w:color w:val="000000"/>
          <w:sz w:val="28"/>
        </w:rPr>
        <w:t>
      дала жұмыстарымен қоса, тақырыптық, ғылыми-зерттеу, тәжірибелік-әдістемелік, конструкторлық жұмыстар – 11 жұмыс күні;</w:t>
      </w:r>
      <w:r>
        <w:br/>
      </w:r>
      <w:r>
        <w:rPr>
          <w:rFonts w:ascii="Times New Roman"/>
          <w:b w:val="false"/>
          <w:i w:val="false"/>
          <w:color w:val="000000"/>
          <w:sz w:val="28"/>
        </w:rPr>
        <w:t>
      терең бұрғылау – 16 жұмыс күні;</w:t>
      </w:r>
      <w:r>
        <w:br/>
      </w:r>
      <w:r>
        <w:rPr>
          <w:rFonts w:ascii="Times New Roman"/>
          <w:b w:val="false"/>
          <w:i w:val="false"/>
          <w:color w:val="000000"/>
          <w:sz w:val="28"/>
        </w:rPr>
        <w:t>
      құрылымдық бұрғылау – 10 жұмыс күні;</w:t>
      </w:r>
      <w:r>
        <w:br/>
      </w:r>
      <w:r>
        <w:rPr>
          <w:rFonts w:ascii="Times New Roman"/>
          <w:b w:val="false"/>
          <w:i w:val="false"/>
          <w:color w:val="000000"/>
          <w:sz w:val="28"/>
        </w:rPr>
        <w:t>
      барлық жұмыс түрлеріне жеке бағалар каталогтары – 11 жұмыс күні;</w:t>
      </w:r>
      <w:r>
        <w:br/>
      </w:r>
      <w:r>
        <w:rPr>
          <w:rFonts w:ascii="Times New Roman"/>
          <w:b w:val="false"/>
          <w:i w:val="false"/>
          <w:color w:val="000000"/>
          <w:sz w:val="28"/>
        </w:rPr>
        <w:t>
      уақытша жобалау-сметалық нормалар – 7 жұмыс күні;</w:t>
      </w:r>
      <w:r>
        <w:br/>
      </w:r>
      <w:r>
        <w:rPr>
          <w:rFonts w:ascii="Times New Roman"/>
          <w:b w:val="false"/>
          <w:i w:val="false"/>
          <w:color w:val="000000"/>
          <w:sz w:val="28"/>
        </w:rPr>
        <w:t>
      геоэкологиялық жұмыстар – 11 жұмыс күні;</w:t>
      </w:r>
      <w:r>
        <w:br/>
      </w:r>
      <w:r>
        <w:rPr>
          <w:rFonts w:ascii="Times New Roman"/>
          <w:b w:val="false"/>
          <w:i w:val="false"/>
          <w:color w:val="000000"/>
          <w:sz w:val="28"/>
        </w:rPr>
        <w:t>
      жобаны толықтыру (өзгерту) бойынша жұмыстардың сметалық құнының жиынтық есебін қайта есептеу – 5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республикалық бюджеттен қаржыландырылатындарын қоспағанда, жер қойнауын мемлекеттік геологиялық зерделеу және мониторингілеу саласындағы жұмыстарды жүргізуге арналған жобалау-сметалық құжаттаманың экономикалық сараптамасы бойынша қорытынды.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экономикалық сараптама жүргізуге еркін нысандағы өтініш;</w:t>
      </w:r>
      <w:r>
        <w:br/>
      </w:r>
      <w:r>
        <w:rPr>
          <w:rFonts w:ascii="Times New Roman"/>
          <w:b w:val="false"/>
          <w:i w:val="false"/>
          <w:color w:val="000000"/>
          <w:sz w:val="28"/>
        </w:rPr>
        <w:t>
</w:t>
      </w:r>
      <w:r>
        <w:rPr>
          <w:rFonts w:ascii="Times New Roman"/>
          <w:b w:val="false"/>
          <w:i w:val="false"/>
          <w:color w:val="000000"/>
          <w:sz w:val="28"/>
        </w:rPr>
        <w:t>
      2) барлық қосымшаларын қоса алғанда, республикалық бюджеттен қаржыландырылатындарын қоспағанда, жер қойнауын мемлекеттік геологиялық зерделеу және мониторингілеу саласындағы жұмыстарды жүргізуге арналған жобалау-сметалық құжаттама.</w:t>
      </w:r>
      <w:r>
        <w:br/>
      </w:r>
      <w:r>
        <w:rPr>
          <w:rFonts w:ascii="Times New Roman"/>
          <w:b w:val="false"/>
          <w:i w:val="false"/>
          <w:color w:val="000000"/>
          <w:sz w:val="28"/>
        </w:rPr>
        <w:t>
      Көрсетілетін қызметті алушы қажетті құжаттардың бәрін (қолма-қол немесе пошта байланысы арқылы)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133"/>
    <w:bookmarkStart w:name="z684" w:id="134"/>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34"/>
    <w:bookmarkStart w:name="z685" w:id="135"/>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Шағым портал арқылы жіберілгеннен кейін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Бұл ретте, көрсетілетін қызметті алушы өтінішінің орындалуы, жауабы немесе қараудан бас тарту туралы жаңартылып тұратын ақпаратты да ала алады.</w:t>
      </w:r>
      <w:r>
        <w:br/>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көрсетілетін қызметтер мәселелері жөніндегі бірыңғай байланыс орталығының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35"/>
    <w:bookmarkStart w:name="z695" w:id="136"/>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
нысанда көрсетілетіндердің ерекшеліктері ескерілетін өзге де</w:t>
      </w:r>
      <w:r>
        <w:br/>
      </w:r>
      <w:r>
        <w:rPr>
          <w:rFonts w:ascii="Times New Roman"/>
          <w:b/>
          <w:i w:val="false"/>
          <w:color w:val="000000"/>
        </w:rPr>
        <w:t>
талаптар</w:t>
      </w:r>
    </w:p>
    <w:bookmarkEnd w:id="136"/>
    <w:bookmarkStart w:name="z696" w:id="137"/>
    <w:p>
      <w:pPr>
        <w:spacing w:after="0"/>
        <w:ind w:left="0"/>
        <w:jc w:val="both"/>
      </w:pPr>
      <w:r>
        <w:rPr>
          <w:rFonts w:ascii="Times New Roman"/>
          <w:b w:val="false"/>
          <w:i w:val="false"/>
          <w:color w:val="000000"/>
          <w:sz w:val="28"/>
        </w:rPr>
        <w:t>
      12. Мемлекеттік қызмет көрсетілетін жерлердің мекенжайы көрсетілетін қызметті берушінің www.geology.gov.kz интернет-ресурсында «Мемлекеттік көрсетілетін қызметтер» деген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туралы ақпаратты бірыңғай байланыс орталығының 1414 телефоны арқылы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мәселелері жөніндегі анықтама қызметтерінің байланыс телефондары: 8 (7172) 74 19 50, 74 35 50. Бірыңғай байланыс орталығы – 1414 нөмірі бойынша.</w:t>
      </w:r>
    </w:p>
    <w:bookmarkEnd w:id="137"/>
    <w:bookmarkStart w:name="z701" w:id="138"/>
    <w:p>
      <w:pPr>
        <w:spacing w:after="0"/>
        <w:ind w:left="0"/>
        <w:jc w:val="both"/>
      </w:pPr>
      <w:r>
        <w:rPr>
          <w:rFonts w:ascii="Times New Roman"/>
          <w:b w:val="false"/>
          <w:i w:val="false"/>
          <w:color w:val="000000"/>
          <w:sz w:val="28"/>
        </w:rPr>
        <w:t>
«Республикалық бюджеттен қаржыландырылатындарын</w:t>
      </w:r>
      <w:r>
        <w:br/>
      </w:r>
      <w:r>
        <w:rPr>
          <w:rFonts w:ascii="Times New Roman"/>
          <w:b w:val="false"/>
          <w:i w:val="false"/>
          <w:color w:val="000000"/>
          <w:sz w:val="28"/>
        </w:rPr>
        <w:t xml:space="preserve">
қоспағанда, жер қойнауын мемлекеттік    </w:t>
      </w:r>
      <w:r>
        <w:br/>
      </w:r>
      <w:r>
        <w:rPr>
          <w:rFonts w:ascii="Times New Roman"/>
          <w:b w:val="false"/>
          <w:i w:val="false"/>
          <w:color w:val="000000"/>
          <w:sz w:val="28"/>
        </w:rPr>
        <w:t xml:space="preserve">
геологиялық зерделеу және мониторингілеу  </w:t>
      </w:r>
      <w:r>
        <w:br/>
      </w:r>
      <w:r>
        <w:rPr>
          <w:rFonts w:ascii="Times New Roman"/>
          <w:b w:val="false"/>
          <w:i w:val="false"/>
          <w:color w:val="000000"/>
          <w:sz w:val="28"/>
        </w:rPr>
        <w:t xml:space="preserve">
саласындағы жұмыстарды жүргізуге арналған  </w:t>
      </w:r>
      <w:r>
        <w:br/>
      </w:r>
      <w:r>
        <w:rPr>
          <w:rFonts w:ascii="Times New Roman"/>
          <w:b w:val="false"/>
          <w:i w:val="false"/>
          <w:color w:val="000000"/>
          <w:sz w:val="28"/>
        </w:rPr>
        <w:t xml:space="preserve">
жобалау-сметалық құжаттаманың экономикалық  </w:t>
      </w:r>
      <w:r>
        <w:br/>
      </w:r>
      <w:r>
        <w:rPr>
          <w:rFonts w:ascii="Times New Roman"/>
          <w:b w:val="false"/>
          <w:i w:val="false"/>
          <w:color w:val="000000"/>
          <w:sz w:val="28"/>
        </w:rPr>
        <w:t>
сараптамасы бойынша қорытынды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138"/>
    <w:p>
      <w:pPr>
        <w:spacing w:after="0"/>
        <w:ind w:left="0"/>
        <w:jc w:val="both"/>
      </w:pPr>
      <w:r>
        <w:rPr>
          <w:rFonts w:ascii="Times New Roman"/>
          <w:b w:val="false"/>
          <w:i w:val="false"/>
          <w:color w:val="000000"/>
          <w:sz w:val="28"/>
        </w:rPr>
        <w:t>Қазақстан Республикасы Индустрия және жаңа технологиялар</w:t>
      </w:r>
      <w:r>
        <w:br/>
      </w:r>
      <w:r>
        <w:rPr>
          <w:rFonts w:ascii="Times New Roman"/>
          <w:b w:val="false"/>
          <w:i w:val="false"/>
          <w:color w:val="000000"/>
          <w:sz w:val="28"/>
        </w:rPr>
        <w:t>
министрлігі Геология және жер қойнауын пайдалану комитеті</w:t>
      </w:r>
    </w:p>
    <w:p>
      <w:pPr>
        <w:spacing w:after="0"/>
        <w:ind w:left="0"/>
        <w:jc w:val="both"/>
      </w:pPr>
      <w:r>
        <w:rPr>
          <w:rFonts w:ascii="Times New Roman"/>
          <w:b w:val="false"/>
          <w:i w:val="false"/>
          <w:color w:val="000000"/>
          <w:sz w:val="28"/>
        </w:rPr>
        <w:t>                                           201__ жылғы «___» ________</w:t>
      </w:r>
    </w:p>
    <w:bookmarkStart w:name="z2" w:id="139"/>
    <w:p>
      <w:pPr>
        <w:spacing w:after="0"/>
        <w:ind w:left="0"/>
        <w:jc w:val="left"/>
      </w:pPr>
      <w:r>
        <w:rPr>
          <w:rFonts w:ascii="Times New Roman"/>
          <w:b/>
          <w:i w:val="false"/>
          <w:color w:val="000000"/>
        </w:rPr>
        <w:t xml:space="preserve"> 
№ _____ экономикалық сараптама қорытындысы</w:t>
      </w:r>
    </w:p>
    <w:bookmarkEnd w:id="139"/>
    <w:p>
      <w:pPr>
        <w:spacing w:after="0"/>
        <w:ind w:left="0"/>
        <w:jc w:val="both"/>
      </w:pPr>
      <w:r>
        <w:rPr>
          <w:rFonts w:ascii="Times New Roman"/>
          <w:b w:val="false"/>
          <w:i w:val="false"/>
          <w:color w:val="000000"/>
          <w:sz w:val="28"/>
        </w:rPr>
        <w:t>______________________________________________________ жобасы бойынша</w:t>
      </w:r>
    </w:p>
    <w:p>
      <w:pPr>
        <w:spacing w:after="0"/>
        <w:ind w:left="0"/>
        <w:jc w:val="both"/>
      </w:pPr>
      <w:r>
        <w:rPr>
          <w:rFonts w:ascii="Times New Roman"/>
          <w:b w:val="false"/>
          <w:i w:val="false"/>
          <w:color w:val="000000"/>
          <w:sz w:val="28"/>
        </w:rPr>
        <w:t>      Орындаушы: ____________________________________________________</w:t>
      </w:r>
      <w:r>
        <w:br/>
      </w:r>
      <w:r>
        <w:rPr>
          <w:rFonts w:ascii="Times New Roman"/>
          <w:b w:val="false"/>
          <w:i w:val="false"/>
          <w:color w:val="000000"/>
          <w:sz w:val="28"/>
        </w:rPr>
        <w:t>
      Жоспар бөлімі: ________________________________________________</w:t>
      </w:r>
      <w:r>
        <w:br/>
      </w:r>
      <w:r>
        <w:rPr>
          <w:rFonts w:ascii="Times New Roman"/>
          <w:b w:val="false"/>
          <w:i w:val="false"/>
          <w:color w:val="000000"/>
          <w:sz w:val="28"/>
        </w:rPr>
        <w:t>
      Геологиялық тапсырма беруге негіздеме: ________________________</w:t>
      </w:r>
      <w:r>
        <w:br/>
      </w:r>
      <w:r>
        <w:rPr>
          <w:rFonts w:ascii="Times New Roman"/>
          <w:b w:val="false"/>
          <w:i w:val="false"/>
          <w:color w:val="000000"/>
          <w:sz w:val="28"/>
        </w:rPr>
        <w:t>
      1. Жұмыстардың нысаналы мақсаты, объектінің кеңістіктік</w:t>
      </w:r>
      <w:r>
        <w:br/>
      </w:r>
      <w:r>
        <w:rPr>
          <w:rFonts w:ascii="Times New Roman"/>
          <w:b w:val="false"/>
          <w:i w:val="false"/>
          <w:color w:val="000000"/>
          <w:sz w:val="28"/>
        </w:rPr>
        <w:t>
         шекаралары:</w:t>
      </w:r>
      <w:r>
        <w:br/>
      </w:r>
      <w:r>
        <w:rPr>
          <w:rFonts w:ascii="Times New Roman"/>
          <w:b w:val="false"/>
          <w:i w:val="false"/>
          <w:color w:val="000000"/>
          <w:sz w:val="28"/>
        </w:rPr>
        <w:t>
      2. Геологиялық міндеттер, оларды шешудің дәйектілігі және</w:t>
      </w:r>
      <w:r>
        <w:br/>
      </w:r>
      <w:r>
        <w:rPr>
          <w:rFonts w:ascii="Times New Roman"/>
          <w:b w:val="false"/>
          <w:i w:val="false"/>
          <w:color w:val="000000"/>
          <w:sz w:val="28"/>
        </w:rPr>
        <w:t>
         негізгі әдістері:</w:t>
      </w:r>
      <w:r>
        <w:br/>
      </w:r>
      <w:r>
        <w:rPr>
          <w:rFonts w:ascii="Times New Roman"/>
          <w:b w:val="false"/>
          <w:i w:val="false"/>
          <w:color w:val="000000"/>
          <w:sz w:val="28"/>
        </w:rPr>
        <w:t>
      3. Күтілетін нәтижелер:</w:t>
      </w:r>
      <w:r>
        <w:br/>
      </w:r>
      <w:r>
        <w:rPr>
          <w:rFonts w:ascii="Times New Roman"/>
          <w:b w:val="false"/>
          <w:i w:val="false"/>
          <w:color w:val="000000"/>
          <w:sz w:val="28"/>
        </w:rPr>
        <w:t>
      4. Жұмыстарды жүргізу мерзімі:</w:t>
      </w:r>
      <w:r>
        <w:br/>
      </w:r>
      <w:r>
        <w:rPr>
          <w:rFonts w:ascii="Times New Roman"/>
          <w:b w:val="false"/>
          <w:i w:val="false"/>
          <w:color w:val="000000"/>
          <w:sz w:val="28"/>
        </w:rPr>
        <w:t>
      Жоба __________________________________________________ қаралды</w:t>
      </w:r>
      <w:r>
        <w:br/>
      </w:r>
      <w:r>
        <w:rPr>
          <w:rFonts w:ascii="Times New Roman"/>
          <w:b w:val="false"/>
          <w:i w:val="false"/>
          <w:color w:val="000000"/>
          <w:sz w:val="28"/>
        </w:rPr>
        <w:t>
      Тексеруге ____________ теңге сомасына ЖСҚ ұсынылды.</w:t>
      </w:r>
      <w:r>
        <w:br/>
      </w:r>
      <w:r>
        <w:rPr>
          <w:rFonts w:ascii="Times New Roman"/>
          <w:b w:val="false"/>
          <w:i w:val="false"/>
          <w:color w:val="000000"/>
          <w:sz w:val="28"/>
        </w:rPr>
        <w:t>
      Жобаның есептелген бөлігі мен смета бойынша мынадай ескертулер</w:t>
      </w:r>
      <w:r>
        <w:br/>
      </w:r>
      <w:r>
        <w:rPr>
          <w:rFonts w:ascii="Times New Roman"/>
          <w:b w:val="false"/>
          <w:i w:val="false"/>
          <w:color w:val="000000"/>
          <w:sz w:val="28"/>
        </w:rPr>
        <w:t>
      бар:</w:t>
      </w:r>
      <w:r>
        <w:br/>
      </w:r>
      <w:r>
        <w:rPr>
          <w:rFonts w:ascii="Times New Roman"/>
          <w:b w:val="false"/>
          <w:i w:val="false"/>
          <w:color w:val="000000"/>
          <w:sz w:val="28"/>
        </w:rPr>
        <w:t>
      1 _____________________________________________________________</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3 _____________________________________________________________</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______________ жобасы бойынша жобаның есептелген бөлігін және сметаны</w:t>
      </w:r>
      <w:r>
        <w:br/>
      </w:r>
      <w:r>
        <w:rPr>
          <w:rFonts w:ascii="Times New Roman"/>
          <w:b w:val="false"/>
          <w:i w:val="false"/>
          <w:color w:val="000000"/>
          <w:sz w:val="28"/>
        </w:rPr>
        <w:t>
</w:t>
      </w:r>
      <w:r>
        <w:rPr>
          <w:rFonts w:ascii="Times New Roman"/>
          <w:b/>
          <w:i w:val="false"/>
          <w:color w:val="000000"/>
          <w:sz w:val="28"/>
        </w:rPr>
        <w:t xml:space="preserve">________________________________ </w:t>
      </w:r>
      <w:r>
        <w:rPr>
          <w:rFonts w:ascii="Times New Roman"/>
          <w:b w:val="false"/>
          <w:i w:val="false"/>
          <w:color w:val="000000"/>
          <w:sz w:val="28"/>
        </w:rPr>
        <w:t>теңге сомасында бекіту ұсынылады</w:t>
      </w:r>
      <w:r>
        <w:rPr>
          <w:rFonts w:ascii="Times New Roman"/>
          <w:b/>
          <w:i w:val="false"/>
          <w:color w:val="000000"/>
          <w:sz w:val="28"/>
        </w:rPr>
        <w:t>.</w:t>
      </w:r>
    </w:p>
    <w:p>
      <w:pPr>
        <w:spacing w:after="0"/>
        <w:ind w:left="0"/>
        <w:jc w:val="both"/>
      </w:pPr>
      <w:r>
        <w:rPr>
          <w:rFonts w:ascii="Times New Roman"/>
          <w:b w:val="false"/>
          <w:i w:val="false"/>
          <w:color w:val="000000"/>
          <w:sz w:val="28"/>
        </w:rPr>
        <w:t>ЖСҚ _____________________________________ бекіту үшін жіберіліп отыр.</w:t>
      </w:r>
    </w:p>
    <w:p>
      <w:pPr>
        <w:spacing w:after="0"/>
        <w:ind w:left="0"/>
        <w:jc w:val="both"/>
      </w:pPr>
      <w:r>
        <w:rPr>
          <w:rFonts w:ascii="Times New Roman"/>
          <w:b w:val="false"/>
          <w:i w:val="false"/>
          <w:color w:val="000000"/>
          <w:sz w:val="28"/>
        </w:rPr>
        <w:t>Уәкілетті орган басшысы                   Т.А.Ә.</w:t>
      </w:r>
    </w:p>
    <w:bookmarkStart w:name="z737" w:id="14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ақпандағы</w:t>
      </w:r>
      <w:r>
        <w:br/>
      </w:r>
      <w:r>
        <w:rPr>
          <w:rFonts w:ascii="Times New Roman"/>
          <w:b w:val="false"/>
          <w:i w:val="false"/>
          <w:color w:val="000000"/>
          <w:sz w:val="28"/>
        </w:rPr>
        <w:t xml:space="preserve">
№ 153 қаулысымен   </w:t>
      </w:r>
      <w:r>
        <w:br/>
      </w:r>
      <w:r>
        <w:rPr>
          <w:rFonts w:ascii="Times New Roman"/>
          <w:b w:val="false"/>
          <w:i w:val="false"/>
          <w:color w:val="000000"/>
          <w:sz w:val="28"/>
        </w:rPr>
        <w:t xml:space="preserve">
бекітілген      </w:t>
      </w:r>
    </w:p>
    <w:bookmarkEnd w:id="140"/>
    <w:bookmarkStart w:name="z742" w:id="141"/>
    <w:p>
      <w:pPr>
        <w:spacing w:after="0"/>
        <w:ind w:left="0"/>
        <w:jc w:val="left"/>
      </w:pPr>
      <w:r>
        <w:rPr>
          <w:rFonts w:ascii="Times New Roman"/>
          <w:b/>
          <w:i w:val="false"/>
          <w:color w:val="000000"/>
        </w:rPr>
        <w:t xml:space="preserve"> 
«Республикалық бюджеттен қаржыландырылатындарды қоспағанда, жер</w:t>
      </w:r>
      <w:r>
        <w:br/>
      </w:r>
      <w:r>
        <w:rPr>
          <w:rFonts w:ascii="Times New Roman"/>
          <w:b/>
          <w:i w:val="false"/>
          <w:color w:val="000000"/>
        </w:rPr>
        <w:t>
қойнауын мемлекеттік геологиялық зерделеуге арналған</w:t>
      </w:r>
      <w:r>
        <w:br/>
      </w:r>
      <w:r>
        <w:rPr>
          <w:rFonts w:ascii="Times New Roman"/>
          <w:b/>
          <w:i w:val="false"/>
          <w:color w:val="000000"/>
        </w:rPr>
        <w:t>
келісімшарт (шарт) жасасу» мемлекеттік көрсетілетін қызмет</w:t>
      </w:r>
      <w:r>
        <w:br/>
      </w:r>
      <w:r>
        <w:rPr>
          <w:rFonts w:ascii="Times New Roman"/>
          <w:b/>
          <w:i w:val="false"/>
          <w:color w:val="000000"/>
        </w:rPr>
        <w:t>
стандарты</w:t>
      </w:r>
    </w:p>
    <w:bookmarkEnd w:id="141"/>
    <w:bookmarkStart w:name="z743" w:id="142"/>
    <w:p>
      <w:pPr>
        <w:spacing w:after="0"/>
        <w:ind w:left="0"/>
        <w:jc w:val="left"/>
      </w:pPr>
      <w:r>
        <w:rPr>
          <w:rFonts w:ascii="Times New Roman"/>
          <w:b/>
          <w:i w:val="false"/>
          <w:color w:val="000000"/>
        </w:rPr>
        <w:t xml:space="preserve"> 
1. Жалпы ережелер</w:t>
      </w:r>
    </w:p>
    <w:bookmarkEnd w:id="142"/>
    <w:bookmarkStart w:name="z744" w:id="143"/>
    <w:p>
      <w:pPr>
        <w:spacing w:after="0"/>
        <w:ind w:left="0"/>
        <w:jc w:val="both"/>
      </w:pPr>
      <w:r>
        <w:rPr>
          <w:rFonts w:ascii="Times New Roman"/>
          <w:b w:val="false"/>
          <w:i w:val="false"/>
          <w:color w:val="000000"/>
          <w:sz w:val="28"/>
        </w:rPr>
        <w:t>
      1. «Республикалық бюджеттен қаржыландырылатындарды қоспағанда, жер қойнауын мемлекеттік геологиялық зерделеуге арналған келісімшарт (шарт) жасасу»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Геология және жер қойнауын пайдалану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143"/>
    <w:bookmarkStart w:name="z748" w:id="144"/>
    <w:p>
      <w:pPr>
        <w:spacing w:after="0"/>
        <w:ind w:left="0"/>
        <w:jc w:val="left"/>
      </w:pPr>
      <w:r>
        <w:rPr>
          <w:rFonts w:ascii="Times New Roman"/>
          <w:b/>
          <w:i w:val="false"/>
          <w:color w:val="000000"/>
        </w:rPr>
        <w:t xml:space="preserve"> 
2. Мемлекеттік қызметті көрсету тәртібі</w:t>
      </w:r>
    </w:p>
    <w:bookmarkEnd w:id="144"/>
    <w:bookmarkStart w:name="z749" w:id="145"/>
    <w:p>
      <w:pPr>
        <w:spacing w:after="0"/>
        <w:ind w:left="0"/>
        <w:jc w:val="both"/>
      </w:pPr>
      <w:r>
        <w:rPr>
          <w:rFonts w:ascii="Times New Roman"/>
          <w:b w:val="false"/>
          <w:i w:val="false"/>
          <w:color w:val="000000"/>
          <w:sz w:val="28"/>
        </w:rPr>
        <w:t>
      4. Мемлекеттік көрсетілетін қызмет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10 (он) жұмыс күні;</w:t>
      </w:r>
      <w:r>
        <w:br/>
      </w:r>
      <w:r>
        <w:rPr>
          <w:rFonts w:ascii="Times New Roman"/>
          <w:b w:val="false"/>
          <w:i w:val="false"/>
          <w:color w:val="000000"/>
          <w:sz w:val="28"/>
        </w:rPr>
        <w:t>
      келісімшарт (шарт) жасасу мүмкіндігі туралы хабарлама алған күннен бастап жобалау-сметалық құжаттаманы ұсыну мерзімі – 3 (үш) ай (көрсетілетін қызметті алушы көрсетілетін қызметті берушінің хабарламасында көрсетілген мерзім аяқталғанға дейін кемінде 10 (он) жұмыс күні қалғанда өтініш берген жағдайда, мерзімді ұзарту, бірақ 6 (алты) айдан асырмай ұзарту мүмкіндігімен);</w:t>
      </w:r>
      <w:r>
        <w:br/>
      </w:r>
      <w:r>
        <w:rPr>
          <w:rFonts w:ascii="Times New Roman"/>
          <w:b w:val="false"/>
          <w:i w:val="false"/>
          <w:color w:val="000000"/>
          <w:sz w:val="28"/>
        </w:rPr>
        <w:t>
      жобалау-сметалық құжаттамаға экономикалық оң сараптама берілгеннен кейін келісімшарт (шарт) жасасу – 10 (он)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барынша рұқсат етілетін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 республикалық бюджеттен қаржыландырылатындарын қоспағанда, жер қойнауын мемлекеттік геологиялық зерделеуге келісімшарт (шарт) жасасу.</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Мемлекеттік көрсетілетін қызмет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берген кезде мемлекеттік қызмет көрсету үшін қажетті құжаттар тізбесі:</w:t>
      </w:r>
      <w:r>
        <w:br/>
      </w:r>
      <w:r>
        <w:rPr>
          <w:rFonts w:ascii="Times New Roman"/>
          <w:b w:val="false"/>
          <w:i w:val="false"/>
          <w:color w:val="000000"/>
          <w:sz w:val="28"/>
        </w:rPr>
        <w:t>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белгіленген нысандағы өтінім.</w:t>
      </w:r>
      <w:r>
        <w:br/>
      </w:r>
      <w:r>
        <w:rPr>
          <w:rFonts w:ascii="Times New Roman"/>
          <w:b w:val="false"/>
          <w:i w:val="false"/>
          <w:color w:val="000000"/>
          <w:sz w:val="28"/>
        </w:rPr>
        <w:t>
      Көрсетілетін қызметті алушы қажетті құжаттардың бәрін тапсырған кезде көшірмесіне құжаттар топтамасының қабылданған күні мен уақыты туралы қойылған белгі көрсетілетін қызметті берушінің кеңсесінде қағаз жеткізгіштегі өтініштің қабылданғанын растау болып табылады.</w:t>
      </w:r>
    </w:p>
    <w:bookmarkEnd w:id="145"/>
    <w:bookmarkStart w:name="z763" w:id="146"/>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органның,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146"/>
    <w:bookmarkStart w:name="z764" w:id="147"/>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010000, Астана қаласы, Қабанбай батыр даңғылы, 32/1, «Транспорт Тауэр» ғимараты, 2117-кабинет, телефоны 8 (7172) 24-04-75, 29-08-48 мекенжайы бойынша Министрлік басшысының атына беріледі.</w:t>
      </w:r>
      <w:r>
        <w:br/>
      </w:r>
      <w:r>
        <w:rPr>
          <w:rFonts w:ascii="Times New Roman"/>
          <w:b w:val="false"/>
          <w:i w:val="false"/>
          <w:color w:val="000000"/>
          <w:sz w:val="28"/>
        </w:rPr>
        <w:t>
      Шағым көрсетілетін қызметті берушінің немесе Министрліктің кеңсесіне пошта арқылы не қолма-қол жазбаша нысанда беріледі.</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шағымның көрсетілетін қызметті берушінің немесе Министрліктің кеңсесінде тіркелуі (мөртабан, кіріс нөмірі мен күні) шағымның қабылдануын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өтініш берген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 портал арқылы жіберілген кезде көрсетілетін қызметті алушы «жеке кабинетінен» өтініш туралы ақпаратты көре алады, ол көрсетілетін қызметті берушінің өтінішті өңдеуі барысында жаңартылып отырады (жеткізілуі, тіркелуі, орындалуы туралы белгілер, қарау немесе қараудан бас тарту туралы жауап).</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47"/>
    <w:bookmarkStart w:name="z773" w:id="148"/>
    <w:p>
      <w:pPr>
        <w:spacing w:after="0"/>
        <w:ind w:left="0"/>
        <w:jc w:val="left"/>
      </w:pPr>
      <w:r>
        <w:rPr>
          <w:rFonts w:ascii="Times New Roman"/>
          <w:b/>
          <w:i w:val="false"/>
          <w:color w:val="000000"/>
        </w:rPr>
        <w:t xml:space="preserve"> 
4. Мемлекеттік қызметті көрсетудің ерекшеліктері ескерілетін</w:t>
      </w:r>
      <w:r>
        <w:br/>
      </w:r>
      <w:r>
        <w:rPr>
          <w:rFonts w:ascii="Times New Roman"/>
          <w:b/>
          <w:i w:val="false"/>
          <w:color w:val="000000"/>
        </w:rPr>
        <w:t>
өзге де талаптар</w:t>
      </w:r>
    </w:p>
    <w:bookmarkEnd w:id="148"/>
    <w:bookmarkStart w:name="z774" w:id="149"/>
    <w:p>
      <w:pPr>
        <w:spacing w:after="0"/>
        <w:ind w:left="0"/>
        <w:jc w:val="both"/>
      </w:pPr>
      <w:r>
        <w:rPr>
          <w:rFonts w:ascii="Times New Roman"/>
          <w:b w:val="false"/>
          <w:i w:val="false"/>
          <w:color w:val="000000"/>
          <w:sz w:val="28"/>
        </w:rPr>
        <w:t>
      12. Мемлекеттік қызмет көрсетілетін жерлердің мекенжайы көрсетілетін қызметті берушінің – www.geology.kz және Министрліктің www.mint.gov.kz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қызметтерді көрсету мәселелері бойынша бірыңғай байланыс орталығы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мәселелері жөніндегі анықтама қызметтерінің байланыс телефондары: 8 (7172) 74 19 50, 74 35 50. Мемлекеттік көрсетілетін қызмет мәселелері жөніндегі бірыңғай байланыс орталығы – 1414.</w:t>
      </w:r>
    </w:p>
    <w:bookmarkEnd w:id="149"/>
    <w:bookmarkStart w:name="z778" w:id="150"/>
    <w:p>
      <w:pPr>
        <w:spacing w:after="0"/>
        <w:ind w:left="0"/>
        <w:jc w:val="both"/>
      </w:pPr>
      <w:r>
        <w:rPr>
          <w:rFonts w:ascii="Times New Roman"/>
          <w:b w:val="false"/>
          <w:i w:val="false"/>
          <w:color w:val="000000"/>
          <w:sz w:val="28"/>
        </w:rPr>
        <w:t xml:space="preserve">
«Республикалық бюджеттен қаржыландырылатындарын </w:t>
      </w:r>
      <w:r>
        <w:br/>
      </w:r>
      <w:r>
        <w:rPr>
          <w:rFonts w:ascii="Times New Roman"/>
          <w:b w:val="false"/>
          <w:i w:val="false"/>
          <w:color w:val="000000"/>
          <w:sz w:val="28"/>
        </w:rPr>
        <w:t>
қоспағанда, жер қойнауын мемлекеттік геологиялық</w:t>
      </w:r>
      <w:r>
        <w:br/>
      </w:r>
      <w:r>
        <w:rPr>
          <w:rFonts w:ascii="Times New Roman"/>
          <w:b w:val="false"/>
          <w:i w:val="false"/>
          <w:color w:val="000000"/>
          <w:sz w:val="28"/>
        </w:rPr>
        <w:t>
зерделеуге келісімшарт (шарт) жасасу»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150"/>
    <w:bookmarkStart w:name="z4" w:id="151"/>
    <w:p>
      <w:pPr>
        <w:spacing w:after="0"/>
        <w:ind w:left="0"/>
        <w:jc w:val="left"/>
      </w:pPr>
      <w:r>
        <w:rPr>
          <w:rFonts w:ascii="Times New Roman"/>
          <w:b/>
          <w:i w:val="false"/>
          <w:color w:val="000000"/>
        </w:rPr>
        <w:t xml:space="preserve"> 
Республикалық бюджеттен қаржыландырылатындарын қоспағанда,</w:t>
      </w:r>
      <w:r>
        <w:br/>
      </w:r>
      <w:r>
        <w:rPr>
          <w:rFonts w:ascii="Times New Roman"/>
          <w:b/>
          <w:i w:val="false"/>
          <w:color w:val="000000"/>
        </w:rPr>
        <w:t>
жер қойнауын мемлекеттік геологиялық зерделеуге</w:t>
      </w:r>
      <w:r>
        <w:br/>
      </w:r>
      <w:r>
        <w:rPr>
          <w:rFonts w:ascii="Times New Roman"/>
          <w:b/>
          <w:i w:val="false"/>
          <w:color w:val="000000"/>
        </w:rPr>
        <w:t>
келісімшарт (шарт) жасасуға</w:t>
      </w:r>
      <w:r>
        <w:br/>
      </w:r>
      <w:r>
        <w:rPr>
          <w:rFonts w:ascii="Times New Roman"/>
          <w:b/>
          <w:i w:val="false"/>
          <w:color w:val="000000"/>
        </w:rPr>
        <w:t>
ӨТІНІМ</w:t>
      </w:r>
    </w:p>
    <w:bookmarkEnd w:id="151"/>
    <w:p>
      <w:pPr>
        <w:spacing w:after="0"/>
        <w:ind w:left="0"/>
        <w:jc w:val="both"/>
      </w:pPr>
      <w:r>
        <w:rPr>
          <w:rFonts w:ascii="Times New Roman"/>
          <w:b w:val="false"/>
          <w:i w:val="false"/>
          <w:color w:val="000000"/>
          <w:sz w:val="28"/>
        </w:rPr>
        <w:t>      1. Келісімшарттың мәні мен мақсаты: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2. Жұмыстарды жүргізу мерзімі, сұралатын аумақтың кеңістік</w:t>
      </w:r>
      <w:r>
        <w:br/>
      </w:r>
      <w:r>
        <w:rPr>
          <w:rFonts w:ascii="Times New Roman"/>
          <w:b w:val="false"/>
          <w:i w:val="false"/>
          <w:color w:val="000000"/>
          <w:sz w:val="28"/>
        </w:rPr>
        <w:t>
шекарасы, аумақтың ауданы: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1857"/>
        <w:gridCol w:w="2000"/>
        <w:gridCol w:w="2143"/>
        <w:gridCol w:w="1714"/>
        <w:gridCol w:w="2000"/>
        <w:gridCol w:w="2144"/>
      </w:tblGrid>
      <w:tr>
        <w:trPr>
          <w:trHeight w:val="345" w:hRule="atLeast"/>
        </w:trPr>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нүктелердің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координаталары</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бойлығы</w:t>
            </w:r>
          </w:p>
        </w:tc>
      </w:tr>
      <w:tr>
        <w:trPr>
          <w:trHeight w:val="345"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w:t>
            </w:r>
          </w:p>
        </w:tc>
      </w:tr>
      <w:tr>
        <w:trPr>
          <w:trHeight w:val="345"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Заңды тұлғалар үшін:</w:t>
      </w:r>
      <w:r>
        <w:br/>
      </w:r>
      <w:r>
        <w:rPr>
          <w:rFonts w:ascii="Times New Roman"/>
          <w:b w:val="false"/>
          <w:i w:val="false"/>
          <w:color w:val="000000"/>
          <w:sz w:val="28"/>
        </w:rPr>
        <w:t>
      өтініш берушінің атауы, оның орналасқан жері, мемлекеттік</w:t>
      </w:r>
      <w:r>
        <w:br/>
      </w:r>
      <w:r>
        <w:rPr>
          <w:rFonts w:ascii="Times New Roman"/>
          <w:b w:val="false"/>
          <w:i w:val="false"/>
          <w:color w:val="000000"/>
          <w:sz w:val="28"/>
        </w:rPr>
        <w:t>
тиесілігі: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заңды тұлғаның басшылары және қатысушылары немесе</w:t>
      </w:r>
      <w:r>
        <w:br/>
      </w:r>
      <w:r>
        <w:rPr>
          <w:rFonts w:ascii="Times New Roman"/>
          <w:b w:val="false"/>
          <w:i w:val="false"/>
          <w:color w:val="000000"/>
          <w:sz w:val="28"/>
        </w:rPr>
        <w:t>
акционерлері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ретінде мемлекеттік тіркелгені және салық</w:t>
      </w:r>
      <w:r>
        <w:br/>
      </w:r>
      <w:r>
        <w:rPr>
          <w:rFonts w:ascii="Times New Roman"/>
          <w:b w:val="false"/>
          <w:i w:val="false"/>
          <w:color w:val="000000"/>
          <w:sz w:val="28"/>
        </w:rPr>
        <w:t>
органдарында тіркелгені туралы құжаттардың көшірмелері (қоса беру</w:t>
      </w:r>
      <w:r>
        <w:br/>
      </w:r>
      <w:r>
        <w:rPr>
          <w:rFonts w:ascii="Times New Roman"/>
          <w:b w:val="false"/>
          <w:i w:val="false"/>
          <w:color w:val="000000"/>
          <w:sz w:val="28"/>
        </w:rPr>
        <w:t>
қажет).</w:t>
      </w:r>
    </w:p>
    <w:p>
      <w:pPr>
        <w:spacing w:after="0"/>
        <w:ind w:left="0"/>
        <w:jc w:val="both"/>
      </w:pPr>
      <w:r>
        <w:rPr>
          <w:rFonts w:ascii="Times New Roman"/>
          <w:b w:val="false"/>
          <w:i w:val="false"/>
          <w:color w:val="000000"/>
          <w:sz w:val="28"/>
        </w:rPr>
        <w:t>      4. Жеке тұлғалар үшін:</w:t>
      </w:r>
      <w:r>
        <w:br/>
      </w:r>
      <w:r>
        <w:rPr>
          <w:rFonts w:ascii="Times New Roman"/>
          <w:b w:val="false"/>
          <w:i w:val="false"/>
          <w:color w:val="000000"/>
          <w:sz w:val="28"/>
        </w:rPr>
        <w:t>
      өтініш берушінің тегі және аты, заңды мекенжайы,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жеке басын, өтініш берушінің салық</w:t>
      </w:r>
      <w:r>
        <w:br/>
      </w:r>
      <w:r>
        <w:rPr>
          <w:rFonts w:ascii="Times New Roman"/>
          <w:b w:val="false"/>
          <w:i w:val="false"/>
          <w:color w:val="000000"/>
          <w:sz w:val="28"/>
        </w:rPr>
        <w:t>
органдарында тіркелгенін, өтініш берушінің кәсіпкерлік субъектісі</w:t>
      </w:r>
      <w:r>
        <w:br/>
      </w:r>
      <w:r>
        <w:rPr>
          <w:rFonts w:ascii="Times New Roman"/>
          <w:b w:val="false"/>
          <w:i w:val="false"/>
          <w:color w:val="000000"/>
          <w:sz w:val="28"/>
        </w:rPr>
        <w:t>
ретінде тіркелгенін куәландыратын құжаттардың көшірмелері (қоса беру</w:t>
      </w:r>
      <w:r>
        <w:br/>
      </w:r>
      <w:r>
        <w:rPr>
          <w:rFonts w:ascii="Times New Roman"/>
          <w:b w:val="false"/>
          <w:i w:val="false"/>
          <w:color w:val="000000"/>
          <w:sz w:val="28"/>
        </w:rPr>
        <w:t>
қажет).</w:t>
      </w:r>
      <w:r>
        <w:br/>
      </w:r>
      <w:r>
        <w:rPr>
          <w:rFonts w:ascii="Times New Roman"/>
          <w:b w:val="false"/>
          <w:i w:val="false"/>
          <w:color w:val="000000"/>
          <w:sz w:val="28"/>
        </w:rPr>
        <w:t>
      5. Жер қойнауын геологиялық зерделеуді жүргізу үшін</w:t>
      </w:r>
      <w:r>
        <w:br/>
      </w:r>
      <w:r>
        <w:rPr>
          <w:rFonts w:ascii="Times New Roman"/>
          <w:b w:val="false"/>
          <w:i w:val="false"/>
          <w:color w:val="000000"/>
          <w:sz w:val="28"/>
        </w:rPr>
        <w:t>
мамандандырылған техниканың және (немесе) құрал-жабдықтың бар-жоғын</w:t>
      </w:r>
      <w:r>
        <w:br/>
      </w:r>
      <w:r>
        <w:rPr>
          <w:rFonts w:ascii="Times New Roman"/>
          <w:b w:val="false"/>
          <w:i w:val="false"/>
          <w:color w:val="000000"/>
          <w:sz w:val="28"/>
        </w:rPr>
        <w:t>
растайтын құжаттардың көшірмелері (қоса беру қажет).</w:t>
      </w:r>
      <w:r>
        <w:br/>
      </w:r>
      <w:r>
        <w:rPr>
          <w:rFonts w:ascii="Times New Roman"/>
          <w:b w:val="false"/>
          <w:i w:val="false"/>
          <w:color w:val="000000"/>
          <w:sz w:val="28"/>
        </w:rPr>
        <w:t>
      6. Заңды тұлғалар үшін – штатында геологиялық мамандықтар</w:t>
      </w:r>
      <w:r>
        <w:br/>
      </w:r>
      <w:r>
        <w:rPr>
          <w:rFonts w:ascii="Times New Roman"/>
          <w:b w:val="false"/>
          <w:i w:val="false"/>
          <w:color w:val="000000"/>
          <w:sz w:val="28"/>
        </w:rPr>
        <w:t>
бойынша арнаулы орта немесе жоғары білімі бар маманның (мамандардың)</w:t>
      </w:r>
      <w:r>
        <w:br/>
      </w:r>
      <w:r>
        <w:rPr>
          <w:rFonts w:ascii="Times New Roman"/>
          <w:b w:val="false"/>
          <w:i w:val="false"/>
          <w:color w:val="000000"/>
          <w:sz w:val="28"/>
        </w:rPr>
        <w:t>
болуы.</w:t>
      </w:r>
      <w:r>
        <w:br/>
      </w:r>
      <w:r>
        <w:rPr>
          <w:rFonts w:ascii="Times New Roman"/>
          <w:b w:val="false"/>
          <w:i w:val="false"/>
          <w:color w:val="000000"/>
          <w:sz w:val="28"/>
        </w:rPr>
        <w:t>
      7. Жеке тұлғалар үшін – геологиялық мамандық бойынша арнаулы</w:t>
      </w:r>
      <w:r>
        <w:br/>
      </w:r>
      <w:r>
        <w:rPr>
          <w:rFonts w:ascii="Times New Roman"/>
          <w:b w:val="false"/>
          <w:i w:val="false"/>
          <w:color w:val="000000"/>
          <w:sz w:val="28"/>
        </w:rPr>
        <w:t>
орта немесе жоғары оқу орнын бітіргені туралы дипломның (куәліктің)</w:t>
      </w:r>
      <w:r>
        <w:br/>
      </w:r>
      <w:r>
        <w:rPr>
          <w:rFonts w:ascii="Times New Roman"/>
          <w:b w:val="false"/>
          <w:i w:val="false"/>
          <w:color w:val="000000"/>
          <w:sz w:val="28"/>
        </w:rPr>
        <w:t>
көшірмелері (қоса беру қажет).</w:t>
      </w:r>
      <w:r>
        <w:br/>
      </w:r>
      <w:r>
        <w:rPr>
          <w:rFonts w:ascii="Times New Roman"/>
          <w:b w:val="false"/>
          <w:i w:val="false"/>
          <w:color w:val="000000"/>
          <w:sz w:val="28"/>
        </w:rPr>
        <w:t>
      8. Жер қойнауын мемлекеттік геологиялық зерделеу саласында</w:t>
      </w:r>
      <w:r>
        <w:br/>
      </w:r>
      <w:r>
        <w:rPr>
          <w:rFonts w:ascii="Times New Roman"/>
          <w:b w:val="false"/>
          <w:i w:val="false"/>
          <w:color w:val="000000"/>
          <w:sz w:val="28"/>
        </w:rPr>
        <w:t>
тиісті жұмыстарды жүргізу үшін өтініш берушінің қаржылық</w:t>
      </w:r>
      <w:r>
        <w:br/>
      </w:r>
      <w:r>
        <w:rPr>
          <w:rFonts w:ascii="Times New Roman"/>
          <w:b w:val="false"/>
          <w:i w:val="false"/>
          <w:color w:val="000000"/>
          <w:sz w:val="28"/>
        </w:rPr>
        <w:t>
мүмкіндіктерін растайтын екінші деңгейдегі банктен анықтама (қоса</w:t>
      </w:r>
      <w:r>
        <w:br/>
      </w:r>
      <w:r>
        <w:rPr>
          <w:rFonts w:ascii="Times New Roman"/>
          <w:b w:val="false"/>
          <w:i w:val="false"/>
          <w:color w:val="000000"/>
          <w:sz w:val="28"/>
        </w:rPr>
        <w:t>
беру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