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73a3b" w14:textId="af73a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министрлiгi өнеркәсiп және экспорттық бақылау саласында көрсететін мемлекеттiк қызметтер стандарттарын бекiту, Қазақстан Республикасы Үкiметiнiң "Өнiмнiң транзитiне рұқсат беру ережесiн бекiту туралы" 2008 жылғы 11 ақпандағы № 130 және "Импорттаушылардың (түпкі пайдаланушылардың) кепілдік міндеттемелерін ресімдеу және олардың орындалуын тексеру ережесін бекіту туралы" 2008 жылғы 12 наурыздағы № 244 қаулыларына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26 ақпандағы № 155 қаулысы. Күші жойылды - Қазақстан Республикасы Үкіметінің 2017 жылғы 7 сәуірдегі № 183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07.04.2017 </w:t>
      </w:r>
      <w:r>
        <w:rPr>
          <w:rFonts w:ascii="Times New Roman"/>
          <w:b w:val="false"/>
          <w:i w:val="false"/>
          <w:color w:val="ff0000"/>
          <w:sz w:val="28"/>
        </w:rPr>
        <w:t>№ 183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1-тармақтың 5) және 7) тармақшаларын, 2, 3, 4-тармақтарын қоспағанда,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РҚАО-ның ескертпесі.</w:t>
            </w:r>
            <w:r>
              <w:br/>
            </w:r>
            <w:r>
              <w:rPr>
                <w:rFonts w:ascii="Times New Roman"/>
                <w:b w:val="false"/>
                <w:i w:val="false"/>
                <w:color w:val="000000"/>
                <w:sz w:val="20"/>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0"/>
              </w:rPr>
              <w:t>Заңына</w:t>
            </w:r>
            <w:r>
              <w:rPr>
                <w:rFonts w:ascii="Times New Roman"/>
                <w:b w:val="false"/>
                <w:i w:val="false"/>
                <w:color w:val="000000"/>
                <w:sz w:val="20"/>
              </w:rPr>
              <w:t xml:space="preserve"> сәйкес ҚР Инвестициялар және даму министрінің 2015 жылғы 30 сәуірдегі № 563 </w:t>
            </w:r>
            <w:r>
              <w:rPr>
                <w:rFonts w:ascii="Times New Roman"/>
                <w:b w:val="false"/>
                <w:i w:val="false"/>
                <w:color w:val="000000"/>
                <w:sz w:val="20"/>
              </w:rPr>
              <w:t>бұйрығын</w:t>
            </w:r>
            <w:r>
              <w:rPr>
                <w:rFonts w:ascii="Times New Roman"/>
                <w:b w:val="false"/>
                <w:i w:val="false"/>
                <w:color w:val="000000"/>
                <w:sz w:val="20"/>
              </w:rPr>
              <w:t xml:space="preserve"> қараңыз.</w:t>
            </w:r>
            <w:r>
              <w:br/>
            </w:r>
            <w:r>
              <w:rPr>
                <w:rFonts w:ascii="Times New Roman"/>
                <w:b w:val="false"/>
                <w:i w:val="false"/>
                <w:color w:val="000000"/>
                <w:sz w:val="20"/>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0"/>
              </w:rPr>
              <w:t>6-бабының</w:t>
            </w:r>
            <w:r>
              <w:rPr>
                <w:rFonts w:ascii="Times New Roman"/>
                <w:b w:val="false"/>
                <w:i w:val="false"/>
                <w:color w:val="000000"/>
                <w:sz w:val="20"/>
              </w:rPr>
              <w:t xml:space="preserve"> 3) тармақшасына, </w:t>
            </w:r>
            <w:r>
              <w:rPr>
                <w:rFonts w:ascii="Times New Roman"/>
                <w:b w:val="false"/>
                <w:i w:val="false"/>
                <w:color w:val="000000"/>
                <w:sz w:val="20"/>
              </w:rPr>
              <w:t>9-бабының</w:t>
            </w:r>
            <w:r>
              <w:rPr>
                <w:rFonts w:ascii="Times New Roman"/>
                <w:b w:val="false"/>
                <w:i w:val="false"/>
                <w:color w:val="000000"/>
                <w:sz w:val="20"/>
              </w:rPr>
              <w:t xml:space="preserve"> 11) тармақшасына сәйкес Қазақстан Республикасының Үкіметі </w:t>
            </w:r>
            <w:r>
              <w:rPr>
                <w:rFonts w:ascii="Times New Roman"/>
                <w:b/>
                <w:i w:val="false"/>
                <w:color w:val="000000"/>
                <w:sz w:val="20"/>
              </w:rPr>
              <w:t>ҚАУЛЫ ЕТЕДІ</w:t>
            </w:r>
            <w:r>
              <w:rPr>
                <w:rFonts w:ascii="Times New Roman"/>
                <w:b w:val="false"/>
                <w:i w:val="false"/>
                <w:color w:val="000000"/>
                <w:sz w:val="20"/>
              </w:rPr>
              <w:t>:</w:t>
            </w:r>
            <w:r>
              <w:br/>
            </w:r>
            <w:r>
              <w:rPr>
                <w:rFonts w:ascii="Times New Roman"/>
                <w:b w:val="false"/>
                <w:i w:val="false"/>
                <w:color w:val="000000"/>
                <w:sz w:val="20"/>
              </w:rPr>
              <w:t>
1. Қоса беріліп отырған:</w:t>
            </w:r>
            <w:r>
              <w:br/>
            </w:r>
            <w:r>
              <w:rPr>
                <w:rFonts w:ascii="Times New Roman"/>
                <w:b w:val="false"/>
                <w:i w:val="false"/>
                <w:color w:val="000000"/>
                <w:sz w:val="20"/>
              </w:rPr>
              <w:t xml:space="preserve">
1) "Тау-кен, химия өндiрiстерiн жобалау (технологиялық) және (немесе) пайдалану (пайдалы қазбаларды барлау, өндiру) жөнiндегi қызметтi жүзеге асыруға лицензия беру, қайта ресiмдеу, лицензияның телнұсқаларын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xml:space="preserve">
2)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жөніндегі қызметтi жүзеге асыруға лицензия беру, қайта ресiмдеу, лицензияның телнұсқаларын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xml:space="preserve">
3) "Экспорттық бақылауға жататын өнiмнiң транзитіне рұқсат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xml:space="preserve">
4) "Уларды өндіру, қайта өңдеу, сатып алу, сақтау, өткізу, пайдалану, жою жөніндегі қызметті жүзеге асыруға лицензия беру, қайта ресімдеу, лицензияның телнұсқаларын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p>
        </w:tc>
      </w:tr>
    </w:tbl>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5) күші жойылды - ҚР Үкіметінің 07.04.2017 </w:t>
      </w:r>
      <w:r>
        <w:rPr>
          <w:rFonts w:ascii="Times New Roman"/>
          <w:b w:val="false"/>
          <w:i w:val="false"/>
          <w:color w:val="ff0000"/>
          <w:sz w:val="28"/>
        </w:rPr>
        <w:t>№ 183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"Жарылғыш және пиротехникалық заттар мен олар қолданылып жасалған бұйымдарды әзірлеу, өндіру, сатып алу және өткізу жөніндегі қызметті жүзеге асыруға лицензия беру, қайта ресімдеу, лицензияның телнұсқаларын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p>
        </w:tc>
      </w:tr>
    </w:tbl>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7) күші жойылды - ҚР Үкіметінің 07.04.2017 </w:t>
      </w:r>
      <w:r>
        <w:rPr>
          <w:rFonts w:ascii="Times New Roman"/>
          <w:b w:val="false"/>
          <w:i w:val="false"/>
          <w:color w:val="ff0000"/>
          <w:sz w:val="28"/>
        </w:rPr>
        <w:t>№ 183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"Тауарлардың, оның iшiнде экспорттық бақылауға жататын өнiмнiң экспорты мен импортына лицензия беру, қайта ресiмдеу, лицензияның телнұсқаларын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xml:space="preserve">
9) "Өнімді Қазақстан Республикасының аумағынан тыс жерде өңдеуге рұқсат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xml:space="preserve">
10) "Кепiлдiк мiндеттеме (түпкiлiктi пайдаланушының сертификатын)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xml:space="preserve">
11) "Тауарларды, технологияларды, жұмыстарды, көрсетілетін қызметтерді, ақпаратты экспорттық бақылауға жататын өнімге жатқызу туралы қорытынды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 xml:space="preserve"> бекітілсін.</w:t>
            </w:r>
          </w:p>
        </w:tc>
      </w:tr>
    </w:tbl>
    <w:p>
      <w:pPr>
        <w:spacing w:after="0"/>
        <w:ind w:left="0"/>
        <w:jc w:val="left"/>
      </w:pPr>
      <w:r>
        <w:rPr>
          <w:rFonts w:ascii="Times New Roman"/>
          <w:b w:val="false"/>
          <w:i w:val="false"/>
          <w:color w:val="ff0000"/>
          <w:sz w:val="28"/>
        </w:rPr>
        <w:t>      </w:t>
      </w:r>
      <w:r>
        <w:rPr>
          <w:rFonts w:ascii="Times New Roman"/>
          <w:b w:val="false"/>
          <w:i w:val="false"/>
          <w:color w:val="ff0000"/>
          <w:sz w:val="28"/>
        </w:rPr>
        <w:t>2.</w:t>
      </w:r>
      <w:r>
        <w:rPr>
          <w:rFonts w:ascii="Times New Roman"/>
          <w:b w:val="false"/>
          <w:i w:val="false"/>
          <w:color w:val="ff0000"/>
          <w:sz w:val="28"/>
        </w:rPr>
        <w:t xml:space="preserve"> Күші жойылды – ҚР Үкіметінің 29.12.2016 </w:t>
      </w:r>
      <w:r>
        <w:rPr>
          <w:rFonts w:ascii="Times New Roman"/>
          <w:b w:val="false"/>
          <w:i w:val="false"/>
          <w:color w:val="ff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Күші жойылды - ҚР Үкіметінің 25.12.2015 </w:t>
      </w:r>
      <w:r>
        <w:rPr>
          <w:rFonts w:ascii="Times New Roman"/>
          <w:b w:val="false"/>
          <w:i w:val="false"/>
          <w:color w:val="000000"/>
          <w:sz w:val="28"/>
        </w:rPr>
        <w:t>№ 1063</w:t>
      </w:r>
      <w:r>
        <w:rPr>
          <w:rFonts w:ascii="Times New Roman"/>
          <w:b w:val="false"/>
          <w:i w:val="false"/>
          <w:color w:val="000000"/>
          <w:sz w:val="28"/>
        </w:rPr>
        <w:t xml:space="preserve"> (алғашқы ресми жарияланған күнінен бастап қолданысқа енгізіледі)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Үкіметінің 25.12.2015 </w:t>
      </w:r>
      <w:r>
        <w:rPr>
          <w:rFonts w:ascii="Times New Roman"/>
          <w:b w:val="false"/>
          <w:i w:val="false"/>
          <w:color w:val="ff0000"/>
          <w:sz w:val="28"/>
        </w:rPr>
        <w:t>№ 1063</w:t>
      </w:r>
      <w:r>
        <w:rPr>
          <w:rFonts w:ascii="Times New Roman"/>
          <w:b w:val="false"/>
          <w:i w:val="false"/>
          <w:color w:val="ff0000"/>
          <w:sz w:val="28"/>
        </w:rPr>
        <w:t xml:space="preserve"> (алғашқы ресми жарияланған күнінен бастап қолданысқа енгізіледі); 07.04.2017 </w:t>
      </w:r>
      <w:r>
        <w:rPr>
          <w:rFonts w:ascii="Times New Roman"/>
          <w:b w:val="false"/>
          <w:i w:val="false"/>
          <w:color w:val="ff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3. Күші жойылды - ҚР Үкіметінің 07.04.2017 </w:t>
      </w:r>
      <w:r>
        <w:rPr>
          <w:rFonts w:ascii="Times New Roman"/>
          <w:b w:val="false"/>
          <w:i w:val="false"/>
          <w:color w:val="ff0000"/>
          <w:sz w:val="28"/>
        </w:rPr>
        <w:t>№ 183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 Күші жойылды - ҚР Үкіметінің 07.04.2017 </w:t>
      </w:r>
      <w:r>
        <w:rPr>
          <w:rFonts w:ascii="Times New Roman"/>
          <w:b w:val="false"/>
          <w:i w:val="false"/>
          <w:color w:val="ff0000"/>
          <w:sz w:val="28"/>
        </w:rPr>
        <w:t>№ 183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26 ақпандағы</w:t>
            </w:r>
            <w:r>
              <w:br/>
            </w:r>
            <w:r>
              <w:rPr>
                <w:rFonts w:ascii="Times New Roman"/>
                <w:b w:val="false"/>
                <w:i w:val="false"/>
                <w:color w:val="000000"/>
                <w:sz w:val="20"/>
              </w:rPr>
              <w:t>№ 155 қаулысымен</w:t>
            </w:r>
            <w:r>
              <w:br/>
            </w:r>
            <w:r>
              <w:rPr>
                <w:rFonts w:ascii="Times New Roman"/>
                <w:b w:val="false"/>
                <w:i w:val="false"/>
                <w:color w:val="000000"/>
                <w:sz w:val="20"/>
              </w:rPr>
              <w:t>бекiтiлген</w:t>
            </w:r>
            <w:r>
              <w:br/>
            </w:r>
            <w:r>
              <w:rPr>
                <w:rFonts w:ascii="Times New Roman"/>
                <w:b w:val="false"/>
                <w:i w:val="false"/>
                <w:color w:val="000000"/>
                <w:sz w:val="20"/>
              </w:rPr>
              <w:t>
"Тау-кен, химия өндiрiстерiн жобалау (технологиялық) және</w:t>
            </w:r>
            <w:r>
              <w:br/>
            </w:r>
            <w:r>
              <w:rPr>
                <w:rFonts w:ascii="Times New Roman"/>
                <w:b w:val="false"/>
                <w:i w:val="false"/>
                <w:color w:val="000000"/>
                <w:sz w:val="20"/>
              </w:rPr>
              <w:t>(немесе) пайдалану (пайдалы қазбаларды барлау, өндiру)</w:t>
            </w:r>
            <w:r>
              <w:br/>
            </w:r>
            <w:r>
              <w:rPr>
                <w:rFonts w:ascii="Times New Roman"/>
                <w:b w:val="false"/>
                <w:i w:val="false"/>
                <w:color w:val="000000"/>
                <w:sz w:val="20"/>
              </w:rPr>
              <w:t>жөнiндегi қызметтi жүзеге асыруға лицензия беру, қайта</w:t>
            </w:r>
            <w:r>
              <w:br/>
            </w:r>
            <w:r>
              <w:rPr>
                <w:rFonts w:ascii="Times New Roman"/>
                <w:b w:val="false"/>
                <w:i w:val="false"/>
                <w:color w:val="000000"/>
                <w:sz w:val="20"/>
              </w:rPr>
              <w:t>ресiмдеу, лицензияның телнұсқаларын беру" мемлекеттiк</w:t>
            </w:r>
            <w:r>
              <w:br/>
            </w:r>
            <w:r>
              <w:rPr>
                <w:rFonts w:ascii="Times New Roman"/>
                <w:b w:val="false"/>
                <w:i w:val="false"/>
                <w:color w:val="000000"/>
                <w:sz w:val="20"/>
              </w:rPr>
              <w:t>көрсетілетін қызмет стандарты</w:t>
            </w:r>
            <w:r>
              <w:br/>
            </w:r>
            <w:r>
              <w:rPr>
                <w:rFonts w:ascii="Times New Roman"/>
                <w:b w:val="false"/>
                <w:i w:val="false"/>
                <w:color w:val="000000"/>
                <w:sz w:val="20"/>
              </w:rPr>
              <w:t>1. Жалпы ережелер</w:t>
            </w:r>
            <w:r>
              <w:br/>
            </w:r>
            <w:r>
              <w:rPr>
                <w:rFonts w:ascii="Times New Roman"/>
                <w:b w:val="false"/>
                <w:i w:val="false"/>
                <w:color w:val="000000"/>
                <w:sz w:val="20"/>
              </w:rPr>
              <w:t>
1. "Тау-кен, химия өндiрiстерiн жобалау (технологиялық) және (немесе) пайдалану (пайдалы қазбаларды барлау, өндiру) жөнiндегi қызметтi жүзеге асыруға лицензия беру, қайта ресiмдеу, лицензияның телнұсқаларын беру" мемлекеттiк көрсетілетін қызметі (бұдан әрi – мемлекеттiк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Индустрия және жаңа технологиялар министрлігі (бұдан әрi – Министрлік) әзірледі.</w:t>
            </w:r>
            <w:r>
              <w:br/>
            </w:r>
            <w:r>
              <w:rPr>
                <w:rFonts w:ascii="Times New Roman"/>
                <w:b w:val="false"/>
                <w:i w:val="false"/>
                <w:color w:val="000000"/>
                <w:sz w:val="20"/>
              </w:rPr>
              <w:t xml:space="preserve">
3. Мемлекеттiк қызметті Министрлiктің Өнеркәсiп комитетi (бұдан әрi – көрсетілетін қызметті беруші) көрсетедi, оның ішінде "электрондық үкiметтiң" www.egov.kz веб-порталы немесе "Е–лицензиялау" www.elicense.kz веб-порталы (бұдан әрi – портал) арқылы </w:t>
            </w:r>
            <w:r>
              <w:rPr>
                <w:rFonts w:ascii="Times New Roman"/>
                <w:b w:val="false"/>
                <w:i w:val="false"/>
                <w:color w:val="000000"/>
                <w:sz w:val="20"/>
              </w:rPr>
              <w:t>көрсетіледі</w:t>
            </w:r>
            <w:r>
              <w:rPr>
                <w:rFonts w:ascii="Times New Roman"/>
                <w:b w:val="false"/>
                <w:i w:val="false"/>
                <w:color w:val="000000"/>
                <w:sz w:val="20"/>
              </w:rPr>
              <w:t>.</w:t>
            </w:r>
            <w:r>
              <w:br/>
            </w:r>
            <w:r>
              <w:rPr>
                <w:rFonts w:ascii="Times New Roman"/>
                <w:b w:val="false"/>
                <w:i w:val="false"/>
                <w:color w:val="000000"/>
                <w:sz w:val="20"/>
              </w:rPr>
              <w:t>
</w:t>
            </w:r>
            <w:r>
              <w:rPr>
                <w:rFonts w:ascii="Times New Roman"/>
                <w:b/>
                <w:i w:val="false"/>
                <w:color w:val="000000"/>
                <w:sz w:val="20"/>
              </w:rPr>
              <w:t>2. Мемлекеттiк қызмет көрсету тәртiбi</w:t>
            </w:r>
            <w:r>
              <w:br/>
            </w:r>
            <w:r>
              <w:rPr>
                <w:rFonts w:ascii="Times New Roman"/>
                <w:b w:val="false"/>
                <w:i w:val="false"/>
                <w:color w:val="000000"/>
                <w:sz w:val="20"/>
              </w:rPr>
              <w:t>
4. Мемлекеттiк қызмет көрсету мерзiмi:</w:t>
            </w:r>
            <w:r>
              <w:br/>
            </w:r>
            <w:r>
              <w:rPr>
                <w:rFonts w:ascii="Times New Roman"/>
                <w:b w:val="false"/>
                <w:i w:val="false"/>
                <w:color w:val="000000"/>
                <w:sz w:val="20"/>
              </w:rPr>
              <w:t>
1) көрсетілетін қызметті берушіге құжаттар топтамасы тапсырылған, сондай-ақ порталға өтініш берілген сәттен бастап:</w:t>
            </w:r>
            <w:r>
              <w:br/>
            </w:r>
            <w:r>
              <w:rPr>
                <w:rFonts w:ascii="Times New Roman"/>
                <w:b w:val="false"/>
                <w:i w:val="false"/>
                <w:color w:val="000000"/>
                <w:sz w:val="20"/>
              </w:rPr>
              <w:t>
лицензияны және (немесе) лицензияға қосымшаны беру – 15 (он бес) жұмыс күні;</w:t>
            </w:r>
            <w:r>
              <w:br/>
            </w:r>
            <w:r>
              <w:rPr>
                <w:rFonts w:ascii="Times New Roman"/>
                <w:b w:val="false"/>
                <w:i w:val="false"/>
                <w:color w:val="000000"/>
                <w:sz w:val="20"/>
              </w:rPr>
              <w:t>
лицензияны және (немесе) лицензияға қосымшаны қайта ресiмдеу – 15 (он бес) жұмыс күні;</w:t>
            </w:r>
            <w:r>
              <w:br/>
            </w:r>
            <w:r>
              <w:rPr>
                <w:rFonts w:ascii="Times New Roman"/>
                <w:b w:val="false"/>
                <w:i w:val="false"/>
                <w:color w:val="000000"/>
                <w:sz w:val="20"/>
              </w:rPr>
              <w:t>
лицензияның және (немесе) лицензияға қосымшаның телнұсқаларын беру – 2 (екi) жұмыс күні;</w:t>
            </w:r>
            <w:r>
              <w:br/>
            </w:r>
            <w:r>
              <w:rPr>
                <w:rFonts w:ascii="Times New Roman"/>
                <w:b w:val="false"/>
                <w:i w:val="false"/>
                <w:color w:val="000000"/>
                <w:sz w:val="20"/>
              </w:rPr>
              <w:t>
2) құжаттар топтамасын тапсыру үшiн күтудің рұқсат етілетін ең ұзақ уақыты – 15 (он бес) минут;</w:t>
            </w:r>
            <w:r>
              <w:br/>
            </w:r>
            <w:r>
              <w:rPr>
                <w:rFonts w:ascii="Times New Roman"/>
                <w:b w:val="false"/>
                <w:i w:val="false"/>
                <w:color w:val="000000"/>
                <w:sz w:val="20"/>
              </w:rPr>
              <w:t>
3) қызмет көрсетудің рұқсат етілетін ең ұзақ уақыты – 15 (он бес) минут.</w:t>
            </w:r>
            <w:r>
              <w:br/>
            </w:r>
            <w:r>
              <w:rPr>
                <w:rFonts w:ascii="Times New Roman"/>
                <w:b w:val="false"/>
                <w:i w:val="false"/>
                <w:color w:val="000000"/>
                <w:sz w:val="20"/>
              </w:rPr>
              <w:t>
5. Мемлекеттiк көрсетiлетiн қызметтiң нысаны – электрондық (ішінара автоматтандырылған) және (немесе) қағаз түрiнде.</w:t>
            </w:r>
            <w:r>
              <w:br/>
            </w:r>
            <w:r>
              <w:rPr>
                <w:rFonts w:ascii="Times New Roman"/>
                <w:b w:val="false"/>
                <w:i w:val="false"/>
                <w:color w:val="000000"/>
                <w:sz w:val="20"/>
              </w:rPr>
              <w:t xml:space="preserve">
6. Мемлекеттiк көрсетiлетiн қызметтiң нәтижесi – тау-кен, химия өндiрiстерiн жобалау (технологиялық) және (немесе) пайдалану (пайдалы қазбаларды барлау, өндiру) жөнiндегi қызметтi жүзеге асыруға лицензия және (немесе) лицензияға қосымша, қайта ресімдеу, лицензияның және (немесе) лицензияға қосымшаның телнұсқасы немесе осы мемлекеттiк көрсетiлетiн қызмет стандартының </w:t>
            </w:r>
            <w:r>
              <w:rPr>
                <w:rFonts w:ascii="Times New Roman"/>
                <w:b w:val="false"/>
                <w:i w:val="false"/>
                <w:color w:val="000000"/>
                <w:sz w:val="20"/>
              </w:rPr>
              <w:t>10-тармағында</w:t>
            </w:r>
            <w:r>
              <w:rPr>
                <w:rFonts w:ascii="Times New Roman"/>
                <w:b w:val="false"/>
                <w:i w:val="false"/>
                <w:color w:val="000000"/>
                <w:sz w:val="20"/>
              </w:rPr>
              <w:t xml:space="preserve"> көзделген жағдайларда және негiздер бойынша мемлекеттiк қызметтi көрсетуден бас тарту туралы дәлелдi жауап.</w:t>
            </w:r>
            <w:r>
              <w:br/>
            </w:r>
            <w:r>
              <w:rPr>
                <w:rFonts w:ascii="Times New Roman"/>
                <w:b w:val="false"/>
                <w:i w:val="false"/>
                <w:color w:val="000000"/>
                <w:sz w:val="20"/>
              </w:rPr>
              <w:t>
Мемлекеттiк қызметтi көрсету нәтижесiн ұсыну нысаны: электрондық және (немесе) қағаз түрiнде.</w:t>
            </w:r>
            <w:r>
              <w:br/>
            </w:r>
            <w:r>
              <w:rPr>
                <w:rFonts w:ascii="Times New Roman"/>
                <w:b w:val="false"/>
                <w:i w:val="false"/>
                <w:color w:val="000000"/>
                <w:sz w:val="20"/>
              </w:rPr>
              <w:t>
7. Мемлекеттiк көрсетілетін қызмет заңды және жеке тұлғаларға (бұдан әрi – көрсетілетін қызметті алушы) ақылы түрде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лицензиялық алым төленедi:</w:t>
            </w:r>
            <w:r>
              <w:br/>
            </w:r>
            <w:r>
              <w:rPr>
                <w:rFonts w:ascii="Times New Roman"/>
                <w:b w:val="false"/>
                <w:i w:val="false"/>
                <w:color w:val="000000"/>
                <w:sz w:val="20"/>
              </w:rPr>
              <w:t xml:space="preserve">
1) аталған қызмет түрiмен айналысу құқығына лицензия беру кезінде лицензиялық алым 10 </w:t>
            </w:r>
            <w:r>
              <w:rPr>
                <w:rFonts w:ascii="Times New Roman"/>
                <w:b w:val="false"/>
                <w:i w:val="false"/>
                <w:color w:val="000000"/>
                <w:sz w:val="20"/>
              </w:rPr>
              <w:t>айлық есептік көрсеткішті</w:t>
            </w:r>
            <w:r>
              <w:rPr>
                <w:rFonts w:ascii="Times New Roman"/>
                <w:b w:val="false"/>
                <w:i w:val="false"/>
                <w:color w:val="000000"/>
                <w:sz w:val="20"/>
              </w:rPr>
              <w:t xml:space="preserve"> (бұдан әрі – АЕК) құрайды;</w:t>
            </w:r>
            <w:r>
              <w:br/>
            </w:r>
            <w:r>
              <w:rPr>
                <w:rFonts w:ascii="Times New Roman"/>
                <w:b w:val="false"/>
                <w:i w:val="false"/>
                <w:color w:val="000000"/>
                <w:sz w:val="20"/>
              </w:rPr>
              <w:t>
2) лицензияны қайта ресімдегені үшін лицензиялық алым – лицензия беру кезіндегі ставканың 10 %-ын құрайды, бiрақ 4 АЕК-тен аспайды.</w:t>
            </w:r>
            <w:r>
              <w:br/>
            </w:r>
            <w:r>
              <w:rPr>
                <w:rFonts w:ascii="Times New Roman"/>
                <w:b w:val="false"/>
                <w:i w:val="false"/>
                <w:color w:val="000000"/>
                <w:sz w:val="20"/>
              </w:rPr>
              <w:t>
3) лицензияның телнұсқасын беру – лицензия беру кезіндегі ставканың 100 %-ын құрайды.</w:t>
            </w:r>
            <w:r>
              <w:br/>
            </w:r>
            <w:r>
              <w:rPr>
                <w:rFonts w:ascii="Times New Roman"/>
                <w:b w:val="false"/>
                <w:i w:val="false"/>
                <w:color w:val="000000"/>
                <w:sz w:val="20"/>
              </w:rPr>
              <w:t xml:space="preserve">
Лицензиялық алымды төлеу қолма-қол және қолма-қол емес нысанда екінші деңгейде банктер және банктік операциялардың жекелеген түрлерін жүзеге асыратын ұйымдар арқылы жүзеге асырылады. </w:t>
            </w:r>
            <w:r>
              <w:br/>
            </w:r>
            <w:r>
              <w:rPr>
                <w:rFonts w:ascii="Times New Roman"/>
                <w:b w:val="false"/>
                <w:i w:val="false"/>
                <w:color w:val="000000"/>
                <w:sz w:val="20"/>
              </w:rPr>
              <w:t>
Мемлекеттік көрсетілетін қызметті портал арқылы алуға электрондық сұрау салу берілген жағдайда төлем "электрондық үкіметке" төлем шлюзі (бұдан әрі – ЭҮТШ) немесе екінші деңгейда банктер арқылы жүзеге асырылады.</w:t>
            </w:r>
            <w:r>
              <w:br/>
            </w:r>
            <w:r>
              <w:rPr>
                <w:rFonts w:ascii="Times New Roman"/>
                <w:b w:val="false"/>
                <w:i w:val="false"/>
                <w:color w:val="000000"/>
                <w:sz w:val="20"/>
              </w:rPr>
              <w:t>
8. Жұмыс кестесі:</w:t>
            </w:r>
            <w:r>
              <w:br/>
            </w:r>
            <w:r>
              <w:rPr>
                <w:rFonts w:ascii="Times New Roman"/>
                <w:b w:val="false"/>
                <w:i w:val="false"/>
                <w:color w:val="000000"/>
                <w:sz w:val="20"/>
              </w:rPr>
              <w:t>
1) көрсетiлетiн қызметтi берушiнің – Қазақстан Республикасының еңбек заңнамасына сәйкес демалыс және мереке күндерiнен басқа, дүйсенбiден бастап жұма аралығында, түскі асқа үзіліспен сағат 13.00-ден 14.30-ға дейін сағат 9.00-ден 18.30-ға дейін. Мемлекеттiк көрсетілетін қызмет алдын ала жазылусыз және жеделдетілген қызмет көрсетусіз кезек тәртiбiмен көрсетіледі.</w:t>
            </w:r>
            <w:r>
              <w:br/>
            </w:r>
            <w:r>
              <w:rPr>
                <w:rFonts w:ascii="Times New Roman"/>
                <w:b w:val="false"/>
                <w:i w:val="false"/>
                <w:color w:val="000000"/>
                <w:sz w:val="20"/>
              </w:rPr>
              <w:t>
2) порталдың – тәулiк бойы (жөндеу жұмыстарын жүргізуге байланысты техникалық үзілістерді қоспағанда).</w:t>
            </w:r>
            <w:r>
              <w:br/>
            </w:r>
            <w:r>
              <w:rPr>
                <w:rFonts w:ascii="Times New Roman"/>
                <w:b w:val="false"/>
                <w:i w:val="false"/>
                <w:color w:val="000000"/>
                <w:sz w:val="20"/>
              </w:rPr>
              <w:t>
9. Көрсетiлетiн қызметтi алушының (не сенімхат бойынша оның өкілінің) жүгінуі кезінде мемлекеттiк көрсетілетін қызметті көрсетуге қажеттi құжаттар тiзбесi:</w:t>
            </w:r>
            <w:r>
              <w:br/>
            </w: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лицензия алу үшiн:</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2-қосымшаларға</w:t>
            </w:r>
            <w:r>
              <w:rPr>
                <w:rFonts w:ascii="Times New Roman"/>
                <w:b w:val="false"/>
                <w:i w:val="false"/>
                <w:color w:val="000000"/>
                <w:sz w:val="20"/>
              </w:rPr>
              <w:t xml:space="preserve"> сәйкес заңды немесе жеке тұлға үшін белгiленген үлгiдегi өтiнiш;</w:t>
            </w:r>
            <w:r>
              <w:br/>
            </w:r>
            <w:r>
              <w:rPr>
                <w:rFonts w:ascii="Times New Roman"/>
                <w:b w:val="false"/>
                <w:i w:val="false"/>
                <w:color w:val="000000"/>
                <w:sz w:val="20"/>
              </w:rPr>
              <w:t>
жекелеген қызмет түрлерiмен айналысу құқығы үшiн бюджетке лицензиялық алымның төленгенiн растайтын құжаттың көшiрмесi;</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 мәлiметтер нысаны;</w:t>
            </w:r>
            <w:r>
              <w:br/>
            </w:r>
            <w:r>
              <w:rPr>
                <w:rFonts w:ascii="Times New Roman"/>
                <w:b w:val="false"/>
                <w:i w:val="false"/>
                <w:color w:val="000000"/>
                <w:sz w:val="20"/>
              </w:rPr>
              <w:t>
2) лицензияға қосымшаны алу үшiн:</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2-қосымшаларға</w:t>
            </w:r>
            <w:r>
              <w:rPr>
                <w:rFonts w:ascii="Times New Roman"/>
                <w:b w:val="false"/>
                <w:i w:val="false"/>
                <w:color w:val="000000"/>
                <w:sz w:val="20"/>
              </w:rPr>
              <w:t xml:space="preserve"> сәйкес заңды немесе жеке тұлға үшін белгiленген үлгiдегi өтiнiш;</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сәйкестігі туралы мәлiметтер нысаны;</w:t>
            </w:r>
            <w:r>
              <w:br/>
            </w:r>
            <w:r>
              <w:rPr>
                <w:rFonts w:ascii="Times New Roman"/>
                <w:b w:val="false"/>
                <w:i w:val="false"/>
                <w:color w:val="000000"/>
                <w:sz w:val="20"/>
              </w:rPr>
              <w:t>
3) лицензияны және (немесе) лицензияға қосымшаны қайта ресімдеу үшiн:</w:t>
            </w:r>
            <w:r>
              <w:br/>
            </w:r>
            <w:r>
              <w:rPr>
                <w:rFonts w:ascii="Times New Roman"/>
                <w:b w:val="false"/>
                <w:i w:val="false"/>
                <w:color w:val="000000"/>
                <w:sz w:val="20"/>
              </w:rPr>
              <w:t>
еркін нысанды өтiнiш;</w:t>
            </w:r>
            <w:r>
              <w:br/>
            </w:r>
            <w:r>
              <w:rPr>
                <w:rFonts w:ascii="Times New Roman"/>
                <w:b w:val="false"/>
                <w:i w:val="false"/>
                <w:color w:val="000000"/>
                <w:sz w:val="20"/>
              </w:rPr>
              <w:t>
лицензияны қайта ресімдеу үшiн бюджетке лицензиялық алымның төленгенiн растайтын құжаттың көшiрмесi;</w:t>
            </w:r>
            <w:r>
              <w:br/>
            </w:r>
            <w:r>
              <w:rPr>
                <w:rFonts w:ascii="Times New Roman"/>
                <w:b w:val="false"/>
                <w:i w:val="false"/>
                <w:color w:val="000000"/>
                <w:sz w:val="20"/>
              </w:rPr>
              <w:t>
лицензияның және (немесе) лицензияға қосымшаның түпнұсқасы (лицензияны және (немесе) лицензияға қосымшаны қағаз тасығышта алған жағдайда);</w:t>
            </w:r>
            <w:r>
              <w:br/>
            </w:r>
            <w:r>
              <w:rPr>
                <w:rFonts w:ascii="Times New Roman"/>
                <w:b w:val="false"/>
                <w:i w:val="false"/>
                <w:color w:val="000000"/>
                <w:sz w:val="20"/>
              </w:rPr>
              <w:t>
лицензияны және (немесе) лицензияға қосымшаны қайта ресімдеу қажеттілігін растайтын құжаттың көшiрмесi (салыстырып тексеру үшiн түпнұсқасы берiлмеген жағдайда нотариалды куәландырылған).</w:t>
            </w:r>
            <w:r>
              <w:br/>
            </w:r>
            <w:r>
              <w:rPr>
                <w:rFonts w:ascii="Times New Roman"/>
                <w:b w:val="false"/>
                <w:i w:val="false"/>
                <w:color w:val="000000"/>
                <w:sz w:val="20"/>
              </w:rPr>
              <w:t>
Лицензия және (немесе) лицензияға қосымша мынадай: жеке тұлғаның тегi, аты, әкесiнiң аты (болған жағдайда) өзгерген; дара кәсiпкер қайта тiркелген, оның атауы мен мекенжайы өзгерген; заңды тұлға бiрiгу, қосылу, бөлiнiп шығу немесе қайта құрылу нысанында қайта ұйымдастырылған; заңды тұлғаның атауы және (немесе) заңды мекенжайы өзгерген жағдайларда қайта ресiмделуге жатады.</w:t>
            </w:r>
            <w:r>
              <w:br/>
            </w:r>
            <w:r>
              <w:rPr>
                <w:rFonts w:ascii="Times New Roman"/>
                <w:b w:val="false"/>
                <w:i w:val="false"/>
                <w:color w:val="000000"/>
                <w:sz w:val="20"/>
              </w:rPr>
              <w:t>
Көрсетілетін қызметті алушы қайта ресiмдеу туралы өтiнiштi құжаттар ауыстырылған сәттен бастап күнтiзбелiк отыз күн iшiнде бередi.</w:t>
            </w:r>
            <w:r>
              <w:br/>
            </w:r>
            <w:r>
              <w:rPr>
                <w:rFonts w:ascii="Times New Roman"/>
                <w:b w:val="false"/>
                <w:i w:val="false"/>
                <w:color w:val="000000"/>
                <w:sz w:val="20"/>
              </w:rPr>
              <w:t>
4) лицензияның және (немесе) лицензияға қосымшаның телнұсқасын алу үшiн:</w:t>
            </w:r>
            <w:r>
              <w:br/>
            </w:r>
            <w:r>
              <w:rPr>
                <w:rFonts w:ascii="Times New Roman"/>
                <w:b w:val="false"/>
                <w:i w:val="false"/>
                <w:color w:val="000000"/>
                <w:sz w:val="20"/>
              </w:rPr>
              <w:t>
еркін нысанды өтiнiш;</w:t>
            </w:r>
            <w:r>
              <w:br/>
            </w:r>
            <w:r>
              <w:rPr>
                <w:rFonts w:ascii="Times New Roman"/>
                <w:b w:val="false"/>
                <w:i w:val="false"/>
                <w:color w:val="000000"/>
                <w:sz w:val="20"/>
              </w:rPr>
              <w:t>
лицензияның телнұсқасын беру үшiн бюджетке лицензиялық алымның төленгенiн растайтын құжаттың көшiрмесi.</w:t>
            </w:r>
            <w:r>
              <w:br/>
            </w: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r>
              <w:br/>
            </w:r>
            <w:r>
              <w:rPr>
                <w:rFonts w:ascii="Times New Roman"/>
                <w:b w:val="false"/>
                <w:i w:val="false"/>
                <w:color w:val="000000"/>
                <w:sz w:val="20"/>
              </w:rPr>
              <w:t>
Порталға:</w:t>
            </w:r>
            <w:r>
              <w:br/>
            </w:r>
            <w:r>
              <w:rPr>
                <w:rFonts w:ascii="Times New Roman"/>
                <w:b w:val="false"/>
                <w:i w:val="false"/>
                <w:color w:val="000000"/>
                <w:sz w:val="20"/>
              </w:rPr>
              <w:t xml:space="preserve">
1) лицензия алу үшiн: </w:t>
            </w:r>
            <w:r>
              <w:br/>
            </w:r>
            <w:r>
              <w:rPr>
                <w:rFonts w:ascii="Times New Roman"/>
                <w:b w:val="false"/>
                <w:i w:val="false"/>
                <w:color w:val="000000"/>
                <w:sz w:val="20"/>
              </w:rPr>
              <w:t>
көрсетiлетiн қызметтi алушының электрондық цифрлық қолтаңбасымен (бұдан әрi – ЭЦҚ) куәландырылған электрондық құжат нысанындағы сұрау салу;</w:t>
            </w:r>
            <w:r>
              <w:br/>
            </w:r>
            <w:r>
              <w:rPr>
                <w:rFonts w:ascii="Times New Roman"/>
                <w:b w:val="false"/>
                <w:i w:val="false"/>
                <w:color w:val="000000"/>
                <w:sz w:val="20"/>
              </w:rPr>
              <w:t>
ЭҮТШ арқылы төлеу жағдайларын қоспағанда, жекелеген қызмет түрлерiмен айналысу құқығы үшiн бюджетке лицензиялық алымның төленгенін растайтын құжат;</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сәйкестігі туралы мәлiметтер нысаны;</w:t>
            </w:r>
            <w:r>
              <w:br/>
            </w:r>
            <w:r>
              <w:rPr>
                <w:rFonts w:ascii="Times New Roman"/>
                <w:b w:val="false"/>
                <w:i w:val="false"/>
                <w:color w:val="000000"/>
                <w:sz w:val="20"/>
              </w:rPr>
              <w:t>
2) лицензияға қосымшаны алу үшiн:</w:t>
            </w:r>
            <w:r>
              <w:br/>
            </w:r>
            <w:r>
              <w:rPr>
                <w:rFonts w:ascii="Times New Roman"/>
                <w:b w:val="false"/>
                <w:i w:val="false"/>
                <w:color w:val="000000"/>
                <w:sz w:val="20"/>
              </w:rPr>
              <w:t>
көрсетiлетiн қызметтi алушының ЭЦҚ-мен куәландырылған электрондық құжат нысанындағы сұрау салу;</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сәйкестігі туралы мәлiметтер нысаны;</w:t>
            </w:r>
            <w:r>
              <w:br/>
            </w:r>
            <w:r>
              <w:rPr>
                <w:rFonts w:ascii="Times New Roman"/>
                <w:b w:val="false"/>
                <w:i w:val="false"/>
                <w:color w:val="000000"/>
                <w:sz w:val="20"/>
              </w:rPr>
              <w:t>
3) лицензияны және (немесе) лицензияға қосымшаны қайта ресімдеу үшiн:</w:t>
            </w:r>
            <w:r>
              <w:br/>
            </w:r>
            <w:r>
              <w:rPr>
                <w:rFonts w:ascii="Times New Roman"/>
                <w:b w:val="false"/>
                <w:i w:val="false"/>
                <w:color w:val="000000"/>
                <w:sz w:val="20"/>
              </w:rPr>
              <w:t>
көрсетiлетiн қызметтi алушының ЭЦҚ-мен куәландырылған электрондық құжат нысанындағы сұрау салу;</w:t>
            </w:r>
            <w:r>
              <w:br/>
            </w:r>
            <w:r>
              <w:rPr>
                <w:rFonts w:ascii="Times New Roman"/>
                <w:b w:val="false"/>
                <w:i w:val="false"/>
                <w:color w:val="000000"/>
                <w:sz w:val="20"/>
              </w:rPr>
              <w:t>
лицензияның және (немесе) лицензияға қосымшаның түпнұсқасы (лицензияны және (немесе) лицензияға қосымшаны қағаз тасығышта алған жағдайда);</w:t>
            </w:r>
            <w:r>
              <w:br/>
            </w:r>
            <w:r>
              <w:rPr>
                <w:rFonts w:ascii="Times New Roman"/>
                <w:b w:val="false"/>
                <w:i w:val="false"/>
                <w:color w:val="000000"/>
                <w:sz w:val="20"/>
              </w:rPr>
              <w:t>
лицензияны және (немесе) лицензияға қосымшаны қайта ресімдеу қажеттілігін растайтын құжаттың көшiрмесi (салыстырып тексеру үшiн түпнұсқасы берiлмеген жағдайда нотариалды куәландырылған).</w:t>
            </w:r>
            <w:r>
              <w:br/>
            </w:r>
            <w:r>
              <w:rPr>
                <w:rFonts w:ascii="Times New Roman"/>
                <w:b w:val="false"/>
                <w:i w:val="false"/>
                <w:color w:val="000000"/>
                <w:sz w:val="20"/>
              </w:rPr>
              <w:t>
Лицензия және (немесе) лицензияға қосымша мынадай: жеке тұлғаның тегi, аты, әкесiнiң аты (болған жағдайда) өзгерген; дара кәсiпкер қайта тiркелген, оның атауы мен мекенжайы өзгерген; заңды тұлға бiрiгу, қосылу, бөлiнiп шығу немесе қайта құрылу нысанында қайта ұйымдастырылған; заңды тұлғаның атауы және (немесе) заңды мекенжайы өзгерген жағдайларда қайта ресiмделуге жатады.</w:t>
            </w:r>
            <w:r>
              <w:br/>
            </w:r>
            <w:r>
              <w:rPr>
                <w:rFonts w:ascii="Times New Roman"/>
                <w:b w:val="false"/>
                <w:i w:val="false"/>
                <w:color w:val="000000"/>
                <w:sz w:val="20"/>
              </w:rPr>
              <w:t>
Көрсетілетін қызметті алушы қайта ресiмдеу туралы сұрау салуды құжаттар ауыстырылған сәттен бастап күнтiзбелiк отыз күн iшiнде бередi.</w:t>
            </w:r>
            <w:r>
              <w:br/>
            </w:r>
            <w:r>
              <w:rPr>
                <w:rFonts w:ascii="Times New Roman"/>
                <w:b w:val="false"/>
                <w:i w:val="false"/>
                <w:color w:val="000000"/>
                <w:sz w:val="20"/>
              </w:rPr>
              <w:t>
ЭҮТШ арқылы төлеу жағдайларын қоспағанда, лицензияны қайта ресімдеу үшiн бюджетке лицензиялық алымның төленгенін растайтын құжат.</w:t>
            </w:r>
            <w:r>
              <w:br/>
            </w:r>
            <w:r>
              <w:rPr>
                <w:rFonts w:ascii="Times New Roman"/>
                <w:b w:val="false"/>
                <w:i w:val="false"/>
                <w:color w:val="000000"/>
                <w:sz w:val="20"/>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r>
              <w:br/>
            </w: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r>
              <w:br/>
            </w:r>
            <w:r>
              <w:rPr>
                <w:rFonts w:ascii="Times New Roman"/>
                <w:b w:val="false"/>
                <w:i w:val="false"/>
                <w:color w:val="000000"/>
                <w:sz w:val="20"/>
              </w:rPr>
              <w:t>
Көрсетілетін қызметті беруші, егер Қазақстан Республикасының заңдарында өзгеше көзделмесе, мемлекеттiк қызметтер көрсету кезiнде ақпараттық жүйелерде қамтылған, заңмен қорғалатын құпияны құрайтын мәлiметтердi пайдалануға көрсетiлетiн қызметтi алушының жазбаша келiсiмiн алады.</w:t>
            </w:r>
            <w:r>
              <w:br/>
            </w:r>
            <w:r>
              <w:rPr>
                <w:rFonts w:ascii="Times New Roman"/>
                <w:b w:val="false"/>
                <w:i w:val="false"/>
                <w:color w:val="000000"/>
                <w:sz w:val="20"/>
              </w:rPr>
              <w:t>
Көрсетілетін қызметті алушы барлық қажетті құжаттарды тапсырған кезде:</w:t>
            </w:r>
            <w:r>
              <w:br/>
            </w:r>
            <w:r>
              <w:rPr>
                <w:rFonts w:ascii="Times New Roman"/>
                <w:b w:val="false"/>
                <w:i w:val="false"/>
                <w:color w:val="000000"/>
                <w:sz w:val="20"/>
              </w:rPr>
              <w:t>
1) көрсетiлетiн қызметтi берушiге (қолма-қол не пошта байланысы арқылы) – құжаттар топтамасын қабылдау күнiн және уақытын көрсете отырып, оның көшiрмесiндегі көрсетiлетiн қызметтi берушiнің кеңсесiнде тiркелгенi туралы белгi өтініштің қағаз тасығышта қабылданғанын растау болып табылады;</w:t>
            </w:r>
            <w:r>
              <w:br/>
            </w:r>
            <w:r>
              <w:rPr>
                <w:rFonts w:ascii="Times New Roman"/>
                <w:b w:val="false"/>
                <w:i w:val="false"/>
                <w:color w:val="000000"/>
                <w:sz w:val="20"/>
              </w:rPr>
              <w:t>
2) портал арқылы – көрсетілетін қызметті алушының "жеке кабинетiнде" мемлекеттiк көрсетілетін қызметтiң нәтижелерiн алу күнiн көрсете отырып, мемлекеттiк қызметтi көрсетуге арналған сұрау салудың қабылданғаны туралы мәртебе көрсетіледі.</w:t>
            </w:r>
            <w:r>
              <w:br/>
            </w:r>
            <w:r>
              <w:rPr>
                <w:rFonts w:ascii="Times New Roman"/>
                <w:b w:val="false"/>
                <w:i w:val="false"/>
                <w:color w:val="000000"/>
                <w:sz w:val="20"/>
              </w:rPr>
              <w:t>
10. Мемлекеттiк қызмет көрсетуден бас тарту негіздері:</w:t>
            </w:r>
            <w:r>
              <w:br/>
            </w:r>
            <w:r>
              <w:rPr>
                <w:rFonts w:ascii="Times New Roman"/>
                <w:b w:val="false"/>
                <w:i w:val="false"/>
                <w:color w:val="000000"/>
                <w:sz w:val="20"/>
              </w:rPr>
              <w:t>
1) Қазақстан Республикасының заңдарында субъектілердің осы санаты үшін қызметтің жекелеген түрімен айналысуға тыйым салынуы;</w:t>
            </w:r>
            <w:r>
              <w:br/>
            </w:r>
            <w:r>
              <w:rPr>
                <w:rFonts w:ascii="Times New Roman"/>
                <w:b w:val="false"/>
                <w:i w:val="false"/>
                <w:color w:val="000000"/>
                <w:sz w:val="20"/>
              </w:rPr>
              <w:t>
2) қызмет түріне лицензия беруге өтініш берілген жағдайда, қызметтің жекелеген түрлерімен айналысу құқығы үшін лицензиялық алымның енгізілмеуі;</w:t>
            </w:r>
            <w:r>
              <w:br/>
            </w:r>
            <w:r>
              <w:rPr>
                <w:rFonts w:ascii="Times New Roman"/>
                <w:b w:val="false"/>
                <w:i w:val="false"/>
                <w:color w:val="000000"/>
                <w:sz w:val="20"/>
              </w:rPr>
              <w:t>
3) көрсетілетін қызметті алушының біліктілік талаптарына сай келмеуі;</w:t>
            </w:r>
            <w:r>
              <w:br/>
            </w:r>
            <w:r>
              <w:rPr>
                <w:rFonts w:ascii="Times New Roman"/>
                <w:b w:val="false"/>
                <w:i w:val="false"/>
                <w:color w:val="000000"/>
                <w:sz w:val="20"/>
              </w:rPr>
              <w:t>
4) көрсетілетін қызметті алушыға лицензия беру келісуші мемлекеттік органмен келісілмеуі;</w:t>
            </w:r>
            <w:r>
              <w:br/>
            </w:r>
            <w:r>
              <w:rPr>
                <w:rFonts w:ascii="Times New Roman"/>
                <w:b w:val="false"/>
                <w:i w:val="false"/>
                <w:color w:val="000000"/>
                <w:sz w:val="20"/>
              </w:rPr>
              <w:t>
5) көрсетілетін қызметті алушыға қатысты қызметтің жекелеген түрімен айналысуға тыйым салатын заңды күшіне енген сот үкімінің болуы;</w:t>
            </w:r>
            <w:r>
              <w:br/>
            </w:r>
            <w:r>
              <w:rPr>
                <w:rFonts w:ascii="Times New Roman"/>
                <w:b w:val="false"/>
                <w:i w:val="false"/>
                <w:color w:val="000000"/>
                <w:sz w:val="20"/>
              </w:rPr>
              <w:t>
6) сот орындаушысының ұсынысы негізінде көрсетілетін қызметті алушыға соттың лицензия алуға тыйым салуы.</w:t>
            </w:r>
            <w:r>
              <w:br/>
            </w:r>
            <w:r>
              <w:rPr>
                <w:rFonts w:ascii="Times New Roman"/>
                <w:b w:val="false"/>
                <w:i w:val="false"/>
                <w:color w:val="000000"/>
                <w:sz w:val="20"/>
              </w:rPr>
              <w:t>
</w:t>
            </w:r>
            <w:r>
              <w:rPr>
                <w:rFonts w:ascii="Times New Roman"/>
                <w:b/>
                <w:i w:val="false"/>
                <w:color w:val="000000"/>
                <w:sz w:val="20"/>
              </w:rPr>
              <w:t>3. Мемлекеттік қызметтер көрсету мәселелері бойынша орталық</w:t>
            </w:r>
            <w:r>
              <w:br/>
            </w:r>
            <w:r>
              <w:rPr>
                <w:rFonts w:ascii="Times New Roman"/>
                <w:b/>
                <w:i w:val="false"/>
                <w:color w:val="000000"/>
                <w:sz w:val="20"/>
              </w:rPr>
              <w:t>мемлекеттiк органдардың, сондай-ақ көрсетiлетiн қызметті</w:t>
            </w:r>
            <w:r>
              <w:br/>
            </w:r>
            <w:r>
              <w:rPr>
                <w:rFonts w:ascii="Times New Roman"/>
                <w:b/>
                <w:i w:val="false"/>
                <w:color w:val="000000"/>
                <w:sz w:val="20"/>
              </w:rPr>
              <w:t>берушiлердiң және (немесе) олардың лауазымды адамдарының</w:t>
            </w:r>
            <w:r>
              <w:br/>
            </w:r>
            <w:r>
              <w:rPr>
                <w:rFonts w:ascii="Times New Roman"/>
                <w:b/>
                <w:i w:val="false"/>
                <w:color w:val="000000"/>
                <w:sz w:val="20"/>
              </w:rPr>
              <w:t>шешiмдерiне, әрекетiне (әрекетсiздiгiне) шағымдану тәртiбi</w:t>
            </w:r>
            <w:r>
              <w:br/>
            </w:r>
            <w:r>
              <w:rPr>
                <w:rFonts w:ascii="Times New Roman"/>
                <w:b w:val="false"/>
                <w:i w:val="false"/>
                <w:color w:val="000000"/>
                <w:sz w:val="20"/>
              </w:rPr>
              <w:t>
11. Мемлекеттік қызметтер көрсету мәселелері бойынша орталық мемлекеттік органның, көрсетiлетiн қызметті берушінің және (немесе) оның лауазымды адамдарының шешімдеріне, әрекетіне (әрекетсіздігіне) шағымдану:</w:t>
            </w:r>
            <w:r>
              <w:br/>
            </w:r>
            <w:r>
              <w:rPr>
                <w:rFonts w:ascii="Times New Roman"/>
                <w:b w:val="false"/>
                <w:i w:val="false"/>
                <w:color w:val="000000"/>
                <w:sz w:val="20"/>
              </w:rPr>
              <w:t xml:space="preserve">
шағым осы мемлекеттiк көрсетiлетiн қызмет стандартының </w:t>
            </w:r>
            <w:r>
              <w:rPr>
                <w:rFonts w:ascii="Times New Roman"/>
                <w:b w:val="false"/>
                <w:i w:val="false"/>
                <w:color w:val="000000"/>
                <w:sz w:val="20"/>
              </w:rPr>
              <w:t>13-тармағында</w:t>
            </w:r>
            <w:r>
              <w:rPr>
                <w:rFonts w:ascii="Times New Roman"/>
                <w:b w:val="false"/>
                <w:i w:val="false"/>
                <w:color w:val="000000"/>
                <w:sz w:val="20"/>
              </w:rPr>
              <w:t xml:space="preserve"> көрсетілген мекенжай бойынша көрсетiлетiн қызметтi беруші басшысының атына не 010000, Астана қаласы, Қабанбай батыр даңғылы, 32/1, "Транспорт Тауэр" ғимараты, № 2117 кабинет мекенжайы бойынша Министрлік басшылығының атына беріледі, телефоны: 8 (7172) 24-04-75, 29-08-48.</w:t>
            </w:r>
            <w:r>
              <w:br/>
            </w:r>
            <w:r>
              <w:rPr>
                <w:rFonts w:ascii="Times New Roman"/>
                <w:b w:val="false"/>
                <w:i w:val="false"/>
                <w:color w:val="000000"/>
                <w:sz w:val="20"/>
              </w:rPr>
              <w:t>
Шағым пошта арқылы жазбаша нысанда не көрсетілетін қызметті берушінің немесе Министрліктің кеңсесі арқылы қолма-қол беріледі.</w:t>
            </w:r>
            <w:r>
              <w:br/>
            </w:r>
            <w:r>
              <w:rPr>
                <w:rFonts w:ascii="Times New Roman"/>
                <w:b w:val="false"/>
                <w:i w:val="false"/>
                <w:color w:val="000000"/>
                <w:sz w:val="20"/>
              </w:rPr>
              <w:t>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 Тіркелгеннен кейін жауапты орындаушыны айқындау және тиісті шаралар қабылдау үшін шағым көрсетілетін қызметті берушінің немесе Министрліктің басшысына жіберіледі.</w:t>
            </w:r>
            <w:r>
              <w:br/>
            </w:r>
            <w:r>
              <w:rPr>
                <w:rFonts w:ascii="Times New Roman"/>
                <w:b w:val="false"/>
                <w:i w:val="false"/>
                <w:color w:val="000000"/>
                <w:sz w:val="20"/>
              </w:rPr>
              <w:t>
Көрсетілетін қызметті алушының көрсетілетін қызметті берушінің, Министрліктің атына келіп түскен шағымы тіркелген күнінен бастап бес жұмыс күні ішінде қаралуға жатады.</w:t>
            </w:r>
            <w:r>
              <w:br/>
            </w:r>
            <w:r>
              <w:rPr>
                <w:rFonts w:ascii="Times New Roman"/>
                <w:b w:val="false"/>
                <w:i w:val="false"/>
                <w:color w:val="000000"/>
                <w:sz w:val="20"/>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телефоны бойынша алуға болады.</w:t>
            </w:r>
            <w:r>
              <w:br/>
            </w:r>
            <w:r>
              <w:rPr>
                <w:rFonts w:ascii="Times New Roman"/>
                <w:b w:val="false"/>
                <w:i w:val="false"/>
                <w:color w:val="000000"/>
                <w:sz w:val="20"/>
              </w:rPr>
              <w:t>
Шағымды көрсетiлетiн қызметтi алушыға портал арқылы "жеке кабинеттен" жiберген кезде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r>
              <w:br/>
            </w:r>
            <w:r>
              <w:rPr>
                <w:rFonts w:ascii="Times New Roman"/>
                <w:b w:val="false"/>
                <w:i w:val="false"/>
                <w:color w:val="000000"/>
                <w:sz w:val="20"/>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r>
              <w:br/>
            </w:r>
            <w:r>
              <w:rPr>
                <w:rFonts w:ascii="Times New Roman"/>
                <w:b w:val="false"/>
                <w:i w:val="false"/>
                <w:color w:val="000000"/>
                <w:sz w:val="20"/>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r>
              <w:br/>
            </w:r>
            <w:r>
              <w:rPr>
                <w:rFonts w:ascii="Times New Roman"/>
                <w:b w:val="false"/>
                <w:i w:val="false"/>
                <w:color w:val="000000"/>
                <w:sz w:val="20"/>
              </w:rPr>
              <w:t>
12. Көрсетілген мемлекеттік қызмет нәтижелерімен келіспеген жағдайларда, көрсетiлетiн қызметтi алушының Қазақстан Республикасының заңнамасында көзделген тәртіппен сотқа жүгінуге құқығы бар.</w:t>
            </w:r>
            <w:r>
              <w:br/>
            </w:r>
            <w:r>
              <w:rPr>
                <w:rFonts w:ascii="Times New Roman"/>
                <w:b w:val="false"/>
                <w:i w:val="false"/>
                <w:color w:val="000000"/>
                <w:sz w:val="20"/>
              </w:rPr>
              <w:t>
</w:t>
            </w:r>
            <w:r>
              <w:rPr>
                <w:rFonts w:ascii="Times New Roman"/>
                <w:b/>
                <w:i w:val="false"/>
                <w:color w:val="000000"/>
                <w:sz w:val="20"/>
              </w:rPr>
              <w:t>4. Мемлекеттік қызмет көрсету, оның ішінде электрондық нысанда</w:t>
            </w:r>
            <w:r>
              <w:br/>
            </w:r>
            <w:r>
              <w:rPr>
                <w:rFonts w:ascii="Times New Roman"/>
                <w:b/>
                <w:i w:val="false"/>
                <w:color w:val="000000"/>
                <w:sz w:val="20"/>
              </w:rPr>
              <w:t>көрсетілетін қызметтің ерекшеліктері ескерілген өзге де</w:t>
            </w:r>
            <w:r>
              <w:br/>
            </w:r>
            <w:r>
              <w:rPr>
                <w:rFonts w:ascii="Times New Roman"/>
                <w:b/>
                <w:i w:val="false"/>
                <w:color w:val="000000"/>
                <w:sz w:val="20"/>
              </w:rPr>
              <w:t>талаптар</w:t>
            </w:r>
            <w:r>
              <w:br/>
            </w:r>
            <w:r>
              <w:rPr>
                <w:rFonts w:ascii="Times New Roman"/>
                <w:b w:val="false"/>
                <w:i w:val="false"/>
                <w:color w:val="000000"/>
                <w:sz w:val="20"/>
              </w:rPr>
              <w:t>
13. Мемлекеттік қызмет көрсету мекенжайы көрсетілетін қызметті берушінің – www.comprom.kz интернет-ресурсында, "Мемлекеттiк көрсетiлетiн қызметтер" бөлімінде орналастырылған.</w:t>
            </w:r>
            <w:r>
              <w:br/>
            </w:r>
            <w:r>
              <w:rPr>
                <w:rFonts w:ascii="Times New Roman"/>
                <w:b w:val="false"/>
                <w:i w:val="false"/>
                <w:color w:val="000000"/>
                <w:sz w:val="20"/>
              </w:rPr>
              <w:t>
14. ЭЦҚ болған жағдайда, көрсетілетін қызметті алушының мемлекеттік көрсетілетін қызметті портал арқылы электрондық нысанда алу мүмкіндігі бар.</w:t>
            </w:r>
            <w:r>
              <w:br/>
            </w:r>
            <w:r>
              <w:rPr>
                <w:rFonts w:ascii="Times New Roman"/>
                <w:b w:val="false"/>
                <w:i w:val="false"/>
                <w:color w:val="000000"/>
                <w:sz w:val="20"/>
              </w:rPr>
              <w:t>
15.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w:t>
            </w:r>
            <w:r>
              <w:br/>
            </w:r>
            <w:r>
              <w:rPr>
                <w:rFonts w:ascii="Times New Roman"/>
                <w:b w:val="false"/>
                <w:i w:val="false"/>
                <w:color w:val="000000"/>
                <w:sz w:val="20"/>
              </w:rPr>
              <w:t>
16. Мемлекеттік қызметтер көрсету мәселелері жөніндегі анықтамалық қызметтің байланыс телефондары: 8 (7172) 24-07-49, 24-12-91, мемлекеттік қызмет көрсету мәселелері жөніндегі бірыңғай байланыс орталығы: 1414.</w:t>
            </w:r>
            <w:r>
              <w:br/>
            </w:r>
            <w:r>
              <w:rPr>
                <w:rFonts w:ascii="Times New Roman"/>
                <w:b w:val="false"/>
                <w:i w:val="false"/>
                <w:color w:val="000000"/>
                <w:sz w:val="20"/>
              </w:rPr>
              <w:t>
"Тау-кен, химия өндiрiстерiн жобалау</w:t>
            </w:r>
            <w:r>
              <w:br/>
            </w:r>
            <w:r>
              <w:rPr>
                <w:rFonts w:ascii="Times New Roman"/>
                <w:b w:val="false"/>
                <w:i w:val="false"/>
                <w:color w:val="000000"/>
                <w:sz w:val="20"/>
              </w:rPr>
              <w:t>(технологиялық) және (немесе) пайдалану</w:t>
            </w:r>
            <w:r>
              <w:br/>
            </w:r>
            <w:r>
              <w:rPr>
                <w:rFonts w:ascii="Times New Roman"/>
                <w:b w:val="false"/>
                <w:i w:val="false"/>
                <w:color w:val="000000"/>
                <w:sz w:val="20"/>
              </w:rPr>
              <w:t>(пайдалы қазбаларды барлау, өндiру)</w:t>
            </w:r>
            <w:r>
              <w:br/>
            </w:r>
            <w:r>
              <w:rPr>
                <w:rFonts w:ascii="Times New Roman"/>
                <w:b w:val="false"/>
                <w:i w:val="false"/>
                <w:color w:val="000000"/>
                <w:sz w:val="20"/>
              </w:rPr>
              <w:t>жөнiндегi қызметтi жүзеге асыруға лицензия</w:t>
            </w:r>
            <w:r>
              <w:br/>
            </w:r>
            <w:r>
              <w:rPr>
                <w:rFonts w:ascii="Times New Roman"/>
                <w:b w:val="false"/>
                <w:i w:val="false"/>
                <w:color w:val="000000"/>
                <w:sz w:val="20"/>
              </w:rPr>
              <w:t>беру, қайта ресiмдеу, лицензияның</w:t>
            </w:r>
            <w:r>
              <w:br/>
            </w:r>
            <w:r>
              <w:rPr>
                <w:rFonts w:ascii="Times New Roman"/>
                <w:b w:val="false"/>
                <w:i w:val="false"/>
                <w:color w:val="000000"/>
                <w:sz w:val="20"/>
              </w:rPr>
              <w:t>телнұсқаларын беру" мемлекеттiк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
</w:t>
            </w:r>
            <w:r>
              <w:rPr>
                <w:rFonts w:ascii="Times New Roman"/>
                <w:b/>
                <w:i w:val="false"/>
                <w:color w:val="000000"/>
                <w:sz w:val="20"/>
              </w:rPr>
              <w:t>Заңды тұлғаның лицензияны және (немесе) лицензияға</w:t>
            </w:r>
            <w:r>
              <w:br/>
            </w:r>
            <w:r>
              <w:rPr>
                <w:rFonts w:ascii="Times New Roman"/>
                <w:b/>
                <w:i w:val="false"/>
                <w:color w:val="000000"/>
                <w:sz w:val="20"/>
              </w:rPr>
              <w:t>қосымшаны алуға арналған өтiнiшi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(көрсетілетін қызметті берушінің толық атауы)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(заңды тұлғаның толық атауы, бизнес-сәйкестендiру нөмiрi)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(қызметтiң түрi және (немесе) қызметтiң кiшi түрi(-лерi) көрсетiлсiн)</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 жүзеге асыруға лицензия және (немесе)</w:t>
            </w:r>
            <w:r>
              <w:br/>
            </w:r>
            <w:r>
              <w:rPr>
                <w:rFonts w:ascii="Times New Roman"/>
                <w:b w:val="false"/>
                <w:i w:val="false"/>
                <w:color w:val="000000"/>
                <w:sz w:val="20"/>
              </w:rPr>
              <w:t>
лицензияға қосымшаны қағаз тасығышта ________________________________</w:t>
            </w:r>
            <w:r>
              <w:br/>
            </w:r>
            <w:r>
              <w:rPr>
                <w:rFonts w:ascii="Times New Roman"/>
                <w:b w:val="false"/>
                <w:i w:val="false"/>
                <w:color w:val="000000"/>
                <w:sz w:val="20"/>
              </w:rPr>
              <w:t>
(лицензияны қағаз тасығышта алу қажет болған жағдайда Х белгiсiн қою</w:t>
            </w:r>
            <w:r>
              <w:br/>
            </w:r>
            <w:r>
              <w:rPr>
                <w:rFonts w:ascii="Times New Roman"/>
                <w:b w:val="false"/>
                <w:i w:val="false"/>
                <w:color w:val="000000"/>
                <w:sz w:val="20"/>
              </w:rPr>
              <w:t>
керек) беруiңiздi сұраймын</w:t>
            </w:r>
            <w:r>
              <w:br/>
            </w:r>
            <w:r>
              <w:rPr>
                <w:rFonts w:ascii="Times New Roman"/>
                <w:b w:val="false"/>
                <w:i w:val="false"/>
                <w:color w:val="000000"/>
                <w:sz w:val="20"/>
              </w:rPr>
              <w:t>
Заңды тұлғаның мекенжайы ____________________________________________</w:t>
            </w:r>
            <w:r>
              <w:br/>
            </w:r>
            <w:r>
              <w:rPr>
                <w:rFonts w:ascii="Times New Roman"/>
                <w:b w:val="false"/>
                <w:i w:val="false"/>
                <w:color w:val="000000"/>
                <w:sz w:val="20"/>
              </w:rPr>
              <w:t>
(пошталық индексi, облысы, қаласы, ауданы, елдi мекенi, көше атауы,</w:t>
            </w:r>
            <w:r>
              <w:br/>
            </w:r>
            <w:r>
              <w:rPr>
                <w:rFonts w:ascii="Times New Roman"/>
                <w:b w:val="false"/>
                <w:i w:val="false"/>
                <w:color w:val="000000"/>
                <w:sz w:val="20"/>
              </w:rPr>
              <w:t>
үй/ғимарат (стационарлық үй-жай) нөмiрi)</w:t>
            </w:r>
            <w:r>
              <w:br/>
            </w:r>
            <w:r>
              <w:rPr>
                <w:rFonts w:ascii="Times New Roman"/>
                <w:b w:val="false"/>
                <w:i w:val="false"/>
                <w:color w:val="000000"/>
                <w:sz w:val="20"/>
              </w:rPr>
              <w:t>
Электрондық пошта ___________________________________________________</w:t>
            </w:r>
            <w:r>
              <w:br/>
            </w:r>
            <w:r>
              <w:rPr>
                <w:rFonts w:ascii="Times New Roman"/>
                <w:b w:val="false"/>
                <w:i w:val="false"/>
                <w:color w:val="000000"/>
                <w:sz w:val="20"/>
              </w:rPr>
              <w:t>
Телефондары _________________________________________________________</w:t>
            </w:r>
            <w:r>
              <w:br/>
            </w:r>
            <w:r>
              <w:rPr>
                <w:rFonts w:ascii="Times New Roman"/>
                <w:b w:val="false"/>
                <w:i w:val="false"/>
                <w:color w:val="000000"/>
                <w:sz w:val="20"/>
              </w:rPr>
              <w:t>
Факс ________________________________________________________________</w:t>
            </w:r>
            <w:r>
              <w:br/>
            </w:r>
            <w:r>
              <w:rPr>
                <w:rFonts w:ascii="Times New Roman"/>
                <w:b w:val="false"/>
                <w:i w:val="false"/>
                <w:color w:val="000000"/>
                <w:sz w:val="20"/>
              </w:rPr>
              <w:t>
Банк шоты ___________________________________________________________</w:t>
            </w:r>
            <w:r>
              <w:br/>
            </w:r>
            <w:r>
              <w:rPr>
                <w:rFonts w:ascii="Times New Roman"/>
                <w:b w:val="false"/>
                <w:i w:val="false"/>
                <w:color w:val="000000"/>
                <w:sz w:val="20"/>
              </w:rPr>
              <w:t>
 (шот нөмiрi, банктiң атауы және орналасқан жерi)</w:t>
            </w:r>
            <w:r>
              <w:br/>
            </w:r>
            <w:r>
              <w:rPr>
                <w:rFonts w:ascii="Times New Roman"/>
                <w:b w:val="false"/>
                <w:i w:val="false"/>
                <w:color w:val="000000"/>
                <w:sz w:val="20"/>
              </w:rPr>
              <w:t>
Қызметтi жүзеге асыру мекенжайы(лары) _______________________________</w:t>
            </w:r>
            <w:r>
              <w:br/>
            </w:r>
            <w:r>
              <w:rPr>
                <w:rFonts w:ascii="Times New Roman"/>
                <w:b w:val="false"/>
                <w:i w:val="false"/>
                <w:color w:val="000000"/>
                <w:sz w:val="20"/>
              </w:rPr>
              <w:t>
(пошталық индексi, облысы, қаласы, ауданы, елдi мекенi, көше атауы,</w:t>
            </w:r>
            <w:r>
              <w:br/>
            </w:r>
            <w:r>
              <w:rPr>
                <w:rFonts w:ascii="Times New Roman"/>
                <w:b w:val="false"/>
                <w:i w:val="false"/>
                <w:color w:val="000000"/>
                <w:sz w:val="20"/>
              </w:rPr>
              <w:t>
үй/ғимарат (стационарлық үй-жай) нөмiрi)</w:t>
            </w:r>
            <w:r>
              <w:br/>
            </w:r>
            <w:r>
              <w:rPr>
                <w:rFonts w:ascii="Times New Roman"/>
                <w:b w:val="false"/>
                <w:i w:val="false"/>
                <w:color w:val="000000"/>
                <w:sz w:val="20"/>
              </w:rPr>
              <w:t>
_______ парақ қоса берiлiп отыр.</w:t>
            </w:r>
            <w:r>
              <w:br/>
            </w:r>
            <w:r>
              <w:rPr>
                <w:rFonts w:ascii="Times New Roman"/>
                <w:b w:val="false"/>
                <w:i w:val="false"/>
                <w:color w:val="000000"/>
                <w:sz w:val="20"/>
              </w:rPr>
              <w:t>
Осымен:</w:t>
            </w:r>
            <w:r>
              <w:br/>
            </w:r>
            <w:r>
              <w:rPr>
                <w:rFonts w:ascii="Times New Roman"/>
                <w:b w:val="false"/>
                <w:i w:val="false"/>
                <w:color w:val="000000"/>
                <w:sz w:val="20"/>
              </w:rPr>
              <w:t>
көрсетiлген барлық деректердiң ресми байланыстар болып</w:t>
            </w:r>
            <w:r>
              <w:br/>
            </w:r>
            <w:r>
              <w:rPr>
                <w:rFonts w:ascii="Times New Roman"/>
                <w:b w:val="false"/>
                <w:i w:val="false"/>
                <w:color w:val="000000"/>
                <w:sz w:val="20"/>
              </w:rPr>
              <w:t>
табылатындығы және оларға лицензияны және (немесе) лицензияға</w:t>
            </w:r>
            <w:r>
              <w:br/>
            </w:r>
            <w:r>
              <w:rPr>
                <w:rFonts w:ascii="Times New Roman"/>
                <w:b w:val="false"/>
                <w:i w:val="false"/>
                <w:color w:val="000000"/>
                <w:sz w:val="20"/>
              </w:rPr>
              <w:t>
қосымшаны беру немесе беруден бас тарту мәселелерi бойынша кез келген</w:t>
            </w:r>
            <w:r>
              <w:br/>
            </w:r>
            <w:r>
              <w:rPr>
                <w:rFonts w:ascii="Times New Roman"/>
                <w:b w:val="false"/>
                <w:i w:val="false"/>
                <w:color w:val="000000"/>
                <w:sz w:val="20"/>
              </w:rPr>
              <w:t>
ақпаратты жiберуге болатындығы;</w:t>
            </w:r>
            <w:r>
              <w:br/>
            </w:r>
            <w:r>
              <w:rPr>
                <w:rFonts w:ascii="Times New Roman"/>
                <w:b w:val="false"/>
                <w:i w:val="false"/>
                <w:color w:val="000000"/>
                <w:sz w:val="20"/>
              </w:rPr>
              <w:t>
көрсетілетін қызметті алушыға қызметтiң лицензияланатын түрiмен</w:t>
            </w:r>
            <w:r>
              <w:br/>
            </w:r>
            <w:r>
              <w:rPr>
                <w:rFonts w:ascii="Times New Roman"/>
                <w:b w:val="false"/>
                <w:i w:val="false"/>
                <w:color w:val="000000"/>
                <w:sz w:val="20"/>
              </w:rPr>
              <w:t>
және (немесе) кiшi түрiмен айналысуға соттың тыйым салмағаны;</w:t>
            </w:r>
            <w:r>
              <w:br/>
            </w:r>
            <w:r>
              <w:rPr>
                <w:rFonts w:ascii="Times New Roman"/>
                <w:b w:val="false"/>
                <w:i w:val="false"/>
                <w:color w:val="000000"/>
                <w:sz w:val="20"/>
              </w:rPr>
              <w:t>
қоса берiлген құжаттардың барлығы шындыққа сәйкес келетiнi және</w:t>
            </w:r>
            <w:r>
              <w:br/>
            </w:r>
            <w:r>
              <w:rPr>
                <w:rFonts w:ascii="Times New Roman"/>
                <w:b w:val="false"/>
                <w:i w:val="false"/>
                <w:color w:val="000000"/>
                <w:sz w:val="20"/>
              </w:rPr>
              <w:t>
жарамды болып табылатындығы расталады.</w:t>
            </w:r>
            <w:r>
              <w:br/>
            </w:r>
            <w:r>
              <w:rPr>
                <w:rFonts w:ascii="Times New Roman"/>
                <w:b w:val="false"/>
                <w:i w:val="false"/>
                <w:color w:val="000000"/>
                <w:sz w:val="20"/>
              </w:rPr>
              <w:t>
Басшы _________ _____________________________________________</w:t>
            </w:r>
            <w:r>
              <w:br/>
            </w:r>
            <w:r>
              <w:rPr>
                <w:rFonts w:ascii="Times New Roman"/>
                <w:b w:val="false"/>
                <w:i w:val="false"/>
                <w:color w:val="000000"/>
                <w:sz w:val="20"/>
              </w:rPr>
              <w:t>
 (қолы) (тегi, аты, әкесiнiң аты (болған жағдайда)</w:t>
            </w:r>
            <w:r>
              <w:br/>
            </w:r>
            <w:r>
              <w:rPr>
                <w:rFonts w:ascii="Times New Roman"/>
                <w:b w:val="false"/>
                <w:i w:val="false"/>
                <w:color w:val="000000"/>
                <w:sz w:val="20"/>
              </w:rPr>
              <w:t>
 Мөр орны</w:t>
            </w:r>
            <w:r>
              <w:br/>
            </w:r>
            <w:r>
              <w:rPr>
                <w:rFonts w:ascii="Times New Roman"/>
                <w:b w:val="false"/>
                <w:i w:val="false"/>
                <w:color w:val="000000"/>
                <w:sz w:val="20"/>
              </w:rPr>
              <w:t>
Толтыру мерзiмi 20__ жылғы "___" ___________</w:t>
            </w:r>
            <w:r>
              <w:br/>
            </w:r>
            <w:r>
              <w:rPr>
                <w:rFonts w:ascii="Times New Roman"/>
                <w:b w:val="false"/>
                <w:i w:val="false"/>
                <w:color w:val="000000"/>
                <w:sz w:val="20"/>
              </w:rPr>
              <w:t>
"Тау-кен, химия өндiрiстерiн жобалау</w:t>
            </w:r>
            <w:r>
              <w:br/>
            </w:r>
            <w:r>
              <w:rPr>
                <w:rFonts w:ascii="Times New Roman"/>
                <w:b w:val="false"/>
                <w:i w:val="false"/>
                <w:color w:val="000000"/>
                <w:sz w:val="20"/>
              </w:rPr>
              <w:t>(технологиялық) және (немесе) пайдалану</w:t>
            </w:r>
            <w:r>
              <w:br/>
            </w:r>
            <w:r>
              <w:rPr>
                <w:rFonts w:ascii="Times New Roman"/>
                <w:b w:val="false"/>
                <w:i w:val="false"/>
                <w:color w:val="000000"/>
                <w:sz w:val="20"/>
              </w:rPr>
              <w:t>(пайдалы қазбаларды барлау, өндiру)</w:t>
            </w:r>
            <w:r>
              <w:br/>
            </w:r>
            <w:r>
              <w:rPr>
                <w:rFonts w:ascii="Times New Roman"/>
                <w:b w:val="false"/>
                <w:i w:val="false"/>
                <w:color w:val="000000"/>
                <w:sz w:val="20"/>
              </w:rPr>
              <w:t>жөнiндегi қызметтi жүзеге асыруға лицензия</w:t>
            </w:r>
            <w:r>
              <w:br/>
            </w:r>
            <w:r>
              <w:rPr>
                <w:rFonts w:ascii="Times New Roman"/>
                <w:b w:val="false"/>
                <w:i w:val="false"/>
                <w:color w:val="000000"/>
                <w:sz w:val="20"/>
              </w:rPr>
              <w:t>беру, қайта ресiмдеу, лицензияның</w:t>
            </w:r>
            <w:r>
              <w:br/>
            </w:r>
            <w:r>
              <w:rPr>
                <w:rFonts w:ascii="Times New Roman"/>
                <w:b w:val="false"/>
                <w:i w:val="false"/>
                <w:color w:val="000000"/>
                <w:sz w:val="20"/>
              </w:rPr>
              <w:t>телнұсқаларын беру" мемлекеттiк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
</w:t>
            </w:r>
            <w:r>
              <w:rPr>
                <w:rFonts w:ascii="Times New Roman"/>
                <w:b/>
                <w:i w:val="false"/>
                <w:color w:val="000000"/>
                <w:sz w:val="20"/>
              </w:rPr>
              <w:t>Жеке тұлғаның лицензияны және (немесе) лицензияға қосымшаны</w:t>
            </w:r>
            <w:r>
              <w:br/>
            </w:r>
            <w:r>
              <w:rPr>
                <w:rFonts w:ascii="Times New Roman"/>
                <w:b/>
                <w:i w:val="false"/>
                <w:color w:val="000000"/>
                <w:sz w:val="20"/>
              </w:rPr>
              <w:t>алуға арналған өтiнiшi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(көрсетілетін қызметті берушінің толық атауы)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(жеке тұлғаның тегi, аты, әкесiнiң аты (болған жағдайда), жеке</w:t>
            </w:r>
            <w:r>
              <w:br/>
            </w:r>
            <w:r>
              <w:rPr>
                <w:rFonts w:ascii="Times New Roman"/>
                <w:b w:val="false"/>
                <w:i w:val="false"/>
                <w:color w:val="000000"/>
                <w:sz w:val="20"/>
              </w:rPr>
              <w:t>
сәйкестендiру нөмiрi)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(қызметтiң түрi және (немесе) кiшi түрi(-лерi) көрсетiлсiн)</w:t>
            </w:r>
            <w:r>
              <w:br/>
            </w:r>
            <w:r>
              <w:rPr>
                <w:rFonts w:ascii="Times New Roman"/>
                <w:b w:val="false"/>
                <w:i w:val="false"/>
                <w:color w:val="000000"/>
                <w:sz w:val="20"/>
              </w:rPr>
              <w:t>
________________________________________ жүзеге асыруға лицензия және</w:t>
            </w:r>
            <w:r>
              <w:br/>
            </w:r>
            <w:r>
              <w:rPr>
                <w:rFonts w:ascii="Times New Roman"/>
                <w:b w:val="false"/>
                <w:i w:val="false"/>
                <w:color w:val="000000"/>
                <w:sz w:val="20"/>
              </w:rPr>
              <w:t>
(немесе) лицензияға қосымшаны қағаз тасығышта _______________________</w:t>
            </w:r>
            <w:r>
              <w:br/>
            </w:r>
            <w:r>
              <w:rPr>
                <w:rFonts w:ascii="Times New Roman"/>
                <w:b w:val="false"/>
                <w:i w:val="false"/>
                <w:color w:val="000000"/>
                <w:sz w:val="20"/>
              </w:rPr>
              <w:t>
(лицензияны қағаз тасығышта алу қажет болған жағдайда Х белгiсiн қою</w:t>
            </w:r>
            <w:r>
              <w:br/>
            </w:r>
            <w:r>
              <w:rPr>
                <w:rFonts w:ascii="Times New Roman"/>
                <w:b w:val="false"/>
                <w:i w:val="false"/>
                <w:color w:val="000000"/>
                <w:sz w:val="20"/>
              </w:rPr>
              <w:t>
керек)</w:t>
            </w:r>
            <w:r>
              <w:br/>
            </w:r>
            <w:r>
              <w:rPr>
                <w:rFonts w:ascii="Times New Roman"/>
                <w:b w:val="false"/>
                <w:i w:val="false"/>
                <w:color w:val="000000"/>
                <w:sz w:val="20"/>
              </w:rPr>
              <w:t>
беруiңiздi сұраймын</w:t>
            </w:r>
            <w:r>
              <w:br/>
            </w:r>
            <w:r>
              <w:rPr>
                <w:rFonts w:ascii="Times New Roman"/>
                <w:b w:val="false"/>
                <w:i w:val="false"/>
                <w:color w:val="000000"/>
                <w:sz w:val="20"/>
              </w:rPr>
              <w:t>
Жеке тұлғаның тұрғылықты жерiнiң мекенжайы __________________________</w:t>
            </w:r>
            <w:r>
              <w:br/>
            </w:r>
            <w:r>
              <w:rPr>
                <w:rFonts w:ascii="Times New Roman"/>
                <w:b w:val="false"/>
                <w:i w:val="false"/>
                <w:color w:val="000000"/>
                <w:sz w:val="20"/>
              </w:rPr>
              <w:t>
(пошталық индексi, облысы, қаласы, ауданы, елдi мекенi, көше атауы,</w:t>
            </w:r>
            <w:r>
              <w:br/>
            </w:r>
            <w:r>
              <w:rPr>
                <w:rFonts w:ascii="Times New Roman"/>
                <w:b w:val="false"/>
                <w:i w:val="false"/>
                <w:color w:val="000000"/>
                <w:sz w:val="20"/>
              </w:rPr>
              <w:t>
үй/ғимарат нөмiрi)</w:t>
            </w:r>
            <w:r>
              <w:br/>
            </w:r>
            <w:r>
              <w:rPr>
                <w:rFonts w:ascii="Times New Roman"/>
                <w:b w:val="false"/>
                <w:i w:val="false"/>
                <w:color w:val="000000"/>
                <w:sz w:val="20"/>
              </w:rPr>
              <w:t>
Электрондық пошта ___________________________________________________</w:t>
            </w:r>
            <w:r>
              <w:br/>
            </w:r>
            <w:r>
              <w:rPr>
                <w:rFonts w:ascii="Times New Roman"/>
                <w:b w:val="false"/>
                <w:i w:val="false"/>
                <w:color w:val="000000"/>
                <w:sz w:val="20"/>
              </w:rPr>
              <w:t>
Телефондары _________________________________________________________</w:t>
            </w:r>
            <w:r>
              <w:br/>
            </w:r>
            <w:r>
              <w:rPr>
                <w:rFonts w:ascii="Times New Roman"/>
                <w:b w:val="false"/>
                <w:i w:val="false"/>
                <w:color w:val="000000"/>
                <w:sz w:val="20"/>
              </w:rPr>
              <w:t>
Факс ________________________________________________________________</w:t>
            </w:r>
            <w:r>
              <w:br/>
            </w:r>
            <w:r>
              <w:rPr>
                <w:rFonts w:ascii="Times New Roman"/>
                <w:b w:val="false"/>
                <w:i w:val="false"/>
                <w:color w:val="000000"/>
                <w:sz w:val="20"/>
              </w:rPr>
              <w:t>
Банк шоты ___________________________________________________________</w:t>
            </w:r>
            <w:r>
              <w:br/>
            </w:r>
            <w:r>
              <w:rPr>
                <w:rFonts w:ascii="Times New Roman"/>
                <w:b w:val="false"/>
                <w:i w:val="false"/>
                <w:color w:val="000000"/>
                <w:sz w:val="20"/>
              </w:rPr>
              <w:t>
 (шот нөмiрi, банктiң атауы және орналасқан жерi)</w:t>
            </w:r>
            <w:r>
              <w:br/>
            </w:r>
            <w:r>
              <w:rPr>
                <w:rFonts w:ascii="Times New Roman"/>
                <w:b w:val="false"/>
                <w:i w:val="false"/>
                <w:color w:val="000000"/>
                <w:sz w:val="20"/>
              </w:rPr>
              <w:t>
Қызметтi жүзеге асыру мекенжайы(лары) _______________________________</w:t>
            </w:r>
            <w:r>
              <w:br/>
            </w:r>
            <w:r>
              <w:rPr>
                <w:rFonts w:ascii="Times New Roman"/>
                <w:b w:val="false"/>
                <w:i w:val="false"/>
                <w:color w:val="000000"/>
                <w:sz w:val="20"/>
              </w:rPr>
              <w:t>
(пошталық индексi, облысы, қаласы, ауданы, елдi мекенi, көше атауы,</w:t>
            </w:r>
            <w:r>
              <w:br/>
            </w:r>
            <w:r>
              <w:rPr>
                <w:rFonts w:ascii="Times New Roman"/>
                <w:b w:val="false"/>
                <w:i w:val="false"/>
                <w:color w:val="000000"/>
                <w:sz w:val="20"/>
              </w:rPr>
              <w:t>
үй/ғимарат (стационарлық үй-жай) нөмiрi)</w:t>
            </w:r>
            <w:r>
              <w:br/>
            </w:r>
            <w:r>
              <w:rPr>
                <w:rFonts w:ascii="Times New Roman"/>
                <w:b w:val="false"/>
                <w:i w:val="false"/>
                <w:color w:val="000000"/>
                <w:sz w:val="20"/>
              </w:rPr>
              <w:t>
_______ парақ қоса берiлiп отыр.</w:t>
            </w:r>
            <w:r>
              <w:br/>
            </w:r>
            <w:r>
              <w:rPr>
                <w:rFonts w:ascii="Times New Roman"/>
                <w:b w:val="false"/>
                <w:i w:val="false"/>
                <w:color w:val="000000"/>
                <w:sz w:val="20"/>
              </w:rPr>
              <w:t>
Осымен:</w:t>
            </w:r>
            <w:r>
              <w:br/>
            </w:r>
            <w:r>
              <w:rPr>
                <w:rFonts w:ascii="Times New Roman"/>
                <w:b w:val="false"/>
                <w:i w:val="false"/>
                <w:color w:val="000000"/>
                <w:sz w:val="20"/>
              </w:rPr>
              <w:t>
көрсетiлген барлық деректердiң ресми байланыстар болып</w:t>
            </w:r>
            <w:r>
              <w:br/>
            </w:r>
            <w:r>
              <w:rPr>
                <w:rFonts w:ascii="Times New Roman"/>
                <w:b w:val="false"/>
                <w:i w:val="false"/>
                <w:color w:val="000000"/>
                <w:sz w:val="20"/>
              </w:rPr>
              <w:t>
табылатындығы және оларға лицензияны және (немесе) лицензияға</w:t>
            </w:r>
            <w:r>
              <w:br/>
            </w:r>
            <w:r>
              <w:rPr>
                <w:rFonts w:ascii="Times New Roman"/>
                <w:b w:val="false"/>
                <w:i w:val="false"/>
                <w:color w:val="000000"/>
                <w:sz w:val="20"/>
              </w:rPr>
              <w:t>
қосымшаны беру немесе беруден бас тарту мәселелерi бойынша кез келген</w:t>
            </w:r>
            <w:r>
              <w:br/>
            </w:r>
            <w:r>
              <w:rPr>
                <w:rFonts w:ascii="Times New Roman"/>
                <w:b w:val="false"/>
                <w:i w:val="false"/>
                <w:color w:val="000000"/>
                <w:sz w:val="20"/>
              </w:rPr>
              <w:t>
ақпаратты жiберуге болатындығы;</w:t>
            </w:r>
            <w:r>
              <w:br/>
            </w:r>
            <w:r>
              <w:rPr>
                <w:rFonts w:ascii="Times New Roman"/>
                <w:b w:val="false"/>
                <w:i w:val="false"/>
                <w:color w:val="000000"/>
                <w:sz w:val="20"/>
              </w:rPr>
              <w:t>
көрсетілетін қызметті алушыға қызметтiң лицензияланатын түрiмен</w:t>
            </w:r>
            <w:r>
              <w:br/>
            </w:r>
            <w:r>
              <w:rPr>
                <w:rFonts w:ascii="Times New Roman"/>
                <w:b w:val="false"/>
                <w:i w:val="false"/>
                <w:color w:val="000000"/>
                <w:sz w:val="20"/>
              </w:rPr>
              <w:t>
және (немесе) кiшi түрiмен айналысуға соттың тыйым салмағаны;</w:t>
            </w:r>
            <w:r>
              <w:br/>
            </w:r>
            <w:r>
              <w:rPr>
                <w:rFonts w:ascii="Times New Roman"/>
                <w:b w:val="false"/>
                <w:i w:val="false"/>
                <w:color w:val="000000"/>
                <w:sz w:val="20"/>
              </w:rPr>
              <w:t>
қоса берiлген құжаттардың барлығы шындыққа сәйкес келетiнi және</w:t>
            </w:r>
            <w:r>
              <w:br/>
            </w:r>
            <w:r>
              <w:rPr>
                <w:rFonts w:ascii="Times New Roman"/>
                <w:b w:val="false"/>
                <w:i w:val="false"/>
                <w:color w:val="000000"/>
                <w:sz w:val="20"/>
              </w:rPr>
              <w:t>
жарамды болып табылатындығы расталады.</w:t>
            </w:r>
            <w:r>
              <w:br/>
            </w:r>
            <w:r>
              <w:rPr>
                <w:rFonts w:ascii="Times New Roman"/>
                <w:b w:val="false"/>
                <w:i w:val="false"/>
                <w:color w:val="000000"/>
                <w:sz w:val="20"/>
              </w:rPr>
              <w:t>
Жеке тұлға _______ __________________________________________</w:t>
            </w:r>
            <w:r>
              <w:br/>
            </w:r>
            <w:r>
              <w:rPr>
                <w:rFonts w:ascii="Times New Roman"/>
                <w:b w:val="false"/>
                <w:i w:val="false"/>
                <w:color w:val="000000"/>
                <w:sz w:val="20"/>
              </w:rPr>
              <w:t>
 (қолы) (тегi, аты, әкесiнiң аты (болған жағдайда)</w:t>
            </w:r>
            <w:r>
              <w:br/>
            </w:r>
            <w:r>
              <w:rPr>
                <w:rFonts w:ascii="Times New Roman"/>
                <w:b w:val="false"/>
                <w:i w:val="false"/>
                <w:color w:val="000000"/>
                <w:sz w:val="20"/>
              </w:rPr>
              <w:t>
 Мөр орны (болған жағдайда)</w:t>
            </w:r>
            <w:r>
              <w:br/>
            </w:r>
            <w:r>
              <w:rPr>
                <w:rFonts w:ascii="Times New Roman"/>
                <w:b w:val="false"/>
                <w:i w:val="false"/>
                <w:color w:val="000000"/>
                <w:sz w:val="20"/>
              </w:rPr>
              <w:t>
Толтыру мерзiмi 20__ жылғы "___" _____________</w:t>
            </w:r>
            <w:r>
              <w:br/>
            </w:r>
            <w:r>
              <w:rPr>
                <w:rFonts w:ascii="Times New Roman"/>
                <w:b w:val="false"/>
                <w:i w:val="false"/>
                <w:color w:val="000000"/>
                <w:sz w:val="20"/>
              </w:rPr>
              <w:t>
"Тау-кен, химия өндiрiстерiн жобалау</w:t>
            </w:r>
            <w:r>
              <w:br/>
            </w:r>
            <w:r>
              <w:rPr>
                <w:rFonts w:ascii="Times New Roman"/>
                <w:b w:val="false"/>
                <w:i w:val="false"/>
                <w:color w:val="000000"/>
                <w:sz w:val="20"/>
              </w:rPr>
              <w:t>(технологиялық) және (немесе) пайдалану</w:t>
            </w:r>
            <w:r>
              <w:br/>
            </w:r>
            <w:r>
              <w:rPr>
                <w:rFonts w:ascii="Times New Roman"/>
                <w:b w:val="false"/>
                <w:i w:val="false"/>
                <w:color w:val="000000"/>
                <w:sz w:val="20"/>
              </w:rPr>
              <w:t>(пайдалы қазбаларды барлау, өндiру)</w:t>
            </w:r>
            <w:r>
              <w:br/>
            </w:r>
            <w:r>
              <w:rPr>
                <w:rFonts w:ascii="Times New Roman"/>
                <w:b w:val="false"/>
                <w:i w:val="false"/>
                <w:color w:val="000000"/>
                <w:sz w:val="20"/>
              </w:rPr>
              <w:t>жөнiндегi қызметтi жүзеге асыруға лицензия</w:t>
            </w:r>
            <w:r>
              <w:br/>
            </w:r>
            <w:r>
              <w:rPr>
                <w:rFonts w:ascii="Times New Roman"/>
                <w:b w:val="false"/>
                <w:i w:val="false"/>
                <w:color w:val="000000"/>
                <w:sz w:val="20"/>
              </w:rPr>
              <w:t>беру, қайта ресiмдеу, лицензияның</w:t>
            </w:r>
            <w:r>
              <w:br/>
            </w:r>
            <w:r>
              <w:rPr>
                <w:rFonts w:ascii="Times New Roman"/>
                <w:b w:val="false"/>
                <w:i w:val="false"/>
                <w:color w:val="000000"/>
                <w:sz w:val="20"/>
              </w:rPr>
              <w:t>телнұсқаларын беру" мемлекеттiк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
</w:t>
            </w:r>
            <w:r>
              <w:rPr>
                <w:rFonts w:ascii="Times New Roman"/>
                <w:b/>
                <w:i w:val="false"/>
                <w:color w:val="000000"/>
                <w:sz w:val="20"/>
              </w:rPr>
              <w:t>Өнеркәсiп саласындағы қызметтi жүзеге асыру үшiн бiлiктiлiк</w:t>
            </w:r>
            <w:r>
              <w:br/>
            </w:r>
            <w:r>
              <w:rPr>
                <w:rFonts w:ascii="Times New Roman"/>
                <w:b/>
                <w:i w:val="false"/>
                <w:color w:val="000000"/>
                <w:sz w:val="20"/>
              </w:rPr>
              <w:t>талаптары және оларға сәйкестiктi растайтын құжаттардың</w:t>
            </w:r>
            <w:r>
              <w:br/>
            </w:r>
            <w:r>
              <w:rPr>
                <w:rFonts w:ascii="Times New Roman"/>
                <w:b/>
                <w:i w:val="false"/>
                <w:color w:val="000000"/>
                <w:sz w:val="20"/>
              </w:rPr>
              <w:t>тiзбесiне мәлiметтер нысаны</w:t>
            </w:r>
            <w:r>
              <w:br/>
            </w:r>
            <w:r>
              <w:rPr>
                <w:rFonts w:ascii="Times New Roman"/>
                <w:b w:val="false"/>
                <w:i w:val="false"/>
                <w:color w:val="000000"/>
                <w:sz w:val="20"/>
              </w:rPr>
              <w:t>
1. Тау-кен (пайдалы қазбаларды барлау, өндiру), мұнай-химия,</w:t>
            </w:r>
            <w:r>
              <w:br/>
            </w:r>
            <w:r>
              <w:rPr>
                <w:rFonts w:ascii="Times New Roman"/>
                <w:b w:val="false"/>
                <w:i w:val="false"/>
                <w:color w:val="000000"/>
                <w:sz w:val="20"/>
              </w:rPr>
              <w:t>
химия өндiрiстерiн жобалау (технологиялық) және (немесе) пайдалану,</w:t>
            </w:r>
            <w:r>
              <w:br/>
            </w:r>
            <w:r>
              <w:rPr>
                <w:rFonts w:ascii="Times New Roman"/>
                <w:b w:val="false"/>
                <w:i w:val="false"/>
                <w:color w:val="000000"/>
                <w:sz w:val="20"/>
              </w:rPr>
              <w:t>
мұнай-газ өңдеу өндiрiстерiн жобалау (технологиялық) бойынша қызмет</w:t>
            </w:r>
            <w:r>
              <w:br/>
            </w:r>
            <w:r>
              <w:rPr>
                <w:rFonts w:ascii="Times New Roman"/>
                <w:b w:val="false"/>
                <w:i w:val="false"/>
                <w:color w:val="000000"/>
                <w:sz w:val="20"/>
              </w:rPr>
              <w:t>
үшiн:</w:t>
            </w:r>
            <w:r>
              <w:br/>
            </w:r>
            <w:r>
              <w:rPr>
                <w:rFonts w:ascii="Times New Roman"/>
                <w:b w:val="false"/>
                <w:i w:val="false"/>
                <w:color w:val="000000"/>
                <w:sz w:val="20"/>
              </w:rPr>
              <w:t>
Тау-кен және мұнай газ өңдеу өндiрiстерiн жобалау, қатты</w:t>
            </w:r>
            <w:r>
              <w:br/>
            </w:r>
            <w:r>
              <w:rPr>
                <w:rFonts w:ascii="Times New Roman"/>
                <w:b w:val="false"/>
                <w:i w:val="false"/>
                <w:color w:val="000000"/>
                <w:sz w:val="20"/>
              </w:rPr>
              <w:t>
пайдалы қазбаларды (кең таралған пайдалы қазбаларды қоспағанда),</w:t>
            </w:r>
            <w:r>
              <w:br/>
            </w:r>
            <w:r>
              <w:rPr>
                <w:rFonts w:ascii="Times New Roman"/>
                <w:b w:val="false"/>
                <w:i w:val="false"/>
                <w:color w:val="000000"/>
                <w:sz w:val="20"/>
              </w:rPr>
              <w:t>
мұнайды, газды, мұнай-газ конденсатын өндiрудi жобалау; қатты пайдалы</w:t>
            </w:r>
            <w:r>
              <w:br/>
            </w:r>
            <w:r>
              <w:rPr>
                <w:rFonts w:ascii="Times New Roman"/>
                <w:b w:val="false"/>
                <w:i w:val="false"/>
                <w:color w:val="000000"/>
                <w:sz w:val="20"/>
              </w:rPr>
              <w:t>
қазбалардың кен орындарын, мұнай-газ кен орындарын игеруге арналған</w:t>
            </w:r>
            <w:r>
              <w:br/>
            </w:r>
            <w:r>
              <w:rPr>
                <w:rFonts w:ascii="Times New Roman"/>
                <w:b w:val="false"/>
                <w:i w:val="false"/>
                <w:color w:val="000000"/>
                <w:sz w:val="20"/>
              </w:rPr>
              <w:t>
жобалар мен технологиялық регламенттердi жасау; мұнай-газ кен</w:t>
            </w:r>
            <w:r>
              <w:br/>
            </w:r>
            <w:r>
              <w:rPr>
                <w:rFonts w:ascii="Times New Roman"/>
                <w:b w:val="false"/>
                <w:i w:val="false"/>
                <w:color w:val="000000"/>
                <w:sz w:val="20"/>
              </w:rPr>
              <w:t>
орындарын игеру жобаларының техникалық-экономикалық негiздемесiн</w:t>
            </w:r>
            <w:r>
              <w:br/>
            </w:r>
            <w:r>
              <w:rPr>
                <w:rFonts w:ascii="Times New Roman"/>
                <w:b w:val="false"/>
                <w:i w:val="false"/>
                <w:color w:val="000000"/>
                <w:sz w:val="20"/>
              </w:rPr>
              <w:t>
жасау үшiн; мұнай химиялық, химиялық өндiрiстерiн жобалау үшiн:</w:t>
            </w:r>
            <w:r>
              <w:br/>
            </w:r>
            <w:r>
              <w:rPr>
                <w:rFonts w:ascii="Times New Roman"/>
                <w:b w:val="false"/>
                <w:i w:val="false"/>
                <w:color w:val="000000"/>
                <w:sz w:val="20"/>
              </w:rPr>
              <w:t>
1) жобалау үшiн лицензияланған бағдарламалық қамтамасыз етудiң</w:t>
            </w:r>
            <w:r>
              <w:br/>
            </w:r>
            <w:r>
              <w:rPr>
                <w:rFonts w:ascii="Times New Roman"/>
                <w:b w:val="false"/>
                <w:i w:val="false"/>
                <w:color w:val="000000"/>
                <w:sz w:val="20"/>
              </w:rPr>
              <w:t>
электронды-есептеу машиналарының, арнайы ұйымдастыру техникасының</w:t>
            </w:r>
            <w:r>
              <w:br/>
            </w:r>
            <w:r>
              <w:rPr>
                <w:rFonts w:ascii="Times New Roman"/>
                <w:b w:val="false"/>
                <w:i w:val="false"/>
                <w:color w:val="000000"/>
                <w:sz w:val="20"/>
              </w:rPr>
              <w:t>
(принтерлер, көбейту-көшiру техникасы, плоттерлер және өзге де</w:t>
            </w:r>
            <w:r>
              <w:br/>
            </w:r>
            <w:r>
              <w:rPr>
                <w:rFonts w:ascii="Times New Roman"/>
                <w:b w:val="false"/>
                <w:i w:val="false"/>
                <w:color w:val="000000"/>
                <w:sz w:val="20"/>
              </w:rPr>
              <w:t>
жабдықтар) болуы туралы ақпарат</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(бағдарламалық қамтамасыз етудiң атауын жазу, арнайы құралдарды және</w:t>
            </w:r>
            <w:r>
              <w:br/>
            </w:r>
            <w:r>
              <w:rPr>
                <w:rFonts w:ascii="Times New Roman"/>
                <w:b w:val="false"/>
                <w:i w:val="false"/>
                <w:color w:val="000000"/>
                <w:sz w:val="20"/>
              </w:rPr>
              <w:t>
ұйымдастыру техникасын көрсету);</w:t>
            </w:r>
            <w:r>
              <w:br/>
            </w:r>
            <w:r>
              <w:rPr>
                <w:rFonts w:ascii="Times New Roman"/>
                <w:b w:val="false"/>
                <w:i w:val="false"/>
                <w:color w:val="000000"/>
                <w:sz w:val="20"/>
              </w:rPr>
              <w:t>
 2) тау-кен өндiрiсiн пайдалану, қатты пайдалы қазбаларды (кең</w:t>
            </w:r>
            <w:r>
              <w:br/>
            </w:r>
            <w:r>
              <w:rPr>
                <w:rFonts w:ascii="Times New Roman"/>
                <w:b w:val="false"/>
                <w:i w:val="false"/>
                <w:color w:val="000000"/>
                <w:sz w:val="20"/>
              </w:rPr>
              <w:t>
таралған пайдалы қазбаларды қоспағанда), мұнайды, газды, мұнай-газ</w:t>
            </w:r>
            <w:r>
              <w:br/>
            </w:r>
            <w:r>
              <w:rPr>
                <w:rFonts w:ascii="Times New Roman"/>
                <w:b w:val="false"/>
                <w:i w:val="false"/>
                <w:color w:val="000000"/>
                <w:sz w:val="20"/>
              </w:rPr>
              <w:t>
конденсатын өндiру; ашық және жер асты тәсiлдерiмен қатты пайдалы</w:t>
            </w:r>
            <w:r>
              <w:br/>
            </w:r>
            <w:r>
              <w:rPr>
                <w:rFonts w:ascii="Times New Roman"/>
                <w:b w:val="false"/>
                <w:i w:val="false"/>
                <w:color w:val="000000"/>
                <w:sz w:val="20"/>
              </w:rPr>
              <w:t>
қазбалардың кен орындарын ашу және әзiрлеу; кен орындарында</w:t>
            </w:r>
            <w:r>
              <w:br/>
            </w:r>
            <w:r>
              <w:rPr>
                <w:rFonts w:ascii="Times New Roman"/>
                <w:b w:val="false"/>
                <w:i w:val="false"/>
                <w:color w:val="000000"/>
                <w:sz w:val="20"/>
              </w:rPr>
              <w:t>
технологиялық жұмыстарды жүргiзу; кенiштер мен шахталарды жабу</w:t>
            </w:r>
            <w:r>
              <w:br/>
            </w:r>
            <w:r>
              <w:rPr>
                <w:rFonts w:ascii="Times New Roman"/>
                <w:b w:val="false"/>
                <w:i w:val="false"/>
                <w:color w:val="000000"/>
                <w:sz w:val="20"/>
              </w:rPr>
              <w:t>
жөнiндегi тарату жұмыстарын жүргiзу үшiн:</w:t>
            </w:r>
            <w:r>
              <w:br/>
            </w:r>
            <w:r>
              <w:rPr>
                <w:rFonts w:ascii="Times New Roman"/>
                <w:b w:val="false"/>
                <w:i w:val="false"/>
                <w:color w:val="000000"/>
                <w:sz w:val="20"/>
              </w:rPr>
              <w:t>
 инженерлiк құрылыстардың, машиналардың, тетiктердiң,</w:t>
            </w:r>
            <w:r>
              <w:br/>
            </w:r>
            <w:r>
              <w:rPr>
                <w:rFonts w:ascii="Times New Roman"/>
                <w:b w:val="false"/>
                <w:i w:val="false"/>
                <w:color w:val="000000"/>
                <w:sz w:val="20"/>
              </w:rPr>
              <w:t>
құралдардың, арнайы көлiктердiң, жабдықтардың, өлшеу жабдықтарының</w:t>
            </w:r>
            <w:r>
              <w:br/>
            </w:r>
            <w:r>
              <w:rPr>
                <w:rFonts w:ascii="Times New Roman"/>
                <w:b w:val="false"/>
                <w:i w:val="false"/>
                <w:color w:val="000000"/>
                <w:sz w:val="20"/>
              </w:rPr>
              <w:t>
және бақыланатын технологиялық процестiң болуы туралы ақпарат</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(инженерлiк құрылыстарды, машиналарды, тетiктердi, құралдарды, арнайы</w:t>
            </w:r>
            <w:r>
              <w:br/>
            </w:r>
            <w:r>
              <w:rPr>
                <w:rFonts w:ascii="Times New Roman"/>
                <w:b w:val="false"/>
                <w:i w:val="false"/>
                <w:color w:val="000000"/>
                <w:sz w:val="20"/>
              </w:rPr>
              <w:t>
көлiктердi және өзге жабдықтарды көрсету);</w:t>
            </w:r>
            <w:r>
              <w:br/>
            </w:r>
            <w:r>
              <w:rPr>
                <w:rFonts w:ascii="Times New Roman"/>
                <w:b w:val="false"/>
                <w:i w:val="false"/>
                <w:color w:val="000000"/>
                <w:sz w:val="20"/>
              </w:rPr>
              <w:t>
 3) пайдалы қазбаларды өндiру үшiн жарылыс жұмыстарын жүргiзу</w:t>
            </w:r>
            <w:r>
              <w:br/>
            </w:r>
            <w:r>
              <w:rPr>
                <w:rFonts w:ascii="Times New Roman"/>
                <w:b w:val="false"/>
                <w:i w:val="false"/>
                <w:color w:val="000000"/>
                <w:sz w:val="20"/>
              </w:rPr>
              <w:t>
үшiн:</w:t>
            </w:r>
            <w:r>
              <w:br/>
            </w:r>
            <w:r>
              <w:rPr>
                <w:rFonts w:ascii="Times New Roman"/>
                <w:b w:val="false"/>
                <w:i w:val="false"/>
                <w:color w:val="000000"/>
                <w:sz w:val="20"/>
              </w:rPr>
              <w:t>
жарылғыш заттармен жұмыс жасауға арналған лицензияның нөмiрi</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шарттың нөмiрi* ____________________________________________________;</w:t>
            </w:r>
            <w:r>
              <w:br/>
            </w:r>
            <w:r>
              <w:rPr>
                <w:rFonts w:ascii="Times New Roman"/>
                <w:b w:val="false"/>
                <w:i w:val="false"/>
                <w:color w:val="000000"/>
                <w:sz w:val="20"/>
              </w:rPr>
              <w:t>
шарттың жасалған күнi* _____________________________________________;</w:t>
            </w:r>
            <w:r>
              <w:br/>
            </w:r>
            <w:r>
              <w:rPr>
                <w:rFonts w:ascii="Times New Roman"/>
                <w:b w:val="false"/>
                <w:i w:val="false"/>
                <w:color w:val="000000"/>
                <w:sz w:val="20"/>
              </w:rPr>
              <w:t>
лицензиясы бар ұйымның атауы* ______________________________________;</w:t>
            </w:r>
            <w:r>
              <w:br/>
            </w:r>
            <w:r>
              <w:rPr>
                <w:rFonts w:ascii="Times New Roman"/>
                <w:b w:val="false"/>
                <w:i w:val="false"/>
                <w:color w:val="000000"/>
                <w:sz w:val="20"/>
              </w:rPr>
              <w:t>
ұңғымаларды бұрғылауға арналған бұрғылау станогының болуы туралы</w:t>
            </w:r>
            <w:r>
              <w:br/>
            </w:r>
            <w:r>
              <w:rPr>
                <w:rFonts w:ascii="Times New Roman"/>
                <w:b w:val="false"/>
                <w:i w:val="false"/>
                <w:color w:val="000000"/>
                <w:sz w:val="20"/>
              </w:rPr>
              <w:t>
ақпарат* ___________________________________________________________.</w:t>
            </w:r>
            <w:r>
              <w:br/>
            </w:r>
            <w:r>
              <w:rPr>
                <w:rFonts w:ascii="Times New Roman"/>
                <w:b w:val="false"/>
                <w:i w:val="false"/>
                <w:color w:val="000000"/>
                <w:sz w:val="20"/>
              </w:rPr>
              <w:t>
*ұйымның жарылғыш заттармен жұмыс жасауға арналған лицензиясы</w:t>
            </w:r>
            <w:r>
              <w:br/>
            </w:r>
            <w:r>
              <w:rPr>
                <w:rFonts w:ascii="Times New Roman"/>
                <w:b w:val="false"/>
                <w:i w:val="false"/>
                <w:color w:val="000000"/>
                <w:sz w:val="20"/>
              </w:rPr>
              <w:t>
бар болған жағдайда 2), 3), 5) жолдар толтырылмайды;</w:t>
            </w:r>
            <w:r>
              <w:br/>
            </w:r>
            <w:r>
              <w:rPr>
                <w:rFonts w:ascii="Times New Roman"/>
                <w:b w:val="false"/>
                <w:i w:val="false"/>
                <w:color w:val="000000"/>
                <w:sz w:val="20"/>
              </w:rPr>
              <w:t>
4) мұнай, газ ұңғымаларындағы каротаж жұмыстарын жүргiзу үшiн:</w:t>
            </w:r>
            <w:r>
              <w:br/>
            </w:r>
            <w:r>
              <w:rPr>
                <w:rFonts w:ascii="Times New Roman"/>
                <w:b w:val="false"/>
                <w:i w:val="false"/>
                <w:color w:val="000000"/>
                <w:sz w:val="20"/>
              </w:rPr>
              <w:t>
каротаж станциясының (ұңғымалық аспаптар мен зондтар, аспаптар</w:t>
            </w:r>
            <w:r>
              <w:br/>
            </w:r>
            <w:r>
              <w:rPr>
                <w:rFonts w:ascii="Times New Roman"/>
                <w:b w:val="false"/>
                <w:i w:val="false"/>
                <w:color w:val="000000"/>
                <w:sz w:val="20"/>
              </w:rPr>
              <w:t>
мен зондтардың көрсеткiштерiн тiркеуге арналған жерүстi аппараттары,</w:t>
            </w:r>
            <w:r>
              <w:br/>
            </w:r>
            <w:r>
              <w:rPr>
                <w:rFonts w:ascii="Times New Roman"/>
                <w:b w:val="false"/>
                <w:i w:val="false"/>
                <w:color w:val="000000"/>
                <w:sz w:val="20"/>
              </w:rPr>
              <w:t>
арнайы (каротаждық) кабельдiң, ұңғымада түсiру-көтеру операцияларына</w:t>
            </w:r>
            <w:r>
              <w:br/>
            </w:r>
            <w:r>
              <w:rPr>
                <w:rFonts w:ascii="Times New Roman"/>
                <w:b w:val="false"/>
                <w:i w:val="false"/>
                <w:color w:val="000000"/>
                <w:sz w:val="20"/>
              </w:rPr>
              <w:t>
арналған жүк шығырдың) болуы туралы ақпарат</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(қолда бар жабдықтың атауын көрсету);</w:t>
            </w:r>
            <w:r>
              <w:br/>
            </w:r>
            <w:r>
              <w:rPr>
                <w:rFonts w:ascii="Times New Roman"/>
                <w:b w:val="false"/>
                <w:i w:val="false"/>
                <w:color w:val="000000"/>
                <w:sz w:val="20"/>
              </w:rPr>
              <w:t>
 5) мұнай, газ ұңғымаларындағы атқылау-жару жұмыстарын жүргiзу</w:t>
            </w:r>
            <w:r>
              <w:br/>
            </w:r>
            <w:r>
              <w:rPr>
                <w:rFonts w:ascii="Times New Roman"/>
                <w:b w:val="false"/>
                <w:i w:val="false"/>
                <w:color w:val="000000"/>
                <w:sz w:val="20"/>
              </w:rPr>
              <w:t>
үшiн:</w:t>
            </w:r>
            <w:r>
              <w:br/>
            </w:r>
            <w:r>
              <w:rPr>
                <w:rFonts w:ascii="Times New Roman"/>
                <w:b w:val="false"/>
                <w:i w:val="false"/>
                <w:color w:val="000000"/>
                <w:sz w:val="20"/>
              </w:rPr>
              <w:t>
жарылғыш заттармен жұмыс жасауға арналған лицензияның нөмiрi</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шарттың нөмiрi* ____________________________________________________;</w:t>
            </w:r>
            <w:r>
              <w:br/>
            </w:r>
            <w:r>
              <w:rPr>
                <w:rFonts w:ascii="Times New Roman"/>
                <w:b w:val="false"/>
                <w:i w:val="false"/>
                <w:color w:val="000000"/>
                <w:sz w:val="20"/>
              </w:rPr>
              <w:t>
шарттың жасалған күнi* _____________________________________________;</w:t>
            </w:r>
            <w:r>
              <w:br/>
            </w:r>
            <w:r>
              <w:rPr>
                <w:rFonts w:ascii="Times New Roman"/>
                <w:b w:val="false"/>
                <w:i w:val="false"/>
                <w:color w:val="000000"/>
                <w:sz w:val="20"/>
              </w:rPr>
              <w:t>
лицензиясы бар ұйымның атауы* ______________________________________;</w:t>
            </w:r>
            <w:r>
              <w:br/>
            </w:r>
            <w:r>
              <w:rPr>
                <w:rFonts w:ascii="Times New Roman"/>
                <w:b w:val="false"/>
                <w:i w:val="false"/>
                <w:color w:val="000000"/>
                <w:sz w:val="20"/>
              </w:rPr>
              <w:t>
ұңғымаларды бұрғылауға арналған бұрғылау станогының болуы туралы</w:t>
            </w:r>
            <w:r>
              <w:br/>
            </w:r>
            <w:r>
              <w:rPr>
                <w:rFonts w:ascii="Times New Roman"/>
                <w:b w:val="false"/>
                <w:i w:val="false"/>
                <w:color w:val="000000"/>
                <w:sz w:val="20"/>
              </w:rPr>
              <w:t>
ақпарат* ___________________________________________________________.</w:t>
            </w:r>
            <w:r>
              <w:br/>
            </w:r>
            <w:r>
              <w:rPr>
                <w:rFonts w:ascii="Times New Roman"/>
                <w:b w:val="false"/>
                <w:i w:val="false"/>
                <w:color w:val="000000"/>
                <w:sz w:val="20"/>
              </w:rPr>
              <w:t>
*ұйымның жарылғыш заттармен жұмыс жасауға арналған лицензиясы</w:t>
            </w:r>
            <w:r>
              <w:br/>
            </w:r>
            <w:r>
              <w:rPr>
                <w:rFonts w:ascii="Times New Roman"/>
                <w:b w:val="false"/>
                <w:i w:val="false"/>
                <w:color w:val="000000"/>
                <w:sz w:val="20"/>
              </w:rPr>
              <w:t>
бар болған жағдайда 2), 3), 5) жолдар толтырылмайды;</w:t>
            </w:r>
            <w:r>
              <w:br/>
            </w:r>
            <w:r>
              <w:rPr>
                <w:rFonts w:ascii="Times New Roman"/>
                <w:b w:val="false"/>
                <w:i w:val="false"/>
                <w:color w:val="000000"/>
                <w:sz w:val="20"/>
              </w:rPr>
              <w:t>
6) мұнай, газ ұңғымаларын, оның iшiнде теңiзде және iшкi су</w:t>
            </w:r>
            <w:r>
              <w:br/>
            </w:r>
            <w:r>
              <w:rPr>
                <w:rFonts w:ascii="Times New Roman"/>
                <w:b w:val="false"/>
                <w:i w:val="false"/>
                <w:color w:val="000000"/>
                <w:sz w:val="20"/>
              </w:rPr>
              <w:t>
қоймаларында бұрғылау үшiн:</w:t>
            </w:r>
            <w:r>
              <w:br/>
            </w:r>
            <w:r>
              <w:rPr>
                <w:rFonts w:ascii="Times New Roman"/>
                <w:b w:val="false"/>
                <w:i w:val="false"/>
                <w:color w:val="000000"/>
                <w:sz w:val="20"/>
              </w:rPr>
              <w:t>
бұрғылау қондырғыларының, қашаудың, шегенделген құбырлардың,</w:t>
            </w:r>
            <w:r>
              <w:br/>
            </w:r>
            <w:r>
              <w:rPr>
                <w:rFonts w:ascii="Times New Roman"/>
                <w:b w:val="false"/>
                <w:i w:val="false"/>
                <w:color w:val="000000"/>
                <w:sz w:val="20"/>
              </w:rPr>
              <w:t>
шығарындыға қарсы жабдықтардың, көтергiш агрегаттардың болуы туралы</w:t>
            </w:r>
            <w:r>
              <w:br/>
            </w:r>
            <w:r>
              <w:rPr>
                <w:rFonts w:ascii="Times New Roman"/>
                <w:b w:val="false"/>
                <w:i w:val="false"/>
                <w:color w:val="000000"/>
                <w:sz w:val="20"/>
              </w:rPr>
              <w:t>
ақпарат _____________________________________________________________</w:t>
            </w:r>
            <w:r>
              <w:br/>
            </w:r>
            <w:r>
              <w:rPr>
                <w:rFonts w:ascii="Times New Roman"/>
                <w:b w:val="false"/>
                <w:i w:val="false"/>
                <w:color w:val="000000"/>
                <w:sz w:val="20"/>
              </w:rPr>
              <w:t>
(жабдықтың атауын көрсету);</w:t>
            </w:r>
            <w:r>
              <w:br/>
            </w:r>
            <w:r>
              <w:rPr>
                <w:rFonts w:ascii="Times New Roman"/>
                <w:b w:val="false"/>
                <w:i w:val="false"/>
                <w:color w:val="000000"/>
                <w:sz w:val="20"/>
              </w:rPr>
              <w:t>
 7) ұңғымаларды жер астында және күрделi жөндеу; жабдықтар мен</w:t>
            </w:r>
            <w:r>
              <w:br/>
            </w:r>
            <w:r>
              <w:rPr>
                <w:rFonts w:ascii="Times New Roman"/>
                <w:b w:val="false"/>
                <w:i w:val="false"/>
                <w:color w:val="000000"/>
                <w:sz w:val="20"/>
              </w:rPr>
              <w:t>
агрегаттарды бөлшектеу; ұңғымалар көтергiшiн орнату үшiн; ұңғымаларды</w:t>
            </w:r>
            <w:r>
              <w:br/>
            </w:r>
            <w:r>
              <w:rPr>
                <w:rFonts w:ascii="Times New Roman"/>
                <w:b w:val="false"/>
                <w:i w:val="false"/>
                <w:color w:val="000000"/>
                <w:sz w:val="20"/>
              </w:rPr>
              <w:t>
жөндеуден кейiн сынау; ұңғымаларды жуу, цементтеу, сынап көру және</w:t>
            </w:r>
            <w:r>
              <w:br/>
            </w:r>
            <w:r>
              <w:rPr>
                <w:rFonts w:ascii="Times New Roman"/>
                <w:b w:val="false"/>
                <w:i w:val="false"/>
                <w:color w:val="000000"/>
                <w:sz w:val="20"/>
              </w:rPr>
              <w:t>
игеру үшiн:</w:t>
            </w:r>
            <w:r>
              <w:br/>
            </w:r>
            <w:r>
              <w:rPr>
                <w:rFonts w:ascii="Times New Roman"/>
                <w:b w:val="false"/>
                <w:i w:val="false"/>
                <w:color w:val="000000"/>
                <w:sz w:val="20"/>
              </w:rPr>
              <w:t>
 тиiстi технологиялық жабдықтардың болуы туралы ақпарат</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(қолда бар жабдықты көрсету);</w:t>
            </w:r>
            <w:r>
              <w:br/>
            </w:r>
            <w:r>
              <w:rPr>
                <w:rFonts w:ascii="Times New Roman"/>
                <w:b w:val="false"/>
                <w:i w:val="false"/>
                <w:color w:val="000000"/>
                <w:sz w:val="20"/>
              </w:rPr>
              <w:t>
 8) мұнай қабаттарының мұнай беруiн арттыру және ұңғымалардың</w:t>
            </w:r>
            <w:r>
              <w:br/>
            </w:r>
            <w:r>
              <w:rPr>
                <w:rFonts w:ascii="Times New Roman"/>
                <w:b w:val="false"/>
                <w:i w:val="false"/>
                <w:color w:val="000000"/>
                <w:sz w:val="20"/>
              </w:rPr>
              <w:t>
өнiмдiлiгiн ұлғайту үшiн:</w:t>
            </w:r>
            <w:r>
              <w:br/>
            </w:r>
            <w:r>
              <w:rPr>
                <w:rFonts w:ascii="Times New Roman"/>
                <w:b w:val="false"/>
                <w:i w:val="false"/>
                <w:color w:val="000000"/>
                <w:sz w:val="20"/>
              </w:rPr>
              <w:t>
 техникалық құралдар кешенiнiң, қабаттардың мұнай беруiн арттыру</w:t>
            </w:r>
            <w:r>
              <w:br/>
            </w:r>
            <w:r>
              <w:rPr>
                <w:rFonts w:ascii="Times New Roman"/>
                <w:b w:val="false"/>
                <w:i w:val="false"/>
                <w:color w:val="000000"/>
                <w:sz w:val="20"/>
              </w:rPr>
              <w:t>
үшiн арнайы техника мен технологияның болуы туралы ақпарат</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(қолда бар құралдарды, техниканы, технологияларды көрсету);</w:t>
            </w:r>
            <w:r>
              <w:br/>
            </w:r>
            <w:r>
              <w:rPr>
                <w:rFonts w:ascii="Times New Roman"/>
                <w:b w:val="false"/>
                <w:i w:val="false"/>
                <w:color w:val="000000"/>
                <w:sz w:val="20"/>
              </w:rPr>
              <w:t>
9) құрлықта және теңiзде мұнай төгiлуiнiң, ұңғымалардың</w:t>
            </w:r>
            <w:r>
              <w:br/>
            </w:r>
            <w:r>
              <w:rPr>
                <w:rFonts w:ascii="Times New Roman"/>
                <w:b w:val="false"/>
                <w:i w:val="false"/>
                <w:color w:val="000000"/>
                <w:sz w:val="20"/>
              </w:rPr>
              <w:t>
өздiгiнен атқылауының, мұнай және газ шығарындыларының (бұрқаққа</w:t>
            </w:r>
            <w:r>
              <w:br/>
            </w:r>
            <w:r>
              <w:rPr>
                <w:rFonts w:ascii="Times New Roman"/>
                <w:b w:val="false"/>
                <w:i w:val="false"/>
                <w:color w:val="000000"/>
                <w:sz w:val="20"/>
              </w:rPr>
              <w:t>
қарсы жұмыстарды қоспағанда) алдын алу және оларды жою жөнiндегi</w:t>
            </w:r>
            <w:r>
              <w:br/>
            </w:r>
            <w:r>
              <w:rPr>
                <w:rFonts w:ascii="Times New Roman"/>
                <w:b w:val="false"/>
                <w:i w:val="false"/>
                <w:color w:val="000000"/>
                <w:sz w:val="20"/>
              </w:rPr>
              <w:t>
жұмыстар, ұңғымаларды консервациялау жұмыстарын жүргiзу үшiн:</w:t>
            </w:r>
            <w:r>
              <w:br/>
            </w:r>
            <w:r>
              <w:rPr>
                <w:rFonts w:ascii="Times New Roman"/>
                <w:b w:val="false"/>
                <w:i w:val="false"/>
                <w:color w:val="000000"/>
                <w:sz w:val="20"/>
              </w:rPr>
              <w:t>
теңiздегi мұнай жинау қондырғысының (скиммер), жүзушi</w:t>
            </w:r>
            <w:r>
              <w:br/>
            </w:r>
            <w:r>
              <w:rPr>
                <w:rFonts w:ascii="Times New Roman"/>
                <w:b w:val="false"/>
                <w:i w:val="false"/>
                <w:color w:val="000000"/>
                <w:sz w:val="20"/>
              </w:rPr>
              <w:t>
резервуарлардың, бонолық тосқауылдардың құрлықта мұнай жинауға</w:t>
            </w:r>
            <w:r>
              <w:br/>
            </w:r>
            <w:r>
              <w:rPr>
                <w:rFonts w:ascii="Times New Roman"/>
                <w:b w:val="false"/>
                <w:i w:val="false"/>
                <w:color w:val="000000"/>
                <w:sz w:val="20"/>
              </w:rPr>
              <w:t>
арналған техникалар мен жабдықтардың, цементтейтiн агрегаттардың</w:t>
            </w:r>
            <w:r>
              <w:br/>
            </w:r>
            <w:r>
              <w:rPr>
                <w:rFonts w:ascii="Times New Roman"/>
                <w:b w:val="false"/>
                <w:i w:val="false"/>
                <w:color w:val="000000"/>
                <w:sz w:val="20"/>
              </w:rPr>
              <w:t>
лақтыруға қарсы жабдықтың болуы туралы ақпарат</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(қолда бар жабдықты көрсету);</w:t>
            </w:r>
            <w:r>
              <w:br/>
            </w:r>
            <w:r>
              <w:rPr>
                <w:rFonts w:ascii="Times New Roman"/>
                <w:b w:val="false"/>
                <w:i w:val="false"/>
                <w:color w:val="000000"/>
                <w:sz w:val="20"/>
              </w:rPr>
              <w:t>
 10) мұнай-химия, химия өндiрiстерiн пайдалану үшiн:</w:t>
            </w:r>
            <w:r>
              <w:br/>
            </w:r>
            <w:r>
              <w:rPr>
                <w:rFonts w:ascii="Times New Roman"/>
                <w:b w:val="false"/>
                <w:i w:val="false"/>
                <w:color w:val="000000"/>
                <w:sz w:val="20"/>
              </w:rPr>
              <w:t>
 тетiктердiң, технологиялық желiлердiң, шикiзатты дайындау,</w:t>
            </w:r>
            <w:r>
              <w:br/>
            </w:r>
            <w:r>
              <w:rPr>
                <w:rFonts w:ascii="Times New Roman"/>
                <w:b w:val="false"/>
                <w:i w:val="false"/>
                <w:color w:val="000000"/>
                <w:sz w:val="20"/>
              </w:rPr>
              <w:t>
қайта өңдеу қондырғыларының, шикiзатты, дайын өнiмдердi, жарылыс өрт</w:t>
            </w:r>
            <w:r>
              <w:br/>
            </w:r>
            <w:r>
              <w:rPr>
                <w:rFonts w:ascii="Times New Roman"/>
                <w:b w:val="false"/>
                <w:i w:val="false"/>
                <w:color w:val="000000"/>
                <w:sz w:val="20"/>
              </w:rPr>
              <w:t>
қауiптi, улы күштi әсер ететiн заттарды сақтау үшiн арнайы</w:t>
            </w:r>
            <w:r>
              <w:br/>
            </w:r>
            <w:r>
              <w:rPr>
                <w:rFonts w:ascii="Times New Roman"/>
                <w:b w:val="false"/>
                <w:i w:val="false"/>
                <w:color w:val="000000"/>
                <w:sz w:val="20"/>
              </w:rPr>
              <w:t>
жабдықталған қоймалардың, үй-жайлардың және сыйымдылықтардың, меншiк</w:t>
            </w:r>
            <w:r>
              <w:br/>
            </w:r>
            <w:r>
              <w:rPr>
                <w:rFonts w:ascii="Times New Roman"/>
                <w:b w:val="false"/>
                <w:i w:val="false"/>
                <w:color w:val="000000"/>
                <w:sz w:val="20"/>
              </w:rPr>
              <w:t>
құқығында немесе өзге де заңды негiздерде болуы туралы ақпарат</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(қолда бар тетiктердi, қондырғыларды және басқа жабдықты көрсету);</w:t>
            </w:r>
            <w:r>
              <w:br/>
            </w:r>
            <w:r>
              <w:rPr>
                <w:rFonts w:ascii="Times New Roman"/>
                <w:b w:val="false"/>
                <w:i w:val="false"/>
                <w:color w:val="000000"/>
                <w:sz w:val="20"/>
              </w:rPr>
              <w:t>
өнiмнiң стандарттарға, нормалар мен техникалық шарттарға</w:t>
            </w:r>
            <w:r>
              <w:br/>
            </w:r>
            <w:r>
              <w:rPr>
                <w:rFonts w:ascii="Times New Roman"/>
                <w:b w:val="false"/>
                <w:i w:val="false"/>
                <w:color w:val="000000"/>
                <w:sz w:val="20"/>
              </w:rPr>
              <w:t>
сәйкестiгiн бақылау бойынша аккредиттелген зертхананың аттестатының</w:t>
            </w:r>
            <w:r>
              <w:br/>
            </w:r>
            <w:r>
              <w:rPr>
                <w:rFonts w:ascii="Times New Roman"/>
                <w:b w:val="false"/>
                <w:i w:val="false"/>
                <w:color w:val="000000"/>
                <w:sz w:val="20"/>
              </w:rPr>
              <w:t>
нөмiрi және берiлген күнi</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аккредиттелген зертханамен жасалған шарттың нөмiрi* ________________;</w:t>
            </w:r>
            <w:r>
              <w:br/>
            </w:r>
            <w:r>
              <w:rPr>
                <w:rFonts w:ascii="Times New Roman"/>
                <w:b w:val="false"/>
                <w:i w:val="false"/>
                <w:color w:val="000000"/>
                <w:sz w:val="20"/>
              </w:rPr>
              <w:t>
аккредиттелген зертханамен шарттың жасалған күнi* __________________.</w:t>
            </w:r>
            <w:r>
              <w:br/>
            </w:r>
            <w:r>
              <w:rPr>
                <w:rFonts w:ascii="Times New Roman"/>
                <w:b w:val="false"/>
                <w:i w:val="false"/>
                <w:color w:val="000000"/>
                <w:sz w:val="20"/>
              </w:rPr>
              <w:t>
*3), 4) тармақтардағы ақпарат меншiктi зертханасы болмаған</w:t>
            </w:r>
            <w:r>
              <w:br/>
            </w:r>
            <w:r>
              <w:rPr>
                <w:rFonts w:ascii="Times New Roman"/>
                <w:b w:val="false"/>
                <w:i w:val="false"/>
                <w:color w:val="000000"/>
                <w:sz w:val="20"/>
              </w:rPr>
              <w:t>
жағдайда толтырылады.</w:t>
            </w:r>
            <w:r>
              <w:br/>
            </w:r>
            <w:r>
              <w:rPr>
                <w:rFonts w:ascii="Times New Roman"/>
                <w:b w:val="false"/>
                <w:i w:val="false"/>
                <w:color w:val="000000"/>
                <w:sz w:val="20"/>
              </w:rPr>
              <w:t>
2. Құрамында түстi және (немесе) қара металл сынықтары мен</w:t>
            </w:r>
            <w:r>
              <w:br/>
            </w:r>
            <w:r>
              <w:rPr>
                <w:rFonts w:ascii="Times New Roman"/>
                <w:b w:val="false"/>
                <w:i w:val="false"/>
                <w:color w:val="000000"/>
                <w:sz w:val="20"/>
              </w:rPr>
              <w:t>
(немесе) қалдықтары болған мүлiк кешенiн сатып алу нәтижесiнде және</w:t>
            </w:r>
            <w:r>
              <w:br/>
            </w:r>
            <w:r>
              <w:rPr>
                <w:rFonts w:ascii="Times New Roman"/>
                <w:b w:val="false"/>
                <w:i w:val="false"/>
                <w:color w:val="000000"/>
                <w:sz w:val="20"/>
              </w:rPr>
              <w:t>
заңды тұлғаларда жеке өндiрiсiнiң барысында құрылған түстi және қара</w:t>
            </w:r>
            <w:r>
              <w:br/>
            </w:r>
            <w:r>
              <w:rPr>
                <w:rFonts w:ascii="Times New Roman"/>
                <w:b w:val="false"/>
                <w:i w:val="false"/>
                <w:color w:val="000000"/>
                <w:sz w:val="20"/>
              </w:rPr>
              <w:t>
металл сынықтары мен қалдықтарын өткiзу бойынша қызметтi қоспағанда,</w:t>
            </w:r>
            <w:r>
              <w:br/>
            </w:r>
            <w:r>
              <w:rPr>
                <w:rFonts w:ascii="Times New Roman"/>
                <w:b w:val="false"/>
                <w:i w:val="false"/>
                <w:color w:val="000000"/>
                <w:sz w:val="20"/>
              </w:rPr>
              <w:t>
заңды тұлғалардың түстi және қара металл сынықтары мен қалдықтарын</w:t>
            </w:r>
            <w:r>
              <w:br/>
            </w:r>
            <w:r>
              <w:rPr>
                <w:rFonts w:ascii="Times New Roman"/>
                <w:b w:val="false"/>
                <w:i w:val="false"/>
                <w:color w:val="000000"/>
                <w:sz w:val="20"/>
              </w:rPr>
              <w:t>
жинауы (дайындауы), сақтауы, қайта өңдеуi және өткiзуi жөнiндегi</w:t>
            </w:r>
            <w:r>
              <w:br/>
            </w:r>
            <w:r>
              <w:rPr>
                <w:rFonts w:ascii="Times New Roman"/>
                <w:b w:val="false"/>
                <w:i w:val="false"/>
                <w:color w:val="000000"/>
                <w:sz w:val="20"/>
              </w:rPr>
              <w:t>
қызмет үшiн:</w:t>
            </w:r>
            <w:r>
              <w:br/>
            </w:r>
            <w:r>
              <w:rPr>
                <w:rFonts w:ascii="Times New Roman"/>
                <w:b w:val="false"/>
                <w:i w:val="false"/>
                <w:color w:val="000000"/>
                <w:sz w:val="20"/>
              </w:rPr>
              <w:t>
1. Меншiк құқығындағы мамандандырылған өндiрiстiк база:</w:t>
            </w:r>
            <w:r>
              <w:br/>
            </w:r>
            <w:r>
              <w:rPr>
                <w:rFonts w:ascii="Times New Roman"/>
                <w:b w:val="false"/>
                <w:i w:val="false"/>
                <w:color w:val="000000"/>
                <w:sz w:val="20"/>
              </w:rPr>
              <w:t>
1) базаның мекенжайы _________________________________________;</w:t>
            </w:r>
            <w:r>
              <w:br/>
            </w:r>
            <w:r>
              <w:rPr>
                <w:rFonts w:ascii="Times New Roman"/>
                <w:b w:val="false"/>
                <w:i w:val="false"/>
                <w:color w:val="000000"/>
                <w:sz w:val="20"/>
              </w:rPr>
              <w:t>
2) жылжымайтын мүлiктi тiркеу туралы куәлiктiң нөмiрi</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2. Қара және түстi металдардың сынықтары мен қалдықтарын</w:t>
            </w:r>
            <w:r>
              <w:br/>
            </w:r>
            <w:r>
              <w:rPr>
                <w:rFonts w:ascii="Times New Roman"/>
                <w:b w:val="false"/>
                <w:i w:val="false"/>
                <w:color w:val="000000"/>
                <w:sz w:val="20"/>
              </w:rPr>
              <w:t>
тасымалдау үшiн жалданған немесе өзге заңды негiздегi (жүк)</w:t>
            </w:r>
            <w:r>
              <w:br/>
            </w:r>
            <w:r>
              <w:rPr>
                <w:rFonts w:ascii="Times New Roman"/>
                <w:b w:val="false"/>
                <w:i w:val="false"/>
                <w:color w:val="000000"/>
                <w:sz w:val="20"/>
              </w:rPr>
              <w:t>
автокөлiктiң болуы туралы ақпарат</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(әрбiр көлiк құралдардың атауын, техникалық құжаттардың нөмiрлерi</w:t>
            </w:r>
            <w:r>
              <w:br/>
            </w:r>
            <w:r>
              <w:rPr>
                <w:rFonts w:ascii="Times New Roman"/>
                <w:b w:val="false"/>
                <w:i w:val="false"/>
                <w:color w:val="000000"/>
                <w:sz w:val="20"/>
              </w:rPr>
              <w:t>
және берiлген күндерiн көрсету).</w:t>
            </w:r>
            <w:r>
              <w:br/>
            </w:r>
            <w:r>
              <w:rPr>
                <w:rFonts w:ascii="Times New Roman"/>
                <w:b w:val="false"/>
                <w:i w:val="false"/>
                <w:color w:val="000000"/>
                <w:sz w:val="20"/>
              </w:rPr>
              <w:t>
3. Мынадай көлемде:</w:t>
            </w:r>
            <w:r>
              <w:br/>
            </w:r>
            <w:r>
              <w:rPr>
                <w:rFonts w:ascii="Times New Roman"/>
                <w:b w:val="false"/>
                <w:i w:val="false"/>
                <w:color w:val="000000"/>
                <w:sz w:val="20"/>
              </w:rPr>
              <w:t>
түстi металдардың сынықтарымен және қалдықтарымен жұмыс iстеу</w:t>
            </w:r>
            <w:r>
              <w:br/>
            </w:r>
            <w:r>
              <w:rPr>
                <w:rFonts w:ascii="Times New Roman"/>
                <w:b w:val="false"/>
                <w:i w:val="false"/>
                <w:color w:val="000000"/>
                <w:sz w:val="20"/>
              </w:rPr>
              <w:t>
үшiн – кемiнде 400 ш.м. __________________ (учаскесiнiң көлемiн</w:t>
            </w:r>
            <w:r>
              <w:br/>
            </w:r>
            <w:r>
              <w:rPr>
                <w:rFonts w:ascii="Times New Roman"/>
                <w:b w:val="false"/>
                <w:i w:val="false"/>
                <w:color w:val="000000"/>
                <w:sz w:val="20"/>
              </w:rPr>
              <w:t>
көрсету);</w:t>
            </w:r>
            <w:r>
              <w:br/>
            </w:r>
            <w:r>
              <w:rPr>
                <w:rFonts w:ascii="Times New Roman"/>
                <w:b w:val="false"/>
                <w:i w:val="false"/>
                <w:color w:val="000000"/>
                <w:sz w:val="20"/>
              </w:rPr>
              <w:t>
қара металдардың сынықтарымен және қалдықтарымен жұмыс iстеу</w:t>
            </w:r>
            <w:r>
              <w:br/>
            </w:r>
            <w:r>
              <w:rPr>
                <w:rFonts w:ascii="Times New Roman"/>
                <w:b w:val="false"/>
                <w:i w:val="false"/>
                <w:color w:val="000000"/>
                <w:sz w:val="20"/>
              </w:rPr>
              <w:t>
үшiн – кемiнде 1000 ш.м. __________________ (учаскесiнiң көлемiн</w:t>
            </w:r>
            <w:r>
              <w:br/>
            </w:r>
            <w:r>
              <w:rPr>
                <w:rFonts w:ascii="Times New Roman"/>
                <w:b w:val="false"/>
                <w:i w:val="false"/>
                <w:color w:val="000000"/>
                <w:sz w:val="20"/>
              </w:rPr>
              <w:t>
көрсету) автокөлiк үшiн кiреберiс жолдары бар және/немесе кiреберiс</w:t>
            </w:r>
            <w:r>
              <w:br/>
            </w:r>
            <w:r>
              <w:rPr>
                <w:rFonts w:ascii="Times New Roman"/>
                <w:b w:val="false"/>
                <w:i w:val="false"/>
                <w:color w:val="000000"/>
                <w:sz w:val="20"/>
              </w:rPr>
              <w:t>
темiр жол тұйықтары бар жеке меншiк немесе жалға алу құқығындағы жер</w:t>
            </w:r>
            <w:r>
              <w:br/>
            </w:r>
            <w:r>
              <w:rPr>
                <w:rFonts w:ascii="Times New Roman"/>
                <w:b w:val="false"/>
                <w:i w:val="false"/>
                <w:color w:val="000000"/>
                <w:sz w:val="20"/>
              </w:rPr>
              <w:t>
учаскесiнiң не оның үлесiнiң болуы туралы ақпарат;</w:t>
            </w:r>
            <w:r>
              <w:br/>
            </w:r>
            <w:r>
              <w:rPr>
                <w:rFonts w:ascii="Times New Roman"/>
                <w:b w:val="false"/>
                <w:i w:val="false"/>
                <w:color w:val="000000"/>
                <w:sz w:val="20"/>
              </w:rPr>
              <w:t>
жер учаскесiн беру туралы шешiмнiң нөмiрi және оны қабылдаған</w:t>
            </w:r>
            <w:r>
              <w:br/>
            </w:r>
            <w:r>
              <w:rPr>
                <w:rFonts w:ascii="Times New Roman"/>
                <w:b w:val="false"/>
                <w:i w:val="false"/>
                <w:color w:val="000000"/>
                <w:sz w:val="20"/>
              </w:rPr>
              <w:t>
күнi</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4. Кәсiпорында тиiстi қара және түстi металдардың сынықтарын</w:t>
            </w:r>
            <w:r>
              <w:br/>
            </w:r>
            <w:r>
              <w:rPr>
                <w:rFonts w:ascii="Times New Roman"/>
                <w:b w:val="false"/>
                <w:i w:val="false"/>
                <w:color w:val="000000"/>
                <w:sz w:val="20"/>
              </w:rPr>
              <w:t>
қайта өңдеу бойынша технологиялық процеске сәйкес пайдаланылатын</w:t>
            </w:r>
            <w:r>
              <w:br/>
            </w:r>
            <w:r>
              <w:rPr>
                <w:rFonts w:ascii="Times New Roman"/>
                <w:b w:val="false"/>
                <w:i w:val="false"/>
                <w:color w:val="000000"/>
                <w:sz w:val="20"/>
              </w:rPr>
              <w:t>
жабдықпен жұмыс iстеу үшiн бiлiктi персонал:</w:t>
            </w:r>
            <w:r>
              <w:br/>
            </w:r>
            <w:r>
              <w:rPr>
                <w:rFonts w:ascii="Times New Roman"/>
                <w:b w:val="false"/>
                <w:i w:val="false"/>
                <w:color w:val="000000"/>
                <w:sz w:val="20"/>
              </w:rPr>
              <w:t>
1) мамандардың тегi, аты, әкесiнiң аты (болған жағдайда)</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2) лицензияланатын қызметтiң кiшi түрiнiң саласындағы жұмыс</w:t>
            </w:r>
            <w:r>
              <w:br/>
            </w:r>
            <w:r>
              <w:rPr>
                <w:rFonts w:ascii="Times New Roman"/>
                <w:b w:val="false"/>
                <w:i w:val="false"/>
                <w:color w:val="000000"/>
                <w:sz w:val="20"/>
              </w:rPr>
              <w:t>
өтiл _______________________________________________________________.</w:t>
            </w:r>
            <w:r>
              <w:br/>
            </w:r>
            <w:r>
              <w:rPr>
                <w:rFonts w:ascii="Times New Roman"/>
                <w:b w:val="false"/>
                <w:i w:val="false"/>
                <w:color w:val="000000"/>
                <w:sz w:val="20"/>
              </w:rPr>
              <w:t>
5. Түстi және қара металл сынықтары мен қалдықтарын жинау</w:t>
            </w:r>
            <w:r>
              <w:br/>
            </w:r>
            <w:r>
              <w:rPr>
                <w:rFonts w:ascii="Times New Roman"/>
                <w:b w:val="false"/>
                <w:i w:val="false"/>
                <w:color w:val="000000"/>
                <w:sz w:val="20"/>
              </w:rPr>
              <w:t>
(дайындауы), сақтау, қайта өңдеу және өткiзу жөнiндегi қызметтi</w:t>
            </w:r>
            <w:r>
              <w:br/>
            </w:r>
            <w:r>
              <w:rPr>
                <w:rFonts w:ascii="Times New Roman"/>
                <w:b w:val="false"/>
                <w:i w:val="false"/>
                <w:color w:val="000000"/>
                <w:sz w:val="20"/>
              </w:rPr>
              <w:t>
жүзеге асыратын заңды тұлғаның немесе оның аумақтық тұрғыдан өңiрдiң</w:t>
            </w:r>
            <w:r>
              <w:br/>
            </w:r>
            <w:r>
              <w:rPr>
                <w:rFonts w:ascii="Times New Roman"/>
                <w:b w:val="false"/>
                <w:i w:val="false"/>
                <w:color w:val="000000"/>
                <w:sz w:val="20"/>
              </w:rPr>
              <w:t>
басқа жерiнде орналасқан филиалының, мамандандырылған өндiрiстiк</w:t>
            </w:r>
            <w:r>
              <w:br/>
            </w:r>
            <w:r>
              <w:rPr>
                <w:rFonts w:ascii="Times New Roman"/>
                <w:b w:val="false"/>
                <w:i w:val="false"/>
                <w:color w:val="000000"/>
                <w:sz w:val="20"/>
              </w:rPr>
              <w:t>
базаның бөлiгi болып табылатын қабылдау пунктiн ашу үшiн:</w:t>
            </w:r>
            <w:r>
              <w:br/>
            </w:r>
            <w:r>
              <w:rPr>
                <w:rFonts w:ascii="Times New Roman"/>
                <w:b w:val="false"/>
                <w:i w:val="false"/>
                <w:color w:val="000000"/>
                <w:sz w:val="20"/>
              </w:rPr>
              <w:t>
қолма-қол ақшамен жұмысқа ыңғайланған (сейф немесе арнайы</w:t>
            </w:r>
            <w:r>
              <w:br/>
            </w:r>
            <w:r>
              <w:rPr>
                <w:rFonts w:ascii="Times New Roman"/>
                <w:b w:val="false"/>
                <w:i w:val="false"/>
                <w:color w:val="000000"/>
                <w:sz w:val="20"/>
              </w:rPr>
              <w:t>
жабдықталған касса, байланыс құралдары, фискальдық жады бар</w:t>
            </w:r>
            <w:r>
              <w:br/>
            </w:r>
            <w:r>
              <w:rPr>
                <w:rFonts w:ascii="Times New Roman"/>
                <w:b w:val="false"/>
                <w:i w:val="false"/>
                <w:color w:val="000000"/>
                <w:sz w:val="20"/>
              </w:rPr>
              <w:t>
бақылау-кассалық аппарат) үй-жай, олардың салыстырып тексерiлгенi</w:t>
            </w:r>
            <w:r>
              <w:br/>
            </w:r>
            <w:r>
              <w:rPr>
                <w:rFonts w:ascii="Times New Roman"/>
                <w:b w:val="false"/>
                <w:i w:val="false"/>
                <w:color w:val="000000"/>
                <w:sz w:val="20"/>
              </w:rPr>
              <w:t>
туралы сертификаты бар өлшем құралдары (автомобиль немесе темiр жол</w:t>
            </w:r>
            <w:r>
              <w:br/>
            </w:r>
            <w:r>
              <w:rPr>
                <w:rFonts w:ascii="Times New Roman"/>
                <w:b w:val="false"/>
                <w:i w:val="false"/>
                <w:color w:val="000000"/>
                <w:sz w:val="20"/>
              </w:rPr>
              <w:t>
таразыларын және басқа да өлшем құралдары), қабылдау пунктiнiң заңды</w:t>
            </w:r>
            <w:r>
              <w:br/>
            </w:r>
            <w:r>
              <w:rPr>
                <w:rFonts w:ascii="Times New Roman"/>
                <w:b w:val="false"/>
                <w:i w:val="false"/>
                <w:color w:val="000000"/>
                <w:sz w:val="20"/>
              </w:rPr>
              <w:t>
тұлғаға тиесiлiлiгi, лицензия нөмiрi, жұмыс режимi көрсетiлген</w:t>
            </w:r>
            <w:r>
              <w:br/>
            </w:r>
            <w:r>
              <w:rPr>
                <w:rFonts w:ascii="Times New Roman"/>
                <w:b w:val="false"/>
                <w:i w:val="false"/>
                <w:color w:val="000000"/>
                <w:sz w:val="20"/>
              </w:rPr>
              <w:t>
маңдайша, кемiнде 200 ш.м алаңның болуы туралы ақпарат</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(қолда бар үй-жай, жабдықты және басқаларды көрсету).</w:t>
            </w:r>
            <w:r>
              <w:br/>
            </w:r>
            <w:r>
              <w:rPr>
                <w:rFonts w:ascii="Times New Roman"/>
                <w:b w:val="false"/>
                <w:i w:val="false"/>
                <w:color w:val="000000"/>
                <w:sz w:val="20"/>
              </w:rPr>
              <w:t>
6. Магистральдық газ құбырларын, мұнай құбырларын, мұнай</w:t>
            </w:r>
            <w:r>
              <w:br/>
            </w:r>
            <w:r>
              <w:rPr>
                <w:rFonts w:ascii="Times New Roman"/>
                <w:b w:val="false"/>
                <w:i w:val="false"/>
                <w:color w:val="000000"/>
                <w:sz w:val="20"/>
              </w:rPr>
              <w:t>
өнiмдерi құбырларын пайдалану жөнiндегi қызметтiң кiшi түрi үшiн:</w:t>
            </w:r>
            <w:r>
              <w:br/>
            </w:r>
            <w:r>
              <w:rPr>
                <w:rFonts w:ascii="Times New Roman"/>
                <w:b w:val="false"/>
                <w:i w:val="false"/>
                <w:color w:val="000000"/>
                <w:sz w:val="20"/>
              </w:rPr>
              <w:t>
1) меншiгiнде немесе өзге де заңды негiздерде магистральдық газ</w:t>
            </w:r>
            <w:r>
              <w:br/>
            </w:r>
            <w:r>
              <w:rPr>
                <w:rFonts w:ascii="Times New Roman"/>
                <w:b w:val="false"/>
                <w:i w:val="false"/>
                <w:color w:val="000000"/>
                <w:sz w:val="20"/>
              </w:rPr>
              <w:t>
құбырларының, мұнай құбырларының, мұнай өнiмдерi құбырларының болуы</w:t>
            </w:r>
            <w:r>
              <w:br/>
            </w:r>
            <w:r>
              <w:rPr>
                <w:rFonts w:ascii="Times New Roman"/>
                <w:b w:val="false"/>
                <w:i w:val="false"/>
                <w:color w:val="000000"/>
                <w:sz w:val="20"/>
              </w:rPr>
              <w:t>
туралы ақпарат</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(магистральдық газ құбырларын, мұнай құбырларын, мұнай өнiмдерi</w:t>
            </w:r>
            <w:r>
              <w:br/>
            </w:r>
            <w:r>
              <w:rPr>
                <w:rFonts w:ascii="Times New Roman"/>
                <w:b w:val="false"/>
                <w:i w:val="false"/>
                <w:color w:val="000000"/>
                <w:sz w:val="20"/>
              </w:rPr>
              <w:t>
құбырларын, диагностикалық, бақылау-өлшеу аспаптарын, сондай-ақ</w:t>
            </w:r>
            <w:r>
              <w:br/>
            </w:r>
            <w:r>
              <w:rPr>
                <w:rFonts w:ascii="Times New Roman"/>
                <w:b w:val="false"/>
                <w:i w:val="false"/>
                <w:color w:val="000000"/>
                <w:sz w:val="20"/>
              </w:rPr>
              <w:t>
негiзгi жабдықтардың техникалық сипаттамасы бойынша ақпаратты көрсете</w:t>
            </w:r>
            <w:r>
              <w:br/>
            </w:r>
            <w:r>
              <w:rPr>
                <w:rFonts w:ascii="Times New Roman"/>
                <w:b w:val="false"/>
                <w:i w:val="false"/>
                <w:color w:val="000000"/>
                <w:sz w:val="20"/>
              </w:rPr>
              <w:t>
отырып, магистральдық газ құбырларын, мұнай құбырларын, мұнай</w:t>
            </w:r>
            <w:r>
              <w:br/>
            </w:r>
            <w:r>
              <w:rPr>
                <w:rFonts w:ascii="Times New Roman"/>
                <w:b w:val="false"/>
                <w:i w:val="false"/>
                <w:color w:val="000000"/>
                <w:sz w:val="20"/>
              </w:rPr>
              <w:t>
өнiмдерi құбырларын пайдалануды қамтамасыз ететiн құралдарды,</w:t>
            </w:r>
            <w:r>
              <w:br/>
            </w:r>
            <w:r>
              <w:rPr>
                <w:rFonts w:ascii="Times New Roman"/>
                <w:b w:val="false"/>
                <w:i w:val="false"/>
                <w:color w:val="000000"/>
                <w:sz w:val="20"/>
              </w:rPr>
              <w:t>
жабдықты, сондай-ақ өтiнiш берушiнiң теңгерiмiндегi өндiрiстiк</w:t>
            </w:r>
            <w:r>
              <w:br/>
            </w:r>
            <w:r>
              <w:rPr>
                <w:rFonts w:ascii="Times New Roman"/>
                <w:b w:val="false"/>
                <w:i w:val="false"/>
                <w:color w:val="000000"/>
                <w:sz w:val="20"/>
              </w:rPr>
              <w:t>
активтердiң тiзбесiн көрсету);</w:t>
            </w:r>
            <w:r>
              <w:br/>
            </w:r>
            <w:r>
              <w:rPr>
                <w:rFonts w:ascii="Times New Roman"/>
                <w:b w:val="false"/>
                <w:i w:val="false"/>
                <w:color w:val="000000"/>
                <w:sz w:val="20"/>
              </w:rPr>
              <w:t>
2) қызметтердi құру туралы бұйрықтардың болуы туралы ақпарат:</w:t>
            </w:r>
            <w:r>
              <w:br/>
            </w:r>
            <w:r>
              <w:rPr>
                <w:rFonts w:ascii="Times New Roman"/>
                <w:b w:val="false"/>
                <w:i w:val="false"/>
                <w:color w:val="000000"/>
                <w:sz w:val="20"/>
              </w:rPr>
              <w:t>
қызметтi құру туралы бұйрықтың нөмiрi ______________________________;</w:t>
            </w:r>
            <w:r>
              <w:br/>
            </w:r>
            <w:r>
              <w:rPr>
                <w:rFonts w:ascii="Times New Roman"/>
                <w:b w:val="false"/>
                <w:i w:val="false"/>
                <w:color w:val="000000"/>
                <w:sz w:val="20"/>
              </w:rPr>
              <w:t>
бұйрықтың қол қойылған күнi ________________________________________;</w:t>
            </w:r>
            <w:r>
              <w:br/>
            </w:r>
            <w:r>
              <w:rPr>
                <w:rFonts w:ascii="Times New Roman"/>
                <w:b w:val="false"/>
                <w:i w:val="false"/>
                <w:color w:val="000000"/>
                <w:sz w:val="20"/>
              </w:rPr>
              <w:t>
жауаптының Т.А.Ә. __________________________________________________;</w:t>
            </w:r>
            <w:r>
              <w:br/>
            </w:r>
            <w:r>
              <w:rPr>
                <w:rFonts w:ascii="Times New Roman"/>
                <w:b w:val="false"/>
                <w:i w:val="false"/>
                <w:color w:val="000000"/>
                <w:sz w:val="20"/>
              </w:rPr>
              <w:t>
3) тиiстi бiлiм деңгейiне (басшылар үшiн – мұнай-газ</w:t>
            </w:r>
            <w:r>
              <w:br/>
            </w:r>
            <w:r>
              <w:rPr>
                <w:rFonts w:ascii="Times New Roman"/>
                <w:b w:val="false"/>
                <w:i w:val="false"/>
                <w:color w:val="000000"/>
                <w:sz w:val="20"/>
              </w:rPr>
              <w:t>
саласындағы жоғары бiлiм, мамандар үшiн – мұнай-газ саласындағы</w:t>
            </w:r>
            <w:r>
              <w:br/>
            </w:r>
            <w:r>
              <w:rPr>
                <w:rFonts w:ascii="Times New Roman"/>
                <w:b w:val="false"/>
                <w:i w:val="false"/>
                <w:color w:val="000000"/>
                <w:sz w:val="20"/>
              </w:rPr>
              <w:t>
арнайы орта бiлiм) жауап беретiн және осы саладағы мамандығы бойынша</w:t>
            </w:r>
            <w:r>
              <w:br/>
            </w:r>
            <w:r>
              <w:rPr>
                <w:rFonts w:ascii="Times New Roman"/>
                <w:b w:val="false"/>
                <w:i w:val="false"/>
                <w:color w:val="000000"/>
                <w:sz w:val="20"/>
              </w:rPr>
              <w:t>
кемiнде бiр жыл жұмыс тәжiрибесi бар бiлiктi техникалық басшылар мен</w:t>
            </w:r>
            <w:r>
              <w:br/>
            </w:r>
            <w:r>
              <w:rPr>
                <w:rFonts w:ascii="Times New Roman"/>
                <w:b w:val="false"/>
                <w:i w:val="false"/>
                <w:color w:val="000000"/>
                <w:sz w:val="20"/>
              </w:rPr>
              <w:t>
мамандар (өндiрiстiк персоналдың жалпы санының кемiнде 70 %-ы) құрамы</w:t>
            </w:r>
            <w:r>
              <w:br/>
            </w:r>
            <w:r>
              <w:rPr>
                <w:rFonts w:ascii="Times New Roman"/>
                <w:b w:val="false"/>
                <w:i w:val="false"/>
                <w:color w:val="000000"/>
                <w:sz w:val="20"/>
              </w:rPr>
              <w:t>
туралы штат кестесi бойынша ақпарат:</w:t>
            </w:r>
            <w:r>
              <w:br/>
            </w:r>
            <w:r>
              <w:rPr>
                <w:rFonts w:ascii="Times New Roman"/>
                <w:b w:val="false"/>
                <w:i w:val="false"/>
                <w:color w:val="000000"/>
                <w:sz w:val="20"/>
              </w:rPr>
              <w:t>
қызметкердiң Т.А.Ә. ________________________________________________;</w:t>
            </w:r>
            <w:r>
              <w:br/>
            </w:r>
            <w:r>
              <w:rPr>
                <w:rFonts w:ascii="Times New Roman"/>
                <w:b w:val="false"/>
                <w:i w:val="false"/>
                <w:color w:val="000000"/>
                <w:sz w:val="20"/>
              </w:rPr>
              <w:t>
бiлiмi бойынша мамандығы ___________________________________________;</w:t>
            </w:r>
            <w:r>
              <w:br/>
            </w:r>
            <w:r>
              <w:rPr>
                <w:rFonts w:ascii="Times New Roman"/>
                <w:b w:val="false"/>
                <w:i w:val="false"/>
                <w:color w:val="000000"/>
                <w:sz w:val="20"/>
              </w:rPr>
              <w:t>
лауазымы ___________________________________________________________;</w:t>
            </w:r>
            <w:r>
              <w:br/>
            </w:r>
            <w:r>
              <w:rPr>
                <w:rFonts w:ascii="Times New Roman"/>
                <w:b w:val="false"/>
                <w:i w:val="false"/>
                <w:color w:val="000000"/>
                <w:sz w:val="20"/>
              </w:rPr>
              <w:t>
осы саладағы мамандығы бойынша жұмыс өтiлi _________________________.</w:t>
            </w:r>
            <w:r>
              <w:br/>
            </w:r>
            <w:r>
              <w:rPr>
                <w:rFonts w:ascii="Times New Roman"/>
                <w:b w:val="false"/>
                <w:i w:val="false"/>
                <w:color w:val="000000"/>
                <w:sz w:val="20"/>
              </w:rPr>
              <w:t>
7. Энергиямен жабдықтау мақсатында электр энергиясын сатып алу</w:t>
            </w:r>
            <w:r>
              <w:br/>
            </w:r>
            <w:r>
              <w:rPr>
                <w:rFonts w:ascii="Times New Roman"/>
                <w:b w:val="false"/>
                <w:i w:val="false"/>
                <w:color w:val="000000"/>
                <w:sz w:val="20"/>
              </w:rPr>
              <w:t>
жөнiндегi қызмет үшiн:</w:t>
            </w:r>
            <w:r>
              <w:br/>
            </w:r>
            <w:r>
              <w:rPr>
                <w:rFonts w:ascii="Times New Roman"/>
                <w:b w:val="false"/>
                <w:i w:val="false"/>
                <w:color w:val="000000"/>
                <w:sz w:val="20"/>
              </w:rPr>
              <w:t>
1) осы саладағы мамандығы бойынша жоғары немесе орта арнайы</w:t>
            </w:r>
            <w:r>
              <w:br/>
            </w:r>
            <w:r>
              <w:rPr>
                <w:rFonts w:ascii="Times New Roman"/>
                <w:b w:val="false"/>
                <w:i w:val="false"/>
                <w:color w:val="000000"/>
                <w:sz w:val="20"/>
              </w:rPr>
              <w:t>
бiлiмi және осы саладағы мамандығы бойынша кемiнде жарты жыл жұмыс</w:t>
            </w:r>
            <w:r>
              <w:br/>
            </w:r>
            <w:r>
              <w:rPr>
                <w:rFonts w:ascii="Times New Roman"/>
                <w:b w:val="false"/>
                <w:i w:val="false"/>
                <w:color w:val="000000"/>
                <w:sz w:val="20"/>
              </w:rPr>
              <w:t>
тәжiрибесi бар бiлiктi басшылар мен мамандар құрамы туралы ақпарат:</w:t>
            </w:r>
            <w:r>
              <w:br/>
            </w:r>
            <w:r>
              <w:rPr>
                <w:rFonts w:ascii="Times New Roman"/>
                <w:b w:val="false"/>
                <w:i w:val="false"/>
                <w:color w:val="000000"/>
                <w:sz w:val="20"/>
              </w:rPr>
              <w:t>
қызметкердiң Т.А.Ә. ________________________________________________;</w:t>
            </w:r>
            <w:r>
              <w:br/>
            </w:r>
            <w:r>
              <w:rPr>
                <w:rFonts w:ascii="Times New Roman"/>
                <w:b w:val="false"/>
                <w:i w:val="false"/>
                <w:color w:val="000000"/>
                <w:sz w:val="20"/>
              </w:rPr>
              <w:t>
бiлiмi бойынша мамандығы ___________________________________________;</w:t>
            </w:r>
            <w:r>
              <w:br/>
            </w:r>
            <w:r>
              <w:rPr>
                <w:rFonts w:ascii="Times New Roman"/>
                <w:b w:val="false"/>
                <w:i w:val="false"/>
                <w:color w:val="000000"/>
                <w:sz w:val="20"/>
              </w:rPr>
              <w:t>
лауазымы ___________________________________________________________;</w:t>
            </w:r>
            <w:r>
              <w:br/>
            </w:r>
            <w:r>
              <w:rPr>
                <w:rFonts w:ascii="Times New Roman"/>
                <w:b w:val="false"/>
                <w:i w:val="false"/>
                <w:color w:val="000000"/>
                <w:sz w:val="20"/>
              </w:rPr>
              <w:t>
осы саладағы жұмыс өтiлi ____________________________________________</w:t>
            </w:r>
            <w:r>
              <w:br/>
            </w:r>
            <w:r>
              <w:rPr>
                <w:rFonts w:ascii="Times New Roman"/>
                <w:b w:val="false"/>
                <w:i w:val="false"/>
                <w:color w:val="000000"/>
                <w:sz w:val="20"/>
              </w:rPr>
              <w:t>
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26 ақпандағы</w:t>
            </w:r>
            <w:r>
              <w:br/>
            </w:r>
            <w:r>
              <w:rPr>
                <w:rFonts w:ascii="Times New Roman"/>
                <w:b w:val="false"/>
                <w:i w:val="false"/>
                <w:color w:val="000000"/>
                <w:sz w:val="20"/>
              </w:rPr>
              <w:t>№ 155 қаулысымен</w:t>
            </w:r>
            <w:r>
              <w:br/>
            </w:r>
            <w:r>
              <w:rPr>
                <w:rFonts w:ascii="Times New Roman"/>
                <w:b w:val="false"/>
                <w:i w:val="false"/>
                <w:color w:val="000000"/>
                <w:sz w:val="20"/>
              </w:rPr>
              <w:t>бекiтiлген</w:t>
            </w:r>
            <w:r>
              <w:br/>
            </w:r>
            <w:r>
              <w:rPr>
                <w:rFonts w:ascii="Times New Roman"/>
                <w:b w:val="false"/>
                <w:i w:val="false"/>
                <w:color w:val="000000"/>
                <w:sz w:val="20"/>
              </w:rPr>
              <w:t>
</w:t>
            </w:r>
            <w:r>
              <w:rPr>
                <w:rFonts w:ascii="Times New Roman"/>
                <w:b/>
                <w:i w:val="false"/>
                <w:color w:val="000000"/>
                <w:sz w:val="20"/>
              </w:rPr>
              <w:t>"Заңды тұлғаларда өз өндiрiсi барысында және құрамында түстi</w:t>
            </w:r>
            <w:r>
              <w:br/>
            </w:r>
            <w:r>
              <w:rPr>
                <w:rFonts w:ascii="Times New Roman"/>
                <w:b/>
                <w:i w:val="false"/>
                <w:color w:val="000000"/>
                <w:sz w:val="20"/>
              </w:rPr>
              <w:t>және (немесе) қара металл сынықтары және (немесе) қалдықтары</w:t>
            </w:r>
            <w:r>
              <w:br/>
            </w:r>
            <w:r>
              <w:rPr>
                <w:rFonts w:ascii="Times New Roman"/>
                <w:b/>
                <w:i w:val="false"/>
                <w:color w:val="000000"/>
                <w:sz w:val="20"/>
              </w:rPr>
              <w:t>болған мүлiктiк кешендi сатып алу нәтижесiнде пайда болған</w:t>
            </w:r>
            <w:r>
              <w:br/>
            </w:r>
            <w:r>
              <w:rPr>
                <w:rFonts w:ascii="Times New Roman"/>
                <w:b/>
                <w:i w:val="false"/>
                <w:color w:val="000000"/>
                <w:sz w:val="20"/>
              </w:rPr>
              <w:t>түстi және қара металл сынықтары мен қалдықтарын өткiзу</w:t>
            </w:r>
            <w:r>
              <w:br/>
            </w:r>
            <w:r>
              <w:rPr>
                <w:rFonts w:ascii="Times New Roman"/>
                <w:b/>
                <w:i w:val="false"/>
                <w:color w:val="000000"/>
                <w:sz w:val="20"/>
              </w:rPr>
              <w:t>жөнiндегi қызметтi қоспағанда, заңды тұлғалардың түстi және</w:t>
            </w:r>
            <w:r>
              <w:br/>
            </w:r>
            <w:r>
              <w:rPr>
                <w:rFonts w:ascii="Times New Roman"/>
                <w:b/>
                <w:i w:val="false"/>
                <w:color w:val="000000"/>
                <w:sz w:val="20"/>
              </w:rPr>
              <w:t>қара металл сынықтары мен қалдықтарын жинау (дайындау), сақтау,</w:t>
            </w:r>
            <w:r>
              <w:br/>
            </w:r>
            <w:r>
              <w:rPr>
                <w:rFonts w:ascii="Times New Roman"/>
                <w:b/>
                <w:i w:val="false"/>
                <w:color w:val="000000"/>
                <w:sz w:val="20"/>
              </w:rPr>
              <w:t>өңдеу және лицензиаттарға өткiзу жөніндегі қызметтi жүзеге</w:t>
            </w:r>
            <w:r>
              <w:br/>
            </w:r>
            <w:r>
              <w:rPr>
                <w:rFonts w:ascii="Times New Roman"/>
                <w:b/>
                <w:i w:val="false"/>
                <w:color w:val="000000"/>
                <w:sz w:val="20"/>
              </w:rPr>
              <w:t>асыруға лицензия беру, қайта ресiмдеу, лицензияның</w:t>
            </w:r>
            <w:r>
              <w:br/>
            </w:r>
            <w:r>
              <w:rPr>
                <w:rFonts w:ascii="Times New Roman"/>
                <w:b/>
                <w:i w:val="false"/>
                <w:color w:val="000000"/>
                <w:sz w:val="20"/>
              </w:rPr>
              <w:t>телнұсқаларын беру" мемлекеттiк көрсетілетін қызмет стандарты</w:t>
            </w:r>
            <w:r>
              <w:br/>
            </w:r>
            <w:r>
              <w:rPr>
                <w:rFonts w:ascii="Times New Roman"/>
                <w:b/>
                <w:i w:val="false"/>
                <w:color w:val="000000"/>
                <w:sz w:val="20"/>
              </w:rPr>
              <w:t>1. Жалпы ережелер</w:t>
            </w:r>
            <w:r>
              <w:br/>
            </w:r>
            <w:r>
              <w:rPr>
                <w:rFonts w:ascii="Times New Roman"/>
                <w:b w:val="false"/>
                <w:i w:val="false"/>
                <w:color w:val="000000"/>
                <w:sz w:val="20"/>
              </w:rPr>
              <w:t>
1.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жөніндегі қызметтi жүзеге асыруға лицензия беру, қайта ресiмдеу, лицензияның телнұсқаларын беру" мемлекеттiк көрсетілетін қызметі (бұдан әрi – мемлекеттiк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Индустрия және жаңа технологиялар министрлігі (бұдан әрi – Министрлік) әзірледі.</w:t>
            </w:r>
            <w:r>
              <w:br/>
            </w:r>
            <w:r>
              <w:rPr>
                <w:rFonts w:ascii="Times New Roman"/>
                <w:b w:val="false"/>
                <w:i w:val="false"/>
                <w:color w:val="000000"/>
                <w:sz w:val="20"/>
              </w:rPr>
              <w:t>
3. Мемлекеттiк қызметті облыстардың, Астана және Алматы ққ. жергiлiктi атқарушы органдары (бұдан әрi – көрсетілетін қызметті беруші) көрсетедi, оның ішінде "электрондық үкiметтiң" www.egov.kz веб-порталы немесе "Е–лицензиялау" www.elicense.kz веб-порталы (бұдан әрi – портал) арқылы көрсетіледі.</w:t>
            </w:r>
            <w:r>
              <w:br/>
            </w:r>
            <w:r>
              <w:rPr>
                <w:rFonts w:ascii="Times New Roman"/>
                <w:b w:val="false"/>
                <w:i w:val="false"/>
                <w:color w:val="000000"/>
                <w:sz w:val="20"/>
              </w:rPr>
              <w:t>
</w:t>
            </w:r>
            <w:r>
              <w:rPr>
                <w:rFonts w:ascii="Times New Roman"/>
                <w:b/>
                <w:i w:val="false"/>
                <w:color w:val="000000"/>
                <w:sz w:val="20"/>
              </w:rPr>
              <w:t>2. Мемлекеттiк қызмет көрсету тәртiбi</w:t>
            </w:r>
            <w:r>
              <w:br/>
            </w:r>
            <w:r>
              <w:rPr>
                <w:rFonts w:ascii="Times New Roman"/>
                <w:b w:val="false"/>
                <w:i w:val="false"/>
                <w:color w:val="000000"/>
                <w:sz w:val="20"/>
              </w:rPr>
              <w:t>
4. Мемлекеттiк қызмет көрсету мерзiмi:</w:t>
            </w:r>
            <w:r>
              <w:br/>
            </w:r>
            <w:r>
              <w:rPr>
                <w:rFonts w:ascii="Times New Roman"/>
                <w:b w:val="false"/>
                <w:i w:val="false"/>
                <w:color w:val="000000"/>
                <w:sz w:val="20"/>
              </w:rPr>
              <w:t>
1) көрсетілетін қызметті берушіге құжаттар топтамасы тапсырылған, сондай-ақ порталға өтініш берілген сәттен бастап:</w:t>
            </w:r>
            <w:r>
              <w:br/>
            </w:r>
            <w:r>
              <w:rPr>
                <w:rFonts w:ascii="Times New Roman"/>
                <w:b w:val="false"/>
                <w:i w:val="false"/>
                <w:color w:val="000000"/>
                <w:sz w:val="20"/>
              </w:rPr>
              <w:t>
лицензияны беру – 15 (он бес) жұмыс күні;</w:t>
            </w:r>
            <w:r>
              <w:br/>
            </w:r>
            <w:r>
              <w:rPr>
                <w:rFonts w:ascii="Times New Roman"/>
                <w:b w:val="false"/>
                <w:i w:val="false"/>
                <w:color w:val="000000"/>
                <w:sz w:val="20"/>
              </w:rPr>
              <w:t>
лицензияны қайта ресiмдеу – 15 (он бес) жұмыс күні;</w:t>
            </w:r>
            <w:r>
              <w:br/>
            </w:r>
            <w:r>
              <w:rPr>
                <w:rFonts w:ascii="Times New Roman"/>
                <w:b w:val="false"/>
                <w:i w:val="false"/>
                <w:color w:val="000000"/>
                <w:sz w:val="20"/>
              </w:rPr>
              <w:t>
лицензияның телнұсқаларын беру – 2 (екi) жұмыс күні;</w:t>
            </w:r>
            <w:r>
              <w:br/>
            </w:r>
            <w:r>
              <w:rPr>
                <w:rFonts w:ascii="Times New Roman"/>
                <w:b w:val="false"/>
                <w:i w:val="false"/>
                <w:color w:val="000000"/>
                <w:sz w:val="20"/>
              </w:rPr>
              <w:t>
2) құжаттар топтамасын тапсыру үшiн күтудің рұқсат етілетін ең ұзақ уақыты – 15 (он бес) минут;</w:t>
            </w:r>
            <w:r>
              <w:br/>
            </w:r>
            <w:r>
              <w:rPr>
                <w:rFonts w:ascii="Times New Roman"/>
                <w:b w:val="false"/>
                <w:i w:val="false"/>
                <w:color w:val="000000"/>
                <w:sz w:val="20"/>
              </w:rPr>
              <w:t>
3) қызмет көрсетудің рұқсат етілетін ең ұзақ уақыты – 15 (он бес) минут.</w:t>
            </w:r>
            <w:r>
              <w:br/>
            </w:r>
            <w:r>
              <w:rPr>
                <w:rFonts w:ascii="Times New Roman"/>
                <w:b w:val="false"/>
                <w:i w:val="false"/>
                <w:color w:val="000000"/>
                <w:sz w:val="20"/>
              </w:rPr>
              <w:t>
5. Мемлекеттiк көрсетiлетiн қызметтiң нысаны – электрондық (ішінара автоматтандырылған) және (немесе) қағаз түрiнде.</w:t>
            </w:r>
            <w:r>
              <w:br/>
            </w:r>
            <w:r>
              <w:rPr>
                <w:rFonts w:ascii="Times New Roman"/>
                <w:b w:val="false"/>
                <w:i w:val="false"/>
                <w:color w:val="000000"/>
                <w:sz w:val="20"/>
              </w:rPr>
              <w:t xml:space="preserve">
6. Мемлекеттiк көрсетiлетiн қызметтiң нәтижесi –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жөніндегі қызметтi жүзеге асыруға лицензия, қайта ресімдеу, лицензияның телнұсқасы немесе осы мемлекеттiк көрсетiлетiн қызмет стандартының </w:t>
            </w:r>
            <w:r>
              <w:rPr>
                <w:rFonts w:ascii="Times New Roman"/>
                <w:b w:val="false"/>
                <w:i w:val="false"/>
                <w:color w:val="000000"/>
                <w:sz w:val="20"/>
              </w:rPr>
              <w:t>10-тармағында</w:t>
            </w:r>
            <w:r>
              <w:rPr>
                <w:rFonts w:ascii="Times New Roman"/>
                <w:b w:val="false"/>
                <w:i w:val="false"/>
                <w:color w:val="000000"/>
                <w:sz w:val="20"/>
              </w:rPr>
              <w:t xml:space="preserve"> көзделген жағдайларда және негiздер бойынша мемлекеттiк қызметтi көрсетуден бас тарту туралы дәлелдi жауап.</w:t>
            </w:r>
            <w:r>
              <w:br/>
            </w:r>
            <w:r>
              <w:rPr>
                <w:rFonts w:ascii="Times New Roman"/>
                <w:b w:val="false"/>
                <w:i w:val="false"/>
                <w:color w:val="000000"/>
                <w:sz w:val="20"/>
              </w:rPr>
              <w:t>
Мемлекеттiк қызметтi көрсету нәтижесiн ұсыну нысаны: электрондық және (немесе) қағаз түрiнде.</w:t>
            </w:r>
            <w:r>
              <w:br/>
            </w:r>
            <w:r>
              <w:rPr>
                <w:rFonts w:ascii="Times New Roman"/>
                <w:b w:val="false"/>
                <w:i w:val="false"/>
                <w:color w:val="000000"/>
                <w:sz w:val="20"/>
              </w:rPr>
              <w:t>
7. Мемлекеттiк көрсетілетін қызмет заңды және жеке тұлғаларға (бұдан әрi – көрсетілетін қызметті алушы) ақылы түрде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лицензиялық алым төленедi:</w:t>
            </w:r>
            <w:r>
              <w:br/>
            </w:r>
            <w:r>
              <w:rPr>
                <w:rFonts w:ascii="Times New Roman"/>
                <w:b w:val="false"/>
                <w:i w:val="false"/>
                <w:color w:val="000000"/>
                <w:sz w:val="20"/>
              </w:rPr>
              <w:t xml:space="preserve">
1) аталған қызмет түрiмен айналысу құқығына лицензия беру кезінде лицензиялық алым 10 </w:t>
            </w:r>
            <w:r>
              <w:rPr>
                <w:rFonts w:ascii="Times New Roman"/>
                <w:b w:val="false"/>
                <w:i w:val="false"/>
                <w:color w:val="000000"/>
                <w:sz w:val="20"/>
              </w:rPr>
              <w:t>айлық есептік көрсеткішті</w:t>
            </w:r>
            <w:r>
              <w:rPr>
                <w:rFonts w:ascii="Times New Roman"/>
                <w:b w:val="false"/>
                <w:i w:val="false"/>
                <w:color w:val="000000"/>
                <w:sz w:val="20"/>
              </w:rPr>
              <w:t xml:space="preserve"> (бұдан әрі – АЕК) құрайды;</w:t>
            </w:r>
            <w:r>
              <w:br/>
            </w:r>
            <w:r>
              <w:rPr>
                <w:rFonts w:ascii="Times New Roman"/>
                <w:b w:val="false"/>
                <w:i w:val="false"/>
                <w:color w:val="000000"/>
                <w:sz w:val="20"/>
              </w:rPr>
              <w:t>
2) лицензияны қайта ресімдегені үшін лицензиялық алым – лицензия беру кезіндегі ставканың 10 %-ын құрайды, бiрақ 4 АЕК-тен аспайды.</w:t>
            </w:r>
            <w:r>
              <w:br/>
            </w:r>
            <w:r>
              <w:rPr>
                <w:rFonts w:ascii="Times New Roman"/>
                <w:b w:val="false"/>
                <w:i w:val="false"/>
                <w:color w:val="000000"/>
                <w:sz w:val="20"/>
              </w:rPr>
              <w:t>
3) лицензияның телнұсқасын беру – лицензия беру кезіндегі ставканың 100 %-ын құрайды.</w:t>
            </w:r>
            <w:r>
              <w:br/>
            </w:r>
            <w:r>
              <w:rPr>
                <w:rFonts w:ascii="Times New Roman"/>
                <w:b w:val="false"/>
                <w:i w:val="false"/>
                <w:color w:val="000000"/>
                <w:sz w:val="20"/>
              </w:rPr>
              <w:t xml:space="preserve">
Лицензиялық алымды төлеу қолма-қол және қолма-қол емес нысанда екінші деңгейда банктер және банктік операциялардың жекелеген түрлерін жүзеге асыратын ұйымдар арқылы жүзеге асырылады. </w:t>
            </w:r>
            <w:r>
              <w:br/>
            </w:r>
            <w:r>
              <w:rPr>
                <w:rFonts w:ascii="Times New Roman"/>
                <w:b w:val="false"/>
                <w:i w:val="false"/>
                <w:color w:val="000000"/>
                <w:sz w:val="20"/>
              </w:rPr>
              <w:t>
Мемлекеттік көрсетілетін қызметті портал арқылы алуға электрондық сұрау салу берілген жағдайда төлем "электрондық үкіметке" төлем шлюзі (бұдан әрі – ЭҮТШ) немесе екінші деңгейда банктер арқылы жүзеге асырылады.</w:t>
            </w:r>
            <w:r>
              <w:br/>
            </w:r>
            <w:r>
              <w:rPr>
                <w:rFonts w:ascii="Times New Roman"/>
                <w:b w:val="false"/>
                <w:i w:val="false"/>
                <w:color w:val="000000"/>
                <w:sz w:val="20"/>
              </w:rPr>
              <w:t>
8. Жұмыс кестесі:</w:t>
            </w:r>
            <w:r>
              <w:br/>
            </w:r>
            <w:r>
              <w:rPr>
                <w:rFonts w:ascii="Times New Roman"/>
                <w:b w:val="false"/>
                <w:i w:val="false"/>
                <w:color w:val="000000"/>
                <w:sz w:val="20"/>
              </w:rPr>
              <w:t>
1) көрсетiлетiн қызметтi берушiнің – "Мемлекеттiк көрсетiлетiн қызметтер" бөлімінде www.comprom.kz интернет-ресурсында орналастырылған. Мемлекеттiк көрсетілетін қызмет алдын ала жазылусыз және жеделдетiп қызмет көрсетусіз кезек тәртiбiмен көрсетіледі.</w:t>
            </w:r>
            <w:r>
              <w:br/>
            </w:r>
            <w:r>
              <w:rPr>
                <w:rFonts w:ascii="Times New Roman"/>
                <w:b w:val="false"/>
                <w:i w:val="false"/>
                <w:color w:val="000000"/>
                <w:sz w:val="20"/>
              </w:rPr>
              <w:t>
2) порталдың – тәулiк бойы (жөндеу жұмыстарын жүргізуге байланысты техникалық үзілістерді қоспағанда).</w:t>
            </w:r>
            <w:r>
              <w:br/>
            </w:r>
            <w:r>
              <w:rPr>
                <w:rFonts w:ascii="Times New Roman"/>
                <w:b w:val="false"/>
                <w:i w:val="false"/>
                <w:color w:val="000000"/>
                <w:sz w:val="20"/>
              </w:rPr>
              <w:t>
9. Көрсетiлетiн қызметтi алушының (не сенімхат бойынша оның өкілінің) жүгінуі кезінде мемлекеттiк қызметті көрсетуге қажеттi құжаттар тiзбесi:</w:t>
            </w:r>
            <w:r>
              <w:br/>
            </w: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лицензия алу үшiн:</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заңды тұлға үшін белгiленген үлгiдегi өтiнiш;</w:t>
            </w:r>
            <w:r>
              <w:br/>
            </w:r>
            <w:r>
              <w:rPr>
                <w:rFonts w:ascii="Times New Roman"/>
                <w:b w:val="false"/>
                <w:i w:val="false"/>
                <w:color w:val="000000"/>
                <w:sz w:val="20"/>
              </w:rPr>
              <w:t>
жекелеген қызмет түрлерiмен айналысу құқығы үшiн бюджетке лицензиялық алымның төленгенiн растайтын құжаттың көшiрмесi;</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бiлiктiлiк талаптарына сәйкес мәлiметтер нысаны;</w:t>
            </w:r>
            <w:r>
              <w:br/>
            </w:r>
            <w:r>
              <w:rPr>
                <w:rFonts w:ascii="Times New Roman"/>
                <w:b w:val="false"/>
                <w:i w:val="false"/>
                <w:color w:val="000000"/>
                <w:sz w:val="20"/>
              </w:rPr>
              <w:t>
2) лицензияны қайта ресімдеу үшiн:</w:t>
            </w:r>
            <w:r>
              <w:br/>
            </w:r>
            <w:r>
              <w:rPr>
                <w:rFonts w:ascii="Times New Roman"/>
                <w:b w:val="false"/>
                <w:i w:val="false"/>
                <w:color w:val="000000"/>
                <w:sz w:val="20"/>
              </w:rPr>
              <w:t>
еркін нысанды өтiнiш;</w:t>
            </w:r>
            <w:r>
              <w:br/>
            </w:r>
            <w:r>
              <w:rPr>
                <w:rFonts w:ascii="Times New Roman"/>
                <w:b w:val="false"/>
                <w:i w:val="false"/>
                <w:color w:val="000000"/>
                <w:sz w:val="20"/>
              </w:rPr>
              <w:t>
лицензияны қайта ресімдеу үшiн бюджетке лицензиялық алымның төленгенiн растайтын құжаттың көшiрмесi;</w:t>
            </w:r>
            <w:r>
              <w:br/>
            </w:r>
            <w:r>
              <w:rPr>
                <w:rFonts w:ascii="Times New Roman"/>
                <w:b w:val="false"/>
                <w:i w:val="false"/>
                <w:color w:val="000000"/>
                <w:sz w:val="20"/>
              </w:rPr>
              <w:t>
лицензияның түпнұсқасы (лицензияны қағаз тасығышта алған жағдайда);</w:t>
            </w:r>
            <w:r>
              <w:br/>
            </w:r>
            <w:r>
              <w:rPr>
                <w:rFonts w:ascii="Times New Roman"/>
                <w:b w:val="false"/>
                <w:i w:val="false"/>
                <w:color w:val="000000"/>
                <w:sz w:val="20"/>
              </w:rPr>
              <w:t>
лицензияны қайта ресімдеу қажеттілігін растайтын құжаттың көшiрмесi (салыстырып тексеру үшiн түпнұсқасы берiлмеген жағдайда нотариалды куәландырылған).</w:t>
            </w:r>
            <w:r>
              <w:br/>
            </w:r>
            <w:r>
              <w:rPr>
                <w:rFonts w:ascii="Times New Roman"/>
                <w:b w:val="false"/>
                <w:i w:val="false"/>
                <w:color w:val="000000"/>
                <w:sz w:val="20"/>
              </w:rPr>
              <w:t>
Лицензия мынадай: жеке тұлғаның тегi, аты, әкесiнiң аты (болған жағдайда) өзгерген; дара кәсiпкер қайта тiркелген, оның атауы мен мекенжайы өзгерген; заңды тұлға бiрiгу, қосылу, бөлiнiп шығу немесе қайта құрылу нысанында қайта ұйымдастырылған; заңды тұлғаның атауы және (немесе) заңды мекенжайы өзгерген жағдайларда қайта ресiмделуге жатады.</w:t>
            </w:r>
            <w:r>
              <w:br/>
            </w:r>
            <w:r>
              <w:rPr>
                <w:rFonts w:ascii="Times New Roman"/>
                <w:b w:val="false"/>
                <w:i w:val="false"/>
                <w:color w:val="000000"/>
                <w:sz w:val="20"/>
              </w:rPr>
              <w:t>
Көрсетілетін қызметті алушы қайта ресiмдеу туралы өтiнiштi құжаттар ауыстырылған сәттен бастап күнтiзбелiк отыз күн iшiнде бередi.</w:t>
            </w:r>
            <w:r>
              <w:br/>
            </w:r>
            <w:r>
              <w:rPr>
                <w:rFonts w:ascii="Times New Roman"/>
                <w:b w:val="false"/>
                <w:i w:val="false"/>
                <w:color w:val="000000"/>
                <w:sz w:val="20"/>
              </w:rPr>
              <w:t>
3) лицензияның телнұсқасын алу үшiн:</w:t>
            </w:r>
            <w:r>
              <w:br/>
            </w:r>
            <w:r>
              <w:rPr>
                <w:rFonts w:ascii="Times New Roman"/>
                <w:b w:val="false"/>
                <w:i w:val="false"/>
                <w:color w:val="000000"/>
                <w:sz w:val="20"/>
              </w:rPr>
              <w:t>
еркін нысанды өтiнiш;</w:t>
            </w:r>
            <w:r>
              <w:br/>
            </w:r>
            <w:r>
              <w:rPr>
                <w:rFonts w:ascii="Times New Roman"/>
                <w:b w:val="false"/>
                <w:i w:val="false"/>
                <w:color w:val="000000"/>
                <w:sz w:val="20"/>
              </w:rPr>
              <w:t>
лицензияның телнұсқасын беру үшiн бюджетке лицензиялық алымның төленгенiн растайтын құжаттың көшiрмесi.</w:t>
            </w:r>
            <w:r>
              <w:br/>
            </w: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r>
              <w:br/>
            </w:r>
            <w:r>
              <w:rPr>
                <w:rFonts w:ascii="Times New Roman"/>
                <w:b w:val="false"/>
                <w:i w:val="false"/>
                <w:color w:val="000000"/>
                <w:sz w:val="20"/>
              </w:rPr>
              <w:t>
Порталға:</w:t>
            </w:r>
            <w:r>
              <w:br/>
            </w:r>
            <w:r>
              <w:rPr>
                <w:rFonts w:ascii="Times New Roman"/>
                <w:b w:val="false"/>
                <w:i w:val="false"/>
                <w:color w:val="000000"/>
                <w:sz w:val="20"/>
              </w:rPr>
              <w:t>
1) лицензия алу үшiн:</w:t>
            </w:r>
            <w:r>
              <w:br/>
            </w:r>
            <w:r>
              <w:rPr>
                <w:rFonts w:ascii="Times New Roman"/>
                <w:b w:val="false"/>
                <w:i w:val="false"/>
                <w:color w:val="000000"/>
                <w:sz w:val="20"/>
              </w:rPr>
              <w:t>
көрсетiлетiн қызметтi алушының электрондық цифрлық қолтаңбасымен (бұдан әрi – ЭЦҚ) куәландырылған электрондық құжат нысанындағы сұрау салу;</w:t>
            </w:r>
            <w:r>
              <w:br/>
            </w:r>
            <w:r>
              <w:rPr>
                <w:rFonts w:ascii="Times New Roman"/>
                <w:b w:val="false"/>
                <w:i w:val="false"/>
                <w:color w:val="000000"/>
                <w:sz w:val="20"/>
              </w:rPr>
              <w:t>
ЭҮТШ арқылы төлеу жағдайларын қоспағанда, жекелеген қызмет түрлерiмен айналысу құқығы үшiн бюджетке лицензиялық алымның төленгенін растайтын құжат;</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бiлiктiлiк талаптарына сәйкестігі туралы мәлiметтер нысаны;</w:t>
            </w:r>
            <w:r>
              <w:br/>
            </w:r>
            <w:r>
              <w:rPr>
                <w:rFonts w:ascii="Times New Roman"/>
                <w:b w:val="false"/>
                <w:i w:val="false"/>
                <w:color w:val="000000"/>
                <w:sz w:val="20"/>
              </w:rPr>
              <w:t>
2) лицензияны қайта ресімдеу үшiн:</w:t>
            </w:r>
            <w:r>
              <w:br/>
            </w:r>
            <w:r>
              <w:rPr>
                <w:rFonts w:ascii="Times New Roman"/>
                <w:b w:val="false"/>
                <w:i w:val="false"/>
                <w:color w:val="000000"/>
                <w:sz w:val="20"/>
              </w:rPr>
              <w:t>
көрсетiлетiн қызметтi алушының ЭЦҚ-мен куәландырылған электрондық құжат нысанындағы сұрау салу;</w:t>
            </w:r>
            <w:r>
              <w:br/>
            </w:r>
            <w:r>
              <w:rPr>
                <w:rFonts w:ascii="Times New Roman"/>
                <w:b w:val="false"/>
                <w:i w:val="false"/>
                <w:color w:val="000000"/>
                <w:sz w:val="20"/>
              </w:rPr>
              <w:t>
ЭҮТШ арқылы төлеу жағдайларын қоспағанда, лицензияны қайта ресімдеу үшiн бюджетке лицензиялық алымның төленгенін растайтын құжат;</w:t>
            </w:r>
            <w:r>
              <w:br/>
            </w:r>
            <w:r>
              <w:rPr>
                <w:rFonts w:ascii="Times New Roman"/>
                <w:b w:val="false"/>
                <w:i w:val="false"/>
                <w:color w:val="000000"/>
                <w:sz w:val="20"/>
              </w:rPr>
              <w:t>
лицензияның түпнұсқасы (лицензияны қағаз тасығышта алған жағдайда);</w:t>
            </w:r>
            <w:r>
              <w:br/>
            </w:r>
            <w:r>
              <w:rPr>
                <w:rFonts w:ascii="Times New Roman"/>
                <w:b w:val="false"/>
                <w:i w:val="false"/>
                <w:color w:val="000000"/>
                <w:sz w:val="20"/>
              </w:rPr>
              <w:t>
лицензияны қайта ресімдеу қажеттілігін растайтын құжаттың көшiрмесi (салыстырып тексеру үшiн түпнұсқасы берiлмеген жағдайда нотариалды куәландырылған).</w:t>
            </w:r>
            <w:r>
              <w:br/>
            </w:r>
            <w:r>
              <w:rPr>
                <w:rFonts w:ascii="Times New Roman"/>
                <w:b w:val="false"/>
                <w:i w:val="false"/>
                <w:color w:val="000000"/>
                <w:sz w:val="20"/>
              </w:rPr>
              <w:t>
Лицензия мынадай: жеке тұлғаның тегi, аты, әкесiнiң аты (болған жағдайда) өзгерген; дара кәсiпкер қайта тiркелген, оның атауы мен мекенжайы өзгерген; заңды тұлға бiрiгу, қосылу, бөлiнiп шығу немесе қайта құрылу нысанында қайта ұйымдастырылған; заңды тұлғаның атауы және (немесе) заңды мекенжайы өзгерген жағдайларда қайта ресiмделуге жатады.</w:t>
            </w:r>
            <w:r>
              <w:br/>
            </w:r>
            <w:r>
              <w:rPr>
                <w:rFonts w:ascii="Times New Roman"/>
                <w:b w:val="false"/>
                <w:i w:val="false"/>
                <w:color w:val="000000"/>
                <w:sz w:val="20"/>
              </w:rPr>
              <w:t>
Көрсетілетін қызметті алушы қайта ресiмдеу туралы сұрау салуды құжаттар ауыстырылған сәттен бастап күнтiзбелiк отыз күн iшiнде бередi.</w:t>
            </w:r>
            <w:r>
              <w:br/>
            </w:r>
            <w:r>
              <w:rPr>
                <w:rFonts w:ascii="Times New Roman"/>
                <w:b w:val="false"/>
                <w:i w:val="false"/>
                <w:color w:val="000000"/>
                <w:sz w:val="20"/>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r>
              <w:br/>
            </w: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r>
              <w:br/>
            </w:r>
            <w:r>
              <w:rPr>
                <w:rFonts w:ascii="Times New Roman"/>
                <w:b w:val="false"/>
                <w:i w:val="false"/>
                <w:color w:val="000000"/>
                <w:sz w:val="20"/>
              </w:rPr>
              <w:t>
Көрсетілетін қызметті беруші, егер Қазақстан Республикасының заңдарында өзгеше көзделмесе, мемлекеттiк қызметтер көрсету кезiнде ақпараттық жүйелерде қамтылған, заңмен қорғалатын құпияны құрайтын мәлiметтердi пайдалануға көрсетiлетiн қызметтi алушының жазбаша келiсiмiн алады.</w:t>
            </w:r>
            <w:r>
              <w:br/>
            </w:r>
            <w:r>
              <w:rPr>
                <w:rFonts w:ascii="Times New Roman"/>
                <w:b w:val="false"/>
                <w:i w:val="false"/>
                <w:color w:val="000000"/>
                <w:sz w:val="20"/>
              </w:rPr>
              <w:t>
Көрсетілетін қызметті алушы барлық қажетті құжаттарды тапсырған кезде:</w:t>
            </w:r>
            <w:r>
              <w:br/>
            </w:r>
            <w:r>
              <w:rPr>
                <w:rFonts w:ascii="Times New Roman"/>
                <w:b w:val="false"/>
                <w:i w:val="false"/>
                <w:color w:val="000000"/>
                <w:sz w:val="20"/>
              </w:rPr>
              <w:t>
1) көрсетiлетiн қызметтi берушiге (қолма-қол не пошта байланысы арқылы) – құжаттар топтамасын қабылдау күнiн және уақытын көрсете отырып, оның көшiрмесiндегі көрсетiлетiн қызметтi берушiнің кеңсесiнде тiркелгенi туралы белгi өтініштің қағаз тасығышта қабылданғанын растау болып табылады;</w:t>
            </w:r>
            <w:r>
              <w:br/>
            </w:r>
            <w:r>
              <w:rPr>
                <w:rFonts w:ascii="Times New Roman"/>
                <w:b w:val="false"/>
                <w:i w:val="false"/>
                <w:color w:val="000000"/>
                <w:sz w:val="20"/>
              </w:rPr>
              <w:t xml:space="preserve">
2) портал арқылы – көрсетілетін қызметті алушының "жеке кабинетiнде" мемлекеттiк көрсетілетін қызметтiң нәтижелерiн алу күнiн көрсете отырып, мемлекеттiк қызметтi көрсетуге арналған сұрау салудың қабылданғаны туралы мәртебе көрсетіледі. </w:t>
            </w:r>
            <w:r>
              <w:br/>
            </w:r>
            <w:r>
              <w:rPr>
                <w:rFonts w:ascii="Times New Roman"/>
                <w:b w:val="false"/>
                <w:i w:val="false"/>
                <w:color w:val="000000"/>
                <w:sz w:val="20"/>
              </w:rPr>
              <w:t>
10. Мемлекеттiк қызмет көрсетуден бас тарту негіздері:</w:t>
            </w:r>
            <w:r>
              <w:br/>
            </w:r>
            <w:r>
              <w:rPr>
                <w:rFonts w:ascii="Times New Roman"/>
                <w:b w:val="false"/>
                <w:i w:val="false"/>
                <w:color w:val="000000"/>
                <w:sz w:val="20"/>
              </w:rPr>
              <w:t>
1) Қазақстан Республикасының заңдарында субъектілердің осы санаты үшін қызметтің жекелеген түрімен айналысуға тыйым салынуы;</w:t>
            </w:r>
            <w:r>
              <w:br/>
            </w:r>
            <w:r>
              <w:rPr>
                <w:rFonts w:ascii="Times New Roman"/>
                <w:b w:val="false"/>
                <w:i w:val="false"/>
                <w:color w:val="000000"/>
                <w:sz w:val="20"/>
              </w:rPr>
              <w:t>
2) қызмет түріне лицензия беруге өтініш берілген жағдайда, қызметтің жекелеген түрлерімен айналысу құқығы үшін лицензиялық алымның енгізілмеуі;</w:t>
            </w:r>
            <w:r>
              <w:br/>
            </w:r>
            <w:r>
              <w:rPr>
                <w:rFonts w:ascii="Times New Roman"/>
                <w:b w:val="false"/>
                <w:i w:val="false"/>
                <w:color w:val="000000"/>
                <w:sz w:val="20"/>
              </w:rPr>
              <w:t>
3) көрсетілетін қызметті алушының біліктілік талаптарына сай келмеуі;</w:t>
            </w:r>
            <w:r>
              <w:br/>
            </w:r>
            <w:r>
              <w:rPr>
                <w:rFonts w:ascii="Times New Roman"/>
                <w:b w:val="false"/>
                <w:i w:val="false"/>
                <w:color w:val="000000"/>
                <w:sz w:val="20"/>
              </w:rPr>
              <w:t>
4) көрсетілетін қызметті алушыға қатысты қызметтің жекелеген түрімен айналысуға тыйым салатын заңды күшіне енген сот үкімінің болуы;</w:t>
            </w:r>
            <w:r>
              <w:br/>
            </w:r>
            <w:r>
              <w:rPr>
                <w:rFonts w:ascii="Times New Roman"/>
                <w:b w:val="false"/>
                <w:i w:val="false"/>
                <w:color w:val="000000"/>
                <w:sz w:val="20"/>
              </w:rPr>
              <w:t>
5) сот орындаушысының ұсынысы негізінде көрсетілетін қызметті алушыға соттың лицензия алуға тыйым салуы.</w:t>
            </w:r>
            <w:r>
              <w:br/>
            </w:r>
            <w:r>
              <w:rPr>
                <w:rFonts w:ascii="Times New Roman"/>
                <w:b w:val="false"/>
                <w:i w:val="false"/>
                <w:color w:val="000000"/>
                <w:sz w:val="20"/>
              </w:rPr>
              <w:t>
</w:t>
            </w:r>
            <w:r>
              <w:rPr>
                <w:rFonts w:ascii="Times New Roman"/>
                <w:b/>
                <w:i w:val="false"/>
                <w:color w:val="000000"/>
                <w:sz w:val="20"/>
              </w:rPr>
              <w:t>3. Мемлекеттік қызметтер көрсету мәселелері бойынша</w:t>
            </w:r>
            <w:r>
              <w:br/>
            </w:r>
            <w:r>
              <w:rPr>
                <w:rFonts w:ascii="Times New Roman"/>
                <w:b/>
                <w:i w:val="false"/>
                <w:color w:val="000000"/>
                <w:sz w:val="20"/>
              </w:rPr>
              <w:t>көрсетiлетiн қызметті берушiлердiң және (немесе) олардың</w:t>
            </w:r>
            <w:r>
              <w:br/>
            </w:r>
            <w:r>
              <w:rPr>
                <w:rFonts w:ascii="Times New Roman"/>
                <w:b/>
                <w:i w:val="false"/>
                <w:color w:val="000000"/>
                <w:sz w:val="20"/>
              </w:rPr>
              <w:t>лауазымды адамдарының шешiмдерiне, әрекетiне (әрекетсiздiгiне)</w:t>
            </w:r>
            <w:r>
              <w:br/>
            </w:r>
            <w:r>
              <w:rPr>
                <w:rFonts w:ascii="Times New Roman"/>
                <w:b/>
                <w:i w:val="false"/>
                <w:color w:val="000000"/>
                <w:sz w:val="20"/>
              </w:rPr>
              <w:t>шағымдану тәртiбi</w:t>
            </w:r>
            <w:r>
              <w:br/>
            </w:r>
            <w:r>
              <w:rPr>
                <w:rFonts w:ascii="Times New Roman"/>
                <w:b w:val="false"/>
                <w:i w:val="false"/>
                <w:color w:val="000000"/>
                <w:sz w:val="20"/>
              </w:rPr>
              <w:t>
11. Мемлекеттік қызметтер көрсету мәселелері бойынша көрсетiлетiн қызметті берушінің және (немесе) оның лауазымды адамдарының шешімдеріне, әрекетіне (әрекетсіздігіне) шағымдану:</w:t>
            </w:r>
            <w:r>
              <w:br/>
            </w:r>
            <w:r>
              <w:rPr>
                <w:rFonts w:ascii="Times New Roman"/>
                <w:b w:val="false"/>
                <w:i w:val="false"/>
                <w:color w:val="000000"/>
                <w:sz w:val="20"/>
              </w:rPr>
              <w:t xml:space="preserve">
шағым осы мемлекеттiк көрсетiлетiн қызмет стандартының </w:t>
            </w:r>
            <w:r>
              <w:rPr>
                <w:rFonts w:ascii="Times New Roman"/>
                <w:b w:val="false"/>
                <w:i w:val="false"/>
                <w:color w:val="000000"/>
                <w:sz w:val="20"/>
              </w:rPr>
              <w:t>13-тармағында</w:t>
            </w:r>
            <w:r>
              <w:rPr>
                <w:rFonts w:ascii="Times New Roman"/>
                <w:b w:val="false"/>
                <w:i w:val="false"/>
                <w:color w:val="000000"/>
                <w:sz w:val="20"/>
              </w:rPr>
              <w:t xml:space="preserve"> көрсетілген мекенжайы бойынша көрсетiлетiн қызметтi беруші басшысының атына беріледі.</w:t>
            </w:r>
            <w:r>
              <w:br/>
            </w:r>
            <w:r>
              <w:rPr>
                <w:rFonts w:ascii="Times New Roman"/>
                <w:b w:val="false"/>
                <w:i w:val="false"/>
                <w:color w:val="000000"/>
                <w:sz w:val="20"/>
              </w:rPr>
              <w:t>
Шағым пошта арқылы жазбаша нысанда не көрсетілетін қызметті берушінің кеңсесі арқылы қолма-қол беріледі.</w:t>
            </w:r>
            <w:r>
              <w:br/>
            </w:r>
            <w:r>
              <w:rPr>
                <w:rFonts w:ascii="Times New Roman"/>
                <w:b w:val="false"/>
                <w:i w:val="false"/>
                <w:color w:val="000000"/>
                <w:sz w:val="20"/>
              </w:rPr>
              <w:t>
Көрсетілетін қызметті берушінің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 Тіркелгеннен кейін жауапты орындаушыны айқындау және тиісті шаралар қабылдау үшін шағым көрсетілетін қызметті берушінің басшысына жіберіледі.</w:t>
            </w:r>
            <w:r>
              <w:br/>
            </w:r>
            <w:r>
              <w:rPr>
                <w:rFonts w:ascii="Times New Roman"/>
                <w:b w:val="false"/>
                <w:i w:val="false"/>
                <w:color w:val="000000"/>
                <w:sz w:val="20"/>
              </w:rPr>
              <w:t>
Көрсетілетін қызметті алушының көрсетілетін қызметті берушінің атына келіп түскен шағымы тіркелген күнінен бастап бес жұмыс күні ішінде қаралуға жатады.</w:t>
            </w:r>
            <w:r>
              <w:br/>
            </w:r>
            <w:r>
              <w:rPr>
                <w:rFonts w:ascii="Times New Roman"/>
                <w:b w:val="false"/>
                <w:i w:val="false"/>
                <w:color w:val="000000"/>
                <w:sz w:val="20"/>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телефоны бойынша алуға болады.</w:t>
            </w:r>
            <w:r>
              <w:br/>
            </w:r>
            <w:r>
              <w:rPr>
                <w:rFonts w:ascii="Times New Roman"/>
                <w:b w:val="false"/>
                <w:i w:val="false"/>
                <w:color w:val="000000"/>
                <w:sz w:val="20"/>
              </w:rPr>
              <w:t>
Шағымды көрсетiлетiн қызметтi алушыға портал арқылы "жеке кабинеттен" жiберген кезде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r>
              <w:br/>
            </w:r>
            <w:r>
              <w:rPr>
                <w:rFonts w:ascii="Times New Roman"/>
                <w:b w:val="false"/>
                <w:i w:val="false"/>
                <w:color w:val="000000"/>
                <w:sz w:val="20"/>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r>
              <w:br/>
            </w:r>
            <w:r>
              <w:rPr>
                <w:rFonts w:ascii="Times New Roman"/>
                <w:b w:val="false"/>
                <w:i w:val="false"/>
                <w:color w:val="000000"/>
                <w:sz w:val="20"/>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r>
              <w:br/>
            </w:r>
            <w:r>
              <w:rPr>
                <w:rFonts w:ascii="Times New Roman"/>
                <w:b w:val="false"/>
                <w:i w:val="false"/>
                <w:color w:val="000000"/>
                <w:sz w:val="20"/>
              </w:rPr>
              <w:t>
12. Көрсетілген мемлекеттік қызмет нәтижелерімен келіспеген жағдайларда, көрсетiлетiн қызметтi алушының Қазақстан Республикасының заңнамасында көзделген тәртіппен сотқа жүгінуге құқығы бар.</w:t>
            </w:r>
            <w:r>
              <w:br/>
            </w:r>
            <w:r>
              <w:rPr>
                <w:rFonts w:ascii="Times New Roman"/>
                <w:b w:val="false"/>
                <w:i w:val="false"/>
                <w:color w:val="000000"/>
                <w:sz w:val="20"/>
              </w:rPr>
              <w:t>
</w:t>
            </w:r>
            <w:r>
              <w:rPr>
                <w:rFonts w:ascii="Times New Roman"/>
                <w:b/>
                <w:i w:val="false"/>
                <w:color w:val="000000"/>
                <w:sz w:val="20"/>
              </w:rPr>
              <w:t>4. Мемлекеттік қызмет көрсету, оның ішінде электрондық нысанда</w:t>
            </w:r>
            <w:r>
              <w:br/>
            </w:r>
            <w:r>
              <w:rPr>
                <w:rFonts w:ascii="Times New Roman"/>
                <w:b/>
                <w:i w:val="false"/>
                <w:color w:val="000000"/>
                <w:sz w:val="20"/>
              </w:rPr>
              <w:t>көрсетілетін қызметтің ерекшеліктері ескерілген өзге де</w:t>
            </w:r>
            <w:r>
              <w:br/>
            </w:r>
            <w:r>
              <w:rPr>
                <w:rFonts w:ascii="Times New Roman"/>
                <w:b/>
                <w:i w:val="false"/>
                <w:color w:val="000000"/>
                <w:sz w:val="20"/>
              </w:rPr>
              <w:t>талаптар</w:t>
            </w:r>
            <w:r>
              <w:br/>
            </w:r>
            <w:r>
              <w:rPr>
                <w:rFonts w:ascii="Times New Roman"/>
                <w:b w:val="false"/>
                <w:i w:val="false"/>
                <w:color w:val="000000"/>
                <w:sz w:val="20"/>
              </w:rPr>
              <w:t>
13. Мемлекеттік қызмет көрсету мекенжайы көрсетілетін қызметті берушінің – www.comprom.kz интернет-ресурсында, "Мемлекеттiк көрсетiлетiн қызметтер" бөлімінде орналастырылған.</w:t>
            </w:r>
            <w:r>
              <w:br/>
            </w:r>
            <w:r>
              <w:rPr>
                <w:rFonts w:ascii="Times New Roman"/>
                <w:b w:val="false"/>
                <w:i w:val="false"/>
                <w:color w:val="000000"/>
                <w:sz w:val="20"/>
              </w:rPr>
              <w:t>
14. ЭЦҚ болған жағдайда, көрсетілетін қызметті алушының мемлекеттік көрсетілетін қызметті портал арқылы электрондық нысанда алу мүмкіндігі бар.</w:t>
            </w:r>
            <w:r>
              <w:br/>
            </w:r>
            <w:r>
              <w:rPr>
                <w:rFonts w:ascii="Times New Roman"/>
                <w:b w:val="false"/>
                <w:i w:val="false"/>
                <w:color w:val="000000"/>
                <w:sz w:val="20"/>
              </w:rPr>
              <w:t>
15.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w:t>
            </w:r>
            <w:r>
              <w:br/>
            </w:r>
            <w:r>
              <w:rPr>
                <w:rFonts w:ascii="Times New Roman"/>
                <w:b w:val="false"/>
                <w:i w:val="false"/>
                <w:color w:val="000000"/>
                <w:sz w:val="20"/>
              </w:rPr>
              <w:t>
16. Мемлекеттік қызметтер көрсету мәселелері жөніндегі анықтамалық қызметтің байланыс телефондары www.comprom.kz интернет-ресурсында, "Мемлекеттiк көрсетiлетiн қызметтер" бөлімінде орналастырылған, мемлекеттік қызмет көрсету мәселелері жөніндегі бірыңғай байланыс орталығы: 1414.</w:t>
            </w:r>
            <w:r>
              <w:br/>
            </w:r>
            <w:r>
              <w:rPr>
                <w:rFonts w:ascii="Times New Roman"/>
                <w:b w:val="false"/>
                <w:i w:val="false"/>
                <w:color w:val="000000"/>
                <w:sz w:val="20"/>
              </w:rPr>
              <w:t>
"Заңды тұлғаларда өз өндiрiсi барысында</w:t>
            </w:r>
            <w:r>
              <w:br/>
            </w:r>
            <w:r>
              <w:rPr>
                <w:rFonts w:ascii="Times New Roman"/>
                <w:b w:val="false"/>
                <w:i w:val="false"/>
                <w:color w:val="000000"/>
                <w:sz w:val="20"/>
              </w:rPr>
              <w:t>және құрамында түстi және (немесе) қара</w:t>
            </w:r>
            <w:r>
              <w:br/>
            </w:r>
            <w:r>
              <w:rPr>
                <w:rFonts w:ascii="Times New Roman"/>
                <w:b w:val="false"/>
                <w:i w:val="false"/>
                <w:color w:val="000000"/>
                <w:sz w:val="20"/>
              </w:rPr>
              <w:t>металл сынықтары және (немесе) қалдықтары</w:t>
            </w:r>
            <w:r>
              <w:br/>
            </w:r>
            <w:r>
              <w:rPr>
                <w:rFonts w:ascii="Times New Roman"/>
                <w:b w:val="false"/>
                <w:i w:val="false"/>
                <w:color w:val="000000"/>
                <w:sz w:val="20"/>
              </w:rPr>
              <w:t>болған мүлiктiк кешендi сатып алу нәтижесiнде</w:t>
            </w:r>
            <w:r>
              <w:br/>
            </w:r>
            <w:r>
              <w:rPr>
                <w:rFonts w:ascii="Times New Roman"/>
                <w:b w:val="false"/>
                <w:i w:val="false"/>
                <w:color w:val="000000"/>
                <w:sz w:val="20"/>
              </w:rPr>
              <w:t>пайда болған түстi және қара металл сынықтары</w:t>
            </w:r>
            <w:r>
              <w:br/>
            </w:r>
            <w:r>
              <w:rPr>
                <w:rFonts w:ascii="Times New Roman"/>
                <w:b w:val="false"/>
                <w:i w:val="false"/>
                <w:color w:val="000000"/>
                <w:sz w:val="20"/>
              </w:rPr>
              <w:t>мен қалдықтарын өткiзу жөнiндегi қызметi</w:t>
            </w:r>
            <w:r>
              <w:br/>
            </w:r>
            <w:r>
              <w:rPr>
                <w:rFonts w:ascii="Times New Roman"/>
                <w:b w:val="false"/>
                <w:i w:val="false"/>
                <w:color w:val="000000"/>
                <w:sz w:val="20"/>
              </w:rPr>
              <w:t>қоспағанда, заңды тұлғалардың түстi және қара</w:t>
            </w:r>
            <w:r>
              <w:br/>
            </w:r>
            <w:r>
              <w:rPr>
                <w:rFonts w:ascii="Times New Roman"/>
                <w:b w:val="false"/>
                <w:i w:val="false"/>
                <w:color w:val="000000"/>
                <w:sz w:val="20"/>
              </w:rPr>
              <w:t>металл сынықтары мен қалдықтарын жинау (дайындау),</w:t>
            </w:r>
            <w:r>
              <w:br/>
            </w:r>
            <w:r>
              <w:rPr>
                <w:rFonts w:ascii="Times New Roman"/>
                <w:b w:val="false"/>
                <w:i w:val="false"/>
                <w:color w:val="000000"/>
                <w:sz w:val="20"/>
              </w:rPr>
              <w:t>сақтау, өңдеу және лицензиаттарға өткiзу</w:t>
            </w:r>
            <w:r>
              <w:br/>
            </w:r>
            <w:r>
              <w:rPr>
                <w:rFonts w:ascii="Times New Roman"/>
                <w:b w:val="false"/>
                <w:i w:val="false"/>
                <w:color w:val="000000"/>
                <w:sz w:val="20"/>
              </w:rPr>
              <w:t xml:space="preserve">жөніндегі қызметтi жүзеге асыруға лицензия беру, </w:t>
            </w:r>
            <w:r>
              <w:br/>
            </w:r>
            <w:r>
              <w:rPr>
                <w:rFonts w:ascii="Times New Roman"/>
                <w:b w:val="false"/>
                <w:i w:val="false"/>
                <w:color w:val="000000"/>
                <w:sz w:val="20"/>
              </w:rPr>
              <w:t>қайта ресiмдеу, лицензияның телнұсқаларын беру"</w:t>
            </w:r>
            <w:r>
              <w:br/>
            </w:r>
            <w:r>
              <w:rPr>
                <w:rFonts w:ascii="Times New Roman"/>
                <w:b w:val="false"/>
                <w:i w:val="false"/>
                <w:color w:val="000000"/>
                <w:sz w:val="20"/>
              </w:rPr>
              <w:t>мемлекеттiк көрсетілетін 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
</w:t>
            </w:r>
            <w:r>
              <w:rPr>
                <w:rFonts w:ascii="Times New Roman"/>
                <w:b/>
                <w:i w:val="false"/>
                <w:color w:val="000000"/>
                <w:sz w:val="20"/>
              </w:rPr>
              <w:t>Заңды тұлғаның лицензияны алуға арналған</w:t>
            </w:r>
            <w:r>
              <w:br/>
            </w:r>
            <w:r>
              <w:rPr>
                <w:rFonts w:ascii="Times New Roman"/>
                <w:b/>
                <w:i w:val="false"/>
                <w:color w:val="000000"/>
                <w:sz w:val="20"/>
              </w:rPr>
              <w:t>өтiнiшi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(көрсетілетін қызметті берушінің толық атауы)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(заңды тұлғаның толық атауы, бизнес-сәйкестендiру нөмiрi)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(қызметтiң түрi көрсетiлсiн)</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 жүзеге асыруға лицензия</w:t>
            </w:r>
            <w:r>
              <w:br/>
            </w:r>
            <w:r>
              <w:rPr>
                <w:rFonts w:ascii="Times New Roman"/>
                <w:b w:val="false"/>
                <w:i w:val="false"/>
                <w:color w:val="000000"/>
                <w:sz w:val="20"/>
              </w:rPr>
              <w:t>
қағаз тасығышта _____________________________________________________</w:t>
            </w:r>
            <w:r>
              <w:br/>
            </w:r>
            <w:r>
              <w:rPr>
                <w:rFonts w:ascii="Times New Roman"/>
                <w:b w:val="false"/>
                <w:i w:val="false"/>
                <w:color w:val="000000"/>
                <w:sz w:val="20"/>
              </w:rPr>
              <w:t>
(лицензияны қағаз тасығышта алу қажет болған жағдайда Х белгiсiн қою</w:t>
            </w:r>
            <w:r>
              <w:br/>
            </w:r>
            <w:r>
              <w:rPr>
                <w:rFonts w:ascii="Times New Roman"/>
                <w:b w:val="false"/>
                <w:i w:val="false"/>
                <w:color w:val="000000"/>
                <w:sz w:val="20"/>
              </w:rPr>
              <w:t>
керек) беруiңiздi сұраймын</w:t>
            </w:r>
            <w:r>
              <w:br/>
            </w:r>
            <w:r>
              <w:rPr>
                <w:rFonts w:ascii="Times New Roman"/>
                <w:b w:val="false"/>
                <w:i w:val="false"/>
                <w:color w:val="000000"/>
                <w:sz w:val="20"/>
              </w:rPr>
              <w:t>
Заңды тұлғаның мекенжайы ____________________________________________</w:t>
            </w:r>
            <w:r>
              <w:br/>
            </w:r>
            <w:r>
              <w:rPr>
                <w:rFonts w:ascii="Times New Roman"/>
                <w:b w:val="false"/>
                <w:i w:val="false"/>
                <w:color w:val="000000"/>
                <w:sz w:val="20"/>
              </w:rPr>
              <w:t>
(пошталық индексi, облысы, қаласы, ауданы, елдi мекенi, көше атауы,</w:t>
            </w:r>
            <w:r>
              <w:br/>
            </w:r>
            <w:r>
              <w:rPr>
                <w:rFonts w:ascii="Times New Roman"/>
                <w:b w:val="false"/>
                <w:i w:val="false"/>
                <w:color w:val="000000"/>
                <w:sz w:val="20"/>
              </w:rPr>
              <w:t>
үй/ғимарат (стационарлық үй-жай) нөмiрi)</w:t>
            </w:r>
            <w:r>
              <w:br/>
            </w:r>
            <w:r>
              <w:rPr>
                <w:rFonts w:ascii="Times New Roman"/>
                <w:b w:val="false"/>
                <w:i w:val="false"/>
                <w:color w:val="000000"/>
                <w:sz w:val="20"/>
              </w:rPr>
              <w:t>
Электрондық пошта ___________________________________________________</w:t>
            </w:r>
            <w:r>
              <w:br/>
            </w:r>
            <w:r>
              <w:rPr>
                <w:rFonts w:ascii="Times New Roman"/>
                <w:b w:val="false"/>
                <w:i w:val="false"/>
                <w:color w:val="000000"/>
                <w:sz w:val="20"/>
              </w:rPr>
              <w:t>
Телефондары _________________________________________________________</w:t>
            </w:r>
            <w:r>
              <w:br/>
            </w:r>
            <w:r>
              <w:rPr>
                <w:rFonts w:ascii="Times New Roman"/>
                <w:b w:val="false"/>
                <w:i w:val="false"/>
                <w:color w:val="000000"/>
                <w:sz w:val="20"/>
              </w:rPr>
              <w:t>
Факс ________________________________________________________________</w:t>
            </w:r>
            <w:r>
              <w:br/>
            </w:r>
            <w:r>
              <w:rPr>
                <w:rFonts w:ascii="Times New Roman"/>
                <w:b w:val="false"/>
                <w:i w:val="false"/>
                <w:color w:val="000000"/>
                <w:sz w:val="20"/>
              </w:rPr>
              <w:t>
Банк шоты ___________________________________________________________</w:t>
            </w:r>
            <w:r>
              <w:br/>
            </w:r>
            <w:r>
              <w:rPr>
                <w:rFonts w:ascii="Times New Roman"/>
                <w:b w:val="false"/>
                <w:i w:val="false"/>
                <w:color w:val="000000"/>
                <w:sz w:val="20"/>
              </w:rPr>
              <w:t>
 (шот нөмiрi, банктiң атауы және орналасқан жерi)</w:t>
            </w:r>
            <w:r>
              <w:br/>
            </w:r>
            <w:r>
              <w:rPr>
                <w:rFonts w:ascii="Times New Roman"/>
                <w:b w:val="false"/>
                <w:i w:val="false"/>
                <w:color w:val="000000"/>
                <w:sz w:val="20"/>
              </w:rPr>
              <w:t>
Қызметтi жүзеге асыру мекенжайы(лары) _______________________________</w:t>
            </w:r>
            <w:r>
              <w:br/>
            </w:r>
            <w:r>
              <w:rPr>
                <w:rFonts w:ascii="Times New Roman"/>
                <w:b w:val="false"/>
                <w:i w:val="false"/>
                <w:color w:val="000000"/>
                <w:sz w:val="20"/>
              </w:rPr>
              <w:t>
(пошталық индексi, облысы, қаласы, ауданы, елдi мекенi, көше атауы,</w:t>
            </w:r>
            <w:r>
              <w:br/>
            </w:r>
            <w:r>
              <w:rPr>
                <w:rFonts w:ascii="Times New Roman"/>
                <w:b w:val="false"/>
                <w:i w:val="false"/>
                <w:color w:val="000000"/>
                <w:sz w:val="20"/>
              </w:rPr>
              <w:t>
үй/ғимарат (стационарлық үй-жай) нөмiрi)</w:t>
            </w:r>
            <w:r>
              <w:br/>
            </w:r>
            <w:r>
              <w:rPr>
                <w:rFonts w:ascii="Times New Roman"/>
                <w:b w:val="false"/>
                <w:i w:val="false"/>
                <w:color w:val="000000"/>
                <w:sz w:val="20"/>
              </w:rPr>
              <w:t>
______ парақ қоса берiлiп отыр.</w:t>
            </w:r>
            <w:r>
              <w:br/>
            </w:r>
            <w:r>
              <w:rPr>
                <w:rFonts w:ascii="Times New Roman"/>
                <w:b w:val="false"/>
                <w:i w:val="false"/>
                <w:color w:val="000000"/>
                <w:sz w:val="20"/>
              </w:rPr>
              <w:t>
Осымен:</w:t>
            </w:r>
            <w:r>
              <w:br/>
            </w:r>
            <w:r>
              <w:rPr>
                <w:rFonts w:ascii="Times New Roman"/>
                <w:b w:val="false"/>
                <w:i w:val="false"/>
                <w:color w:val="000000"/>
                <w:sz w:val="20"/>
              </w:rPr>
              <w:t>
көрсетiлген барлық деректердiң ресми байланыстар болып</w:t>
            </w:r>
            <w:r>
              <w:br/>
            </w:r>
            <w:r>
              <w:rPr>
                <w:rFonts w:ascii="Times New Roman"/>
                <w:b w:val="false"/>
                <w:i w:val="false"/>
                <w:color w:val="000000"/>
                <w:sz w:val="20"/>
              </w:rPr>
              <w:t>
табылатындығы және оларға лицензияны беру немесе беруден бас тарту</w:t>
            </w:r>
            <w:r>
              <w:br/>
            </w:r>
            <w:r>
              <w:rPr>
                <w:rFonts w:ascii="Times New Roman"/>
                <w:b w:val="false"/>
                <w:i w:val="false"/>
                <w:color w:val="000000"/>
                <w:sz w:val="20"/>
              </w:rPr>
              <w:t>
мәселелерi бойынша кез келген ақпаратты жiберуге болатындығы;</w:t>
            </w:r>
            <w:r>
              <w:br/>
            </w:r>
            <w:r>
              <w:rPr>
                <w:rFonts w:ascii="Times New Roman"/>
                <w:b w:val="false"/>
                <w:i w:val="false"/>
                <w:color w:val="000000"/>
                <w:sz w:val="20"/>
              </w:rPr>
              <w:t>
көрсетілетін қызметті алушыға қызметтiң лицензияланатын түрiмен</w:t>
            </w:r>
            <w:r>
              <w:br/>
            </w:r>
            <w:r>
              <w:rPr>
                <w:rFonts w:ascii="Times New Roman"/>
                <w:b w:val="false"/>
                <w:i w:val="false"/>
                <w:color w:val="000000"/>
                <w:sz w:val="20"/>
              </w:rPr>
              <w:t>
және (немесе) кiшi түрiмен айналысуға соттың тыйым салмағаны;</w:t>
            </w:r>
            <w:r>
              <w:br/>
            </w:r>
            <w:r>
              <w:rPr>
                <w:rFonts w:ascii="Times New Roman"/>
                <w:b w:val="false"/>
                <w:i w:val="false"/>
                <w:color w:val="000000"/>
                <w:sz w:val="20"/>
              </w:rPr>
              <w:t>
қоса берiлген құжаттардың барлығы шындыққа сәйкес келетiнi және</w:t>
            </w:r>
            <w:r>
              <w:br/>
            </w:r>
            <w:r>
              <w:rPr>
                <w:rFonts w:ascii="Times New Roman"/>
                <w:b w:val="false"/>
                <w:i w:val="false"/>
                <w:color w:val="000000"/>
                <w:sz w:val="20"/>
              </w:rPr>
              <w:t>
жарамды болып табылатындығы расталады.</w:t>
            </w:r>
            <w:r>
              <w:br/>
            </w:r>
            <w:r>
              <w:rPr>
                <w:rFonts w:ascii="Times New Roman"/>
                <w:b w:val="false"/>
                <w:i w:val="false"/>
                <w:color w:val="000000"/>
                <w:sz w:val="20"/>
              </w:rPr>
              <w:t>
Басшы _________ _______________________________________________</w:t>
            </w:r>
            <w:r>
              <w:br/>
            </w:r>
            <w:r>
              <w:rPr>
                <w:rFonts w:ascii="Times New Roman"/>
                <w:b w:val="false"/>
                <w:i w:val="false"/>
                <w:color w:val="000000"/>
                <w:sz w:val="20"/>
              </w:rPr>
              <w:t>
 (қолы) (тегi, аты, әкесiнiң аты (болған жағдайда)</w:t>
            </w:r>
            <w:r>
              <w:br/>
            </w:r>
            <w:r>
              <w:rPr>
                <w:rFonts w:ascii="Times New Roman"/>
                <w:b w:val="false"/>
                <w:i w:val="false"/>
                <w:color w:val="000000"/>
                <w:sz w:val="20"/>
              </w:rPr>
              <w:t>
 Мөр орны</w:t>
            </w:r>
            <w:r>
              <w:br/>
            </w:r>
            <w:r>
              <w:rPr>
                <w:rFonts w:ascii="Times New Roman"/>
                <w:b w:val="false"/>
                <w:i w:val="false"/>
                <w:color w:val="000000"/>
                <w:sz w:val="20"/>
              </w:rPr>
              <w:t>
Толтыру мерзiмi 20__ жылғы "___" __________</w:t>
            </w:r>
            <w:r>
              <w:br/>
            </w:r>
            <w:r>
              <w:rPr>
                <w:rFonts w:ascii="Times New Roman"/>
                <w:b w:val="false"/>
                <w:i w:val="false"/>
                <w:color w:val="000000"/>
                <w:sz w:val="20"/>
              </w:rPr>
              <w:t>
"Заңды тұлғаларда өз өндiрiсi барысында</w:t>
            </w:r>
            <w:r>
              <w:br/>
            </w:r>
            <w:r>
              <w:rPr>
                <w:rFonts w:ascii="Times New Roman"/>
                <w:b w:val="false"/>
                <w:i w:val="false"/>
                <w:color w:val="000000"/>
                <w:sz w:val="20"/>
              </w:rPr>
              <w:t>және құрамында түстi және (немесе) қара</w:t>
            </w:r>
            <w:r>
              <w:br/>
            </w:r>
            <w:r>
              <w:rPr>
                <w:rFonts w:ascii="Times New Roman"/>
                <w:b w:val="false"/>
                <w:i w:val="false"/>
                <w:color w:val="000000"/>
                <w:sz w:val="20"/>
              </w:rPr>
              <w:t>металл сынықтары және (немесе) қалдықтары</w:t>
            </w:r>
            <w:r>
              <w:br/>
            </w:r>
            <w:r>
              <w:rPr>
                <w:rFonts w:ascii="Times New Roman"/>
                <w:b w:val="false"/>
                <w:i w:val="false"/>
                <w:color w:val="000000"/>
                <w:sz w:val="20"/>
              </w:rPr>
              <w:t>болған мүлiктiк кешендi сатып алу нәтижесiнде</w:t>
            </w:r>
            <w:r>
              <w:br/>
            </w:r>
            <w:r>
              <w:rPr>
                <w:rFonts w:ascii="Times New Roman"/>
                <w:b w:val="false"/>
                <w:i w:val="false"/>
                <w:color w:val="000000"/>
                <w:sz w:val="20"/>
              </w:rPr>
              <w:t>пайда болған түстi және қара металл сынықтары</w:t>
            </w:r>
            <w:r>
              <w:br/>
            </w:r>
            <w:r>
              <w:rPr>
                <w:rFonts w:ascii="Times New Roman"/>
                <w:b w:val="false"/>
                <w:i w:val="false"/>
                <w:color w:val="000000"/>
                <w:sz w:val="20"/>
              </w:rPr>
              <w:t>мен қалдықтарын өткiзу жөнiндегi қызметтi қоспағанда,</w:t>
            </w:r>
            <w:r>
              <w:br/>
            </w:r>
            <w:r>
              <w:rPr>
                <w:rFonts w:ascii="Times New Roman"/>
                <w:b w:val="false"/>
                <w:i w:val="false"/>
                <w:color w:val="000000"/>
                <w:sz w:val="20"/>
              </w:rPr>
              <w:t>заңды тұлғалардың түстi және қара металл сынықтары</w:t>
            </w:r>
            <w:r>
              <w:br/>
            </w:r>
            <w:r>
              <w:rPr>
                <w:rFonts w:ascii="Times New Roman"/>
                <w:b w:val="false"/>
                <w:i w:val="false"/>
                <w:color w:val="000000"/>
                <w:sz w:val="20"/>
              </w:rPr>
              <w:t>мен қалдықтарын жинау (дайындау), сақтау, өңдеу және</w:t>
            </w:r>
            <w:r>
              <w:br/>
            </w:r>
            <w:r>
              <w:rPr>
                <w:rFonts w:ascii="Times New Roman"/>
                <w:b w:val="false"/>
                <w:i w:val="false"/>
                <w:color w:val="000000"/>
                <w:sz w:val="20"/>
              </w:rPr>
              <w:t>лицензиаттарға өткiзу жөніндегі қызметтi жүзеге</w:t>
            </w:r>
            <w:r>
              <w:br/>
            </w:r>
            <w:r>
              <w:rPr>
                <w:rFonts w:ascii="Times New Roman"/>
                <w:b w:val="false"/>
                <w:i w:val="false"/>
                <w:color w:val="000000"/>
                <w:sz w:val="20"/>
              </w:rPr>
              <w:t>асыруға лицензия беру, қайта ресiмдеу, лицензияның</w:t>
            </w:r>
            <w:r>
              <w:br/>
            </w:r>
            <w:r>
              <w:rPr>
                <w:rFonts w:ascii="Times New Roman"/>
                <w:b w:val="false"/>
                <w:i w:val="false"/>
                <w:color w:val="000000"/>
                <w:sz w:val="20"/>
              </w:rPr>
              <w:t>телнұсқаларын беру" мемлекеттiк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
</w:t>
            </w:r>
            <w:r>
              <w:rPr>
                <w:rFonts w:ascii="Times New Roman"/>
                <w:b/>
                <w:i w:val="false"/>
                <w:color w:val="000000"/>
                <w:sz w:val="20"/>
              </w:rPr>
              <w:t>Өнеркәсiп саласындағы қызметтi жүзеге асыру үшiн бiлiктiлiк</w:t>
            </w:r>
            <w:r>
              <w:br/>
            </w:r>
            <w:r>
              <w:rPr>
                <w:rFonts w:ascii="Times New Roman"/>
                <w:b/>
                <w:i w:val="false"/>
                <w:color w:val="000000"/>
                <w:sz w:val="20"/>
              </w:rPr>
              <w:t>талаптары және оларға сәйкестiктi растайтын құжаттардың</w:t>
            </w:r>
            <w:r>
              <w:br/>
            </w:r>
            <w:r>
              <w:rPr>
                <w:rFonts w:ascii="Times New Roman"/>
                <w:b/>
                <w:i w:val="false"/>
                <w:color w:val="000000"/>
                <w:sz w:val="20"/>
              </w:rPr>
              <w:t>тiзбесiне мәлiметтер нысаны</w:t>
            </w:r>
            <w:r>
              <w:br/>
            </w:r>
            <w:r>
              <w:rPr>
                <w:rFonts w:ascii="Times New Roman"/>
                <w:b w:val="false"/>
                <w:i w:val="false"/>
                <w:color w:val="000000"/>
                <w:sz w:val="20"/>
              </w:rPr>
              <w:t>
1. Тау-кен (пайдалы қазбаларды барлау, өндiру), мұнай-химия,</w:t>
            </w:r>
            <w:r>
              <w:br/>
            </w:r>
            <w:r>
              <w:rPr>
                <w:rFonts w:ascii="Times New Roman"/>
                <w:b w:val="false"/>
                <w:i w:val="false"/>
                <w:color w:val="000000"/>
                <w:sz w:val="20"/>
              </w:rPr>
              <w:t>
химия өндiрiстерiн жобалау (технологиялық) және (немесе) пайдалану,</w:t>
            </w:r>
            <w:r>
              <w:br/>
            </w:r>
            <w:r>
              <w:rPr>
                <w:rFonts w:ascii="Times New Roman"/>
                <w:b w:val="false"/>
                <w:i w:val="false"/>
                <w:color w:val="000000"/>
                <w:sz w:val="20"/>
              </w:rPr>
              <w:t>
мұнай-газ өңдеу өндiрiстерiн жобалау (технологиялық) бойынша қызмет</w:t>
            </w:r>
            <w:r>
              <w:br/>
            </w:r>
            <w:r>
              <w:rPr>
                <w:rFonts w:ascii="Times New Roman"/>
                <w:b w:val="false"/>
                <w:i w:val="false"/>
                <w:color w:val="000000"/>
                <w:sz w:val="20"/>
              </w:rPr>
              <w:t>
үшiн:</w:t>
            </w:r>
            <w:r>
              <w:br/>
            </w:r>
            <w:r>
              <w:rPr>
                <w:rFonts w:ascii="Times New Roman"/>
                <w:b w:val="false"/>
                <w:i w:val="false"/>
                <w:color w:val="000000"/>
                <w:sz w:val="20"/>
              </w:rPr>
              <w:t>
Тау-кен және мұнай газ өңдеу өндiрiстерiн жобалау, қатты</w:t>
            </w:r>
            <w:r>
              <w:br/>
            </w:r>
            <w:r>
              <w:rPr>
                <w:rFonts w:ascii="Times New Roman"/>
                <w:b w:val="false"/>
                <w:i w:val="false"/>
                <w:color w:val="000000"/>
                <w:sz w:val="20"/>
              </w:rPr>
              <w:t>
пайдалы қазбаларды (кең таралған пайдалы қазбаларды қоспағанда),</w:t>
            </w:r>
            <w:r>
              <w:br/>
            </w:r>
            <w:r>
              <w:rPr>
                <w:rFonts w:ascii="Times New Roman"/>
                <w:b w:val="false"/>
                <w:i w:val="false"/>
                <w:color w:val="000000"/>
                <w:sz w:val="20"/>
              </w:rPr>
              <w:t>
мұнайды, газды, мұнай-газ конденсатын өндiрудi жобалау; қатты пайдалы</w:t>
            </w:r>
            <w:r>
              <w:br/>
            </w:r>
            <w:r>
              <w:rPr>
                <w:rFonts w:ascii="Times New Roman"/>
                <w:b w:val="false"/>
                <w:i w:val="false"/>
                <w:color w:val="000000"/>
                <w:sz w:val="20"/>
              </w:rPr>
              <w:t>
қазбалардың кен орындарын, мұнай-газ кен орындарын игеруге арналған</w:t>
            </w:r>
            <w:r>
              <w:br/>
            </w:r>
            <w:r>
              <w:rPr>
                <w:rFonts w:ascii="Times New Roman"/>
                <w:b w:val="false"/>
                <w:i w:val="false"/>
                <w:color w:val="000000"/>
                <w:sz w:val="20"/>
              </w:rPr>
              <w:t>
жобалар мен технологиялық регламенттердi жасау; мұнай-газ кен</w:t>
            </w:r>
            <w:r>
              <w:br/>
            </w:r>
            <w:r>
              <w:rPr>
                <w:rFonts w:ascii="Times New Roman"/>
                <w:b w:val="false"/>
                <w:i w:val="false"/>
                <w:color w:val="000000"/>
                <w:sz w:val="20"/>
              </w:rPr>
              <w:t>
орындарын игеру жобаларының техникалық-экономикалық негiздемесiн</w:t>
            </w:r>
            <w:r>
              <w:br/>
            </w:r>
            <w:r>
              <w:rPr>
                <w:rFonts w:ascii="Times New Roman"/>
                <w:b w:val="false"/>
                <w:i w:val="false"/>
                <w:color w:val="000000"/>
                <w:sz w:val="20"/>
              </w:rPr>
              <w:t>
жасау үшiн; мұнай химиялық, химиялық өндiрiстерiн жобалау үшiн:</w:t>
            </w:r>
            <w:r>
              <w:br/>
            </w:r>
            <w:r>
              <w:rPr>
                <w:rFonts w:ascii="Times New Roman"/>
                <w:b w:val="false"/>
                <w:i w:val="false"/>
                <w:color w:val="000000"/>
                <w:sz w:val="20"/>
              </w:rPr>
              <w:t>
1) жобалау үшiн лицензияланған бағдарламалық қамтамасыз етудiң</w:t>
            </w:r>
            <w:r>
              <w:br/>
            </w:r>
            <w:r>
              <w:rPr>
                <w:rFonts w:ascii="Times New Roman"/>
                <w:b w:val="false"/>
                <w:i w:val="false"/>
                <w:color w:val="000000"/>
                <w:sz w:val="20"/>
              </w:rPr>
              <w:t>
электронды-есептеу машиналарының, арнайы ұйымдастыру техникасының</w:t>
            </w:r>
            <w:r>
              <w:br/>
            </w:r>
            <w:r>
              <w:rPr>
                <w:rFonts w:ascii="Times New Roman"/>
                <w:b w:val="false"/>
                <w:i w:val="false"/>
                <w:color w:val="000000"/>
                <w:sz w:val="20"/>
              </w:rPr>
              <w:t>
(принтерлер, көбейту-көшiру техникасы, плоттерлер және өзге де</w:t>
            </w:r>
            <w:r>
              <w:br/>
            </w:r>
            <w:r>
              <w:rPr>
                <w:rFonts w:ascii="Times New Roman"/>
                <w:b w:val="false"/>
                <w:i w:val="false"/>
                <w:color w:val="000000"/>
                <w:sz w:val="20"/>
              </w:rPr>
              <w:t>
жабдықтар) болуы туралы ақпарат</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(бағдарламалық қамтамасыз етудiң атауын жазу, арнайы құралдарды және</w:t>
            </w:r>
            <w:r>
              <w:br/>
            </w:r>
            <w:r>
              <w:rPr>
                <w:rFonts w:ascii="Times New Roman"/>
                <w:b w:val="false"/>
                <w:i w:val="false"/>
                <w:color w:val="000000"/>
                <w:sz w:val="20"/>
              </w:rPr>
              <w:t>
ұйымдастыру техникасын көрсету);</w:t>
            </w:r>
            <w:r>
              <w:br/>
            </w:r>
            <w:r>
              <w:rPr>
                <w:rFonts w:ascii="Times New Roman"/>
                <w:b w:val="false"/>
                <w:i w:val="false"/>
                <w:color w:val="000000"/>
                <w:sz w:val="20"/>
              </w:rPr>
              <w:t>
 2) тау-кен өндiрiсiн пайдалану, қатты пайдалы қазбаларды (кең</w:t>
            </w:r>
            <w:r>
              <w:br/>
            </w:r>
            <w:r>
              <w:rPr>
                <w:rFonts w:ascii="Times New Roman"/>
                <w:b w:val="false"/>
                <w:i w:val="false"/>
                <w:color w:val="000000"/>
                <w:sz w:val="20"/>
              </w:rPr>
              <w:t>
таралған пайдалы қазбаларды қоспағанда), мұнайды, газды, мұнай-газ</w:t>
            </w:r>
            <w:r>
              <w:br/>
            </w:r>
            <w:r>
              <w:rPr>
                <w:rFonts w:ascii="Times New Roman"/>
                <w:b w:val="false"/>
                <w:i w:val="false"/>
                <w:color w:val="000000"/>
                <w:sz w:val="20"/>
              </w:rPr>
              <w:t>
конденсатын өндiру; ашық және жер асты тәсiлдерiмен қатты пайдалы</w:t>
            </w:r>
            <w:r>
              <w:br/>
            </w:r>
            <w:r>
              <w:rPr>
                <w:rFonts w:ascii="Times New Roman"/>
                <w:b w:val="false"/>
                <w:i w:val="false"/>
                <w:color w:val="000000"/>
                <w:sz w:val="20"/>
              </w:rPr>
              <w:t>
қазбалардың кен орындарын ашу және әзiрлеу; кен орындарында</w:t>
            </w:r>
            <w:r>
              <w:br/>
            </w:r>
            <w:r>
              <w:rPr>
                <w:rFonts w:ascii="Times New Roman"/>
                <w:b w:val="false"/>
                <w:i w:val="false"/>
                <w:color w:val="000000"/>
                <w:sz w:val="20"/>
              </w:rPr>
              <w:t>
технологиялық жұмыстарды жүргiзу; кенiштер мен шахталарды жабу</w:t>
            </w:r>
            <w:r>
              <w:br/>
            </w:r>
            <w:r>
              <w:rPr>
                <w:rFonts w:ascii="Times New Roman"/>
                <w:b w:val="false"/>
                <w:i w:val="false"/>
                <w:color w:val="000000"/>
                <w:sz w:val="20"/>
              </w:rPr>
              <w:t>
жөнiндегi тарату жұмыстарын жүргiзу үшiн:</w:t>
            </w:r>
            <w:r>
              <w:br/>
            </w:r>
            <w:r>
              <w:rPr>
                <w:rFonts w:ascii="Times New Roman"/>
                <w:b w:val="false"/>
                <w:i w:val="false"/>
                <w:color w:val="000000"/>
                <w:sz w:val="20"/>
              </w:rPr>
              <w:t>
 инженерлiк құрылыстардың, машиналардың, тетiктердiң,</w:t>
            </w:r>
            <w:r>
              <w:br/>
            </w:r>
            <w:r>
              <w:rPr>
                <w:rFonts w:ascii="Times New Roman"/>
                <w:b w:val="false"/>
                <w:i w:val="false"/>
                <w:color w:val="000000"/>
                <w:sz w:val="20"/>
              </w:rPr>
              <w:t>
құралдардың, арнайы көлiктердiң, жабдықтардың, өлшеу жабдықтарының</w:t>
            </w:r>
            <w:r>
              <w:br/>
            </w:r>
            <w:r>
              <w:rPr>
                <w:rFonts w:ascii="Times New Roman"/>
                <w:b w:val="false"/>
                <w:i w:val="false"/>
                <w:color w:val="000000"/>
                <w:sz w:val="20"/>
              </w:rPr>
              <w:t>
және бақыланатын технологиялық процестiң болуы туралы ақпарат</w:t>
            </w:r>
            <w:r>
              <w:br/>
            </w:r>
            <w:r>
              <w:rPr>
                <w:rFonts w:ascii="Times New Roman"/>
                <w:b w:val="false"/>
                <w:i w:val="false"/>
                <w:color w:val="000000"/>
                <w:sz w:val="20"/>
              </w:rPr>
              <w:t>
________________ (инженерлiк құрылыстарды, машиналарды, тетiктердi,</w:t>
            </w:r>
            <w:r>
              <w:br/>
            </w:r>
            <w:r>
              <w:rPr>
                <w:rFonts w:ascii="Times New Roman"/>
                <w:b w:val="false"/>
                <w:i w:val="false"/>
                <w:color w:val="000000"/>
                <w:sz w:val="20"/>
              </w:rPr>
              <w:t>
құралдарды, арнайы көлiктердi және өзге жабдықтарды көрсету);</w:t>
            </w:r>
            <w:r>
              <w:br/>
            </w:r>
            <w:r>
              <w:rPr>
                <w:rFonts w:ascii="Times New Roman"/>
                <w:b w:val="false"/>
                <w:i w:val="false"/>
                <w:color w:val="000000"/>
                <w:sz w:val="20"/>
              </w:rPr>
              <w:t>
3) пайдалы қазбаларды өндiру үшiн жарылыс жұмыстарын жүргiзу</w:t>
            </w:r>
            <w:r>
              <w:br/>
            </w:r>
            <w:r>
              <w:rPr>
                <w:rFonts w:ascii="Times New Roman"/>
                <w:b w:val="false"/>
                <w:i w:val="false"/>
                <w:color w:val="000000"/>
                <w:sz w:val="20"/>
              </w:rPr>
              <w:t>
үшiн:</w:t>
            </w:r>
            <w:r>
              <w:br/>
            </w:r>
            <w:r>
              <w:rPr>
                <w:rFonts w:ascii="Times New Roman"/>
                <w:b w:val="false"/>
                <w:i w:val="false"/>
                <w:color w:val="000000"/>
                <w:sz w:val="20"/>
              </w:rPr>
              <w:t>
жарылғыш заттармен жұмыс жасауға арналған лицензияның нөмiрi _______;</w:t>
            </w:r>
            <w:r>
              <w:br/>
            </w:r>
            <w:r>
              <w:rPr>
                <w:rFonts w:ascii="Times New Roman"/>
                <w:b w:val="false"/>
                <w:i w:val="false"/>
                <w:color w:val="000000"/>
                <w:sz w:val="20"/>
              </w:rPr>
              <w:t>
шарттың нөмiрi *____________________________________________________;</w:t>
            </w:r>
            <w:r>
              <w:br/>
            </w:r>
            <w:r>
              <w:rPr>
                <w:rFonts w:ascii="Times New Roman"/>
                <w:b w:val="false"/>
                <w:i w:val="false"/>
                <w:color w:val="000000"/>
                <w:sz w:val="20"/>
              </w:rPr>
              <w:t>
шарттың жасалған күнi *_____________________________________________;</w:t>
            </w:r>
            <w:r>
              <w:br/>
            </w:r>
            <w:r>
              <w:rPr>
                <w:rFonts w:ascii="Times New Roman"/>
                <w:b w:val="false"/>
                <w:i w:val="false"/>
                <w:color w:val="000000"/>
                <w:sz w:val="20"/>
              </w:rPr>
              <w:t>
лицензиясы бар ұйымның атауы *______________________________________;</w:t>
            </w:r>
            <w:r>
              <w:br/>
            </w:r>
            <w:r>
              <w:rPr>
                <w:rFonts w:ascii="Times New Roman"/>
                <w:b w:val="false"/>
                <w:i w:val="false"/>
                <w:color w:val="000000"/>
                <w:sz w:val="20"/>
              </w:rPr>
              <w:t>
ұңғымаларды бұрғылауға арналған бұрғылау станогының болуы туралы</w:t>
            </w:r>
            <w:r>
              <w:br/>
            </w:r>
            <w:r>
              <w:rPr>
                <w:rFonts w:ascii="Times New Roman"/>
                <w:b w:val="false"/>
                <w:i w:val="false"/>
                <w:color w:val="000000"/>
                <w:sz w:val="20"/>
              </w:rPr>
              <w:t>
ақпарат* ____________________________________________________________</w:t>
            </w:r>
            <w:r>
              <w:br/>
            </w:r>
            <w:r>
              <w:rPr>
                <w:rFonts w:ascii="Times New Roman"/>
                <w:b w:val="false"/>
                <w:i w:val="false"/>
                <w:color w:val="000000"/>
                <w:sz w:val="20"/>
              </w:rPr>
              <w:t>
*ұйымның жарылғыш заттармен жұмыс жасауға арналған лицензиясы</w:t>
            </w:r>
            <w:r>
              <w:br/>
            </w:r>
            <w:r>
              <w:rPr>
                <w:rFonts w:ascii="Times New Roman"/>
                <w:b w:val="false"/>
                <w:i w:val="false"/>
                <w:color w:val="000000"/>
                <w:sz w:val="20"/>
              </w:rPr>
              <w:t>
бар болған жағдайда 2), 3), 5) жолдар толтырылмайды;</w:t>
            </w:r>
            <w:r>
              <w:br/>
            </w:r>
            <w:r>
              <w:rPr>
                <w:rFonts w:ascii="Times New Roman"/>
                <w:b w:val="false"/>
                <w:i w:val="false"/>
                <w:color w:val="000000"/>
                <w:sz w:val="20"/>
              </w:rPr>
              <w:t>
4) мұнай, газ ұңғымаларындағы каротаж жұмыстарын жүргiзу үшiн:</w:t>
            </w:r>
            <w:r>
              <w:br/>
            </w:r>
            <w:r>
              <w:rPr>
                <w:rFonts w:ascii="Times New Roman"/>
                <w:b w:val="false"/>
                <w:i w:val="false"/>
                <w:color w:val="000000"/>
                <w:sz w:val="20"/>
              </w:rPr>
              <w:t>
каротаж станциясының (ұңғымалық аспаптар мен зондтар, аспаптар мен</w:t>
            </w:r>
            <w:r>
              <w:br/>
            </w:r>
            <w:r>
              <w:rPr>
                <w:rFonts w:ascii="Times New Roman"/>
                <w:b w:val="false"/>
                <w:i w:val="false"/>
                <w:color w:val="000000"/>
                <w:sz w:val="20"/>
              </w:rPr>
              <w:t>
зондтардың көрсеткiштерiн тiркеуге арналған жерүстi аппараттары,</w:t>
            </w:r>
            <w:r>
              <w:br/>
            </w:r>
            <w:r>
              <w:rPr>
                <w:rFonts w:ascii="Times New Roman"/>
                <w:b w:val="false"/>
                <w:i w:val="false"/>
                <w:color w:val="000000"/>
                <w:sz w:val="20"/>
              </w:rPr>
              <w:t>
арнайы (каротаждық) кабельдiң, ұңғымада түсiру-көтеру операцияларына</w:t>
            </w:r>
            <w:r>
              <w:br/>
            </w:r>
            <w:r>
              <w:rPr>
                <w:rFonts w:ascii="Times New Roman"/>
                <w:b w:val="false"/>
                <w:i w:val="false"/>
                <w:color w:val="000000"/>
                <w:sz w:val="20"/>
              </w:rPr>
              <w:t>
арналған жүк шығырдың) болуы туралы ақпарат</w:t>
            </w:r>
            <w:r>
              <w:br/>
            </w:r>
            <w:r>
              <w:rPr>
                <w:rFonts w:ascii="Times New Roman"/>
                <w:b w:val="false"/>
                <w:i w:val="false"/>
                <w:color w:val="000000"/>
                <w:sz w:val="20"/>
              </w:rPr>
              <w:t>
______________________________ (қолда бар жабдықтың атауын көрсету);</w:t>
            </w:r>
            <w:r>
              <w:br/>
            </w:r>
            <w:r>
              <w:rPr>
                <w:rFonts w:ascii="Times New Roman"/>
                <w:b w:val="false"/>
                <w:i w:val="false"/>
                <w:color w:val="000000"/>
                <w:sz w:val="20"/>
              </w:rPr>
              <w:t>
5) мұнай, газ ұңғымаларындағы атқылау-жару жұмыстарын жүргiзу</w:t>
            </w:r>
            <w:r>
              <w:br/>
            </w:r>
            <w:r>
              <w:rPr>
                <w:rFonts w:ascii="Times New Roman"/>
                <w:b w:val="false"/>
                <w:i w:val="false"/>
                <w:color w:val="000000"/>
                <w:sz w:val="20"/>
              </w:rPr>
              <w:t>
үшiн:</w:t>
            </w:r>
            <w:r>
              <w:br/>
            </w:r>
            <w:r>
              <w:rPr>
                <w:rFonts w:ascii="Times New Roman"/>
                <w:b w:val="false"/>
                <w:i w:val="false"/>
                <w:color w:val="000000"/>
                <w:sz w:val="20"/>
              </w:rPr>
              <w:t>
жарылғыш заттармен жұмыс жасауға арналған лицензияның нөмiрi _______;</w:t>
            </w:r>
            <w:r>
              <w:br/>
            </w:r>
            <w:r>
              <w:rPr>
                <w:rFonts w:ascii="Times New Roman"/>
                <w:b w:val="false"/>
                <w:i w:val="false"/>
                <w:color w:val="000000"/>
                <w:sz w:val="20"/>
              </w:rPr>
              <w:t>
шарттың нөмiрi *____________________________________________________;</w:t>
            </w:r>
            <w:r>
              <w:br/>
            </w:r>
            <w:r>
              <w:rPr>
                <w:rFonts w:ascii="Times New Roman"/>
                <w:b w:val="false"/>
                <w:i w:val="false"/>
                <w:color w:val="000000"/>
                <w:sz w:val="20"/>
              </w:rPr>
              <w:t>
шарттың жасалған күнi *_____________________________________________;</w:t>
            </w:r>
            <w:r>
              <w:br/>
            </w:r>
            <w:r>
              <w:rPr>
                <w:rFonts w:ascii="Times New Roman"/>
                <w:b w:val="false"/>
                <w:i w:val="false"/>
                <w:color w:val="000000"/>
                <w:sz w:val="20"/>
              </w:rPr>
              <w:t>
лицензиясы бар ұйымның атауы *______________________________________;</w:t>
            </w:r>
            <w:r>
              <w:br/>
            </w:r>
            <w:r>
              <w:rPr>
                <w:rFonts w:ascii="Times New Roman"/>
                <w:b w:val="false"/>
                <w:i w:val="false"/>
                <w:color w:val="000000"/>
                <w:sz w:val="20"/>
              </w:rPr>
              <w:t>
ұңғымаларды бұрғылауға арналған бұрғылау станогының болуы туралы</w:t>
            </w:r>
            <w:r>
              <w:br/>
            </w:r>
            <w:r>
              <w:rPr>
                <w:rFonts w:ascii="Times New Roman"/>
                <w:b w:val="false"/>
                <w:i w:val="false"/>
                <w:color w:val="000000"/>
                <w:sz w:val="20"/>
              </w:rPr>
              <w:t>
ақпарат* ____________________________________________________________</w:t>
            </w:r>
            <w:r>
              <w:br/>
            </w:r>
            <w:r>
              <w:rPr>
                <w:rFonts w:ascii="Times New Roman"/>
                <w:b w:val="false"/>
                <w:i w:val="false"/>
                <w:color w:val="000000"/>
                <w:sz w:val="20"/>
              </w:rPr>
              <w:t>
*ұйымның жарылғыш заттармен жұмыс жасауға арналған лицензиясы</w:t>
            </w:r>
            <w:r>
              <w:br/>
            </w:r>
            <w:r>
              <w:rPr>
                <w:rFonts w:ascii="Times New Roman"/>
                <w:b w:val="false"/>
                <w:i w:val="false"/>
                <w:color w:val="000000"/>
                <w:sz w:val="20"/>
              </w:rPr>
              <w:t>
бар болған жағдайда 2), 3), 5) жолдар толтырылмайды;</w:t>
            </w:r>
            <w:r>
              <w:br/>
            </w:r>
            <w:r>
              <w:rPr>
                <w:rFonts w:ascii="Times New Roman"/>
                <w:b w:val="false"/>
                <w:i w:val="false"/>
                <w:color w:val="000000"/>
                <w:sz w:val="20"/>
              </w:rPr>
              <w:t>
6) мұнай, газ ұңғымаларын, оның iшiнде теңiзде және iшкi су</w:t>
            </w:r>
            <w:r>
              <w:br/>
            </w:r>
            <w:r>
              <w:rPr>
                <w:rFonts w:ascii="Times New Roman"/>
                <w:b w:val="false"/>
                <w:i w:val="false"/>
                <w:color w:val="000000"/>
                <w:sz w:val="20"/>
              </w:rPr>
              <w:t>
қоймаларында бұрғылау үшiн:</w:t>
            </w:r>
            <w:r>
              <w:br/>
            </w:r>
            <w:r>
              <w:rPr>
                <w:rFonts w:ascii="Times New Roman"/>
                <w:b w:val="false"/>
                <w:i w:val="false"/>
                <w:color w:val="000000"/>
                <w:sz w:val="20"/>
              </w:rPr>
              <w:t>
бұрғылау қондырғыларының, қашаудың, шегенделген құбырлардың,</w:t>
            </w:r>
            <w:r>
              <w:br/>
            </w:r>
            <w:r>
              <w:rPr>
                <w:rFonts w:ascii="Times New Roman"/>
                <w:b w:val="false"/>
                <w:i w:val="false"/>
                <w:color w:val="000000"/>
                <w:sz w:val="20"/>
              </w:rPr>
              <w:t>
шығарындыға қарсы жабдықтардың, көтергiш агрегаттардың болуы туралы</w:t>
            </w:r>
            <w:r>
              <w:br/>
            </w:r>
            <w:r>
              <w:rPr>
                <w:rFonts w:ascii="Times New Roman"/>
                <w:b w:val="false"/>
                <w:i w:val="false"/>
                <w:color w:val="000000"/>
                <w:sz w:val="20"/>
              </w:rPr>
              <w:t>
ақпарат _____________________________________________________________</w:t>
            </w:r>
            <w:r>
              <w:br/>
            </w:r>
            <w:r>
              <w:rPr>
                <w:rFonts w:ascii="Times New Roman"/>
                <w:b w:val="false"/>
                <w:i w:val="false"/>
                <w:color w:val="000000"/>
                <w:sz w:val="20"/>
              </w:rPr>
              <w:t>
_________________________________________ (жабдықтың атауын көрсету);</w:t>
            </w:r>
            <w:r>
              <w:br/>
            </w:r>
            <w:r>
              <w:rPr>
                <w:rFonts w:ascii="Times New Roman"/>
                <w:b w:val="false"/>
                <w:i w:val="false"/>
                <w:color w:val="000000"/>
                <w:sz w:val="20"/>
              </w:rPr>
              <w:t>
7) ұңғымаларды жер астында және күрделi жөндеу; жабдықтар мен</w:t>
            </w:r>
            <w:r>
              <w:br/>
            </w:r>
            <w:r>
              <w:rPr>
                <w:rFonts w:ascii="Times New Roman"/>
                <w:b w:val="false"/>
                <w:i w:val="false"/>
                <w:color w:val="000000"/>
                <w:sz w:val="20"/>
              </w:rPr>
              <w:t>
агрегаттарды бөлшектеу; ұңғымалар көтергiшiн орнату үшiн; ұңғымаларды</w:t>
            </w:r>
            <w:r>
              <w:br/>
            </w:r>
            <w:r>
              <w:rPr>
                <w:rFonts w:ascii="Times New Roman"/>
                <w:b w:val="false"/>
                <w:i w:val="false"/>
                <w:color w:val="000000"/>
                <w:sz w:val="20"/>
              </w:rPr>
              <w:t>
жөндеуден кейiн сынау; ұңғымаларды жуу, цементтеу, сынап көру және</w:t>
            </w:r>
            <w:r>
              <w:br/>
            </w:r>
            <w:r>
              <w:rPr>
                <w:rFonts w:ascii="Times New Roman"/>
                <w:b w:val="false"/>
                <w:i w:val="false"/>
                <w:color w:val="000000"/>
                <w:sz w:val="20"/>
              </w:rPr>
              <w:t>
игеру үшiн:</w:t>
            </w:r>
            <w:r>
              <w:br/>
            </w:r>
            <w:r>
              <w:rPr>
                <w:rFonts w:ascii="Times New Roman"/>
                <w:b w:val="false"/>
                <w:i w:val="false"/>
                <w:color w:val="000000"/>
                <w:sz w:val="20"/>
              </w:rPr>
              <w:t>
тиiстi технологиялық жабдықтардың болуы туралы ақпарат</w:t>
            </w:r>
            <w:r>
              <w:br/>
            </w:r>
            <w:r>
              <w:rPr>
                <w:rFonts w:ascii="Times New Roman"/>
                <w:b w:val="false"/>
                <w:i w:val="false"/>
                <w:color w:val="000000"/>
                <w:sz w:val="20"/>
              </w:rPr>
              <w:t>
_______________________________________ (қолда бар жабдықты көрсету);</w:t>
            </w:r>
            <w:r>
              <w:br/>
            </w:r>
            <w:r>
              <w:rPr>
                <w:rFonts w:ascii="Times New Roman"/>
                <w:b w:val="false"/>
                <w:i w:val="false"/>
                <w:color w:val="000000"/>
                <w:sz w:val="20"/>
              </w:rPr>
              <w:t>
8) мұнай қабаттарының мұнай беруiн арттыру және ұңғымалардың</w:t>
            </w:r>
            <w:r>
              <w:br/>
            </w:r>
            <w:r>
              <w:rPr>
                <w:rFonts w:ascii="Times New Roman"/>
                <w:b w:val="false"/>
                <w:i w:val="false"/>
                <w:color w:val="000000"/>
                <w:sz w:val="20"/>
              </w:rPr>
              <w:t>
өнiмдiлiгiн ұлғайту үшiн:</w:t>
            </w:r>
            <w:r>
              <w:br/>
            </w:r>
            <w:r>
              <w:rPr>
                <w:rFonts w:ascii="Times New Roman"/>
                <w:b w:val="false"/>
                <w:i w:val="false"/>
                <w:color w:val="000000"/>
                <w:sz w:val="20"/>
              </w:rPr>
              <w:t>
техникалық құралдар кешенiнiң, қабаттардың мұнай беруiн арттыру үшiн</w:t>
            </w:r>
            <w:r>
              <w:br/>
            </w:r>
            <w:r>
              <w:rPr>
                <w:rFonts w:ascii="Times New Roman"/>
                <w:b w:val="false"/>
                <w:i w:val="false"/>
                <w:color w:val="000000"/>
                <w:sz w:val="20"/>
              </w:rPr>
              <w:t>
арнайы техника мен технологияның болуы туралы ақпарат</w:t>
            </w:r>
            <w:r>
              <w:br/>
            </w:r>
            <w:r>
              <w:rPr>
                <w:rFonts w:ascii="Times New Roman"/>
                <w:b w:val="false"/>
                <w:i w:val="false"/>
                <w:color w:val="000000"/>
                <w:sz w:val="20"/>
              </w:rPr>
              <w:t>
___________________________________ (қолда бар құралдарды, техниканы,</w:t>
            </w:r>
            <w:r>
              <w:br/>
            </w:r>
            <w:r>
              <w:rPr>
                <w:rFonts w:ascii="Times New Roman"/>
                <w:b w:val="false"/>
                <w:i w:val="false"/>
                <w:color w:val="000000"/>
                <w:sz w:val="20"/>
              </w:rPr>
              <w:t>
технологияларды көрсету);</w:t>
            </w:r>
            <w:r>
              <w:br/>
            </w:r>
            <w:r>
              <w:rPr>
                <w:rFonts w:ascii="Times New Roman"/>
                <w:b w:val="false"/>
                <w:i w:val="false"/>
                <w:color w:val="000000"/>
                <w:sz w:val="20"/>
              </w:rPr>
              <w:t>
9) құрлықта және теңiзде мұнай төгiлуiнiң, ұңғымалардың</w:t>
            </w:r>
            <w:r>
              <w:br/>
            </w:r>
            <w:r>
              <w:rPr>
                <w:rFonts w:ascii="Times New Roman"/>
                <w:b w:val="false"/>
                <w:i w:val="false"/>
                <w:color w:val="000000"/>
                <w:sz w:val="20"/>
              </w:rPr>
              <w:t>
өздiгiнен атқылауының, мұнай және газ шығарындыларының (бұрқаққа</w:t>
            </w:r>
            <w:r>
              <w:br/>
            </w:r>
            <w:r>
              <w:rPr>
                <w:rFonts w:ascii="Times New Roman"/>
                <w:b w:val="false"/>
                <w:i w:val="false"/>
                <w:color w:val="000000"/>
                <w:sz w:val="20"/>
              </w:rPr>
              <w:t>
қарсы жұмыстарды қоспағанда) алдын алу және оларды жою жөнiндегi</w:t>
            </w:r>
            <w:r>
              <w:br/>
            </w:r>
            <w:r>
              <w:rPr>
                <w:rFonts w:ascii="Times New Roman"/>
                <w:b w:val="false"/>
                <w:i w:val="false"/>
                <w:color w:val="000000"/>
                <w:sz w:val="20"/>
              </w:rPr>
              <w:t>
жұмыстар, ұңғымаларды консервациялау жұмыстарын жүргiзу үшiн:</w:t>
            </w:r>
            <w:r>
              <w:br/>
            </w:r>
            <w:r>
              <w:rPr>
                <w:rFonts w:ascii="Times New Roman"/>
                <w:b w:val="false"/>
                <w:i w:val="false"/>
                <w:color w:val="000000"/>
                <w:sz w:val="20"/>
              </w:rPr>
              <w:t>
теңiздегi мұнай жинау қондырғысының (скиммер), жүзушi</w:t>
            </w:r>
            <w:r>
              <w:br/>
            </w:r>
            <w:r>
              <w:rPr>
                <w:rFonts w:ascii="Times New Roman"/>
                <w:b w:val="false"/>
                <w:i w:val="false"/>
                <w:color w:val="000000"/>
                <w:sz w:val="20"/>
              </w:rPr>
              <w:t>
резервуарлардың, бонолық тосқауылдардың құрлықта мұнай жинауға</w:t>
            </w:r>
            <w:r>
              <w:br/>
            </w:r>
            <w:r>
              <w:rPr>
                <w:rFonts w:ascii="Times New Roman"/>
                <w:b w:val="false"/>
                <w:i w:val="false"/>
                <w:color w:val="000000"/>
                <w:sz w:val="20"/>
              </w:rPr>
              <w:t>
арналған техникалар мен жабдықтардың, цементтейтiн агрегаттардың</w:t>
            </w:r>
            <w:r>
              <w:br/>
            </w:r>
            <w:r>
              <w:rPr>
                <w:rFonts w:ascii="Times New Roman"/>
                <w:b w:val="false"/>
                <w:i w:val="false"/>
                <w:color w:val="000000"/>
                <w:sz w:val="20"/>
              </w:rPr>
              <w:t>
лақтыруға қарсы жабдықтың болуы туралы ақпарат</w:t>
            </w:r>
            <w:r>
              <w:br/>
            </w:r>
            <w:r>
              <w:rPr>
                <w:rFonts w:ascii="Times New Roman"/>
                <w:b w:val="false"/>
                <w:i w:val="false"/>
                <w:color w:val="000000"/>
                <w:sz w:val="20"/>
              </w:rPr>
              <w:t>
_______________________________________ (қолда бар жабдықты көрсету);</w:t>
            </w:r>
            <w:r>
              <w:br/>
            </w:r>
            <w:r>
              <w:rPr>
                <w:rFonts w:ascii="Times New Roman"/>
                <w:b w:val="false"/>
                <w:i w:val="false"/>
                <w:color w:val="000000"/>
                <w:sz w:val="20"/>
              </w:rPr>
              <w:t>
10) мұнай-химия, химия өндiрiстерiн пайдалану үшiн:</w:t>
            </w:r>
            <w:r>
              <w:br/>
            </w:r>
            <w:r>
              <w:rPr>
                <w:rFonts w:ascii="Times New Roman"/>
                <w:b w:val="false"/>
                <w:i w:val="false"/>
                <w:color w:val="000000"/>
                <w:sz w:val="20"/>
              </w:rPr>
              <w:t>
тетiктердiң, технологиялық желiлердiң, шикiзатты дайындау, қайта</w:t>
            </w:r>
            <w:r>
              <w:br/>
            </w:r>
            <w:r>
              <w:rPr>
                <w:rFonts w:ascii="Times New Roman"/>
                <w:b w:val="false"/>
                <w:i w:val="false"/>
                <w:color w:val="000000"/>
                <w:sz w:val="20"/>
              </w:rPr>
              <w:t>
өңдеу қондырғыларының, шикiзатты, дайын өнiмдердi, жарылыс өрт</w:t>
            </w:r>
            <w:r>
              <w:br/>
            </w:r>
            <w:r>
              <w:rPr>
                <w:rFonts w:ascii="Times New Roman"/>
                <w:b w:val="false"/>
                <w:i w:val="false"/>
                <w:color w:val="000000"/>
                <w:sz w:val="20"/>
              </w:rPr>
              <w:t>
қауiптi, улы күштi әсер ететiн заттарды сақтау үшiн арнайы</w:t>
            </w:r>
            <w:r>
              <w:br/>
            </w:r>
            <w:r>
              <w:rPr>
                <w:rFonts w:ascii="Times New Roman"/>
                <w:b w:val="false"/>
                <w:i w:val="false"/>
                <w:color w:val="000000"/>
                <w:sz w:val="20"/>
              </w:rPr>
              <w:t>
жабдықталған қоймалардың, үй-жайлардың және сыйымдылықтардың, меншiк</w:t>
            </w:r>
            <w:r>
              <w:br/>
            </w:r>
            <w:r>
              <w:rPr>
                <w:rFonts w:ascii="Times New Roman"/>
                <w:b w:val="false"/>
                <w:i w:val="false"/>
                <w:color w:val="000000"/>
                <w:sz w:val="20"/>
              </w:rPr>
              <w:t>
құқығында немесе өзге де заңды негiздерде болуы туралы ақпарат</w:t>
            </w:r>
            <w:r>
              <w:br/>
            </w:r>
            <w:r>
              <w:rPr>
                <w:rFonts w:ascii="Times New Roman"/>
                <w:b w:val="false"/>
                <w:i w:val="false"/>
                <w:color w:val="000000"/>
                <w:sz w:val="20"/>
              </w:rPr>
              <w:t>
______________________________________________ (қолда бар тетiктердi,</w:t>
            </w:r>
            <w:r>
              <w:br/>
            </w:r>
            <w:r>
              <w:rPr>
                <w:rFonts w:ascii="Times New Roman"/>
                <w:b w:val="false"/>
                <w:i w:val="false"/>
                <w:color w:val="000000"/>
                <w:sz w:val="20"/>
              </w:rPr>
              <w:t>
қондырғыларды және басқа жабдықты көрсету);</w:t>
            </w:r>
            <w:r>
              <w:br/>
            </w:r>
            <w:r>
              <w:rPr>
                <w:rFonts w:ascii="Times New Roman"/>
                <w:b w:val="false"/>
                <w:i w:val="false"/>
                <w:color w:val="000000"/>
                <w:sz w:val="20"/>
              </w:rPr>
              <w:t>
өнiмнiң стандарттарға, нормалар мен техникалық шарттарға сәйкестiгiн</w:t>
            </w:r>
            <w:r>
              <w:br/>
            </w:r>
            <w:r>
              <w:rPr>
                <w:rFonts w:ascii="Times New Roman"/>
                <w:b w:val="false"/>
                <w:i w:val="false"/>
                <w:color w:val="000000"/>
                <w:sz w:val="20"/>
              </w:rPr>
              <w:t>
бақылау бойынша аккредиттелген зертхананың аттестатының нөмiрi және</w:t>
            </w:r>
            <w:r>
              <w:br/>
            </w:r>
            <w:r>
              <w:rPr>
                <w:rFonts w:ascii="Times New Roman"/>
                <w:b w:val="false"/>
                <w:i w:val="false"/>
                <w:color w:val="000000"/>
                <w:sz w:val="20"/>
              </w:rPr>
              <w:t>
берiлген күнi ______________________________________________________;</w:t>
            </w:r>
            <w:r>
              <w:br/>
            </w:r>
            <w:r>
              <w:rPr>
                <w:rFonts w:ascii="Times New Roman"/>
                <w:b w:val="false"/>
                <w:i w:val="false"/>
                <w:color w:val="000000"/>
                <w:sz w:val="20"/>
              </w:rPr>
              <w:t>
аккредиттелген зертханамен жасалған шарттың нөмiрi *________________;</w:t>
            </w:r>
            <w:r>
              <w:br/>
            </w:r>
            <w:r>
              <w:rPr>
                <w:rFonts w:ascii="Times New Roman"/>
                <w:b w:val="false"/>
                <w:i w:val="false"/>
                <w:color w:val="000000"/>
                <w:sz w:val="20"/>
              </w:rPr>
              <w:t>
аккредиттелген зертханамен шарттың жасалған күнi *___________________</w:t>
            </w:r>
            <w:r>
              <w:br/>
            </w:r>
            <w:r>
              <w:rPr>
                <w:rFonts w:ascii="Times New Roman"/>
                <w:b w:val="false"/>
                <w:i w:val="false"/>
                <w:color w:val="000000"/>
                <w:sz w:val="20"/>
              </w:rPr>
              <w:t>
*3), 4) тармақтардағы ақпарат меншiктi зертханасы болмаған</w:t>
            </w:r>
            <w:r>
              <w:br/>
            </w:r>
            <w:r>
              <w:rPr>
                <w:rFonts w:ascii="Times New Roman"/>
                <w:b w:val="false"/>
                <w:i w:val="false"/>
                <w:color w:val="000000"/>
                <w:sz w:val="20"/>
              </w:rPr>
              <w:t>
жағдайда толтырылады.</w:t>
            </w:r>
            <w:r>
              <w:br/>
            </w:r>
            <w:r>
              <w:rPr>
                <w:rFonts w:ascii="Times New Roman"/>
                <w:b w:val="false"/>
                <w:i w:val="false"/>
                <w:color w:val="000000"/>
                <w:sz w:val="20"/>
              </w:rPr>
              <w:t>
2. Құрамында түстi және (немесе) қара металл сынықтары мен</w:t>
            </w:r>
            <w:r>
              <w:br/>
            </w:r>
            <w:r>
              <w:rPr>
                <w:rFonts w:ascii="Times New Roman"/>
                <w:b w:val="false"/>
                <w:i w:val="false"/>
                <w:color w:val="000000"/>
                <w:sz w:val="20"/>
              </w:rPr>
              <w:t>
(немесе) қалдықтары болған мүлiк кешенiн сатып алу нәтижесiнде және</w:t>
            </w:r>
            <w:r>
              <w:br/>
            </w:r>
            <w:r>
              <w:rPr>
                <w:rFonts w:ascii="Times New Roman"/>
                <w:b w:val="false"/>
                <w:i w:val="false"/>
                <w:color w:val="000000"/>
                <w:sz w:val="20"/>
              </w:rPr>
              <w:t>
заңды тұлғаларда жеке өндiрiсiнiң барысында құрылған түстi және қара</w:t>
            </w:r>
            <w:r>
              <w:br/>
            </w:r>
            <w:r>
              <w:rPr>
                <w:rFonts w:ascii="Times New Roman"/>
                <w:b w:val="false"/>
                <w:i w:val="false"/>
                <w:color w:val="000000"/>
                <w:sz w:val="20"/>
              </w:rPr>
              <w:t>
металл сынықтары мен қалдықтарын өткiзу бойынша қызметтi қоспағанда,</w:t>
            </w:r>
            <w:r>
              <w:br/>
            </w:r>
            <w:r>
              <w:rPr>
                <w:rFonts w:ascii="Times New Roman"/>
                <w:b w:val="false"/>
                <w:i w:val="false"/>
                <w:color w:val="000000"/>
                <w:sz w:val="20"/>
              </w:rPr>
              <w:t>
заңды тұлғалардың түстi және қара металл сынықтары мен қалдықтарын</w:t>
            </w:r>
            <w:r>
              <w:br/>
            </w:r>
            <w:r>
              <w:rPr>
                <w:rFonts w:ascii="Times New Roman"/>
                <w:b w:val="false"/>
                <w:i w:val="false"/>
                <w:color w:val="000000"/>
                <w:sz w:val="20"/>
              </w:rPr>
              <w:t>
жинауы (дайындауы), сақтауы, қайта өңдеуi және өткiзуi жөнiндегi</w:t>
            </w:r>
            <w:r>
              <w:br/>
            </w:r>
            <w:r>
              <w:rPr>
                <w:rFonts w:ascii="Times New Roman"/>
                <w:b w:val="false"/>
                <w:i w:val="false"/>
                <w:color w:val="000000"/>
                <w:sz w:val="20"/>
              </w:rPr>
              <w:t>
қызмет үшiн:</w:t>
            </w:r>
            <w:r>
              <w:br/>
            </w:r>
            <w:r>
              <w:rPr>
                <w:rFonts w:ascii="Times New Roman"/>
                <w:b w:val="false"/>
                <w:i w:val="false"/>
                <w:color w:val="000000"/>
                <w:sz w:val="20"/>
              </w:rPr>
              <w:t>
1. Меншiк құқығындағы мамандандырылған өндiрiстiк база:</w:t>
            </w:r>
            <w:r>
              <w:br/>
            </w:r>
            <w:r>
              <w:rPr>
                <w:rFonts w:ascii="Times New Roman"/>
                <w:b w:val="false"/>
                <w:i w:val="false"/>
                <w:color w:val="000000"/>
                <w:sz w:val="20"/>
              </w:rPr>
              <w:t>
1) базаның мекенжайы _________________________________________;</w:t>
            </w:r>
            <w:r>
              <w:br/>
            </w:r>
            <w:r>
              <w:rPr>
                <w:rFonts w:ascii="Times New Roman"/>
                <w:b w:val="false"/>
                <w:i w:val="false"/>
                <w:color w:val="000000"/>
                <w:sz w:val="20"/>
              </w:rPr>
              <w:t>
2) жылжымайтын мүлiктi тiркеу туралы куәлiктiң нөмiрi _________</w:t>
            </w:r>
            <w:r>
              <w:br/>
            </w:r>
            <w:r>
              <w:rPr>
                <w:rFonts w:ascii="Times New Roman"/>
                <w:b w:val="false"/>
                <w:i w:val="false"/>
                <w:color w:val="000000"/>
                <w:sz w:val="20"/>
              </w:rPr>
              <w:t>
2. Қара және түстi металдардың сынықтары мен қалдықтарын</w:t>
            </w:r>
            <w:r>
              <w:br/>
            </w:r>
            <w:r>
              <w:rPr>
                <w:rFonts w:ascii="Times New Roman"/>
                <w:b w:val="false"/>
                <w:i w:val="false"/>
                <w:color w:val="000000"/>
                <w:sz w:val="20"/>
              </w:rPr>
              <w:t>
тасымалдау үшiн жалданған немесе өзге заңды негiздегi (жүк)</w:t>
            </w:r>
            <w:r>
              <w:br/>
            </w:r>
            <w:r>
              <w:rPr>
                <w:rFonts w:ascii="Times New Roman"/>
                <w:b w:val="false"/>
                <w:i w:val="false"/>
                <w:color w:val="000000"/>
                <w:sz w:val="20"/>
              </w:rPr>
              <w:t>
автокөлiктiң болуы туралы ақпарат</w:t>
            </w:r>
            <w:r>
              <w:br/>
            </w:r>
            <w:r>
              <w:rPr>
                <w:rFonts w:ascii="Times New Roman"/>
                <w:b w:val="false"/>
                <w:i w:val="false"/>
                <w:color w:val="000000"/>
                <w:sz w:val="20"/>
              </w:rPr>
              <w:t>
________________________________________________________ (әрбiр көлiк</w:t>
            </w:r>
            <w:r>
              <w:br/>
            </w:r>
            <w:r>
              <w:rPr>
                <w:rFonts w:ascii="Times New Roman"/>
                <w:b w:val="false"/>
                <w:i w:val="false"/>
                <w:color w:val="000000"/>
                <w:sz w:val="20"/>
              </w:rPr>
              <w:t>
құралдардың атауын, техникалық құжаттардың нөмiрлерi және берiлген</w:t>
            </w:r>
            <w:r>
              <w:br/>
            </w:r>
            <w:r>
              <w:rPr>
                <w:rFonts w:ascii="Times New Roman"/>
                <w:b w:val="false"/>
                <w:i w:val="false"/>
                <w:color w:val="000000"/>
                <w:sz w:val="20"/>
              </w:rPr>
              <w:t>
күндерiн көрсету).</w:t>
            </w:r>
            <w:r>
              <w:br/>
            </w:r>
            <w:r>
              <w:rPr>
                <w:rFonts w:ascii="Times New Roman"/>
                <w:b w:val="false"/>
                <w:i w:val="false"/>
                <w:color w:val="000000"/>
                <w:sz w:val="20"/>
              </w:rPr>
              <w:t>
3. Мынадай көлемде:</w:t>
            </w:r>
            <w:r>
              <w:br/>
            </w:r>
            <w:r>
              <w:rPr>
                <w:rFonts w:ascii="Times New Roman"/>
                <w:b w:val="false"/>
                <w:i w:val="false"/>
                <w:color w:val="000000"/>
                <w:sz w:val="20"/>
              </w:rPr>
              <w:t>
түстi металдардың сынықтарымен және қалдықтарымен жұмыс iстеу</w:t>
            </w:r>
            <w:r>
              <w:br/>
            </w:r>
            <w:r>
              <w:rPr>
                <w:rFonts w:ascii="Times New Roman"/>
                <w:b w:val="false"/>
                <w:i w:val="false"/>
                <w:color w:val="000000"/>
                <w:sz w:val="20"/>
              </w:rPr>
              <w:t>
үшiн – кемiнде 400 ш.м. __________________ (учаскесiнiң көлемiн</w:t>
            </w:r>
            <w:r>
              <w:br/>
            </w:r>
            <w:r>
              <w:rPr>
                <w:rFonts w:ascii="Times New Roman"/>
                <w:b w:val="false"/>
                <w:i w:val="false"/>
                <w:color w:val="000000"/>
                <w:sz w:val="20"/>
              </w:rPr>
              <w:t>
көрсету);</w:t>
            </w:r>
            <w:r>
              <w:br/>
            </w:r>
            <w:r>
              <w:rPr>
                <w:rFonts w:ascii="Times New Roman"/>
                <w:b w:val="false"/>
                <w:i w:val="false"/>
                <w:color w:val="000000"/>
                <w:sz w:val="20"/>
              </w:rPr>
              <w:t>
қара металдардың сынықтарымен және қалдықтарымен жұмыс iстеу</w:t>
            </w:r>
            <w:r>
              <w:br/>
            </w:r>
            <w:r>
              <w:rPr>
                <w:rFonts w:ascii="Times New Roman"/>
                <w:b w:val="false"/>
                <w:i w:val="false"/>
                <w:color w:val="000000"/>
                <w:sz w:val="20"/>
              </w:rPr>
              <w:t>
үшiн – кемiнде 1000 ш.м. __________________ (учаскесiнiң көлемiн</w:t>
            </w:r>
            <w:r>
              <w:br/>
            </w:r>
            <w:r>
              <w:rPr>
                <w:rFonts w:ascii="Times New Roman"/>
                <w:b w:val="false"/>
                <w:i w:val="false"/>
                <w:color w:val="000000"/>
                <w:sz w:val="20"/>
              </w:rPr>
              <w:t>
көрсету) автокөлiк үшiн кiреберiс жолдары бар және/немесе кiреберiс</w:t>
            </w:r>
            <w:r>
              <w:br/>
            </w:r>
            <w:r>
              <w:rPr>
                <w:rFonts w:ascii="Times New Roman"/>
                <w:b w:val="false"/>
                <w:i w:val="false"/>
                <w:color w:val="000000"/>
                <w:sz w:val="20"/>
              </w:rPr>
              <w:t>
темiр жол тұйықтары бар жеке меншiк немесе жалға алу құқығындағы жер</w:t>
            </w:r>
            <w:r>
              <w:br/>
            </w:r>
            <w:r>
              <w:rPr>
                <w:rFonts w:ascii="Times New Roman"/>
                <w:b w:val="false"/>
                <w:i w:val="false"/>
                <w:color w:val="000000"/>
                <w:sz w:val="20"/>
              </w:rPr>
              <w:t>
учаскесiнiң не оның үлесiнiң болуы туралы ақпарат;</w:t>
            </w:r>
            <w:r>
              <w:br/>
            </w:r>
            <w:r>
              <w:rPr>
                <w:rFonts w:ascii="Times New Roman"/>
                <w:b w:val="false"/>
                <w:i w:val="false"/>
                <w:color w:val="000000"/>
                <w:sz w:val="20"/>
              </w:rPr>
              <w:t>
жер учаскесiн беру туралы шешiмнiң нөмiрi және оны қабылдаған</w:t>
            </w:r>
            <w:r>
              <w:br/>
            </w:r>
            <w:r>
              <w:rPr>
                <w:rFonts w:ascii="Times New Roman"/>
                <w:b w:val="false"/>
                <w:i w:val="false"/>
                <w:color w:val="000000"/>
                <w:sz w:val="20"/>
              </w:rPr>
              <w:t>
күнi ________________________________________</w:t>
            </w:r>
            <w:r>
              <w:br/>
            </w:r>
            <w:r>
              <w:rPr>
                <w:rFonts w:ascii="Times New Roman"/>
                <w:b w:val="false"/>
                <w:i w:val="false"/>
                <w:color w:val="000000"/>
                <w:sz w:val="20"/>
              </w:rPr>
              <w:t>
4. Кәсiпорында тиiстi қара және түстi металдардың сынықтарын</w:t>
            </w:r>
            <w:r>
              <w:br/>
            </w:r>
            <w:r>
              <w:rPr>
                <w:rFonts w:ascii="Times New Roman"/>
                <w:b w:val="false"/>
                <w:i w:val="false"/>
                <w:color w:val="000000"/>
                <w:sz w:val="20"/>
              </w:rPr>
              <w:t>
қайта өңдеу бойынша технологиялық процеске сәйкес пайдаланылатын</w:t>
            </w:r>
            <w:r>
              <w:br/>
            </w:r>
            <w:r>
              <w:rPr>
                <w:rFonts w:ascii="Times New Roman"/>
                <w:b w:val="false"/>
                <w:i w:val="false"/>
                <w:color w:val="000000"/>
                <w:sz w:val="20"/>
              </w:rPr>
              <w:t>
жабдықпен жұмыс iстеу үшiн бiлiктi персонал:</w:t>
            </w:r>
            <w:r>
              <w:br/>
            </w:r>
            <w:r>
              <w:rPr>
                <w:rFonts w:ascii="Times New Roman"/>
                <w:b w:val="false"/>
                <w:i w:val="false"/>
                <w:color w:val="000000"/>
                <w:sz w:val="20"/>
              </w:rPr>
              <w:t>
1) мамандардың тегi, аты, әкесiнiң аты (болған жағдайда)</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2) лицензияланатын қызметтiң кiшi түрiнiң саласындағы жұмыс</w:t>
            </w:r>
            <w:r>
              <w:br/>
            </w:r>
            <w:r>
              <w:rPr>
                <w:rFonts w:ascii="Times New Roman"/>
                <w:b w:val="false"/>
                <w:i w:val="false"/>
                <w:color w:val="000000"/>
                <w:sz w:val="20"/>
              </w:rPr>
              <w:t>
өтiлi ______________________________________________________________.</w:t>
            </w:r>
            <w:r>
              <w:br/>
            </w:r>
            <w:r>
              <w:rPr>
                <w:rFonts w:ascii="Times New Roman"/>
                <w:b w:val="false"/>
                <w:i w:val="false"/>
                <w:color w:val="000000"/>
                <w:sz w:val="20"/>
              </w:rPr>
              <w:t>
5. Түстi және қара металл сынықтары мен қалдықтарын жинау</w:t>
            </w:r>
            <w:r>
              <w:br/>
            </w:r>
            <w:r>
              <w:rPr>
                <w:rFonts w:ascii="Times New Roman"/>
                <w:b w:val="false"/>
                <w:i w:val="false"/>
                <w:color w:val="000000"/>
                <w:sz w:val="20"/>
              </w:rPr>
              <w:t>
(дайындауы), сақтау, қайта өңдеу және өткiзу жөнiндегi қызметтi</w:t>
            </w:r>
            <w:r>
              <w:br/>
            </w:r>
            <w:r>
              <w:rPr>
                <w:rFonts w:ascii="Times New Roman"/>
                <w:b w:val="false"/>
                <w:i w:val="false"/>
                <w:color w:val="000000"/>
                <w:sz w:val="20"/>
              </w:rPr>
              <w:t>
жүзеге асыратын заңды тұлғаның немесе оның аумақтық тұрғыдан өңiрдiң</w:t>
            </w:r>
            <w:r>
              <w:br/>
            </w:r>
            <w:r>
              <w:rPr>
                <w:rFonts w:ascii="Times New Roman"/>
                <w:b w:val="false"/>
                <w:i w:val="false"/>
                <w:color w:val="000000"/>
                <w:sz w:val="20"/>
              </w:rPr>
              <w:t>
басқа жерiнде орналасқан филиалының, мамандандырылған өндiрiстiк</w:t>
            </w:r>
            <w:r>
              <w:br/>
            </w:r>
            <w:r>
              <w:rPr>
                <w:rFonts w:ascii="Times New Roman"/>
                <w:b w:val="false"/>
                <w:i w:val="false"/>
                <w:color w:val="000000"/>
                <w:sz w:val="20"/>
              </w:rPr>
              <w:t>
базаның бөлiгi болып табылатын қабылдау пунктiн ашу үшiн:</w:t>
            </w:r>
            <w:r>
              <w:br/>
            </w:r>
            <w:r>
              <w:rPr>
                <w:rFonts w:ascii="Times New Roman"/>
                <w:b w:val="false"/>
                <w:i w:val="false"/>
                <w:color w:val="000000"/>
                <w:sz w:val="20"/>
              </w:rPr>
              <w:t>
қолма-қол ақшамен жұмысқа ыңғайланған (сейф немесе арнайы</w:t>
            </w:r>
            <w:r>
              <w:br/>
            </w:r>
            <w:r>
              <w:rPr>
                <w:rFonts w:ascii="Times New Roman"/>
                <w:b w:val="false"/>
                <w:i w:val="false"/>
                <w:color w:val="000000"/>
                <w:sz w:val="20"/>
              </w:rPr>
              <w:t>
жабдықталған касса, байланыс құралдары, фискальдық жады бар</w:t>
            </w:r>
            <w:r>
              <w:br/>
            </w:r>
            <w:r>
              <w:rPr>
                <w:rFonts w:ascii="Times New Roman"/>
                <w:b w:val="false"/>
                <w:i w:val="false"/>
                <w:color w:val="000000"/>
                <w:sz w:val="20"/>
              </w:rPr>
              <w:t>
бақылау-кассалық аппарат) үй-жай, олардың салыстырып тексерiлгенi</w:t>
            </w:r>
            <w:r>
              <w:br/>
            </w:r>
            <w:r>
              <w:rPr>
                <w:rFonts w:ascii="Times New Roman"/>
                <w:b w:val="false"/>
                <w:i w:val="false"/>
                <w:color w:val="000000"/>
                <w:sz w:val="20"/>
              </w:rPr>
              <w:t>
туралы сертификаты бар өлшем құралдары (автомобиль немесе темiр жол</w:t>
            </w:r>
            <w:r>
              <w:br/>
            </w:r>
            <w:r>
              <w:rPr>
                <w:rFonts w:ascii="Times New Roman"/>
                <w:b w:val="false"/>
                <w:i w:val="false"/>
                <w:color w:val="000000"/>
                <w:sz w:val="20"/>
              </w:rPr>
              <w:t>
таразыларын және басқа да өлшем құралдары), қабылдау пунктiнiң заңды</w:t>
            </w:r>
            <w:r>
              <w:br/>
            </w:r>
            <w:r>
              <w:rPr>
                <w:rFonts w:ascii="Times New Roman"/>
                <w:b w:val="false"/>
                <w:i w:val="false"/>
                <w:color w:val="000000"/>
                <w:sz w:val="20"/>
              </w:rPr>
              <w:t>
тұлғаға тиесiлiлiгi, лицензия нөмiрi, жұмыс режимi көрсетiлген</w:t>
            </w:r>
            <w:r>
              <w:br/>
            </w:r>
            <w:r>
              <w:rPr>
                <w:rFonts w:ascii="Times New Roman"/>
                <w:b w:val="false"/>
                <w:i w:val="false"/>
                <w:color w:val="000000"/>
                <w:sz w:val="20"/>
              </w:rPr>
              <w:t>
маңдайша, кемiнде 200 ш.м алаңның болуы туралы ақпарат</w:t>
            </w:r>
            <w:r>
              <w:br/>
            </w:r>
            <w:r>
              <w:rPr>
                <w:rFonts w:ascii="Times New Roman"/>
                <w:b w:val="false"/>
                <w:i w:val="false"/>
                <w:color w:val="000000"/>
                <w:sz w:val="20"/>
              </w:rPr>
              <w:t>
____________________________________ (қолда бар үй-жай, жабдықты және</w:t>
            </w:r>
            <w:r>
              <w:br/>
            </w:r>
            <w:r>
              <w:rPr>
                <w:rFonts w:ascii="Times New Roman"/>
                <w:b w:val="false"/>
                <w:i w:val="false"/>
                <w:color w:val="000000"/>
                <w:sz w:val="20"/>
              </w:rPr>
              <w:t>
басқаларды көрсету).</w:t>
            </w:r>
            <w:r>
              <w:br/>
            </w:r>
            <w:r>
              <w:rPr>
                <w:rFonts w:ascii="Times New Roman"/>
                <w:b w:val="false"/>
                <w:i w:val="false"/>
                <w:color w:val="000000"/>
                <w:sz w:val="20"/>
              </w:rPr>
              <w:t>
6. Магистральдық газ құбырларын, мұнай құбырларын, мұнай</w:t>
            </w:r>
            <w:r>
              <w:br/>
            </w:r>
            <w:r>
              <w:rPr>
                <w:rFonts w:ascii="Times New Roman"/>
                <w:b w:val="false"/>
                <w:i w:val="false"/>
                <w:color w:val="000000"/>
                <w:sz w:val="20"/>
              </w:rPr>
              <w:t>
өнiмдерi құбырларын пайдалану жөнiндегi қызметтiң кiшi түрi үшiн:</w:t>
            </w:r>
            <w:r>
              <w:br/>
            </w:r>
            <w:r>
              <w:rPr>
                <w:rFonts w:ascii="Times New Roman"/>
                <w:b w:val="false"/>
                <w:i w:val="false"/>
                <w:color w:val="000000"/>
                <w:sz w:val="20"/>
              </w:rPr>
              <w:t>
1) меншiгiнде немесе өзге де заңды негiздерде магистральдық газ</w:t>
            </w:r>
            <w:r>
              <w:br/>
            </w:r>
            <w:r>
              <w:rPr>
                <w:rFonts w:ascii="Times New Roman"/>
                <w:b w:val="false"/>
                <w:i w:val="false"/>
                <w:color w:val="000000"/>
                <w:sz w:val="20"/>
              </w:rPr>
              <w:t>
құбырларының, мұнай құбырларының, мұнай өнiмдерi құбырларының болуы</w:t>
            </w:r>
            <w:r>
              <w:br/>
            </w:r>
            <w:r>
              <w:rPr>
                <w:rFonts w:ascii="Times New Roman"/>
                <w:b w:val="false"/>
                <w:i w:val="false"/>
                <w:color w:val="000000"/>
                <w:sz w:val="20"/>
              </w:rPr>
              <w:t>
туралы ақпарат ___________________________________ (магистральдық газ</w:t>
            </w:r>
            <w:r>
              <w:br/>
            </w:r>
            <w:r>
              <w:rPr>
                <w:rFonts w:ascii="Times New Roman"/>
                <w:b w:val="false"/>
                <w:i w:val="false"/>
                <w:color w:val="000000"/>
                <w:sz w:val="20"/>
              </w:rPr>
              <w:t>
құбырларын, мұнай құбырларын, мұнай өнiмдерi құбырларын,</w:t>
            </w:r>
            <w:r>
              <w:br/>
            </w:r>
            <w:r>
              <w:rPr>
                <w:rFonts w:ascii="Times New Roman"/>
                <w:b w:val="false"/>
                <w:i w:val="false"/>
                <w:color w:val="000000"/>
                <w:sz w:val="20"/>
              </w:rPr>
              <w:t>
диагностикалық, бақылау-өлшеу аспаптарын, сондай-ақ негiзгi</w:t>
            </w:r>
            <w:r>
              <w:br/>
            </w:r>
            <w:r>
              <w:rPr>
                <w:rFonts w:ascii="Times New Roman"/>
                <w:b w:val="false"/>
                <w:i w:val="false"/>
                <w:color w:val="000000"/>
                <w:sz w:val="20"/>
              </w:rPr>
              <w:t>
жабдықтардың техникалық сипаттамасы бойынша ақпаратты көрсете отырып,</w:t>
            </w:r>
            <w:r>
              <w:br/>
            </w:r>
            <w:r>
              <w:rPr>
                <w:rFonts w:ascii="Times New Roman"/>
                <w:b w:val="false"/>
                <w:i w:val="false"/>
                <w:color w:val="000000"/>
                <w:sz w:val="20"/>
              </w:rPr>
              <w:t>
магистральдық газ құбырларын, мұнай құбырларын, мұнай өнiмдерi</w:t>
            </w:r>
            <w:r>
              <w:br/>
            </w:r>
            <w:r>
              <w:rPr>
                <w:rFonts w:ascii="Times New Roman"/>
                <w:b w:val="false"/>
                <w:i w:val="false"/>
                <w:color w:val="000000"/>
                <w:sz w:val="20"/>
              </w:rPr>
              <w:t>
құбырларын пайдалануды қамтамасыз ететiн құралдарды, жабдықты,</w:t>
            </w:r>
            <w:r>
              <w:br/>
            </w:r>
            <w:r>
              <w:rPr>
                <w:rFonts w:ascii="Times New Roman"/>
                <w:b w:val="false"/>
                <w:i w:val="false"/>
                <w:color w:val="000000"/>
                <w:sz w:val="20"/>
              </w:rPr>
              <w:t>
сондай-ақ өтiнiш берушiнiң теңгерiмiндегi өндiрiстiк активтердiң</w:t>
            </w:r>
            <w:r>
              <w:br/>
            </w:r>
            <w:r>
              <w:rPr>
                <w:rFonts w:ascii="Times New Roman"/>
                <w:b w:val="false"/>
                <w:i w:val="false"/>
                <w:color w:val="000000"/>
                <w:sz w:val="20"/>
              </w:rPr>
              <w:t>
тiзбесiн көрсету);</w:t>
            </w:r>
            <w:r>
              <w:br/>
            </w:r>
            <w:r>
              <w:rPr>
                <w:rFonts w:ascii="Times New Roman"/>
                <w:b w:val="false"/>
                <w:i w:val="false"/>
                <w:color w:val="000000"/>
                <w:sz w:val="20"/>
              </w:rPr>
              <w:t>
2) қызметтердi құру туралы бұйрықтардың болуы туралы ақпарат:</w:t>
            </w:r>
            <w:r>
              <w:br/>
            </w:r>
            <w:r>
              <w:rPr>
                <w:rFonts w:ascii="Times New Roman"/>
                <w:b w:val="false"/>
                <w:i w:val="false"/>
                <w:color w:val="000000"/>
                <w:sz w:val="20"/>
              </w:rPr>
              <w:t>
қызметтi құру туралы бұйрықтың нөмiрi ______________________________;</w:t>
            </w:r>
            <w:r>
              <w:br/>
            </w:r>
            <w:r>
              <w:rPr>
                <w:rFonts w:ascii="Times New Roman"/>
                <w:b w:val="false"/>
                <w:i w:val="false"/>
                <w:color w:val="000000"/>
                <w:sz w:val="20"/>
              </w:rPr>
              <w:t>
бұйрықтың қол қойылған күнi ________________________________________;</w:t>
            </w:r>
            <w:r>
              <w:br/>
            </w:r>
            <w:r>
              <w:rPr>
                <w:rFonts w:ascii="Times New Roman"/>
                <w:b w:val="false"/>
                <w:i w:val="false"/>
                <w:color w:val="000000"/>
                <w:sz w:val="20"/>
              </w:rPr>
              <w:t>
жауаптының Т.А.Ә. __________________________________________________;</w:t>
            </w:r>
            <w:r>
              <w:br/>
            </w:r>
            <w:r>
              <w:rPr>
                <w:rFonts w:ascii="Times New Roman"/>
                <w:b w:val="false"/>
                <w:i w:val="false"/>
                <w:color w:val="000000"/>
                <w:sz w:val="20"/>
              </w:rPr>
              <w:t>
3) тиiстi бiлiм деңгейiне (басшылар үшiн – мұнай-газ</w:t>
            </w:r>
            <w:r>
              <w:br/>
            </w:r>
            <w:r>
              <w:rPr>
                <w:rFonts w:ascii="Times New Roman"/>
                <w:b w:val="false"/>
                <w:i w:val="false"/>
                <w:color w:val="000000"/>
                <w:sz w:val="20"/>
              </w:rPr>
              <w:t>
саласындағы жоғары бiлiм, мамандар үшiн – мұнай-газ саласындағы</w:t>
            </w:r>
            <w:r>
              <w:br/>
            </w:r>
            <w:r>
              <w:rPr>
                <w:rFonts w:ascii="Times New Roman"/>
                <w:b w:val="false"/>
                <w:i w:val="false"/>
                <w:color w:val="000000"/>
                <w:sz w:val="20"/>
              </w:rPr>
              <w:t>
арнайы орта бiлiм) жауап беретiн және осы саладағы мамандығы бойынша</w:t>
            </w:r>
            <w:r>
              <w:br/>
            </w:r>
            <w:r>
              <w:rPr>
                <w:rFonts w:ascii="Times New Roman"/>
                <w:b w:val="false"/>
                <w:i w:val="false"/>
                <w:color w:val="000000"/>
                <w:sz w:val="20"/>
              </w:rPr>
              <w:t>
кемiнде бiр жыл жұмыс тәжiрибесi бар бiлiктi техникалық басшылар мен</w:t>
            </w:r>
            <w:r>
              <w:br/>
            </w:r>
            <w:r>
              <w:rPr>
                <w:rFonts w:ascii="Times New Roman"/>
                <w:b w:val="false"/>
                <w:i w:val="false"/>
                <w:color w:val="000000"/>
                <w:sz w:val="20"/>
              </w:rPr>
              <w:t>
мамандар (өндiрiстiк персоналдың жалпы санының кемiнде 70 %-ы) құрамы</w:t>
            </w:r>
            <w:r>
              <w:br/>
            </w:r>
            <w:r>
              <w:rPr>
                <w:rFonts w:ascii="Times New Roman"/>
                <w:b w:val="false"/>
                <w:i w:val="false"/>
                <w:color w:val="000000"/>
                <w:sz w:val="20"/>
              </w:rPr>
              <w:t>
туралы штат кестесi бойынша ақпарат:</w:t>
            </w:r>
            <w:r>
              <w:br/>
            </w:r>
            <w:r>
              <w:rPr>
                <w:rFonts w:ascii="Times New Roman"/>
                <w:b w:val="false"/>
                <w:i w:val="false"/>
                <w:color w:val="000000"/>
                <w:sz w:val="20"/>
              </w:rPr>
              <w:t>
қызметкердiң Т.А.Ә. ________________________________________________;</w:t>
            </w:r>
            <w:r>
              <w:br/>
            </w:r>
            <w:r>
              <w:rPr>
                <w:rFonts w:ascii="Times New Roman"/>
                <w:b w:val="false"/>
                <w:i w:val="false"/>
                <w:color w:val="000000"/>
                <w:sz w:val="20"/>
              </w:rPr>
              <w:t>
бiлiмi бойынша мамандығы ___________________________________________;</w:t>
            </w:r>
            <w:r>
              <w:br/>
            </w:r>
            <w:r>
              <w:rPr>
                <w:rFonts w:ascii="Times New Roman"/>
                <w:b w:val="false"/>
                <w:i w:val="false"/>
                <w:color w:val="000000"/>
                <w:sz w:val="20"/>
              </w:rPr>
              <w:t>
лауазымы ___________________________________________________________;</w:t>
            </w:r>
            <w:r>
              <w:br/>
            </w:r>
            <w:r>
              <w:rPr>
                <w:rFonts w:ascii="Times New Roman"/>
                <w:b w:val="false"/>
                <w:i w:val="false"/>
                <w:color w:val="000000"/>
                <w:sz w:val="20"/>
              </w:rPr>
              <w:t>
осы саладағы мамандығы бойынша жұмыс өтiлi _________________________.</w:t>
            </w:r>
            <w:r>
              <w:br/>
            </w:r>
            <w:r>
              <w:rPr>
                <w:rFonts w:ascii="Times New Roman"/>
                <w:b w:val="false"/>
                <w:i w:val="false"/>
                <w:color w:val="000000"/>
                <w:sz w:val="20"/>
              </w:rPr>
              <w:t>
7. Энергиямен жабдықтау мақсатында электр энергиясын сатып алу</w:t>
            </w:r>
            <w:r>
              <w:br/>
            </w:r>
            <w:r>
              <w:rPr>
                <w:rFonts w:ascii="Times New Roman"/>
                <w:b w:val="false"/>
                <w:i w:val="false"/>
                <w:color w:val="000000"/>
                <w:sz w:val="20"/>
              </w:rPr>
              <w:t>
жөнiндегi қызмет үшiн:</w:t>
            </w:r>
            <w:r>
              <w:br/>
            </w:r>
            <w:r>
              <w:rPr>
                <w:rFonts w:ascii="Times New Roman"/>
                <w:b w:val="false"/>
                <w:i w:val="false"/>
                <w:color w:val="000000"/>
                <w:sz w:val="20"/>
              </w:rPr>
              <w:t>
1) осы саладағы мамандығы бойынша жоғары немесе орта арнайы</w:t>
            </w:r>
            <w:r>
              <w:br/>
            </w:r>
            <w:r>
              <w:rPr>
                <w:rFonts w:ascii="Times New Roman"/>
                <w:b w:val="false"/>
                <w:i w:val="false"/>
                <w:color w:val="000000"/>
                <w:sz w:val="20"/>
              </w:rPr>
              <w:t>
бiлiмi және осы саладағы мамандығы бойынша кемiнде жарты жыл жұмыс</w:t>
            </w:r>
            <w:r>
              <w:br/>
            </w:r>
            <w:r>
              <w:rPr>
                <w:rFonts w:ascii="Times New Roman"/>
                <w:b w:val="false"/>
                <w:i w:val="false"/>
                <w:color w:val="000000"/>
                <w:sz w:val="20"/>
              </w:rPr>
              <w:t>
тәжiрибесi бар бiлiктi басшылар мен мамандар құрамы туралы ақпарат:</w:t>
            </w:r>
            <w:r>
              <w:br/>
            </w:r>
            <w:r>
              <w:rPr>
                <w:rFonts w:ascii="Times New Roman"/>
                <w:b w:val="false"/>
                <w:i w:val="false"/>
                <w:color w:val="000000"/>
                <w:sz w:val="20"/>
              </w:rPr>
              <w:t>
қызметкердiң Т.А.Ә. ________________________________________________;</w:t>
            </w:r>
            <w:r>
              <w:br/>
            </w:r>
            <w:r>
              <w:rPr>
                <w:rFonts w:ascii="Times New Roman"/>
                <w:b w:val="false"/>
                <w:i w:val="false"/>
                <w:color w:val="000000"/>
                <w:sz w:val="20"/>
              </w:rPr>
              <w:t>
бiлiмi бойынша мамандығы ___________________________________________;</w:t>
            </w:r>
            <w:r>
              <w:br/>
            </w:r>
            <w:r>
              <w:rPr>
                <w:rFonts w:ascii="Times New Roman"/>
                <w:b w:val="false"/>
                <w:i w:val="false"/>
                <w:color w:val="000000"/>
                <w:sz w:val="20"/>
              </w:rPr>
              <w:t>
лауазымы ___________________________________________________________;</w:t>
            </w:r>
            <w:r>
              <w:br/>
            </w:r>
            <w:r>
              <w:rPr>
                <w:rFonts w:ascii="Times New Roman"/>
                <w:b w:val="false"/>
                <w:i w:val="false"/>
                <w:color w:val="000000"/>
                <w:sz w:val="20"/>
              </w:rPr>
              <w:t>
осы саладағы жұмыс өтiлi ____________________________________________</w:t>
            </w:r>
            <w:r>
              <w:br/>
            </w:r>
            <w:r>
              <w:rPr>
                <w:rFonts w:ascii="Times New Roman"/>
                <w:b w:val="false"/>
                <w:i w:val="false"/>
                <w:color w:val="000000"/>
                <w:sz w:val="20"/>
              </w:rPr>
              <w:t>
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26 ақпандағы</w:t>
            </w:r>
            <w:r>
              <w:br/>
            </w:r>
            <w:r>
              <w:rPr>
                <w:rFonts w:ascii="Times New Roman"/>
                <w:b w:val="false"/>
                <w:i w:val="false"/>
                <w:color w:val="000000"/>
                <w:sz w:val="20"/>
              </w:rPr>
              <w:t>№ 155 қаулысымен</w:t>
            </w:r>
            <w:r>
              <w:br/>
            </w:r>
            <w:r>
              <w:rPr>
                <w:rFonts w:ascii="Times New Roman"/>
                <w:b w:val="false"/>
                <w:i w:val="false"/>
                <w:color w:val="000000"/>
                <w:sz w:val="20"/>
              </w:rPr>
              <w:t>бекiтiлген</w:t>
            </w:r>
            <w:r>
              <w:br/>
            </w:r>
            <w:r>
              <w:rPr>
                <w:rFonts w:ascii="Times New Roman"/>
                <w:b w:val="false"/>
                <w:i w:val="false"/>
                <w:color w:val="000000"/>
                <w:sz w:val="20"/>
              </w:rPr>
              <w:t>
</w:t>
            </w:r>
            <w:r>
              <w:rPr>
                <w:rFonts w:ascii="Times New Roman"/>
                <w:b/>
                <w:i w:val="false"/>
                <w:color w:val="000000"/>
                <w:sz w:val="20"/>
              </w:rPr>
              <w:t>"Экспорттық бақылауға жататын өнiмнiң транзитіне рұқсат беру"</w:t>
            </w:r>
            <w:r>
              <w:br/>
            </w:r>
            <w:r>
              <w:rPr>
                <w:rFonts w:ascii="Times New Roman"/>
                <w:b/>
                <w:i w:val="false"/>
                <w:color w:val="000000"/>
                <w:sz w:val="20"/>
              </w:rPr>
              <w:t>мемлекеттiк көрсетілетін қызмет стандарты</w:t>
            </w:r>
            <w:r>
              <w:br/>
            </w:r>
            <w:r>
              <w:rPr>
                <w:rFonts w:ascii="Times New Roman"/>
                <w:b/>
                <w:i w:val="false"/>
                <w:color w:val="000000"/>
                <w:sz w:val="20"/>
              </w:rPr>
              <w:t>1. Жалпы ережелер</w:t>
            </w:r>
            <w:r>
              <w:br/>
            </w:r>
            <w:r>
              <w:rPr>
                <w:rFonts w:ascii="Times New Roman"/>
                <w:b w:val="false"/>
                <w:i w:val="false"/>
                <w:color w:val="000000"/>
                <w:sz w:val="20"/>
              </w:rPr>
              <w:t>
1. "Экспорттық бақылауға жататын өнiмнiң транзитіне рұқсат беру" мемлекеттiк көрсетілетін қызметі (бұдан әрi – мемлекеттiк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Индустрия және жаңа технологиялар министрлігі (бұдан әрi – Министрлік) әзірледі.</w:t>
            </w:r>
            <w:r>
              <w:br/>
            </w:r>
            <w:r>
              <w:rPr>
                <w:rFonts w:ascii="Times New Roman"/>
                <w:b w:val="false"/>
                <w:i w:val="false"/>
                <w:color w:val="000000"/>
                <w:sz w:val="20"/>
              </w:rPr>
              <w:t xml:space="preserve">
3. Мемлекеттiк қызметті Министрлiктің Өнеркәсiп комитетi (бұдан әрi – көрсетілетін қызметті беруші) көрсетедi, оның ішінде "электрондық үкiметтiң" www.egov.kz веб-порталы немесе "Е–лицензиялау" www.elicense.kz веб-порталы (бұдан әрi – портал) арқылы </w:t>
            </w:r>
            <w:r>
              <w:rPr>
                <w:rFonts w:ascii="Times New Roman"/>
                <w:b w:val="false"/>
                <w:i w:val="false"/>
                <w:color w:val="000000"/>
                <w:sz w:val="20"/>
              </w:rPr>
              <w:t>көрсетіледі</w:t>
            </w:r>
            <w:r>
              <w:rPr>
                <w:rFonts w:ascii="Times New Roman"/>
                <w:b w:val="false"/>
                <w:i w:val="false"/>
                <w:color w:val="000000"/>
                <w:sz w:val="20"/>
              </w:rPr>
              <w:t>.</w:t>
            </w:r>
            <w:r>
              <w:br/>
            </w:r>
            <w:r>
              <w:rPr>
                <w:rFonts w:ascii="Times New Roman"/>
                <w:b w:val="false"/>
                <w:i w:val="false"/>
                <w:color w:val="000000"/>
                <w:sz w:val="20"/>
              </w:rPr>
              <w:t>
</w:t>
            </w:r>
            <w:r>
              <w:rPr>
                <w:rFonts w:ascii="Times New Roman"/>
                <w:b/>
                <w:i w:val="false"/>
                <w:color w:val="000000"/>
                <w:sz w:val="20"/>
              </w:rPr>
              <w:t>2. Мемлекеттiк қызмет көрсету тәртiбi</w:t>
            </w:r>
            <w:r>
              <w:br/>
            </w:r>
            <w:r>
              <w:rPr>
                <w:rFonts w:ascii="Times New Roman"/>
                <w:b w:val="false"/>
                <w:i w:val="false"/>
                <w:color w:val="000000"/>
                <w:sz w:val="20"/>
              </w:rPr>
              <w:t>
4. Мемлекеттiк қызмет көрсету мерзiмi:</w:t>
            </w:r>
            <w:r>
              <w:br/>
            </w:r>
            <w:r>
              <w:rPr>
                <w:rFonts w:ascii="Times New Roman"/>
                <w:b w:val="false"/>
                <w:i w:val="false"/>
                <w:color w:val="000000"/>
                <w:sz w:val="20"/>
              </w:rPr>
              <w:t>
1) көрсетілетін қызметті берушіге құжаттар топтамасы тапсырылған, сондай-ақ порталға өтініш берілген сәттен бастап – 30 (отыз) күнтізбелік күн.</w:t>
            </w:r>
            <w:r>
              <w:br/>
            </w:r>
            <w:r>
              <w:rPr>
                <w:rFonts w:ascii="Times New Roman"/>
                <w:b w:val="false"/>
                <w:i w:val="false"/>
                <w:color w:val="000000"/>
                <w:sz w:val="20"/>
              </w:rPr>
              <w:t>
2) құжаттар топтамасын тапсыру үшiн күтудің рұқсат етілетін ең ұзақ уақыты – 15 (он бес) минут;</w:t>
            </w:r>
            <w:r>
              <w:br/>
            </w:r>
            <w:r>
              <w:rPr>
                <w:rFonts w:ascii="Times New Roman"/>
                <w:b w:val="false"/>
                <w:i w:val="false"/>
                <w:color w:val="000000"/>
                <w:sz w:val="20"/>
              </w:rPr>
              <w:t>
3) қызмет көрсетудің рұқсат етілетін ең ұзақ уақыты – 15 (он бес) минут.</w:t>
            </w:r>
            <w:r>
              <w:br/>
            </w:r>
            <w:r>
              <w:rPr>
                <w:rFonts w:ascii="Times New Roman"/>
                <w:b w:val="false"/>
                <w:i w:val="false"/>
                <w:color w:val="000000"/>
                <w:sz w:val="20"/>
              </w:rPr>
              <w:t>
5. Мемлекеттiк көрсетiлетiн қызметтiң нысаны – электрондық (ішінара автоматтандырылған) және (немесе) қағаз түрiнде.</w:t>
            </w:r>
            <w:r>
              <w:br/>
            </w:r>
            <w:r>
              <w:rPr>
                <w:rFonts w:ascii="Times New Roman"/>
                <w:b w:val="false"/>
                <w:i w:val="false"/>
                <w:color w:val="000000"/>
                <w:sz w:val="20"/>
              </w:rPr>
              <w:t>
6. Мемлекеттiк көрсетiлетiн қызметтiң нәтижесi – экспорттық бақылауға жататын өнiмнiң транзитіне рұқсат.</w:t>
            </w:r>
            <w:r>
              <w:br/>
            </w:r>
            <w:r>
              <w:rPr>
                <w:rFonts w:ascii="Times New Roman"/>
                <w:b w:val="false"/>
                <w:i w:val="false"/>
                <w:color w:val="000000"/>
                <w:sz w:val="20"/>
              </w:rPr>
              <w:t>
Мемлекеттiк қызметтi көрсету нәтижесiн ұсыну нысаны: электрондық және (немесе) қағаз түрiнде.</w:t>
            </w:r>
            <w:r>
              <w:br/>
            </w:r>
            <w:r>
              <w:rPr>
                <w:rFonts w:ascii="Times New Roman"/>
                <w:b w:val="false"/>
                <w:i w:val="false"/>
                <w:color w:val="000000"/>
                <w:sz w:val="20"/>
              </w:rPr>
              <w:t>
7. Мемлекеттiк көрсетілетін қызмет заңды және жеке тұлғаларға (бұдан әрi – көрсетілетін қызметті алушы) тегiн көрсетiледi.</w:t>
            </w:r>
            <w:r>
              <w:br/>
            </w:r>
            <w:r>
              <w:rPr>
                <w:rFonts w:ascii="Times New Roman"/>
                <w:b w:val="false"/>
                <w:i w:val="false"/>
                <w:color w:val="000000"/>
                <w:sz w:val="20"/>
              </w:rPr>
              <w:t>
8. Жұмыс кестесі:</w:t>
            </w:r>
            <w:r>
              <w:br/>
            </w:r>
            <w:r>
              <w:rPr>
                <w:rFonts w:ascii="Times New Roman"/>
                <w:b w:val="false"/>
                <w:i w:val="false"/>
                <w:color w:val="000000"/>
                <w:sz w:val="20"/>
              </w:rPr>
              <w:t>
1) көрсетiлетiн қызметтi берушiнің – Қазақстан Республикасының еңбек заңнамасына сәйкес демалыс және мереке күндерiнен басқа, дүйсенбiден бастап жұма аралығында, түскі асқа үзіліспен сағат 13.00-ден 14.30-ға дейін сағат 9.00-ден 18.30-ға дейін. Мемлекеттiк көрсетілетін қызмет алдын ала жазылусыз және жеделдетілген қызмет көрсетусіз кезек тәртiбiмен көрсетіледі.</w:t>
            </w:r>
            <w:r>
              <w:br/>
            </w:r>
            <w:r>
              <w:rPr>
                <w:rFonts w:ascii="Times New Roman"/>
                <w:b w:val="false"/>
                <w:i w:val="false"/>
                <w:color w:val="000000"/>
                <w:sz w:val="20"/>
              </w:rPr>
              <w:t>
2) порталдың – тәулiк бойы (жөндеу жұмыстарын жүргізуге байланысты техникалық үзілістерді қоспағанда).</w:t>
            </w:r>
            <w:r>
              <w:br/>
            </w:r>
            <w:r>
              <w:rPr>
                <w:rFonts w:ascii="Times New Roman"/>
                <w:b w:val="false"/>
                <w:i w:val="false"/>
                <w:color w:val="000000"/>
                <w:sz w:val="20"/>
              </w:rPr>
              <w:t>
9. Көрсетiлетiн қызметтi алушының (не сенімхат бойынша оның өкілінің) жүгінуі кезінде мемлекеттiк қызметті көрсетуге қажеттi құжаттар тiзбесi:</w:t>
            </w:r>
            <w:r>
              <w:br/>
            </w:r>
            <w:r>
              <w:rPr>
                <w:rFonts w:ascii="Times New Roman"/>
                <w:b w:val="false"/>
                <w:i w:val="false"/>
                <w:color w:val="000000"/>
                <w:sz w:val="20"/>
              </w:rPr>
              <w:t>
Көрсетілетін қызметті берушіге:</w:t>
            </w:r>
            <w:r>
              <w:br/>
            </w:r>
            <w:r>
              <w:rPr>
                <w:rFonts w:ascii="Times New Roman"/>
                <w:b w:val="false"/>
                <w:i w:val="false"/>
                <w:color w:val="000000"/>
                <w:sz w:val="20"/>
              </w:rPr>
              <w:t xml:space="preserve">
1)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рұқсат алуға белгiленген үлгiдегi өтiнiш;</w:t>
            </w:r>
            <w:r>
              <w:br/>
            </w:r>
            <w:r>
              <w:rPr>
                <w:rFonts w:ascii="Times New Roman"/>
                <w:b w:val="false"/>
                <w:i w:val="false"/>
                <w:color w:val="000000"/>
                <w:sz w:val="20"/>
              </w:rPr>
              <w:t>
2) заңды тұлға үшiн – көрсетiлетiн қызметтi алушыны заңды тұлға ретiнде мемлекеттік тiркеу туралы куәлiк* немесе анықтама, дара кәсiпкер үшiн – көрсетiлетiн қызметтi алушыны дара кәсiпкер ретiнде мемлекеттiк тiркеу туралы куәлiктiң көшiрмесi;</w:t>
            </w:r>
            <w:r>
              <w:br/>
            </w:r>
            <w:r>
              <w:rPr>
                <w:rFonts w:ascii="Times New Roman"/>
                <w:b w:val="false"/>
                <w:i w:val="false"/>
                <w:color w:val="000000"/>
                <w:sz w:val="20"/>
              </w:rPr>
              <w:t xml:space="preserve">
ескертпе: * "Қазақстан Республикасының кейбiр заңнамалық актiлерiне заңды тұлғаларды мемлекеттiк тiркеу және филиалдар мен өкiлдiктердi есептiк тiркеу мәселелерi бойынша өзгерiстер мен толықтырулар енгiзу туралы" 2012 жылғы 24 желтоқсандағы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қолданысқа енгiзiлгенге дейiн берiлген заңды тұлғаны (филиалды, өкiлдiктi) мемлекеттiк (есептiк) тiркеу (қайта тiркеу) туралы куәлiк заңды тұлғаның қызметi тоқтатылғанға дейiн жарамды болып табылады.</w:t>
            </w:r>
            <w:r>
              <w:br/>
            </w:r>
            <w:r>
              <w:rPr>
                <w:rFonts w:ascii="Times New Roman"/>
                <w:b w:val="false"/>
                <w:i w:val="false"/>
                <w:color w:val="000000"/>
                <w:sz w:val="20"/>
              </w:rPr>
              <w:t>
3) экспорттаушы елдiң экспорттық бақылау мәселелерi бойынша уәкiлеттi органының өнiмдi шығаруға рұқсатының болуы туралы берген құжат;</w:t>
            </w:r>
            <w:r>
              <w:br/>
            </w:r>
            <w:r>
              <w:rPr>
                <w:rFonts w:ascii="Times New Roman"/>
                <w:b w:val="false"/>
                <w:i w:val="false"/>
                <w:color w:val="000000"/>
                <w:sz w:val="20"/>
              </w:rPr>
              <w:t>
4) көрсетілетін қызметті берушi мемлекетiнiң заңнамасына сәйкес өнiмнiң транзитiне байланысты қызметтi жүзеге асыруға құқықты растайтын құжат;</w:t>
            </w:r>
            <w:r>
              <w:br/>
            </w:r>
            <w:r>
              <w:rPr>
                <w:rFonts w:ascii="Times New Roman"/>
                <w:b w:val="false"/>
                <w:i w:val="false"/>
                <w:color w:val="000000"/>
                <w:sz w:val="20"/>
              </w:rPr>
              <w:t>
5) сыртқы экономикалық қызметтiң тауар номенклатурасы (бұдан әрi – СЭҚ ТН) бойынша және Қазақстан Республикасының Үкiметi бекiткен бақылау тiзiм бойынша кодтарын көрсете отырып, өнiмнiң номенклатурасы мен көлемi (заттай және құндық мәндегi) қоса берiлген өнiмдi жеткiзуге арналған келiсiмшарт;</w:t>
            </w:r>
            <w:r>
              <w:br/>
            </w:r>
            <w:r>
              <w:rPr>
                <w:rFonts w:ascii="Times New Roman"/>
                <w:b w:val="false"/>
                <w:i w:val="false"/>
                <w:color w:val="000000"/>
                <w:sz w:val="20"/>
              </w:rPr>
              <w:t>
6) азаматтық-құқықтық жауапкершiлiктi сақтандыру шарты немесе Қазақстан Республикасының заңнамасына сәйкес сақтандыру полисi;</w:t>
            </w:r>
            <w:r>
              <w:br/>
            </w:r>
            <w:r>
              <w:rPr>
                <w:rFonts w:ascii="Times New Roman"/>
                <w:b w:val="false"/>
                <w:i w:val="false"/>
                <w:color w:val="000000"/>
                <w:sz w:val="20"/>
              </w:rPr>
              <w:t>
7) Қазақстан Республикасының ядролық және радиациялық қауiпсiздiгi жөнiндегi құзыреттi органдар рұқсатының қолданылу шарттарын қоса алғанда, Қазақстан Республикасының қолданыстағы нормативтiк актiлерiн бұзу айқындалған жағдайда өтiнiш берушi тарапынан тасымалдың нақты жағдайларына тексеру жүргiзуге, сондай-ақ ықтимал уақытша сақтауға, керi тасымалдауға, сараптамаға және атқарушы органдардың басқа да қажеттi әрекеттерiне байланысты шығыстарды, сондай-ақ айқындалған ауытқуларды заңнама талаптарына сәйкес келтiру және/немесе экспорт мемлекетiне жүктi қайтару қажеттiгiне байланысты шығыстарды өтеуге кепiлдiктi растайтын құжат;</w:t>
            </w:r>
            <w:r>
              <w:br/>
            </w:r>
            <w:r>
              <w:rPr>
                <w:rFonts w:ascii="Times New Roman"/>
                <w:b w:val="false"/>
                <w:i w:val="false"/>
                <w:color w:val="000000"/>
                <w:sz w:val="20"/>
              </w:rPr>
              <w:t>
8) көрсетілетін қызметті берушiнiң транзитпен алып өтiлетiн өнiмдi физикалық қорғауды жүзеге асыруды қамтамасыз еткенiн растайтын құжаттың және физикалық қорғауды жүзеге асыратын заңды немесе жеке тұлғалардың күзет қызметiн жүзеге асыруға құқығын растайтын құжат;</w:t>
            </w:r>
            <w:r>
              <w:br/>
            </w:r>
            <w:r>
              <w:rPr>
                <w:rFonts w:ascii="Times New Roman"/>
                <w:b w:val="false"/>
                <w:i w:val="false"/>
                <w:color w:val="000000"/>
                <w:sz w:val="20"/>
              </w:rPr>
              <w:t>
9) егер жүк алушыға жүктi беру оған қатысы жоқ себептер бойынша мүмкiн болмаған жағдайда, өнiмдi жүк жөнелтушiнiң бұл жүктi қайтадан қабылдауға келiсiмiн растайтын құжат;</w:t>
            </w:r>
            <w:r>
              <w:br/>
            </w:r>
            <w:r>
              <w:rPr>
                <w:rFonts w:ascii="Times New Roman"/>
                <w:b w:val="false"/>
                <w:i w:val="false"/>
                <w:color w:val="000000"/>
                <w:sz w:val="20"/>
              </w:rPr>
              <w:t>
10) өтiнiш берiлген транзиттiк тасымалдауды жүзеге асырған кезде қозғалыс бағыттарын, кiру және шығу шекаралық пункттерiн, көлiк түрiн Қазақстан Республикасының көлiк және коммуникация саласындағы уәкiлеттi органмен келiсiлгенiн растайтын құжат.</w:t>
            </w:r>
            <w:r>
              <w:br/>
            </w:r>
            <w:r>
              <w:rPr>
                <w:rFonts w:ascii="Times New Roman"/>
                <w:b w:val="false"/>
                <w:i w:val="false"/>
                <w:color w:val="000000"/>
                <w:sz w:val="20"/>
              </w:rPr>
              <w:t>
2), 3), 4), 5), 6), 7), 8) және 9) тармақшаларда көрсетiлген құжаттар Қазақстан Республикасының мемлекеттiк тiлiне немесе орыс тiлiне ресми аудармасымен, сондай-ақ 7) және 9) тармақшаларды қоспағанда, нотариалды куәландырылған көшiрмелерде берiледi.</w:t>
            </w:r>
            <w:r>
              <w:br/>
            </w:r>
            <w:r>
              <w:rPr>
                <w:rFonts w:ascii="Times New Roman"/>
                <w:b w:val="false"/>
                <w:i w:val="false"/>
                <w:color w:val="000000"/>
                <w:sz w:val="20"/>
              </w:rPr>
              <w:t>
Егер шетел мемлекетiнiң мемлекеттiк органы өтiнiш берушi болып әрекет еткен жағдайда:</w:t>
            </w:r>
            <w:r>
              <w:br/>
            </w:r>
            <w:r>
              <w:rPr>
                <w:rFonts w:ascii="Times New Roman"/>
                <w:b w:val="false"/>
                <w:i w:val="false"/>
                <w:color w:val="000000"/>
                <w:sz w:val="20"/>
              </w:rPr>
              <w:t>
1) осы тармақтың 2), 4), 6) және 7) тармақшаларында көрсетiлген құжаттарды ұсыну талап етiлмейдi;</w:t>
            </w:r>
            <w:r>
              <w:br/>
            </w:r>
            <w:r>
              <w:rPr>
                <w:rFonts w:ascii="Times New Roman"/>
                <w:b w:val="false"/>
                <w:i w:val="false"/>
                <w:color w:val="000000"/>
                <w:sz w:val="20"/>
              </w:rPr>
              <w:t>
2) осы тармақтың 5) тармақшасында көрсетiлген келiсiмшарт болмаған жағдайда жіберілетін елдің және/немесе жөнелтетін елдің заңнамасында көзделген өнiмдi жеткiзу қажеттiлiгiн негiздейтiн өзге де құжаттар ұсынылады.</w:t>
            </w:r>
            <w:r>
              <w:br/>
            </w:r>
            <w:r>
              <w:rPr>
                <w:rFonts w:ascii="Times New Roman"/>
                <w:b w:val="false"/>
                <w:i w:val="false"/>
                <w:color w:val="000000"/>
                <w:sz w:val="20"/>
              </w:rPr>
              <w:t>
Осы тармақта көрсетiлген құжаттар Қазақстан Республикасының заңнамасына және Қазақстан Республикасы ратификациялаған халықаралық шарттарға сәйкес консулдық заңдастыру немесе апостиль қою туралы талаптар сақтала отырып ұсынылады.</w:t>
            </w:r>
            <w:r>
              <w:br/>
            </w: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r>
              <w:br/>
            </w:r>
            <w:r>
              <w:rPr>
                <w:rFonts w:ascii="Times New Roman"/>
                <w:b w:val="false"/>
                <w:i w:val="false"/>
                <w:color w:val="000000"/>
                <w:sz w:val="20"/>
              </w:rPr>
              <w:t>
Порталға:</w:t>
            </w:r>
            <w:r>
              <w:br/>
            </w:r>
            <w:r>
              <w:rPr>
                <w:rFonts w:ascii="Times New Roman"/>
                <w:b w:val="false"/>
                <w:i w:val="false"/>
                <w:color w:val="000000"/>
                <w:sz w:val="20"/>
              </w:rPr>
              <w:t>
1) көрсетiлетiн қызметтi алушының электрондық цифрлық қолтаңбасымен (бұдан әрi – ЭЦҚ) куәландырылған электрондық құжат нысанындағы сұрау салу;</w:t>
            </w:r>
            <w:r>
              <w:br/>
            </w:r>
            <w:r>
              <w:rPr>
                <w:rFonts w:ascii="Times New Roman"/>
                <w:b w:val="false"/>
                <w:i w:val="false"/>
                <w:color w:val="000000"/>
                <w:sz w:val="20"/>
              </w:rPr>
              <w:t>
2) заңды тұлға үшiн – көрсетiлетiн қызметтi алушыны заңды тұлға ретiнде мемлекеттік тiркеу туралы куәлiк* немесе анықтама, дара кәсiпкер үшiн – көрсетiлетiн қызметтi алушыны дара кәсiпкер ретiнде мемлекеттiк тiркеу туралы куәлiктiң көшiрмесi;</w:t>
            </w:r>
            <w:r>
              <w:br/>
            </w:r>
            <w:r>
              <w:rPr>
                <w:rFonts w:ascii="Times New Roman"/>
                <w:b w:val="false"/>
                <w:i w:val="false"/>
                <w:color w:val="000000"/>
                <w:sz w:val="20"/>
              </w:rPr>
              <w:t xml:space="preserve">
ескертпе: * "Қазақстан Республикасының кейбiр заңнамалық актiлерiне заңды тұлғаларды мемлекеттiк тiркеу және филиалдар мен өкiлдiктердi есептiк тiркеу мәселелерi бойынша өзгерiстер мен толықтырулар енгiзу туралы" 2012 жылғы 24 желтоқсандағы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қолданысқа енгiзiлгенге дейiн берiлген заңды тұлғаны (филиалды, өкiлдiктi) мемлекеттiк (есептiк) тiркеу (қайта тiркеу) туралы куәлiк заңды тұлғаның қызметi тоқтатылғанға дейiн жарамды болып табылады.</w:t>
            </w:r>
            <w:r>
              <w:br/>
            </w:r>
            <w:r>
              <w:rPr>
                <w:rFonts w:ascii="Times New Roman"/>
                <w:b w:val="false"/>
                <w:i w:val="false"/>
                <w:color w:val="000000"/>
                <w:sz w:val="20"/>
              </w:rPr>
              <w:t>
3) экспорттаушы елдiң экспорттық бақылау мәселелерi бойынша уәкiлеттi органының өнiмдi шығаруға рұқсатының болуы туралы берген құжат;</w:t>
            </w:r>
            <w:r>
              <w:br/>
            </w:r>
            <w:r>
              <w:rPr>
                <w:rFonts w:ascii="Times New Roman"/>
                <w:b w:val="false"/>
                <w:i w:val="false"/>
                <w:color w:val="000000"/>
                <w:sz w:val="20"/>
              </w:rPr>
              <w:t>
4) көрсетілетін қызметті берушi мемлекетiнiң заңнамасына сәйкес өнiмнiң транзитiне байланысты қызметтi жүзеге асыруға құқықты растайтын құжат;</w:t>
            </w:r>
            <w:r>
              <w:br/>
            </w:r>
            <w:r>
              <w:rPr>
                <w:rFonts w:ascii="Times New Roman"/>
                <w:b w:val="false"/>
                <w:i w:val="false"/>
                <w:color w:val="000000"/>
                <w:sz w:val="20"/>
              </w:rPr>
              <w:t>
5) сыртқы экономикалық қызметтiң тауар номенклатурасы (бұдан әрi – СЭҚ ТН) бойынша және Қазақстан Республикасының Үкiметi бекiткен бақылау тiзiм бойынша кодтарын көрсете отырып, өнiмнiң номенклатурасы мен көлемi (заттай және құндық мәндегi) қоса берiлген өнiмдi жеткiзуге арналған келiсiмшарт;</w:t>
            </w:r>
            <w:r>
              <w:br/>
            </w:r>
            <w:r>
              <w:rPr>
                <w:rFonts w:ascii="Times New Roman"/>
                <w:b w:val="false"/>
                <w:i w:val="false"/>
                <w:color w:val="000000"/>
                <w:sz w:val="20"/>
              </w:rPr>
              <w:t>
6) азаматтық-құқықтық жауапкершiлiктi сақтандыру шарты немесе Қазақстан Республикасының заңнамасына сәйкес сақтандыру полисi;</w:t>
            </w:r>
            <w:r>
              <w:br/>
            </w:r>
            <w:r>
              <w:rPr>
                <w:rFonts w:ascii="Times New Roman"/>
                <w:b w:val="false"/>
                <w:i w:val="false"/>
                <w:color w:val="000000"/>
                <w:sz w:val="20"/>
              </w:rPr>
              <w:t>
7) Қазақстан Республикасының ядролық және радиациялық қауiпсiздiгi жөнiндегi құзыреттi органдар рұқсатының қолданылу шарттарын қоса алғанда, Қазақстан Республикасының қолданыстағы нормативтiк актiлерiн бұзу айқындалған жағдайда өтiнiш берушi тарапынан тасымалдың нақты жағдайларына тексеру жүргiзуге, сондай-ақ ықтимал уақытша сақтауға, керi тасымалдауға, сараптамаға және атқарушы органдардың басқа да қажеттi әрекеттерiне байланысты шығыстарды, сондай-ақ айқындалған ауытқуларды заңнама талаптарына сәйкес келтiру және/немесе экспорт мемлекетiне жүктi қайтару қажеттiгiне байланысты шығыстарды өтеуге кепiлдiктi растайтын құжат;</w:t>
            </w:r>
            <w:r>
              <w:br/>
            </w:r>
            <w:r>
              <w:rPr>
                <w:rFonts w:ascii="Times New Roman"/>
                <w:b w:val="false"/>
                <w:i w:val="false"/>
                <w:color w:val="000000"/>
                <w:sz w:val="20"/>
              </w:rPr>
              <w:t>
8) көрсетілетін қызметті берушiнiң транзитпен алып өтiлетiн өнiмдi физикалық қорғауды жүзеге асыруды қамтамасыз еткенiн растайтын құжаттың және физикалық қорғауды жүзеге асыратын заңды немесе жеке тұлғалардың күзет қызметiн жүзеге асыруға құқығын растайтын құжат;</w:t>
            </w:r>
            <w:r>
              <w:br/>
            </w:r>
            <w:r>
              <w:rPr>
                <w:rFonts w:ascii="Times New Roman"/>
                <w:b w:val="false"/>
                <w:i w:val="false"/>
                <w:color w:val="000000"/>
                <w:sz w:val="20"/>
              </w:rPr>
              <w:t>
9) егер жүк алушыға жүктi беру оған қатысы жоқ себептер бойынша мүмкiн болмаған жағдайда, өнiмдi жүк жөнелтушiнiң бұл жүктi қайтадан қабылдауға келiсiмiн растайтын құжат;</w:t>
            </w:r>
            <w:r>
              <w:br/>
            </w:r>
            <w:r>
              <w:rPr>
                <w:rFonts w:ascii="Times New Roman"/>
                <w:b w:val="false"/>
                <w:i w:val="false"/>
                <w:color w:val="000000"/>
                <w:sz w:val="20"/>
              </w:rPr>
              <w:t>
10) өтiнiш берiлген транзиттiк тасымалдауды жүзеге асырған кезде қозғалыс бағыттарын, кiру және шығу шекаралық пункттерiн, көлiк түрiн Қазақстан Республикасының көлiк және коммуникация саласындағы уәкiлеттi органмен келiсiлгенiн растайтын құжат.</w:t>
            </w:r>
            <w:r>
              <w:br/>
            </w:r>
            <w:r>
              <w:rPr>
                <w:rFonts w:ascii="Times New Roman"/>
                <w:b w:val="false"/>
                <w:i w:val="false"/>
                <w:color w:val="000000"/>
                <w:sz w:val="20"/>
              </w:rPr>
              <w:t>
2), 3), 4), 5), 6), 7), 8) және 9) тармақшаларда көрсетiлген құжаттар Қазақстан Республикасының мемлекеттiк тiлiне немесе орыс тiлiне ресми аудармасымен, сондай-ақ 7) және 9) тармақшаларды қоспағанда, нотариалды куәландырылған көшiрмелерде берiледi.</w:t>
            </w:r>
            <w:r>
              <w:br/>
            </w:r>
            <w:r>
              <w:rPr>
                <w:rFonts w:ascii="Times New Roman"/>
                <w:b w:val="false"/>
                <w:i w:val="false"/>
                <w:color w:val="000000"/>
                <w:sz w:val="20"/>
              </w:rPr>
              <w:t>
Егер шетел мемлекетiнiң мемлекеттiк органы өтiнiш берушi болып әрекет еткен жағдайда:</w:t>
            </w:r>
            <w:r>
              <w:br/>
            </w:r>
            <w:r>
              <w:rPr>
                <w:rFonts w:ascii="Times New Roman"/>
                <w:b w:val="false"/>
                <w:i w:val="false"/>
                <w:color w:val="000000"/>
                <w:sz w:val="20"/>
              </w:rPr>
              <w:t>
1) осы тармақтың 2), 4), 6) және 7) тармақшаларында көрсетiлген құжаттарды ұсыну талап етiлмейдi;</w:t>
            </w:r>
            <w:r>
              <w:br/>
            </w:r>
            <w:r>
              <w:rPr>
                <w:rFonts w:ascii="Times New Roman"/>
                <w:b w:val="false"/>
                <w:i w:val="false"/>
                <w:color w:val="000000"/>
                <w:sz w:val="20"/>
              </w:rPr>
              <w:t>
2) осы тармақтың 5) тармақшасында көрсетiлген келiсiмшарт болмаған жағдайда жіберілетін елдің және/немесе жөнелтетін елдің заңнамасында көзделген өнiмдi жеткiзу қажеттiлiгiн негiздейтiн өзге де құжаттар ұсынылады.</w:t>
            </w:r>
            <w:r>
              <w:br/>
            </w:r>
            <w:r>
              <w:rPr>
                <w:rFonts w:ascii="Times New Roman"/>
                <w:b w:val="false"/>
                <w:i w:val="false"/>
                <w:color w:val="000000"/>
                <w:sz w:val="20"/>
              </w:rPr>
              <w:t>
Осы тармақта көрсетiлген құжаттар Қазақстан Республикасының заңнамасына және Қазақстан Республикасы ратификациялаған халықаралық шарттарға сәйкес консулдық заңдастыру немесе апостиль қою туралы талаптар сақтала отырып ұсынылады.</w:t>
            </w:r>
            <w:r>
              <w:br/>
            </w:r>
            <w:r>
              <w:rPr>
                <w:rFonts w:ascii="Times New Roman"/>
                <w:b w:val="false"/>
                <w:i w:val="false"/>
                <w:color w:val="000000"/>
                <w:sz w:val="20"/>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r>
              <w:br/>
            </w: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r>
              <w:br/>
            </w:r>
            <w:r>
              <w:rPr>
                <w:rFonts w:ascii="Times New Roman"/>
                <w:b w:val="false"/>
                <w:i w:val="false"/>
                <w:color w:val="000000"/>
                <w:sz w:val="20"/>
              </w:rPr>
              <w:t>
Егер баратын елге немесе жөнелтушi елге Қазақстан Республикасының, халықаралық ұйымдардың және оларға қатысты Қазақстан Республикасы осы салада оларды сақтау жөнiндегi мiндеттемелер қабылдаған жекелеген мемлекеттердiң санкциялары салынбаған жағдайларда және келісуші мемлекеттiк органдар келiсімін берсе өнiмнiң транзитіне рұқсат беріледі.</w:t>
            </w:r>
            <w:r>
              <w:br/>
            </w:r>
            <w:r>
              <w:rPr>
                <w:rFonts w:ascii="Times New Roman"/>
                <w:b w:val="false"/>
                <w:i w:val="false"/>
                <w:color w:val="000000"/>
                <w:sz w:val="20"/>
              </w:rPr>
              <w:t>
Көрсетілетін қызметті алушы құжаттардың толық топтамасын, өтiнiш дұрыс толтырылғанын және көрсетілген мәліметтердің растығын қамтамасыз етеді.</w:t>
            </w:r>
            <w:r>
              <w:br/>
            </w:r>
            <w:r>
              <w:rPr>
                <w:rFonts w:ascii="Times New Roman"/>
                <w:b w:val="false"/>
                <w:i w:val="false"/>
                <w:color w:val="000000"/>
                <w:sz w:val="20"/>
              </w:rPr>
              <w:t>
Көрсетілетін қызметті беруші, егер Қазақстан Республикасының заңдарында өзгеше көзделмесе, мемлекеттiк қызметтер көрсету кезiнде ақпараттық жүйелерде қамтылған, заңмен қорғалатын құпияны құрайтын мәлiметтердi пайдалануға көрсетiлетiн қызметтi алушының жазбаша келiсiмiн алады.</w:t>
            </w:r>
            <w:r>
              <w:br/>
            </w:r>
            <w:r>
              <w:rPr>
                <w:rFonts w:ascii="Times New Roman"/>
                <w:b w:val="false"/>
                <w:i w:val="false"/>
                <w:color w:val="000000"/>
                <w:sz w:val="20"/>
              </w:rPr>
              <w:t>
Көрсетілетін қызметті алушы барлық қажетті құжаттарды тапсырған кезде:</w:t>
            </w:r>
            <w:r>
              <w:br/>
            </w:r>
            <w:r>
              <w:rPr>
                <w:rFonts w:ascii="Times New Roman"/>
                <w:b w:val="false"/>
                <w:i w:val="false"/>
                <w:color w:val="000000"/>
                <w:sz w:val="20"/>
              </w:rPr>
              <w:t>
1) көрсетiлетiн қызметтi берушiге (қолма-қол не пошта байланысы арқылы) – құжаттар топтамасын қабылдау күнiн және уақытын көрсете отырып, оның көшiрмесiндегі көрсетiлетiн қызметтi берушiнің кеңсесiнде тiркелгенi туралы белгi өтініштің қағаз тасығышта қабылданғанын растау болып табылады;</w:t>
            </w:r>
            <w:r>
              <w:br/>
            </w:r>
            <w:r>
              <w:rPr>
                <w:rFonts w:ascii="Times New Roman"/>
                <w:b w:val="false"/>
                <w:i w:val="false"/>
                <w:color w:val="000000"/>
                <w:sz w:val="20"/>
              </w:rPr>
              <w:t>
2) портал арқылы – көрсетілетін қызметті алушының "жеке кабинетiнде" мемлекеттiк көрсетілетін қызметтiң нәтижелерiн алу күнiн көрсете отырып, мемлекеттiк қызметтi көрсетуге арналған сұрау салудың қабылданғаны туралы мәртебе көрсетіледі.</w:t>
            </w:r>
            <w:r>
              <w:br/>
            </w:r>
            <w:r>
              <w:rPr>
                <w:rFonts w:ascii="Times New Roman"/>
                <w:b w:val="false"/>
                <w:i w:val="false"/>
                <w:color w:val="000000"/>
                <w:sz w:val="20"/>
              </w:rPr>
              <w:t>
</w:t>
            </w:r>
            <w:r>
              <w:rPr>
                <w:rFonts w:ascii="Times New Roman"/>
                <w:b/>
                <w:i w:val="false"/>
                <w:color w:val="000000"/>
                <w:sz w:val="20"/>
              </w:rPr>
              <w:t>3. Мемлекеттік қызметтер көрсету мәселелері бойынша орталық</w:t>
            </w:r>
            <w:r>
              <w:br/>
            </w:r>
            <w:r>
              <w:rPr>
                <w:rFonts w:ascii="Times New Roman"/>
                <w:b/>
                <w:i w:val="false"/>
                <w:color w:val="000000"/>
                <w:sz w:val="20"/>
              </w:rPr>
              <w:t>мемлекеттiк органдардың, сондай-ақ көрсетiлетiн қызметті</w:t>
            </w:r>
            <w:r>
              <w:br/>
            </w:r>
            <w:r>
              <w:rPr>
                <w:rFonts w:ascii="Times New Roman"/>
                <w:b/>
                <w:i w:val="false"/>
                <w:color w:val="000000"/>
                <w:sz w:val="20"/>
              </w:rPr>
              <w:t>берушiлердiң және (немесе) олардың лауазымды адамдарының</w:t>
            </w:r>
            <w:r>
              <w:br/>
            </w:r>
            <w:r>
              <w:rPr>
                <w:rFonts w:ascii="Times New Roman"/>
                <w:b/>
                <w:i w:val="false"/>
                <w:color w:val="000000"/>
                <w:sz w:val="20"/>
              </w:rPr>
              <w:t>шешiмдерiне, әрекетiне (әрекетсiздiгiне) шағымдану тәртiбi</w:t>
            </w:r>
            <w:r>
              <w:br/>
            </w:r>
            <w:r>
              <w:rPr>
                <w:rFonts w:ascii="Times New Roman"/>
                <w:b w:val="false"/>
                <w:i w:val="false"/>
                <w:color w:val="000000"/>
                <w:sz w:val="20"/>
              </w:rPr>
              <w:t>
10. Мемлекеттік қызметтер көрсету мәселелері бойынша орталық мемлекеттік органның, көрсетiлетiн қызметті берушінің және (немесе) оның лауазымды адамдарының шешімдеріне, әрекетіне (әрекетсіздігіне) шағымдану:</w:t>
            </w:r>
            <w:r>
              <w:br/>
            </w:r>
            <w:r>
              <w:rPr>
                <w:rFonts w:ascii="Times New Roman"/>
                <w:b w:val="false"/>
                <w:i w:val="false"/>
                <w:color w:val="000000"/>
                <w:sz w:val="20"/>
              </w:rPr>
              <w:t xml:space="preserve">
шағым осы мемлекеттiк көрсетiлетiн қызмет стандартының </w:t>
            </w:r>
            <w:r>
              <w:rPr>
                <w:rFonts w:ascii="Times New Roman"/>
                <w:b w:val="false"/>
                <w:i w:val="false"/>
                <w:color w:val="000000"/>
                <w:sz w:val="20"/>
              </w:rPr>
              <w:t>13-тармағында</w:t>
            </w:r>
            <w:r>
              <w:rPr>
                <w:rFonts w:ascii="Times New Roman"/>
                <w:b w:val="false"/>
                <w:i w:val="false"/>
                <w:color w:val="000000"/>
                <w:sz w:val="20"/>
              </w:rPr>
              <w:t xml:space="preserve"> көрсетілген мекенжай бойынша көрсетiлетiн қызметтi беруші басшысының атына не 010000, Астана қаласы, Қабанбай батыр даңғылы, 32/1, "Транспорт Тауэр" ғимараты, № 2117 кабинет мекенжайы бойынша Министрлік басшылығының атына беріледі, телефоны: 8 (7172) 24-04-75, 29-08-48.</w:t>
            </w:r>
            <w:r>
              <w:br/>
            </w:r>
            <w:r>
              <w:rPr>
                <w:rFonts w:ascii="Times New Roman"/>
                <w:b w:val="false"/>
                <w:i w:val="false"/>
                <w:color w:val="000000"/>
                <w:sz w:val="20"/>
              </w:rPr>
              <w:t>
Шағым пошта арқылы жазбаша нысанда не көрсетілетін қызметті берушінің немесе Министрліктің кеңсесі арқылы қолма-қол беріледі.</w:t>
            </w:r>
            <w:r>
              <w:br/>
            </w:r>
            <w:r>
              <w:rPr>
                <w:rFonts w:ascii="Times New Roman"/>
                <w:b w:val="false"/>
                <w:i w:val="false"/>
                <w:color w:val="000000"/>
                <w:sz w:val="20"/>
              </w:rPr>
              <w:t>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 Тіркелгеннен кейін жауапты орындаушыны айқындау және тиісті шаралар қабылдау үшін шағым көрсетілетін қызметті берушінің немесе Министрліктің басшысына жіберіледі.</w:t>
            </w:r>
            <w:r>
              <w:br/>
            </w:r>
            <w:r>
              <w:rPr>
                <w:rFonts w:ascii="Times New Roman"/>
                <w:b w:val="false"/>
                <w:i w:val="false"/>
                <w:color w:val="000000"/>
                <w:sz w:val="20"/>
              </w:rPr>
              <w:t>
Көрсетілетін қызметті алушының көрсетілетін қызметті берушінің, Министрліктің атына келіп түскен шағымы тіркелген күнінен бастап бес жұмыс күні ішінде қаралуға жатады.</w:t>
            </w:r>
            <w:r>
              <w:br/>
            </w:r>
            <w:r>
              <w:rPr>
                <w:rFonts w:ascii="Times New Roman"/>
                <w:b w:val="false"/>
                <w:i w:val="false"/>
                <w:color w:val="000000"/>
                <w:sz w:val="20"/>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телефоны бойынша алуға болады.</w:t>
            </w:r>
            <w:r>
              <w:br/>
            </w:r>
            <w:r>
              <w:rPr>
                <w:rFonts w:ascii="Times New Roman"/>
                <w:b w:val="false"/>
                <w:i w:val="false"/>
                <w:color w:val="000000"/>
                <w:sz w:val="20"/>
              </w:rPr>
              <w:t>
Шағымды көрсетiлетiн қызметтi алушыға портал арқылы "жеке кабинеттен" жiберген кезде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r>
              <w:br/>
            </w:r>
            <w:r>
              <w:rPr>
                <w:rFonts w:ascii="Times New Roman"/>
                <w:b w:val="false"/>
                <w:i w:val="false"/>
                <w:color w:val="000000"/>
                <w:sz w:val="20"/>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r>
              <w:br/>
            </w:r>
            <w:r>
              <w:rPr>
                <w:rFonts w:ascii="Times New Roman"/>
                <w:b w:val="false"/>
                <w:i w:val="false"/>
                <w:color w:val="000000"/>
                <w:sz w:val="20"/>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r>
              <w:br/>
            </w:r>
            <w:r>
              <w:rPr>
                <w:rFonts w:ascii="Times New Roman"/>
                <w:b w:val="false"/>
                <w:i w:val="false"/>
                <w:color w:val="000000"/>
                <w:sz w:val="20"/>
              </w:rPr>
              <w:t>
11. Көрсетілген мемлекеттік қызмет нәтижелерімен келіспеген жағдайларда, көрсетiлетiн қызметтi алушының Қазақстан Республикасының заңнамасында көзделген тәртіппен сотқа жүгінуге құқығы бар.</w:t>
            </w:r>
            <w:r>
              <w:br/>
            </w:r>
            <w:r>
              <w:rPr>
                <w:rFonts w:ascii="Times New Roman"/>
                <w:b w:val="false"/>
                <w:i w:val="false"/>
                <w:color w:val="000000"/>
                <w:sz w:val="20"/>
              </w:rPr>
              <w:t>
</w:t>
            </w:r>
            <w:r>
              <w:rPr>
                <w:rFonts w:ascii="Times New Roman"/>
                <w:b/>
                <w:i w:val="false"/>
                <w:color w:val="000000"/>
                <w:sz w:val="20"/>
              </w:rPr>
              <w:t>4. Мемлекеттік қызмет көрсету, оның ішінде электрондық нысанда</w:t>
            </w:r>
            <w:r>
              <w:br/>
            </w:r>
            <w:r>
              <w:rPr>
                <w:rFonts w:ascii="Times New Roman"/>
                <w:b/>
                <w:i w:val="false"/>
                <w:color w:val="000000"/>
                <w:sz w:val="20"/>
              </w:rPr>
              <w:t>көрсетілетін қызметтің ерекшеліктері ескерілген өзге де</w:t>
            </w:r>
            <w:r>
              <w:br/>
            </w:r>
            <w:r>
              <w:rPr>
                <w:rFonts w:ascii="Times New Roman"/>
                <w:b/>
                <w:i w:val="false"/>
                <w:color w:val="000000"/>
                <w:sz w:val="20"/>
              </w:rPr>
              <w:t>талаптар</w:t>
            </w:r>
            <w:r>
              <w:br/>
            </w:r>
            <w:r>
              <w:rPr>
                <w:rFonts w:ascii="Times New Roman"/>
                <w:b w:val="false"/>
                <w:i w:val="false"/>
                <w:color w:val="000000"/>
                <w:sz w:val="20"/>
              </w:rPr>
              <w:t>
12. Мемлекеттік қызмет көрсету мекенжайы көрсетілетін қызметті берушінің – www.comprom.kz интернет-ресурсында, "Мемлекеттiк көрсетiлетiн қызметтер" бөлімінде орналастырылған.</w:t>
            </w:r>
            <w:r>
              <w:br/>
            </w:r>
            <w:r>
              <w:rPr>
                <w:rFonts w:ascii="Times New Roman"/>
                <w:b w:val="false"/>
                <w:i w:val="false"/>
                <w:color w:val="000000"/>
                <w:sz w:val="20"/>
              </w:rPr>
              <w:t>
13. ЭЦҚ болған жағдайда, көрсетілетін қызметті алушының мемлекеттік көрсетілетін қызметті портал арқылы электрондық нысанда алу мүмкіндігі бар.</w:t>
            </w:r>
            <w:r>
              <w:br/>
            </w:r>
            <w:r>
              <w:rPr>
                <w:rFonts w:ascii="Times New Roman"/>
                <w:b w:val="false"/>
                <w:i w:val="false"/>
                <w:color w:val="000000"/>
                <w:sz w:val="20"/>
              </w:rPr>
              <w:t>
14.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w:t>
            </w:r>
            <w:r>
              <w:br/>
            </w:r>
            <w:r>
              <w:rPr>
                <w:rFonts w:ascii="Times New Roman"/>
                <w:b w:val="false"/>
                <w:i w:val="false"/>
                <w:color w:val="000000"/>
                <w:sz w:val="20"/>
              </w:rPr>
              <w:t>
15. Мемлекеттік қызметтер көрсету мәселелері жөніндегі анықтамалық қызметтің байланыс телефондары: 8 (7172) 24-07-49, 24-12-91, мемлекеттік қызмет көрсету мәселелері жөніндегі бірыңғай байланыс орталығы: 1414.</w:t>
            </w:r>
            <w:r>
              <w:br/>
            </w:r>
            <w:r>
              <w:rPr>
                <w:rFonts w:ascii="Times New Roman"/>
                <w:b w:val="false"/>
                <w:i w:val="false"/>
                <w:color w:val="000000"/>
                <w:sz w:val="20"/>
              </w:rPr>
              <w:t>
"Экспорттық бақылауға жататын</w:t>
            </w:r>
            <w:r>
              <w:br/>
            </w:r>
            <w:r>
              <w:rPr>
                <w:rFonts w:ascii="Times New Roman"/>
                <w:b w:val="false"/>
                <w:i w:val="false"/>
                <w:color w:val="000000"/>
                <w:sz w:val="20"/>
              </w:rPr>
              <w:t>өнiмнiң транзитіне рұқсат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
</w:t>
            </w:r>
            <w:r>
              <w:rPr>
                <w:rFonts w:ascii="Times New Roman"/>
                <w:b/>
                <w:i w:val="false"/>
                <w:color w:val="000000"/>
                <w:sz w:val="20"/>
              </w:rPr>
              <w:t>Өнiмнiң транзитiне рұқсат беруге арналған</w:t>
            </w:r>
            <w:r>
              <w:br/>
            </w:r>
            <w:r>
              <w:rPr>
                <w:rFonts w:ascii="Times New Roman"/>
                <w:b/>
                <w:i w:val="false"/>
                <w:color w:val="000000"/>
                <w:sz w:val="20"/>
              </w:rPr>
              <w:t>өтiнiш</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2"/>
              <w:gridCol w:w="3178"/>
              <w:gridCol w:w="1849"/>
              <w:gridCol w:w="48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Рұқсат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алушы (заңды және нақты мекенжайы, телефоны, БСН/ЖСН)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Жүк жөнелтушi (заңды және нақты мекенжайы, телефоны)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Жүк жөнелтушiнiң елi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Жүк алушы (заңды және нақты мекенжайы, телефоны)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Межелі елi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Көрсетілетін қызметті алушының елi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Қолданылу мерзiмi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Қазақстан Республикасының кеден органы:</w:t>
                  </w:r>
                  <w:r>
                    <w:br/>
                  </w:r>
                  <w:r>
                    <w:rPr>
                      <w:rFonts w:ascii="Times New Roman"/>
                      <w:b w:val="false"/>
                      <w:i w:val="false"/>
                      <w:color w:val="000000"/>
                      <w:sz w:val="20"/>
                    </w:rPr>
                    <w:t>
әкелу</w:t>
                  </w:r>
                  <w:r>
                    <w:br/>
                  </w:r>
                  <w:r>
                    <w:rPr>
                      <w:rFonts w:ascii="Times New Roman"/>
                      <w:b w:val="false"/>
                      <w:i w:val="false"/>
                      <w:color w:val="000000"/>
                      <w:sz w:val="20"/>
                    </w:rPr>
                    <w:t>
әкету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Көлiк түрi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Төлем валютасы </w:t>
                  </w:r>
                </w:p>
              </w:tc>
            </w:tr>
            <w:tr>
              <w:trPr>
                <w:trHeight w:val="30" w:hRule="atLeast"/>
              </w:trPr>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Тауардың атауы және толық сипаттамасы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Тауардың СЭҚ ТН </w:t>
                  </w:r>
                  <w:r>
                    <w:br/>
                  </w:r>
                  <w:r>
                    <w:rPr>
                      <w:rFonts w:ascii="Times New Roman"/>
                      <w:b w:val="false"/>
                      <w:i w:val="false"/>
                      <w:color w:val="000000"/>
                      <w:sz w:val="20"/>
                    </w:rPr>
                    <w:t xml:space="preserve">
бойынша коды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Өлшем бiрлiгi</w:t>
                  </w:r>
                </w:p>
              </w:tc>
              <w:tc>
                <w:tcPr>
                  <w:tcW w:w="4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Жалпы құны (мың): төлем валютасымен, теңгемен, доллармен (USD)</w:t>
                  </w:r>
                </w:p>
              </w:tc>
            </w:tr>
            <w:tr>
              <w:trPr>
                <w:trHeight w:val="30" w:hRule="atLeast"/>
              </w:trPr>
              <w:tc>
                <w:tcPr>
                  <w:tcW w:w="0" w:type="auto"/>
                  <w:vMerge/>
                  <w:tcBorders>
                    <w:top w:val="nil"/>
                    <w:left w:val="single" w:color="cfcfcf" w:sz="5"/>
                    <w:bottom w:val="single" w:color="cfcfcf" w:sz="5"/>
                    <w:right w:val="single" w:color="cfcfcf" w:sz="5"/>
                  </w:tcBorders>
                </w:tcP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Тауардың бақылау тiзiмдерi бойынша коды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Рұқсат сұрау үшiн негiз (келiсiмшарттың, шарттың, инвойстың №, оған қол қойылған күнi)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Келiсiлдi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Көрсетілетін қызметті алушы ұйымнан (тегi, аты, әкесiнiң аты (болған жағдайда), лауазымы, қолы, МО, күнi)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Көрсетілетін қызметті беруші</w:t>
                  </w:r>
                  <w:r>
                    <w:br/>
                  </w:r>
                  <w:r>
                    <w:rPr>
                      <w:rFonts w:ascii="Times New Roman"/>
                      <w:b w:val="false"/>
                      <w:i w:val="false"/>
                      <w:color w:val="000000"/>
                      <w:sz w:val="20"/>
                    </w:rPr>
                    <w:t xml:space="preserve">
Өтiнiш 20 ж. " " </w:t>
                  </w:r>
                  <w:r>
                    <w:br/>
                  </w:r>
                  <w:r>
                    <w:rPr>
                      <w:rFonts w:ascii="Times New Roman"/>
                      <w:b w:val="false"/>
                      <w:i w:val="false"/>
                      <w:color w:val="000000"/>
                      <w:sz w:val="20"/>
                    </w:rPr>
                    <w:t xml:space="preserve">
қарауға қабылданды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Сақтандыру полистерiнiң нөмiрлерi, сақтандыру компаниясының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Рұқсаттың ерекше шарттары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26 ақпандағы</w:t>
            </w:r>
            <w:r>
              <w:br/>
            </w:r>
            <w:r>
              <w:rPr>
                <w:rFonts w:ascii="Times New Roman"/>
                <w:b w:val="false"/>
                <w:i w:val="false"/>
                <w:color w:val="000000"/>
                <w:sz w:val="20"/>
              </w:rPr>
              <w:t>№ 155 қаулысымен</w:t>
            </w:r>
            <w:r>
              <w:br/>
            </w:r>
            <w:r>
              <w:rPr>
                <w:rFonts w:ascii="Times New Roman"/>
                <w:b w:val="false"/>
                <w:i w:val="false"/>
                <w:color w:val="000000"/>
                <w:sz w:val="20"/>
              </w:rPr>
              <w:t>бекiтiлген</w:t>
            </w:r>
            <w:r>
              <w:br/>
            </w:r>
            <w:r>
              <w:rPr>
                <w:rFonts w:ascii="Times New Roman"/>
                <w:b w:val="false"/>
                <w:i w:val="false"/>
                <w:color w:val="000000"/>
                <w:sz w:val="20"/>
              </w:rPr>
              <w:t>
</w:t>
            </w:r>
            <w:r>
              <w:rPr>
                <w:rFonts w:ascii="Times New Roman"/>
                <w:b/>
                <w:i w:val="false"/>
                <w:color w:val="000000"/>
                <w:sz w:val="20"/>
              </w:rPr>
              <w:t>"Уларды өндіру, қайта өңдеу, сатып алу, сақтау, өткізу,</w:t>
            </w:r>
            <w:r>
              <w:br/>
            </w:r>
            <w:r>
              <w:rPr>
                <w:rFonts w:ascii="Times New Roman"/>
                <w:b/>
                <w:i w:val="false"/>
                <w:color w:val="000000"/>
                <w:sz w:val="20"/>
              </w:rPr>
              <w:t>пайдалану, жою жөніндегі қызметті жүзеге асыруға лицензия беру,</w:t>
            </w:r>
            <w:r>
              <w:br/>
            </w:r>
            <w:r>
              <w:rPr>
                <w:rFonts w:ascii="Times New Roman"/>
                <w:b/>
                <w:i w:val="false"/>
                <w:color w:val="000000"/>
                <w:sz w:val="20"/>
              </w:rPr>
              <w:t>қайта ресімдеу, лицензияның телнұсқаларын беру" мемлекеттiк</w:t>
            </w:r>
            <w:r>
              <w:br/>
            </w:r>
            <w:r>
              <w:rPr>
                <w:rFonts w:ascii="Times New Roman"/>
                <w:b/>
                <w:i w:val="false"/>
                <w:color w:val="000000"/>
                <w:sz w:val="20"/>
              </w:rPr>
              <w:t>көрсетілетін қызмет стандарты</w:t>
            </w:r>
            <w:r>
              <w:br/>
            </w:r>
            <w:r>
              <w:rPr>
                <w:rFonts w:ascii="Times New Roman"/>
                <w:b/>
                <w:i w:val="false"/>
                <w:color w:val="000000"/>
                <w:sz w:val="20"/>
              </w:rPr>
              <w:t>1. Жалпы ережелер</w:t>
            </w:r>
            <w:r>
              <w:br/>
            </w:r>
            <w:r>
              <w:rPr>
                <w:rFonts w:ascii="Times New Roman"/>
                <w:b w:val="false"/>
                <w:i w:val="false"/>
                <w:color w:val="000000"/>
                <w:sz w:val="20"/>
              </w:rPr>
              <w:t>
1. "Уларды өндіру, қайта өңдеу, сатып алу, сақтау, өткізу, пайдалану, жою жөніндегі қызметті жүзеге асыруға лицензия беру, қайта ресімдеу, лицензияның телнұсқаларын беру" мемлекеттiк көрсетілетін қызметі (бұдан әрi – мемлекеттiк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Индустрия және жаңа технологиялар министрлігі (бұдан әрi – Министрлік) әзірледі.</w:t>
            </w:r>
            <w:r>
              <w:br/>
            </w:r>
            <w:r>
              <w:rPr>
                <w:rFonts w:ascii="Times New Roman"/>
                <w:b w:val="false"/>
                <w:i w:val="false"/>
                <w:color w:val="000000"/>
                <w:sz w:val="20"/>
              </w:rPr>
              <w:t xml:space="preserve">
3. Мемлекеттiк қызметті Министрлiктің Өнеркәсiп комитетi (бұдан әрi – көрсетілетін қызметті беруші) көрсетедi, оның ішінде "электрондық үкiметтiң" www.egov.kz веб-порталы немесе "Е–лицензиялау" www.elicense.kz веб-порталы (бұдан әрi – портал) арқылы </w:t>
            </w:r>
            <w:r>
              <w:rPr>
                <w:rFonts w:ascii="Times New Roman"/>
                <w:b w:val="false"/>
                <w:i w:val="false"/>
                <w:color w:val="000000"/>
                <w:sz w:val="20"/>
              </w:rPr>
              <w:t>көрсетіледі</w:t>
            </w:r>
            <w:r>
              <w:rPr>
                <w:rFonts w:ascii="Times New Roman"/>
                <w:b w:val="false"/>
                <w:i w:val="false"/>
                <w:color w:val="000000"/>
                <w:sz w:val="20"/>
              </w:rPr>
              <w:t>.</w:t>
            </w:r>
            <w:r>
              <w:br/>
            </w:r>
            <w:r>
              <w:rPr>
                <w:rFonts w:ascii="Times New Roman"/>
                <w:b w:val="false"/>
                <w:i w:val="false"/>
                <w:color w:val="000000"/>
                <w:sz w:val="20"/>
              </w:rPr>
              <w:t>
</w:t>
            </w:r>
            <w:r>
              <w:rPr>
                <w:rFonts w:ascii="Times New Roman"/>
                <w:b/>
                <w:i w:val="false"/>
                <w:color w:val="000000"/>
                <w:sz w:val="20"/>
              </w:rPr>
              <w:t>2. Мемлекеттiк қызмет көрсету тәртiбi</w:t>
            </w:r>
            <w:r>
              <w:br/>
            </w:r>
            <w:r>
              <w:rPr>
                <w:rFonts w:ascii="Times New Roman"/>
                <w:b w:val="false"/>
                <w:i w:val="false"/>
                <w:color w:val="000000"/>
                <w:sz w:val="20"/>
              </w:rPr>
              <w:t>
4. Мемлекеттiк қызмет көрсету мерзiмi:</w:t>
            </w:r>
            <w:r>
              <w:br/>
            </w:r>
            <w:r>
              <w:rPr>
                <w:rFonts w:ascii="Times New Roman"/>
                <w:b w:val="false"/>
                <w:i w:val="false"/>
                <w:color w:val="000000"/>
                <w:sz w:val="20"/>
              </w:rPr>
              <w:t xml:space="preserve">
1) көрсетілетін қызметті берушіге құжаттар топтамасы тапсырылған, сондай-ақ порталға өтініш берілген сәттен бастап: </w:t>
            </w:r>
            <w:r>
              <w:br/>
            </w:r>
            <w:r>
              <w:rPr>
                <w:rFonts w:ascii="Times New Roman"/>
                <w:b w:val="false"/>
                <w:i w:val="false"/>
                <w:color w:val="000000"/>
                <w:sz w:val="20"/>
              </w:rPr>
              <w:t>
лицензияны және (немесе) лицензияға қосымшаны беру – 15 (он бес) жұмыс күні;</w:t>
            </w:r>
            <w:r>
              <w:br/>
            </w:r>
            <w:r>
              <w:rPr>
                <w:rFonts w:ascii="Times New Roman"/>
                <w:b w:val="false"/>
                <w:i w:val="false"/>
                <w:color w:val="000000"/>
                <w:sz w:val="20"/>
              </w:rPr>
              <w:t>
лицензияны және (немесе) лицензияға қосымшаны қайта ресiмдеу – 15 (он бес) жұмыс күні;</w:t>
            </w:r>
            <w:r>
              <w:br/>
            </w:r>
            <w:r>
              <w:rPr>
                <w:rFonts w:ascii="Times New Roman"/>
                <w:b w:val="false"/>
                <w:i w:val="false"/>
                <w:color w:val="000000"/>
                <w:sz w:val="20"/>
              </w:rPr>
              <w:t>
лицензияның және (немесе) лицензияға қосымшаның телнұсқаларын беру – 2 (екi) жұмыс күні;</w:t>
            </w:r>
            <w:r>
              <w:br/>
            </w:r>
            <w:r>
              <w:rPr>
                <w:rFonts w:ascii="Times New Roman"/>
                <w:b w:val="false"/>
                <w:i w:val="false"/>
                <w:color w:val="000000"/>
                <w:sz w:val="20"/>
              </w:rPr>
              <w:t>
2) құжаттар топтамасын тапсыру үшiн күтудің рұқсат етілетін ең ұзақ уақыты – 15 (он бес) минут;</w:t>
            </w:r>
            <w:r>
              <w:br/>
            </w:r>
            <w:r>
              <w:rPr>
                <w:rFonts w:ascii="Times New Roman"/>
                <w:b w:val="false"/>
                <w:i w:val="false"/>
                <w:color w:val="000000"/>
                <w:sz w:val="20"/>
              </w:rPr>
              <w:t>
3) қызмет көрсетудің рұқсат етілетін ең ұзақ уақыты – 15 (он бес) минут.</w:t>
            </w:r>
            <w:r>
              <w:br/>
            </w:r>
            <w:r>
              <w:rPr>
                <w:rFonts w:ascii="Times New Roman"/>
                <w:b w:val="false"/>
                <w:i w:val="false"/>
                <w:color w:val="000000"/>
                <w:sz w:val="20"/>
              </w:rPr>
              <w:t xml:space="preserve">
5. Мемлекеттiк көрсетiлетiн қызметтiң нысаны – электрондық (ішінара автоматтандырылған) және (немесе) қағаз түрiнде. </w:t>
            </w:r>
            <w:r>
              <w:br/>
            </w:r>
            <w:r>
              <w:rPr>
                <w:rFonts w:ascii="Times New Roman"/>
                <w:b w:val="false"/>
                <w:i w:val="false"/>
                <w:color w:val="000000"/>
                <w:sz w:val="20"/>
              </w:rPr>
              <w:t xml:space="preserve">
6. Мемлекеттiк көрсетiлетiн қызметтiң нәтижесi – уларды өндіру, қайта өңдеу, сатып алу, сақтау, өткізу, пайдалану, жою жөніндегі қызметті жүзеге асыруға лицензия және (немесе) лицензияға қосымша, қайта ресімдеу, лицензияның және (немесе) лицензияға қосымшанының телнұсқасы немесе осы мемлекеттiк көрсетiлетiн қызмет стандартының </w:t>
            </w:r>
            <w:r>
              <w:rPr>
                <w:rFonts w:ascii="Times New Roman"/>
                <w:b w:val="false"/>
                <w:i w:val="false"/>
                <w:color w:val="000000"/>
                <w:sz w:val="20"/>
              </w:rPr>
              <w:t>10-тармағында</w:t>
            </w:r>
            <w:r>
              <w:rPr>
                <w:rFonts w:ascii="Times New Roman"/>
                <w:b w:val="false"/>
                <w:i w:val="false"/>
                <w:color w:val="000000"/>
                <w:sz w:val="20"/>
              </w:rPr>
              <w:t xml:space="preserve"> көзделген жағдайларда және негiздер бойынша мемлекеттiк қызметтi көрсетуден бас тарту туралы дәлелдi жауап.</w:t>
            </w:r>
            <w:r>
              <w:br/>
            </w:r>
            <w:r>
              <w:rPr>
                <w:rFonts w:ascii="Times New Roman"/>
                <w:b w:val="false"/>
                <w:i w:val="false"/>
                <w:color w:val="000000"/>
                <w:sz w:val="20"/>
              </w:rPr>
              <w:t>
Мемлекеттiк қызметтi көрсету нәтижесiн ұсыну нысаны: электрондық және (немесе) қағаз түрiнде.</w:t>
            </w:r>
            <w:r>
              <w:br/>
            </w:r>
            <w:r>
              <w:rPr>
                <w:rFonts w:ascii="Times New Roman"/>
                <w:b w:val="false"/>
                <w:i w:val="false"/>
                <w:color w:val="000000"/>
                <w:sz w:val="20"/>
              </w:rPr>
              <w:t>
7. Мемлекеттiк көрсетілетін қызмет заңды және жеке тұлғаларға (бұдан әрi – көрсетілетін қызметті алушы) ақылы түрде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лицензиялық алым төленедi:</w:t>
            </w:r>
            <w:r>
              <w:br/>
            </w:r>
            <w:r>
              <w:rPr>
                <w:rFonts w:ascii="Times New Roman"/>
                <w:b w:val="false"/>
                <w:i w:val="false"/>
                <w:color w:val="000000"/>
                <w:sz w:val="20"/>
              </w:rPr>
              <w:t xml:space="preserve">
1) аталған қызмет түрiмен айналысу құқығына лицензия беру кезінде лицензиялық алым 10 </w:t>
            </w:r>
            <w:r>
              <w:rPr>
                <w:rFonts w:ascii="Times New Roman"/>
                <w:b w:val="false"/>
                <w:i w:val="false"/>
                <w:color w:val="000000"/>
                <w:sz w:val="20"/>
              </w:rPr>
              <w:t>айлық есептік көрсеткішті</w:t>
            </w:r>
            <w:r>
              <w:rPr>
                <w:rFonts w:ascii="Times New Roman"/>
                <w:b w:val="false"/>
                <w:i w:val="false"/>
                <w:color w:val="000000"/>
                <w:sz w:val="20"/>
              </w:rPr>
              <w:t xml:space="preserve"> (бұдан әрі – АЕК) құрайды;</w:t>
            </w:r>
            <w:r>
              <w:br/>
            </w:r>
            <w:r>
              <w:rPr>
                <w:rFonts w:ascii="Times New Roman"/>
                <w:b w:val="false"/>
                <w:i w:val="false"/>
                <w:color w:val="000000"/>
                <w:sz w:val="20"/>
              </w:rPr>
              <w:t>
2) лицензияны қайта ресімдегені үшін лицензиялық алым – лицензия беру кезіндегі ставканың 10 %-ын құрайды, бiрақ 4 АЕК-тен аспайды.</w:t>
            </w:r>
            <w:r>
              <w:br/>
            </w:r>
            <w:r>
              <w:rPr>
                <w:rFonts w:ascii="Times New Roman"/>
                <w:b w:val="false"/>
                <w:i w:val="false"/>
                <w:color w:val="000000"/>
                <w:sz w:val="20"/>
              </w:rPr>
              <w:t>
3) лицензияның телнұсқасын беру – лицензия беру кезіндегі ставканың 100 %-ын құрайды.</w:t>
            </w:r>
            <w:r>
              <w:br/>
            </w:r>
            <w:r>
              <w:rPr>
                <w:rFonts w:ascii="Times New Roman"/>
                <w:b w:val="false"/>
                <w:i w:val="false"/>
                <w:color w:val="000000"/>
                <w:sz w:val="20"/>
              </w:rPr>
              <w:t>
Лицензиялық алымды төлеу қолма-қол және қолма-қол емес нысанда екінші деңгейда банктер және банктік операциялардың жекелеген түрлерін жүзеге асыратын ұйымдар арқылы жүзеге асырылады.</w:t>
            </w:r>
            <w:r>
              <w:br/>
            </w:r>
            <w:r>
              <w:rPr>
                <w:rFonts w:ascii="Times New Roman"/>
                <w:b w:val="false"/>
                <w:i w:val="false"/>
                <w:color w:val="000000"/>
                <w:sz w:val="20"/>
              </w:rPr>
              <w:t>
Мемлекеттік көрсетілетін қызметті портал арқылы алуға электрондық сұрау салу берілген жағдайда төлем "электрондық үкіметке" төлем шлюзі (бұдан әрі – ЭҮТШ) немесе екінші деңгейда банктер арқылы жүзеге асырылады.</w:t>
            </w:r>
            <w:r>
              <w:br/>
            </w:r>
            <w:r>
              <w:rPr>
                <w:rFonts w:ascii="Times New Roman"/>
                <w:b w:val="false"/>
                <w:i w:val="false"/>
                <w:color w:val="000000"/>
                <w:sz w:val="20"/>
              </w:rPr>
              <w:t>
8. Жұмыс кестесі:</w:t>
            </w:r>
            <w:r>
              <w:br/>
            </w:r>
            <w:r>
              <w:rPr>
                <w:rFonts w:ascii="Times New Roman"/>
                <w:b w:val="false"/>
                <w:i w:val="false"/>
                <w:color w:val="000000"/>
                <w:sz w:val="20"/>
              </w:rPr>
              <w:t>
1) көрсетiлетiн қызметтi берушiнің – Қазақстан Республикасының еңбек заңнамасына сәйкес демалыс және мереке күндерiнен басқа, дүйсенбiден бастап жұма аралығында, түскі асқа үзіліспен сағат 13.00-ден 14.30-ға дейін сағат 9.00-ден 18.30-ға дейін. Мемлекеттiк көрсетілетін қызмет алдын ала жазылусыз және жеделдетілген қызмет көрсетусіз кезек тәртiбiмен көрсетіледі.</w:t>
            </w:r>
            <w:r>
              <w:br/>
            </w:r>
            <w:r>
              <w:rPr>
                <w:rFonts w:ascii="Times New Roman"/>
                <w:b w:val="false"/>
                <w:i w:val="false"/>
                <w:color w:val="000000"/>
                <w:sz w:val="20"/>
              </w:rPr>
              <w:t>
2) порталдың – тәулiк бойы (жөндеу жұмыстарын жүргізуге байланысты техникалық үзілістерді қоспағанда).</w:t>
            </w:r>
            <w:r>
              <w:br/>
            </w:r>
            <w:r>
              <w:rPr>
                <w:rFonts w:ascii="Times New Roman"/>
                <w:b w:val="false"/>
                <w:i w:val="false"/>
                <w:color w:val="000000"/>
                <w:sz w:val="20"/>
              </w:rPr>
              <w:t>
9. Көрсетiлетiн қызметтi алушының (не сенімхат бойынша оның өкілінің) жүгінуі кезінде мемлекеттiк көрсетілетін қызметті көрсетуге қажеттi құжаттар тiзбесi:</w:t>
            </w:r>
            <w:r>
              <w:br/>
            </w: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лицензия алу үшiн:</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2-қосымшаларға</w:t>
            </w:r>
            <w:r>
              <w:rPr>
                <w:rFonts w:ascii="Times New Roman"/>
                <w:b w:val="false"/>
                <w:i w:val="false"/>
                <w:color w:val="000000"/>
                <w:sz w:val="20"/>
              </w:rPr>
              <w:t xml:space="preserve"> сәйкес заңды немесе жеке тұлға үшін белгiленген үлгiдегi өтiнiш;</w:t>
            </w:r>
            <w:r>
              <w:br/>
            </w:r>
            <w:r>
              <w:rPr>
                <w:rFonts w:ascii="Times New Roman"/>
                <w:b w:val="false"/>
                <w:i w:val="false"/>
                <w:color w:val="000000"/>
                <w:sz w:val="20"/>
              </w:rPr>
              <w:t>
жекелеген қызмет түрлерiмен айналысу құқығы үшiн бюджетке лицензиялық алымның төленгенiн растайтын құжаттың көшiрмесi;</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 мәлiметтер нысаны;</w:t>
            </w:r>
            <w:r>
              <w:br/>
            </w:r>
            <w:r>
              <w:rPr>
                <w:rFonts w:ascii="Times New Roman"/>
                <w:b w:val="false"/>
                <w:i w:val="false"/>
                <w:color w:val="000000"/>
                <w:sz w:val="20"/>
              </w:rPr>
              <w:t>
2) лицензияға қосымшаны алу үшiн:</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2-қосымшаларға</w:t>
            </w:r>
            <w:r>
              <w:rPr>
                <w:rFonts w:ascii="Times New Roman"/>
                <w:b w:val="false"/>
                <w:i w:val="false"/>
                <w:color w:val="000000"/>
                <w:sz w:val="20"/>
              </w:rPr>
              <w:t xml:space="preserve"> сәйкес заңды немесе жеке тұлға үшін белгiленген үлгiдегi өтiнiш;</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сәйкестігі туралы мәлiметтер нысаны;</w:t>
            </w:r>
            <w:r>
              <w:br/>
            </w:r>
            <w:r>
              <w:rPr>
                <w:rFonts w:ascii="Times New Roman"/>
                <w:b w:val="false"/>
                <w:i w:val="false"/>
                <w:color w:val="000000"/>
                <w:sz w:val="20"/>
              </w:rPr>
              <w:t>
3) лицензияны және (немесе) лицензияға қосымшаны қайта ресімдеу үшiн:</w:t>
            </w:r>
            <w:r>
              <w:br/>
            </w:r>
            <w:r>
              <w:rPr>
                <w:rFonts w:ascii="Times New Roman"/>
                <w:b w:val="false"/>
                <w:i w:val="false"/>
                <w:color w:val="000000"/>
                <w:sz w:val="20"/>
              </w:rPr>
              <w:t>
еркін нысанды өтiнiш;</w:t>
            </w:r>
            <w:r>
              <w:br/>
            </w:r>
            <w:r>
              <w:rPr>
                <w:rFonts w:ascii="Times New Roman"/>
                <w:b w:val="false"/>
                <w:i w:val="false"/>
                <w:color w:val="000000"/>
                <w:sz w:val="20"/>
              </w:rPr>
              <w:t>
лицензияны қайта ресімдеу үшiн бюджетке лицензиялық алымның төленгенiн растайтын құжаттың көшiрмесi;</w:t>
            </w:r>
            <w:r>
              <w:br/>
            </w:r>
            <w:r>
              <w:rPr>
                <w:rFonts w:ascii="Times New Roman"/>
                <w:b w:val="false"/>
                <w:i w:val="false"/>
                <w:color w:val="000000"/>
                <w:sz w:val="20"/>
              </w:rPr>
              <w:t>
лицензияның және (немесе) лицензияға қосымшаның түпнұсқасы (лицензияны және (немесе) лицензияға қосымшаны қағаз тасығышта алған жағдайда);</w:t>
            </w:r>
            <w:r>
              <w:br/>
            </w:r>
            <w:r>
              <w:rPr>
                <w:rFonts w:ascii="Times New Roman"/>
                <w:b w:val="false"/>
                <w:i w:val="false"/>
                <w:color w:val="000000"/>
                <w:sz w:val="20"/>
              </w:rPr>
              <w:t>
лицензияны және (немесе) лицензияға қосымшаны қайта ресімдеу қажеттілігін растайтын құжаттың көшiрмесi (салыстырып тексеру үшiн түпнұсқасы берiлмеген жағдайда нотариалды куәландырылған).</w:t>
            </w:r>
            <w:r>
              <w:br/>
            </w:r>
            <w:r>
              <w:rPr>
                <w:rFonts w:ascii="Times New Roman"/>
                <w:b w:val="false"/>
                <w:i w:val="false"/>
                <w:color w:val="000000"/>
                <w:sz w:val="20"/>
              </w:rPr>
              <w:t>
Лицензия және (немесе) лицензияға қосымша мынадай: жеке тұлғаның тегi, аты, әкесiнiң аты (болған жағдайда) өзгерген; дара кәсiпкер қайта тiркелген, оның атауы мен мекенжайы өзгерген; заңды тұлға бiрiгу, қосылу, бөлiнiп шығу немесе қайта құрылу нысанында қайта ұйымдастырылған; заңды тұлғаның атауы және (немесе) заңды мекенжайы өзгерген жағдайларда қайта ресiмделуге жатады.</w:t>
            </w:r>
            <w:r>
              <w:br/>
            </w:r>
            <w:r>
              <w:rPr>
                <w:rFonts w:ascii="Times New Roman"/>
                <w:b w:val="false"/>
                <w:i w:val="false"/>
                <w:color w:val="000000"/>
                <w:sz w:val="20"/>
              </w:rPr>
              <w:t>
Көрсетілетін қызметті алушы қайта ресiмдеу туралы өтiнiштi құжаттар ауыстырылған сәттен бастап күнтiзбелiк отыз күн iшiнде бередi.</w:t>
            </w:r>
            <w:r>
              <w:br/>
            </w:r>
            <w:r>
              <w:rPr>
                <w:rFonts w:ascii="Times New Roman"/>
                <w:b w:val="false"/>
                <w:i w:val="false"/>
                <w:color w:val="000000"/>
                <w:sz w:val="20"/>
              </w:rPr>
              <w:t>
4) лицензияның және (немесе) лицензияға қосымшаның телнұсқасын алу үшiн:</w:t>
            </w:r>
            <w:r>
              <w:br/>
            </w:r>
            <w:r>
              <w:rPr>
                <w:rFonts w:ascii="Times New Roman"/>
                <w:b w:val="false"/>
                <w:i w:val="false"/>
                <w:color w:val="000000"/>
                <w:sz w:val="20"/>
              </w:rPr>
              <w:t>
еркін нысанды өтiнiш;</w:t>
            </w:r>
            <w:r>
              <w:br/>
            </w:r>
            <w:r>
              <w:rPr>
                <w:rFonts w:ascii="Times New Roman"/>
                <w:b w:val="false"/>
                <w:i w:val="false"/>
                <w:color w:val="000000"/>
                <w:sz w:val="20"/>
              </w:rPr>
              <w:t>
лицензияның телнұсқасын беру үшiн бюджетке лицензиялық алымның төленгенiн растайтын құжаттың көшiрмесi.</w:t>
            </w:r>
            <w:r>
              <w:br/>
            </w: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r>
              <w:br/>
            </w:r>
            <w:r>
              <w:rPr>
                <w:rFonts w:ascii="Times New Roman"/>
                <w:b w:val="false"/>
                <w:i w:val="false"/>
                <w:color w:val="000000"/>
                <w:sz w:val="20"/>
              </w:rPr>
              <w:t>
Порталға:</w:t>
            </w:r>
            <w:r>
              <w:br/>
            </w:r>
            <w:r>
              <w:rPr>
                <w:rFonts w:ascii="Times New Roman"/>
                <w:b w:val="false"/>
                <w:i w:val="false"/>
                <w:color w:val="000000"/>
                <w:sz w:val="20"/>
              </w:rPr>
              <w:t xml:space="preserve">
1) лицензия алу үшiн: </w:t>
            </w:r>
            <w:r>
              <w:br/>
            </w:r>
            <w:r>
              <w:rPr>
                <w:rFonts w:ascii="Times New Roman"/>
                <w:b w:val="false"/>
                <w:i w:val="false"/>
                <w:color w:val="000000"/>
                <w:sz w:val="20"/>
              </w:rPr>
              <w:t>
көрсетiлетiн қызметтi алушының электрондық цифрлық қолтаңбасымен (бұдан әрi – ЭЦҚ) куәландырылған электрондық құжат нысанындағы сұрау салу;</w:t>
            </w:r>
            <w:r>
              <w:br/>
            </w:r>
            <w:r>
              <w:rPr>
                <w:rFonts w:ascii="Times New Roman"/>
                <w:b w:val="false"/>
                <w:i w:val="false"/>
                <w:color w:val="000000"/>
                <w:sz w:val="20"/>
              </w:rPr>
              <w:t>
ЭҮТШ арқылы төлеу жағдайларын қоспағанда, жекелеген қызмет түрлерiмен айналысу құқығы үшiн бюджетке лицензиялық алымның төленгенін растайтын құжат;</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сәйкестігі туралы мәлiметтер нысаны;</w:t>
            </w:r>
            <w:r>
              <w:br/>
            </w:r>
            <w:r>
              <w:rPr>
                <w:rFonts w:ascii="Times New Roman"/>
                <w:b w:val="false"/>
                <w:i w:val="false"/>
                <w:color w:val="000000"/>
                <w:sz w:val="20"/>
              </w:rPr>
              <w:t>
2) лицензияға қосымшаны алу үшiн:</w:t>
            </w:r>
            <w:r>
              <w:br/>
            </w:r>
            <w:r>
              <w:rPr>
                <w:rFonts w:ascii="Times New Roman"/>
                <w:b w:val="false"/>
                <w:i w:val="false"/>
                <w:color w:val="000000"/>
                <w:sz w:val="20"/>
              </w:rPr>
              <w:t>
көрсетiлетiн қызметтi алушының ЭЦҚ-мен куәландырылған электрондық құжат нысанындағы сұрау салу;</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сәйкестігі туралы мәлiметтер нысаны;</w:t>
            </w:r>
            <w:r>
              <w:br/>
            </w:r>
            <w:r>
              <w:rPr>
                <w:rFonts w:ascii="Times New Roman"/>
                <w:b w:val="false"/>
                <w:i w:val="false"/>
                <w:color w:val="000000"/>
                <w:sz w:val="20"/>
              </w:rPr>
              <w:t>
3) лицензияны және (немесе) лицензияға қосымшаны қайта ресімдеу үшiн:</w:t>
            </w:r>
            <w:r>
              <w:br/>
            </w:r>
            <w:r>
              <w:rPr>
                <w:rFonts w:ascii="Times New Roman"/>
                <w:b w:val="false"/>
                <w:i w:val="false"/>
                <w:color w:val="000000"/>
                <w:sz w:val="20"/>
              </w:rPr>
              <w:t>
көрсетiлетiн қызметтi алушының ЭЦҚ-мен куәландырылған электрондық құжат нысанындағы сұрау салу;</w:t>
            </w:r>
            <w:r>
              <w:br/>
            </w:r>
            <w:r>
              <w:rPr>
                <w:rFonts w:ascii="Times New Roman"/>
                <w:b w:val="false"/>
                <w:i w:val="false"/>
                <w:color w:val="000000"/>
                <w:sz w:val="20"/>
              </w:rPr>
              <w:t>
ЭҮТШ арқылы төлеу жағдайларын қоспағанда, лицензияны қайта ресімдеу үшiн бюджетке лицензиялық алымның төленгенін растайтын құжат;</w:t>
            </w:r>
            <w:r>
              <w:br/>
            </w:r>
            <w:r>
              <w:rPr>
                <w:rFonts w:ascii="Times New Roman"/>
                <w:b w:val="false"/>
                <w:i w:val="false"/>
                <w:color w:val="000000"/>
                <w:sz w:val="20"/>
              </w:rPr>
              <w:t>
лицензияның және (немесе) лицензияға қосымшаның түпнұсқасы (лицензияны және (немесе) лицензияға қосымшаны қағаз тасығышта алған жағдайда);</w:t>
            </w:r>
            <w:r>
              <w:br/>
            </w:r>
            <w:r>
              <w:rPr>
                <w:rFonts w:ascii="Times New Roman"/>
                <w:b w:val="false"/>
                <w:i w:val="false"/>
                <w:color w:val="000000"/>
                <w:sz w:val="20"/>
              </w:rPr>
              <w:t>
лицензияны және (немесе) лицензияға қосымшаны қайта ресімдеу қажеттілігін растайтын құжаттың көшiрмесi (салыстырып тексеру үшiн түпнұсқасы берiлмеген жағдайда нотариалды куәландырылған).</w:t>
            </w:r>
            <w:r>
              <w:br/>
            </w:r>
            <w:r>
              <w:rPr>
                <w:rFonts w:ascii="Times New Roman"/>
                <w:b w:val="false"/>
                <w:i w:val="false"/>
                <w:color w:val="000000"/>
                <w:sz w:val="20"/>
              </w:rPr>
              <w:t>
Лицензия және (немесе) лицензияға қосымша мынадай: жеке тұлғаның тегi, аты, әкесiнiң аты (болған жағдайда) өзгерген; дара кәсiпкер қайта тiркелген, оның атауы мен мекенжайы өзгерген; заңды тұлға бiрiгу, қосылу, бөлiнiп шығу немесе қайта құрылу нысанында қайта ұйымдастырылған; заңды тұлғаның атауы және (немесе) заңды мекенжайы өзгерген жағдайларда қайта ресiмделуге жатады.</w:t>
            </w:r>
            <w:r>
              <w:br/>
            </w:r>
            <w:r>
              <w:rPr>
                <w:rFonts w:ascii="Times New Roman"/>
                <w:b w:val="false"/>
                <w:i w:val="false"/>
                <w:color w:val="000000"/>
                <w:sz w:val="20"/>
              </w:rPr>
              <w:t>
Көрсетілетін қызметті алушы қайта ресiмдеу туралы сұрау салуды құжаттар ауыстырылған сәттен бастап күнтiзбелiк отыз күн iшiнде бередi.</w:t>
            </w:r>
            <w:r>
              <w:br/>
            </w:r>
            <w:r>
              <w:rPr>
                <w:rFonts w:ascii="Times New Roman"/>
                <w:b w:val="false"/>
                <w:i w:val="false"/>
                <w:color w:val="000000"/>
                <w:sz w:val="20"/>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r>
              <w:br/>
            </w: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r>
              <w:br/>
            </w:r>
            <w:r>
              <w:rPr>
                <w:rFonts w:ascii="Times New Roman"/>
                <w:b w:val="false"/>
                <w:i w:val="false"/>
                <w:color w:val="000000"/>
                <w:sz w:val="20"/>
              </w:rPr>
              <w:t>
Көрсетілетін қызметті беруші, егер Қазақстан Республикасының заңдарында өзгеше көзделмесе, мемлекеттiк қызметтер көрсету кезiнде ақпараттық жүйелерде қамтылған, заңмен қорғалатын құпияны құрайтын мәлiметтердi пайдалануға көрсетiлетiн қызметтi алушының жазбаша келiсiмiн алады.</w:t>
            </w:r>
            <w:r>
              <w:br/>
            </w:r>
            <w:r>
              <w:rPr>
                <w:rFonts w:ascii="Times New Roman"/>
                <w:b w:val="false"/>
                <w:i w:val="false"/>
                <w:color w:val="000000"/>
                <w:sz w:val="20"/>
              </w:rPr>
              <w:t>
Көрсетілетін қызметті алушы барлық қажетті құжаттарды тапсырған кезде:</w:t>
            </w:r>
            <w:r>
              <w:br/>
            </w:r>
            <w:r>
              <w:rPr>
                <w:rFonts w:ascii="Times New Roman"/>
                <w:b w:val="false"/>
                <w:i w:val="false"/>
                <w:color w:val="000000"/>
                <w:sz w:val="20"/>
              </w:rPr>
              <w:t>
1) көрсетiлетiн қызметтi берушiге (қолма-қол не пошта байланысы арқылы) – құжаттар топтамасын қабылдау күнiн және уақытын көрсете отырып, оның көшiрмесiндегі көрсетiлетiн қызметтi берушiнің кеңсесiнде тiркелгенi туралы белгi өтініштің қағаз тасығышта қабылданғанын растау болып табылады;</w:t>
            </w:r>
            <w:r>
              <w:br/>
            </w:r>
            <w:r>
              <w:rPr>
                <w:rFonts w:ascii="Times New Roman"/>
                <w:b w:val="false"/>
                <w:i w:val="false"/>
                <w:color w:val="000000"/>
                <w:sz w:val="20"/>
              </w:rPr>
              <w:t>
2) портал арқылы – көрсетілетін қызметті алушының "жеке кабинетiнде" мемлекеттiк көрсетілетін қызметтiң нәтижелерiн алу күнiн көрсете отырып, мемлекеттiк қызметтi көрсетуге арналған сұрау салудың қабылданғаны туралы мәртебе көрсетіледі.</w:t>
            </w:r>
            <w:r>
              <w:br/>
            </w:r>
            <w:r>
              <w:rPr>
                <w:rFonts w:ascii="Times New Roman"/>
                <w:b w:val="false"/>
                <w:i w:val="false"/>
                <w:color w:val="000000"/>
                <w:sz w:val="20"/>
              </w:rPr>
              <w:t>
10. Мемлекеттiк қызмет көрсетуден бас тарту негіздері:</w:t>
            </w:r>
            <w:r>
              <w:br/>
            </w:r>
            <w:r>
              <w:rPr>
                <w:rFonts w:ascii="Times New Roman"/>
                <w:b w:val="false"/>
                <w:i w:val="false"/>
                <w:color w:val="000000"/>
                <w:sz w:val="20"/>
              </w:rPr>
              <w:t>
1) Қазақстан Республикасының заңдарында субъектілердің осы санаты үшін қызметтің жекелеген түрімен айналысуға тыйым салынуы;</w:t>
            </w:r>
            <w:r>
              <w:br/>
            </w:r>
            <w:r>
              <w:rPr>
                <w:rFonts w:ascii="Times New Roman"/>
                <w:b w:val="false"/>
                <w:i w:val="false"/>
                <w:color w:val="000000"/>
                <w:sz w:val="20"/>
              </w:rPr>
              <w:t>
2) қызмет түріне лицензия беруге өтініш берілген жағдайда, қызметтің жекелеген түрлерімен айналысу құқығы үшін лицензиялық алымның енгізілмеуі;</w:t>
            </w:r>
            <w:r>
              <w:br/>
            </w:r>
            <w:r>
              <w:rPr>
                <w:rFonts w:ascii="Times New Roman"/>
                <w:b w:val="false"/>
                <w:i w:val="false"/>
                <w:color w:val="000000"/>
                <w:sz w:val="20"/>
              </w:rPr>
              <w:t>
3) көрсетілетін қызметті алушының біліктілік талаптарына сай келмеуі;</w:t>
            </w:r>
            <w:r>
              <w:br/>
            </w:r>
            <w:r>
              <w:rPr>
                <w:rFonts w:ascii="Times New Roman"/>
                <w:b w:val="false"/>
                <w:i w:val="false"/>
                <w:color w:val="000000"/>
                <w:sz w:val="20"/>
              </w:rPr>
              <w:t>
4) көрсетілетін қызметті алушыға лицензия беру келісуші мемлекеттік органмен келісілмеуі;</w:t>
            </w:r>
            <w:r>
              <w:br/>
            </w:r>
            <w:r>
              <w:rPr>
                <w:rFonts w:ascii="Times New Roman"/>
                <w:b w:val="false"/>
                <w:i w:val="false"/>
                <w:color w:val="000000"/>
                <w:sz w:val="20"/>
              </w:rPr>
              <w:t>
5) көрсетілетін қызметті алушыға қатысты қызметтің жекелеген түрімен айналысуға тыйым салатын заңды күшіне енген сот үкімінің болуы;</w:t>
            </w:r>
            <w:r>
              <w:br/>
            </w:r>
            <w:r>
              <w:rPr>
                <w:rFonts w:ascii="Times New Roman"/>
                <w:b w:val="false"/>
                <w:i w:val="false"/>
                <w:color w:val="000000"/>
                <w:sz w:val="20"/>
              </w:rPr>
              <w:t>
6) сот орындаушысының ұсынысы негізінде көрсетілетін қызметті алушыға соттың лицензия алуға тыйым салуы.</w:t>
            </w:r>
            <w:r>
              <w:br/>
            </w:r>
            <w:r>
              <w:rPr>
                <w:rFonts w:ascii="Times New Roman"/>
                <w:b w:val="false"/>
                <w:i w:val="false"/>
                <w:color w:val="000000"/>
                <w:sz w:val="20"/>
              </w:rPr>
              <w:t>
</w:t>
            </w:r>
            <w:r>
              <w:rPr>
                <w:rFonts w:ascii="Times New Roman"/>
                <w:b/>
                <w:i w:val="false"/>
                <w:color w:val="000000"/>
                <w:sz w:val="20"/>
              </w:rPr>
              <w:t>3. Мемлекеттік қызметтер көрсету мәселелері бойынша орталық</w:t>
            </w:r>
            <w:r>
              <w:br/>
            </w:r>
            <w:r>
              <w:rPr>
                <w:rFonts w:ascii="Times New Roman"/>
                <w:b/>
                <w:i w:val="false"/>
                <w:color w:val="000000"/>
                <w:sz w:val="20"/>
              </w:rPr>
              <w:t>мемлекеттiк органдардың, сондай-ақ көрсетiлетiн қызметті</w:t>
            </w:r>
            <w:r>
              <w:br/>
            </w:r>
            <w:r>
              <w:rPr>
                <w:rFonts w:ascii="Times New Roman"/>
                <w:b/>
                <w:i w:val="false"/>
                <w:color w:val="000000"/>
                <w:sz w:val="20"/>
              </w:rPr>
              <w:t>берушiлердiң және (немесе) олардың лауазымды адамдарының</w:t>
            </w:r>
            <w:r>
              <w:br/>
            </w:r>
            <w:r>
              <w:rPr>
                <w:rFonts w:ascii="Times New Roman"/>
                <w:b/>
                <w:i w:val="false"/>
                <w:color w:val="000000"/>
                <w:sz w:val="20"/>
              </w:rPr>
              <w:t>шешiмдерiне, әрекетiне (әрекетсiздiгiне) шағымдану тәртiбi</w:t>
            </w:r>
            <w:r>
              <w:br/>
            </w:r>
            <w:r>
              <w:rPr>
                <w:rFonts w:ascii="Times New Roman"/>
                <w:b w:val="false"/>
                <w:i w:val="false"/>
                <w:color w:val="000000"/>
                <w:sz w:val="20"/>
              </w:rPr>
              <w:t>
11. Мемлекеттік қызметтер көрсету мәселелері бойынша орталық мемлекеттік органның, көрсетiлетiн қызметті берушінің және (немесе) оның лауазымды адамдарының шешімдеріне, әрекетіне (әрекетсіздігіне) шағымдану:</w:t>
            </w:r>
            <w:r>
              <w:br/>
            </w:r>
            <w:r>
              <w:rPr>
                <w:rFonts w:ascii="Times New Roman"/>
                <w:b w:val="false"/>
                <w:i w:val="false"/>
                <w:color w:val="000000"/>
                <w:sz w:val="20"/>
              </w:rPr>
              <w:t xml:space="preserve">
шағым осы мемлекеттiк көрсетiлетiн қызмет стандартының </w:t>
            </w:r>
            <w:r>
              <w:rPr>
                <w:rFonts w:ascii="Times New Roman"/>
                <w:b w:val="false"/>
                <w:i w:val="false"/>
                <w:color w:val="000000"/>
                <w:sz w:val="20"/>
              </w:rPr>
              <w:t>13-тармағында</w:t>
            </w:r>
            <w:r>
              <w:rPr>
                <w:rFonts w:ascii="Times New Roman"/>
                <w:b w:val="false"/>
                <w:i w:val="false"/>
                <w:color w:val="000000"/>
                <w:sz w:val="20"/>
              </w:rPr>
              <w:t xml:space="preserve"> көрсетілген мекенжай бойынша көрсетiлетiн қызметтi беруші басшысының атына не 010000, Астана қаласы, Қабанбай батыр даңғылы, 32/1, "Транспорт Тауэр" ғимараты, № 2117 кабинет мекенжайы бойынша Министрлік басшылығының атына беріледі, телефоны: 8 (7172) 24-04-75, 29-08-48.</w:t>
            </w:r>
            <w:r>
              <w:br/>
            </w:r>
            <w:r>
              <w:rPr>
                <w:rFonts w:ascii="Times New Roman"/>
                <w:b w:val="false"/>
                <w:i w:val="false"/>
                <w:color w:val="000000"/>
                <w:sz w:val="20"/>
              </w:rPr>
              <w:t>
Шағым пошта арқылы жазбаша нысанда не көрсетілетін қызметті берушінің немесе Министрліктің кеңсесі арқылы қолма-қол беріледі.</w:t>
            </w:r>
            <w:r>
              <w:br/>
            </w:r>
            <w:r>
              <w:rPr>
                <w:rFonts w:ascii="Times New Roman"/>
                <w:b w:val="false"/>
                <w:i w:val="false"/>
                <w:color w:val="000000"/>
                <w:sz w:val="20"/>
              </w:rPr>
              <w:t>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 Тіркелгеннен кейін жауапты орындаушыны айқындау және тиісті шаралар қабылдау үшін шағым көрсетілетін қызметті берушінің немесе Министрліктің басшысына жіберіледі.</w:t>
            </w:r>
            <w:r>
              <w:br/>
            </w:r>
            <w:r>
              <w:rPr>
                <w:rFonts w:ascii="Times New Roman"/>
                <w:b w:val="false"/>
                <w:i w:val="false"/>
                <w:color w:val="000000"/>
                <w:sz w:val="20"/>
              </w:rPr>
              <w:t>
Көрсетілетін қызметті алушының көрсетілетін қызметті берушінің, Министрліктің атына келіп түскен шағымы тіркелген күнінен бастап бес жұмыс күні ішінде қаралуға жатады.</w:t>
            </w:r>
            <w:r>
              <w:br/>
            </w:r>
            <w:r>
              <w:rPr>
                <w:rFonts w:ascii="Times New Roman"/>
                <w:b w:val="false"/>
                <w:i w:val="false"/>
                <w:color w:val="000000"/>
                <w:sz w:val="20"/>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телефоны бойынша алуға болады.</w:t>
            </w:r>
            <w:r>
              <w:br/>
            </w:r>
            <w:r>
              <w:rPr>
                <w:rFonts w:ascii="Times New Roman"/>
                <w:b w:val="false"/>
                <w:i w:val="false"/>
                <w:color w:val="000000"/>
                <w:sz w:val="20"/>
              </w:rPr>
              <w:t>
Шағымды көрсетiлетiн қызметтi алушыға портал арқылы "жеке кабинеттен" жiберген кезде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r>
              <w:br/>
            </w:r>
            <w:r>
              <w:rPr>
                <w:rFonts w:ascii="Times New Roman"/>
                <w:b w:val="false"/>
                <w:i w:val="false"/>
                <w:color w:val="000000"/>
                <w:sz w:val="20"/>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r>
              <w:br/>
            </w:r>
            <w:r>
              <w:rPr>
                <w:rFonts w:ascii="Times New Roman"/>
                <w:b w:val="false"/>
                <w:i w:val="false"/>
                <w:color w:val="000000"/>
                <w:sz w:val="20"/>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r>
              <w:br/>
            </w:r>
            <w:r>
              <w:rPr>
                <w:rFonts w:ascii="Times New Roman"/>
                <w:b w:val="false"/>
                <w:i w:val="false"/>
                <w:color w:val="000000"/>
                <w:sz w:val="20"/>
              </w:rPr>
              <w:t>
12. Көрсетілген мемлекеттік қызмет нәтижелерімен келіспеген жағдайларда, көрсетiлетiн қызметтi алушының Қазақстан Республикасының заңнамасында көзделген тәртіппен сотқа жүгінуге құқығы бар.</w:t>
            </w:r>
            <w:r>
              <w:br/>
            </w:r>
            <w:r>
              <w:rPr>
                <w:rFonts w:ascii="Times New Roman"/>
                <w:b w:val="false"/>
                <w:i w:val="false"/>
                <w:color w:val="000000"/>
                <w:sz w:val="20"/>
              </w:rPr>
              <w:t>
</w:t>
            </w:r>
            <w:r>
              <w:rPr>
                <w:rFonts w:ascii="Times New Roman"/>
                <w:b/>
                <w:i w:val="false"/>
                <w:color w:val="000000"/>
                <w:sz w:val="20"/>
              </w:rPr>
              <w:t>4. Мемлекеттік қызмет көрсету, оның ішінде электрондық нысанда</w:t>
            </w:r>
            <w:r>
              <w:br/>
            </w:r>
            <w:r>
              <w:rPr>
                <w:rFonts w:ascii="Times New Roman"/>
                <w:b/>
                <w:i w:val="false"/>
                <w:color w:val="000000"/>
                <w:sz w:val="20"/>
              </w:rPr>
              <w:t>көрсетілетін қызметтің ерекшеліктері ескерілген өзге де</w:t>
            </w:r>
            <w:r>
              <w:br/>
            </w:r>
            <w:r>
              <w:rPr>
                <w:rFonts w:ascii="Times New Roman"/>
                <w:b/>
                <w:i w:val="false"/>
                <w:color w:val="000000"/>
                <w:sz w:val="20"/>
              </w:rPr>
              <w:t>талаптар</w:t>
            </w:r>
            <w:r>
              <w:br/>
            </w:r>
            <w:r>
              <w:rPr>
                <w:rFonts w:ascii="Times New Roman"/>
                <w:b w:val="false"/>
                <w:i w:val="false"/>
                <w:color w:val="000000"/>
                <w:sz w:val="20"/>
              </w:rPr>
              <w:t>
13. Мемлекеттік қызмет көрсету мекенжайы көрсетілетін қызметті берушінің – www.comprom.kz интернет-ресурсында, "Мемлекеттiк көрсетiлетiн қызметтер" бөлімінде орналастырылған.</w:t>
            </w:r>
            <w:r>
              <w:br/>
            </w:r>
            <w:r>
              <w:rPr>
                <w:rFonts w:ascii="Times New Roman"/>
                <w:b w:val="false"/>
                <w:i w:val="false"/>
                <w:color w:val="000000"/>
                <w:sz w:val="20"/>
              </w:rPr>
              <w:t>
14. ЭЦҚ болған жағдайда, көрсетілетін қызметті алушының мемлекеттік көрсетілетін қызметті портал арқылы электрондық нысанда алу мүмкіндігі бар.</w:t>
            </w:r>
            <w:r>
              <w:br/>
            </w:r>
            <w:r>
              <w:rPr>
                <w:rFonts w:ascii="Times New Roman"/>
                <w:b w:val="false"/>
                <w:i w:val="false"/>
                <w:color w:val="000000"/>
                <w:sz w:val="20"/>
              </w:rPr>
              <w:t>
15.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w:t>
            </w:r>
            <w:r>
              <w:br/>
            </w:r>
            <w:r>
              <w:rPr>
                <w:rFonts w:ascii="Times New Roman"/>
                <w:b w:val="false"/>
                <w:i w:val="false"/>
                <w:color w:val="000000"/>
                <w:sz w:val="20"/>
              </w:rPr>
              <w:t>
16. Мемлекеттік қызметтер көрсету мәселелері жөніндегі анықтамалық қызметтің байланыс телефондары: 8 (7172) 24-07-49, 24-12-91, мемлекеттік қызмет көрсету мәселелері жөніндегі бірыңғай байланыс орталығы: 1414.</w:t>
            </w:r>
            <w:r>
              <w:br/>
            </w:r>
            <w:r>
              <w:rPr>
                <w:rFonts w:ascii="Times New Roman"/>
                <w:b w:val="false"/>
                <w:i w:val="false"/>
                <w:color w:val="000000"/>
                <w:sz w:val="20"/>
              </w:rPr>
              <w:t>
"Уларды өндіру, қайта өңдеу, сатып алу,</w:t>
            </w:r>
            <w:r>
              <w:br/>
            </w:r>
            <w:r>
              <w:rPr>
                <w:rFonts w:ascii="Times New Roman"/>
                <w:b w:val="false"/>
                <w:i w:val="false"/>
                <w:color w:val="000000"/>
                <w:sz w:val="20"/>
              </w:rPr>
              <w:t>сақтау, өткізу, пайдалану, жою жөніндегі</w:t>
            </w:r>
            <w:r>
              <w:br/>
            </w:r>
            <w:r>
              <w:rPr>
                <w:rFonts w:ascii="Times New Roman"/>
                <w:b w:val="false"/>
                <w:i w:val="false"/>
                <w:color w:val="000000"/>
                <w:sz w:val="20"/>
              </w:rPr>
              <w:t xml:space="preserve">қызметті жүзеге асыруға лицензия беру, </w:t>
            </w:r>
            <w:r>
              <w:br/>
            </w:r>
            <w:r>
              <w:rPr>
                <w:rFonts w:ascii="Times New Roman"/>
                <w:b w:val="false"/>
                <w:i w:val="false"/>
                <w:color w:val="000000"/>
                <w:sz w:val="20"/>
              </w:rPr>
              <w:t>қайта ресімдеу, лицензияның телнұсқаларын</w:t>
            </w:r>
            <w:r>
              <w:br/>
            </w:r>
            <w:r>
              <w:rPr>
                <w:rFonts w:ascii="Times New Roman"/>
                <w:b w:val="false"/>
                <w:i w:val="false"/>
                <w:color w:val="000000"/>
                <w:sz w:val="20"/>
              </w:rPr>
              <w:t>беру" мемлекеттiк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
</w:t>
            </w:r>
            <w:r>
              <w:rPr>
                <w:rFonts w:ascii="Times New Roman"/>
                <w:b/>
                <w:i w:val="false"/>
                <w:color w:val="000000"/>
                <w:sz w:val="20"/>
              </w:rPr>
              <w:t>Заңды тұлғаның лицензияны және (немесе) лицензияға қосымшаны</w:t>
            </w:r>
            <w:r>
              <w:br/>
            </w:r>
            <w:r>
              <w:rPr>
                <w:rFonts w:ascii="Times New Roman"/>
                <w:b/>
                <w:i w:val="false"/>
                <w:color w:val="000000"/>
                <w:sz w:val="20"/>
              </w:rPr>
              <w:t>алуға арналған өтiнiшi</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(көрсетілетін қызметті берушінің толық атауы)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(заңды тұлғаның толық атауы, бизнес-сәйкестендiру нөмiрi)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(қызметтiң түрi және (немесе) қызметтiң кiшi түрi(-лерi) көрсетiлсiн)</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 жүзеге асыруға лицензия және (немесе)</w:t>
            </w:r>
            <w:r>
              <w:br/>
            </w:r>
            <w:r>
              <w:rPr>
                <w:rFonts w:ascii="Times New Roman"/>
                <w:b w:val="false"/>
                <w:i w:val="false"/>
                <w:color w:val="000000"/>
                <w:sz w:val="20"/>
              </w:rPr>
              <w:t>
лицензияға қосымшаны қағаз тасығышта ________________________________</w:t>
            </w:r>
            <w:r>
              <w:br/>
            </w:r>
            <w:r>
              <w:rPr>
                <w:rFonts w:ascii="Times New Roman"/>
                <w:b w:val="false"/>
                <w:i w:val="false"/>
                <w:color w:val="000000"/>
                <w:sz w:val="20"/>
              </w:rPr>
              <w:t>
(лицензияны қағаз тасығышта алу қажет болған жағдайда Х белгiсiн қою</w:t>
            </w:r>
            <w:r>
              <w:br/>
            </w:r>
            <w:r>
              <w:rPr>
                <w:rFonts w:ascii="Times New Roman"/>
                <w:b w:val="false"/>
                <w:i w:val="false"/>
                <w:color w:val="000000"/>
                <w:sz w:val="20"/>
              </w:rPr>
              <w:t>
керек) беруiңiздi сұраймын</w:t>
            </w:r>
            <w:r>
              <w:br/>
            </w:r>
            <w:r>
              <w:rPr>
                <w:rFonts w:ascii="Times New Roman"/>
                <w:b w:val="false"/>
                <w:i w:val="false"/>
                <w:color w:val="000000"/>
                <w:sz w:val="20"/>
              </w:rPr>
              <w:t>
Заңды тұлғаның мекенжайы ____________________________________________</w:t>
            </w:r>
            <w:r>
              <w:br/>
            </w:r>
            <w:r>
              <w:rPr>
                <w:rFonts w:ascii="Times New Roman"/>
                <w:b w:val="false"/>
                <w:i w:val="false"/>
                <w:color w:val="000000"/>
                <w:sz w:val="20"/>
              </w:rPr>
              <w:t>
(пошталық индексi, облысы, қаласы, ауданы, елдi мекенi, көше атауы,</w:t>
            </w:r>
            <w:r>
              <w:br/>
            </w:r>
            <w:r>
              <w:rPr>
                <w:rFonts w:ascii="Times New Roman"/>
                <w:b w:val="false"/>
                <w:i w:val="false"/>
                <w:color w:val="000000"/>
                <w:sz w:val="20"/>
              </w:rPr>
              <w:t>
үй/ғимарат (стационарлық үй-жай) нөмiрi)</w:t>
            </w:r>
            <w:r>
              <w:br/>
            </w:r>
            <w:r>
              <w:rPr>
                <w:rFonts w:ascii="Times New Roman"/>
                <w:b w:val="false"/>
                <w:i w:val="false"/>
                <w:color w:val="000000"/>
                <w:sz w:val="20"/>
              </w:rPr>
              <w:t>
Электрондық пошта ___________________________________________________</w:t>
            </w:r>
            <w:r>
              <w:br/>
            </w:r>
            <w:r>
              <w:rPr>
                <w:rFonts w:ascii="Times New Roman"/>
                <w:b w:val="false"/>
                <w:i w:val="false"/>
                <w:color w:val="000000"/>
                <w:sz w:val="20"/>
              </w:rPr>
              <w:t>
Телефондары _________________________________________________________</w:t>
            </w:r>
            <w:r>
              <w:br/>
            </w:r>
            <w:r>
              <w:rPr>
                <w:rFonts w:ascii="Times New Roman"/>
                <w:b w:val="false"/>
                <w:i w:val="false"/>
                <w:color w:val="000000"/>
                <w:sz w:val="20"/>
              </w:rPr>
              <w:t>
Факс ________________________________________________________________</w:t>
            </w:r>
            <w:r>
              <w:br/>
            </w:r>
            <w:r>
              <w:rPr>
                <w:rFonts w:ascii="Times New Roman"/>
                <w:b w:val="false"/>
                <w:i w:val="false"/>
                <w:color w:val="000000"/>
                <w:sz w:val="20"/>
              </w:rPr>
              <w:t>
Банк шоты ___________________________________________________________</w:t>
            </w:r>
            <w:r>
              <w:br/>
            </w:r>
            <w:r>
              <w:rPr>
                <w:rFonts w:ascii="Times New Roman"/>
                <w:b w:val="false"/>
                <w:i w:val="false"/>
                <w:color w:val="000000"/>
                <w:sz w:val="20"/>
              </w:rPr>
              <w:t>
 (шот нөмiрi, банктiң атауы және орналасқан жерi)</w:t>
            </w:r>
            <w:r>
              <w:br/>
            </w:r>
            <w:r>
              <w:rPr>
                <w:rFonts w:ascii="Times New Roman"/>
                <w:b w:val="false"/>
                <w:i w:val="false"/>
                <w:color w:val="000000"/>
                <w:sz w:val="20"/>
              </w:rPr>
              <w:t>
Қызметтi жүзеге асыру мекенжайы(лары) _______________________________</w:t>
            </w:r>
            <w:r>
              <w:br/>
            </w:r>
            <w:r>
              <w:rPr>
                <w:rFonts w:ascii="Times New Roman"/>
                <w:b w:val="false"/>
                <w:i w:val="false"/>
                <w:color w:val="000000"/>
                <w:sz w:val="20"/>
              </w:rPr>
              <w:t>
(пошталық индексi, облысы, қаласы, ауданы, елдi мекенi, көше атауы,</w:t>
            </w:r>
            <w:r>
              <w:br/>
            </w:r>
            <w:r>
              <w:rPr>
                <w:rFonts w:ascii="Times New Roman"/>
                <w:b w:val="false"/>
                <w:i w:val="false"/>
                <w:color w:val="000000"/>
                <w:sz w:val="20"/>
              </w:rPr>
              <w:t>
үй/ғимарат (стационарлық үй-жай) нөмiрi)</w:t>
            </w:r>
            <w:r>
              <w:br/>
            </w:r>
            <w:r>
              <w:rPr>
                <w:rFonts w:ascii="Times New Roman"/>
                <w:b w:val="false"/>
                <w:i w:val="false"/>
                <w:color w:val="000000"/>
                <w:sz w:val="20"/>
              </w:rPr>
              <w:t>
__ парақ қоса берiлiп отыр.</w:t>
            </w:r>
            <w:r>
              <w:br/>
            </w:r>
            <w:r>
              <w:rPr>
                <w:rFonts w:ascii="Times New Roman"/>
                <w:b w:val="false"/>
                <w:i w:val="false"/>
                <w:color w:val="000000"/>
                <w:sz w:val="20"/>
              </w:rPr>
              <w:t>
Осымен:</w:t>
            </w:r>
            <w:r>
              <w:br/>
            </w:r>
            <w:r>
              <w:rPr>
                <w:rFonts w:ascii="Times New Roman"/>
                <w:b w:val="false"/>
                <w:i w:val="false"/>
                <w:color w:val="000000"/>
                <w:sz w:val="20"/>
              </w:rPr>
              <w:t>
көрсетiлген барлық деректердiң ресми байланыстар болып</w:t>
            </w:r>
            <w:r>
              <w:br/>
            </w:r>
            <w:r>
              <w:rPr>
                <w:rFonts w:ascii="Times New Roman"/>
                <w:b w:val="false"/>
                <w:i w:val="false"/>
                <w:color w:val="000000"/>
                <w:sz w:val="20"/>
              </w:rPr>
              <w:t>
табылатындығы және оларға лицензияны және (немесе) лицензияға</w:t>
            </w:r>
            <w:r>
              <w:br/>
            </w:r>
            <w:r>
              <w:rPr>
                <w:rFonts w:ascii="Times New Roman"/>
                <w:b w:val="false"/>
                <w:i w:val="false"/>
                <w:color w:val="000000"/>
                <w:sz w:val="20"/>
              </w:rPr>
              <w:t>
қосымшаны беру немесе беруден бас тарту мәселелерi бойынша кез келген</w:t>
            </w:r>
            <w:r>
              <w:br/>
            </w:r>
            <w:r>
              <w:rPr>
                <w:rFonts w:ascii="Times New Roman"/>
                <w:b w:val="false"/>
                <w:i w:val="false"/>
                <w:color w:val="000000"/>
                <w:sz w:val="20"/>
              </w:rPr>
              <w:t>
ақпаратты жiберуге болатындығы;</w:t>
            </w:r>
            <w:r>
              <w:br/>
            </w:r>
            <w:r>
              <w:rPr>
                <w:rFonts w:ascii="Times New Roman"/>
                <w:b w:val="false"/>
                <w:i w:val="false"/>
                <w:color w:val="000000"/>
                <w:sz w:val="20"/>
              </w:rPr>
              <w:t>
көрсетілетін қызметті алушыға қызметтiң лицензияланатын түрiмен</w:t>
            </w:r>
            <w:r>
              <w:br/>
            </w:r>
            <w:r>
              <w:rPr>
                <w:rFonts w:ascii="Times New Roman"/>
                <w:b w:val="false"/>
                <w:i w:val="false"/>
                <w:color w:val="000000"/>
                <w:sz w:val="20"/>
              </w:rPr>
              <w:t>
және (немесе) кiшi түрiмен айналысуға соттың тыйым салмағаны;</w:t>
            </w:r>
            <w:r>
              <w:br/>
            </w:r>
            <w:r>
              <w:rPr>
                <w:rFonts w:ascii="Times New Roman"/>
                <w:b w:val="false"/>
                <w:i w:val="false"/>
                <w:color w:val="000000"/>
                <w:sz w:val="20"/>
              </w:rPr>
              <w:t>
қоса берiлген құжаттардың барлығы шындыққа сәйкес келетiнi және</w:t>
            </w:r>
            <w:r>
              <w:br/>
            </w:r>
            <w:r>
              <w:rPr>
                <w:rFonts w:ascii="Times New Roman"/>
                <w:b w:val="false"/>
                <w:i w:val="false"/>
                <w:color w:val="000000"/>
                <w:sz w:val="20"/>
              </w:rPr>
              <w:t>
жарамды болып табылатындығы расталады.</w:t>
            </w:r>
            <w:r>
              <w:br/>
            </w:r>
            <w:r>
              <w:rPr>
                <w:rFonts w:ascii="Times New Roman"/>
                <w:b w:val="false"/>
                <w:i w:val="false"/>
                <w:color w:val="000000"/>
                <w:sz w:val="20"/>
              </w:rPr>
              <w:t>
Басшы _________ _____________________________________________</w:t>
            </w:r>
            <w:r>
              <w:br/>
            </w:r>
            <w:r>
              <w:rPr>
                <w:rFonts w:ascii="Times New Roman"/>
                <w:b w:val="false"/>
                <w:i w:val="false"/>
                <w:color w:val="000000"/>
                <w:sz w:val="20"/>
              </w:rPr>
              <w:t>
 (қолы) (тегi, аты, әкесiнiң аты (болған жағдайда)</w:t>
            </w:r>
            <w:r>
              <w:br/>
            </w:r>
            <w:r>
              <w:rPr>
                <w:rFonts w:ascii="Times New Roman"/>
                <w:b w:val="false"/>
                <w:i w:val="false"/>
                <w:color w:val="000000"/>
                <w:sz w:val="20"/>
              </w:rPr>
              <w:t>
 Мөр орны</w:t>
            </w:r>
            <w:r>
              <w:br/>
            </w:r>
            <w:r>
              <w:rPr>
                <w:rFonts w:ascii="Times New Roman"/>
                <w:b w:val="false"/>
                <w:i w:val="false"/>
                <w:color w:val="000000"/>
                <w:sz w:val="20"/>
              </w:rPr>
              <w:t>
Толтыру мерзiмi 20__ жылғы "___" ___________</w:t>
            </w:r>
            <w:r>
              <w:br/>
            </w:r>
            <w:r>
              <w:rPr>
                <w:rFonts w:ascii="Times New Roman"/>
                <w:b w:val="false"/>
                <w:i w:val="false"/>
                <w:color w:val="000000"/>
                <w:sz w:val="20"/>
              </w:rPr>
              <w:t>
"Уларды өндіру, қайта өңдеу, сатып алу,</w:t>
            </w:r>
            <w:r>
              <w:br/>
            </w:r>
            <w:r>
              <w:rPr>
                <w:rFonts w:ascii="Times New Roman"/>
                <w:b w:val="false"/>
                <w:i w:val="false"/>
                <w:color w:val="000000"/>
                <w:sz w:val="20"/>
              </w:rPr>
              <w:t>сақтау, өткізу, пайдалану, жою жөніндегі</w:t>
            </w:r>
            <w:r>
              <w:br/>
            </w:r>
            <w:r>
              <w:rPr>
                <w:rFonts w:ascii="Times New Roman"/>
                <w:b w:val="false"/>
                <w:i w:val="false"/>
                <w:color w:val="000000"/>
                <w:sz w:val="20"/>
              </w:rPr>
              <w:t xml:space="preserve">қызметті жүзеге асыруға лицензия беру, </w:t>
            </w:r>
            <w:r>
              <w:br/>
            </w:r>
            <w:r>
              <w:rPr>
                <w:rFonts w:ascii="Times New Roman"/>
                <w:b w:val="false"/>
                <w:i w:val="false"/>
                <w:color w:val="000000"/>
                <w:sz w:val="20"/>
              </w:rPr>
              <w:t>қайта ресімдеу, лицензияның телнұсқаларын</w:t>
            </w:r>
            <w:r>
              <w:br/>
            </w:r>
            <w:r>
              <w:rPr>
                <w:rFonts w:ascii="Times New Roman"/>
                <w:b w:val="false"/>
                <w:i w:val="false"/>
                <w:color w:val="000000"/>
                <w:sz w:val="20"/>
              </w:rPr>
              <w:t>беру" мемлекеттiк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
</w:t>
            </w:r>
            <w:r>
              <w:rPr>
                <w:rFonts w:ascii="Times New Roman"/>
                <w:b/>
                <w:i w:val="false"/>
                <w:color w:val="000000"/>
                <w:sz w:val="20"/>
              </w:rPr>
              <w:t>Жеке тұлғаның лицензияны және (немесе) лицензияға қосымшаны</w:t>
            </w:r>
            <w:r>
              <w:br/>
            </w:r>
            <w:r>
              <w:rPr>
                <w:rFonts w:ascii="Times New Roman"/>
                <w:b/>
                <w:i w:val="false"/>
                <w:color w:val="000000"/>
                <w:sz w:val="20"/>
              </w:rPr>
              <w:t>алуға арналған өтiнiшi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(көрсетілетін қызметті берушінің толық атауы)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(жеке тұлғаның тегi, аты, әкесiнiң аты (болған жағдайда), жеке</w:t>
            </w:r>
            <w:r>
              <w:br/>
            </w:r>
            <w:r>
              <w:rPr>
                <w:rFonts w:ascii="Times New Roman"/>
                <w:b w:val="false"/>
                <w:i w:val="false"/>
                <w:color w:val="000000"/>
                <w:sz w:val="20"/>
              </w:rPr>
              <w:t>
сәйкестендiру нөмiрi)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(қызметтiң түрi және (немесе) кiшi түрi(-лерi) көрсетiлсiн)</w:t>
            </w:r>
            <w:r>
              <w:br/>
            </w:r>
            <w:r>
              <w:rPr>
                <w:rFonts w:ascii="Times New Roman"/>
                <w:b w:val="false"/>
                <w:i w:val="false"/>
                <w:color w:val="000000"/>
                <w:sz w:val="20"/>
              </w:rPr>
              <w:t>
____________________________________ жүзеге асыруға лицензия және</w:t>
            </w:r>
            <w:r>
              <w:br/>
            </w:r>
            <w:r>
              <w:rPr>
                <w:rFonts w:ascii="Times New Roman"/>
                <w:b w:val="false"/>
                <w:i w:val="false"/>
                <w:color w:val="000000"/>
                <w:sz w:val="20"/>
              </w:rPr>
              <w:t>
(немесе) лицензияға қосымшаны қағаз тасығышта _______________________</w:t>
            </w:r>
            <w:r>
              <w:br/>
            </w:r>
            <w:r>
              <w:rPr>
                <w:rFonts w:ascii="Times New Roman"/>
                <w:b w:val="false"/>
                <w:i w:val="false"/>
                <w:color w:val="000000"/>
                <w:sz w:val="20"/>
              </w:rPr>
              <w:t>
(лицензияны қағаз тасығышта алу қажет болған жағдайда Х белгiсiн қою</w:t>
            </w:r>
            <w:r>
              <w:br/>
            </w:r>
            <w:r>
              <w:rPr>
                <w:rFonts w:ascii="Times New Roman"/>
                <w:b w:val="false"/>
                <w:i w:val="false"/>
                <w:color w:val="000000"/>
                <w:sz w:val="20"/>
              </w:rPr>
              <w:t>
керек)</w:t>
            </w:r>
            <w:r>
              <w:br/>
            </w:r>
            <w:r>
              <w:rPr>
                <w:rFonts w:ascii="Times New Roman"/>
                <w:b w:val="false"/>
                <w:i w:val="false"/>
                <w:color w:val="000000"/>
                <w:sz w:val="20"/>
              </w:rPr>
              <w:t>
беруiңiздi сұраймын</w:t>
            </w:r>
            <w:r>
              <w:br/>
            </w:r>
            <w:r>
              <w:rPr>
                <w:rFonts w:ascii="Times New Roman"/>
                <w:b w:val="false"/>
                <w:i w:val="false"/>
                <w:color w:val="000000"/>
                <w:sz w:val="20"/>
              </w:rPr>
              <w:t>
Жеке тұлғаның тұрғылықты жерiнiң мекенжайы __________________________</w:t>
            </w:r>
            <w:r>
              <w:br/>
            </w:r>
            <w:r>
              <w:rPr>
                <w:rFonts w:ascii="Times New Roman"/>
                <w:b w:val="false"/>
                <w:i w:val="false"/>
                <w:color w:val="000000"/>
                <w:sz w:val="20"/>
              </w:rPr>
              <w:t>
(пошталық индексi, облысы, қаласы, ауданы, елдi мекенi, көше атауы,</w:t>
            </w:r>
            <w:r>
              <w:br/>
            </w:r>
            <w:r>
              <w:rPr>
                <w:rFonts w:ascii="Times New Roman"/>
                <w:b w:val="false"/>
                <w:i w:val="false"/>
                <w:color w:val="000000"/>
                <w:sz w:val="20"/>
              </w:rPr>
              <w:t>
үй/ғимарат нөмiрi)</w:t>
            </w:r>
            <w:r>
              <w:br/>
            </w:r>
            <w:r>
              <w:rPr>
                <w:rFonts w:ascii="Times New Roman"/>
                <w:b w:val="false"/>
                <w:i w:val="false"/>
                <w:color w:val="000000"/>
                <w:sz w:val="20"/>
              </w:rPr>
              <w:t>
Электрондық пошта ___________________________________________________</w:t>
            </w:r>
            <w:r>
              <w:br/>
            </w:r>
            <w:r>
              <w:rPr>
                <w:rFonts w:ascii="Times New Roman"/>
                <w:b w:val="false"/>
                <w:i w:val="false"/>
                <w:color w:val="000000"/>
                <w:sz w:val="20"/>
              </w:rPr>
              <w:t>
Телефондары _________________________________________________________</w:t>
            </w:r>
            <w:r>
              <w:br/>
            </w:r>
            <w:r>
              <w:rPr>
                <w:rFonts w:ascii="Times New Roman"/>
                <w:b w:val="false"/>
                <w:i w:val="false"/>
                <w:color w:val="000000"/>
                <w:sz w:val="20"/>
              </w:rPr>
              <w:t>
Факс ________________________________________________________________</w:t>
            </w:r>
            <w:r>
              <w:br/>
            </w:r>
            <w:r>
              <w:rPr>
                <w:rFonts w:ascii="Times New Roman"/>
                <w:b w:val="false"/>
                <w:i w:val="false"/>
                <w:color w:val="000000"/>
                <w:sz w:val="20"/>
              </w:rPr>
              <w:t>
Банк шоты ___________________________________________________________</w:t>
            </w:r>
            <w:r>
              <w:br/>
            </w:r>
            <w:r>
              <w:rPr>
                <w:rFonts w:ascii="Times New Roman"/>
                <w:b w:val="false"/>
                <w:i w:val="false"/>
                <w:color w:val="000000"/>
                <w:sz w:val="20"/>
              </w:rPr>
              <w:t>
 (шот нөмiрi, банктiң атауы және орналасқан жерi)</w:t>
            </w:r>
            <w:r>
              <w:br/>
            </w:r>
            <w:r>
              <w:rPr>
                <w:rFonts w:ascii="Times New Roman"/>
                <w:b w:val="false"/>
                <w:i w:val="false"/>
                <w:color w:val="000000"/>
                <w:sz w:val="20"/>
              </w:rPr>
              <w:t>
Қызметтi жүзеге асыру мекенжайы(лары) _______________________________</w:t>
            </w:r>
            <w:r>
              <w:br/>
            </w:r>
            <w:r>
              <w:rPr>
                <w:rFonts w:ascii="Times New Roman"/>
                <w:b w:val="false"/>
                <w:i w:val="false"/>
                <w:color w:val="000000"/>
                <w:sz w:val="20"/>
              </w:rPr>
              <w:t>
(пошталық индексi, облысы, қаласы, ауданы, елдi мекенi, көше атауы,</w:t>
            </w:r>
            <w:r>
              <w:br/>
            </w:r>
            <w:r>
              <w:rPr>
                <w:rFonts w:ascii="Times New Roman"/>
                <w:b w:val="false"/>
                <w:i w:val="false"/>
                <w:color w:val="000000"/>
                <w:sz w:val="20"/>
              </w:rPr>
              <w:t>
үй/ғимарат (стационарлық үй-жай) нөмiрi)</w:t>
            </w:r>
            <w:r>
              <w:br/>
            </w:r>
            <w:r>
              <w:rPr>
                <w:rFonts w:ascii="Times New Roman"/>
                <w:b w:val="false"/>
                <w:i w:val="false"/>
                <w:color w:val="000000"/>
                <w:sz w:val="20"/>
              </w:rPr>
              <w:t>
___ парақ қоса берiлiп отыр.</w:t>
            </w:r>
            <w:r>
              <w:br/>
            </w:r>
            <w:r>
              <w:rPr>
                <w:rFonts w:ascii="Times New Roman"/>
                <w:b w:val="false"/>
                <w:i w:val="false"/>
                <w:color w:val="000000"/>
                <w:sz w:val="20"/>
              </w:rPr>
              <w:t>
Осымен:</w:t>
            </w:r>
            <w:r>
              <w:br/>
            </w:r>
            <w:r>
              <w:rPr>
                <w:rFonts w:ascii="Times New Roman"/>
                <w:b w:val="false"/>
                <w:i w:val="false"/>
                <w:color w:val="000000"/>
                <w:sz w:val="20"/>
              </w:rPr>
              <w:t>
көрсетiлген барлық деректердiң ресми байланыстар болып</w:t>
            </w:r>
            <w:r>
              <w:br/>
            </w:r>
            <w:r>
              <w:rPr>
                <w:rFonts w:ascii="Times New Roman"/>
                <w:b w:val="false"/>
                <w:i w:val="false"/>
                <w:color w:val="000000"/>
                <w:sz w:val="20"/>
              </w:rPr>
              <w:t>
табылатындығы және оларға лицензияны және (немесе) лицензияға</w:t>
            </w:r>
            <w:r>
              <w:br/>
            </w:r>
            <w:r>
              <w:rPr>
                <w:rFonts w:ascii="Times New Roman"/>
                <w:b w:val="false"/>
                <w:i w:val="false"/>
                <w:color w:val="000000"/>
                <w:sz w:val="20"/>
              </w:rPr>
              <w:t>
қосымшаны беру немесе беруден бас тарту мәселелерi бойынша кез келген</w:t>
            </w:r>
            <w:r>
              <w:br/>
            </w:r>
            <w:r>
              <w:rPr>
                <w:rFonts w:ascii="Times New Roman"/>
                <w:b w:val="false"/>
                <w:i w:val="false"/>
                <w:color w:val="000000"/>
                <w:sz w:val="20"/>
              </w:rPr>
              <w:t>
ақпаратты жiберуге болатындығы;</w:t>
            </w:r>
            <w:r>
              <w:br/>
            </w:r>
            <w:r>
              <w:rPr>
                <w:rFonts w:ascii="Times New Roman"/>
                <w:b w:val="false"/>
                <w:i w:val="false"/>
                <w:color w:val="000000"/>
                <w:sz w:val="20"/>
              </w:rPr>
              <w:t>
көрсетілетін қызметті алушыға қызметтiң лицензияланатын түрiмен</w:t>
            </w:r>
            <w:r>
              <w:br/>
            </w:r>
            <w:r>
              <w:rPr>
                <w:rFonts w:ascii="Times New Roman"/>
                <w:b w:val="false"/>
                <w:i w:val="false"/>
                <w:color w:val="000000"/>
                <w:sz w:val="20"/>
              </w:rPr>
              <w:t>
және (немесе) кiшi түрiмен айналысуға соттың тыйым салмағаны;</w:t>
            </w:r>
            <w:r>
              <w:br/>
            </w:r>
            <w:r>
              <w:rPr>
                <w:rFonts w:ascii="Times New Roman"/>
                <w:b w:val="false"/>
                <w:i w:val="false"/>
                <w:color w:val="000000"/>
                <w:sz w:val="20"/>
              </w:rPr>
              <w:t>
қоса берiлген құжаттардың барлығы шындыққа сәйкес келетiнi және</w:t>
            </w:r>
            <w:r>
              <w:br/>
            </w:r>
            <w:r>
              <w:rPr>
                <w:rFonts w:ascii="Times New Roman"/>
                <w:b w:val="false"/>
                <w:i w:val="false"/>
                <w:color w:val="000000"/>
                <w:sz w:val="20"/>
              </w:rPr>
              <w:t>
жарамды болып табылатындығы расталады.</w:t>
            </w:r>
            <w:r>
              <w:br/>
            </w:r>
            <w:r>
              <w:rPr>
                <w:rFonts w:ascii="Times New Roman"/>
                <w:b w:val="false"/>
                <w:i w:val="false"/>
                <w:color w:val="000000"/>
                <w:sz w:val="20"/>
              </w:rPr>
              <w:t>
Жеке тұлға ________ ___________________________________________</w:t>
            </w:r>
            <w:r>
              <w:br/>
            </w:r>
            <w:r>
              <w:rPr>
                <w:rFonts w:ascii="Times New Roman"/>
                <w:b w:val="false"/>
                <w:i w:val="false"/>
                <w:color w:val="000000"/>
                <w:sz w:val="20"/>
              </w:rPr>
              <w:t>
 (қолы) (тегi, аты, әкесiнiң аты (болған жағдайда)</w:t>
            </w:r>
            <w:r>
              <w:br/>
            </w:r>
            <w:r>
              <w:rPr>
                <w:rFonts w:ascii="Times New Roman"/>
                <w:b w:val="false"/>
                <w:i w:val="false"/>
                <w:color w:val="000000"/>
                <w:sz w:val="20"/>
              </w:rPr>
              <w:t>
Мөр орны (болған жағдайда) Толтыру мерзiмi 20__ жылғы "__" _______</w:t>
            </w:r>
            <w:r>
              <w:br/>
            </w:r>
            <w:r>
              <w:rPr>
                <w:rFonts w:ascii="Times New Roman"/>
                <w:b w:val="false"/>
                <w:i w:val="false"/>
                <w:color w:val="000000"/>
                <w:sz w:val="20"/>
              </w:rPr>
              <w:t>
"Уларды өндіру, қайта өңдеу, сатып алу,</w:t>
            </w:r>
            <w:r>
              <w:br/>
            </w:r>
            <w:r>
              <w:rPr>
                <w:rFonts w:ascii="Times New Roman"/>
                <w:b w:val="false"/>
                <w:i w:val="false"/>
                <w:color w:val="000000"/>
                <w:sz w:val="20"/>
              </w:rPr>
              <w:t>сақтау, өткізу, пайдалану, жою жөніндегі</w:t>
            </w:r>
            <w:r>
              <w:br/>
            </w:r>
            <w:r>
              <w:rPr>
                <w:rFonts w:ascii="Times New Roman"/>
                <w:b w:val="false"/>
                <w:i w:val="false"/>
                <w:color w:val="000000"/>
                <w:sz w:val="20"/>
              </w:rPr>
              <w:t xml:space="preserve">қызметті жүзеге асыруға лицензия беру, </w:t>
            </w:r>
            <w:r>
              <w:br/>
            </w:r>
            <w:r>
              <w:rPr>
                <w:rFonts w:ascii="Times New Roman"/>
                <w:b w:val="false"/>
                <w:i w:val="false"/>
                <w:color w:val="000000"/>
                <w:sz w:val="20"/>
              </w:rPr>
              <w:t>қайта ресімдеу, лицензияның телнұсқаларын</w:t>
            </w:r>
            <w:r>
              <w:br/>
            </w:r>
            <w:r>
              <w:rPr>
                <w:rFonts w:ascii="Times New Roman"/>
                <w:b w:val="false"/>
                <w:i w:val="false"/>
                <w:color w:val="000000"/>
                <w:sz w:val="20"/>
              </w:rPr>
              <w:t>беру" мемлекеттiк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r>
              <w:br/>
            </w:r>
            <w:r>
              <w:rPr>
                <w:rFonts w:ascii="Times New Roman"/>
                <w:b w:val="false"/>
                <w:i w:val="false"/>
                <w:color w:val="000000"/>
                <w:sz w:val="20"/>
              </w:rPr>
              <w:t>
</w:t>
            </w:r>
            <w:r>
              <w:rPr>
                <w:rFonts w:ascii="Times New Roman"/>
                <w:b/>
                <w:i w:val="false"/>
                <w:color w:val="000000"/>
                <w:sz w:val="20"/>
              </w:rPr>
              <w:t>Уларды өндіру, өңдеу, сатып алу, сақтау, өткізу, пайдалану, жою</w:t>
            </w:r>
            <w:r>
              <w:br/>
            </w:r>
            <w:r>
              <w:rPr>
                <w:rFonts w:ascii="Times New Roman"/>
                <w:b/>
                <w:i w:val="false"/>
                <w:color w:val="000000"/>
                <w:sz w:val="20"/>
              </w:rPr>
              <w:t>бойынша қызметті жүзеге асыруға қойылатын бiлiктiлiк</w:t>
            </w:r>
            <w:r>
              <w:br/>
            </w:r>
            <w:r>
              <w:rPr>
                <w:rFonts w:ascii="Times New Roman"/>
                <w:b/>
                <w:i w:val="false"/>
                <w:color w:val="000000"/>
                <w:sz w:val="20"/>
              </w:rPr>
              <w:t>талаптарына және оларға сәйкестікті растайтын құжаттардың</w:t>
            </w:r>
            <w:r>
              <w:br/>
            </w:r>
            <w:r>
              <w:rPr>
                <w:rFonts w:ascii="Times New Roman"/>
                <w:b/>
                <w:i w:val="false"/>
                <w:color w:val="000000"/>
                <w:sz w:val="20"/>
              </w:rPr>
              <w:t>тізбесіне мәліметтер нысаны</w:t>
            </w:r>
            <w:r>
              <w:br/>
            </w:r>
            <w:r>
              <w:rPr>
                <w:rFonts w:ascii="Times New Roman"/>
                <w:b w:val="false"/>
                <w:i w:val="false"/>
                <w:color w:val="000000"/>
                <w:sz w:val="20"/>
              </w:rPr>
              <w:t>
1. Уларды өндіру, өңдеу, сақтау, өткізу, жою бойынша кіші</w:t>
            </w:r>
            <w:r>
              <w:br/>
            </w:r>
            <w:r>
              <w:rPr>
                <w:rFonts w:ascii="Times New Roman"/>
                <w:b w:val="false"/>
                <w:i w:val="false"/>
                <w:color w:val="000000"/>
                <w:sz w:val="20"/>
              </w:rPr>
              <w:t>
қызмет түрі үшін мыналардың бар/жоғы:</w:t>
            </w:r>
            <w:r>
              <w:br/>
            </w:r>
            <w:r>
              <w:rPr>
                <w:rFonts w:ascii="Times New Roman"/>
                <w:b w:val="false"/>
                <w:i w:val="false"/>
                <w:color w:val="000000"/>
                <w:sz w:val="20"/>
              </w:rPr>
              <w:t>
1) технологиялық желіні, мамандандырылған өндірістік ғимаратты,</w:t>
            </w:r>
            <w:r>
              <w:br/>
            </w:r>
            <w:r>
              <w:rPr>
                <w:rFonts w:ascii="Times New Roman"/>
                <w:b w:val="false"/>
                <w:i w:val="false"/>
                <w:color w:val="000000"/>
                <w:sz w:val="20"/>
              </w:rPr>
              <w:t>
арнайы жабдықталған қойманы, жұмысшы персоналды орналастыруға</w:t>
            </w:r>
            <w:r>
              <w:br/>
            </w:r>
            <w:r>
              <w:rPr>
                <w:rFonts w:ascii="Times New Roman"/>
                <w:b w:val="false"/>
                <w:i w:val="false"/>
                <w:color w:val="000000"/>
                <w:sz w:val="20"/>
              </w:rPr>
              <w:t>
арналған қызметтік үй-жайды қамтитын жеке меншік құқығындағы</w:t>
            </w:r>
            <w:r>
              <w:br/>
            </w:r>
            <w:r>
              <w:rPr>
                <w:rFonts w:ascii="Times New Roman"/>
                <w:b w:val="false"/>
                <w:i w:val="false"/>
                <w:color w:val="000000"/>
                <w:sz w:val="20"/>
              </w:rPr>
              <w:t>
өнеркәсіптік, санитариялық-эпидемиологиялық қауіпсіздік талаптарына</w:t>
            </w:r>
            <w:r>
              <w:br/>
            </w:r>
            <w:r>
              <w:rPr>
                <w:rFonts w:ascii="Times New Roman"/>
                <w:b w:val="false"/>
                <w:i w:val="false"/>
                <w:color w:val="000000"/>
                <w:sz w:val="20"/>
              </w:rPr>
              <w:t>
сай келетін және мыналарды қамтитын өндірістік-техникалық база:</w:t>
            </w:r>
            <w:r>
              <w:br/>
            </w:r>
            <w:r>
              <w:rPr>
                <w:rFonts w:ascii="Times New Roman"/>
                <w:b w:val="false"/>
                <w:i w:val="false"/>
                <w:color w:val="000000"/>
                <w:sz w:val="20"/>
              </w:rPr>
              <w:t>
жылжымайтын мүліктің кадастрлық нөмірі _______________________;</w:t>
            </w:r>
            <w:r>
              <w:br/>
            </w:r>
            <w:r>
              <w:rPr>
                <w:rFonts w:ascii="Times New Roman"/>
                <w:b w:val="false"/>
                <w:i w:val="false"/>
                <w:color w:val="000000"/>
                <w:sz w:val="20"/>
              </w:rPr>
              <w:t>
технологиялық желілердің бар/жоғы туралы ақпарат _____________;</w:t>
            </w:r>
            <w:r>
              <w:br/>
            </w:r>
            <w:r>
              <w:rPr>
                <w:rFonts w:ascii="Times New Roman"/>
                <w:b w:val="false"/>
                <w:i w:val="false"/>
                <w:color w:val="000000"/>
                <w:sz w:val="20"/>
              </w:rPr>
              <w:t>
2) уларды дайындауға және өңдеуге арналған технологиялық</w:t>
            </w:r>
            <w:r>
              <w:br/>
            </w:r>
            <w:r>
              <w:rPr>
                <w:rFonts w:ascii="Times New Roman"/>
                <w:b w:val="false"/>
                <w:i w:val="false"/>
                <w:color w:val="000000"/>
                <w:sz w:val="20"/>
              </w:rPr>
              <w:t>
регламенттің бар/жоғы туралы ақпаратты қамтитын уларды дайындауға</w:t>
            </w:r>
            <w:r>
              <w:br/>
            </w:r>
            <w:r>
              <w:rPr>
                <w:rFonts w:ascii="Times New Roman"/>
                <w:b w:val="false"/>
                <w:i w:val="false"/>
                <w:color w:val="000000"/>
                <w:sz w:val="20"/>
              </w:rPr>
              <w:t>
және өңдеуге арналған, мынаны қамтитын технологиялық регламент</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3) мыналарды:</w:t>
            </w:r>
            <w:r>
              <w:br/>
            </w:r>
            <w:r>
              <w:rPr>
                <w:rFonts w:ascii="Times New Roman"/>
                <w:b w:val="false"/>
                <w:i w:val="false"/>
                <w:color w:val="000000"/>
                <w:sz w:val="20"/>
              </w:rPr>
              <w:t>
жабдықтарды, тетіктерді, технологиялық желілерді пайдалану мен</w:t>
            </w:r>
            <w:r>
              <w:br/>
            </w:r>
            <w:r>
              <w:rPr>
                <w:rFonts w:ascii="Times New Roman"/>
                <w:b w:val="false"/>
                <w:i w:val="false"/>
                <w:color w:val="000000"/>
                <w:sz w:val="20"/>
              </w:rPr>
              <w:t>
техникалық қызмет көрсетуді;</w:t>
            </w:r>
            <w:r>
              <w:br/>
            </w:r>
            <w:r>
              <w:rPr>
                <w:rFonts w:ascii="Times New Roman"/>
                <w:b w:val="false"/>
                <w:i w:val="false"/>
                <w:color w:val="000000"/>
                <w:sz w:val="20"/>
              </w:rPr>
              <w:t>
еңбек қауіпсіздігін бақылау мен қоршаған ортаны қорғауды;</w:t>
            </w:r>
            <w:r>
              <w:br/>
            </w:r>
            <w:r>
              <w:rPr>
                <w:rFonts w:ascii="Times New Roman"/>
                <w:b w:val="false"/>
                <w:i w:val="false"/>
                <w:color w:val="000000"/>
                <w:sz w:val="20"/>
              </w:rPr>
              <w:t>
медициналық бақылауды;</w:t>
            </w:r>
            <w:r>
              <w:br/>
            </w:r>
            <w:r>
              <w:rPr>
                <w:rFonts w:ascii="Times New Roman"/>
                <w:b w:val="false"/>
                <w:i w:val="false"/>
                <w:color w:val="000000"/>
                <w:sz w:val="20"/>
              </w:rPr>
              <w:t>
метрологиялық бақылауды;</w:t>
            </w:r>
            <w:r>
              <w:br/>
            </w:r>
            <w:r>
              <w:rPr>
                <w:rFonts w:ascii="Times New Roman"/>
                <w:b w:val="false"/>
                <w:i w:val="false"/>
                <w:color w:val="000000"/>
                <w:sz w:val="20"/>
              </w:rPr>
              <w:t>
улардың есепке алынуын қамтамасыз ететін қызметтер:</w:t>
            </w:r>
            <w:r>
              <w:br/>
            </w:r>
            <w:r>
              <w:rPr>
                <w:rFonts w:ascii="Times New Roman"/>
                <w:b w:val="false"/>
                <w:i w:val="false"/>
                <w:color w:val="000000"/>
                <w:sz w:val="20"/>
              </w:rPr>
              <w:t>
қызметтерді құру және жауапты тұлғаларды тағайындау туралы</w:t>
            </w:r>
            <w:r>
              <w:br/>
            </w:r>
            <w:r>
              <w:rPr>
                <w:rFonts w:ascii="Times New Roman"/>
                <w:b w:val="false"/>
                <w:i w:val="false"/>
                <w:color w:val="000000"/>
                <w:sz w:val="20"/>
              </w:rPr>
              <w:t>
бұйрықтың нөмірі мен қол қойылған күні _____________________________;</w:t>
            </w:r>
            <w:r>
              <w:br/>
            </w:r>
            <w:r>
              <w:rPr>
                <w:rFonts w:ascii="Times New Roman"/>
                <w:b w:val="false"/>
                <w:i w:val="false"/>
                <w:color w:val="000000"/>
                <w:sz w:val="20"/>
              </w:rPr>
              <w:t>
4) тиісті арнайы білімі, мамандығы бойынша кемінде бір жыл</w:t>
            </w:r>
            <w:r>
              <w:br/>
            </w:r>
            <w:r>
              <w:rPr>
                <w:rFonts w:ascii="Times New Roman"/>
                <w:b w:val="false"/>
                <w:i w:val="false"/>
                <w:color w:val="000000"/>
                <w:sz w:val="20"/>
              </w:rPr>
              <w:t>
практикалық жұмыс тәжірибесі бар, өнеркәсіптік қауіпсіздігі</w:t>
            </w:r>
            <w:r>
              <w:br/>
            </w:r>
            <w:r>
              <w:rPr>
                <w:rFonts w:ascii="Times New Roman"/>
                <w:b w:val="false"/>
                <w:i w:val="false"/>
                <w:color w:val="000000"/>
                <w:sz w:val="20"/>
              </w:rPr>
              <w:t>
саласындағы уәкілетті органда аттестаттаған ұйымда өнеркәсіптік</w:t>
            </w:r>
            <w:r>
              <w:br/>
            </w:r>
            <w:r>
              <w:rPr>
                <w:rFonts w:ascii="Times New Roman"/>
                <w:b w:val="false"/>
                <w:i w:val="false"/>
                <w:color w:val="000000"/>
                <w:sz w:val="20"/>
              </w:rPr>
              <w:t>
қауіпсіздік қағидаларын оқудан және білімін тексеруден өткен</w:t>
            </w:r>
            <w:r>
              <w:br/>
            </w:r>
            <w:r>
              <w:rPr>
                <w:rFonts w:ascii="Times New Roman"/>
                <w:b w:val="false"/>
                <w:i w:val="false"/>
                <w:color w:val="000000"/>
                <w:sz w:val="20"/>
              </w:rPr>
              <w:t>
мамандардың, инженерлік–техникалық қызметкерлердің және улармен жұмыс</w:t>
            </w:r>
            <w:r>
              <w:br/>
            </w:r>
            <w:r>
              <w:rPr>
                <w:rFonts w:ascii="Times New Roman"/>
                <w:b w:val="false"/>
                <w:i w:val="false"/>
                <w:color w:val="000000"/>
                <w:sz w:val="20"/>
              </w:rPr>
              <w:t>
істейтін жұмысшы персоналдың, мыналарды қамтитын білікті құрамы:</w:t>
            </w:r>
            <w:r>
              <w:br/>
            </w:r>
            <w:r>
              <w:rPr>
                <w:rFonts w:ascii="Times New Roman"/>
                <w:b w:val="false"/>
                <w:i w:val="false"/>
                <w:color w:val="000000"/>
                <w:sz w:val="20"/>
              </w:rPr>
              <w:t>
тегі, аты, әкесінің аты (болған жағдайда) ____________________;</w:t>
            </w:r>
            <w:r>
              <w:br/>
            </w:r>
            <w:r>
              <w:rPr>
                <w:rFonts w:ascii="Times New Roman"/>
                <w:b w:val="false"/>
                <w:i w:val="false"/>
                <w:color w:val="000000"/>
                <w:sz w:val="20"/>
              </w:rPr>
              <w:t>
лауазымы _____________________________________________________;</w:t>
            </w:r>
            <w:r>
              <w:br/>
            </w:r>
            <w:r>
              <w:rPr>
                <w:rFonts w:ascii="Times New Roman"/>
                <w:b w:val="false"/>
                <w:i w:val="false"/>
                <w:color w:val="000000"/>
                <w:sz w:val="20"/>
              </w:rPr>
              <w:t>
тағайындау туралы бұйрықтың нөмірі мен күні___________________;</w:t>
            </w:r>
            <w:r>
              <w:br/>
            </w:r>
            <w:r>
              <w:rPr>
                <w:rFonts w:ascii="Times New Roman"/>
                <w:b w:val="false"/>
                <w:i w:val="false"/>
                <w:color w:val="000000"/>
                <w:sz w:val="20"/>
              </w:rPr>
              <w:t>
мамандығы бойынша жұмыс өтілі_________________________________;</w:t>
            </w:r>
            <w:r>
              <w:br/>
            </w:r>
            <w:r>
              <w:rPr>
                <w:rFonts w:ascii="Times New Roman"/>
                <w:b w:val="false"/>
                <w:i w:val="false"/>
                <w:color w:val="000000"/>
                <w:sz w:val="20"/>
              </w:rPr>
              <w:t>
білімі бойынша мамандығы______________________________________;</w:t>
            </w:r>
            <w:r>
              <w:br/>
            </w:r>
            <w:r>
              <w:rPr>
                <w:rFonts w:ascii="Times New Roman"/>
                <w:b w:val="false"/>
                <w:i w:val="false"/>
                <w:color w:val="000000"/>
                <w:sz w:val="20"/>
              </w:rPr>
              <w:t>
арнайы білімін растайтын дипломның нөмірі мен күні ___________;</w:t>
            </w:r>
            <w:r>
              <w:br/>
            </w:r>
            <w:r>
              <w:rPr>
                <w:rFonts w:ascii="Times New Roman"/>
                <w:b w:val="false"/>
                <w:i w:val="false"/>
                <w:color w:val="000000"/>
                <w:sz w:val="20"/>
              </w:rPr>
              <w:t>
дипломды берген оқу орнының атауы ____________________________;</w:t>
            </w:r>
            <w:r>
              <w:br/>
            </w:r>
            <w:r>
              <w:rPr>
                <w:rFonts w:ascii="Times New Roman"/>
                <w:b w:val="false"/>
                <w:i w:val="false"/>
                <w:color w:val="000000"/>
                <w:sz w:val="20"/>
              </w:rPr>
              <w:t>
өнеркәсіптік қауіпсіздік қағидаларын оқу және білімін тексеру</w:t>
            </w:r>
            <w:r>
              <w:br/>
            </w:r>
            <w:r>
              <w:rPr>
                <w:rFonts w:ascii="Times New Roman"/>
                <w:b w:val="false"/>
                <w:i w:val="false"/>
                <w:color w:val="000000"/>
                <w:sz w:val="20"/>
              </w:rPr>
              <w:t>
туралы куәліктің немесе хаттаманың нөмірі мен күні _________________;</w:t>
            </w:r>
            <w:r>
              <w:br/>
            </w:r>
            <w:r>
              <w:rPr>
                <w:rFonts w:ascii="Times New Roman"/>
                <w:b w:val="false"/>
                <w:i w:val="false"/>
                <w:color w:val="000000"/>
                <w:sz w:val="20"/>
              </w:rPr>
              <w:t>
өнеркәсіптік қауіпсіздік қағидаларын оқу және білімін тексеру</w:t>
            </w:r>
            <w:r>
              <w:br/>
            </w:r>
            <w:r>
              <w:rPr>
                <w:rFonts w:ascii="Times New Roman"/>
                <w:b w:val="false"/>
                <w:i w:val="false"/>
                <w:color w:val="000000"/>
                <w:sz w:val="20"/>
              </w:rPr>
              <w:t>
туралы куәлікті немесе хаттаманы берген ұйымның атауы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5) өндірістік-техникалық базаны күзетуге күзет қызметіне</w:t>
            </w:r>
            <w:r>
              <w:br/>
            </w:r>
            <w:r>
              <w:rPr>
                <w:rFonts w:ascii="Times New Roman"/>
                <w:b w:val="false"/>
                <w:i w:val="false"/>
                <w:color w:val="000000"/>
                <w:sz w:val="20"/>
              </w:rPr>
              <w:t>
лицензиясы бар мамандандырылған ұйыммен жасалған, мыналарды қамтитын</w:t>
            </w:r>
            <w:r>
              <w:br/>
            </w:r>
            <w:r>
              <w:rPr>
                <w:rFonts w:ascii="Times New Roman"/>
                <w:b w:val="false"/>
                <w:i w:val="false"/>
                <w:color w:val="000000"/>
                <w:sz w:val="20"/>
              </w:rPr>
              <w:t>
шарт:</w:t>
            </w:r>
            <w:r>
              <w:br/>
            </w:r>
            <w:r>
              <w:rPr>
                <w:rFonts w:ascii="Times New Roman"/>
                <w:b w:val="false"/>
                <w:i w:val="false"/>
                <w:color w:val="000000"/>
                <w:sz w:val="20"/>
              </w:rPr>
              <w:t>
өндірістік-техникалық базаны күзету туралы шарттың нөмірі мен</w:t>
            </w:r>
            <w:r>
              <w:br/>
            </w:r>
            <w:r>
              <w:rPr>
                <w:rFonts w:ascii="Times New Roman"/>
                <w:b w:val="false"/>
                <w:i w:val="false"/>
                <w:color w:val="000000"/>
                <w:sz w:val="20"/>
              </w:rPr>
              <w:t>
қол қойылған күні __________________________________________________;</w:t>
            </w:r>
            <w:r>
              <w:br/>
            </w:r>
            <w:r>
              <w:rPr>
                <w:rFonts w:ascii="Times New Roman"/>
                <w:b w:val="false"/>
                <w:i w:val="false"/>
                <w:color w:val="000000"/>
                <w:sz w:val="20"/>
              </w:rPr>
              <w:t>
шартты жасаған, күзет қызметіне лицензиясы бар мамандандырылған</w:t>
            </w:r>
            <w:r>
              <w:br/>
            </w:r>
            <w:r>
              <w:rPr>
                <w:rFonts w:ascii="Times New Roman"/>
                <w:b w:val="false"/>
                <w:i w:val="false"/>
                <w:color w:val="000000"/>
                <w:sz w:val="20"/>
              </w:rPr>
              <w:t>
ұйымның атауы ______________________________________________________;</w:t>
            </w:r>
            <w:r>
              <w:br/>
            </w:r>
            <w:r>
              <w:rPr>
                <w:rFonts w:ascii="Times New Roman"/>
                <w:b w:val="false"/>
                <w:i w:val="false"/>
                <w:color w:val="000000"/>
                <w:sz w:val="20"/>
              </w:rPr>
              <w:t>
6) арнайы қорғаныш киімі, жеке қорғану құралдары (арнайы</w:t>
            </w:r>
            <w:r>
              <w:br/>
            </w:r>
            <w:r>
              <w:rPr>
                <w:rFonts w:ascii="Times New Roman"/>
                <w:b w:val="false"/>
                <w:i w:val="false"/>
                <w:color w:val="000000"/>
                <w:sz w:val="20"/>
              </w:rPr>
              <w:t>
қорғаныш киімінің, жеке қорғану құралдарының бар/жоғы туралы ақпарат)</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7) ұйымның басшысы бекіткен уларды өндіру, өңдеу, сақтау,</w:t>
            </w:r>
            <w:r>
              <w:br/>
            </w:r>
            <w:r>
              <w:rPr>
                <w:rFonts w:ascii="Times New Roman"/>
                <w:b w:val="false"/>
                <w:i w:val="false"/>
                <w:color w:val="000000"/>
                <w:sz w:val="20"/>
              </w:rPr>
              <w:t>
өткізу, жою жұмыстарын жүргізу кезінде аварияларды жою жоспары туралы</w:t>
            </w:r>
            <w:r>
              <w:br/>
            </w:r>
            <w:r>
              <w:rPr>
                <w:rFonts w:ascii="Times New Roman"/>
                <w:b w:val="false"/>
                <w:i w:val="false"/>
                <w:color w:val="000000"/>
                <w:sz w:val="20"/>
              </w:rPr>
              <w:t>
ақпаратты қамтитын ұйымның басшысы бекіткен уларды өндіру, өңдеу,</w:t>
            </w:r>
            <w:r>
              <w:br/>
            </w:r>
            <w:r>
              <w:rPr>
                <w:rFonts w:ascii="Times New Roman"/>
                <w:b w:val="false"/>
                <w:i w:val="false"/>
                <w:color w:val="000000"/>
                <w:sz w:val="20"/>
              </w:rPr>
              <w:t>
сақтау, өткізу, жою жұмыстарын жүргізу кезінде аварияларды жою</w:t>
            </w:r>
            <w:r>
              <w:br/>
            </w:r>
            <w:r>
              <w:rPr>
                <w:rFonts w:ascii="Times New Roman"/>
                <w:b w:val="false"/>
                <w:i w:val="false"/>
                <w:color w:val="000000"/>
                <w:sz w:val="20"/>
              </w:rPr>
              <w:t>
жоспары ____________________________________________________________;</w:t>
            </w:r>
            <w:r>
              <w:br/>
            </w:r>
            <w:r>
              <w:rPr>
                <w:rFonts w:ascii="Times New Roman"/>
                <w:b w:val="false"/>
                <w:i w:val="false"/>
                <w:color w:val="000000"/>
                <w:sz w:val="20"/>
              </w:rPr>
              <w:t>
8) ұйымның басшысы бекіткен уларды өндіру, өңдеу, сақтау,</w:t>
            </w:r>
            <w:r>
              <w:br/>
            </w:r>
            <w:r>
              <w:rPr>
                <w:rFonts w:ascii="Times New Roman"/>
                <w:b w:val="false"/>
                <w:i w:val="false"/>
                <w:color w:val="000000"/>
                <w:sz w:val="20"/>
              </w:rPr>
              <w:t>
өткізу, жою жұмыстарын қауіпсіз жүргізу бойынша нұсқаулық туралы</w:t>
            </w:r>
            <w:r>
              <w:br/>
            </w:r>
            <w:r>
              <w:rPr>
                <w:rFonts w:ascii="Times New Roman"/>
                <w:b w:val="false"/>
                <w:i w:val="false"/>
                <w:color w:val="000000"/>
                <w:sz w:val="20"/>
              </w:rPr>
              <w:t>
ақпаратты қамтитын ұйымның басшысы бекіткен уларды өндіру, өңдеу,</w:t>
            </w:r>
            <w:r>
              <w:br/>
            </w:r>
            <w:r>
              <w:rPr>
                <w:rFonts w:ascii="Times New Roman"/>
                <w:b w:val="false"/>
                <w:i w:val="false"/>
                <w:color w:val="000000"/>
                <w:sz w:val="20"/>
              </w:rPr>
              <w:t>
сақтау, өткізу, жою жұмыстарын қауіпсіз жүргізу бойынша нұсқаулық</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2. Уларды сатып алу, сақтау, өткізу, пайдалану бойынша кіші</w:t>
            </w:r>
            <w:r>
              <w:br/>
            </w:r>
            <w:r>
              <w:rPr>
                <w:rFonts w:ascii="Times New Roman"/>
                <w:b w:val="false"/>
                <w:i w:val="false"/>
                <w:color w:val="000000"/>
                <w:sz w:val="20"/>
              </w:rPr>
              <w:t>
қызмет түрі үшін:</w:t>
            </w:r>
            <w:r>
              <w:br/>
            </w:r>
            <w:r>
              <w:rPr>
                <w:rFonts w:ascii="Times New Roman"/>
                <w:b w:val="false"/>
                <w:i w:val="false"/>
                <w:color w:val="000000"/>
                <w:sz w:val="20"/>
              </w:rPr>
              <w:t>
1) мамандандырылған өндірістік ғимаратты, өндірістің техникалық</w:t>
            </w:r>
            <w:r>
              <w:br/>
            </w:r>
            <w:r>
              <w:rPr>
                <w:rFonts w:ascii="Times New Roman"/>
                <w:b w:val="false"/>
                <w:i w:val="false"/>
                <w:color w:val="000000"/>
                <w:sz w:val="20"/>
              </w:rPr>
              <w:t>
жобасына сәйкес уларды сақтауға арналған арнайы жабдықталған қойма</w:t>
            </w:r>
            <w:r>
              <w:br/>
            </w:r>
            <w:r>
              <w:rPr>
                <w:rFonts w:ascii="Times New Roman"/>
                <w:b w:val="false"/>
                <w:i w:val="false"/>
                <w:color w:val="000000"/>
                <w:sz w:val="20"/>
              </w:rPr>
              <w:t>
(үй-жай) немесе мамандандырылған сыйымдылықты қамтитын, өнеркәсіптік,</w:t>
            </w:r>
            <w:r>
              <w:br/>
            </w:r>
            <w:r>
              <w:rPr>
                <w:rFonts w:ascii="Times New Roman"/>
                <w:b w:val="false"/>
                <w:i w:val="false"/>
                <w:color w:val="000000"/>
                <w:sz w:val="20"/>
              </w:rPr>
              <w:t>
санитариялық–эпидемиологиялық қауіпсіздік талаптарына сәйкес келетін</w:t>
            </w:r>
            <w:r>
              <w:br/>
            </w:r>
            <w:r>
              <w:rPr>
                <w:rFonts w:ascii="Times New Roman"/>
                <w:b w:val="false"/>
                <w:i w:val="false"/>
                <w:color w:val="000000"/>
                <w:sz w:val="20"/>
              </w:rPr>
              <w:t>
жекеменшік құқығындағы немесе өзге де заңды негіздегі және мыналарды</w:t>
            </w:r>
            <w:r>
              <w:br/>
            </w:r>
            <w:r>
              <w:rPr>
                <w:rFonts w:ascii="Times New Roman"/>
                <w:b w:val="false"/>
                <w:i w:val="false"/>
                <w:color w:val="000000"/>
                <w:sz w:val="20"/>
              </w:rPr>
              <w:t>
қамтитын өндірістік-техникалық база:</w:t>
            </w:r>
            <w:r>
              <w:br/>
            </w:r>
            <w:r>
              <w:rPr>
                <w:rFonts w:ascii="Times New Roman"/>
                <w:b w:val="false"/>
                <w:i w:val="false"/>
                <w:color w:val="000000"/>
                <w:sz w:val="20"/>
              </w:rPr>
              <w:t>
жылжымайтын мүліктің кадастрлық нөмірі _______________________;</w:t>
            </w:r>
            <w:r>
              <w:br/>
            </w:r>
            <w:r>
              <w:rPr>
                <w:rFonts w:ascii="Times New Roman"/>
                <w:b w:val="false"/>
                <w:i w:val="false"/>
                <w:color w:val="000000"/>
                <w:sz w:val="20"/>
              </w:rPr>
              <w:t>
өзге заңды негізде болған жағдайда шарттың нөмірі мен қол</w:t>
            </w:r>
            <w:r>
              <w:br/>
            </w:r>
            <w:r>
              <w:rPr>
                <w:rFonts w:ascii="Times New Roman"/>
                <w:b w:val="false"/>
                <w:i w:val="false"/>
                <w:color w:val="000000"/>
                <w:sz w:val="20"/>
              </w:rPr>
              <w:t>
қойылған күні ______________________________________________________;</w:t>
            </w:r>
            <w:r>
              <w:br/>
            </w:r>
            <w:r>
              <w:rPr>
                <w:rFonts w:ascii="Times New Roman"/>
                <w:b w:val="false"/>
                <w:i w:val="false"/>
                <w:color w:val="000000"/>
                <w:sz w:val="20"/>
              </w:rPr>
              <w:t>
шарт жасалған ұйымның атауы __________________________________;</w:t>
            </w:r>
            <w:r>
              <w:br/>
            </w:r>
            <w:r>
              <w:rPr>
                <w:rFonts w:ascii="Times New Roman"/>
                <w:b w:val="false"/>
                <w:i w:val="false"/>
                <w:color w:val="000000"/>
                <w:sz w:val="20"/>
              </w:rPr>
              <w:t>
өндірістің техникалық жобасына сәйкес уларды сақтайтын</w:t>
            </w:r>
            <w:r>
              <w:br/>
            </w:r>
            <w:r>
              <w:rPr>
                <w:rFonts w:ascii="Times New Roman"/>
                <w:b w:val="false"/>
                <w:i w:val="false"/>
                <w:color w:val="000000"/>
                <w:sz w:val="20"/>
              </w:rPr>
              <w:t>
мамандандырылған сыйымдылықтың бар/жоғы туралы ақпарат (болған</w:t>
            </w:r>
            <w:r>
              <w:br/>
            </w:r>
            <w:r>
              <w:rPr>
                <w:rFonts w:ascii="Times New Roman"/>
                <w:b w:val="false"/>
                <w:i w:val="false"/>
                <w:color w:val="000000"/>
                <w:sz w:val="20"/>
              </w:rPr>
              <w:t>
жағдайда) __________________________________________________________;</w:t>
            </w:r>
            <w:r>
              <w:br/>
            </w:r>
            <w:r>
              <w:rPr>
                <w:rFonts w:ascii="Times New Roman"/>
                <w:b w:val="false"/>
                <w:i w:val="false"/>
                <w:color w:val="000000"/>
                <w:sz w:val="20"/>
              </w:rPr>
              <w:t>
2) мыналарды:</w:t>
            </w:r>
            <w:r>
              <w:br/>
            </w:r>
            <w:r>
              <w:rPr>
                <w:rFonts w:ascii="Times New Roman"/>
                <w:b w:val="false"/>
                <w:i w:val="false"/>
                <w:color w:val="000000"/>
                <w:sz w:val="20"/>
              </w:rPr>
              <w:t>
жабдықтарды, тетіктерді, технологиялық желілерді пайдалану мен</w:t>
            </w:r>
            <w:r>
              <w:br/>
            </w:r>
            <w:r>
              <w:rPr>
                <w:rFonts w:ascii="Times New Roman"/>
                <w:b w:val="false"/>
                <w:i w:val="false"/>
                <w:color w:val="000000"/>
                <w:sz w:val="20"/>
              </w:rPr>
              <w:t>
техникалық қызмет көрсетуді;</w:t>
            </w:r>
            <w:r>
              <w:br/>
            </w:r>
            <w:r>
              <w:rPr>
                <w:rFonts w:ascii="Times New Roman"/>
                <w:b w:val="false"/>
                <w:i w:val="false"/>
                <w:color w:val="000000"/>
                <w:sz w:val="20"/>
              </w:rPr>
              <w:t>
еңбек қауіпсіздігін бақылау мен қоршаған ортаны қорғауды;</w:t>
            </w:r>
            <w:r>
              <w:br/>
            </w:r>
            <w:r>
              <w:rPr>
                <w:rFonts w:ascii="Times New Roman"/>
                <w:b w:val="false"/>
                <w:i w:val="false"/>
                <w:color w:val="000000"/>
                <w:sz w:val="20"/>
              </w:rPr>
              <w:t>
медициналық бақылауды;</w:t>
            </w:r>
            <w:r>
              <w:br/>
            </w:r>
            <w:r>
              <w:rPr>
                <w:rFonts w:ascii="Times New Roman"/>
                <w:b w:val="false"/>
                <w:i w:val="false"/>
                <w:color w:val="000000"/>
                <w:sz w:val="20"/>
              </w:rPr>
              <w:t>
метрологиялық бақылауды;</w:t>
            </w:r>
            <w:r>
              <w:br/>
            </w:r>
            <w:r>
              <w:rPr>
                <w:rFonts w:ascii="Times New Roman"/>
                <w:b w:val="false"/>
                <w:i w:val="false"/>
                <w:color w:val="000000"/>
                <w:sz w:val="20"/>
              </w:rPr>
              <w:t>
улардың есепке алынуын қамтамасыз ететін қызметтер:</w:t>
            </w:r>
            <w:r>
              <w:br/>
            </w:r>
            <w:r>
              <w:rPr>
                <w:rFonts w:ascii="Times New Roman"/>
                <w:b w:val="false"/>
                <w:i w:val="false"/>
                <w:color w:val="000000"/>
                <w:sz w:val="20"/>
              </w:rPr>
              <w:t>
қызметтерді құру және жауапты тұлғаларды тағайындау туралы</w:t>
            </w:r>
            <w:r>
              <w:br/>
            </w:r>
            <w:r>
              <w:rPr>
                <w:rFonts w:ascii="Times New Roman"/>
                <w:b w:val="false"/>
                <w:i w:val="false"/>
                <w:color w:val="000000"/>
                <w:sz w:val="20"/>
              </w:rPr>
              <w:t>
бұйрықтың нөмірі мен қол қойылған күні _____________________________;</w:t>
            </w:r>
            <w:r>
              <w:br/>
            </w:r>
            <w:r>
              <w:rPr>
                <w:rFonts w:ascii="Times New Roman"/>
                <w:b w:val="false"/>
                <w:i w:val="false"/>
                <w:color w:val="000000"/>
                <w:sz w:val="20"/>
              </w:rPr>
              <w:t>
3) тиісті арнайы білімі, мамандығы бойынша кемінде бір жыл</w:t>
            </w:r>
            <w:r>
              <w:br/>
            </w:r>
            <w:r>
              <w:rPr>
                <w:rFonts w:ascii="Times New Roman"/>
                <w:b w:val="false"/>
                <w:i w:val="false"/>
                <w:color w:val="000000"/>
                <w:sz w:val="20"/>
              </w:rPr>
              <w:t>
практикалық жұмыс тәжірибесі бар, өнеркәсіптік қауіпсіздігі</w:t>
            </w:r>
            <w:r>
              <w:br/>
            </w:r>
            <w:r>
              <w:rPr>
                <w:rFonts w:ascii="Times New Roman"/>
                <w:b w:val="false"/>
                <w:i w:val="false"/>
                <w:color w:val="000000"/>
                <w:sz w:val="20"/>
              </w:rPr>
              <w:t>
саласындағы уәкілетті орган аттестаттаған ұйымда өнеркәсіптік</w:t>
            </w:r>
            <w:r>
              <w:br/>
            </w:r>
            <w:r>
              <w:rPr>
                <w:rFonts w:ascii="Times New Roman"/>
                <w:b w:val="false"/>
                <w:i w:val="false"/>
                <w:color w:val="000000"/>
                <w:sz w:val="20"/>
              </w:rPr>
              <w:t>
қауіпсіздік қағидаларын оқудан және білімін тексеруден өткен</w:t>
            </w:r>
            <w:r>
              <w:br/>
            </w:r>
            <w:r>
              <w:rPr>
                <w:rFonts w:ascii="Times New Roman"/>
                <w:b w:val="false"/>
                <w:i w:val="false"/>
                <w:color w:val="000000"/>
                <w:sz w:val="20"/>
              </w:rPr>
              <w:t>
мамандардың, инженерлік–техникалық қызметкерлердің және улармен жұмыс</w:t>
            </w:r>
            <w:r>
              <w:br/>
            </w:r>
            <w:r>
              <w:rPr>
                <w:rFonts w:ascii="Times New Roman"/>
                <w:b w:val="false"/>
                <w:i w:val="false"/>
                <w:color w:val="000000"/>
                <w:sz w:val="20"/>
              </w:rPr>
              <w:t>
істейтін жұмысшы персоналдың, мыналарды қамтитын білікті құрамы:</w:t>
            </w:r>
            <w:r>
              <w:br/>
            </w:r>
            <w:r>
              <w:rPr>
                <w:rFonts w:ascii="Times New Roman"/>
                <w:b w:val="false"/>
                <w:i w:val="false"/>
                <w:color w:val="000000"/>
                <w:sz w:val="20"/>
              </w:rPr>
              <w:t>
тегі, аты, әкесінің аты (болған жағдайда) ____________________;</w:t>
            </w:r>
            <w:r>
              <w:br/>
            </w:r>
            <w:r>
              <w:rPr>
                <w:rFonts w:ascii="Times New Roman"/>
                <w:b w:val="false"/>
                <w:i w:val="false"/>
                <w:color w:val="000000"/>
                <w:sz w:val="20"/>
              </w:rPr>
              <w:t>
лауазымы _____________________________________________________;</w:t>
            </w:r>
            <w:r>
              <w:br/>
            </w:r>
            <w:r>
              <w:rPr>
                <w:rFonts w:ascii="Times New Roman"/>
                <w:b w:val="false"/>
                <w:i w:val="false"/>
                <w:color w:val="000000"/>
                <w:sz w:val="20"/>
              </w:rPr>
              <w:t>
тағайындау туралы бұйрықтың нөмірі мен күні __________________;</w:t>
            </w:r>
            <w:r>
              <w:br/>
            </w:r>
            <w:r>
              <w:rPr>
                <w:rFonts w:ascii="Times New Roman"/>
                <w:b w:val="false"/>
                <w:i w:val="false"/>
                <w:color w:val="000000"/>
                <w:sz w:val="20"/>
              </w:rPr>
              <w:t>
мамандығы бойынша жұмыс өтілі ________________________________;</w:t>
            </w:r>
            <w:r>
              <w:br/>
            </w:r>
            <w:r>
              <w:rPr>
                <w:rFonts w:ascii="Times New Roman"/>
                <w:b w:val="false"/>
                <w:i w:val="false"/>
                <w:color w:val="000000"/>
                <w:sz w:val="20"/>
              </w:rPr>
              <w:t>
білімі бойынша мамандығы _____________________________________;</w:t>
            </w:r>
            <w:r>
              <w:br/>
            </w:r>
            <w:r>
              <w:rPr>
                <w:rFonts w:ascii="Times New Roman"/>
                <w:b w:val="false"/>
                <w:i w:val="false"/>
                <w:color w:val="000000"/>
                <w:sz w:val="20"/>
              </w:rPr>
              <w:t>
арнайы білімін растайтын дипломның нөмірі мен күні ___________;</w:t>
            </w:r>
            <w:r>
              <w:br/>
            </w:r>
            <w:r>
              <w:rPr>
                <w:rFonts w:ascii="Times New Roman"/>
                <w:b w:val="false"/>
                <w:i w:val="false"/>
                <w:color w:val="000000"/>
                <w:sz w:val="20"/>
              </w:rPr>
              <w:t>
дипломды берген оқу орнының атауы ____________________________;</w:t>
            </w:r>
            <w:r>
              <w:br/>
            </w:r>
            <w:r>
              <w:rPr>
                <w:rFonts w:ascii="Times New Roman"/>
                <w:b w:val="false"/>
                <w:i w:val="false"/>
                <w:color w:val="000000"/>
                <w:sz w:val="20"/>
              </w:rPr>
              <w:t>
өнеркәсіптік қауіпсіздік қағидаларын оқу және білімін тексеру</w:t>
            </w:r>
            <w:r>
              <w:br/>
            </w:r>
            <w:r>
              <w:rPr>
                <w:rFonts w:ascii="Times New Roman"/>
                <w:b w:val="false"/>
                <w:i w:val="false"/>
                <w:color w:val="000000"/>
                <w:sz w:val="20"/>
              </w:rPr>
              <w:t>
туралы куәліктің немесе хаттаманың нөмірі мен күні</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өнеркәсіптік қауіпсіздік қағидаларын оқу және білімін тексеру</w:t>
            </w:r>
            <w:r>
              <w:br/>
            </w:r>
            <w:r>
              <w:rPr>
                <w:rFonts w:ascii="Times New Roman"/>
                <w:b w:val="false"/>
                <w:i w:val="false"/>
                <w:color w:val="000000"/>
                <w:sz w:val="20"/>
              </w:rPr>
              <w:t>
туралы куәлікті немесе хаттаманы берген ұйымның атауы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4) күзет қызметіне лицензиясы бар мамандандырылған ұйыммен</w:t>
            </w:r>
            <w:r>
              <w:br/>
            </w:r>
            <w:r>
              <w:rPr>
                <w:rFonts w:ascii="Times New Roman"/>
                <w:b w:val="false"/>
                <w:i w:val="false"/>
                <w:color w:val="000000"/>
                <w:sz w:val="20"/>
              </w:rPr>
              <w:t>
өндірістік-техникалық базаны күзетуге жасалған, мыналарды қамтитын</w:t>
            </w:r>
            <w:r>
              <w:br/>
            </w:r>
            <w:r>
              <w:rPr>
                <w:rFonts w:ascii="Times New Roman"/>
                <w:b w:val="false"/>
                <w:i w:val="false"/>
                <w:color w:val="000000"/>
                <w:sz w:val="20"/>
              </w:rPr>
              <w:t>
шарт:</w:t>
            </w:r>
            <w:r>
              <w:br/>
            </w:r>
            <w:r>
              <w:rPr>
                <w:rFonts w:ascii="Times New Roman"/>
                <w:b w:val="false"/>
                <w:i w:val="false"/>
                <w:color w:val="000000"/>
                <w:sz w:val="20"/>
              </w:rPr>
              <w:t>
өндірістік-техникалық базаны күзетуге жасалған шарттың нөмірі</w:t>
            </w:r>
            <w:r>
              <w:br/>
            </w:r>
            <w:r>
              <w:rPr>
                <w:rFonts w:ascii="Times New Roman"/>
                <w:b w:val="false"/>
                <w:i w:val="false"/>
                <w:color w:val="000000"/>
                <w:sz w:val="20"/>
              </w:rPr>
              <w:t>
мен қол қойылған күні ______________________________________________;</w:t>
            </w:r>
            <w:r>
              <w:br/>
            </w:r>
            <w:r>
              <w:rPr>
                <w:rFonts w:ascii="Times New Roman"/>
                <w:b w:val="false"/>
                <w:i w:val="false"/>
                <w:color w:val="000000"/>
                <w:sz w:val="20"/>
              </w:rPr>
              <w:t>
шарт жасалған, күзет қызметіне лицензиясы бар мамандандырылған</w:t>
            </w:r>
            <w:r>
              <w:br/>
            </w:r>
            <w:r>
              <w:rPr>
                <w:rFonts w:ascii="Times New Roman"/>
                <w:b w:val="false"/>
                <w:i w:val="false"/>
                <w:color w:val="000000"/>
                <w:sz w:val="20"/>
              </w:rPr>
              <w:t>
ұйымның атауы ______________________________________________________;</w:t>
            </w:r>
            <w:r>
              <w:br/>
            </w:r>
            <w:r>
              <w:rPr>
                <w:rFonts w:ascii="Times New Roman"/>
                <w:b w:val="false"/>
                <w:i w:val="false"/>
                <w:color w:val="000000"/>
                <w:sz w:val="20"/>
              </w:rPr>
              <w:t>
5) арнайы қорғаныш киім, жеке қорғану құралдары:</w:t>
            </w:r>
            <w:r>
              <w:br/>
            </w:r>
            <w:r>
              <w:rPr>
                <w:rFonts w:ascii="Times New Roman"/>
                <w:b w:val="false"/>
                <w:i w:val="false"/>
                <w:color w:val="000000"/>
                <w:sz w:val="20"/>
              </w:rPr>
              <w:t>
(арнайы қорғаныш киім, жеке қорғану құралдарының болуы туралы</w:t>
            </w:r>
            <w:r>
              <w:br/>
            </w:r>
            <w:r>
              <w:rPr>
                <w:rFonts w:ascii="Times New Roman"/>
                <w:b w:val="false"/>
                <w:i w:val="false"/>
                <w:color w:val="000000"/>
                <w:sz w:val="20"/>
              </w:rPr>
              <w:t>
ақпарат) ___________________________________________________________;</w:t>
            </w:r>
            <w:r>
              <w:br/>
            </w:r>
            <w:r>
              <w:rPr>
                <w:rFonts w:ascii="Times New Roman"/>
                <w:b w:val="false"/>
                <w:i w:val="false"/>
                <w:color w:val="000000"/>
                <w:sz w:val="20"/>
              </w:rPr>
              <w:t>
6) ұйымның басшысы бекіткен уларды сатып алу, сақтау, өткізу,</w:t>
            </w:r>
            <w:r>
              <w:br/>
            </w:r>
            <w:r>
              <w:rPr>
                <w:rFonts w:ascii="Times New Roman"/>
                <w:b w:val="false"/>
                <w:i w:val="false"/>
                <w:color w:val="000000"/>
                <w:sz w:val="20"/>
              </w:rPr>
              <w:t>
пайдалану жұмыстарын жүргізу кезінде аварияларды жою жоспарының</w:t>
            </w:r>
            <w:r>
              <w:br/>
            </w:r>
            <w:r>
              <w:rPr>
                <w:rFonts w:ascii="Times New Roman"/>
                <w:b w:val="false"/>
                <w:i w:val="false"/>
                <w:color w:val="000000"/>
                <w:sz w:val="20"/>
              </w:rPr>
              <w:t>
бар/жоғы туралы ақпаратты қамтитын ұйымның басшысы бекіткен уларды</w:t>
            </w:r>
            <w:r>
              <w:br/>
            </w:r>
            <w:r>
              <w:rPr>
                <w:rFonts w:ascii="Times New Roman"/>
                <w:b w:val="false"/>
                <w:i w:val="false"/>
                <w:color w:val="000000"/>
                <w:sz w:val="20"/>
              </w:rPr>
              <w:t>
сатып алу, сақтау, өткізу, пайдалану жұмыстарын жүргізу кезінде</w:t>
            </w:r>
            <w:r>
              <w:br/>
            </w:r>
            <w:r>
              <w:rPr>
                <w:rFonts w:ascii="Times New Roman"/>
                <w:b w:val="false"/>
                <w:i w:val="false"/>
                <w:color w:val="000000"/>
                <w:sz w:val="20"/>
              </w:rPr>
              <w:t>
аварияларды жою жоспары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7) ұйымның басшысы бекіткен уларды сатып алу, сақтау, өткізу,</w:t>
            </w:r>
            <w:r>
              <w:br/>
            </w:r>
            <w:r>
              <w:rPr>
                <w:rFonts w:ascii="Times New Roman"/>
                <w:b w:val="false"/>
                <w:i w:val="false"/>
                <w:color w:val="000000"/>
                <w:sz w:val="20"/>
              </w:rPr>
              <w:t>
пайдалану жұмыстарын қауіпсіз жүргізу жөніндегі нұсқаулық туралы</w:t>
            </w:r>
            <w:r>
              <w:br/>
            </w:r>
            <w:r>
              <w:rPr>
                <w:rFonts w:ascii="Times New Roman"/>
                <w:b w:val="false"/>
                <w:i w:val="false"/>
                <w:color w:val="000000"/>
                <w:sz w:val="20"/>
              </w:rPr>
              <w:t>
ақпаратты қамтитын ұйымның басшысы бекіткен уларды сатып алу, сақтау,</w:t>
            </w:r>
            <w:r>
              <w:br/>
            </w:r>
            <w:r>
              <w:rPr>
                <w:rFonts w:ascii="Times New Roman"/>
                <w:b w:val="false"/>
                <w:i w:val="false"/>
                <w:color w:val="000000"/>
                <w:sz w:val="20"/>
              </w:rPr>
              <w:t>
өткізу, пайдалану жұмыстарын қауіпсіз жүргізу жөніндегі нұсқаулық</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3. Уларды сатып алу, сақтау, өткізу бойынша кіші қызмет түрі</w:t>
            </w:r>
            <w:r>
              <w:br/>
            </w:r>
            <w:r>
              <w:rPr>
                <w:rFonts w:ascii="Times New Roman"/>
                <w:b w:val="false"/>
                <w:i w:val="false"/>
                <w:color w:val="000000"/>
                <w:sz w:val="20"/>
              </w:rPr>
              <w:t>
үшін:</w:t>
            </w:r>
            <w:r>
              <w:br/>
            </w:r>
            <w:r>
              <w:rPr>
                <w:rFonts w:ascii="Times New Roman"/>
                <w:b w:val="false"/>
                <w:i w:val="false"/>
                <w:color w:val="000000"/>
                <w:sz w:val="20"/>
              </w:rPr>
              <w:t>
1) уларды сақтауға арналған өнеркәсіптік,</w:t>
            </w:r>
            <w:r>
              <w:br/>
            </w:r>
            <w:r>
              <w:rPr>
                <w:rFonts w:ascii="Times New Roman"/>
                <w:b w:val="false"/>
                <w:i w:val="false"/>
                <w:color w:val="000000"/>
                <w:sz w:val="20"/>
              </w:rPr>
              <w:t>
санитариялық-эпидемиологиялық қауіпсіздік талаптарына сай келетін</w:t>
            </w:r>
            <w:r>
              <w:br/>
            </w:r>
            <w:r>
              <w:rPr>
                <w:rFonts w:ascii="Times New Roman"/>
                <w:b w:val="false"/>
                <w:i w:val="false"/>
                <w:color w:val="000000"/>
                <w:sz w:val="20"/>
              </w:rPr>
              <w:t>
жеке меншік құқығындағы арнайы жабдықталған қойма, жылжымайтын</w:t>
            </w:r>
            <w:r>
              <w:br/>
            </w:r>
            <w:r>
              <w:rPr>
                <w:rFonts w:ascii="Times New Roman"/>
                <w:b w:val="false"/>
                <w:i w:val="false"/>
                <w:color w:val="000000"/>
                <w:sz w:val="20"/>
              </w:rPr>
              <w:t>
мүліктің кадастрлық нөмірі көрсетілген _____________________________;</w:t>
            </w:r>
            <w:r>
              <w:br/>
            </w:r>
            <w:r>
              <w:rPr>
                <w:rFonts w:ascii="Times New Roman"/>
                <w:b w:val="false"/>
                <w:i w:val="false"/>
                <w:color w:val="000000"/>
                <w:sz w:val="20"/>
              </w:rPr>
              <w:t>
2) мыналарды:</w:t>
            </w:r>
            <w:r>
              <w:br/>
            </w:r>
            <w:r>
              <w:rPr>
                <w:rFonts w:ascii="Times New Roman"/>
                <w:b w:val="false"/>
                <w:i w:val="false"/>
                <w:color w:val="000000"/>
                <w:sz w:val="20"/>
              </w:rPr>
              <w:t>
еңбек қауіпсіздігін бақылау мен қоршаған ортаны қорғауды;</w:t>
            </w:r>
            <w:r>
              <w:br/>
            </w:r>
            <w:r>
              <w:rPr>
                <w:rFonts w:ascii="Times New Roman"/>
                <w:b w:val="false"/>
                <w:i w:val="false"/>
                <w:color w:val="000000"/>
                <w:sz w:val="20"/>
              </w:rPr>
              <w:t>
медициналық бақылауды;</w:t>
            </w:r>
            <w:r>
              <w:br/>
            </w:r>
            <w:r>
              <w:rPr>
                <w:rFonts w:ascii="Times New Roman"/>
                <w:b w:val="false"/>
                <w:i w:val="false"/>
                <w:color w:val="000000"/>
                <w:sz w:val="20"/>
              </w:rPr>
              <w:t>
улардың есепке алынуын қамтамасыз ететін қызметтер:</w:t>
            </w:r>
            <w:r>
              <w:br/>
            </w:r>
            <w:r>
              <w:rPr>
                <w:rFonts w:ascii="Times New Roman"/>
                <w:b w:val="false"/>
                <w:i w:val="false"/>
                <w:color w:val="000000"/>
                <w:sz w:val="20"/>
              </w:rPr>
              <w:t>
қызметтерді құру және жауапты тұлғаларды тағайындау туралы</w:t>
            </w:r>
            <w:r>
              <w:br/>
            </w:r>
            <w:r>
              <w:rPr>
                <w:rFonts w:ascii="Times New Roman"/>
                <w:b w:val="false"/>
                <w:i w:val="false"/>
                <w:color w:val="000000"/>
                <w:sz w:val="20"/>
              </w:rPr>
              <w:t>
бұйрықтың нөмірі мен қол қойылған күні _____________________________;</w:t>
            </w:r>
            <w:r>
              <w:br/>
            </w:r>
            <w:r>
              <w:rPr>
                <w:rFonts w:ascii="Times New Roman"/>
                <w:b w:val="false"/>
                <w:i w:val="false"/>
                <w:color w:val="000000"/>
                <w:sz w:val="20"/>
              </w:rPr>
              <w:t>
3) тиісті арнайы білімі, мамандығы бойынша кемінде бір жыл</w:t>
            </w:r>
            <w:r>
              <w:br/>
            </w:r>
            <w:r>
              <w:rPr>
                <w:rFonts w:ascii="Times New Roman"/>
                <w:b w:val="false"/>
                <w:i w:val="false"/>
                <w:color w:val="000000"/>
                <w:sz w:val="20"/>
              </w:rPr>
              <w:t>
практикалық жұмыс тәжірибесі бар, өнеркәсіптік қауіпсіздігі</w:t>
            </w:r>
            <w:r>
              <w:br/>
            </w:r>
            <w:r>
              <w:rPr>
                <w:rFonts w:ascii="Times New Roman"/>
                <w:b w:val="false"/>
                <w:i w:val="false"/>
                <w:color w:val="000000"/>
                <w:sz w:val="20"/>
              </w:rPr>
              <w:t>
саласындағы уәкілетті органда аттестаттаған ұйымда өнеркәсіптік</w:t>
            </w:r>
            <w:r>
              <w:br/>
            </w:r>
            <w:r>
              <w:rPr>
                <w:rFonts w:ascii="Times New Roman"/>
                <w:b w:val="false"/>
                <w:i w:val="false"/>
                <w:color w:val="000000"/>
                <w:sz w:val="20"/>
              </w:rPr>
              <w:t>
қауіпсіздік қағидаларын оқудан және білімін тексеруден өткен</w:t>
            </w:r>
            <w:r>
              <w:br/>
            </w:r>
            <w:r>
              <w:rPr>
                <w:rFonts w:ascii="Times New Roman"/>
                <w:b w:val="false"/>
                <w:i w:val="false"/>
                <w:color w:val="000000"/>
                <w:sz w:val="20"/>
              </w:rPr>
              <w:t>
мамандардың, инженерлік–техникалық қызметкерлердің және улармен жұмыс</w:t>
            </w:r>
            <w:r>
              <w:br/>
            </w:r>
            <w:r>
              <w:rPr>
                <w:rFonts w:ascii="Times New Roman"/>
                <w:b w:val="false"/>
                <w:i w:val="false"/>
                <w:color w:val="000000"/>
                <w:sz w:val="20"/>
              </w:rPr>
              <w:t>
істейтін жұмысшы персоналдың, мыналарды қамтитын білікті құрамы:</w:t>
            </w:r>
            <w:r>
              <w:br/>
            </w:r>
            <w:r>
              <w:rPr>
                <w:rFonts w:ascii="Times New Roman"/>
                <w:b w:val="false"/>
                <w:i w:val="false"/>
                <w:color w:val="000000"/>
                <w:sz w:val="20"/>
              </w:rPr>
              <w:t>
тегі, аты, әкесінің аты (болған жағдайда) __________________________;</w:t>
            </w:r>
            <w:r>
              <w:br/>
            </w:r>
            <w:r>
              <w:rPr>
                <w:rFonts w:ascii="Times New Roman"/>
                <w:b w:val="false"/>
                <w:i w:val="false"/>
                <w:color w:val="000000"/>
                <w:sz w:val="20"/>
              </w:rPr>
              <w:t>
лауазымы ___________________________________________________________;</w:t>
            </w:r>
            <w:r>
              <w:br/>
            </w:r>
            <w:r>
              <w:rPr>
                <w:rFonts w:ascii="Times New Roman"/>
                <w:b w:val="false"/>
                <w:i w:val="false"/>
                <w:color w:val="000000"/>
                <w:sz w:val="20"/>
              </w:rPr>
              <w:t>
тағайындау туралы бұйрықтың нөмірі мен күні ________________________;</w:t>
            </w:r>
            <w:r>
              <w:br/>
            </w:r>
            <w:r>
              <w:rPr>
                <w:rFonts w:ascii="Times New Roman"/>
                <w:b w:val="false"/>
                <w:i w:val="false"/>
                <w:color w:val="000000"/>
                <w:sz w:val="20"/>
              </w:rPr>
              <w:t>
мамандығы бойынша жұмыс өтілі ______________________________________;</w:t>
            </w:r>
            <w:r>
              <w:br/>
            </w:r>
            <w:r>
              <w:rPr>
                <w:rFonts w:ascii="Times New Roman"/>
                <w:b w:val="false"/>
                <w:i w:val="false"/>
                <w:color w:val="000000"/>
                <w:sz w:val="20"/>
              </w:rPr>
              <w:t>
білімі бойынша мамандығы ___________________________________________;</w:t>
            </w:r>
            <w:r>
              <w:br/>
            </w:r>
            <w:r>
              <w:rPr>
                <w:rFonts w:ascii="Times New Roman"/>
                <w:b w:val="false"/>
                <w:i w:val="false"/>
                <w:color w:val="000000"/>
                <w:sz w:val="20"/>
              </w:rPr>
              <w:t>
арнайы білімін растайтын дипломның нөмірі мен күні _________________;</w:t>
            </w:r>
            <w:r>
              <w:br/>
            </w:r>
            <w:r>
              <w:rPr>
                <w:rFonts w:ascii="Times New Roman"/>
                <w:b w:val="false"/>
                <w:i w:val="false"/>
                <w:color w:val="000000"/>
                <w:sz w:val="20"/>
              </w:rPr>
              <w:t>
дипломды берген оқу орнының атауы __________________________________;</w:t>
            </w:r>
            <w:r>
              <w:br/>
            </w:r>
            <w:r>
              <w:rPr>
                <w:rFonts w:ascii="Times New Roman"/>
                <w:b w:val="false"/>
                <w:i w:val="false"/>
                <w:color w:val="000000"/>
                <w:sz w:val="20"/>
              </w:rPr>
              <w:t>
өнеркәсіптік қауіпсіздік қағидаларын оқу және білімін тексеру туралы</w:t>
            </w:r>
            <w:r>
              <w:br/>
            </w:r>
            <w:r>
              <w:rPr>
                <w:rFonts w:ascii="Times New Roman"/>
                <w:b w:val="false"/>
                <w:i w:val="false"/>
                <w:color w:val="000000"/>
                <w:sz w:val="20"/>
              </w:rPr>
              <w:t>
куәліктің немесе хаттаманың нөмірі мен күні</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өнеркәсіптік қауіпсіздік қағидаларын оқу және білімін тексеру туралы</w:t>
            </w:r>
            <w:r>
              <w:br/>
            </w:r>
            <w:r>
              <w:rPr>
                <w:rFonts w:ascii="Times New Roman"/>
                <w:b w:val="false"/>
                <w:i w:val="false"/>
                <w:color w:val="000000"/>
                <w:sz w:val="20"/>
              </w:rPr>
              <w:t>
куәлікті немесе хаттаманы берген ұйымның атауы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4) күзет қызметіне лицензиясы бар мамандандырылған ұйыммен</w:t>
            </w:r>
            <w:r>
              <w:br/>
            </w:r>
            <w:r>
              <w:rPr>
                <w:rFonts w:ascii="Times New Roman"/>
                <w:b w:val="false"/>
                <w:i w:val="false"/>
                <w:color w:val="000000"/>
                <w:sz w:val="20"/>
              </w:rPr>
              <w:t>
арнайы жабдықталған қойманы күзетуге жасалған, мыналарды қамтитын</w:t>
            </w:r>
            <w:r>
              <w:br/>
            </w:r>
            <w:r>
              <w:rPr>
                <w:rFonts w:ascii="Times New Roman"/>
                <w:b w:val="false"/>
                <w:i w:val="false"/>
                <w:color w:val="000000"/>
                <w:sz w:val="20"/>
              </w:rPr>
              <w:t>
шарт:</w:t>
            </w:r>
            <w:r>
              <w:br/>
            </w:r>
            <w:r>
              <w:rPr>
                <w:rFonts w:ascii="Times New Roman"/>
                <w:b w:val="false"/>
                <w:i w:val="false"/>
                <w:color w:val="000000"/>
                <w:sz w:val="20"/>
              </w:rPr>
              <w:t>
арнайы жабдықталған қойманы күзету туралы шарттың нөмірі мен</w:t>
            </w:r>
            <w:r>
              <w:br/>
            </w:r>
            <w:r>
              <w:rPr>
                <w:rFonts w:ascii="Times New Roman"/>
                <w:b w:val="false"/>
                <w:i w:val="false"/>
                <w:color w:val="000000"/>
                <w:sz w:val="20"/>
              </w:rPr>
              <w:t>
қол қойылған күні</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шарт жасалған күзет қызметіне лицензиясы бар мамандандырылған</w:t>
            </w:r>
            <w:r>
              <w:br/>
            </w:r>
            <w:r>
              <w:rPr>
                <w:rFonts w:ascii="Times New Roman"/>
                <w:b w:val="false"/>
                <w:i w:val="false"/>
                <w:color w:val="000000"/>
                <w:sz w:val="20"/>
              </w:rPr>
              <w:t>
ұйымның атауы ______________________________________________________;</w:t>
            </w:r>
            <w:r>
              <w:br/>
            </w:r>
            <w:r>
              <w:rPr>
                <w:rFonts w:ascii="Times New Roman"/>
                <w:b w:val="false"/>
                <w:i w:val="false"/>
                <w:color w:val="000000"/>
                <w:sz w:val="20"/>
              </w:rPr>
              <w:t>
5) арнайы қорғаныш киім, жеке қорғану құралдары (арнайы</w:t>
            </w:r>
            <w:r>
              <w:br/>
            </w:r>
            <w:r>
              <w:rPr>
                <w:rFonts w:ascii="Times New Roman"/>
                <w:b w:val="false"/>
                <w:i w:val="false"/>
                <w:color w:val="000000"/>
                <w:sz w:val="20"/>
              </w:rPr>
              <w:t>
қорғаныш киім, жеке қорғану құралдары туралы ақпарат)</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6) ұйымның басшысы бекіткен уларды сатып алу, сақтау, өткізу,</w:t>
            </w:r>
            <w:r>
              <w:br/>
            </w:r>
            <w:r>
              <w:rPr>
                <w:rFonts w:ascii="Times New Roman"/>
                <w:b w:val="false"/>
                <w:i w:val="false"/>
                <w:color w:val="000000"/>
                <w:sz w:val="20"/>
              </w:rPr>
              <w:t>
жұмыстарын қауіпсіз жүргізу жөніндегі нұсқаулық туралы ақпаратты</w:t>
            </w:r>
            <w:r>
              <w:br/>
            </w:r>
            <w:r>
              <w:rPr>
                <w:rFonts w:ascii="Times New Roman"/>
                <w:b w:val="false"/>
                <w:i w:val="false"/>
                <w:color w:val="000000"/>
                <w:sz w:val="20"/>
              </w:rPr>
              <w:t>
қамтитын ұйымның басшысы бекіткен уларды сатып алу, сақтау, өткізу,</w:t>
            </w:r>
            <w:r>
              <w:br/>
            </w:r>
            <w:r>
              <w:rPr>
                <w:rFonts w:ascii="Times New Roman"/>
                <w:b w:val="false"/>
                <w:i w:val="false"/>
                <w:color w:val="000000"/>
                <w:sz w:val="20"/>
              </w:rPr>
              <w:t>
жұмыстарын қауіпсіз жүргізу жөніндегі нұсқаулық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57"/>
              <w:gridCol w:w="4536"/>
            </w:tblGrid>
            <w:tr>
              <w:trPr>
                <w:trHeight w:val="30" w:hRule="atLeast"/>
              </w:trPr>
              <w:tc>
                <w:tcPr>
                  <w:tcW w:w="765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26 ақпандағы</w:t>
                  </w:r>
                  <w:r>
                    <w:br/>
                  </w:r>
                  <w:r>
                    <w:rPr>
                      <w:rFonts w:ascii="Times New Roman"/>
                      <w:b w:val="false"/>
                      <w:i w:val="false"/>
                      <w:color w:val="000000"/>
                      <w:sz w:val="20"/>
                    </w:rPr>
                    <w:t>№ 155 қаулысымен</w:t>
                  </w:r>
                  <w:r>
                    <w:br/>
                  </w:r>
                  <w:r>
                    <w:rPr>
                      <w:rFonts w:ascii="Times New Roman"/>
                      <w:b w:val="false"/>
                      <w:i w:val="false"/>
                      <w:color w:val="000000"/>
                      <w:sz w:val="20"/>
                    </w:rPr>
                    <w:t>бекiтiлген</w:t>
                  </w:r>
                </w:p>
              </w:tc>
            </w:tr>
          </w:tbl>
          <w:p/>
          <w:bookmarkStart w:name="z217" w:id="0"/>
          <w:p>
            <w:pPr>
              <w:spacing w:after="0"/>
              <w:ind w:left="0"/>
              <w:jc w:val="both"/>
            </w:pPr>
            <w:r>
              <w:rPr>
                <w:rFonts w:ascii="Times New Roman"/>
                <w:b/>
                <w:i w:val="false"/>
                <w:color w:val="000000"/>
              </w:rPr>
              <w:t xml:space="preserve"> "Оқ-дәрiлердi, қару-жарақ пен әскери техниканы, олардың қосалқы</w:t>
            </w:r>
            <w:r>
              <w:br/>
            </w:r>
            <w:r>
              <w:rPr>
                <w:rFonts w:ascii="Times New Roman"/>
                <w:b/>
                <w:i w:val="false"/>
                <w:color w:val="000000"/>
              </w:rPr>
              <w:t>бөлшектерiн, жинақтаушы бұйымдары мен аспаптарын, сондай-ақ</w:t>
            </w:r>
            <w:r>
              <w:br/>
            </w:r>
            <w:r>
              <w:rPr>
                <w:rFonts w:ascii="Times New Roman"/>
                <w:b/>
                <w:i w:val="false"/>
                <w:color w:val="000000"/>
              </w:rPr>
              <w:t>монтаждауды, реттеудi, жаңғыртуды, орнатуды, пайдалануды,</w:t>
            </w:r>
            <w:r>
              <w:br/>
            </w:r>
            <w:r>
              <w:rPr>
                <w:rFonts w:ascii="Times New Roman"/>
                <w:b/>
                <w:i w:val="false"/>
                <w:color w:val="000000"/>
              </w:rPr>
              <w:t>сақтауды, жөндеудi және сервистiк қызмет көрсетудi қоса</w:t>
            </w:r>
            <w:r>
              <w:br/>
            </w:r>
            <w:r>
              <w:rPr>
                <w:rFonts w:ascii="Times New Roman"/>
                <w:b/>
                <w:i w:val="false"/>
                <w:color w:val="000000"/>
              </w:rPr>
              <w:t>алғанда, оларды өндiруге арналған арнайы материалдар мен</w:t>
            </w:r>
            <w:r>
              <w:br/>
            </w:r>
            <w:r>
              <w:rPr>
                <w:rFonts w:ascii="Times New Roman"/>
                <w:b/>
                <w:i w:val="false"/>
                <w:color w:val="000000"/>
              </w:rPr>
              <w:t>жабдықтарды әзiрлеу, өндiру, жөндеу, сатып алу және сату</w:t>
            </w:r>
            <w:r>
              <w:br/>
            </w:r>
            <w:r>
              <w:rPr>
                <w:rFonts w:ascii="Times New Roman"/>
                <w:b/>
                <w:i w:val="false"/>
                <w:color w:val="000000"/>
              </w:rPr>
              <w:t>жөнiндегi қызметiн жүзеге асыруға лицензия беру, қайта</w:t>
            </w:r>
            <w:r>
              <w:br/>
            </w:r>
            <w:r>
              <w:rPr>
                <w:rFonts w:ascii="Times New Roman"/>
                <w:b/>
                <w:i w:val="false"/>
                <w:color w:val="000000"/>
              </w:rPr>
              <w:t>ресiмдеу, лицензияның телнұсқаларын беру" мемлекеттiк</w:t>
            </w:r>
            <w:r>
              <w:br/>
            </w:r>
            <w:r>
              <w:rPr>
                <w:rFonts w:ascii="Times New Roman"/>
                <w:b/>
                <w:i w:val="false"/>
                <w:color w:val="000000"/>
              </w:rPr>
              <w:t>көрсетілетін қызмет стандарты</w:t>
            </w:r>
          </w:p>
          <w:bookmarkEnd w:id="0"/>
          <w:p>
            <w:pPr>
              <w:spacing w:after="20"/>
              <w:ind w:left="20"/>
              <w:jc w:val="both"/>
            </w:pPr>
            <w:r>
              <w:rPr>
                <w:rFonts w:ascii="Times New Roman"/>
                <w:b w:val="false"/>
                <w:i w:val="false"/>
                <w:color w:val="ff0000"/>
                <w:sz w:val="20"/>
              </w:rPr>
              <w:t xml:space="preserve">
Ескерту. Күші жойылды - ҚР Үкіметінің 07.04.2017 </w:t>
            </w:r>
            <w:r>
              <w:rPr>
                <w:rFonts w:ascii="Times New Roman"/>
                <w:b w:val="false"/>
                <w:i w:val="false"/>
                <w:color w:val="ff0000"/>
                <w:sz w:val="20"/>
              </w:rPr>
              <w:t>№ 183</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bookmarkStart w:name="z218" w:id="1"/>
          <w:p>
            <w:pPr>
              <w:spacing w:after="0"/>
              <w:ind w:left="0"/>
              <w:jc w:val="both"/>
            </w:pPr>
            <w:r>
              <w:rPr>
                <w:rFonts w:ascii="Times New Roman"/>
                <w:b/>
                <w:i w:val="false"/>
                <w:color w:val="000000"/>
              </w:rPr>
              <w:t xml:space="preserve"> 1. Жалпы ережелер</w:t>
            </w:r>
          </w:p>
          <w:bookmarkEnd w:id="1"/>
          <w:bookmarkStart w:name="z219" w:id="2"/>
          <w:p>
            <w:pPr>
              <w:spacing w:after="20"/>
              <w:ind w:left="20"/>
              <w:jc w:val="both"/>
            </w:pPr>
            <w:r>
              <w:rPr>
                <w:rFonts w:ascii="Times New Roman"/>
                <w:b w:val="false"/>
                <w:i w:val="false"/>
                <w:color w:val="000000"/>
                <w:sz w:val="20"/>
              </w:rPr>
              <w:t>
1. "Оқ-дәрiлердi, қару-жарақ пен әскери техниканы, олардың қосалқы бөлшектерiн, жинақтаушы бұйымдары мен аспаптарын, сондай-ақ монтаждауды, реттеудi, жаңғыртуды, орнатуды, пайдалануды, сақтауды, жөндеудi және сервистiк қызмет көрсетудi қоса алғанда, оларды өндiруге арналған арнайы материалдар мен жабдықтарды әзiрлеу, өндiру, жөндеу, сатып алу және сату жөнiндегi қызметiн жүзеге асыруға лицензия беру, қайта ресiмдеу, лицензияның телнұсқаларын беру" мемлекеттiк көрсетілетін қызметі (бұдан әрi – мемлекеттiк көрсетілетін қызмет).</w:t>
            </w:r>
          </w:p>
          <w:bookmarkEnd w:id="2"/>
          <w:bookmarkStart w:name="z220" w:id="3"/>
          <w:p>
            <w:pPr>
              <w:spacing w:after="20"/>
              <w:ind w:left="20"/>
              <w:jc w:val="both"/>
            </w:pPr>
            <w:r>
              <w:rPr>
                <w:rFonts w:ascii="Times New Roman"/>
                <w:b w:val="false"/>
                <w:i w:val="false"/>
                <w:color w:val="000000"/>
                <w:sz w:val="20"/>
              </w:rPr>
              <w:t>
2. Мемлекеттік көрсетілетін қызмет стандартын Қазақстан Республикасы Индустрия және жаңа технологиялар министрлігі (бұдан әрi – Министрлік) әзірледі.</w:t>
            </w:r>
          </w:p>
          <w:bookmarkEnd w:id="3"/>
          <w:bookmarkStart w:name="z221" w:id="4"/>
          <w:p>
            <w:pPr>
              <w:spacing w:after="20"/>
              <w:ind w:left="20"/>
              <w:jc w:val="both"/>
            </w:pPr>
            <w:r>
              <w:rPr>
                <w:rFonts w:ascii="Times New Roman"/>
                <w:b w:val="false"/>
                <w:i w:val="false"/>
                <w:color w:val="000000"/>
                <w:sz w:val="20"/>
              </w:rPr>
              <w:t xml:space="preserve">
3. Мемлекеттiк қызметті Министрлiктің Өнеркәсiп комитетi (бұдан әрi – көрсетілетін қызметті беруші) көрсетедi, оның ішінде "электрондық үкiметтiң" www.egov.kz веб-порталы немесе "Е–лицензиялау" www.elicense.kz веб-порталы (бұдан әрi – портал) арқылы </w:t>
            </w:r>
            <w:r>
              <w:rPr>
                <w:rFonts w:ascii="Times New Roman"/>
                <w:b w:val="false"/>
                <w:i w:val="false"/>
                <w:color w:val="000000"/>
                <w:sz w:val="20"/>
              </w:rPr>
              <w:t>көрсетіледі</w:t>
            </w:r>
            <w:r>
              <w:rPr>
                <w:rFonts w:ascii="Times New Roman"/>
                <w:b w:val="false"/>
                <w:i w:val="false"/>
                <w:color w:val="000000"/>
                <w:sz w:val="20"/>
              </w:rPr>
              <w:t>.</w:t>
            </w:r>
          </w:p>
          <w:bookmarkEnd w:id="4"/>
          <w:bookmarkStart w:name="z222" w:id="5"/>
          <w:p>
            <w:pPr>
              <w:spacing w:after="0"/>
              <w:ind w:left="0"/>
              <w:jc w:val="both"/>
            </w:pPr>
            <w:r>
              <w:rPr>
                <w:rFonts w:ascii="Times New Roman"/>
                <w:b/>
                <w:i w:val="false"/>
                <w:color w:val="000000"/>
              </w:rPr>
              <w:t xml:space="preserve"> 2. Мемлекеттiк қызмет көрсету тәртiбi</w:t>
            </w:r>
          </w:p>
          <w:bookmarkEnd w:id="5"/>
          <w:bookmarkStart w:name="z223" w:id="6"/>
          <w:p>
            <w:pPr>
              <w:spacing w:after="20"/>
              <w:ind w:left="20"/>
              <w:jc w:val="both"/>
            </w:pPr>
            <w:r>
              <w:rPr>
                <w:rFonts w:ascii="Times New Roman"/>
                <w:b w:val="false"/>
                <w:i w:val="false"/>
                <w:color w:val="000000"/>
                <w:sz w:val="20"/>
              </w:rPr>
              <w:t>
4. Мемлекеттiк қызмет көрсету мерзiмi:</w:t>
            </w:r>
          </w:p>
          <w:bookmarkEnd w:id="6"/>
          <w:bookmarkStart w:name="z224" w:id="7"/>
          <w:p>
            <w:pPr>
              <w:spacing w:after="20"/>
              <w:ind w:left="20"/>
              <w:jc w:val="both"/>
            </w:pPr>
            <w:r>
              <w:rPr>
                <w:rFonts w:ascii="Times New Roman"/>
                <w:b w:val="false"/>
                <w:i w:val="false"/>
                <w:color w:val="000000"/>
                <w:sz w:val="20"/>
              </w:rPr>
              <w:t>
1) көрсетілетін қызметті берушіге құжаттар топтамасы тапсырылған, сондай-ақ порталға өтініш берілген сәттен бастап:</w:t>
            </w:r>
          </w:p>
          <w:bookmarkEnd w:id="7"/>
          <w:p>
            <w:pPr>
              <w:spacing w:after="20"/>
              <w:ind w:left="20"/>
              <w:jc w:val="both"/>
            </w:pPr>
            <w:r>
              <w:rPr>
                <w:rFonts w:ascii="Times New Roman"/>
                <w:b w:val="false"/>
                <w:i w:val="false"/>
                <w:color w:val="000000"/>
                <w:sz w:val="20"/>
              </w:rPr>
              <w:t>
лицензияны және (немесе) лицензияға қосымшаны беру – 15 (он бес) жұмыс күні;</w:t>
            </w:r>
          </w:p>
          <w:p>
            <w:pPr>
              <w:spacing w:after="20"/>
              <w:ind w:left="20"/>
              <w:jc w:val="both"/>
            </w:pPr>
            <w:r>
              <w:rPr>
                <w:rFonts w:ascii="Times New Roman"/>
                <w:b w:val="false"/>
                <w:i w:val="false"/>
                <w:color w:val="000000"/>
                <w:sz w:val="20"/>
              </w:rPr>
              <w:t>
лицензияны және (немесе) лицензияға қосымшаны қайта ресiмдеу – 15 (он бес) жұмыс күні;</w:t>
            </w:r>
          </w:p>
          <w:p>
            <w:pPr>
              <w:spacing w:after="20"/>
              <w:ind w:left="20"/>
              <w:jc w:val="both"/>
            </w:pPr>
            <w:r>
              <w:rPr>
                <w:rFonts w:ascii="Times New Roman"/>
                <w:b w:val="false"/>
                <w:i w:val="false"/>
                <w:color w:val="000000"/>
                <w:sz w:val="20"/>
              </w:rPr>
              <w:t>
лицензияның және (немесе) лицензияға қосымшаның телнұсқаларын беру – 2 (екi) жұмыс күні;</w:t>
            </w:r>
          </w:p>
          <w:bookmarkStart w:name="z225" w:id="8"/>
          <w:p>
            <w:pPr>
              <w:spacing w:after="20"/>
              <w:ind w:left="20"/>
              <w:jc w:val="both"/>
            </w:pPr>
            <w:r>
              <w:rPr>
                <w:rFonts w:ascii="Times New Roman"/>
                <w:b w:val="false"/>
                <w:i w:val="false"/>
                <w:color w:val="000000"/>
                <w:sz w:val="20"/>
              </w:rPr>
              <w:t>
2) құжаттар топтамасын тапсыру үшiн күтудің рұқсат етілетін ең ұзақ уақыты – 15 (он бес) минут;</w:t>
            </w:r>
          </w:p>
          <w:bookmarkEnd w:id="8"/>
          <w:bookmarkStart w:name="z226" w:id="9"/>
          <w:p>
            <w:pPr>
              <w:spacing w:after="20"/>
              <w:ind w:left="20"/>
              <w:jc w:val="both"/>
            </w:pPr>
            <w:r>
              <w:rPr>
                <w:rFonts w:ascii="Times New Roman"/>
                <w:b w:val="false"/>
                <w:i w:val="false"/>
                <w:color w:val="000000"/>
                <w:sz w:val="20"/>
              </w:rPr>
              <w:t>
3) қызмет көрсетудің рұқсат етілетін ең ұзақ уақыты – 15 (он бес) минут.</w:t>
            </w:r>
          </w:p>
          <w:bookmarkEnd w:id="9"/>
          <w:bookmarkStart w:name="z227" w:id="10"/>
          <w:p>
            <w:pPr>
              <w:spacing w:after="20"/>
              <w:ind w:left="20"/>
              <w:jc w:val="both"/>
            </w:pPr>
            <w:r>
              <w:rPr>
                <w:rFonts w:ascii="Times New Roman"/>
                <w:b w:val="false"/>
                <w:i w:val="false"/>
                <w:color w:val="000000"/>
                <w:sz w:val="20"/>
              </w:rPr>
              <w:t>
5. Мемлекеттiк көрсетiлетiн қызметтiң нысаны – электрондық (ішінара автоматтандырылған) және (немесе) қағаз түрiнде.</w:t>
            </w:r>
          </w:p>
          <w:bookmarkEnd w:id="10"/>
          <w:bookmarkStart w:name="z228" w:id="11"/>
          <w:p>
            <w:pPr>
              <w:spacing w:after="20"/>
              <w:ind w:left="20"/>
              <w:jc w:val="both"/>
            </w:pPr>
            <w:r>
              <w:rPr>
                <w:rFonts w:ascii="Times New Roman"/>
                <w:b w:val="false"/>
                <w:i w:val="false"/>
                <w:color w:val="000000"/>
                <w:sz w:val="20"/>
              </w:rPr>
              <w:t xml:space="preserve">
6. Мемлекеттiк көрсетiлетiн қызметтiң нәтижесi – оқ-дәрiлердi, қару-жарақ пен әскери техниканы, олардың қосалқы бөлшектерiн, жинақтаушы бұйымдары мен аспаптарын, сондай-ақ монтаждауды, реттеудi, жаңғыртуды, орнатуды, пайдалануды, сақтауды, жөндеудi және сервистiк қызмет көрсетудi қоса алғанда, оларды өндiруге арналған арнайы материалдар мен жабдықтарды әзiрлеу, өндiру, жөндеу, сатып алу және сату жөнiндегi қызметiн жүзеге асыруға лицензия және (немесе) лицензияға қосымша, қайта ресімдеу, лицензияның және (немесе) лицензияға қосымшанының телнұсқасы немесе осы мемлекеттiк көрсетiлетiн қызмет стандартының </w:t>
            </w:r>
            <w:r>
              <w:rPr>
                <w:rFonts w:ascii="Times New Roman"/>
                <w:b w:val="false"/>
                <w:i w:val="false"/>
                <w:color w:val="000000"/>
                <w:sz w:val="20"/>
              </w:rPr>
              <w:t>10-тармағында</w:t>
            </w:r>
            <w:r>
              <w:rPr>
                <w:rFonts w:ascii="Times New Roman"/>
                <w:b w:val="false"/>
                <w:i w:val="false"/>
                <w:color w:val="000000"/>
                <w:sz w:val="20"/>
              </w:rPr>
              <w:t xml:space="preserve"> көзделген жағдайларда және негiздер бойынша мемлекеттiк көрсетілетін қызметтi көрсетуден бас тарту туралы дәлелдi жауап.</w:t>
            </w:r>
          </w:p>
          <w:bookmarkEnd w:id="11"/>
          <w:p>
            <w:pPr>
              <w:spacing w:after="20"/>
              <w:ind w:left="20"/>
              <w:jc w:val="both"/>
            </w:pPr>
            <w:r>
              <w:rPr>
                <w:rFonts w:ascii="Times New Roman"/>
                <w:b w:val="false"/>
                <w:i w:val="false"/>
                <w:color w:val="000000"/>
                <w:sz w:val="20"/>
              </w:rPr>
              <w:t>
Мемлекеттiк қызметтi көрсету нәтижесiн ұсыну нысаны: электрондық және (немесе) қағаз түрiнде.</w:t>
            </w:r>
          </w:p>
          <w:bookmarkStart w:name="z229" w:id="12"/>
          <w:p>
            <w:pPr>
              <w:spacing w:after="20"/>
              <w:ind w:left="20"/>
              <w:jc w:val="both"/>
            </w:pPr>
            <w:r>
              <w:rPr>
                <w:rFonts w:ascii="Times New Roman"/>
                <w:b w:val="false"/>
                <w:i w:val="false"/>
                <w:color w:val="000000"/>
                <w:sz w:val="20"/>
              </w:rPr>
              <w:t>
7. Мемлекеттiк көрсетілетін қызмет заңды және жеке тұлғаларға (бұдан әрi – көрсетілетін қызметті алушы) ақылы түрде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лицензиялық алым төленедi:</w:t>
            </w:r>
          </w:p>
          <w:bookmarkEnd w:id="12"/>
          <w:bookmarkStart w:name="z230" w:id="13"/>
          <w:p>
            <w:pPr>
              <w:spacing w:after="20"/>
              <w:ind w:left="20"/>
              <w:jc w:val="both"/>
            </w:pPr>
            <w:r>
              <w:rPr>
                <w:rFonts w:ascii="Times New Roman"/>
                <w:b w:val="false"/>
                <w:i w:val="false"/>
                <w:color w:val="000000"/>
                <w:sz w:val="20"/>
              </w:rPr>
              <w:t xml:space="preserve">
1) аталған қызмет түрiмен айналысу құқығына лицензия беру кезінде лицензиялық алым 22 </w:t>
            </w:r>
            <w:r>
              <w:rPr>
                <w:rFonts w:ascii="Times New Roman"/>
                <w:b w:val="false"/>
                <w:i w:val="false"/>
                <w:color w:val="000000"/>
                <w:sz w:val="20"/>
              </w:rPr>
              <w:t>айлық есептік көрсеткішті</w:t>
            </w:r>
            <w:r>
              <w:rPr>
                <w:rFonts w:ascii="Times New Roman"/>
                <w:b w:val="false"/>
                <w:i w:val="false"/>
                <w:color w:val="000000"/>
                <w:sz w:val="20"/>
              </w:rPr>
              <w:t xml:space="preserve"> (бұдан әрі – АЕК) құрайды;</w:t>
            </w:r>
          </w:p>
          <w:bookmarkEnd w:id="13"/>
          <w:bookmarkStart w:name="z231" w:id="14"/>
          <w:p>
            <w:pPr>
              <w:spacing w:after="20"/>
              <w:ind w:left="20"/>
              <w:jc w:val="both"/>
            </w:pPr>
            <w:r>
              <w:rPr>
                <w:rFonts w:ascii="Times New Roman"/>
                <w:b w:val="false"/>
                <w:i w:val="false"/>
                <w:color w:val="000000"/>
                <w:sz w:val="20"/>
              </w:rPr>
              <w:t>
2) лицензияны қайта ресімдегені үшін лицензиялық алым – лицензия беру кезіндегі ставканың 10 %-ын құрайды, бiрақ 4 АЕК-тен аспайды.</w:t>
            </w:r>
          </w:p>
          <w:bookmarkEnd w:id="14"/>
          <w:bookmarkStart w:name="z232" w:id="15"/>
          <w:p>
            <w:pPr>
              <w:spacing w:after="20"/>
              <w:ind w:left="20"/>
              <w:jc w:val="both"/>
            </w:pPr>
            <w:r>
              <w:rPr>
                <w:rFonts w:ascii="Times New Roman"/>
                <w:b w:val="false"/>
                <w:i w:val="false"/>
                <w:color w:val="000000"/>
                <w:sz w:val="20"/>
              </w:rPr>
              <w:t>
3) лицензияның телнұсқасын беру – лицензия беру кезіндегі ставканың 100 %-ын құрайды.</w:t>
            </w:r>
          </w:p>
          <w:bookmarkEnd w:id="15"/>
          <w:p>
            <w:pPr>
              <w:spacing w:after="20"/>
              <w:ind w:left="20"/>
              <w:jc w:val="both"/>
            </w:pPr>
            <w:r>
              <w:rPr>
                <w:rFonts w:ascii="Times New Roman"/>
                <w:b w:val="false"/>
                <w:i w:val="false"/>
                <w:color w:val="000000"/>
                <w:sz w:val="20"/>
              </w:rPr>
              <w:t>
Лицензиялық алымды төлеу қолма-қол және қолма-қол емес нысанда екінші деңгейда банктер және банктік операциялардың жекелеген түрлерін жүзеге асыратын ұйымдар арқылы жүзеге асырылады.</w:t>
            </w:r>
          </w:p>
          <w:p>
            <w:pPr>
              <w:spacing w:after="20"/>
              <w:ind w:left="20"/>
              <w:jc w:val="both"/>
            </w:pPr>
            <w:r>
              <w:rPr>
                <w:rFonts w:ascii="Times New Roman"/>
                <w:b w:val="false"/>
                <w:i w:val="false"/>
                <w:color w:val="000000"/>
                <w:sz w:val="20"/>
              </w:rPr>
              <w:t>
Мемлекеттік көрсетілетін қызметті портал арқылы алуға электрондық сұрау салу берілген жағдайда төлем "электрондық үкіметке" төлем шлюзі (бұдан әрі – ЭҮТШ) немесе екінші деңгейда банктер арқылы жүзеге асырылады.</w:t>
            </w:r>
          </w:p>
          <w:bookmarkStart w:name="z233" w:id="16"/>
          <w:p>
            <w:pPr>
              <w:spacing w:after="20"/>
              <w:ind w:left="20"/>
              <w:jc w:val="both"/>
            </w:pPr>
            <w:r>
              <w:rPr>
                <w:rFonts w:ascii="Times New Roman"/>
                <w:b w:val="false"/>
                <w:i w:val="false"/>
                <w:color w:val="000000"/>
                <w:sz w:val="20"/>
              </w:rPr>
              <w:t>
8. Жұмыс кестесі:</w:t>
            </w:r>
          </w:p>
          <w:bookmarkEnd w:id="16"/>
          <w:bookmarkStart w:name="z234" w:id="17"/>
          <w:p>
            <w:pPr>
              <w:spacing w:after="20"/>
              <w:ind w:left="20"/>
              <w:jc w:val="both"/>
            </w:pPr>
            <w:r>
              <w:rPr>
                <w:rFonts w:ascii="Times New Roman"/>
                <w:b w:val="false"/>
                <w:i w:val="false"/>
                <w:color w:val="000000"/>
                <w:sz w:val="20"/>
              </w:rPr>
              <w:t>
1) көрсетiлетiн қызметтi берушiнің – Қазақстан Республикасының еңбек заңнамасына сәйкес демалыс және мереке күндерiнен басқа, дүйсенбiден бастап жұма аралығында, түскі асқа үзіліспен сағат 13.00-ден 14.30-ға дейін сағат 9.00-ден 18.30-ға дейін. Мемлекеттiк көрсетілетін қызмет алдын ала жазылусыз және жеделдетілген қызмет көрсетусіз кезек тәртiбiмен көрсетіледі.</w:t>
            </w:r>
          </w:p>
          <w:bookmarkEnd w:id="17"/>
          <w:bookmarkStart w:name="z235" w:id="18"/>
          <w:p>
            <w:pPr>
              <w:spacing w:after="20"/>
              <w:ind w:left="20"/>
              <w:jc w:val="both"/>
            </w:pPr>
            <w:r>
              <w:rPr>
                <w:rFonts w:ascii="Times New Roman"/>
                <w:b w:val="false"/>
                <w:i w:val="false"/>
                <w:color w:val="000000"/>
                <w:sz w:val="20"/>
              </w:rPr>
              <w:t>
2) порталдың – тәулiк бойы (жөндеу жұмыстарын жүргізуге байланысты техникалық үзілістерді қоспағанда).</w:t>
            </w:r>
          </w:p>
          <w:bookmarkEnd w:id="18"/>
          <w:bookmarkStart w:name="z236" w:id="19"/>
          <w:p>
            <w:pPr>
              <w:spacing w:after="20"/>
              <w:ind w:left="20"/>
              <w:jc w:val="both"/>
            </w:pPr>
            <w:r>
              <w:rPr>
                <w:rFonts w:ascii="Times New Roman"/>
                <w:b w:val="false"/>
                <w:i w:val="false"/>
                <w:color w:val="000000"/>
                <w:sz w:val="20"/>
              </w:rPr>
              <w:t>
9. Көрсетiлетiн қызметтi алушының (не сенімхат бойынша оның өкілінің) жүгінуі кезінде мемлекеттiк көрсетілетін қызметті көрсетуге қажеттi құжаттар тiзбесi:</w:t>
            </w:r>
          </w:p>
          <w:bookmarkEnd w:id="19"/>
          <w:p>
            <w:pPr>
              <w:spacing w:after="20"/>
              <w:ind w:left="20"/>
              <w:jc w:val="both"/>
            </w:pPr>
            <w:r>
              <w:rPr>
                <w:rFonts w:ascii="Times New Roman"/>
                <w:b w:val="false"/>
                <w:i w:val="false"/>
                <w:color w:val="000000"/>
                <w:sz w:val="20"/>
              </w:rPr>
              <w:t>
Көрсетілетін қызметті берушіге:</w:t>
            </w:r>
          </w:p>
          <w:bookmarkStart w:name="z237" w:id="20"/>
          <w:p>
            <w:pPr>
              <w:spacing w:after="20"/>
              <w:ind w:left="20"/>
              <w:jc w:val="both"/>
            </w:pPr>
            <w:r>
              <w:rPr>
                <w:rFonts w:ascii="Times New Roman"/>
                <w:b w:val="false"/>
                <w:i w:val="false"/>
                <w:color w:val="000000"/>
                <w:sz w:val="20"/>
              </w:rPr>
              <w:t>
1) лицензия алу үшiн:</w:t>
            </w:r>
          </w:p>
          <w:bookmarkEnd w:id="20"/>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2-қосымшаларға</w:t>
            </w:r>
            <w:r>
              <w:rPr>
                <w:rFonts w:ascii="Times New Roman"/>
                <w:b w:val="false"/>
                <w:i w:val="false"/>
                <w:color w:val="000000"/>
                <w:sz w:val="20"/>
              </w:rPr>
              <w:t xml:space="preserve"> сәйкес заңды немесе жеке тұлға үшін белгiленген үлгiдегi өтiнiш;</w:t>
            </w:r>
          </w:p>
          <w:p>
            <w:pPr>
              <w:spacing w:after="20"/>
              <w:ind w:left="20"/>
              <w:jc w:val="both"/>
            </w:pPr>
            <w:r>
              <w:rPr>
                <w:rFonts w:ascii="Times New Roman"/>
                <w:b w:val="false"/>
                <w:i w:val="false"/>
                <w:color w:val="000000"/>
                <w:sz w:val="20"/>
              </w:rPr>
              <w:t>
жекелеген қызмет түрлерiмен айналысу құқығы үшiн бюджетке лицензиялық алымның төленгенiн растайтын құжаттың көшiрмесi;</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 мәлiметтер нысаны;</w:t>
            </w:r>
          </w:p>
          <w:bookmarkStart w:name="z238" w:id="21"/>
          <w:p>
            <w:pPr>
              <w:spacing w:after="20"/>
              <w:ind w:left="20"/>
              <w:jc w:val="both"/>
            </w:pPr>
            <w:r>
              <w:rPr>
                <w:rFonts w:ascii="Times New Roman"/>
                <w:b w:val="false"/>
                <w:i w:val="false"/>
                <w:color w:val="000000"/>
                <w:sz w:val="20"/>
              </w:rPr>
              <w:t>
2) лицензияға қосымшаны алу үшiн:</w:t>
            </w:r>
          </w:p>
          <w:bookmarkEnd w:id="21"/>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2-қосымшаларға</w:t>
            </w:r>
            <w:r>
              <w:rPr>
                <w:rFonts w:ascii="Times New Roman"/>
                <w:b w:val="false"/>
                <w:i w:val="false"/>
                <w:color w:val="000000"/>
                <w:sz w:val="20"/>
              </w:rPr>
              <w:t xml:space="preserve"> сәйкес заңды немесе жеке тұлға үшін белгiленген үлгiдегi өтiнiш;</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сәйкестігі туралы мәлiметтер нысаны;</w:t>
            </w:r>
          </w:p>
          <w:bookmarkStart w:name="z239" w:id="22"/>
          <w:p>
            <w:pPr>
              <w:spacing w:after="20"/>
              <w:ind w:left="20"/>
              <w:jc w:val="both"/>
            </w:pPr>
            <w:r>
              <w:rPr>
                <w:rFonts w:ascii="Times New Roman"/>
                <w:b w:val="false"/>
                <w:i w:val="false"/>
                <w:color w:val="000000"/>
                <w:sz w:val="20"/>
              </w:rPr>
              <w:t>
3) лицензияны және (немесе) лицензияға қосымшаны қайта ресімдеу үшiн:</w:t>
            </w:r>
          </w:p>
          <w:bookmarkEnd w:id="22"/>
          <w:p>
            <w:pPr>
              <w:spacing w:after="20"/>
              <w:ind w:left="20"/>
              <w:jc w:val="both"/>
            </w:pPr>
            <w:r>
              <w:rPr>
                <w:rFonts w:ascii="Times New Roman"/>
                <w:b w:val="false"/>
                <w:i w:val="false"/>
                <w:color w:val="000000"/>
                <w:sz w:val="20"/>
              </w:rPr>
              <w:t>
еркін нысанды өтiнiш;</w:t>
            </w:r>
          </w:p>
          <w:p>
            <w:pPr>
              <w:spacing w:after="20"/>
              <w:ind w:left="20"/>
              <w:jc w:val="both"/>
            </w:pPr>
            <w:r>
              <w:rPr>
                <w:rFonts w:ascii="Times New Roman"/>
                <w:b w:val="false"/>
                <w:i w:val="false"/>
                <w:color w:val="000000"/>
                <w:sz w:val="20"/>
              </w:rPr>
              <w:t>
лицензияны қайта ресімдеу үшiн бюджетке лицензиялық алымның төленгенiн растайтын құжаттың көшiрмесi;</w:t>
            </w:r>
          </w:p>
          <w:p>
            <w:pPr>
              <w:spacing w:after="20"/>
              <w:ind w:left="20"/>
              <w:jc w:val="both"/>
            </w:pPr>
            <w:r>
              <w:rPr>
                <w:rFonts w:ascii="Times New Roman"/>
                <w:b w:val="false"/>
                <w:i w:val="false"/>
                <w:color w:val="000000"/>
                <w:sz w:val="20"/>
              </w:rPr>
              <w:t>
лицензияның және (немесе) лицензияға қосымшаның түпнұсқасы (лицензияны және (немесе) лицензияға қосымшаны қағаз тасығышта алған жағдайда);</w:t>
            </w:r>
          </w:p>
          <w:p>
            <w:pPr>
              <w:spacing w:after="20"/>
              <w:ind w:left="20"/>
              <w:jc w:val="both"/>
            </w:pPr>
            <w:r>
              <w:rPr>
                <w:rFonts w:ascii="Times New Roman"/>
                <w:b w:val="false"/>
                <w:i w:val="false"/>
                <w:color w:val="000000"/>
                <w:sz w:val="20"/>
              </w:rPr>
              <w:t>
лицензияны және (немесе) лицензияға қосымшаны қайта ресімдеу қажеттілігін растайтын құжаттың көшiрмесi (салыстырып тексеру үшiн түпнұсқасы берiлмеген жағдайда нотариалды куәландырылған).</w:t>
            </w:r>
          </w:p>
          <w:p>
            <w:pPr>
              <w:spacing w:after="20"/>
              <w:ind w:left="20"/>
              <w:jc w:val="both"/>
            </w:pPr>
            <w:r>
              <w:rPr>
                <w:rFonts w:ascii="Times New Roman"/>
                <w:b w:val="false"/>
                <w:i w:val="false"/>
                <w:color w:val="000000"/>
                <w:sz w:val="20"/>
              </w:rPr>
              <w:t>
Лицензия және (немесе) лицензияға қосымша мынадай: жеке тұлғаның тегi, аты, әкесiнiң аты (болған жағдайда) өзгерген; дара кәсiпкер қайта тiркелген, оның атауы мен мекенжайы өзгерген; заңды тұлға бiрiгу, қосылу, бөлiнiп шығу немесе қайта құрылу нысанында қайта ұйымдастырылған; заңды тұлғаның атауы және (немесе) заңды мекенжайы өзгерген жағдайларда қайта ресiмделуге жатады.</w:t>
            </w:r>
          </w:p>
          <w:p>
            <w:pPr>
              <w:spacing w:after="20"/>
              <w:ind w:left="20"/>
              <w:jc w:val="both"/>
            </w:pPr>
            <w:r>
              <w:rPr>
                <w:rFonts w:ascii="Times New Roman"/>
                <w:b w:val="false"/>
                <w:i w:val="false"/>
                <w:color w:val="000000"/>
                <w:sz w:val="20"/>
              </w:rPr>
              <w:t>
Көрсетілетін қызметті алушы қайта ресiмдеу туралы өтiнiштi құжаттар ауыстырылған сәттен бастап күнтiзбелiк отыз күн iшiнде бередi.</w:t>
            </w:r>
          </w:p>
          <w:bookmarkStart w:name="z240" w:id="23"/>
          <w:p>
            <w:pPr>
              <w:spacing w:after="20"/>
              <w:ind w:left="20"/>
              <w:jc w:val="both"/>
            </w:pPr>
            <w:r>
              <w:rPr>
                <w:rFonts w:ascii="Times New Roman"/>
                <w:b w:val="false"/>
                <w:i w:val="false"/>
                <w:color w:val="000000"/>
                <w:sz w:val="20"/>
              </w:rPr>
              <w:t>
4) лицензияның және (немесе) лицензияға қосымшаның телнұсқасын алу үшiн:</w:t>
            </w:r>
          </w:p>
          <w:bookmarkEnd w:id="23"/>
          <w:p>
            <w:pPr>
              <w:spacing w:after="20"/>
              <w:ind w:left="20"/>
              <w:jc w:val="both"/>
            </w:pPr>
            <w:r>
              <w:rPr>
                <w:rFonts w:ascii="Times New Roman"/>
                <w:b w:val="false"/>
                <w:i w:val="false"/>
                <w:color w:val="000000"/>
                <w:sz w:val="20"/>
              </w:rPr>
              <w:t>
еркін нысанды өтiнiш;</w:t>
            </w:r>
          </w:p>
          <w:p>
            <w:pPr>
              <w:spacing w:after="20"/>
              <w:ind w:left="20"/>
              <w:jc w:val="both"/>
            </w:pPr>
            <w:r>
              <w:rPr>
                <w:rFonts w:ascii="Times New Roman"/>
                <w:b w:val="false"/>
                <w:i w:val="false"/>
                <w:color w:val="000000"/>
                <w:sz w:val="20"/>
              </w:rPr>
              <w:t>
лицензияның телнұсқасын беру үшiн бюджетке лицензиялық алымның төленгенiн растайтын құжаттың көшiрмесi.</w:t>
            </w:r>
          </w:p>
          <w:p>
            <w:pPr>
              <w:spacing w:after="20"/>
              <w:ind w:left="20"/>
              <w:jc w:val="both"/>
            </w:pP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лицензия алу үшiн:</w:t>
            </w:r>
          </w:p>
          <w:p>
            <w:pPr>
              <w:spacing w:after="20"/>
              <w:ind w:left="20"/>
              <w:jc w:val="both"/>
            </w:pPr>
            <w:r>
              <w:rPr>
                <w:rFonts w:ascii="Times New Roman"/>
                <w:b w:val="false"/>
                <w:i w:val="false"/>
                <w:color w:val="000000"/>
                <w:sz w:val="20"/>
              </w:rPr>
              <w:t>
көрсетiлетiн қызметтi алушының электрондық цифрлық қолтаңбасымен (бұдан әрi – ЭЦҚ) куәландырылған электрондық құжат нысанындағы сұрау салу;</w:t>
            </w:r>
          </w:p>
          <w:p>
            <w:pPr>
              <w:spacing w:after="20"/>
              <w:ind w:left="20"/>
              <w:jc w:val="both"/>
            </w:pPr>
            <w:r>
              <w:rPr>
                <w:rFonts w:ascii="Times New Roman"/>
                <w:b w:val="false"/>
                <w:i w:val="false"/>
                <w:color w:val="000000"/>
                <w:sz w:val="20"/>
              </w:rPr>
              <w:t>
ЭҮТШ арқылы төлеу жағдайларын қоспағанда, жекелеген қызмет түрлерiмен айналысу құқығы үшiн бюджетке лицензиялы алымның төленгенін растайтын құжат;</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сәйкестігі туралы мәлiметтер нысаны;</w:t>
            </w:r>
          </w:p>
          <w:bookmarkStart w:name="z241" w:id="24"/>
          <w:p>
            <w:pPr>
              <w:spacing w:after="20"/>
              <w:ind w:left="20"/>
              <w:jc w:val="both"/>
            </w:pPr>
            <w:r>
              <w:rPr>
                <w:rFonts w:ascii="Times New Roman"/>
                <w:b w:val="false"/>
                <w:i w:val="false"/>
                <w:color w:val="000000"/>
                <w:sz w:val="20"/>
              </w:rPr>
              <w:t>
2) лицензияға қосымшаны алу үшiн:</w:t>
            </w:r>
          </w:p>
          <w:bookmarkEnd w:id="24"/>
          <w:p>
            <w:pPr>
              <w:spacing w:after="20"/>
              <w:ind w:left="20"/>
              <w:jc w:val="both"/>
            </w:pPr>
            <w:r>
              <w:rPr>
                <w:rFonts w:ascii="Times New Roman"/>
                <w:b w:val="false"/>
                <w:i w:val="false"/>
                <w:color w:val="000000"/>
                <w:sz w:val="20"/>
              </w:rPr>
              <w:t>
көрсетiлетiн қызметтi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сәйкестігі туралы мәлiметтер нысаны;</w:t>
            </w:r>
          </w:p>
          <w:bookmarkStart w:name="z242" w:id="25"/>
          <w:p>
            <w:pPr>
              <w:spacing w:after="20"/>
              <w:ind w:left="20"/>
              <w:jc w:val="both"/>
            </w:pPr>
            <w:r>
              <w:rPr>
                <w:rFonts w:ascii="Times New Roman"/>
                <w:b w:val="false"/>
                <w:i w:val="false"/>
                <w:color w:val="000000"/>
                <w:sz w:val="20"/>
              </w:rPr>
              <w:t>
3) лицензияны және (немесе) лицензияға қосымшаны қайта ресімдеу үшiн:</w:t>
            </w:r>
          </w:p>
          <w:bookmarkEnd w:id="25"/>
          <w:p>
            <w:pPr>
              <w:spacing w:after="20"/>
              <w:ind w:left="20"/>
              <w:jc w:val="both"/>
            </w:pPr>
            <w:r>
              <w:rPr>
                <w:rFonts w:ascii="Times New Roman"/>
                <w:b w:val="false"/>
                <w:i w:val="false"/>
                <w:color w:val="000000"/>
                <w:sz w:val="20"/>
              </w:rPr>
              <w:t>
көрсетiлетiн қызметтi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ЭҮТШ арқылы төлеу жағдайларын қоспағанда, лицензияны қайта ресімдеу үшiн бюджетке лицензиялық алымның төленгенін растайтын құжат;</w:t>
            </w:r>
          </w:p>
          <w:p>
            <w:pPr>
              <w:spacing w:after="20"/>
              <w:ind w:left="20"/>
              <w:jc w:val="both"/>
            </w:pPr>
            <w:r>
              <w:rPr>
                <w:rFonts w:ascii="Times New Roman"/>
                <w:b w:val="false"/>
                <w:i w:val="false"/>
                <w:color w:val="000000"/>
                <w:sz w:val="20"/>
              </w:rPr>
              <w:t>
лицензияның және (немесе) лицензияға қосымшаның түпнұсқасы (лицензияны және (немесе) лицензияға қосымшаны қағаз тасығышта алған жағдайда);</w:t>
            </w:r>
          </w:p>
          <w:p>
            <w:pPr>
              <w:spacing w:after="20"/>
              <w:ind w:left="20"/>
              <w:jc w:val="both"/>
            </w:pPr>
            <w:r>
              <w:rPr>
                <w:rFonts w:ascii="Times New Roman"/>
                <w:b w:val="false"/>
                <w:i w:val="false"/>
                <w:color w:val="000000"/>
                <w:sz w:val="20"/>
              </w:rPr>
              <w:t>
лицензияны және (немесе) лицензияға қосымшаны қайта ресімдеу қажеттілігін растайтын құжаттың көшiрмесi (салыстырып тексеру үшiн түпнұсқасы берiлмеген жағдайда нотариалды куәландырылған).</w:t>
            </w:r>
          </w:p>
          <w:p>
            <w:pPr>
              <w:spacing w:after="20"/>
              <w:ind w:left="20"/>
              <w:jc w:val="both"/>
            </w:pPr>
            <w:r>
              <w:rPr>
                <w:rFonts w:ascii="Times New Roman"/>
                <w:b w:val="false"/>
                <w:i w:val="false"/>
                <w:color w:val="000000"/>
                <w:sz w:val="20"/>
              </w:rPr>
              <w:t>
Лицензия және (немесе) лицензияға қосымша мынадай: жеке тұлғаның тегi, аты, әкесiнiң аты (болған жағдайда) өзгерген; дара кәсiпкер қайта тiркелген, оның атауы мен мекенжайы өзгерген; заңды тұлға бiрiгу, қосылу, бөлiнiп шығу немесе қайта құрылу нысанында қайта ұйымдастырылған; заңды тұлғаның атауы және (немесе) заңды мекенжайы өзгерген жағдайларда қайта ресiмделуге жатады.</w:t>
            </w:r>
          </w:p>
          <w:p>
            <w:pPr>
              <w:spacing w:after="20"/>
              <w:ind w:left="20"/>
              <w:jc w:val="both"/>
            </w:pPr>
            <w:r>
              <w:rPr>
                <w:rFonts w:ascii="Times New Roman"/>
                <w:b w:val="false"/>
                <w:i w:val="false"/>
                <w:color w:val="000000"/>
                <w:sz w:val="20"/>
              </w:rPr>
              <w:t>
Көрсетілетін қызметті алушы қайта ресiмдеу туралы сұрау салуды құжаттар ауыстырылған сәттен бастап күнтiзбелiк отыз күн iшiнде бередi.</w:t>
            </w:r>
          </w:p>
          <w:p>
            <w:pPr>
              <w:spacing w:after="20"/>
              <w:ind w:left="20"/>
              <w:jc w:val="both"/>
            </w:pPr>
            <w:r>
              <w:rPr>
                <w:rFonts w:ascii="Times New Roman"/>
                <w:b w:val="false"/>
                <w:i w:val="false"/>
                <w:color w:val="000000"/>
                <w:sz w:val="20"/>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p>
          <w:p>
            <w:pPr>
              <w:spacing w:after="20"/>
              <w:ind w:left="20"/>
              <w:jc w:val="both"/>
            </w:pP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p>
          <w:p>
            <w:pPr>
              <w:spacing w:after="20"/>
              <w:ind w:left="20"/>
              <w:jc w:val="both"/>
            </w:pPr>
            <w:r>
              <w:rPr>
                <w:rFonts w:ascii="Times New Roman"/>
                <w:b w:val="false"/>
                <w:i w:val="false"/>
                <w:color w:val="000000"/>
                <w:sz w:val="20"/>
              </w:rPr>
              <w:t>
Көрсетілетін қызметті беруші, егер Қазақстан Республикасының заңдарында өзгеше көзделмесе, мемлекеттiк қызметтер көрсету кезiнде ақпараттық жүйелерде қамтылған, заңмен қорғалатын құпияны құрайтын мәлiметтердi пайдалануға көрсетiлетiн қызметтi алушының жазбаша келiсiмiн алады.</w:t>
            </w:r>
          </w:p>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w:t>
            </w:r>
          </w:p>
          <w:bookmarkStart w:name="z243" w:id="26"/>
          <w:p>
            <w:pPr>
              <w:spacing w:after="20"/>
              <w:ind w:left="20"/>
              <w:jc w:val="both"/>
            </w:pPr>
            <w:r>
              <w:rPr>
                <w:rFonts w:ascii="Times New Roman"/>
                <w:b w:val="false"/>
                <w:i w:val="false"/>
                <w:color w:val="000000"/>
                <w:sz w:val="20"/>
              </w:rPr>
              <w:t>
1) көрсетiлетiн қызметтi берушiге (қолма-қол не пошта байланысы арқылы) – құжаттар топтамасын қабылдау күнiн және уақытын көрсете отырып, оның көшiрмесiндегі көрсетiлетiн қызметтi берушiнің кеңсесiнде тiркелгенi туралы белгi өтініштің қағаз тасығышта қабылданғанын растау болып табылады;</w:t>
            </w:r>
          </w:p>
          <w:bookmarkEnd w:id="26"/>
          <w:bookmarkStart w:name="z244" w:id="27"/>
          <w:p>
            <w:pPr>
              <w:spacing w:after="20"/>
              <w:ind w:left="20"/>
              <w:jc w:val="both"/>
            </w:pPr>
            <w:r>
              <w:rPr>
                <w:rFonts w:ascii="Times New Roman"/>
                <w:b w:val="false"/>
                <w:i w:val="false"/>
                <w:color w:val="000000"/>
                <w:sz w:val="20"/>
              </w:rPr>
              <w:t>
2) портал арқылы – көрсетілетін қызметті алушының "жеке кабинетiнде" мемлекеттiк көрсетілетін қызметтiң нәтижелерiн алу күнiн көрсете отырып, мемлекеттiк қызметтi көрсетуге арналған сұрау салудың қабылданғаны туралы мәртебе көрсетіледі.</w:t>
            </w:r>
          </w:p>
          <w:bookmarkEnd w:id="27"/>
          <w:bookmarkStart w:name="z245" w:id="28"/>
          <w:p>
            <w:pPr>
              <w:spacing w:after="20"/>
              <w:ind w:left="20"/>
              <w:jc w:val="both"/>
            </w:pPr>
            <w:r>
              <w:rPr>
                <w:rFonts w:ascii="Times New Roman"/>
                <w:b w:val="false"/>
                <w:i w:val="false"/>
                <w:color w:val="000000"/>
                <w:sz w:val="20"/>
              </w:rPr>
              <w:t>
10. Мемлекеттiк қызмет көрсетуден бас тарту негіздері:</w:t>
            </w:r>
          </w:p>
          <w:bookmarkEnd w:id="28"/>
          <w:bookmarkStart w:name="z246" w:id="29"/>
          <w:p>
            <w:pPr>
              <w:spacing w:after="20"/>
              <w:ind w:left="20"/>
              <w:jc w:val="both"/>
            </w:pPr>
            <w:r>
              <w:rPr>
                <w:rFonts w:ascii="Times New Roman"/>
                <w:b w:val="false"/>
                <w:i w:val="false"/>
                <w:color w:val="000000"/>
                <w:sz w:val="20"/>
              </w:rPr>
              <w:t>
1) Қазақстан Республикасының заңдарында субъектілердің осы санаты үшін қызметтің жекелеген түрімен айналысуға тыйым салынуы;</w:t>
            </w:r>
          </w:p>
          <w:bookmarkEnd w:id="29"/>
          <w:bookmarkStart w:name="z247" w:id="30"/>
          <w:p>
            <w:pPr>
              <w:spacing w:after="20"/>
              <w:ind w:left="20"/>
              <w:jc w:val="both"/>
            </w:pPr>
            <w:r>
              <w:rPr>
                <w:rFonts w:ascii="Times New Roman"/>
                <w:b w:val="false"/>
                <w:i w:val="false"/>
                <w:color w:val="000000"/>
                <w:sz w:val="20"/>
              </w:rPr>
              <w:t>
2) қызмет түріне лицензия беруге өтініш берілген жағдайда, қызметтің жекелеген түрлерімен айналысу құқығы үшін лицензиялық алымның енгізілмеуі;</w:t>
            </w:r>
          </w:p>
          <w:bookmarkEnd w:id="30"/>
          <w:bookmarkStart w:name="z248" w:id="31"/>
          <w:p>
            <w:pPr>
              <w:spacing w:after="20"/>
              <w:ind w:left="20"/>
              <w:jc w:val="both"/>
            </w:pPr>
            <w:r>
              <w:rPr>
                <w:rFonts w:ascii="Times New Roman"/>
                <w:b w:val="false"/>
                <w:i w:val="false"/>
                <w:color w:val="000000"/>
                <w:sz w:val="20"/>
              </w:rPr>
              <w:t>
3) көрсетілетін қызметті алушының біліктілік талаптарына сай келмеуі;</w:t>
            </w:r>
          </w:p>
          <w:bookmarkEnd w:id="31"/>
          <w:bookmarkStart w:name="z249" w:id="32"/>
          <w:p>
            <w:pPr>
              <w:spacing w:after="20"/>
              <w:ind w:left="20"/>
              <w:jc w:val="both"/>
            </w:pPr>
            <w:r>
              <w:rPr>
                <w:rFonts w:ascii="Times New Roman"/>
                <w:b w:val="false"/>
                <w:i w:val="false"/>
                <w:color w:val="000000"/>
                <w:sz w:val="20"/>
              </w:rPr>
              <w:t>
4) көрсетілетін қызметті алушыға лицензия беру келісуші мемлекеттік органмен келісілмеуі;</w:t>
            </w:r>
          </w:p>
          <w:bookmarkEnd w:id="32"/>
          <w:bookmarkStart w:name="z250" w:id="33"/>
          <w:p>
            <w:pPr>
              <w:spacing w:after="20"/>
              <w:ind w:left="20"/>
              <w:jc w:val="both"/>
            </w:pPr>
            <w:r>
              <w:rPr>
                <w:rFonts w:ascii="Times New Roman"/>
                <w:b w:val="false"/>
                <w:i w:val="false"/>
                <w:color w:val="000000"/>
                <w:sz w:val="20"/>
              </w:rPr>
              <w:t>
5) көрсетілетін қызметті алушыға қатысты қызметтің жекелеген түрімен айналысуға тыйым салатын заңды күшіне енген сот үкімінің болуы;</w:t>
            </w:r>
          </w:p>
          <w:bookmarkEnd w:id="33"/>
          <w:bookmarkStart w:name="z251" w:id="34"/>
          <w:p>
            <w:pPr>
              <w:spacing w:after="20"/>
              <w:ind w:left="20"/>
              <w:jc w:val="both"/>
            </w:pPr>
            <w:r>
              <w:rPr>
                <w:rFonts w:ascii="Times New Roman"/>
                <w:b w:val="false"/>
                <w:i w:val="false"/>
                <w:color w:val="000000"/>
                <w:sz w:val="20"/>
              </w:rPr>
              <w:t>
6) сот орындаушысының ұсынысы негізінде көрсетілетін қызметті алушыға соттың лицензия алуға тыйым салуы.</w:t>
            </w:r>
          </w:p>
          <w:bookmarkEnd w:id="34"/>
          <w:bookmarkStart w:name="z252" w:id="35"/>
          <w:p>
            <w:pPr>
              <w:spacing w:after="0"/>
              <w:ind w:left="0"/>
              <w:jc w:val="both"/>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мемлекеттiк органдардың, сондай-ақ көрсетiлетiн қызметті</w:t>
            </w:r>
            <w:r>
              <w:br/>
            </w:r>
            <w:r>
              <w:rPr>
                <w:rFonts w:ascii="Times New Roman"/>
                <w:b/>
                <w:i w:val="false"/>
                <w:color w:val="000000"/>
              </w:rPr>
              <w:t>берушiлердiң және (немесе) олардың лауазымды адамдарының</w:t>
            </w:r>
            <w:r>
              <w:br/>
            </w:r>
            <w:r>
              <w:rPr>
                <w:rFonts w:ascii="Times New Roman"/>
                <w:b/>
                <w:i w:val="false"/>
                <w:color w:val="000000"/>
              </w:rPr>
              <w:t>шешiмдерiне, әрекетiне (әрекетсiздiгiне) шағымдану тәртiбi</w:t>
            </w:r>
          </w:p>
          <w:bookmarkEnd w:id="35"/>
          <w:bookmarkStart w:name="z253" w:id="36"/>
          <w:p>
            <w:pPr>
              <w:spacing w:after="20"/>
              <w:ind w:left="20"/>
              <w:jc w:val="both"/>
            </w:pPr>
            <w:r>
              <w:rPr>
                <w:rFonts w:ascii="Times New Roman"/>
                <w:b w:val="false"/>
                <w:i w:val="false"/>
                <w:color w:val="000000"/>
                <w:sz w:val="20"/>
              </w:rPr>
              <w:t>
11. Мемлекеттік қызметтер көрсету мәселелері бойынша орталық мемлекеттік органның, көрсетiлетiн қызметті берушінің және (немесе) оның лауазымды адамдарының шешімдеріне, әрекетіне (әрекетсіздігіне) шағымдану:</w:t>
            </w:r>
          </w:p>
          <w:bookmarkEnd w:id="36"/>
          <w:p>
            <w:pPr>
              <w:spacing w:after="20"/>
              <w:ind w:left="20"/>
              <w:jc w:val="both"/>
            </w:pPr>
            <w:r>
              <w:rPr>
                <w:rFonts w:ascii="Times New Roman"/>
                <w:b w:val="false"/>
                <w:i w:val="false"/>
                <w:color w:val="000000"/>
                <w:sz w:val="20"/>
              </w:rPr>
              <w:t xml:space="preserve">
шағым осы мемлекеттiк көрсетiлетiн қызмет стандартының </w:t>
            </w:r>
            <w:r>
              <w:rPr>
                <w:rFonts w:ascii="Times New Roman"/>
                <w:b w:val="false"/>
                <w:i w:val="false"/>
                <w:color w:val="000000"/>
                <w:sz w:val="20"/>
              </w:rPr>
              <w:t>13-тармағында</w:t>
            </w:r>
            <w:r>
              <w:rPr>
                <w:rFonts w:ascii="Times New Roman"/>
                <w:b w:val="false"/>
                <w:i w:val="false"/>
                <w:color w:val="000000"/>
                <w:sz w:val="20"/>
              </w:rPr>
              <w:t xml:space="preserve"> көрсетілген мекенжайы бойынша көрсетiлетiн қызметтi беруші басшысының атына не 010000, Астана қаласы, Қабанбай батыр даңғылы, 32/1, "Транспорт Тауэр" ғимараты, № 2117 кабинет мекенжай бойынша Министрлік басшылығының атына беріледі, телефоны: 8 (7172) 24-04-75, 29-08-48. </w:t>
            </w:r>
          </w:p>
          <w:p>
            <w:pPr>
              <w:spacing w:after="20"/>
              <w:ind w:left="20"/>
              <w:jc w:val="both"/>
            </w:pPr>
            <w:r>
              <w:rPr>
                <w:rFonts w:ascii="Times New Roman"/>
                <w:b w:val="false"/>
                <w:i w:val="false"/>
                <w:color w:val="000000"/>
                <w:sz w:val="20"/>
              </w:rPr>
              <w:t>
Шағым пошта арқылы жазбаша нысанда не көрсетілетін қызметті берушінің немесе Министрліктің кеңсесі арқылы қолма-қол беріледі.</w:t>
            </w:r>
          </w:p>
          <w:p>
            <w:pPr>
              <w:spacing w:after="20"/>
              <w:ind w:left="20"/>
              <w:jc w:val="both"/>
            </w:pPr>
            <w:r>
              <w:rPr>
                <w:rFonts w:ascii="Times New Roman"/>
                <w:b w:val="false"/>
                <w:i w:val="false"/>
                <w:color w:val="000000"/>
                <w:sz w:val="20"/>
              </w:rPr>
              <w:t>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 Тіркелгеннен кейін жауапты орындаушыны айқындау және тиісті шаралар қабылдау үшін шағым көрсетілетін қызметті берушінің немесе Министрліктің басшысына жіберіледі.</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Министрліктің атына келіп түскен шағымы тіркелген күнінен бастап бес жұмыс күні ішінде қаралуға жатады.</w:t>
            </w:r>
          </w:p>
          <w:p>
            <w:pPr>
              <w:spacing w:after="20"/>
              <w:ind w:left="20"/>
              <w:jc w:val="both"/>
            </w:pPr>
            <w:r>
              <w:rPr>
                <w:rFonts w:ascii="Times New Roman"/>
                <w:b w:val="false"/>
                <w:i w:val="false"/>
                <w:color w:val="000000"/>
                <w:sz w:val="20"/>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телефоны бойынша алуға болады.</w:t>
            </w:r>
          </w:p>
          <w:p>
            <w:pPr>
              <w:spacing w:after="20"/>
              <w:ind w:left="20"/>
              <w:jc w:val="both"/>
            </w:pPr>
            <w:r>
              <w:rPr>
                <w:rFonts w:ascii="Times New Roman"/>
                <w:b w:val="false"/>
                <w:i w:val="false"/>
                <w:color w:val="000000"/>
                <w:sz w:val="20"/>
              </w:rPr>
              <w:t>
Шағымды көрсетiлетiн қызметтi алушыға портал арқылы "жеке кабинеттен" жiберген кезде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p>
          <w:p>
            <w:pPr>
              <w:spacing w:after="20"/>
              <w:ind w:left="20"/>
              <w:jc w:val="both"/>
            </w:pPr>
            <w:r>
              <w:rPr>
                <w:rFonts w:ascii="Times New Roman"/>
                <w:b w:val="false"/>
                <w:i w:val="false"/>
                <w:color w:val="000000"/>
                <w:sz w:val="20"/>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p>
          <w:p>
            <w:pPr>
              <w:spacing w:after="20"/>
              <w:ind w:left="20"/>
              <w:jc w:val="both"/>
            </w:pPr>
            <w:r>
              <w:rPr>
                <w:rFonts w:ascii="Times New Roman"/>
                <w:b w:val="false"/>
                <w:i w:val="false"/>
                <w:color w:val="000000"/>
                <w:sz w:val="20"/>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p>
          <w:bookmarkStart w:name="z254" w:id="37"/>
          <w:p>
            <w:pPr>
              <w:spacing w:after="20"/>
              <w:ind w:left="20"/>
              <w:jc w:val="both"/>
            </w:pPr>
            <w:r>
              <w:rPr>
                <w:rFonts w:ascii="Times New Roman"/>
                <w:b w:val="false"/>
                <w:i w:val="false"/>
                <w:color w:val="000000"/>
                <w:sz w:val="20"/>
              </w:rPr>
              <w:t>
12. Көрсетілген мемлекеттік қызмет нәтижелерімен келіспеген жағдайларда, көрсетiлетiн қызметтi алушының Қазақстан Республикасының заңнамасында көзделген тәртіппен сотқа жүгінуге құқығы бар.</w:t>
            </w:r>
          </w:p>
          <w:bookmarkEnd w:id="37"/>
          <w:bookmarkStart w:name="z255" w:id="38"/>
          <w:p>
            <w:pPr>
              <w:spacing w:after="0"/>
              <w:ind w:left="0"/>
              <w:jc w:val="both"/>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көрсетілетін қызметтің ерекшеліктері ескерілген өзге де</w:t>
            </w:r>
            <w:r>
              <w:br/>
            </w:r>
            <w:r>
              <w:rPr>
                <w:rFonts w:ascii="Times New Roman"/>
                <w:b/>
                <w:i w:val="false"/>
                <w:color w:val="000000"/>
              </w:rPr>
              <w:t>талаптар</w:t>
            </w:r>
          </w:p>
          <w:bookmarkEnd w:id="38"/>
          <w:bookmarkStart w:name="z256" w:id="39"/>
          <w:p>
            <w:pPr>
              <w:spacing w:after="20"/>
              <w:ind w:left="20"/>
              <w:jc w:val="both"/>
            </w:pPr>
            <w:r>
              <w:rPr>
                <w:rFonts w:ascii="Times New Roman"/>
                <w:b w:val="false"/>
                <w:i w:val="false"/>
                <w:color w:val="000000"/>
                <w:sz w:val="20"/>
              </w:rPr>
              <w:t>
13. Мемлекеттік қызмет көрсету мекенжайы көрсетілетін қызметті берушінің – www.comprom.kz интернет-ресурсында, "Мемлекеттiк көрсетiлетiн қызметтер" бөлімінде орналастырылған.</w:t>
            </w:r>
          </w:p>
          <w:bookmarkEnd w:id="39"/>
          <w:bookmarkStart w:name="z257" w:id="40"/>
          <w:p>
            <w:pPr>
              <w:spacing w:after="20"/>
              <w:ind w:left="20"/>
              <w:jc w:val="both"/>
            </w:pPr>
            <w:r>
              <w:rPr>
                <w:rFonts w:ascii="Times New Roman"/>
                <w:b w:val="false"/>
                <w:i w:val="false"/>
                <w:color w:val="000000"/>
                <w:sz w:val="20"/>
              </w:rPr>
              <w:t>
14. ЭЦҚ болған жағдайда, көрсетілетін қызметті алушының мемлекеттік көрсетілетін қызметті портал арқылы электрондық нысанда алу мүмкіндігі бар.</w:t>
            </w:r>
          </w:p>
          <w:bookmarkEnd w:id="40"/>
          <w:bookmarkStart w:name="z258" w:id="41"/>
          <w:p>
            <w:pPr>
              <w:spacing w:after="20"/>
              <w:ind w:left="20"/>
              <w:jc w:val="both"/>
            </w:pPr>
            <w:r>
              <w:rPr>
                <w:rFonts w:ascii="Times New Roman"/>
                <w:b w:val="false"/>
                <w:i w:val="false"/>
                <w:color w:val="000000"/>
                <w:sz w:val="20"/>
              </w:rPr>
              <w:t>
15.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w:t>
            </w:r>
          </w:p>
          <w:bookmarkEnd w:id="41"/>
          <w:bookmarkStart w:name="z259" w:id="42"/>
          <w:p>
            <w:pPr>
              <w:spacing w:after="20"/>
              <w:ind w:left="20"/>
              <w:jc w:val="both"/>
            </w:pPr>
            <w:r>
              <w:rPr>
                <w:rFonts w:ascii="Times New Roman"/>
                <w:b w:val="false"/>
                <w:i w:val="false"/>
                <w:color w:val="000000"/>
                <w:sz w:val="20"/>
              </w:rPr>
              <w:t>
16. Мемлекеттік қызметтер көрсету мәселелері жөніндегі анықтамалық қызметтің байланыс телефондары: 8 (7172) 24-07-49, 24-12-91, мемлекеттік қызмет көрсету мәселелері жөніндегі бірыңғай байланыс орталығы: 1414.</w:t>
            </w:r>
          </w:p>
          <w:bookmarkEnd w:id="42"/>
          <w:tbl>
            <w:tblPr>
              <w:tblW w:w="0" w:type="auto"/>
              <w:tblCellSpacing w:w="0" w:type="auto"/>
              <w:tblBorders>
                <w:top w:val="none"/>
                <w:left w:val="none"/>
                <w:bottom w:val="none"/>
                <w:right w:val="none"/>
                <w:insideH w:val="none"/>
                <w:insideV w:val="none"/>
              </w:tblBorders>
            </w:tblPr>
            <w:tblGrid>
              <w:gridCol w:w="7658"/>
              <w:gridCol w:w="4535"/>
            </w:tblGrid>
            <w:tr>
              <w:trPr>
                <w:trHeight w:val="30" w:hRule="atLeast"/>
              </w:trPr>
              <w:tc>
                <w:tcPr>
                  <w:tcW w:w="765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"Оқ-дәрiлердi, қару-жарақ пен әскери</w:t>
                  </w:r>
                  <w:r>
                    <w:br/>
                  </w:r>
                  <w:r>
                    <w:rPr>
                      <w:rFonts w:ascii="Times New Roman"/>
                      <w:b w:val="false"/>
                      <w:i w:val="false"/>
                      <w:color w:val="000000"/>
                      <w:sz w:val="20"/>
                    </w:rPr>
                    <w:t>техниканы, олардың қосалқы бөлшектерiн,</w:t>
                  </w:r>
                  <w:r>
                    <w:br/>
                  </w:r>
                  <w:r>
                    <w:rPr>
                      <w:rFonts w:ascii="Times New Roman"/>
                      <w:b w:val="false"/>
                      <w:i w:val="false"/>
                      <w:color w:val="000000"/>
                      <w:sz w:val="20"/>
                    </w:rPr>
                    <w:t>жинақтаушы бұйымдары мен аспаптарын, сондай-ақ</w:t>
                  </w:r>
                  <w:r>
                    <w:br/>
                  </w:r>
                  <w:r>
                    <w:rPr>
                      <w:rFonts w:ascii="Times New Roman"/>
                      <w:b w:val="false"/>
                      <w:i w:val="false"/>
                      <w:color w:val="000000"/>
                      <w:sz w:val="20"/>
                    </w:rPr>
                    <w:t>монтаждауды, реттеудi, жаңғыртуды, орнатуды,</w:t>
                  </w:r>
                  <w:r>
                    <w:br/>
                  </w:r>
                  <w:r>
                    <w:rPr>
                      <w:rFonts w:ascii="Times New Roman"/>
                      <w:b w:val="false"/>
                      <w:i w:val="false"/>
                      <w:color w:val="000000"/>
                      <w:sz w:val="20"/>
                    </w:rPr>
                    <w:t>пайдалануды, сақтауды, жөндеудi және сервистiк</w:t>
                  </w:r>
                  <w:r>
                    <w:br/>
                  </w:r>
                  <w:r>
                    <w:rPr>
                      <w:rFonts w:ascii="Times New Roman"/>
                      <w:b w:val="false"/>
                      <w:i w:val="false"/>
                      <w:color w:val="000000"/>
                      <w:sz w:val="20"/>
                    </w:rPr>
                    <w:t>қызмет көрсетудi қоса алғанда, оларды өндiруге</w:t>
                  </w:r>
                  <w:r>
                    <w:br/>
                  </w:r>
                  <w:r>
                    <w:rPr>
                      <w:rFonts w:ascii="Times New Roman"/>
                      <w:b w:val="false"/>
                      <w:i w:val="false"/>
                      <w:color w:val="000000"/>
                      <w:sz w:val="20"/>
                    </w:rPr>
                    <w:t>арналған арнайы материалдар мен жабдықтарды</w:t>
                  </w:r>
                  <w:r>
                    <w:br/>
                  </w:r>
                  <w:r>
                    <w:rPr>
                      <w:rFonts w:ascii="Times New Roman"/>
                      <w:b w:val="false"/>
                      <w:i w:val="false"/>
                      <w:color w:val="000000"/>
                      <w:sz w:val="20"/>
                    </w:rPr>
                    <w:t>әзiрлеу, өндiру, жөндеу, сатып алу және сату</w:t>
                  </w:r>
                  <w:r>
                    <w:br/>
                  </w:r>
                  <w:r>
                    <w:rPr>
                      <w:rFonts w:ascii="Times New Roman"/>
                      <w:b w:val="false"/>
                      <w:i w:val="false"/>
                      <w:color w:val="000000"/>
                      <w:sz w:val="20"/>
                    </w:rPr>
                    <w:t>жөнiндегi қызметiн жүзеге асыруға лицензия беру,</w:t>
                  </w:r>
                  <w:r>
                    <w:br/>
                  </w:r>
                  <w:r>
                    <w:rPr>
                      <w:rFonts w:ascii="Times New Roman"/>
                      <w:b w:val="false"/>
                      <w:i w:val="false"/>
                      <w:color w:val="000000"/>
                      <w:sz w:val="20"/>
                    </w:rPr>
                    <w:t>қайта ресiмдеу, лицензияның телнұсқаларын беру"</w:t>
                  </w:r>
                  <w:r>
                    <w:br/>
                  </w:r>
                  <w:r>
                    <w:rPr>
                      <w:rFonts w:ascii="Times New Roman"/>
                      <w:b w:val="false"/>
                      <w:i w:val="false"/>
                      <w:color w:val="000000"/>
                      <w:sz w:val="20"/>
                    </w:rPr>
                    <w:t>мемлекеттiк көрсетілетін қызмет стандартына</w:t>
                  </w:r>
                  <w:r>
                    <w:br/>
                  </w:r>
                  <w:r>
                    <w:rPr>
                      <w:rFonts w:ascii="Times New Roman"/>
                      <w:b w:val="false"/>
                      <w:i w:val="false"/>
                      <w:color w:val="000000"/>
                      <w:sz w:val="20"/>
                    </w:rPr>
                    <w:t>1-қосымша</w:t>
                  </w:r>
                </w:p>
              </w:tc>
            </w:tr>
          </w:tbl>
          <w:p/>
          <w:bookmarkStart w:name="z40" w:id="43"/>
          <w:p>
            <w:pPr>
              <w:spacing w:after="0"/>
              <w:ind w:left="0"/>
              <w:jc w:val="both"/>
            </w:pPr>
            <w:r>
              <w:rPr>
                <w:rFonts w:ascii="Times New Roman"/>
                <w:b/>
                <w:i w:val="false"/>
                <w:color w:val="000000"/>
              </w:rPr>
              <w:t xml:space="preserve"> Заңды тұлғаның лицензияны және (немесе) лицензияға қосымшаны</w:t>
            </w:r>
            <w:r>
              <w:br/>
            </w:r>
            <w:r>
              <w:rPr>
                <w:rFonts w:ascii="Times New Roman"/>
                <w:b/>
                <w:i w:val="false"/>
                <w:color w:val="000000"/>
              </w:rPr>
              <w:t>алуға арналған өтiнiшi</w:t>
            </w:r>
          </w:p>
          <w:bookmarkEnd w:id="43"/>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(көрсетілетін қызметті берушінің толық атауы)</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(заңды тұлғаның толық атауы, бизнес-сәйкестендiру нөмiрi)</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(қызметтiң түрi және (немесе) қызметтiң кiшi түрi(-лерi) көрсетiлсiн)</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_______________________________ жүзеге асыруға лицензия және (немесе)</w:t>
            </w:r>
          </w:p>
          <w:p>
            <w:pPr>
              <w:spacing w:after="20"/>
              <w:ind w:left="20"/>
              <w:jc w:val="both"/>
            </w:pPr>
            <w:r>
              <w:rPr>
                <w:rFonts w:ascii="Times New Roman"/>
                <w:b w:val="false"/>
                <w:i w:val="false"/>
                <w:color w:val="000000"/>
                <w:sz w:val="20"/>
              </w:rPr>
              <w:t>
лицензияға қосымшаны қағаз тасығышта ________________________________</w:t>
            </w:r>
          </w:p>
          <w:p>
            <w:pPr>
              <w:spacing w:after="20"/>
              <w:ind w:left="20"/>
              <w:jc w:val="both"/>
            </w:pPr>
            <w:r>
              <w:rPr>
                <w:rFonts w:ascii="Times New Roman"/>
                <w:b w:val="false"/>
                <w:i w:val="false"/>
                <w:color w:val="000000"/>
                <w:sz w:val="20"/>
              </w:rPr>
              <w:t>
(лицензияны қағаз тасығышта алу қажет болған жағдайда Х белгiсiн қою</w:t>
            </w:r>
          </w:p>
          <w:p>
            <w:pPr>
              <w:spacing w:after="20"/>
              <w:ind w:left="20"/>
              <w:jc w:val="both"/>
            </w:pPr>
            <w:r>
              <w:rPr>
                <w:rFonts w:ascii="Times New Roman"/>
                <w:b w:val="false"/>
                <w:i w:val="false"/>
                <w:color w:val="000000"/>
                <w:sz w:val="20"/>
              </w:rPr>
              <w:t>
керек) беруiңiздi сұраймын</w:t>
            </w:r>
          </w:p>
          <w:p>
            <w:pPr>
              <w:spacing w:after="20"/>
              <w:ind w:left="20"/>
              <w:jc w:val="both"/>
            </w:pPr>
            <w:r>
              <w:rPr>
                <w:rFonts w:ascii="Times New Roman"/>
                <w:b w:val="false"/>
                <w:i w:val="false"/>
                <w:color w:val="000000"/>
                <w:sz w:val="20"/>
              </w:rPr>
              <w:t>
Заңды тұлғаның мекенжайы ____________________________________________</w:t>
            </w:r>
          </w:p>
          <w:p>
            <w:pPr>
              <w:spacing w:after="20"/>
              <w:ind w:left="20"/>
              <w:jc w:val="both"/>
            </w:pPr>
            <w:r>
              <w:rPr>
                <w:rFonts w:ascii="Times New Roman"/>
                <w:b w:val="false"/>
                <w:i w:val="false"/>
                <w:color w:val="000000"/>
                <w:sz w:val="20"/>
              </w:rPr>
              <w:t>
(пошталық индексi, облысы, қаласы, ауданы, елдi мекенi, көше атауы,</w:t>
            </w:r>
          </w:p>
          <w:p>
            <w:pPr>
              <w:spacing w:after="20"/>
              <w:ind w:left="20"/>
              <w:jc w:val="both"/>
            </w:pPr>
            <w:r>
              <w:rPr>
                <w:rFonts w:ascii="Times New Roman"/>
                <w:b w:val="false"/>
                <w:i w:val="false"/>
                <w:color w:val="000000"/>
                <w:sz w:val="20"/>
              </w:rPr>
              <w:t>
үй/ғимарат (стационарлық үй-жай) нөмiрi)</w:t>
            </w:r>
          </w:p>
          <w:p>
            <w:pPr>
              <w:spacing w:after="20"/>
              <w:ind w:left="20"/>
              <w:jc w:val="both"/>
            </w:pPr>
            <w:r>
              <w:rPr>
                <w:rFonts w:ascii="Times New Roman"/>
                <w:b w:val="false"/>
                <w:i w:val="false"/>
                <w:color w:val="000000"/>
                <w:sz w:val="20"/>
              </w:rPr>
              <w:t>
Электрондық пошта ___________________________________________________</w:t>
            </w:r>
          </w:p>
          <w:p>
            <w:pPr>
              <w:spacing w:after="20"/>
              <w:ind w:left="20"/>
              <w:jc w:val="both"/>
            </w:pPr>
            <w:r>
              <w:rPr>
                <w:rFonts w:ascii="Times New Roman"/>
                <w:b w:val="false"/>
                <w:i w:val="false"/>
                <w:color w:val="000000"/>
                <w:sz w:val="20"/>
              </w:rPr>
              <w:t>
Телефондары _________________________________________________________</w:t>
            </w:r>
          </w:p>
          <w:p>
            <w:pPr>
              <w:spacing w:after="20"/>
              <w:ind w:left="20"/>
              <w:jc w:val="both"/>
            </w:pPr>
            <w:r>
              <w:rPr>
                <w:rFonts w:ascii="Times New Roman"/>
                <w:b w:val="false"/>
                <w:i w:val="false"/>
                <w:color w:val="000000"/>
                <w:sz w:val="20"/>
              </w:rPr>
              <w:t>
Факс ________________________________________________________________</w:t>
            </w:r>
          </w:p>
          <w:p>
            <w:pPr>
              <w:spacing w:after="20"/>
              <w:ind w:left="20"/>
              <w:jc w:val="both"/>
            </w:pPr>
            <w:r>
              <w:rPr>
                <w:rFonts w:ascii="Times New Roman"/>
                <w:b w:val="false"/>
                <w:i w:val="false"/>
                <w:color w:val="000000"/>
                <w:sz w:val="20"/>
              </w:rPr>
              <w:t>
Банк шоты ___________________________________________________________</w:t>
            </w:r>
          </w:p>
          <w:p>
            <w:pPr>
              <w:spacing w:after="20"/>
              <w:ind w:left="20"/>
              <w:jc w:val="both"/>
            </w:pPr>
            <w:r>
              <w:rPr>
                <w:rFonts w:ascii="Times New Roman"/>
                <w:b w:val="false"/>
                <w:i w:val="false"/>
                <w:color w:val="000000"/>
                <w:sz w:val="20"/>
              </w:rPr>
              <w:t>
 (шот нөмiрi, банктiң атауы және орналасқан жерi)</w:t>
            </w:r>
          </w:p>
          <w:p>
            <w:pPr>
              <w:spacing w:after="20"/>
              <w:ind w:left="20"/>
              <w:jc w:val="both"/>
            </w:pPr>
            <w:r>
              <w:rPr>
                <w:rFonts w:ascii="Times New Roman"/>
                <w:b w:val="false"/>
                <w:i w:val="false"/>
                <w:color w:val="000000"/>
                <w:sz w:val="20"/>
              </w:rPr>
              <w:t>
Қызметтi жүзеге асыру мекенжайы(лары) _______________________________</w:t>
            </w:r>
          </w:p>
          <w:p>
            <w:pPr>
              <w:spacing w:after="20"/>
              <w:ind w:left="20"/>
              <w:jc w:val="both"/>
            </w:pPr>
            <w:r>
              <w:rPr>
                <w:rFonts w:ascii="Times New Roman"/>
                <w:b w:val="false"/>
                <w:i w:val="false"/>
                <w:color w:val="000000"/>
                <w:sz w:val="20"/>
              </w:rPr>
              <w:t>
(пошталық индексi, облысы, қаласы, ауданы, елдi мекенi, көше атауы,</w:t>
            </w:r>
          </w:p>
          <w:p>
            <w:pPr>
              <w:spacing w:after="20"/>
              <w:ind w:left="20"/>
              <w:jc w:val="both"/>
            </w:pPr>
            <w:r>
              <w:rPr>
                <w:rFonts w:ascii="Times New Roman"/>
                <w:b w:val="false"/>
                <w:i w:val="false"/>
                <w:color w:val="000000"/>
                <w:sz w:val="20"/>
              </w:rPr>
              <w:t>
үй/ғимарат (стационарлық үй-жай) нөмiрi)</w:t>
            </w:r>
          </w:p>
          <w:p>
            <w:pPr>
              <w:spacing w:after="20"/>
              <w:ind w:left="20"/>
              <w:jc w:val="both"/>
            </w:pPr>
            <w:r>
              <w:rPr>
                <w:rFonts w:ascii="Times New Roman"/>
                <w:b w:val="false"/>
                <w:i w:val="false"/>
                <w:color w:val="000000"/>
                <w:sz w:val="20"/>
              </w:rPr>
              <w:t>
__ парақ қоса берiлiп отыр.</w:t>
            </w:r>
          </w:p>
          <w:p>
            <w:pPr>
              <w:spacing w:after="20"/>
              <w:ind w:left="20"/>
              <w:jc w:val="both"/>
            </w:pPr>
            <w:r>
              <w:rPr>
                <w:rFonts w:ascii="Times New Roman"/>
                <w:b w:val="false"/>
                <w:i w:val="false"/>
                <w:color w:val="000000"/>
                <w:sz w:val="20"/>
              </w:rPr>
              <w:t>
Осымен:</w:t>
            </w:r>
          </w:p>
          <w:p>
            <w:pPr>
              <w:spacing w:after="20"/>
              <w:ind w:left="20"/>
              <w:jc w:val="both"/>
            </w:pPr>
            <w:r>
              <w:rPr>
                <w:rFonts w:ascii="Times New Roman"/>
                <w:b w:val="false"/>
                <w:i w:val="false"/>
                <w:color w:val="000000"/>
                <w:sz w:val="20"/>
              </w:rPr>
              <w:t>
көрсетiлген барлық деректердiң ресми байланыстар болып</w:t>
            </w:r>
          </w:p>
          <w:p>
            <w:pPr>
              <w:spacing w:after="20"/>
              <w:ind w:left="20"/>
              <w:jc w:val="both"/>
            </w:pPr>
            <w:r>
              <w:rPr>
                <w:rFonts w:ascii="Times New Roman"/>
                <w:b w:val="false"/>
                <w:i w:val="false"/>
                <w:color w:val="000000"/>
                <w:sz w:val="20"/>
              </w:rPr>
              <w:t>
табылатындығы және оларға лицензияны және (немесе) лицензияға</w:t>
            </w:r>
          </w:p>
          <w:p>
            <w:pPr>
              <w:spacing w:after="20"/>
              <w:ind w:left="20"/>
              <w:jc w:val="both"/>
            </w:pPr>
            <w:r>
              <w:rPr>
                <w:rFonts w:ascii="Times New Roman"/>
                <w:b w:val="false"/>
                <w:i w:val="false"/>
                <w:color w:val="000000"/>
                <w:sz w:val="20"/>
              </w:rPr>
              <w:t>
қосымшаны беру немесе беруден бас тарту мәселелерi бойынша кез келген</w:t>
            </w:r>
          </w:p>
          <w:p>
            <w:pPr>
              <w:spacing w:after="20"/>
              <w:ind w:left="20"/>
              <w:jc w:val="both"/>
            </w:pPr>
            <w:r>
              <w:rPr>
                <w:rFonts w:ascii="Times New Roman"/>
                <w:b w:val="false"/>
                <w:i w:val="false"/>
                <w:color w:val="000000"/>
                <w:sz w:val="20"/>
              </w:rPr>
              <w:t>
ақпаратты жiберуге болатындығы;</w:t>
            </w:r>
          </w:p>
          <w:p>
            <w:pPr>
              <w:spacing w:after="20"/>
              <w:ind w:left="20"/>
              <w:jc w:val="both"/>
            </w:pPr>
            <w:r>
              <w:rPr>
                <w:rFonts w:ascii="Times New Roman"/>
                <w:b w:val="false"/>
                <w:i w:val="false"/>
                <w:color w:val="000000"/>
                <w:sz w:val="20"/>
              </w:rPr>
              <w:t>
көрсетілетін қызметті алушыға қызметтiң лицензияланатын түрiмен</w:t>
            </w:r>
          </w:p>
          <w:p>
            <w:pPr>
              <w:spacing w:after="20"/>
              <w:ind w:left="20"/>
              <w:jc w:val="both"/>
            </w:pPr>
            <w:r>
              <w:rPr>
                <w:rFonts w:ascii="Times New Roman"/>
                <w:b w:val="false"/>
                <w:i w:val="false"/>
                <w:color w:val="000000"/>
                <w:sz w:val="20"/>
              </w:rPr>
              <w:t>
және (немесе) кiшi түрiмен айналысуға соттың тыйым салмағаны;</w:t>
            </w:r>
          </w:p>
          <w:p>
            <w:pPr>
              <w:spacing w:after="20"/>
              <w:ind w:left="20"/>
              <w:jc w:val="both"/>
            </w:pPr>
            <w:r>
              <w:rPr>
                <w:rFonts w:ascii="Times New Roman"/>
                <w:b w:val="false"/>
                <w:i w:val="false"/>
                <w:color w:val="000000"/>
                <w:sz w:val="20"/>
              </w:rPr>
              <w:t>
қоса берiлген құжаттардың барлығы шындыққа сәйкес келетiнi және</w:t>
            </w:r>
          </w:p>
          <w:p>
            <w:pPr>
              <w:spacing w:after="20"/>
              <w:ind w:left="20"/>
              <w:jc w:val="both"/>
            </w:pPr>
            <w:r>
              <w:rPr>
                <w:rFonts w:ascii="Times New Roman"/>
                <w:b w:val="false"/>
                <w:i w:val="false"/>
                <w:color w:val="000000"/>
                <w:sz w:val="20"/>
              </w:rPr>
              <w:t>
жарамды болып табылатындығы расталады.</w:t>
            </w:r>
          </w:p>
          <w:p>
            <w:pPr>
              <w:spacing w:after="20"/>
              <w:ind w:left="20"/>
              <w:jc w:val="both"/>
            </w:pPr>
            <w:r>
              <w:rPr>
                <w:rFonts w:ascii="Times New Roman"/>
                <w:b w:val="false"/>
                <w:i w:val="false"/>
                <w:color w:val="000000"/>
                <w:sz w:val="20"/>
              </w:rPr>
              <w:t>
Басшы _________ _______________________________________________</w:t>
            </w:r>
          </w:p>
          <w:p>
            <w:pPr>
              <w:spacing w:after="20"/>
              <w:ind w:left="20"/>
              <w:jc w:val="both"/>
            </w:pPr>
            <w:r>
              <w:rPr>
                <w:rFonts w:ascii="Times New Roman"/>
                <w:b w:val="false"/>
                <w:i w:val="false"/>
                <w:color w:val="000000"/>
                <w:sz w:val="20"/>
              </w:rPr>
              <w:t>
 (қолы) (тегi, аты, әкесiнiң аты (болған жағдайда)</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Толтыру мерзiмi 20__ жылғы "___" ____________</w:t>
            </w:r>
          </w:p>
          <w:tbl>
            <w:tblPr>
              <w:tblW w:w="0" w:type="auto"/>
              <w:tblCellSpacing w:w="0" w:type="auto"/>
              <w:tblBorders>
                <w:top w:val="none"/>
                <w:left w:val="none"/>
                <w:bottom w:val="none"/>
                <w:right w:val="none"/>
                <w:insideH w:val="none"/>
                <w:insideV w:val="none"/>
              </w:tblBorders>
            </w:tblPr>
            <w:tblGrid>
              <w:gridCol w:w="7658"/>
              <w:gridCol w:w="4535"/>
            </w:tblGrid>
            <w:tr>
              <w:trPr>
                <w:trHeight w:val="30" w:hRule="atLeast"/>
              </w:trPr>
              <w:tc>
                <w:tcPr>
                  <w:tcW w:w="765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"Оқ-дәрiлердi, қару-жарақ пен әскери</w:t>
                  </w:r>
                  <w:r>
                    <w:br/>
                  </w:r>
                  <w:r>
                    <w:rPr>
                      <w:rFonts w:ascii="Times New Roman"/>
                      <w:b w:val="false"/>
                      <w:i w:val="false"/>
                      <w:color w:val="000000"/>
                      <w:sz w:val="20"/>
                    </w:rPr>
                    <w:t>техниканы, олардың қосалқы бөлшектерiн,</w:t>
                  </w:r>
                  <w:r>
                    <w:br/>
                  </w:r>
                  <w:r>
                    <w:rPr>
                      <w:rFonts w:ascii="Times New Roman"/>
                      <w:b w:val="false"/>
                      <w:i w:val="false"/>
                      <w:color w:val="000000"/>
                      <w:sz w:val="20"/>
                    </w:rPr>
                    <w:t>жинақтаушы бұйымдары мен аспаптарын, сондай-ақ</w:t>
                  </w:r>
                  <w:r>
                    <w:br/>
                  </w:r>
                  <w:r>
                    <w:rPr>
                      <w:rFonts w:ascii="Times New Roman"/>
                      <w:b w:val="false"/>
                      <w:i w:val="false"/>
                      <w:color w:val="000000"/>
                      <w:sz w:val="20"/>
                    </w:rPr>
                    <w:t>монтаждауды, реттеудi, жаңғыртуды, орнатуды,</w:t>
                  </w:r>
                  <w:r>
                    <w:br/>
                  </w:r>
                  <w:r>
                    <w:rPr>
                      <w:rFonts w:ascii="Times New Roman"/>
                      <w:b w:val="false"/>
                      <w:i w:val="false"/>
                      <w:color w:val="000000"/>
                      <w:sz w:val="20"/>
                    </w:rPr>
                    <w:t>пайдалануды, сақтауды, жөндеудi және сервистiк</w:t>
                  </w:r>
                  <w:r>
                    <w:br/>
                  </w:r>
                  <w:r>
                    <w:rPr>
                      <w:rFonts w:ascii="Times New Roman"/>
                      <w:b w:val="false"/>
                      <w:i w:val="false"/>
                      <w:color w:val="000000"/>
                      <w:sz w:val="20"/>
                    </w:rPr>
                    <w:t>қызмет көрсетудi қоса алғанда, оларды өндiруге</w:t>
                  </w:r>
                  <w:r>
                    <w:br/>
                  </w:r>
                  <w:r>
                    <w:rPr>
                      <w:rFonts w:ascii="Times New Roman"/>
                      <w:b w:val="false"/>
                      <w:i w:val="false"/>
                      <w:color w:val="000000"/>
                      <w:sz w:val="20"/>
                    </w:rPr>
                    <w:t>арналған арнайы материалдар мен жабдықтарды</w:t>
                  </w:r>
                  <w:r>
                    <w:br/>
                  </w:r>
                  <w:r>
                    <w:rPr>
                      <w:rFonts w:ascii="Times New Roman"/>
                      <w:b w:val="false"/>
                      <w:i w:val="false"/>
                      <w:color w:val="000000"/>
                      <w:sz w:val="20"/>
                    </w:rPr>
                    <w:t>әзiрлеу, өндiру, жөндеу, сатып алу және сату</w:t>
                  </w:r>
                  <w:r>
                    <w:br/>
                  </w:r>
                  <w:r>
                    <w:rPr>
                      <w:rFonts w:ascii="Times New Roman"/>
                      <w:b w:val="false"/>
                      <w:i w:val="false"/>
                      <w:color w:val="000000"/>
                      <w:sz w:val="20"/>
                    </w:rPr>
                    <w:t>жөнiндегi қызметiн жүзеге асыруға лицензия беру,</w:t>
                  </w:r>
                  <w:r>
                    <w:br/>
                  </w:r>
                  <w:r>
                    <w:rPr>
                      <w:rFonts w:ascii="Times New Roman"/>
                      <w:b w:val="false"/>
                      <w:i w:val="false"/>
                      <w:color w:val="000000"/>
                      <w:sz w:val="20"/>
                    </w:rPr>
                    <w:t>қайта ресiмдеу, лицензияның телнұсқаларын беру"</w:t>
                  </w:r>
                  <w:r>
                    <w:br/>
                  </w:r>
                  <w:r>
                    <w:rPr>
                      <w:rFonts w:ascii="Times New Roman"/>
                      <w:b w:val="false"/>
                      <w:i w:val="false"/>
                      <w:color w:val="000000"/>
                      <w:sz w:val="20"/>
                    </w:rPr>
                    <w:t>мемлекеттiк көрсетілетін қызмет стандартына</w:t>
                  </w:r>
                  <w:r>
                    <w:br/>
                  </w:r>
                  <w:r>
                    <w:rPr>
                      <w:rFonts w:ascii="Times New Roman"/>
                      <w:b w:val="false"/>
                      <w:i w:val="false"/>
                      <w:color w:val="000000"/>
                      <w:sz w:val="20"/>
                    </w:rPr>
                    <w:t>2-қосымша</w:t>
                  </w:r>
                </w:p>
              </w:tc>
            </w:tr>
          </w:tbl>
          <w:p/>
          <w:bookmarkStart w:name="z42" w:id="44"/>
          <w:p>
            <w:pPr>
              <w:spacing w:after="0"/>
              <w:ind w:left="0"/>
              <w:jc w:val="both"/>
            </w:pPr>
            <w:r>
              <w:rPr>
                <w:rFonts w:ascii="Times New Roman"/>
                <w:b/>
                <w:i w:val="false"/>
                <w:color w:val="000000"/>
              </w:rPr>
              <w:t xml:space="preserve"> Жеке тұлғаның лицензияны және (немесе) лицензияға қосымшаны</w:t>
            </w:r>
            <w:r>
              <w:br/>
            </w:r>
            <w:r>
              <w:rPr>
                <w:rFonts w:ascii="Times New Roman"/>
                <w:b/>
                <w:i w:val="false"/>
                <w:color w:val="000000"/>
              </w:rPr>
              <w:t>алуға арналған өтiнiшi</w:t>
            </w:r>
          </w:p>
          <w:bookmarkEnd w:id="44"/>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(көрсетілетін қызметті берушінің толық атауы)</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(жеке тұлғаның тегi, аты, әкесiнiң аты (болған жағдайда), жеке</w:t>
            </w:r>
          </w:p>
          <w:p>
            <w:pPr>
              <w:spacing w:after="20"/>
              <w:ind w:left="20"/>
              <w:jc w:val="both"/>
            </w:pPr>
            <w:r>
              <w:rPr>
                <w:rFonts w:ascii="Times New Roman"/>
                <w:b w:val="false"/>
                <w:i w:val="false"/>
                <w:color w:val="000000"/>
                <w:sz w:val="20"/>
              </w:rPr>
              <w:t>
сәйкестендiру нөмiрi)</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(қызметтiң түрi және (немесе) кiшi түрi (-лерi) көрсетiлсiн)</w:t>
            </w:r>
          </w:p>
          <w:p>
            <w:pPr>
              <w:spacing w:after="20"/>
              <w:ind w:left="20"/>
              <w:jc w:val="both"/>
            </w:pPr>
            <w:r>
              <w:rPr>
                <w:rFonts w:ascii="Times New Roman"/>
                <w:b w:val="false"/>
                <w:i w:val="false"/>
                <w:color w:val="000000"/>
                <w:sz w:val="20"/>
              </w:rPr>
              <w:t>
________________________________________ жүзеге асыруға лицензия және</w:t>
            </w:r>
          </w:p>
          <w:p>
            <w:pPr>
              <w:spacing w:after="20"/>
              <w:ind w:left="20"/>
              <w:jc w:val="both"/>
            </w:pPr>
            <w:r>
              <w:rPr>
                <w:rFonts w:ascii="Times New Roman"/>
                <w:b w:val="false"/>
                <w:i w:val="false"/>
                <w:color w:val="000000"/>
                <w:sz w:val="20"/>
              </w:rPr>
              <w:t>
(немесе) лицензияға қосымшаны қағаз тасығышта _______________________</w:t>
            </w:r>
          </w:p>
          <w:p>
            <w:pPr>
              <w:spacing w:after="20"/>
              <w:ind w:left="20"/>
              <w:jc w:val="both"/>
            </w:pPr>
            <w:r>
              <w:rPr>
                <w:rFonts w:ascii="Times New Roman"/>
                <w:b w:val="false"/>
                <w:i w:val="false"/>
                <w:color w:val="000000"/>
                <w:sz w:val="20"/>
              </w:rPr>
              <w:t>
(лицензияны қағаз тасығышта алу қажет болған жағдайда Х белгiсiн қою</w:t>
            </w:r>
          </w:p>
          <w:p>
            <w:pPr>
              <w:spacing w:after="20"/>
              <w:ind w:left="20"/>
              <w:jc w:val="both"/>
            </w:pPr>
            <w:r>
              <w:rPr>
                <w:rFonts w:ascii="Times New Roman"/>
                <w:b w:val="false"/>
                <w:i w:val="false"/>
                <w:color w:val="000000"/>
                <w:sz w:val="20"/>
              </w:rPr>
              <w:t>
керек) беруiңiздi сұраймын</w:t>
            </w:r>
          </w:p>
          <w:p>
            <w:pPr>
              <w:spacing w:after="20"/>
              <w:ind w:left="20"/>
              <w:jc w:val="both"/>
            </w:pPr>
            <w:r>
              <w:rPr>
                <w:rFonts w:ascii="Times New Roman"/>
                <w:b w:val="false"/>
                <w:i w:val="false"/>
                <w:color w:val="000000"/>
                <w:sz w:val="20"/>
              </w:rPr>
              <w:t>
Жеке тұлғаның тұрғылықты жерiнiң мекенжайы __________________________</w:t>
            </w:r>
          </w:p>
          <w:p>
            <w:pPr>
              <w:spacing w:after="20"/>
              <w:ind w:left="20"/>
              <w:jc w:val="both"/>
            </w:pPr>
            <w:r>
              <w:rPr>
                <w:rFonts w:ascii="Times New Roman"/>
                <w:b w:val="false"/>
                <w:i w:val="false"/>
                <w:color w:val="000000"/>
                <w:sz w:val="20"/>
              </w:rPr>
              <w:t>
(пошталық индексi, облысы, қаласы, ауданы, елдi мекенi, көше атауы,</w:t>
            </w:r>
          </w:p>
          <w:p>
            <w:pPr>
              <w:spacing w:after="20"/>
              <w:ind w:left="20"/>
              <w:jc w:val="both"/>
            </w:pPr>
            <w:r>
              <w:rPr>
                <w:rFonts w:ascii="Times New Roman"/>
                <w:b w:val="false"/>
                <w:i w:val="false"/>
                <w:color w:val="000000"/>
                <w:sz w:val="20"/>
              </w:rPr>
              <w:t>
үй/ғимарат нөмiрi)</w:t>
            </w:r>
          </w:p>
          <w:p>
            <w:pPr>
              <w:spacing w:after="20"/>
              <w:ind w:left="20"/>
              <w:jc w:val="both"/>
            </w:pPr>
            <w:r>
              <w:rPr>
                <w:rFonts w:ascii="Times New Roman"/>
                <w:b w:val="false"/>
                <w:i w:val="false"/>
                <w:color w:val="000000"/>
                <w:sz w:val="20"/>
              </w:rPr>
              <w:t>
Электрондық пошта ___________________________________________________</w:t>
            </w:r>
          </w:p>
          <w:p>
            <w:pPr>
              <w:spacing w:after="20"/>
              <w:ind w:left="20"/>
              <w:jc w:val="both"/>
            </w:pPr>
            <w:r>
              <w:rPr>
                <w:rFonts w:ascii="Times New Roman"/>
                <w:b w:val="false"/>
                <w:i w:val="false"/>
                <w:color w:val="000000"/>
                <w:sz w:val="20"/>
              </w:rPr>
              <w:t>
Телефондары _________________________________________________________</w:t>
            </w:r>
          </w:p>
          <w:p>
            <w:pPr>
              <w:spacing w:after="20"/>
              <w:ind w:left="20"/>
              <w:jc w:val="both"/>
            </w:pPr>
            <w:r>
              <w:rPr>
                <w:rFonts w:ascii="Times New Roman"/>
                <w:b w:val="false"/>
                <w:i w:val="false"/>
                <w:color w:val="000000"/>
                <w:sz w:val="20"/>
              </w:rPr>
              <w:t>
Факс ________________________________________________________________</w:t>
            </w:r>
          </w:p>
          <w:p>
            <w:pPr>
              <w:spacing w:after="20"/>
              <w:ind w:left="20"/>
              <w:jc w:val="both"/>
            </w:pPr>
            <w:r>
              <w:rPr>
                <w:rFonts w:ascii="Times New Roman"/>
                <w:b w:val="false"/>
                <w:i w:val="false"/>
                <w:color w:val="000000"/>
                <w:sz w:val="20"/>
              </w:rPr>
              <w:t>
Банк шоты ___________________________________________________________</w:t>
            </w:r>
          </w:p>
          <w:p>
            <w:pPr>
              <w:spacing w:after="20"/>
              <w:ind w:left="20"/>
              <w:jc w:val="both"/>
            </w:pPr>
            <w:r>
              <w:rPr>
                <w:rFonts w:ascii="Times New Roman"/>
                <w:b w:val="false"/>
                <w:i w:val="false"/>
                <w:color w:val="000000"/>
                <w:sz w:val="20"/>
              </w:rPr>
              <w:t>
 (шот нөмiрi, банктiң атауы және орналасқан жерi)</w:t>
            </w:r>
          </w:p>
          <w:p>
            <w:pPr>
              <w:spacing w:after="20"/>
              <w:ind w:left="20"/>
              <w:jc w:val="both"/>
            </w:pPr>
            <w:r>
              <w:rPr>
                <w:rFonts w:ascii="Times New Roman"/>
                <w:b w:val="false"/>
                <w:i w:val="false"/>
                <w:color w:val="000000"/>
                <w:sz w:val="20"/>
              </w:rPr>
              <w:t>
Қызметтi жүзеге асыру мекенжайы(лары) _______________________________</w:t>
            </w:r>
          </w:p>
          <w:p>
            <w:pPr>
              <w:spacing w:after="20"/>
              <w:ind w:left="20"/>
              <w:jc w:val="both"/>
            </w:pPr>
            <w:r>
              <w:rPr>
                <w:rFonts w:ascii="Times New Roman"/>
                <w:b w:val="false"/>
                <w:i w:val="false"/>
                <w:color w:val="000000"/>
                <w:sz w:val="20"/>
              </w:rPr>
              <w:t>
(пошталық индексi, облысы, қаласы, ауданы, елдi мекенi, көше</w:t>
            </w:r>
          </w:p>
          <w:p>
            <w:pPr>
              <w:spacing w:after="20"/>
              <w:ind w:left="20"/>
              <w:jc w:val="both"/>
            </w:pPr>
            <w:r>
              <w:rPr>
                <w:rFonts w:ascii="Times New Roman"/>
                <w:b w:val="false"/>
                <w:i w:val="false"/>
                <w:color w:val="000000"/>
                <w:sz w:val="20"/>
              </w:rPr>
              <w:t>
 атауы, үй/ғимарат (стационарлық үй-жай) нөмiрi)</w:t>
            </w:r>
          </w:p>
          <w:p>
            <w:pPr>
              <w:spacing w:after="20"/>
              <w:ind w:left="20"/>
              <w:jc w:val="both"/>
            </w:pPr>
            <w:r>
              <w:rPr>
                <w:rFonts w:ascii="Times New Roman"/>
                <w:b w:val="false"/>
                <w:i w:val="false"/>
                <w:color w:val="000000"/>
                <w:sz w:val="20"/>
              </w:rPr>
              <w:t>
___ парақ қоса берiлiп отыр.</w:t>
            </w:r>
          </w:p>
          <w:p>
            <w:pPr>
              <w:spacing w:after="20"/>
              <w:ind w:left="20"/>
              <w:jc w:val="both"/>
            </w:pPr>
            <w:r>
              <w:rPr>
                <w:rFonts w:ascii="Times New Roman"/>
                <w:b w:val="false"/>
                <w:i w:val="false"/>
                <w:color w:val="000000"/>
                <w:sz w:val="20"/>
              </w:rPr>
              <w:t>
Осымен:</w:t>
            </w:r>
          </w:p>
          <w:p>
            <w:pPr>
              <w:spacing w:after="20"/>
              <w:ind w:left="20"/>
              <w:jc w:val="both"/>
            </w:pPr>
            <w:r>
              <w:rPr>
                <w:rFonts w:ascii="Times New Roman"/>
                <w:b w:val="false"/>
                <w:i w:val="false"/>
                <w:color w:val="000000"/>
                <w:sz w:val="20"/>
              </w:rPr>
              <w:t>
көрсетiлген барлық деректердiң ресми байланыстар болып</w:t>
            </w:r>
          </w:p>
          <w:p>
            <w:pPr>
              <w:spacing w:after="20"/>
              <w:ind w:left="20"/>
              <w:jc w:val="both"/>
            </w:pPr>
            <w:r>
              <w:rPr>
                <w:rFonts w:ascii="Times New Roman"/>
                <w:b w:val="false"/>
                <w:i w:val="false"/>
                <w:color w:val="000000"/>
                <w:sz w:val="20"/>
              </w:rPr>
              <w:t>
табылатындығы және оларға лицензияны және (немесе) лицензияға</w:t>
            </w:r>
          </w:p>
          <w:p>
            <w:pPr>
              <w:spacing w:after="20"/>
              <w:ind w:left="20"/>
              <w:jc w:val="both"/>
            </w:pPr>
            <w:r>
              <w:rPr>
                <w:rFonts w:ascii="Times New Roman"/>
                <w:b w:val="false"/>
                <w:i w:val="false"/>
                <w:color w:val="000000"/>
                <w:sz w:val="20"/>
              </w:rPr>
              <w:t>
қосымшаны беру немесе беруден бас тарту мәселелерi бойынша кез келген</w:t>
            </w:r>
          </w:p>
          <w:p>
            <w:pPr>
              <w:spacing w:after="20"/>
              <w:ind w:left="20"/>
              <w:jc w:val="both"/>
            </w:pPr>
            <w:r>
              <w:rPr>
                <w:rFonts w:ascii="Times New Roman"/>
                <w:b w:val="false"/>
                <w:i w:val="false"/>
                <w:color w:val="000000"/>
                <w:sz w:val="20"/>
              </w:rPr>
              <w:t>
ақпаратты жiберуге болатындығы;</w:t>
            </w:r>
          </w:p>
          <w:p>
            <w:pPr>
              <w:spacing w:after="20"/>
              <w:ind w:left="20"/>
              <w:jc w:val="both"/>
            </w:pPr>
            <w:r>
              <w:rPr>
                <w:rFonts w:ascii="Times New Roman"/>
                <w:b w:val="false"/>
                <w:i w:val="false"/>
                <w:color w:val="000000"/>
                <w:sz w:val="20"/>
              </w:rPr>
              <w:t>
көрсетілетін қызметті алушыға қызметтiң лицензияланатын түрiмен</w:t>
            </w:r>
          </w:p>
          <w:p>
            <w:pPr>
              <w:spacing w:after="20"/>
              <w:ind w:left="20"/>
              <w:jc w:val="both"/>
            </w:pPr>
            <w:r>
              <w:rPr>
                <w:rFonts w:ascii="Times New Roman"/>
                <w:b w:val="false"/>
                <w:i w:val="false"/>
                <w:color w:val="000000"/>
                <w:sz w:val="20"/>
              </w:rPr>
              <w:t>
және (немесе) кiшi түрiмен айналысуға соттың тыйым салмағаны;</w:t>
            </w:r>
          </w:p>
          <w:p>
            <w:pPr>
              <w:spacing w:after="20"/>
              <w:ind w:left="20"/>
              <w:jc w:val="both"/>
            </w:pPr>
            <w:r>
              <w:rPr>
                <w:rFonts w:ascii="Times New Roman"/>
                <w:b w:val="false"/>
                <w:i w:val="false"/>
                <w:color w:val="000000"/>
                <w:sz w:val="20"/>
              </w:rPr>
              <w:t>
қоса берiлген құжаттардың барлығы шындыққа сәйкес келетiнi және</w:t>
            </w:r>
          </w:p>
          <w:p>
            <w:pPr>
              <w:spacing w:after="20"/>
              <w:ind w:left="20"/>
              <w:jc w:val="both"/>
            </w:pPr>
            <w:r>
              <w:rPr>
                <w:rFonts w:ascii="Times New Roman"/>
                <w:b w:val="false"/>
                <w:i w:val="false"/>
                <w:color w:val="000000"/>
                <w:sz w:val="20"/>
              </w:rPr>
              <w:t>
жарамды болып табылатындығы расталады.</w:t>
            </w:r>
          </w:p>
          <w:p>
            <w:pPr>
              <w:spacing w:after="20"/>
              <w:ind w:left="20"/>
              <w:jc w:val="both"/>
            </w:pPr>
            <w:r>
              <w:rPr>
                <w:rFonts w:ascii="Times New Roman"/>
                <w:b w:val="false"/>
                <w:i w:val="false"/>
                <w:color w:val="000000"/>
                <w:sz w:val="20"/>
              </w:rPr>
              <w:t>
Жеке тұлға ________ ___________________________________________</w:t>
            </w:r>
          </w:p>
          <w:p>
            <w:pPr>
              <w:spacing w:after="20"/>
              <w:ind w:left="20"/>
              <w:jc w:val="both"/>
            </w:pPr>
            <w:r>
              <w:rPr>
                <w:rFonts w:ascii="Times New Roman"/>
                <w:b w:val="false"/>
                <w:i w:val="false"/>
                <w:color w:val="000000"/>
                <w:sz w:val="20"/>
              </w:rPr>
              <w:t>
 (қолы) (тегi, аты, әкесiнiң аты (болған жағдайда)</w:t>
            </w:r>
          </w:p>
          <w:p>
            <w:pPr>
              <w:spacing w:after="20"/>
              <w:ind w:left="20"/>
              <w:jc w:val="both"/>
            </w:pPr>
            <w:r>
              <w:rPr>
                <w:rFonts w:ascii="Times New Roman"/>
                <w:b w:val="false"/>
                <w:i w:val="false"/>
                <w:color w:val="000000"/>
                <w:sz w:val="20"/>
              </w:rPr>
              <w:t>
Мөр орны (болған жағдайда) Толтыру мерзiмi 20__ жылғы "___" _______</w:t>
            </w:r>
          </w:p>
          <w:tbl>
            <w:tblPr>
              <w:tblW w:w="0" w:type="auto"/>
              <w:tblCellSpacing w:w="0" w:type="auto"/>
              <w:tblBorders>
                <w:top w:val="none"/>
                <w:left w:val="none"/>
                <w:bottom w:val="none"/>
                <w:right w:val="none"/>
                <w:insideH w:val="none"/>
                <w:insideV w:val="none"/>
              </w:tblBorders>
            </w:tblPr>
            <w:tblGrid>
              <w:gridCol w:w="7658"/>
              <w:gridCol w:w="4535"/>
            </w:tblGrid>
            <w:tr>
              <w:trPr>
                <w:trHeight w:val="30" w:hRule="atLeast"/>
              </w:trPr>
              <w:tc>
                <w:tcPr>
                  <w:tcW w:w="765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"Оқ-дәрiлердi, қару-жарақ пен әскери</w:t>
                  </w:r>
                  <w:r>
                    <w:br/>
                  </w:r>
                  <w:r>
                    <w:rPr>
                      <w:rFonts w:ascii="Times New Roman"/>
                      <w:b w:val="false"/>
                      <w:i w:val="false"/>
                      <w:color w:val="000000"/>
                      <w:sz w:val="20"/>
                    </w:rPr>
                    <w:t>техниканы, олардың қосалқы бөлшектерiн,</w:t>
                  </w:r>
                  <w:r>
                    <w:br/>
                  </w:r>
                  <w:r>
                    <w:rPr>
                      <w:rFonts w:ascii="Times New Roman"/>
                      <w:b w:val="false"/>
                      <w:i w:val="false"/>
                      <w:color w:val="000000"/>
                      <w:sz w:val="20"/>
                    </w:rPr>
                    <w:t>жинақтаушы бұйымдары мен аспаптарын, сондай-ақ</w:t>
                  </w:r>
                  <w:r>
                    <w:br/>
                  </w:r>
                  <w:r>
                    <w:rPr>
                      <w:rFonts w:ascii="Times New Roman"/>
                      <w:b w:val="false"/>
                      <w:i w:val="false"/>
                      <w:color w:val="000000"/>
                      <w:sz w:val="20"/>
                    </w:rPr>
                    <w:t>монтаждауды, реттеудi, жаңғыртуды, орнатуды,</w:t>
                  </w:r>
                  <w:r>
                    <w:br/>
                  </w:r>
                  <w:r>
                    <w:rPr>
                      <w:rFonts w:ascii="Times New Roman"/>
                      <w:b w:val="false"/>
                      <w:i w:val="false"/>
                      <w:color w:val="000000"/>
                      <w:sz w:val="20"/>
                    </w:rPr>
                    <w:t>пайдалануды, сақтауды, жөндеудi және сервистiк</w:t>
                  </w:r>
                  <w:r>
                    <w:br/>
                  </w:r>
                  <w:r>
                    <w:rPr>
                      <w:rFonts w:ascii="Times New Roman"/>
                      <w:b w:val="false"/>
                      <w:i w:val="false"/>
                      <w:color w:val="000000"/>
                      <w:sz w:val="20"/>
                    </w:rPr>
                    <w:t>қызмет көрсетудi қоса алғанда, оларды өндiруге</w:t>
                  </w:r>
                  <w:r>
                    <w:br/>
                  </w:r>
                  <w:r>
                    <w:rPr>
                      <w:rFonts w:ascii="Times New Roman"/>
                      <w:b w:val="false"/>
                      <w:i w:val="false"/>
                      <w:color w:val="000000"/>
                      <w:sz w:val="20"/>
                    </w:rPr>
                    <w:t>арналған арнайы материалдар мен жабдықтарды</w:t>
                  </w:r>
                  <w:r>
                    <w:br/>
                  </w:r>
                  <w:r>
                    <w:rPr>
                      <w:rFonts w:ascii="Times New Roman"/>
                      <w:b w:val="false"/>
                      <w:i w:val="false"/>
                      <w:color w:val="000000"/>
                      <w:sz w:val="20"/>
                    </w:rPr>
                    <w:t>әзiрлеу, өндiру, жөндеу, сатып алу және сату</w:t>
                  </w:r>
                  <w:r>
                    <w:br/>
                  </w:r>
                  <w:r>
                    <w:rPr>
                      <w:rFonts w:ascii="Times New Roman"/>
                      <w:b w:val="false"/>
                      <w:i w:val="false"/>
                      <w:color w:val="000000"/>
                      <w:sz w:val="20"/>
                    </w:rPr>
                    <w:t>жөнiндегi қызметiн жүзеге асыруға лицензия беру,</w:t>
                  </w:r>
                  <w:r>
                    <w:br/>
                  </w:r>
                  <w:r>
                    <w:rPr>
                      <w:rFonts w:ascii="Times New Roman"/>
                      <w:b w:val="false"/>
                      <w:i w:val="false"/>
                      <w:color w:val="000000"/>
                      <w:sz w:val="20"/>
                    </w:rPr>
                    <w:t>қайта ресiмдеу, лицензияның телнұсқаларын беру"</w:t>
                  </w:r>
                  <w:r>
                    <w:br/>
                  </w:r>
                  <w:r>
                    <w:rPr>
                      <w:rFonts w:ascii="Times New Roman"/>
                      <w:b w:val="false"/>
                      <w:i w:val="false"/>
                      <w:color w:val="000000"/>
                      <w:sz w:val="20"/>
                    </w:rPr>
                    <w:t>мемлекеттiк көрсетілетін қызмет стандартына</w:t>
                  </w:r>
                  <w:r>
                    <w:br/>
                  </w:r>
                  <w:r>
                    <w:rPr>
                      <w:rFonts w:ascii="Times New Roman"/>
                      <w:b w:val="false"/>
                      <w:i w:val="false"/>
                      <w:color w:val="000000"/>
                      <w:sz w:val="20"/>
                    </w:rPr>
                    <w:t>3-қосымша</w:t>
                  </w:r>
                </w:p>
              </w:tc>
            </w:tr>
          </w:tbl>
          <w:p/>
          <w:bookmarkStart w:name="z263" w:id="45"/>
          <w:p>
            <w:pPr>
              <w:spacing w:after="0"/>
              <w:ind w:left="0"/>
              <w:jc w:val="both"/>
            </w:pPr>
            <w:r>
              <w:rPr>
                <w:rFonts w:ascii="Times New Roman"/>
                <w:b/>
                <w:i w:val="false"/>
                <w:color w:val="000000"/>
              </w:rPr>
              <w:t xml:space="preserve"> Монтаждауды, реттеудi, жаңғыртуды, орнатуды, пайдалануды,</w:t>
            </w:r>
            <w:r>
              <w:br/>
            </w:r>
            <w:r>
              <w:rPr>
                <w:rFonts w:ascii="Times New Roman"/>
                <w:b/>
                <w:i w:val="false"/>
                <w:color w:val="000000"/>
              </w:rPr>
              <w:t>сақтауды, жөндеудi және сервистiк қызмет көрсетудi қоса</w:t>
            </w:r>
            <w:r>
              <w:br/>
            </w:r>
            <w:r>
              <w:rPr>
                <w:rFonts w:ascii="Times New Roman"/>
                <w:b/>
                <w:i w:val="false"/>
                <w:color w:val="000000"/>
              </w:rPr>
              <w:t>алғанда, оқ-дәрiлердi, қару-жарақ пен әскери техниканы, олардың</w:t>
            </w:r>
            <w:r>
              <w:br/>
            </w:r>
            <w:r>
              <w:rPr>
                <w:rFonts w:ascii="Times New Roman"/>
                <w:b/>
                <w:i w:val="false"/>
                <w:color w:val="000000"/>
              </w:rPr>
              <w:t>қосалқы бөлшектерiн, жиынтықтаушы бұйымдары мен аспаптарын,</w:t>
            </w:r>
            <w:r>
              <w:br/>
            </w:r>
            <w:r>
              <w:rPr>
                <w:rFonts w:ascii="Times New Roman"/>
                <w:b/>
                <w:i w:val="false"/>
                <w:color w:val="000000"/>
              </w:rPr>
              <w:t>оларды өндiруге арналған арнайы материалдарды, жабдықтарды</w:t>
            </w:r>
            <w:r>
              <w:br/>
            </w:r>
            <w:r>
              <w:rPr>
                <w:rFonts w:ascii="Times New Roman"/>
                <w:b/>
                <w:i w:val="false"/>
                <w:color w:val="000000"/>
              </w:rPr>
              <w:t>әзiрлеу, өндiру, жөндеу, алу және өткiзу жөніндегі қызметті</w:t>
            </w:r>
            <w:r>
              <w:br/>
            </w:r>
            <w:r>
              <w:rPr>
                <w:rFonts w:ascii="Times New Roman"/>
                <w:b/>
                <w:i w:val="false"/>
                <w:color w:val="000000"/>
              </w:rPr>
              <w:t>жүзеге асыру үшін қойылатын біліктiлiк талаптары және оларға</w:t>
            </w:r>
            <w:r>
              <w:br/>
            </w:r>
            <w:r>
              <w:rPr>
                <w:rFonts w:ascii="Times New Roman"/>
                <w:b/>
                <w:i w:val="false"/>
                <w:color w:val="000000"/>
              </w:rPr>
              <w:t>сәйкестікті растайтын құжаттардың тізбесіне мәліметтер нысаны</w:t>
            </w:r>
          </w:p>
          <w:bookmarkEnd w:id="45"/>
          <w:p>
            <w:pPr>
              <w:spacing w:after="20"/>
              <w:ind w:left="20"/>
              <w:jc w:val="both"/>
            </w:pPr>
            <w:r>
              <w:rPr>
                <w:rFonts w:ascii="Times New Roman"/>
                <w:b w:val="false"/>
                <w:i w:val="false"/>
                <w:color w:val="000000"/>
                <w:sz w:val="20"/>
              </w:rPr>
              <w:t>
1. Монтаждауды, реттеудi, жаңғыртуды, орнатуды, пайдалануды,</w:t>
            </w:r>
          </w:p>
          <w:p>
            <w:pPr>
              <w:spacing w:after="20"/>
              <w:ind w:left="20"/>
              <w:jc w:val="both"/>
            </w:pPr>
            <w:r>
              <w:rPr>
                <w:rFonts w:ascii="Times New Roman"/>
                <w:b w:val="false"/>
                <w:i w:val="false"/>
                <w:color w:val="000000"/>
                <w:sz w:val="20"/>
              </w:rPr>
              <w:t>
сақтауды, жөндеудi және сервистiк қызмет көрсетудi қоса алғанда,</w:t>
            </w:r>
          </w:p>
          <w:p>
            <w:pPr>
              <w:spacing w:after="20"/>
              <w:ind w:left="20"/>
              <w:jc w:val="both"/>
            </w:pPr>
            <w:r>
              <w:rPr>
                <w:rFonts w:ascii="Times New Roman"/>
                <w:b w:val="false"/>
                <w:i w:val="false"/>
                <w:color w:val="000000"/>
                <w:sz w:val="20"/>
              </w:rPr>
              <w:t>
оқ-дәрiлердi, қару-жарақ пен әскери техниканы, олардың қосалқы</w:t>
            </w:r>
          </w:p>
          <w:p>
            <w:pPr>
              <w:spacing w:after="20"/>
              <w:ind w:left="20"/>
              <w:jc w:val="both"/>
            </w:pPr>
            <w:r>
              <w:rPr>
                <w:rFonts w:ascii="Times New Roman"/>
                <w:b w:val="false"/>
                <w:i w:val="false"/>
                <w:color w:val="000000"/>
                <w:sz w:val="20"/>
              </w:rPr>
              <w:t>
бөлшектерiн, жиынтықтаушы бұйымдары мен аспаптарын, оларды өндiруге</w:t>
            </w:r>
          </w:p>
          <w:p>
            <w:pPr>
              <w:spacing w:after="20"/>
              <w:ind w:left="20"/>
              <w:jc w:val="both"/>
            </w:pPr>
            <w:r>
              <w:rPr>
                <w:rFonts w:ascii="Times New Roman"/>
                <w:b w:val="false"/>
                <w:i w:val="false"/>
                <w:color w:val="000000"/>
                <w:sz w:val="20"/>
              </w:rPr>
              <w:t>
арналған арнайы материалдарды, жабдықтарды әзiрлеу, өндiру жөніндегі</w:t>
            </w:r>
          </w:p>
          <w:p>
            <w:pPr>
              <w:spacing w:after="20"/>
              <w:ind w:left="20"/>
              <w:jc w:val="both"/>
            </w:pPr>
            <w:r>
              <w:rPr>
                <w:rFonts w:ascii="Times New Roman"/>
                <w:b w:val="false"/>
                <w:i w:val="false"/>
                <w:color w:val="000000"/>
                <w:sz w:val="20"/>
              </w:rPr>
              <w:t>
кіші қызмет түрі үшін мыналардың болуы қажет:</w:t>
            </w:r>
          </w:p>
          <w:p>
            <w:pPr>
              <w:spacing w:after="20"/>
              <w:ind w:left="20"/>
              <w:jc w:val="both"/>
            </w:pPr>
            <w:r>
              <w:rPr>
                <w:rFonts w:ascii="Times New Roman"/>
                <w:b w:val="false"/>
                <w:i w:val="false"/>
                <w:color w:val="000000"/>
                <w:sz w:val="20"/>
              </w:rPr>
              <w:t>
1) заңды тұлға басшысының немесе басшысы орынбасарының, оның</w:t>
            </w:r>
          </w:p>
          <w:p>
            <w:pPr>
              <w:spacing w:after="20"/>
              <w:ind w:left="20"/>
              <w:jc w:val="both"/>
            </w:pPr>
            <w:r>
              <w:rPr>
                <w:rFonts w:ascii="Times New Roman"/>
                <w:b w:val="false"/>
                <w:i w:val="false"/>
                <w:color w:val="000000"/>
                <w:sz w:val="20"/>
              </w:rPr>
              <w:t>
ішінде филиалы басшысының немесе оның басшысы орынбасарының,</w:t>
            </w:r>
          </w:p>
          <w:p>
            <w:pPr>
              <w:spacing w:after="20"/>
              <w:ind w:left="20"/>
              <w:jc w:val="both"/>
            </w:pPr>
            <w:r>
              <w:rPr>
                <w:rFonts w:ascii="Times New Roman"/>
                <w:b w:val="false"/>
                <w:i w:val="false"/>
                <w:color w:val="000000"/>
                <w:sz w:val="20"/>
              </w:rPr>
              <w:t>
сондай-ақ лицензияланатын қызмет түрімен айналысатын жеке тұлғаның</w:t>
            </w:r>
          </w:p>
          <w:p>
            <w:pPr>
              <w:spacing w:after="20"/>
              <w:ind w:left="20"/>
              <w:jc w:val="both"/>
            </w:pPr>
            <w:r>
              <w:rPr>
                <w:rFonts w:ascii="Times New Roman"/>
                <w:b w:val="false"/>
                <w:i w:val="false"/>
                <w:color w:val="000000"/>
                <w:sz w:val="20"/>
              </w:rPr>
              <w:t>
жоғары техникалық білімі:</w:t>
            </w:r>
          </w:p>
          <w:p>
            <w:pPr>
              <w:spacing w:after="20"/>
              <w:ind w:left="20"/>
              <w:jc w:val="both"/>
            </w:pPr>
            <w:r>
              <w:rPr>
                <w:rFonts w:ascii="Times New Roman"/>
                <w:b w:val="false"/>
                <w:i w:val="false"/>
                <w:color w:val="000000"/>
                <w:sz w:val="20"/>
              </w:rPr>
              <w:t>
тегі, аты, әкесінің аты (болған жағдайда) __________________________;</w:t>
            </w:r>
          </w:p>
          <w:p>
            <w:pPr>
              <w:spacing w:after="20"/>
              <w:ind w:left="20"/>
              <w:jc w:val="both"/>
            </w:pPr>
            <w:r>
              <w:rPr>
                <w:rFonts w:ascii="Times New Roman"/>
                <w:b w:val="false"/>
                <w:i w:val="false"/>
                <w:color w:val="000000"/>
                <w:sz w:val="20"/>
              </w:rPr>
              <w:t>
лауазымы ___________________________________________________________;</w:t>
            </w:r>
          </w:p>
          <w:p>
            <w:pPr>
              <w:spacing w:after="20"/>
              <w:ind w:left="20"/>
              <w:jc w:val="both"/>
            </w:pPr>
            <w:r>
              <w:rPr>
                <w:rFonts w:ascii="Times New Roman"/>
                <w:b w:val="false"/>
                <w:i w:val="false"/>
                <w:color w:val="000000"/>
                <w:sz w:val="20"/>
              </w:rPr>
              <w:t>
тағайындау туралы бұйрықтың нөмірі мен берілген күні _______________;</w:t>
            </w:r>
          </w:p>
          <w:p>
            <w:pPr>
              <w:spacing w:after="20"/>
              <w:ind w:left="20"/>
              <w:jc w:val="both"/>
            </w:pPr>
            <w:r>
              <w:rPr>
                <w:rFonts w:ascii="Times New Roman"/>
                <w:b w:val="false"/>
                <w:i w:val="false"/>
                <w:color w:val="000000"/>
                <w:sz w:val="20"/>
              </w:rPr>
              <w:t>
білімі бойынша мамандығы ___________________________________________;</w:t>
            </w:r>
          </w:p>
          <w:p>
            <w:pPr>
              <w:spacing w:after="20"/>
              <w:ind w:left="20"/>
              <w:jc w:val="both"/>
            </w:pPr>
            <w:r>
              <w:rPr>
                <w:rFonts w:ascii="Times New Roman"/>
                <w:b w:val="false"/>
                <w:i w:val="false"/>
                <w:color w:val="000000"/>
                <w:sz w:val="20"/>
              </w:rPr>
              <w:t>
жоғарғы техникалық білімі туралы дипломның нөмірі мен берілген күні</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дипломды берген жоғары оқу орнының атауы ___________________________;</w:t>
            </w:r>
          </w:p>
          <w:p>
            <w:pPr>
              <w:spacing w:after="20"/>
              <w:ind w:left="20"/>
              <w:jc w:val="both"/>
            </w:pPr>
            <w:r>
              <w:rPr>
                <w:rFonts w:ascii="Times New Roman"/>
                <w:b w:val="false"/>
                <w:i w:val="false"/>
                <w:color w:val="000000"/>
                <w:sz w:val="20"/>
              </w:rPr>
              <w:t>
2) тиісті техникалық білімі, мамандығы бойынша кемінде бір жыл</w:t>
            </w:r>
          </w:p>
          <w:p>
            <w:pPr>
              <w:spacing w:after="20"/>
              <w:ind w:left="20"/>
              <w:jc w:val="both"/>
            </w:pPr>
            <w:r>
              <w:rPr>
                <w:rFonts w:ascii="Times New Roman"/>
                <w:b w:val="false"/>
                <w:i w:val="false"/>
                <w:color w:val="000000"/>
                <w:sz w:val="20"/>
              </w:rPr>
              <w:t>
жұмыс өтілі бар білікті мамандар:</w:t>
            </w:r>
          </w:p>
          <w:p>
            <w:pPr>
              <w:spacing w:after="20"/>
              <w:ind w:left="20"/>
              <w:jc w:val="both"/>
            </w:pPr>
            <w:r>
              <w:rPr>
                <w:rFonts w:ascii="Times New Roman"/>
                <w:b w:val="false"/>
                <w:i w:val="false"/>
                <w:color w:val="000000"/>
                <w:sz w:val="20"/>
              </w:rPr>
              <w:t>
тегі, аты, әкесінің аты (болған жағдайда) __________________________;</w:t>
            </w:r>
          </w:p>
          <w:p>
            <w:pPr>
              <w:spacing w:after="20"/>
              <w:ind w:left="20"/>
              <w:jc w:val="both"/>
            </w:pPr>
            <w:r>
              <w:rPr>
                <w:rFonts w:ascii="Times New Roman"/>
                <w:b w:val="false"/>
                <w:i w:val="false"/>
                <w:color w:val="000000"/>
                <w:sz w:val="20"/>
              </w:rPr>
              <w:t>
лауазымы ___________________________________________________________;</w:t>
            </w:r>
          </w:p>
          <w:p>
            <w:pPr>
              <w:spacing w:after="20"/>
              <w:ind w:left="20"/>
              <w:jc w:val="both"/>
            </w:pPr>
            <w:r>
              <w:rPr>
                <w:rFonts w:ascii="Times New Roman"/>
                <w:b w:val="false"/>
                <w:i w:val="false"/>
                <w:color w:val="000000"/>
                <w:sz w:val="20"/>
              </w:rPr>
              <w:t>
тағайындау туралы бұйрықтың нөмірі мен берілген күні _______________;</w:t>
            </w:r>
          </w:p>
          <w:p>
            <w:pPr>
              <w:spacing w:after="20"/>
              <w:ind w:left="20"/>
              <w:jc w:val="both"/>
            </w:pPr>
            <w:r>
              <w:rPr>
                <w:rFonts w:ascii="Times New Roman"/>
                <w:b w:val="false"/>
                <w:i w:val="false"/>
                <w:color w:val="000000"/>
                <w:sz w:val="20"/>
              </w:rPr>
              <w:t>
мамандығы бойынша жұмыс өтілі ______________________________________;</w:t>
            </w:r>
          </w:p>
          <w:p>
            <w:pPr>
              <w:spacing w:after="20"/>
              <w:ind w:left="20"/>
              <w:jc w:val="both"/>
            </w:pPr>
            <w:r>
              <w:rPr>
                <w:rFonts w:ascii="Times New Roman"/>
                <w:b w:val="false"/>
                <w:i w:val="false"/>
                <w:color w:val="000000"/>
                <w:sz w:val="20"/>
              </w:rPr>
              <w:t>
білімі бойынша мамандығы ___________________________________________;</w:t>
            </w:r>
          </w:p>
          <w:p>
            <w:pPr>
              <w:spacing w:after="20"/>
              <w:ind w:left="20"/>
              <w:jc w:val="both"/>
            </w:pPr>
            <w:r>
              <w:rPr>
                <w:rFonts w:ascii="Times New Roman"/>
                <w:b w:val="false"/>
                <w:i w:val="false"/>
                <w:color w:val="000000"/>
                <w:sz w:val="20"/>
              </w:rPr>
              <w:t>
жоғарғы техникалық білімі туралы дипломның нөмірі мен берілген күні</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дипломды берген жоғары оқу орнының атауы ___________________________;</w:t>
            </w:r>
          </w:p>
          <w:p>
            <w:pPr>
              <w:spacing w:after="20"/>
              <w:ind w:left="20"/>
              <w:jc w:val="both"/>
            </w:pPr>
            <w:r>
              <w:rPr>
                <w:rFonts w:ascii="Times New Roman"/>
                <w:b w:val="false"/>
                <w:i w:val="false"/>
                <w:color w:val="000000"/>
                <w:sz w:val="20"/>
              </w:rPr>
              <w:t>
3) қызметтің көрсетілген кіші түріне қатысты әзірлеу және</w:t>
            </w:r>
          </w:p>
          <w:p>
            <w:pPr>
              <w:spacing w:after="20"/>
              <w:ind w:left="20"/>
              <w:jc w:val="both"/>
            </w:pPr>
            <w:r>
              <w:rPr>
                <w:rFonts w:ascii="Times New Roman"/>
                <w:b w:val="false"/>
                <w:i w:val="false"/>
                <w:color w:val="000000"/>
                <w:sz w:val="20"/>
              </w:rPr>
              <w:t>
өндіру мәселелері жөніндегі нормативтік-техникалық құжаттар жиынтығы</w:t>
            </w:r>
          </w:p>
          <w:p>
            <w:pPr>
              <w:spacing w:after="20"/>
              <w:ind w:left="20"/>
              <w:jc w:val="both"/>
            </w:pPr>
            <w:r>
              <w:rPr>
                <w:rFonts w:ascii="Times New Roman"/>
                <w:b w:val="false"/>
                <w:i w:val="false"/>
                <w:color w:val="000000"/>
                <w:sz w:val="20"/>
              </w:rPr>
              <w:t>
түріндегі ғылыми база:</w:t>
            </w:r>
          </w:p>
          <w:p>
            <w:pPr>
              <w:spacing w:after="20"/>
              <w:ind w:left="20"/>
              <w:jc w:val="both"/>
            </w:pPr>
            <w:r>
              <w:rPr>
                <w:rFonts w:ascii="Times New Roman"/>
                <w:b w:val="false"/>
                <w:i w:val="false"/>
                <w:color w:val="000000"/>
                <w:sz w:val="20"/>
              </w:rPr>
              <w:t>
қызметтің көрсетілген кіші түріне қатысты әзірлеу және өндіру</w:t>
            </w:r>
          </w:p>
          <w:p>
            <w:pPr>
              <w:spacing w:after="20"/>
              <w:ind w:left="20"/>
              <w:jc w:val="both"/>
            </w:pPr>
            <w:r>
              <w:rPr>
                <w:rFonts w:ascii="Times New Roman"/>
                <w:b w:val="false"/>
                <w:i w:val="false"/>
                <w:color w:val="000000"/>
                <w:sz w:val="20"/>
              </w:rPr>
              <w:t>
мәселелері жөніндегі нормативтік-техникалық құжаттар жиынтығы</w:t>
            </w:r>
          </w:p>
          <w:p>
            <w:pPr>
              <w:spacing w:after="20"/>
              <w:ind w:left="20"/>
              <w:jc w:val="both"/>
            </w:pPr>
            <w:r>
              <w:rPr>
                <w:rFonts w:ascii="Times New Roman"/>
                <w:b w:val="false"/>
                <w:i w:val="false"/>
                <w:color w:val="000000"/>
                <w:sz w:val="20"/>
              </w:rPr>
              <w:t>
түріндегі ғылыми база туралы ақпарат _______________________________;</w:t>
            </w:r>
          </w:p>
          <w:p>
            <w:pPr>
              <w:spacing w:after="20"/>
              <w:ind w:left="20"/>
              <w:jc w:val="both"/>
            </w:pPr>
            <w:r>
              <w:rPr>
                <w:rFonts w:ascii="Times New Roman"/>
                <w:b w:val="false"/>
                <w:i w:val="false"/>
                <w:color w:val="000000"/>
                <w:sz w:val="20"/>
              </w:rPr>
              <w:t>
4) мыналарды:</w:t>
            </w:r>
          </w:p>
          <w:p>
            <w:pPr>
              <w:spacing w:after="20"/>
              <w:ind w:left="20"/>
              <w:jc w:val="both"/>
            </w:pPr>
            <w:r>
              <w:rPr>
                <w:rFonts w:ascii="Times New Roman"/>
                <w:b w:val="false"/>
                <w:i w:val="false"/>
                <w:color w:val="000000"/>
                <w:sz w:val="20"/>
              </w:rPr>
              <w:t>
арнайы өндірістік ғимаратты;</w:t>
            </w:r>
          </w:p>
          <w:p>
            <w:pPr>
              <w:spacing w:after="20"/>
              <w:ind w:left="20"/>
              <w:jc w:val="both"/>
            </w:pPr>
            <w:r>
              <w:rPr>
                <w:rFonts w:ascii="Times New Roman"/>
                <w:b w:val="false"/>
                <w:i w:val="false"/>
                <w:color w:val="000000"/>
                <w:sz w:val="20"/>
              </w:rPr>
              <w:t>
жабдықтарды, стендіні, көтергіш механизмді;</w:t>
            </w:r>
          </w:p>
          <w:p>
            <w:pPr>
              <w:spacing w:after="20"/>
              <w:ind w:left="20"/>
              <w:jc w:val="both"/>
            </w:pPr>
            <w:r>
              <w:rPr>
                <w:rFonts w:ascii="Times New Roman"/>
                <w:b w:val="false"/>
                <w:i w:val="false"/>
                <w:color w:val="000000"/>
                <w:sz w:val="20"/>
              </w:rPr>
              <w:t>
әзірленген және өндірілетін өнімді сақтау және оларға бақылау</w:t>
            </w:r>
          </w:p>
          <w:p>
            <w:pPr>
              <w:spacing w:after="20"/>
              <w:ind w:left="20"/>
              <w:jc w:val="both"/>
            </w:pPr>
            <w:r>
              <w:rPr>
                <w:rFonts w:ascii="Times New Roman"/>
                <w:b w:val="false"/>
                <w:i w:val="false"/>
                <w:color w:val="000000"/>
                <w:sz w:val="20"/>
              </w:rPr>
              <w:t>
сынақтарын жүргізуге арналған арнайы жабдықталған аумақтар мен</w:t>
            </w:r>
          </w:p>
          <w:p>
            <w:pPr>
              <w:spacing w:after="20"/>
              <w:ind w:left="20"/>
              <w:jc w:val="both"/>
            </w:pPr>
            <w:r>
              <w:rPr>
                <w:rFonts w:ascii="Times New Roman"/>
                <w:b w:val="false"/>
                <w:i w:val="false"/>
                <w:color w:val="000000"/>
                <w:sz w:val="20"/>
              </w:rPr>
              <w:t>
үй-жайларды;</w:t>
            </w:r>
          </w:p>
          <w:p>
            <w:pPr>
              <w:spacing w:after="20"/>
              <w:ind w:left="20"/>
              <w:jc w:val="both"/>
            </w:pPr>
            <w:r>
              <w:rPr>
                <w:rFonts w:ascii="Times New Roman"/>
                <w:b w:val="false"/>
                <w:i w:val="false"/>
                <w:color w:val="000000"/>
                <w:sz w:val="20"/>
              </w:rPr>
              <w:t>
жұмысшы персоналды орналастыруға арналған қызметтік үй-жайларды</w:t>
            </w:r>
          </w:p>
          <w:p>
            <w:pPr>
              <w:spacing w:after="20"/>
              <w:ind w:left="20"/>
              <w:jc w:val="both"/>
            </w:pPr>
            <w:r>
              <w:rPr>
                <w:rFonts w:ascii="Times New Roman"/>
                <w:b w:val="false"/>
                <w:i w:val="false"/>
                <w:color w:val="000000"/>
                <w:sz w:val="20"/>
              </w:rPr>
              <w:t>
қамтитын жеке меншік құқығындағы немесе өзге де заңды негіздегі</w:t>
            </w:r>
          </w:p>
          <w:p>
            <w:pPr>
              <w:spacing w:after="20"/>
              <w:ind w:left="20"/>
              <w:jc w:val="both"/>
            </w:pPr>
            <w:r>
              <w:rPr>
                <w:rFonts w:ascii="Times New Roman"/>
                <w:b w:val="false"/>
                <w:i w:val="false"/>
                <w:color w:val="000000"/>
                <w:sz w:val="20"/>
              </w:rPr>
              <w:t>
қоршалған, оқшауланған қолданыстағы нормативтерде көзделген тұрғын</w:t>
            </w:r>
          </w:p>
          <w:p>
            <w:pPr>
              <w:spacing w:after="20"/>
              <w:ind w:left="20"/>
              <w:jc w:val="both"/>
            </w:pPr>
            <w:r>
              <w:rPr>
                <w:rFonts w:ascii="Times New Roman"/>
                <w:b w:val="false"/>
                <w:i w:val="false"/>
                <w:color w:val="000000"/>
                <w:sz w:val="20"/>
              </w:rPr>
              <w:t>
үйлер мен өндiрiстiк объектiлерден қауiпсiз қашықтықта орналасқан,</w:t>
            </w:r>
          </w:p>
          <w:p>
            <w:pPr>
              <w:spacing w:after="20"/>
              <w:ind w:left="20"/>
              <w:jc w:val="both"/>
            </w:pPr>
            <w:r>
              <w:rPr>
                <w:rFonts w:ascii="Times New Roman"/>
                <w:b w:val="false"/>
                <w:i w:val="false"/>
                <w:color w:val="000000"/>
                <w:sz w:val="20"/>
              </w:rPr>
              <w:t>
өнеркәсіптік, өрт, санитариялық-эпидемиологиялық қауіпсіздік</w:t>
            </w:r>
          </w:p>
          <w:p>
            <w:pPr>
              <w:spacing w:after="20"/>
              <w:ind w:left="20"/>
              <w:jc w:val="both"/>
            </w:pPr>
            <w:r>
              <w:rPr>
                <w:rFonts w:ascii="Times New Roman"/>
                <w:b w:val="false"/>
                <w:i w:val="false"/>
                <w:color w:val="000000"/>
                <w:sz w:val="20"/>
              </w:rPr>
              <w:t>
талаптарына сәйкес өндірістік-техникалық базасы:</w:t>
            </w:r>
          </w:p>
          <w:p>
            <w:pPr>
              <w:spacing w:after="20"/>
              <w:ind w:left="20"/>
              <w:jc w:val="both"/>
            </w:pPr>
            <w:r>
              <w:rPr>
                <w:rFonts w:ascii="Times New Roman"/>
                <w:b w:val="false"/>
                <w:i w:val="false"/>
                <w:color w:val="000000"/>
                <w:sz w:val="20"/>
              </w:rPr>
              <w:t>
жылжымайтын мүліктің кадастрлық нөмірі _______________________;</w:t>
            </w:r>
          </w:p>
          <w:p>
            <w:pPr>
              <w:spacing w:after="20"/>
              <w:ind w:left="20"/>
              <w:jc w:val="both"/>
            </w:pPr>
            <w:r>
              <w:rPr>
                <w:rFonts w:ascii="Times New Roman"/>
                <w:b w:val="false"/>
                <w:i w:val="false"/>
                <w:color w:val="000000"/>
                <w:sz w:val="20"/>
              </w:rPr>
              <w:t>
егер өзге заңды негізде болған жағдайда шарттың нөмірі мен күні</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шарт жасалған ұйымның атауы __________________________________;</w:t>
            </w:r>
          </w:p>
          <w:p>
            <w:pPr>
              <w:spacing w:after="20"/>
              <w:ind w:left="20"/>
              <w:jc w:val="both"/>
            </w:pPr>
            <w:r>
              <w:rPr>
                <w:rFonts w:ascii="Times New Roman"/>
                <w:b w:val="false"/>
                <w:i w:val="false"/>
                <w:color w:val="000000"/>
                <w:sz w:val="20"/>
              </w:rPr>
              <w:t>
жабдықтау, стенд, көтеру механизмі, қоршау, оқшалау, тұрғын</w:t>
            </w:r>
          </w:p>
          <w:p>
            <w:pPr>
              <w:spacing w:after="20"/>
              <w:ind w:left="20"/>
              <w:jc w:val="both"/>
            </w:pPr>
            <w:r>
              <w:rPr>
                <w:rFonts w:ascii="Times New Roman"/>
                <w:b w:val="false"/>
                <w:i w:val="false"/>
                <w:color w:val="000000"/>
                <w:sz w:val="20"/>
              </w:rPr>
              <w:t>
және өндірістік объектілерінен қашықтығы туралы ақпарат, метрде</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5) қызметтің мәлімделген түрі бойынша мемлекеттік құпияларды</w:t>
            </w:r>
          </w:p>
          <w:p>
            <w:pPr>
              <w:spacing w:after="20"/>
              <w:ind w:left="20"/>
              <w:jc w:val="both"/>
            </w:pPr>
            <w:r>
              <w:rPr>
                <w:rFonts w:ascii="Times New Roman"/>
                <w:b w:val="false"/>
                <w:i w:val="false"/>
                <w:color w:val="000000"/>
                <w:sz w:val="20"/>
              </w:rPr>
              <w:t>
құрайтын мәліметтер пайдаланылатын жұмысқа Қазақстан Республикасы</w:t>
            </w:r>
          </w:p>
          <w:p>
            <w:pPr>
              <w:spacing w:after="20"/>
              <w:ind w:left="20"/>
              <w:jc w:val="both"/>
            </w:pPr>
            <w:r>
              <w:rPr>
                <w:rFonts w:ascii="Times New Roman"/>
                <w:b w:val="false"/>
                <w:i w:val="false"/>
                <w:color w:val="000000"/>
                <w:sz w:val="20"/>
              </w:rPr>
              <w:t>
Ұлттық қауіпсіздік комитетінің немесе оның аумақтық органдарының</w:t>
            </w:r>
          </w:p>
          <w:p>
            <w:pPr>
              <w:spacing w:after="20"/>
              <w:ind w:left="20"/>
              <w:jc w:val="both"/>
            </w:pPr>
            <w:r>
              <w:rPr>
                <w:rFonts w:ascii="Times New Roman"/>
                <w:b w:val="false"/>
                <w:i w:val="false"/>
                <w:color w:val="000000"/>
                <w:sz w:val="20"/>
              </w:rPr>
              <w:t>
рұқсаты:</w:t>
            </w:r>
          </w:p>
          <w:p>
            <w:pPr>
              <w:spacing w:after="20"/>
              <w:ind w:left="20"/>
              <w:jc w:val="both"/>
            </w:pPr>
            <w:r>
              <w:rPr>
                <w:rFonts w:ascii="Times New Roman"/>
                <w:b w:val="false"/>
                <w:i w:val="false"/>
                <w:color w:val="000000"/>
                <w:sz w:val="20"/>
              </w:rPr>
              <w:t>
рұқсаттың нөмірі мен берілген күні _________________________________;</w:t>
            </w:r>
          </w:p>
          <w:p>
            <w:pPr>
              <w:spacing w:after="20"/>
              <w:ind w:left="20"/>
              <w:jc w:val="both"/>
            </w:pPr>
            <w:r>
              <w:rPr>
                <w:rFonts w:ascii="Times New Roman"/>
                <w:b w:val="false"/>
                <w:i w:val="false"/>
                <w:color w:val="000000"/>
                <w:sz w:val="20"/>
              </w:rPr>
              <w:t>
рұқсатты берген ұйымның атауы ______________________________________;</w:t>
            </w:r>
          </w:p>
          <w:p>
            <w:pPr>
              <w:spacing w:after="20"/>
              <w:ind w:left="20"/>
              <w:jc w:val="both"/>
            </w:pPr>
            <w:r>
              <w:rPr>
                <w:rFonts w:ascii="Times New Roman"/>
                <w:b w:val="false"/>
                <w:i w:val="false"/>
                <w:color w:val="000000"/>
                <w:sz w:val="20"/>
              </w:rPr>
              <w:t>
6) пайдалану шарттарына және олар үшін белгіленген өлшеу</w:t>
            </w:r>
          </w:p>
          <w:p>
            <w:pPr>
              <w:spacing w:after="20"/>
              <w:ind w:left="20"/>
              <w:jc w:val="both"/>
            </w:pPr>
            <w:r>
              <w:rPr>
                <w:rFonts w:ascii="Times New Roman"/>
                <w:b w:val="false"/>
                <w:i w:val="false"/>
                <w:color w:val="000000"/>
                <w:sz w:val="20"/>
              </w:rPr>
              <w:t>
құралдарын қамтамасыз ету туралы заңнаманың талаптарына жауап беретін</w:t>
            </w:r>
          </w:p>
          <w:p>
            <w:pPr>
              <w:spacing w:after="20"/>
              <w:ind w:left="20"/>
              <w:jc w:val="both"/>
            </w:pPr>
            <w:r>
              <w:rPr>
                <w:rFonts w:ascii="Times New Roman"/>
                <w:b w:val="false"/>
                <w:i w:val="false"/>
                <w:color w:val="000000"/>
                <w:sz w:val="20"/>
              </w:rPr>
              <w:t>
өлшеу құралдары, оның ішінде радиацияны өлшеу құралдары:</w:t>
            </w:r>
          </w:p>
          <w:p>
            <w:pPr>
              <w:spacing w:after="20"/>
              <w:ind w:left="20"/>
              <w:jc w:val="both"/>
            </w:pPr>
            <w:r>
              <w:rPr>
                <w:rFonts w:ascii="Times New Roman"/>
                <w:b w:val="false"/>
                <w:i w:val="false"/>
                <w:color w:val="000000"/>
                <w:sz w:val="20"/>
              </w:rPr>
              <w:t>
өлшеу құралдары туралы ақпарат _____________________________________;</w:t>
            </w:r>
          </w:p>
          <w:p>
            <w:pPr>
              <w:spacing w:after="20"/>
              <w:ind w:left="20"/>
              <w:jc w:val="both"/>
            </w:pPr>
            <w:r>
              <w:rPr>
                <w:rFonts w:ascii="Times New Roman"/>
                <w:b w:val="false"/>
                <w:i w:val="false"/>
                <w:color w:val="000000"/>
                <w:sz w:val="20"/>
              </w:rPr>
              <w:t>
өлшеу құралдарын тексеру туралы сертификаттың нөмірі мен берілген</w:t>
            </w:r>
          </w:p>
          <w:p>
            <w:pPr>
              <w:spacing w:after="20"/>
              <w:ind w:left="20"/>
              <w:jc w:val="both"/>
            </w:pPr>
            <w:r>
              <w:rPr>
                <w:rFonts w:ascii="Times New Roman"/>
                <w:b w:val="false"/>
                <w:i w:val="false"/>
                <w:color w:val="000000"/>
                <w:sz w:val="20"/>
              </w:rPr>
              <w:t>
күні _______________________________________________________________;</w:t>
            </w:r>
          </w:p>
          <w:p>
            <w:pPr>
              <w:spacing w:after="20"/>
              <w:ind w:left="20"/>
              <w:jc w:val="both"/>
            </w:pPr>
            <w:r>
              <w:rPr>
                <w:rFonts w:ascii="Times New Roman"/>
                <w:b w:val="false"/>
                <w:i w:val="false"/>
                <w:color w:val="000000"/>
                <w:sz w:val="20"/>
              </w:rPr>
              <w:t>
7) ұйымның басшысы бекіткен әзірлеу, өндіру жұмыстарын қауіпсіз</w:t>
            </w:r>
          </w:p>
          <w:p>
            <w:pPr>
              <w:spacing w:after="20"/>
              <w:ind w:left="20"/>
              <w:jc w:val="both"/>
            </w:pPr>
            <w:r>
              <w:rPr>
                <w:rFonts w:ascii="Times New Roman"/>
                <w:b w:val="false"/>
                <w:i w:val="false"/>
                <w:color w:val="000000"/>
                <w:sz w:val="20"/>
              </w:rPr>
              <w:t>
жүргізу жөніндегі нұсқаулықтар:</w:t>
            </w:r>
          </w:p>
          <w:p>
            <w:pPr>
              <w:spacing w:after="20"/>
              <w:ind w:left="20"/>
              <w:jc w:val="both"/>
            </w:pPr>
            <w:r>
              <w:rPr>
                <w:rFonts w:ascii="Times New Roman"/>
                <w:b w:val="false"/>
                <w:i w:val="false"/>
                <w:color w:val="000000"/>
                <w:sz w:val="20"/>
              </w:rPr>
              <w:t>
ұйымның басшысы бекіткен әзірлеу, өндіру жұмыстарын қауіпсіз жүргізу</w:t>
            </w:r>
          </w:p>
          <w:p>
            <w:pPr>
              <w:spacing w:after="20"/>
              <w:ind w:left="20"/>
              <w:jc w:val="both"/>
            </w:pPr>
            <w:r>
              <w:rPr>
                <w:rFonts w:ascii="Times New Roman"/>
                <w:b w:val="false"/>
                <w:i w:val="false"/>
                <w:color w:val="000000"/>
                <w:sz w:val="20"/>
              </w:rPr>
              <w:t>
жөніндегі нұсқаулықтар туралы ақпарат ______________________________;</w:t>
            </w:r>
          </w:p>
          <w:p>
            <w:pPr>
              <w:spacing w:after="20"/>
              <w:ind w:left="20"/>
              <w:jc w:val="both"/>
            </w:pPr>
            <w:r>
              <w:rPr>
                <w:rFonts w:ascii="Times New Roman"/>
                <w:b w:val="false"/>
                <w:i w:val="false"/>
                <w:color w:val="000000"/>
                <w:sz w:val="20"/>
              </w:rPr>
              <w:t>
8) материалдарды, жартылай фабрикаттарды (әзірлемелерді),</w:t>
            </w:r>
          </w:p>
          <w:p>
            <w:pPr>
              <w:spacing w:after="20"/>
              <w:ind w:left="20"/>
              <w:jc w:val="both"/>
            </w:pPr>
            <w:r>
              <w:rPr>
                <w:rFonts w:ascii="Times New Roman"/>
                <w:b w:val="false"/>
                <w:i w:val="false"/>
                <w:color w:val="000000"/>
                <w:sz w:val="20"/>
              </w:rPr>
              <w:t>
жинақтаушы бөлшектерді, дайын және жарамсыз бұйымдарды есепке алу</w:t>
            </w:r>
          </w:p>
          <w:p>
            <w:pPr>
              <w:spacing w:after="20"/>
              <w:ind w:left="20"/>
              <w:jc w:val="both"/>
            </w:pPr>
            <w:r>
              <w:rPr>
                <w:rFonts w:ascii="Times New Roman"/>
                <w:b w:val="false"/>
                <w:i w:val="false"/>
                <w:color w:val="000000"/>
                <w:sz w:val="20"/>
              </w:rPr>
              <w:t>
және сақтау жөніндегі журнал:</w:t>
            </w:r>
          </w:p>
          <w:p>
            <w:pPr>
              <w:spacing w:after="20"/>
              <w:ind w:left="20"/>
              <w:jc w:val="both"/>
            </w:pPr>
            <w:r>
              <w:rPr>
                <w:rFonts w:ascii="Times New Roman"/>
                <w:b w:val="false"/>
                <w:i w:val="false"/>
                <w:color w:val="000000"/>
                <w:sz w:val="20"/>
              </w:rPr>
              <w:t>
материалдарды, жартылай фабрикаттарды (әзірлемелерді),</w:t>
            </w:r>
          </w:p>
          <w:p>
            <w:pPr>
              <w:spacing w:after="20"/>
              <w:ind w:left="20"/>
              <w:jc w:val="both"/>
            </w:pPr>
            <w:r>
              <w:rPr>
                <w:rFonts w:ascii="Times New Roman"/>
                <w:b w:val="false"/>
                <w:i w:val="false"/>
                <w:color w:val="000000"/>
                <w:sz w:val="20"/>
              </w:rPr>
              <w:t>
жинақтаушы бөлшектерді, дайын және жарамсыз бұйымдарды есепке алу</w:t>
            </w:r>
          </w:p>
          <w:p>
            <w:pPr>
              <w:spacing w:after="20"/>
              <w:ind w:left="20"/>
              <w:jc w:val="both"/>
            </w:pPr>
            <w:r>
              <w:rPr>
                <w:rFonts w:ascii="Times New Roman"/>
                <w:b w:val="false"/>
                <w:i w:val="false"/>
                <w:color w:val="000000"/>
                <w:sz w:val="20"/>
              </w:rPr>
              <w:t>
және сақтау жөніндегі журнал туралы ақпарат</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9) атыс қаруын пайдалана отырып, күзетуге арнайы жабдықталған</w:t>
            </w:r>
          </w:p>
          <w:p>
            <w:pPr>
              <w:spacing w:after="20"/>
              <w:ind w:left="20"/>
              <w:jc w:val="both"/>
            </w:pPr>
            <w:r>
              <w:rPr>
                <w:rFonts w:ascii="Times New Roman"/>
                <w:b w:val="false"/>
                <w:i w:val="false"/>
                <w:color w:val="000000"/>
                <w:sz w:val="20"/>
              </w:rPr>
              <w:t>
қойманы иеленуші мен күзет қызметіне лицензиясы бар мамандандырылған</w:t>
            </w:r>
          </w:p>
          <w:p>
            <w:pPr>
              <w:spacing w:after="20"/>
              <w:ind w:left="20"/>
              <w:jc w:val="both"/>
            </w:pPr>
            <w:r>
              <w:rPr>
                <w:rFonts w:ascii="Times New Roman"/>
                <w:b w:val="false"/>
                <w:i w:val="false"/>
                <w:color w:val="000000"/>
                <w:sz w:val="20"/>
              </w:rPr>
              <w:t>
ұйымның арасындағы шарт:</w:t>
            </w:r>
          </w:p>
          <w:p>
            <w:pPr>
              <w:spacing w:after="20"/>
              <w:ind w:left="20"/>
              <w:jc w:val="both"/>
            </w:pPr>
            <w:r>
              <w:rPr>
                <w:rFonts w:ascii="Times New Roman"/>
                <w:b w:val="false"/>
                <w:i w:val="false"/>
                <w:color w:val="000000"/>
                <w:sz w:val="20"/>
              </w:rPr>
              <w:t>
атыс қаруын пайдалану туралы ақпарат _________________________;</w:t>
            </w:r>
          </w:p>
          <w:p>
            <w:pPr>
              <w:spacing w:after="20"/>
              <w:ind w:left="20"/>
              <w:jc w:val="both"/>
            </w:pPr>
            <w:r>
              <w:rPr>
                <w:rFonts w:ascii="Times New Roman"/>
                <w:b w:val="false"/>
                <w:i w:val="false"/>
                <w:color w:val="000000"/>
                <w:sz w:val="20"/>
              </w:rPr>
              <w:t>
өндірістік-техникалық базаны күзету туралы шарттың нөмірі мен</w:t>
            </w:r>
          </w:p>
          <w:p>
            <w:pPr>
              <w:spacing w:after="20"/>
              <w:ind w:left="20"/>
              <w:jc w:val="both"/>
            </w:pPr>
            <w:r>
              <w:rPr>
                <w:rFonts w:ascii="Times New Roman"/>
                <w:b w:val="false"/>
                <w:i w:val="false"/>
                <w:color w:val="000000"/>
                <w:sz w:val="20"/>
              </w:rPr>
              <w:t>
күні _______________________________________________________________;</w:t>
            </w:r>
          </w:p>
          <w:p>
            <w:pPr>
              <w:spacing w:after="20"/>
              <w:ind w:left="20"/>
              <w:jc w:val="both"/>
            </w:pPr>
            <w:r>
              <w:rPr>
                <w:rFonts w:ascii="Times New Roman"/>
                <w:b w:val="false"/>
                <w:i w:val="false"/>
                <w:color w:val="000000"/>
                <w:sz w:val="20"/>
              </w:rPr>
              <w:t>
шарт жасалған, күзет қызметіне лицензиясы бар мамандандырылған</w:t>
            </w:r>
          </w:p>
          <w:p>
            <w:pPr>
              <w:spacing w:after="20"/>
              <w:ind w:left="20"/>
              <w:jc w:val="both"/>
            </w:pPr>
            <w:r>
              <w:rPr>
                <w:rFonts w:ascii="Times New Roman"/>
                <w:b w:val="false"/>
                <w:i w:val="false"/>
                <w:color w:val="000000"/>
                <w:sz w:val="20"/>
              </w:rPr>
              <w:t>
ұйымның атауы ______________________________________________________.</w:t>
            </w:r>
          </w:p>
          <w:p>
            <w:pPr>
              <w:spacing w:after="20"/>
              <w:ind w:left="20"/>
              <w:jc w:val="both"/>
            </w:pPr>
            <w:r>
              <w:rPr>
                <w:rFonts w:ascii="Times New Roman"/>
                <w:b w:val="false"/>
                <w:i w:val="false"/>
                <w:color w:val="000000"/>
                <w:sz w:val="20"/>
              </w:rPr>
              <w:t>
2. Монтаждауды, реттеудi, жаңғыртуды, орнатуды, пайдалануды,</w:t>
            </w:r>
          </w:p>
          <w:p>
            <w:pPr>
              <w:spacing w:after="20"/>
              <w:ind w:left="20"/>
              <w:jc w:val="both"/>
            </w:pPr>
            <w:r>
              <w:rPr>
                <w:rFonts w:ascii="Times New Roman"/>
                <w:b w:val="false"/>
                <w:i w:val="false"/>
                <w:color w:val="000000"/>
                <w:sz w:val="20"/>
              </w:rPr>
              <w:t>
сақтауды, жөндеудi және сервистiк қызмет көрсетудi қоса алғанда,</w:t>
            </w:r>
          </w:p>
          <w:p>
            <w:pPr>
              <w:spacing w:after="20"/>
              <w:ind w:left="20"/>
              <w:jc w:val="both"/>
            </w:pPr>
            <w:r>
              <w:rPr>
                <w:rFonts w:ascii="Times New Roman"/>
                <w:b w:val="false"/>
                <w:i w:val="false"/>
                <w:color w:val="000000"/>
                <w:sz w:val="20"/>
              </w:rPr>
              <w:t>
оқ-дәрiлердi, қару-жарақ пен әскери техниканы, олардың қосалқы</w:t>
            </w:r>
          </w:p>
          <w:p>
            <w:pPr>
              <w:spacing w:after="20"/>
              <w:ind w:left="20"/>
              <w:jc w:val="both"/>
            </w:pPr>
            <w:r>
              <w:rPr>
                <w:rFonts w:ascii="Times New Roman"/>
                <w:b w:val="false"/>
                <w:i w:val="false"/>
                <w:color w:val="000000"/>
                <w:sz w:val="20"/>
              </w:rPr>
              <w:t>
бөлшектерiн, жиынтықтаушы бұйымдары мен аспаптарын, оларды өндiруге</w:t>
            </w:r>
          </w:p>
          <w:p>
            <w:pPr>
              <w:spacing w:after="20"/>
              <w:ind w:left="20"/>
              <w:jc w:val="both"/>
            </w:pPr>
            <w:r>
              <w:rPr>
                <w:rFonts w:ascii="Times New Roman"/>
                <w:b w:val="false"/>
                <w:i w:val="false"/>
                <w:color w:val="000000"/>
                <w:sz w:val="20"/>
              </w:rPr>
              <w:t>
арналған арнайы материалдар мен жабдықтарды жөндеу жөніндегі кіші</w:t>
            </w:r>
          </w:p>
          <w:p>
            <w:pPr>
              <w:spacing w:after="20"/>
              <w:ind w:left="20"/>
              <w:jc w:val="both"/>
            </w:pPr>
            <w:r>
              <w:rPr>
                <w:rFonts w:ascii="Times New Roman"/>
                <w:b w:val="false"/>
                <w:i w:val="false"/>
                <w:color w:val="000000"/>
                <w:sz w:val="20"/>
              </w:rPr>
              <w:t>
қызмет түрі үшін мыналардың болуы қажет:</w:t>
            </w:r>
          </w:p>
          <w:p>
            <w:pPr>
              <w:spacing w:after="20"/>
              <w:ind w:left="20"/>
              <w:jc w:val="both"/>
            </w:pPr>
            <w:r>
              <w:rPr>
                <w:rFonts w:ascii="Times New Roman"/>
                <w:b w:val="false"/>
                <w:i w:val="false"/>
                <w:color w:val="000000"/>
                <w:sz w:val="20"/>
              </w:rPr>
              <w:t>
1) заңды тұлға басшысының немесе басшысы орынбасарының, оның</w:t>
            </w:r>
          </w:p>
          <w:p>
            <w:pPr>
              <w:spacing w:after="20"/>
              <w:ind w:left="20"/>
              <w:jc w:val="both"/>
            </w:pPr>
            <w:r>
              <w:rPr>
                <w:rFonts w:ascii="Times New Roman"/>
                <w:b w:val="false"/>
                <w:i w:val="false"/>
                <w:color w:val="000000"/>
                <w:sz w:val="20"/>
              </w:rPr>
              <w:t>
ішінде филиалы басшысының немесе оның басшысы орынбасарының,</w:t>
            </w:r>
          </w:p>
          <w:p>
            <w:pPr>
              <w:spacing w:after="20"/>
              <w:ind w:left="20"/>
              <w:jc w:val="both"/>
            </w:pPr>
            <w:r>
              <w:rPr>
                <w:rFonts w:ascii="Times New Roman"/>
                <w:b w:val="false"/>
                <w:i w:val="false"/>
                <w:color w:val="000000"/>
                <w:sz w:val="20"/>
              </w:rPr>
              <w:t>
сондай-ақ лицензияланатын қызмет түрімен айналысатын жеке тұлғаның</w:t>
            </w:r>
          </w:p>
          <w:p>
            <w:pPr>
              <w:spacing w:after="20"/>
              <w:ind w:left="20"/>
              <w:jc w:val="both"/>
            </w:pPr>
            <w:r>
              <w:rPr>
                <w:rFonts w:ascii="Times New Roman"/>
                <w:b w:val="false"/>
                <w:i w:val="false"/>
                <w:color w:val="000000"/>
                <w:sz w:val="20"/>
              </w:rPr>
              <w:t>
жоғары техникалық білімі:</w:t>
            </w:r>
          </w:p>
          <w:p>
            <w:pPr>
              <w:spacing w:after="20"/>
              <w:ind w:left="20"/>
              <w:jc w:val="both"/>
            </w:pPr>
            <w:r>
              <w:rPr>
                <w:rFonts w:ascii="Times New Roman"/>
                <w:b w:val="false"/>
                <w:i w:val="false"/>
                <w:color w:val="000000"/>
                <w:sz w:val="20"/>
              </w:rPr>
              <w:t>
тегі, аты, әкесінің аты (болған жағдайда) ____________________;</w:t>
            </w:r>
          </w:p>
          <w:p>
            <w:pPr>
              <w:spacing w:after="20"/>
              <w:ind w:left="20"/>
              <w:jc w:val="both"/>
            </w:pPr>
            <w:r>
              <w:rPr>
                <w:rFonts w:ascii="Times New Roman"/>
                <w:b w:val="false"/>
                <w:i w:val="false"/>
                <w:color w:val="000000"/>
                <w:sz w:val="20"/>
              </w:rPr>
              <w:t>
лауазымы _____________________________________________________;</w:t>
            </w:r>
          </w:p>
          <w:p>
            <w:pPr>
              <w:spacing w:after="20"/>
              <w:ind w:left="20"/>
              <w:jc w:val="both"/>
            </w:pPr>
            <w:r>
              <w:rPr>
                <w:rFonts w:ascii="Times New Roman"/>
                <w:b w:val="false"/>
                <w:i w:val="false"/>
                <w:color w:val="000000"/>
                <w:sz w:val="20"/>
              </w:rPr>
              <w:t>
тағайындау туралы бұйрықтың нөмірі мен берілген күні _________;</w:t>
            </w:r>
          </w:p>
          <w:p>
            <w:pPr>
              <w:spacing w:after="20"/>
              <w:ind w:left="20"/>
              <w:jc w:val="both"/>
            </w:pPr>
            <w:r>
              <w:rPr>
                <w:rFonts w:ascii="Times New Roman"/>
                <w:b w:val="false"/>
                <w:i w:val="false"/>
                <w:color w:val="000000"/>
                <w:sz w:val="20"/>
              </w:rPr>
              <w:t>
білімі бойынша мамандығы _____________________________________;</w:t>
            </w:r>
          </w:p>
          <w:p>
            <w:pPr>
              <w:spacing w:after="20"/>
              <w:ind w:left="20"/>
              <w:jc w:val="both"/>
            </w:pPr>
            <w:r>
              <w:rPr>
                <w:rFonts w:ascii="Times New Roman"/>
                <w:b w:val="false"/>
                <w:i w:val="false"/>
                <w:color w:val="000000"/>
                <w:sz w:val="20"/>
              </w:rPr>
              <w:t>
жоғарғы техникалық білімі туралы дипломның нөмірі мен берілген</w:t>
            </w:r>
          </w:p>
          <w:p>
            <w:pPr>
              <w:spacing w:after="20"/>
              <w:ind w:left="20"/>
              <w:jc w:val="both"/>
            </w:pPr>
            <w:r>
              <w:rPr>
                <w:rFonts w:ascii="Times New Roman"/>
                <w:b w:val="false"/>
                <w:i w:val="false"/>
                <w:color w:val="000000"/>
                <w:sz w:val="20"/>
              </w:rPr>
              <w:t>
күні _______________________________________________________________;</w:t>
            </w:r>
          </w:p>
          <w:p>
            <w:pPr>
              <w:spacing w:after="20"/>
              <w:ind w:left="20"/>
              <w:jc w:val="both"/>
            </w:pPr>
            <w:r>
              <w:rPr>
                <w:rFonts w:ascii="Times New Roman"/>
                <w:b w:val="false"/>
                <w:i w:val="false"/>
                <w:color w:val="000000"/>
                <w:sz w:val="20"/>
              </w:rPr>
              <w:t>
дипломды берген жоғары оқу орнының ___________________________;</w:t>
            </w:r>
          </w:p>
          <w:p>
            <w:pPr>
              <w:spacing w:after="20"/>
              <w:ind w:left="20"/>
              <w:jc w:val="both"/>
            </w:pPr>
            <w:r>
              <w:rPr>
                <w:rFonts w:ascii="Times New Roman"/>
                <w:b w:val="false"/>
                <w:i w:val="false"/>
                <w:color w:val="000000"/>
                <w:sz w:val="20"/>
              </w:rPr>
              <w:t>
2) тиісті техникалық білімі, мамандығы бойынша кемінде бір жыл</w:t>
            </w:r>
          </w:p>
          <w:p>
            <w:pPr>
              <w:spacing w:after="20"/>
              <w:ind w:left="20"/>
              <w:jc w:val="both"/>
            </w:pPr>
            <w:r>
              <w:rPr>
                <w:rFonts w:ascii="Times New Roman"/>
                <w:b w:val="false"/>
                <w:i w:val="false"/>
                <w:color w:val="000000"/>
                <w:sz w:val="20"/>
              </w:rPr>
              <w:t>
жұмыс өтілі бар білікті мамандар:</w:t>
            </w:r>
          </w:p>
          <w:p>
            <w:pPr>
              <w:spacing w:after="20"/>
              <w:ind w:left="20"/>
              <w:jc w:val="both"/>
            </w:pPr>
            <w:r>
              <w:rPr>
                <w:rFonts w:ascii="Times New Roman"/>
                <w:b w:val="false"/>
                <w:i w:val="false"/>
                <w:color w:val="000000"/>
                <w:sz w:val="20"/>
              </w:rPr>
              <w:t>
тегі, аты, әкесінің аты (болған жағдайда) ____________________;</w:t>
            </w:r>
          </w:p>
          <w:p>
            <w:pPr>
              <w:spacing w:after="20"/>
              <w:ind w:left="20"/>
              <w:jc w:val="both"/>
            </w:pPr>
            <w:r>
              <w:rPr>
                <w:rFonts w:ascii="Times New Roman"/>
                <w:b w:val="false"/>
                <w:i w:val="false"/>
                <w:color w:val="000000"/>
                <w:sz w:val="20"/>
              </w:rPr>
              <w:t>
лауазымы _____________________________________________________;</w:t>
            </w:r>
          </w:p>
          <w:p>
            <w:pPr>
              <w:spacing w:after="20"/>
              <w:ind w:left="20"/>
              <w:jc w:val="both"/>
            </w:pPr>
            <w:r>
              <w:rPr>
                <w:rFonts w:ascii="Times New Roman"/>
                <w:b w:val="false"/>
                <w:i w:val="false"/>
                <w:color w:val="000000"/>
                <w:sz w:val="20"/>
              </w:rPr>
              <w:t>
тағайындау туралы бұйрықтың нөмірі мен берілген күні _________;</w:t>
            </w:r>
          </w:p>
          <w:p>
            <w:pPr>
              <w:spacing w:after="20"/>
              <w:ind w:left="20"/>
              <w:jc w:val="both"/>
            </w:pPr>
            <w:r>
              <w:rPr>
                <w:rFonts w:ascii="Times New Roman"/>
                <w:b w:val="false"/>
                <w:i w:val="false"/>
                <w:color w:val="000000"/>
                <w:sz w:val="20"/>
              </w:rPr>
              <w:t>
мамандығы бойынша жұмыс өтілі ________________________________;</w:t>
            </w:r>
          </w:p>
          <w:p>
            <w:pPr>
              <w:spacing w:after="20"/>
              <w:ind w:left="20"/>
              <w:jc w:val="both"/>
            </w:pPr>
            <w:r>
              <w:rPr>
                <w:rFonts w:ascii="Times New Roman"/>
                <w:b w:val="false"/>
                <w:i w:val="false"/>
                <w:color w:val="000000"/>
                <w:sz w:val="20"/>
              </w:rPr>
              <w:t>
білімі бойынша мамандығы _____________________________________;</w:t>
            </w:r>
          </w:p>
          <w:p>
            <w:pPr>
              <w:spacing w:after="20"/>
              <w:ind w:left="20"/>
              <w:jc w:val="both"/>
            </w:pPr>
            <w:r>
              <w:rPr>
                <w:rFonts w:ascii="Times New Roman"/>
                <w:b w:val="false"/>
                <w:i w:val="false"/>
                <w:color w:val="000000"/>
                <w:sz w:val="20"/>
              </w:rPr>
              <w:t>
жоғарғы техникалық білімі туралы дипломның нөмірі мен берілген</w:t>
            </w:r>
          </w:p>
          <w:p>
            <w:pPr>
              <w:spacing w:after="20"/>
              <w:ind w:left="20"/>
              <w:jc w:val="both"/>
            </w:pPr>
            <w:r>
              <w:rPr>
                <w:rFonts w:ascii="Times New Roman"/>
                <w:b w:val="false"/>
                <w:i w:val="false"/>
                <w:color w:val="000000"/>
                <w:sz w:val="20"/>
              </w:rPr>
              <w:t>
күні _______________________________________________________________;</w:t>
            </w:r>
          </w:p>
          <w:p>
            <w:pPr>
              <w:spacing w:after="20"/>
              <w:ind w:left="20"/>
              <w:jc w:val="both"/>
            </w:pPr>
            <w:r>
              <w:rPr>
                <w:rFonts w:ascii="Times New Roman"/>
                <w:b w:val="false"/>
                <w:i w:val="false"/>
                <w:color w:val="000000"/>
                <w:sz w:val="20"/>
              </w:rPr>
              <w:t>
дипломды берген жоғары оқу орнының атауы _____________________;</w:t>
            </w:r>
          </w:p>
          <w:p>
            <w:pPr>
              <w:spacing w:after="20"/>
              <w:ind w:left="20"/>
              <w:jc w:val="both"/>
            </w:pPr>
            <w:r>
              <w:rPr>
                <w:rFonts w:ascii="Times New Roman"/>
                <w:b w:val="false"/>
                <w:i w:val="false"/>
                <w:color w:val="000000"/>
                <w:sz w:val="20"/>
              </w:rPr>
              <w:t>
3) қызметтің көрсетілген кіші түріне қатысты әзірлеу және</w:t>
            </w:r>
          </w:p>
          <w:p>
            <w:pPr>
              <w:spacing w:after="20"/>
              <w:ind w:left="20"/>
              <w:jc w:val="both"/>
            </w:pPr>
            <w:r>
              <w:rPr>
                <w:rFonts w:ascii="Times New Roman"/>
                <w:b w:val="false"/>
                <w:i w:val="false"/>
                <w:color w:val="000000"/>
                <w:sz w:val="20"/>
              </w:rPr>
              <w:t>
өндіру мәселелері жөніндегі нормативтік-техникалық құжаттар жиынтығы</w:t>
            </w:r>
          </w:p>
          <w:p>
            <w:pPr>
              <w:spacing w:after="20"/>
              <w:ind w:left="20"/>
              <w:jc w:val="both"/>
            </w:pPr>
            <w:r>
              <w:rPr>
                <w:rFonts w:ascii="Times New Roman"/>
                <w:b w:val="false"/>
                <w:i w:val="false"/>
                <w:color w:val="000000"/>
                <w:sz w:val="20"/>
              </w:rPr>
              <w:t>
түріндегі ғылыми база:</w:t>
            </w:r>
          </w:p>
          <w:p>
            <w:pPr>
              <w:spacing w:after="20"/>
              <w:ind w:left="20"/>
              <w:jc w:val="both"/>
            </w:pPr>
            <w:r>
              <w:rPr>
                <w:rFonts w:ascii="Times New Roman"/>
                <w:b w:val="false"/>
                <w:i w:val="false"/>
                <w:color w:val="000000"/>
                <w:sz w:val="20"/>
              </w:rPr>
              <w:t>
қызметтің көрсетілген кіші түріне қатысты әзірлеу және өндіру</w:t>
            </w:r>
          </w:p>
          <w:p>
            <w:pPr>
              <w:spacing w:after="20"/>
              <w:ind w:left="20"/>
              <w:jc w:val="both"/>
            </w:pPr>
            <w:r>
              <w:rPr>
                <w:rFonts w:ascii="Times New Roman"/>
                <w:b w:val="false"/>
                <w:i w:val="false"/>
                <w:color w:val="000000"/>
                <w:sz w:val="20"/>
              </w:rPr>
              <w:t>
мәселелері жөніндегі нормативтік-техникалық құжаттар жиынтығы</w:t>
            </w:r>
          </w:p>
          <w:p>
            <w:pPr>
              <w:spacing w:after="20"/>
              <w:ind w:left="20"/>
              <w:jc w:val="both"/>
            </w:pPr>
            <w:r>
              <w:rPr>
                <w:rFonts w:ascii="Times New Roman"/>
                <w:b w:val="false"/>
                <w:i w:val="false"/>
                <w:color w:val="000000"/>
                <w:sz w:val="20"/>
              </w:rPr>
              <w:t>
түріндегі ғылыми база туралы ақпарат _______________________________;</w:t>
            </w:r>
          </w:p>
          <w:p>
            <w:pPr>
              <w:spacing w:after="20"/>
              <w:ind w:left="20"/>
              <w:jc w:val="both"/>
            </w:pPr>
            <w:r>
              <w:rPr>
                <w:rFonts w:ascii="Times New Roman"/>
                <w:b w:val="false"/>
                <w:i w:val="false"/>
                <w:color w:val="000000"/>
                <w:sz w:val="20"/>
              </w:rPr>
              <w:t>
4) мыналарды:</w:t>
            </w:r>
          </w:p>
          <w:p>
            <w:pPr>
              <w:spacing w:after="20"/>
              <w:ind w:left="20"/>
              <w:jc w:val="both"/>
            </w:pPr>
            <w:r>
              <w:rPr>
                <w:rFonts w:ascii="Times New Roman"/>
                <w:b w:val="false"/>
                <w:i w:val="false"/>
                <w:color w:val="000000"/>
                <w:sz w:val="20"/>
              </w:rPr>
              <w:t>
арнайы өндірістік ғимаратты, ангарды;</w:t>
            </w:r>
          </w:p>
          <w:p>
            <w:pPr>
              <w:spacing w:after="20"/>
              <w:ind w:left="20"/>
              <w:jc w:val="both"/>
            </w:pPr>
            <w:r>
              <w:rPr>
                <w:rFonts w:ascii="Times New Roman"/>
                <w:b w:val="false"/>
                <w:i w:val="false"/>
                <w:color w:val="000000"/>
                <w:sz w:val="20"/>
              </w:rPr>
              <w:t>
жабдықтарды, стендіні, көтергіш механизмді;</w:t>
            </w:r>
          </w:p>
          <w:p>
            <w:pPr>
              <w:spacing w:after="20"/>
              <w:ind w:left="20"/>
              <w:jc w:val="both"/>
            </w:pPr>
            <w:r>
              <w:rPr>
                <w:rFonts w:ascii="Times New Roman"/>
                <w:b w:val="false"/>
                <w:i w:val="false"/>
                <w:color w:val="000000"/>
                <w:sz w:val="20"/>
              </w:rPr>
              <w:t>
жөндеу жүргізілгеннен кейін өнімді сақтау және бақылау</w:t>
            </w:r>
          </w:p>
          <w:p>
            <w:pPr>
              <w:spacing w:after="20"/>
              <w:ind w:left="20"/>
              <w:jc w:val="both"/>
            </w:pPr>
            <w:r>
              <w:rPr>
                <w:rFonts w:ascii="Times New Roman"/>
                <w:b w:val="false"/>
                <w:i w:val="false"/>
                <w:color w:val="000000"/>
                <w:sz w:val="20"/>
              </w:rPr>
              <w:t>
сынақтарын жүргізуге арналған арнайы жабдықталған аумақтар мен</w:t>
            </w:r>
          </w:p>
          <w:p>
            <w:pPr>
              <w:spacing w:after="20"/>
              <w:ind w:left="20"/>
              <w:jc w:val="both"/>
            </w:pPr>
            <w:r>
              <w:rPr>
                <w:rFonts w:ascii="Times New Roman"/>
                <w:b w:val="false"/>
                <w:i w:val="false"/>
                <w:color w:val="000000"/>
                <w:sz w:val="20"/>
              </w:rPr>
              <w:t>
үй-жайларды;</w:t>
            </w:r>
          </w:p>
          <w:p>
            <w:pPr>
              <w:spacing w:after="20"/>
              <w:ind w:left="20"/>
              <w:jc w:val="both"/>
            </w:pPr>
            <w:r>
              <w:rPr>
                <w:rFonts w:ascii="Times New Roman"/>
                <w:b w:val="false"/>
                <w:i w:val="false"/>
                <w:color w:val="000000"/>
                <w:sz w:val="20"/>
              </w:rPr>
              <w:t>
жұмысшы персоналды орналастыруға арналған қызметтік</w:t>
            </w:r>
          </w:p>
          <w:p>
            <w:pPr>
              <w:spacing w:after="20"/>
              <w:ind w:left="20"/>
              <w:jc w:val="both"/>
            </w:pPr>
            <w:r>
              <w:rPr>
                <w:rFonts w:ascii="Times New Roman"/>
                <w:b w:val="false"/>
                <w:i w:val="false"/>
                <w:color w:val="000000"/>
                <w:sz w:val="20"/>
              </w:rPr>
              <w:t>
үй-жайларды; жылжымайтын мүліктің кадастрлық нөмірі ________________;</w:t>
            </w:r>
          </w:p>
          <w:p>
            <w:pPr>
              <w:spacing w:after="20"/>
              <w:ind w:left="20"/>
              <w:jc w:val="both"/>
            </w:pPr>
            <w:r>
              <w:rPr>
                <w:rFonts w:ascii="Times New Roman"/>
                <w:b w:val="false"/>
                <w:i w:val="false"/>
                <w:color w:val="000000"/>
                <w:sz w:val="20"/>
              </w:rPr>
              <w:t>
егер өзге заңды негізде болған жағдайда шарттың нөмірі мен күні</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шарт жасалған ұйымның атауы __________________________________;</w:t>
            </w:r>
          </w:p>
          <w:p>
            <w:pPr>
              <w:spacing w:after="20"/>
              <w:ind w:left="20"/>
              <w:jc w:val="both"/>
            </w:pPr>
            <w:r>
              <w:rPr>
                <w:rFonts w:ascii="Times New Roman"/>
                <w:b w:val="false"/>
                <w:i w:val="false"/>
                <w:color w:val="000000"/>
                <w:sz w:val="20"/>
              </w:rPr>
              <w:t>
жабдықтау, стенд, көтеру механизмі, қоршау, оқшаулау, тұрғын үй</w:t>
            </w:r>
          </w:p>
          <w:p>
            <w:pPr>
              <w:spacing w:after="20"/>
              <w:ind w:left="20"/>
              <w:jc w:val="both"/>
            </w:pPr>
            <w:r>
              <w:rPr>
                <w:rFonts w:ascii="Times New Roman"/>
                <w:b w:val="false"/>
                <w:i w:val="false"/>
                <w:color w:val="000000"/>
                <w:sz w:val="20"/>
              </w:rPr>
              <w:t>
және өндірістік объектілерінен қашықтығы туралы ақпарат, метрде</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5) қызметтің мәлімделген түрі бойынша мемлекеттік құпияларды</w:t>
            </w:r>
          </w:p>
          <w:p>
            <w:pPr>
              <w:spacing w:after="20"/>
              <w:ind w:left="20"/>
              <w:jc w:val="both"/>
            </w:pPr>
            <w:r>
              <w:rPr>
                <w:rFonts w:ascii="Times New Roman"/>
                <w:b w:val="false"/>
                <w:i w:val="false"/>
                <w:color w:val="000000"/>
                <w:sz w:val="20"/>
              </w:rPr>
              <w:t>
құрайтын мәліметтер пайдаланылатын жұмысқа Қазақстан Республикасы</w:t>
            </w:r>
          </w:p>
          <w:p>
            <w:pPr>
              <w:spacing w:after="20"/>
              <w:ind w:left="20"/>
              <w:jc w:val="both"/>
            </w:pPr>
            <w:r>
              <w:rPr>
                <w:rFonts w:ascii="Times New Roman"/>
                <w:b w:val="false"/>
                <w:i w:val="false"/>
                <w:color w:val="000000"/>
                <w:sz w:val="20"/>
              </w:rPr>
              <w:t>
Ұлттық қауіпсіздік комитетінің немесе оның аумақтық органдарының</w:t>
            </w:r>
          </w:p>
          <w:p>
            <w:pPr>
              <w:spacing w:after="20"/>
              <w:ind w:left="20"/>
              <w:jc w:val="both"/>
            </w:pPr>
            <w:r>
              <w:rPr>
                <w:rFonts w:ascii="Times New Roman"/>
                <w:b w:val="false"/>
                <w:i w:val="false"/>
                <w:color w:val="000000"/>
                <w:sz w:val="20"/>
              </w:rPr>
              <w:t>
рұқсаттары:</w:t>
            </w:r>
          </w:p>
          <w:p>
            <w:pPr>
              <w:spacing w:after="20"/>
              <w:ind w:left="20"/>
              <w:jc w:val="both"/>
            </w:pPr>
            <w:r>
              <w:rPr>
                <w:rFonts w:ascii="Times New Roman"/>
                <w:b w:val="false"/>
                <w:i w:val="false"/>
                <w:color w:val="000000"/>
                <w:sz w:val="20"/>
              </w:rPr>
              <w:t>
рұқсаттың нөмірі мен берілген күні ___________________________;</w:t>
            </w:r>
          </w:p>
          <w:p>
            <w:pPr>
              <w:spacing w:after="20"/>
              <w:ind w:left="20"/>
              <w:jc w:val="both"/>
            </w:pPr>
            <w:r>
              <w:rPr>
                <w:rFonts w:ascii="Times New Roman"/>
                <w:b w:val="false"/>
                <w:i w:val="false"/>
                <w:color w:val="000000"/>
                <w:sz w:val="20"/>
              </w:rPr>
              <w:t>
рұқсатты берген ұйымның атауы ________________________________;</w:t>
            </w:r>
          </w:p>
          <w:p>
            <w:pPr>
              <w:spacing w:after="20"/>
              <w:ind w:left="20"/>
              <w:jc w:val="both"/>
            </w:pPr>
            <w:r>
              <w:rPr>
                <w:rFonts w:ascii="Times New Roman"/>
                <w:b w:val="false"/>
                <w:i w:val="false"/>
                <w:color w:val="000000"/>
                <w:sz w:val="20"/>
              </w:rPr>
              <w:t>
6) пайдалану шарттарына және олар үшін белгіленген өлшеу</w:t>
            </w:r>
          </w:p>
          <w:p>
            <w:pPr>
              <w:spacing w:after="20"/>
              <w:ind w:left="20"/>
              <w:jc w:val="both"/>
            </w:pPr>
            <w:r>
              <w:rPr>
                <w:rFonts w:ascii="Times New Roman"/>
                <w:b w:val="false"/>
                <w:i w:val="false"/>
                <w:color w:val="000000"/>
                <w:sz w:val="20"/>
              </w:rPr>
              <w:t>
құралдарын қамтамасыз ету туралы заңнаманың талаптарына жауап беретін</w:t>
            </w:r>
          </w:p>
          <w:p>
            <w:pPr>
              <w:spacing w:after="20"/>
              <w:ind w:left="20"/>
              <w:jc w:val="both"/>
            </w:pPr>
            <w:r>
              <w:rPr>
                <w:rFonts w:ascii="Times New Roman"/>
                <w:b w:val="false"/>
                <w:i w:val="false"/>
                <w:color w:val="000000"/>
                <w:sz w:val="20"/>
              </w:rPr>
              <w:t>
өлшеу құралдары, оның ішінде радиацияны өлшеу құралдары:</w:t>
            </w:r>
          </w:p>
          <w:p>
            <w:pPr>
              <w:spacing w:after="20"/>
              <w:ind w:left="20"/>
              <w:jc w:val="both"/>
            </w:pPr>
            <w:r>
              <w:rPr>
                <w:rFonts w:ascii="Times New Roman"/>
                <w:b w:val="false"/>
                <w:i w:val="false"/>
                <w:color w:val="000000"/>
                <w:sz w:val="20"/>
              </w:rPr>
              <w:t>
өлшеу құралдары туралы ақпарат _______________________________;</w:t>
            </w:r>
          </w:p>
          <w:p>
            <w:pPr>
              <w:spacing w:after="20"/>
              <w:ind w:left="20"/>
              <w:jc w:val="both"/>
            </w:pPr>
            <w:r>
              <w:rPr>
                <w:rFonts w:ascii="Times New Roman"/>
                <w:b w:val="false"/>
                <w:i w:val="false"/>
                <w:color w:val="000000"/>
                <w:sz w:val="20"/>
              </w:rPr>
              <w:t>
өлшеу құралдарын тексеру туралы сертификаттың нөмірі мен</w:t>
            </w:r>
          </w:p>
          <w:p>
            <w:pPr>
              <w:spacing w:after="20"/>
              <w:ind w:left="20"/>
              <w:jc w:val="both"/>
            </w:pPr>
            <w:r>
              <w:rPr>
                <w:rFonts w:ascii="Times New Roman"/>
                <w:b w:val="false"/>
                <w:i w:val="false"/>
                <w:color w:val="000000"/>
                <w:sz w:val="20"/>
              </w:rPr>
              <w:t>
берілген күні ______________________________________________________;</w:t>
            </w:r>
          </w:p>
          <w:p>
            <w:pPr>
              <w:spacing w:after="20"/>
              <w:ind w:left="20"/>
              <w:jc w:val="both"/>
            </w:pPr>
            <w:r>
              <w:rPr>
                <w:rFonts w:ascii="Times New Roman"/>
                <w:b w:val="false"/>
                <w:i w:val="false"/>
                <w:color w:val="000000"/>
                <w:sz w:val="20"/>
              </w:rPr>
              <w:t>
7) материалдарды, жартылай фабрикаттарды (әзірлемелерді),</w:t>
            </w:r>
          </w:p>
          <w:p>
            <w:pPr>
              <w:spacing w:after="20"/>
              <w:ind w:left="20"/>
              <w:jc w:val="both"/>
            </w:pPr>
            <w:r>
              <w:rPr>
                <w:rFonts w:ascii="Times New Roman"/>
                <w:b w:val="false"/>
                <w:i w:val="false"/>
                <w:color w:val="000000"/>
                <w:sz w:val="20"/>
              </w:rPr>
              <w:t>
жинақтаушы бөлшектерді, дайын және жарамсыз бұйымдарды есепке алу</w:t>
            </w:r>
          </w:p>
          <w:p>
            <w:pPr>
              <w:spacing w:after="20"/>
              <w:ind w:left="20"/>
              <w:jc w:val="both"/>
            </w:pPr>
            <w:r>
              <w:rPr>
                <w:rFonts w:ascii="Times New Roman"/>
                <w:b w:val="false"/>
                <w:i w:val="false"/>
                <w:color w:val="000000"/>
                <w:sz w:val="20"/>
              </w:rPr>
              <w:t>
және сақтау жөніндегі журнал:</w:t>
            </w:r>
          </w:p>
          <w:p>
            <w:pPr>
              <w:spacing w:after="20"/>
              <w:ind w:left="20"/>
              <w:jc w:val="both"/>
            </w:pPr>
            <w:r>
              <w:rPr>
                <w:rFonts w:ascii="Times New Roman"/>
                <w:b w:val="false"/>
                <w:i w:val="false"/>
                <w:color w:val="000000"/>
                <w:sz w:val="20"/>
              </w:rPr>
              <w:t>
материалдарды, жартылай фабрикаттарды (әзірлемелерді),</w:t>
            </w:r>
          </w:p>
          <w:p>
            <w:pPr>
              <w:spacing w:after="20"/>
              <w:ind w:left="20"/>
              <w:jc w:val="both"/>
            </w:pPr>
            <w:r>
              <w:rPr>
                <w:rFonts w:ascii="Times New Roman"/>
                <w:b w:val="false"/>
                <w:i w:val="false"/>
                <w:color w:val="000000"/>
                <w:sz w:val="20"/>
              </w:rPr>
              <w:t>
жинақтаушы бөлшектерді, дайын және жарамсыз бұйымдарды есепке алу</w:t>
            </w:r>
          </w:p>
          <w:p>
            <w:pPr>
              <w:spacing w:after="20"/>
              <w:ind w:left="20"/>
              <w:jc w:val="both"/>
            </w:pPr>
            <w:r>
              <w:rPr>
                <w:rFonts w:ascii="Times New Roman"/>
                <w:b w:val="false"/>
                <w:i w:val="false"/>
                <w:color w:val="000000"/>
                <w:sz w:val="20"/>
              </w:rPr>
              <w:t>
және сақтау жөніндегі журнал туралы ақпарат ________________________;</w:t>
            </w:r>
          </w:p>
          <w:p>
            <w:pPr>
              <w:spacing w:after="20"/>
              <w:ind w:left="20"/>
              <w:jc w:val="both"/>
            </w:pPr>
            <w:r>
              <w:rPr>
                <w:rFonts w:ascii="Times New Roman"/>
                <w:b w:val="false"/>
                <w:i w:val="false"/>
                <w:color w:val="000000"/>
                <w:sz w:val="20"/>
              </w:rPr>
              <w:t>
8) ұйымның басшысы бекіткен әзірлеу, өндіру жұмыстарын қауіпсіз</w:t>
            </w:r>
          </w:p>
          <w:p>
            <w:pPr>
              <w:spacing w:after="20"/>
              <w:ind w:left="20"/>
              <w:jc w:val="both"/>
            </w:pPr>
            <w:r>
              <w:rPr>
                <w:rFonts w:ascii="Times New Roman"/>
                <w:b w:val="false"/>
                <w:i w:val="false"/>
                <w:color w:val="000000"/>
                <w:sz w:val="20"/>
              </w:rPr>
              <w:t>
жүргізу жөніндегі нұсқаулықтар:</w:t>
            </w:r>
          </w:p>
          <w:p>
            <w:pPr>
              <w:spacing w:after="20"/>
              <w:ind w:left="20"/>
              <w:jc w:val="both"/>
            </w:pPr>
            <w:r>
              <w:rPr>
                <w:rFonts w:ascii="Times New Roman"/>
                <w:b w:val="false"/>
                <w:i w:val="false"/>
                <w:color w:val="000000"/>
                <w:sz w:val="20"/>
              </w:rPr>
              <w:t>
ұйымның басшысы бекіткен әзірлеу, өндіру жұмыстарын қауіпсіз</w:t>
            </w:r>
          </w:p>
          <w:p>
            <w:pPr>
              <w:spacing w:after="20"/>
              <w:ind w:left="20"/>
              <w:jc w:val="both"/>
            </w:pPr>
            <w:r>
              <w:rPr>
                <w:rFonts w:ascii="Times New Roman"/>
                <w:b w:val="false"/>
                <w:i w:val="false"/>
                <w:color w:val="000000"/>
                <w:sz w:val="20"/>
              </w:rPr>
              <w:t>
жүргізу жөніндегі нұсқаулық туралы ақпарат _________________________;</w:t>
            </w:r>
          </w:p>
          <w:p>
            <w:pPr>
              <w:spacing w:after="20"/>
              <w:ind w:left="20"/>
              <w:jc w:val="both"/>
            </w:pPr>
            <w:r>
              <w:rPr>
                <w:rFonts w:ascii="Times New Roman"/>
                <w:b w:val="false"/>
                <w:i w:val="false"/>
                <w:color w:val="000000"/>
                <w:sz w:val="20"/>
              </w:rPr>
              <w:t>
9) атыс қаруын пайдалана отырып, күзетуге арнайы жабдықталған</w:t>
            </w:r>
          </w:p>
          <w:p>
            <w:pPr>
              <w:spacing w:after="20"/>
              <w:ind w:left="20"/>
              <w:jc w:val="both"/>
            </w:pPr>
            <w:r>
              <w:rPr>
                <w:rFonts w:ascii="Times New Roman"/>
                <w:b w:val="false"/>
                <w:i w:val="false"/>
                <w:color w:val="000000"/>
                <w:sz w:val="20"/>
              </w:rPr>
              <w:t>
қойманы иеленуші мен күзет қызметіне лицензиясы бар мамандандырылған</w:t>
            </w:r>
          </w:p>
          <w:p>
            <w:pPr>
              <w:spacing w:after="20"/>
              <w:ind w:left="20"/>
              <w:jc w:val="both"/>
            </w:pPr>
            <w:r>
              <w:rPr>
                <w:rFonts w:ascii="Times New Roman"/>
                <w:b w:val="false"/>
                <w:i w:val="false"/>
                <w:color w:val="000000"/>
                <w:sz w:val="20"/>
              </w:rPr>
              <w:t>
ұйымның арасындағы шарт:</w:t>
            </w:r>
          </w:p>
          <w:p>
            <w:pPr>
              <w:spacing w:after="20"/>
              <w:ind w:left="20"/>
              <w:jc w:val="both"/>
            </w:pPr>
            <w:r>
              <w:rPr>
                <w:rFonts w:ascii="Times New Roman"/>
                <w:b w:val="false"/>
                <w:i w:val="false"/>
                <w:color w:val="000000"/>
                <w:sz w:val="20"/>
              </w:rPr>
              <w:t>
атыс қаруын пайдалану туралы ақпарат _________________________;</w:t>
            </w:r>
          </w:p>
          <w:p>
            <w:pPr>
              <w:spacing w:after="20"/>
              <w:ind w:left="20"/>
              <w:jc w:val="both"/>
            </w:pPr>
            <w:r>
              <w:rPr>
                <w:rFonts w:ascii="Times New Roman"/>
                <w:b w:val="false"/>
                <w:i w:val="false"/>
                <w:color w:val="000000"/>
                <w:sz w:val="20"/>
              </w:rPr>
              <w:t>
өндірістік-техникалық базаны күзету туралы шарттың нөмірі мен</w:t>
            </w:r>
          </w:p>
          <w:p>
            <w:pPr>
              <w:spacing w:after="20"/>
              <w:ind w:left="20"/>
              <w:jc w:val="both"/>
            </w:pPr>
            <w:r>
              <w:rPr>
                <w:rFonts w:ascii="Times New Roman"/>
                <w:b w:val="false"/>
                <w:i w:val="false"/>
                <w:color w:val="000000"/>
                <w:sz w:val="20"/>
              </w:rPr>
              <w:t>
күні _______________________________________________________________;</w:t>
            </w:r>
          </w:p>
          <w:p>
            <w:pPr>
              <w:spacing w:after="20"/>
              <w:ind w:left="20"/>
              <w:jc w:val="both"/>
            </w:pPr>
            <w:r>
              <w:rPr>
                <w:rFonts w:ascii="Times New Roman"/>
                <w:b w:val="false"/>
                <w:i w:val="false"/>
                <w:color w:val="000000"/>
                <w:sz w:val="20"/>
              </w:rPr>
              <w:t>
шарт жасалған, күзет қызметіне лицензиясы бар мамандандырылған</w:t>
            </w:r>
          </w:p>
          <w:p>
            <w:pPr>
              <w:spacing w:after="20"/>
              <w:ind w:left="20"/>
              <w:jc w:val="both"/>
            </w:pPr>
            <w:r>
              <w:rPr>
                <w:rFonts w:ascii="Times New Roman"/>
                <w:b w:val="false"/>
                <w:i w:val="false"/>
                <w:color w:val="000000"/>
                <w:sz w:val="20"/>
              </w:rPr>
              <w:t>
ұйымның атауы ______________________________________________________.</w:t>
            </w:r>
          </w:p>
          <w:p>
            <w:pPr>
              <w:spacing w:after="20"/>
              <w:ind w:left="20"/>
              <w:jc w:val="both"/>
            </w:pPr>
            <w:r>
              <w:rPr>
                <w:rFonts w:ascii="Times New Roman"/>
                <w:b w:val="false"/>
                <w:i w:val="false"/>
                <w:color w:val="000000"/>
                <w:sz w:val="20"/>
              </w:rPr>
              <w:t>
3. Монтаждауды, реттеудi, жаңғыртуды, орнатуды, пайдалануды,</w:t>
            </w:r>
          </w:p>
          <w:p>
            <w:pPr>
              <w:spacing w:after="20"/>
              <w:ind w:left="20"/>
              <w:jc w:val="both"/>
            </w:pPr>
            <w:r>
              <w:rPr>
                <w:rFonts w:ascii="Times New Roman"/>
                <w:b w:val="false"/>
                <w:i w:val="false"/>
                <w:color w:val="000000"/>
                <w:sz w:val="20"/>
              </w:rPr>
              <w:t>
сақтауды, жөндеудi және сервистiк қызмет көрсетудi қоса алғанда,</w:t>
            </w:r>
          </w:p>
          <w:p>
            <w:pPr>
              <w:spacing w:after="20"/>
              <w:ind w:left="20"/>
              <w:jc w:val="both"/>
            </w:pPr>
            <w:r>
              <w:rPr>
                <w:rFonts w:ascii="Times New Roman"/>
                <w:b w:val="false"/>
                <w:i w:val="false"/>
                <w:color w:val="000000"/>
                <w:sz w:val="20"/>
              </w:rPr>
              <w:t>
оқ-дәрiлердi, қару-жарақ пен әскери техниканы, олардың қосалқы</w:t>
            </w:r>
          </w:p>
          <w:p>
            <w:pPr>
              <w:spacing w:after="20"/>
              <w:ind w:left="20"/>
              <w:jc w:val="both"/>
            </w:pPr>
            <w:r>
              <w:rPr>
                <w:rFonts w:ascii="Times New Roman"/>
                <w:b w:val="false"/>
                <w:i w:val="false"/>
                <w:color w:val="000000"/>
                <w:sz w:val="20"/>
              </w:rPr>
              <w:t>
бөлшектерiн, жиынтықтаушы бұйымдары мен аспаптарын, оларды өндiруге</w:t>
            </w:r>
          </w:p>
          <w:p>
            <w:pPr>
              <w:spacing w:after="20"/>
              <w:ind w:left="20"/>
              <w:jc w:val="both"/>
            </w:pPr>
            <w:r>
              <w:rPr>
                <w:rFonts w:ascii="Times New Roman"/>
                <w:b w:val="false"/>
                <w:i w:val="false"/>
                <w:color w:val="000000"/>
                <w:sz w:val="20"/>
              </w:rPr>
              <w:t>
арналған арнайы материалдарды, жабдықтарды алу және өткiзу жөніндегі</w:t>
            </w:r>
          </w:p>
          <w:p>
            <w:pPr>
              <w:spacing w:after="20"/>
              <w:ind w:left="20"/>
              <w:jc w:val="both"/>
            </w:pPr>
            <w:r>
              <w:rPr>
                <w:rFonts w:ascii="Times New Roman"/>
                <w:b w:val="false"/>
                <w:i w:val="false"/>
                <w:color w:val="000000"/>
                <w:sz w:val="20"/>
              </w:rPr>
              <w:t>
кіші қызмет түрі үшін мыналардың болуы қажет:</w:t>
            </w:r>
          </w:p>
          <w:p>
            <w:pPr>
              <w:spacing w:after="20"/>
              <w:ind w:left="20"/>
              <w:jc w:val="both"/>
            </w:pPr>
            <w:r>
              <w:rPr>
                <w:rFonts w:ascii="Times New Roman"/>
                <w:b w:val="false"/>
                <w:i w:val="false"/>
                <w:color w:val="000000"/>
                <w:sz w:val="20"/>
              </w:rPr>
              <w:t>
1) заңды тұлға басшысының немесе басшысы орынбасарының, оның</w:t>
            </w:r>
          </w:p>
          <w:p>
            <w:pPr>
              <w:spacing w:after="20"/>
              <w:ind w:left="20"/>
              <w:jc w:val="both"/>
            </w:pPr>
            <w:r>
              <w:rPr>
                <w:rFonts w:ascii="Times New Roman"/>
                <w:b w:val="false"/>
                <w:i w:val="false"/>
                <w:color w:val="000000"/>
                <w:sz w:val="20"/>
              </w:rPr>
              <w:t>
ішінде филиалы басшысының немесе оның басшысы орынбасарының,</w:t>
            </w:r>
          </w:p>
          <w:p>
            <w:pPr>
              <w:spacing w:after="20"/>
              <w:ind w:left="20"/>
              <w:jc w:val="both"/>
            </w:pPr>
            <w:r>
              <w:rPr>
                <w:rFonts w:ascii="Times New Roman"/>
                <w:b w:val="false"/>
                <w:i w:val="false"/>
                <w:color w:val="000000"/>
                <w:sz w:val="20"/>
              </w:rPr>
              <w:t>
сондай-ақ лицензияланатын қызмет түрімен айналысатын жеке тұлғаның</w:t>
            </w:r>
          </w:p>
          <w:p>
            <w:pPr>
              <w:spacing w:after="20"/>
              <w:ind w:left="20"/>
              <w:jc w:val="both"/>
            </w:pPr>
            <w:r>
              <w:rPr>
                <w:rFonts w:ascii="Times New Roman"/>
                <w:b w:val="false"/>
                <w:i w:val="false"/>
                <w:color w:val="000000"/>
                <w:sz w:val="20"/>
              </w:rPr>
              <w:t>
жоғары техникалық білімі:</w:t>
            </w:r>
          </w:p>
          <w:p>
            <w:pPr>
              <w:spacing w:after="20"/>
              <w:ind w:left="20"/>
              <w:jc w:val="both"/>
            </w:pPr>
            <w:r>
              <w:rPr>
                <w:rFonts w:ascii="Times New Roman"/>
                <w:b w:val="false"/>
                <w:i w:val="false"/>
                <w:color w:val="000000"/>
                <w:sz w:val="20"/>
              </w:rPr>
              <w:t>
тегі, аты, әкесінің аты (болған жағдайда) ____________________;</w:t>
            </w:r>
          </w:p>
          <w:p>
            <w:pPr>
              <w:spacing w:after="20"/>
              <w:ind w:left="20"/>
              <w:jc w:val="both"/>
            </w:pPr>
            <w:r>
              <w:rPr>
                <w:rFonts w:ascii="Times New Roman"/>
                <w:b w:val="false"/>
                <w:i w:val="false"/>
                <w:color w:val="000000"/>
                <w:sz w:val="20"/>
              </w:rPr>
              <w:t>
лауазымы _____________________________________________________;</w:t>
            </w:r>
          </w:p>
          <w:p>
            <w:pPr>
              <w:spacing w:after="20"/>
              <w:ind w:left="20"/>
              <w:jc w:val="both"/>
            </w:pPr>
            <w:r>
              <w:rPr>
                <w:rFonts w:ascii="Times New Roman"/>
                <w:b w:val="false"/>
                <w:i w:val="false"/>
                <w:color w:val="000000"/>
                <w:sz w:val="20"/>
              </w:rPr>
              <w:t>
тағайындау туралы бұйрықтың нөмірі мен берілген күні</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білімі бойынша мамандығы _____________________________________;</w:t>
            </w:r>
          </w:p>
          <w:p>
            <w:pPr>
              <w:spacing w:after="20"/>
              <w:ind w:left="20"/>
              <w:jc w:val="both"/>
            </w:pPr>
            <w:r>
              <w:rPr>
                <w:rFonts w:ascii="Times New Roman"/>
                <w:b w:val="false"/>
                <w:i w:val="false"/>
                <w:color w:val="000000"/>
                <w:sz w:val="20"/>
              </w:rPr>
              <w:t>
жоғарғы техникалық білімі туралы дипломның нөмірі мен берілген</w:t>
            </w:r>
          </w:p>
          <w:p>
            <w:pPr>
              <w:spacing w:after="20"/>
              <w:ind w:left="20"/>
              <w:jc w:val="both"/>
            </w:pPr>
            <w:r>
              <w:rPr>
                <w:rFonts w:ascii="Times New Roman"/>
                <w:b w:val="false"/>
                <w:i w:val="false"/>
                <w:color w:val="000000"/>
                <w:sz w:val="20"/>
              </w:rPr>
              <w:t>
күні _______________________________________________________________;</w:t>
            </w:r>
          </w:p>
          <w:p>
            <w:pPr>
              <w:spacing w:after="20"/>
              <w:ind w:left="20"/>
              <w:jc w:val="both"/>
            </w:pPr>
            <w:r>
              <w:rPr>
                <w:rFonts w:ascii="Times New Roman"/>
                <w:b w:val="false"/>
                <w:i w:val="false"/>
                <w:color w:val="000000"/>
                <w:sz w:val="20"/>
              </w:rPr>
              <w:t>
дипломды берген жоғары оқу орнының атауы _____________________;</w:t>
            </w:r>
          </w:p>
          <w:p>
            <w:pPr>
              <w:spacing w:after="20"/>
              <w:ind w:left="20"/>
              <w:jc w:val="both"/>
            </w:pPr>
            <w:r>
              <w:rPr>
                <w:rFonts w:ascii="Times New Roman"/>
                <w:b w:val="false"/>
                <w:i w:val="false"/>
                <w:color w:val="000000"/>
                <w:sz w:val="20"/>
              </w:rPr>
              <w:t>
2) тиісті техникалық білімі, мамандығы бойынша кемінде бір жыл</w:t>
            </w:r>
          </w:p>
          <w:p>
            <w:pPr>
              <w:spacing w:after="20"/>
              <w:ind w:left="20"/>
              <w:jc w:val="both"/>
            </w:pPr>
            <w:r>
              <w:rPr>
                <w:rFonts w:ascii="Times New Roman"/>
                <w:b w:val="false"/>
                <w:i w:val="false"/>
                <w:color w:val="000000"/>
                <w:sz w:val="20"/>
              </w:rPr>
              <w:t>
жұмыс өтілі бар білікті мамандар:</w:t>
            </w:r>
          </w:p>
          <w:p>
            <w:pPr>
              <w:spacing w:after="20"/>
              <w:ind w:left="20"/>
              <w:jc w:val="both"/>
            </w:pPr>
            <w:r>
              <w:rPr>
                <w:rFonts w:ascii="Times New Roman"/>
                <w:b w:val="false"/>
                <w:i w:val="false"/>
                <w:color w:val="000000"/>
                <w:sz w:val="20"/>
              </w:rPr>
              <w:t>
тегі, аты, әкесінің аты (болған жағдайда) ____________________;</w:t>
            </w:r>
          </w:p>
          <w:p>
            <w:pPr>
              <w:spacing w:after="20"/>
              <w:ind w:left="20"/>
              <w:jc w:val="both"/>
            </w:pPr>
            <w:r>
              <w:rPr>
                <w:rFonts w:ascii="Times New Roman"/>
                <w:b w:val="false"/>
                <w:i w:val="false"/>
                <w:color w:val="000000"/>
                <w:sz w:val="20"/>
              </w:rPr>
              <w:t>
лауазымы _____________________________________________________;</w:t>
            </w:r>
          </w:p>
          <w:p>
            <w:pPr>
              <w:spacing w:after="20"/>
              <w:ind w:left="20"/>
              <w:jc w:val="both"/>
            </w:pPr>
            <w:r>
              <w:rPr>
                <w:rFonts w:ascii="Times New Roman"/>
                <w:b w:val="false"/>
                <w:i w:val="false"/>
                <w:color w:val="000000"/>
                <w:sz w:val="20"/>
              </w:rPr>
              <w:t>
тағайындау туралы бұйрықтың нөмірі мен берілген күні _________;</w:t>
            </w:r>
          </w:p>
          <w:p>
            <w:pPr>
              <w:spacing w:after="20"/>
              <w:ind w:left="20"/>
              <w:jc w:val="both"/>
            </w:pPr>
            <w:r>
              <w:rPr>
                <w:rFonts w:ascii="Times New Roman"/>
                <w:b w:val="false"/>
                <w:i w:val="false"/>
                <w:color w:val="000000"/>
                <w:sz w:val="20"/>
              </w:rPr>
              <w:t>
мамандығы бойынша жұмыс өтілі ________________________________;</w:t>
            </w:r>
          </w:p>
          <w:p>
            <w:pPr>
              <w:spacing w:after="20"/>
              <w:ind w:left="20"/>
              <w:jc w:val="both"/>
            </w:pPr>
            <w:r>
              <w:rPr>
                <w:rFonts w:ascii="Times New Roman"/>
                <w:b w:val="false"/>
                <w:i w:val="false"/>
                <w:color w:val="000000"/>
                <w:sz w:val="20"/>
              </w:rPr>
              <w:t>
білімі бойынша мамандығы _____________________________________;</w:t>
            </w:r>
          </w:p>
          <w:p>
            <w:pPr>
              <w:spacing w:after="20"/>
              <w:ind w:left="20"/>
              <w:jc w:val="both"/>
            </w:pPr>
            <w:r>
              <w:rPr>
                <w:rFonts w:ascii="Times New Roman"/>
                <w:b w:val="false"/>
                <w:i w:val="false"/>
                <w:color w:val="000000"/>
                <w:sz w:val="20"/>
              </w:rPr>
              <w:t>
жоғарғы техникалық білімі туралы дипломның нөмірі мен берілген</w:t>
            </w:r>
          </w:p>
          <w:p>
            <w:pPr>
              <w:spacing w:after="20"/>
              <w:ind w:left="20"/>
              <w:jc w:val="both"/>
            </w:pPr>
            <w:r>
              <w:rPr>
                <w:rFonts w:ascii="Times New Roman"/>
                <w:b w:val="false"/>
                <w:i w:val="false"/>
                <w:color w:val="000000"/>
                <w:sz w:val="20"/>
              </w:rPr>
              <w:t>
күні _______________________________________________________________;</w:t>
            </w:r>
          </w:p>
          <w:p>
            <w:pPr>
              <w:spacing w:after="20"/>
              <w:ind w:left="20"/>
              <w:jc w:val="both"/>
            </w:pPr>
            <w:r>
              <w:rPr>
                <w:rFonts w:ascii="Times New Roman"/>
                <w:b w:val="false"/>
                <w:i w:val="false"/>
                <w:color w:val="000000"/>
                <w:sz w:val="20"/>
              </w:rPr>
              <w:t>
дипломды берген жоғары оқу орнының атауы _____________________;</w:t>
            </w:r>
          </w:p>
          <w:p>
            <w:pPr>
              <w:spacing w:after="20"/>
              <w:ind w:left="20"/>
              <w:jc w:val="both"/>
            </w:pPr>
            <w:r>
              <w:rPr>
                <w:rFonts w:ascii="Times New Roman"/>
                <w:b w:val="false"/>
                <w:i w:val="false"/>
                <w:color w:val="000000"/>
                <w:sz w:val="20"/>
              </w:rPr>
              <w:t>
3) оқ-дәрілерді, қару-жарақ пен әскери техниканы, олардың</w:t>
            </w:r>
          </w:p>
          <w:p>
            <w:pPr>
              <w:spacing w:after="20"/>
              <w:ind w:left="20"/>
              <w:jc w:val="both"/>
            </w:pPr>
            <w:r>
              <w:rPr>
                <w:rFonts w:ascii="Times New Roman"/>
                <w:b w:val="false"/>
                <w:i w:val="false"/>
                <w:color w:val="000000"/>
                <w:sz w:val="20"/>
              </w:rPr>
              <w:t>
қосалқы бөлшектерін, жинақтаушы бұйымдары мен аспаптарын, арнайы</w:t>
            </w:r>
          </w:p>
          <w:p>
            <w:pPr>
              <w:spacing w:after="20"/>
              <w:ind w:left="20"/>
              <w:jc w:val="both"/>
            </w:pPr>
            <w:r>
              <w:rPr>
                <w:rFonts w:ascii="Times New Roman"/>
                <w:b w:val="false"/>
                <w:i w:val="false"/>
                <w:color w:val="000000"/>
                <w:sz w:val="20"/>
              </w:rPr>
              <w:t>
материалдарын сақтауға арналған, қоршалған, оқшауланған қолданыстағы</w:t>
            </w:r>
          </w:p>
          <w:p>
            <w:pPr>
              <w:spacing w:after="20"/>
              <w:ind w:left="20"/>
              <w:jc w:val="both"/>
            </w:pPr>
            <w:r>
              <w:rPr>
                <w:rFonts w:ascii="Times New Roman"/>
                <w:b w:val="false"/>
                <w:i w:val="false"/>
                <w:color w:val="000000"/>
                <w:sz w:val="20"/>
              </w:rPr>
              <w:t>
нормативтерде көзделген тұрғын үйлер мен өндiрiстiк объектiлерден</w:t>
            </w:r>
          </w:p>
          <w:p>
            <w:pPr>
              <w:spacing w:after="20"/>
              <w:ind w:left="20"/>
              <w:jc w:val="both"/>
            </w:pPr>
            <w:r>
              <w:rPr>
                <w:rFonts w:ascii="Times New Roman"/>
                <w:b w:val="false"/>
                <w:i w:val="false"/>
                <w:color w:val="000000"/>
                <w:sz w:val="20"/>
              </w:rPr>
              <w:t>
қауiпсiз қашықтықта орналасқан, өрт, өнеркәсіптік,</w:t>
            </w:r>
          </w:p>
          <w:p>
            <w:pPr>
              <w:spacing w:after="20"/>
              <w:ind w:left="20"/>
              <w:jc w:val="both"/>
            </w:pPr>
            <w:r>
              <w:rPr>
                <w:rFonts w:ascii="Times New Roman"/>
                <w:b w:val="false"/>
                <w:i w:val="false"/>
                <w:color w:val="000000"/>
                <w:sz w:val="20"/>
              </w:rPr>
              <w:t>
санитариялық-эпидемиологиялық қауіпсіздік талаптарына сәйкес жеке</w:t>
            </w:r>
          </w:p>
          <w:p>
            <w:pPr>
              <w:spacing w:after="20"/>
              <w:ind w:left="20"/>
              <w:jc w:val="both"/>
            </w:pPr>
            <w:r>
              <w:rPr>
                <w:rFonts w:ascii="Times New Roman"/>
                <w:b w:val="false"/>
                <w:i w:val="false"/>
                <w:color w:val="000000"/>
                <w:sz w:val="20"/>
              </w:rPr>
              <w:t>
меншік құқығындағы арнайы жабдықталған қойма:</w:t>
            </w:r>
          </w:p>
          <w:p>
            <w:pPr>
              <w:spacing w:after="20"/>
              <w:ind w:left="20"/>
              <w:jc w:val="both"/>
            </w:pPr>
            <w:r>
              <w:rPr>
                <w:rFonts w:ascii="Times New Roman"/>
                <w:b w:val="false"/>
                <w:i w:val="false"/>
                <w:color w:val="000000"/>
                <w:sz w:val="20"/>
              </w:rPr>
              <w:t>
жылжымайтын мүліктің кадастрлық нөмірі _______________________;</w:t>
            </w:r>
          </w:p>
          <w:p>
            <w:pPr>
              <w:spacing w:after="20"/>
              <w:ind w:left="20"/>
              <w:jc w:val="both"/>
            </w:pPr>
            <w:r>
              <w:rPr>
                <w:rFonts w:ascii="Times New Roman"/>
                <w:b w:val="false"/>
                <w:i w:val="false"/>
                <w:color w:val="000000"/>
                <w:sz w:val="20"/>
              </w:rPr>
              <w:t>
жабдықтау, стенд, көтеру механизмі, қоршау, оқшаулау, тұрғын үй</w:t>
            </w:r>
          </w:p>
          <w:p>
            <w:pPr>
              <w:spacing w:after="20"/>
              <w:ind w:left="20"/>
              <w:jc w:val="both"/>
            </w:pPr>
            <w:r>
              <w:rPr>
                <w:rFonts w:ascii="Times New Roman"/>
                <w:b w:val="false"/>
                <w:i w:val="false"/>
                <w:color w:val="000000"/>
                <w:sz w:val="20"/>
              </w:rPr>
              <w:t>
және өндірістік объектілерінен қашықтығы туралы ақпарат, метрде</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4) қызметтің мәлімделген түрі бойынша мемлекеттік құпияларды</w:t>
            </w:r>
          </w:p>
          <w:p>
            <w:pPr>
              <w:spacing w:after="20"/>
              <w:ind w:left="20"/>
              <w:jc w:val="both"/>
            </w:pPr>
            <w:r>
              <w:rPr>
                <w:rFonts w:ascii="Times New Roman"/>
                <w:b w:val="false"/>
                <w:i w:val="false"/>
                <w:color w:val="000000"/>
                <w:sz w:val="20"/>
              </w:rPr>
              <w:t>
құрайтын мәліметтерді пайдалана отырып, жұмыс жүргізуге Қазақстан</w:t>
            </w:r>
          </w:p>
          <w:p>
            <w:pPr>
              <w:spacing w:after="20"/>
              <w:ind w:left="20"/>
              <w:jc w:val="both"/>
            </w:pPr>
            <w:r>
              <w:rPr>
                <w:rFonts w:ascii="Times New Roman"/>
                <w:b w:val="false"/>
                <w:i w:val="false"/>
                <w:color w:val="000000"/>
                <w:sz w:val="20"/>
              </w:rPr>
              <w:t>
Республикасы Ұлттық қауіпсіздік комитетінің немесе оның аумақтық</w:t>
            </w:r>
          </w:p>
          <w:p>
            <w:pPr>
              <w:spacing w:after="20"/>
              <w:ind w:left="20"/>
              <w:jc w:val="both"/>
            </w:pPr>
            <w:r>
              <w:rPr>
                <w:rFonts w:ascii="Times New Roman"/>
                <w:b w:val="false"/>
                <w:i w:val="false"/>
                <w:color w:val="000000"/>
                <w:sz w:val="20"/>
              </w:rPr>
              <w:t>
органдарының рұқсаттары:</w:t>
            </w:r>
          </w:p>
          <w:p>
            <w:pPr>
              <w:spacing w:after="20"/>
              <w:ind w:left="20"/>
              <w:jc w:val="both"/>
            </w:pPr>
            <w:r>
              <w:rPr>
                <w:rFonts w:ascii="Times New Roman"/>
                <w:b w:val="false"/>
                <w:i w:val="false"/>
                <w:color w:val="000000"/>
                <w:sz w:val="20"/>
              </w:rPr>
              <w:t>
рұқсаттың нөмірі мен берілген күні ___________________________;</w:t>
            </w:r>
          </w:p>
          <w:p>
            <w:pPr>
              <w:spacing w:after="20"/>
              <w:ind w:left="20"/>
              <w:jc w:val="both"/>
            </w:pPr>
            <w:r>
              <w:rPr>
                <w:rFonts w:ascii="Times New Roman"/>
                <w:b w:val="false"/>
                <w:i w:val="false"/>
                <w:color w:val="000000"/>
                <w:sz w:val="20"/>
              </w:rPr>
              <w:t>
рұқсат берген ұйымның атауы __________________________________;</w:t>
            </w:r>
          </w:p>
          <w:p>
            <w:pPr>
              <w:spacing w:after="20"/>
              <w:ind w:left="20"/>
              <w:jc w:val="both"/>
            </w:pPr>
            <w:r>
              <w:rPr>
                <w:rFonts w:ascii="Times New Roman"/>
                <w:b w:val="false"/>
                <w:i w:val="false"/>
                <w:color w:val="000000"/>
                <w:sz w:val="20"/>
              </w:rPr>
              <w:t>
5) монтаждауды, реттеуді, жаңғыртуды, орнатуды, пайдалануды,</w:t>
            </w:r>
          </w:p>
          <w:p>
            <w:pPr>
              <w:spacing w:after="20"/>
              <w:ind w:left="20"/>
              <w:jc w:val="both"/>
            </w:pPr>
            <w:r>
              <w:rPr>
                <w:rFonts w:ascii="Times New Roman"/>
                <w:b w:val="false"/>
                <w:i w:val="false"/>
                <w:color w:val="000000"/>
                <w:sz w:val="20"/>
              </w:rPr>
              <w:t>
сақтауды, жөндеуді және сервистік қызмет көрсетуді қоса алғанда,</w:t>
            </w:r>
          </w:p>
          <w:p>
            <w:pPr>
              <w:spacing w:after="20"/>
              <w:ind w:left="20"/>
              <w:jc w:val="both"/>
            </w:pPr>
            <w:r>
              <w:rPr>
                <w:rFonts w:ascii="Times New Roman"/>
                <w:b w:val="false"/>
                <w:i w:val="false"/>
                <w:color w:val="000000"/>
                <w:sz w:val="20"/>
              </w:rPr>
              <w:t>
оқ-дәрілерді, қару-жарақ пен әскери техниканы, олардың қосалқы</w:t>
            </w:r>
          </w:p>
          <w:p>
            <w:pPr>
              <w:spacing w:after="20"/>
              <w:ind w:left="20"/>
              <w:jc w:val="both"/>
            </w:pPr>
            <w:r>
              <w:rPr>
                <w:rFonts w:ascii="Times New Roman"/>
                <w:b w:val="false"/>
                <w:i w:val="false"/>
                <w:color w:val="000000"/>
                <w:sz w:val="20"/>
              </w:rPr>
              <w:t>
бөлшектерін, жиынтықтаушы бұйымдары мен аспаптарын, сондай-ақ оларды</w:t>
            </w:r>
          </w:p>
          <w:p>
            <w:pPr>
              <w:spacing w:after="20"/>
              <w:ind w:left="20"/>
              <w:jc w:val="both"/>
            </w:pPr>
            <w:r>
              <w:rPr>
                <w:rFonts w:ascii="Times New Roman"/>
                <w:b w:val="false"/>
                <w:i w:val="false"/>
                <w:color w:val="000000"/>
                <w:sz w:val="20"/>
              </w:rPr>
              <w:t>
өндіруге арналған арнайы материалдарды, жабдықтарды есепке алу және</w:t>
            </w:r>
          </w:p>
          <w:p>
            <w:pPr>
              <w:spacing w:after="20"/>
              <w:ind w:left="20"/>
              <w:jc w:val="both"/>
            </w:pPr>
            <w:r>
              <w:rPr>
                <w:rFonts w:ascii="Times New Roman"/>
                <w:b w:val="false"/>
                <w:i w:val="false"/>
                <w:color w:val="000000"/>
                <w:sz w:val="20"/>
              </w:rPr>
              <w:t>
сақтау жөніндегі журнал:</w:t>
            </w:r>
          </w:p>
          <w:p>
            <w:pPr>
              <w:spacing w:after="20"/>
              <w:ind w:left="20"/>
              <w:jc w:val="both"/>
            </w:pPr>
            <w:r>
              <w:rPr>
                <w:rFonts w:ascii="Times New Roman"/>
                <w:b w:val="false"/>
                <w:i w:val="false"/>
                <w:color w:val="000000"/>
                <w:sz w:val="20"/>
              </w:rPr>
              <w:t>
монтаждауды, реттеуді, жаңғыртуды, орнатуды, пайдалануды,</w:t>
            </w:r>
          </w:p>
          <w:p>
            <w:pPr>
              <w:spacing w:after="20"/>
              <w:ind w:left="20"/>
              <w:jc w:val="both"/>
            </w:pPr>
            <w:r>
              <w:rPr>
                <w:rFonts w:ascii="Times New Roman"/>
                <w:b w:val="false"/>
                <w:i w:val="false"/>
                <w:color w:val="000000"/>
                <w:sz w:val="20"/>
              </w:rPr>
              <w:t>
сақтауды, жөндеуді және сервистік қызмет көрсетуді қоса алғанда,</w:t>
            </w:r>
          </w:p>
          <w:p>
            <w:pPr>
              <w:spacing w:after="20"/>
              <w:ind w:left="20"/>
              <w:jc w:val="both"/>
            </w:pPr>
            <w:r>
              <w:rPr>
                <w:rFonts w:ascii="Times New Roman"/>
                <w:b w:val="false"/>
                <w:i w:val="false"/>
                <w:color w:val="000000"/>
                <w:sz w:val="20"/>
              </w:rPr>
              <w:t>
оқ-дәрілерді, қару-жарақ пен әскери техниканы, олардың қосалқы</w:t>
            </w:r>
          </w:p>
          <w:p>
            <w:pPr>
              <w:spacing w:after="20"/>
              <w:ind w:left="20"/>
              <w:jc w:val="both"/>
            </w:pPr>
            <w:r>
              <w:rPr>
                <w:rFonts w:ascii="Times New Roman"/>
                <w:b w:val="false"/>
                <w:i w:val="false"/>
                <w:color w:val="000000"/>
                <w:sz w:val="20"/>
              </w:rPr>
              <w:t>
бөлшектерін, жиынтықтаушы бұйымдары мен аспаптарын, сондай-ақ оларды</w:t>
            </w:r>
          </w:p>
          <w:p>
            <w:pPr>
              <w:spacing w:after="20"/>
              <w:ind w:left="20"/>
              <w:jc w:val="both"/>
            </w:pPr>
            <w:r>
              <w:rPr>
                <w:rFonts w:ascii="Times New Roman"/>
                <w:b w:val="false"/>
                <w:i w:val="false"/>
                <w:color w:val="000000"/>
                <w:sz w:val="20"/>
              </w:rPr>
              <w:t>
өндіруге арналған арнайы материалдарды, жабдықтарды есепке алу және</w:t>
            </w:r>
          </w:p>
          <w:p>
            <w:pPr>
              <w:spacing w:after="20"/>
              <w:ind w:left="20"/>
              <w:jc w:val="both"/>
            </w:pPr>
            <w:r>
              <w:rPr>
                <w:rFonts w:ascii="Times New Roman"/>
                <w:b w:val="false"/>
                <w:i w:val="false"/>
                <w:color w:val="000000"/>
                <w:sz w:val="20"/>
              </w:rPr>
              <w:t>
сақтау жөніндегі журнал туралы ақпарат</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6) атыс қаруын пайдалана отырып, күзетуге арнайы жабдықталған</w:t>
            </w:r>
          </w:p>
          <w:p>
            <w:pPr>
              <w:spacing w:after="20"/>
              <w:ind w:left="20"/>
              <w:jc w:val="both"/>
            </w:pPr>
            <w:r>
              <w:rPr>
                <w:rFonts w:ascii="Times New Roman"/>
                <w:b w:val="false"/>
                <w:i w:val="false"/>
                <w:color w:val="000000"/>
                <w:sz w:val="20"/>
              </w:rPr>
              <w:t>
қойманы иеленуші мен күзет қызметіне лицензиясы бар мамандандырылған</w:t>
            </w:r>
          </w:p>
          <w:p>
            <w:pPr>
              <w:spacing w:after="20"/>
              <w:ind w:left="20"/>
              <w:jc w:val="both"/>
            </w:pPr>
            <w:r>
              <w:rPr>
                <w:rFonts w:ascii="Times New Roman"/>
                <w:b w:val="false"/>
                <w:i w:val="false"/>
                <w:color w:val="000000"/>
                <w:sz w:val="20"/>
              </w:rPr>
              <w:t>
ұйымның арасындағы шарт:</w:t>
            </w:r>
          </w:p>
          <w:p>
            <w:pPr>
              <w:spacing w:after="20"/>
              <w:ind w:left="20"/>
              <w:jc w:val="both"/>
            </w:pPr>
            <w:r>
              <w:rPr>
                <w:rFonts w:ascii="Times New Roman"/>
                <w:b w:val="false"/>
                <w:i w:val="false"/>
                <w:color w:val="000000"/>
                <w:sz w:val="20"/>
              </w:rPr>
              <w:t>
атыс қаруын пайдалану туралы ақпарат _________________________;</w:t>
            </w:r>
          </w:p>
          <w:p>
            <w:pPr>
              <w:spacing w:after="20"/>
              <w:ind w:left="20"/>
              <w:jc w:val="both"/>
            </w:pPr>
            <w:r>
              <w:rPr>
                <w:rFonts w:ascii="Times New Roman"/>
                <w:b w:val="false"/>
                <w:i w:val="false"/>
                <w:color w:val="000000"/>
                <w:sz w:val="20"/>
              </w:rPr>
              <w:t>
өндірістік-техникалық базаны күзету туралы шарттың нөмірі мен</w:t>
            </w:r>
          </w:p>
          <w:p>
            <w:pPr>
              <w:spacing w:after="20"/>
              <w:ind w:left="20"/>
              <w:jc w:val="both"/>
            </w:pPr>
            <w:r>
              <w:rPr>
                <w:rFonts w:ascii="Times New Roman"/>
                <w:b w:val="false"/>
                <w:i w:val="false"/>
                <w:color w:val="000000"/>
                <w:sz w:val="20"/>
              </w:rPr>
              <w:t>
күні _______________________________________________________________;</w:t>
            </w:r>
          </w:p>
          <w:p>
            <w:pPr>
              <w:spacing w:after="20"/>
              <w:ind w:left="20"/>
              <w:jc w:val="both"/>
            </w:pPr>
            <w:r>
              <w:rPr>
                <w:rFonts w:ascii="Times New Roman"/>
                <w:b w:val="false"/>
                <w:i w:val="false"/>
                <w:color w:val="000000"/>
                <w:sz w:val="20"/>
              </w:rPr>
              <w:t>
шарт жасалған, күзет қызметіне лицензиясы бар мамандандырылған</w:t>
            </w:r>
          </w:p>
          <w:p>
            <w:pPr>
              <w:spacing w:after="20"/>
              <w:ind w:left="20"/>
              <w:jc w:val="both"/>
            </w:pPr>
            <w:r>
              <w:rPr>
                <w:rFonts w:ascii="Times New Roman"/>
                <w:b w:val="false"/>
                <w:i w:val="false"/>
                <w:color w:val="000000"/>
                <w:sz w:val="20"/>
              </w:rPr>
              <w:t>
ұйымның атауы ______________________________________________________.</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26 ақпандағы</w:t>
            </w:r>
            <w:r>
              <w:br/>
            </w:r>
            <w:r>
              <w:rPr>
                <w:rFonts w:ascii="Times New Roman"/>
                <w:b w:val="false"/>
                <w:i w:val="false"/>
                <w:color w:val="000000"/>
                <w:sz w:val="20"/>
              </w:rPr>
              <w:t>№ 155 қаулысымен</w:t>
            </w:r>
            <w:r>
              <w:br/>
            </w:r>
            <w:r>
              <w:rPr>
                <w:rFonts w:ascii="Times New Roman"/>
                <w:b w:val="false"/>
                <w:i w:val="false"/>
                <w:color w:val="000000"/>
                <w:sz w:val="20"/>
              </w:rPr>
              <w:t>бекiтiлген</w:t>
            </w:r>
            <w:r>
              <w:br/>
            </w:r>
            <w:r>
              <w:rPr>
                <w:rFonts w:ascii="Times New Roman"/>
                <w:b w:val="false"/>
                <w:i w:val="false"/>
                <w:color w:val="000000"/>
                <w:sz w:val="20"/>
              </w:rPr>
              <w:t>
"Жарылғыш және пиротехникалық заттар мен олар қолданылып</w:t>
            </w:r>
            <w:r>
              <w:br/>
            </w:r>
            <w:r>
              <w:rPr>
                <w:rFonts w:ascii="Times New Roman"/>
                <w:b w:val="false"/>
                <w:i w:val="false"/>
                <w:color w:val="000000"/>
                <w:sz w:val="20"/>
              </w:rPr>
              <w:t>жасалған бұйымдарды әзірлеу, өндіру, сатып алу және өткізу</w:t>
            </w:r>
            <w:r>
              <w:br/>
            </w:r>
            <w:r>
              <w:rPr>
                <w:rFonts w:ascii="Times New Roman"/>
                <w:b w:val="false"/>
                <w:i w:val="false"/>
                <w:color w:val="000000"/>
                <w:sz w:val="20"/>
              </w:rPr>
              <w:t>жөніндегі қызметті жүзеге асыруға лицензия беру, қайта</w:t>
            </w:r>
            <w:r>
              <w:br/>
            </w:r>
            <w:r>
              <w:rPr>
                <w:rFonts w:ascii="Times New Roman"/>
                <w:b w:val="false"/>
                <w:i w:val="false"/>
                <w:color w:val="000000"/>
                <w:sz w:val="20"/>
              </w:rPr>
              <w:t>ресімдеу, лицензияның телнұсқаларын беру" мемлекеттiк</w:t>
            </w:r>
            <w:r>
              <w:br/>
            </w:r>
            <w:r>
              <w:rPr>
                <w:rFonts w:ascii="Times New Roman"/>
                <w:b w:val="false"/>
                <w:i w:val="false"/>
                <w:color w:val="000000"/>
                <w:sz w:val="20"/>
              </w:rPr>
              <w:t>көрсетілетін қызмет стандарты</w:t>
            </w:r>
            <w:r>
              <w:br/>
            </w:r>
            <w:r>
              <w:rPr>
                <w:rFonts w:ascii="Times New Roman"/>
                <w:b w:val="false"/>
                <w:i w:val="false"/>
                <w:color w:val="000000"/>
                <w:sz w:val="20"/>
              </w:rPr>
              <w:t>1. Жалпы ережелер</w:t>
            </w:r>
            <w:r>
              <w:br/>
            </w:r>
            <w:r>
              <w:rPr>
                <w:rFonts w:ascii="Times New Roman"/>
                <w:b w:val="false"/>
                <w:i w:val="false"/>
                <w:color w:val="000000"/>
                <w:sz w:val="20"/>
              </w:rPr>
              <w:t>
1. "Жарылғыш және пиротехникалық заттар мен олар қолданылып жасалған бұйымдарды әзірлеу, өндіру, сатып алу және өткізу жөніндегі қызметті жүзеге асыруға лицензия беру, қайта ресімдеу, лицензияның телнұсқаларын беру" мемлекеттiк көрсетілетін қызметі (бұдан әрi – мемлекеттiк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Индустрия және жаңа технологиялар министрлігі (бұдан әрi – Министрлік) әзірледі.</w:t>
            </w:r>
            <w:r>
              <w:br/>
            </w:r>
            <w:r>
              <w:rPr>
                <w:rFonts w:ascii="Times New Roman"/>
                <w:b w:val="false"/>
                <w:i w:val="false"/>
                <w:color w:val="000000"/>
                <w:sz w:val="20"/>
              </w:rPr>
              <w:t xml:space="preserve">
3. Мемлекеттiк қызметті Министрлiктің Өнеркәсiп комитетi (бұдан әрi – көрсетілетін қызметті беруші) көрсетедi, оның ішінде "электрондық үкiметтiң" www.egov.kz веб-порталы немесе "Е–лицензиялау" www.elicense.kz веб-порталы (бұдан әрi – портал) арқылы </w:t>
            </w:r>
            <w:r>
              <w:rPr>
                <w:rFonts w:ascii="Times New Roman"/>
                <w:b w:val="false"/>
                <w:i w:val="false"/>
                <w:color w:val="000000"/>
                <w:sz w:val="20"/>
              </w:rPr>
              <w:t>көрсетіледі</w:t>
            </w:r>
            <w:r>
              <w:rPr>
                <w:rFonts w:ascii="Times New Roman"/>
                <w:b w:val="false"/>
                <w:i w:val="false"/>
                <w:color w:val="000000"/>
                <w:sz w:val="20"/>
              </w:rPr>
              <w:t>.</w:t>
            </w:r>
            <w:r>
              <w:br/>
            </w:r>
            <w:r>
              <w:rPr>
                <w:rFonts w:ascii="Times New Roman"/>
                <w:b w:val="false"/>
                <w:i w:val="false"/>
                <w:color w:val="000000"/>
                <w:sz w:val="20"/>
              </w:rPr>
              <w:t>
</w:t>
            </w:r>
            <w:r>
              <w:rPr>
                <w:rFonts w:ascii="Times New Roman"/>
                <w:b/>
                <w:i w:val="false"/>
                <w:color w:val="000000"/>
                <w:sz w:val="20"/>
              </w:rPr>
              <w:t>2. Мемлекеттiк қызмет көрсету тәртiбi</w:t>
            </w:r>
            <w:r>
              <w:br/>
            </w:r>
            <w:r>
              <w:rPr>
                <w:rFonts w:ascii="Times New Roman"/>
                <w:b w:val="false"/>
                <w:i w:val="false"/>
                <w:color w:val="000000"/>
                <w:sz w:val="20"/>
              </w:rPr>
              <w:t>
4. Мемлекеттiк қызмет көрсету мерзiмi:</w:t>
            </w:r>
            <w:r>
              <w:br/>
            </w:r>
            <w:r>
              <w:rPr>
                <w:rFonts w:ascii="Times New Roman"/>
                <w:b w:val="false"/>
                <w:i w:val="false"/>
                <w:color w:val="000000"/>
                <w:sz w:val="20"/>
              </w:rPr>
              <w:t>
1) көрсетілетін қызметті берушіге құжаттар топтамасы тапсырылған, сондай-ақ порталға өтініш берілген сәттен бастап:</w:t>
            </w:r>
            <w:r>
              <w:br/>
            </w:r>
            <w:r>
              <w:rPr>
                <w:rFonts w:ascii="Times New Roman"/>
                <w:b w:val="false"/>
                <w:i w:val="false"/>
                <w:color w:val="000000"/>
                <w:sz w:val="20"/>
              </w:rPr>
              <w:t>
лицензияны және (немесе) лицензияға қосымшаны беру – 15 (он бес) жұмыс күні;</w:t>
            </w:r>
            <w:r>
              <w:br/>
            </w:r>
            <w:r>
              <w:rPr>
                <w:rFonts w:ascii="Times New Roman"/>
                <w:b w:val="false"/>
                <w:i w:val="false"/>
                <w:color w:val="000000"/>
                <w:sz w:val="20"/>
              </w:rPr>
              <w:t>
лицензияны және (немесе) лицензияға қосымшаны қайта ресiмдеу – 15 (он бес) жұмыс күні;</w:t>
            </w:r>
            <w:r>
              <w:br/>
            </w:r>
            <w:r>
              <w:rPr>
                <w:rFonts w:ascii="Times New Roman"/>
                <w:b w:val="false"/>
                <w:i w:val="false"/>
                <w:color w:val="000000"/>
                <w:sz w:val="20"/>
              </w:rPr>
              <w:t>
лицензияның және (немесе) лицензияға қосымшаның телнұсқаларын беру – 2 (екi) жұмыс күні;</w:t>
            </w:r>
            <w:r>
              <w:br/>
            </w:r>
            <w:r>
              <w:rPr>
                <w:rFonts w:ascii="Times New Roman"/>
                <w:b w:val="false"/>
                <w:i w:val="false"/>
                <w:color w:val="000000"/>
                <w:sz w:val="20"/>
              </w:rPr>
              <w:t>
2) құжаттар топтамасын тапсыру үшiн күтудің рұқсат етілетін ең ұзақ уақыты – 15 (он бес) минут;</w:t>
            </w:r>
            <w:r>
              <w:br/>
            </w:r>
            <w:r>
              <w:rPr>
                <w:rFonts w:ascii="Times New Roman"/>
                <w:b w:val="false"/>
                <w:i w:val="false"/>
                <w:color w:val="000000"/>
                <w:sz w:val="20"/>
              </w:rPr>
              <w:t>
3) қызмет көрсетудің рұқсат етілетін ең ұзақ уақыты – 15 (он бес) минут.</w:t>
            </w:r>
            <w:r>
              <w:br/>
            </w:r>
            <w:r>
              <w:rPr>
                <w:rFonts w:ascii="Times New Roman"/>
                <w:b w:val="false"/>
                <w:i w:val="false"/>
                <w:color w:val="000000"/>
                <w:sz w:val="20"/>
              </w:rPr>
              <w:t xml:space="preserve">
5. Мемлекеттiк көрсетiлетiн қызметтiң нысаны – электрондық (ішінара автоматтандырылған) және (немесе) қағаз түрiнде. </w:t>
            </w:r>
            <w:r>
              <w:br/>
            </w:r>
            <w:r>
              <w:rPr>
                <w:rFonts w:ascii="Times New Roman"/>
                <w:b w:val="false"/>
                <w:i w:val="false"/>
                <w:color w:val="000000"/>
                <w:sz w:val="20"/>
              </w:rPr>
              <w:t xml:space="preserve">
6. Мемлекеттiк көрсетiлетiн қызметтiң нәтижесi – жарылғыш және пиротехникалық заттар мен олар қолданылып жасалған бұйымдарды әзірлеу, өндіру, сатып алу және өткізу жөніндегі қызметті жүзеге асыруға лицензия және (немесе) лицензияға қосымша, қайта ресімдеу, лицензияның және (немесе) лицензияға қосымшанының телнұсқасы немесе осы мемлекеттiк көрсетiлетiн қызмет стандартының </w:t>
            </w:r>
            <w:r>
              <w:rPr>
                <w:rFonts w:ascii="Times New Roman"/>
                <w:b w:val="false"/>
                <w:i w:val="false"/>
                <w:color w:val="000000"/>
                <w:sz w:val="20"/>
              </w:rPr>
              <w:t>10-тармағында</w:t>
            </w:r>
            <w:r>
              <w:rPr>
                <w:rFonts w:ascii="Times New Roman"/>
                <w:b w:val="false"/>
                <w:i w:val="false"/>
                <w:color w:val="000000"/>
                <w:sz w:val="20"/>
              </w:rPr>
              <w:t xml:space="preserve"> көзделген жағдайларда және негiздер бойынша мемлекеттiк көрсетілетін қызметтi көрсетуден бас тарту туралы дәлелдi жауап.</w:t>
            </w:r>
            <w:r>
              <w:br/>
            </w:r>
            <w:r>
              <w:rPr>
                <w:rFonts w:ascii="Times New Roman"/>
                <w:b w:val="false"/>
                <w:i w:val="false"/>
                <w:color w:val="000000"/>
                <w:sz w:val="20"/>
              </w:rPr>
              <w:t>
Мемлекеттiк қызметтi көрсету нәтижесiн ұсыну нысаны: электрондық және (немесе) қағаз түрiнде.</w:t>
            </w:r>
            <w:r>
              <w:br/>
            </w:r>
            <w:r>
              <w:rPr>
                <w:rFonts w:ascii="Times New Roman"/>
                <w:b w:val="false"/>
                <w:i w:val="false"/>
                <w:color w:val="000000"/>
                <w:sz w:val="20"/>
              </w:rPr>
              <w:t>
7. Мемлекеттiк көрсетілетін қызмет заңды және жеке тұлғаларға (бұдан әрi – көрсетілетін қызметті алушы) ақылы түрде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лицензиялық алым төленедi:</w:t>
            </w:r>
            <w:r>
              <w:br/>
            </w:r>
            <w:r>
              <w:rPr>
                <w:rFonts w:ascii="Times New Roman"/>
                <w:b w:val="false"/>
                <w:i w:val="false"/>
                <w:color w:val="000000"/>
                <w:sz w:val="20"/>
              </w:rPr>
              <w:t xml:space="preserve">
1) аталған қызмет түрiмен айналысу құқығына лицензия беру кезінде лицензиялық алым 22 </w:t>
            </w:r>
            <w:r>
              <w:rPr>
                <w:rFonts w:ascii="Times New Roman"/>
                <w:b w:val="false"/>
                <w:i w:val="false"/>
                <w:color w:val="000000"/>
                <w:sz w:val="20"/>
              </w:rPr>
              <w:t>айлық есептік көрсеткішті</w:t>
            </w:r>
            <w:r>
              <w:rPr>
                <w:rFonts w:ascii="Times New Roman"/>
                <w:b w:val="false"/>
                <w:i w:val="false"/>
                <w:color w:val="000000"/>
                <w:sz w:val="20"/>
              </w:rPr>
              <w:t xml:space="preserve"> (бұдан әрі – АЕК) құрайды;</w:t>
            </w:r>
            <w:r>
              <w:br/>
            </w:r>
            <w:r>
              <w:rPr>
                <w:rFonts w:ascii="Times New Roman"/>
                <w:b w:val="false"/>
                <w:i w:val="false"/>
                <w:color w:val="000000"/>
                <w:sz w:val="20"/>
              </w:rPr>
              <w:t>
2) лицензияны қайта ресімдегені үшін лицензиялық алым – лицензия беру кезіндегі ставканың 10 %-ын құрайды, бiрақ 4 АЕК-тен аспайды.</w:t>
            </w:r>
            <w:r>
              <w:br/>
            </w:r>
            <w:r>
              <w:rPr>
                <w:rFonts w:ascii="Times New Roman"/>
                <w:b w:val="false"/>
                <w:i w:val="false"/>
                <w:color w:val="000000"/>
                <w:sz w:val="20"/>
              </w:rPr>
              <w:t>
3) лицензияның телнұсқасын беру – лицензия беру кезіндегі ставканың 100 %-ын құрайды.</w:t>
            </w:r>
            <w:r>
              <w:br/>
            </w:r>
            <w:r>
              <w:rPr>
                <w:rFonts w:ascii="Times New Roman"/>
                <w:b w:val="false"/>
                <w:i w:val="false"/>
                <w:color w:val="000000"/>
                <w:sz w:val="20"/>
              </w:rPr>
              <w:t>
Лицензиялық алымды төлеу қолма-қол және қолма-қол емес нысанда екінші деңгейда банктер және банктік операциялардың жекелеген түрлерін жүзеге асыратын ұйымдар арқылы жүзеге асырылады.</w:t>
            </w:r>
            <w:r>
              <w:br/>
            </w:r>
            <w:r>
              <w:rPr>
                <w:rFonts w:ascii="Times New Roman"/>
                <w:b w:val="false"/>
                <w:i w:val="false"/>
                <w:color w:val="000000"/>
                <w:sz w:val="20"/>
              </w:rPr>
              <w:t>
Мемлекеттік көрсетілетін қызметті портал арқылы алуға электрондық сұрау салу берілген жағдайда төлем "электрондық үкіметке" төлем шлюзі (бұдан әрі – ЭҮТШ) немесе екінші деңгейда банктер арқылы жүзеге асырылады.</w:t>
            </w:r>
            <w:r>
              <w:br/>
            </w:r>
            <w:r>
              <w:rPr>
                <w:rFonts w:ascii="Times New Roman"/>
                <w:b w:val="false"/>
                <w:i w:val="false"/>
                <w:color w:val="000000"/>
                <w:sz w:val="20"/>
              </w:rPr>
              <w:t>
8. Жұмыс кестесі:</w:t>
            </w:r>
            <w:r>
              <w:br/>
            </w:r>
            <w:r>
              <w:rPr>
                <w:rFonts w:ascii="Times New Roman"/>
                <w:b w:val="false"/>
                <w:i w:val="false"/>
                <w:color w:val="000000"/>
                <w:sz w:val="20"/>
              </w:rPr>
              <w:t>
1) көрсетiлетiн қызметтi берушiнің – Қазақстан Республикасының еңбек заңнамасына сәйкес демалыс және мереке күндерiнен басқа, дүйсенбiден бастап жұма аралығында, түскі асқа үзіліспен сағат 13.00-ден 14.30-ға дейін сағат 9.00-ден 18.30-ға дейін. Мемлекеттiк көрсетілетін қызмет алдын ала жазылусыз және жеделдетілген қызмет көрсетусіз кезек тәртiбiмен көрсетіледі.</w:t>
            </w:r>
            <w:r>
              <w:br/>
            </w:r>
            <w:r>
              <w:rPr>
                <w:rFonts w:ascii="Times New Roman"/>
                <w:b w:val="false"/>
                <w:i w:val="false"/>
                <w:color w:val="000000"/>
                <w:sz w:val="20"/>
              </w:rPr>
              <w:t>
2) порталдың – тәулiк бойы (жөндеу жұмыстарын жүргізуге байланысты техникалық үзілістерді қоспағанда).</w:t>
            </w:r>
            <w:r>
              <w:br/>
            </w:r>
            <w:r>
              <w:rPr>
                <w:rFonts w:ascii="Times New Roman"/>
                <w:b w:val="false"/>
                <w:i w:val="false"/>
                <w:color w:val="000000"/>
                <w:sz w:val="20"/>
              </w:rPr>
              <w:t>
9. Көрсетiлетiн қызметтi алушының (не сенімхат бойынша оның өкілінің) жүгінуі кезінде мемлекеттiк көрсетілетін қызметті көрсетуге қажеттi құжаттар тiзбесi:</w:t>
            </w:r>
            <w:r>
              <w:br/>
            </w: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лицензия алу үшiн:</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2-қосымшаларға</w:t>
            </w:r>
            <w:r>
              <w:rPr>
                <w:rFonts w:ascii="Times New Roman"/>
                <w:b w:val="false"/>
                <w:i w:val="false"/>
                <w:color w:val="000000"/>
                <w:sz w:val="20"/>
              </w:rPr>
              <w:t xml:space="preserve"> сәйкес заңды немесе жеке тұлға үшін белгiленген үлгiдегi өтiнiш;</w:t>
            </w:r>
            <w:r>
              <w:br/>
            </w:r>
            <w:r>
              <w:rPr>
                <w:rFonts w:ascii="Times New Roman"/>
                <w:b w:val="false"/>
                <w:i w:val="false"/>
                <w:color w:val="000000"/>
                <w:sz w:val="20"/>
              </w:rPr>
              <w:t>
жекелеген қызмет түрлерiмен айналысу құқығы үшiн бюджетке лицензиялық алымның төленгенiн растайтын құжаттың көшiрмесi;</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 мәлiметтер нысаны;</w:t>
            </w:r>
            <w:r>
              <w:br/>
            </w:r>
            <w:r>
              <w:rPr>
                <w:rFonts w:ascii="Times New Roman"/>
                <w:b w:val="false"/>
                <w:i w:val="false"/>
                <w:color w:val="000000"/>
                <w:sz w:val="20"/>
              </w:rPr>
              <w:t>
2) лицензияға қосымшаны алу үшiн:</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2-қосымшаларға</w:t>
            </w:r>
            <w:r>
              <w:rPr>
                <w:rFonts w:ascii="Times New Roman"/>
                <w:b w:val="false"/>
                <w:i w:val="false"/>
                <w:color w:val="000000"/>
                <w:sz w:val="20"/>
              </w:rPr>
              <w:t xml:space="preserve"> сәйкес заңды немесе жеке тұлға үшін белгiленген үлгiдегi өтiнiш;</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сәйкестігі туралы мәлiметтер нысаны;</w:t>
            </w:r>
            <w:r>
              <w:br/>
            </w:r>
            <w:r>
              <w:rPr>
                <w:rFonts w:ascii="Times New Roman"/>
                <w:b w:val="false"/>
                <w:i w:val="false"/>
                <w:color w:val="000000"/>
                <w:sz w:val="20"/>
              </w:rPr>
              <w:t>
3) лицензияны және (немесе) лицензияға қосымшаны қайта ресімдеу үшiн:</w:t>
            </w:r>
            <w:r>
              <w:br/>
            </w:r>
            <w:r>
              <w:rPr>
                <w:rFonts w:ascii="Times New Roman"/>
                <w:b w:val="false"/>
                <w:i w:val="false"/>
                <w:color w:val="000000"/>
                <w:sz w:val="20"/>
              </w:rPr>
              <w:t>
еркін нысанды өтiнiш;</w:t>
            </w:r>
            <w:r>
              <w:br/>
            </w:r>
            <w:r>
              <w:rPr>
                <w:rFonts w:ascii="Times New Roman"/>
                <w:b w:val="false"/>
                <w:i w:val="false"/>
                <w:color w:val="000000"/>
                <w:sz w:val="20"/>
              </w:rPr>
              <w:t>
лицензияны қайта ресімдеу үшiн бюджетке лицензиялық алымның төленгенiн растайтын құжаттың көшiрмесi;</w:t>
            </w:r>
            <w:r>
              <w:br/>
            </w:r>
            <w:r>
              <w:rPr>
                <w:rFonts w:ascii="Times New Roman"/>
                <w:b w:val="false"/>
                <w:i w:val="false"/>
                <w:color w:val="000000"/>
                <w:sz w:val="20"/>
              </w:rPr>
              <w:t>
лицензияның және (немесе) лицензияға қосымшаның түпнұсқасы (лицензияны және (немесе) лицензияға қосымшаны қағаз тасығышта алған жағдайда);</w:t>
            </w:r>
            <w:r>
              <w:br/>
            </w:r>
            <w:r>
              <w:rPr>
                <w:rFonts w:ascii="Times New Roman"/>
                <w:b w:val="false"/>
                <w:i w:val="false"/>
                <w:color w:val="000000"/>
                <w:sz w:val="20"/>
              </w:rPr>
              <w:t>
лицензияны және (немесе) лицензияға қосымшаны қайта ресімдеу қажеттілігін растайтын құжаттың көшiрмесi (салыстырып тексеру үшiн түпнұсқасы берiлмеген жағдайда нотариалды куәландырылған).</w:t>
            </w:r>
            <w:r>
              <w:br/>
            </w:r>
            <w:r>
              <w:rPr>
                <w:rFonts w:ascii="Times New Roman"/>
                <w:b w:val="false"/>
                <w:i w:val="false"/>
                <w:color w:val="000000"/>
                <w:sz w:val="20"/>
              </w:rPr>
              <w:t>
Лицензия және (немесе) лицензияға қосымша мынадай: жеке тұлғаның тегi, аты, әкесiнiң аты (болған жағдайда) өзгерген; дара кәсiпкер қайта тiркелген, оның атауы мен мекенжайы өзгерген; заңды тұлға бiрiгу, қосылу, бөлiнiп шығу немесе қайта құрылу нысанында қайта ұйымдастырылған; заңды тұлғаның атауы және (немесе) заңды мекенжайы өзгерген жағдайларда қайта ресiмделуге жатады.</w:t>
            </w:r>
            <w:r>
              <w:br/>
            </w:r>
            <w:r>
              <w:rPr>
                <w:rFonts w:ascii="Times New Roman"/>
                <w:b w:val="false"/>
                <w:i w:val="false"/>
                <w:color w:val="000000"/>
                <w:sz w:val="20"/>
              </w:rPr>
              <w:t>
Көрсетілетін қызметті алушы қайта ресiмдеу туралы өтiнiштi құжаттар ауыстырылған сәттен бастап күнтiзбелiк отыз күн iшiнде бередi.</w:t>
            </w:r>
            <w:r>
              <w:br/>
            </w:r>
            <w:r>
              <w:rPr>
                <w:rFonts w:ascii="Times New Roman"/>
                <w:b w:val="false"/>
                <w:i w:val="false"/>
                <w:color w:val="000000"/>
                <w:sz w:val="20"/>
              </w:rPr>
              <w:t>
4) лицензияның және (немесе) лицензияға қосымшаның телнұсқасын алу үшiн:</w:t>
            </w:r>
            <w:r>
              <w:br/>
            </w:r>
            <w:r>
              <w:rPr>
                <w:rFonts w:ascii="Times New Roman"/>
                <w:b w:val="false"/>
                <w:i w:val="false"/>
                <w:color w:val="000000"/>
                <w:sz w:val="20"/>
              </w:rPr>
              <w:t>
еркін нысанды өтiнiш;</w:t>
            </w:r>
            <w:r>
              <w:br/>
            </w:r>
            <w:r>
              <w:rPr>
                <w:rFonts w:ascii="Times New Roman"/>
                <w:b w:val="false"/>
                <w:i w:val="false"/>
                <w:color w:val="000000"/>
                <w:sz w:val="20"/>
              </w:rPr>
              <w:t>
лицензияның телнұсқасын беру үшiн бюджетке лицензиялық алымның төленгенiн растайтын құжаттың көшiрмесi.</w:t>
            </w:r>
            <w:r>
              <w:br/>
            </w: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r>
              <w:br/>
            </w:r>
            <w:r>
              <w:rPr>
                <w:rFonts w:ascii="Times New Roman"/>
                <w:b w:val="false"/>
                <w:i w:val="false"/>
                <w:color w:val="000000"/>
                <w:sz w:val="20"/>
              </w:rPr>
              <w:t>
Порталға:</w:t>
            </w:r>
            <w:r>
              <w:br/>
            </w:r>
            <w:r>
              <w:rPr>
                <w:rFonts w:ascii="Times New Roman"/>
                <w:b w:val="false"/>
                <w:i w:val="false"/>
                <w:color w:val="000000"/>
                <w:sz w:val="20"/>
              </w:rPr>
              <w:t xml:space="preserve">
1) лицензия алу үшiн: </w:t>
            </w:r>
            <w:r>
              <w:br/>
            </w:r>
            <w:r>
              <w:rPr>
                <w:rFonts w:ascii="Times New Roman"/>
                <w:b w:val="false"/>
                <w:i w:val="false"/>
                <w:color w:val="000000"/>
                <w:sz w:val="20"/>
              </w:rPr>
              <w:t>
көрсетiлетiн қызметтi алушының электрондық цифрлық қолтаңбасымен (бұдан әрi – ЭЦҚ) куәландырылған электрондық құжат нысанындағы сұрау салу;</w:t>
            </w:r>
            <w:r>
              <w:br/>
            </w:r>
            <w:r>
              <w:rPr>
                <w:rFonts w:ascii="Times New Roman"/>
                <w:b w:val="false"/>
                <w:i w:val="false"/>
                <w:color w:val="000000"/>
                <w:sz w:val="20"/>
              </w:rPr>
              <w:t>
ЭҮТШ арқылы төлеу жағдайларын қоспағанда, жекелеген қызмет түрлерiмен айналысу құқығы үшiн бюджетке лицензиялық алымның төленгенін растайтын құжат;</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сәйкестігі туралы мәлiметтер нысаны;</w:t>
            </w:r>
            <w:r>
              <w:br/>
            </w:r>
            <w:r>
              <w:rPr>
                <w:rFonts w:ascii="Times New Roman"/>
                <w:b w:val="false"/>
                <w:i w:val="false"/>
                <w:color w:val="000000"/>
                <w:sz w:val="20"/>
              </w:rPr>
              <w:t>
2) лицензияға қосымшаны алу үшiн:</w:t>
            </w:r>
            <w:r>
              <w:br/>
            </w:r>
            <w:r>
              <w:rPr>
                <w:rFonts w:ascii="Times New Roman"/>
                <w:b w:val="false"/>
                <w:i w:val="false"/>
                <w:color w:val="000000"/>
                <w:sz w:val="20"/>
              </w:rPr>
              <w:t>
көрсетiлетiн қызметтi алушының ЭЦҚ-мен куәландырылған электрондық құжат нысанындағы сұрау салу;</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сәйкестігі туралы мәлiметтер нысаны;</w:t>
            </w:r>
            <w:r>
              <w:br/>
            </w:r>
            <w:r>
              <w:rPr>
                <w:rFonts w:ascii="Times New Roman"/>
                <w:b w:val="false"/>
                <w:i w:val="false"/>
                <w:color w:val="000000"/>
                <w:sz w:val="20"/>
              </w:rPr>
              <w:t>
3) лицензияны және (немесе) лицензияға қосымшаны қайта ресімдеу үшiн:</w:t>
            </w:r>
            <w:r>
              <w:br/>
            </w:r>
            <w:r>
              <w:rPr>
                <w:rFonts w:ascii="Times New Roman"/>
                <w:b w:val="false"/>
                <w:i w:val="false"/>
                <w:color w:val="000000"/>
                <w:sz w:val="20"/>
              </w:rPr>
              <w:t>
көрсетiлетiн қызметтi алушының ЭЦҚ-мен куәландырылған электрондық құжат нысанындағы сұрау салу;</w:t>
            </w:r>
            <w:r>
              <w:br/>
            </w:r>
            <w:r>
              <w:rPr>
                <w:rFonts w:ascii="Times New Roman"/>
                <w:b w:val="false"/>
                <w:i w:val="false"/>
                <w:color w:val="000000"/>
                <w:sz w:val="20"/>
              </w:rPr>
              <w:t>
ЭҮТШ арқылы төлеу жағдайларын қоспағанда, лицензияны қайта ресімдеу үшiн бюджетке лицензиялық алымның төленгенін растайтын құжат;</w:t>
            </w:r>
            <w:r>
              <w:br/>
            </w:r>
            <w:r>
              <w:rPr>
                <w:rFonts w:ascii="Times New Roman"/>
                <w:b w:val="false"/>
                <w:i w:val="false"/>
                <w:color w:val="000000"/>
                <w:sz w:val="20"/>
              </w:rPr>
              <w:t>
лицензияның және (немесе) лицензияға қосымшаның түпнұсқасы (лицензияны және (немесе) лицензияға қосымшаны қағаз тасығышта алған жағдайда);</w:t>
            </w:r>
            <w:r>
              <w:br/>
            </w:r>
            <w:r>
              <w:rPr>
                <w:rFonts w:ascii="Times New Roman"/>
                <w:b w:val="false"/>
                <w:i w:val="false"/>
                <w:color w:val="000000"/>
                <w:sz w:val="20"/>
              </w:rPr>
              <w:t>
лицензияны және (немесе) лицензияға қосымшаны қайта ресімдеу қажеттілігін растайтын құжаттың көшiрмесi (салыстырып тексеру үшiн түпнұсқасы берiлмеген жағдайда нотариалды куәландырылған).</w:t>
            </w:r>
            <w:r>
              <w:br/>
            </w:r>
            <w:r>
              <w:rPr>
                <w:rFonts w:ascii="Times New Roman"/>
                <w:b w:val="false"/>
                <w:i w:val="false"/>
                <w:color w:val="000000"/>
                <w:sz w:val="20"/>
              </w:rPr>
              <w:t>
Лицензия және (немесе) лицензияға қосымша мынадай: жеке тұлғаның тегi, аты, әкесiнiң аты (болған жағдайда) өзгерген; дара кәсiпкер қайта тiркелген, оның атауы мен мекенжайы өзгерген; заңды тұлға бiрiгу, қосылу, бөлiнiп шығу немесе қайта құрылу нысанында қайта ұйымдастырылған; заңды тұлғаның атауы және (немесе) заңды мекенжайы өзгерген жағдайларда қайта ресiмделуге жатады.</w:t>
            </w:r>
            <w:r>
              <w:br/>
            </w:r>
            <w:r>
              <w:rPr>
                <w:rFonts w:ascii="Times New Roman"/>
                <w:b w:val="false"/>
                <w:i w:val="false"/>
                <w:color w:val="000000"/>
                <w:sz w:val="20"/>
              </w:rPr>
              <w:t>
Көрсетілетін қызметті алушы қайта ресiмдеу туралы сұрау салуды құжаттар ауыстырылған сәттен бастап күнтiзбелiк отыз күн iшiнде бередi.</w:t>
            </w:r>
            <w:r>
              <w:br/>
            </w:r>
            <w:r>
              <w:rPr>
                <w:rFonts w:ascii="Times New Roman"/>
                <w:b w:val="false"/>
                <w:i w:val="false"/>
                <w:color w:val="000000"/>
                <w:sz w:val="20"/>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r>
              <w:br/>
            </w: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r>
              <w:br/>
            </w:r>
            <w:r>
              <w:rPr>
                <w:rFonts w:ascii="Times New Roman"/>
                <w:b w:val="false"/>
                <w:i w:val="false"/>
                <w:color w:val="000000"/>
                <w:sz w:val="20"/>
              </w:rPr>
              <w:t>
Көрсетілетін қызметті беруші, егер Қазақстан Республикасының заңдарында өзгеше көзделмесе, мемлекеттiк қызметтер көрсету кезiнде ақпараттық жүйелерде қамтылған, заңмен қорғалатын құпияны құрайтын мәлiметтердi пайдалануға көрсетiлетiн қызметтi алушының жазбаша келiсiмiн алады.</w:t>
            </w:r>
            <w:r>
              <w:br/>
            </w:r>
            <w:r>
              <w:rPr>
                <w:rFonts w:ascii="Times New Roman"/>
                <w:b w:val="false"/>
                <w:i w:val="false"/>
                <w:color w:val="000000"/>
                <w:sz w:val="20"/>
              </w:rPr>
              <w:t>
Көрсетілетін қызметті алушы барлық қажетті құжаттарды тапсырған кезде:</w:t>
            </w:r>
            <w:r>
              <w:br/>
            </w:r>
            <w:r>
              <w:rPr>
                <w:rFonts w:ascii="Times New Roman"/>
                <w:b w:val="false"/>
                <w:i w:val="false"/>
                <w:color w:val="000000"/>
                <w:sz w:val="20"/>
              </w:rPr>
              <w:t>
1) көрсетiлетiн қызметтi берушiге (қолма-қол не пошта байланысы арқылы) – құжаттар топтамасын қабылдау күнiн және уақытын көрсете отырып, оның көшiрмесiндегі көрсетiлетiн қызметтi берушiнің кеңсесiнде тiркелгенi туралы белгi өтініштің қағаз тасығышта қабылданғанын растау болып табылады;</w:t>
            </w:r>
            <w:r>
              <w:br/>
            </w:r>
            <w:r>
              <w:rPr>
                <w:rFonts w:ascii="Times New Roman"/>
                <w:b w:val="false"/>
                <w:i w:val="false"/>
                <w:color w:val="000000"/>
                <w:sz w:val="20"/>
              </w:rPr>
              <w:t>
2) портал арқылы – көрсетілетін қызметті алушының "жеке кабинетiнде" мемлекеттiк көрсетілетін қызметтiң нәтижелерiн алу күнiн көрсете отырып, мемлекеттiк қызметтi көрсетуге арналған сұрау салудың қабылданғаны туралы мәртебе көрсетіледі.</w:t>
            </w:r>
            <w:r>
              <w:br/>
            </w:r>
            <w:r>
              <w:rPr>
                <w:rFonts w:ascii="Times New Roman"/>
                <w:b w:val="false"/>
                <w:i w:val="false"/>
                <w:color w:val="000000"/>
                <w:sz w:val="20"/>
              </w:rPr>
              <w:t>
10. Мемлекеттiк қызмет көрсетуден бас тарту негіздері:</w:t>
            </w:r>
            <w:r>
              <w:br/>
            </w:r>
            <w:r>
              <w:rPr>
                <w:rFonts w:ascii="Times New Roman"/>
                <w:b w:val="false"/>
                <w:i w:val="false"/>
                <w:color w:val="000000"/>
                <w:sz w:val="20"/>
              </w:rPr>
              <w:t>
1) Қазақстан Республикасының заңдарында субъектілердің осы санаты үшін қызметтің жекелеген түрімен айналысуға тыйым салынуы;</w:t>
            </w:r>
            <w:r>
              <w:br/>
            </w:r>
            <w:r>
              <w:rPr>
                <w:rFonts w:ascii="Times New Roman"/>
                <w:b w:val="false"/>
                <w:i w:val="false"/>
                <w:color w:val="000000"/>
                <w:sz w:val="20"/>
              </w:rPr>
              <w:t>
2) қызмет түріне лицензия беруге өтініш берілген жағдайда, қызметтің жекелеген түрлерімен айналысу құқығы үшін лицензиялық алымның енгізілмеуі;</w:t>
            </w:r>
            <w:r>
              <w:br/>
            </w:r>
            <w:r>
              <w:rPr>
                <w:rFonts w:ascii="Times New Roman"/>
                <w:b w:val="false"/>
                <w:i w:val="false"/>
                <w:color w:val="000000"/>
                <w:sz w:val="20"/>
              </w:rPr>
              <w:t>
3) көрсетілетін қызметті алушының біліктілік талаптарына сай келмеуі;</w:t>
            </w:r>
            <w:r>
              <w:br/>
            </w:r>
            <w:r>
              <w:rPr>
                <w:rFonts w:ascii="Times New Roman"/>
                <w:b w:val="false"/>
                <w:i w:val="false"/>
                <w:color w:val="000000"/>
                <w:sz w:val="20"/>
              </w:rPr>
              <w:t>
4) көрсетілетін қызметті алушыға лицензия беру келісуші мемлекеттік органмен келісілмеуі;</w:t>
            </w:r>
            <w:r>
              <w:br/>
            </w:r>
            <w:r>
              <w:rPr>
                <w:rFonts w:ascii="Times New Roman"/>
                <w:b w:val="false"/>
                <w:i w:val="false"/>
                <w:color w:val="000000"/>
                <w:sz w:val="20"/>
              </w:rPr>
              <w:t>
5) көрсетілетін қызметті алушыға қатысты қызметтің жекелеген түрімен айналысуға тыйым салатын заңды күшіне енген сот үкімінің болуы;</w:t>
            </w:r>
            <w:r>
              <w:br/>
            </w:r>
            <w:r>
              <w:rPr>
                <w:rFonts w:ascii="Times New Roman"/>
                <w:b w:val="false"/>
                <w:i w:val="false"/>
                <w:color w:val="000000"/>
                <w:sz w:val="20"/>
              </w:rPr>
              <w:t>
6) сот орындаушысының ұсынысы негізінде көрсетілетін қызметті алушыға соттың лицензия алуға тыйым салуы.</w:t>
            </w:r>
            <w:r>
              <w:br/>
            </w:r>
            <w:r>
              <w:rPr>
                <w:rFonts w:ascii="Times New Roman"/>
                <w:b w:val="false"/>
                <w:i w:val="false"/>
                <w:color w:val="000000"/>
                <w:sz w:val="20"/>
              </w:rPr>
              <w:t>
</w:t>
            </w:r>
            <w:r>
              <w:rPr>
                <w:rFonts w:ascii="Times New Roman"/>
                <w:b/>
                <w:i w:val="false"/>
                <w:color w:val="000000"/>
                <w:sz w:val="20"/>
              </w:rPr>
              <w:t>3. Мемлекеттік қызметтер көрсету мәселелері бойынша орталық</w:t>
            </w:r>
            <w:r>
              <w:br/>
            </w:r>
            <w:r>
              <w:rPr>
                <w:rFonts w:ascii="Times New Roman"/>
                <w:b/>
                <w:i w:val="false"/>
                <w:color w:val="000000"/>
                <w:sz w:val="20"/>
              </w:rPr>
              <w:t>мемлекеттiк органдардың, сондай-ақ көрсетiлетiн қызметті</w:t>
            </w:r>
            <w:r>
              <w:br/>
            </w:r>
            <w:r>
              <w:rPr>
                <w:rFonts w:ascii="Times New Roman"/>
                <w:b/>
                <w:i w:val="false"/>
                <w:color w:val="000000"/>
                <w:sz w:val="20"/>
              </w:rPr>
              <w:t>берушiлердiң және (немесе) олардың лауазымды адамдарының</w:t>
            </w:r>
            <w:r>
              <w:br/>
            </w:r>
            <w:r>
              <w:rPr>
                <w:rFonts w:ascii="Times New Roman"/>
                <w:b/>
                <w:i w:val="false"/>
                <w:color w:val="000000"/>
                <w:sz w:val="20"/>
              </w:rPr>
              <w:t>шешiмдерiне, әрекетiне (әрекетсiздiгiне) шағымдану тәртiбi</w:t>
            </w:r>
            <w:r>
              <w:br/>
            </w:r>
            <w:r>
              <w:rPr>
                <w:rFonts w:ascii="Times New Roman"/>
                <w:b w:val="false"/>
                <w:i w:val="false"/>
                <w:color w:val="000000"/>
                <w:sz w:val="20"/>
              </w:rPr>
              <w:t>
11. Мемлекеттік қызметтер көрсету мәселелері бойынша орталық мемлекеттік органның, көрсетiлетiн қызметті берушінің және (немесе) оның лауазымды адамдарының шешімдеріне, әрекетіне (әрекетсіздігіне) шағымдану:</w:t>
            </w:r>
            <w:r>
              <w:br/>
            </w:r>
            <w:r>
              <w:rPr>
                <w:rFonts w:ascii="Times New Roman"/>
                <w:b w:val="false"/>
                <w:i w:val="false"/>
                <w:color w:val="000000"/>
                <w:sz w:val="20"/>
              </w:rPr>
              <w:t xml:space="preserve">
шағым осы мемлекеттiк көрсетiлетiн қызмет стандартының </w:t>
            </w:r>
            <w:r>
              <w:rPr>
                <w:rFonts w:ascii="Times New Roman"/>
                <w:b w:val="false"/>
                <w:i w:val="false"/>
                <w:color w:val="000000"/>
                <w:sz w:val="20"/>
              </w:rPr>
              <w:t>13-тармағында</w:t>
            </w:r>
            <w:r>
              <w:rPr>
                <w:rFonts w:ascii="Times New Roman"/>
                <w:b w:val="false"/>
                <w:i w:val="false"/>
                <w:color w:val="000000"/>
                <w:sz w:val="20"/>
              </w:rPr>
              <w:t xml:space="preserve"> көрсетілген мекенжайы бойынша көрсетiлетiн қызметтi беруші басшысының атына не 010000, Астана қаласы, Қабанбай батыр даңғылы, 32/1, "Транспорт Тауэр" ғимараты, № 2117 кабинет мекенжай бойынша Министрлік басшылығының атына беріледі, телефоны: 8 (7172) 24-04-75, 29-08-48.</w:t>
            </w:r>
            <w:r>
              <w:br/>
            </w:r>
            <w:r>
              <w:rPr>
                <w:rFonts w:ascii="Times New Roman"/>
                <w:b w:val="false"/>
                <w:i w:val="false"/>
                <w:color w:val="000000"/>
                <w:sz w:val="20"/>
              </w:rPr>
              <w:t>
Шағым пошта арқылы жазбаша нысанда не көрсетілетін қызметті берушінің немесе Министрліктің кеңсесі арқылы қолма-қол беріледі.</w:t>
            </w:r>
            <w:r>
              <w:br/>
            </w:r>
            <w:r>
              <w:rPr>
                <w:rFonts w:ascii="Times New Roman"/>
                <w:b w:val="false"/>
                <w:i w:val="false"/>
                <w:color w:val="000000"/>
                <w:sz w:val="20"/>
              </w:rPr>
              <w:t>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 Тіркелгеннен кейін жауапты орындаушыны айқындау және тиісті шаралар қабылдау үшін шағым көрсетілетін қызметті берушінің немесе Министрліктің басшысына жіберіледі.</w:t>
            </w:r>
            <w:r>
              <w:br/>
            </w:r>
            <w:r>
              <w:rPr>
                <w:rFonts w:ascii="Times New Roman"/>
                <w:b w:val="false"/>
                <w:i w:val="false"/>
                <w:color w:val="000000"/>
                <w:sz w:val="20"/>
              </w:rPr>
              <w:t>
Көрсетілетін қызметті алушының көрсетілетін қызметті берушінің, Министрліктің атына келіп түскен шағымы тіркелген күнінен бастап бес жұмыс күні ішінде қаралуға жатады.</w:t>
            </w:r>
            <w:r>
              <w:br/>
            </w:r>
            <w:r>
              <w:rPr>
                <w:rFonts w:ascii="Times New Roman"/>
                <w:b w:val="false"/>
                <w:i w:val="false"/>
                <w:color w:val="000000"/>
                <w:sz w:val="20"/>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телефоны бойынша алуға болады.</w:t>
            </w:r>
            <w:r>
              <w:br/>
            </w:r>
            <w:r>
              <w:rPr>
                <w:rFonts w:ascii="Times New Roman"/>
                <w:b w:val="false"/>
                <w:i w:val="false"/>
                <w:color w:val="000000"/>
                <w:sz w:val="20"/>
              </w:rPr>
              <w:t>
Шағымды көрсетiлетiн қызметтi алушыға портал арқылы "жеке кабинеттен" жiберген кезде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r>
              <w:br/>
            </w:r>
            <w:r>
              <w:rPr>
                <w:rFonts w:ascii="Times New Roman"/>
                <w:b w:val="false"/>
                <w:i w:val="false"/>
                <w:color w:val="000000"/>
                <w:sz w:val="20"/>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r>
              <w:br/>
            </w:r>
            <w:r>
              <w:rPr>
                <w:rFonts w:ascii="Times New Roman"/>
                <w:b w:val="false"/>
                <w:i w:val="false"/>
                <w:color w:val="000000"/>
                <w:sz w:val="20"/>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r>
              <w:br/>
            </w:r>
            <w:r>
              <w:rPr>
                <w:rFonts w:ascii="Times New Roman"/>
                <w:b w:val="false"/>
                <w:i w:val="false"/>
                <w:color w:val="000000"/>
                <w:sz w:val="20"/>
              </w:rPr>
              <w:t>
12. Көрсетілген мемлекеттік қызмет нәтижелерімен келіспеген жағдайларда, көрсетiлетiн қызметтi алушының Қазақстан Республикасының заңнамасында көзделген тәртіппен сотқа жүгінуге құқығы бар.</w:t>
            </w:r>
            <w:r>
              <w:br/>
            </w:r>
            <w:r>
              <w:rPr>
                <w:rFonts w:ascii="Times New Roman"/>
                <w:b w:val="false"/>
                <w:i w:val="false"/>
                <w:color w:val="000000"/>
                <w:sz w:val="20"/>
              </w:rPr>
              <w:t>
</w:t>
            </w:r>
            <w:r>
              <w:rPr>
                <w:rFonts w:ascii="Times New Roman"/>
                <w:b/>
                <w:i w:val="false"/>
                <w:color w:val="000000"/>
                <w:sz w:val="20"/>
              </w:rPr>
              <w:t>4. Мемлекеттік қызмет көрсету, оның ішінде электрондық нысанда</w:t>
            </w:r>
            <w:r>
              <w:br/>
            </w:r>
            <w:r>
              <w:rPr>
                <w:rFonts w:ascii="Times New Roman"/>
                <w:b/>
                <w:i w:val="false"/>
                <w:color w:val="000000"/>
                <w:sz w:val="20"/>
              </w:rPr>
              <w:t>көрсетілетін қызметтің ерекшеліктері ескерілген өзге де</w:t>
            </w:r>
            <w:r>
              <w:br/>
            </w:r>
            <w:r>
              <w:rPr>
                <w:rFonts w:ascii="Times New Roman"/>
                <w:b/>
                <w:i w:val="false"/>
                <w:color w:val="000000"/>
                <w:sz w:val="20"/>
              </w:rPr>
              <w:t>талаптар</w:t>
            </w:r>
            <w:r>
              <w:br/>
            </w:r>
            <w:r>
              <w:rPr>
                <w:rFonts w:ascii="Times New Roman"/>
                <w:b w:val="false"/>
                <w:i w:val="false"/>
                <w:color w:val="000000"/>
                <w:sz w:val="20"/>
              </w:rPr>
              <w:t>
13. Мемлекеттік қызмет көрсету мекенжайы көрсетілетін қызметті берушінің – www.comprom.kz интернет-ресурсында, "Мемлекеттiк көрсетiлетiн қызметтер" бөлімінде орналастырылған.</w:t>
            </w:r>
            <w:r>
              <w:br/>
            </w:r>
            <w:r>
              <w:rPr>
                <w:rFonts w:ascii="Times New Roman"/>
                <w:b w:val="false"/>
                <w:i w:val="false"/>
                <w:color w:val="000000"/>
                <w:sz w:val="20"/>
              </w:rPr>
              <w:t>
14. ЭЦҚ болған жағдайда, көрсетілетін қызметті алушының мемлекеттік көрсетілетін қызметті портал арқылы электрондық нысанда алу мүмкіндігі бар.</w:t>
            </w:r>
            <w:r>
              <w:br/>
            </w:r>
            <w:r>
              <w:rPr>
                <w:rFonts w:ascii="Times New Roman"/>
                <w:b w:val="false"/>
                <w:i w:val="false"/>
                <w:color w:val="000000"/>
                <w:sz w:val="20"/>
              </w:rPr>
              <w:t>
15.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w:t>
            </w:r>
            <w:r>
              <w:br/>
            </w:r>
            <w:r>
              <w:rPr>
                <w:rFonts w:ascii="Times New Roman"/>
                <w:b w:val="false"/>
                <w:i w:val="false"/>
                <w:color w:val="000000"/>
                <w:sz w:val="20"/>
              </w:rPr>
              <w:t>
16. Мемлекеттік қызметтер көрсету мәселелері жөніндегі анықтамалық қызметтің байланыс телефондары: 8 (7172) 24-07-49, 24-12-91, мемлекеттік қызмет көрсету мәселелері жөніндегі бірыңғай байланыс орталығы: 1414.</w:t>
            </w:r>
            <w:r>
              <w:br/>
            </w:r>
            <w:r>
              <w:rPr>
                <w:rFonts w:ascii="Times New Roman"/>
                <w:b w:val="false"/>
                <w:i w:val="false"/>
                <w:color w:val="000000"/>
                <w:sz w:val="20"/>
              </w:rPr>
              <w:t>
"Жарылғыш және пиротехникалық заттар</w:t>
            </w:r>
            <w:r>
              <w:br/>
            </w:r>
            <w:r>
              <w:rPr>
                <w:rFonts w:ascii="Times New Roman"/>
                <w:b w:val="false"/>
                <w:i w:val="false"/>
                <w:color w:val="000000"/>
                <w:sz w:val="20"/>
              </w:rPr>
              <w:t>мен олар қолданылып жасалған бұйымдарды</w:t>
            </w:r>
            <w:r>
              <w:br/>
            </w:r>
            <w:r>
              <w:rPr>
                <w:rFonts w:ascii="Times New Roman"/>
                <w:b w:val="false"/>
                <w:i w:val="false"/>
                <w:color w:val="000000"/>
                <w:sz w:val="20"/>
              </w:rPr>
              <w:t>әзірлеу, өндіру, сатып алу және өткізу</w:t>
            </w:r>
            <w:r>
              <w:br/>
            </w:r>
            <w:r>
              <w:rPr>
                <w:rFonts w:ascii="Times New Roman"/>
                <w:b w:val="false"/>
                <w:i w:val="false"/>
                <w:color w:val="000000"/>
                <w:sz w:val="20"/>
              </w:rPr>
              <w:t>жөніндегі қызметті жүзеге асыруға лицензия</w:t>
            </w:r>
            <w:r>
              <w:br/>
            </w:r>
            <w:r>
              <w:rPr>
                <w:rFonts w:ascii="Times New Roman"/>
                <w:b w:val="false"/>
                <w:i w:val="false"/>
                <w:color w:val="000000"/>
                <w:sz w:val="20"/>
              </w:rPr>
              <w:t>беру, қайта ресімдеу, лицензияның</w:t>
            </w:r>
            <w:r>
              <w:br/>
            </w:r>
            <w:r>
              <w:rPr>
                <w:rFonts w:ascii="Times New Roman"/>
                <w:b w:val="false"/>
                <w:i w:val="false"/>
                <w:color w:val="000000"/>
                <w:sz w:val="20"/>
              </w:rPr>
              <w:t>телнұсқаларын беру" мемлекеттiк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
</w:t>
            </w:r>
            <w:r>
              <w:rPr>
                <w:rFonts w:ascii="Times New Roman"/>
                <w:b/>
                <w:i w:val="false"/>
                <w:color w:val="000000"/>
                <w:sz w:val="20"/>
              </w:rPr>
              <w:t>Заңды тұлғаның лицензияны және (немесе) лицензияға қосымшаны</w:t>
            </w:r>
            <w:r>
              <w:br/>
            </w:r>
            <w:r>
              <w:rPr>
                <w:rFonts w:ascii="Times New Roman"/>
                <w:b/>
                <w:i w:val="false"/>
                <w:color w:val="000000"/>
                <w:sz w:val="20"/>
              </w:rPr>
              <w:t>алуға арналған өтiнiшi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(көрсетілетін қызметті берушінің толық атауы)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(заңды тұлғаның толық атауы, бизнес-сәйкестендiру нөмiрi)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(қызметтiң түрi және (немесе) қызметтiң кiшi түрi(-лерi) көрсетiлсiн)</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 жүзеге асыруға лицензия және (немесе)</w:t>
            </w:r>
            <w:r>
              <w:br/>
            </w:r>
            <w:r>
              <w:rPr>
                <w:rFonts w:ascii="Times New Roman"/>
                <w:b w:val="false"/>
                <w:i w:val="false"/>
                <w:color w:val="000000"/>
                <w:sz w:val="20"/>
              </w:rPr>
              <w:t>
лицензияға қосымшаны қағаз тасығышта ________________________________</w:t>
            </w:r>
            <w:r>
              <w:br/>
            </w:r>
            <w:r>
              <w:rPr>
                <w:rFonts w:ascii="Times New Roman"/>
                <w:b w:val="false"/>
                <w:i w:val="false"/>
                <w:color w:val="000000"/>
                <w:sz w:val="20"/>
              </w:rPr>
              <w:t>
(лицензияны қағаз тасығышта алу қажет болған жағдайда Х белгiсiн қою</w:t>
            </w:r>
            <w:r>
              <w:br/>
            </w:r>
            <w:r>
              <w:rPr>
                <w:rFonts w:ascii="Times New Roman"/>
                <w:b w:val="false"/>
                <w:i w:val="false"/>
                <w:color w:val="000000"/>
                <w:sz w:val="20"/>
              </w:rPr>
              <w:t>
керек) беруiңiздi сұраймын</w:t>
            </w:r>
            <w:r>
              <w:br/>
            </w:r>
            <w:r>
              <w:rPr>
                <w:rFonts w:ascii="Times New Roman"/>
                <w:b w:val="false"/>
                <w:i w:val="false"/>
                <w:color w:val="000000"/>
                <w:sz w:val="20"/>
              </w:rPr>
              <w:t>
Заңды тұлғаның мекенжайы ____________________________________________</w:t>
            </w:r>
            <w:r>
              <w:br/>
            </w:r>
            <w:r>
              <w:rPr>
                <w:rFonts w:ascii="Times New Roman"/>
                <w:b w:val="false"/>
                <w:i w:val="false"/>
                <w:color w:val="000000"/>
                <w:sz w:val="20"/>
              </w:rPr>
              <w:t>
(пошталық индексi, облысы, қаласы, ауданы, елдi мекенi, көше атауы,</w:t>
            </w:r>
            <w:r>
              <w:br/>
            </w:r>
            <w:r>
              <w:rPr>
                <w:rFonts w:ascii="Times New Roman"/>
                <w:b w:val="false"/>
                <w:i w:val="false"/>
                <w:color w:val="000000"/>
                <w:sz w:val="20"/>
              </w:rPr>
              <w:t>
үй/ғимарат (стационарлық үй-жай) нөмiрi)</w:t>
            </w:r>
            <w:r>
              <w:br/>
            </w:r>
            <w:r>
              <w:rPr>
                <w:rFonts w:ascii="Times New Roman"/>
                <w:b w:val="false"/>
                <w:i w:val="false"/>
                <w:color w:val="000000"/>
                <w:sz w:val="20"/>
              </w:rPr>
              <w:t>
Электрондық пошта ___________________________________________________</w:t>
            </w:r>
            <w:r>
              <w:br/>
            </w:r>
            <w:r>
              <w:rPr>
                <w:rFonts w:ascii="Times New Roman"/>
                <w:b w:val="false"/>
                <w:i w:val="false"/>
                <w:color w:val="000000"/>
                <w:sz w:val="20"/>
              </w:rPr>
              <w:t>
Телефондары _________________________________________________________</w:t>
            </w:r>
            <w:r>
              <w:br/>
            </w:r>
            <w:r>
              <w:rPr>
                <w:rFonts w:ascii="Times New Roman"/>
                <w:b w:val="false"/>
                <w:i w:val="false"/>
                <w:color w:val="000000"/>
                <w:sz w:val="20"/>
              </w:rPr>
              <w:t>
Факс ________________________________________________________________</w:t>
            </w:r>
            <w:r>
              <w:br/>
            </w:r>
            <w:r>
              <w:rPr>
                <w:rFonts w:ascii="Times New Roman"/>
                <w:b w:val="false"/>
                <w:i w:val="false"/>
                <w:color w:val="000000"/>
                <w:sz w:val="20"/>
              </w:rPr>
              <w:t>
Банк шоты ___________________________________________________________</w:t>
            </w:r>
            <w:r>
              <w:br/>
            </w:r>
            <w:r>
              <w:rPr>
                <w:rFonts w:ascii="Times New Roman"/>
                <w:b w:val="false"/>
                <w:i w:val="false"/>
                <w:color w:val="000000"/>
                <w:sz w:val="20"/>
              </w:rPr>
              <w:t>
 (шот нөмiрi, банктiң атауы және орналасқан жерi)</w:t>
            </w:r>
            <w:r>
              <w:br/>
            </w:r>
            <w:r>
              <w:rPr>
                <w:rFonts w:ascii="Times New Roman"/>
                <w:b w:val="false"/>
                <w:i w:val="false"/>
                <w:color w:val="000000"/>
                <w:sz w:val="20"/>
              </w:rPr>
              <w:t>
Қызметтi жүзеге асыру мекенжайы(лары) _______________________________</w:t>
            </w:r>
            <w:r>
              <w:br/>
            </w:r>
            <w:r>
              <w:rPr>
                <w:rFonts w:ascii="Times New Roman"/>
                <w:b w:val="false"/>
                <w:i w:val="false"/>
                <w:color w:val="000000"/>
                <w:sz w:val="20"/>
              </w:rPr>
              <w:t>
(пошталық индексi, облысы, қаласы, ауданы, елдi мекенi, көше атауы,</w:t>
            </w:r>
            <w:r>
              <w:br/>
            </w:r>
            <w:r>
              <w:rPr>
                <w:rFonts w:ascii="Times New Roman"/>
                <w:b w:val="false"/>
                <w:i w:val="false"/>
                <w:color w:val="000000"/>
                <w:sz w:val="20"/>
              </w:rPr>
              <w:t>
үй/ғимарат (стационарлық үй-жай) нөмiрi)</w:t>
            </w:r>
            <w:r>
              <w:br/>
            </w:r>
            <w:r>
              <w:rPr>
                <w:rFonts w:ascii="Times New Roman"/>
                <w:b w:val="false"/>
                <w:i w:val="false"/>
                <w:color w:val="000000"/>
                <w:sz w:val="20"/>
              </w:rPr>
              <w:t>
__ парақ қоса берiлiп отыр.</w:t>
            </w:r>
            <w:r>
              <w:br/>
            </w:r>
            <w:r>
              <w:rPr>
                <w:rFonts w:ascii="Times New Roman"/>
                <w:b w:val="false"/>
                <w:i w:val="false"/>
                <w:color w:val="000000"/>
                <w:sz w:val="20"/>
              </w:rPr>
              <w:t>
Осымен:</w:t>
            </w:r>
            <w:r>
              <w:br/>
            </w:r>
            <w:r>
              <w:rPr>
                <w:rFonts w:ascii="Times New Roman"/>
                <w:b w:val="false"/>
                <w:i w:val="false"/>
                <w:color w:val="000000"/>
                <w:sz w:val="20"/>
              </w:rPr>
              <w:t>
көрсетiлген барлық деректердiң ресми байланыстар болып</w:t>
            </w:r>
            <w:r>
              <w:br/>
            </w:r>
            <w:r>
              <w:rPr>
                <w:rFonts w:ascii="Times New Roman"/>
                <w:b w:val="false"/>
                <w:i w:val="false"/>
                <w:color w:val="000000"/>
                <w:sz w:val="20"/>
              </w:rPr>
              <w:t>
табылатындығы және оларға лицензияны және (немесе) лицензияға</w:t>
            </w:r>
            <w:r>
              <w:br/>
            </w:r>
            <w:r>
              <w:rPr>
                <w:rFonts w:ascii="Times New Roman"/>
                <w:b w:val="false"/>
                <w:i w:val="false"/>
                <w:color w:val="000000"/>
                <w:sz w:val="20"/>
              </w:rPr>
              <w:t>
қосымшаны беру немесе беруден бас тарту мәселелерi бойынша кез келген</w:t>
            </w:r>
            <w:r>
              <w:br/>
            </w:r>
            <w:r>
              <w:rPr>
                <w:rFonts w:ascii="Times New Roman"/>
                <w:b w:val="false"/>
                <w:i w:val="false"/>
                <w:color w:val="000000"/>
                <w:sz w:val="20"/>
              </w:rPr>
              <w:t>
ақпаратты жiберуге болатындығы;</w:t>
            </w:r>
            <w:r>
              <w:br/>
            </w:r>
            <w:r>
              <w:rPr>
                <w:rFonts w:ascii="Times New Roman"/>
                <w:b w:val="false"/>
                <w:i w:val="false"/>
                <w:color w:val="000000"/>
                <w:sz w:val="20"/>
              </w:rPr>
              <w:t>
көрсетілетін қызметті алушыға қызметтiң лицензияланатын түрiмен</w:t>
            </w:r>
            <w:r>
              <w:br/>
            </w:r>
            <w:r>
              <w:rPr>
                <w:rFonts w:ascii="Times New Roman"/>
                <w:b w:val="false"/>
                <w:i w:val="false"/>
                <w:color w:val="000000"/>
                <w:sz w:val="20"/>
              </w:rPr>
              <w:t>
және (немесе) кiшi түрiмен айналысуға соттың тыйым салмағаны;</w:t>
            </w:r>
            <w:r>
              <w:br/>
            </w:r>
            <w:r>
              <w:rPr>
                <w:rFonts w:ascii="Times New Roman"/>
                <w:b w:val="false"/>
                <w:i w:val="false"/>
                <w:color w:val="000000"/>
                <w:sz w:val="20"/>
              </w:rPr>
              <w:t>
қоса берiлген құжаттардың барлығы шындыққа сәйкес келетiнi және</w:t>
            </w:r>
            <w:r>
              <w:br/>
            </w:r>
            <w:r>
              <w:rPr>
                <w:rFonts w:ascii="Times New Roman"/>
                <w:b w:val="false"/>
                <w:i w:val="false"/>
                <w:color w:val="000000"/>
                <w:sz w:val="20"/>
              </w:rPr>
              <w:t>
жарамды болып табылатындығы расталады.</w:t>
            </w:r>
            <w:r>
              <w:br/>
            </w:r>
            <w:r>
              <w:rPr>
                <w:rFonts w:ascii="Times New Roman"/>
                <w:b w:val="false"/>
                <w:i w:val="false"/>
                <w:color w:val="000000"/>
                <w:sz w:val="20"/>
              </w:rPr>
              <w:t>
Басшы _________ _______________________________________________</w:t>
            </w:r>
            <w:r>
              <w:br/>
            </w:r>
            <w:r>
              <w:rPr>
                <w:rFonts w:ascii="Times New Roman"/>
                <w:b w:val="false"/>
                <w:i w:val="false"/>
                <w:color w:val="000000"/>
                <w:sz w:val="20"/>
              </w:rPr>
              <w:t>
 (қолы) (тегi, аты, әкесiнiң аты (болған жағдайда)</w:t>
            </w:r>
            <w:r>
              <w:br/>
            </w:r>
            <w:r>
              <w:rPr>
                <w:rFonts w:ascii="Times New Roman"/>
                <w:b w:val="false"/>
                <w:i w:val="false"/>
                <w:color w:val="000000"/>
                <w:sz w:val="20"/>
              </w:rPr>
              <w:t>
 Мөр орны</w:t>
            </w:r>
            <w:r>
              <w:br/>
            </w:r>
            <w:r>
              <w:rPr>
                <w:rFonts w:ascii="Times New Roman"/>
                <w:b w:val="false"/>
                <w:i w:val="false"/>
                <w:color w:val="000000"/>
                <w:sz w:val="20"/>
              </w:rPr>
              <w:t>
Толтыру мерзiмi 20__ жылғы "___" ____________</w:t>
            </w:r>
            <w:r>
              <w:br/>
            </w:r>
            <w:r>
              <w:rPr>
                <w:rFonts w:ascii="Times New Roman"/>
                <w:b w:val="false"/>
                <w:i w:val="false"/>
                <w:color w:val="000000"/>
                <w:sz w:val="20"/>
              </w:rPr>
              <w:t>
"Жарылғыш және пиротехникалық заттар</w:t>
            </w:r>
            <w:r>
              <w:br/>
            </w:r>
            <w:r>
              <w:rPr>
                <w:rFonts w:ascii="Times New Roman"/>
                <w:b w:val="false"/>
                <w:i w:val="false"/>
                <w:color w:val="000000"/>
                <w:sz w:val="20"/>
              </w:rPr>
              <w:t>мен олар қолданылып жасалған бұйымдарды</w:t>
            </w:r>
            <w:r>
              <w:br/>
            </w:r>
            <w:r>
              <w:rPr>
                <w:rFonts w:ascii="Times New Roman"/>
                <w:b w:val="false"/>
                <w:i w:val="false"/>
                <w:color w:val="000000"/>
                <w:sz w:val="20"/>
              </w:rPr>
              <w:t>әзірлеу, өндіру, сатып алу және өткізу</w:t>
            </w:r>
            <w:r>
              <w:br/>
            </w:r>
            <w:r>
              <w:rPr>
                <w:rFonts w:ascii="Times New Roman"/>
                <w:b w:val="false"/>
                <w:i w:val="false"/>
                <w:color w:val="000000"/>
                <w:sz w:val="20"/>
              </w:rPr>
              <w:t>жөніндегі қызметті жүзеге асыруға лицензия</w:t>
            </w:r>
            <w:r>
              <w:br/>
            </w:r>
            <w:r>
              <w:rPr>
                <w:rFonts w:ascii="Times New Roman"/>
                <w:b w:val="false"/>
                <w:i w:val="false"/>
                <w:color w:val="000000"/>
                <w:sz w:val="20"/>
              </w:rPr>
              <w:t>беру, қайта ресімдеу, лицензияның</w:t>
            </w:r>
            <w:r>
              <w:br/>
            </w:r>
            <w:r>
              <w:rPr>
                <w:rFonts w:ascii="Times New Roman"/>
                <w:b w:val="false"/>
                <w:i w:val="false"/>
                <w:color w:val="000000"/>
                <w:sz w:val="20"/>
              </w:rPr>
              <w:t>телнұсқаларын беру" мемлекеттiк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
</w:t>
            </w:r>
            <w:r>
              <w:rPr>
                <w:rFonts w:ascii="Times New Roman"/>
                <w:b/>
                <w:i w:val="false"/>
                <w:color w:val="000000"/>
                <w:sz w:val="20"/>
              </w:rPr>
              <w:t>Жеке тұлғаның лицензияны және (немесе) лицензияға қосымшаны</w:t>
            </w:r>
            <w:r>
              <w:br/>
            </w:r>
            <w:r>
              <w:rPr>
                <w:rFonts w:ascii="Times New Roman"/>
                <w:b/>
                <w:i w:val="false"/>
                <w:color w:val="000000"/>
                <w:sz w:val="20"/>
              </w:rPr>
              <w:t>алуға арналған өтiнiшi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(көрсетілетін қызметті берушінің толық атауы)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(жеке тұлғаның тегi, аты, әкесiнiң аты (болған жағдайда), жеке</w:t>
            </w:r>
            <w:r>
              <w:br/>
            </w:r>
            <w:r>
              <w:rPr>
                <w:rFonts w:ascii="Times New Roman"/>
                <w:b w:val="false"/>
                <w:i w:val="false"/>
                <w:color w:val="000000"/>
                <w:sz w:val="20"/>
              </w:rPr>
              <w:t>
сәйкестендiру нөмiрi)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(қызметтiң түрi және (немесе) кiшi түрi(-лерi) көрсетiлсiн)</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 жүзеге асыруға лицензия және (немесе)</w:t>
            </w:r>
            <w:r>
              <w:br/>
            </w:r>
            <w:r>
              <w:rPr>
                <w:rFonts w:ascii="Times New Roman"/>
                <w:b w:val="false"/>
                <w:i w:val="false"/>
                <w:color w:val="000000"/>
                <w:sz w:val="20"/>
              </w:rPr>
              <w:t>
лицензияға қосымшаны қағаз тасығышта ________________________________</w:t>
            </w:r>
            <w:r>
              <w:br/>
            </w:r>
            <w:r>
              <w:rPr>
                <w:rFonts w:ascii="Times New Roman"/>
                <w:b w:val="false"/>
                <w:i w:val="false"/>
                <w:color w:val="000000"/>
                <w:sz w:val="20"/>
              </w:rPr>
              <w:t>
(лицензияны қағаз тасығышта алу қажет болған жағдайда Х белгiсiн қою</w:t>
            </w:r>
            <w:r>
              <w:br/>
            </w:r>
            <w:r>
              <w:rPr>
                <w:rFonts w:ascii="Times New Roman"/>
                <w:b w:val="false"/>
                <w:i w:val="false"/>
                <w:color w:val="000000"/>
                <w:sz w:val="20"/>
              </w:rPr>
              <w:t>
керек) беруiңiздi сұраймын</w:t>
            </w:r>
            <w:r>
              <w:br/>
            </w:r>
            <w:r>
              <w:rPr>
                <w:rFonts w:ascii="Times New Roman"/>
                <w:b w:val="false"/>
                <w:i w:val="false"/>
                <w:color w:val="000000"/>
                <w:sz w:val="20"/>
              </w:rPr>
              <w:t>
Жеке тұлғаның тұрғылықты жерiнiң мекенжайы __________________________</w:t>
            </w:r>
            <w:r>
              <w:br/>
            </w:r>
            <w:r>
              <w:rPr>
                <w:rFonts w:ascii="Times New Roman"/>
                <w:b w:val="false"/>
                <w:i w:val="false"/>
                <w:color w:val="000000"/>
                <w:sz w:val="20"/>
              </w:rPr>
              <w:t>
 (пошталық индексi, облысы, қаласы, ауданы, елдi мекенi, көше атауы,</w:t>
            </w:r>
            <w:r>
              <w:br/>
            </w:r>
            <w:r>
              <w:rPr>
                <w:rFonts w:ascii="Times New Roman"/>
                <w:b w:val="false"/>
                <w:i w:val="false"/>
                <w:color w:val="000000"/>
                <w:sz w:val="20"/>
              </w:rPr>
              <w:t>
үй/ғимарат нөмiрi)</w:t>
            </w:r>
            <w:r>
              <w:br/>
            </w:r>
            <w:r>
              <w:rPr>
                <w:rFonts w:ascii="Times New Roman"/>
                <w:b w:val="false"/>
                <w:i w:val="false"/>
                <w:color w:val="000000"/>
                <w:sz w:val="20"/>
              </w:rPr>
              <w:t>
Электрондық пошта ___________________________________________________</w:t>
            </w:r>
            <w:r>
              <w:br/>
            </w:r>
            <w:r>
              <w:rPr>
                <w:rFonts w:ascii="Times New Roman"/>
                <w:b w:val="false"/>
                <w:i w:val="false"/>
                <w:color w:val="000000"/>
                <w:sz w:val="20"/>
              </w:rPr>
              <w:t>
Телефондары _________________________________________________________</w:t>
            </w:r>
            <w:r>
              <w:br/>
            </w:r>
            <w:r>
              <w:rPr>
                <w:rFonts w:ascii="Times New Roman"/>
                <w:b w:val="false"/>
                <w:i w:val="false"/>
                <w:color w:val="000000"/>
                <w:sz w:val="20"/>
              </w:rPr>
              <w:t>
Факс ________________________________________________________________</w:t>
            </w:r>
            <w:r>
              <w:br/>
            </w:r>
            <w:r>
              <w:rPr>
                <w:rFonts w:ascii="Times New Roman"/>
                <w:b w:val="false"/>
                <w:i w:val="false"/>
                <w:color w:val="000000"/>
                <w:sz w:val="20"/>
              </w:rPr>
              <w:t>
Банк шоты ___________________________________________________________</w:t>
            </w:r>
            <w:r>
              <w:br/>
            </w:r>
            <w:r>
              <w:rPr>
                <w:rFonts w:ascii="Times New Roman"/>
                <w:b w:val="false"/>
                <w:i w:val="false"/>
                <w:color w:val="000000"/>
                <w:sz w:val="20"/>
              </w:rPr>
              <w:t>
 (шот нөмiрi, банктiң атауы және орналасқан жерi)</w:t>
            </w:r>
            <w:r>
              <w:br/>
            </w:r>
            <w:r>
              <w:rPr>
                <w:rFonts w:ascii="Times New Roman"/>
                <w:b w:val="false"/>
                <w:i w:val="false"/>
                <w:color w:val="000000"/>
                <w:sz w:val="20"/>
              </w:rPr>
              <w:t>
Қызметтi жүзеге асыру мекенжайы(лары) _______________________________</w:t>
            </w:r>
            <w:r>
              <w:br/>
            </w:r>
            <w:r>
              <w:rPr>
                <w:rFonts w:ascii="Times New Roman"/>
                <w:b w:val="false"/>
                <w:i w:val="false"/>
                <w:color w:val="000000"/>
                <w:sz w:val="20"/>
              </w:rPr>
              <w:t>
(пошталық индексi, облысы, қаласы, ауданы, елдi мекенi, көше атауы,</w:t>
            </w:r>
            <w:r>
              <w:br/>
            </w:r>
            <w:r>
              <w:rPr>
                <w:rFonts w:ascii="Times New Roman"/>
                <w:b w:val="false"/>
                <w:i w:val="false"/>
                <w:color w:val="000000"/>
                <w:sz w:val="20"/>
              </w:rPr>
              <w:t>
үй/ғимарат (стационарлық үй-жай) нөмiрi)</w:t>
            </w:r>
            <w:r>
              <w:br/>
            </w:r>
            <w:r>
              <w:rPr>
                <w:rFonts w:ascii="Times New Roman"/>
                <w:b w:val="false"/>
                <w:i w:val="false"/>
                <w:color w:val="000000"/>
                <w:sz w:val="20"/>
              </w:rPr>
              <w:t>
___ парақ қоса берiлiп отыр.</w:t>
            </w:r>
            <w:r>
              <w:br/>
            </w:r>
            <w:r>
              <w:rPr>
                <w:rFonts w:ascii="Times New Roman"/>
                <w:b w:val="false"/>
                <w:i w:val="false"/>
                <w:color w:val="000000"/>
                <w:sz w:val="20"/>
              </w:rPr>
              <w:t>
Осымен:</w:t>
            </w:r>
            <w:r>
              <w:br/>
            </w:r>
            <w:r>
              <w:rPr>
                <w:rFonts w:ascii="Times New Roman"/>
                <w:b w:val="false"/>
                <w:i w:val="false"/>
                <w:color w:val="000000"/>
                <w:sz w:val="20"/>
              </w:rPr>
              <w:t>
көрсетiлген барлық деректердiң ресми байланыстар болып</w:t>
            </w:r>
            <w:r>
              <w:br/>
            </w:r>
            <w:r>
              <w:rPr>
                <w:rFonts w:ascii="Times New Roman"/>
                <w:b w:val="false"/>
                <w:i w:val="false"/>
                <w:color w:val="000000"/>
                <w:sz w:val="20"/>
              </w:rPr>
              <w:t>
табылатындығы және оларға лицензияны және (немесе) лицензияға</w:t>
            </w:r>
            <w:r>
              <w:br/>
            </w:r>
            <w:r>
              <w:rPr>
                <w:rFonts w:ascii="Times New Roman"/>
                <w:b w:val="false"/>
                <w:i w:val="false"/>
                <w:color w:val="000000"/>
                <w:sz w:val="20"/>
              </w:rPr>
              <w:t>
қосымшаны беру немесе беруден бас тарту мәселелерi бойынша кез келген</w:t>
            </w:r>
            <w:r>
              <w:br/>
            </w:r>
            <w:r>
              <w:rPr>
                <w:rFonts w:ascii="Times New Roman"/>
                <w:b w:val="false"/>
                <w:i w:val="false"/>
                <w:color w:val="000000"/>
                <w:sz w:val="20"/>
              </w:rPr>
              <w:t>
ақпаратты жiберуге болатындығы;</w:t>
            </w:r>
            <w:r>
              <w:br/>
            </w:r>
            <w:r>
              <w:rPr>
                <w:rFonts w:ascii="Times New Roman"/>
                <w:b w:val="false"/>
                <w:i w:val="false"/>
                <w:color w:val="000000"/>
                <w:sz w:val="20"/>
              </w:rPr>
              <w:t>
көрсетілетін қызметті алушыға қызметтiң лицензияланатын түрiмен</w:t>
            </w:r>
            <w:r>
              <w:br/>
            </w:r>
            <w:r>
              <w:rPr>
                <w:rFonts w:ascii="Times New Roman"/>
                <w:b w:val="false"/>
                <w:i w:val="false"/>
                <w:color w:val="000000"/>
                <w:sz w:val="20"/>
              </w:rPr>
              <w:t>
және (немесе) кiшi түрiмен айналысуға соттың тыйым салмағаны;</w:t>
            </w:r>
            <w:r>
              <w:br/>
            </w:r>
            <w:r>
              <w:rPr>
                <w:rFonts w:ascii="Times New Roman"/>
                <w:b w:val="false"/>
                <w:i w:val="false"/>
                <w:color w:val="000000"/>
                <w:sz w:val="20"/>
              </w:rPr>
              <w:t>
қоса берiлген құжаттардың барлығы шындыққа сәйкес келетiнi және</w:t>
            </w:r>
            <w:r>
              <w:br/>
            </w:r>
            <w:r>
              <w:rPr>
                <w:rFonts w:ascii="Times New Roman"/>
                <w:b w:val="false"/>
                <w:i w:val="false"/>
                <w:color w:val="000000"/>
                <w:sz w:val="20"/>
              </w:rPr>
              <w:t>
жарамды болып табылатындығы расталады.</w:t>
            </w:r>
            <w:r>
              <w:br/>
            </w:r>
            <w:r>
              <w:rPr>
                <w:rFonts w:ascii="Times New Roman"/>
                <w:b w:val="false"/>
                <w:i w:val="false"/>
                <w:color w:val="000000"/>
                <w:sz w:val="20"/>
              </w:rPr>
              <w:t>
Жеке тұлға ________ ___________________________________________</w:t>
            </w:r>
            <w:r>
              <w:br/>
            </w:r>
            <w:r>
              <w:rPr>
                <w:rFonts w:ascii="Times New Roman"/>
                <w:b w:val="false"/>
                <w:i w:val="false"/>
                <w:color w:val="000000"/>
                <w:sz w:val="20"/>
              </w:rPr>
              <w:t>
 (қолы) (тегi, аты, әкесiнiң аты (болған жағдайда)</w:t>
            </w:r>
            <w:r>
              <w:br/>
            </w:r>
            <w:r>
              <w:rPr>
                <w:rFonts w:ascii="Times New Roman"/>
                <w:b w:val="false"/>
                <w:i w:val="false"/>
                <w:color w:val="000000"/>
                <w:sz w:val="20"/>
              </w:rPr>
              <w:t>
Мөр орны (болған жағдайда) Толтыру мерзiмi 20__жылғы "__" ______</w:t>
            </w:r>
            <w:r>
              <w:br/>
            </w:r>
            <w:r>
              <w:rPr>
                <w:rFonts w:ascii="Times New Roman"/>
                <w:b w:val="false"/>
                <w:i w:val="false"/>
                <w:color w:val="000000"/>
                <w:sz w:val="20"/>
              </w:rPr>
              <w:t>
"Жарылғыш және пиротехникалық заттар</w:t>
            </w:r>
            <w:r>
              <w:br/>
            </w:r>
            <w:r>
              <w:rPr>
                <w:rFonts w:ascii="Times New Roman"/>
                <w:b w:val="false"/>
                <w:i w:val="false"/>
                <w:color w:val="000000"/>
                <w:sz w:val="20"/>
              </w:rPr>
              <w:t>мен олар қолданылып жасалған бұйымдарды</w:t>
            </w:r>
            <w:r>
              <w:br/>
            </w:r>
            <w:r>
              <w:rPr>
                <w:rFonts w:ascii="Times New Roman"/>
                <w:b w:val="false"/>
                <w:i w:val="false"/>
                <w:color w:val="000000"/>
                <w:sz w:val="20"/>
              </w:rPr>
              <w:t>әзірлеу, өндіру, сатып алу және өткізу</w:t>
            </w:r>
            <w:r>
              <w:br/>
            </w:r>
            <w:r>
              <w:rPr>
                <w:rFonts w:ascii="Times New Roman"/>
                <w:b w:val="false"/>
                <w:i w:val="false"/>
                <w:color w:val="000000"/>
                <w:sz w:val="20"/>
              </w:rPr>
              <w:t>жөніндегі қызметті жүзеге асыруға лицензия</w:t>
            </w:r>
            <w:r>
              <w:br/>
            </w:r>
            <w:r>
              <w:rPr>
                <w:rFonts w:ascii="Times New Roman"/>
                <w:b w:val="false"/>
                <w:i w:val="false"/>
                <w:color w:val="000000"/>
                <w:sz w:val="20"/>
              </w:rPr>
              <w:t>беру, қайта ресімдеу, лицензияның телнұсқаларын</w:t>
            </w:r>
            <w:r>
              <w:br/>
            </w:r>
            <w:r>
              <w:rPr>
                <w:rFonts w:ascii="Times New Roman"/>
                <w:b w:val="false"/>
                <w:i w:val="false"/>
                <w:color w:val="000000"/>
                <w:sz w:val="20"/>
              </w:rPr>
              <w:t>беру" мемлекеттiк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r>
              <w:br/>
            </w:r>
            <w:r>
              <w:rPr>
                <w:rFonts w:ascii="Times New Roman"/>
                <w:b w:val="false"/>
                <w:i w:val="false"/>
                <w:color w:val="000000"/>
                <w:sz w:val="20"/>
              </w:rPr>
              <w:t>
</w:t>
            </w:r>
            <w:r>
              <w:rPr>
                <w:rFonts w:ascii="Times New Roman"/>
                <w:b/>
                <w:i w:val="false"/>
                <w:color w:val="000000"/>
                <w:sz w:val="20"/>
              </w:rPr>
              <w:t>Жарылғыш және пиротехникалық заттар мен олар қолданылып</w:t>
            </w:r>
            <w:r>
              <w:br/>
            </w:r>
            <w:r>
              <w:rPr>
                <w:rFonts w:ascii="Times New Roman"/>
                <w:b/>
                <w:i w:val="false"/>
                <w:color w:val="000000"/>
                <w:sz w:val="20"/>
              </w:rPr>
              <w:t>жасалған бұйымдарды әзірлеу, өндіру, сатып алу және өткізу</w:t>
            </w:r>
            <w:r>
              <w:br/>
            </w:r>
            <w:r>
              <w:rPr>
                <w:rFonts w:ascii="Times New Roman"/>
                <w:b/>
                <w:i w:val="false"/>
                <w:color w:val="000000"/>
                <w:sz w:val="20"/>
              </w:rPr>
              <w:t>жөніндегі қызметті жүзеге асыруға қойылатын бiлiктiлiк</w:t>
            </w:r>
            <w:r>
              <w:br/>
            </w:r>
            <w:r>
              <w:rPr>
                <w:rFonts w:ascii="Times New Roman"/>
                <w:b/>
                <w:i w:val="false"/>
                <w:color w:val="000000"/>
                <w:sz w:val="20"/>
              </w:rPr>
              <w:t>талаптарына және оларға сәйкестікті растайтын құжаттар</w:t>
            </w:r>
            <w:r>
              <w:br/>
            </w:r>
            <w:r>
              <w:rPr>
                <w:rFonts w:ascii="Times New Roman"/>
                <w:b/>
                <w:i w:val="false"/>
                <w:color w:val="000000"/>
                <w:sz w:val="20"/>
              </w:rPr>
              <w:t>тізбесіне мәліметтер нысаны</w:t>
            </w:r>
            <w:r>
              <w:br/>
            </w:r>
            <w:r>
              <w:rPr>
                <w:rFonts w:ascii="Times New Roman"/>
                <w:b w:val="false"/>
                <w:i w:val="false"/>
                <w:color w:val="000000"/>
                <w:sz w:val="20"/>
              </w:rPr>
              <w:t>
1. Жарылғыш және пиротехникалық заттар мен олар қолданылып</w:t>
            </w:r>
            <w:r>
              <w:br/>
            </w:r>
            <w:r>
              <w:rPr>
                <w:rFonts w:ascii="Times New Roman"/>
                <w:b w:val="false"/>
                <w:i w:val="false"/>
                <w:color w:val="000000"/>
                <w:sz w:val="20"/>
              </w:rPr>
              <w:t>
жасалған бұйымдарды әзірлеу жөніндегі кіші қызмет түрі үшін</w:t>
            </w:r>
            <w:r>
              <w:br/>
            </w:r>
            <w:r>
              <w:rPr>
                <w:rFonts w:ascii="Times New Roman"/>
                <w:b w:val="false"/>
                <w:i w:val="false"/>
                <w:color w:val="000000"/>
                <w:sz w:val="20"/>
              </w:rPr>
              <w:t>
мыналардың болуы:</w:t>
            </w:r>
            <w:r>
              <w:br/>
            </w:r>
            <w:r>
              <w:rPr>
                <w:rFonts w:ascii="Times New Roman"/>
                <w:b w:val="false"/>
                <w:i w:val="false"/>
                <w:color w:val="000000"/>
                <w:sz w:val="20"/>
              </w:rPr>
              <w:t>
1) заңды тұлға басшысының немесе оның орынбасарының, оның</w:t>
            </w:r>
            <w:r>
              <w:br/>
            </w:r>
            <w:r>
              <w:rPr>
                <w:rFonts w:ascii="Times New Roman"/>
                <w:b w:val="false"/>
                <w:i w:val="false"/>
                <w:color w:val="000000"/>
                <w:sz w:val="20"/>
              </w:rPr>
              <w:t>
ішінде оның филиалы басшысының немесе оның орынбасарының, сондай-ақ</w:t>
            </w:r>
            <w:r>
              <w:br/>
            </w:r>
            <w:r>
              <w:rPr>
                <w:rFonts w:ascii="Times New Roman"/>
                <w:b w:val="false"/>
                <w:i w:val="false"/>
                <w:color w:val="000000"/>
                <w:sz w:val="20"/>
              </w:rPr>
              <w:t>
лицензияланатын қызмет түрін жүзеге асыратын жеке тұлғаның жоғары</w:t>
            </w:r>
            <w:r>
              <w:br/>
            </w:r>
            <w:r>
              <w:rPr>
                <w:rFonts w:ascii="Times New Roman"/>
                <w:b w:val="false"/>
                <w:i w:val="false"/>
                <w:color w:val="000000"/>
                <w:sz w:val="20"/>
              </w:rPr>
              <w:t>
техникалық білімі, жарушының бірыңғай кітапшасы:</w:t>
            </w:r>
            <w:r>
              <w:br/>
            </w:r>
            <w:r>
              <w:rPr>
                <w:rFonts w:ascii="Times New Roman"/>
                <w:b w:val="false"/>
                <w:i w:val="false"/>
                <w:color w:val="000000"/>
                <w:sz w:val="20"/>
              </w:rPr>
              <w:t>
тегі, аты, әкесінің аты (болған жағдайда) ____________________;</w:t>
            </w:r>
            <w:r>
              <w:br/>
            </w:r>
            <w:r>
              <w:rPr>
                <w:rFonts w:ascii="Times New Roman"/>
                <w:b w:val="false"/>
                <w:i w:val="false"/>
                <w:color w:val="000000"/>
                <w:sz w:val="20"/>
              </w:rPr>
              <w:t>
лауазымы _____________________________________________________;</w:t>
            </w:r>
            <w:r>
              <w:br/>
            </w:r>
            <w:r>
              <w:rPr>
                <w:rFonts w:ascii="Times New Roman"/>
                <w:b w:val="false"/>
                <w:i w:val="false"/>
                <w:color w:val="000000"/>
                <w:sz w:val="20"/>
              </w:rPr>
              <w:t>
тағайындау туралы бұйрықтың нөмірі мен күні __________________;</w:t>
            </w:r>
            <w:r>
              <w:br/>
            </w:r>
            <w:r>
              <w:rPr>
                <w:rFonts w:ascii="Times New Roman"/>
                <w:b w:val="false"/>
                <w:i w:val="false"/>
                <w:color w:val="000000"/>
                <w:sz w:val="20"/>
              </w:rPr>
              <w:t>
білімі бойынша мамандығы _____________________________________;</w:t>
            </w:r>
            <w:r>
              <w:br/>
            </w:r>
            <w:r>
              <w:rPr>
                <w:rFonts w:ascii="Times New Roman"/>
                <w:b w:val="false"/>
                <w:i w:val="false"/>
                <w:color w:val="000000"/>
                <w:sz w:val="20"/>
              </w:rPr>
              <w:t>
жоғарғы техникалық білімі туралы дипломның нөмірі мен берілген</w:t>
            </w:r>
            <w:r>
              <w:br/>
            </w:r>
            <w:r>
              <w:rPr>
                <w:rFonts w:ascii="Times New Roman"/>
                <w:b w:val="false"/>
                <w:i w:val="false"/>
                <w:color w:val="000000"/>
                <w:sz w:val="20"/>
              </w:rPr>
              <w:t>
күні _______________________________________________________________;</w:t>
            </w:r>
            <w:r>
              <w:br/>
            </w:r>
            <w:r>
              <w:rPr>
                <w:rFonts w:ascii="Times New Roman"/>
                <w:b w:val="false"/>
                <w:i w:val="false"/>
                <w:color w:val="000000"/>
                <w:sz w:val="20"/>
              </w:rPr>
              <w:t>
дипломды берген жоғары оқу орнының атауы _____________________;</w:t>
            </w:r>
            <w:r>
              <w:br/>
            </w:r>
            <w:r>
              <w:rPr>
                <w:rFonts w:ascii="Times New Roman"/>
                <w:b w:val="false"/>
                <w:i w:val="false"/>
                <w:color w:val="000000"/>
                <w:sz w:val="20"/>
              </w:rPr>
              <w:t>
жарушының бірыңғай кітапшасының нөмірі мен берілген күні</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жарушының бірыңғай кітапшасын берген ұйымның атауы ___________;</w:t>
            </w:r>
            <w:r>
              <w:br/>
            </w:r>
            <w:r>
              <w:rPr>
                <w:rFonts w:ascii="Times New Roman"/>
                <w:b w:val="false"/>
                <w:i w:val="false"/>
                <w:color w:val="000000"/>
                <w:sz w:val="20"/>
              </w:rPr>
              <w:t>
2) тиісті техникалық білімі, жарушының бірыңғай кітапшасы,</w:t>
            </w:r>
            <w:r>
              <w:br/>
            </w:r>
            <w:r>
              <w:rPr>
                <w:rFonts w:ascii="Times New Roman"/>
                <w:b w:val="false"/>
                <w:i w:val="false"/>
                <w:color w:val="000000"/>
                <w:sz w:val="20"/>
              </w:rPr>
              <w:t>
мамандығы бойынша кемінде бір жыл жұмыс өтілі бар, өнеркәсіптік</w:t>
            </w:r>
            <w:r>
              <w:br/>
            </w:r>
            <w:r>
              <w:rPr>
                <w:rFonts w:ascii="Times New Roman"/>
                <w:b w:val="false"/>
                <w:i w:val="false"/>
                <w:color w:val="000000"/>
                <w:sz w:val="20"/>
              </w:rPr>
              <w:t>
қауіпсіздік саласындағы уәкілетті орган аттестаттаған оқу ұйымында</w:t>
            </w:r>
            <w:r>
              <w:br/>
            </w:r>
            <w:r>
              <w:rPr>
                <w:rFonts w:ascii="Times New Roman"/>
                <w:b w:val="false"/>
                <w:i w:val="false"/>
                <w:color w:val="000000"/>
                <w:sz w:val="20"/>
              </w:rPr>
              <w:t>
өнеркәсіптік қауіпсіздік қағидаларын оқудан және білімін тексеруден</w:t>
            </w:r>
            <w:r>
              <w:br/>
            </w:r>
            <w:r>
              <w:rPr>
                <w:rFonts w:ascii="Times New Roman"/>
                <w:b w:val="false"/>
                <w:i w:val="false"/>
                <w:color w:val="000000"/>
                <w:sz w:val="20"/>
              </w:rPr>
              <w:t>
өткен білікті мамандар:</w:t>
            </w:r>
            <w:r>
              <w:br/>
            </w:r>
            <w:r>
              <w:rPr>
                <w:rFonts w:ascii="Times New Roman"/>
                <w:b w:val="false"/>
                <w:i w:val="false"/>
                <w:color w:val="000000"/>
                <w:sz w:val="20"/>
              </w:rPr>
              <w:t>
тегі, аты, әкесінің аты (болған жағдайда) ____________________;</w:t>
            </w:r>
            <w:r>
              <w:br/>
            </w:r>
            <w:r>
              <w:rPr>
                <w:rFonts w:ascii="Times New Roman"/>
                <w:b w:val="false"/>
                <w:i w:val="false"/>
                <w:color w:val="000000"/>
                <w:sz w:val="20"/>
              </w:rPr>
              <w:t>
лауазымы _____________________________________________________;</w:t>
            </w:r>
            <w:r>
              <w:br/>
            </w:r>
            <w:r>
              <w:rPr>
                <w:rFonts w:ascii="Times New Roman"/>
                <w:b w:val="false"/>
                <w:i w:val="false"/>
                <w:color w:val="000000"/>
                <w:sz w:val="20"/>
              </w:rPr>
              <w:t>
тағайындау туралы бұйрықтың нөмірі мен қол қойылған күні</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мамандығы бойынша жұмыс өтілі ________________________________;</w:t>
            </w:r>
            <w:r>
              <w:br/>
            </w:r>
            <w:r>
              <w:rPr>
                <w:rFonts w:ascii="Times New Roman"/>
                <w:b w:val="false"/>
                <w:i w:val="false"/>
                <w:color w:val="000000"/>
                <w:sz w:val="20"/>
              </w:rPr>
              <w:t>
білімі бойынша мамандығы _____________________________________;</w:t>
            </w:r>
            <w:r>
              <w:br/>
            </w:r>
            <w:r>
              <w:rPr>
                <w:rFonts w:ascii="Times New Roman"/>
                <w:b w:val="false"/>
                <w:i w:val="false"/>
                <w:color w:val="000000"/>
                <w:sz w:val="20"/>
              </w:rPr>
              <w:t>
техникалық білімін растайтын дипломның нөмірі мен берілген күні</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дипломды берген оқу орнының атауы ____________________________;</w:t>
            </w:r>
            <w:r>
              <w:br/>
            </w:r>
            <w:r>
              <w:rPr>
                <w:rFonts w:ascii="Times New Roman"/>
                <w:b w:val="false"/>
                <w:i w:val="false"/>
                <w:color w:val="000000"/>
                <w:sz w:val="20"/>
              </w:rPr>
              <w:t>
жарушының бірыңғай кітапшасының нөмірі мен берілген күні</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жарушының бірыңғай кітапшасын берген ұйымның атауы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өнеркәсіптік қауіпсіздік қағидаларын оқудан және білімін</w:t>
            </w:r>
            <w:r>
              <w:br/>
            </w:r>
            <w:r>
              <w:rPr>
                <w:rFonts w:ascii="Times New Roman"/>
                <w:b w:val="false"/>
                <w:i w:val="false"/>
                <w:color w:val="000000"/>
                <w:sz w:val="20"/>
              </w:rPr>
              <w:t>
тексеруден өткені туралы куәліктің немесе хаттаманың нөмірі мен</w:t>
            </w:r>
            <w:r>
              <w:br/>
            </w:r>
            <w:r>
              <w:rPr>
                <w:rFonts w:ascii="Times New Roman"/>
                <w:b w:val="false"/>
                <w:i w:val="false"/>
                <w:color w:val="000000"/>
                <w:sz w:val="20"/>
              </w:rPr>
              <w:t>
берілген күні ______________________________________________________;</w:t>
            </w:r>
            <w:r>
              <w:br/>
            </w:r>
            <w:r>
              <w:rPr>
                <w:rFonts w:ascii="Times New Roman"/>
                <w:b w:val="false"/>
                <w:i w:val="false"/>
                <w:color w:val="000000"/>
                <w:sz w:val="20"/>
              </w:rPr>
              <w:t>
өнеркәсіптік қауіпсіздік қағидаларын оқудан және білімін</w:t>
            </w:r>
            <w:r>
              <w:br/>
            </w:r>
            <w:r>
              <w:rPr>
                <w:rFonts w:ascii="Times New Roman"/>
                <w:b w:val="false"/>
                <w:i w:val="false"/>
                <w:color w:val="000000"/>
                <w:sz w:val="20"/>
              </w:rPr>
              <w:t>
тексеруден өткені туралы куәлікті немесе хаттаманы берген ұйымның</w:t>
            </w:r>
            <w:r>
              <w:br/>
            </w:r>
            <w:r>
              <w:rPr>
                <w:rFonts w:ascii="Times New Roman"/>
                <w:b w:val="false"/>
                <w:i w:val="false"/>
                <w:color w:val="000000"/>
                <w:sz w:val="20"/>
              </w:rPr>
              <w:t>
атауы ______________________________________________________________;</w:t>
            </w:r>
            <w:r>
              <w:br/>
            </w:r>
            <w:r>
              <w:rPr>
                <w:rFonts w:ascii="Times New Roman"/>
                <w:b w:val="false"/>
                <w:i w:val="false"/>
                <w:color w:val="000000"/>
                <w:sz w:val="20"/>
              </w:rPr>
              <w:t>
3) жеке меншік құқығында немесе өзге заңды негіздегі қоршалған,</w:t>
            </w:r>
            <w:r>
              <w:br/>
            </w:r>
            <w:r>
              <w:rPr>
                <w:rFonts w:ascii="Times New Roman"/>
                <w:b w:val="false"/>
                <w:i w:val="false"/>
                <w:color w:val="000000"/>
                <w:sz w:val="20"/>
              </w:rPr>
              <w:t>
оқшауланған қолданыстағы нормативтерде көзделген тұрғын үйлер мен</w:t>
            </w:r>
            <w:r>
              <w:br/>
            </w:r>
            <w:r>
              <w:rPr>
                <w:rFonts w:ascii="Times New Roman"/>
                <w:b w:val="false"/>
                <w:i w:val="false"/>
                <w:color w:val="000000"/>
                <w:sz w:val="20"/>
              </w:rPr>
              <w:t>
өндiрiстiк объектiлерден қауiпсiз қашықтықта орналасқан, өрт,</w:t>
            </w:r>
            <w:r>
              <w:br/>
            </w:r>
            <w:r>
              <w:rPr>
                <w:rFonts w:ascii="Times New Roman"/>
                <w:b w:val="false"/>
                <w:i w:val="false"/>
                <w:color w:val="000000"/>
                <w:sz w:val="20"/>
              </w:rPr>
              <w:t>
өнеркәсіптік, санитариялық–эпидемиологиялық қауіпсіздік талаптарына</w:t>
            </w:r>
            <w:r>
              <w:br/>
            </w:r>
            <w:r>
              <w:rPr>
                <w:rFonts w:ascii="Times New Roman"/>
                <w:b w:val="false"/>
                <w:i w:val="false"/>
                <w:color w:val="000000"/>
                <w:sz w:val="20"/>
              </w:rPr>
              <w:t>
жауап беретін және:</w:t>
            </w:r>
            <w:r>
              <w:br/>
            </w:r>
            <w:r>
              <w:rPr>
                <w:rFonts w:ascii="Times New Roman"/>
                <w:b w:val="false"/>
                <w:i w:val="false"/>
                <w:color w:val="000000"/>
                <w:sz w:val="20"/>
              </w:rPr>
              <w:t>
мамандандырылған өндірістік ғимаратты;</w:t>
            </w:r>
            <w:r>
              <w:br/>
            </w:r>
            <w:r>
              <w:rPr>
                <w:rFonts w:ascii="Times New Roman"/>
                <w:b w:val="false"/>
                <w:i w:val="false"/>
                <w:color w:val="000000"/>
                <w:sz w:val="20"/>
              </w:rPr>
              <w:t>
арнайы жабдықталған қойманы;</w:t>
            </w:r>
            <w:r>
              <w:br/>
            </w:r>
            <w:r>
              <w:rPr>
                <w:rFonts w:ascii="Times New Roman"/>
                <w:b w:val="false"/>
                <w:i w:val="false"/>
                <w:color w:val="000000"/>
                <w:sz w:val="20"/>
              </w:rPr>
              <w:t>
жұмыс істейтін персоналды орналастыруға арналған қызметтік</w:t>
            </w:r>
            <w:r>
              <w:br/>
            </w:r>
            <w:r>
              <w:rPr>
                <w:rFonts w:ascii="Times New Roman"/>
                <w:b w:val="false"/>
                <w:i w:val="false"/>
                <w:color w:val="000000"/>
                <w:sz w:val="20"/>
              </w:rPr>
              <w:t>
үй-жайды қамтитын өндірістік-техникалық базасы:</w:t>
            </w:r>
            <w:r>
              <w:br/>
            </w:r>
            <w:r>
              <w:rPr>
                <w:rFonts w:ascii="Times New Roman"/>
                <w:b w:val="false"/>
                <w:i w:val="false"/>
                <w:color w:val="000000"/>
                <w:sz w:val="20"/>
              </w:rPr>
              <w:t>
жылжымайтын мүліктің кадастрлық нөмірі _______________________;</w:t>
            </w:r>
            <w:r>
              <w:br/>
            </w:r>
            <w:r>
              <w:rPr>
                <w:rFonts w:ascii="Times New Roman"/>
                <w:b w:val="false"/>
                <w:i w:val="false"/>
                <w:color w:val="000000"/>
                <w:sz w:val="20"/>
              </w:rPr>
              <w:t>
егер өзге заңды негізде болатын жағдайда шарттың нөмірі мен</w:t>
            </w:r>
            <w:r>
              <w:br/>
            </w:r>
            <w:r>
              <w:rPr>
                <w:rFonts w:ascii="Times New Roman"/>
                <w:b w:val="false"/>
                <w:i w:val="false"/>
                <w:color w:val="000000"/>
                <w:sz w:val="20"/>
              </w:rPr>
              <w:t>
шартқа қол қойылған күні ___________________________________________;</w:t>
            </w:r>
            <w:r>
              <w:br/>
            </w:r>
            <w:r>
              <w:rPr>
                <w:rFonts w:ascii="Times New Roman"/>
                <w:b w:val="false"/>
                <w:i w:val="false"/>
                <w:color w:val="000000"/>
                <w:sz w:val="20"/>
              </w:rPr>
              <w:t>
шарт жасалған ұйымның атауы __________________________________;</w:t>
            </w:r>
            <w:r>
              <w:br/>
            </w:r>
            <w:r>
              <w:rPr>
                <w:rFonts w:ascii="Times New Roman"/>
                <w:b w:val="false"/>
                <w:i w:val="false"/>
                <w:color w:val="000000"/>
                <w:sz w:val="20"/>
              </w:rPr>
              <w:t>
қоршаудың, оқшаулаудың болуы, тұрғын және өндірістік</w:t>
            </w:r>
            <w:r>
              <w:br/>
            </w:r>
            <w:r>
              <w:rPr>
                <w:rFonts w:ascii="Times New Roman"/>
                <w:b w:val="false"/>
                <w:i w:val="false"/>
                <w:color w:val="000000"/>
                <w:sz w:val="20"/>
              </w:rPr>
              <w:t>
объектілерінен қашықтығы туралы ақпарат, метрде ____________________;</w:t>
            </w:r>
            <w:r>
              <w:br/>
            </w:r>
            <w:r>
              <w:rPr>
                <w:rFonts w:ascii="Times New Roman"/>
                <w:b w:val="false"/>
                <w:i w:val="false"/>
                <w:color w:val="000000"/>
                <w:sz w:val="20"/>
              </w:rPr>
              <w:t>
4) ұйымның басшысы бекіткен жарылғыш және пиротехникалық заттар</w:t>
            </w:r>
            <w:r>
              <w:br/>
            </w:r>
            <w:r>
              <w:rPr>
                <w:rFonts w:ascii="Times New Roman"/>
                <w:b w:val="false"/>
                <w:i w:val="false"/>
                <w:color w:val="000000"/>
                <w:sz w:val="20"/>
              </w:rPr>
              <w:t>
мен олар қолданылып жасалған бұйымдардың тәжірибелік үлгісін әзірлеу</w:t>
            </w:r>
            <w:r>
              <w:br/>
            </w:r>
            <w:r>
              <w:rPr>
                <w:rFonts w:ascii="Times New Roman"/>
                <w:b w:val="false"/>
                <w:i w:val="false"/>
                <w:color w:val="000000"/>
                <w:sz w:val="20"/>
              </w:rPr>
              <w:t>
жөніндегі жұмыстарды қауіпсіз жүргізу жөніндегі нұсқаулық:</w:t>
            </w:r>
            <w:r>
              <w:br/>
            </w:r>
            <w:r>
              <w:rPr>
                <w:rFonts w:ascii="Times New Roman"/>
                <w:b w:val="false"/>
                <w:i w:val="false"/>
                <w:color w:val="000000"/>
                <w:sz w:val="20"/>
              </w:rPr>
              <w:t>
ұйымның басшысы бекіткен жарылғыш және пиротехникалық заттар</w:t>
            </w:r>
            <w:r>
              <w:br/>
            </w:r>
            <w:r>
              <w:rPr>
                <w:rFonts w:ascii="Times New Roman"/>
                <w:b w:val="false"/>
                <w:i w:val="false"/>
                <w:color w:val="000000"/>
                <w:sz w:val="20"/>
              </w:rPr>
              <w:t>
мен олар қолданылып жасалған бұйымдардың тәжірибелік үлгісін әзірлеу</w:t>
            </w:r>
            <w:r>
              <w:br/>
            </w:r>
            <w:r>
              <w:rPr>
                <w:rFonts w:ascii="Times New Roman"/>
                <w:b w:val="false"/>
                <w:i w:val="false"/>
                <w:color w:val="000000"/>
                <w:sz w:val="20"/>
              </w:rPr>
              <w:t>
жөніндегі жұмыстарды қауіпсіз жүргізу жөніндегі нұсқаулықтың болуы</w:t>
            </w:r>
            <w:r>
              <w:br/>
            </w:r>
            <w:r>
              <w:rPr>
                <w:rFonts w:ascii="Times New Roman"/>
                <w:b w:val="false"/>
                <w:i w:val="false"/>
                <w:color w:val="000000"/>
                <w:sz w:val="20"/>
              </w:rPr>
              <w:t>
туралы ақпарат _____________________________________________________;</w:t>
            </w:r>
            <w:r>
              <w:br/>
            </w:r>
            <w:r>
              <w:rPr>
                <w:rFonts w:ascii="Times New Roman"/>
                <w:b w:val="false"/>
                <w:i w:val="false"/>
                <w:color w:val="000000"/>
                <w:sz w:val="20"/>
              </w:rPr>
              <w:t>
5) материалдарды, жартылай фабрикаттарды (әзірлемелерді),</w:t>
            </w:r>
            <w:r>
              <w:br/>
            </w:r>
            <w:r>
              <w:rPr>
                <w:rFonts w:ascii="Times New Roman"/>
                <w:b w:val="false"/>
                <w:i w:val="false"/>
                <w:color w:val="000000"/>
                <w:sz w:val="20"/>
              </w:rPr>
              <w:t>
жинақтаушы бөлшектерді, бұйымдарды есепке алу және сақтау бойынша</w:t>
            </w:r>
            <w:r>
              <w:br/>
            </w:r>
            <w:r>
              <w:rPr>
                <w:rFonts w:ascii="Times New Roman"/>
                <w:b w:val="false"/>
                <w:i w:val="false"/>
                <w:color w:val="000000"/>
                <w:sz w:val="20"/>
              </w:rPr>
              <w:t>
журнал:</w:t>
            </w:r>
            <w:r>
              <w:br/>
            </w:r>
            <w:r>
              <w:rPr>
                <w:rFonts w:ascii="Times New Roman"/>
                <w:b w:val="false"/>
                <w:i w:val="false"/>
                <w:color w:val="000000"/>
                <w:sz w:val="20"/>
              </w:rPr>
              <w:t>
материалдарды, жартылай фабрикаттарды (әзірлемелерді),</w:t>
            </w:r>
            <w:r>
              <w:br/>
            </w:r>
            <w:r>
              <w:rPr>
                <w:rFonts w:ascii="Times New Roman"/>
                <w:b w:val="false"/>
                <w:i w:val="false"/>
                <w:color w:val="000000"/>
                <w:sz w:val="20"/>
              </w:rPr>
              <w:t>
жинақтаушы бөлшектерді, бұйымдарды есепке алу және сақтау бойынша</w:t>
            </w:r>
            <w:r>
              <w:br/>
            </w:r>
            <w:r>
              <w:rPr>
                <w:rFonts w:ascii="Times New Roman"/>
                <w:b w:val="false"/>
                <w:i w:val="false"/>
                <w:color w:val="000000"/>
                <w:sz w:val="20"/>
              </w:rPr>
              <w:t>
журналдың болуы туралы ақпарат _____________________________________;</w:t>
            </w:r>
            <w:r>
              <w:br/>
            </w:r>
            <w:r>
              <w:rPr>
                <w:rFonts w:ascii="Times New Roman"/>
                <w:b w:val="false"/>
                <w:i w:val="false"/>
                <w:color w:val="000000"/>
                <w:sz w:val="20"/>
              </w:rPr>
              <w:t>
6) аумақтық ішкі істер органы берген жарылғыш заттарды сақтауға</w:t>
            </w:r>
            <w:r>
              <w:br/>
            </w:r>
            <w:r>
              <w:rPr>
                <w:rFonts w:ascii="Times New Roman"/>
                <w:b w:val="false"/>
                <w:i w:val="false"/>
                <w:color w:val="000000"/>
                <w:sz w:val="20"/>
              </w:rPr>
              <w:t>
рұқсат:</w:t>
            </w:r>
            <w:r>
              <w:br/>
            </w:r>
            <w:r>
              <w:rPr>
                <w:rFonts w:ascii="Times New Roman"/>
                <w:b w:val="false"/>
                <w:i w:val="false"/>
                <w:color w:val="000000"/>
                <w:sz w:val="20"/>
              </w:rPr>
              <w:t>
аумақтық ішкі істер органы берген жарылғыш заттарды сақтауға</w:t>
            </w:r>
            <w:r>
              <w:br/>
            </w:r>
            <w:r>
              <w:rPr>
                <w:rFonts w:ascii="Times New Roman"/>
                <w:b w:val="false"/>
                <w:i w:val="false"/>
                <w:color w:val="000000"/>
                <w:sz w:val="20"/>
              </w:rPr>
              <w:t>
рұқсаттың нөмірі, берілген күні, қолданылу мерзімі _________________;</w:t>
            </w:r>
            <w:r>
              <w:br/>
            </w:r>
            <w:r>
              <w:rPr>
                <w:rFonts w:ascii="Times New Roman"/>
                <w:b w:val="false"/>
                <w:i w:val="false"/>
                <w:color w:val="000000"/>
                <w:sz w:val="20"/>
              </w:rPr>
              <w:t>
сақтауға рұқсат берген аумақтық ішкі істер органының атауы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7) күзет қызметіне лицензиясы бар мамандандырылған ұйыммен</w:t>
            </w:r>
            <w:r>
              <w:br/>
            </w:r>
            <w:r>
              <w:rPr>
                <w:rFonts w:ascii="Times New Roman"/>
                <w:b w:val="false"/>
                <w:i w:val="false"/>
                <w:color w:val="000000"/>
                <w:sz w:val="20"/>
              </w:rPr>
              <w:t>
өндірістік-техникалық базаны оқ-дәрімен атылатын қаруды пайдалана</w:t>
            </w:r>
            <w:r>
              <w:br/>
            </w:r>
            <w:r>
              <w:rPr>
                <w:rFonts w:ascii="Times New Roman"/>
                <w:b w:val="false"/>
                <w:i w:val="false"/>
                <w:color w:val="000000"/>
                <w:sz w:val="20"/>
              </w:rPr>
              <w:t>
отырып күзетуге арналған шарт:</w:t>
            </w:r>
            <w:r>
              <w:br/>
            </w:r>
            <w:r>
              <w:rPr>
                <w:rFonts w:ascii="Times New Roman"/>
                <w:b w:val="false"/>
                <w:i w:val="false"/>
                <w:color w:val="000000"/>
                <w:sz w:val="20"/>
              </w:rPr>
              <w:t>
отпен атылатын қарудың пайдаланылғаны туралы ақпарат _________;</w:t>
            </w:r>
            <w:r>
              <w:br/>
            </w:r>
            <w:r>
              <w:rPr>
                <w:rFonts w:ascii="Times New Roman"/>
                <w:b w:val="false"/>
                <w:i w:val="false"/>
                <w:color w:val="000000"/>
                <w:sz w:val="20"/>
              </w:rPr>
              <w:t>
өндірістік-техникалық базаны күзету туралы шарттың нөмірі мен</w:t>
            </w:r>
            <w:r>
              <w:br/>
            </w:r>
            <w:r>
              <w:rPr>
                <w:rFonts w:ascii="Times New Roman"/>
                <w:b w:val="false"/>
                <w:i w:val="false"/>
                <w:color w:val="000000"/>
                <w:sz w:val="20"/>
              </w:rPr>
              <w:t>
қол қойылған күні __________________________________________________;</w:t>
            </w:r>
            <w:r>
              <w:br/>
            </w:r>
            <w:r>
              <w:rPr>
                <w:rFonts w:ascii="Times New Roman"/>
                <w:b w:val="false"/>
                <w:i w:val="false"/>
                <w:color w:val="000000"/>
                <w:sz w:val="20"/>
              </w:rPr>
              <w:t>
шарт жасалған, күзет қызметіне лицензиясы бар мамандандырылған</w:t>
            </w:r>
            <w:r>
              <w:br/>
            </w:r>
            <w:r>
              <w:rPr>
                <w:rFonts w:ascii="Times New Roman"/>
                <w:b w:val="false"/>
                <w:i w:val="false"/>
                <w:color w:val="000000"/>
                <w:sz w:val="20"/>
              </w:rPr>
              <w:t>
ұйымның атауы ______________________________________________________.</w:t>
            </w:r>
            <w:r>
              <w:br/>
            </w:r>
            <w:r>
              <w:rPr>
                <w:rFonts w:ascii="Times New Roman"/>
                <w:b w:val="false"/>
                <w:i w:val="false"/>
                <w:color w:val="000000"/>
                <w:sz w:val="20"/>
              </w:rPr>
              <w:t>
2. Жарылғыш және пиротехникалық заттарды және олар қолданылып</w:t>
            </w:r>
            <w:r>
              <w:br/>
            </w:r>
            <w:r>
              <w:rPr>
                <w:rFonts w:ascii="Times New Roman"/>
                <w:b w:val="false"/>
                <w:i w:val="false"/>
                <w:color w:val="000000"/>
                <w:sz w:val="20"/>
              </w:rPr>
              <w:t>
жасалған бұйымдарды өндіру жөніндегі кіші қызмет түрі үшін мыналардың</w:t>
            </w:r>
            <w:r>
              <w:br/>
            </w:r>
            <w:r>
              <w:rPr>
                <w:rFonts w:ascii="Times New Roman"/>
                <w:b w:val="false"/>
                <w:i w:val="false"/>
                <w:color w:val="000000"/>
                <w:sz w:val="20"/>
              </w:rPr>
              <w:t>
болуы:</w:t>
            </w:r>
            <w:r>
              <w:br/>
            </w:r>
            <w:r>
              <w:rPr>
                <w:rFonts w:ascii="Times New Roman"/>
                <w:b w:val="false"/>
                <w:i w:val="false"/>
                <w:color w:val="000000"/>
                <w:sz w:val="20"/>
              </w:rPr>
              <w:t>
1) заңды тұлға басшысының немесе оның орынбасарының, оның</w:t>
            </w:r>
            <w:r>
              <w:br/>
            </w:r>
            <w:r>
              <w:rPr>
                <w:rFonts w:ascii="Times New Roman"/>
                <w:b w:val="false"/>
                <w:i w:val="false"/>
                <w:color w:val="000000"/>
                <w:sz w:val="20"/>
              </w:rPr>
              <w:t>
ішінде оның филиалы басшысының немесе оның орынбасарының, сондай-ақ</w:t>
            </w:r>
            <w:r>
              <w:br/>
            </w:r>
            <w:r>
              <w:rPr>
                <w:rFonts w:ascii="Times New Roman"/>
                <w:b w:val="false"/>
                <w:i w:val="false"/>
                <w:color w:val="000000"/>
                <w:sz w:val="20"/>
              </w:rPr>
              <w:t>
лицензияланатын қызмет түрін жүзеге асыратын жеке тұлғаның жоғары</w:t>
            </w:r>
            <w:r>
              <w:br/>
            </w:r>
            <w:r>
              <w:rPr>
                <w:rFonts w:ascii="Times New Roman"/>
                <w:b w:val="false"/>
                <w:i w:val="false"/>
                <w:color w:val="000000"/>
                <w:sz w:val="20"/>
              </w:rPr>
              <w:t>
техникалық білімі, жарушының бірыңғай кітапшасы:</w:t>
            </w:r>
            <w:r>
              <w:br/>
            </w:r>
            <w:r>
              <w:rPr>
                <w:rFonts w:ascii="Times New Roman"/>
                <w:b w:val="false"/>
                <w:i w:val="false"/>
                <w:color w:val="000000"/>
                <w:sz w:val="20"/>
              </w:rPr>
              <w:t>
тегі, аты, әкесінің аты (болған жағдайда) ____________________;</w:t>
            </w:r>
            <w:r>
              <w:br/>
            </w:r>
            <w:r>
              <w:rPr>
                <w:rFonts w:ascii="Times New Roman"/>
                <w:b w:val="false"/>
                <w:i w:val="false"/>
                <w:color w:val="000000"/>
                <w:sz w:val="20"/>
              </w:rPr>
              <w:t>
лауазымы _____________________________________________________;</w:t>
            </w:r>
            <w:r>
              <w:br/>
            </w:r>
            <w:r>
              <w:rPr>
                <w:rFonts w:ascii="Times New Roman"/>
                <w:b w:val="false"/>
                <w:i w:val="false"/>
                <w:color w:val="000000"/>
                <w:sz w:val="20"/>
              </w:rPr>
              <w:t>
тағайындау туралы бұйрықтың нөмірі мен күні __________________;</w:t>
            </w:r>
            <w:r>
              <w:br/>
            </w:r>
            <w:r>
              <w:rPr>
                <w:rFonts w:ascii="Times New Roman"/>
                <w:b w:val="false"/>
                <w:i w:val="false"/>
                <w:color w:val="000000"/>
                <w:sz w:val="20"/>
              </w:rPr>
              <w:t>
білімі бойынша мамандығы _____________________________________;</w:t>
            </w:r>
            <w:r>
              <w:br/>
            </w:r>
            <w:r>
              <w:rPr>
                <w:rFonts w:ascii="Times New Roman"/>
                <w:b w:val="false"/>
                <w:i w:val="false"/>
                <w:color w:val="000000"/>
                <w:sz w:val="20"/>
              </w:rPr>
              <w:t>
жоғарғы техникалық білімі туралы дипломның нөмірі мен берілген</w:t>
            </w:r>
            <w:r>
              <w:br/>
            </w:r>
            <w:r>
              <w:rPr>
                <w:rFonts w:ascii="Times New Roman"/>
                <w:b w:val="false"/>
                <w:i w:val="false"/>
                <w:color w:val="000000"/>
                <w:sz w:val="20"/>
              </w:rPr>
              <w:t>
күні _______________________________________________________________;</w:t>
            </w:r>
            <w:r>
              <w:br/>
            </w:r>
            <w:r>
              <w:rPr>
                <w:rFonts w:ascii="Times New Roman"/>
                <w:b w:val="false"/>
                <w:i w:val="false"/>
                <w:color w:val="000000"/>
                <w:sz w:val="20"/>
              </w:rPr>
              <w:t>
дипломды берген жоғары оқу орнының атауы _____________________;</w:t>
            </w:r>
            <w:r>
              <w:br/>
            </w:r>
            <w:r>
              <w:rPr>
                <w:rFonts w:ascii="Times New Roman"/>
                <w:b w:val="false"/>
                <w:i w:val="false"/>
                <w:color w:val="000000"/>
                <w:sz w:val="20"/>
              </w:rPr>
              <w:t>
жарушының бірыңғай кітапшасының нөмірі мен берілген күні _____;</w:t>
            </w:r>
            <w:r>
              <w:br/>
            </w:r>
            <w:r>
              <w:rPr>
                <w:rFonts w:ascii="Times New Roman"/>
                <w:b w:val="false"/>
                <w:i w:val="false"/>
                <w:color w:val="000000"/>
                <w:sz w:val="20"/>
              </w:rPr>
              <w:t>
жарушының бірыңғай кітапшасын берген ұйымның атауы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2) тиісті техникалық білімі, жарушының бірыңғай кітапшасы,</w:t>
            </w:r>
            <w:r>
              <w:br/>
            </w:r>
            <w:r>
              <w:rPr>
                <w:rFonts w:ascii="Times New Roman"/>
                <w:b w:val="false"/>
                <w:i w:val="false"/>
                <w:color w:val="000000"/>
                <w:sz w:val="20"/>
              </w:rPr>
              <w:t>
мамандығы бойынша кемінде бір жыл жұмыс өтілі бар, өнеркәсіптік</w:t>
            </w:r>
            <w:r>
              <w:br/>
            </w:r>
            <w:r>
              <w:rPr>
                <w:rFonts w:ascii="Times New Roman"/>
                <w:b w:val="false"/>
                <w:i w:val="false"/>
                <w:color w:val="000000"/>
                <w:sz w:val="20"/>
              </w:rPr>
              <w:t>
қауіпсіздік саласындағы уәкілетті орган аттестаттаған оқу ұйымында</w:t>
            </w:r>
            <w:r>
              <w:br/>
            </w:r>
            <w:r>
              <w:rPr>
                <w:rFonts w:ascii="Times New Roman"/>
                <w:b w:val="false"/>
                <w:i w:val="false"/>
                <w:color w:val="000000"/>
                <w:sz w:val="20"/>
              </w:rPr>
              <w:t>
өнеркәсіптік қауіпсіздік қағидаларын оқудан және білімін тексеруден</w:t>
            </w:r>
            <w:r>
              <w:br/>
            </w:r>
            <w:r>
              <w:rPr>
                <w:rFonts w:ascii="Times New Roman"/>
                <w:b w:val="false"/>
                <w:i w:val="false"/>
                <w:color w:val="000000"/>
                <w:sz w:val="20"/>
              </w:rPr>
              <w:t>
өткен:</w:t>
            </w:r>
            <w:r>
              <w:br/>
            </w:r>
            <w:r>
              <w:rPr>
                <w:rFonts w:ascii="Times New Roman"/>
                <w:b w:val="false"/>
                <w:i w:val="false"/>
                <w:color w:val="000000"/>
                <w:sz w:val="20"/>
              </w:rPr>
              <w:t>
жабдықтарды, механизмдерді, құрылғыларды, жарақтарды, көлікті,</w:t>
            </w:r>
            <w:r>
              <w:br/>
            </w:r>
            <w:r>
              <w:rPr>
                <w:rFonts w:ascii="Times New Roman"/>
                <w:b w:val="false"/>
                <w:i w:val="false"/>
                <w:color w:val="000000"/>
                <w:sz w:val="20"/>
              </w:rPr>
              <w:t>
бақылау-өлшеу аспаптары мен автоматиканы пайдалануды және техникалық</w:t>
            </w:r>
            <w:r>
              <w:br/>
            </w:r>
            <w:r>
              <w:rPr>
                <w:rFonts w:ascii="Times New Roman"/>
                <w:b w:val="false"/>
                <w:i w:val="false"/>
                <w:color w:val="000000"/>
                <w:sz w:val="20"/>
              </w:rPr>
              <w:t>
қызмет көрсетуді;</w:t>
            </w:r>
            <w:r>
              <w:br/>
            </w:r>
            <w:r>
              <w:rPr>
                <w:rFonts w:ascii="Times New Roman"/>
                <w:b w:val="false"/>
                <w:i w:val="false"/>
                <w:color w:val="000000"/>
                <w:sz w:val="20"/>
              </w:rPr>
              <w:t>
еңбек қауіпсіздігін, технологиялық регламенттің орындалуын,</w:t>
            </w:r>
            <w:r>
              <w:br/>
            </w:r>
            <w:r>
              <w:rPr>
                <w:rFonts w:ascii="Times New Roman"/>
                <w:b w:val="false"/>
                <w:i w:val="false"/>
                <w:color w:val="000000"/>
                <w:sz w:val="20"/>
              </w:rPr>
              <w:t>
периметр мен қоршаған ортаны қорғауды бақылауды;</w:t>
            </w:r>
            <w:r>
              <w:br/>
            </w:r>
            <w:r>
              <w:rPr>
                <w:rFonts w:ascii="Times New Roman"/>
                <w:b w:val="false"/>
                <w:i w:val="false"/>
                <w:color w:val="000000"/>
                <w:sz w:val="20"/>
              </w:rPr>
              <w:t>
метрологиялық қамтамасыз етуді, кіру бақылауы мен дайын өнім</w:t>
            </w:r>
            <w:r>
              <w:br/>
            </w:r>
            <w:r>
              <w:rPr>
                <w:rFonts w:ascii="Times New Roman"/>
                <w:b w:val="false"/>
                <w:i w:val="false"/>
                <w:color w:val="000000"/>
                <w:sz w:val="20"/>
              </w:rPr>
              <w:t>
сапасын қамтамасыз ететін білікті мамандар:</w:t>
            </w:r>
            <w:r>
              <w:br/>
            </w:r>
            <w:r>
              <w:rPr>
                <w:rFonts w:ascii="Times New Roman"/>
                <w:b w:val="false"/>
                <w:i w:val="false"/>
                <w:color w:val="000000"/>
                <w:sz w:val="20"/>
              </w:rPr>
              <w:t>
тегі, аты, әкесінің аты (болған жағдайда) ____________________;</w:t>
            </w:r>
            <w:r>
              <w:br/>
            </w:r>
            <w:r>
              <w:rPr>
                <w:rFonts w:ascii="Times New Roman"/>
                <w:b w:val="false"/>
                <w:i w:val="false"/>
                <w:color w:val="000000"/>
                <w:sz w:val="20"/>
              </w:rPr>
              <w:t>
лауазымы _____________________________________________________;</w:t>
            </w:r>
            <w:r>
              <w:br/>
            </w:r>
            <w:r>
              <w:rPr>
                <w:rFonts w:ascii="Times New Roman"/>
                <w:b w:val="false"/>
                <w:i w:val="false"/>
                <w:color w:val="000000"/>
                <w:sz w:val="20"/>
              </w:rPr>
              <w:t>
тағайындау туралы бұйрықтың нөмірі мен қол қойылған күні _____;</w:t>
            </w:r>
            <w:r>
              <w:br/>
            </w:r>
            <w:r>
              <w:rPr>
                <w:rFonts w:ascii="Times New Roman"/>
                <w:b w:val="false"/>
                <w:i w:val="false"/>
                <w:color w:val="000000"/>
                <w:sz w:val="20"/>
              </w:rPr>
              <w:t>
мамандығы бойынша жұмыс өтілі ________________________________;</w:t>
            </w:r>
            <w:r>
              <w:br/>
            </w:r>
            <w:r>
              <w:rPr>
                <w:rFonts w:ascii="Times New Roman"/>
                <w:b w:val="false"/>
                <w:i w:val="false"/>
                <w:color w:val="000000"/>
                <w:sz w:val="20"/>
              </w:rPr>
              <w:t>
білімі бойынша мамандығы _____________________________________;</w:t>
            </w:r>
            <w:r>
              <w:br/>
            </w:r>
            <w:r>
              <w:rPr>
                <w:rFonts w:ascii="Times New Roman"/>
                <w:b w:val="false"/>
                <w:i w:val="false"/>
                <w:color w:val="000000"/>
                <w:sz w:val="20"/>
              </w:rPr>
              <w:t>
техникалық білімі туралы дипломның нөмірі мен берілген күні __;</w:t>
            </w:r>
            <w:r>
              <w:br/>
            </w:r>
            <w:r>
              <w:rPr>
                <w:rFonts w:ascii="Times New Roman"/>
                <w:b w:val="false"/>
                <w:i w:val="false"/>
                <w:color w:val="000000"/>
                <w:sz w:val="20"/>
              </w:rPr>
              <w:t>
дипломды берген оқу орнының атауы ____________________________;</w:t>
            </w:r>
            <w:r>
              <w:br/>
            </w:r>
            <w:r>
              <w:rPr>
                <w:rFonts w:ascii="Times New Roman"/>
                <w:b w:val="false"/>
                <w:i w:val="false"/>
                <w:color w:val="000000"/>
                <w:sz w:val="20"/>
              </w:rPr>
              <w:t>
жарушының бірыңғай кітапшасының нөмірі мен берілген күні _____;</w:t>
            </w:r>
            <w:r>
              <w:br/>
            </w:r>
            <w:r>
              <w:rPr>
                <w:rFonts w:ascii="Times New Roman"/>
                <w:b w:val="false"/>
                <w:i w:val="false"/>
                <w:color w:val="000000"/>
                <w:sz w:val="20"/>
              </w:rPr>
              <w:t>
жарушының бірыңғай кітапшасын берген ұйымның атауы ___________;</w:t>
            </w:r>
            <w:r>
              <w:br/>
            </w:r>
            <w:r>
              <w:rPr>
                <w:rFonts w:ascii="Times New Roman"/>
                <w:b w:val="false"/>
                <w:i w:val="false"/>
                <w:color w:val="000000"/>
                <w:sz w:val="20"/>
              </w:rPr>
              <w:t>
өнеркәсіптік қауіпсіздік қағидаларын оқудан және білімін</w:t>
            </w:r>
            <w:r>
              <w:br/>
            </w:r>
            <w:r>
              <w:rPr>
                <w:rFonts w:ascii="Times New Roman"/>
                <w:b w:val="false"/>
                <w:i w:val="false"/>
                <w:color w:val="000000"/>
                <w:sz w:val="20"/>
              </w:rPr>
              <w:t>
тексеруден өткені туралы куәліктің немесе хаттаманың нөмірі мен</w:t>
            </w:r>
            <w:r>
              <w:br/>
            </w:r>
            <w:r>
              <w:rPr>
                <w:rFonts w:ascii="Times New Roman"/>
                <w:b w:val="false"/>
                <w:i w:val="false"/>
                <w:color w:val="000000"/>
                <w:sz w:val="20"/>
              </w:rPr>
              <w:t>
берілген күні ______________________________________________________;</w:t>
            </w:r>
            <w:r>
              <w:br/>
            </w:r>
            <w:r>
              <w:rPr>
                <w:rFonts w:ascii="Times New Roman"/>
                <w:b w:val="false"/>
                <w:i w:val="false"/>
                <w:color w:val="000000"/>
                <w:sz w:val="20"/>
              </w:rPr>
              <w:t>
өнеркәсіптік қауіпсіздік қағидаларын оқудан және білімін</w:t>
            </w:r>
            <w:r>
              <w:br/>
            </w:r>
            <w:r>
              <w:rPr>
                <w:rFonts w:ascii="Times New Roman"/>
                <w:b w:val="false"/>
                <w:i w:val="false"/>
                <w:color w:val="000000"/>
                <w:sz w:val="20"/>
              </w:rPr>
              <w:t>
тексеруден өткені туралы куәлікті немесе хаттаманы берген ұйымның</w:t>
            </w:r>
            <w:r>
              <w:br/>
            </w:r>
            <w:r>
              <w:rPr>
                <w:rFonts w:ascii="Times New Roman"/>
                <w:b w:val="false"/>
                <w:i w:val="false"/>
                <w:color w:val="000000"/>
                <w:sz w:val="20"/>
              </w:rPr>
              <w:t>
атауы ______________________________________________________________;</w:t>
            </w:r>
            <w:r>
              <w:br/>
            </w:r>
            <w:r>
              <w:rPr>
                <w:rFonts w:ascii="Times New Roman"/>
                <w:b w:val="false"/>
                <w:i w:val="false"/>
                <w:color w:val="000000"/>
                <w:sz w:val="20"/>
              </w:rPr>
              <w:t>
қызметтерді құру және жауапты тұлғаларды тағайындау туралы</w:t>
            </w:r>
            <w:r>
              <w:br/>
            </w:r>
            <w:r>
              <w:rPr>
                <w:rFonts w:ascii="Times New Roman"/>
                <w:b w:val="false"/>
                <w:i w:val="false"/>
                <w:color w:val="000000"/>
                <w:sz w:val="20"/>
              </w:rPr>
              <w:t>
бұйрықтардың нөмірі мен қол қойылған күні __________________________;</w:t>
            </w:r>
            <w:r>
              <w:br/>
            </w:r>
            <w:r>
              <w:rPr>
                <w:rFonts w:ascii="Times New Roman"/>
                <w:b w:val="false"/>
                <w:i w:val="false"/>
                <w:color w:val="000000"/>
                <w:sz w:val="20"/>
              </w:rPr>
              <w:t>
3) ұйымның басшысы бекіткен жарылғыш заттарды дайындауға</w:t>
            </w:r>
            <w:r>
              <w:br/>
            </w:r>
            <w:r>
              <w:rPr>
                <w:rFonts w:ascii="Times New Roman"/>
                <w:b w:val="false"/>
                <w:i w:val="false"/>
                <w:color w:val="000000"/>
                <w:sz w:val="20"/>
              </w:rPr>
              <w:t>
арналған технологиялық процестің регламенті мен жұмыстарды қауіпсіз</w:t>
            </w:r>
            <w:r>
              <w:br/>
            </w:r>
            <w:r>
              <w:rPr>
                <w:rFonts w:ascii="Times New Roman"/>
                <w:b w:val="false"/>
                <w:i w:val="false"/>
                <w:color w:val="000000"/>
                <w:sz w:val="20"/>
              </w:rPr>
              <w:t>
жүргізу жөніндегі нұсқаулық:</w:t>
            </w:r>
            <w:r>
              <w:br/>
            </w:r>
            <w:r>
              <w:rPr>
                <w:rFonts w:ascii="Times New Roman"/>
                <w:b w:val="false"/>
                <w:i w:val="false"/>
                <w:color w:val="000000"/>
                <w:sz w:val="20"/>
              </w:rPr>
              <w:t>
ұйымның басшысы бекіткен жарылғыш заттарды дайындауға арналған</w:t>
            </w:r>
            <w:r>
              <w:br/>
            </w:r>
            <w:r>
              <w:rPr>
                <w:rFonts w:ascii="Times New Roman"/>
                <w:b w:val="false"/>
                <w:i w:val="false"/>
                <w:color w:val="000000"/>
                <w:sz w:val="20"/>
              </w:rPr>
              <w:t>
технологиялық процестің регламенті мен жұмыстарды қауіпсіз жүргізу</w:t>
            </w:r>
            <w:r>
              <w:br/>
            </w:r>
            <w:r>
              <w:rPr>
                <w:rFonts w:ascii="Times New Roman"/>
                <w:b w:val="false"/>
                <w:i w:val="false"/>
                <w:color w:val="000000"/>
                <w:sz w:val="20"/>
              </w:rPr>
              <w:t>
жөніндегі нұсқаулықтың болуы туралы ақпарат ________________________;</w:t>
            </w:r>
            <w:r>
              <w:br/>
            </w:r>
            <w:r>
              <w:rPr>
                <w:rFonts w:ascii="Times New Roman"/>
                <w:b w:val="false"/>
                <w:i w:val="false"/>
                <w:color w:val="000000"/>
                <w:sz w:val="20"/>
              </w:rPr>
              <w:t>
4) жеке меншік құқығында немесе өзге заңды негіздегі қоршалған,</w:t>
            </w:r>
            <w:r>
              <w:br/>
            </w:r>
            <w:r>
              <w:rPr>
                <w:rFonts w:ascii="Times New Roman"/>
                <w:b w:val="false"/>
                <w:i w:val="false"/>
                <w:color w:val="000000"/>
                <w:sz w:val="20"/>
              </w:rPr>
              <w:t>
оқшауланған қолданыстағы нормативтерде көзделгендей тұрғын үйлер мен</w:t>
            </w:r>
            <w:r>
              <w:br/>
            </w:r>
            <w:r>
              <w:rPr>
                <w:rFonts w:ascii="Times New Roman"/>
                <w:b w:val="false"/>
                <w:i w:val="false"/>
                <w:color w:val="000000"/>
                <w:sz w:val="20"/>
              </w:rPr>
              <w:t>
өндiрiстiк объектiлерден қауiпсiз қашықтықта орналасқан, өрт,</w:t>
            </w:r>
            <w:r>
              <w:br/>
            </w:r>
            <w:r>
              <w:rPr>
                <w:rFonts w:ascii="Times New Roman"/>
                <w:b w:val="false"/>
                <w:i w:val="false"/>
                <w:color w:val="000000"/>
                <w:sz w:val="20"/>
              </w:rPr>
              <w:t>
өнеркәсіптік, санитариялық–эпидемиологиялық қауіпсіздік талаптарына</w:t>
            </w:r>
            <w:r>
              <w:br/>
            </w:r>
            <w:r>
              <w:rPr>
                <w:rFonts w:ascii="Times New Roman"/>
                <w:b w:val="false"/>
                <w:i w:val="false"/>
                <w:color w:val="000000"/>
                <w:sz w:val="20"/>
              </w:rPr>
              <w:t>
жауап беретін және:</w:t>
            </w:r>
            <w:r>
              <w:br/>
            </w:r>
            <w:r>
              <w:rPr>
                <w:rFonts w:ascii="Times New Roman"/>
                <w:b w:val="false"/>
                <w:i w:val="false"/>
                <w:color w:val="000000"/>
                <w:sz w:val="20"/>
              </w:rPr>
              <w:t>
мамандандырылған өндірістік ғимаратты;</w:t>
            </w:r>
            <w:r>
              <w:br/>
            </w:r>
            <w:r>
              <w:rPr>
                <w:rFonts w:ascii="Times New Roman"/>
                <w:b w:val="false"/>
                <w:i w:val="false"/>
                <w:color w:val="000000"/>
                <w:sz w:val="20"/>
              </w:rPr>
              <w:t>
арнайы жабдықталған қойманы;</w:t>
            </w:r>
            <w:r>
              <w:br/>
            </w:r>
            <w:r>
              <w:rPr>
                <w:rFonts w:ascii="Times New Roman"/>
                <w:b w:val="false"/>
                <w:i w:val="false"/>
                <w:color w:val="000000"/>
                <w:sz w:val="20"/>
              </w:rPr>
              <w:t>
жұмысшы персоналды орналастыруға арналған қызметтік үй-жайды</w:t>
            </w:r>
            <w:r>
              <w:br/>
            </w:r>
            <w:r>
              <w:rPr>
                <w:rFonts w:ascii="Times New Roman"/>
                <w:b w:val="false"/>
                <w:i w:val="false"/>
                <w:color w:val="000000"/>
                <w:sz w:val="20"/>
              </w:rPr>
              <w:t>
қамтитын өндірістік-техникалық базасы;</w:t>
            </w:r>
            <w:r>
              <w:br/>
            </w:r>
            <w:r>
              <w:rPr>
                <w:rFonts w:ascii="Times New Roman"/>
                <w:b w:val="false"/>
                <w:i w:val="false"/>
                <w:color w:val="000000"/>
                <w:sz w:val="20"/>
              </w:rPr>
              <w:t>
жылжымайтын мүліктің кадастрлық нөмірі _______________________;</w:t>
            </w:r>
            <w:r>
              <w:br/>
            </w:r>
            <w:r>
              <w:rPr>
                <w:rFonts w:ascii="Times New Roman"/>
                <w:b w:val="false"/>
                <w:i w:val="false"/>
                <w:color w:val="000000"/>
                <w:sz w:val="20"/>
              </w:rPr>
              <w:t>
егер өзге заңды негізде болатын шарттың нөмірі мен қол қойылған</w:t>
            </w:r>
            <w:r>
              <w:br/>
            </w:r>
            <w:r>
              <w:rPr>
                <w:rFonts w:ascii="Times New Roman"/>
                <w:b w:val="false"/>
                <w:i w:val="false"/>
                <w:color w:val="000000"/>
                <w:sz w:val="20"/>
              </w:rPr>
              <w:t>
күні _______________________________________________________________;</w:t>
            </w:r>
            <w:r>
              <w:br/>
            </w:r>
            <w:r>
              <w:rPr>
                <w:rFonts w:ascii="Times New Roman"/>
                <w:b w:val="false"/>
                <w:i w:val="false"/>
                <w:color w:val="000000"/>
                <w:sz w:val="20"/>
              </w:rPr>
              <w:t>
шарт жасалған ұйымның атауы __________________________________;</w:t>
            </w:r>
            <w:r>
              <w:br/>
            </w:r>
            <w:r>
              <w:rPr>
                <w:rFonts w:ascii="Times New Roman"/>
                <w:b w:val="false"/>
                <w:i w:val="false"/>
                <w:color w:val="000000"/>
                <w:sz w:val="20"/>
              </w:rPr>
              <w:t>
қоршаудың, оқшалаудың болуы, тұрғын және өндірістік</w:t>
            </w:r>
            <w:r>
              <w:br/>
            </w:r>
            <w:r>
              <w:rPr>
                <w:rFonts w:ascii="Times New Roman"/>
                <w:b w:val="false"/>
                <w:i w:val="false"/>
                <w:color w:val="000000"/>
                <w:sz w:val="20"/>
              </w:rPr>
              <w:t>
объектілерінен қашықтығы туралы ақпарат, метрде ____________________;</w:t>
            </w:r>
            <w:r>
              <w:br/>
            </w:r>
            <w:r>
              <w:rPr>
                <w:rFonts w:ascii="Times New Roman"/>
                <w:b w:val="false"/>
                <w:i w:val="false"/>
                <w:color w:val="000000"/>
                <w:sz w:val="20"/>
              </w:rPr>
              <w:t>
5) материалдарды, жартылай фабрикаттарды (әзірлемелерді),</w:t>
            </w:r>
            <w:r>
              <w:br/>
            </w:r>
            <w:r>
              <w:rPr>
                <w:rFonts w:ascii="Times New Roman"/>
                <w:b w:val="false"/>
                <w:i w:val="false"/>
                <w:color w:val="000000"/>
                <w:sz w:val="20"/>
              </w:rPr>
              <w:t>
жинақтаушы бөлшектерді, дайын және жарамсыз бұйымдарды есепке алу</w:t>
            </w:r>
            <w:r>
              <w:br/>
            </w:r>
            <w:r>
              <w:rPr>
                <w:rFonts w:ascii="Times New Roman"/>
                <w:b w:val="false"/>
                <w:i w:val="false"/>
                <w:color w:val="000000"/>
                <w:sz w:val="20"/>
              </w:rPr>
              <w:t>
және сақтау бойынша журнал:</w:t>
            </w:r>
            <w:r>
              <w:br/>
            </w:r>
            <w:r>
              <w:rPr>
                <w:rFonts w:ascii="Times New Roman"/>
                <w:b w:val="false"/>
                <w:i w:val="false"/>
                <w:color w:val="000000"/>
                <w:sz w:val="20"/>
              </w:rPr>
              <w:t>
материалдарды, жартылай фабрикаттарды</w:t>
            </w:r>
            <w:r>
              <w:br/>
            </w:r>
            <w:r>
              <w:rPr>
                <w:rFonts w:ascii="Times New Roman"/>
                <w:b w:val="false"/>
                <w:i w:val="false"/>
                <w:color w:val="000000"/>
                <w:sz w:val="20"/>
              </w:rPr>
              <w:t>
(әзірлемелерді),жинақтаушы бөлшектерді, дайын және жарамсыз</w:t>
            </w:r>
            <w:r>
              <w:br/>
            </w:r>
            <w:r>
              <w:rPr>
                <w:rFonts w:ascii="Times New Roman"/>
                <w:b w:val="false"/>
                <w:i w:val="false"/>
                <w:color w:val="000000"/>
                <w:sz w:val="20"/>
              </w:rPr>
              <w:t>
бұйымдарды есепке алу және сақтау бойынша журналдың болуы туралы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6) аумақтық ішкі істер органы берген жарылғыш заттарды сақтауға</w:t>
            </w:r>
            <w:r>
              <w:br/>
            </w:r>
            <w:r>
              <w:rPr>
                <w:rFonts w:ascii="Times New Roman"/>
                <w:b w:val="false"/>
                <w:i w:val="false"/>
                <w:color w:val="000000"/>
                <w:sz w:val="20"/>
              </w:rPr>
              <w:t>
рұқсат:</w:t>
            </w:r>
            <w:r>
              <w:br/>
            </w:r>
            <w:r>
              <w:rPr>
                <w:rFonts w:ascii="Times New Roman"/>
                <w:b w:val="false"/>
                <w:i w:val="false"/>
                <w:color w:val="000000"/>
                <w:sz w:val="20"/>
              </w:rPr>
              <w:t>
аумақтық ішкі істер органы берген жарылғыш заттарды сақтауға</w:t>
            </w:r>
            <w:r>
              <w:br/>
            </w:r>
            <w:r>
              <w:rPr>
                <w:rFonts w:ascii="Times New Roman"/>
                <w:b w:val="false"/>
                <w:i w:val="false"/>
                <w:color w:val="000000"/>
                <w:sz w:val="20"/>
              </w:rPr>
              <w:t>
рұқсаттың нөмірі, берілген күні, қолданылу мерзімі _________________;</w:t>
            </w:r>
            <w:r>
              <w:br/>
            </w:r>
            <w:r>
              <w:rPr>
                <w:rFonts w:ascii="Times New Roman"/>
                <w:b w:val="false"/>
                <w:i w:val="false"/>
                <w:color w:val="000000"/>
                <w:sz w:val="20"/>
              </w:rPr>
              <w:t>
сақтауға рұқсат берген аумақтық ішкі істер органының атауы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7) өндірістік-техникалық базаның иесі мен күзет қызметіне</w:t>
            </w:r>
            <w:r>
              <w:br/>
            </w:r>
            <w:r>
              <w:rPr>
                <w:rFonts w:ascii="Times New Roman"/>
                <w:b w:val="false"/>
                <w:i w:val="false"/>
                <w:color w:val="000000"/>
                <w:sz w:val="20"/>
              </w:rPr>
              <w:t>
лицензиясы бар мамандандырылған ұйым арасында оқ-дәрімен атылатын</w:t>
            </w:r>
            <w:r>
              <w:br/>
            </w:r>
            <w:r>
              <w:rPr>
                <w:rFonts w:ascii="Times New Roman"/>
                <w:b w:val="false"/>
                <w:i w:val="false"/>
                <w:color w:val="000000"/>
                <w:sz w:val="20"/>
              </w:rPr>
              <w:t>
қаруды пайдалана отырып күзетуге арналған шарт:</w:t>
            </w:r>
            <w:r>
              <w:br/>
            </w:r>
            <w:r>
              <w:rPr>
                <w:rFonts w:ascii="Times New Roman"/>
                <w:b w:val="false"/>
                <w:i w:val="false"/>
                <w:color w:val="000000"/>
                <w:sz w:val="20"/>
              </w:rPr>
              <w:t>
отпен атылатын қарудың пайдаланылғаны туралы ақпарат _________;</w:t>
            </w:r>
            <w:r>
              <w:br/>
            </w:r>
            <w:r>
              <w:rPr>
                <w:rFonts w:ascii="Times New Roman"/>
                <w:b w:val="false"/>
                <w:i w:val="false"/>
                <w:color w:val="000000"/>
                <w:sz w:val="20"/>
              </w:rPr>
              <w:t>
өндірістік-техникалық базаны күзету туралы шарттың нөмірі мен</w:t>
            </w:r>
            <w:r>
              <w:br/>
            </w:r>
            <w:r>
              <w:rPr>
                <w:rFonts w:ascii="Times New Roman"/>
                <w:b w:val="false"/>
                <w:i w:val="false"/>
                <w:color w:val="000000"/>
                <w:sz w:val="20"/>
              </w:rPr>
              <w:t>
қол қойылған күні __________________________________________________;</w:t>
            </w:r>
            <w:r>
              <w:br/>
            </w:r>
            <w:r>
              <w:rPr>
                <w:rFonts w:ascii="Times New Roman"/>
                <w:b w:val="false"/>
                <w:i w:val="false"/>
                <w:color w:val="000000"/>
                <w:sz w:val="20"/>
              </w:rPr>
              <w:t>
шарт жасалған, күзет қызметіне лицензиясы бар мамандырылған</w:t>
            </w:r>
            <w:r>
              <w:br/>
            </w:r>
            <w:r>
              <w:rPr>
                <w:rFonts w:ascii="Times New Roman"/>
                <w:b w:val="false"/>
                <w:i w:val="false"/>
                <w:color w:val="000000"/>
                <w:sz w:val="20"/>
              </w:rPr>
              <w:t>
ұйымның атауы ______________________________________________________.</w:t>
            </w:r>
            <w:r>
              <w:br/>
            </w:r>
            <w:r>
              <w:rPr>
                <w:rFonts w:ascii="Times New Roman"/>
                <w:b w:val="false"/>
                <w:i w:val="false"/>
                <w:color w:val="000000"/>
                <w:sz w:val="20"/>
              </w:rPr>
              <w:t>
3. Жарылғыш және пиротехникалық заттарды және олар қолданылып</w:t>
            </w:r>
            <w:r>
              <w:br/>
            </w:r>
            <w:r>
              <w:rPr>
                <w:rFonts w:ascii="Times New Roman"/>
                <w:b w:val="false"/>
                <w:i w:val="false"/>
                <w:color w:val="000000"/>
                <w:sz w:val="20"/>
              </w:rPr>
              <w:t>
жасалған бұйымдарды сатып алу және өткізу жөнінде кіші қызмет түрі</w:t>
            </w:r>
            <w:r>
              <w:br/>
            </w:r>
            <w:r>
              <w:rPr>
                <w:rFonts w:ascii="Times New Roman"/>
                <w:b w:val="false"/>
                <w:i w:val="false"/>
                <w:color w:val="000000"/>
                <w:sz w:val="20"/>
              </w:rPr>
              <w:t>
үшін мыналардың болуы:</w:t>
            </w:r>
            <w:r>
              <w:br/>
            </w:r>
            <w:r>
              <w:rPr>
                <w:rFonts w:ascii="Times New Roman"/>
                <w:b w:val="false"/>
                <w:i w:val="false"/>
                <w:color w:val="000000"/>
                <w:sz w:val="20"/>
              </w:rPr>
              <w:t>
1) заңды тұлға басшысының немесе оның орынбасарының, оның</w:t>
            </w:r>
            <w:r>
              <w:br/>
            </w:r>
            <w:r>
              <w:rPr>
                <w:rFonts w:ascii="Times New Roman"/>
                <w:b w:val="false"/>
                <w:i w:val="false"/>
                <w:color w:val="000000"/>
                <w:sz w:val="20"/>
              </w:rPr>
              <w:t>
ішінде оның филиалы басшысының немесе оның орынбасарының, сондай-ақ</w:t>
            </w:r>
            <w:r>
              <w:br/>
            </w:r>
            <w:r>
              <w:rPr>
                <w:rFonts w:ascii="Times New Roman"/>
                <w:b w:val="false"/>
                <w:i w:val="false"/>
                <w:color w:val="000000"/>
                <w:sz w:val="20"/>
              </w:rPr>
              <w:t>
лицензияланатын қызмет түрімен айналысатын жеке тұлғаның жоғары</w:t>
            </w:r>
            <w:r>
              <w:br/>
            </w:r>
            <w:r>
              <w:rPr>
                <w:rFonts w:ascii="Times New Roman"/>
                <w:b w:val="false"/>
                <w:i w:val="false"/>
                <w:color w:val="000000"/>
                <w:sz w:val="20"/>
              </w:rPr>
              <w:t>
техникалық білімі, жарушының бірыңғай кітапшасы:</w:t>
            </w:r>
            <w:r>
              <w:br/>
            </w:r>
            <w:r>
              <w:rPr>
                <w:rFonts w:ascii="Times New Roman"/>
                <w:b w:val="false"/>
                <w:i w:val="false"/>
                <w:color w:val="000000"/>
                <w:sz w:val="20"/>
              </w:rPr>
              <w:t>
тегі, аты, әкесінің аты (болған жағдайда) ____________________;</w:t>
            </w:r>
            <w:r>
              <w:br/>
            </w:r>
            <w:r>
              <w:rPr>
                <w:rFonts w:ascii="Times New Roman"/>
                <w:b w:val="false"/>
                <w:i w:val="false"/>
                <w:color w:val="000000"/>
                <w:sz w:val="20"/>
              </w:rPr>
              <w:t>
лауазымы _____________________________________________________;</w:t>
            </w:r>
            <w:r>
              <w:br/>
            </w:r>
            <w:r>
              <w:rPr>
                <w:rFonts w:ascii="Times New Roman"/>
                <w:b w:val="false"/>
                <w:i w:val="false"/>
                <w:color w:val="000000"/>
                <w:sz w:val="20"/>
              </w:rPr>
              <w:t>
тағайындау туралы бұйрықтың нөмірі мен берілген күні _________;</w:t>
            </w:r>
            <w:r>
              <w:br/>
            </w:r>
            <w:r>
              <w:rPr>
                <w:rFonts w:ascii="Times New Roman"/>
                <w:b w:val="false"/>
                <w:i w:val="false"/>
                <w:color w:val="000000"/>
                <w:sz w:val="20"/>
              </w:rPr>
              <w:t>
білімі бойынша мамандығы _____________________________________;</w:t>
            </w:r>
            <w:r>
              <w:br/>
            </w:r>
            <w:r>
              <w:rPr>
                <w:rFonts w:ascii="Times New Roman"/>
                <w:b w:val="false"/>
                <w:i w:val="false"/>
                <w:color w:val="000000"/>
                <w:sz w:val="20"/>
              </w:rPr>
              <w:t>
жоғарғы техникалық білімі туралы дипломның нөмірі мен берілген</w:t>
            </w:r>
            <w:r>
              <w:br/>
            </w:r>
            <w:r>
              <w:rPr>
                <w:rFonts w:ascii="Times New Roman"/>
                <w:b w:val="false"/>
                <w:i w:val="false"/>
                <w:color w:val="000000"/>
                <w:sz w:val="20"/>
              </w:rPr>
              <w:t>
күні _______________________________________________________________;</w:t>
            </w:r>
            <w:r>
              <w:br/>
            </w:r>
            <w:r>
              <w:rPr>
                <w:rFonts w:ascii="Times New Roman"/>
                <w:b w:val="false"/>
                <w:i w:val="false"/>
                <w:color w:val="000000"/>
                <w:sz w:val="20"/>
              </w:rPr>
              <w:t>
дипломды берген жоғары оқу орнының атауы _____________________;</w:t>
            </w:r>
            <w:r>
              <w:br/>
            </w:r>
            <w:r>
              <w:rPr>
                <w:rFonts w:ascii="Times New Roman"/>
                <w:b w:val="false"/>
                <w:i w:val="false"/>
                <w:color w:val="000000"/>
                <w:sz w:val="20"/>
              </w:rPr>
              <w:t>
жарушының бірыңғай кітапшасының нөмірі мен берілген күні _____;</w:t>
            </w:r>
            <w:r>
              <w:br/>
            </w:r>
            <w:r>
              <w:rPr>
                <w:rFonts w:ascii="Times New Roman"/>
                <w:b w:val="false"/>
                <w:i w:val="false"/>
                <w:color w:val="000000"/>
                <w:sz w:val="20"/>
              </w:rPr>
              <w:t>
жарушының бірыңғай кітапшасын берген ұйымның атауы ___________;</w:t>
            </w:r>
            <w:r>
              <w:br/>
            </w:r>
            <w:r>
              <w:rPr>
                <w:rFonts w:ascii="Times New Roman"/>
                <w:b w:val="false"/>
                <w:i w:val="false"/>
                <w:color w:val="000000"/>
                <w:sz w:val="20"/>
              </w:rPr>
              <w:t>
2) тиісті техникалық білімі, жарушының бірыңғай кітапшасы,</w:t>
            </w:r>
            <w:r>
              <w:br/>
            </w:r>
            <w:r>
              <w:rPr>
                <w:rFonts w:ascii="Times New Roman"/>
                <w:b w:val="false"/>
                <w:i w:val="false"/>
                <w:color w:val="000000"/>
                <w:sz w:val="20"/>
              </w:rPr>
              <w:t>
мамандығы бойынша кемінде бір жыл жұмыс өтілі бар, өнеркәсіптік</w:t>
            </w:r>
            <w:r>
              <w:br/>
            </w:r>
            <w:r>
              <w:rPr>
                <w:rFonts w:ascii="Times New Roman"/>
                <w:b w:val="false"/>
                <w:i w:val="false"/>
                <w:color w:val="000000"/>
                <w:sz w:val="20"/>
              </w:rPr>
              <w:t>
қауіпсіздік саласындағы уәкілетті орган аттестаттаған оқу ұйымында</w:t>
            </w:r>
            <w:r>
              <w:br/>
            </w:r>
            <w:r>
              <w:rPr>
                <w:rFonts w:ascii="Times New Roman"/>
                <w:b w:val="false"/>
                <w:i w:val="false"/>
                <w:color w:val="000000"/>
                <w:sz w:val="20"/>
              </w:rPr>
              <w:t>
өнеркәсіптік қауіпсіздік қағидаларын оқудан және білімін тексеруден</w:t>
            </w:r>
            <w:r>
              <w:br/>
            </w:r>
            <w:r>
              <w:rPr>
                <w:rFonts w:ascii="Times New Roman"/>
                <w:b w:val="false"/>
                <w:i w:val="false"/>
                <w:color w:val="000000"/>
                <w:sz w:val="20"/>
              </w:rPr>
              <w:t>
өткен білікті мамандар:</w:t>
            </w:r>
            <w:r>
              <w:br/>
            </w:r>
            <w:r>
              <w:rPr>
                <w:rFonts w:ascii="Times New Roman"/>
                <w:b w:val="false"/>
                <w:i w:val="false"/>
                <w:color w:val="000000"/>
                <w:sz w:val="20"/>
              </w:rPr>
              <w:t>
тегі, аты, әкесінің аты (болған жағдайда) ____________________;</w:t>
            </w:r>
            <w:r>
              <w:br/>
            </w:r>
            <w:r>
              <w:rPr>
                <w:rFonts w:ascii="Times New Roman"/>
                <w:b w:val="false"/>
                <w:i w:val="false"/>
                <w:color w:val="000000"/>
                <w:sz w:val="20"/>
              </w:rPr>
              <w:t>
лауазымы _____________________________________________________;</w:t>
            </w:r>
            <w:r>
              <w:br/>
            </w:r>
            <w:r>
              <w:rPr>
                <w:rFonts w:ascii="Times New Roman"/>
                <w:b w:val="false"/>
                <w:i w:val="false"/>
                <w:color w:val="000000"/>
                <w:sz w:val="20"/>
              </w:rPr>
              <w:t>
тағайындау туралы бұйрықтың нөмірі мен берілген күні _________;</w:t>
            </w:r>
            <w:r>
              <w:br/>
            </w:r>
            <w:r>
              <w:rPr>
                <w:rFonts w:ascii="Times New Roman"/>
                <w:b w:val="false"/>
                <w:i w:val="false"/>
                <w:color w:val="000000"/>
                <w:sz w:val="20"/>
              </w:rPr>
              <w:t>
мамандығы бойынша жұмыс өтілі ________________________________;</w:t>
            </w:r>
            <w:r>
              <w:br/>
            </w:r>
            <w:r>
              <w:rPr>
                <w:rFonts w:ascii="Times New Roman"/>
                <w:b w:val="false"/>
                <w:i w:val="false"/>
                <w:color w:val="000000"/>
                <w:sz w:val="20"/>
              </w:rPr>
              <w:t>
білімі бойынша мамандығы _____________________________________;</w:t>
            </w:r>
            <w:r>
              <w:br/>
            </w:r>
            <w:r>
              <w:rPr>
                <w:rFonts w:ascii="Times New Roman"/>
                <w:b w:val="false"/>
                <w:i w:val="false"/>
                <w:color w:val="000000"/>
                <w:sz w:val="20"/>
              </w:rPr>
              <w:t>
техникалық білімі туралы дипломның нөмірі мен берілген күні</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дипломды берген жоғары оқу орнының атауы _____________________;</w:t>
            </w:r>
            <w:r>
              <w:br/>
            </w:r>
            <w:r>
              <w:rPr>
                <w:rFonts w:ascii="Times New Roman"/>
                <w:b w:val="false"/>
                <w:i w:val="false"/>
                <w:color w:val="000000"/>
                <w:sz w:val="20"/>
              </w:rPr>
              <w:t>
жарушының бірыңғай кітапшасының нөмірі мен берілген күні _____;</w:t>
            </w:r>
            <w:r>
              <w:br/>
            </w:r>
            <w:r>
              <w:rPr>
                <w:rFonts w:ascii="Times New Roman"/>
                <w:b w:val="false"/>
                <w:i w:val="false"/>
                <w:color w:val="000000"/>
                <w:sz w:val="20"/>
              </w:rPr>
              <w:t>
жарушының бірыңғай кітапшасын берген ұйымның атауы ___________;</w:t>
            </w:r>
            <w:r>
              <w:br/>
            </w:r>
            <w:r>
              <w:rPr>
                <w:rFonts w:ascii="Times New Roman"/>
                <w:b w:val="false"/>
                <w:i w:val="false"/>
                <w:color w:val="000000"/>
                <w:sz w:val="20"/>
              </w:rPr>
              <w:t>
өнеркәсіптік қауіпсіздік қағидаларын оқудан және білімін</w:t>
            </w:r>
            <w:r>
              <w:br/>
            </w:r>
            <w:r>
              <w:rPr>
                <w:rFonts w:ascii="Times New Roman"/>
                <w:b w:val="false"/>
                <w:i w:val="false"/>
                <w:color w:val="000000"/>
                <w:sz w:val="20"/>
              </w:rPr>
              <w:t>
тексеруден өткені туралы куәліктің немесе хаттаманың нөмірі мен</w:t>
            </w:r>
            <w:r>
              <w:br/>
            </w:r>
            <w:r>
              <w:rPr>
                <w:rFonts w:ascii="Times New Roman"/>
                <w:b w:val="false"/>
                <w:i w:val="false"/>
                <w:color w:val="000000"/>
                <w:sz w:val="20"/>
              </w:rPr>
              <w:t>
берілген күні ______________________________________________________;</w:t>
            </w:r>
            <w:r>
              <w:br/>
            </w:r>
            <w:r>
              <w:rPr>
                <w:rFonts w:ascii="Times New Roman"/>
                <w:b w:val="false"/>
                <w:i w:val="false"/>
                <w:color w:val="000000"/>
                <w:sz w:val="20"/>
              </w:rPr>
              <w:t>
өнеркәсіптік қауіпсіздік қағидаларын оқудан және білімін</w:t>
            </w:r>
            <w:r>
              <w:br/>
            </w:r>
            <w:r>
              <w:rPr>
                <w:rFonts w:ascii="Times New Roman"/>
                <w:b w:val="false"/>
                <w:i w:val="false"/>
                <w:color w:val="000000"/>
                <w:sz w:val="20"/>
              </w:rPr>
              <w:t>
тексеруден өткені туралы куәлікті немесе хаттаманы берген ұйымның</w:t>
            </w:r>
            <w:r>
              <w:br/>
            </w:r>
            <w:r>
              <w:rPr>
                <w:rFonts w:ascii="Times New Roman"/>
                <w:b w:val="false"/>
                <w:i w:val="false"/>
                <w:color w:val="000000"/>
                <w:sz w:val="20"/>
              </w:rPr>
              <w:t>
атауы ______________________________________________________________;</w:t>
            </w:r>
            <w:r>
              <w:br/>
            </w:r>
            <w:r>
              <w:rPr>
                <w:rFonts w:ascii="Times New Roman"/>
                <w:b w:val="false"/>
                <w:i w:val="false"/>
                <w:color w:val="000000"/>
                <w:sz w:val="20"/>
              </w:rPr>
              <w:t>
3) жеке меншік құқығында қоршалған, оқшауланған қолданыстағы</w:t>
            </w:r>
            <w:r>
              <w:br/>
            </w:r>
            <w:r>
              <w:rPr>
                <w:rFonts w:ascii="Times New Roman"/>
                <w:b w:val="false"/>
                <w:i w:val="false"/>
                <w:color w:val="000000"/>
                <w:sz w:val="20"/>
              </w:rPr>
              <w:t>
нормативтерде көзделгендей тұрғын үйлер мен өндiрiстiк объектiлерден</w:t>
            </w:r>
            <w:r>
              <w:br/>
            </w:r>
            <w:r>
              <w:rPr>
                <w:rFonts w:ascii="Times New Roman"/>
                <w:b w:val="false"/>
                <w:i w:val="false"/>
                <w:color w:val="000000"/>
                <w:sz w:val="20"/>
              </w:rPr>
              <w:t>
қауiпсiз қашықтықта орналасқан, өрт, өнеркәсіптік,</w:t>
            </w:r>
            <w:r>
              <w:br/>
            </w:r>
            <w:r>
              <w:rPr>
                <w:rFonts w:ascii="Times New Roman"/>
                <w:b w:val="false"/>
                <w:i w:val="false"/>
                <w:color w:val="000000"/>
                <w:sz w:val="20"/>
              </w:rPr>
              <w:t>
санитариялық-эпидемиологиялық қауіпсіздік талаптарына жауап беретін</w:t>
            </w:r>
            <w:r>
              <w:br/>
            </w:r>
            <w:r>
              <w:rPr>
                <w:rFonts w:ascii="Times New Roman"/>
                <w:b w:val="false"/>
                <w:i w:val="false"/>
                <w:color w:val="000000"/>
                <w:sz w:val="20"/>
              </w:rPr>
              <w:t>
жарылғыш және пиротехникалық заттарды және олар қолданылып жасалған</w:t>
            </w:r>
            <w:r>
              <w:br/>
            </w:r>
            <w:r>
              <w:rPr>
                <w:rFonts w:ascii="Times New Roman"/>
                <w:b w:val="false"/>
                <w:i w:val="false"/>
                <w:color w:val="000000"/>
                <w:sz w:val="20"/>
              </w:rPr>
              <w:t>
бұйымдарды сақтауға арналған арнайы жабдықталған қойма:</w:t>
            </w:r>
            <w:r>
              <w:br/>
            </w:r>
            <w:r>
              <w:rPr>
                <w:rFonts w:ascii="Times New Roman"/>
                <w:b w:val="false"/>
                <w:i w:val="false"/>
                <w:color w:val="000000"/>
                <w:sz w:val="20"/>
              </w:rPr>
              <w:t>
жылжымайтын мүліктің кадастрлық нөмірі _______________________;</w:t>
            </w:r>
            <w:r>
              <w:br/>
            </w:r>
            <w:r>
              <w:rPr>
                <w:rFonts w:ascii="Times New Roman"/>
                <w:b w:val="false"/>
                <w:i w:val="false"/>
                <w:color w:val="000000"/>
                <w:sz w:val="20"/>
              </w:rPr>
              <w:t>
қоршаудың, оқшалаудың болуы, тұрғын және өндірістік</w:t>
            </w:r>
            <w:r>
              <w:br/>
            </w:r>
            <w:r>
              <w:rPr>
                <w:rFonts w:ascii="Times New Roman"/>
                <w:b w:val="false"/>
                <w:i w:val="false"/>
                <w:color w:val="000000"/>
                <w:sz w:val="20"/>
              </w:rPr>
              <w:t>
объектілерінен қашықтығы туралы ақпарат, метрде</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4) жарылғыш және пиротехникалық заттарды және олар қолданылып</w:t>
            </w:r>
            <w:r>
              <w:br/>
            </w:r>
            <w:r>
              <w:rPr>
                <w:rFonts w:ascii="Times New Roman"/>
                <w:b w:val="false"/>
                <w:i w:val="false"/>
                <w:color w:val="000000"/>
                <w:sz w:val="20"/>
              </w:rPr>
              <w:t>
жасалған бұйымдарды есепке алу және сақтау бойынша журнал:</w:t>
            </w:r>
            <w:r>
              <w:br/>
            </w:r>
            <w:r>
              <w:rPr>
                <w:rFonts w:ascii="Times New Roman"/>
                <w:b w:val="false"/>
                <w:i w:val="false"/>
                <w:color w:val="000000"/>
                <w:sz w:val="20"/>
              </w:rPr>
              <w:t>
жарылғыш және пиротехникалық заттарды және олар қолданылып</w:t>
            </w:r>
            <w:r>
              <w:br/>
            </w:r>
            <w:r>
              <w:rPr>
                <w:rFonts w:ascii="Times New Roman"/>
                <w:b w:val="false"/>
                <w:i w:val="false"/>
                <w:color w:val="000000"/>
                <w:sz w:val="20"/>
              </w:rPr>
              <w:t>
жасалған бұйымдарды есепке алу және сақтау бойынша журналдың болуы</w:t>
            </w:r>
            <w:r>
              <w:br/>
            </w:r>
            <w:r>
              <w:rPr>
                <w:rFonts w:ascii="Times New Roman"/>
                <w:b w:val="false"/>
                <w:i w:val="false"/>
                <w:color w:val="000000"/>
                <w:sz w:val="20"/>
              </w:rPr>
              <w:t>
туралы ақпарат _____________________________________________________;</w:t>
            </w:r>
            <w:r>
              <w:br/>
            </w:r>
            <w:r>
              <w:rPr>
                <w:rFonts w:ascii="Times New Roman"/>
                <w:b w:val="false"/>
                <w:i w:val="false"/>
                <w:color w:val="000000"/>
                <w:sz w:val="20"/>
              </w:rPr>
              <w:t>
5) аумақтық ішкі істер органы берген жарылғыш заттарды сақтауға</w:t>
            </w:r>
            <w:r>
              <w:br/>
            </w:r>
            <w:r>
              <w:rPr>
                <w:rFonts w:ascii="Times New Roman"/>
                <w:b w:val="false"/>
                <w:i w:val="false"/>
                <w:color w:val="000000"/>
                <w:sz w:val="20"/>
              </w:rPr>
              <w:t>
рұқсат:</w:t>
            </w:r>
            <w:r>
              <w:br/>
            </w:r>
            <w:r>
              <w:rPr>
                <w:rFonts w:ascii="Times New Roman"/>
                <w:b w:val="false"/>
                <w:i w:val="false"/>
                <w:color w:val="000000"/>
                <w:sz w:val="20"/>
              </w:rPr>
              <w:t>
аумақтық ішкі істер органы берген жарылғыш заттарды сақтауға</w:t>
            </w:r>
            <w:r>
              <w:br/>
            </w:r>
            <w:r>
              <w:rPr>
                <w:rFonts w:ascii="Times New Roman"/>
                <w:b w:val="false"/>
                <w:i w:val="false"/>
                <w:color w:val="000000"/>
                <w:sz w:val="20"/>
              </w:rPr>
              <w:t>
рұқсаттың нөмірі, берілген күні, қолданылу мерзімі _________________;</w:t>
            </w:r>
            <w:r>
              <w:br/>
            </w:r>
            <w:r>
              <w:rPr>
                <w:rFonts w:ascii="Times New Roman"/>
                <w:b w:val="false"/>
                <w:i w:val="false"/>
                <w:color w:val="000000"/>
                <w:sz w:val="20"/>
              </w:rPr>
              <w:t>
сақтауға рұқсат берген аумақтық ішкі істер органының атауы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6) күзет қызметіне лицензиясы бар мамандандырылған ұйыммен</w:t>
            </w:r>
            <w:r>
              <w:br/>
            </w:r>
            <w:r>
              <w:rPr>
                <w:rFonts w:ascii="Times New Roman"/>
                <w:b w:val="false"/>
                <w:i w:val="false"/>
                <w:color w:val="000000"/>
                <w:sz w:val="20"/>
              </w:rPr>
              <w:t>
арнайы жабдықталған қойманы оқ-дәрімен атылатын қаруды пайдалана</w:t>
            </w:r>
            <w:r>
              <w:br/>
            </w:r>
            <w:r>
              <w:rPr>
                <w:rFonts w:ascii="Times New Roman"/>
                <w:b w:val="false"/>
                <w:i w:val="false"/>
                <w:color w:val="000000"/>
                <w:sz w:val="20"/>
              </w:rPr>
              <w:t>
отырып күзетуге арналған күзет қызметіне шарт:</w:t>
            </w:r>
            <w:r>
              <w:br/>
            </w:r>
            <w:r>
              <w:rPr>
                <w:rFonts w:ascii="Times New Roman"/>
                <w:b w:val="false"/>
                <w:i w:val="false"/>
                <w:color w:val="000000"/>
                <w:sz w:val="20"/>
              </w:rPr>
              <w:t>
отпен атылатын қарудың пайдаланылғаны туралы ақпарат _________;</w:t>
            </w:r>
            <w:r>
              <w:br/>
            </w:r>
            <w:r>
              <w:rPr>
                <w:rFonts w:ascii="Times New Roman"/>
                <w:b w:val="false"/>
                <w:i w:val="false"/>
                <w:color w:val="000000"/>
                <w:sz w:val="20"/>
              </w:rPr>
              <w:t>
өндірістік-техникалық базаны күзету туралы шарттың нөмірі мен</w:t>
            </w:r>
            <w:r>
              <w:br/>
            </w:r>
            <w:r>
              <w:rPr>
                <w:rFonts w:ascii="Times New Roman"/>
                <w:b w:val="false"/>
                <w:i w:val="false"/>
                <w:color w:val="000000"/>
                <w:sz w:val="20"/>
              </w:rPr>
              <w:t>
қол қойылған күні __________________________________________________;</w:t>
            </w:r>
            <w:r>
              <w:br/>
            </w:r>
            <w:r>
              <w:rPr>
                <w:rFonts w:ascii="Times New Roman"/>
                <w:b w:val="false"/>
                <w:i w:val="false"/>
                <w:color w:val="000000"/>
                <w:sz w:val="20"/>
              </w:rPr>
              <w:t>
шарт жасалған, күзет қызметіне лицензиясы бар мамандандырылған</w:t>
            </w:r>
            <w:r>
              <w:br/>
            </w:r>
            <w:r>
              <w:rPr>
                <w:rFonts w:ascii="Times New Roman"/>
                <w:b w:val="false"/>
                <w:i w:val="false"/>
                <w:color w:val="000000"/>
                <w:sz w:val="20"/>
              </w:rPr>
              <w:t>
ұйымның атауы ______________________________________________________.</w:t>
            </w:r>
            <w:r>
              <w:br/>
            </w:r>
            <w:r>
              <w:rPr>
                <w:rFonts w:ascii="Times New Roman"/>
                <w:b w:val="false"/>
                <w:i w:val="false"/>
                <w:color w:val="000000"/>
                <w:sz w:val="20"/>
              </w:rPr>
              <w:t>
4. Жарылғыш және пиротехникалық заттарды және олар қолданылып</w:t>
            </w:r>
            <w:r>
              <w:br/>
            </w:r>
            <w:r>
              <w:rPr>
                <w:rFonts w:ascii="Times New Roman"/>
                <w:b w:val="false"/>
                <w:i w:val="false"/>
                <w:color w:val="000000"/>
                <w:sz w:val="20"/>
              </w:rPr>
              <w:t>
жасалған бұйымдарды өзіндік өндірістік мұқтаждықтар үшін сатып алу</w:t>
            </w:r>
            <w:r>
              <w:br/>
            </w:r>
            <w:r>
              <w:rPr>
                <w:rFonts w:ascii="Times New Roman"/>
                <w:b w:val="false"/>
                <w:i w:val="false"/>
                <w:color w:val="000000"/>
                <w:sz w:val="20"/>
              </w:rPr>
              <w:t>
жөніндегі кіші қызмет түрі үшін мыналардың болуы:</w:t>
            </w:r>
            <w:r>
              <w:br/>
            </w:r>
            <w:r>
              <w:rPr>
                <w:rFonts w:ascii="Times New Roman"/>
                <w:b w:val="false"/>
                <w:i w:val="false"/>
                <w:color w:val="000000"/>
                <w:sz w:val="20"/>
              </w:rPr>
              <w:t>
1) заңды тұлға басшысының немесе оның орынбасарының, оның</w:t>
            </w:r>
            <w:r>
              <w:br/>
            </w:r>
            <w:r>
              <w:rPr>
                <w:rFonts w:ascii="Times New Roman"/>
                <w:b w:val="false"/>
                <w:i w:val="false"/>
                <w:color w:val="000000"/>
                <w:sz w:val="20"/>
              </w:rPr>
              <w:t>
ішінде оның филиалы басшысының немесе оның орынбасарының, сондай-ақ</w:t>
            </w:r>
            <w:r>
              <w:br/>
            </w:r>
            <w:r>
              <w:rPr>
                <w:rFonts w:ascii="Times New Roman"/>
                <w:b w:val="false"/>
                <w:i w:val="false"/>
                <w:color w:val="000000"/>
                <w:sz w:val="20"/>
              </w:rPr>
              <w:t>
лицензияланатын қызмет түрімен айналысатын жеке тұлғаның жоғары</w:t>
            </w:r>
            <w:r>
              <w:br/>
            </w:r>
            <w:r>
              <w:rPr>
                <w:rFonts w:ascii="Times New Roman"/>
                <w:b w:val="false"/>
                <w:i w:val="false"/>
                <w:color w:val="000000"/>
                <w:sz w:val="20"/>
              </w:rPr>
              <w:t>
техникалық білімі, жарушының бірыңғай кітапшасы (пиротехникалық</w:t>
            </w:r>
            <w:r>
              <w:br/>
            </w:r>
            <w:r>
              <w:rPr>
                <w:rFonts w:ascii="Times New Roman"/>
                <w:b w:val="false"/>
                <w:i w:val="false"/>
                <w:color w:val="000000"/>
                <w:sz w:val="20"/>
              </w:rPr>
              <w:t>
заттарды және олар қолданылып жасалған бұйымдарды өзіндік</w:t>
            </w:r>
            <w:r>
              <w:br/>
            </w:r>
            <w:r>
              <w:rPr>
                <w:rFonts w:ascii="Times New Roman"/>
                <w:b w:val="false"/>
                <w:i w:val="false"/>
                <w:color w:val="000000"/>
                <w:sz w:val="20"/>
              </w:rPr>
              <w:t>
мұқтаждықтары үшін алатын шаруашылық субъектілер үшін тармақ бойынша</w:t>
            </w:r>
            <w:r>
              <w:br/>
            </w:r>
            <w:r>
              <w:rPr>
                <w:rFonts w:ascii="Times New Roman"/>
                <w:b w:val="false"/>
                <w:i w:val="false"/>
                <w:color w:val="000000"/>
                <w:sz w:val="20"/>
              </w:rPr>
              <w:t>
мәліметтер ұсыну қажет етілмейді):</w:t>
            </w:r>
            <w:r>
              <w:br/>
            </w:r>
            <w:r>
              <w:rPr>
                <w:rFonts w:ascii="Times New Roman"/>
                <w:b w:val="false"/>
                <w:i w:val="false"/>
                <w:color w:val="000000"/>
                <w:sz w:val="20"/>
              </w:rPr>
              <w:t>
тегі, аты, әкесінің аты (болған жағдайда) ____________________;</w:t>
            </w:r>
            <w:r>
              <w:br/>
            </w:r>
            <w:r>
              <w:rPr>
                <w:rFonts w:ascii="Times New Roman"/>
                <w:b w:val="false"/>
                <w:i w:val="false"/>
                <w:color w:val="000000"/>
                <w:sz w:val="20"/>
              </w:rPr>
              <w:t>
лауазымы _____________________________________________________;</w:t>
            </w:r>
            <w:r>
              <w:br/>
            </w:r>
            <w:r>
              <w:rPr>
                <w:rFonts w:ascii="Times New Roman"/>
                <w:b w:val="false"/>
                <w:i w:val="false"/>
                <w:color w:val="000000"/>
                <w:sz w:val="20"/>
              </w:rPr>
              <w:t>
тағайындау туралы бұйрықтың нөмірі мен берілген күні _________;</w:t>
            </w:r>
            <w:r>
              <w:br/>
            </w:r>
            <w:r>
              <w:rPr>
                <w:rFonts w:ascii="Times New Roman"/>
                <w:b w:val="false"/>
                <w:i w:val="false"/>
                <w:color w:val="000000"/>
                <w:sz w:val="20"/>
              </w:rPr>
              <w:t>
білімі бойынша мамандығы _____________________________________;</w:t>
            </w:r>
            <w:r>
              <w:br/>
            </w:r>
            <w:r>
              <w:rPr>
                <w:rFonts w:ascii="Times New Roman"/>
                <w:b w:val="false"/>
                <w:i w:val="false"/>
                <w:color w:val="000000"/>
                <w:sz w:val="20"/>
              </w:rPr>
              <w:t>
жоғарғы техникалық білімі туралы дипломның нөмірі мен берілген</w:t>
            </w:r>
            <w:r>
              <w:br/>
            </w:r>
            <w:r>
              <w:rPr>
                <w:rFonts w:ascii="Times New Roman"/>
                <w:b w:val="false"/>
                <w:i w:val="false"/>
                <w:color w:val="000000"/>
                <w:sz w:val="20"/>
              </w:rPr>
              <w:t>
күні _______________________________________________________________;</w:t>
            </w:r>
            <w:r>
              <w:br/>
            </w:r>
            <w:r>
              <w:rPr>
                <w:rFonts w:ascii="Times New Roman"/>
                <w:b w:val="false"/>
                <w:i w:val="false"/>
                <w:color w:val="000000"/>
                <w:sz w:val="20"/>
              </w:rPr>
              <w:t>
дипломды берген жоғары оқу орнының атауы _____________________;</w:t>
            </w:r>
            <w:r>
              <w:br/>
            </w:r>
            <w:r>
              <w:rPr>
                <w:rFonts w:ascii="Times New Roman"/>
                <w:b w:val="false"/>
                <w:i w:val="false"/>
                <w:color w:val="000000"/>
                <w:sz w:val="20"/>
              </w:rPr>
              <w:t>
жарушының бірыңғай кітапшасының нөмірі мен берілген күні _____;</w:t>
            </w:r>
            <w:r>
              <w:br/>
            </w:r>
            <w:r>
              <w:rPr>
                <w:rFonts w:ascii="Times New Roman"/>
                <w:b w:val="false"/>
                <w:i w:val="false"/>
                <w:color w:val="000000"/>
                <w:sz w:val="20"/>
              </w:rPr>
              <w:t>
жарушының бірыңғай кітапшасын берген ұйымның атауы ___________;</w:t>
            </w:r>
            <w:r>
              <w:br/>
            </w:r>
            <w:r>
              <w:rPr>
                <w:rFonts w:ascii="Times New Roman"/>
                <w:b w:val="false"/>
                <w:i w:val="false"/>
                <w:color w:val="000000"/>
                <w:sz w:val="20"/>
              </w:rPr>
              <w:t>
2) тиісті техникалық білімі, жарушының бірыңғай кітапшасы,</w:t>
            </w:r>
            <w:r>
              <w:br/>
            </w:r>
            <w:r>
              <w:rPr>
                <w:rFonts w:ascii="Times New Roman"/>
                <w:b w:val="false"/>
                <w:i w:val="false"/>
                <w:color w:val="000000"/>
                <w:sz w:val="20"/>
              </w:rPr>
              <w:t>
мамандығы бойынша кемінде бір жыл жұмыс өтілі бар, өнеркәсіптік</w:t>
            </w:r>
            <w:r>
              <w:br/>
            </w:r>
            <w:r>
              <w:rPr>
                <w:rFonts w:ascii="Times New Roman"/>
                <w:b w:val="false"/>
                <w:i w:val="false"/>
                <w:color w:val="000000"/>
                <w:sz w:val="20"/>
              </w:rPr>
              <w:t>
қауіпсіздік саласындағы уәкілетті орган аттестаттаған оқу ұйымында</w:t>
            </w:r>
            <w:r>
              <w:br/>
            </w:r>
            <w:r>
              <w:rPr>
                <w:rFonts w:ascii="Times New Roman"/>
                <w:b w:val="false"/>
                <w:i w:val="false"/>
                <w:color w:val="000000"/>
                <w:sz w:val="20"/>
              </w:rPr>
              <w:t>
өнеркәсіптік қауіпсіздік қағидаларын оқудан және білімін тексеруден</w:t>
            </w:r>
            <w:r>
              <w:br/>
            </w:r>
            <w:r>
              <w:rPr>
                <w:rFonts w:ascii="Times New Roman"/>
                <w:b w:val="false"/>
                <w:i w:val="false"/>
                <w:color w:val="000000"/>
                <w:sz w:val="20"/>
              </w:rPr>
              <w:t>
өткен білікті мамандар (пиротехникалық заттарды және олар қолданылып</w:t>
            </w:r>
            <w:r>
              <w:br/>
            </w:r>
            <w:r>
              <w:rPr>
                <w:rFonts w:ascii="Times New Roman"/>
                <w:b w:val="false"/>
                <w:i w:val="false"/>
                <w:color w:val="000000"/>
                <w:sz w:val="20"/>
              </w:rPr>
              <w:t>
жасалған бұйымдарды өзіндік мұқтаждықтары үшін алатын шаруашылық</w:t>
            </w:r>
            <w:r>
              <w:br/>
            </w:r>
            <w:r>
              <w:rPr>
                <w:rFonts w:ascii="Times New Roman"/>
                <w:b w:val="false"/>
                <w:i w:val="false"/>
                <w:color w:val="000000"/>
                <w:sz w:val="20"/>
              </w:rPr>
              <w:t>
субъектілер үшін тармақ бойынша мәліметтер ұсыну қажет етілмейді):</w:t>
            </w:r>
            <w:r>
              <w:br/>
            </w:r>
            <w:r>
              <w:rPr>
                <w:rFonts w:ascii="Times New Roman"/>
                <w:b w:val="false"/>
                <w:i w:val="false"/>
                <w:color w:val="000000"/>
                <w:sz w:val="20"/>
              </w:rPr>
              <w:t>
тегі, аты, әкесінің аты (болған жағдайда) ____________________;</w:t>
            </w:r>
            <w:r>
              <w:br/>
            </w:r>
            <w:r>
              <w:rPr>
                <w:rFonts w:ascii="Times New Roman"/>
                <w:b w:val="false"/>
                <w:i w:val="false"/>
                <w:color w:val="000000"/>
                <w:sz w:val="20"/>
              </w:rPr>
              <w:t>
лауазымы _____________________________________________________;</w:t>
            </w:r>
            <w:r>
              <w:br/>
            </w:r>
            <w:r>
              <w:rPr>
                <w:rFonts w:ascii="Times New Roman"/>
                <w:b w:val="false"/>
                <w:i w:val="false"/>
                <w:color w:val="000000"/>
                <w:sz w:val="20"/>
              </w:rPr>
              <w:t>
тағайындау туралы бұйрықтың нөмірі мен берілген күні _________;</w:t>
            </w:r>
            <w:r>
              <w:br/>
            </w:r>
            <w:r>
              <w:rPr>
                <w:rFonts w:ascii="Times New Roman"/>
                <w:b w:val="false"/>
                <w:i w:val="false"/>
                <w:color w:val="000000"/>
                <w:sz w:val="20"/>
              </w:rPr>
              <w:t>
мамандығы бойынша жұмыс өтілі ________________________________;</w:t>
            </w:r>
            <w:r>
              <w:br/>
            </w:r>
            <w:r>
              <w:rPr>
                <w:rFonts w:ascii="Times New Roman"/>
                <w:b w:val="false"/>
                <w:i w:val="false"/>
                <w:color w:val="000000"/>
                <w:sz w:val="20"/>
              </w:rPr>
              <w:t>
білімі бойынша мамандығы _____________________________________;</w:t>
            </w:r>
            <w:r>
              <w:br/>
            </w:r>
            <w:r>
              <w:rPr>
                <w:rFonts w:ascii="Times New Roman"/>
                <w:b w:val="false"/>
                <w:i w:val="false"/>
                <w:color w:val="000000"/>
                <w:sz w:val="20"/>
              </w:rPr>
              <w:t>
техникалық білімі туралы дипломның нөмірі мен берілген күні __;</w:t>
            </w:r>
            <w:r>
              <w:br/>
            </w:r>
            <w:r>
              <w:rPr>
                <w:rFonts w:ascii="Times New Roman"/>
                <w:b w:val="false"/>
                <w:i w:val="false"/>
                <w:color w:val="000000"/>
                <w:sz w:val="20"/>
              </w:rPr>
              <w:t>
дипломды берген жоғары оқу орнының атауы _____________________;</w:t>
            </w:r>
            <w:r>
              <w:br/>
            </w:r>
            <w:r>
              <w:rPr>
                <w:rFonts w:ascii="Times New Roman"/>
                <w:b w:val="false"/>
                <w:i w:val="false"/>
                <w:color w:val="000000"/>
                <w:sz w:val="20"/>
              </w:rPr>
              <w:t>
жарушының бірыңғай кітапшасының нөмірі мен берілген күні _____;</w:t>
            </w:r>
            <w:r>
              <w:br/>
            </w:r>
            <w:r>
              <w:rPr>
                <w:rFonts w:ascii="Times New Roman"/>
                <w:b w:val="false"/>
                <w:i w:val="false"/>
                <w:color w:val="000000"/>
                <w:sz w:val="20"/>
              </w:rPr>
              <w:t>
жарушының бірыңғай кітапшасын берген ұйымның атауы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өнеркәсіптік қауіпсіздік қағидаларын оқу және білімін тексеру</w:t>
            </w:r>
            <w:r>
              <w:br/>
            </w:r>
            <w:r>
              <w:rPr>
                <w:rFonts w:ascii="Times New Roman"/>
                <w:b w:val="false"/>
                <w:i w:val="false"/>
                <w:color w:val="000000"/>
                <w:sz w:val="20"/>
              </w:rPr>
              <w:t>
туралы куәліктің немесе хаттаманың нөмірі мен берілген күні ________;</w:t>
            </w:r>
            <w:r>
              <w:br/>
            </w:r>
            <w:r>
              <w:rPr>
                <w:rFonts w:ascii="Times New Roman"/>
                <w:b w:val="false"/>
                <w:i w:val="false"/>
                <w:color w:val="000000"/>
                <w:sz w:val="20"/>
              </w:rPr>
              <w:t>
өнеркәсіптік қауіпсіздік қағидаларын оқу және білімін тексеру</w:t>
            </w:r>
            <w:r>
              <w:br/>
            </w:r>
            <w:r>
              <w:rPr>
                <w:rFonts w:ascii="Times New Roman"/>
                <w:b w:val="false"/>
                <w:i w:val="false"/>
                <w:color w:val="000000"/>
                <w:sz w:val="20"/>
              </w:rPr>
              <w:t>
туралы куәлікті немесе хаттаманы берген ұйымның атауы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3) жеке меншік құқығында қоршалған, оқшауланған қолданыстағы</w:t>
            </w:r>
            <w:r>
              <w:br/>
            </w:r>
            <w:r>
              <w:rPr>
                <w:rFonts w:ascii="Times New Roman"/>
                <w:b w:val="false"/>
                <w:i w:val="false"/>
                <w:color w:val="000000"/>
                <w:sz w:val="20"/>
              </w:rPr>
              <w:t>
нормативтерде көзделгендей тұрғын үйлер мен өндiрiстiк объектiлерден</w:t>
            </w:r>
            <w:r>
              <w:br/>
            </w:r>
            <w:r>
              <w:rPr>
                <w:rFonts w:ascii="Times New Roman"/>
                <w:b w:val="false"/>
                <w:i w:val="false"/>
                <w:color w:val="000000"/>
                <w:sz w:val="20"/>
              </w:rPr>
              <w:t>
қауiпсiз қашықтықта орналасқан, өрт, өнеркәсіптік,</w:t>
            </w:r>
            <w:r>
              <w:br/>
            </w:r>
            <w:r>
              <w:rPr>
                <w:rFonts w:ascii="Times New Roman"/>
                <w:b w:val="false"/>
                <w:i w:val="false"/>
                <w:color w:val="000000"/>
                <w:sz w:val="20"/>
              </w:rPr>
              <w:t>
санитариялық-эпидемиологиялық қауіпсіздік талаптарына жауап беретін</w:t>
            </w:r>
            <w:r>
              <w:br/>
            </w:r>
            <w:r>
              <w:rPr>
                <w:rFonts w:ascii="Times New Roman"/>
                <w:b w:val="false"/>
                <w:i w:val="false"/>
                <w:color w:val="000000"/>
                <w:sz w:val="20"/>
              </w:rPr>
              <w:t>
жарылғыш және пиротехникалық заттарды және олар қолданылып жасалған</w:t>
            </w:r>
            <w:r>
              <w:br/>
            </w:r>
            <w:r>
              <w:rPr>
                <w:rFonts w:ascii="Times New Roman"/>
                <w:b w:val="false"/>
                <w:i w:val="false"/>
                <w:color w:val="000000"/>
                <w:sz w:val="20"/>
              </w:rPr>
              <w:t>
бұйымдарды сақтауға арналған арнайы жабдықталған қойма:</w:t>
            </w:r>
            <w:r>
              <w:br/>
            </w:r>
            <w:r>
              <w:rPr>
                <w:rFonts w:ascii="Times New Roman"/>
                <w:b w:val="false"/>
                <w:i w:val="false"/>
                <w:color w:val="000000"/>
                <w:sz w:val="20"/>
              </w:rPr>
              <w:t>
жылжымайтын мүліктің кадастрлық нөмірі _______________________;</w:t>
            </w:r>
            <w:r>
              <w:br/>
            </w:r>
            <w:r>
              <w:rPr>
                <w:rFonts w:ascii="Times New Roman"/>
                <w:b w:val="false"/>
                <w:i w:val="false"/>
                <w:color w:val="000000"/>
                <w:sz w:val="20"/>
              </w:rPr>
              <w:t>
егер өзге заңды негізде болатын жағдайда шарттың нөмірі мен</w:t>
            </w:r>
            <w:r>
              <w:br/>
            </w:r>
            <w:r>
              <w:rPr>
                <w:rFonts w:ascii="Times New Roman"/>
                <w:b w:val="false"/>
                <w:i w:val="false"/>
                <w:color w:val="000000"/>
                <w:sz w:val="20"/>
              </w:rPr>
              <w:t>
шартқа қол қойылған күні ___________________________________________;</w:t>
            </w:r>
            <w:r>
              <w:br/>
            </w:r>
            <w:r>
              <w:rPr>
                <w:rFonts w:ascii="Times New Roman"/>
                <w:b w:val="false"/>
                <w:i w:val="false"/>
                <w:color w:val="000000"/>
                <w:sz w:val="20"/>
              </w:rPr>
              <w:t>
шарт жасалған ұйымның атауы __________________________________;</w:t>
            </w:r>
            <w:r>
              <w:br/>
            </w:r>
            <w:r>
              <w:rPr>
                <w:rFonts w:ascii="Times New Roman"/>
                <w:b w:val="false"/>
                <w:i w:val="false"/>
                <w:color w:val="000000"/>
                <w:sz w:val="20"/>
              </w:rPr>
              <w:t>
қоршаудың, оқшалаудың болуы, тұрғын және өндірістік</w:t>
            </w:r>
            <w:r>
              <w:br/>
            </w:r>
            <w:r>
              <w:rPr>
                <w:rFonts w:ascii="Times New Roman"/>
                <w:b w:val="false"/>
                <w:i w:val="false"/>
                <w:color w:val="000000"/>
                <w:sz w:val="20"/>
              </w:rPr>
              <w:t>
объектілерінен қашықтығы туралы ақпарат, метрде ____________________;</w:t>
            </w:r>
            <w:r>
              <w:br/>
            </w:r>
            <w:r>
              <w:rPr>
                <w:rFonts w:ascii="Times New Roman"/>
                <w:b w:val="false"/>
                <w:i w:val="false"/>
                <w:color w:val="000000"/>
                <w:sz w:val="20"/>
              </w:rPr>
              <w:t>
4) жарылғыш және пиротехникалық заттарды және олар қолданылып</w:t>
            </w:r>
            <w:r>
              <w:br/>
            </w:r>
            <w:r>
              <w:rPr>
                <w:rFonts w:ascii="Times New Roman"/>
                <w:b w:val="false"/>
                <w:i w:val="false"/>
                <w:color w:val="000000"/>
                <w:sz w:val="20"/>
              </w:rPr>
              <w:t>
жасалған бұйымдарды есепке алу және сақтау бойынша журнал:</w:t>
            </w:r>
            <w:r>
              <w:br/>
            </w:r>
            <w:r>
              <w:rPr>
                <w:rFonts w:ascii="Times New Roman"/>
                <w:b w:val="false"/>
                <w:i w:val="false"/>
                <w:color w:val="000000"/>
                <w:sz w:val="20"/>
              </w:rPr>
              <w:t>
жарылғыш және пиротехникалық заттарды және олар қолданылып</w:t>
            </w:r>
            <w:r>
              <w:br/>
            </w:r>
            <w:r>
              <w:rPr>
                <w:rFonts w:ascii="Times New Roman"/>
                <w:b w:val="false"/>
                <w:i w:val="false"/>
                <w:color w:val="000000"/>
                <w:sz w:val="20"/>
              </w:rPr>
              <w:t>
жасалған бұйымдарды есепке алу және сақтау бойынша журналдың болуы</w:t>
            </w:r>
            <w:r>
              <w:br/>
            </w:r>
            <w:r>
              <w:rPr>
                <w:rFonts w:ascii="Times New Roman"/>
                <w:b w:val="false"/>
                <w:i w:val="false"/>
                <w:color w:val="000000"/>
                <w:sz w:val="20"/>
              </w:rPr>
              <w:t>
туралы ақпарат _____________________________________________________;</w:t>
            </w:r>
            <w:r>
              <w:br/>
            </w:r>
            <w:r>
              <w:rPr>
                <w:rFonts w:ascii="Times New Roman"/>
                <w:b w:val="false"/>
                <w:i w:val="false"/>
                <w:color w:val="000000"/>
                <w:sz w:val="20"/>
              </w:rPr>
              <w:t>
5) аумақтық ішкі істер органы берген жарылғыш заттарды сақтауға</w:t>
            </w:r>
            <w:r>
              <w:br/>
            </w:r>
            <w:r>
              <w:rPr>
                <w:rFonts w:ascii="Times New Roman"/>
                <w:b w:val="false"/>
                <w:i w:val="false"/>
                <w:color w:val="000000"/>
                <w:sz w:val="20"/>
              </w:rPr>
              <w:t>
рұқсат:</w:t>
            </w:r>
            <w:r>
              <w:br/>
            </w:r>
            <w:r>
              <w:rPr>
                <w:rFonts w:ascii="Times New Roman"/>
                <w:b w:val="false"/>
                <w:i w:val="false"/>
                <w:color w:val="000000"/>
                <w:sz w:val="20"/>
              </w:rPr>
              <w:t>
аумақтық ішкі істер органы берген жарылғыш заттарды сақтауға</w:t>
            </w:r>
            <w:r>
              <w:br/>
            </w:r>
            <w:r>
              <w:rPr>
                <w:rFonts w:ascii="Times New Roman"/>
                <w:b w:val="false"/>
                <w:i w:val="false"/>
                <w:color w:val="000000"/>
                <w:sz w:val="20"/>
              </w:rPr>
              <w:t>
рұқсаттың нөмірі, берілген күні, қолданылу мерзімі _________________;</w:t>
            </w:r>
            <w:r>
              <w:br/>
            </w:r>
            <w:r>
              <w:rPr>
                <w:rFonts w:ascii="Times New Roman"/>
                <w:b w:val="false"/>
                <w:i w:val="false"/>
                <w:color w:val="000000"/>
                <w:sz w:val="20"/>
              </w:rPr>
              <w:t>
сақтауға рұқсат берген аумақтық ішкі істер органының атауы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6) күзет қызметіне лицензиясы бар мамандандырылған ұйыммен</w:t>
            </w:r>
            <w:r>
              <w:br/>
            </w:r>
            <w:r>
              <w:rPr>
                <w:rFonts w:ascii="Times New Roman"/>
                <w:b w:val="false"/>
                <w:i w:val="false"/>
                <w:color w:val="000000"/>
                <w:sz w:val="20"/>
              </w:rPr>
              <w:t>
арнайы жабдықталған қойманы оқ-дәрімен атылатын қаруды пайдалана</w:t>
            </w:r>
            <w:r>
              <w:br/>
            </w:r>
            <w:r>
              <w:rPr>
                <w:rFonts w:ascii="Times New Roman"/>
                <w:b w:val="false"/>
                <w:i w:val="false"/>
                <w:color w:val="000000"/>
                <w:sz w:val="20"/>
              </w:rPr>
              <w:t>
отырып күзетуге арналған күзет қызметіне шарт:</w:t>
            </w:r>
            <w:r>
              <w:br/>
            </w:r>
            <w:r>
              <w:rPr>
                <w:rFonts w:ascii="Times New Roman"/>
                <w:b w:val="false"/>
                <w:i w:val="false"/>
                <w:color w:val="000000"/>
                <w:sz w:val="20"/>
              </w:rPr>
              <w:t>
отпен атылатын қарудың пайдаланылғаны туралы ақпарат _________;</w:t>
            </w:r>
            <w:r>
              <w:br/>
            </w:r>
            <w:r>
              <w:rPr>
                <w:rFonts w:ascii="Times New Roman"/>
                <w:b w:val="false"/>
                <w:i w:val="false"/>
                <w:color w:val="000000"/>
                <w:sz w:val="20"/>
              </w:rPr>
              <w:t>
өндірістік-техникалық базаны күзету туралы шарттың нөмірі мен</w:t>
            </w:r>
            <w:r>
              <w:br/>
            </w:r>
            <w:r>
              <w:rPr>
                <w:rFonts w:ascii="Times New Roman"/>
                <w:b w:val="false"/>
                <w:i w:val="false"/>
                <w:color w:val="000000"/>
                <w:sz w:val="20"/>
              </w:rPr>
              <w:t>
қол қойылған күні __________________________________________________;</w:t>
            </w:r>
            <w:r>
              <w:br/>
            </w:r>
            <w:r>
              <w:rPr>
                <w:rFonts w:ascii="Times New Roman"/>
                <w:b w:val="false"/>
                <w:i w:val="false"/>
                <w:color w:val="000000"/>
                <w:sz w:val="20"/>
              </w:rPr>
              <w:t>
шарт жасалған, күзет қызметіне лицензиясы бар мамандандырылған</w:t>
            </w:r>
            <w:r>
              <w:br/>
            </w:r>
            <w:r>
              <w:rPr>
                <w:rFonts w:ascii="Times New Roman"/>
                <w:b w:val="false"/>
                <w:i w:val="false"/>
                <w:color w:val="000000"/>
                <w:sz w:val="20"/>
              </w:rPr>
              <w:t>
ұйымның атауы ______________________________________________________.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57"/>
              <w:gridCol w:w="4536"/>
            </w:tblGrid>
            <w:tr>
              <w:trPr>
                <w:trHeight w:val="30" w:hRule="atLeast"/>
              </w:trPr>
              <w:tc>
                <w:tcPr>
                  <w:tcW w:w="765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26 ақпандағы</w:t>
                  </w:r>
                  <w:r>
                    <w:br/>
                  </w:r>
                  <w:r>
                    <w:rPr>
                      <w:rFonts w:ascii="Times New Roman"/>
                      <w:b w:val="false"/>
                      <w:i w:val="false"/>
                      <w:color w:val="000000"/>
                      <w:sz w:val="20"/>
                    </w:rPr>
                    <w:t>№ 155 қаулысымен</w:t>
                  </w:r>
                  <w:r>
                    <w:br/>
                  </w:r>
                  <w:r>
                    <w:rPr>
                      <w:rFonts w:ascii="Times New Roman"/>
                      <w:b w:val="false"/>
                      <w:i w:val="false"/>
                      <w:color w:val="000000"/>
                      <w:sz w:val="20"/>
                    </w:rPr>
                    <w:t>бекiтiлген</w:t>
                  </w:r>
                </w:p>
              </w:tc>
            </w:tr>
          </w:tbl>
          <w:p/>
          <w:bookmarkStart w:name="z313" w:id="46"/>
          <w:p>
            <w:pPr>
              <w:spacing w:after="0"/>
              <w:ind w:left="0"/>
              <w:jc w:val="both"/>
            </w:pPr>
            <w:r>
              <w:rPr>
                <w:rFonts w:ascii="Times New Roman"/>
                <w:b/>
                <w:i w:val="false"/>
                <w:color w:val="000000"/>
              </w:rPr>
              <w:t xml:space="preserve"> "Босатылатын оқ-дәрiлердi, қару-жарақтарды, әскери техниканы,</w:t>
            </w:r>
            <w:r>
              <w:br/>
            </w:r>
            <w:r>
              <w:rPr>
                <w:rFonts w:ascii="Times New Roman"/>
                <w:b/>
                <w:i w:val="false"/>
                <w:color w:val="000000"/>
              </w:rPr>
              <w:t>арнаулы құралдарды жою (жою, кәдеге жарату, көму) және қайта</w:t>
            </w:r>
            <w:r>
              <w:br/>
            </w:r>
            <w:r>
              <w:rPr>
                <w:rFonts w:ascii="Times New Roman"/>
                <w:b/>
                <w:i w:val="false"/>
                <w:color w:val="000000"/>
              </w:rPr>
              <w:t>өңдеу жөніндегі қызметтi жүзеге асыруға лицензия беру, қайта</w:t>
            </w:r>
            <w:r>
              <w:br/>
            </w:r>
            <w:r>
              <w:rPr>
                <w:rFonts w:ascii="Times New Roman"/>
                <w:b/>
                <w:i w:val="false"/>
                <w:color w:val="000000"/>
              </w:rPr>
              <w:t>ресiмдеу, лицензияның телнұсқаларын беру" мемлекеттiк</w:t>
            </w:r>
            <w:r>
              <w:br/>
            </w:r>
            <w:r>
              <w:rPr>
                <w:rFonts w:ascii="Times New Roman"/>
                <w:b/>
                <w:i w:val="false"/>
                <w:color w:val="000000"/>
              </w:rPr>
              <w:t>көрсетілетін қызмет стандарты</w:t>
            </w:r>
          </w:p>
          <w:bookmarkEnd w:id="46"/>
          <w:p>
            <w:pPr>
              <w:spacing w:after="20"/>
              <w:ind w:left="20"/>
              <w:jc w:val="both"/>
            </w:pPr>
            <w:r>
              <w:rPr>
                <w:rFonts w:ascii="Times New Roman"/>
                <w:b w:val="false"/>
                <w:i w:val="false"/>
                <w:color w:val="ff0000"/>
                <w:sz w:val="20"/>
              </w:rPr>
              <w:t xml:space="preserve">
Ескерту. Күші жойылды - ҚР Үкіметінің 07.04.2017 </w:t>
            </w:r>
            <w:r>
              <w:rPr>
                <w:rFonts w:ascii="Times New Roman"/>
                <w:b w:val="false"/>
                <w:i w:val="false"/>
                <w:color w:val="ff0000"/>
                <w:sz w:val="20"/>
              </w:rPr>
              <w:t>№ 183</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bookmarkStart w:name="z314" w:id="47"/>
          <w:p>
            <w:pPr>
              <w:spacing w:after="0"/>
              <w:ind w:left="0"/>
              <w:jc w:val="both"/>
            </w:pPr>
            <w:r>
              <w:rPr>
                <w:rFonts w:ascii="Times New Roman"/>
                <w:b/>
                <w:i w:val="false"/>
                <w:color w:val="000000"/>
              </w:rPr>
              <w:t xml:space="preserve"> 1. Жалпы ережелер</w:t>
            </w:r>
          </w:p>
          <w:bookmarkEnd w:id="47"/>
          <w:bookmarkStart w:name="z315" w:id="48"/>
          <w:p>
            <w:pPr>
              <w:spacing w:after="20"/>
              <w:ind w:left="20"/>
              <w:jc w:val="both"/>
            </w:pPr>
            <w:r>
              <w:rPr>
                <w:rFonts w:ascii="Times New Roman"/>
                <w:b w:val="false"/>
                <w:i w:val="false"/>
                <w:color w:val="000000"/>
                <w:sz w:val="20"/>
              </w:rPr>
              <w:t>
1. "Босатылатын оқ-дәрiлердi, қару-жарақтарды, әскери техниканы, арнаулы құралдарды жою (жою, кәдеге жарату, көму) және қайта өңдеу жөніндегі қызметтi жүзеге асыруға лицензия беру, қайта ресiмдеу, лицензияның телнұсқаларын беру" мемлекеттiк көрсетілетін қызметі (бұдан әрi – мемлекеттiк көрсетілетін қызмет).</w:t>
            </w:r>
          </w:p>
          <w:bookmarkEnd w:id="48"/>
          <w:bookmarkStart w:name="z316" w:id="49"/>
          <w:p>
            <w:pPr>
              <w:spacing w:after="20"/>
              <w:ind w:left="20"/>
              <w:jc w:val="both"/>
            </w:pPr>
            <w:r>
              <w:rPr>
                <w:rFonts w:ascii="Times New Roman"/>
                <w:b w:val="false"/>
                <w:i w:val="false"/>
                <w:color w:val="000000"/>
                <w:sz w:val="20"/>
              </w:rPr>
              <w:t>
2. Мемлекеттік көрсетілетін қызмет стандартын Қазақстан Республикасы Индустрия және жаңа технологиялар министрлігі (бұдан әрi – Министрлік) әзірледі.</w:t>
            </w:r>
          </w:p>
          <w:bookmarkEnd w:id="49"/>
          <w:bookmarkStart w:name="z317" w:id="50"/>
          <w:p>
            <w:pPr>
              <w:spacing w:after="20"/>
              <w:ind w:left="20"/>
              <w:jc w:val="both"/>
            </w:pPr>
            <w:r>
              <w:rPr>
                <w:rFonts w:ascii="Times New Roman"/>
                <w:b w:val="false"/>
                <w:i w:val="false"/>
                <w:color w:val="000000"/>
                <w:sz w:val="20"/>
              </w:rPr>
              <w:t xml:space="preserve">
3. Мемлекеттiк қызметті Министрлiктің Өнеркәсiп комитетi (бұдан әрi – көрсетілетін қызметті беруші) көрсетедi, оның ішінде "электрондық үкiметтiң" www.egov.kz веб-порталы немесе "Е–лицензиялау" www.elicense.kz веб-порталы (бұдан әрi – портал) арқылы </w:t>
            </w:r>
            <w:r>
              <w:rPr>
                <w:rFonts w:ascii="Times New Roman"/>
                <w:b w:val="false"/>
                <w:i w:val="false"/>
                <w:color w:val="000000"/>
                <w:sz w:val="20"/>
              </w:rPr>
              <w:t>көрсетіледі</w:t>
            </w:r>
            <w:r>
              <w:rPr>
                <w:rFonts w:ascii="Times New Roman"/>
                <w:b w:val="false"/>
                <w:i w:val="false"/>
                <w:color w:val="000000"/>
                <w:sz w:val="20"/>
              </w:rPr>
              <w:t>.</w:t>
            </w:r>
          </w:p>
          <w:bookmarkEnd w:id="50"/>
          <w:bookmarkStart w:name="z318" w:id="51"/>
          <w:p>
            <w:pPr>
              <w:spacing w:after="0"/>
              <w:ind w:left="0"/>
              <w:jc w:val="both"/>
            </w:pPr>
            <w:r>
              <w:rPr>
                <w:rFonts w:ascii="Times New Roman"/>
                <w:b/>
                <w:i w:val="false"/>
                <w:color w:val="000000"/>
              </w:rPr>
              <w:t xml:space="preserve"> 2. Мемлекеттiк қызмет көрсету тәртiбi</w:t>
            </w:r>
          </w:p>
          <w:bookmarkEnd w:id="51"/>
          <w:bookmarkStart w:name="z319" w:id="52"/>
          <w:p>
            <w:pPr>
              <w:spacing w:after="20"/>
              <w:ind w:left="20"/>
              <w:jc w:val="both"/>
            </w:pPr>
            <w:r>
              <w:rPr>
                <w:rFonts w:ascii="Times New Roman"/>
                <w:b w:val="false"/>
                <w:i w:val="false"/>
                <w:color w:val="000000"/>
                <w:sz w:val="20"/>
              </w:rPr>
              <w:t>
4. Мемлекеттiк қызмет көрсету мерзiмi:</w:t>
            </w:r>
          </w:p>
          <w:bookmarkEnd w:id="52"/>
          <w:bookmarkStart w:name="z320" w:id="53"/>
          <w:p>
            <w:pPr>
              <w:spacing w:after="20"/>
              <w:ind w:left="20"/>
              <w:jc w:val="both"/>
            </w:pPr>
            <w:r>
              <w:rPr>
                <w:rFonts w:ascii="Times New Roman"/>
                <w:b w:val="false"/>
                <w:i w:val="false"/>
                <w:color w:val="000000"/>
                <w:sz w:val="20"/>
              </w:rPr>
              <w:t xml:space="preserve">
1) көрсетілетін қызметті берушіге құжаттар топтамасы тапсырылған, сондай-ақ порталға өтініш берілген сәттен бастап: </w:t>
            </w:r>
          </w:p>
          <w:bookmarkEnd w:id="53"/>
          <w:p>
            <w:pPr>
              <w:spacing w:after="20"/>
              <w:ind w:left="20"/>
              <w:jc w:val="both"/>
            </w:pPr>
            <w:r>
              <w:rPr>
                <w:rFonts w:ascii="Times New Roman"/>
                <w:b w:val="false"/>
                <w:i w:val="false"/>
                <w:color w:val="000000"/>
                <w:sz w:val="20"/>
              </w:rPr>
              <w:t>
лицензияны және (немесе) лицензияға қосымшаны беру – 15 (он бес) жұмыс күні;</w:t>
            </w:r>
          </w:p>
          <w:p>
            <w:pPr>
              <w:spacing w:after="20"/>
              <w:ind w:left="20"/>
              <w:jc w:val="both"/>
            </w:pPr>
            <w:r>
              <w:rPr>
                <w:rFonts w:ascii="Times New Roman"/>
                <w:b w:val="false"/>
                <w:i w:val="false"/>
                <w:color w:val="000000"/>
                <w:sz w:val="20"/>
              </w:rPr>
              <w:t>
лицензияны және (немесе) лицензияға қосымшаны қайта ресiмдеу – 15 (он бес) жұмыс күні;</w:t>
            </w:r>
          </w:p>
          <w:p>
            <w:pPr>
              <w:spacing w:after="20"/>
              <w:ind w:left="20"/>
              <w:jc w:val="both"/>
            </w:pPr>
            <w:r>
              <w:rPr>
                <w:rFonts w:ascii="Times New Roman"/>
                <w:b w:val="false"/>
                <w:i w:val="false"/>
                <w:color w:val="000000"/>
                <w:sz w:val="20"/>
              </w:rPr>
              <w:t>
лицензияның және (немесе) лицензияға қосымшаның телнұсқаларын беру – 2 (екi) жұмыс күні;</w:t>
            </w:r>
          </w:p>
          <w:bookmarkStart w:name="z321" w:id="54"/>
          <w:p>
            <w:pPr>
              <w:spacing w:after="20"/>
              <w:ind w:left="20"/>
              <w:jc w:val="both"/>
            </w:pPr>
            <w:r>
              <w:rPr>
                <w:rFonts w:ascii="Times New Roman"/>
                <w:b w:val="false"/>
                <w:i w:val="false"/>
                <w:color w:val="000000"/>
                <w:sz w:val="20"/>
              </w:rPr>
              <w:t>
2) құжаттар топтамасын тапсыру үшiн күтудің рұқсат етілетін ең ұзақ уақыты – 15 (он бес) минут;</w:t>
            </w:r>
          </w:p>
          <w:bookmarkEnd w:id="54"/>
          <w:bookmarkStart w:name="z322" w:id="55"/>
          <w:p>
            <w:pPr>
              <w:spacing w:after="20"/>
              <w:ind w:left="20"/>
              <w:jc w:val="both"/>
            </w:pPr>
            <w:r>
              <w:rPr>
                <w:rFonts w:ascii="Times New Roman"/>
                <w:b w:val="false"/>
                <w:i w:val="false"/>
                <w:color w:val="000000"/>
                <w:sz w:val="20"/>
              </w:rPr>
              <w:t>
3) қызмет көрсетудің рұқсат етілетін ең ұзақ уақыты – 15 (он бес) минут.</w:t>
            </w:r>
          </w:p>
          <w:bookmarkEnd w:id="55"/>
          <w:bookmarkStart w:name="z323" w:id="56"/>
          <w:p>
            <w:pPr>
              <w:spacing w:after="20"/>
              <w:ind w:left="20"/>
              <w:jc w:val="both"/>
            </w:pPr>
            <w:r>
              <w:rPr>
                <w:rFonts w:ascii="Times New Roman"/>
                <w:b w:val="false"/>
                <w:i w:val="false"/>
                <w:color w:val="000000"/>
                <w:sz w:val="20"/>
              </w:rPr>
              <w:t>
5. Мемлекеттiк көрсетiлетiн қызметтiң нысаны – электрондық (ішінара автоматтандырылған) және (немесе) қағаз түрiнде.</w:t>
            </w:r>
          </w:p>
          <w:bookmarkEnd w:id="56"/>
          <w:bookmarkStart w:name="z324" w:id="57"/>
          <w:p>
            <w:pPr>
              <w:spacing w:after="20"/>
              <w:ind w:left="20"/>
              <w:jc w:val="both"/>
            </w:pPr>
            <w:r>
              <w:rPr>
                <w:rFonts w:ascii="Times New Roman"/>
                <w:b w:val="false"/>
                <w:i w:val="false"/>
                <w:color w:val="000000"/>
                <w:sz w:val="20"/>
              </w:rPr>
              <w:t xml:space="preserve">
6. Мемлекеттiк көрсетiлетiн қызметтiң нәтижесi – босатылатын оқ-дәрiлердi, қару-жарақтарды, әскери техниканы, арнаулы құралдарды жою (жою, кәдеге жарату, көму) және қайта өңдеу жөніндегі қызметтi жүзеге асыруға лицензия және (немесе) лицензияға қосымша, қайта ресімдеу, лицензияның және (немесе) лицензияға қосымшанының телнұсқасы немесе осы мемлекеттiк көрсетiлетiн қызмет стандартының </w:t>
            </w:r>
            <w:r>
              <w:rPr>
                <w:rFonts w:ascii="Times New Roman"/>
                <w:b w:val="false"/>
                <w:i w:val="false"/>
                <w:color w:val="000000"/>
                <w:sz w:val="20"/>
              </w:rPr>
              <w:t>10-тармағында</w:t>
            </w:r>
            <w:r>
              <w:rPr>
                <w:rFonts w:ascii="Times New Roman"/>
                <w:b w:val="false"/>
                <w:i w:val="false"/>
                <w:color w:val="000000"/>
                <w:sz w:val="20"/>
              </w:rPr>
              <w:t xml:space="preserve"> көзделген жағдайларда және негiздер бойынша мемлекеттiк көрсетілетін қызметтi көрсетуден бас тарту туралы дәлелдi жауап.</w:t>
            </w:r>
          </w:p>
          <w:bookmarkEnd w:id="57"/>
          <w:p>
            <w:pPr>
              <w:spacing w:after="20"/>
              <w:ind w:left="20"/>
              <w:jc w:val="both"/>
            </w:pPr>
            <w:r>
              <w:rPr>
                <w:rFonts w:ascii="Times New Roman"/>
                <w:b w:val="false"/>
                <w:i w:val="false"/>
                <w:color w:val="000000"/>
                <w:sz w:val="20"/>
              </w:rPr>
              <w:t>
Мемлекеттiк қызметтi көрсету нәтижесiн ұсыну нысаны: электрондық және (немесе) қағаз түрiнде.</w:t>
            </w:r>
          </w:p>
          <w:bookmarkStart w:name="z325" w:id="58"/>
          <w:p>
            <w:pPr>
              <w:spacing w:after="20"/>
              <w:ind w:left="20"/>
              <w:jc w:val="both"/>
            </w:pPr>
            <w:r>
              <w:rPr>
                <w:rFonts w:ascii="Times New Roman"/>
                <w:b w:val="false"/>
                <w:i w:val="false"/>
                <w:color w:val="000000"/>
                <w:sz w:val="20"/>
              </w:rPr>
              <w:t>
7. Мемлекеттiк көрсетілетін қызмет заңды және жеке тұлғаларға (бұдан әрi – көрсетілетін қызметті алушы) ақылы түрде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лицензиялық алым төленедi:</w:t>
            </w:r>
          </w:p>
          <w:bookmarkEnd w:id="58"/>
          <w:bookmarkStart w:name="z326" w:id="59"/>
          <w:p>
            <w:pPr>
              <w:spacing w:after="20"/>
              <w:ind w:left="20"/>
              <w:jc w:val="both"/>
            </w:pPr>
            <w:r>
              <w:rPr>
                <w:rFonts w:ascii="Times New Roman"/>
                <w:b w:val="false"/>
                <w:i w:val="false"/>
                <w:color w:val="000000"/>
                <w:sz w:val="20"/>
              </w:rPr>
              <w:t xml:space="preserve">
1) аталған қызмет түрiмен айналысу құқығына лицензия беру кезінде лицензиялық алым 22 </w:t>
            </w:r>
            <w:r>
              <w:rPr>
                <w:rFonts w:ascii="Times New Roman"/>
                <w:b w:val="false"/>
                <w:i w:val="false"/>
                <w:color w:val="000000"/>
                <w:sz w:val="20"/>
              </w:rPr>
              <w:t>айлық есептік көрсеткішті</w:t>
            </w:r>
            <w:r>
              <w:rPr>
                <w:rFonts w:ascii="Times New Roman"/>
                <w:b w:val="false"/>
                <w:i w:val="false"/>
                <w:color w:val="000000"/>
                <w:sz w:val="20"/>
              </w:rPr>
              <w:t xml:space="preserve"> (бұдан әрі – АЕК) құрайды;</w:t>
            </w:r>
          </w:p>
          <w:bookmarkEnd w:id="59"/>
          <w:bookmarkStart w:name="z327" w:id="60"/>
          <w:p>
            <w:pPr>
              <w:spacing w:after="20"/>
              <w:ind w:left="20"/>
              <w:jc w:val="both"/>
            </w:pPr>
            <w:r>
              <w:rPr>
                <w:rFonts w:ascii="Times New Roman"/>
                <w:b w:val="false"/>
                <w:i w:val="false"/>
                <w:color w:val="000000"/>
                <w:sz w:val="20"/>
              </w:rPr>
              <w:t>
2) лицензияны қайта ресімдегені үшін лицензиялық алым – лицензия беру кезіндегі ставканың 10 %-ын құрайды, бiрақ 4 АЕК-тен аспайды.</w:t>
            </w:r>
          </w:p>
          <w:bookmarkEnd w:id="60"/>
          <w:bookmarkStart w:name="z328" w:id="61"/>
          <w:p>
            <w:pPr>
              <w:spacing w:after="20"/>
              <w:ind w:left="20"/>
              <w:jc w:val="both"/>
            </w:pPr>
            <w:r>
              <w:rPr>
                <w:rFonts w:ascii="Times New Roman"/>
                <w:b w:val="false"/>
                <w:i w:val="false"/>
                <w:color w:val="000000"/>
                <w:sz w:val="20"/>
              </w:rPr>
              <w:t>
3) лицензияның телнұсқасын беру – лицензия беру кезіндегі ставканың 100 %-ын құрайды.</w:t>
            </w:r>
          </w:p>
          <w:bookmarkEnd w:id="61"/>
          <w:p>
            <w:pPr>
              <w:spacing w:after="20"/>
              <w:ind w:left="20"/>
              <w:jc w:val="both"/>
            </w:pPr>
            <w:r>
              <w:rPr>
                <w:rFonts w:ascii="Times New Roman"/>
                <w:b w:val="false"/>
                <w:i w:val="false"/>
                <w:color w:val="000000"/>
                <w:sz w:val="20"/>
              </w:rPr>
              <w:t>
Лицензиялық алымды төлеу қолма-қол және қолма-қол емес нысанда екінші деңгейда банктер және банктік операциялардың жекелеген түрлерін жүзеге асыратын ұйымдар арқылы жүзеге асырылады.</w:t>
            </w:r>
          </w:p>
          <w:p>
            <w:pPr>
              <w:spacing w:after="20"/>
              <w:ind w:left="20"/>
              <w:jc w:val="both"/>
            </w:pPr>
            <w:r>
              <w:rPr>
                <w:rFonts w:ascii="Times New Roman"/>
                <w:b w:val="false"/>
                <w:i w:val="false"/>
                <w:color w:val="000000"/>
                <w:sz w:val="20"/>
              </w:rPr>
              <w:t>
Мемлекеттік көрсетілетін қызметті портал арқылы алуға электрондық сұрау салу берілген жағдайда төлем "электрондық үкіметке" төлем шлюзі (бұдан әрі – ЭҮТШ) немесе екінші деңгейда банктер арқылы жүзеге асырылады.</w:t>
            </w:r>
          </w:p>
          <w:bookmarkStart w:name="z329" w:id="62"/>
          <w:p>
            <w:pPr>
              <w:spacing w:after="20"/>
              <w:ind w:left="20"/>
              <w:jc w:val="both"/>
            </w:pPr>
            <w:r>
              <w:rPr>
                <w:rFonts w:ascii="Times New Roman"/>
                <w:b w:val="false"/>
                <w:i w:val="false"/>
                <w:color w:val="000000"/>
                <w:sz w:val="20"/>
              </w:rPr>
              <w:t>
8. Жұмыс кестесі:</w:t>
            </w:r>
          </w:p>
          <w:bookmarkEnd w:id="62"/>
          <w:bookmarkStart w:name="z330" w:id="63"/>
          <w:p>
            <w:pPr>
              <w:spacing w:after="20"/>
              <w:ind w:left="20"/>
              <w:jc w:val="both"/>
            </w:pPr>
            <w:r>
              <w:rPr>
                <w:rFonts w:ascii="Times New Roman"/>
                <w:b w:val="false"/>
                <w:i w:val="false"/>
                <w:color w:val="000000"/>
                <w:sz w:val="20"/>
              </w:rPr>
              <w:t>
1) көрсетiлетiн қызметтi берушiнің – Қазақстан Республикасының еңбек заңнамасына сәйкес демалыс және мереке күндерiнен басқа, дүйсенбiден бастап жұма аралығында, түскі асқа үзіліспен сағат 13.00-ден 14.30-ға дейін сағат 9.00-ден 18.30-ға дейін. Мемлекеттiк көрсетілетін қызмет алдын ала жазылусыз және жеделдетілген қызмет көрсетусіз кезек тәртiбiмен көрсетіледі.</w:t>
            </w:r>
          </w:p>
          <w:bookmarkEnd w:id="63"/>
          <w:bookmarkStart w:name="z331" w:id="64"/>
          <w:p>
            <w:pPr>
              <w:spacing w:after="20"/>
              <w:ind w:left="20"/>
              <w:jc w:val="both"/>
            </w:pPr>
            <w:r>
              <w:rPr>
                <w:rFonts w:ascii="Times New Roman"/>
                <w:b w:val="false"/>
                <w:i w:val="false"/>
                <w:color w:val="000000"/>
                <w:sz w:val="20"/>
              </w:rPr>
              <w:t>
2) порталдың – тәулiк бойы (жөндеу жұмыстарын жүргізуге байланысты техникалық үзілістерді қоспағанда).</w:t>
            </w:r>
          </w:p>
          <w:bookmarkEnd w:id="64"/>
          <w:bookmarkStart w:name="z332" w:id="65"/>
          <w:p>
            <w:pPr>
              <w:spacing w:after="20"/>
              <w:ind w:left="20"/>
              <w:jc w:val="both"/>
            </w:pPr>
            <w:r>
              <w:rPr>
                <w:rFonts w:ascii="Times New Roman"/>
                <w:b w:val="false"/>
                <w:i w:val="false"/>
                <w:color w:val="000000"/>
                <w:sz w:val="20"/>
              </w:rPr>
              <w:t>
9. Көрсетiлетiн қызметтi алушының (не сенімхат бойынша оның өкілінің) жүгінуі кезінде мемлекеттiк көрсетілетін қызметті көрсетуге қажеттi құжаттар тiзбесi:</w:t>
            </w:r>
          </w:p>
          <w:bookmarkEnd w:id="65"/>
          <w:p>
            <w:pPr>
              <w:spacing w:after="20"/>
              <w:ind w:left="20"/>
              <w:jc w:val="both"/>
            </w:pPr>
            <w:r>
              <w:rPr>
                <w:rFonts w:ascii="Times New Roman"/>
                <w:b w:val="false"/>
                <w:i w:val="false"/>
                <w:color w:val="000000"/>
                <w:sz w:val="20"/>
              </w:rPr>
              <w:t>
Көрсетілетін қызметті берушіге:</w:t>
            </w:r>
          </w:p>
          <w:bookmarkStart w:name="z333" w:id="66"/>
          <w:p>
            <w:pPr>
              <w:spacing w:after="20"/>
              <w:ind w:left="20"/>
              <w:jc w:val="both"/>
            </w:pPr>
            <w:r>
              <w:rPr>
                <w:rFonts w:ascii="Times New Roman"/>
                <w:b w:val="false"/>
                <w:i w:val="false"/>
                <w:color w:val="000000"/>
                <w:sz w:val="20"/>
              </w:rPr>
              <w:t>
1) лицензия алу үшiн:</w:t>
            </w:r>
          </w:p>
          <w:bookmarkEnd w:id="66"/>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2-қосымшаларға</w:t>
            </w:r>
            <w:r>
              <w:rPr>
                <w:rFonts w:ascii="Times New Roman"/>
                <w:b w:val="false"/>
                <w:i w:val="false"/>
                <w:color w:val="000000"/>
                <w:sz w:val="20"/>
              </w:rPr>
              <w:t xml:space="preserve"> сәйкес заңды немесе жеке тұлға үшін белгiленген үлгiдегi өтiнiш;</w:t>
            </w:r>
          </w:p>
          <w:p>
            <w:pPr>
              <w:spacing w:after="20"/>
              <w:ind w:left="20"/>
              <w:jc w:val="both"/>
            </w:pPr>
            <w:r>
              <w:rPr>
                <w:rFonts w:ascii="Times New Roman"/>
                <w:b w:val="false"/>
                <w:i w:val="false"/>
                <w:color w:val="000000"/>
                <w:sz w:val="20"/>
              </w:rPr>
              <w:t>
жекелеген қызмет түрлерiмен айналысу құқығы үшiн бюджетке лицензиялық алымның төленгенiн растайтын құжаттың көшiрмесi;</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 мәлiметтер нысаны;</w:t>
            </w:r>
          </w:p>
          <w:bookmarkStart w:name="z334" w:id="67"/>
          <w:p>
            <w:pPr>
              <w:spacing w:after="20"/>
              <w:ind w:left="20"/>
              <w:jc w:val="both"/>
            </w:pPr>
            <w:r>
              <w:rPr>
                <w:rFonts w:ascii="Times New Roman"/>
                <w:b w:val="false"/>
                <w:i w:val="false"/>
                <w:color w:val="000000"/>
                <w:sz w:val="20"/>
              </w:rPr>
              <w:t>
2) лицензияға қосымшаны алу үшiн:</w:t>
            </w:r>
          </w:p>
          <w:bookmarkEnd w:id="67"/>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2-қосымшаларға</w:t>
            </w:r>
            <w:r>
              <w:rPr>
                <w:rFonts w:ascii="Times New Roman"/>
                <w:b w:val="false"/>
                <w:i w:val="false"/>
                <w:color w:val="000000"/>
                <w:sz w:val="20"/>
              </w:rPr>
              <w:t xml:space="preserve"> сәйкес заңды немесе жеке тұлға үшін белгiленген үлгiдегi өтiнiш;</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сәйкестігі туралы мәлiметтер нысаны;</w:t>
            </w:r>
          </w:p>
          <w:bookmarkStart w:name="z335" w:id="68"/>
          <w:p>
            <w:pPr>
              <w:spacing w:after="20"/>
              <w:ind w:left="20"/>
              <w:jc w:val="both"/>
            </w:pPr>
            <w:r>
              <w:rPr>
                <w:rFonts w:ascii="Times New Roman"/>
                <w:b w:val="false"/>
                <w:i w:val="false"/>
                <w:color w:val="000000"/>
                <w:sz w:val="20"/>
              </w:rPr>
              <w:t>
3) лицензияны және (немесе) лицензияға қосымшаны қайта ресімдеу үшiн:</w:t>
            </w:r>
          </w:p>
          <w:bookmarkEnd w:id="68"/>
          <w:p>
            <w:pPr>
              <w:spacing w:after="20"/>
              <w:ind w:left="20"/>
              <w:jc w:val="both"/>
            </w:pPr>
            <w:r>
              <w:rPr>
                <w:rFonts w:ascii="Times New Roman"/>
                <w:b w:val="false"/>
                <w:i w:val="false"/>
                <w:color w:val="000000"/>
                <w:sz w:val="20"/>
              </w:rPr>
              <w:t>
еркін нысанды өтiнiш;</w:t>
            </w:r>
          </w:p>
          <w:p>
            <w:pPr>
              <w:spacing w:after="20"/>
              <w:ind w:left="20"/>
              <w:jc w:val="both"/>
            </w:pPr>
            <w:r>
              <w:rPr>
                <w:rFonts w:ascii="Times New Roman"/>
                <w:b w:val="false"/>
                <w:i w:val="false"/>
                <w:color w:val="000000"/>
                <w:sz w:val="20"/>
              </w:rPr>
              <w:t>
лицензияны қайта ресімдеу үшiн бюджетке лицензиялық алымның төленгенiн растайтын құжаттың көшiрмесi;</w:t>
            </w:r>
          </w:p>
          <w:p>
            <w:pPr>
              <w:spacing w:after="20"/>
              <w:ind w:left="20"/>
              <w:jc w:val="both"/>
            </w:pPr>
            <w:r>
              <w:rPr>
                <w:rFonts w:ascii="Times New Roman"/>
                <w:b w:val="false"/>
                <w:i w:val="false"/>
                <w:color w:val="000000"/>
                <w:sz w:val="20"/>
              </w:rPr>
              <w:t>
лицензияның және (немесе) лицензияға қосымшаның түпнұсқасы (лицензияны және (немесе) лицензияға қосымшаны қағаз тасығышта алған жағдайда);</w:t>
            </w:r>
          </w:p>
          <w:p>
            <w:pPr>
              <w:spacing w:after="20"/>
              <w:ind w:left="20"/>
              <w:jc w:val="both"/>
            </w:pPr>
            <w:r>
              <w:rPr>
                <w:rFonts w:ascii="Times New Roman"/>
                <w:b w:val="false"/>
                <w:i w:val="false"/>
                <w:color w:val="000000"/>
                <w:sz w:val="20"/>
              </w:rPr>
              <w:t>
лицензияны және (немесе) лицензияға қосымшаны қайта ресімдеу қажеттілігін растайтын құжаттың көшiрмесi (салыстырып тексеру үшiн түпнұсқасы берiлмеген жағдайда нотариалды куәландырылған).</w:t>
            </w:r>
          </w:p>
          <w:p>
            <w:pPr>
              <w:spacing w:after="20"/>
              <w:ind w:left="20"/>
              <w:jc w:val="both"/>
            </w:pPr>
            <w:r>
              <w:rPr>
                <w:rFonts w:ascii="Times New Roman"/>
                <w:b w:val="false"/>
                <w:i w:val="false"/>
                <w:color w:val="000000"/>
                <w:sz w:val="20"/>
              </w:rPr>
              <w:t>
Лицензия және (немесе) лицензияға қосымша мынадай: жеке тұлғаның тегi, аты, әкесiнiң аты (болған жағдайда) өзгерген; дара кәсiпкер қайта тiркелген, оның атауы мен мекенжайы өзгерген; заңды тұлға бiрiгу, қосылу, бөлiнiп шығу немесе қайта құрылу нысанында қайта ұйымдастырылған; заңды тұлғаның атауы және (немесе) заңды мекенжайы өзгерген жағдайларда қайта ресiмделуге жатады.</w:t>
            </w:r>
          </w:p>
          <w:p>
            <w:pPr>
              <w:spacing w:after="20"/>
              <w:ind w:left="20"/>
              <w:jc w:val="both"/>
            </w:pPr>
            <w:r>
              <w:rPr>
                <w:rFonts w:ascii="Times New Roman"/>
                <w:b w:val="false"/>
                <w:i w:val="false"/>
                <w:color w:val="000000"/>
                <w:sz w:val="20"/>
              </w:rPr>
              <w:t>
Көрсетілетін қызметті алушы қайта ресiмдеу туралы өтiнiштi құжаттар ауыстырылған сәттен бастап күнтiзбелiк отыз күн iшiнде бередi.</w:t>
            </w:r>
          </w:p>
          <w:bookmarkStart w:name="z336" w:id="69"/>
          <w:p>
            <w:pPr>
              <w:spacing w:after="20"/>
              <w:ind w:left="20"/>
              <w:jc w:val="both"/>
            </w:pPr>
            <w:r>
              <w:rPr>
                <w:rFonts w:ascii="Times New Roman"/>
                <w:b w:val="false"/>
                <w:i w:val="false"/>
                <w:color w:val="000000"/>
                <w:sz w:val="20"/>
              </w:rPr>
              <w:t>
4) лицензияның және (немесе) лицензияға қосымшаның телнұсқасын алу үшiн:</w:t>
            </w:r>
          </w:p>
          <w:bookmarkEnd w:id="69"/>
          <w:p>
            <w:pPr>
              <w:spacing w:after="20"/>
              <w:ind w:left="20"/>
              <w:jc w:val="both"/>
            </w:pPr>
            <w:r>
              <w:rPr>
                <w:rFonts w:ascii="Times New Roman"/>
                <w:b w:val="false"/>
                <w:i w:val="false"/>
                <w:color w:val="000000"/>
                <w:sz w:val="20"/>
              </w:rPr>
              <w:t>
еркін нысанды өтiнiш;</w:t>
            </w:r>
          </w:p>
          <w:p>
            <w:pPr>
              <w:spacing w:after="20"/>
              <w:ind w:left="20"/>
              <w:jc w:val="both"/>
            </w:pPr>
            <w:r>
              <w:rPr>
                <w:rFonts w:ascii="Times New Roman"/>
                <w:b w:val="false"/>
                <w:i w:val="false"/>
                <w:color w:val="000000"/>
                <w:sz w:val="20"/>
              </w:rPr>
              <w:t>
лицензияның телнұсқасын беру үшiн бюджетке лицензиялық алымның төленгенiн растайтын құжаттың көшiрмесi.</w:t>
            </w:r>
          </w:p>
          <w:p>
            <w:pPr>
              <w:spacing w:after="20"/>
              <w:ind w:left="20"/>
              <w:jc w:val="both"/>
            </w:pP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p>
          <w:p>
            <w:pPr>
              <w:spacing w:after="20"/>
              <w:ind w:left="20"/>
              <w:jc w:val="both"/>
            </w:pPr>
            <w:r>
              <w:rPr>
                <w:rFonts w:ascii="Times New Roman"/>
                <w:b w:val="false"/>
                <w:i w:val="false"/>
                <w:color w:val="000000"/>
                <w:sz w:val="20"/>
              </w:rPr>
              <w:t>
Порталға:</w:t>
            </w:r>
          </w:p>
          <w:bookmarkStart w:name="z337" w:id="70"/>
          <w:p>
            <w:pPr>
              <w:spacing w:after="20"/>
              <w:ind w:left="20"/>
              <w:jc w:val="both"/>
            </w:pPr>
            <w:r>
              <w:rPr>
                <w:rFonts w:ascii="Times New Roman"/>
                <w:b w:val="false"/>
                <w:i w:val="false"/>
                <w:color w:val="000000"/>
                <w:sz w:val="20"/>
              </w:rPr>
              <w:t xml:space="preserve">
1) лицензия алу үшiн: </w:t>
            </w:r>
          </w:p>
          <w:bookmarkEnd w:id="70"/>
          <w:p>
            <w:pPr>
              <w:spacing w:after="20"/>
              <w:ind w:left="20"/>
              <w:jc w:val="both"/>
            </w:pPr>
            <w:r>
              <w:rPr>
                <w:rFonts w:ascii="Times New Roman"/>
                <w:b w:val="false"/>
                <w:i w:val="false"/>
                <w:color w:val="000000"/>
                <w:sz w:val="20"/>
              </w:rPr>
              <w:t>
көрсетiлетiн қызметтi алушының электрондық цифрлық қолтаңбасымен (бұдан әрi – ЭЦҚ) куәландырылған электрондық құжат нысанындағы сұрау салу;</w:t>
            </w:r>
          </w:p>
          <w:p>
            <w:pPr>
              <w:spacing w:after="20"/>
              <w:ind w:left="20"/>
              <w:jc w:val="both"/>
            </w:pPr>
            <w:r>
              <w:rPr>
                <w:rFonts w:ascii="Times New Roman"/>
                <w:b w:val="false"/>
                <w:i w:val="false"/>
                <w:color w:val="000000"/>
                <w:sz w:val="20"/>
              </w:rPr>
              <w:t>
ЭҮТШ арқылы төлеу жағдайларын қоспағанда, жекелеген қызмет түрлерiмен айналысу құқығы үшiн бюджетке лицензиялық алымның төленгенін растайтын құжат;</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сәйкестігі туралы мәлiметтер нысаны;</w:t>
            </w:r>
          </w:p>
          <w:bookmarkStart w:name="z338" w:id="71"/>
          <w:p>
            <w:pPr>
              <w:spacing w:after="20"/>
              <w:ind w:left="20"/>
              <w:jc w:val="both"/>
            </w:pPr>
            <w:r>
              <w:rPr>
                <w:rFonts w:ascii="Times New Roman"/>
                <w:b w:val="false"/>
                <w:i w:val="false"/>
                <w:color w:val="000000"/>
                <w:sz w:val="20"/>
              </w:rPr>
              <w:t>
2) лицензияға қосымшаны алу үшiн:</w:t>
            </w:r>
          </w:p>
          <w:bookmarkEnd w:id="71"/>
          <w:p>
            <w:pPr>
              <w:spacing w:after="20"/>
              <w:ind w:left="20"/>
              <w:jc w:val="both"/>
            </w:pPr>
            <w:r>
              <w:rPr>
                <w:rFonts w:ascii="Times New Roman"/>
                <w:b w:val="false"/>
                <w:i w:val="false"/>
                <w:color w:val="000000"/>
                <w:sz w:val="20"/>
              </w:rPr>
              <w:t>
көрсетiлетiн қызметтi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бiлiктiлiк талаптарына сәйкестігі туралы мәлiметтер нысаны;</w:t>
            </w:r>
          </w:p>
          <w:bookmarkStart w:name="z339" w:id="72"/>
          <w:p>
            <w:pPr>
              <w:spacing w:after="20"/>
              <w:ind w:left="20"/>
              <w:jc w:val="both"/>
            </w:pPr>
            <w:r>
              <w:rPr>
                <w:rFonts w:ascii="Times New Roman"/>
                <w:b w:val="false"/>
                <w:i w:val="false"/>
                <w:color w:val="000000"/>
                <w:sz w:val="20"/>
              </w:rPr>
              <w:t>
3) лицензияны және (немесе) лицензияға қосымшаны қайта ресімдеу үшiн:</w:t>
            </w:r>
          </w:p>
          <w:bookmarkEnd w:id="72"/>
          <w:p>
            <w:pPr>
              <w:spacing w:after="20"/>
              <w:ind w:left="20"/>
              <w:jc w:val="both"/>
            </w:pPr>
            <w:r>
              <w:rPr>
                <w:rFonts w:ascii="Times New Roman"/>
                <w:b w:val="false"/>
                <w:i w:val="false"/>
                <w:color w:val="000000"/>
                <w:sz w:val="20"/>
              </w:rPr>
              <w:t>
көрсетiлетiн қызметтi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ЭҮТШ арқылы төлеу жағдайларын қоспағанда, лицензияны қайта ресімдеу үшiн бюджетке лицензиялық алымның төленгенін растайтын құжат;</w:t>
            </w:r>
          </w:p>
          <w:p>
            <w:pPr>
              <w:spacing w:after="20"/>
              <w:ind w:left="20"/>
              <w:jc w:val="both"/>
            </w:pPr>
            <w:r>
              <w:rPr>
                <w:rFonts w:ascii="Times New Roman"/>
                <w:b w:val="false"/>
                <w:i w:val="false"/>
                <w:color w:val="000000"/>
                <w:sz w:val="20"/>
              </w:rPr>
              <w:t>
лицензияның және (немесе) лицензияға қосымшаның түпнұсқасы (лицензияны және (немесе) лицензияға қосымшаны қағаз тасығышта алған жағдайда);</w:t>
            </w:r>
          </w:p>
          <w:p>
            <w:pPr>
              <w:spacing w:after="20"/>
              <w:ind w:left="20"/>
              <w:jc w:val="both"/>
            </w:pPr>
            <w:r>
              <w:rPr>
                <w:rFonts w:ascii="Times New Roman"/>
                <w:b w:val="false"/>
                <w:i w:val="false"/>
                <w:color w:val="000000"/>
                <w:sz w:val="20"/>
              </w:rPr>
              <w:t>
лицензияны және (немесе) лицензияға қосымшаны қайта ресімдеу қажеттілігін растайтын құжаттың көшiрмесi (салыстырып тексеру үшiн түпнұсқасы берiлмеген жағдайда нотариалды куәландырылған).</w:t>
            </w:r>
          </w:p>
          <w:p>
            <w:pPr>
              <w:spacing w:after="20"/>
              <w:ind w:left="20"/>
              <w:jc w:val="both"/>
            </w:pPr>
            <w:r>
              <w:rPr>
                <w:rFonts w:ascii="Times New Roman"/>
                <w:b w:val="false"/>
                <w:i w:val="false"/>
                <w:color w:val="000000"/>
                <w:sz w:val="20"/>
              </w:rPr>
              <w:t>
Лицензия және (немесе) лицензияға қосымша мынадай: жеке тұлғаның тегi, аты, әкесiнiң аты (болған жағдайда) өзгерген; дара кәсiпкер қайта тiркелген, оның атауы мен мекенжайы өзгерген; заңды тұлға бiрiгу, қосылу, бөлiнiп шығу немесе қайта құрылу нысанында қайта ұйымдастырылған; заңды тұлғаның атауы және (немесе) заңды мекенжайы өзгерген жағдайларда қайта ресiмделуге жатады.</w:t>
            </w:r>
          </w:p>
          <w:p>
            <w:pPr>
              <w:spacing w:after="20"/>
              <w:ind w:left="20"/>
              <w:jc w:val="both"/>
            </w:pPr>
            <w:r>
              <w:rPr>
                <w:rFonts w:ascii="Times New Roman"/>
                <w:b w:val="false"/>
                <w:i w:val="false"/>
                <w:color w:val="000000"/>
                <w:sz w:val="20"/>
              </w:rPr>
              <w:t>
Көрсетілетін қызметті алушы қайта ресiмдеу туралы сұрау салуды құжаттар ауыстырылған сәттен бастап күнтiзбелiк отыз күн iшiнде бередi.</w:t>
            </w:r>
          </w:p>
          <w:p>
            <w:pPr>
              <w:spacing w:after="20"/>
              <w:ind w:left="20"/>
              <w:jc w:val="both"/>
            </w:pPr>
            <w:r>
              <w:rPr>
                <w:rFonts w:ascii="Times New Roman"/>
                <w:b w:val="false"/>
                <w:i w:val="false"/>
                <w:color w:val="000000"/>
                <w:sz w:val="20"/>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p>
          <w:p>
            <w:pPr>
              <w:spacing w:after="20"/>
              <w:ind w:left="20"/>
              <w:jc w:val="both"/>
            </w:pP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p>
          <w:p>
            <w:pPr>
              <w:spacing w:after="20"/>
              <w:ind w:left="20"/>
              <w:jc w:val="both"/>
            </w:pPr>
            <w:r>
              <w:rPr>
                <w:rFonts w:ascii="Times New Roman"/>
                <w:b w:val="false"/>
                <w:i w:val="false"/>
                <w:color w:val="000000"/>
                <w:sz w:val="20"/>
              </w:rPr>
              <w:t>
Көрсетілетін қызметті беруші, егер Қазақстан Республикасының заңдарында өзгеше көзделмесе, мемлекеттiк қызметтер көрсету кезiнде ақпараттық жүйелерде қамтылған, заңмен қорғалатын құпияны құрайтын мәлiметтердi пайдалануға көрсетiлетiн қызметтi алушының жазбаша келiсiмiн алады.</w:t>
            </w:r>
          </w:p>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w:t>
            </w:r>
          </w:p>
          <w:bookmarkStart w:name="z340" w:id="73"/>
          <w:p>
            <w:pPr>
              <w:spacing w:after="20"/>
              <w:ind w:left="20"/>
              <w:jc w:val="both"/>
            </w:pPr>
            <w:r>
              <w:rPr>
                <w:rFonts w:ascii="Times New Roman"/>
                <w:b w:val="false"/>
                <w:i w:val="false"/>
                <w:color w:val="000000"/>
                <w:sz w:val="20"/>
              </w:rPr>
              <w:t>
1) көрсетiлетiн қызметтi берушiге (қолма-қол не пошта байланысы арқылы) – құжаттар топтамасын қабылдау күнiн және уақытын көрсете отырып, оның көшiрмесiндегі көрсетiлетiн қызметтi берушiнің кеңсесiнде тiркелгенi туралы белгi өтініштің қағаз тасығышта қабылданғанын растау болып табылады;</w:t>
            </w:r>
          </w:p>
          <w:bookmarkEnd w:id="73"/>
          <w:bookmarkStart w:name="z341" w:id="74"/>
          <w:p>
            <w:pPr>
              <w:spacing w:after="20"/>
              <w:ind w:left="20"/>
              <w:jc w:val="both"/>
            </w:pPr>
            <w:r>
              <w:rPr>
                <w:rFonts w:ascii="Times New Roman"/>
                <w:b w:val="false"/>
                <w:i w:val="false"/>
                <w:color w:val="000000"/>
                <w:sz w:val="20"/>
              </w:rPr>
              <w:t>
2) портал арқылы – көрсетілетін қызметті алушының "жеке кабинетiнде" мемлекеттiк көрсетілетін қызметтiң нәтижелерiн алу күнiн көрсете отырып, мемлекеттiк қызметтi көрсетуге арналған сұрау салудың қабылданғаны туралы мәртебе көрсетіледі.</w:t>
            </w:r>
          </w:p>
          <w:bookmarkEnd w:id="74"/>
          <w:bookmarkStart w:name="z342" w:id="75"/>
          <w:p>
            <w:pPr>
              <w:spacing w:after="20"/>
              <w:ind w:left="20"/>
              <w:jc w:val="both"/>
            </w:pPr>
            <w:r>
              <w:rPr>
                <w:rFonts w:ascii="Times New Roman"/>
                <w:b w:val="false"/>
                <w:i w:val="false"/>
                <w:color w:val="000000"/>
                <w:sz w:val="20"/>
              </w:rPr>
              <w:t>
10. Мемлекеттiк қызмет көрсетуден бас тарту негіздері:</w:t>
            </w:r>
          </w:p>
          <w:bookmarkEnd w:id="75"/>
          <w:bookmarkStart w:name="z343" w:id="76"/>
          <w:p>
            <w:pPr>
              <w:spacing w:after="20"/>
              <w:ind w:left="20"/>
              <w:jc w:val="both"/>
            </w:pPr>
            <w:r>
              <w:rPr>
                <w:rFonts w:ascii="Times New Roman"/>
                <w:b w:val="false"/>
                <w:i w:val="false"/>
                <w:color w:val="000000"/>
                <w:sz w:val="20"/>
              </w:rPr>
              <w:t>
1) Қазақстан Республикасының заңдарында субъектілердің осы санаты үшін қызметтің жекелеген түрімен айналысуға тыйым салынуы;</w:t>
            </w:r>
          </w:p>
          <w:bookmarkEnd w:id="76"/>
          <w:bookmarkStart w:name="z344" w:id="77"/>
          <w:p>
            <w:pPr>
              <w:spacing w:after="20"/>
              <w:ind w:left="20"/>
              <w:jc w:val="both"/>
            </w:pPr>
            <w:r>
              <w:rPr>
                <w:rFonts w:ascii="Times New Roman"/>
                <w:b w:val="false"/>
                <w:i w:val="false"/>
                <w:color w:val="000000"/>
                <w:sz w:val="20"/>
              </w:rPr>
              <w:t>
2) қызмет түріне лицензия беруге өтініш берілген жағдайда, қызметтің жекелеген түрлерімен айналысу құқығы үшін лицензиялық алымның енгізілмеуі;</w:t>
            </w:r>
          </w:p>
          <w:bookmarkEnd w:id="77"/>
          <w:bookmarkStart w:name="z345" w:id="78"/>
          <w:p>
            <w:pPr>
              <w:spacing w:after="20"/>
              <w:ind w:left="20"/>
              <w:jc w:val="both"/>
            </w:pPr>
            <w:r>
              <w:rPr>
                <w:rFonts w:ascii="Times New Roman"/>
                <w:b w:val="false"/>
                <w:i w:val="false"/>
                <w:color w:val="000000"/>
                <w:sz w:val="20"/>
              </w:rPr>
              <w:t>
3) көрсетілетін қызметті алушының біліктілік талаптарына сай келмеуі;</w:t>
            </w:r>
          </w:p>
          <w:bookmarkEnd w:id="78"/>
          <w:bookmarkStart w:name="z346" w:id="79"/>
          <w:p>
            <w:pPr>
              <w:spacing w:after="20"/>
              <w:ind w:left="20"/>
              <w:jc w:val="both"/>
            </w:pPr>
            <w:r>
              <w:rPr>
                <w:rFonts w:ascii="Times New Roman"/>
                <w:b w:val="false"/>
                <w:i w:val="false"/>
                <w:color w:val="000000"/>
                <w:sz w:val="20"/>
              </w:rPr>
              <w:t>
4) көрсетілетін қызметті алушыға лицензия беру келісуші мемлекеттік органмен келісілмеуі;</w:t>
            </w:r>
          </w:p>
          <w:bookmarkEnd w:id="79"/>
          <w:bookmarkStart w:name="z347" w:id="80"/>
          <w:p>
            <w:pPr>
              <w:spacing w:after="20"/>
              <w:ind w:left="20"/>
              <w:jc w:val="both"/>
            </w:pPr>
            <w:r>
              <w:rPr>
                <w:rFonts w:ascii="Times New Roman"/>
                <w:b w:val="false"/>
                <w:i w:val="false"/>
                <w:color w:val="000000"/>
                <w:sz w:val="20"/>
              </w:rPr>
              <w:t>
5) көрсетілетін қызметті алушыға қатысты қызметтің жекелеген түрімен айналысуға тыйым салатын заңды күшіне енген сот үкімінің болуы;</w:t>
            </w:r>
          </w:p>
          <w:bookmarkEnd w:id="80"/>
          <w:bookmarkStart w:name="z348" w:id="81"/>
          <w:p>
            <w:pPr>
              <w:spacing w:after="20"/>
              <w:ind w:left="20"/>
              <w:jc w:val="both"/>
            </w:pPr>
            <w:r>
              <w:rPr>
                <w:rFonts w:ascii="Times New Roman"/>
                <w:b w:val="false"/>
                <w:i w:val="false"/>
                <w:color w:val="000000"/>
                <w:sz w:val="20"/>
              </w:rPr>
              <w:t>
6) сот орындаушысының ұсынысы негізінде көрсетілетін қызметті алушыға соттың лицензия алуға тыйым салуы.</w:t>
            </w:r>
          </w:p>
          <w:bookmarkEnd w:id="81"/>
          <w:bookmarkStart w:name="z349" w:id="82"/>
          <w:p>
            <w:pPr>
              <w:spacing w:after="0"/>
              <w:ind w:left="0"/>
              <w:jc w:val="both"/>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мемлекеттiк органдардың, сондай-ақ көрсетiлетiн қызметті</w:t>
            </w:r>
            <w:r>
              <w:br/>
            </w:r>
            <w:r>
              <w:rPr>
                <w:rFonts w:ascii="Times New Roman"/>
                <w:b/>
                <w:i w:val="false"/>
                <w:color w:val="000000"/>
              </w:rPr>
              <w:t>берушiлердiң және (немесе) олардың лауазымды адамдарының</w:t>
            </w:r>
            <w:r>
              <w:br/>
            </w:r>
            <w:r>
              <w:rPr>
                <w:rFonts w:ascii="Times New Roman"/>
                <w:b/>
                <w:i w:val="false"/>
                <w:color w:val="000000"/>
              </w:rPr>
              <w:t>шешiмдерiне, әрекетiне (әрекетсiздiгiне) шағымдану тәртiбi</w:t>
            </w:r>
          </w:p>
          <w:bookmarkEnd w:id="82"/>
          <w:bookmarkStart w:name="z350" w:id="83"/>
          <w:p>
            <w:pPr>
              <w:spacing w:after="20"/>
              <w:ind w:left="20"/>
              <w:jc w:val="both"/>
            </w:pPr>
            <w:r>
              <w:rPr>
                <w:rFonts w:ascii="Times New Roman"/>
                <w:b w:val="false"/>
                <w:i w:val="false"/>
                <w:color w:val="000000"/>
                <w:sz w:val="20"/>
              </w:rPr>
              <w:t>
11. Мемлекеттік қызметтер көрсету мәселелері бойынша орталық мемлекеттік органның, көрсетiлетiн қызметті берушінің және (немесе) оның лауазымды адамдарының шешімдеріне, әрекетіне (әрекетсіздігіне) шағымдану:</w:t>
            </w:r>
          </w:p>
          <w:bookmarkEnd w:id="83"/>
          <w:p>
            <w:pPr>
              <w:spacing w:after="20"/>
              <w:ind w:left="20"/>
              <w:jc w:val="both"/>
            </w:pPr>
            <w:r>
              <w:rPr>
                <w:rFonts w:ascii="Times New Roman"/>
                <w:b w:val="false"/>
                <w:i w:val="false"/>
                <w:color w:val="000000"/>
                <w:sz w:val="20"/>
              </w:rPr>
              <w:t xml:space="preserve">
шағым осы мемлекеттiк көрсетiлетiн қызмет стандартының </w:t>
            </w:r>
            <w:r>
              <w:rPr>
                <w:rFonts w:ascii="Times New Roman"/>
                <w:b w:val="false"/>
                <w:i w:val="false"/>
                <w:color w:val="000000"/>
                <w:sz w:val="20"/>
              </w:rPr>
              <w:t>13-тармағында</w:t>
            </w:r>
            <w:r>
              <w:rPr>
                <w:rFonts w:ascii="Times New Roman"/>
                <w:b w:val="false"/>
                <w:i w:val="false"/>
                <w:color w:val="000000"/>
                <w:sz w:val="20"/>
              </w:rPr>
              <w:t xml:space="preserve"> көрсетілген мекенжайы бойынша көрсетiлетiн қызметтi беруші басшысының атына не 010000, Астана қаласы, Қабанбай батыр даңғылы, 32/1, "Транспорт Тауэр" ғимараты, № 2117 кабинет мекенжай бойынша Министрлік басшылығының атына беріледі, телефоны: 8 (7172) 24-04-75, 29-08-48.</w:t>
            </w:r>
          </w:p>
          <w:p>
            <w:pPr>
              <w:spacing w:after="20"/>
              <w:ind w:left="20"/>
              <w:jc w:val="both"/>
            </w:pPr>
            <w:r>
              <w:rPr>
                <w:rFonts w:ascii="Times New Roman"/>
                <w:b w:val="false"/>
                <w:i w:val="false"/>
                <w:color w:val="000000"/>
                <w:sz w:val="20"/>
              </w:rPr>
              <w:t>
Шағым пошта арқылы жазбаша нысанда не көрсетілетін қызметті берушінің немесе Министрліктің кеңсесі арқылы қолма-қол беріледі.</w:t>
            </w:r>
          </w:p>
          <w:p>
            <w:pPr>
              <w:spacing w:after="20"/>
              <w:ind w:left="20"/>
              <w:jc w:val="both"/>
            </w:pPr>
            <w:r>
              <w:rPr>
                <w:rFonts w:ascii="Times New Roman"/>
                <w:b w:val="false"/>
                <w:i w:val="false"/>
                <w:color w:val="000000"/>
                <w:sz w:val="20"/>
              </w:rPr>
              <w:t>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 Тіркелгеннен кейін жауапты орындаушыны айқындау және тиісті шаралар қабылдау үшін шағым көрсетілетін қызметті берушінің немесе Министрліктің басшысына жіберіледі.</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Министрліктің атына келіп түскен шағымы тіркелген күнінен бастап бес жұмыс күні ішінде қаралуға жатады.</w:t>
            </w:r>
          </w:p>
          <w:p>
            <w:pPr>
              <w:spacing w:after="20"/>
              <w:ind w:left="20"/>
              <w:jc w:val="both"/>
            </w:pPr>
            <w:r>
              <w:rPr>
                <w:rFonts w:ascii="Times New Roman"/>
                <w:b w:val="false"/>
                <w:i w:val="false"/>
                <w:color w:val="000000"/>
                <w:sz w:val="20"/>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телефоны бойынша алуға болады.</w:t>
            </w:r>
          </w:p>
          <w:p>
            <w:pPr>
              <w:spacing w:after="20"/>
              <w:ind w:left="20"/>
              <w:jc w:val="both"/>
            </w:pPr>
            <w:r>
              <w:rPr>
                <w:rFonts w:ascii="Times New Roman"/>
                <w:b w:val="false"/>
                <w:i w:val="false"/>
                <w:color w:val="000000"/>
                <w:sz w:val="20"/>
              </w:rPr>
              <w:t>
Шағымды көрсетiлетiн қызметтi алушыға портал арқылы "жеке кабинеттен" жiберген кезде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p>
          <w:p>
            <w:pPr>
              <w:spacing w:after="20"/>
              <w:ind w:left="20"/>
              <w:jc w:val="both"/>
            </w:pPr>
            <w:r>
              <w:rPr>
                <w:rFonts w:ascii="Times New Roman"/>
                <w:b w:val="false"/>
                <w:i w:val="false"/>
                <w:color w:val="000000"/>
                <w:sz w:val="20"/>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p>
          <w:p>
            <w:pPr>
              <w:spacing w:after="20"/>
              <w:ind w:left="20"/>
              <w:jc w:val="both"/>
            </w:pPr>
            <w:r>
              <w:rPr>
                <w:rFonts w:ascii="Times New Roman"/>
                <w:b w:val="false"/>
                <w:i w:val="false"/>
                <w:color w:val="000000"/>
                <w:sz w:val="20"/>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p>
          <w:bookmarkStart w:name="z351" w:id="84"/>
          <w:p>
            <w:pPr>
              <w:spacing w:after="20"/>
              <w:ind w:left="20"/>
              <w:jc w:val="both"/>
            </w:pPr>
            <w:r>
              <w:rPr>
                <w:rFonts w:ascii="Times New Roman"/>
                <w:b w:val="false"/>
                <w:i w:val="false"/>
                <w:color w:val="000000"/>
                <w:sz w:val="20"/>
              </w:rPr>
              <w:t>
12. Көрсетілген мемлекеттік қызмет нәтижелерімен келіспеген жағдайларда, көрсетiлетiн қызметтi алушының Қазақстан Республикасының заңнамасында көзделген тәртіппен сотқа жүгінуге құқығы бар.</w:t>
            </w:r>
          </w:p>
          <w:bookmarkEnd w:id="84"/>
          <w:bookmarkStart w:name="z352" w:id="85"/>
          <w:p>
            <w:pPr>
              <w:spacing w:after="0"/>
              <w:ind w:left="0"/>
              <w:jc w:val="both"/>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көрсетілетін қызметтің ерекшеліктері ескерілген өзге де</w:t>
            </w:r>
            <w:r>
              <w:br/>
            </w:r>
            <w:r>
              <w:rPr>
                <w:rFonts w:ascii="Times New Roman"/>
                <w:b/>
                <w:i w:val="false"/>
                <w:color w:val="000000"/>
              </w:rPr>
              <w:t>талаптар</w:t>
            </w:r>
          </w:p>
          <w:bookmarkEnd w:id="85"/>
          <w:bookmarkStart w:name="z353" w:id="86"/>
          <w:p>
            <w:pPr>
              <w:spacing w:after="20"/>
              <w:ind w:left="20"/>
              <w:jc w:val="both"/>
            </w:pPr>
            <w:r>
              <w:rPr>
                <w:rFonts w:ascii="Times New Roman"/>
                <w:b w:val="false"/>
                <w:i w:val="false"/>
                <w:color w:val="000000"/>
                <w:sz w:val="20"/>
              </w:rPr>
              <w:t>
13. Мемлекеттік қызмет көрсету мекенжайы көрсетілетін қызметті берушінің – www.comprom.kz интернет-ресурсында, "Мемлекеттiк көрсетiлетiн қызметтер" бөлімінде орналастырылған.</w:t>
            </w:r>
          </w:p>
          <w:bookmarkEnd w:id="86"/>
          <w:bookmarkStart w:name="z354" w:id="87"/>
          <w:p>
            <w:pPr>
              <w:spacing w:after="20"/>
              <w:ind w:left="20"/>
              <w:jc w:val="both"/>
            </w:pPr>
            <w:r>
              <w:rPr>
                <w:rFonts w:ascii="Times New Roman"/>
                <w:b w:val="false"/>
                <w:i w:val="false"/>
                <w:color w:val="000000"/>
                <w:sz w:val="20"/>
              </w:rPr>
              <w:t>
14. ЭЦҚ болған жағдайда, көрсетілетін қызметті алушының мемлекеттік көрсетілетін қызметті портал арқылы электрондық нысанда алу мүмкіндігі бар.</w:t>
            </w:r>
          </w:p>
          <w:bookmarkEnd w:id="87"/>
          <w:bookmarkStart w:name="z355" w:id="88"/>
          <w:p>
            <w:pPr>
              <w:spacing w:after="20"/>
              <w:ind w:left="20"/>
              <w:jc w:val="both"/>
            </w:pPr>
            <w:r>
              <w:rPr>
                <w:rFonts w:ascii="Times New Roman"/>
                <w:b w:val="false"/>
                <w:i w:val="false"/>
                <w:color w:val="000000"/>
                <w:sz w:val="20"/>
              </w:rPr>
              <w:t>
15.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w:t>
            </w:r>
          </w:p>
          <w:bookmarkEnd w:id="88"/>
          <w:bookmarkStart w:name="z356" w:id="89"/>
          <w:p>
            <w:pPr>
              <w:spacing w:after="20"/>
              <w:ind w:left="20"/>
              <w:jc w:val="both"/>
            </w:pPr>
            <w:r>
              <w:rPr>
                <w:rFonts w:ascii="Times New Roman"/>
                <w:b w:val="false"/>
                <w:i w:val="false"/>
                <w:color w:val="000000"/>
                <w:sz w:val="20"/>
              </w:rPr>
              <w:t>
16. Мемлекеттік қызметтер көрсету мәселелері жөніндегі анықтамалық қызметтің байланыс телефондары: 8 (7172) 24-07-49, 24-12-91, мемлекеттік қызмет көрсету мәселелері жөніндегі бірыңғай байланыс орталығы: 1414.</w:t>
            </w:r>
          </w:p>
          <w:bookmarkEnd w:id="89"/>
          <w:tbl>
            <w:tblPr>
              <w:tblW w:w="0" w:type="auto"/>
              <w:tblCellSpacing w:w="0" w:type="auto"/>
              <w:tblBorders>
                <w:top w:val="none"/>
                <w:left w:val="none"/>
                <w:bottom w:val="none"/>
                <w:right w:val="none"/>
                <w:insideH w:val="none"/>
                <w:insideV w:val="none"/>
              </w:tblBorders>
            </w:tblPr>
            <w:tblGrid>
              <w:gridCol w:w="7659"/>
              <w:gridCol w:w="4534"/>
            </w:tblGrid>
            <w:tr>
              <w:trPr>
                <w:trHeight w:val="30" w:hRule="atLeast"/>
              </w:trPr>
              <w:tc>
                <w:tcPr>
                  <w:tcW w:w="765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оқ-дәрiлердi, қару-жарақтарды,</w:t>
                  </w:r>
                  <w:r>
                    <w:br/>
                  </w:r>
                  <w:r>
                    <w:rPr>
                      <w:rFonts w:ascii="Times New Roman"/>
                      <w:b w:val="false"/>
                      <w:i w:val="false"/>
                      <w:color w:val="000000"/>
                      <w:sz w:val="20"/>
                    </w:rPr>
                    <w:t>әскери техниканы, арнаулы құралдарды жою</w:t>
                  </w:r>
                  <w:r>
                    <w:br/>
                  </w:r>
                  <w:r>
                    <w:rPr>
                      <w:rFonts w:ascii="Times New Roman"/>
                      <w:b w:val="false"/>
                      <w:i w:val="false"/>
                      <w:color w:val="000000"/>
                      <w:sz w:val="20"/>
                    </w:rPr>
                    <w:t>(жою, кәдеге жарату, көму) және қайта өңдеу</w:t>
                  </w:r>
                  <w:r>
                    <w:br/>
                  </w:r>
                  <w:r>
                    <w:rPr>
                      <w:rFonts w:ascii="Times New Roman"/>
                      <w:b w:val="false"/>
                      <w:i w:val="false"/>
                      <w:color w:val="000000"/>
                      <w:sz w:val="20"/>
                    </w:rPr>
                    <w:t>жөніндегі қызметтi жүзеге асыруға лицензия</w:t>
                  </w:r>
                  <w:r>
                    <w:br/>
                  </w:r>
                  <w:r>
                    <w:rPr>
                      <w:rFonts w:ascii="Times New Roman"/>
                      <w:b w:val="false"/>
                      <w:i w:val="false"/>
                      <w:color w:val="000000"/>
                      <w:sz w:val="20"/>
                    </w:rPr>
                    <w:t>беру, қайта ресiмдеу, лицензияның</w:t>
                  </w:r>
                  <w:r>
                    <w:br/>
                  </w:r>
                  <w:r>
                    <w:rPr>
                      <w:rFonts w:ascii="Times New Roman"/>
                      <w:b w:val="false"/>
                      <w:i w:val="false"/>
                      <w:color w:val="000000"/>
                      <w:sz w:val="20"/>
                    </w:rPr>
                    <w:t>телнұсқаларын беру" мемлекеттiк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bookmarkStart w:name="z45" w:id="90"/>
          <w:p>
            <w:pPr>
              <w:spacing w:after="0"/>
              <w:ind w:left="0"/>
              <w:jc w:val="both"/>
            </w:pPr>
            <w:r>
              <w:rPr>
                <w:rFonts w:ascii="Times New Roman"/>
                <w:b/>
                <w:i w:val="false"/>
                <w:color w:val="000000"/>
              </w:rPr>
              <w:t xml:space="preserve"> Заңды тұлғаның лицензияны және (немесе) лицензияға қосымшаны</w:t>
            </w:r>
            <w:r>
              <w:br/>
            </w:r>
            <w:r>
              <w:rPr>
                <w:rFonts w:ascii="Times New Roman"/>
                <w:b/>
                <w:i w:val="false"/>
                <w:color w:val="000000"/>
              </w:rPr>
              <w:t>алуға арналған өтiнiшi</w:t>
            </w:r>
          </w:p>
          <w:bookmarkEnd w:id="90"/>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(көрсетілетін қызметті берушінің толық атауы)</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(заңды тұлғаның толық атауы, бизнес-сәйкестендiру нөмiрi)</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(қызметтiң түрi және (немесе) қызметтiң кiшi түрi(-лерi) көрсетiлсiн)</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_______________________________ жүзеге асыруға лицензия және (немесе)</w:t>
            </w:r>
          </w:p>
          <w:p>
            <w:pPr>
              <w:spacing w:after="20"/>
              <w:ind w:left="20"/>
              <w:jc w:val="both"/>
            </w:pPr>
            <w:r>
              <w:rPr>
                <w:rFonts w:ascii="Times New Roman"/>
                <w:b w:val="false"/>
                <w:i w:val="false"/>
                <w:color w:val="000000"/>
                <w:sz w:val="20"/>
              </w:rPr>
              <w:t>
лицензияға қосымшаны қағаз тасығышта ________________________________</w:t>
            </w:r>
          </w:p>
          <w:p>
            <w:pPr>
              <w:spacing w:after="20"/>
              <w:ind w:left="20"/>
              <w:jc w:val="both"/>
            </w:pPr>
            <w:r>
              <w:rPr>
                <w:rFonts w:ascii="Times New Roman"/>
                <w:b w:val="false"/>
                <w:i w:val="false"/>
                <w:color w:val="000000"/>
                <w:sz w:val="20"/>
              </w:rPr>
              <w:t>
(лицензияны қағаз тасығышта алу қажет болған жағдайда Х белгiсiн қою</w:t>
            </w:r>
          </w:p>
          <w:p>
            <w:pPr>
              <w:spacing w:after="20"/>
              <w:ind w:left="20"/>
              <w:jc w:val="both"/>
            </w:pPr>
            <w:r>
              <w:rPr>
                <w:rFonts w:ascii="Times New Roman"/>
                <w:b w:val="false"/>
                <w:i w:val="false"/>
                <w:color w:val="000000"/>
                <w:sz w:val="20"/>
              </w:rPr>
              <w:t>
керек) беруiңiздi сұраймын</w:t>
            </w:r>
          </w:p>
          <w:p>
            <w:pPr>
              <w:spacing w:after="20"/>
              <w:ind w:left="20"/>
              <w:jc w:val="both"/>
            </w:pPr>
            <w:r>
              <w:rPr>
                <w:rFonts w:ascii="Times New Roman"/>
                <w:b w:val="false"/>
                <w:i w:val="false"/>
                <w:color w:val="000000"/>
                <w:sz w:val="20"/>
              </w:rPr>
              <w:t>
Заңды тұлғаның мекенжайы ____________________________________________</w:t>
            </w:r>
          </w:p>
          <w:p>
            <w:pPr>
              <w:spacing w:after="20"/>
              <w:ind w:left="20"/>
              <w:jc w:val="both"/>
            </w:pPr>
            <w:r>
              <w:rPr>
                <w:rFonts w:ascii="Times New Roman"/>
                <w:b w:val="false"/>
                <w:i w:val="false"/>
                <w:color w:val="000000"/>
                <w:sz w:val="20"/>
              </w:rPr>
              <w:t>
(пошталық индексi, облысы, қаласы, ауданы, елдi мекенi, көше атауы,</w:t>
            </w:r>
          </w:p>
          <w:p>
            <w:pPr>
              <w:spacing w:after="20"/>
              <w:ind w:left="20"/>
              <w:jc w:val="both"/>
            </w:pPr>
            <w:r>
              <w:rPr>
                <w:rFonts w:ascii="Times New Roman"/>
                <w:b w:val="false"/>
                <w:i w:val="false"/>
                <w:color w:val="000000"/>
                <w:sz w:val="20"/>
              </w:rPr>
              <w:t>
үй/ғимарат (стационарлық үй-жай) нөмiрi)</w:t>
            </w:r>
          </w:p>
          <w:p>
            <w:pPr>
              <w:spacing w:after="20"/>
              <w:ind w:left="20"/>
              <w:jc w:val="both"/>
            </w:pPr>
            <w:r>
              <w:rPr>
                <w:rFonts w:ascii="Times New Roman"/>
                <w:b w:val="false"/>
                <w:i w:val="false"/>
                <w:color w:val="000000"/>
                <w:sz w:val="20"/>
              </w:rPr>
              <w:t>
Электрондық пошта ___________________________________________________</w:t>
            </w:r>
          </w:p>
          <w:p>
            <w:pPr>
              <w:spacing w:after="20"/>
              <w:ind w:left="20"/>
              <w:jc w:val="both"/>
            </w:pPr>
            <w:r>
              <w:rPr>
                <w:rFonts w:ascii="Times New Roman"/>
                <w:b w:val="false"/>
                <w:i w:val="false"/>
                <w:color w:val="000000"/>
                <w:sz w:val="20"/>
              </w:rPr>
              <w:t>
Телефондары _________________________________________________________</w:t>
            </w:r>
          </w:p>
          <w:p>
            <w:pPr>
              <w:spacing w:after="20"/>
              <w:ind w:left="20"/>
              <w:jc w:val="both"/>
            </w:pPr>
            <w:r>
              <w:rPr>
                <w:rFonts w:ascii="Times New Roman"/>
                <w:b w:val="false"/>
                <w:i w:val="false"/>
                <w:color w:val="000000"/>
                <w:sz w:val="20"/>
              </w:rPr>
              <w:t>
Факс ________________________________________________________________</w:t>
            </w:r>
          </w:p>
          <w:p>
            <w:pPr>
              <w:spacing w:after="20"/>
              <w:ind w:left="20"/>
              <w:jc w:val="both"/>
            </w:pPr>
            <w:r>
              <w:rPr>
                <w:rFonts w:ascii="Times New Roman"/>
                <w:b w:val="false"/>
                <w:i w:val="false"/>
                <w:color w:val="000000"/>
                <w:sz w:val="20"/>
              </w:rPr>
              <w:t>
Банк шоты ___________________________________________________________</w:t>
            </w:r>
          </w:p>
          <w:p>
            <w:pPr>
              <w:spacing w:after="20"/>
              <w:ind w:left="20"/>
              <w:jc w:val="both"/>
            </w:pPr>
            <w:r>
              <w:rPr>
                <w:rFonts w:ascii="Times New Roman"/>
                <w:b w:val="false"/>
                <w:i w:val="false"/>
                <w:color w:val="000000"/>
                <w:sz w:val="20"/>
              </w:rPr>
              <w:t>
 (шот нөмiрi, банктiң атауы және орналасқан жерi)</w:t>
            </w:r>
          </w:p>
          <w:p>
            <w:pPr>
              <w:spacing w:after="20"/>
              <w:ind w:left="20"/>
              <w:jc w:val="both"/>
            </w:pPr>
            <w:r>
              <w:rPr>
                <w:rFonts w:ascii="Times New Roman"/>
                <w:b w:val="false"/>
                <w:i w:val="false"/>
                <w:color w:val="000000"/>
                <w:sz w:val="20"/>
              </w:rPr>
              <w:t>
Қызметтi жүзеге асыру мекенжайы(лары) _______________________________</w:t>
            </w:r>
          </w:p>
          <w:p>
            <w:pPr>
              <w:spacing w:after="20"/>
              <w:ind w:left="20"/>
              <w:jc w:val="both"/>
            </w:pPr>
            <w:r>
              <w:rPr>
                <w:rFonts w:ascii="Times New Roman"/>
                <w:b w:val="false"/>
                <w:i w:val="false"/>
                <w:color w:val="000000"/>
                <w:sz w:val="20"/>
              </w:rPr>
              <w:t>
(пошталық индексi, облысы, қаласы, ауданы, елдi мекенi, көше атауы,</w:t>
            </w:r>
          </w:p>
          <w:p>
            <w:pPr>
              <w:spacing w:after="20"/>
              <w:ind w:left="20"/>
              <w:jc w:val="both"/>
            </w:pPr>
            <w:r>
              <w:rPr>
                <w:rFonts w:ascii="Times New Roman"/>
                <w:b w:val="false"/>
                <w:i w:val="false"/>
                <w:color w:val="000000"/>
                <w:sz w:val="20"/>
              </w:rPr>
              <w:t>
үй/ғимарат (стационарлық үй-жай) нөмiрi)</w:t>
            </w:r>
          </w:p>
          <w:p>
            <w:pPr>
              <w:spacing w:after="20"/>
              <w:ind w:left="20"/>
              <w:jc w:val="both"/>
            </w:pPr>
            <w:r>
              <w:rPr>
                <w:rFonts w:ascii="Times New Roman"/>
                <w:b w:val="false"/>
                <w:i w:val="false"/>
                <w:color w:val="000000"/>
                <w:sz w:val="20"/>
              </w:rPr>
              <w:t>
__ парақ қоса берiлiп отыр.</w:t>
            </w:r>
          </w:p>
          <w:p>
            <w:pPr>
              <w:spacing w:after="20"/>
              <w:ind w:left="20"/>
              <w:jc w:val="both"/>
            </w:pPr>
            <w:r>
              <w:rPr>
                <w:rFonts w:ascii="Times New Roman"/>
                <w:b w:val="false"/>
                <w:i w:val="false"/>
                <w:color w:val="000000"/>
                <w:sz w:val="20"/>
              </w:rPr>
              <w:t>
Осымен:</w:t>
            </w:r>
          </w:p>
          <w:p>
            <w:pPr>
              <w:spacing w:after="20"/>
              <w:ind w:left="20"/>
              <w:jc w:val="both"/>
            </w:pPr>
            <w:r>
              <w:rPr>
                <w:rFonts w:ascii="Times New Roman"/>
                <w:b w:val="false"/>
                <w:i w:val="false"/>
                <w:color w:val="000000"/>
                <w:sz w:val="20"/>
              </w:rPr>
              <w:t>
көрсетiлген барлық деректердiң ресми байланыстар болып</w:t>
            </w:r>
          </w:p>
          <w:p>
            <w:pPr>
              <w:spacing w:after="20"/>
              <w:ind w:left="20"/>
              <w:jc w:val="both"/>
            </w:pPr>
            <w:r>
              <w:rPr>
                <w:rFonts w:ascii="Times New Roman"/>
                <w:b w:val="false"/>
                <w:i w:val="false"/>
                <w:color w:val="000000"/>
                <w:sz w:val="20"/>
              </w:rPr>
              <w:t>
табылатындығы және оларға лицензияны және (немесе) лицензияға</w:t>
            </w:r>
          </w:p>
          <w:p>
            <w:pPr>
              <w:spacing w:after="20"/>
              <w:ind w:left="20"/>
              <w:jc w:val="both"/>
            </w:pPr>
            <w:r>
              <w:rPr>
                <w:rFonts w:ascii="Times New Roman"/>
                <w:b w:val="false"/>
                <w:i w:val="false"/>
                <w:color w:val="000000"/>
                <w:sz w:val="20"/>
              </w:rPr>
              <w:t>
қосымшаны беру немесе беруден бас тарту мәселелерi бойынша кез келген</w:t>
            </w:r>
          </w:p>
          <w:p>
            <w:pPr>
              <w:spacing w:after="20"/>
              <w:ind w:left="20"/>
              <w:jc w:val="both"/>
            </w:pPr>
            <w:r>
              <w:rPr>
                <w:rFonts w:ascii="Times New Roman"/>
                <w:b w:val="false"/>
                <w:i w:val="false"/>
                <w:color w:val="000000"/>
                <w:sz w:val="20"/>
              </w:rPr>
              <w:t>
ақпаратты жiберуге болатындығы;</w:t>
            </w:r>
          </w:p>
          <w:p>
            <w:pPr>
              <w:spacing w:after="20"/>
              <w:ind w:left="20"/>
              <w:jc w:val="both"/>
            </w:pPr>
            <w:r>
              <w:rPr>
                <w:rFonts w:ascii="Times New Roman"/>
                <w:b w:val="false"/>
                <w:i w:val="false"/>
                <w:color w:val="000000"/>
                <w:sz w:val="20"/>
              </w:rPr>
              <w:t>
көрсетілетін қызметті алушыға қызметтiң лицензияланатын түрiмен</w:t>
            </w:r>
          </w:p>
          <w:p>
            <w:pPr>
              <w:spacing w:after="20"/>
              <w:ind w:left="20"/>
              <w:jc w:val="both"/>
            </w:pPr>
            <w:r>
              <w:rPr>
                <w:rFonts w:ascii="Times New Roman"/>
                <w:b w:val="false"/>
                <w:i w:val="false"/>
                <w:color w:val="000000"/>
                <w:sz w:val="20"/>
              </w:rPr>
              <w:t>
және (немесе) кiшi түрiмен айналысуға соттың тыйым салмағаны;</w:t>
            </w:r>
          </w:p>
          <w:p>
            <w:pPr>
              <w:spacing w:after="20"/>
              <w:ind w:left="20"/>
              <w:jc w:val="both"/>
            </w:pPr>
            <w:r>
              <w:rPr>
                <w:rFonts w:ascii="Times New Roman"/>
                <w:b w:val="false"/>
                <w:i w:val="false"/>
                <w:color w:val="000000"/>
                <w:sz w:val="20"/>
              </w:rPr>
              <w:t>
қоса берiлген құжаттардың барлығы шындыққа сәйкес келетiнi және</w:t>
            </w:r>
          </w:p>
          <w:p>
            <w:pPr>
              <w:spacing w:after="20"/>
              <w:ind w:left="20"/>
              <w:jc w:val="both"/>
            </w:pPr>
            <w:r>
              <w:rPr>
                <w:rFonts w:ascii="Times New Roman"/>
                <w:b w:val="false"/>
                <w:i w:val="false"/>
                <w:color w:val="000000"/>
                <w:sz w:val="20"/>
              </w:rPr>
              <w:t>
жарамды болып табылатындығы расталады.</w:t>
            </w:r>
          </w:p>
          <w:p>
            <w:pPr>
              <w:spacing w:after="20"/>
              <w:ind w:left="20"/>
              <w:jc w:val="both"/>
            </w:pPr>
            <w:r>
              <w:rPr>
                <w:rFonts w:ascii="Times New Roman"/>
                <w:b w:val="false"/>
                <w:i w:val="false"/>
                <w:color w:val="000000"/>
                <w:sz w:val="20"/>
              </w:rPr>
              <w:t>
Басшы _________ _______________________________________________</w:t>
            </w:r>
          </w:p>
          <w:p>
            <w:pPr>
              <w:spacing w:after="20"/>
              <w:ind w:left="20"/>
              <w:jc w:val="both"/>
            </w:pPr>
            <w:r>
              <w:rPr>
                <w:rFonts w:ascii="Times New Roman"/>
                <w:b w:val="false"/>
                <w:i w:val="false"/>
                <w:color w:val="000000"/>
                <w:sz w:val="20"/>
              </w:rPr>
              <w:t>
 (қолы) (тегi, аты, әкесiнiң аты (болған жағдайда)</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Толтыру мерзiмi 20__ жылғы "___" ___________</w:t>
            </w:r>
          </w:p>
          <w:tbl>
            <w:tblPr>
              <w:tblW w:w="0" w:type="auto"/>
              <w:tblCellSpacing w:w="0" w:type="auto"/>
              <w:tblBorders>
                <w:top w:val="none"/>
                <w:left w:val="none"/>
                <w:bottom w:val="none"/>
                <w:right w:val="none"/>
                <w:insideH w:val="none"/>
                <w:insideV w:val="none"/>
              </w:tblBorders>
            </w:tblPr>
            <w:tblGrid>
              <w:gridCol w:w="7659"/>
              <w:gridCol w:w="4534"/>
            </w:tblGrid>
            <w:tr>
              <w:trPr>
                <w:trHeight w:val="30" w:hRule="atLeast"/>
              </w:trPr>
              <w:tc>
                <w:tcPr>
                  <w:tcW w:w="765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оқ-дәрiлердi, қару-жарақтарды,</w:t>
                  </w:r>
                  <w:r>
                    <w:br/>
                  </w:r>
                  <w:r>
                    <w:rPr>
                      <w:rFonts w:ascii="Times New Roman"/>
                      <w:b w:val="false"/>
                      <w:i w:val="false"/>
                      <w:color w:val="000000"/>
                      <w:sz w:val="20"/>
                    </w:rPr>
                    <w:t>әскери техниканы, арнаулы құралдарды жою</w:t>
                  </w:r>
                  <w:r>
                    <w:br/>
                  </w:r>
                  <w:r>
                    <w:rPr>
                      <w:rFonts w:ascii="Times New Roman"/>
                      <w:b w:val="false"/>
                      <w:i w:val="false"/>
                      <w:color w:val="000000"/>
                      <w:sz w:val="20"/>
                    </w:rPr>
                    <w:t>(жою, кәдеге жарату, көму) және қайта өңдеу</w:t>
                  </w:r>
                  <w:r>
                    <w:br/>
                  </w:r>
                  <w:r>
                    <w:rPr>
                      <w:rFonts w:ascii="Times New Roman"/>
                      <w:b w:val="false"/>
                      <w:i w:val="false"/>
                      <w:color w:val="000000"/>
                      <w:sz w:val="20"/>
                    </w:rPr>
                    <w:t>жөніндегі қызметтi жүзеге асыруға лицензия</w:t>
                  </w:r>
                  <w:r>
                    <w:br/>
                  </w:r>
                  <w:r>
                    <w:rPr>
                      <w:rFonts w:ascii="Times New Roman"/>
                      <w:b w:val="false"/>
                      <w:i w:val="false"/>
                      <w:color w:val="000000"/>
                      <w:sz w:val="20"/>
                    </w:rPr>
                    <w:t>беру, қайта ресiмдеу, лицензияның телнұсқаларын</w:t>
                  </w:r>
                  <w:r>
                    <w:br/>
                  </w:r>
                  <w:r>
                    <w:rPr>
                      <w:rFonts w:ascii="Times New Roman"/>
                      <w:b w:val="false"/>
                      <w:i w:val="false"/>
                      <w:color w:val="000000"/>
                      <w:sz w:val="20"/>
                    </w:rPr>
                    <w:t>беру" мемлекеттiк көрсетілетін қызмет стандартына</w:t>
                  </w:r>
                  <w:r>
                    <w:br/>
                  </w:r>
                  <w:r>
                    <w:rPr>
                      <w:rFonts w:ascii="Times New Roman"/>
                      <w:b w:val="false"/>
                      <w:i w:val="false"/>
                      <w:color w:val="000000"/>
                      <w:sz w:val="20"/>
                    </w:rPr>
                    <w:t>2-қосымша</w:t>
                  </w:r>
                </w:p>
              </w:tc>
            </w:tr>
          </w:tbl>
          <w:p/>
          <w:bookmarkStart w:name="z46" w:id="91"/>
          <w:p>
            <w:pPr>
              <w:spacing w:after="0"/>
              <w:ind w:left="0"/>
              <w:jc w:val="both"/>
            </w:pPr>
            <w:r>
              <w:rPr>
                <w:rFonts w:ascii="Times New Roman"/>
                <w:b/>
                <w:i w:val="false"/>
                <w:color w:val="000000"/>
              </w:rPr>
              <w:t xml:space="preserve"> Жеке тұлғаның лицензияны және (немесе) лицензияға қосымшаны</w:t>
            </w:r>
            <w:r>
              <w:br/>
            </w:r>
            <w:r>
              <w:rPr>
                <w:rFonts w:ascii="Times New Roman"/>
                <w:b/>
                <w:i w:val="false"/>
                <w:color w:val="000000"/>
              </w:rPr>
              <w:t>алуға арналған өтiнiшi</w:t>
            </w:r>
          </w:p>
          <w:bookmarkEnd w:id="91"/>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(көрсетілетін қызметті берушінің толық атауы)</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(жеке тұлғаның тегi, аты, әкесiнiң аты (болған жағдайда), жеке</w:t>
            </w:r>
          </w:p>
          <w:p>
            <w:pPr>
              <w:spacing w:after="20"/>
              <w:ind w:left="20"/>
              <w:jc w:val="both"/>
            </w:pPr>
            <w:r>
              <w:rPr>
                <w:rFonts w:ascii="Times New Roman"/>
                <w:b w:val="false"/>
                <w:i w:val="false"/>
                <w:color w:val="000000"/>
                <w:sz w:val="20"/>
              </w:rPr>
              <w:t>
сәйкестендiру нөмiрi)</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(қызметтiң түрi және (немесе) кiшi түрi(-лерi) көрсетiлсiн)</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________________________________________ жүзеге асыруға лицензия және</w:t>
            </w:r>
          </w:p>
          <w:p>
            <w:pPr>
              <w:spacing w:after="20"/>
              <w:ind w:left="20"/>
              <w:jc w:val="both"/>
            </w:pPr>
            <w:r>
              <w:rPr>
                <w:rFonts w:ascii="Times New Roman"/>
                <w:b w:val="false"/>
                <w:i w:val="false"/>
                <w:color w:val="000000"/>
                <w:sz w:val="20"/>
              </w:rPr>
              <w:t>
(немесе) лицензияға қосымшаны қағаз тасығышта _______________________</w:t>
            </w:r>
          </w:p>
          <w:p>
            <w:pPr>
              <w:spacing w:after="20"/>
              <w:ind w:left="20"/>
              <w:jc w:val="both"/>
            </w:pPr>
            <w:r>
              <w:rPr>
                <w:rFonts w:ascii="Times New Roman"/>
                <w:b w:val="false"/>
                <w:i w:val="false"/>
                <w:color w:val="000000"/>
                <w:sz w:val="20"/>
              </w:rPr>
              <w:t>
(лицензияны қағаз тасығышта алу қажет болған жағдайда Х белгiсiн қою</w:t>
            </w:r>
          </w:p>
          <w:p>
            <w:pPr>
              <w:spacing w:after="20"/>
              <w:ind w:left="20"/>
              <w:jc w:val="both"/>
            </w:pPr>
            <w:r>
              <w:rPr>
                <w:rFonts w:ascii="Times New Roman"/>
                <w:b w:val="false"/>
                <w:i w:val="false"/>
                <w:color w:val="000000"/>
                <w:sz w:val="20"/>
              </w:rPr>
              <w:t>
керек) беруiңiздi сұраймын</w:t>
            </w:r>
          </w:p>
          <w:p>
            <w:pPr>
              <w:spacing w:after="20"/>
              <w:ind w:left="20"/>
              <w:jc w:val="both"/>
            </w:pPr>
            <w:r>
              <w:rPr>
                <w:rFonts w:ascii="Times New Roman"/>
                <w:b w:val="false"/>
                <w:i w:val="false"/>
                <w:color w:val="000000"/>
                <w:sz w:val="20"/>
              </w:rPr>
              <w:t>
Жеке тұлғаның тұрғылықты жерiнiң мекенжайы __________________________</w:t>
            </w:r>
          </w:p>
          <w:p>
            <w:pPr>
              <w:spacing w:after="20"/>
              <w:ind w:left="20"/>
              <w:jc w:val="both"/>
            </w:pPr>
            <w:r>
              <w:rPr>
                <w:rFonts w:ascii="Times New Roman"/>
                <w:b w:val="false"/>
                <w:i w:val="false"/>
                <w:color w:val="000000"/>
                <w:sz w:val="20"/>
              </w:rPr>
              <w:t>
(пошталық индексi, облысы, қаласы, ауданы, елдi мекенi, көше</w:t>
            </w:r>
          </w:p>
          <w:p>
            <w:pPr>
              <w:spacing w:after="20"/>
              <w:ind w:left="20"/>
              <w:jc w:val="both"/>
            </w:pPr>
            <w:r>
              <w:rPr>
                <w:rFonts w:ascii="Times New Roman"/>
                <w:b w:val="false"/>
                <w:i w:val="false"/>
                <w:color w:val="000000"/>
                <w:sz w:val="20"/>
              </w:rPr>
              <w:t>
атауы, үй/ғимарат нөмiрi)</w:t>
            </w:r>
          </w:p>
          <w:p>
            <w:pPr>
              <w:spacing w:after="20"/>
              <w:ind w:left="20"/>
              <w:jc w:val="both"/>
            </w:pPr>
            <w:r>
              <w:rPr>
                <w:rFonts w:ascii="Times New Roman"/>
                <w:b w:val="false"/>
                <w:i w:val="false"/>
                <w:color w:val="000000"/>
                <w:sz w:val="20"/>
              </w:rPr>
              <w:t>
Электрондық пошта ___________________________________________________</w:t>
            </w:r>
          </w:p>
          <w:p>
            <w:pPr>
              <w:spacing w:after="20"/>
              <w:ind w:left="20"/>
              <w:jc w:val="both"/>
            </w:pPr>
            <w:r>
              <w:rPr>
                <w:rFonts w:ascii="Times New Roman"/>
                <w:b w:val="false"/>
                <w:i w:val="false"/>
                <w:color w:val="000000"/>
                <w:sz w:val="20"/>
              </w:rPr>
              <w:t>
Телефондары _________________________________________________________</w:t>
            </w:r>
          </w:p>
          <w:p>
            <w:pPr>
              <w:spacing w:after="20"/>
              <w:ind w:left="20"/>
              <w:jc w:val="both"/>
            </w:pPr>
            <w:r>
              <w:rPr>
                <w:rFonts w:ascii="Times New Roman"/>
                <w:b w:val="false"/>
                <w:i w:val="false"/>
                <w:color w:val="000000"/>
                <w:sz w:val="20"/>
              </w:rPr>
              <w:t>
Факс ________________________________________________________________</w:t>
            </w:r>
          </w:p>
          <w:p>
            <w:pPr>
              <w:spacing w:after="20"/>
              <w:ind w:left="20"/>
              <w:jc w:val="both"/>
            </w:pPr>
            <w:r>
              <w:rPr>
                <w:rFonts w:ascii="Times New Roman"/>
                <w:b w:val="false"/>
                <w:i w:val="false"/>
                <w:color w:val="000000"/>
                <w:sz w:val="20"/>
              </w:rPr>
              <w:t>
Банк шоты ___________________________________________________________</w:t>
            </w:r>
          </w:p>
          <w:p>
            <w:pPr>
              <w:spacing w:after="20"/>
              <w:ind w:left="20"/>
              <w:jc w:val="both"/>
            </w:pPr>
            <w:r>
              <w:rPr>
                <w:rFonts w:ascii="Times New Roman"/>
                <w:b w:val="false"/>
                <w:i w:val="false"/>
                <w:color w:val="000000"/>
                <w:sz w:val="20"/>
              </w:rPr>
              <w:t>
 (шот нөмiрi, банктiң атауы және орналасқан жерi)</w:t>
            </w:r>
          </w:p>
          <w:p>
            <w:pPr>
              <w:spacing w:after="20"/>
              <w:ind w:left="20"/>
              <w:jc w:val="both"/>
            </w:pPr>
            <w:r>
              <w:rPr>
                <w:rFonts w:ascii="Times New Roman"/>
                <w:b w:val="false"/>
                <w:i w:val="false"/>
                <w:color w:val="000000"/>
                <w:sz w:val="20"/>
              </w:rPr>
              <w:t>
Қызметтi жүзеге асыру мекенжайы(лары) _______________________________</w:t>
            </w:r>
          </w:p>
          <w:p>
            <w:pPr>
              <w:spacing w:after="20"/>
              <w:ind w:left="20"/>
              <w:jc w:val="both"/>
            </w:pPr>
            <w:r>
              <w:rPr>
                <w:rFonts w:ascii="Times New Roman"/>
                <w:b w:val="false"/>
                <w:i w:val="false"/>
                <w:color w:val="000000"/>
                <w:sz w:val="20"/>
              </w:rPr>
              <w:t>
(пошталық индексi, облысы, қаласы, ауданы, елдi мекенi, көше</w:t>
            </w:r>
          </w:p>
          <w:p>
            <w:pPr>
              <w:spacing w:after="20"/>
              <w:ind w:left="20"/>
              <w:jc w:val="both"/>
            </w:pPr>
            <w:r>
              <w:rPr>
                <w:rFonts w:ascii="Times New Roman"/>
                <w:b w:val="false"/>
                <w:i w:val="false"/>
                <w:color w:val="000000"/>
                <w:sz w:val="20"/>
              </w:rPr>
              <w:t>
 атауы, үй/ғимарат (стационарлық үй-жай) нөмiрi)</w:t>
            </w:r>
          </w:p>
          <w:p>
            <w:pPr>
              <w:spacing w:after="20"/>
              <w:ind w:left="20"/>
              <w:jc w:val="both"/>
            </w:pPr>
            <w:r>
              <w:rPr>
                <w:rFonts w:ascii="Times New Roman"/>
                <w:b w:val="false"/>
                <w:i w:val="false"/>
                <w:color w:val="000000"/>
                <w:sz w:val="20"/>
              </w:rPr>
              <w:t>
___ парақ қоса берiлiп отыр.</w:t>
            </w:r>
          </w:p>
          <w:p>
            <w:pPr>
              <w:spacing w:after="20"/>
              <w:ind w:left="20"/>
              <w:jc w:val="both"/>
            </w:pPr>
            <w:r>
              <w:rPr>
                <w:rFonts w:ascii="Times New Roman"/>
                <w:b w:val="false"/>
                <w:i w:val="false"/>
                <w:color w:val="000000"/>
                <w:sz w:val="20"/>
              </w:rPr>
              <w:t>
Осымен:</w:t>
            </w:r>
          </w:p>
          <w:p>
            <w:pPr>
              <w:spacing w:after="20"/>
              <w:ind w:left="20"/>
              <w:jc w:val="both"/>
            </w:pPr>
            <w:r>
              <w:rPr>
                <w:rFonts w:ascii="Times New Roman"/>
                <w:b w:val="false"/>
                <w:i w:val="false"/>
                <w:color w:val="000000"/>
                <w:sz w:val="20"/>
              </w:rPr>
              <w:t>
көрсетiлген барлық деректердiң ресми байланыстар болып</w:t>
            </w:r>
          </w:p>
          <w:p>
            <w:pPr>
              <w:spacing w:after="20"/>
              <w:ind w:left="20"/>
              <w:jc w:val="both"/>
            </w:pPr>
            <w:r>
              <w:rPr>
                <w:rFonts w:ascii="Times New Roman"/>
                <w:b w:val="false"/>
                <w:i w:val="false"/>
                <w:color w:val="000000"/>
                <w:sz w:val="20"/>
              </w:rPr>
              <w:t>
табылатындығы және оларға лицензияны және (немесе) лицензияға</w:t>
            </w:r>
          </w:p>
          <w:p>
            <w:pPr>
              <w:spacing w:after="20"/>
              <w:ind w:left="20"/>
              <w:jc w:val="both"/>
            </w:pPr>
            <w:r>
              <w:rPr>
                <w:rFonts w:ascii="Times New Roman"/>
                <w:b w:val="false"/>
                <w:i w:val="false"/>
                <w:color w:val="000000"/>
                <w:sz w:val="20"/>
              </w:rPr>
              <w:t>
қосымшаны беру немесе беруден бас тарту мәселелерi бойынша кез келген</w:t>
            </w:r>
          </w:p>
          <w:p>
            <w:pPr>
              <w:spacing w:after="20"/>
              <w:ind w:left="20"/>
              <w:jc w:val="both"/>
            </w:pPr>
            <w:r>
              <w:rPr>
                <w:rFonts w:ascii="Times New Roman"/>
                <w:b w:val="false"/>
                <w:i w:val="false"/>
                <w:color w:val="000000"/>
                <w:sz w:val="20"/>
              </w:rPr>
              <w:t>
ақпаратты жiберуге болатындығы;</w:t>
            </w:r>
          </w:p>
          <w:p>
            <w:pPr>
              <w:spacing w:after="20"/>
              <w:ind w:left="20"/>
              <w:jc w:val="both"/>
            </w:pPr>
            <w:r>
              <w:rPr>
                <w:rFonts w:ascii="Times New Roman"/>
                <w:b w:val="false"/>
                <w:i w:val="false"/>
                <w:color w:val="000000"/>
                <w:sz w:val="20"/>
              </w:rPr>
              <w:t>
көрсетілетін қызметті алушыға қызметтiң лицензияланатын түрiмен</w:t>
            </w:r>
          </w:p>
          <w:p>
            <w:pPr>
              <w:spacing w:after="20"/>
              <w:ind w:left="20"/>
              <w:jc w:val="both"/>
            </w:pPr>
            <w:r>
              <w:rPr>
                <w:rFonts w:ascii="Times New Roman"/>
                <w:b w:val="false"/>
                <w:i w:val="false"/>
                <w:color w:val="000000"/>
                <w:sz w:val="20"/>
              </w:rPr>
              <w:t>
және (немесе) кiшi түрiмен айналысуға соттың тыйым салмағаны;</w:t>
            </w:r>
          </w:p>
          <w:p>
            <w:pPr>
              <w:spacing w:after="20"/>
              <w:ind w:left="20"/>
              <w:jc w:val="both"/>
            </w:pPr>
            <w:r>
              <w:rPr>
                <w:rFonts w:ascii="Times New Roman"/>
                <w:b w:val="false"/>
                <w:i w:val="false"/>
                <w:color w:val="000000"/>
                <w:sz w:val="20"/>
              </w:rPr>
              <w:t>
қоса берiлген құжаттардың барлығы шындыққа сәйкес келетiнi және</w:t>
            </w:r>
          </w:p>
          <w:p>
            <w:pPr>
              <w:spacing w:after="20"/>
              <w:ind w:left="20"/>
              <w:jc w:val="both"/>
            </w:pPr>
            <w:r>
              <w:rPr>
                <w:rFonts w:ascii="Times New Roman"/>
                <w:b w:val="false"/>
                <w:i w:val="false"/>
                <w:color w:val="000000"/>
                <w:sz w:val="20"/>
              </w:rPr>
              <w:t>
жарамды болып табылатындығы расталады.</w:t>
            </w:r>
          </w:p>
          <w:p>
            <w:pPr>
              <w:spacing w:after="20"/>
              <w:ind w:left="20"/>
              <w:jc w:val="both"/>
            </w:pPr>
            <w:r>
              <w:rPr>
                <w:rFonts w:ascii="Times New Roman"/>
                <w:b w:val="false"/>
                <w:i w:val="false"/>
                <w:color w:val="000000"/>
                <w:sz w:val="20"/>
              </w:rPr>
              <w:t>
Жеке тұлға ________ ___________________________________________</w:t>
            </w:r>
          </w:p>
          <w:p>
            <w:pPr>
              <w:spacing w:after="20"/>
              <w:ind w:left="20"/>
              <w:jc w:val="both"/>
            </w:pPr>
            <w:r>
              <w:rPr>
                <w:rFonts w:ascii="Times New Roman"/>
                <w:b w:val="false"/>
                <w:i w:val="false"/>
                <w:color w:val="000000"/>
                <w:sz w:val="20"/>
              </w:rPr>
              <w:t>
 (қолы) (тегi, аты, әкесiнiң аты (болған жағдайда)</w:t>
            </w:r>
          </w:p>
          <w:p>
            <w:pPr>
              <w:spacing w:after="20"/>
              <w:ind w:left="20"/>
              <w:jc w:val="both"/>
            </w:pPr>
            <w:r>
              <w:rPr>
                <w:rFonts w:ascii="Times New Roman"/>
                <w:b w:val="false"/>
                <w:i w:val="false"/>
                <w:color w:val="000000"/>
                <w:sz w:val="20"/>
              </w:rPr>
              <w:t>
 Мөр орны (болған жағдайда)</w:t>
            </w:r>
          </w:p>
          <w:p>
            <w:pPr>
              <w:spacing w:after="20"/>
              <w:ind w:left="20"/>
              <w:jc w:val="both"/>
            </w:pPr>
            <w:r>
              <w:rPr>
                <w:rFonts w:ascii="Times New Roman"/>
                <w:b w:val="false"/>
                <w:i w:val="false"/>
                <w:color w:val="000000"/>
                <w:sz w:val="20"/>
              </w:rPr>
              <w:t>
Толтыру мерзiмi 20__ жылғы "__" __________</w:t>
            </w:r>
          </w:p>
          <w:tbl>
            <w:tblPr>
              <w:tblW w:w="0" w:type="auto"/>
              <w:tblCellSpacing w:w="0" w:type="auto"/>
              <w:tblBorders>
                <w:top w:val="none"/>
                <w:left w:val="none"/>
                <w:bottom w:val="none"/>
                <w:right w:val="none"/>
                <w:insideH w:val="none"/>
                <w:insideV w:val="none"/>
              </w:tblBorders>
            </w:tblPr>
            <w:tblGrid>
              <w:gridCol w:w="7659"/>
              <w:gridCol w:w="4534"/>
            </w:tblGrid>
            <w:tr>
              <w:trPr>
                <w:trHeight w:val="30" w:hRule="atLeast"/>
              </w:trPr>
              <w:tc>
                <w:tcPr>
                  <w:tcW w:w="765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оқ-дәрiлердi, қару-жарақтарды,</w:t>
                  </w:r>
                  <w:r>
                    <w:br/>
                  </w:r>
                  <w:r>
                    <w:rPr>
                      <w:rFonts w:ascii="Times New Roman"/>
                      <w:b w:val="false"/>
                      <w:i w:val="false"/>
                      <w:color w:val="000000"/>
                      <w:sz w:val="20"/>
                    </w:rPr>
                    <w:t>әскери техниканы, арнаулы құралдарды жою</w:t>
                  </w:r>
                  <w:r>
                    <w:br/>
                  </w:r>
                  <w:r>
                    <w:rPr>
                      <w:rFonts w:ascii="Times New Roman"/>
                      <w:b w:val="false"/>
                      <w:i w:val="false"/>
                      <w:color w:val="000000"/>
                      <w:sz w:val="20"/>
                    </w:rPr>
                    <w:t>(жою, кәдеге жарату, көму) және қайта өңдеу</w:t>
                  </w:r>
                  <w:r>
                    <w:br/>
                  </w:r>
                  <w:r>
                    <w:rPr>
                      <w:rFonts w:ascii="Times New Roman"/>
                      <w:b w:val="false"/>
                      <w:i w:val="false"/>
                      <w:color w:val="000000"/>
                      <w:sz w:val="20"/>
                    </w:rPr>
                    <w:t>жөніндегі қызметтi жүзеге асыруға лицензия беру,</w:t>
                  </w:r>
                  <w:r>
                    <w:br/>
                  </w:r>
                  <w:r>
                    <w:rPr>
                      <w:rFonts w:ascii="Times New Roman"/>
                      <w:b w:val="false"/>
                      <w:i w:val="false"/>
                      <w:color w:val="000000"/>
                      <w:sz w:val="20"/>
                    </w:rPr>
                    <w:t>қайта ресiмдеу, лицензияның телнұсқаларын беру"</w:t>
                  </w:r>
                  <w:r>
                    <w:br/>
                  </w:r>
                  <w:r>
                    <w:rPr>
                      <w:rFonts w:ascii="Times New Roman"/>
                      <w:b w:val="false"/>
                      <w:i w:val="false"/>
                      <w:color w:val="000000"/>
                      <w:sz w:val="20"/>
                    </w:rPr>
                    <w:t>мемлекеттiк көрсетілетін қызмет стандартына</w:t>
                  </w:r>
                  <w:r>
                    <w:br/>
                  </w:r>
                  <w:r>
                    <w:rPr>
                      <w:rFonts w:ascii="Times New Roman"/>
                      <w:b w:val="false"/>
                      <w:i w:val="false"/>
                      <w:color w:val="000000"/>
                      <w:sz w:val="20"/>
                    </w:rPr>
                    <w:t>3–қосымша</w:t>
                  </w:r>
                </w:p>
              </w:tc>
            </w:tr>
          </w:tbl>
          <w:p/>
          <w:bookmarkStart w:name="z360" w:id="92"/>
          <w:p>
            <w:pPr>
              <w:spacing w:after="0"/>
              <w:ind w:left="0"/>
              <w:jc w:val="both"/>
            </w:pPr>
            <w:r>
              <w:rPr>
                <w:rFonts w:ascii="Times New Roman"/>
                <w:b/>
                <w:i w:val="false"/>
                <w:color w:val="000000"/>
              </w:rPr>
              <w:t xml:space="preserve"> Босатылатын оқ-дәрiлерді, қару-жарақтарды, әскери техниканы,</w:t>
            </w:r>
            <w:r>
              <w:br/>
            </w:r>
            <w:r>
              <w:rPr>
                <w:rFonts w:ascii="Times New Roman"/>
                <w:b/>
                <w:i w:val="false"/>
                <w:color w:val="000000"/>
              </w:rPr>
              <w:t>арнайы құралдарды жою (жою, кәдеге жарату, көму) және қайта</w:t>
            </w:r>
            <w:r>
              <w:br/>
            </w:r>
            <w:r>
              <w:rPr>
                <w:rFonts w:ascii="Times New Roman"/>
                <w:b/>
                <w:i w:val="false"/>
                <w:color w:val="000000"/>
              </w:rPr>
              <w:t>өңдеу бойынша қызметті жүзеге асыру үшін қойылатын бiлiктiлiк</w:t>
            </w:r>
            <w:r>
              <w:br/>
            </w:r>
            <w:r>
              <w:rPr>
                <w:rFonts w:ascii="Times New Roman"/>
                <w:b/>
                <w:i w:val="false"/>
                <w:color w:val="000000"/>
              </w:rPr>
              <w:t>талаптарына және оларға сәйкестікті растайтын құжаттарға</w:t>
            </w:r>
            <w:r>
              <w:br/>
            </w:r>
            <w:r>
              <w:rPr>
                <w:rFonts w:ascii="Times New Roman"/>
                <w:b/>
                <w:i w:val="false"/>
                <w:color w:val="000000"/>
              </w:rPr>
              <w:t>мәліметтер нысаны</w:t>
            </w:r>
          </w:p>
          <w:bookmarkEnd w:id="92"/>
          <w:p>
            <w:pPr>
              <w:spacing w:after="20"/>
              <w:ind w:left="20"/>
              <w:jc w:val="both"/>
            </w:pPr>
            <w:r>
              <w:rPr>
                <w:rFonts w:ascii="Times New Roman"/>
                <w:b w:val="false"/>
                <w:i w:val="false"/>
                <w:color w:val="000000"/>
                <w:sz w:val="20"/>
              </w:rPr>
              <w:t>
1. Босатылатын оқ-дәрілерді жою (құрту, кәдеге жарату, көму)</w:t>
            </w:r>
          </w:p>
          <w:p>
            <w:pPr>
              <w:spacing w:after="20"/>
              <w:ind w:left="20"/>
              <w:jc w:val="both"/>
            </w:pPr>
            <w:r>
              <w:rPr>
                <w:rFonts w:ascii="Times New Roman"/>
                <w:b w:val="false"/>
                <w:i w:val="false"/>
                <w:color w:val="000000"/>
                <w:sz w:val="20"/>
              </w:rPr>
              <w:t>
және қайта өңдеу бойынша кіші қызмет түрі үшін мыналардың болуы:</w:t>
            </w:r>
          </w:p>
          <w:p>
            <w:pPr>
              <w:spacing w:after="20"/>
              <w:ind w:left="20"/>
              <w:jc w:val="both"/>
            </w:pPr>
            <w:r>
              <w:rPr>
                <w:rFonts w:ascii="Times New Roman"/>
                <w:b w:val="false"/>
                <w:i w:val="false"/>
                <w:color w:val="000000"/>
                <w:sz w:val="20"/>
              </w:rPr>
              <w:t>
1) заңды тұлға басшысының немесе оның орынбасарының, оның</w:t>
            </w:r>
          </w:p>
          <w:p>
            <w:pPr>
              <w:spacing w:after="20"/>
              <w:ind w:left="20"/>
              <w:jc w:val="both"/>
            </w:pPr>
            <w:r>
              <w:rPr>
                <w:rFonts w:ascii="Times New Roman"/>
                <w:b w:val="false"/>
                <w:i w:val="false"/>
                <w:color w:val="000000"/>
                <w:sz w:val="20"/>
              </w:rPr>
              <w:t>
ішінде оның филиалы басшысының немесе оның орынбасарының, сондай-ақ</w:t>
            </w:r>
          </w:p>
          <w:p>
            <w:pPr>
              <w:spacing w:after="20"/>
              <w:ind w:left="20"/>
              <w:jc w:val="both"/>
            </w:pPr>
            <w:r>
              <w:rPr>
                <w:rFonts w:ascii="Times New Roman"/>
                <w:b w:val="false"/>
                <w:i w:val="false"/>
                <w:color w:val="000000"/>
                <w:sz w:val="20"/>
              </w:rPr>
              <w:t>
лицензияланатын қызмет түрін жүзеге асыратын жеке тұлғаның жоғары</w:t>
            </w:r>
          </w:p>
          <w:p>
            <w:pPr>
              <w:spacing w:after="20"/>
              <w:ind w:left="20"/>
              <w:jc w:val="both"/>
            </w:pPr>
            <w:r>
              <w:rPr>
                <w:rFonts w:ascii="Times New Roman"/>
                <w:b w:val="false"/>
                <w:i w:val="false"/>
                <w:color w:val="000000"/>
                <w:sz w:val="20"/>
              </w:rPr>
              <w:t>
техникалық білімі:</w:t>
            </w:r>
          </w:p>
          <w:p>
            <w:pPr>
              <w:spacing w:after="20"/>
              <w:ind w:left="20"/>
              <w:jc w:val="both"/>
            </w:pPr>
            <w:r>
              <w:rPr>
                <w:rFonts w:ascii="Times New Roman"/>
                <w:b w:val="false"/>
                <w:i w:val="false"/>
                <w:color w:val="000000"/>
                <w:sz w:val="20"/>
              </w:rPr>
              <w:t>
тегі, аты, әкесінің аты (болған жағдайда) ____________________;</w:t>
            </w:r>
          </w:p>
          <w:p>
            <w:pPr>
              <w:spacing w:after="20"/>
              <w:ind w:left="20"/>
              <w:jc w:val="both"/>
            </w:pPr>
            <w:r>
              <w:rPr>
                <w:rFonts w:ascii="Times New Roman"/>
                <w:b w:val="false"/>
                <w:i w:val="false"/>
                <w:color w:val="000000"/>
                <w:sz w:val="20"/>
              </w:rPr>
              <w:t>
лауазымы _____________________________________________________;</w:t>
            </w:r>
          </w:p>
          <w:p>
            <w:pPr>
              <w:spacing w:after="20"/>
              <w:ind w:left="20"/>
              <w:jc w:val="both"/>
            </w:pPr>
            <w:r>
              <w:rPr>
                <w:rFonts w:ascii="Times New Roman"/>
                <w:b w:val="false"/>
                <w:i w:val="false"/>
                <w:color w:val="000000"/>
                <w:sz w:val="20"/>
              </w:rPr>
              <w:t>
тағайындау туралы бұйрықтың нөмірі мен күні __________________;</w:t>
            </w:r>
          </w:p>
          <w:p>
            <w:pPr>
              <w:spacing w:after="20"/>
              <w:ind w:left="20"/>
              <w:jc w:val="both"/>
            </w:pPr>
            <w:r>
              <w:rPr>
                <w:rFonts w:ascii="Times New Roman"/>
                <w:b w:val="false"/>
                <w:i w:val="false"/>
                <w:color w:val="000000"/>
                <w:sz w:val="20"/>
              </w:rPr>
              <w:t>
білімі бойынша мамандығы _____________________________________;</w:t>
            </w:r>
          </w:p>
          <w:p>
            <w:pPr>
              <w:spacing w:after="20"/>
              <w:ind w:left="20"/>
              <w:jc w:val="both"/>
            </w:pPr>
            <w:r>
              <w:rPr>
                <w:rFonts w:ascii="Times New Roman"/>
                <w:b w:val="false"/>
                <w:i w:val="false"/>
                <w:color w:val="000000"/>
                <w:sz w:val="20"/>
              </w:rPr>
              <w:t>
жоғарғы техникалық білімі туралы дипломның нөмірі мен берілген</w:t>
            </w:r>
          </w:p>
          <w:p>
            <w:pPr>
              <w:spacing w:after="20"/>
              <w:ind w:left="20"/>
              <w:jc w:val="both"/>
            </w:pPr>
            <w:r>
              <w:rPr>
                <w:rFonts w:ascii="Times New Roman"/>
                <w:b w:val="false"/>
                <w:i w:val="false"/>
                <w:color w:val="000000"/>
                <w:sz w:val="20"/>
              </w:rPr>
              <w:t>
күні _______________________________________________________________;</w:t>
            </w:r>
          </w:p>
          <w:p>
            <w:pPr>
              <w:spacing w:after="20"/>
              <w:ind w:left="20"/>
              <w:jc w:val="both"/>
            </w:pPr>
            <w:r>
              <w:rPr>
                <w:rFonts w:ascii="Times New Roman"/>
                <w:b w:val="false"/>
                <w:i w:val="false"/>
                <w:color w:val="000000"/>
                <w:sz w:val="20"/>
              </w:rPr>
              <w:t>
дипломды берген жоғары оқу орнының атауы _____________________;</w:t>
            </w:r>
          </w:p>
          <w:p>
            <w:pPr>
              <w:spacing w:after="20"/>
              <w:ind w:left="20"/>
              <w:jc w:val="both"/>
            </w:pPr>
            <w:r>
              <w:rPr>
                <w:rFonts w:ascii="Times New Roman"/>
                <w:b w:val="false"/>
                <w:i w:val="false"/>
                <w:color w:val="000000"/>
                <w:sz w:val="20"/>
              </w:rPr>
              <w:t>
2) тиісті техникалық білімі, мамандығы бойынша кемінде бір жыл</w:t>
            </w:r>
          </w:p>
          <w:p>
            <w:pPr>
              <w:spacing w:after="20"/>
              <w:ind w:left="20"/>
              <w:jc w:val="both"/>
            </w:pPr>
            <w:r>
              <w:rPr>
                <w:rFonts w:ascii="Times New Roman"/>
                <w:b w:val="false"/>
                <w:i w:val="false"/>
                <w:color w:val="000000"/>
                <w:sz w:val="20"/>
              </w:rPr>
              <w:t>
жұмыс өтілі бар білікті мамандар:</w:t>
            </w:r>
          </w:p>
          <w:p>
            <w:pPr>
              <w:spacing w:after="20"/>
              <w:ind w:left="20"/>
              <w:jc w:val="both"/>
            </w:pPr>
            <w:r>
              <w:rPr>
                <w:rFonts w:ascii="Times New Roman"/>
                <w:b w:val="false"/>
                <w:i w:val="false"/>
                <w:color w:val="000000"/>
                <w:sz w:val="20"/>
              </w:rPr>
              <w:t>
тегі, аты, әкесінің аты (болған жағдайда) ____________________;</w:t>
            </w:r>
          </w:p>
          <w:p>
            <w:pPr>
              <w:spacing w:after="20"/>
              <w:ind w:left="20"/>
              <w:jc w:val="both"/>
            </w:pPr>
            <w:r>
              <w:rPr>
                <w:rFonts w:ascii="Times New Roman"/>
                <w:b w:val="false"/>
                <w:i w:val="false"/>
                <w:color w:val="000000"/>
                <w:sz w:val="20"/>
              </w:rPr>
              <w:t>
лауазымы _____________________________________________________;</w:t>
            </w:r>
          </w:p>
          <w:p>
            <w:pPr>
              <w:spacing w:after="20"/>
              <w:ind w:left="20"/>
              <w:jc w:val="both"/>
            </w:pPr>
            <w:r>
              <w:rPr>
                <w:rFonts w:ascii="Times New Roman"/>
                <w:b w:val="false"/>
                <w:i w:val="false"/>
                <w:color w:val="000000"/>
                <w:sz w:val="20"/>
              </w:rPr>
              <w:t>
тағайындау туралы бұйрықтың нөмірі мен күні __________________;</w:t>
            </w:r>
          </w:p>
          <w:p>
            <w:pPr>
              <w:spacing w:after="20"/>
              <w:ind w:left="20"/>
              <w:jc w:val="both"/>
            </w:pPr>
            <w:r>
              <w:rPr>
                <w:rFonts w:ascii="Times New Roman"/>
                <w:b w:val="false"/>
                <w:i w:val="false"/>
                <w:color w:val="000000"/>
                <w:sz w:val="20"/>
              </w:rPr>
              <w:t>
мамандығы бойынша жұмыс өтілі ________________________________;</w:t>
            </w:r>
          </w:p>
          <w:p>
            <w:pPr>
              <w:spacing w:after="20"/>
              <w:ind w:left="20"/>
              <w:jc w:val="both"/>
            </w:pPr>
            <w:r>
              <w:rPr>
                <w:rFonts w:ascii="Times New Roman"/>
                <w:b w:val="false"/>
                <w:i w:val="false"/>
                <w:color w:val="000000"/>
                <w:sz w:val="20"/>
              </w:rPr>
              <w:t>
білімі бойынша мамандығы _____________________________________;</w:t>
            </w:r>
          </w:p>
          <w:p>
            <w:pPr>
              <w:spacing w:after="20"/>
              <w:ind w:left="20"/>
              <w:jc w:val="both"/>
            </w:pPr>
            <w:r>
              <w:rPr>
                <w:rFonts w:ascii="Times New Roman"/>
                <w:b w:val="false"/>
                <w:i w:val="false"/>
                <w:color w:val="000000"/>
                <w:sz w:val="20"/>
              </w:rPr>
              <w:t>
техникалық білімі туралы дипломның нөмірі мен берілген күні</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дипломды берген оқу орнының атауы ____________________________;</w:t>
            </w:r>
          </w:p>
          <w:p>
            <w:pPr>
              <w:spacing w:after="20"/>
              <w:ind w:left="20"/>
              <w:jc w:val="both"/>
            </w:pPr>
            <w:r>
              <w:rPr>
                <w:rFonts w:ascii="Times New Roman"/>
                <w:b w:val="false"/>
                <w:i w:val="false"/>
                <w:color w:val="000000"/>
                <w:sz w:val="20"/>
              </w:rPr>
              <w:t>
3) жеке меншік (стационарлық және (немесе) ұтқыр) құқығында</w:t>
            </w:r>
          </w:p>
          <w:p>
            <w:pPr>
              <w:spacing w:after="20"/>
              <w:ind w:left="20"/>
              <w:jc w:val="both"/>
            </w:pPr>
            <w:r>
              <w:rPr>
                <w:rFonts w:ascii="Times New Roman"/>
                <w:b w:val="false"/>
                <w:i w:val="false"/>
                <w:color w:val="000000"/>
                <w:sz w:val="20"/>
              </w:rPr>
              <w:t>
немесе өзге де заңды негізде қоршалған, оқшауланған, қолданыстағы</w:t>
            </w:r>
          </w:p>
          <w:p>
            <w:pPr>
              <w:spacing w:after="20"/>
              <w:ind w:left="20"/>
              <w:jc w:val="both"/>
            </w:pPr>
            <w:r>
              <w:rPr>
                <w:rFonts w:ascii="Times New Roman"/>
                <w:b w:val="false"/>
                <w:i w:val="false"/>
                <w:color w:val="000000"/>
                <w:sz w:val="20"/>
              </w:rPr>
              <w:t>
нормативтерде көзделген тұрғын үйлер мен өндiрiстiк объектiлерден</w:t>
            </w:r>
          </w:p>
          <w:p>
            <w:pPr>
              <w:spacing w:after="20"/>
              <w:ind w:left="20"/>
              <w:jc w:val="both"/>
            </w:pPr>
            <w:r>
              <w:rPr>
                <w:rFonts w:ascii="Times New Roman"/>
                <w:b w:val="false"/>
                <w:i w:val="false"/>
                <w:color w:val="000000"/>
                <w:sz w:val="20"/>
              </w:rPr>
              <w:t>
қауiпсiз қашықтықта орналасқан, өнеркәсіптік, өрт,</w:t>
            </w:r>
          </w:p>
          <w:p>
            <w:pPr>
              <w:spacing w:after="20"/>
              <w:ind w:left="20"/>
              <w:jc w:val="both"/>
            </w:pPr>
            <w:r>
              <w:rPr>
                <w:rFonts w:ascii="Times New Roman"/>
                <w:b w:val="false"/>
                <w:i w:val="false"/>
                <w:color w:val="000000"/>
                <w:sz w:val="20"/>
              </w:rPr>
              <w:t>
санитариялық–эпидемиологиялық қауіпсіздік талаптарына сәйкес және</w:t>
            </w:r>
          </w:p>
          <w:p>
            <w:pPr>
              <w:spacing w:after="20"/>
              <w:ind w:left="20"/>
              <w:jc w:val="both"/>
            </w:pPr>
            <w:r>
              <w:rPr>
                <w:rFonts w:ascii="Times New Roman"/>
                <w:b w:val="false"/>
                <w:i w:val="false"/>
                <w:color w:val="000000"/>
                <w:sz w:val="20"/>
              </w:rPr>
              <w:t>
мыналарды қамтитын өндірістік–техникалық базасы:</w:t>
            </w:r>
          </w:p>
          <w:p>
            <w:pPr>
              <w:spacing w:after="20"/>
              <w:ind w:left="20"/>
              <w:jc w:val="both"/>
            </w:pPr>
            <w:r>
              <w:rPr>
                <w:rFonts w:ascii="Times New Roman"/>
                <w:b w:val="false"/>
                <w:i w:val="false"/>
                <w:color w:val="000000"/>
                <w:sz w:val="20"/>
              </w:rPr>
              <w:t>
мамандандырылған өндірістік ғимарат, құрылыс және (немесе)</w:t>
            </w:r>
          </w:p>
          <w:p>
            <w:pPr>
              <w:spacing w:after="20"/>
              <w:ind w:left="20"/>
              <w:jc w:val="both"/>
            </w:pPr>
            <w:r>
              <w:rPr>
                <w:rFonts w:ascii="Times New Roman"/>
                <w:b w:val="false"/>
                <w:i w:val="false"/>
                <w:color w:val="000000"/>
                <w:sz w:val="20"/>
              </w:rPr>
              <w:t>
контейнерлік типтегі ұтқыр модуль, көтергіш механизм, жабдықтар;</w:t>
            </w:r>
          </w:p>
          <w:p>
            <w:pPr>
              <w:spacing w:after="20"/>
              <w:ind w:left="20"/>
              <w:jc w:val="both"/>
            </w:pPr>
            <w:r>
              <w:rPr>
                <w:rFonts w:ascii="Times New Roman"/>
                <w:b w:val="false"/>
                <w:i w:val="false"/>
                <w:color w:val="000000"/>
                <w:sz w:val="20"/>
              </w:rPr>
              <w:t>
босатылатын оқ-дәрілер мен олардың компоненттерін сақтауға</w:t>
            </w:r>
          </w:p>
          <w:p>
            <w:pPr>
              <w:spacing w:after="20"/>
              <w:ind w:left="20"/>
              <w:jc w:val="both"/>
            </w:pPr>
            <w:r>
              <w:rPr>
                <w:rFonts w:ascii="Times New Roman"/>
                <w:b w:val="false"/>
                <w:i w:val="false"/>
                <w:color w:val="000000"/>
                <w:sz w:val="20"/>
              </w:rPr>
              <w:t>
арналған жай тартқышы бар контурлы найзағайдан қорғау жүйесімен</w:t>
            </w:r>
          </w:p>
          <w:p>
            <w:pPr>
              <w:spacing w:after="20"/>
              <w:ind w:left="20"/>
              <w:jc w:val="both"/>
            </w:pPr>
            <w:r>
              <w:rPr>
                <w:rFonts w:ascii="Times New Roman"/>
                <w:b w:val="false"/>
                <w:i w:val="false"/>
                <w:color w:val="000000"/>
                <w:sz w:val="20"/>
              </w:rPr>
              <w:t>
жабдықталған арнайы жабдықталған қойма;</w:t>
            </w:r>
          </w:p>
          <w:p>
            <w:pPr>
              <w:spacing w:after="20"/>
              <w:ind w:left="20"/>
              <w:jc w:val="both"/>
            </w:pPr>
            <w:r>
              <w:rPr>
                <w:rFonts w:ascii="Times New Roman"/>
                <w:b w:val="false"/>
                <w:i w:val="false"/>
                <w:color w:val="000000"/>
                <w:sz w:val="20"/>
              </w:rPr>
              <w:t>
босатылатын оқ-дәрілердің қалдықтарын және қайта өңделген</w:t>
            </w:r>
          </w:p>
          <w:p>
            <w:pPr>
              <w:spacing w:after="20"/>
              <w:ind w:left="20"/>
              <w:jc w:val="both"/>
            </w:pPr>
            <w:r>
              <w:rPr>
                <w:rFonts w:ascii="Times New Roman"/>
                <w:b w:val="false"/>
                <w:i w:val="false"/>
                <w:color w:val="000000"/>
                <w:sz w:val="20"/>
              </w:rPr>
              <w:t>
материалдарын сұрыптауға, кесуге, пакеттерге салуға арналған</w:t>
            </w:r>
          </w:p>
          <w:p>
            <w:pPr>
              <w:spacing w:after="20"/>
              <w:ind w:left="20"/>
              <w:jc w:val="both"/>
            </w:pPr>
            <w:r>
              <w:rPr>
                <w:rFonts w:ascii="Times New Roman"/>
                <w:b w:val="false"/>
                <w:i w:val="false"/>
                <w:color w:val="000000"/>
                <w:sz w:val="20"/>
              </w:rPr>
              <w:t>
жабдықтар мен құрал-саймандары бар үй-жай немесе арнайы алаң;</w:t>
            </w:r>
          </w:p>
          <w:p>
            <w:pPr>
              <w:spacing w:after="20"/>
              <w:ind w:left="20"/>
              <w:jc w:val="both"/>
            </w:pPr>
            <w:r>
              <w:rPr>
                <w:rFonts w:ascii="Times New Roman"/>
                <w:b w:val="false"/>
                <w:i w:val="false"/>
                <w:color w:val="000000"/>
                <w:sz w:val="20"/>
              </w:rPr>
              <w:t>
жұмыс істейтін персоналды орналастыруға арналған қызметтік</w:t>
            </w:r>
          </w:p>
          <w:p>
            <w:pPr>
              <w:spacing w:after="20"/>
              <w:ind w:left="20"/>
              <w:jc w:val="both"/>
            </w:pPr>
            <w:r>
              <w:rPr>
                <w:rFonts w:ascii="Times New Roman"/>
                <w:b w:val="false"/>
                <w:i w:val="false"/>
                <w:color w:val="000000"/>
                <w:sz w:val="20"/>
              </w:rPr>
              <w:t>
үй-жай:</w:t>
            </w:r>
          </w:p>
          <w:p>
            <w:pPr>
              <w:spacing w:after="20"/>
              <w:ind w:left="20"/>
              <w:jc w:val="both"/>
            </w:pPr>
            <w:r>
              <w:rPr>
                <w:rFonts w:ascii="Times New Roman"/>
                <w:b w:val="false"/>
                <w:i w:val="false"/>
                <w:color w:val="000000"/>
                <w:sz w:val="20"/>
              </w:rPr>
              <w:t>
жылжымайтын мүліктің кадастрлық нөмірі _______________________;</w:t>
            </w:r>
          </w:p>
          <w:p>
            <w:pPr>
              <w:spacing w:after="20"/>
              <w:ind w:left="20"/>
              <w:jc w:val="both"/>
            </w:pPr>
            <w:r>
              <w:rPr>
                <w:rFonts w:ascii="Times New Roman"/>
                <w:b w:val="false"/>
                <w:i w:val="false"/>
                <w:color w:val="000000"/>
                <w:sz w:val="20"/>
              </w:rPr>
              <w:t>
егер өзге заңды негізде болған жағдайда келісімшарттың нөмірі</w:t>
            </w:r>
          </w:p>
          <w:p>
            <w:pPr>
              <w:spacing w:after="20"/>
              <w:ind w:left="20"/>
              <w:jc w:val="both"/>
            </w:pPr>
            <w:r>
              <w:rPr>
                <w:rFonts w:ascii="Times New Roman"/>
                <w:b w:val="false"/>
                <w:i w:val="false"/>
                <w:color w:val="000000"/>
                <w:sz w:val="20"/>
              </w:rPr>
              <w:t>
мен қол қойылған күні ______________________________________________;</w:t>
            </w:r>
          </w:p>
          <w:p>
            <w:pPr>
              <w:spacing w:after="20"/>
              <w:ind w:left="20"/>
              <w:jc w:val="both"/>
            </w:pPr>
            <w:r>
              <w:rPr>
                <w:rFonts w:ascii="Times New Roman"/>
                <w:b w:val="false"/>
                <w:i w:val="false"/>
                <w:color w:val="000000"/>
                <w:sz w:val="20"/>
              </w:rPr>
              <w:t>
шарт жасалған ұйымның атауы __________________________________;</w:t>
            </w:r>
          </w:p>
          <w:p>
            <w:pPr>
              <w:spacing w:after="20"/>
              <w:ind w:left="20"/>
              <w:jc w:val="both"/>
            </w:pPr>
            <w:r>
              <w:rPr>
                <w:rFonts w:ascii="Times New Roman"/>
                <w:b w:val="false"/>
                <w:i w:val="false"/>
                <w:color w:val="000000"/>
                <w:sz w:val="20"/>
              </w:rPr>
              <w:t>
жабдықтау, көтеру механизмі, қоршау, оқшалау, контейнерлік</w:t>
            </w:r>
          </w:p>
          <w:p>
            <w:pPr>
              <w:spacing w:after="20"/>
              <w:ind w:left="20"/>
              <w:jc w:val="both"/>
            </w:pPr>
            <w:r>
              <w:rPr>
                <w:rFonts w:ascii="Times New Roman"/>
                <w:b w:val="false"/>
                <w:i w:val="false"/>
                <w:color w:val="000000"/>
                <w:sz w:val="20"/>
              </w:rPr>
              <w:t>
типтегі ұтқыр модульдің бар-жоғы және өндірістік объектілерінен</w:t>
            </w:r>
          </w:p>
          <w:p>
            <w:pPr>
              <w:spacing w:after="20"/>
              <w:ind w:left="20"/>
              <w:jc w:val="both"/>
            </w:pPr>
            <w:r>
              <w:rPr>
                <w:rFonts w:ascii="Times New Roman"/>
                <w:b w:val="false"/>
                <w:i w:val="false"/>
                <w:color w:val="000000"/>
                <w:sz w:val="20"/>
              </w:rPr>
              <w:t>
қашықтығы туралы ақпарат, метрде ___________________________________;</w:t>
            </w:r>
          </w:p>
          <w:p>
            <w:pPr>
              <w:spacing w:after="20"/>
              <w:ind w:left="20"/>
              <w:jc w:val="both"/>
            </w:pPr>
            <w:r>
              <w:rPr>
                <w:rFonts w:ascii="Times New Roman"/>
                <w:b w:val="false"/>
                <w:i w:val="false"/>
                <w:color w:val="000000"/>
                <w:sz w:val="20"/>
              </w:rPr>
              <w:t>
4) пайдалану шарттарына және олар үшін белгіленген өлшем</w:t>
            </w:r>
          </w:p>
          <w:p>
            <w:pPr>
              <w:spacing w:after="20"/>
              <w:ind w:left="20"/>
              <w:jc w:val="both"/>
            </w:pPr>
            <w:r>
              <w:rPr>
                <w:rFonts w:ascii="Times New Roman"/>
                <w:b w:val="false"/>
                <w:i w:val="false"/>
                <w:color w:val="000000"/>
                <w:sz w:val="20"/>
              </w:rPr>
              <w:t>
бірлігін, оның ішінде радиацияны өлшеу құралдарын қамтамасыз ету</w:t>
            </w:r>
          </w:p>
          <w:p>
            <w:pPr>
              <w:spacing w:after="20"/>
              <w:ind w:left="20"/>
              <w:jc w:val="both"/>
            </w:pPr>
            <w:r>
              <w:rPr>
                <w:rFonts w:ascii="Times New Roman"/>
                <w:b w:val="false"/>
                <w:i w:val="false"/>
                <w:color w:val="000000"/>
                <w:sz w:val="20"/>
              </w:rPr>
              <w:t>
туралы заңнаманың талаптарына сәйкес келетін өлшеу құралдары:</w:t>
            </w:r>
          </w:p>
          <w:p>
            <w:pPr>
              <w:spacing w:after="20"/>
              <w:ind w:left="20"/>
              <w:jc w:val="both"/>
            </w:pPr>
            <w:r>
              <w:rPr>
                <w:rFonts w:ascii="Times New Roman"/>
                <w:b w:val="false"/>
                <w:i w:val="false"/>
                <w:color w:val="000000"/>
                <w:sz w:val="20"/>
              </w:rPr>
              <w:t>
өлшеу құралдарының болуы туралы ақпарат ______________________;</w:t>
            </w:r>
          </w:p>
          <w:p>
            <w:pPr>
              <w:spacing w:after="20"/>
              <w:ind w:left="20"/>
              <w:jc w:val="both"/>
            </w:pPr>
            <w:r>
              <w:rPr>
                <w:rFonts w:ascii="Times New Roman"/>
                <w:b w:val="false"/>
                <w:i w:val="false"/>
                <w:color w:val="000000"/>
                <w:sz w:val="20"/>
              </w:rPr>
              <w:t>
өлшеу құралдарын тексеру туралы сертификаттың нөмірі мен күні</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5) қызметтің мәлімделген түрі бойынша мемлекеттік құпияларды</w:t>
            </w:r>
          </w:p>
          <w:p>
            <w:pPr>
              <w:spacing w:after="20"/>
              <w:ind w:left="20"/>
              <w:jc w:val="both"/>
            </w:pPr>
            <w:r>
              <w:rPr>
                <w:rFonts w:ascii="Times New Roman"/>
                <w:b w:val="false"/>
                <w:i w:val="false"/>
                <w:color w:val="000000"/>
                <w:sz w:val="20"/>
              </w:rPr>
              <w:t>
құрайтын мәліметтер пайдаланылатын жұмысқа Қазақстан Республикасы</w:t>
            </w:r>
          </w:p>
          <w:p>
            <w:pPr>
              <w:spacing w:after="20"/>
              <w:ind w:left="20"/>
              <w:jc w:val="both"/>
            </w:pPr>
            <w:r>
              <w:rPr>
                <w:rFonts w:ascii="Times New Roman"/>
                <w:b w:val="false"/>
                <w:i w:val="false"/>
                <w:color w:val="000000"/>
                <w:sz w:val="20"/>
              </w:rPr>
              <w:t>
Ұлттық қауіпсіздік комитетінің немесе оның аумақтық органдарының</w:t>
            </w:r>
          </w:p>
          <w:p>
            <w:pPr>
              <w:spacing w:after="20"/>
              <w:ind w:left="20"/>
              <w:jc w:val="both"/>
            </w:pPr>
            <w:r>
              <w:rPr>
                <w:rFonts w:ascii="Times New Roman"/>
                <w:b w:val="false"/>
                <w:i w:val="false"/>
                <w:color w:val="000000"/>
                <w:sz w:val="20"/>
              </w:rPr>
              <w:t>
рұқсаттары:</w:t>
            </w:r>
          </w:p>
          <w:p>
            <w:pPr>
              <w:spacing w:after="20"/>
              <w:ind w:left="20"/>
              <w:jc w:val="both"/>
            </w:pPr>
            <w:r>
              <w:rPr>
                <w:rFonts w:ascii="Times New Roman"/>
                <w:b w:val="false"/>
                <w:i w:val="false"/>
                <w:color w:val="000000"/>
                <w:sz w:val="20"/>
              </w:rPr>
              <w:t>
рұқсаттың нөмірі мен берілген күні ___________________________;</w:t>
            </w:r>
          </w:p>
          <w:p>
            <w:pPr>
              <w:spacing w:after="20"/>
              <w:ind w:left="20"/>
              <w:jc w:val="both"/>
            </w:pPr>
            <w:r>
              <w:rPr>
                <w:rFonts w:ascii="Times New Roman"/>
                <w:b w:val="false"/>
                <w:i w:val="false"/>
                <w:color w:val="000000"/>
                <w:sz w:val="20"/>
              </w:rPr>
              <w:t>
6) ұйымның басшысы бекіткен персоналға қауіпсіздік</w:t>
            </w:r>
          </w:p>
          <w:p>
            <w:pPr>
              <w:spacing w:after="20"/>
              <w:ind w:left="20"/>
              <w:jc w:val="both"/>
            </w:pPr>
            <w:r>
              <w:rPr>
                <w:rFonts w:ascii="Times New Roman"/>
                <w:b w:val="false"/>
                <w:i w:val="false"/>
                <w:color w:val="000000"/>
                <w:sz w:val="20"/>
              </w:rPr>
              <w:t>
техникасын оқыту жөніндегі және босатылатын оқ-дәрілерді жою (құрту,</w:t>
            </w:r>
          </w:p>
          <w:p>
            <w:pPr>
              <w:spacing w:after="20"/>
              <w:ind w:left="20"/>
              <w:jc w:val="both"/>
            </w:pPr>
            <w:r>
              <w:rPr>
                <w:rFonts w:ascii="Times New Roman"/>
                <w:b w:val="false"/>
                <w:i w:val="false"/>
                <w:color w:val="000000"/>
                <w:sz w:val="20"/>
              </w:rPr>
              <w:t>
кәдеге жарату, көму) және қайта өңдеу жөніндегі жұмысты ұйымдастыру</w:t>
            </w:r>
          </w:p>
          <w:p>
            <w:pPr>
              <w:spacing w:after="20"/>
              <w:ind w:left="20"/>
              <w:jc w:val="both"/>
            </w:pPr>
            <w:r>
              <w:rPr>
                <w:rFonts w:ascii="Times New Roman"/>
                <w:b w:val="false"/>
                <w:i w:val="false"/>
                <w:color w:val="000000"/>
                <w:sz w:val="20"/>
              </w:rPr>
              <w:t>
тәртібі туралы нұсқаулықтар:</w:t>
            </w:r>
          </w:p>
          <w:p>
            <w:pPr>
              <w:spacing w:after="20"/>
              <w:ind w:left="20"/>
              <w:jc w:val="both"/>
            </w:pPr>
            <w:r>
              <w:rPr>
                <w:rFonts w:ascii="Times New Roman"/>
                <w:b w:val="false"/>
                <w:i w:val="false"/>
                <w:color w:val="000000"/>
                <w:sz w:val="20"/>
              </w:rPr>
              <w:t>
ұйымның басшысы бекіткен персоналға қауіпсіздік техникасын</w:t>
            </w:r>
          </w:p>
          <w:p>
            <w:pPr>
              <w:spacing w:after="20"/>
              <w:ind w:left="20"/>
              <w:jc w:val="both"/>
            </w:pPr>
            <w:r>
              <w:rPr>
                <w:rFonts w:ascii="Times New Roman"/>
                <w:b w:val="false"/>
                <w:i w:val="false"/>
                <w:color w:val="000000"/>
                <w:sz w:val="20"/>
              </w:rPr>
              <w:t>
оқыту жөніндегі және босатылатын оқ-дәрілерді жою (құрту, кәдеге</w:t>
            </w:r>
          </w:p>
          <w:p>
            <w:pPr>
              <w:spacing w:after="20"/>
              <w:ind w:left="20"/>
              <w:jc w:val="both"/>
            </w:pPr>
            <w:r>
              <w:rPr>
                <w:rFonts w:ascii="Times New Roman"/>
                <w:b w:val="false"/>
                <w:i w:val="false"/>
                <w:color w:val="000000"/>
                <w:sz w:val="20"/>
              </w:rPr>
              <w:t>
жарату, көму) және қайта өңдеу жөніндегі жұмысты ұйымдастыру тәртібі</w:t>
            </w:r>
          </w:p>
          <w:p>
            <w:pPr>
              <w:spacing w:after="20"/>
              <w:ind w:left="20"/>
              <w:jc w:val="both"/>
            </w:pPr>
            <w:r>
              <w:rPr>
                <w:rFonts w:ascii="Times New Roman"/>
                <w:b w:val="false"/>
                <w:i w:val="false"/>
                <w:color w:val="000000"/>
                <w:sz w:val="20"/>
              </w:rPr>
              <w:t>
туралы нұсқаулықтардың болуы туралы ақпарат ________________________;</w:t>
            </w:r>
          </w:p>
          <w:p>
            <w:pPr>
              <w:spacing w:after="20"/>
              <w:ind w:left="20"/>
              <w:jc w:val="both"/>
            </w:pPr>
            <w:r>
              <w:rPr>
                <w:rFonts w:ascii="Times New Roman"/>
                <w:b w:val="false"/>
                <w:i w:val="false"/>
                <w:color w:val="000000"/>
                <w:sz w:val="20"/>
              </w:rPr>
              <w:t>
7) кәдеге жаратылған босатылатын оқ-дәрілердің материалдарын,</w:t>
            </w:r>
          </w:p>
          <w:p>
            <w:pPr>
              <w:spacing w:after="20"/>
              <w:ind w:left="20"/>
              <w:jc w:val="both"/>
            </w:pPr>
            <w:r>
              <w:rPr>
                <w:rFonts w:ascii="Times New Roman"/>
                <w:b w:val="false"/>
                <w:i w:val="false"/>
                <w:color w:val="000000"/>
                <w:sz w:val="20"/>
              </w:rPr>
              <w:t>
жинақтаушы бөлшектерін, бұйымдарын есепке алу және сақтау бойынша</w:t>
            </w:r>
          </w:p>
          <w:p>
            <w:pPr>
              <w:spacing w:after="20"/>
              <w:ind w:left="20"/>
              <w:jc w:val="both"/>
            </w:pPr>
            <w:r>
              <w:rPr>
                <w:rFonts w:ascii="Times New Roman"/>
                <w:b w:val="false"/>
                <w:i w:val="false"/>
                <w:color w:val="000000"/>
                <w:sz w:val="20"/>
              </w:rPr>
              <w:t>
журнал:</w:t>
            </w:r>
          </w:p>
          <w:p>
            <w:pPr>
              <w:spacing w:after="20"/>
              <w:ind w:left="20"/>
              <w:jc w:val="both"/>
            </w:pPr>
            <w:r>
              <w:rPr>
                <w:rFonts w:ascii="Times New Roman"/>
                <w:b w:val="false"/>
                <w:i w:val="false"/>
                <w:color w:val="000000"/>
                <w:sz w:val="20"/>
              </w:rPr>
              <w:t>
кәдеге жаратылған босатылатын оқ-дәрілердің материалдарын,</w:t>
            </w:r>
          </w:p>
          <w:p>
            <w:pPr>
              <w:spacing w:after="20"/>
              <w:ind w:left="20"/>
              <w:jc w:val="both"/>
            </w:pPr>
            <w:r>
              <w:rPr>
                <w:rFonts w:ascii="Times New Roman"/>
                <w:b w:val="false"/>
                <w:i w:val="false"/>
                <w:color w:val="000000"/>
                <w:sz w:val="20"/>
              </w:rPr>
              <w:t>
жинақтаушы бөлшектерін, бұйымдарын есепке алу және сақтау бойынша</w:t>
            </w:r>
          </w:p>
          <w:p>
            <w:pPr>
              <w:spacing w:after="20"/>
              <w:ind w:left="20"/>
              <w:jc w:val="both"/>
            </w:pPr>
            <w:r>
              <w:rPr>
                <w:rFonts w:ascii="Times New Roman"/>
                <w:b w:val="false"/>
                <w:i w:val="false"/>
                <w:color w:val="000000"/>
                <w:sz w:val="20"/>
              </w:rPr>
              <w:t>
журналдың болуы туралы ақпарат _____________________________________;</w:t>
            </w:r>
          </w:p>
          <w:p>
            <w:pPr>
              <w:spacing w:after="20"/>
              <w:ind w:left="20"/>
              <w:jc w:val="both"/>
            </w:pPr>
            <w:r>
              <w:rPr>
                <w:rFonts w:ascii="Times New Roman"/>
                <w:b w:val="false"/>
                <w:i w:val="false"/>
                <w:color w:val="000000"/>
                <w:sz w:val="20"/>
              </w:rPr>
              <w:t>
8) өрт қауіпсіздігі және күзет шараларын ұйымдастыруға жауап</w:t>
            </w:r>
          </w:p>
          <w:p>
            <w:pPr>
              <w:spacing w:after="20"/>
              <w:ind w:left="20"/>
              <w:jc w:val="both"/>
            </w:pPr>
            <w:r>
              <w:rPr>
                <w:rFonts w:ascii="Times New Roman"/>
                <w:b w:val="false"/>
                <w:i w:val="false"/>
                <w:color w:val="000000"/>
                <w:sz w:val="20"/>
              </w:rPr>
              <w:t>
беретін лауазымды тұлға:</w:t>
            </w:r>
          </w:p>
          <w:p>
            <w:pPr>
              <w:spacing w:after="20"/>
              <w:ind w:left="20"/>
              <w:jc w:val="both"/>
            </w:pPr>
            <w:r>
              <w:rPr>
                <w:rFonts w:ascii="Times New Roman"/>
                <w:b w:val="false"/>
                <w:i w:val="false"/>
                <w:color w:val="000000"/>
                <w:sz w:val="20"/>
              </w:rPr>
              <w:t>
жауапты тұлғалардың тегі, аты, әкесінің аты (болған жағдайда),</w:t>
            </w:r>
          </w:p>
          <w:p>
            <w:pPr>
              <w:spacing w:after="20"/>
              <w:ind w:left="20"/>
              <w:jc w:val="both"/>
            </w:pPr>
            <w:r>
              <w:rPr>
                <w:rFonts w:ascii="Times New Roman"/>
                <w:b w:val="false"/>
                <w:i w:val="false"/>
                <w:color w:val="000000"/>
                <w:sz w:val="20"/>
              </w:rPr>
              <w:t>
лауазымы ___________________________________________________________;</w:t>
            </w:r>
          </w:p>
          <w:p>
            <w:pPr>
              <w:spacing w:after="20"/>
              <w:ind w:left="20"/>
              <w:jc w:val="both"/>
            </w:pPr>
            <w:r>
              <w:rPr>
                <w:rFonts w:ascii="Times New Roman"/>
                <w:b w:val="false"/>
                <w:i w:val="false"/>
                <w:color w:val="000000"/>
                <w:sz w:val="20"/>
              </w:rPr>
              <w:t>
жауапкершілікті жүктеу туралы бұйрықтың нөмірі мен күні</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9) өндірістік-техникалық базаны атыс қаруын пайдалана отырып,</w:t>
            </w:r>
          </w:p>
          <w:p>
            <w:pPr>
              <w:spacing w:after="20"/>
              <w:ind w:left="20"/>
              <w:jc w:val="both"/>
            </w:pPr>
            <w:r>
              <w:rPr>
                <w:rFonts w:ascii="Times New Roman"/>
                <w:b w:val="false"/>
                <w:i w:val="false"/>
                <w:color w:val="000000"/>
                <w:sz w:val="20"/>
              </w:rPr>
              <w:t>
күзетуге күзет қызметіне лицензиясы бар мамандандырылған ұйыммен</w:t>
            </w:r>
          </w:p>
          <w:p>
            <w:pPr>
              <w:spacing w:after="20"/>
              <w:ind w:left="20"/>
              <w:jc w:val="both"/>
            </w:pPr>
            <w:r>
              <w:rPr>
                <w:rFonts w:ascii="Times New Roman"/>
                <w:b w:val="false"/>
                <w:i w:val="false"/>
                <w:color w:val="000000"/>
                <w:sz w:val="20"/>
              </w:rPr>
              <w:t>
шарт:</w:t>
            </w:r>
          </w:p>
          <w:p>
            <w:pPr>
              <w:spacing w:after="20"/>
              <w:ind w:left="20"/>
              <w:jc w:val="both"/>
            </w:pPr>
            <w:r>
              <w:rPr>
                <w:rFonts w:ascii="Times New Roman"/>
                <w:b w:val="false"/>
                <w:i w:val="false"/>
                <w:color w:val="000000"/>
                <w:sz w:val="20"/>
              </w:rPr>
              <w:t>
атыс қаруын пайдалану туралы ақпарат _________________________;</w:t>
            </w:r>
          </w:p>
          <w:p>
            <w:pPr>
              <w:spacing w:after="20"/>
              <w:ind w:left="20"/>
              <w:jc w:val="both"/>
            </w:pPr>
            <w:r>
              <w:rPr>
                <w:rFonts w:ascii="Times New Roman"/>
                <w:b w:val="false"/>
                <w:i w:val="false"/>
                <w:color w:val="000000"/>
                <w:sz w:val="20"/>
              </w:rPr>
              <w:t>
өндірістік-техникалық базаны күзетуге арналған шарттың нөмірі</w:t>
            </w:r>
          </w:p>
          <w:p>
            <w:pPr>
              <w:spacing w:after="20"/>
              <w:ind w:left="20"/>
              <w:jc w:val="both"/>
            </w:pPr>
            <w:r>
              <w:rPr>
                <w:rFonts w:ascii="Times New Roman"/>
                <w:b w:val="false"/>
                <w:i w:val="false"/>
                <w:color w:val="000000"/>
                <w:sz w:val="20"/>
              </w:rPr>
              <w:t>
мен күні ___________________________________________________________;</w:t>
            </w:r>
          </w:p>
          <w:p>
            <w:pPr>
              <w:spacing w:after="20"/>
              <w:ind w:left="20"/>
              <w:jc w:val="both"/>
            </w:pPr>
            <w:r>
              <w:rPr>
                <w:rFonts w:ascii="Times New Roman"/>
                <w:b w:val="false"/>
                <w:i w:val="false"/>
                <w:color w:val="000000"/>
                <w:sz w:val="20"/>
              </w:rPr>
              <w:t>
шартты жасаған, күзет қызметіне лицензиясы бар мамандандырылған</w:t>
            </w:r>
          </w:p>
          <w:p>
            <w:pPr>
              <w:spacing w:after="20"/>
              <w:ind w:left="20"/>
              <w:jc w:val="both"/>
            </w:pPr>
            <w:r>
              <w:rPr>
                <w:rFonts w:ascii="Times New Roman"/>
                <w:b w:val="false"/>
                <w:i w:val="false"/>
                <w:color w:val="000000"/>
                <w:sz w:val="20"/>
              </w:rPr>
              <w:t>
ұйымның атауы ______________________________________________________.</w:t>
            </w:r>
          </w:p>
          <w:p>
            <w:pPr>
              <w:spacing w:after="20"/>
              <w:ind w:left="20"/>
              <w:jc w:val="both"/>
            </w:pPr>
            <w:r>
              <w:rPr>
                <w:rFonts w:ascii="Times New Roman"/>
                <w:b w:val="false"/>
                <w:i w:val="false"/>
                <w:color w:val="000000"/>
                <w:sz w:val="20"/>
              </w:rPr>
              <w:t>
2. Босатылатын қару-жарақты, әскери техниканы, арнайы</w:t>
            </w:r>
          </w:p>
          <w:p>
            <w:pPr>
              <w:spacing w:after="20"/>
              <w:ind w:left="20"/>
              <w:jc w:val="both"/>
            </w:pPr>
            <w:r>
              <w:rPr>
                <w:rFonts w:ascii="Times New Roman"/>
                <w:b w:val="false"/>
                <w:i w:val="false"/>
                <w:color w:val="000000"/>
                <w:sz w:val="20"/>
              </w:rPr>
              <w:t>
құралдарды жою (құрту, кәдеге жарату, көму) және қайта өңдеу бойынша</w:t>
            </w:r>
          </w:p>
          <w:p>
            <w:pPr>
              <w:spacing w:after="20"/>
              <w:ind w:left="20"/>
              <w:jc w:val="both"/>
            </w:pPr>
            <w:r>
              <w:rPr>
                <w:rFonts w:ascii="Times New Roman"/>
                <w:b w:val="false"/>
                <w:i w:val="false"/>
                <w:color w:val="000000"/>
                <w:sz w:val="20"/>
              </w:rPr>
              <w:t>
кіші қызмет түрі үшін:</w:t>
            </w:r>
          </w:p>
          <w:p>
            <w:pPr>
              <w:spacing w:after="20"/>
              <w:ind w:left="20"/>
              <w:jc w:val="both"/>
            </w:pPr>
            <w:r>
              <w:rPr>
                <w:rFonts w:ascii="Times New Roman"/>
                <w:b w:val="false"/>
                <w:i w:val="false"/>
                <w:color w:val="000000"/>
                <w:sz w:val="20"/>
              </w:rPr>
              <w:t>
1) заңды тұлға басшысының немесе оның орынбасарының, оның</w:t>
            </w:r>
          </w:p>
          <w:p>
            <w:pPr>
              <w:spacing w:after="20"/>
              <w:ind w:left="20"/>
              <w:jc w:val="both"/>
            </w:pPr>
            <w:r>
              <w:rPr>
                <w:rFonts w:ascii="Times New Roman"/>
                <w:b w:val="false"/>
                <w:i w:val="false"/>
                <w:color w:val="000000"/>
                <w:sz w:val="20"/>
              </w:rPr>
              <w:t>
ішінде оның филиалы басшысының немесе оның орынбасарының, сондай-ақ</w:t>
            </w:r>
          </w:p>
          <w:p>
            <w:pPr>
              <w:spacing w:after="20"/>
              <w:ind w:left="20"/>
              <w:jc w:val="both"/>
            </w:pPr>
            <w:r>
              <w:rPr>
                <w:rFonts w:ascii="Times New Roman"/>
                <w:b w:val="false"/>
                <w:i w:val="false"/>
                <w:color w:val="000000"/>
                <w:sz w:val="20"/>
              </w:rPr>
              <w:t>
лицензияланатын қызмет түрін жүзеге асыратын жеке тұлғаның жоғары</w:t>
            </w:r>
          </w:p>
          <w:p>
            <w:pPr>
              <w:spacing w:after="20"/>
              <w:ind w:left="20"/>
              <w:jc w:val="both"/>
            </w:pPr>
            <w:r>
              <w:rPr>
                <w:rFonts w:ascii="Times New Roman"/>
                <w:b w:val="false"/>
                <w:i w:val="false"/>
                <w:color w:val="000000"/>
                <w:sz w:val="20"/>
              </w:rPr>
              <w:t>
техникалық білімі:</w:t>
            </w:r>
          </w:p>
          <w:p>
            <w:pPr>
              <w:spacing w:after="20"/>
              <w:ind w:left="20"/>
              <w:jc w:val="both"/>
            </w:pPr>
            <w:r>
              <w:rPr>
                <w:rFonts w:ascii="Times New Roman"/>
                <w:b w:val="false"/>
                <w:i w:val="false"/>
                <w:color w:val="000000"/>
                <w:sz w:val="20"/>
              </w:rPr>
              <w:t>
тегі, аты, әкесінің аты (болған жағдайда) ____________________;</w:t>
            </w:r>
          </w:p>
          <w:p>
            <w:pPr>
              <w:spacing w:after="20"/>
              <w:ind w:left="20"/>
              <w:jc w:val="both"/>
            </w:pPr>
            <w:r>
              <w:rPr>
                <w:rFonts w:ascii="Times New Roman"/>
                <w:b w:val="false"/>
                <w:i w:val="false"/>
                <w:color w:val="000000"/>
                <w:sz w:val="20"/>
              </w:rPr>
              <w:t>
лауазымы _____________________________________________________;</w:t>
            </w:r>
          </w:p>
          <w:p>
            <w:pPr>
              <w:spacing w:after="20"/>
              <w:ind w:left="20"/>
              <w:jc w:val="both"/>
            </w:pPr>
            <w:r>
              <w:rPr>
                <w:rFonts w:ascii="Times New Roman"/>
                <w:b w:val="false"/>
                <w:i w:val="false"/>
                <w:color w:val="000000"/>
                <w:sz w:val="20"/>
              </w:rPr>
              <w:t>
тағайындау туралы бұйрықтың нөмірі мен күні __________________;</w:t>
            </w:r>
          </w:p>
          <w:p>
            <w:pPr>
              <w:spacing w:after="20"/>
              <w:ind w:left="20"/>
              <w:jc w:val="both"/>
            </w:pPr>
            <w:r>
              <w:rPr>
                <w:rFonts w:ascii="Times New Roman"/>
                <w:b w:val="false"/>
                <w:i w:val="false"/>
                <w:color w:val="000000"/>
                <w:sz w:val="20"/>
              </w:rPr>
              <w:t>
білімі бойынша мамандығы _____________________________________;</w:t>
            </w:r>
          </w:p>
          <w:p>
            <w:pPr>
              <w:spacing w:after="20"/>
              <w:ind w:left="20"/>
              <w:jc w:val="both"/>
            </w:pPr>
            <w:r>
              <w:rPr>
                <w:rFonts w:ascii="Times New Roman"/>
                <w:b w:val="false"/>
                <w:i w:val="false"/>
                <w:color w:val="000000"/>
                <w:sz w:val="20"/>
              </w:rPr>
              <w:t>
жоғарғы техникалық білімі туралы дипломның нөмірі мен берілген</w:t>
            </w:r>
          </w:p>
          <w:p>
            <w:pPr>
              <w:spacing w:after="20"/>
              <w:ind w:left="20"/>
              <w:jc w:val="both"/>
            </w:pPr>
            <w:r>
              <w:rPr>
                <w:rFonts w:ascii="Times New Roman"/>
                <w:b w:val="false"/>
                <w:i w:val="false"/>
                <w:color w:val="000000"/>
                <w:sz w:val="20"/>
              </w:rPr>
              <w:t>
күні _______________________________________________________________;</w:t>
            </w:r>
          </w:p>
          <w:p>
            <w:pPr>
              <w:spacing w:after="20"/>
              <w:ind w:left="20"/>
              <w:jc w:val="both"/>
            </w:pPr>
            <w:r>
              <w:rPr>
                <w:rFonts w:ascii="Times New Roman"/>
                <w:b w:val="false"/>
                <w:i w:val="false"/>
                <w:color w:val="000000"/>
                <w:sz w:val="20"/>
              </w:rPr>
              <w:t>
дипломды берген жоғары оқу орнының атауы _____________________;</w:t>
            </w:r>
          </w:p>
          <w:p>
            <w:pPr>
              <w:spacing w:after="20"/>
              <w:ind w:left="20"/>
              <w:jc w:val="both"/>
            </w:pPr>
            <w:r>
              <w:rPr>
                <w:rFonts w:ascii="Times New Roman"/>
                <w:b w:val="false"/>
                <w:i w:val="false"/>
                <w:color w:val="000000"/>
                <w:sz w:val="20"/>
              </w:rPr>
              <w:t>
2) тиісті техникалық білімі, мамандығы бойынша кемінде бір жыл</w:t>
            </w:r>
          </w:p>
          <w:p>
            <w:pPr>
              <w:spacing w:after="20"/>
              <w:ind w:left="20"/>
              <w:jc w:val="both"/>
            </w:pPr>
            <w:r>
              <w:rPr>
                <w:rFonts w:ascii="Times New Roman"/>
                <w:b w:val="false"/>
                <w:i w:val="false"/>
                <w:color w:val="000000"/>
                <w:sz w:val="20"/>
              </w:rPr>
              <w:t>
жұмыс өтілі бар білікті мамандар:</w:t>
            </w:r>
          </w:p>
          <w:p>
            <w:pPr>
              <w:spacing w:after="20"/>
              <w:ind w:left="20"/>
              <w:jc w:val="both"/>
            </w:pPr>
            <w:r>
              <w:rPr>
                <w:rFonts w:ascii="Times New Roman"/>
                <w:b w:val="false"/>
                <w:i w:val="false"/>
                <w:color w:val="000000"/>
                <w:sz w:val="20"/>
              </w:rPr>
              <w:t>
тегі, аты, әкесінің аты (болған жағдайда) ____________________;</w:t>
            </w:r>
          </w:p>
          <w:p>
            <w:pPr>
              <w:spacing w:after="20"/>
              <w:ind w:left="20"/>
              <w:jc w:val="both"/>
            </w:pPr>
            <w:r>
              <w:rPr>
                <w:rFonts w:ascii="Times New Roman"/>
                <w:b w:val="false"/>
                <w:i w:val="false"/>
                <w:color w:val="000000"/>
                <w:sz w:val="20"/>
              </w:rPr>
              <w:t>
лауазымы _____________________________________________________;</w:t>
            </w:r>
          </w:p>
          <w:p>
            <w:pPr>
              <w:spacing w:after="20"/>
              <w:ind w:left="20"/>
              <w:jc w:val="both"/>
            </w:pPr>
            <w:r>
              <w:rPr>
                <w:rFonts w:ascii="Times New Roman"/>
                <w:b w:val="false"/>
                <w:i w:val="false"/>
                <w:color w:val="000000"/>
                <w:sz w:val="20"/>
              </w:rPr>
              <w:t>
тағайындау туралы бұйрықтың нөмірі мен күні __________________;</w:t>
            </w:r>
          </w:p>
          <w:p>
            <w:pPr>
              <w:spacing w:after="20"/>
              <w:ind w:left="20"/>
              <w:jc w:val="both"/>
            </w:pPr>
            <w:r>
              <w:rPr>
                <w:rFonts w:ascii="Times New Roman"/>
                <w:b w:val="false"/>
                <w:i w:val="false"/>
                <w:color w:val="000000"/>
                <w:sz w:val="20"/>
              </w:rPr>
              <w:t>
мамандығы бойынша жұмыс өтілі ________________________________;</w:t>
            </w:r>
          </w:p>
          <w:p>
            <w:pPr>
              <w:spacing w:after="20"/>
              <w:ind w:left="20"/>
              <w:jc w:val="both"/>
            </w:pPr>
            <w:r>
              <w:rPr>
                <w:rFonts w:ascii="Times New Roman"/>
                <w:b w:val="false"/>
                <w:i w:val="false"/>
                <w:color w:val="000000"/>
                <w:sz w:val="20"/>
              </w:rPr>
              <w:t>
білімі бойынша мамандығы _____________________________________;</w:t>
            </w:r>
          </w:p>
          <w:p>
            <w:pPr>
              <w:spacing w:after="20"/>
              <w:ind w:left="20"/>
              <w:jc w:val="both"/>
            </w:pPr>
            <w:r>
              <w:rPr>
                <w:rFonts w:ascii="Times New Roman"/>
                <w:b w:val="false"/>
                <w:i w:val="false"/>
                <w:color w:val="000000"/>
                <w:sz w:val="20"/>
              </w:rPr>
              <w:t>
техникалық білімі туралы дипломның нөмірі мен берілген күні __;</w:t>
            </w:r>
          </w:p>
          <w:p>
            <w:pPr>
              <w:spacing w:after="20"/>
              <w:ind w:left="20"/>
              <w:jc w:val="both"/>
            </w:pPr>
            <w:r>
              <w:rPr>
                <w:rFonts w:ascii="Times New Roman"/>
                <w:b w:val="false"/>
                <w:i w:val="false"/>
                <w:color w:val="000000"/>
                <w:sz w:val="20"/>
              </w:rPr>
              <w:t>
дипломды берген оқу орнының атауы ____________________________;</w:t>
            </w:r>
          </w:p>
          <w:p>
            <w:pPr>
              <w:spacing w:after="20"/>
              <w:ind w:left="20"/>
              <w:jc w:val="both"/>
            </w:pPr>
            <w:r>
              <w:rPr>
                <w:rFonts w:ascii="Times New Roman"/>
                <w:b w:val="false"/>
                <w:i w:val="false"/>
                <w:color w:val="000000"/>
                <w:sz w:val="20"/>
              </w:rPr>
              <w:t>
3) жеке меншік құқығында, қоршалған, оқшауланған қолданыстағы</w:t>
            </w:r>
          </w:p>
          <w:p>
            <w:pPr>
              <w:spacing w:after="20"/>
              <w:ind w:left="20"/>
              <w:jc w:val="both"/>
            </w:pPr>
            <w:r>
              <w:rPr>
                <w:rFonts w:ascii="Times New Roman"/>
                <w:b w:val="false"/>
                <w:i w:val="false"/>
                <w:color w:val="000000"/>
                <w:sz w:val="20"/>
              </w:rPr>
              <w:t>
нормативтерде көзделген тұрғын үйлер мен өндiрiстiк объектiлерден</w:t>
            </w:r>
          </w:p>
          <w:p>
            <w:pPr>
              <w:spacing w:after="20"/>
              <w:ind w:left="20"/>
              <w:jc w:val="both"/>
            </w:pPr>
            <w:r>
              <w:rPr>
                <w:rFonts w:ascii="Times New Roman"/>
                <w:b w:val="false"/>
                <w:i w:val="false"/>
                <w:color w:val="000000"/>
                <w:sz w:val="20"/>
              </w:rPr>
              <w:t>
қауiпсiз қашықтықта орналасқан, өнеркәсіптік, өрт,</w:t>
            </w:r>
          </w:p>
          <w:p>
            <w:pPr>
              <w:spacing w:after="20"/>
              <w:ind w:left="20"/>
              <w:jc w:val="both"/>
            </w:pPr>
            <w:r>
              <w:rPr>
                <w:rFonts w:ascii="Times New Roman"/>
                <w:b w:val="false"/>
                <w:i w:val="false"/>
                <w:color w:val="000000"/>
                <w:sz w:val="20"/>
              </w:rPr>
              <w:t>
санитариялық-эпидемиологиялық қауіпсіздік талаптарына сәйкес және</w:t>
            </w:r>
          </w:p>
          <w:p>
            <w:pPr>
              <w:spacing w:after="20"/>
              <w:ind w:left="20"/>
              <w:jc w:val="both"/>
            </w:pPr>
            <w:r>
              <w:rPr>
                <w:rFonts w:ascii="Times New Roman"/>
                <w:b w:val="false"/>
                <w:i w:val="false"/>
                <w:color w:val="000000"/>
                <w:sz w:val="20"/>
              </w:rPr>
              <w:t>
мыналарды қамтитын өндірістік-техникалық базасы:</w:t>
            </w:r>
          </w:p>
          <w:p>
            <w:pPr>
              <w:spacing w:after="20"/>
              <w:ind w:left="20"/>
              <w:jc w:val="both"/>
            </w:pPr>
            <w:r>
              <w:rPr>
                <w:rFonts w:ascii="Times New Roman"/>
                <w:b w:val="false"/>
                <w:i w:val="false"/>
                <w:color w:val="000000"/>
                <w:sz w:val="20"/>
              </w:rPr>
              <w:t>
мамандандырылған өндірістік ғимарат, құрылыс, көтергіш</w:t>
            </w:r>
          </w:p>
          <w:p>
            <w:pPr>
              <w:spacing w:after="20"/>
              <w:ind w:left="20"/>
              <w:jc w:val="both"/>
            </w:pPr>
            <w:r>
              <w:rPr>
                <w:rFonts w:ascii="Times New Roman"/>
                <w:b w:val="false"/>
                <w:i w:val="false"/>
                <w:color w:val="000000"/>
                <w:sz w:val="20"/>
              </w:rPr>
              <w:t>
механизм, жабдықтар;</w:t>
            </w:r>
          </w:p>
          <w:p>
            <w:pPr>
              <w:spacing w:after="20"/>
              <w:ind w:left="20"/>
              <w:jc w:val="both"/>
            </w:pPr>
            <w:r>
              <w:rPr>
                <w:rFonts w:ascii="Times New Roman"/>
                <w:b w:val="false"/>
                <w:i w:val="false"/>
                <w:color w:val="000000"/>
                <w:sz w:val="20"/>
              </w:rPr>
              <w:t>
босатылатын қару-жарақты, әскери техниканы, арнайы құралдарды</w:t>
            </w:r>
          </w:p>
          <w:p>
            <w:pPr>
              <w:spacing w:after="20"/>
              <w:ind w:left="20"/>
              <w:jc w:val="both"/>
            </w:pPr>
            <w:r>
              <w:rPr>
                <w:rFonts w:ascii="Times New Roman"/>
                <w:b w:val="false"/>
                <w:i w:val="false"/>
                <w:color w:val="000000"/>
                <w:sz w:val="20"/>
              </w:rPr>
              <w:t>
сақтауға арналған арнайы жабдықталған қойма;</w:t>
            </w:r>
          </w:p>
          <w:p>
            <w:pPr>
              <w:spacing w:after="20"/>
              <w:ind w:left="20"/>
              <w:jc w:val="both"/>
            </w:pPr>
            <w:r>
              <w:rPr>
                <w:rFonts w:ascii="Times New Roman"/>
                <w:b w:val="false"/>
                <w:i w:val="false"/>
                <w:color w:val="000000"/>
                <w:sz w:val="20"/>
              </w:rPr>
              <w:t>
босатылатын қару-жарақтардың, әскери техниканың, арнайы</w:t>
            </w:r>
          </w:p>
          <w:p>
            <w:pPr>
              <w:spacing w:after="20"/>
              <w:ind w:left="20"/>
              <w:jc w:val="both"/>
            </w:pPr>
            <w:r>
              <w:rPr>
                <w:rFonts w:ascii="Times New Roman"/>
                <w:b w:val="false"/>
                <w:i w:val="false"/>
                <w:color w:val="000000"/>
                <w:sz w:val="20"/>
              </w:rPr>
              <w:t>
құралдардың қалдықтарын және қайта өңделген материалдарын сұрыптауға,</w:t>
            </w:r>
          </w:p>
          <w:p>
            <w:pPr>
              <w:spacing w:after="20"/>
              <w:ind w:left="20"/>
              <w:jc w:val="both"/>
            </w:pPr>
            <w:r>
              <w:rPr>
                <w:rFonts w:ascii="Times New Roman"/>
                <w:b w:val="false"/>
                <w:i w:val="false"/>
                <w:color w:val="000000"/>
                <w:sz w:val="20"/>
              </w:rPr>
              <w:t>
кесуге, пакеттерге салуға арналған жабдықтар мен құрал-саймандар бар</w:t>
            </w:r>
          </w:p>
          <w:p>
            <w:pPr>
              <w:spacing w:after="20"/>
              <w:ind w:left="20"/>
              <w:jc w:val="both"/>
            </w:pPr>
            <w:r>
              <w:rPr>
                <w:rFonts w:ascii="Times New Roman"/>
                <w:b w:val="false"/>
                <w:i w:val="false"/>
                <w:color w:val="000000"/>
                <w:sz w:val="20"/>
              </w:rPr>
              <w:t>
үй-жай немесе арнайы алаң;</w:t>
            </w:r>
          </w:p>
          <w:p>
            <w:pPr>
              <w:spacing w:after="20"/>
              <w:ind w:left="20"/>
              <w:jc w:val="both"/>
            </w:pPr>
            <w:r>
              <w:rPr>
                <w:rFonts w:ascii="Times New Roman"/>
                <w:b w:val="false"/>
                <w:i w:val="false"/>
                <w:color w:val="000000"/>
                <w:sz w:val="20"/>
              </w:rPr>
              <w:t>
жұмыс істейтін персоналды орналастыруға арналған қызметтік</w:t>
            </w:r>
          </w:p>
          <w:p>
            <w:pPr>
              <w:spacing w:after="20"/>
              <w:ind w:left="20"/>
              <w:jc w:val="both"/>
            </w:pPr>
            <w:r>
              <w:rPr>
                <w:rFonts w:ascii="Times New Roman"/>
                <w:b w:val="false"/>
                <w:i w:val="false"/>
                <w:color w:val="000000"/>
                <w:sz w:val="20"/>
              </w:rPr>
              <w:t>
үй-жай:</w:t>
            </w:r>
          </w:p>
          <w:p>
            <w:pPr>
              <w:spacing w:after="20"/>
              <w:ind w:left="20"/>
              <w:jc w:val="both"/>
            </w:pPr>
            <w:r>
              <w:rPr>
                <w:rFonts w:ascii="Times New Roman"/>
                <w:b w:val="false"/>
                <w:i w:val="false"/>
                <w:color w:val="000000"/>
                <w:sz w:val="20"/>
              </w:rPr>
              <w:t>
жылжымайтын мүліктің кадастрлық нөмірі _______________________;</w:t>
            </w:r>
          </w:p>
          <w:p>
            <w:pPr>
              <w:spacing w:after="20"/>
              <w:ind w:left="20"/>
              <w:jc w:val="both"/>
            </w:pPr>
            <w:r>
              <w:rPr>
                <w:rFonts w:ascii="Times New Roman"/>
                <w:b w:val="false"/>
                <w:i w:val="false"/>
                <w:color w:val="000000"/>
                <w:sz w:val="20"/>
              </w:rPr>
              <w:t>
жабдықтардың, көтеру механизмінің, қоршалуының, оқшалауларының</w:t>
            </w:r>
          </w:p>
          <w:p>
            <w:pPr>
              <w:spacing w:after="20"/>
              <w:ind w:left="20"/>
              <w:jc w:val="both"/>
            </w:pPr>
            <w:r>
              <w:rPr>
                <w:rFonts w:ascii="Times New Roman"/>
                <w:b w:val="false"/>
                <w:i w:val="false"/>
                <w:color w:val="000000"/>
                <w:sz w:val="20"/>
              </w:rPr>
              <w:t>
болуы және өндірістік объектілерінен қашықтығы туралы ақпарат, метрде</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4) пайдалану шарттарына және олар үшін белгіленген өлшем</w:t>
            </w:r>
          </w:p>
          <w:p>
            <w:pPr>
              <w:spacing w:after="20"/>
              <w:ind w:left="20"/>
              <w:jc w:val="both"/>
            </w:pPr>
            <w:r>
              <w:rPr>
                <w:rFonts w:ascii="Times New Roman"/>
                <w:b w:val="false"/>
                <w:i w:val="false"/>
                <w:color w:val="000000"/>
                <w:sz w:val="20"/>
              </w:rPr>
              <w:t>
бірлігін қамтамасыз ету туралы заңнаманың талаптарына сәйкес келетін</w:t>
            </w:r>
          </w:p>
          <w:p>
            <w:pPr>
              <w:spacing w:after="20"/>
              <w:ind w:left="20"/>
              <w:jc w:val="both"/>
            </w:pPr>
            <w:r>
              <w:rPr>
                <w:rFonts w:ascii="Times New Roman"/>
                <w:b w:val="false"/>
                <w:i w:val="false"/>
                <w:color w:val="000000"/>
                <w:sz w:val="20"/>
              </w:rPr>
              <w:t>
өлшеу құралдары:</w:t>
            </w:r>
          </w:p>
          <w:p>
            <w:pPr>
              <w:spacing w:after="20"/>
              <w:ind w:left="20"/>
              <w:jc w:val="both"/>
            </w:pPr>
            <w:r>
              <w:rPr>
                <w:rFonts w:ascii="Times New Roman"/>
                <w:b w:val="false"/>
                <w:i w:val="false"/>
                <w:color w:val="000000"/>
                <w:sz w:val="20"/>
              </w:rPr>
              <w:t>
өлшеу құралдарының болуы туралы ақпарат ______________________;</w:t>
            </w:r>
          </w:p>
          <w:p>
            <w:pPr>
              <w:spacing w:after="20"/>
              <w:ind w:left="20"/>
              <w:jc w:val="both"/>
            </w:pPr>
            <w:r>
              <w:rPr>
                <w:rFonts w:ascii="Times New Roman"/>
                <w:b w:val="false"/>
                <w:i w:val="false"/>
                <w:color w:val="000000"/>
                <w:sz w:val="20"/>
              </w:rPr>
              <w:t>
өлшеу құралдарын тексеру туралы сертификаттың нөмірі мен күні</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5) қызметтің мәлімделген түрі бойынша мемлекеттік құпияларды</w:t>
            </w:r>
          </w:p>
          <w:p>
            <w:pPr>
              <w:spacing w:after="20"/>
              <w:ind w:left="20"/>
              <w:jc w:val="both"/>
            </w:pPr>
            <w:r>
              <w:rPr>
                <w:rFonts w:ascii="Times New Roman"/>
                <w:b w:val="false"/>
                <w:i w:val="false"/>
                <w:color w:val="000000"/>
                <w:sz w:val="20"/>
              </w:rPr>
              <w:t>
құрайтын мәліметтер пайдаланылатын жұмысқа Қазақстан Республикасы</w:t>
            </w:r>
          </w:p>
          <w:p>
            <w:pPr>
              <w:spacing w:after="20"/>
              <w:ind w:left="20"/>
              <w:jc w:val="both"/>
            </w:pPr>
            <w:r>
              <w:rPr>
                <w:rFonts w:ascii="Times New Roman"/>
                <w:b w:val="false"/>
                <w:i w:val="false"/>
                <w:color w:val="000000"/>
                <w:sz w:val="20"/>
              </w:rPr>
              <w:t>
Ұлттық қауіпсіздік комитетінің немесе оның аумақтық органдарының</w:t>
            </w:r>
          </w:p>
          <w:p>
            <w:pPr>
              <w:spacing w:after="20"/>
              <w:ind w:left="20"/>
              <w:jc w:val="both"/>
            </w:pPr>
            <w:r>
              <w:rPr>
                <w:rFonts w:ascii="Times New Roman"/>
                <w:b w:val="false"/>
                <w:i w:val="false"/>
                <w:color w:val="000000"/>
                <w:sz w:val="20"/>
              </w:rPr>
              <w:t>
рұқсаттары:</w:t>
            </w:r>
          </w:p>
          <w:p>
            <w:pPr>
              <w:spacing w:after="20"/>
              <w:ind w:left="20"/>
              <w:jc w:val="both"/>
            </w:pPr>
            <w:r>
              <w:rPr>
                <w:rFonts w:ascii="Times New Roman"/>
                <w:b w:val="false"/>
                <w:i w:val="false"/>
                <w:color w:val="000000"/>
                <w:sz w:val="20"/>
              </w:rPr>
              <w:t>
рұқсаттың нөмірі мен берілген күні ___________________________;</w:t>
            </w:r>
          </w:p>
          <w:p>
            <w:pPr>
              <w:spacing w:after="20"/>
              <w:ind w:left="20"/>
              <w:jc w:val="both"/>
            </w:pPr>
            <w:r>
              <w:rPr>
                <w:rFonts w:ascii="Times New Roman"/>
                <w:b w:val="false"/>
                <w:i w:val="false"/>
                <w:color w:val="000000"/>
                <w:sz w:val="20"/>
              </w:rPr>
              <w:t>
6) ұйымның басшысы бекіткен персоналға қауіпсіздік техникасын</w:t>
            </w:r>
          </w:p>
          <w:p>
            <w:pPr>
              <w:spacing w:after="20"/>
              <w:ind w:left="20"/>
              <w:jc w:val="both"/>
            </w:pPr>
            <w:r>
              <w:rPr>
                <w:rFonts w:ascii="Times New Roman"/>
                <w:b w:val="false"/>
                <w:i w:val="false"/>
                <w:color w:val="000000"/>
                <w:sz w:val="20"/>
              </w:rPr>
              <w:t>
оқыту жөніндегі және босатылатын қару-жарақтарды, әскери техниканы,</w:t>
            </w:r>
          </w:p>
          <w:p>
            <w:pPr>
              <w:spacing w:after="20"/>
              <w:ind w:left="20"/>
              <w:jc w:val="both"/>
            </w:pPr>
            <w:r>
              <w:rPr>
                <w:rFonts w:ascii="Times New Roman"/>
                <w:b w:val="false"/>
                <w:i w:val="false"/>
                <w:color w:val="000000"/>
                <w:sz w:val="20"/>
              </w:rPr>
              <w:t>
арнайы құралдарды жою (құрту, кәдеге жарату, көму) жөніндегі жұмысты</w:t>
            </w:r>
          </w:p>
          <w:p>
            <w:pPr>
              <w:spacing w:after="20"/>
              <w:ind w:left="20"/>
              <w:jc w:val="both"/>
            </w:pPr>
            <w:r>
              <w:rPr>
                <w:rFonts w:ascii="Times New Roman"/>
                <w:b w:val="false"/>
                <w:i w:val="false"/>
                <w:color w:val="000000"/>
                <w:sz w:val="20"/>
              </w:rPr>
              <w:t>
ұйымдастыру тәртібі туралы нұсқаулықтар:</w:t>
            </w:r>
          </w:p>
          <w:p>
            <w:pPr>
              <w:spacing w:after="20"/>
              <w:ind w:left="20"/>
              <w:jc w:val="both"/>
            </w:pPr>
            <w:r>
              <w:rPr>
                <w:rFonts w:ascii="Times New Roman"/>
                <w:b w:val="false"/>
                <w:i w:val="false"/>
                <w:color w:val="000000"/>
                <w:sz w:val="20"/>
              </w:rPr>
              <w:t>
ұйымның басшысы бекіткен персоналға қауіпсіздік техникасын</w:t>
            </w:r>
          </w:p>
          <w:p>
            <w:pPr>
              <w:spacing w:after="20"/>
              <w:ind w:left="20"/>
              <w:jc w:val="both"/>
            </w:pPr>
            <w:r>
              <w:rPr>
                <w:rFonts w:ascii="Times New Roman"/>
                <w:b w:val="false"/>
                <w:i w:val="false"/>
                <w:color w:val="000000"/>
                <w:sz w:val="20"/>
              </w:rPr>
              <w:t>
оқыту жөніндегі және босатылатын қару-жарақтарды, әскери техниканы,</w:t>
            </w:r>
          </w:p>
          <w:p>
            <w:pPr>
              <w:spacing w:after="20"/>
              <w:ind w:left="20"/>
              <w:jc w:val="both"/>
            </w:pPr>
            <w:r>
              <w:rPr>
                <w:rFonts w:ascii="Times New Roman"/>
                <w:b w:val="false"/>
                <w:i w:val="false"/>
                <w:color w:val="000000"/>
                <w:sz w:val="20"/>
              </w:rPr>
              <w:t>
арнайы құралдарды жою (құрту, кәдеге жарату, көму) жөніндегі жұмысты</w:t>
            </w:r>
          </w:p>
          <w:p>
            <w:pPr>
              <w:spacing w:after="20"/>
              <w:ind w:left="20"/>
              <w:jc w:val="both"/>
            </w:pPr>
            <w:r>
              <w:rPr>
                <w:rFonts w:ascii="Times New Roman"/>
                <w:b w:val="false"/>
                <w:i w:val="false"/>
                <w:color w:val="000000"/>
                <w:sz w:val="20"/>
              </w:rPr>
              <w:t>
ұйымдастыру тәртібі туралы нұсқаулықтардың болуы туралы ақпарат</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7) босатылатын қару-жарақтың, әскери техниканың, арнайы</w:t>
            </w:r>
          </w:p>
          <w:p>
            <w:pPr>
              <w:spacing w:after="20"/>
              <w:ind w:left="20"/>
              <w:jc w:val="both"/>
            </w:pPr>
            <w:r>
              <w:rPr>
                <w:rFonts w:ascii="Times New Roman"/>
                <w:b w:val="false"/>
                <w:i w:val="false"/>
                <w:color w:val="000000"/>
                <w:sz w:val="20"/>
              </w:rPr>
              <w:t>
құралдардың материалдарын, жинақтаушы бөлшектерін, бұйымдарын есепке</w:t>
            </w:r>
          </w:p>
          <w:p>
            <w:pPr>
              <w:spacing w:after="20"/>
              <w:ind w:left="20"/>
              <w:jc w:val="both"/>
            </w:pPr>
            <w:r>
              <w:rPr>
                <w:rFonts w:ascii="Times New Roman"/>
                <w:b w:val="false"/>
                <w:i w:val="false"/>
                <w:color w:val="000000"/>
                <w:sz w:val="20"/>
              </w:rPr>
              <w:t>
алу және сақтау бойынша журнал:</w:t>
            </w:r>
          </w:p>
          <w:p>
            <w:pPr>
              <w:spacing w:after="20"/>
              <w:ind w:left="20"/>
              <w:jc w:val="both"/>
            </w:pPr>
            <w:r>
              <w:rPr>
                <w:rFonts w:ascii="Times New Roman"/>
                <w:b w:val="false"/>
                <w:i w:val="false"/>
                <w:color w:val="000000"/>
                <w:sz w:val="20"/>
              </w:rPr>
              <w:t>
кәдеге жаратылған босатылатын қару-жарақтың, әскери техниканың,</w:t>
            </w:r>
          </w:p>
          <w:p>
            <w:pPr>
              <w:spacing w:after="20"/>
              <w:ind w:left="20"/>
              <w:jc w:val="both"/>
            </w:pPr>
            <w:r>
              <w:rPr>
                <w:rFonts w:ascii="Times New Roman"/>
                <w:b w:val="false"/>
                <w:i w:val="false"/>
                <w:color w:val="000000"/>
                <w:sz w:val="20"/>
              </w:rPr>
              <w:t>
арнайы құралдардың материалдарын, жинақтаушы бөлшектерін, бұйымдарын</w:t>
            </w:r>
          </w:p>
          <w:p>
            <w:pPr>
              <w:spacing w:after="20"/>
              <w:ind w:left="20"/>
              <w:jc w:val="both"/>
            </w:pPr>
            <w:r>
              <w:rPr>
                <w:rFonts w:ascii="Times New Roman"/>
                <w:b w:val="false"/>
                <w:i w:val="false"/>
                <w:color w:val="000000"/>
                <w:sz w:val="20"/>
              </w:rPr>
              <w:t>
есепке алу және сақтау бойынша журналдың бар-жоғы туралы ақпарат</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8) өрт қауіпсіздігі және күзет шараларын ұйымдастыруға жауап</w:t>
            </w:r>
          </w:p>
          <w:p>
            <w:pPr>
              <w:spacing w:after="20"/>
              <w:ind w:left="20"/>
              <w:jc w:val="both"/>
            </w:pPr>
            <w:r>
              <w:rPr>
                <w:rFonts w:ascii="Times New Roman"/>
                <w:b w:val="false"/>
                <w:i w:val="false"/>
                <w:color w:val="000000"/>
                <w:sz w:val="20"/>
              </w:rPr>
              <w:t>
беретін лауазымдық тұлға:</w:t>
            </w:r>
          </w:p>
          <w:p>
            <w:pPr>
              <w:spacing w:after="20"/>
              <w:ind w:left="20"/>
              <w:jc w:val="both"/>
            </w:pPr>
            <w:r>
              <w:rPr>
                <w:rFonts w:ascii="Times New Roman"/>
                <w:b w:val="false"/>
                <w:i w:val="false"/>
                <w:color w:val="000000"/>
                <w:sz w:val="20"/>
              </w:rPr>
              <w:t>
жауапты тұлғалардың тегі, аты, әкесінің аты (болған жағдайда)</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жауапкершілікті жүктеу туралы бұйрықтың нөмірі мен күні</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9) өндірістік-техникалық базаны атыс қаруын пайдалана отырып,</w:t>
            </w:r>
          </w:p>
          <w:p>
            <w:pPr>
              <w:spacing w:after="20"/>
              <w:ind w:left="20"/>
              <w:jc w:val="both"/>
            </w:pPr>
            <w:r>
              <w:rPr>
                <w:rFonts w:ascii="Times New Roman"/>
                <w:b w:val="false"/>
                <w:i w:val="false"/>
                <w:color w:val="000000"/>
                <w:sz w:val="20"/>
              </w:rPr>
              <w:t>
күзетуге күзет қызметіне лицензиясы бар мамандандырылған ұйыммен</w:t>
            </w:r>
          </w:p>
          <w:p>
            <w:pPr>
              <w:spacing w:after="20"/>
              <w:ind w:left="20"/>
              <w:jc w:val="both"/>
            </w:pPr>
            <w:r>
              <w:rPr>
                <w:rFonts w:ascii="Times New Roman"/>
                <w:b w:val="false"/>
                <w:i w:val="false"/>
                <w:color w:val="000000"/>
                <w:sz w:val="20"/>
              </w:rPr>
              <w:t>
шарт:</w:t>
            </w:r>
          </w:p>
          <w:p>
            <w:pPr>
              <w:spacing w:after="20"/>
              <w:ind w:left="20"/>
              <w:jc w:val="both"/>
            </w:pPr>
            <w:r>
              <w:rPr>
                <w:rFonts w:ascii="Times New Roman"/>
                <w:b w:val="false"/>
                <w:i w:val="false"/>
                <w:color w:val="000000"/>
                <w:sz w:val="20"/>
              </w:rPr>
              <w:t>
атыс қаруын пайдалану туралы ақпарат _________________________;</w:t>
            </w:r>
          </w:p>
          <w:p>
            <w:pPr>
              <w:spacing w:after="20"/>
              <w:ind w:left="20"/>
              <w:jc w:val="both"/>
            </w:pPr>
            <w:r>
              <w:rPr>
                <w:rFonts w:ascii="Times New Roman"/>
                <w:b w:val="false"/>
                <w:i w:val="false"/>
                <w:color w:val="000000"/>
                <w:sz w:val="20"/>
              </w:rPr>
              <w:t>
өндірістік-техникалық базаны күзетуге арналған шарттың нөмірі</w:t>
            </w:r>
          </w:p>
          <w:p>
            <w:pPr>
              <w:spacing w:after="20"/>
              <w:ind w:left="20"/>
              <w:jc w:val="both"/>
            </w:pPr>
            <w:r>
              <w:rPr>
                <w:rFonts w:ascii="Times New Roman"/>
                <w:b w:val="false"/>
                <w:i w:val="false"/>
                <w:color w:val="000000"/>
                <w:sz w:val="20"/>
              </w:rPr>
              <w:t>
мен күні ___________________________________________________________;</w:t>
            </w:r>
          </w:p>
          <w:p>
            <w:pPr>
              <w:spacing w:after="20"/>
              <w:ind w:left="20"/>
              <w:jc w:val="both"/>
            </w:pPr>
            <w:r>
              <w:rPr>
                <w:rFonts w:ascii="Times New Roman"/>
                <w:b w:val="false"/>
                <w:i w:val="false"/>
                <w:color w:val="000000"/>
                <w:sz w:val="20"/>
              </w:rPr>
              <w:t>
шартты жасаған, күзет қызметіне лицензиясы бар мамандандырылған</w:t>
            </w:r>
          </w:p>
          <w:p>
            <w:pPr>
              <w:spacing w:after="20"/>
              <w:ind w:left="20"/>
              <w:jc w:val="both"/>
            </w:pPr>
            <w:r>
              <w:rPr>
                <w:rFonts w:ascii="Times New Roman"/>
                <w:b w:val="false"/>
                <w:i w:val="false"/>
                <w:color w:val="000000"/>
                <w:sz w:val="20"/>
              </w:rPr>
              <w:t>
ұйымның атауы ______________________________________________________.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26 ақпандағы</w:t>
            </w:r>
            <w:r>
              <w:br/>
            </w:r>
            <w:r>
              <w:rPr>
                <w:rFonts w:ascii="Times New Roman"/>
                <w:b w:val="false"/>
                <w:i w:val="false"/>
                <w:color w:val="000000"/>
                <w:sz w:val="20"/>
              </w:rPr>
              <w:t>№ 155 қаулысымен</w:t>
            </w:r>
            <w:r>
              <w:br/>
            </w:r>
            <w:r>
              <w:rPr>
                <w:rFonts w:ascii="Times New Roman"/>
                <w:b w:val="false"/>
                <w:i w:val="false"/>
                <w:color w:val="000000"/>
                <w:sz w:val="20"/>
              </w:rPr>
              <w:t>бекiтiлген</w:t>
            </w:r>
            <w:r>
              <w:br/>
            </w:r>
            <w:r>
              <w:rPr>
                <w:rFonts w:ascii="Times New Roman"/>
                <w:b w:val="false"/>
                <w:i w:val="false"/>
                <w:color w:val="000000"/>
                <w:sz w:val="20"/>
              </w:rPr>
              <w:t>
"Тауарлардың, оның iшiнде экспорттық бақылауға жататын өнiмнiң</w:t>
            </w:r>
            <w:r>
              <w:br/>
            </w:r>
            <w:r>
              <w:rPr>
                <w:rFonts w:ascii="Times New Roman"/>
                <w:b w:val="false"/>
                <w:i w:val="false"/>
                <w:color w:val="000000"/>
                <w:sz w:val="20"/>
              </w:rPr>
              <w:t>экспорты мен импортына лицензия беру, қайта ресiмдеу,</w:t>
            </w:r>
            <w:r>
              <w:br/>
            </w:r>
            <w:r>
              <w:rPr>
                <w:rFonts w:ascii="Times New Roman"/>
                <w:b w:val="false"/>
                <w:i w:val="false"/>
                <w:color w:val="000000"/>
                <w:sz w:val="20"/>
              </w:rPr>
              <w:t>лицензияның телнұсқаларын беру" мемлекеттiк көрсетілетін қызмет</w:t>
            </w:r>
            <w:r>
              <w:br/>
            </w:r>
            <w:r>
              <w:rPr>
                <w:rFonts w:ascii="Times New Roman"/>
                <w:b w:val="false"/>
                <w:i w:val="false"/>
                <w:color w:val="000000"/>
                <w:sz w:val="20"/>
              </w:rPr>
              <w:t>стандарты</w:t>
            </w:r>
            <w:r>
              <w:br/>
            </w:r>
            <w:r>
              <w:rPr>
                <w:rFonts w:ascii="Times New Roman"/>
                <w:b w:val="false"/>
                <w:i w:val="false"/>
                <w:color w:val="000000"/>
                <w:sz w:val="20"/>
              </w:rPr>
              <w:t>1. Жалпы ережелер</w:t>
            </w:r>
            <w:r>
              <w:br/>
            </w:r>
            <w:r>
              <w:rPr>
                <w:rFonts w:ascii="Times New Roman"/>
                <w:b w:val="false"/>
                <w:i w:val="false"/>
                <w:color w:val="000000"/>
                <w:sz w:val="20"/>
              </w:rPr>
              <w:t>
1. "Тауарлардың, оның iшiнде экспорттық бақылауға жататын өнiмнiң экспорты мен импортына лицензия беру, қайта ресiмдеу, лицензияның телнұсқаларын беру" мемлекеттiк көрсетілетін қызметі (бұдан әрi – мемлекеттiк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Индустрия және жаңа технологиялар министрлігі (бұдан әрi – Министрлік) әзірледі.</w:t>
            </w:r>
            <w:r>
              <w:br/>
            </w:r>
            <w:r>
              <w:rPr>
                <w:rFonts w:ascii="Times New Roman"/>
                <w:b w:val="false"/>
                <w:i w:val="false"/>
                <w:color w:val="000000"/>
                <w:sz w:val="20"/>
              </w:rPr>
              <w:t xml:space="preserve">
3. Мемлекеттiк қызметті Министрлiктің Өнеркәсiп комитетi (бұдан әрi – көрсетілетін қызметті беруші) көрсетедi, оның ішінде "электрондық үкiметтiң" www.egov.kz веб-порталы немесе "Е–лицензиялау" www.elicense.kz веб-порталы (бұдан әрi – портал) арқылы </w:t>
            </w:r>
            <w:r>
              <w:rPr>
                <w:rFonts w:ascii="Times New Roman"/>
                <w:b w:val="false"/>
                <w:i w:val="false"/>
                <w:color w:val="000000"/>
                <w:sz w:val="20"/>
              </w:rPr>
              <w:t>көрсетіледі</w:t>
            </w:r>
            <w:r>
              <w:rPr>
                <w:rFonts w:ascii="Times New Roman"/>
                <w:b w:val="false"/>
                <w:i w:val="false"/>
                <w:color w:val="000000"/>
                <w:sz w:val="20"/>
              </w:rPr>
              <w:t>.</w:t>
            </w:r>
            <w:r>
              <w:br/>
            </w:r>
            <w:r>
              <w:rPr>
                <w:rFonts w:ascii="Times New Roman"/>
                <w:b w:val="false"/>
                <w:i w:val="false"/>
                <w:color w:val="000000"/>
                <w:sz w:val="20"/>
              </w:rPr>
              <w:t>
</w:t>
            </w:r>
            <w:r>
              <w:rPr>
                <w:rFonts w:ascii="Times New Roman"/>
                <w:b/>
                <w:i w:val="false"/>
                <w:color w:val="000000"/>
                <w:sz w:val="20"/>
              </w:rPr>
              <w:t>2. Мемлекеттiк қызмет көрсету тәртiбi</w:t>
            </w:r>
            <w:r>
              <w:br/>
            </w:r>
            <w:r>
              <w:rPr>
                <w:rFonts w:ascii="Times New Roman"/>
                <w:b w:val="false"/>
                <w:i w:val="false"/>
                <w:color w:val="000000"/>
                <w:sz w:val="20"/>
              </w:rPr>
              <w:t>
4. Мемлекеттiк қызмет көрсету мерзiмi:</w:t>
            </w:r>
            <w:r>
              <w:br/>
            </w:r>
            <w:r>
              <w:rPr>
                <w:rFonts w:ascii="Times New Roman"/>
                <w:b w:val="false"/>
                <w:i w:val="false"/>
                <w:color w:val="000000"/>
                <w:sz w:val="20"/>
              </w:rPr>
              <w:t>
1) көрсетілетін қызметті берушіге құжаттар топтамасы тапсырылған, сондай-ақ порталға өтініш берілген сәттен бастап:</w:t>
            </w:r>
            <w:r>
              <w:br/>
            </w:r>
            <w:r>
              <w:rPr>
                <w:rFonts w:ascii="Times New Roman"/>
                <w:b w:val="false"/>
                <w:i w:val="false"/>
                <w:color w:val="000000"/>
                <w:sz w:val="20"/>
              </w:rPr>
              <w:t>
отыз жұмыс күнiнен кешiктiрмей беретiн, экспорттық бақылауға жататын өнiмдер импорты мен экспортының лицензиарларын қоспағанда, лицензияны беру – 15 (он бес) жұмыс күні;</w:t>
            </w:r>
            <w:r>
              <w:br/>
            </w:r>
            <w:r>
              <w:rPr>
                <w:rFonts w:ascii="Times New Roman"/>
                <w:b w:val="false"/>
                <w:i w:val="false"/>
                <w:color w:val="000000"/>
                <w:sz w:val="20"/>
              </w:rPr>
              <w:t>
отыз жұмыс күнiнен кешiктiрмей беретiн, экспорттық бақылауға жататын өнiмдер импорты мен экспортының лицензиарларын қоспағанда, лицензияны қайта ресiмдеу – 15 (он бес) жұмыс күні;</w:t>
            </w:r>
            <w:r>
              <w:br/>
            </w:r>
            <w:r>
              <w:rPr>
                <w:rFonts w:ascii="Times New Roman"/>
                <w:b w:val="false"/>
                <w:i w:val="false"/>
                <w:color w:val="000000"/>
                <w:sz w:val="20"/>
              </w:rPr>
              <w:t>
лицензияның телнұсқаларын беру – 2 (екi) жұмыс күні;</w:t>
            </w:r>
            <w:r>
              <w:br/>
            </w:r>
            <w:r>
              <w:rPr>
                <w:rFonts w:ascii="Times New Roman"/>
                <w:b w:val="false"/>
                <w:i w:val="false"/>
                <w:color w:val="000000"/>
                <w:sz w:val="20"/>
              </w:rPr>
              <w:t>
2) құжаттар топтамасын тапсыру үшiн күтудің рұқсат етілетін ең ұзақ уақыты – 15 (он бес) минут;</w:t>
            </w:r>
            <w:r>
              <w:br/>
            </w:r>
            <w:r>
              <w:rPr>
                <w:rFonts w:ascii="Times New Roman"/>
                <w:b w:val="false"/>
                <w:i w:val="false"/>
                <w:color w:val="000000"/>
                <w:sz w:val="20"/>
              </w:rPr>
              <w:t>
3) қызмет көрсетудің рұқсат етілетін ең ұзақ уақыты – 15 (он бес) минут.</w:t>
            </w:r>
            <w:r>
              <w:br/>
            </w:r>
            <w:r>
              <w:rPr>
                <w:rFonts w:ascii="Times New Roman"/>
                <w:b w:val="false"/>
                <w:i w:val="false"/>
                <w:color w:val="000000"/>
                <w:sz w:val="20"/>
              </w:rPr>
              <w:t>
5. Мемлекеттiк көрсетiлетiн қызметтiң нысаны – электрондық (ішінара автоматтандырылған) және (немесе) қағаз түрiнде.</w:t>
            </w:r>
            <w:r>
              <w:br/>
            </w:r>
            <w:r>
              <w:rPr>
                <w:rFonts w:ascii="Times New Roman"/>
                <w:b w:val="false"/>
                <w:i w:val="false"/>
                <w:color w:val="000000"/>
                <w:sz w:val="20"/>
              </w:rPr>
              <w:t xml:space="preserve">
6. Мемлекеттiк көрсетiлетiн қызметтiң нәтижесi – тауарлардың, оның iшiнде экспорттық бақылауға жататын өнiмнiң экспорты мен импортына лицензия, қайта ресімдеу, лицензияның телнұсқасы немесе осы мемлекеттiк көрсетiлетiн қызмет стандартының </w:t>
            </w:r>
            <w:r>
              <w:rPr>
                <w:rFonts w:ascii="Times New Roman"/>
                <w:b w:val="false"/>
                <w:i w:val="false"/>
                <w:color w:val="000000"/>
                <w:sz w:val="20"/>
              </w:rPr>
              <w:t>10-тармағында</w:t>
            </w:r>
            <w:r>
              <w:rPr>
                <w:rFonts w:ascii="Times New Roman"/>
                <w:b w:val="false"/>
                <w:i w:val="false"/>
                <w:color w:val="000000"/>
                <w:sz w:val="20"/>
              </w:rPr>
              <w:t xml:space="preserve"> көзделген жағдайларда және негiздер бойынша мемлекеттiк көрсетілетін қызметтi көрсетуден бас тарту туралы дәлелдi жауап.</w:t>
            </w:r>
            <w:r>
              <w:br/>
            </w:r>
            <w:r>
              <w:rPr>
                <w:rFonts w:ascii="Times New Roman"/>
                <w:b w:val="false"/>
                <w:i w:val="false"/>
                <w:color w:val="000000"/>
                <w:sz w:val="20"/>
              </w:rPr>
              <w:t>
Мемлекеттiк қызметтi көрсету нәтижесiн ұсыну нысаны: электрондық және (немесе) қағаз түрiнде.</w:t>
            </w:r>
            <w:r>
              <w:br/>
            </w:r>
            <w:r>
              <w:rPr>
                <w:rFonts w:ascii="Times New Roman"/>
                <w:b w:val="false"/>
                <w:i w:val="false"/>
                <w:color w:val="000000"/>
                <w:sz w:val="20"/>
              </w:rPr>
              <w:t>
7. Мемлекеттiк көрсетілетін қызмет заңды және жеке тұлғаларға (бұдан әрi – көрсетілетін қызметті алушы) ақылы түрде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лицензиялық алым төленедi:</w:t>
            </w:r>
            <w:r>
              <w:br/>
            </w:r>
            <w:r>
              <w:rPr>
                <w:rFonts w:ascii="Times New Roman"/>
                <w:b w:val="false"/>
                <w:i w:val="false"/>
                <w:color w:val="000000"/>
                <w:sz w:val="20"/>
              </w:rPr>
              <w:t xml:space="preserve">
1) аталған қызмет түрiмен айналысу құқығына лицензия беру кезінде лицензиялық алым 10 </w:t>
            </w:r>
            <w:r>
              <w:rPr>
                <w:rFonts w:ascii="Times New Roman"/>
                <w:b w:val="false"/>
                <w:i w:val="false"/>
                <w:color w:val="000000"/>
                <w:sz w:val="20"/>
              </w:rPr>
              <w:t>айлық есептік көрсеткішті</w:t>
            </w:r>
            <w:r>
              <w:rPr>
                <w:rFonts w:ascii="Times New Roman"/>
                <w:b w:val="false"/>
                <w:i w:val="false"/>
                <w:color w:val="000000"/>
                <w:sz w:val="20"/>
              </w:rPr>
              <w:t xml:space="preserve"> (бұдан әрі – АЕК) құрайды;</w:t>
            </w:r>
            <w:r>
              <w:br/>
            </w:r>
            <w:r>
              <w:rPr>
                <w:rFonts w:ascii="Times New Roman"/>
                <w:b w:val="false"/>
                <w:i w:val="false"/>
                <w:color w:val="000000"/>
                <w:sz w:val="20"/>
              </w:rPr>
              <w:t>
2) лицензияны қайта ресімдегені үшін лицензиялық алым 1 АЕК құрайды.</w:t>
            </w:r>
            <w:r>
              <w:br/>
            </w:r>
            <w:r>
              <w:rPr>
                <w:rFonts w:ascii="Times New Roman"/>
                <w:b w:val="false"/>
                <w:i w:val="false"/>
                <w:color w:val="000000"/>
                <w:sz w:val="20"/>
              </w:rPr>
              <w:t>
3) лицензияның телнұсқасын беру – 1 АЕК құрайды.</w:t>
            </w:r>
            <w:r>
              <w:br/>
            </w:r>
            <w:r>
              <w:rPr>
                <w:rFonts w:ascii="Times New Roman"/>
                <w:b w:val="false"/>
                <w:i w:val="false"/>
                <w:color w:val="000000"/>
                <w:sz w:val="20"/>
              </w:rPr>
              <w:t>
Лицензиялық алымды төлеу қолма-қол және қолма-қол емес нысанда екінші деңгейда банктер және банктік операциялардың жекелеген түрлерін жүзеге асыратын ұйымдар арқылы жүзеге асырылады.</w:t>
            </w:r>
            <w:r>
              <w:br/>
            </w:r>
            <w:r>
              <w:rPr>
                <w:rFonts w:ascii="Times New Roman"/>
                <w:b w:val="false"/>
                <w:i w:val="false"/>
                <w:color w:val="000000"/>
                <w:sz w:val="20"/>
              </w:rPr>
              <w:t>
Мемлекеттік көрсетілетін қызметті портал арқылы алуға электрондық сұрау салу берілген жағдайда төлем "электрондық үкіметке" төлем шлюзі (бұдан әрі – ЭҮТШ) немесе екінші деңгейда банктер арқылы жүзеге асырылады.</w:t>
            </w:r>
            <w:r>
              <w:br/>
            </w:r>
            <w:r>
              <w:rPr>
                <w:rFonts w:ascii="Times New Roman"/>
                <w:b w:val="false"/>
                <w:i w:val="false"/>
                <w:color w:val="000000"/>
                <w:sz w:val="20"/>
              </w:rPr>
              <w:t>
8. Жұмыс кестесі:</w:t>
            </w:r>
            <w:r>
              <w:br/>
            </w:r>
            <w:r>
              <w:rPr>
                <w:rFonts w:ascii="Times New Roman"/>
                <w:b w:val="false"/>
                <w:i w:val="false"/>
                <w:color w:val="000000"/>
                <w:sz w:val="20"/>
              </w:rPr>
              <w:t>
1) көрсетiлетiн қызметтi берушiнің – Қазақстан Республикасының еңбек заңнамасына сәйкес демалыс және мереке күндерiнен басқа, дүйсенбiден бастап жұма аралығында, түскі асқа үзіліспен сағат 13.00-ден 14.30-ға дейін сағат 9.00-ден 18.30-ға дейін. Мемлекеттiк көрсетілетін қызмет алдын ала жазылусыз және жеделдетілген қызмет көрсетусіз кезек тәртiбiмен көрсетіледі.</w:t>
            </w:r>
            <w:r>
              <w:br/>
            </w:r>
            <w:r>
              <w:rPr>
                <w:rFonts w:ascii="Times New Roman"/>
                <w:b w:val="false"/>
                <w:i w:val="false"/>
                <w:color w:val="000000"/>
                <w:sz w:val="20"/>
              </w:rPr>
              <w:t>
2) порталдың – тәулiк бойы (жөндеу жұмыстарын жүргізуге байланысты техникалық үзілістерді қоспағанда).</w:t>
            </w:r>
            <w:r>
              <w:br/>
            </w:r>
            <w:r>
              <w:rPr>
                <w:rFonts w:ascii="Times New Roman"/>
                <w:b w:val="false"/>
                <w:i w:val="false"/>
                <w:color w:val="000000"/>
                <w:sz w:val="20"/>
              </w:rPr>
              <w:t>
9. Көрсетiлетiн қызметтi алушының (не сенімхат бойынша оның өкілінің) жүгінуі кезінде мемлекеттiк көрсетілетін қызметті көрсетуге қажеттi құжаттар тiзбесi:</w:t>
            </w:r>
            <w:r>
              <w:br/>
            </w: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лицензия алу үшiн:</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және </w:t>
            </w:r>
            <w:r>
              <w:rPr>
                <w:rFonts w:ascii="Times New Roman"/>
                <w:b w:val="false"/>
                <w:i w:val="false"/>
                <w:color w:val="000000"/>
                <w:sz w:val="20"/>
              </w:rPr>
              <w:t>4-қосымшаларға</w:t>
            </w:r>
            <w:r>
              <w:rPr>
                <w:rFonts w:ascii="Times New Roman"/>
                <w:b w:val="false"/>
                <w:i w:val="false"/>
                <w:color w:val="000000"/>
                <w:sz w:val="20"/>
              </w:rPr>
              <w:t xml:space="preserve"> сәйкес заңды немесе жеке тұлға үшін белгiленген үлгiдегi өтiнiш;</w:t>
            </w:r>
            <w:r>
              <w:br/>
            </w:r>
            <w:r>
              <w:rPr>
                <w:rFonts w:ascii="Times New Roman"/>
                <w:b w:val="false"/>
                <w:i w:val="false"/>
                <w:color w:val="000000"/>
                <w:sz w:val="20"/>
              </w:rPr>
              <w:t>
жекелеген қызмет түрлерiмен айналысу құқығы үшiн бюджетке лицензиялық алымның төленгенiн растайтын құжаттың көшiрмесi;</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5-қосымшаға</w:t>
            </w:r>
            <w:r>
              <w:rPr>
                <w:rFonts w:ascii="Times New Roman"/>
                <w:b w:val="false"/>
                <w:i w:val="false"/>
                <w:color w:val="000000"/>
                <w:sz w:val="20"/>
              </w:rPr>
              <w:t xml:space="preserve"> сәйкес бiлiктiлiк талаптарына сәйкес мәлiметтер мен құжаттар;</w:t>
            </w:r>
            <w:r>
              <w:br/>
            </w:r>
            <w:r>
              <w:rPr>
                <w:rFonts w:ascii="Times New Roman"/>
                <w:b w:val="false"/>
                <w:i w:val="false"/>
                <w:color w:val="000000"/>
                <w:sz w:val="20"/>
              </w:rPr>
              <w:t>
2) лицензияны қайта ресімдеу үшiн:</w:t>
            </w:r>
            <w:r>
              <w:br/>
            </w:r>
            <w:r>
              <w:rPr>
                <w:rFonts w:ascii="Times New Roman"/>
                <w:b w:val="false"/>
                <w:i w:val="false"/>
                <w:color w:val="000000"/>
                <w:sz w:val="20"/>
              </w:rPr>
              <w:t>
еркін нысанды өтiнiш;</w:t>
            </w:r>
            <w:r>
              <w:br/>
            </w:r>
            <w:r>
              <w:rPr>
                <w:rFonts w:ascii="Times New Roman"/>
                <w:b w:val="false"/>
                <w:i w:val="false"/>
                <w:color w:val="000000"/>
                <w:sz w:val="20"/>
              </w:rPr>
              <w:t>
лицензияның қайта ресімдеу үшiн бюджетке лицензиялық алымның төленгенiн растайтын құжаттың көшiрмесi;</w:t>
            </w:r>
            <w:r>
              <w:br/>
            </w:r>
            <w:r>
              <w:rPr>
                <w:rFonts w:ascii="Times New Roman"/>
                <w:b w:val="false"/>
                <w:i w:val="false"/>
                <w:color w:val="000000"/>
                <w:sz w:val="20"/>
              </w:rPr>
              <w:t>
лицензияның түпнұсқасы (лицензияны қағаз тасығышта алған жағдайда);</w:t>
            </w:r>
            <w:r>
              <w:br/>
            </w:r>
            <w:r>
              <w:rPr>
                <w:rFonts w:ascii="Times New Roman"/>
                <w:b w:val="false"/>
                <w:i w:val="false"/>
                <w:color w:val="000000"/>
                <w:sz w:val="20"/>
              </w:rPr>
              <w:t>
лицензияны қайта ресімдеу қажеттілігін растайтын құжаттың көшiрмесi (салыстырып тексеру үшiн түпнұсқасы берiлмеген жағдайда нотариалды куәландырылған).</w:t>
            </w:r>
            <w:r>
              <w:br/>
            </w:r>
            <w:r>
              <w:rPr>
                <w:rFonts w:ascii="Times New Roman"/>
                <w:b w:val="false"/>
                <w:i w:val="false"/>
                <w:color w:val="000000"/>
                <w:sz w:val="20"/>
              </w:rPr>
              <w:t>
Лицензия мынадай: жеке тұлғаның тегi, аты, әкесiнiң аты (болған жағдайда) өзгерген; дара кәсiпкер қайта тiркелген, оның атауы мен мекенжайы өзгерген; заңды тұлға бiрiгу, қосылу, бөлiнiп шығу немесе қайта құрылу нысанында қайта ұйымдастырылған; заңды тұлғаның атауы және (немесе) заңды мекенжайы өзгерген жағдайларда қайта ресiмделуге жатады.</w:t>
            </w:r>
            <w:r>
              <w:br/>
            </w:r>
            <w:r>
              <w:rPr>
                <w:rFonts w:ascii="Times New Roman"/>
                <w:b w:val="false"/>
                <w:i w:val="false"/>
                <w:color w:val="000000"/>
                <w:sz w:val="20"/>
              </w:rPr>
              <w:t>
Көрсетілетін қызметті алушы қайта ресiмдеу туралы өтiнiштi құжаттар ауыстырылған сәттен бастап күнтiзбелiк отыз күн iшiнде бередi.</w:t>
            </w:r>
            <w:r>
              <w:br/>
            </w:r>
            <w:r>
              <w:rPr>
                <w:rFonts w:ascii="Times New Roman"/>
                <w:b w:val="false"/>
                <w:i w:val="false"/>
                <w:color w:val="000000"/>
                <w:sz w:val="20"/>
              </w:rPr>
              <w:t>
3) лицензияның телнұсқасын алу үшiн:</w:t>
            </w:r>
            <w:r>
              <w:br/>
            </w:r>
            <w:r>
              <w:rPr>
                <w:rFonts w:ascii="Times New Roman"/>
                <w:b w:val="false"/>
                <w:i w:val="false"/>
                <w:color w:val="000000"/>
                <w:sz w:val="20"/>
              </w:rPr>
              <w:t>
еркін нысанды өтiнiш;</w:t>
            </w:r>
            <w:r>
              <w:br/>
            </w:r>
            <w:r>
              <w:rPr>
                <w:rFonts w:ascii="Times New Roman"/>
                <w:b w:val="false"/>
                <w:i w:val="false"/>
                <w:color w:val="000000"/>
                <w:sz w:val="20"/>
              </w:rPr>
              <w:t>
лицензияның телнұсқасын беру үшiн бюджетке лицензиялық алымның төленгенiн растайтын құжаттың көшiрмесi.</w:t>
            </w:r>
            <w:r>
              <w:br/>
            </w: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r>
              <w:br/>
            </w:r>
            <w:r>
              <w:rPr>
                <w:rFonts w:ascii="Times New Roman"/>
                <w:b w:val="false"/>
                <w:i w:val="false"/>
                <w:color w:val="000000"/>
                <w:sz w:val="20"/>
              </w:rPr>
              <w:t>
Порталға:</w:t>
            </w:r>
            <w:r>
              <w:br/>
            </w:r>
            <w:r>
              <w:rPr>
                <w:rFonts w:ascii="Times New Roman"/>
                <w:b w:val="false"/>
                <w:i w:val="false"/>
                <w:color w:val="000000"/>
                <w:sz w:val="20"/>
              </w:rPr>
              <w:t xml:space="preserve">
1) лицензия алу үшiн: </w:t>
            </w:r>
            <w:r>
              <w:br/>
            </w:r>
            <w:r>
              <w:rPr>
                <w:rFonts w:ascii="Times New Roman"/>
                <w:b w:val="false"/>
                <w:i w:val="false"/>
                <w:color w:val="000000"/>
                <w:sz w:val="20"/>
              </w:rPr>
              <w:t>
көрсетiлетiн қызметтi алушының электрондық цифрлық қолтаңбасымен (бұдан әрi – ЭЦҚ) куәландырылған электрондық құжат нысанындағы сұрау салу;</w:t>
            </w:r>
            <w:r>
              <w:br/>
            </w:r>
            <w:r>
              <w:rPr>
                <w:rFonts w:ascii="Times New Roman"/>
                <w:b w:val="false"/>
                <w:i w:val="false"/>
                <w:color w:val="000000"/>
                <w:sz w:val="20"/>
              </w:rPr>
              <w:t>
ЭҮТШ арқылы төлеу жағдайларын қоспағанда, жекелеген қызмет түрлерiмен айналысу құқығы үшiн бюджетке лицензиялық алымның төленгенін растайтын құжат;</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5-қосымшаға</w:t>
            </w:r>
            <w:r>
              <w:rPr>
                <w:rFonts w:ascii="Times New Roman"/>
                <w:b w:val="false"/>
                <w:i w:val="false"/>
                <w:color w:val="000000"/>
                <w:sz w:val="20"/>
              </w:rPr>
              <w:t xml:space="preserve"> сәйкес бiлiктiлiк талаптарына сәйкестігі туралы мәлiметтер нысаны;</w:t>
            </w:r>
            <w:r>
              <w:br/>
            </w:r>
            <w:r>
              <w:rPr>
                <w:rFonts w:ascii="Times New Roman"/>
                <w:b w:val="false"/>
                <w:i w:val="false"/>
                <w:color w:val="000000"/>
                <w:sz w:val="20"/>
              </w:rPr>
              <w:t>
3) лицензияны қайта ресімдеу үшiн:</w:t>
            </w:r>
            <w:r>
              <w:br/>
            </w:r>
            <w:r>
              <w:rPr>
                <w:rFonts w:ascii="Times New Roman"/>
                <w:b w:val="false"/>
                <w:i w:val="false"/>
                <w:color w:val="000000"/>
                <w:sz w:val="20"/>
              </w:rPr>
              <w:t>
көрсетiлетiн қызметтi алушының ЭЦҚ-мен куәландырылған электрондық құжат нысанындағы сұрау салу;</w:t>
            </w:r>
            <w:r>
              <w:br/>
            </w:r>
            <w:r>
              <w:rPr>
                <w:rFonts w:ascii="Times New Roman"/>
                <w:b w:val="false"/>
                <w:i w:val="false"/>
                <w:color w:val="000000"/>
                <w:sz w:val="20"/>
              </w:rPr>
              <w:t>
ЭҮТШ арқылы төлеу жағдайларын қоспағанда, лицензияны қайта ресімдеу үшiн бюджетке лицензиялық алымның төленгенін растайтын құжат.</w:t>
            </w:r>
            <w:r>
              <w:br/>
            </w:r>
            <w:r>
              <w:rPr>
                <w:rFonts w:ascii="Times New Roman"/>
                <w:b w:val="false"/>
                <w:i w:val="false"/>
                <w:color w:val="000000"/>
                <w:sz w:val="20"/>
              </w:rPr>
              <w:t>
лицензияның түпнұсқасы (лицензияны қағаз тасығышта алған жағдайда);</w:t>
            </w:r>
            <w:r>
              <w:br/>
            </w:r>
            <w:r>
              <w:rPr>
                <w:rFonts w:ascii="Times New Roman"/>
                <w:b w:val="false"/>
                <w:i w:val="false"/>
                <w:color w:val="000000"/>
                <w:sz w:val="20"/>
              </w:rPr>
              <w:t>
лицензияны қайта ресімдеу қажеттілігін растайтын құжаттың көшiрмесi (салыстырып тексеру үшiн түпнұсқасы берiлмеген жағдайда нотариалды куәландырылған).</w:t>
            </w:r>
            <w:r>
              <w:br/>
            </w:r>
            <w:r>
              <w:rPr>
                <w:rFonts w:ascii="Times New Roman"/>
                <w:b w:val="false"/>
                <w:i w:val="false"/>
                <w:color w:val="000000"/>
                <w:sz w:val="20"/>
              </w:rPr>
              <w:t>
Лицензия мынадай: жеке тұлғаның тегi, аты, әкесiнiң аты (болған жағдайда) өзгерген; дара кәсiпкер қайта тiркелген, оның атауы мен мекенжайы өзгерген; заңды тұлға бiрiгу, қосылу, бөлiнiп шығу немесе қайта құрылу нысанында қайта ұйымдастырылған; заңды тұлғаның атауы және (немесе) заңды мекенжайы өзгерген жағдайларда қайта ресiмделуге жатады.</w:t>
            </w:r>
            <w:r>
              <w:br/>
            </w:r>
            <w:r>
              <w:rPr>
                <w:rFonts w:ascii="Times New Roman"/>
                <w:b w:val="false"/>
                <w:i w:val="false"/>
                <w:color w:val="000000"/>
                <w:sz w:val="20"/>
              </w:rPr>
              <w:t>
Көрсетілетін қызметті алушы қайта ресiмдеу туралы сұрау салуды құжаттар ауыстырылған сәттен бастап күнтiзбелiк отыз күн iшiнде бередi.</w:t>
            </w:r>
            <w:r>
              <w:br/>
            </w:r>
            <w:r>
              <w:rPr>
                <w:rFonts w:ascii="Times New Roman"/>
                <w:b w:val="false"/>
                <w:i w:val="false"/>
                <w:color w:val="000000"/>
                <w:sz w:val="20"/>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r>
              <w:br/>
            </w: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r>
              <w:br/>
            </w:r>
            <w:r>
              <w:rPr>
                <w:rFonts w:ascii="Times New Roman"/>
                <w:b w:val="false"/>
                <w:i w:val="false"/>
                <w:color w:val="000000"/>
                <w:sz w:val="20"/>
              </w:rPr>
              <w:t>
Көрсетілетін қызметті беруші, егер Қазақстан Республикасының заңдарында өзгеше көзделмесе, мемлекеттiк қызметтер көрсету кезiнде ақпараттық жүйелерде қамтылған, заңмен қорғалатын құпияны құрайтын мәлiметтердi пайдалануға көрсетiлетiн қызметтi алушының жазбаша келiсiмiн алады.</w:t>
            </w:r>
            <w:r>
              <w:br/>
            </w:r>
            <w:r>
              <w:rPr>
                <w:rFonts w:ascii="Times New Roman"/>
                <w:b w:val="false"/>
                <w:i w:val="false"/>
                <w:color w:val="000000"/>
                <w:sz w:val="20"/>
              </w:rPr>
              <w:t>
Көрсетілетін қызметті алушы барлық қажетті құжаттарды тапсырған кезде:</w:t>
            </w:r>
            <w:r>
              <w:br/>
            </w:r>
            <w:r>
              <w:rPr>
                <w:rFonts w:ascii="Times New Roman"/>
                <w:b w:val="false"/>
                <w:i w:val="false"/>
                <w:color w:val="000000"/>
                <w:sz w:val="20"/>
              </w:rPr>
              <w:t>
1) көрсетiлетiн қызметтi берушiге (қолма-қол не пошта байланысы арқылы) – құжаттар топтамасын қабылдау күнiн және уақытын көрсете отырып, оның көшiрмесiндегі көрсетiлетiн қызметтi берушiнің кеңсесiнде тiркелгенi туралы белгi өтініштің қағаз тасығышта қабылданғанын растау болып табылады;</w:t>
            </w:r>
            <w:r>
              <w:br/>
            </w:r>
            <w:r>
              <w:rPr>
                <w:rFonts w:ascii="Times New Roman"/>
                <w:b w:val="false"/>
                <w:i w:val="false"/>
                <w:color w:val="000000"/>
                <w:sz w:val="20"/>
              </w:rPr>
              <w:t>
2) портал арқылы – көрсетілетін қызметті алушының "жеке кабинетiнде" мемлекеттiк көрсетілетін қызметтiң нәтижелерiн алу күнiн көрсете отырып, мемлекеттiк қызметтi көрсетуге арналған сұрау салудың қабылданғаны туралы мәртебе көрсетіледі.</w:t>
            </w:r>
            <w:r>
              <w:br/>
            </w:r>
            <w:r>
              <w:rPr>
                <w:rFonts w:ascii="Times New Roman"/>
                <w:b w:val="false"/>
                <w:i w:val="false"/>
                <w:color w:val="000000"/>
                <w:sz w:val="20"/>
              </w:rPr>
              <w:t>
10. Мемлекеттiк қызмет көрсетуден бас тарту негіздері:</w:t>
            </w:r>
            <w:r>
              <w:br/>
            </w:r>
            <w:r>
              <w:rPr>
                <w:rFonts w:ascii="Times New Roman"/>
                <w:b w:val="false"/>
                <w:i w:val="false"/>
                <w:color w:val="000000"/>
                <w:sz w:val="20"/>
              </w:rPr>
              <w:t>
1) Қазақстан Республикасының заңдарында субъектілердің осы санаты үшін қызметтің жекелеген түрімен айналысуға тыйым салынуы;</w:t>
            </w:r>
            <w:r>
              <w:br/>
            </w:r>
            <w:r>
              <w:rPr>
                <w:rFonts w:ascii="Times New Roman"/>
                <w:b w:val="false"/>
                <w:i w:val="false"/>
                <w:color w:val="000000"/>
                <w:sz w:val="20"/>
              </w:rPr>
              <w:t>
2) қызмет түріне лицензия беруге өтініш берілген жағдайда, қызметтің жекелеген түрлерімен айналысу құқығы үшін лицензиялық алымның енгізілмеуі;</w:t>
            </w:r>
            <w:r>
              <w:br/>
            </w:r>
            <w:r>
              <w:rPr>
                <w:rFonts w:ascii="Times New Roman"/>
                <w:b w:val="false"/>
                <w:i w:val="false"/>
                <w:color w:val="000000"/>
                <w:sz w:val="20"/>
              </w:rPr>
              <w:t>
3) көрсетілетін қызметті алушының біліктілік талаптарына сай келмеуі;</w:t>
            </w:r>
            <w:r>
              <w:br/>
            </w:r>
            <w:r>
              <w:rPr>
                <w:rFonts w:ascii="Times New Roman"/>
                <w:b w:val="false"/>
                <w:i w:val="false"/>
                <w:color w:val="000000"/>
                <w:sz w:val="20"/>
              </w:rPr>
              <w:t>
4) көрсетілетін қызметті алушыға лицензия беру келісуші мемлекеттік органмен келісілмеуі;</w:t>
            </w:r>
            <w:r>
              <w:br/>
            </w:r>
            <w:r>
              <w:rPr>
                <w:rFonts w:ascii="Times New Roman"/>
                <w:b w:val="false"/>
                <w:i w:val="false"/>
                <w:color w:val="000000"/>
                <w:sz w:val="20"/>
              </w:rPr>
              <w:t>
5) көрсетілетін қызметті алушыға қатысты қызметтің жекелеген түрімен айналысуға тыйым салатын заңды күшіне енген сот үкімінің болуы;</w:t>
            </w:r>
            <w:r>
              <w:br/>
            </w:r>
            <w:r>
              <w:rPr>
                <w:rFonts w:ascii="Times New Roman"/>
                <w:b w:val="false"/>
                <w:i w:val="false"/>
                <w:color w:val="000000"/>
                <w:sz w:val="20"/>
              </w:rPr>
              <w:t>
6) сот орындаушысының ұсынысы негізінде көрсетілетін қызметті алушыға соттың лицензия алуға тыйым салуы.</w:t>
            </w:r>
            <w:r>
              <w:br/>
            </w:r>
            <w:r>
              <w:rPr>
                <w:rFonts w:ascii="Times New Roman"/>
                <w:b w:val="false"/>
                <w:i w:val="false"/>
                <w:color w:val="000000"/>
                <w:sz w:val="20"/>
              </w:rPr>
              <w:t>
</w:t>
            </w:r>
            <w:r>
              <w:rPr>
                <w:rFonts w:ascii="Times New Roman"/>
                <w:b/>
                <w:i w:val="false"/>
                <w:color w:val="000000"/>
                <w:sz w:val="20"/>
              </w:rPr>
              <w:t>3. Мемлекеттік қызметтер көрсету мәселелері бойынша орталық</w:t>
            </w:r>
            <w:r>
              <w:br/>
            </w:r>
            <w:r>
              <w:rPr>
                <w:rFonts w:ascii="Times New Roman"/>
                <w:b/>
                <w:i w:val="false"/>
                <w:color w:val="000000"/>
                <w:sz w:val="20"/>
              </w:rPr>
              <w:t>мемлекеттiк органдардың, сондай-ақ көрсетiлетiн қызметті</w:t>
            </w:r>
            <w:r>
              <w:br/>
            </w:r>
            <w:r>
              <w:rPr>
                <w:rFonts w:ascii="Times New Roman"/>
                <w:b/>
                <w:i w:val="false"/>
                <w:color w:val="000000"/>
                <w:sz w:val="20"/>
              </w:rPr>
              <w:t>берушiлердiң және (немесе) олардың лауазымды адамдарының</w:t>
            </w:r>
            <w:r>
              <w:br/>
            </w:r>
            <w:r>
              <w:rPr>
                <w:rFonts w:ascii="Times New Roman"/>
                <w:b/>
                <w:i w:val="false"/>
                <w:color w:val="000000"/>
                <w:sz w:val="20"/>
              </w:rPr>
              <w:t>шешiмдерiне, әрекетiне (әрекетсiздiгiне) шағымдану тәртiбi</w:t>
            </w:r>
            <w:r>
              <w:br/>
            </w:r>
            <w:r>
              <w:rPr>
                <w:rFonts w:ascii="Times New Roman"/>
                <w:b w:val="false"/>
                <w:i w:val="false"/>
                <w:color w:val="000000"/>
                <w:sz w:val="20"/>
              </w:rPr>
              <w:t>
11. Мемлекеттік қызметтер көрсету мәселелері бойынша орталық мемлекеттік органның, көрсетiлетiн қызметті берушінің және (немесе) оның лауазымды адамдарының шешімдеріне, әрекетіне (әрекетсіздігіне) шағымдану:</w:t>
            </w:r>
            <w:r>
              <w:br/>
            </w:r>
            <w:r>
              <w:rPr>
                <w:rFonts w:ascii="Times New Roman"/>
                <w:b w:val="false"/>
                <w:i w:val="false"/>
                <w:color w:val="000000"/>
                <w:sz w:val="20"/>
              </w:rPr>
              <w:t xml:space="preserve">
шағым осы мемлекеттiк көрсетiлетiн қызмет стандартының </w:t>
            </w:r>
            <w:r>
              <w:rPr>
                <w:rFonts w:ascii="Times New Roman"/>
                <w:b w:val="false"/>
                <w:i w:val="false"/>
                <w:color w:val="000000"/>
                <w:sz w:val="20"/>
              </w:rPr>
              <w:t>13-тармағында</w:t>
            </w:r>
            <w:r>
              <w:rPr>
                <w:rFonts w:ascii="Times New Roman"/>
                <w:b w:val="false"/>
                <w:i w:val="false"/>
                <w:color w:val="000000"/>
                <w:sz w:val="20"/>
              </w:rPr>
              <w:t xml:space="preserve"> көрсетілген мекенжайы бойынша көрсетiлетiн қызметтi беруші басшысының атына не 010000, Астана қаласы, Қабанбай батыр даңғылы, 32/1, "Транспорт Тауэр" ғимараты, № 2117 кабинет мекенжай бойынша Министрлік басшылығының атына беріледі, телефоны: 8 (7172) 24-04-75, 29-08-48.</w:t>
            </w:r>
            <w:r>
              <w:br/>
            </w:r>
            <w:r>
              <w:rPr>
                <w:rFonts w:ascii="Times New Roman"/>
                <w:b w:val="false"/>
                <w:i w:val="false"/>
                <w:color w:val="000000"/>
                <w:sz w:val="20"/>
              </w:rPr>
              <w:t>
Шағым пошта арқылы жазбаша нысанда не көрсетілетін қызметті берушінің немесе Министрліктің кеңсесі арқылы қолма-қол беріледі.</w:t>
            </w:r>
            <w:r>
              <w:br/>
            </w:r>
            <w:r>
              <w:rPr>
                <w:rFonts w:ascii="Times New Roman"/>
                <w:b w:val="false"/>
                <w:i w:val="false"/>
                <w:color w:val="000000"/>
                <w:sz w:val="20"/>
              </w:rPr>
              <w:t>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 Тіркелгеннен кейін жауапты орындаушыны айқындау және тиісті шаралар қабылдау үшін шағым көрсетілетін қызметті берушінің немесе Министрліктің басшысына жіберіледі.</w:t>
            </w:r>
            <w:r>
              <w:br/>
            </w:r>
            <w:r>
              <w:rPr>
                <w:rFonts w:ascii="Times New Roman"/>
                <w:b w:val="false"/>
                <w:i w:val="false"/>
                <w:color w:val="000000"/>
                <w:sz w:val="20"/>
              </w:rPr>
              <w:t>
Көрсетілетін қызметті алушының көрсетілетін қызметті берушінің, Министрліктің атына келіп түскен шағымы тіркелген күнінен бастап бес жұмыс күні ішінде қаралуға жатады.</w:t>
            </w:r>
            <w:r>
              <w:br/>
            </w:r>
            <w:r>
              <w:rPr>
                <w:rFonts w:ascii="Times New Roman"/>
                <w:b w:val="false"/>
                <w:i w:val="false"/>
                <w:color w:val="000000"/>
                <w:sz w:val="20"/>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телефоны бойынша алуға болады.</w:t>
            </w:r>
            <w:r>
              <w:br/>
            </w:r>
            <w:r>
              <w:rPr>
                <w:rFonts w:ascii="Times New Roman"/>
                <w:b w:val="false"/>
                <w:i w:val="false"/>
                <w:color w:val="000000"/>
                <w:sz w:val="20"/>
              </w:rPr>
              <w:t>
Шағымды көрсетiлетiн қызметтi алушыға портал арқылы "жеке кабинеттен" жiберген кезде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r>
              <w:br/>
            </w:r>
            <w:r>
              <w:rPr>
                <w:rFonts w:ascii="Times New Roman"/>
                <w:b w:val="false"/>
                <w:i w:val="false"/>
                <w:color w:val="000000"/>
                <w:sz w:val="20"/>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r>
              <w:br/>
            </w:r>
            <w:r>
              <w:rPr>
                <w:rFonts w:ascii="Times New Roman"/>
                <w:b w:val="false"/>
                <w:i w:val="false"/>
                <w:color w:val="000000"/>
                <w:sz w:val="20"/>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r>
              <w:br/>
            </w:r>
            <w:r>
              <w:rPr>
                <w:rFonts w:ascii="Times New Roman"/>
                <w:b w:val="false"/>
                <w:i w:val="false"/>
                <w:color w:val="000000"/>
                <w:sz w:val="20"/>
              </w:rPr>
              <w:t>
12. Көрсетілген мемлекеттік қызмет нәтижелерімен келіспеген жағдайларда, көрсетiлетiн қызметтi алушының Қазақстан Республикасының заңнамасында көзделген тәртіппен сотқа жүгінуге құқығы бар.</w:t>
            </w:r>
            <w:r>
              <w:br/>
            </w:r>
            <w:r>
              <w:rPr>
                <w:rFonts w:ascii="Times New Roman"/>
                <w:b w:val="false"/>
                <w:i w:val="false"/>
                <w:color w:val="000000"/>
                <w:sz w:val="20"/>
              </w:rPr>
              <w:t>
</w:t>
            </w:r>
            <w:r>
              <w:rPr>
                <w:rFonts w:ascii="Times New Roman"/>
                <w:b/>
                <w:i w:val="false"/>
                <w:color w:val="000000"/>
                <w:sz w:val="20"/>
              </w:rPr>
              <w:t>4. Мемлекеттік қызмет көрсету, оның ішінде электрондық нысанда</w:t>
            </w:r>
            <w:r>
              <w:br/>
            </w:r>
            <w:r>
              <w:rPr>
                <w:rFonts w:ascii="Times New Roman"/>
                <w:b/>
                <w:i w:val="false"/>
                <w:color w:val="000000"/>
                <w:sz w:val="20"/>
              </w:rPr>
              <w:t>көрсетілетін қызметтің ерекшеліктері ескерілген өзге де</w:t>
            </w:r>
            <w:r>
              <w:br/>
            </w:r>
            <w:r>
              <w:rPr>
                <w:rFonts w:ascii="Times New Roman"/>
                <w:b/>
                <w:i w:val="false"/>
                <w:color w:val="000000"/>
                <w:sz w:val="20"/>
              </w:rPr>
              <w:t>талаптар</w:t>
            </w:r>
            <w:r>
              <w:br/>
            </w:r>
            <w:r>
              <w:rPr>
                <w:rFonts w:ascii="Times New Roman"/>
                <w:b w:val="false"/>
                <w:i w:val="false"/>
                <w:color w:val="000000"/>
                <w:sz w:val="20"/>
              </w:rPr>
              <w:t>
13. Мемлекеттік қызмет көрсету мекенжайы көрсетілетін қызметті берушінің – www.comprom.kz интернет-ресурсында, "Мемлекеттiк көрсетiлетiн қызметтер" бөлімінде орналастырылған.</w:t>
            </w:r>
            <w:r>
              <w:br/>
            </w:r>
            <w:r>
              <w:rPr>
                <w:rFonts w:ascii="Times New Roman"/>
                <w:b w:val="false"/>
                <w:i w:val="false"/>
                <w:color w:val="000000"/>
                <w:sz w:val="20"/>
              </w:rPr>
              <w:t>
14. ЭЦҚ болған жағдайда, көрсетілетін қызметті алушының мемлекеттік көрсетілетін қызметті портал арқылы электрондық нысанда алу мүмкіндігі бар.</w:t>
            </w:r>
            <w:r>
              <w:br/>
            </w:r>
            <w:r>
              <w:rPr>
                <w:rFonts w:ascii="Times New Roman"/>
                <w:b w:val="false"/>
                <w:i w:val="false"/>
                <w:color w:val="000000"/>
                <w:sz w:val="20"/>
              </w:rPr>
              <w:t xml:space="preserve">
15.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 </w:t>
            </w:r>
            <w:r>
              <w:br/>
            </w:r>
            <w:r>
              <w:rPr>
                <w:rFonts w:ascii="Times New Roman"/>
                <w:b w:val="false"/>
                <w:i w:val="false"/>
                <w:color w:val="000000"/>
                <w:sz w:val="20"/>
              </w:rPr>
              <w:t>
16. Мемлекеттік қызметтер көрсету мәселелері жөніндегі анықтамалық қызметтің байланыс телефондары: 8 (7172) 24-07-49, 24-12-91, мемлекеттік қызмет көрсету мәселелері жөніндегі бірыңғай байланыс орталығы: 1414.</w:t>
            </w:r>
            <w:r>
              <w:br/>
            </w:r>
            <w:r>
              <w:rPr>
                <w:rFonts w:ascii="Times New Roman"/>
                <w:b w:val="false"/>
                <w:i w:val="false"/>
                <w:color w:val="000000"/>
                <w:sz w:val="20"/>
              </w:rPr>
              <w:t>
"Тауарлардың, оның iшiнде экспорттық</w:t>
            </w:r>
            <w:r>
              <w:br/>
            </w:r>
            <w:r>
              <w:rPr>
                <w:rFonts w:ascii="Times New Roman"/>
                <w:b w:val="false"/>
                <w:i w:val="false"/>
                <w:color w:val="000000"/>
                <w:sz w:val="20"/>
              </w:rPr>
              <w:t>бақылауға жататын өнiмнiң экспорты мен</w:t>
            </w:r>
            <w:r>
              <w:br/>
            </w:r>
            <w:r>
              <w:rPr>
                <w:rFonts w:ascii="Times New Roman"/>
                <w:b w:val="false"/>
                <w:i w:val="false"/>
                <w:color w:val="000000"/>
                <w:sz w:val="20"/>
              </w:rPr>
              <w:t>импортына лицензия беру, қайта ресiмдеу,</w:t>
            </w:r>
            <w:r>
              <w:br/>
            </w:r>
            <w:r>
              <w:rPr>
                <w:rFonts w:ascii="Times New Roman"/>
                <w:b w:val="false"/>
                <w:i w:val="false"/>
                <w:color w:val="000000"/>
                <w:sz w:val="20"/>
              </w:rPr>
              <w:t>лицензияның телнұсқаларын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
</w:t>
            </w:r>
            <w:r>
              <w:rPr>
                <w:rFonts w:ascii="Times New Roman"/>
                <w:b/>
                <w:i w:val="false"/>
                <w:color w:val="000000"/>
                <w:sz w:val="20"/>
              </w:rPr>
              <w:t>Экспорт лицензиясына өтiнiш</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1"/>
              <w:gridCol w:w="2689"/>
              <w:gridCol w:w="3890"/>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ЛИЦЕНЗИЯ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алушы, оның мекенжайы, телефоны, БСН/ЖСН</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Тапсырма бойынша (ұйым, кәсiпорын, оның мекенжайы,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Сатып алушы, оның мекенжайы</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Әзiрлеушi, оның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елi</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Баратын елi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Қолданылу мерзiмi</w:t>
                  </w:r>
                </w:p>
              </w:tc>
            </w:tr>
            <w:tr>
              <w:trPr>
                <w:trHeight w:val="30" w:hRule="atLeast"/>
              </w:trPr>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 органы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Мәмiле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Төлем валютасы</w:t>
                  </w:r>
                </w:p>
              </w:tc>
            </w:tr>
            <w:tr>
              <w:trPr>
                <w:trHeight w:val="30" w:hRule="atLeast"/>
              </w:trPr>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атауы мен толық сипаттамасы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Тауардың ҚР СЭҚ ТН бойынша коды</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Өлшем бiрлiгi ҚР СЭҚ ТН бойынша (негiзгi/қосалқы</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Жалпы құны (мың):</w:t>
                  </w:r>
                  <w:r>
                    <w:br/>
                  </w:r>
                  <w:r>
                    <w:rPr>
                      <w:rFonts w:ascii="Times New Roman"/>
                      <w:b w:val="false"/>
                      <w:i w:val="false"/>
                      <w:color w:val="000000"/>
                      <w:sz w:val="20"/>
                    </w:rPr>
                    <w:t>
төлем валютасында:</w:t>
                  </w:r>
                  <w:r>
                    <w:br/>
                  </w:r>
                  <w:r>
                    <w:rPr>
                      <w:rFonts w:ascii="Times New Roman"/>
                      <w:b w:val="false"/>
                      <w:i w:val="false"/>
                      <w:color w:val="000000"/>
                      <w:sz w:val="20"/>
                    </w:rPr>
                    <w:t>
теңгеде:</w:t>
                  </w:r>
                  <w:r>
                    <w:br/>
                  </w:r>
                  <w:r>
                    <w:rPr>
                      <w:rFonts w:ascii="Times New Roman"/>
                      <w:b w:val="false"/>
                      <w:i w:val="false"/>
                      <w:color w:val="000000"/>
                      <w:sz w:val="20"/>
                    </w:rPr>
                    <w:t>
USD долларында: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Тауардың бақылау тiзiмдерi бойынша коды</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Лицензия сұрау үшiн негiз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Келiсiлдi</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Көрсетілетін қызметті алушыдан</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МО күнi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ҚР мемлекеттiк органы - көрсетілетін қызметті беруші</w:t>
                  </w:r>
                  <w:r>
                    <w:br/>
                  </w:r>
                  <w:r>
                    <w:rPr>
                      <w:rFonts w:ascii="Times New Roman"/>
                      <w:b w:val="false"/>
                      <w:i w:val="false"/>
                      <w:color w:val="000000"/>
                      <w:sz w:val="20"/>
                    </w:rPr>
                    <w:t>
Өтiнiш қарауға қабылданды</w:t>
                  </w:r>
                  <w:r>
                    <w:br/>
                  </w:r>
                  <w:r>
                    <w:rPr>
                      <w:rFonts w:ascii="Times New Roman"/>
                      <w:b w:val="false"/>
                      <w:i w:val="false"/>
                      <w:color w:val="000000"/>
                      <w:sz w:val="20"/>
                    </w:rPr>
                    <w:t>
201__ ж. "___"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Есеп айыру (валюталық) шоттарының нөмiрлерi, банк бөлiмшелерiнiң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Лицензияның ерекше шарттары</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"Тауарлардың, оның iшiнде экспорттық</w:t>
            </w:r>
            <w:r>
              <w:br/>
            </w:r>
            <w:r>
              <w:rPr>
                <w:rFonts w:ascii="Times New Roman"/>
                <w:b w:val="false"/>
                <w:i w:val="false"/>
                <w:color w:val="000000"/>
                <w:sz w:val="20"/>
              </w:rPr>
              <w:t>бақылауға жататын өнiмнiң экспорты мен</w:t>
            </w:r>
            <w:r>
              <w:br/>
            </w:r>
            <w:r>
              <w:rPr>
                <w:rFonts w:ascii="Times New Roman"/>
                <w:b w:val="false"/>
                <w:i w:val="false"/>
                <w:color w:val="000000"/>
                <w:sz w:val="20"/>
              </w:rPr>
              <w:t xml:space="preserve">импортына лицензия беру, қайта ресiмдеу, </w:t>
            </w:r>
            <w:r>
              <w:br/>
            </w:r>
            <w:r>
              <w:rPr>
                <w:rFonts w:ascii="Times New Roman"/>
                <w:b w:val="false"/>
                <w:i w:val="false"/>
                <w:color w:val="000000"/>
                <w:sz w:val="20"/>
              </w:rPr>
              <w:t>лицензияның телнұсқаларын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
</w:t>
            </w:r>
            <w:r>
              <w:rPr>
                <w:rFonts w:ascii="Times New Roman"/>
                <w:b/>
                <w:i w:val="false"/>
                <w:color w:val="000000"/>
                <w:sz w:val="20"/>
              </w:rPr>
              <w:t>Импорт лицензиясына өтiнiш</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7"/>
              <w:gridCol w:w="2638"/>
              <w:gridCol w:w="4051"/>
              <w:gridCol w:w="23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ЛИЦЕНЗИЯ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алушы, оның мекенжайы, телефоны, БСН/ЖСН</w:t>
                  </w:r>
                </w:p>
              </w:tc>
            </w:tr>
            <w:tr>
              <w:trPr>
                <w:trHeight w:val="30" w:hRule="atLeast"/>
              </w:trPr>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Тапсырма бойынша (ұйым, кәсiпорын, оның мекенжайы,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Сатушы, оның мекенжайы</w:t>
                  </w:r>
                </w:p>
              </w:tc>
            </w:tr>
            <w:tr>
              <w:trPr>
                <w:trHeight w:val="30" w:hRule="atLeast"/>
              </w:trPr>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Тұтынушы, оның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елi</w:t>
                  </w:r>
                </w:p>
              </w:tc>
            </w:tr>
            <w:tr>
              <w:trPr>
                <w:trHeight w:val="30" w:hRule="atLeast"/>
              </w:trPr>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Шыққан елi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Қолданылу мерзiмi</w:t>
                  </w:r>
                </w:p>
              </w:tc>
            </w:tr>
            <w:tr>
              <w:trPr>
                <w:trHeight w:val="30" w:hRule="atLeast"/>
              </w:trPr>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 органы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Мәмiле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Төлем валютасы</w:t>
                  </w:r>
                </w:p>
              </w:tc>
            </w:tr>
            <w:tr>
              <w:trPr>
                <w:trHeight w:val="30" w:hRule="atLeast"/>
              </w:trPr>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атауы мен толық сипаттамасы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Тауардың ҚР СЭҚ ТН бойынша коды</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Өлшем бiрлiгi ҚР СЭҚ ТН бойынша (негiзгi/қосалқы)</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Жалпы құны (мың):</w:t>
                  </w:r>
                  <w:r>
                    <w:br/>
                  </w:r>
                  <w:r>
                    <w:rPr>
                      <w:rFonts w:ascii="Times New Roman"/>
                      <w:b w:val="false"/>
                      <w:i w:val="false"/>
                      <w:color w:val="000000"/>
                      <w:sz w:val="20"/>
                    </w:rPr>
                    <w:t>
төлем валютасында:</w:t>
                  </w:r>
                  <w:r>
                    <w:br/>
                  </w:r>
                  <w:r>
                    <w:rPr>
                      <w:rFonts w:ascii="Times New Roman"/>
                      <w:b w:val="false"/>
                      <w:i w:val="false"/>
                      <w:color w:val="000000"/>
                      <w:sz w:val="20"/>
                    </w:rPr>
                    <w:t>
теңгеде:</w:t>
                  </w:r>
                  <w:r>
                    <w:br/>
                  </w:r>
                  <w:r>
                    <w:rPr>
                      <w:rFonts w:ascii="Times New Roman"/>
                      <w:b w:val="false"/>
                      <w:i w:val="false"/>
                      <w:color w:val="000000"/>
                      <w:sz w:val="20"/>
                    </w:rPr>
                    <w:t>
USD долларында: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Тауардың бақылау тiзiмдерi бойынша коды</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Лицензия сұрау үшiн негiз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Келiсiлдi</w:t>
                  </w:r>
                </w:p>
              </w:tc>
            </w:tr>
            <w:tr>
              <w:trPr>
                <w:trHeight w:val="30" w:hRule="atLeast"/>
              </w:trPr>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Көрсетілетін қызметті алушы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МО күнi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ҚР мемлекеттiк органы - көрсетілетін қызметті беруші</w:t>
                  </w:r>
                  <w:r>
                    <w:br/>
                  </w:r>
                  <w:r>
                    <w:rPr>
                      <w:rFonts w:ascii="Times New Roman"/>
                      <w:b w:val="false"/>
                      <w:i w:val="false"/>
                      <w:color w:val="000000"/>
                      <w:sz w:val="20"/>
                    </w:rPr>
                    <w:t>
Өтiнiш қарауға қабылданды</w:t>
                  </w:r>
                  <w:r>
                    <w:br/>
                  </w:r>
                  <w:r>
                    <w:rPr>
                      <w:rFonts w:ascii="Times New Roman"/>
                      <w:b w:val="false"/>
                      <w:i w:val="false"/>
                      <w:color w:val="000000"/>
                      <w:sz w:val="20"/>
                    </w:rPr>
                    <w:t>
201__ ж. "___"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Есеп айыру (валюталық) шоттарының нөмiрлерi, банк бөлiмшелерiнiң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Лицензияның ерекше шарттары</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"Тауарлардың, оның iшiнде экспорттық</w:t>
            </w:r>
            <w:r>
              <w:br/>
            </w:r>
            <w:r>
              <w:rPr>
                <w:rFonts w:ascii="Times New Roman"/>
                <w:b w:val="false"/>
                <w:i w:val="false"/>
                <w:color w:val="000000"/>
                <w:sz w:val="20"/>
              </w:rPr>
              <w:t>бақылауға жататын өнiмнiң экспорты мен</w:t>
            </w:r>
            <w:r>
              <w:br/>
            </w:r>
            <w:r>
              <w:rPr>
                <w:rFonts w:ascii="Times New Roman"/>
                <w:b w:val="false"/>
                <w:i w:val="false"/>
                <w:color w:val="000000"/>
                <w:sz w:val="20"/>
              </w:rPr>
              <w:t xml:space="preserve">импортына лицензия беру, қайта ресiмдеу, </w:t>
            </w:r>
            <w:r>
              <w:br/>
            </w:r>
            <w:r>
              <w:rPr>
                <w:rFonts w:ascii="Times New Roman"/>
                <w:b w:val="false"/>
                <w:i w:val="false"/>
                <w:color w:val="000000"/>
                <w:sz w:val="20"/>
              </w:rPr>
              <w:t>лицензияның телнұсқаларын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
</w:t>
            </w:r>
            <w:r>
              <w:rPr>
                <w:rFonts w:ascii="Times New Roman"/>
                <w:b/>
                <w:i w:val="false"/>
                <w:color w:val="000000"/>
                <w:sz w:val="20"/>
              </w:rPr>
              <w:t>Тауарлардың жекелеген түрлерiнiң экспортына лицензия беру туралы өтiнiш</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8"/>
              <w:gridCol w:w="3538"/>
              <w:gridCol w:w="5564"/>
            </w:tblGrid>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Өтiнiш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Қолдану кезеңi</w:t>
                  </w:r>
                  <w:r>
                    <w:br/>
                  </w:r>
                  <w:r>
                    <w:rPr>
                      <w:rFonts w:ascii="Times New Roman"/>
                      <w:b w:val="false"/>
                      <w:i w:val="false"/>
                      <w:color w:val="000000"/>
                      <w:sz w:val="20"/>
                    </w:rPr>
                    <w:t>
ЖЖЖЖ.КК.АА-дан бастап</w:t>
                  </w:r>
                  <w:r>
                    <w:br/>
                  </w:r>
                  <w:r>
                    <w:rPr>
                      <w:rFonts w:ascii="Times New Roman"/>
                      <w:b w:val="false"/>
                      <w:i w:val="false"/>
                      <w:color w:val="000000"/>
                      <w:sz w:val="20"/>
                    </w:rPr>
                    <w:t>
ЖЖЖЖ.КК.АА кезеңiне|</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 типi</w:t>
                  </w:r>
                  <w:r>
                    <w:br/>
                  </w: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Келiсiмшарт</w:t>
                  </w:r>
                  <w:r>
                    <w:br/>
                  </w:r>
                  <w:r>
                    <w:rPr>
                      <w:rFonts w:ascii="Times New Roman"/>
                      <w:b w:val="false"/>
                      <w:i w:val="false"/>
                      <w:color w:val="000000"/>
                      <w:sz w:val="20"/>
                    </w:rPr>
                    <w:t>
жылғы ________ № ________</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Көрсетілетін қызметті алушы, БСН/ЖСН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елi|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елi|</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Келiсiмшарт валютасы|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Шыққан елi|</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бiрлiгi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СЭҚ БТН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үшiн негiздеме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алушының уәкiлеттi адамы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Телефоны</w:t>
                  </w:r>
                  <w:r>
                    <w:br/>
                  </w:r>
                  <w:r>
                    <w:rPr>
                      <w:rFonts w:ascii="Times New Roman"/>
                      <w:b w:val="false"/>
                      <w:i w:val="false"/>
                      <w:color w:val="000000"/>
                      <w:sz w:val="20"/>
                    </w:rPr>
                    <w:t>
Қолы және мөрi Күнi</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Тауарлардың жекелеген түрлерiнiң экспортына және (немесе)</w:t>
            </w:r>
            <w:r>
              <w:br/>
            </w:r>
            <w:r>
              <w:rPr>
                <w:rFonts w:ascii="Times New Roman"/>
                <w:b/>
                <w:i w:val="false"/>
                <w:color w:val="000000"/>
                <w:sz w:val="20"/>
              </w:rPr>
              <w:t>импортына лицензиясын беру өтiнiшiне қосымша</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1670"/>
              <w:gridCol w:w="1882"/>
              <w:gridCol w:w="70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лицензияға қосымша</w:t>
                  </w:r>
                </w:p>
              </w:tc>
            </w:tr>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 №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алушының уәкiлеттi адамы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Телефоны</w:t>
                  </w:r>
                  <w:r>
                    <w:br/>
                  </w:r>
                  <w:r>
                    <w:rPr>
                      <w:rFonts w:ascii="Times New Roman"/>
                      <w:b w:val="false"/>
                      <w:i w:val="false"/>
                      <w:color w:val="000000"/>
                      <w:sz w:val="20"/>
                    </w:rPr>
                    <w:t>
Қолы және мөрi Күнi</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"Тауарлардың, оның iшiнде экспорттық</w:t>
            </w:r>
            <w:r>
              <w:br/>
            </w:r>
            <w:r>
              <w:rPr>
                <w:rFonts w:ascii="Times New Roman"/>
                <w:b w:val="false"/>
                <w:i w:val="false"/>
                <w:color w:val="000000"/>
                <w:sz w:val="20"/>
              </w:rPr>
              <w:t>бақылауға жататын өнiмнiң экспорты мен</w:t>
            </w:r>
            <w:r>
              <w:br/>
            </w:r>
            <w:r>
              <w:rPr>
                <w:rFonts w:ascii="Times New Roman"/>
                <w:b w:val="false"/>
                <w:i w:val="false"/>
                <w:color w:val="000000"/>
                <w:sz w:val="20"/>
              </w:rPr>
              <w:t xml:space="preserve">импортына лицензия беру, қайта ресiмдеу, </w:t>
            </w:r>
            <w:r>
              <w:br/>
            </w:r>
            <w:r>
              <w:rPr>
                <w:rFonts w:ascii="Times New Roman"/>
                <w:b w:val="false"/>
                <w:i w:val="false"/>
                <w:color w:val="000000"/>
                <w:sz w:val="20"/>
              </w:rPr>
              <w:t>лицензияның телнұсқаларын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4-қосымша</w:t>
            </w:r>
            <w:r>
              <w:br/>
            </w:r>
            <w:r>
              <w:rPr>
                <w:rFonts w:ascii="Times New Roman"/>
                <w:b w:val="false"/>
                <w:i w:val="false"/>
                <w:color w:val="000000"/>
                <w:sz w:val="20"/>
              </w:rPr>
              <w:t>
</w:t>
            </w:r>
            <w:r>
              <w:rPr>
                <w:rFonts w:ascii="Times New Roman"/>
                <w:b/>
                <w:i w:val="false"/>
                <w:color w:val="000000"/>
                <w:sz w:val="20"/>
              </w:rPr>
              <w:t>Тауарлардың жекелеген түрлерiнiң импортына лицензия беру туралы</w:t>
            </w:r>
            <w:r>
              <w:br/>
            </w:r>
            <w:r>
              <w:rPr>
                <w:rFonts w:ascii="Times New Roman"/>
                <w:b/>
                <w:i w:val="false"/>
                <w:color w:val="000000"/>
                <w:sz w:val="20"/>
              </w:rPr>
              <w:t>өтiнiш</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8"/>
              <w:gridCol w:w="3538"/>
              <w:gridCol w:w="5564"/>
            </w:tblGrid>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өтiнiш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Қолдану кезеңi</w:t>
                  </w:r>
                  <w:r>
                    <w:br/>
                  </w:r>
                  <w:r>
                    <w:rPr>
                      <w:rFonts w:ascii="Times New Roman"/>
                      <w:b w:val="false"/>
                      <w:i w:val="false"/>
                      <w:color w:val="000000"/>
                      <w:sz w:val="20"/>
                    </w:rPr>
                    <w:t>
ЖЖЖЖ.КК.АА-дан бастап</w:t>
                  </w:r>
                  <w:r>
                    <w:br/>
                  </w:r>
                  <w:r>
                    <w:rPr>
                      <w:rFonts w:ascii="Times New Roman"/>
                      <w:b w:val="false"/>
                      <w:i w:val="false"/>
                      <w:color w:val="000000"/>
                      <w:sz w:val="20"/>
                    </w:rPr>
                    <w:t>
ЖЖЖЖ.КК.АА кезеңiне|</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 типi</w:t>
                  </w:r>
                  <w:r>
                    <w:br/>
                  </w: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Келiсiмшарт </w:t>
                  </w:r>
                  <w:r>
                    <w:br/>
                  </w:r>
                  <w:r>
                    <w:rPr>
                      <w:rFonts w:ascii="Times New Roman"/>
                      <w:b w:val="false"/>
                      <w:i w:val="false"/>
                      <w:color w:val="000000"/>
                      <w:sz w:val="20"/>
                    </w:rPr>
                    <w:t>
 жылғы ________ № ________</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Көрсетілетін қызметті алушы, БСН/ЖСН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Жөнелтiлетiн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елi|</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Келiсiмшарт валютасы|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Шыққан елi|</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бiрлiгi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СЭҚ БТН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үшiн негiздеме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алушының уәкiлеттi адамы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Телефоны</w:t>
                  </w:r>
                  <w:r>
                    <w:br/>
                  </w:r>
                  <w:r>
                    <w:rPr>
                      <w:rFonts w:ascii="Times New Roman"/>
                      <w:b w:val="false"/>
                      <w:i w:val="false"/>
                      <w:color w:val="000000"/>
                      <w:sz w:val="20"/>
                    </w:rPr>
                    <w:t>
Қолы және мөрi Күнi</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Тауарлардың жекелеген түрлерiнiң экспортына және (немесе)</w:t>
            </w:r>
            <w:r>
              <w:br/>
            </w:r>
            <w:r>
              <w:rPr>
                <w:rFonts w:ascii="Times New Roman"/>
                <w:b/>
                <w:i w:val="false"/>
                <w:color w:val="000000"/>
                <w:sz w:val="20"/>
              </w:rPr>
              <w:t>импортына лицензиясын беру өтiнiшiне қосымша</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1670"/>
              <w:gridCol w:w="1882"/>
              <w:gridCol w:w="70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лицензияға қосымша</w:t>
                  </w:r>
                </w:p>
              </w:tc>
            </w:tr>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 №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алушының уәкiлеттi адамы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Телефоны</w:t>
                  </w:r>
                  <w:r>
                    <w:br/>
                  </w:r>
                  <w:r>
                    <w:rPr>
                      <w:rFonts w:ascii="Times New Roman"/>
                      <w:b w:val="false"/>
                      <w:i w:val="false"/>
                      <w:color w:val="000000"/>
                      <w:sz w:val="20"/>
                    </w:rPr>
                    <w:t>
Қолы және мөрi Күнi</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"Тауарлардың, оның iшiнде экспорттық</w:t>
            </w:r>
            <w:r>
              <w:br/>
            </w:r>
            <w:r>
              <w:rPr>
                <w:rFonts w:ascii="Times New Roman"/>
                <w:b w:val="false"/>
                <w:i w:val="false"/>
                <w:color w:val="000000"/>
                <w:sz w:val="20"/>
              </w:rPr>
              <w:t>бақылауға жататын өнiмнiң экспорты мен</w:t>
            </w:r>
            <w:r>
              <w:br/>
            </w:r>
            <w:r>
              <w:rPr>
                <w:rFonts w:ascii="Times New Roman"/>
                <w:b w:val="false"/>
                <w:i w:val="false"/>
                <w:color w:val="000000"/>
                <w:sz w:val="20"/>
              </w:rPr>
              <w:t xml:space="preserve">импортына лицензия беру, қайта ресiмдеу, </w:t>
            </w:r>
            <w:r>
              <w:br/>
            </w:r>
            <w:r>
              <w:rPr>
                <w:rFonts w:ascii="Times New Roman"/>
                <w:b w:val="false"/>
                <w:i w:val="false"/>
                <w:color w:val="000000"/>
                <w:sz w:val="20"/>
              </w:rPr>
              <w:t>лицензияның телнұсқаларын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5-қосымша</w:t>
            </w:r>
            <w:r>
              <w:br/>
            </w:r>
            <w:r>
              <w:rPr>
                <w:rFonts w:ascii="Times New Roman"/>
                <w:b w:val="false"/>
                <w:i w:val="false"/>
                <w:color w:val="000000"/>
                <w:sz w:val="20"/>
              </w:rPr>
              <w:t>
</w:t>
            </w:r>
            <w:r>
              <w:rPr>
                <w:rFonts w:ascii="Times New Roman"/>
                <w:b/>
                <w:i w:val="false"/>
                <w:color w:val="000000"/>
                <w:sz w:val="20"/>
              </w:rPr>
              <w:t>Тауарлардың экспорты мен импортын лицензиялау жөнiндегi</w:t>
            </w:r>
            <w:r>
              <w:br/>
            </w:r>
            <w:r>
              <w:rPr>
                <w:rFonts w:ascii="Times New Roman"/>
                <w:b/>
                <w:i w:val="false"/>
                <w:color w:val="000000"/>
                <w:sz w:val="20"/>
              </w:rPr>
              <w:t>қызметке қойылатын бiлiктiлiк талаптары</w:t>
            </w:r>
            <w:r>
              <w:br/>
            </w:r>
            <w:r>
              <w:rPr>
                <w:rFonts w:ascii="Times New Roman"/>
                <w:b w:val="false"/>
                <w:i w:val="false"/>
                <w:color w:val="000000"/>
                <w:sz w:val="20"/>
              </w:rPr>
              <w:t xml:space="preserve">
1. Экспорттық бақылауға жататын тауарлардың экспорты мен импорты жөнiндегi қызметтi лицензиялау кезiнде қойылатын бiлiктiлiк талаптары (бұдан әрi – талаптар) "Экспорттық бақылауға жататын өнiмнiң номенклатурасын (тiзiмiн) бекiту туралы" Қазақстан Республикасы Үкiметiнiң 2008 жылғы 5 ақпандағы № 104 </w:t>
            </w:r>
            <w:r>
              <w:rPr>
                <w:rFonts w:ascii="Times New Roman"/>
                <w:b w:val="false"/>
                <w:i w:val="false"/>
                <w:color w:val="000000"/>
                <w:sz w:val="20"/>
              </w:rPr>
              <w:t>қаулысына</w:t>
            </w:r>
            <w:r>
              <w:rPr>
                <w:rFonts w:ascii="Times New Roman"/>
                <w:b w:val="false"/>
                <w:i w:val="false"/>
                <w:color w:val="000000"/>
                <w:sz w:val="20"/>
              </w:rPr>
              <w:t xml:space="preserve"> сәйкес:</w:t>
            </w:r>
            <w:r>
              <w:br/>
            </w:r>
            <w:r>
              <w:rPr>
                <w:rFonts w:ascii="Times New Roman"/>
                <w:b w:val="false"/>
                <w:i w:val="false"/>
                <w:color w:val="000000"/>
                <w:sz w:val="20"/>
              </w:rPr>
              <w:t>
Талаптар мыналардың болуын қамтиды:</w:t>
            </w:r>
            <w:r>
              <w:br/>
            </w:r>
            <w:r>
              <w:rPr>
                <w:rFonts w:ascii="Times New Roman"/>
                <w:b w:val="false"/>
                <w:i w:val="false"/>
                <w:color w:val="000000"/>
                <w:sz w:val="20"/>
              </w:rPr>
              <w:t>
сыртқы сауда мәмiлесiне қатысушылар арасындағы сатып алу-сату келiсiмшартының (шартының) немесе өзге де иелiктен шығару құжатының өтiнiм берушiнiң мөрiмен және қолымен куәландырылған көшiрмесi;</w:t>
            </w:r>
            <w:r>
              <w:br/>
            </w:r>
            <w:r>
              <w:rPr>
                <w:rFonts w:ascii="Times New Roman"/>
                <w:b w:val="false"/>
                <w:i w:val="false"/>
                <w:color w:val="000000"/>
                <w:sz w:val="20"/>
              </w:rPr>
              <w:t>
егер өтiнiм берушi ретiнде делдал әрекет етсе, экспорттаушы мен өндiрушi немесе импорттаушы мен тұтынушы арасындағы шарттардың өтiнiм берушiнiң мөрiмен және қолымен куәландырылған көшiрмесi;</w:t>
            </w:r>
            <w:r>
              <w:br/>
            </w:r>
            <w:r>
              <w:rPr>
                <w:rFonts w:ascii="Times New Roman"/>
                <w:b w:val="false"/>
                <w:i w:val="false"/>
                <w:color w:val="000000"/>
                <w:sz w:val="20"/>
              </w:rPr>
              <w:t>
Қазақстан Республикасынан импортталатын өнiмнiң тек түпкi пайдаланушы елдiң мұқтажы және қазақстандық тараптың келiсiмiнсiз үшiншi елдерге керi экспорттауға немесе беруге жол бермеу үшiн ғана пайдаланылатыны туралы алушы елдiң мiндеттемелерiн қамтитын алушы елдiң уәкiлеттi мемлекеттiк органы берген түпкi пайдаланушы сертификатының түпнұсқасы (экспорттық бақылауға жататын өнiмдi экспорттаған кезде).</w:t>
            </w:r>
            <w:r>
              <w:br/>
            </w:r>
            <w:r>
              <w:rPr>
                <w:rFonts w:ascii="Times New Roman"/>
                <w:b w:val="false"/>
                <w:i w:val="false"/>
                <w:color w:val="000000"/>
                <w:sz w:val="20"/>
              </w:rPr>
              <w:t>
1) 0 санатына жатқызылған ядролық материалдардың, технологиялардың, құрылғылардың және жабдықтардың экспорты (импорты) кезiнде:</w:t>
            </w:r>
            <w:r>
              <w:br/>
            </w:r>
            <w:r>
              <w:rPr>
                <w:rFonts w:ascii="Times New Roman"/>
                <w:b w:val="false"/>
                <w:i w:val="false"/>
                <w:color w:val="000000"/>
                <w:sz w:val="20"/>
              </w:rPr>
              <w:t>
ядролық қаруы жоқ елдерге экспорттаған кезде – импорттаушы елдiң құзыреттi мемлекеттiк органы тарапынан алынатын тауарлардың бейбiт мақсатта пайдаланылуы туралы растаманың ресми түпнұсқасы;</w:t>
            </w:r>
            <w:r>
              <w:br/>
            </w:r>
            <w:r>
              <w:rPr>
                <w:rFonts w:ascii="Times New Roman"/>
                <w:b w:val="false"/>
                <w:i w:val="false"/>
                <w:color w:val="000000"/>
                <w:sz w:val="20"/>
              </w:rPr>
              <w:t>
импорттау кезiнде – Қазақстан Республикасындағы түпкi пайдаланушы тарапынан алынатын тауарлардың бейбiт мақсатта пайдаланылуы туралы растамасының ресми түпнұсқасы, сондай-ақ тауар шыққан елдiң құзыреттi органдары берген тауардың шығу тегi туралы сертификаттың көшiрмесi;</w:t>
            </w:r>
            <w:r>
              <w:br/>
            </w:r>
            <w:r>
              <w:rPr>
                <w:rFonts w:ascii="Times New Roman"/>
                <w:b w:val="false"/>
                <w:i w:val="false"/>
                <w:color w:val="000000"/>
                <w:sz w:val="20"/>
              </w:rPr>
              <w:t>
растамалар ядролық экспорттың (импорттың) алынған заттары, сондай-ақ олардың негiзiнде немесе оларды пайдалану нәтижесiнде өндiрiлген ядролық және арнайы ядролық емес материалдар, құрылғылар мен жабдықтар:</w:t>
            </w:r>
            <w:r>
              <w:br/>
            </w:r>
            <w:r>
              <w:rPr>
                <w:rFonts w:ascii="Times New Roman"/>
                <w:b w:val="false"/>
                <w:i w:val="false"/>
                <w:color w:val="000000"/>
                <w:sz w:val="20"/>
              </w:rPr>
              <w:t>
ядролық қару мен басқа да ядролық жарылғыш құрылғыларды өндiру үшiн немесе қандай да бiр әскери мақсатқа қол жеткiзу үшiн пайдаланылмайтыны;</w:t>
            </w:r>
            <w:r>
              <w:br/>
            </w:r>
            <w:r>
              <w:rPr>
                <w:rFonts w:ascii="Times New Roman"/>
                <w:b w:val="false"/>
                <w:i w:val="false"/>
                <w:color w:val="000000"/>
                <w:sz w:val="20"/>
              </w:rPr>
              <w:t>
оларды iс жүзiнде пайдаланудың бүкiл мерзiмi iшiнде Атом энергиясы жөнiндегi халықаралық агенттiктiң (МАГАТЭ) кепiлдiгiнде тұратындығы;</w:t>
            </w:r>
            <w:r>
              <w:br/>
            </w:r>
            <w:r>
              <w:rPr>
                <w:rFonts w:ascii="Times New Roman"/>
                <w:b w:val="false"/>
                <w:i w:val="false"/>
                <w:color w:val="000000"/>
                <w:sz w:val="20"/>
              </w:rPr>
              <w:t>
МАГАТЭ ұсынғаннан төмен болмайтын деңгейлердегi физикалық қорғау шараларымен қамтамасыз етiлетiндiгi;</w:t>
            </w:r>
            <w:r>
              <w:br/>
            </w:r>
            <w:r>
              <w:rPr>
                <w:rFonts w:ascii="Times New Roman"/>
                <w:b w:val="false"/>
                <w:i w:val="false"/>
                <w:color w:val="000000"/>
                <w:sz w:val="20"/>
              </w:rPr>
              <w:t xml:space="preserve">
осы талаптардың тек </w:t>
            </w:r>
            <w:r>
              <w:rPr>
                <w:rFonts w:ascii="Times New Roman"/>
                <w:b w:val="false"/>
                <w:i w:val="false"/>
                <w:color w:val="000000"/>
                <w:sz w:val="20"/>
              </w:rPr>
              <w:t>1-тармағының</w:t>
            </w:r>
            <w:r>
              <w:rPr>
                <w:rFonts w:ascii="Times New Roman"/>
                <w:b w:val="false"/>
                <w:i w:val="false"/>
                <w:color w:val="000000"/>
                <w:sz w:val="20"/>
              </w:rPr>
              <w:t xml:space="preserve"> 1) тармақшасының бесiншi, алтыншы, жетiншi абзацтарында көзделген шарттарда және Қазақстан Республикасы Атом энергиясы агенттiгiнiң жазбаша келiсiмi болған кезде керi экспортталатыны (экспортталатыны) немесе алушы елдiң заңды құзырынан берiлетiнi туралы мiндеттемелердi қамтуы тиiс;</w:t>
            </w:r>
            <w:r>
              <w:br/>
            </w:r>
            <w:r>
              <w:rPr>
                <w:rFonts w:ascii="Times New Roman"/>
                <w:b w:val="false"/>
                <w:i w:val="false"/>
                <w:color w:val="000000"/>
                <w:sz w:val="20"/>
              </w:rPr>
              <w:t>
атом энергиясын пайдалану саласындағы қызметтiң тиiстi түрiн жүзеге асыруға арналған лицензияның көшiрмесi;</w:t>
            </w:r>
            <w:r>
              <w:br/>
            </w:r>
            <w:r>
              <w:rPr>
                <w:rFonts w:ascii="Times New Roman"/>
                <w:b w:val="false"/>
                <w:i w:val="false"/>
                <w:color w:val="000000"/>
                <w:sz w:val="20"/>
              </w:rPr>
              <w:t>
2) 1, 2, 3, 4, 5, 6, 7, 8, 9-санаттарға жатқызылған (ядролық жеткiзушiлер тобы (ЯЖТ) үшiн ғана) жабдықтарды, материалдарды және қосарлы пайдаланудың тиiстi технологияларын экспорттаған (импорттаған) кезде:</w:t>
            </w:r>
            <w:r>
              <w:br/>
            </w:r>
            <w:r>
              <w:rPr>
                <w:rFonts w:ascii="Times New Roman"/>
                <w:b w:val="false"/>
                <w:i w:val="false"/>
                <w:color w:val="000000"/>
                <w:sz w:val="20"/>
              </w:rPr>
              <w:t>
ядролық қаруы жоқ елдерге экспорттаған кезде – импорттаушы елдiң түпкi пайдаланушысы тарапынан алынатын тауарлардың бейбiт мақсатта пайдаланылуы туралы ресми растаманың түпнұсқасы;</w:t>
            </w:r>
            <w:r>
              <w:br/>
            </w:r>
            <w:r>
              <w:rPr>
                <w:rFonts w:ascii="Times New Roman"/>
                <w:b w:val="false"/>
                <w:i w:val="false"/>
                <w:color w:val="000000"/>
                <w:sz w:val="20"/>
              </w:rPr>
              <w:t>
импорттау кезiнде – Қазақстан Республикасындағы түпкi пайдаланушы тарапынан алынатын тауарлардың бейбiт мақсатта пайдаланылуы туралы ресми растаманың түпнұсқасы, сондай-ақ тауар шыққан елдiң құзыреттi органдары берген тауардың шығу тегi туралы сертификаттың көшiрмесi;</w:t>
            </w:r>
            <w:r>
              <w:br/>
            </w:r>
            <w:r>
              <w:rPr>
                <w:rFonts w:ascii="Times New Roman"/>
                <w:b w:val="false"/>
                <w:i w:val="false"/>
                <w:color w:val="000000"/>
                <w:sz w:val="20"/>
              </w:rPr>
              <w:t>
растамалар ядролық экспорттың (импорттың) алынған заттары, сондай-ақ олардың негiзiнде немесе оларды пайдалану нәтижесiнде өндiрiлген ядролық және арнайы ядролық емес материалдар, құрылғылар мен жабдықтар:</w:t>
            </w:r>
            <w:r>
              <w:br/>
            </w:r>
            <w:r>
              <w:rPr>
                <w:rFonts w:ascii="Times New Roman"/>
                <w:b w:val="false"/>
                <w:i w:val="false"/>
                <w:color w:val="000000"/>
                <w:sz w:val="20"/>
              </w:rPr>
              <w:t>
ядролық қару мен басқа да ядролық жарылғыш құрылғыларды өндiру үшiн немесе қандай да бiр әскери мақсатқа қол жеткiзу үшiн пайдаланылмайтыны;</w:t>
            </w:r>
            <w:r>
              <w:br/>
            </w:r>
            <w:r>
              <w:rPr>
                <w:rFonts w:ascii="Times New Roman"/>
                <w:b w:val="false"/>
                <w:i w:val="false"/>
                <w:color w:val="000000"/>
                <w:sz w:val="20"/>
              </w:rPr>
              <w:t>
МАГАТЭ кепiлдiгiнде тұрмаған ядролық отын циклi саласындағы қызметте пайдаланылмайтыны;</w:t>
            </w:r>
            <w:r>
              <w:br/>
            </w:r>
            <w:r>
              <w:rPr>
                <w:rFonts w:ascii="Times New Roman"/>
                <w:b w:val="false"/>
                <w:i w:val="false"/>
                <w:color w:val="000000"/>
                <w:sz w:val="20"/>
              </w:rPr>
              <w:t xml:space="preserve">
осы талаптардың тек </w:t>
            </w:r>
            <w:r>
              <w:rPr>
                <w:rFonts w:ascii="Times New Roman"/>
                <w:b w:val="false"/>
                <w:i w:val="false"/>
                <w:color w:val="000000"/>
                <w:sz w:val="20"/>
              </w:rPr>
              <w:t>1-тармағының</w:t>
            </w:r>
            <w:r>
              <w:rPr>
                <w:rFonts w:ascii="Times New Roman"/>
                <w:b w:val="false"/>
                <w:i w:val="false"/>
                <w:color w:val="000000"/>
                <w:sz w:val="20"/>
              </w:rPr>
              <w:t xml:space="preserve"> 2) тармақшасының бесiншi, алтыншы абзацтарында көзделген шарттарда және Қазақстан Республикасы Атом энергиясы агенттiгiнiң жазбаша келiсiмi болған кезде керi экспортталатыны (экспортталатыны) немесе алушы елдiң заңды құзырынан берiлетiнi туралы мiндеттемелердi қамтуы тиiс;</w:t>
            </w:r>
            <w:r>
              <w:br/>
            </w:r>
            <w:r>
              <w:rPr>
                <w:rFonts w:ascii="Times New Roman"/>
                <w:b w:val="false"/>
                <w:i w:val="false"/>
                <w:color w:val="000000"/>
                <w:sz w:val="20"/>
              </w:rPr>
              <w:t>
атом энергиясын пайдалану саласындағы қызметтiң тиiстi түрiн жүзеге асыруға арналған лицензияның көшiрмесi;</w:t>
            </w:r>
            <w:r>
              <w:br/>
            </w:r>
            <w:r>
              <w:rPr>
                <w:rFonts w:ascii="Times New Roman"/>
                <w:b w:val="false"/>
                <w:i w:val="false"/>
                <w:color w:val="000000"/>
                <w:sz w:val="20"/>
              </w:rPr>
              <w:t>
3) иондаушы сәуле шығару көздерiнiң және изотоптардың, рентгендiк, альфа-, бета-, гамма- немесе нейтрондық сәулеленудi (қосалқы бөлшектердi қоспағанда) пайдалануға негiзделген аппаратураның импорты кезiнде:</w:t>
            </w:r>
            <w:r>
              <w:br/>
            </w:r>
            <w:r>
              <w:rPr>
                <w:rFonts w:ascii="Times New Roman"/>
                <w:b w:val="false"/>
                <w:i w:val="false"/>
                <w:color w:val="000000"/>
                <w:sz w:val="20"/>
              </w:rPr>
              <w:t>
тиiстi аумақтағы мемлекеттiк санитарлық-эпидемиологиялық қадағалау органдарында рәсiмделген тапсырыс-өтiнiмнiң түпнұсқасы;</w:t>
            </w:r>
            <w:r>
              <w:br/>
            </w:r>
            <w:r>
              <w:rPr>
                <w:rFonts w:ascii="Times New Roman"/>
                <w:b w:val="false"/>
                <w:i w:val="false"/>
                <w:color w:val="000000"/>
                <w:sz w:val="20"/>
              </w:rPr>
              <w:t>
тауар шыққан елдiң құзыреттi органы берген тауардың шығу тегi сертификатының көшiрмесi немесе тауарды алғаннан кейiн ұсынылғаны туралы кепiлдiк хаты;</w:t>
            </w:r>
            <w:r>
              <w:br/>
            </w:r>
            <w:r>
              <w:rPr>
                <w:rFonts w:ascii="Times New Roman"/>
                <w:b w:val="false"/>
                <w:i w:val="false"/>
                <w:color w:val="000000"/>
                <w:sz w:val="20"/>
              </w:rPr>
              <w:t>
иондаушы сәулеленудi генерациялайтын аспаптарды және қондырғыларды мемлекеттiк тiркеу туралы куәлiктiң көшiрмесi (тек медициналық рентген жабдықтарына ғана);</w:t>
            </w:r>
            <w:r>
              <w:br/>
            </w:r>
            <w:r>
              <w:rPr>
                <w:rFonts w:ascii="Times New Roman"/>
                <w:b w:val="false"/>
                <w:i w:val="false"/>
                <w:color w:val="000000"/>
                <w:sz w:val="20"/>
              </w:rPr>
              <w:t>
атом энергиясын пайдалану саласындағы қызметтiң тиiстi түрiн жүзеге асыруға арналған лицензияның көшiрмесi;</w:t>
            </w:r>
            <w:r>
              <w:br/>
            </w:r>
            <w:r>
              <w:rPr>
                <w:rFonts w:ascii="Times New Roman"/>
                <w:b w:val="false"/>
                <w:i w:val="false"/>
                <w:color w:val="000000"/>
                <w:sz w:val="20"/>
              </w:rPr>
              <w:t>
4) жарылғыш материалдардың экспорты (импорты) кезiнде (аңшылық оқ-дәрiсiнен басқа):</w:t>
            </w:r>
            <w:r>
              <w:br/>
            </w:r>
            <w:r>
              <w:rPr>
                <w:rFonts w:ascii="Times New Roman"/>
                <w:b w:val="false"/>
                <w:i w:val="false"/>
                <w:color w:val="000000"/>
                <w:sz w:val="20"/>
              </w:rPr>
              <w:t>
өнеркәсiптiк қауiпсiздiк саласындағы уәкiлеттi органның аумақтық бөлiмшесi берген жарылғыш материалдарды сатып алуға (импорт үшiн) рұқсаттың (куәлiктiң) көшiрмесiн;</w:t>
            </w:r>
            <w:r>
              <w:br/>
            </w:r>
            <w:r>
              <w:rPr>
                <w:rFonts w:ascii="Times New Roman"/>
                <w:b w:val="false"/>
                <w:i w:val="false"/>
                <w:color w:val="000000"/>
                <w:sz w:val="20"/>
              </w:rPr>
              <w:t>
аумақтық iшкi iстер органы берген жарылғыш материалдарды сатып алуға арналған рұқсаттың көшiрмесiн;</w:t>
            </w:r>
            <w:r>
              <w:br/>
            </w:r>
            <w:r>
              <w:rPr>
                <w:rFonts w:ascii="Times New Roman"/>
                <w:b w:val="false"/>
                <w:i w:val="false"/>
                <w:color w:val="000000"/>
                <w:sz w:val="20"/>
              </w:rPr>
              <w:t>
өнеркәсiптiк қауiпсiздiк саласындағы уәкiлеттi органның аумақтық бөлiмшесi берген жарылғыш материалдарды сақтау үшiн қойманы (базистiк, шығыс) пайдалануға арналған рұқсаттың көшiрмесiн;</w:t>
            </w:r>
            <w:r>
              <w:br/>
            </w:r>
            <w:r>
              <w:rPr>
                <w:rFonts w:ascii="Times New Roman"/>
                <w:b w:val="false"/>
                <w:i w:val="false"/>
                <w:color w:val="000000"/>
                <w:sz w:val="20"/>
              </w:rPr>
              <w:t>
аумақтық iшкi iстер органы берген жарылғыш материалдарды сақтауға арналған рұқсаттың көшiрмесiн;</w:t>
            </w:r>
            <w:r>
              <w:br/>
            </w:r>
            <w:r>
              <w:rPr>
                <w:rFonts w:ascii="Times New Roman"/>
                <w:b w:val="false"/>
                <w:i w:val="false"/>
                <w:color w:val="000000"/>
                <w:sz w:val="20"/>
              </w:rPr>
              <w:t>
жарылғыш материалдарды автомобиль көлiгiмен тасымалдаған жағдайда, аумақтық жол полиция органы рұқсат берген қауiптi жүктердi тасымалдауға көлiк құралына берiлген рұқсаттың, тасымалдауға арналған рұқсаттың және қауiптi жүктердi тасымалдау құқығына арналған лицензияның көшiрмелерiн;</w:t>
            </w:r>
            <w:r>
              <w:br/>
            </w:r>
            <w:r>
              <w:rPr>
                <w:rFonts w:ascii="Times New Roman"/>
                <w:b w:val="false"/>
                <w:i w:val="false"/>
                <w:color w:val="000000"/>
                <w:sz w:val="20"/>
              </w:rPr>
              <w:t>
5) азаматтық пиротехникалық бұйымдардың экспорты (импорты) кезiнде:</w:t>
            </w:r>
            <w:r>
              <w:br/>
            </w:r>
            <w:r>
              <w:rPr>
                <w:rFonts w:ascii="Times New Roman"/>
                <w:b w:val="false"/>
                <w:i w:val="false"/>
                <w:color w:val="000000"/>
                <w:sz w:val="20"/>
              </w:rPr>
              <w:t>
аумақтық iшкi iстер органы азаматтық пиротехникалық бұйымдарды сатып алуға (импорттау үшiн) берген лицензияның көшiрмесi;</w:t>
            </w:r>
            <w:r>
              <w:br/>
            </w:r>
            <w:r>
              <w:rPr>
                <w:rFonts w:ascii="Times New Roman"/>
                <w:b w:val="false"/>
                <w:i w:val="false"/>
                <w:color w:val="000000"/>
                <w:sz w:val="20"/>
              </w:rPr>
              <w:t>
аумақтық iшкi iстер органы азаматтық пиротехникалық бұйымдарды сақтауға берген рұқсаттың көшiрмесi;</w:t>
            </w:r>
            <w:r>
              <w:br/>
            </w:r>
            <w:r>
              <w:rPr>
                <w:rFonts w:ascii="Times New Roman"/>
                <w:b w:val="false"/>
                <w:i w:val="false"/>
                <w:color w:val="000000"/>
                <w:sz w:val="20"/>
              </w:rPr>
              <w:t>
өнеркәсiптiк қауiпсiздiк саласындағы уәкiлеттi органның аумақтық бөлiмшесi берген азаматтық пиротехникалық бұйымдарды сақтау үшiн қойманы (базистiк, шығыс) пайдалануға арналған рұқсаттың, куәлiктiң көшiрмесiн;</w:t>
            </w:r>
            <w:r>
              <w:br/>
            </w:r>
            <w:r>
              <w:rPr>
                <w:rFonts w:ascii="Times New Roman"/>
                <w:b w:val="false"/>
                <w:i w:val="false"/>
                <w:color w:val="000000"/>
                <w:sz w:val="20"/>
              </w:rPr>
              <w:t>
6) 9-санатқа жатқызылған экспорттық бақылауға жататын тауарлардың экспорты (импорты) кезiнде:</w:t>
            </w:r>
            <w:r>
              <w:br/>
            </w:r>
            <w:r>
              <w:rPr>
                <w:rFonts w:ascii="Times New Roman"/>
                <w:b w:val="false"/>
                <w:i w:val="false"/>
                <w:color w:val="000000"/>
                <w:sz w:val="20"/>
              </w:rPr>
              <w:t>
экспортталатын өнiмге техникалық ұсыныс (авангардтық жоба) немесе техникалық жоба;</w:t>
            </w:r>
            <w:r>
              <w:br/>
            </w:r>
            <w:r>
              <w:rPr>
                <w:rFonts w:ascii="Times New Roman"/>
                <w:b w:val="false"/>
                <w:i w:val="false"/>
                <w:color w:val="000000"/>
                <w:sz w:val="20"/>
              </w:rPr>
              <w:t>
ескертпе: импорттаушы елдiң түпкi пайдаланушысы сертификатының түпнұсқалылығын тексерудi Қазақстан Республикасы Сыртқы iстер министрлiгi жүзеге асырады.</w:t>
            </w:r>
            <w:r>
              <w:br/>
            </w:r>
            <w:r>
              <w:rPr>
                <w:rFonts w:ascii="Times New Roman"/>
                <w:b w:val="false"/>
                <w:i w:val="false"/>
                <w:color w:val="000000"/>
                <w:sz w:val="20"/>
              </w:rPr>
              <w:t>
2. Тауарлардың экспорты мен импорты жөнiндегi қызметтi лицензиялау кезiнде қызметке қойылатын бiлiктiлiк талаптары</w:t>
            </w:r>
            <w:r>
              <w:br/>
            </w:r>
            <w:r>
              <w:rPr>
                <w:rFonts w:ascii="Times New Roman"/>
                <w:b w:val="false"/>
                <w:i w:val="false"/>
                <w:color w:val="000000"/>
                <w:sz w:val="20"/>
              </w:rPr>
              <w:t>
1) озон қабатын бұзатын заттардың және оларды құрайтын өнiмдердiң экспорты (импорты) кезiнде:</w:t>
            </w:r>
            <w:r>
              <w:br/>
            </w:r>
            <w:r>
              <w:rPr>
                <w:rFonts w:ascii="Times New Roman"/>
                <w:b w:val="false"/>
                <w:i w:val="false"/>
                <w:color w:val="000000"/>
                <w:sz w:val="20"/>
              </w:rPr>
              <w:t>
комиссияның шартының (келiсiмшартының) көшiрмесi немесе тапсырмалар (егер тапсырыс берушi ретiнде делдал әрекет етсе);</w:t>
            </w:r>
            <w:r>
              <w:br/>
            </w:r>
            <w:r>
              <w:rPr>
                <w:rFonts w:ascii="Times New Roman"/>
                <w:b w:val="false"/>
                <w:i w:val="false"/>
                <w:color w:val="000000"/>
                <w:sz w:val="20"/>
              </w:rPr>
              <w:t>
сәйкестiктi растау жөнiндегi орган берген сәйкестiк сертификаты немесе сәйкестiктi бағалау саласында аккредиттеу туралы Қазақстан Республикасының заңнамасында белгiленген тәртiппен аккредиттелген зертхана (орталық) хаттамасы;</w:t>
            </w:r>
            <w:r>
              <w:br/>
            </w:r>
            <w:r>
              <w:rPr>
                <w:rFonts w:ascii="Times New Roman"/>
                <w:b w:val="false"/>
                <w:i w:val="false"/>
                <w:color w:val="000000"/>
                <w:sz w:val="20"/>
              </w:rPr>
              <w:t>
сақтандыру полисiнiң көшiрмесi;</w:t>
            </w:r>
            <w:r>
              <w:br/>
            </w:r>
            <w:r>
              <w:rPr>
                <w:rFonts w:ascii="Times New Roman"/>
                <w:b w:val="false"/>
                <w:i w:val="false"/>
                <w:color w:val="000000"/>
                <w:sz w:val="20"/>
              </w:rPr>
              <w:t>
рециклир озон қабатын бұзатын заттардың экспорты (импорты) жағдайында – көрсетiлген фактiнi, сондай-ақ оларды одан әрi регенерацияау ниетiн растайтын құжат;</w:t>
            </w:r>
            <w:r>
              <w:br/>
            </w:r>
            <w:r>
              <w:rPr>
                <w:rFonts w:ascii="Times New Roman"/>
                <w:b w:val="false"/>
                <w:i w:val="false"/>
                <w:color w:val="000000"/>
                <w:sz w:val="20"/>
              </w:rPr>
              <w:t>
2) өсiмдiктердi қорғау құралдарының (пестицидтердiң (улы химикаттардың) импорты кезiнде:</w:t>
            </w:r>
            <w:r>
              <w:br/>
            </w:r>
            <w:r>
              <w:rPr>
                <w:rFonts w:ascii="Times New Roman"/>
                <w:b w:val="false"/>
                <w:i w:val="false"/>
                <w:color w:val="000000"/>
                <w:sz w:val="20"/>
              </w:rPr>
              <w:t>
пестицидтердi (салыстырып тексеру үшiн түпнұсқалары берiлмеген жағдайда нотариалды куәландырған) өндiруге (формуляциялауға) және/немесе сатуға арналған лицензияның көшiрмесi;</w:t>
            </w:r>
            <w:r>
              <w:br/>
            </w:r>
            <w:r>
              <w:rPr>
                <w:rFonts w:ascii="Times New Roman"/>
                <w:b w:val="false"/>
                <w:i w:val="false"/>
                <w:color w:val="000000"/>
                <w:sz w:val="20"/>
              </w:rPr>
              <w:t>
жер учаскелерiне құқық белгiлейтiн құжаттардың (салыстырып тексеру үшiн түпнұсқалары берiлмеген жағдайда нотариалды куәландырылған) көшiрмелерi мен жер учаскелерiн химиялық өңдеуге қажеттi пестицидтер санының есептеулерi (егер өтiнiм берушi пестицидтердi сату үшiн емес өзiнiң меншiк құқығындағы немесе жер пайдалану құқығындағы жер учаскесiнде қолдану үшiн әкелген жағдайда);</w:t>
            </w:r>
            <w:r>
              <w:br/>
            </w:r>
            <w:r>
              <w:rPr>
                <w:rFonts w:ascii="Times New Roman"/>
                <w:b w:val="false"/>
                <w:i w:val="false"/>
                <w:color w:val="000000"/>
                <w:sz w:val="20"/>
              </w:rPr>
              <w:t>
пестицидтi тiркеушi фирма мен дистрибьютор компанияның арасындағы лицензиялық келiсiмнiң көшiрмесi (салыстырып тексеру үшiн түпнұсқасы берiлмеген жағдайда нотариалды куәландырылған) немесе тiркеушi фирмадан сатушының ресми дистрибьюторлығы туралы растау хаты (егер өтiнiм берушi пестицидтердi дистрибьютор-компаниядан әкелетiн жағдайда);</w:t>
            </w:r>
            <w:r>
              <w:br/>
            </w:r>
            <w:r>
              <w:rPr>
                <w:rFonts w:ascii="Times New Roman"/>
                <w:b w:val="false"/>
                <w:i w:val="false"/>
                <w:color w:val="000000"/>
                <w:sz w:val="20"/>
              </w:rPr>
              <w:t>
3) қауiптi қалдықтардың экспорты (импорты) кезiнде:</w:t>
            </w:r>
            <w:r>
              <w:br/>
            </w:r>
            <w:r>
              <w:rPr>
                <w:rFonts w:ascii="Times New Roman"/>
                <w:b w:val="false"/>
                <w:i w:val="false"/>
                <w:color w:val="000000"/>
                <w:sz w:val="20"/>
              </w:rPr>
              <w:t>
өндiрiстiк базаға мемлекеттiк экологиялық сараптаманың қорытындысы;</w:t>
            </w:r>
            <w:r>
              <w:br/>
            </w:r>
            <w:r>
              <w:rPr>
                <w:rFonts w:ascii="Times New Roman"/>
                <w:b w:val="false"/>
                <w:i w:val="false"/>
                <w:color w:val="000000"/>
                <w:sz w:val="20"/>
              </w:rPr>
              <w:t>
Базель конвенциясына сәйкес аумағына қалдықтар әкелiнетiн мемлекеттiң қоршаған ортаны қорғау саласындағы уәкiлеттi органының келiсiмi;</w:t>
            </w:r>
            <w:r>
              <w:br/>
            </w:r>
            <w:r>
              <w:rPr>
                <w:rFonts w:ascii="Times New Roman"/>
                <w:b w:val="false"/>
                <w:i w:val="false"/>
                <w:color w:val="000000"/>
                <w:sz w:val="20"/>
              </w:rPr>
              <w:t>
егер тапсырыс берушi делдал болып әрекет етсе, экспорттаушы мен өндiрушiнiң немесе импорттаушы мен тауарды тұтынушы арасындағы келiсiмшарттың (шарттың) көшiрмесi;</w:t>
            </w:r>
            <w:r>
              <w:br/>
            </w:r>
            <w:r>
              <w:rPr>
                <w:rFonts w:ascii="Times New Roman"/>
                <w:b w:val="false"/>
                <w:i w:val="false"/>
                <w:color w:val="000000"/>
                <w:sz w:val="20"/>
              </w:rPr>
              <w:t>
тасымалдауға арналған келiсiмшарттың (шарттың) және осы қалдықтарды қолданудың экологиялық қауiпсiздiгi айтылған қалдықтарды жоюға жауапты экспорттаушы мен тұлғаның арасындағы келiсiмшарттың көшiрмесi;</w:t>
            </w:r>
            <w:r>
              <w:br/>
            </w:r>
            <w:r>
              <w:rPr>
                <w:rFonts w:ascii="Times New Roman"/>
                <w:b w:val="false"/>
                <w:i w:val="false"/>
                <w:color w:val="000000"/>
                <w:sz w:val="20"/>
              </w:rPr>
              <w:t>
Базель конвенциясының талаптарына сәйкес қалдықтарды трансшекаралық тасымалдау туралы хабарлама (3 данада);</w:t>
            </w:r>
            <w:r>
              <w:br/>
            </w:r>
            <w:r>
              <w:rPr>
                <w:rFonts w:ascii="Times New Roman"/>
                <w:b w:val="false"/>
                <w:i w:val="false"/>
                <w:color w:val="000000"/>
                <w:sz w:val="20"/>
              </w:rPr>
              <w:t>
Базель конвенциясының талаптарына сәйкес қалдықтарды тасымалдау туралы құжат;</w:t>
            </w:r>
            <w:r>
              <w:br/>
            </w:r>
            <w:r>
              <w:rPr>
                <w:rFonts w:ascii="Times New Roman"/>
                <w:b w:val="false"/>
                <w:i w:val="false"/>
                <w:color w:val="000000"/>
                <w:sz w:val="20"/>
              </w:rPr>
              <w:t>
әкелiнетiн қалдықтарды қолдану үшiн техникалық (технологиялық) мүмкiндiктер туралы ақпарат;</w:t>
            </w:r>
            <w:r>
              <w:br/>
            </w:r>
            <w:r>
              <w:rPr>
                <w:rFonts w:ascii="Times New Roman"/>
                <w:b w:val="false"/>
                <w:i w:val="false"/>
                <w:color w:val="000000"/>
                <w:sz w:val="20"/>
              </w:rPr>
              <w:t>
Базель конвенциясына сәйкес қалдықтарды трансшекаралық тасымалдау кезiнде қауiптi жүктердi тасымалдауды сақтандыруды растайтын құжаттың көшiрмесi;</w:t>
            </w:r>
            <w:r>
              <w:br/>
            </w:r>
            <w:r>
              <w:rPr>
                <w:rFonts w:ascii="Times New Roman"/>
                <w:b w:val="false"/>
                <w:i w:val="false"/>
                <w:color w:val="000000"/>
                <w:sz w:val="20"/>
              </w:rPr>
              <w:t>
қалдықтарды қолдану бойынша қызмет түрiн iске асыру үшiн лицензияның көшiрмесi;</w:t>
            </w:r>
            <w:r>
              <w:br/>
            </w:r>
            <w:r>
              <w:rPr>
                <w:rFonts w:ascii="Times New Roman"/>
                <w:b w:val="false"/>
                <w:i w:val="false"/>
                <w:color w:val="000000"/>
                <w:sz w:val="20"/>
              </w:rPr>
              <w:t>
4) минералогия, палеонтология бойынша коллекциялық материалдардың, қазып алынатын жануарлардың сүйектерiнiң экспорты (импорты) кезiнде өтiнiм берушi тауарды өндiру және иеленудiң заңдылығын куәландыратын қосымша құжаттар ұсынады;</w:t>
            </w:r>
            <w:r>
              <w:br/>
            </w:r>
            <w:r>
              <w:rPr>
                <w:rFonts w:ascii="Times New Roman"/>
                <w:b w:val="false"/>
                <w:i w:val="false"/>
                <w:color w:val="000000"/>
                <w:sz w:val="20"/>
              </w:rPr>
              <w:t>
5) жануарлар немесе өсiмдiк тектi тауарлардың экспорты кезiнде өтiнiм берушi тауарды дайындау, жинау, өндiру немесе аулау заңдылығын куәландыратын қосымша құжаттар ұсынады.</w:t>
            </w:r>
            <w:r>
              <w:br/>
            </w:r>
            <w:r>
              <w:rPr>
                <w:rFonts w:ascii="Times New Roman"/>
                <w:b w:val="false"/>
                <w:i w:val="false"/>
                <w:color w:val="000000"/>
                <w:sz w:val="20"/>
              </w:rPr>
              <w:t>
балық және басқа да су жануарларының экспорты кезiнде – аулану орны жөнiнде анықтама, әкетiлетiн өнiмдi алғандығын растайтын құжаттар (сатып алу - сату шарты, түбiртек, жүкқұжат, төлем тапсырмасы);</w:t>
            </w:r>
            <w:r>
              <w:br/>
            </w:r>
            <w:r>
              <w:rPr>
                <w:rFonts w:ascii="Times New Roman"/>
                <w:b w:val="false"/>
                <w:i w:val="false"/>
                <w:color w:val="000000"/>
                <w:sz w:val="20"/>
              </w:rPr>
              <w:t>
6) Қазақстан Республикасының қызыл кiтабына енгiзiлген сирек кездесетiн және құрып кету қаупi бар түрлерге жататын жабайы жануарлар мен жабайы өсетiн өсiмдiктердiң, олардың бөлiктерi және (немесе) дериваттарының экспорты кезiнде өтiнiм берушi жабайы жануарлар мен жабайы өсетiн өсiмдiктердi дайындау, жинау, өндiру немесе аулау заңдылығын куәландыратын қосымша құжаттар ұсынады.</w:t>
            </w:r>
            <w:r>
              <w:br/>
            </w:r>
            <w:r>
              <w:rPr>
                <w:rFonts w:ascii="Times New Roman"/>
                <w:b w:val="false"/>
                <w:i w:val="false"/>
                <w:color w:val="000000"/>
                <w:sz w:val="20"/>
              </w:rPr>
              <w:t>
балық және басқа да су жануарларының экспорты кезiнде – аулану орны жөнiнде анықтама, әкетiлетiн өнiмдi алғандығын растайтын құжаттар (сатып алу - сату шарты, түбiртек, жүкқұжат, төлем тапсырмасы);</w:t>
            </w:r>
            <w:r>
              <w:br/>
            </w:r>
            <w:r>
              <w:rPr>
                <w:rFonts w:ascii="Times New Roman"/>
                <w:b w:val="false"/>
                <w:i w:val="false"/>
                <w:color w:val="000000"/>
                <w:sz w:val="20"/>
              </w:rPr>
              <w:t>
7) минералды шикiзаттың экспорты кезiнде өтiнiм берушi тауарды өндiру және иемденудiң заңдылығын куәландыратын қосымша құжаттар ұсынады.</w:t>
            </w:r>
            <w:r>
              <w:br/>
            </w:r>
            <w:r>
              <w:rPr>
                <w:rFonts w:ascii="Times New Roman"/>
                <w:b w:val="false"/>
                <w:i w:val="false"/>
                <w:color w:val="000000"/>
                <w:sz w:val="20"/>
              </w:rPr>
              <w:t>
8) улы заттардың, пестицидтердiң (улы химикаттардың) экспорты (импорты) кезiнде:</w:t>
            </w:r>
            <w:r>
              <w:br/>
            </w:r>
            <w:r>
              <w:rPr>
                <w:rFonts w:ascii="Times New Roman"/>
                <w:b w:val="false"/>
                <w:i w:val="false"/>
                <w:color w:val="000000"/>
                <w:sz w:val="20"/>
              </w:rPr>
              <w:t>
химиялық өнiмнiң қауiпсiздiк паспорты;</w:t>
            </w:r>
            <w:r>
              <w:br/>
            </w:r>
            <w:r>
              <w:rPr>
                <w:rFonts w:ascii="Times New Roman"/>
                <w:b w:val="false"/>
                <w:i w:val="false"/>
                <w:color w:val="000000"/>
                <w:sz w:val="20"/>
              </w:rPr>
              <w:t>
сақтандыру полисiнiң көшiрмесi;</w:t>
            </w:r>
            <w:r>
              <w:br/>
            </w:r>
            <w:r>
              <w:rPr>
                <w:rFonts w:ascii="Times New Roman"/>
                <w:b w:val="false"/>
                <w:i w:val="false"/>
                <w:color w:val="000000"/>
                <w:sz w:val="20"/>
              </w:rPr>
              <w:t>
сақтауға арналған қойманың санитарлық-эпидемиологиялық қорытындысы;</w:t>
            </w:r>
            <w:r>
              <w:br/>
            </w:r>
            <w:r>
              <w:rPr>
                <w:rFonts w:ascii="Times New Roman"/>
                <w:b w:val="false"/>
                <w:i w:val="false"/>
                <w:color w:val="000000"/>
                <w:sz w:val="20"/>
              </w:rPr>
              <w:t>
сақтау қоймаларының жаңаларын салу немесе оларды қайта жаңарту кезiнде мемлекеттiк экологиялық сараптаманың оң қорытындысы;</w:t>
            </w:r>
            <w:r>
              <w:br/>
            </w:r>
            <w:r>
              <w:rPr>
                <w:rFonts w:ascii="Times New Roman"/>
                <w:b w:val="false"/>
                <w:i w:val="false"/>
                <w:color w:val="000000"/>
                <w:sz w:val="20"/>
              </w:rPr>
              <w:t>
егер өтiнiм берушi ретiнде делдал әрекет еткен жағдайда, қалдықтарды, оның iшiнде пайдаланылған өнiм ыдыстарын кәдеге жаратуға, сақтауға және көмуге кәсiпорынмен жасалған шарт ұсынылады және тауарды кейiннен тұтынушыларға сату үшiн келiсiмшарттарда (шарттарда) пайдаланылған өнiмнiң ыдысын мiндеттi түрде қайтаруды көздеу қажет;</w:t>
            </w:r>
            <w:r>
              <w:br/>
            </w:r>
            <w:r>
              <w:rPr>
                <w:rFonts w:ascii="Times New Roman"/>
                <w:b w:val="false"/>
                <w:i w:val="false"/>
                <w:color w:val="000000"/>
                <w:sz w:val="20"/>
              </w:rPr>
              <w:t>
келiсiмшарттарда (шарттарда) өсiмдiктердi қорғаудың химиялық құралдарының, химиялық (уытты) заттар мен өнеркәсiп қалдықтарының импорты кезiнде ақаулы тауарларды экспорттаушыға қайтару тәртiбiн көздеу қажет;</w:t>
            </w:r>
            <w:r>
              <w:br/>
            </w:r>
            <w:r>
              <w:rPr>
                <w:rFonts w:ascii="Times New Roman"/>
                <w:b w:val="false"/>
                <w:i w:val="false"/>
                <w:color w:val="000000"/>
                <w:sz w:val="20"/>
              </w:rPr>
              <w:t>
9) азаматтық мәндегi радиоэлектронды құралдар және (немесе) жоғары жиiлiктi құрылғылардың, оның iшiнде орнатылған не басқа тауарлардың құрамына кiретiн тауарлардың импорты кезiнде:</w:t>
            </w:r>
            <w:r>
              <w:br/>
            </w:r>
            <w:r>
              <w:rPr>
                <w:rFonts w:ascii="Times New Roman"/>
                <w:b w:val="false"/>
                <w:i w:val="false"/>
                <w:color w:val="000000"/>
                <w:sz w:val="20"/>
              </w:rPr>
              <w:t>
әкелiнетiн радиоэлектронды құралдар және (немесе) жоғары жиiлiктi құрылғылар (бұдан әрi – РЭҚ және ЖЖҚ) туралы деректер – атауы, типi, моделi, өндiрушi мемлекет, техникалық сипаттамалары (радиожиiлiктiң белдiктерi, жиiлiк торының қадамы, таратқыш қуаттылығы, радиодабыл модуляциясының типi немесе түрi);</w:t>
            </w:r>
            <w:r>
              <w:br/>
            </w:r>
            <w:r>
              <w:rPr>
                <w:rFonts w:ascii="Times New Roman"/>
                <w:b w:val="false"/>
                <w:i w:val="false"/>
                <w:color w:val="000000"/>
                <w:sz w:val="20"/>
              </w:rPr>
              <w:t>
РЭҚ құрамында шифрлау (криптографиялық) құралдардың болуы (болмауы) туралы ақпарат;</w:t>
            </w:r>
            <w:r>
              <w:br/>
            </w:r>
            <w:r>
              <w:rPr>
                <w:rFonts w:ascii="Times New Roman"/>
                <w:b w:val="false"/>
                <w:i w:val="false"/>
                <w:color w:val="000000"/>
                <w:sz w:val="20"/>
              </w:rPr>
              <w:t>
әрбiр РЭҚ және ЖЖҚ түрлерi үшiн Кеден одағына қатысушы мемлекеттер белгiлеген үлгiдегi сертификат берген органның мөр таңбасымен расталған сәйкестiк сертификатының көшiрмесi (сәйкестiктi растау), егер мұндай құжаттың болуы Кеден одағына қатысушы мемлекеттердiң заңнамаларында қарастырылған болса;</w:t>
            </w:r>
            <w:r>
              <w:br/>
            </w:r>
            <w:r>
              <w:rPr>
                <w:rFonts w:ascii="Times New Roman"/>
                <w:b w:val="false"/>
                <w:i w:val="false"/>
                <w:color w:val="000000"/>
                <w:sz w:val="20"/>
              </w:rPr>
              <w:t>
10) жедел iздестiру iс-шараларын жүргiзуге арналған арнайы техникалық құралдардың (олардың жинақтауыштарын және қосалқы бөлшектерiн, қолданбалы бағдарламалардың пакеттерiн қоса алғанда), олардың нормативтiк-техникалық құжаттамасының (конструкторлық және пайдалану құжаттамасын қоса алғанда) экспорты (импорты) кезiнде:</w:t>
            </w:r>
            <w:r>
              <w:br/>
            </w:r>
            <w:r>
              <w:rPr>
                <w:rFonts w:ascii="Times New Roman"/>
                <w:b w:val="false"/>
                <w:i w:val="false"/>
                <w:color w:val="000000"/>
                <w:sz w:val="20"/>
              </w:rPr>
              <w:t>
экспортталатын (импортталатын) тауардың ұлттық қауiпсiздiк органдарының уәкiлеттi бөлiмшесi немесе аумақтық бөлiмшелерi берген жедел iздестiру iс-шараларын жүргiзуге арналған арнайы техникалық құралдарға жатқызу мәнiне техникалық зерттеу жөнiндегi қорытынды;</w:t>
            </w:r>
            <w:r>
              <w:br/>
            </w:r>
            <w:r>
              <w:rPr>
                <w:rFonts w:ascii="Times New Roman"/>
                <w:b w:val="false"/>
                <w:i w:val="false"/>
                <w:color w:val="000000"/>
                <w:sz w:val="20"/>
              </w:rPr>
              <w:t>
11) шифровалды (криптографиялық) құралдардың (олардың жинақтауыштарын және қосалқы бөлшектерiн қоса алғанда), олардың нормативтiк-техникалық құжаттамасының (конструкторлық және пайдалану құжаттамасын қоса алғанда) экспорты (импорты) кезiнде:</w:t>
            </w:r>
            <w:r>
              <w:br/>
            </w:r>
            <w:r>
              <w:rPr>
                <w:rFonts w:ascii="Times New Roman"/>
                <w:b w:val="false"/>
                <w:i w:val="false"/>
                <w:color w:val="000000"/>
                <w:sz w:val="20"/>
              </w:rPr>
              <w:t>
ұлттық қауiпсiздiк органының уәкiлеттi бөлiмшесi немесе аумақтық бөлiмшелерiмен берiлген экспортталатын (импортталатын) тауарды ақпаратты криптографиялық қорғауға жатқызу мәнiне арналған техникалық зерттеу жөнiндегi қорытынды;</w:t>
            </w:r>
            <w:r>
              <w:br/>
            </w:r>
            <w:r>
              <w:rPr>
                <w:rFonts w:ascii="Times New Roman"/>
                <w:b w:val="false"/>
                <w:i w:val="false"/>
                <w:color w:val="000000"/>
                <w:sz w:val="20"/>
              </w:rPr>
              <w:t>
12) мәдени құндылықтардың, ұлттық мұрағат қорларының құжаттары мен мұрағат құжаттарының түпнұсқаларының экспорты (импорты) кезiнде:</w:t>
            </w:r>
            <w:r>
              <w:br/>
            </w:r>
            <w:r>
              <w:rPr>
                <w:rFonts w:ascii="Times New Roman"/>
                <w:b w:val="false"/>
                <w:i w:val="false"/>
                <w:color w:val="000000"/>
                <w:sz w:val="20"/>
              </w:rPr>
              <w:t>
әкелiнетiн мәдени құндылықтардың (мұрағат құжаттарының) тiзiмi (тiзiмдемесi) екi данада;</w:t>
            </w:r>
            <w:r>
              <w:br/>
            </w:r>
            <w:r>
              <w:rPr>
                <w:rFonts w:ascii="Times New Roman"/>
                <w:b w:val="false"/>
                <w:i w:val="false"/>
                <w:color w:val="000000"/>
                <w:sz w:val="20"/>
              </w:rPr>
              <w:t>
әрбiр әкетiлетiн мәдени құндылықтардың барынша сипатты кескiндi 10х15 см өлшемiндегi екi фотосуретiн немесе әкетiлетiн мұрағат құжатының екi көшiрмесi, ал қажет болған жағдайда – мәдени құндылықтың (мұрағат құжатының) өзiн;</w:t>
            </w:r>
            <w:r>
              <w:br/>
            </w:r>
            <w:r>
              <w:rPr>
                <w:rFonts w:ascii="Times New Roman"/>
                <w:b w:val="false"/>
                <w:i w:val="false"/>
                <w:color w:val="000000"/>
                <w:sz w:val="20"/>
              </w:rPr>
              <w:t>
мәдени құндылыққа (мұрағат құжатына) меншiк құқығын растайтын құжат;</w:t>
            </w:r>
            <w:r>
              <w:br/>
            </w:r>
            <w:r>
              <w:rPr>
                <w:rFonts w:ascii="Times New Roman"/>
                <w:b w:val="false"/>
                <w:i w:val="false"/>
                <w:color w:val="000000"/>
                <w:sz w:val="20"/>
              </w:rPr>
              <w:t>
13) адамның мүшелерi және (немесе) тiндерi, қаны және оның компоненттерiнiң экспорты (импорты) кезiнде өтiнiм берушi адамның мүшелерi және (немесе) тiндерi, қаны және оның компоненттерiн әкелу немесе әкету мүмкiндiктерi туралы шешiм қабылдауға уәкiлеттi үшiншi елдердiң мемлекеттiк органдарының рұқсатын қосымша ұсынады;</w:t>
            </w:r>
            <w:r>
              <w:br/>
            </w:r>
            <w:r>
              <w:rPr>
                <w:rFonts w:ascii="Times New Roman"/>
                <w:b w:val="false"/>
                <w:i w:val="false"/>
                <w:color w:val="000000"/>
                <w:sz w:val="20"/>
              </w:rPr>
              <w:t>
14) азаматтық және қызметтiк қару мен патрондардың экспорты (импорты) кезiнде:</w:t>
            </w:r>
            <w:r>
              <w:br/>
            </w:r>
            <w:r>
              <w:rPr>
                <w:rFonts w:ascii="Times New Roman"/>
                <w:b w:val="false"/>
                <w:i w:val="false"/>
                <w:color w:val="000000"/>
                <w:sz w:val="20"/>
              </w:rPr>
              <w:t>
iшкi iстер органы берген қару мен оның патрондарын сатып алуға (импорттау үшiн) лицензияның көшiрмелерi;</w:t>
            </w:r>
            <w:r>
              <w:br/>
            </w:r>
            <w:r>
              <w:rPr>
                <w:rFonts w:ascii="Times New Roman"/>
                <w:b w:val="false"/>
                <w:i w:val="false"/>
                <w:color w:val="000000"/>
                <w:sz w:val="20"/>
              </w:rPr>
              <w:t>
азаматтық және қызметтiк қару мен оның патрондарының сәйкестiгiн растау (егер қару Мемлекеттiк кадастрға енгiзiлген жағдайда) бойынша жұмыстарды атқару үшiн белгiленген тәртiпте аккредиттелген заңды тұлға берген сәйкестiк сертификатының көшiрмесi;</w:t>
            </w:r>
            <w:r>
              <w:br/>
            </w:r>
            <w:r>
              <w:rPr>
                <w:rFonts w:ascii="Times New Roman"/>
                <w:b w:val="false"/>
                <w:i w:val="false"/>
                <w:color w:val="000000"/>
                <w:sz w:val="20"/>
              </w:rPr>
              <w:t>
қару мен пайдаланылатын патрондардың атауы мен моделiнiң белгiсi (патрондардың үлгiсi) туралы ақпаратты, негiзгi техникалық көрсеткiштерiн, қаруды дайындаушы елдiң және фирманың атауы, оның түрлi-түстi фотосуретi (егер қару кадастрға енгiзiлмеген жағдайда);</w:t>
            </w:r>
            <w:r>
              <w:br/>
            </w:r>
            <w:r>
              <w:rPr>
                <w:rFonts w:ascii="Times New Roman"/>
                <w:b w:val="false"/>
                <w:i w:val="false"/>
                <w:color w:val="000000"/>
                <w:sz w:val="20"/>
              </w:rPr>
              <w:t>
алушы заңды тұлғаға қару мен оның патрондары әкетiлетiн шетел мемлекетiнiң уәкiлеттi мемлекеттiк iшкi iстер органы қару мен оның патрондарын сатып алуға және әкелуге (экспортқа берiлетiн лицензияға арналған өтiнiш келiсiлген кезде) берген рұқсаттардың (лицензиялардың) көшiрмелерi;</w:t>
            </w:r>
            <w:r>
              <w:br/>
            </w:r>
            <w:r>
              <w:rPr>
                <w:rFonts w:ascii="Times New Roman"/>
                <w:b w:val="false"/>
                <w:i w:val="false"/>
                <w:color w:val="000000"/>
                <w:sz w:val="20"/>
              </w:rPr>
              <w:t>
15) отын-энергетикалық және минералды шикiзат аудандары мен кен орындары бойынша жер қойнауы туралы ақпарат экспорты кезiнде өтiнiм берушi жер қойнауы жөнiндегi ақпаратты алу заңдылығын куәландыратын құжаттар ұсынады.</w:t>
            </w:r>
            <w:r>
              <w:br/>
            </w:r>
            <w:r>
              <w:rPr>
                <w:rFonts w:ascii="Times New Roman"/>
                <w:b w:val="false"/>
                <w:i w:val="false"/>
                <w:color w:val="000000"/>
                <w:sz w:val="20"/>
              </w:rPr>
              <w:t>
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26 ақпандағы</w:t>
            </w:r>
            <w:r>
              <w:br/>
            </w:r>
            <w:r>
              <w:rPr>
                <w:rFonts w:ascii="Times New Roman"/>
                <w:b w:val="false"/>
                <w:i w:val="false"/>
                <w:color w:val="000000"/>
                <w:sz w:val="20"/>
              </w:rPr>
              <w:t>№ 155 қаулысымен</w:t>
            </w:r>
            <w:r>
              <w:br/>
            </w:r>
            <w:r>
              <w:rPr>
                <w:rFonts w:ascii="Times New Roman"/>
                <w:b w:val="false"/>
                <w:i w:val="false"/>
                <w:color w:val="000000"/>
                <w:sz w:val="20"/>
              </w:rPr>
              <w:t>бекiтiлген</w:t>
            </w:r>
            <w:r>
              <w:br/>
            </w:r>
            <w:r>
              <w:rPr>
                <w:rFonts w:ascii="Times New Roman"/>
                <w:b w:val="false"/>
                <w:i w:val="false"/>
                <w:color w:val="000000"/>
                <w:sz w:val="20"/>
              </w:rPr>
              <w:t>
</w:t>
            </w:r>
            <w:r>
              <w:rPr>
                <w:rFonts w:ascii="Times New Roman"/>
                <w:b/>
                <w:i w:val="false"/>
                <w:color w:val="000000"/>
                <w:sz w:val="20"/>
              </w:rPr>
              <w:t>"Өнімді Қазақстан Республикасының аумағынан тыс жерде өңдеуге</w:t>
            </w:r>
            <w:r>
              <w:br/>
            </w:r>
            <w:r>
              <w:rPr>
                <w:rFonts w:ascii="Times New Roman"/>
                <w:b/>
                <w:i w:val="false"/>
                <w:color w:val="000000"/>
                <w:sz w:val="20"/>
              </w:rPr>
              <w:t>рұқсат беру" мемлекеттiк көрсетілетін қызмет стандарты</w:t>
            </w:r>
            <w:r>
              <w:br/>
            </w:r>
            <w:r>
              <w:rPr>
                <w:rFonts w:ascii="Times New Roman"/>
                <w:b/>
                <w:i w:val="false"/>
                <w:color w:val="000000"/>
                <w:sz w:val="20"/>
              </w:rPr>
              <w:t>1. Жалпы ережелер</w:t>
            </w:r>
            <w:r>
              <w:br/>
            </w:r>
            <w:r>
              <w:rPr>
                <w:rFonts w:ascii="Times New Roman"/>
                <w:b w:val="false"/>
                <w:i w:val="false"/>
                <w:color w:val="000000"/>
                <w:sz w:val="20"/>
              </w:rPr>
              <w:t>
1. "Өнімді Қазақстан Республикасының аумағынан тыс жерде өңдеуге рұқсат беру" мемлекеттiк көрсетілетін қызметі (бұдан әрi – мемлекеттiк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Индустрия және жаңа технологиялар министрлігі (бұдан әрi – Министрлік) әзірледі.</w:t>
            </w:r>
            <w:r>
              <w:br/>
            </w:r>
            <w:r>
              <w:rPr>
                <w:rFonts w:ascii="Times New Roman"/>
                <w:b w:val="false"/>
                <w:i w:val="false"/>
                <w:color w:val="000000"/>
                <w:sz w:val="20"/>
              </w:rPr>
              <w:t xml:space="preserve">
3. Мемлекеттiк қызметті Министрлiктің Өнеркәсiп комитетi (бұдан әрi – көрсетілетін қызметті беруші) </w:t>
            </w:r>
            <w:r>
              <w:rPr>
                <w:rFonts w:ascii="Times New Roman"/>
                <w:b w:val="false"/>
                <w:i w:val="false"/>
                <w:color w:val="000000"/>
                <w:sz w:val="20"/>
              </w:rPr>
              <w:t>көрсетедi</w:t>
            </w:r>
            <w:r>
              <w:rPr>
                <w:rFonts w:ascii="Times New Roman"/>
                <w:b w:val="false"/>
                <w:i w:val="false"/>
                <w:color w:val="000000"/>
                <w:sz w:val="20"/>
              </w:rPr>
              <w:t>.</w:t>
            </w:r>
            <w:r>
              <w:br/>
            </w:r>
            <w:r>
              <w:rPr>
                <w:rFonts w:ascii="Times New Roman"/>
                <w:b w:val="false"/>
                <w:i w:val="false"/>
                <w:color w:val="000000"/>
                <w:sz w:val="20"/>
              </w:rPr>
              <w:t>
Мемлекеттiк көрсетілетін қызмет көрсетуге өтiнiштер мен мемлекеттiк қызмет көрсету нәтижелерiн беру:</w:t>
            </w:r>
            <w:r>
              <w:br/>
            </w:r>
            <w:r>
              <w:rPr>
                <w:rFonts w:ascii="Times New Roman"/>
                <w:b w:val="false"/>
                <w:i w:val="false"/>
                <w:color w:val="000000"/>
                <w:sz w:val="20"/>
              </w:rPr>
              <w:t>
көрсетілетін қызметті берушінің кеңсесі;</w:t>
            </w:r>
            <w:r>
              <w:br/>
            </w:r>
            <w:r>
              <w:rPr>
                <w:rFonts w:ascii="Times New Roman"/>
                <w:b w:val="false"/>
                <w:i w:val="false"/>
                <w:color w:val="000000"/>
                <w:sz w:val="20"/>
              </w:rPr>
              <w:t xml:space="preserve">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әрi – ХҚО); </w:t>
            </w:r>
            <w:r>
              <w:br/>
            </w:r>
            <w:r>
              <w:rPr>
                <w:rFonts w:ascii="Times New Roman"/>
                <w:b w:val="false"/>
                <w:i w:val="false"/>
                <w:color w:val="000000"/>
                <w:sz w:val="20"/>
              </w:rPr>
              <w:t>
"электрондық үкiметтiң" www.egov.kz веб-порталы немесе "Е–лицензиялау" www.elicense.kz веб-порталы (бұдан әрi – портал) арқылы жүзеге асырылады.</w:t>
            </w:r>
            <w:r>
              <w:br/>
            </w:r>
            <w:r>
              <w:rPr>
                <w:rFonts w:ascii="Times New Roman"/>
                <w:b w:val="false"/>
                <w:i w:val="false"/>
                <w:color w:val="000000"/>
                <w:sz w:val="20"/>
              </w:rPr>
              <w:t>
</w:t>
            </w:r>
            <w:r>
              <w:rPr>
                <w:rFonts w:ascii="Times New Roman"/>
                <w:b/>
                <w:i w:val="false"/>
                <w:color w:val="000000"/>
                <w:sz w:val="20"/>
              </w:rPr>
              <w:t>2. Мемлекеттiк қызмет көрсету тәртiбi</w:t>
            </w:r>
            <w:r>
              <w:br/>
            </w:r>
            <w:r>
              <w:rPr>
                <w:rFonts w:ascii="Times New Roman"/>
                <w:b w:val="false"/>
                <w:i w:val="false"/>
                <w:color w:val="000000"/>
                <w:sz w:val="20"/>
              </w:rPr>
              <w:t>
4. Мемлекеттiк қызмет көрсету мерзiмi:</w:t>
            </w:r>
            <w:r>
              <w:br/>
            </w:r>
            <w:r>
              <w:rPr>
                <w:rFonts w:ascii="Times New Roman"/>
                <w:b w:val="false"/>
                <w:i w:val="false"/>
                <w:color w:val="000000"/>
                <w:sz w:val="20"/>
              </w:rPr>
              <w:t>
1) көрсетілетін қызметті берушіге, ХҚО-ға құжаттар топтамасы тапсырылған, сондай-ақ порталға өтініш берілгін сәттен бастап – 15 (он бес) жұмыс күн;</w:t>
            </w:r>
            <w:r>
              <w:br/>
            </w:r>
            <w:r>
              <w:rPr>
                <w:rFonts w:ascii="Times New Roman"/>
                <w:b w:val="false"/>
                <w:i w:val="false"/>
                <w:color w:val="000000"/>
                <w:sz w:val="20"/>
              </w:rPr>
              <w:t>
2) құжаттар топтамасын тапсыру үшiн күтудің рұқсат етілетін ең ұзақ уақыты – 15 (он бес) минут;</w:t>
            </w:r>
            <w:r>
              <w:br/>
            </w:r>
            <w:r>
              <w:rPr>
                <w:rFonts w:ascii="Times New Roman"/>
                <w:b w:val="false"/>
                <w:i w:val="false"/>
                <w:color w:val="000000"/>
                <w:sz w:val="20"/>
              </w:rPr>
              <w:t>
3) қызмет көрсетудің рұқсат етілетін ең ұзақ уақыты – 15 (он бес) минут.</w:t>
            </w:r>
            <w:r>
              <w:br/>
            </w:r>
            <w:r>
              <w:rPr>
                <w:rFonts w:ascii="Times New Roman"/>
                <w:b w:val="false"/>
                <w:i w:val="false"/>
                <w:color w:val="000000"/>
                <w:sz w:val="20"/>
              </w:rPr>
              <w:t xml:space="preserve">
5. Мемлекеттiк көрсетiлетiн қызметтiң нысаны – электрондық (ішінара автоматтандырылған) және (немесе) қағаз түрiнде. </w:t>
            </w:r>
            <w:r>
              <w:br/>
            </w:r>
            <w:r>
              <w:rPr>
                <w:rFonts w:ascii="Times New Roman"/>
                <w:b w:val="false"/>
                <w:i w:val="false"/>
                <w:color w:val="000000"/>
                <w:sz w:val="20"/>
              </w:rPr>
              <w:t>
6. Мемлекеттiк көрсетiлетiн қызметтiң нәтижесi – өнімді Қазақстан Республикасының аумағынан тыс жерде өңдеуге рұқсат.</w:t>
            </w:r>
            <w:r>
              <w:br/>
            </w:r>
            <w:r>
              <w:rPr>
                <w:rFonts w:ascii="Times New Roman"/>
                <w:b w:val="false"/>
                <w:i w:val="false"/>
                <w:color w:val="000000"/>
                <w:sz w:val="20"/>
              </w:rPr>
              <w:t xml:space="preserve">
Мемлекеттiк қызметтi көрсету нәтижесiн ұсыну нысаны: электрондық және (немесе) қағаз түрiнде. </w:t>
            </w:r>
            <w:r>
              <w:br/>
            </w:r>
            <w:r>
              <w:rPr>
                <w:rFonts w:ascii="Times New Roman"/>
                <w:b w:val="false"/>
                <w:i w:val="false"/>
                <w:color w:val="000000"/>
                <w:sz w:val="20"/>
              </w:rPr>
              <w:t>
7. Мемлекеттiк көрсетілетін қызмет заңды және жеке тұлғаларға (бұдан әрi – көрсетілетін қызметті алушы) тегiн көрсетiледi.</w:t>
            </w:r>
            <w:r>
              <w:br/>
            </w:r>
            <w:r>
              <w:rPr>
                <w:rFonts w:ascii="Times New Roman"/>
                <w:b w:val="false"/>
                <w:i w:val="false"/>
                <w:color w:val="000000"/>
                <w:sz w:val="20"/>
              </w:rPr>
              <w:t>
8. Жұмыс кестесі:</w:t>
            </w:r>
            <w:r>
              <w:br/>
            </w:r>
            <w:r>
              <w:rPr>
                <w:rFonts w:ascii="Times New Roman"/>
                <w:b w:val="false"/>
                <w:i w:val="false"/>
                <w:color w:val="000000"/>
                <w:sz w:val="20"/>
              </w:rPr>
              <w:t>
1) көрсетiлетiн қызметтi берушiнің – Қазақстан Республикасының еңбек заңнамасына сәйкес демалыс және мереке күндерiнен басқа, дүйсенбiден бастап жұма аралығында, түскі асқа үзіліспен сағат 13.00-ден 14.30-ға дейін сағат 9.00-ден 18.30-ға дейін. Мемлекеттiк көрсетілетін қызмет алдын ала жазылусыз және жеделдетілген қызмет көрсетусіз кезек тәртiбiмен көрсетіледі.</w:t>
            </w:r>
            <w:r>
              <w:br/>
            </w:r>
            <w:r>
              <w:rPr>
                <w:rFonts w:ascii="Times New Roman"/>
                <w:b w:val="false"/>
                <w:i w:val="false"/>
                <w:color w:val="000000"/>
                <w:sz w:val="20"/>
              </w:rPr>
              <w:t>
2) ХҚО-ның – Қазақстан Республикасының еңбек заңнамасына сәйкес демалыс және мереке күндерiн қоспағанда, дүйсенбiден бастап сенбіні қоса алғанда, белгіленген жұмыс кестесiне сәйкес сағат 9.00-ден 20.00-ге дейiн үзiлiссiз. Қабылдау алдын ала жазылусыз және жеделдетiлген қызмет көрсетусіз ("электронды" кезек тәртiбiмен) жүзеге асырылады.</w:t>
            </w:r>
            <w:r>
              <w:br/>
            </w:r>
            <w:r>
              <w:rPr>
                <w:rFonts w:ascii="Times New Roman"/>
                <w:b w:val="false"/>
                <w:i w:val="false"/>
                <w:color w:val="000000"/>
                <w:sz w:val="20"/>
              </w:rPr>
              <w:t>
3) порталдың – тәулiк бойы (жөндеу жұмыстарын жүргізуге байланысты техникалық үзілістерді қоспағанда).</w:t>
            </w:r>
            <w:r>
              <w:br/>
            </w:r>
            <w:r>
              <w:rPr>
                <w:rFonts w:ascii="Times New Roman"/>
                <w:b w:val="false"/>
                <w:i w:val="false"/>
                <w:color w:val="000000"/>
                <w:sz w:val="20"/>
              </w:rPr>
              <w:t>
9. Көрсетiлетiн қызметтi алушының (не сенімхат бойынша оның өкілінің) жүгінуі кезінде мемлекеттiк көрсетілетін қызметті көрсетуге қажеттi құжаттар тiзбесi:</w:t>
            </w:r>
            <w:r>
              <w:br/>
            </w:r>
            <w:r>
              <w:rPr>
                <w:rFonts w:ascii="Times New Roman"/>
                <w:b w:val="false"/>
                <w:i w:val="false"/>
                <w:color w:val="000000"/>
                <w:sz w:val="20"/>
              </w:rPr>
              <w:t>
1) көрсетілетін қызметті берушіге:</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рұқсат алуға белгiленген үлгiдегi өтiнiш;</w:t>
            </w:r>
            <w:r>
              <w:br/>
            </w:r>
            <w:r>
              <w:rPr>
                <w:rFonts w:ascii="Times New Roman"/>
                <w:b w:val="false"/>
                <w:i w:val="false"/>
                <w:color w:val="000000"/>
                <w:sz w:val="20"/>
              </w:rPr>
              <w:t>
заңды тұлға үшiн – заңды тұлғаны мемлекеттiк тiркеу (қайта тiркеу) туралы куәлiктiң* немесе анықтаманың нотариалды куәландырылған көшiрмесi;</w:t>
            </w:r>
            <w:r>
              <w:br/>
            </w:r>
            <w:r>
              <w:rPr>
                <w:rFonts w:ascii="Times New Roman"/>
                <w:b w:val="false"/>
                <w:i w:val="false"/>
                <w:color w:val="000000"/>
                <w:sz w:val="20"/>
              </w:rPr>
              <w:t xml:space="preserve">
ескертпе: * "Қазақстан Республикасының кейбiр заңнамалық актiлерiне заңды тұлғаларды мемлекеттiк тiркеу және филиалдар мен өкiлдiктердi есептiк тiркеу мәселелерi бойынша өзгерiстер мен толықтырулар енгiзу туралы" 2012 жылғы 24 желтоқсандағы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қолданысқа енгiзiлгенге дейiн берiлген заңды тұлғаны (филиалды, өкiлдiктi) мемлекеттiк (есептiк) тiркеу (қайта тiркеу) туралы куәлiк заңды тұлғаның қызметi тоқтатылғанға дейiн жарамды болып табылады.</w:t>
            </w:r>
            <w:r>
              <w:br/>
            </w:r>
            <w:r>
              <w:rPr>
                <w:rFonts w:ascii="Times New Roman"/>
                <w:b w:val="false"/>
                <w:i w:val="false"/>
                <w:color w:val="000000"/>
                <w:sz w:val="20"/>
              </w:rPr>
              <w:t>
жеке тұлға үшiн – жеке басын куәландыратын құжат;</w:t>
            </w:r>
            <w:r>
              <w:br/>
            </w:r>
            <w:r>
              <w:rPr>
                <w:rFonts w:ascii="Times New Roman"/>
                <w:b w:val="false"/>
                <w:i w:val="false"/>
                <w:color w:val="000000"/>
                <w:sz w:val="20"/>
              </w:rPr>
              <w:t>
дара кәсiпкер үшiн – көрсетілетін қызмет алушыны дара кәсiпкер ретiнде мемлекеттiк тiркеу туралы куәлiк;</w:t>
            </w:r>
            <w:r>
              <w:br/>
            </w:r>
            <w:r>
              <w:rPr>
                <w:rFonts w:ascii="Times New Roman"/>
                <w:b w:val="false"/>
                <w:i w:val="false"/>
                <w:color w:val="000000"/>
                <w:sz w:val="20"/>
              </w:rPr>
              <w:t>
салыстыра тексеру үшiн түпнұсқаны бере отырып, өнiмдi өңдеуге арналған шарттың (келiсiмшарттың) көшiрмесi;</w:t>
            </w:r>
            <w:r>
              <w:br/>
            </w:r>
            <w:r>
              <w:rPr>
                <w:rFonts w:ascii="Times New Roman"/>
                <w:b w:val="false"/>
                <w:i w:val="false"/>
                <w:color w:val="000000"/>
                <w:sz w:val="20"/>
              </w:rPr>
              <w:t xml:space="preserve">
салыстыра тексеру үшiн түпнұсқаны бере отырып, "Тауарларды кедендiк аумақта/аумақтан тыс қайта өңдеудiң және iшкi тұтыну үшiн қайта өңдеудiң шарттары туралы құжаттың нысанын және оны беру, оған өзгерiстер немесе толықтырулар енгiзу, сондай-ақ оны керi қайтарып алу (жою) қағидаларын бекiту туралы" Қазақстан Республикасы Үкiметiнiң 2012 жылғы 16 қаңтардағы № 73 </w:t>
            </w:r>
            <w:r>
              <w:rPr>
                <w:rFonts w:ascii="Times New Roman"/>
                <w:b w:val="false"/>
                <w:i w:val="false"/>
                <w:color w:val="000000"/>
                <w:sz w:val="20"/>
              </w:rPr>
              <w:t>қаулысына</w:t>
            </w:r>
            <w:r>
              <w:rPr>
                <w:rFonts w:ascii="Times New Roman"/>
                <w:b w:val="false"/>
                <w:i w:val="false"/>
                <w:color w:val="000000"/>
                <w:sz w:val="20"/>
              </w:rPr>
              <w:t xml:space="preserve"> сәйкес тиiстi құзыреттi уәкiлеттi мемлекеттiк органның тауарларды аумақтан тыс жерде және iшкi тұтыну үшiн өңдеу шарттары туралы құжаттың көшiрмесi. Егер өңдеу мақсаты жөндеу болып табылса, көрсетiлген құжатты ұсыну талап етiлмейдi;</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өнiмдi Қазақстан Республикасының аумағынан тыс жерде өңдеуге рұқсат алу үшiн құжат туралы мәлiметтер нысаны.</w:t>
            </w:r>
            <w:r>
              <w:br/>
            </w:r>
            <w:r>
              <w:rPr>
                <w:rFonts w:ascii="Times New Roman"/>
                <w:b w:val="false"/>
                <w:i w:val="false"/>
                <w:color w:val="000000"/>
                <w:sz w:val="20"/>
              </w:rPr>
              <w:t>
2) ХҚО-ға:</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өтiнiш;</w:t>
            </w:r>
            <w:r>
              <w:br/>
            </w:r>
            <w:r>
              <w:rPr>
                <w:rFonts w:ascii="Times New Roman"/>
                <w:b w:val="false"/>
                <w:i w:val="false"/>
                <w:color w:val="000000"/>
                <w:sz w:val="20"/>
              </w:rPr>
              <w:t>
заңды тұлға үшiн – заңды тұлғаны мемлекеттiк тiркеу (қайта тiркеу) туралы куәлiктiң* немесе анықтаманың нотариалды куәландырылған көшiрмесi;</w:t>
            </w:r>
            <w:r>
              <w:br/>
            </w:r>
            <w:r>
              <w:rPr>
                <w:rFonts w:ascii="Times New Roman"/>
                <w:b w:val="false"/>
                <w:i w:val="false"/>
                <w:color w:val="000000"/>
                <w:sz w:val="20"/>
              </w:rPr>
              <w:t xml:space="preserve">
ескертпе: *"Қазақстан Республикасының кейбiр заңнамалық актiлерiне заңды тұлғаларды мемлекеттiк тiркеу және филиалдар мен өкiлдiктердi есептiк тiркеу мәселелерi бойынша өзгерiстер мен толықтырулар енгiзу туралы" 2012 жылғы 24 желтоқсандағы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қолданысқа енгiзiлгенге дейiн берiлген заңды тұлғаны (филиалды, өкiлдiктi) мемлекеттiк (есептiк) тiркеу (қайта тiркеу) туралы куәлiк заңды тұлғаның қызметi тоқтатылғанға дейiн жарамды болып табылады.</w:t>
            </w:r>
            <w:r>
              <w:br/>
            </w:r>
            <w:r>
              <w:rPr>
                <w:rFonts w:ascii="Times New Roman"/>
                <w:b w:val="false"/>
                <w:i w:val="false"/>
                <w:color w:val="000000"/>
                <w:sz w:val="20"/>
              </w:rPr>
              <w:t>
жеке тұлға үшiн – жеке басын куәландыратын құжат;</w:t>
            </w:r>
            <w:r>
              <w:br/>
            </w:r>
            <w:r>
              <w:rPr>
                <w:rFonts w:ascii="Times New Roman"/>
                <w:b w:val="false"/>
                <w:i w:val="false"/>
                <w:color w:val="000000"/>
                <w:sz w:val="20"/>
              </w:rPr>
              <w:t>
дара кәсiпкер үшiн – көрсетілетін қызмет алушыны дара кәсiпкер ретiнде мемлекеттiк тiркеу туралы куәлiк;</w:t>
            </w:r>
            <w:r>
              <w:br/>
            </w:r>
            <w:r>
              <w:rPr>
                <w:rFonts w:ascii="Times New Roman"/>
                <w:b w:val="false"/>
                <w:i w:val="false"/>
                <w:color w:val="000000"/>
                <w:sz w:val="20"/>
              </w:rPr>
              <w:t>
салыстыра тексеру үшiн түпнұсқаны бере отырып, өнiмдi өңдеуге арналған шарттың (келiсiмшарттың) көшiрмесi;</w:t>
            </w:r>
            <w:r>
              <w:br/>
            </w:r>
            <w:r>
              <w:rPr>
                <w:rFonts w:ascii="Times New Roman"/>
                <w:b w:val="false"/>
                <w:i w:val="false"/>
                <w:color w:val="000000"/>
                <w:sz w:val="20"/>
              </w:rPr>
              <w:t xml:space="preserve">
салыстыра тексеру үшiн түпнұсқаны бере отырып, "Тауарларды кедендiк аумақта/аумақтан тыс қайта өңдеудiң және iшкi тұтыну үшiн қайта өңдеудiң шарттары туралы құжаттың нысанын және оны беру, оған өзгерiстер немесе толықтырулар енгiзу, сондай-ақ оны керi қайтарып алу (жою) қағидаларын бекiту туралы" Қазақстан Республикасы Үкiметiнiң 2012 жылғы 16 қаңтардағы № 73 </w:t>
            </w:r>
            <w:r>
              <w:rPr>
                <w:rFonts w:ascii="Times New Roman"/>
                <w:b w:val="false"/>
                <w:i w:val="false"/>
                <w:color w:val="000000"/>
                <w:sz w:val="20"/>
              </w:rPr>
              <w:t>қаулысына</w:t>
            </w:r>
            <w:r>
              <w:rPr>
                <w:rFonts w:ascii="Times New Roman"/>
                <w:b w:val="false"/>
                <w:i w:val="false"/>
                <w:color w:val="000000"/>
                <w:sz w:val="20"/>
              </w:rPr>
              <w:t xml:space="preserve"> сәйкес тиiстi құзыреттi уәкiлеттi мемлекеттiк органның тауарларды аумақтан тыс жерде және iшкi тұтыну үшiн өңдеу шарттары туралы құжаттың көшiрмесi. Егер өңдеу мақсаты жөндеу болып табылса, көрсетiлген құжатты ұсыну талап етiлмейдi;</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өнiмдi Қазақстан Республикасының аумағынан тыс жерде өңдеуге рұқсат алу үшiн құжат туралы мәлiметтер нысаны.</w:t>
            </w:r>
            <w:r>
              <w:br/>
            </w:r>
            <w:r>
              <w:rPr>
                <w:rFonts w:ascii="Times New Roman"/>
                <w:b w:val="false"/>
                <w:i w:val="false"/>
                <w:color w:val="000000"/>
                <w:sz w:val="20"/>
              </w:rPr>
              <w:t xml:space="preserve">
ХҚО қызметкерi көрсетілетін қызметті алушының құжаттарын қабылдаған күннен бастап бір жұмыс күнінен кешіктірмей, оларды ХҚО қызметкерінің электрондық цифрлық қолтаңбасымен (бұдан әрi – ЭЦҚ) куәландырылған құжаттардың электрондық көшірмелері түрінде көрсетілетін қызметті берушіге жібереді. </w:t>
            </w:r>
            <w:r>
              <w:br/>
            </w: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және ХҚО-ның қызметкерi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r>
              <w:br/>
            </w:r>
            <w:r>
              <w:rPr>
                <w:rFonts w:ascii="Times New Roman"/>
                <w:b w:val="false"/>
                <w:i w:val="false"/>
                <w:color w:val="000000"/>
                <w:sz w:val="20"/>
              </w:rPr>
              <w:t xml:space="preserve">
Көрсетілетін қызметті алушы құжаттардың топтамасын толық ұсынбаған жағдайда, ХҚО-ның қызметкерi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құжаттарды қабылдаудан бас тарту туралы қолхат бередi.</w:t>
            </w:r>
            <w:r>
              <w:br/>
            </w:r>
            <w:r>
              <w:rPr>
                <w:rFonts w:ascii="Times New Roman"/>
                <w:b w:val="false"/>
                <w:i w:val="false"/>
                <w:color w:val="000000"/>
                <w:sz w:val="20"/>
              </w:rPr>
              <w:t>
3) Порталға:</w:t>
            </w:r>
            <w:r>
              <w:br/>
            </w:r>
            <w:r>
              <w:rPr>
                <w:rFonts w:ascii="Times New Roman"/>
                <w:b w:val="false"/>
                <w:i w:val="false"/>
                <w:color w:val="000000"/>
                <w:sz w:val="20"/>
              </w:rPr>
              <w:t>
көрсетiлетiн қызметтi алушының электрондық цифрлық қолтаңбасымен (бұдан әрi – ЭЦҚ) куәландырылған электрондық құжат нысанындағы сұрау салу;</w:t>
            </w:r>
            <w:r>
              <w:br/>
            </w:r>
            <w:r>
              <w:rPr>
                <w:rFonts w:ascii="Times New Roman"/>
                <w:b w:val="false"/>
                <w:i w:val="false"/>
                <w:color w:val="000000"/>
                <w:sz w:val="20"/>
              </w:rPr>
              <w:t>
заңды тұлға үшiн – заңды тұлғаны мемлекеттiк тiркеу (қайта тiркеу) туралы куәлiктiң* немесе анықтаманың нотариалды куәландырылған көшiрмесi;</w:t>
            </w:r>
            <w:r>
              <w:br/>
            </w:r>
            <w:r>
              <w:rPr>
                <w:rFonts w:ascii="Times New Roman"/>
                <w:b w:val="false"/>
                <w:i w:val="false"/>
                <w:color w:val="000000"/>
                <w:sz w:val="20"/>
              </w:rPr>
              <w:t xml:space="preserve">
ескертпе: *"Қазақстан Республикасының кейбiр заңнамалық актiлерiне заңды тұлғаларды мемлекеттiк тiркеу және филиалдар мен өкiлдiктердi есептiк тiркеу мәселелерi бойынша өзгерiстер мен толықтырулар енгiзу туралы" 2012 жылғы 24 желтоқсандағы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қолданысқа енгiзiлгенге дейiн берiлген заңды тұлғаны (филиалды, өкiлдiктi) мемлекеттiк (есептiк) тiркеу (қайта тiркеу) туралы куәлiк заңды тұлғаның қызметi тоқтатылғанға дейiн жарамды болып табылады.</w:t>
            </w:r>
            <w:r>
              <w:br/>
            </w:r>
            <w:r>
              <w:rPr>
                <w:rFonts w:ascii="Times New Roman"/>
                <w:b w:val="false"/>
                <w:i w:val="false"/>
                <w:color w:val="000000"/>
                <w:sz w:val="20"/>
              </w:rPr>
              <w:t>
жеке тұлға үшiн – жеке басын куәландыратын құжат;</w:t>
            </w:r>
            <w:r>
              <w:br/>
            </w:r>
            <w:r>
              <w:rPr>
                <w:rFonts w:ascii="Times New Roman"/>
                <w:b w:val="false"/>
                <w:i w:val="false"/>
                <w:color w:val="000000"/>
                <w:sz w:val="20"/>
              </w:rPr>
              <w:t>
дара кәсiпкер үшiн – көрсетілетін қызмет алушыны дара кәсiпкер ретiнде мемлекеттiк тiркеу туралы куәлiк;</w:t>
            </w:r>
            <w:r>
              <w:br/>
            </w:r>
            <w:r>
              <w:rPr>
                <w:rFonts w:ascii="Times New Roman"/>
                <w:b w:val="false"/>
                <w:i w:val="false"/>
                <w:color w:val="000000"/>
                <w:sz w:val="20"/>
              </w:rPr>
              <w:t>
салыстыра тексеру үшiн түпнұсқаны бере отырып, өнiмдi өңдеуге арналған шарттың (келiсiмшарттың) көшiрмесi;</w:t>
            </w:r>
            <w:r>
              <w:br/>
            </w:r>
            <w:r>
              <w:rPr>
                <w:rFonts w:ascii="Times New Roman"/>
                <w:b w:val="false"/>
                <w:i w:val="false"/>
                <w:color w:val="000000"/>
                <w:sz w:val="20"/>
              </w:rPr>
              <w:t xml:space="preserve">
салыстыра тексеру үшiн түпнұсқаны бере отырып, "Тауарларды кедендiк аумақта/аумақтан тыс қайта өңдеудiң және iшкi тұтыну үшiн қайта өңдеудiң шарттары туралы құжаттың нысанын және оны беру, оған өзгерiстер немесе толықтырулар енгiзу, сондай-ақ оны керi қайтарып алу (жою) қағидаларын бекiту туралы" Қазақстан Республикасы Үкiметiнiң 2012 жылғы 16 қаңтардағы № 73 </w:t>
            </w:r>
            <w:r>
              <w:rPr>
                <w:rFonts w:ascii="Times New Roman"/>
                <w:b w:val="false"/>
                <w:i w:val="false"/>
                <w:color w:val="000000"/>
                <w:sz w:val="20"/>
              </w:rPr>
              <w:t>қаулысына</w:t>
            </w:r>
            <w:r>
              <w:rPr>
                <w:rFonts w:ascii="Times New Roman"/>
                <w:b w:val="false"/>
                <w:i w:val="false"/>
                <w:color w:val="000000"/>
                <w:sz w:val="20"/>
              </w:rPr>
              <w:t xml:space="preserve"> сәйкес тиiстi құзыреттi уәкiлеттi мемлекеттiк органның тауарларды аумақтан тыс жерде және iшкi тұтыну үшiн өңдеу шарттары туралы құжаттың көшiрмесi. Егер өңдеу мақсаты жөндеу болып табылса, көрсетiлген құжатты ұсыну талап етiлмейдi;</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өнiмдi Қазақстан Республикасының аумағынан тыс жерде өңдеуге рұқсат алу үшiн құжат туралы мәлiметтер нысаны.</w:t>
            </w:r>
            <w:r>
              <w:br/>
            </w:r>
            <w:r>
              <w:rPr>
                <w:rFonts w:ascii="Times New Roman"/>
                <w:b w:val="false"/>
                <w:i w:val="false"/>
                <w:color w:val="000000"/>
                <w:sz w:val="20"/>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r>
              <w:br/>
            </w: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r>
              <w:br/>
            </w:r>
            <w:r>
              <w:rPr>
                <w:rFonts w:ascii="Times New Roman"/>
                <w:b w:val="false"/>
                <w:i w:val="false"/>
                <w:color w:val="000000"/>
                <w:sz w:val="20"/>
              </w:rPr>
              <w:t>
Егер, көрсетілетін қызмет алушылардың осы санаты үшiн қызмет түрiмен айналысуға Қазақстан Республикасының заңдарымен тыйым салынбаған, сондай-ақ, көрсетілетін қызмет алушыға қатысты, заңды күшiне енген, оған жекелеген қызмет түрiмен айналысуға тыйым салатын соттың шешiмi болмаған жағдайда, рұқсат беріледі.</w:t>
            </w:r>
            <w:r>
              <w:br/>
            </w:r>
            <w:r>
              <w:rPr>
                <w:rFonts w:ascii="Times New Roman"/>
                <w:b w:val="false"/>
                <w:i w:val="false"/>
                <w:color w:val="000000"/>
                <w:sz w:val="20"/>
              </w:rPr>
              <w:t>
Көрсетілетін қызметті алушы құжаттардың толық топтамасын, сондай-ақ мәлiметтер нысанында ақпараттың толықтығын және растығын қамтамасыз етеді.</w:t>
            </w:r>
            <w:r>
              <w:br/>
            </w:r>
            <w:r>
              <w:rPr>
                <w:rFonts w:ascii="Times New Roman"/>
                <w:b w:val="false"/>
                <w:i w:val="false"/>
                <w:color w:val="000000"/>
                <w:sz w:val="20"/>
              </w:rPr>
              <w:t>
Көрсетілетін қызметті беруші, егер Қазақстан Республикасының заңдарында өзгеше көзделмесе, мемлекеттiк қызметтер көрсету кезiнде ақпараттық жүйелерде қамтылған, заңмен қорғалатын құпияны құрайтын мәлiметтердi пайдалануға көрсетiлетiн қызметтi алушының жазбаша келiсiмiн алады.</w:t>
            </w:r>
            <w:r>
              <w:br/>
            </w:r>
            <w:r>
              <w:rPr>
                <w:rFonts w:ascii="Times New Roman"/>
                <w:b w:val="false"/>
                <w:i w:val="false"/>
                <w:color w:val="000000"/>
                <w:sz w:val="20"/>
              </w:rPr>
              <w:t>
Көрсетілетін қызметті алушы барлық қажетті құжаттарды тапсырған кезде:</w:t>
            </w:r>
            <w:r>
              <w:br/>
            </w:r>
            <w:r>
              <w:rPr>
                <w:rFonts w:ascii="Times New Roman"/>
                <w:b w:val="false"/>
                <w:i w:val="false"/>
                <w:color w:val="000000"/>
                <w:sz w:val="20"/>
              </w:rPr>
              <w:t>
1) көрсетiлетiн қызметтi берушiге (қолма-қол не пошта байланысы арқылы) – құжаттар топтамасын қабылдау күнiн және уақытын көрсете отырып, оның көшiрмесiндегі көрсетiлетiн қызметтi берушiнің кеңсесiнде тiркелгенi туралы белгi өтініштің қағаз тасығышта қабылданғанын растау болып табылады;</w:t>
            </w:r>
            <w:r>
              <w:br/>
            </w:r>
            <w:r>
              <w:rPr>
                <w:rFonts w:ascii="Times New Roman"/>
                <w:b w:val="false"/>
                <w:i w:val="false"/>
                <w:color w:val="000000"/>
                <w:sz w:val="20"/>
              </w:rPr>
              <w:t>
2) ХҚО-ға жүгiнген кезде:</w:t>
            </w:r>
            <w:r>
              <w:br/>
            </w:r>
            <w:r>
              <w:rPr>
                <w:rFonts w:ascii="Times New Roman"/>
                <w:b w:val="false"/>
                <w:i w:val="false"/>
                <w:color w:val="000000"/>
                <w:sz w:val="20"/>
              </w:rPr>
              <w:t>
құжатты қабылдау нөмірін және күнін;</w:t>
            </w:r>
            <w:r>
              <w:br/>
            </w:r>
            <w:r>
              <w:rPr>
                <w:rFonts w:ascii="Times New Roman"/>
                <w:b w:val="false"/>
                <w:i w:val="false"/>
                <w:color w:val="000000"/>
                <w:sz w:val="20"/>
              </w:rPr>
              <w:t>
сұратылған мемлекеттік көрсетілетін қызмет түрін;</w:t>
            </w:r>
            <w:r>
              <w:br/>
            </w:r>
            <w:r>
              <w:rPr>
                <w:rFonts w:ascii="Times New Roman"/>
                <w:b w:val="false"/>
                <w:i w:val="false"/>
                <w:color w:val="000000"/>
                <w:sz w:val="20"/>
              </w:rPr>
              <w:t>
қоса беріліген құжаттардың саны мен атауын;</w:t>
            </w:r>
            <w:r>
              <w:br/>
            </w:r>
            <w:r>
              <w:rPr>
                <w:rFonts w:ascii="Times New Roman"/>
                <w:b w:val="false"/>
                <w:i w:val="false"/>
                <w:color w:val="000000"/>
                <w:sz w:val="20"/>
              </w:rPr>
              <w:t>
мемлекеттік көрсетілетін қызметті алу күнін (уақыты) және құжаттарды беру орнын;</w:t>
            </w:r>
            <w:r>
              <w:br/>
            </w:r>
            <w:r>
              <w:rPr>
                <w:rFonts w:ascii="Times New Roman"/>
                <w:b w:val="false"/>
                <w:i w:val="false"/>
                <w:color w:val="000000"/>
                <w:sz w:val="20"/>
              </w:rPr>
              <w:t>
құжаттарды қабылдаған жауапты адамның тегін, атын, әкесінің атын;</w:t>
            </w:r>
            <w:r>
              <w:br/>
            </w:r>
            <w:r>
              <w:rPr>
                <w:rFonts w:ascii="Times New Roman"/>
                <w:b w:val="false"/>
                <w:i w:val="false"/>
                <w:color w:val="000000"/>
                <w:sz w:val="20"/>
              </w:rPr>
              <w:t>
көрсетiлетiн қызметтi алушының тегін, атын, әкесінің атын (жеке тұлғалар үшін) немесе атауын (заңды тұлғалар үшін), байланыс деректерiн көрсете отырып, тиiстi құжаттарды қабылдағаны туралы қолхат;</w:t>
            </w:r>
            <w:r>
              <w:br/>
            </w:r>
            <w:r>
              <w:rPr>
                <w:rFonts w:ascii="Times New Roman"/>
                <w:b w:val="false"/>
                <w:i w:val="false"/>
                <w:color w:val="000000"/>
                <w:sz w:val="20"/>
              </w:rPr>
              <w:t>
3) портал арқылы – көрсетілетін қызметті алушының "жеке кабинетiнде" мемлекеттiк көрсетілетін қызметтiң нәтижелерiн алу күнiн көрсете отырып, мемлекеттiк қызметтi көрсетуге арналған сұрау салудың қабылданғаны туралы мәртебе көрсетіледі.</w:t>
            </w:r>
            <w:r>
              <w:br/>
            </w:r>
            <w:r>
              <w:rPr>
                <w:rFonts w:ascii="Times New Roman"/>
                <w:b w:val="false"/>
                <w:i w:val="false"/>
                <w:color w:val="000000"/>
                <w:sz w:val="20"/>
              </w:rPr>
              <w:t>
</w:t>
            </w:r>
            <w:r>
              <w:rPr>
                <w:rFonts w:ascii="Times New Roman"/>
                <w:b/>
                <w:i w:val="false"/>
                <w:color w:val="000000"/>
                <w:sz w:val="20"/>
              </w:rPr>
              <w:t>3. Мемлекеттік қызметтер көрсету мәселелері бойынша орталық</w:t>
            </w:r>
            <w:r>
              <w:br/>
            </w:r>
            <w:r>
              <w:rPr>
                <w:rFonts w:ascii="Times New Roman"/>
                <w:b/>
                <w:i w:val="false"/>
                <w:color w:val="000000"/>
                <w:sz w:val="20"/>
              </w:rPr>
              <w:t>мемлекеттiк органдардың, сондай-ақ көрсетiлетiн қызметті</w:t>
            </w:r>
            <w:r>
              <w:br/>
            </w:r>
            <w:r>
              <w:rPr>
                <w:rFonts w:ascii="Times New Roman"/>
                <w:b/>
                <w:i w:val="false"/>
                <w:color w:val="000000"/>
                <w:sz w:val="20"/>
              </w:rPr>
              <w:t>берушiлердiң және (немесе) олардың лауазымды адамдарының,</w:t>
            </w:r>
            <w:r>
              <w:br/>
            </w:r>
            <w:r>
              <w:rPr>
                <w:rFonts w:ascii="Times New Roman"/>
                <w:b/>
                <w:i w:val="false"/>
                <w:color w:val="000000"/>
                <w:sz w:val="20"/>
              </w:rPr>
              <w:t>халыққа қызмет көрсету орталықтарының және (немесе) олардың</w:t>
            </w:r>
            <w:r>
              <w:br/>
            </w:r>
            <w:r>
              <w:rPr>
                <w:rFonts w:ascii="Times New Roman"/>
                <w:b/>
                <w:i w:val="false"/>
                <w:color w:val="000000"/>
                <w:sz w:val="20"/>
              </w:rPr>
              <w:t>қызметкерлерiнiң шешiмдерiне, әрекетiне (әрекетсiздiгiне)</w:t>
            </w:r>
            <w:r>
              <w:br/>
            </w:r>
            <w:r>
              <w:rPr>
                <w:rFonts w:ascii="Times New Roman"/>
                <w:b/>
                <w:i w:val="false"/>
                <w:color w:val="000000"/>
                <w:sz w:val="20"/>
              </w:rPr>
              <w:t>шағымдану тәртiбi</w:t>
            </w:r>
            <w:r>
              <w:br/>
            </w:r>
            <w:r>
              <w:rPr>
                <w:rFonts w:ascii="Times New Roman"/>
                <w:b w:val="false"/>
                <w:i w:val="false"/>
                <w:color w:val="000000"/>
                <w:sz w:val="20"/>
              </w:rPr>
              <w:t>
10. Мемлекеттік қызметтер көрсету мәселелері бойынша орталық мемлекеттік органның, сондай-ақ көрсетiлетiн қызметті берушінің және (немесе) оның лауазымды адамдарының, ХҚО және (немесе) олардың қызметкерлерінің шешімдеріне, әрекетіне (әрекетсіздігіне) шағымдану:</w:t>
            </w:r>
            <w:r>
              <w:br/>
            </w:r>
            <w:r>
              <w:rPr>
                <w:rFonts w:ascii="Times New Roman"/>
                <w:b w:val="false"/>
                <w:i w:val="false"/>
                <w:color w:val="000000"/>
                <w:sz w:val="20"/>
              </w:rPr>
              <w:t xml:space="preserve">
1) шағым осы мемлекеттiк көрсетiлетiн қызмет стандартының </w:t>
            </w:r>
            <w:r>
              <w:rPr>
                <w:rFonts w:ascii="Times New Roman"/>
                <w:b w:val="false"/>
                <w:i w:val="false"/>
                <w:color w:val="000000"/>
                <w:sz w:val="20"/>
              </w:rPr>
              <w:t>13-тармағында</w:t>
            </w:r>
            <w:r>
              <w:rPr>
                <w:rFonts w:ascii="Times New Roman"/>
                <w:b w:val="false"/>
                <w:i w:val="false"/>
                <w:color w:val="000000"/>
                <w:sz w:val="20"/>
              </w:rPr>
              <w:t xml:space="preserve"> көрсетілген мекенжайы бойынша көрсетiлетiн қызметтi беруші басшысының атына не 010000, Астана қаласы, Қабанбай батыр даңғылы, 32/1, "Транспорт Тауэр" ғимараты, № 2117 кабинет мекенжай бойынша Министрлік басшылығының атына беріледі, телефоны: 8 (7172) 24-04-75, 29-08-48.</w:t>
            </w:r>
            <w:r>
              <w:br/>
            </w:r>
            <w:r>
              <w:rPr>
                <w:rFonts w:ascii="Times New Roman"/>
                <w:b w:val="false"/>
                <w:i w:val="false"/>
                <w:color w:val="000000"/>
                <w:sz w:val="20"/>
              </w:rPr>
              <w:t>
Шағым пошта арқылы жазбаша нысанда не көрсетілетін қызметті берушінің немесе Министрліктің кеңсесі арқылы қолма-қол беріледі.</w:t>
            </w:r>
            <w:r>
              <w:br/>
            </w:r>
            <w:r>
              <w:rPr>
                <w:rFonts w:ascii="Times New Roman"/>
                <w:b w:val="false"/>
                <w:i w:val="false"/>
                <w:color w:val="000000"/>
                <w:sz w:val="20"/>
              </w:rPr>
              <w:t>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 Тіркелгеннен кейін жауапты орындаушыны айқындау және тиісті шаралар қабылдау үшін шағым көрсетілетін қызметті берушінің немесе Министрліктің басшысына жіберіледі.</w:t>
            </w:r>
            <w:r>
              <w:br/>
            </w:r>
            <w:r>
              <w:rPr>
                <w:rFonts w:ascii="Times New Roman"/>
                <w:b w:val="false"/>
                <w:i w:val="false"/>
                <w:color w:val="000000"/>
                <w:sz w:val="20"/>
              </w:rPr>
              <w:t>
2) ХҚО қызметкерінің әрекетiн (әрекетсiздiгiне) шағым ХҚО-ның www.con.gov.kz интернет-ресурсында көрсетілген мекенжайлар және телефондар бойынша ХҚО басшысының атына жіберіледі.</w:t>
            </w:r>
            <w:r>
              <w:br/>
            </w:r>
            <w:r>
              <w:rPr>
                <w:rFonts w:ascii="Times New Roman"/>
                <w:b w:val="false"/>
                <w:i w:val="false"/>
                <w:color w:val="000000"/>
                <w:sz w:val="20"/>
              </w:rPr>
              <w:t>
ХҚО-ның кеңсесінде қолма-қол, сол сияқты пошта арқылы келіп түскен шағымды қабылдауды растау оны тіркеу (мөртабан, кіріс нөмірі және тіркеу күні шағымның екінші данасында немесе шағымға ілеспе хатта ұсынылады) болып табылады. Тіркелгеннен кейін шағым жауапты орындаушыны айқындау және тиісті шараларды қабылдау үшін ХҚО басшысына жіберіледі.</w:t>
            </w:r>
            <w:r>
              <w:br/>
            </w:r>
            <w:r>
              <w:rPr>
                <w:rFonts w:ascii="Times New Roman"/>
                <w:b w:val="false"/>
                <w:i w:val="false"/>
                <w:color w:val="000000"/>
                <w:sz w:val="20"/>
              </w:rPr>
              <w:t>
Көрсетілетін қызметті алушының көрсетілетін қызметті берушінің, Министрліктің немесе ХҚО атына келіп түскен шағымы тіркелген күнінен бастап бес жұмыс күні ішінде қаралуға жатады.</w:t>
            </w:r>
            <w:r>
              <w:br/>
            </w:r>
            <w:r>
              <w:rPr>
                <w:rFonts w:ascii="Times New Roman"/>
                <w:b w:val="false"/>
                <w:i w:val="false"/>
                <w:color w:val="000000"/>
                <w:sz w:val="20"/>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телефоны бойынша алуға болады.</w:t>
            </w:r>
            <w:r>
              <w:br/>
            </w:r>
            <w:r>
              <w:rPr>
                <w:rFonts w:ascii="Times New Roman"/>
                <w:b w:val="false"/>
                <w:i w:val="false"/>
                <w:color w:val="000000"/>
                <w:sz w:val="20"/>
              </w:rPr>
              <w:t>
Шағымды көрсетiлетiн қызметтi алушыға портал арқылы "жеке кабинеттен" жiберген кезде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r>
              <w:br/>
            </w:r>
            <w:r>
              <w:rPr>
                <w:rFonts w:ascii="Times New Roman"/>
                <w:b w:val="false"/>
                <w:i w:val="false"/>
                <w:color w:val="000000"/>
                <w:sz w:val="20"/>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r>
              <w:br/>
            </w:r>
            <w:r>
              <w:rPr>
                <w:rFonts w:ascii="Times New Roman"/>
                <w:b w:val="false"/>
                <w:i w:val="false"/>
                <w:color w:val="000000"/>
                <w:sz w:val="20"/>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r>
              <w:br/>
            </w:r>
            <w:r>
              <w:rPr>
                <w:rFonts w:ascii="Times New Roman"/>
                <w:b w:val="false"/>
                <w:i w:val="false"/>
                <w:color w:val="000000"/>
                <w:sz w:val="20"/>
              </w:rPr>
              <w:t>
11. Көрсетілген мемлекеттік қызмет нәтижелерімен келіспеген жағдайларда, көрсетiлетiн қызметтi алушының Қазақстан Республикасының заңнамасында көзделген тәртіппен сотқа жүгінуге құқығы бар.</w:t>
            </w:r>
            <w:r>
              <w:br/>
            </w:r>
            <w:r>
              <w:rPr>
                <w:rFonts w:ascii="Times New Roman"/>
                <w:b w:val="false"/>
                <w:i w:val="false"/>
                <w:color w:val="000000"/>
                <w:sz w:val="20"/>
              </w:rPr>
              <w:t>
</w:t>
            </w:r>
            <w:r>
              <w:rPr>
                <w:rFonts w:ascii="Times New Roman"/>
                <w:b/>
                <w:i w:val="false"/>
                <w:color w:val="000000"/>
                <w:sz w:val="20"/>
              </w:rPr>
              <w:t>4. Мемлекеттік қызмет көрсету, оның ішінде электрондық нысанда</w:t>
            </w:r>
            <w:r>
              <w:br/>
            </w:r>
            <w:r>
              <w:rPr>
                <w:rFonts w:ascii="Times New Roman"/>
                <w:b/>
                <w:i w:val="false"/>
                <w:color w:val="000000"/>
                <w:sz w:val="20"/>
              </w:rPr>
              <w:t>немесе халыққа қызмет көрсету орталықтары арқылы көрсетілетін</w:t>
            </w:r>
            <w:r>
              <w:br/>
            </w:r>
            <w:r>
              <w:rPr>
                <w:rFonts w:ascii="Times New Roman"/>
                <w:b/>
                <w:i w:val="false"/>
                <w:color w:val="000000"/>
                <w:sz w:val="20"/>
              </w:rPr>
              <w:t>қызметтің ерекшеліктері ескерілген өзге де талаптар</w:t>
            </w:r>
            <w:r>
              <w:br/>
            </w:r>
            <w:r>
              <w:rPr>
                <w:rFonts w:ascii="Times New Roman"/>
                <w:b w:val="false"/>
                <w:i w:val="false"/>
                <w:color w:val="000000"/>
                <w:sz w:val="20"/>
              </w:rPr>
              <w:t>
12. Денсаулық жағдайына байланысты ХҚО-ға келу мүмкіндігі жоқ көрсетілетін қызметті алушыларға мемлекеттік қызмет көрсету үшін қажетті құжаттарды қабылдауды ХҚО қызметкері көрсетілетін қызметті алушының тұрғылықты мекенжайына барып жүргізеді.</w:t>
            </w:r>
            <w:r>
              <w:br/>
            </w:r>
            <w:r>
              <w:rPr>
                <w:rFonts w:ascii="Times New Roman"/>
                <w:b w:val="false"/>
                <w:i w:val="false"/>
                <w:color w:val="000000"/>
                <w:sz w:val="20"/>
              </w:rPr>
              <w:t>
13. Мемлекеттік қызмет көрсету мекенжайы:</w:t>
            </w:r>
            <w:r>
              <w:br/>
            </w:r>
            <w:r>
              <w:rPr>
                <w:rFonts w:ascii="Times New Roman"/>
                <w:b w:val="false"/>
                <w:i w:val="false"/>
                <w:color w:val="000000"/>
                <w:sz w:val="20"/>
              </w:rPr>
              <w:t>
көрсетілетін қызметті берушінің – www.comprom.kz, "Мемлекеттiк көрсетiлетiн қызметтер" бөлімінде;</w:t>
            </w:r>
            <w:r>
              <w:br/>
            </w:r>
            <w:r>
              <w:rPr>
                <w:rFonts w:ascii="Times New Roman"/>
                <w:b w:val="false"/>
                <w:i w:val="false"/>
                <w:color w:val="000000"/>
                <w:sz w:val="20"/>
              </w:rPr>
              <w:t>
ХҚО-ның – www.con.gov.kz интернет-ресурстарында орналастырылған.</w:t>
            </w:r>
            <w:r>
              <w:br/>
            </w:r>
            <w:r>
              <w:rPr>
                <w:rFonts w:ascii="Times New Roman"/>
                <w:b w:val="false"/>
                <w:i w:val="false"/>
                <w:color w:val="000000"/>
                <w:sz w:val="20"/>
              </w:rPr>
              <w:t>
14. ЭЦҚ болған жағдайда, көрсетілетін қызметті алушының мемлекеттік көрсетілетін қызметті портал арқылы электрондық нысанда алу мүмкіндігі бар.</w:t>
            </w:r>
            <w:r>
              <w:br/>
            </w:r>
            <w:r>
              <w:rPr>
                <w:rFonts w:ascii="Times New Roman"/>
                <w:b w:val="false"/>
                <w:i w:val="false"/>
                <w:color w:val="000000"/>
                <w:sz w:val="20"/>
              </w:rPr>
              <w:t>
15.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w:t>
            </w:r>
            <w:r>
              <w:br/>
            </w:r>
            <w:r>
              <w:rPr>
                <w:rFonts w:ascii="Times New Roman"/>
                <w:b w:val="false"/>
                <w:i w:val="false"/>
                <w:color w:val="000000"/>
                <w:sz w:val="20"/>
              </w:rPr>
              <w:t>
16. Мемлекеттік қызметтер көрсету мәселелері жөніндегі анықтамалық қызметтің байланыс телефондары: 8 (7172) 24-07-49, 24-12-91, мемлекеттік қызмет көрсету мәселелері жөніндегі бірыңғай байланыс орталығы: 1414.</w:t>
            </w:r>
            <w:r>
              <w:br/>
            </w:r>
            <w:r>
              <w:rPr>
                <w:rFonts w:ascii="Times New Roman"/>
                <w:b w:val="false"/>
                <w:i w:val="false"/>
                <w:color w:val="000000"/>
                <w:sz w:val="20"/>
              </w:rPr>
              <w:t>
"Өнiмдi Қазақстан Республикасының</w:t>
            </w:r>
            <w:r>
              <w:br/>
            </w:r>
            <w:r>
              <w:rPr>
                <w:rFonts w:ascii="Times New Roman"/>
                <w:b w:val="false"/>
                <w:i w:val="false"/>
                <w:color w:val="000000"/>
                <w:sz w:val="20"/>
              </w:rPr>
              <w:t>аумағынан тыс жерде өңдеуге рұқсат</w:t>
            </w:r>
            <w:r>
              <w:br/>
            </w:r>
            <w:r>
              <w:rPr>
                <w:rFonts w:ascii="Times New Roman"/>
                <w:b w:val="false"/>
                <w:i w:val="false"/>
                <w:color w:val="000000"/>
                <w:sz w:val="20"/>
              </w:rPr>
              <w:t>беру" мемлекеттiк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
</w:t>
            </w:r>
            <w:r>
              <w:rPr>
                <w:rFonts w:ascii="Times New Roman"/>
                <w:b/>
                <w:i w:val="false"/>
                <w:color w:val="000000"/>
                <w:sz w:val="20"/>
              </w:rPr>
              <w:t>Өнiмдi Қазақстан Республикасының аумағынан тыс жерде өңдеуге</w:t>
            </w:r>
            <w:r>
              <w:br/>
            </w:r>
            <w:r>
              <w:rPr>
                <w:rFonts w:ascii="Times New Roman"/>
                <w:b/>
                <w:i w:val="false"/>
                <w:color w:val="000000"/>
                <w:sz w:val="20"/>
              </w:rPr>
              <w:t>РҰҚСАТ БЕРУГЕ ӨТIНIШ</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1509"/>
              <w:gridCol w:w="1943"/>
              <w:gridCol w:w="2492"/>
              <w:gridCol w:w="1586"/>
              <w:gridCol w:w="25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РҰҚСАТ №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Көрсетілетін қызметті алушы, оның заңды (iс жүзiндегi) мекенжайы, телефоны, БСН/ЖСН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Өңдеушi, оның заңды (iс жүзiндегi) мекенжайы, телефоны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Межелі елi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Қолданылу мерзiмi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Өңдеу сипаты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Кеден органы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Өнiмнiң атауы және тауардың толық сипаттамасы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Тауардың СЭҚ ТН бойынша коды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бақылау тiзiмдерi бойынша коды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Өлшем бiрлiгi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Жалпы құны (мың)</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Өңдеу өнiмдерiнiң атауы және тауардың толық сипаттамасы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Тауардың СЭҚ ТН бойынша коды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Тауардың бақылау тiзiмдерi бойынша коды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Өлшем бiрлiгi</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Саны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Жалпы құны (мың)</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Рұқсат сұрау үшiн негiз (өңдеу шартының (келiсiмшартының) нөмiрi және күнi)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Келiсiлдi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Көрсетілетін қызметті алушыдан</w:t>
                  </w:r>
                  <w:r>
                    <w:br/>
                  </w:r>
                  <w:r>
                    <w:rPr>
                      <w:rFonts w:ascii="Times New Roman"/>
                      <w:b w:val="false"/>
                      <w:i w:val="false"/>
                      <w:color w:val="000000"/>
                      <w:sz w:val="20"/>
                    </w:rPr>
                    <w:t>
Т.А.Ә.</w:t>
                  </w:r>
                  <w:r>
                    <w:br/>
                  </w:r>
                  <w:r>
                    <w:rPr>
                      <w:rFonts w:ascii="Times New Roman"/>
                      <w:b w:val="false"/>
                      <w:i w:val="false"/>
                      <w:color w:val="000000"/>
                      <w:sz w:val="20"/>
                    </w:rPr>
                    <w:t xml:space="preserve">
Лауазымы </w:t>
                  </w:r>
                  <w:r>
                    <w:br/>
                  </w:r>
                  <w:r>
                    <w:rPr>
                      <w:rFonts w:ascii="Times New Roman"/>
                      <w:b w:val="false"/>
                      <w:i w:val="false"/>
                      <w:color w:val="000000"/>
                      <w:sz w:val="20"/>
                    </w:rPr>
                    <w:t>
қолы, МО күнi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Көрсетілетін қызметті беруші Өтiнiш 20__жылғы "__" _________ қарауға қабылданды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Рұқсат берудің ерекше шарттары</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"Өнiмдi Қазақстан Республикасының</w:t>
            </w:r>
            <w:r>
              <w:br/>
            </w:r>
            <w:r>
              <w:rPr>
                <w:rFonts w:ascii="Times New Roman"/>
                <w:b w:val="false"/>
                <w:i w:val="false"/>
                <w:color w:val="000000"/>
                <w:sz w:val="20"/>
              </w:rPr>
              <w:t>аумағынан тыс жерде өңдеуге рұқсат</w:t>
            </w:r>
            <w:r>
              <w:br/>
            </w:r>
            <w:r>
              <w:rPr>
                <w:rFonts w:ascii="Times New Roman"/>
                <w:b w:val="false"/>
                <w:i w:val="false"/>
                <w:color w:val="000000"/>
                <w:sz w:val="20"/>
              </w:rPr>
              <w:t>беру" мемлекеттiк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
</w:t>
            </w:r>
            <w:r>
              <w:rPr>
                <w:rFonts w:ascii="Times New Roman"/>
                <w:b/>
                <w:i w:val="false"/>
                <w:color w:val="000000"/>
                <w:sz w:val="20"/>
              </w:rPr>
              <w:t>Өнiмдi Қазақстан Республикасының аумағынан тыс жерде өңдеуге</w:t>
            </w:r>
            <w:r>
              <w:br/>
            </w:r>
            <w:r>
              <w:rPr>
                <w:rFonts w:ascii="Times New Roman"/>
                <w:b/>
                <w:i w:val="false"/>
                <w:color w:val="000000"/>
                <w:sz w:val="20"/>
              </w:rPr>
              <w:t>рұқсат алуға арналған құжат туралы мәлiметтер нысаны</w:t>
            </w:r>
            <w:r>
              <w:br/>
            </w:r>
            <w:r>
              <w:rPr>
                <w:rFonts w:ascii="Times New Roman"/>
                <w:b w:val="false"/>
                <w:i w:val="false"/>
                <w:color w:val="000000"/>
                <w:sz w:val="20"/>
              </w:rPr>
              <w:t>
1. Егер қызмет мәнi iшкi нарықта өндiру, сату (өткiзу) немесе</w:t>
            </w:r>
            <w:r>
              <w:br/>
            </w:r>
            <w:r>
              <w:rPr>
                <w:rFonts w:ascii="Times New Roman"/>
                <w:b w:val="false"/>
                <w:i w:val="false"/>
                <w:color w:val="000000"/>
                <w:sz w:val="20"/>
              </w:rPr>
              <w:t>
пайдалану лицензия негiзiнде жүзеге асырылатын өнiм болып табылса,</w:t>
            </w:r>
            <w:r>
              <w:br/>
            </w:r>
            <w:r>
              <w:rPr>
                <w:rFonts w:ascii="Times New Roman"/>
                <w:b w:val="false"/>
                <w:i w:val="false"/>
                <w:color w:val="000000"/>
                <w:sz w:val="20"/>
              </w:rPr>
              <w:t>
қызметтiң белгiлi бiр түрлерiн жүзеге асыруға арналған лицензия:</w:t>
            </w:r>
            <w:r>
              <w:br/>
            </w:r>
            <w:r>
              <w:rPr>
                <w:rFonts w:ascii="Times New Roman"/>
                <w:b w:val="false"/>
                <w:i w:val="false"/>
                <w:color w:val="000000"/>
                <w:sz w:val="20"/>
              </w:rPr>
              <w:t>
1) лицензияның атауы _________________________________________;</w:t>
            </w:r>
            <w:r>
              <w:br/>
            </w:r>
            <w:r>
              <w:rPr>
                <w:rFonts w:ascii="Times New Roman"/>
                <w:b w:val="false"/>
                <w:i w:val="false"/>
                <w:color w:val="000000"/>
                <w:sz w:val="20"/>
              </w:rPr>
              <w:t>
2) лицензияның нөмiрi ________________________________________;</w:t>
            </w:r>
            <w:r>
              <w:br/>
            </w:r>
            <w:r>
              <w:rPr>
                <w:rFonts w:ascii="Times New Roman"/>
                <w:b w:val="false"/>
                <w:i w:val="false"/>
                <w:color w:val="000000"/>
                <w:sz w:val="20"/>
              </w:rPr>
              <w:t>
3) лицензияны беру күнi (жылы/күнi/айы) ______________________;</w:t>
            </w:r>
            <w:r>
              <w:br/>
            </w:r>
            <w:r>
              <w:rPr>
                <w:rFonts w:ascii="Times New Roman"/>
                <w:b w:val="false"/>
                <w:i w:val="false"/>
                <w:color w:val="000000"/>
                <w:sz w:val="20"/>
              </w:rPr>
              <w:t>
4) лицензия берген мемлекеттiк орган _________________________.</w:t>
            </w:r>
            <w:r>
              <w:br/>
            </w:r>
            <w:r>
              <w:rPr>
                <w:rFonts w:ascii="Times New Roman"/>
                <w:b w:val="false"/>
                <w:i w:val="false"/>
                <w:color w:val="000000"/>
                <w:sz w:val="20"/>
              </w:rPr>
              <w:t>
"Өнiмдi Қазақстан Республикасының</w:t>
            </w:r>
            <w:r>
              <w:br/>
            </w:r>
            <w:r>
              <w:rPr>
                <w:rFonts w:ascii="Times New Roman"/>
                <w:b w:val="false"/>
                <w:i w:val="false"/>
                <w:color w:val="000000"/>
                <w:sz w:val="20"/>
              </w:rPr>
              <w:t>аумағынан тыс жерде өңдеуге рұқсат</w:t>
            </w:r>
            <w:r>
              <w:br/>
            </w:r>
            <w:r>
              <w:rPr>
                <w:rFonts w:ascii="Times New Roman"/>
                <w:b w:val="false"/>
                <w:i w:val="false"/>
                <w:color w:val="000000"/>
                <w:sz w:val="20"/>
              </w:rPr>
              <w:t>беру" мемлекеттiк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
нысан</w:t>
            </w:r>
            <w:r>
              <w:br/>
            </w:r>
            <w:r>
              <w:rPr>
                <w:rFonts w:ascii="Times New Roman"/>
                <w:b w:val="false"/>
                <w:i w:val="false"/>
                <w:color w:val="000000"/>
                <w:sz w:val="20"/>
              </w:rPr>
              <w:t xml:space="preserve">
(көрсетілетін қызметті алушының тегі, аты, </w:t>
            </w:r>
            <w:r>
              <w:br/>
            </w:r>
            <w:r>
              <w:rPr>
                <w:rFonts w:ascii="Times New Roman"/>
                <w:b w:val="false"/>
                <w:i w:val="false"/>
                <w:color w:val="000000"/>
                <w:sz w:val="20"/>
              </w:rPr>
              <w:t xml:space="preserve">
бар болса әкесінің аты (бұдан әрі – Т.А.Ә.) </w:t>
            </w:r>
            <w:r>
              <w:br/>
            </w:r>
            <w:r>
              <w:rPr>
                <w:rFonts w:ascii="Times New Roman"/>
                <w:b w:val="false"/>
                <w:i w:val="false"/>
                <w:color w:val="000000"/>
                <w:sz w:val="20"/>
              </w:rPr>
              <w:t>
не көрсетілетін қызметті алушы ұйымының атауы)</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xml:space="preserve">
(көрсетілетін қызметті алушының мекенжайы) </w:t>
            </w:r>
            <w:r>
              <w:br/>
            </w:r>
            <w:r>
              <w:rPr>
                <w:rFonts w:ascii="Times New Roman"/>
                <w:b w:val="false"/>
                <w:i w:val="false"/>
                <w:color w:val="000000"/>
                <w:sz w:val="20"/>
              </w:rPr>
              <w:t>
</w:t>
            </w:r>
            <w:r>
              <w:rPr>
                <w:rFonts w:ascii="Times New Roman"/>
                <w:b/>
                <w:i w:val="false"/>
                <w:color w:val="000000"/>
                <w:sz w:val="20"/>
              </w:rPr>
              <w:t>Құжаттарды қабылдаудан бас тарту туралы</w:t>
            </w:r>
            <w:r>
              <w:br/>
            </w:r>
            <w:r>
              <w:rPr>
                <w:rFonts w:ascii="Times New Roman"/>
                <w:b/>
                <w:i w:val="false"/>
                <w:color w:val="000000"/>
                <w:sz w:val="20"/>
              </w:rPr>
              <w:t>қолхат</w:t>
            </w:r>
            <w:r>
              <w:br/>
            </w:r>
            <w:r>
              <w:rPr>
                <w:rFonts w:ascii="Times New Roman"/>
                <w:b w:val="false"/>
                <w:i w:val="false"/>
                <w:color w:val="000000"/>
                <w:sz w:val="20"/>
              </w:rPr>
              <w:t>
"Мемлекеттік көрсетілетін қызметтер туралы" 2013 жылғы 15</w:t>
            </w:r>
            <w:r>
              <w:br/>
            </w:r>
            <w:r>
              <w:rPr>
                <w:rFonts w:ascii="Times New Roman"/>
                <w:b w:val="false"/>
                <w:i w:val="false"/>
                <w:color w:val="000000"/>
                <w:sz w:val="20"/>
              </w:rPr>
              <w:t xml:space="preserve">
cәуірдегі Қазақстан Республикасының Заңы 20-бабының </w:t>
            </w:r>
            <w:r>
              <w:rPr>
                <w:rFonts w:ascii="Times New Roman"/>
                <w:b w:val="false"/>
                <w:i w:val="false"/>
                <w:color w:val="000000"/>
                <w:sz w:val="20"/>
              </w:rPr>
              <w:t>2-тармағын</w:t>
            </w:r>
            <w:r>
              <w:br/>
            </w:r>
            <w:r>
              <w:rPr>
                <w:rFonts w:ascii="Times New Roman"/>
                <w:b w:val="false"/>
                <w:i w:val="false"/>
                <w:color w:val="000000"/>
                <w:sz w:val="20"/>
              </w:rPr>
              <w:t>
басшылыққа ала отырып, "Халыққа қызмет көрсету орталығы" РМК</w:t>
            </w:r>
            <w:r>
              <w:br/>
            </w:r>
            <w:r>
              <w:rPr>
                <w:rFonts w:ascii="Times New Roman"/>
                <w:b w:val="false"/>
                <w:i w:val="false"/>
                <w:color w:val="000000"/>
                <w:sz w:val="20"/>
              </w:rPr>
              <w:t>
филиалының №__ бөлімі (мекенжайын көрсету) Сіздің мемлекеттік</w:t>
            </w:r>
            <w:r>
              <w:br/>
            </w:r>
            <w:r>
              <w:rPr>
                <w:rFonts w:ascii="Times New Roman"/>
                <w:b w:val="false"/>
                <w:i w:val="false"/>
                <w:color w:val="000000"/>
                <w:sz w:val="20"/>
              </w:rPr>
              <w:t>
көрсетілетін қызмет стандартында көзделген тізбеге сәйкес құжаттардың</w:t>
            </w:r>
            <w:r>
              <w:br/>
            </w:r>
            <w:r>
              <w:rPr>
                <w:rFonts w:ascii="Times New Roman"/>
                <w:b w:val="false"/>
                <w:i w:val="false"/>
                <w:color w:val="000000"/>
                <w:sz w:val="20"/>
              </w:rPr>
              <w:t>
толық топтамасын, атап айтқанда:</w:t>
            </w:r>
            <w:r>
              <w:br/>
            </w:r>
            <w:r>
              <w:rPr>
                <w:rFonts w:ascii="Times New Roman"/>
                <w:b w:val="false"/>
                <w:i w:val="false"/>
                <w:color w:val="000000"/>
                <w:sz w:val="20"/>
              </w:rPr>
              <w:t>
жоқ құжаттардың атаулары:</w:t>
            </w:r>
            <w:r>
              <w:br/>
            </w:r>
            <w:r>
              <w:rPr>
                <w:rFonts w:ascii="Times New Roman"/>
                <w:b w:val="false"/>
                <w:i w:val="false"/>
                <w:color w:val="000000"/>
                <w:sz w:val="20"/>
              </w:rPr>
              <w:t>
1) ___________________________________________________________;</w:t>
            </w:r>
            <w:r>
              <w:br/>
            </w:r>
            <w:r>
              <w:rPr>
                <w:rFonts w:ascii="Times New Roman"/>
                <w:b w:val="false"/>
                <w:i w:val="false"/>
                <w:color w:val="000000"/>
                <w:sz w:val="20"/>
              </w:rPr>
              <w:t>
2) ___________________________________________________________;</w:t>
            </w:r>
            <w:r>
              <w:br/>
            </w:r>
            <w:r>
              <w:rPr>
                <w:rFonts w:ascii="Times New Roman"/>
                <w:b w:val="false"/>
                <w:i w:val="false"/>
                <w:color w:val="000000"/>
                <w:sz w:val="20"/>
              </w:rPr>
              <w:t>
3) ___________________________________________________________.</w:t>
            </w:r>
            <w:r>
              <w:br/>
            </w:r>
            <w:r>
              <w:rPr>
                <w:rFonts w:ascii="Times New Roman"/>
                <w:b w:val="false"/>
                <w:i w:val="false"/>
                <w:color w:val="000000"/>
                <w:sz w:val="20"/>
              </w:rPr>
              <w:t>
ұсынбауыңызға байланысты мемлекеттік қызметті (мемлекеттік</w:t>
            </w:r>
            <w:r>
              <w:br/>
            </w:r>
            <w:r>
              <w:rPr>
                <w:rFonts w:ascii="Times New Roman"/>
                <w:b w:val="false"/>
                <w:i w:val="false"/>
                <w:color w:val="000000"/>
                <w:sz w:val="20"/>
              </w:rPr>
              <w:t>
көрсетілетін қызмет стандартына сәйкес мемлекеттік көрсетілетін</w:t>
            </w:r>
            <w:r>
              <w:br/>
            </w:r>
            <w:r>
              <w:rPr>
                <w:rFonts w:ascii="Times New Roman"/>
                <w:b w:val="false"/>
                <w:i w:val="false"/>
                <w:color w:val="000000"/>
                <w:sz w:val="20"/>
              </w:rPr>
              <w:t>
қызметтің атауы көрсетілсін) көрсетуге құжаттарды қабылдаудан бас</w:t>
            </w:r>
            <w:r>
              <w:br/>
            </w:r>
            <w:r>
              <w:rPr>
                <w:rFonts w:ascii="Times New Roman"/>
                <w:b w:val="false"/>
                <w:i w:val="false"/>
                <w:color w:val="000000"/>
                <w:sz w:val="20"/>
              </w:rPr>
              <w:t>
тартады.</w:t>
            </w:r>
            <w:r>
              <w:br/>
            </w:r>
            <w:r>
              <w:rPr>
                <w:rFonts w:ascii="Times New Roman"/>
                <w:b w:val="false"/>
                <w:i w:val="false"/>
                <w:color w:val="000000"/>
                <w:sz w:val="20"/>
              </w:rPr>
              <w:t>
Осы қолхат 2 данада, әр тарапқа бір-біреуден.</w:t>
            </w:r>
            <w:r>
              <w:br/>
            </w:r>
            <w:r>
              <w:rPr>
                <w:rFonts w:ascii="Times New Roman"/>
                <w:b w:val="false"/>
                <w:i w:val="false"/>
                <w:color w:val="000000"/>
                <w:sz w:val="20"/>
              </w:rPr>
              <w:t>
 Т.А.Ә. (ХҚО қызметкері) (қолы)</w:t>
            </w:r>
            <w:r>
              <w:br/>
            </w:r>
            <w:r>
              <w:rPr>
                <w:rFonts w:ascii="Times New Roman"/>
                <w:b w:val="false"/>
                <w:i w:val="false"/>
                <w:color w:val="000000"/>
                <w:sz w:val="20"/>
              </w:rPr>
              <w:t>
Орындаушы: Т.А.Ә. _____________</w:t>
            </w:r>
            <w:r>
              <w:br/>
            </w:r>
            <w:r>
              <w:rPr>
                <w:rFonts w:ascii="Times New Roman"/>
                <w:b w:val="false"/>
                <w:i w:val="false"/>
                <w:color w:val="000000"/>
                <w:sz w:val="20"/>
              </w:rPr>
              <w:t>
Телефоны ______________________</w:t>
            </w:r>
            <w:r>
              <w:br/>
            </w:r>
            <w:r>
              <w:rPr>
                <w:rFonts w:ascii="Times New Roman"/>
                <w:b w:val="false"/>
                <w:i w:val="false"/>
                <w:color w:val="000000"/>
                <w:sz w:val="20"/>
              </w:rPr>
              <w:t>
Алдым: көрсетілетін қызметті алушының Т.А.Ә./қолы</w:t>
            </w:r>
            <w:r>
              <w:br/>
            </w:r>
            <w:r>
              <w:rPr>
                <w:rFonts w:ascii="Times New Roman"/>
                <w:b w:val="false"/>
                <w:i w:val="false"/>
                <w:color w:val="000000"/>
                <w:sz w:val="20"/>
              </w:rPr>
              <w:t>
20__ ж. "___" _____________</w:t>
            </w:r>
            <w:r>
              <w:br/>
            </w:r>
            <w:r>
              <w:rPr>
                <w:rFonts w:ascii="Times New Roman"/>
                <w:b w:val="false"/>
                <w:i w:val="false"/>
                <w:color w:val="000000"/>
                <w:sz w:val="20"/>
              </w:rPr>
              <w:t>
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26 ақпандағы</w:t>
            </w:r>
            <w:r>
              <w:br/>
            </w:r>
            <w:r>
              <w:rPr>
                <w:rFonts w:ascii="Times New Roman"/>
                <w:b w:val="false"/>
                <w:i w:val="false"/>
                <w:color w:val="000000"/>
                <w:sz w:val="20"/>
              </w:rPr>
              <w:t>№ 155 қаулысымен</w:t>
            </w:r>
            <w:r>
              <w:br/>
            </w:r>
            <w:r>
              <w:rPr>
                <w:rFonts w:ascii="Times New Roman"/>
                <w:b w:val="false"/>
                <w:i w:val="false"/>
                <w:color w:val="000000"/>
                <w:sz w:val="20"/>
              </w:rPr>
              <w:t>бекiтiлген</w:t>
            </w:r>
            <w:r>
              <w:br/>
            </w:r>
            <w:r>
              <w:rPr>
                <w:rFonts w:ascii="Times New Roman"/>
                <w:b w:val="false"/>
                <w:i w:val="false"/>
                <w:color w:val="000000"/>
                <w:sz w:val="20"/>
              </w:rPr>
              <w:t>
</w:t>
            </w:r>
            <w:r>
              <w:rPr>
                <w:rFonts w:ascii="Times New Roman"/>
                <w:b/>
                <w:i w:val="false"/>
                <w:color w:val="000000"/>
                <w:sz w:val="20"/>
              </w:rPr>
              <w:t>"Кепiлдiк мiндеттеме (түпкiлiктi пайдаланушының сертификатын)</w:t>
            </w:r>
            <w:r>
              <w:br/>
            </w:r>
            <w:r>
              <w:rPr>
                <w:rFonts w:ascii="Times New Roman"/>
                <w:b/>
                <w:i w:val="false"/>
                <w:color w:val="000000"/>
                <w:sz w:val="20"/>
              </w:rPr>
              <w:t>беру" мемлекеттiк көрсетілетін қызмет стандарты</w:t>
            </w:r>
            <w:r>
              <w:br/>
            </w:r>
            <w:r>
              <w:rPr>
                <w:rFonts w:ascii="Times New Roman"/>
                <w:b/>
                <w:i w:val="false"/>
                <w:color w:val="000000"/>
                <w:sz w:val="20"/>
              </w:rPr>
              <w:t>1. Жалпы ережелер</w:t>
            </w:r>
            <w:r>
              <w:br/>
            </w:r>
            <w:r>
              <w:rPr>
                <w:rFonts w:ascii="Times New Roman"/>
                <w:b w:val="false"/>
                <w:i w:val="false"/>
                <w:color w:val="000000"/>
                <w:sz w:val="20"/>
              </w:rPr>
              <w:t>
1. "Кепiлдiк мiндеттеме (түпкiлiктi пайдаланушының сертификатын) беру" мемлекеттiк көрсетілетін қызметі (бұдан әрi – мемлекеттiк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Индустрия және жаңа технологиялар министрлігі (бұдан әрi – Министрлік) әзірледі.</w:t>
            </w:r>
            <w:r>
              <w:br/>
            </w:r>
            <w:r>
              <w:rPr>
                <w:rFonts w:ascii="Times New Roman"/>
                <w:b w:val="false"/>
                <w:i w:val="false"/>
                <w:color w:val="000000"/>
                <w:sz w:val="20"/>
              </w:rPr>
              <w:t xml:space="preserve">
3. Мемлекеттiк қызметті Министрлiктің Өнеркәсiп комитетi (бұдан әрi – көрсетілетін қызметті беруші) </w:t>
            </w:r>
            <w:r>
              <w:rPr>
                <w:rFonts w:ascii="Times New Roman"/>
                <w:b w:val="false"/>
                <w:i w:val="false"/>
                <w:color w:val="000000"/>
                <w:sz w:val="20"/>
              </w:rPr>
              <w:t>көрсетедi</w:t>
            </w:r>
            <w:r>
              <w:rPr>
                <w:rFonts w:ascii="Times New Roman"/>
                <w:b w:val="false"/>
                <w:i w:val="false"/>
                <w:color w:val="000000"/>
                <w:sz w:val="20"/>
              </w:rPr>
              <w:t>.</w:t>
            </w:r>
            <w:r>
              <w:br/>
            </w:r>
            <w:r>
              <w:rPr>
                <w:rFonts w:ascii="Times New Roman"/>
                <w:b w:val="false"/>
                <w:i w:val="false"/>
                <w:color w:val="000000"/>
                <w:sz w:val="20"/>
              </w:rPr>
              <w:t>
Мемлекеттiк көрсетілетін қызмет көрсетуге өтiнiштер мен мемлекеттiк көрсетілетін қызмет көрсету нәтижелерiн беру:</w:t>
            </w:r>
            <w:r>
              <w:br/>
            </w:r>
            <w:r>
              <w:rPr>
                <w:rFonts w:ascii="Times New Roman"/>
                <w:b w:val="false"/>
                <w:i w:val="false"/>
                <w:color w:val="000000"/>
                <w:sz w:val="20"/>
              </w:rPr>
              <w:t>
көрсетілетін қызметті берушінің кеңсесі;</w:t>
            </w:r>
            <w:r>
              <w:br/>
            </w:r>
            <w:r>
              <w:rPr>
                <w:rFonts w:ascii="Times New Roman"/>
                <w:b w:val="false"/>
                <w:i w:val="false"/>
                <w:color w:val="000000"/>
                <w:sz w:val="20"/>
              </w:rPr>
              <w:t>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әрi – ХҚО);</w:t>
            </w:r>
            <w:r>
              <w:br/>
            </w:r>
            <w:r>
              <w:rPr>
                <w:rFonts w:ascii="Times New Roman"/>
                <w:b w:val="false"/>
                <w:i w:val="false"/>
                <w:color w:val="000000"/>
                <w:sz w:val="20"/>
              </w:rPr>
              <w:t>
"электрондық үкiметтiң" www.egov.kz веб-порталы немесе "Е–лицензиялау" www.elicense.kz веб-порталы (бұдан әрi – портал) арқылы жүзеге асырылады.</w:t>
            </w:r>
            <w:r>
              <w:br/>
            </w:r>
            <w:r>
              <w:rPr>
                <w:rFonts w:ascii="Times New Roman"/>
                <w:b w:val="false"/>
                <w:i w:val="false"/>
                <w:color w:val="000000"/>
                <w:sz w:val="20"/>
              </w:rPr>
              <w:t>
</w:t>
            </w:r>
            <w:r>
              <w:rPr>
                <w:rFonts w:ascii="Times New Roman"/>
                <w:b/>
                <w:i w:val="false"/>
                <w:color w:val="000000"/>
                <w:sz w:val="20"/>
              </w:rPr>
              <w:t>2. Мемлекеттiк қызмет көрсету тәртiбi</w:t>
            </w:r>
            <w:r>
              <w:br/>
            </w:r>
            <w:r>
              <w:rPr>
                <w:rFonts w:ascii="Times New Roman"/>
                <w:b w:val="false"/>
                <w:i w:val="false"/>
                <w:color w:val="000000"/>
                <w:sz w:val="20"/>
              </w:rPr>
              <w:t>
4. Мемлекеттiк қызмет көрсету мерзiмi:</w:t>
            </w:r>
            <w:r>
              <w:br/>
            </w:r>
            <w:r>
              <w:rPr>
                <w:rFonts w:ascii="Times New Roman"/>
                <w:b w:val="false"/>
                <w:i w:val="false"/>
                <w:color w:val="000000"/>
                <w:sz w:val="20"/>
              </w:rPr>
              <w:t>
1) көрсетілетін қызметті берушіге, ХҚО-ға құжаттар топтамасы тапсырылған, сондай-ақ порталға өтініш берілгін сәттен бастап – 10 (он) жұмыс күн;</w:t>
            </w:r>
            <w:r>
              <w:br/>
            </w:r>
            <w:r>
              <w:rPr>
                <w:rFonts w:ascii="Times New Roman"/>
                <w:b w:val="false"/>
                <w:i w:val="false"/>
                <w:color w:val="000000"/>
                <w:sz w:val="20"/>
              </w:rPr>
              <w:t>
2) құжаттар топтамасын тапсыру үшiн күтудің рұқсат етілетін ең ұзақ уақыты – 15 (он бес) минут;</w:t>
            </w:r>
            <w:r>
              <w:br/>
            </w:r>
            <w:r>
              <w:rPr>
                <w:rFonts w:ascii="Times New Roman"/>
                <w:b w:val="false"/>
                <w:i w:val="false"/>
                <w:color w:val="000000"/>
                <w:sz w:val="20"/>
              </w:rPr>
              <w:t>
3) қызмет көрсетудің рұқсат етілетін ең ұзақ уақыты – 15 (он бес) минут.</w:t>
            </w:r>
            <w:r>
              <w:br/>
            </w:r>
            <w:r>
              <w:rPr>
                <w:rFonts w:ascii="Times New Roman"/>
                <w:b w:val="false"/>
                <w:i w:val="false"/>
                <w:color w:val="000000"/>
                <w:sz w:val="20"/>
              </w:rPr>
              <w:t>
5. Мемлекеттiк көрсетiлетiн қызметтiң нысаны – электрондық (ішінара автоматтандырылған) және (немесе) қағаз түрiнде.</w:t>
            </w:r>
            <w:r>
              <w:br/>
            </w:r>
            <w:r>
              <w:rPr>
                <w:rFonts w:ascii="Times New Roman"/>
                <w:b w:val="false"/>
                <w:i w:val="false"/>
                <w:color w:val="000000"/>
                <w:sz w:val="20"/>
              </w:rPr>
              <w:t>
6. Мемлекеттiк көрсетiлетiн қызметтiң нәтижесi – кепiлдiк мiндеттеме (түпкiлiктi пайдаланушының сертификаты).</w:t>
            </w:r>
            <w:r>
              <w:br/>
            </w:r>
            <w:r>
              <w:rPr>
                <w:rFonts w:ascii="Times New Roman"/>
                <w:b w:val="false"/>
                <w:i w:val="false"/>
                <w:color w:val="000000"/>
                <w:sz w:val="20"/>
              </w:rPr>
              <w:t>
Мемлекеттiк қызметтi көрсету нәтижесiн ұсыну нысаны: электрондық және (немесе) қағаз түрiнде.</w:t>
            </w:r>
            <w:r>
              <w:br/>
            </w:r>
            <w:r>
              <w:rPr>
                <w:rFonts w:ascii="Times New Roman"/>
                <w:b w:val="false"/>
                <w:i w:val="false"/>
                <w:color w:val="000000"/>
                <w:sz w:val="20"/>
              </w:rPr>
              <w:t>
7. Мемлекеттiк көрсетілетін қызмет заңды және жеке тұлғаларға (бұдан әрi – көрсетілетін қызметті алушы) тегiн көрсетiледi.</w:t>
            </w:r>
            <w:r>
              <w:br/>
            </w:r>
            <w:r>
              <w:rPr>
                <w:rFonts w:ascii="Times New Roman"/>
                <w:b w:val="false"/>
                <w:i w:val="false"/>
                <w:color w:val="000000"/>
                <w:sz w:val="20"/>
              </w:rPr>
              <w:t>
8. Жұмыс кестесі:</w:t>
            </w:r>
            <w:r>
              <w:br/>
            </w:r>
            <w:r>
              <w:rPr>
                <w:rFonts w:ascii="Times New Roman"/>
                <w:b w:val="false"/>
                <w:i w:val="false"/>
                <w:color w:val="000000"/>
                <w:sz w:val="20"/>
              </w:rPr>
              <w:t>
1) көрсетiлетiн қызметтi берушiнің – Қазақстан Республикасының еңбек заңнамасына сәйкес демалыс және мереке күндерiнен басқа, дүйсенбiден бастап жұма аралығында, түскі асқа үзіліспен сағат 13.00-ден 14.30-ға дейін сағат 9.00-ден 18.30-ға дейін. Мемлекеттiк көрсетілетін қызмет алдын ала жазылусыз және жеделдетілген қызмет көрсетусіз кезек тәртiбiмен көрсетіледі.</w:t>
            </w:r>
            <w:r>
              <w:br/>
            </w:r>
            <w:r>
              <w:rPr>
                <w:rFonts w:ascii="Times New Roman"/>
                <w:b w:val="false"/>
                <w:i w:val="false"/>
                <w:color w:val="000000"/>
                <w:sz w:val="20"/>
              </w:rPr>
              <w:t>
2) ХҚО-ның – Қазақстан Республикасының еңбек заңнамасына сәйкес демалыс және мереке күндерiн қоспағанда, дүйсенбiден бастап сенбіні қоса алғанда, белгіленген жұмыс кестесiне сәйкес сағат 9.00-ден 20.00-ге дейiн үзiлiссiз. Қабылдау алдын ала жазылусыз және жеделдетiлген қызмет көрсетусіз ("электронды" кезек тәртiбiмен) жүзеге асырылады.</w:t>
            </w:r>
            <w:r>
              <w:br/>
            </w:r>
            <w:r>
              <w:rPr>
                <w:rFonts w:ascii="Times New Roman"/>
                <w:b w:val="false"/>
                <w:i w:val="false"/>
                <w:color w:val="000000"/>
                <w:sz w:val="20"/>
              </w:rPr>
              <w:t>
3) порталдың – тәулiк бойы (жөндеу жұмыстарын жүргізуге байланысты техникалық үзілістерді қоспағанда).</w:t>
            </w:r>
            <w:r>
              <w:br/>
            </w:r>
            <w:r>
              <w:rPr>
                <w:rFonts w:ascii="Times New Roman"/>
                <w:b w:val="false"/>
                <w:i w:val="false"/>
                <w:color w:val="000000"/>
                <w:sz w:val="20"/>
              </w:rPr>
              <w:t>
9. Көрсетiлетiн қызметтi алушының (не сенімхат бойынша оның өкілінің) жүгінуі кезінде мемлекеттiк көрсетілетін қызметті көрсетуге қажеттi құжаттар тiзбесi:</w:t>
            </w:r>
            <w:r>
              <w:br/>
            </w:r>
            <w:r>
              <w:rPr>
                <w:rFonts w:ascii="Times New Roman"/>
                <w:b w:val="false"/>
                <w:i w:val="false"/>
                <w:color w:val="000000"/>
                <w:sz w:val="20"/>
              </w:rPr>
              <w:t>
1) көрсетілетін қызметті берушіге:</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өтiнiш; көрсетілетін</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импорттаушының (түпкi пайдаланушының) кепiлдiк мiндеттемесi;</w:t>
            </w:r>
            <w:r>
              <w:br/>
            </w:r>
            <w:r>
              <w:rPr>
                <w:rFonts w:ascii="Times New Roman"/>
                <w:b w:val="false"/>
                <w:i w:val="false"/>
                <w:color w:val="000000"/>
                <w:sz w:val="20"/>
              </w:rPr>
              <w:t>
сәйкестендiру үшiн түпнұсқаны бере отырып, экспорттаушымен жасалған тиiстi мәмiленi растайтын құжат көшiрмесi;</w:t>
            </w:r>
            <w:r>
              <w:br/>
            </w:r>
            <w:r>
              <w:rPr>
                <w:rFonts w:ascii="Times New Roman"/>
                <w:b w:val="false"/>
                <w:i w:val="false"/>
                <w:color w:val="000000"/>
                <w:sz w:val="20"/>
              </w:rPr>
              <w:t>
сәйкестендiру үшiн түпнұсқаны бере отырып, өтiнiм берушi ретiнде делдал шығатын болса импорттаушы мен түпкi пайдаланушы арасындағы шарт (келiсiмшарт) көшiрмесi.</w:t>
            </w:r>
            <w:r>
              <w:br/>
            </w:r>
            <w:r>
              <w:rPr>
                <w:rFonts w:ascii="Times New Roman"/>
                <w:b w:val="false"/>
                <w:i w:val="false"/>
                <w:color w:val="000000"/>
                <w:sz w:val="20"/>
              </w:rPr>
              <w:t>
Кепілдік міндеттемені (түпкі пайдаланушының сертификатын) алғаннан кейін келісімшартқа өзгерістер немесе толықтырулар енгізілген жағдайда, импорттаушы 5 жұмыс күні ішінде уәкілетті органды бұл туралы жазбаша хабардар етеді. Кепілдік міндеттеме (түпкі пайдаланушының сертификаты) келісімшартқа енгізілген өнімнің мөлшері мен номенклатурасына тәуелсіз бір мәмілеге беріледі.</w:t>
            </w:r>
            <w:r>
              <w:br/>
            </w:r>
            <w:r>
              <w:rPr>
                <w:rFonts w:ascii="Times New Roman"/>
                <w:b w:val="false"/>
                <w:i w:val="false"/>
                <w:color w:val="000000"/>
                <w:sz w:val="20"/>
              </w:rPr>
              <w:t>
2) ХҚО-ға:</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өтiнiш;</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импорттаушының (түпкi пайдаланушының) кепiлдiк мiндеттемесi;</w:t>
            </w:r>
            <w:r>
              <w:br/>
            </w:r>
            <w:r>
              <w:rPr>
                <w:rFonts w:ascii="Times New Roman"/>
                <w:b w:val="false"/>
                <w:i w:val="false"/>
                <w:color w:val="000000"/>
                <w:sz w:val="20"/>
              </w:rPr>
              <w:t>
сәйкестендiру үшiн түпнұсқаны бере отырып, экспорттаушымен жасалған тиiстi мәмiленi растайтын құжат көшiрмесi;</w:t>
            </w:r>
            <w:r>
              <w:br/>
            </w:r>
            <w:r>
              <w:rPr>
                <w:rFonts w:ascii="Times New Roman"/>
                <w:b w:val="false"/>
                <w:i w:val="false"/>
                <w:color w:val="000000"/>
                <w:sz w:val="20"/>
              </w:rPr>
              <w:t>
сәйкестендiру үшiн түпнұсқаны бере отырып, өтiнiм берушi ретiнде делдал шығатын болса импорттаушы мен түпкi пайдаланушы арасындағы шарт (келiсiмшарт) көшiрмесi.</w:t>
            </w:r>
            <w:r>
              <w:br/>
            </w:r>
            <w:r>
              <w:rPr>
                <w:rFonts w:ascii="Times New Roman"/>
                <w:b w:val="false"/>
                <w:i w:val="false"/>
                <w:color w:val="000000"/>
                <w:sz w:val="20"/>
              </w:rPr>
              <w:t xml:space="preserve">
ХҚО қызметкерi көрсетілетін қызметті алушының құжаттарын қабылдаған күннен бастап бір жұмыс күнінен кешіктірмей, оларды ХҚО қызметкерінің электрондық цифрлық қолтаңбасымен (бұдан әрi – ЭЦҚ) куәландырылған құжаттардың электрондық көшірмелері түрінде көрсетілетін қызметті берушіге жібереді. </w:t>
            </w:r>
            <w:r>
              <w:br/>
            </w:r>
            <w:r>
              <w:rPr>
                <w:rFonts w:ascii="Times New Roman"/>
                <w:b w:val="false"/>
                <w:i w:val="false"/>
                <w:color w:val="000000"/>
                <w:sz w:val="20"/>
              </w:rPr>
              <w:t>
Кепілдік міндеттемені (түпкі пайдаланушының сертификатын) алғаннан кейін келісімшартқа өзгерістер немесе толықтырулар енгізілген жағдайда, импорттаушы 5 жұмыс күні ішінде уәкілетті органды бұл туралы жазбаша хабардар етеді. Кепілдік міндеттеме (түпкі пайдаланушының сертификаты) келісімшартқа енгізілген өнімнің мөлшері мен номенклатурасына тәуелсіз бір мәмілеге беріледі.</w:t>
            </w:r>
            <w:r>
              <w:br/>
            </w: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және ХҚО-ның қызметкерi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r>
              <w:br/>
            </w:r>
            <w:r>
              <w:rPr>
                <w:rFonts w:ascii="Times New Roman"/>
                <w:b w:val="false"/>
                <w:i w:val="false"/>
                <w:color w:val="000000"/>
                <w:sz w:val="20"/>
              </w:rPr>
              <w:t xml:space="preserve">
Көрсетілетін қызметті алушы құжаттардың топтамасын толық ұсынбаған жағдайда, ХҚО-ның қызметкерi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құжаттарды қабылдаудан бас тарту туралы қолхат бередi.</w:t>
            </w:r>
            <w:r>
              <w:br/>
            </w:r>
            <w:r>
              <w:rPr>
                <w:rFonts w:ascii="Times New Roman"/>
                <w:b w:val="false"/>
                <w:i w:val="false"/>
                <w:color w:val="000000"/>
                <w:sz w:val="20"/>
              </w:rPr>
              <w:t>
3) Порталға:</w:t>
            </w:r>
            <w:r>
              <w:br/>
            </w:r>
            <w:r>
              <w:rPr>
                <w:rFonts w:ascii="Times New Roman"/>
                <w:b w:val="false"/>
                <w:i w:val="false"/>
                <w:color w:val="000000"/>
                <w:sz w:val="20"/>
              </w:rPr>
              <w:t>
көрсетiлетiн қызметтi алушының электрондық цифрлық қолтаңбасымен (бұдан әрi – ЭЦҚ) куәландырылған электрондық құжат нысанындағы сұрау салу;</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импорттаушының (түпкi пайдаланушының) кепiлдiк мiндеттемесi;</w:t>
            </w:r>
            <w:r>
              <w:br/>
            </w:r>
            <w:r>
              <w:rPr>
                <w:rFonts w:ascii="Times New Roman"/>
                <w:b w:val="false"/>
                <w:i w:val="false"/>
                <w:color w:val="000000"/>
                <w:sz w:val="20"/>
              </w:rPr>
              <w:t>
экспорттаушымен жасалған тиiстi мәмiленi растайтын құжат;</w:t>
            </w:r>
            <w:r>
              <w:br/>
            </w:r>
            <w:r>
              <w:rPr>
                <w:rFonts w:ascii="Times New Roman"/>
                <w:b w:val="false"/>
                <w:i w:val="false"/>
                <w:color w:val="000000"/>
                <w:sz w:val="20"/>
              </w:rPr>
              <w:t>
егер көрсетілетін қызметті алушы ретiнде делдал шығатын болса, импорттаушы мен түпкi пайдаланушы арасындағы шарт (келiсiмшарт).</w:t>
            </w:r>
            <w:r>
              <w:br/>
            </w:r>
            <w:r>
              <w:rPr>
                <w:rFonts w:ascii="Times New Roman"/>
                <w:b w:val="false"/>
                <w:i w:val="false"/>
                <w:color w:val="000000"/>
                <w:sz w:val="20"/>
              </w:rPr>
              <w:t>
Кепілдік міндеттемені (түпкі пайдаланушының сертификатын) алғаннан кейін келісімшартқа өзгерістер немесе толықтырулар енгізілген жағдайда, импорттаушы 5 жұмыс күні ішінде уәкілетті органды бұл туралы жазбаша хабардар етеді. Кепілдік міндеттеме (түпкі пайдаланушының сертификаты) келісімшартқа енгізілген өнімнің мөлшері мен номенклатурасына тәуелсіз бір мәмілеге беріледі.</w:t>
            </w:r>
            <w:r>
              <w:br/>
            </w:r>
            <w:r>
              <w:rPr>
                <w:rFonts w:ascii="Times New Roman"/>
                <w:b w:val="false"/>
                <w:i w:val="false"/>
                <w:color w:val="000000"/>
                <w:sz w:val="20"/>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r>
              <w:br/>
            </w: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r>
              <w:br/>
            </w:r>
            <w:r>
              <w:rPr>
                <w:rFonts w:ascii="Times New Roman"/>
                <w:b w:val="false"/>
                <w:i w:val="false"/>
                <w:color w:val="000000"/>
                <w:sz w:val="20"/>
              </w:rPr>
              <w:t>
Көрсетілетін қызметті алушы құжаттардың толық топтамасын және олардың ішіндегі мәліметтердің растығын және толықтығын қамтамасыз етеді.</w:t>
            </w:r>
            <w:r>
              <w:br/>
            </w:r>
            <w:r>
              <w:rPr>
                <w:rFonts w:ascii="Times New Roman"/>
                <w:b w:val="false"/>
                <w:i w:val="false"/>
                <w:color w:val="000000"/>
                <w:sz w:val="20"/>
              </w:rPr>
              <w:t>
Көрсетілетін қызметті беруші, егер Қазақстан Республикасының заңдарында өзгеше көзделмесе, мемлекеттiк қызметтер көрсету кезiнде ақпараттық жүйелерде қамтылған, заңмен қорғалатын құпияны құрайтын мәлiметтердi пайдалануға көрсетiлетiн қызметтi алушының жазбаша келiсiмiн алады.</w:t>
            </w:r>
            <w:r>
              <w:br/>
            </w:r>
            <w:r>
              <w:rPr>
                <w:rFonts w:ascii="Times New Roman"/>
                <w:b w:val="false"/>
                <w:i w:val="false"/>
                <w:color w:val="000000"/>
                <w:sz w:val="20"/>
              </w:rPr>
              <w:t>
Көрсетілетін қызметті алушы барлық қажетті құжаттарды тапсырған кезде:</w:t>
            </w:r>
            <w:r>
              <w:br/>
            </w:r>
            <w:r>
              <w:rPr>
                <w:rFonts w:ascii="Times New Roman"/>
                <w:b w:val="false"/>
                <w:i w:val="false"/>
                <w:color w:val="000000"/>
                <w:sz w:val="20"/>
              </w:rPr>
              <w:t>
1) көрсетiлетiн қызметтi берушiге (қолма-қол не пошта байланысы арқылы) – құжаттар топтамасын қабылдау күнiн және уақытын көрсете отырып, оның көшiрмесiндегі көрсетiлетiн қызметтi берушiнің кеңсесiнде тiркелгенi туралы белгi өтініштің қағаз тасығышта қабылданғанын растау болып табылады;</w:t>
            </w:r>
            <w:r>
              <w:br/>
            </w:r>
            <w:r>
              <w:rPr>
                <w:rFonts w:ascii="Times New Roman"/>
                <w:b w:val="false"/>
                <w:i w:val="false"/>
                <w:color w:val="000000"/>
                <w:sz w:val="20"/>
              </w:rPr>
              <w:t>
2) ХҚО-ға жүгiнген кезде:</w:t>
            </w:r>
            <w:r>
              <w:br/>
            </w:r>
            <w:r>
              <w:rPr>
                <w:rFonts w:ascii="Times New Roman"/>
                <w:b w:val="false"/>
                <w:i w:val="false"/>
                <w:color w:val="000000"/>
                <w:sz w:val="20"/>
              </w:rPr>
              <w:t>
құжатты қабылдау нөмірін және күнін;</w:t>
            </w:r>
            <w:r>
              <w:br/>
            </w:r>
            <w:r>
              <w:rPr>
                <w:rFonts w:ascii="Times New Roman"/>
                <w:b w:val="false"/>
                <w:i w:val="false"/>
                <w:color w:val="000000"/>
                <w:sz w:val="20"/>
              </w:rPr>
              <w:t>
сұратылған мемлекеттік көрсетілетін қызмет түрін;</w:t>
            </w:r>
            <w:r>
              <w:br/>
            </w:r>
            <w:r>
              <w:rPr>
                <w:rFonts w:ascii="Times New Roman"/>
                <w:b w:val="false"/>
                <w:i w:val="false"/>
                <w:color w:val="000000"/>
                <w:sz w:val="20"/>
              </w:rPr>
              <w:t>
қоса берілген құжаттардың саны мен атауын;</w:t>
            </w:r>
            <w:r>
              <w:br/>
            </w:r>
            <w:r>
              <w:rPr>
                <w:rFonts w:ascii="Times New Roman"/>
                <w:b w:val="false"/>
                <w:i w:val="false"/>
                <w:color w:val="000000"/>
                <w:sz w:val="20"/>
              </w:rPr>
              <w:t>
мемлекеттік көрсетілетін қызметті алу күнін (уақыты) және құжаттарды беру орнын;</w:t>
            </w:r>
            <w:r>
              <w:br/>
            </w:r>
            <w:r>
              <w:rPr>
                <w:rFonts w:ascii="Times New Roman"/>
                <w:b w:val="false"/>
                <w:i w:val="false"/>
                <w:color w:val="000000"/>
                <w:sz w:val="20"/>
              </w:rPr>
              <w:t>
құжаттарды қабылдаған жауапты адамның тегін, атын, әкесінің атын;</w:t>
            </w:r>
            <w:r>
              <w:br/>
            </w:r>
            <w:r>
              <w:rPr>
                <w:rFonts w:ascii="Times New Roman"/>
                <w:b w:val="false"/>
                <w:i w:val="false"/>
                <w:color w:val="000000"/>
                <w:sz w:val="20"/>
              </w:rPr>
              <w:t>
көрсетiлетiн қызметтi алушының тегін, атын, әкесінің атын (жеке тұлғалар үшін) немесе атауын (заңды тұлғалар үшін), байланыс деректерiн көрсете отырып, тиiстi құжаттарды қабылдағаны туралы қолхат;</w:t>
            </w:r>
            <w:r>
              <w:br/>
            </w:r>
            <w:r>
              <w:rPr>
                <w:rFonts w:ascii="Times New Roman"/>
                <w:b w:val="false"/>
                <w:i w:val="false"/>
                <w:color w:val="000000"/>
                <w:sz w:val="20"/>
              </w:rPr>
              <w:t>
3) портал арқылы – көрсетілетін қызметті алушының "жеке кабинетiнде" мемлекеттiк көрсетілетін қызметтiң нәтижелерiн алу күнiн көрсете отырып, мемлекеттiк қызметтi көрсетуге арналған сұрау салудың қабылданғаны туралы мәртебе көрсетіледі.</w:t>
            </w:r>
            <w:r>
              <w:br/>
            </w:r>
            <w:r>
              <w:rPr>
                <w:rFonts w:ascii="Times New Roman"/>
                <w:b w:val="false"/>
                <w:i w:val="false"/>
                <w:color w:val="000000"/>
                <w:sz w:val="20"/>
              </w:rPr>
              <w:t>
</w:t>
            </w:r>
            <w:r>
              <w:rPr>
                <w:rFonts w:ascii="Times New Roman"/>
                <w:b/>
                <w:i w:val="false"/>
                <w:color w:val="000000"/>
                <w:sz w:val="20"/>
              </w:rPr>
              <w:t>3. Мемлекеттік қызметтер көрсету мәселелері бойынша орталық</w:t>
            </w:r>
            <w:r>
              <w:br/>
            </w:r>
            <w:r>
              <w:rPr>
                <w:rFonts w:ascii="Times New Roman"/>
                <w:b/>
                <w:i w:val="false"/>
                <w:color w:val="000000"/>
                <w:sz w:val="20"/>
              </w:rPr>
              <w:t>мемлекеттiк органдардың, сондай-ақ көрсетiлетiн қызметті</w:t>
            </w:r>
            <w:r>
              <w:br/>
            </w:r>
            <w:r>
              <w:rPr>
                <w:rFonts w:ascii="Times New Roman"/>
                <w:b/>
                <w:i w:val="false"/>
                <w:color w:val="000000"/>
                <w:sz w:val="20"/>
              </w:rPr>
              <w:t>берушiлердiң және (немесе) олардың лауазымды адамдарының,</w:t>
            </w:r>
            <w:r>
              <w:br/>
            </w:r>
            <w:r>
              <w:rPr>
                <w:rFonts w:ascii="Times New Roman"/>
                <w:b/>
                <w:i w:val="false"/>
                <w:color w:val="000000"/>
                <w:sz w:val="20"/>
              </w:rPr>
              <w:t>халыққа қызмет көрсету орталықтарының және (немесе) олардың</w:t>
            </w:r>
            <w:r>
              <w:br/>
            </w:r>
            <w:r>
              <w:rPr>
                <w:rFonts w:ascii="Times New Roman"/>
                <w:b/>
                <w:i w:val="false"/>
                <w:color w:val="000000"/>
                <w:sz w:val="20"/>
              </w:rPr>
              <w:t>қызметкерлерiнiң шешiмдерiне, әрекетiне (әрекетсiздiгiне)</w:t>
            </w:r>
            <w:r>
              <w:br/>
            </w:r>
            <w:r>
              <w:rPr>
                <w:rFonts w:ascii="Times New Roman"/>
                <w:b/>
                <w:i w:val="false"/>
                <w:color w:val="000000"/>
                <w:sz w:val="20"/>
              </w:rPr>
              <w:t>шағымдану тәртiбi</w:t>
            </w:r>
            <w:r>
              <w:br/>
            </w:r>
            <w:r>
              <w:rPr>
                <w:rFonts w:ascii="Times New Roman"/>
                <w:b w:val="false"/>
                <w:i w:val="false"/>
                <w:color w:val="000000"/>
                <w:sz w:val="20"/>
              </w:rPr>
              <w:t>
10. Мемлекеттік қызметтер көрсету мәселелері бойынша орталық мемлекеттік органның, сондай-ақ көрсетiлетiн қызметті берушінің және (немесе) оның лауазымды адамдарының, ХҚО және (немесе) олардың қызметкерлерінің шешімдеріне, әрекетіне (әрекетсіздігіне) шағымдану:</w:t>
            </w:r>
            <w:r>
              <w:br/>
            </w:r>
            <w:r>
              <w:rPr>
                <w:rFonts w:ascii="Times New Roman"/>
                <w:b w:val="false"/>
                <w:i w:val="false"/>
                <w:color w:val="000000"/>
                <w:sz w:val="20"/>
              </w:rPr>
              <w:t xml:space="preserve">
1) шағым осы мемлекеттiк көрсетiлетiн қызмет стандартының </w:t>
            </w:r>
            <w:r>
              <w:rPr>
                <w:rFonts w:ascii="Times New Roman"/>
                <w:b w:val="false"/>
                <w:i w:val="false"/>
                <w:color w:val="000000"/>
                <w:sz w:val="20"/>
              </w:rPr>
              <w:t>13-тармағында</w:t>
            </w:r>
            <w:r>
              <w:rPr>
                <w:rFonts w:ascii="Times New Roman"/>
                <w:b w:val="false"/>
                <w:i w:val="false"/>
                <w:color w:val="000000"/>
                <w:sz w:val="20"/>
              </w:rPr>
              <w:t xml:space="preserve"> көрсетілген мекенжайы бойынша көрсетiлетiн қызметтi беруші басшысының атына не 010000, Астана қаласы, Қабанбай батыр даңғылы, 32/1, "Транспорт Тауэр" ғимараты, № 2117 кабинет мекенжай бойынша Министрлік басшылығының атына беріледі, телефоны: 8 (7172) 24-04-75, 29-08-48. </w:t>
            </w:r>
            <w:r>
              <w:br/>
            </w:r>
            <w:r>
              <w:rPr>
                <w:rFonts w:ascii="Times New Roman"/>
                <w:b w:val="false"/>
                <w:i w:val="false"/>
                <w:color w:val="000000"/>
                <w:sz w:val="20"/>
              </w:rPr>
              <w:t>
Шағым пошта арқылы жазбаша нысанда не көрсетілетін қызметті берушінің немесе Министрліктің кеңсесі арқылы қолма-қол беріледі.</w:t>
            </w:r>
            <w:r>
              <w:br/>
            </w:r>
            <w:r>
              <w:rPr>
                <w:rFonts w:ascii="Times New Roman"/>
                <w:b w:val="false"/>
                <w:i w:val="false"/>
                <w:color w:val="000000"/>
                <w:sz w:val="20"/>
              </w:rPr>
              <w:t>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 Тіркелгеннен кейін жауапты орындаушыны айқындау және тиісті шаралар қабылдау үшін шағым көрсетілетін қызметті берушінің немесе Министрліктің басшысына жіберіледі.</w:t>
            </w:r>
            <w:r>
              <w:br/>
            </w:r>
            <w:r>
              <w:rPr>
                <w:rFonts w:ascii="Times New Roman"/>
                <w:b w:val="false"/>
                <w:i w:val="false"/>
                <w:color w:val="000000"/>
                <w:sz w:val="20"/>
              </w:rPr>
              <w:t>
2) ХҚО қызметкерінің әрекетiн (әрекетсiздiгiне) шағым ХҚО-ның www.con.gov.kz интернет-ресурсында көрсетілген мекенжайлар және телефондар бойынша ХҚО басшысының атына жіберіледі.</w:t>
            </w:r>
            <w:r>
              <w:br/>
            </w:r>
            <w:r>
              <w:rPr>
                <w:rFonts w:ascii="Times New Roman"/>
                <w:b w:val="false"/>
                <w:i w:val="false"/>
                <w:color w:val="000000"/>
                <w:sz w:val="20"/>
              </w:rPr>
              <w:t>
ХҚО-ның кеңсесінде қолма-қол, сол сияқты пошта арқылы келіп түскен шағымды қабылдауды растау оны тіркеу (мөртабан, кіріс нөмірі және тіркеу күні шағымның екінші данасында немесе шағымға ілеспе хатта ұсынылады) болып табылады. Тіркелгеннен кейін шағым жауапты орындаушыны айқындау және тиісті шараларды қабылдау үшін ХҚО басшысына жіберіледі.</w:t>
            </w:r>
            <w:r>
              <w:br/>
            </w:r>
            <w:r>
              <w:rPr>
                <w:rFonts w:ascii="Times New Roman"/>
                <w:b w:val="false"/>
                <w:i w:val="false"/>
                <w:color w:val="000000"/>
                <w:sz w:val="20"/>
              </w:rPr>
              <w:t>
Көрсетілетін қызметті алушының көрсетілетін қызметті берушінің, Министрліктің немесе ХҚО атына келіп түскен шағымы тіркелген күнінен бастап бес жұмыс күні ішінде қаралуға жатады.</w:t>
            </w:r>
            <w:r>
              <w:br/>
            </w:r>
            <w:r>
              <w:rPr>
                <w:rFonts w:ascii="Times New Roman"/>
                <w:b w:val="false"/>
                <w:i w:val="false"/>
                <w:color w:val="000000"/>
                <w:sz w:val="20"/>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телефоны бойынша алуға болады.</w:t>
            </w:r>
            <w:r>
              <w:br/>
            </w:r>
            <w:r>
              <w:rPr>
                <w:rFonts w:ascii="Times New Roman"/>
                <w:b w:val="false"/>
                <w:i w:val="false"/>
                <w:color w:val="000000"/>
                <w:sz w:val="20"/>
              </w:rPr>
              <w:t>
Шағымды көрсетiлетiн қызметтi алушыға портал арқылы "жеке кабинеттен" жiберген кезде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r>
              <w:br/>
            </w:r>
            <w:r>
              <w:rPr>
                <w:rFonts w:ascii="Times New Roman"/>
                <w:b w:val="false"/>
                <w:i w:val="false"/>
                <w:color w:val="000000"/>
                <w:sz w:val="20"/>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r>
              <w:br/>
            </w:r>
            <w:r>
              <w:rPr>
                <w:rFonts w:ascii="Times New Roman"/>
                <w:b w:val="false"/>
                <w:i w:val="false"/>
                <w:color w:val="000000"/>
                <w:sz w:val="20"/>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r>
              <w:br/>
            </w:r>
            <w:r>
              <w:rPr>
                <w:rFonts w:ascii="Times New Roman"/>
                <w:b w:val="false"/>
                <w:i w:val="false"/>
                <w:color w:val="000000"/>
                <w:sz w:val="20"/>
              </w:rPr>
              <w:t>
11. Көрсетілген мемлекеттік қызмет нәтижелерімен келіспеген жағдайларда, көрсетiлетiн қызметтi алушының Қазақстан Республикасының заңнамасында көзделген тәртіппен сотқа жүгінуге құқығы бар.</w:t>
            </w:r>
            <w:r>
              <w:br/>
            </w:r>
            <w:r>
              <w:rPr>
                <w:rFonts w:ascii="Times New Roman"/>
                <w:b w:val="false"/>
                <w:i w:val="false"/>
                <w:color w:val="000000"/>
                <w:sz w:val="20"/>
              </w:rPr>
              <w:t>
</w:t>
            </w:r>
            <w:r>
              <w:rPr>
                <w:rFonts w:ascii="Times New Roman"/>
                <w:b/>
                <w:i w:val="false"/>
                <w:color w:val="000000"/>
                <w:sz w:val="20"/>
              </w:rPr>
              <w:t>4. Мемлекеттік қызмет көрсету, оның ішінде электрондық нысанда</w:t>
            </w:r>
            <w:r>
              <w:br/>
            </w:r>
            <w:r>
              <w:rPr>
                <w:rFonts w:ascii="Times New Roman"/>
                <w:b/>
                <w:i w:val="false"/>
                <w:color w:val="000000"/>
                <w:sz w:val="20"/>
              </w:rPr>
              <w:t>немесе халыққа қызмет көрсету орталықтары арқылы көрсетілетін</w:t>
            </w:r>
            <w:r>
              <w:br/>
            </w:r>
            <w:r>
              <w:rPr>
                <w:rFonts w:ascii="Times New Roman"/>
                <w:b/>
                <w:i w:val="false"/>
                <w:color w:val="000000"/>
                <w:sz w:val="20"/>
              </w:rPr>
              <w:t>қызметтің ерекшеліктері ескерілген өзге де талаптар</w:t>
            </w:r>
            <w:r>
              <w:br/>
            </w:r>
            <w:r>
              <w:rPr>
                <w:rFonts w:ascii="Times New Roman"/>
                <w:b w:val="false"/>
                <w:i w:val="false"/>
                <w:color w:val="000000"/>
                <w:sz w:val="20"/>
              </w:rPr>
              <w:t>
12. Денсаулық жағдайына байланысты ХҚО-ға келу мүмкіндігі жоқ көрсетілетін қызметті алушыларға мемлекеттік қызмет көрсету үшін қажетті құжаттарды қабылдауды ХҚО қызметкері көрсетілетін қызметті алушының тұрғылықты мекенжайына барып жүргізеді.</w:t>
            </w:r>
            <w:r>
              <w:br/>
            </w:r>
            <w:r>
              <w:rPr>
                <w:rFonts w:ascii="Times New Roman"/>
                <w:b w:val="false"/>
                <w:i w:val="false"/>
                <w:color w:val="000000"/>
                <w:sz w:val="20"/>
              </w:rPr>
              <w:t>
13. Мемлекеттік қызмет көрсету мекенжайы:</w:t>
            </w:r>
            <w:r>
              <w:br/>
            </w:r>
            <w:r>
              <w:rPr>
                <w:rFonts w:ascii="Times New Roman"/>
                <w:b w:val="false"/>
                <w:i w:val="false"/>
                <w:color w:val="000000"/>
                <w:sz w:val="20"/>
              </w:rPr>
              <w:t>
көрсетілетін қызметті берушінің – www.comprom.kz, "Мемлекеттiк көрсетiлетiн қызметтер" бөлімінде;</w:t>
            </w:r>
            <w:r>
              <w:br/>
            </w:r>
            <w:r>
              <w:rPr>
                <w:rFonts w:ascii="Times New Roman"/>
                <w:b w:val="false"/>
                <w:i w:val="false"/>
                <w:color w:val="000000"/>
                <w:sz w:val="20"/>
              </w:rPr>
              <w:t>
ХҚО-ның – www.con.gov.kz интернет-ресурстарында орналастырылған.</w:t>
            </w:r>
            <w:r>
              <w:br/>
            </w:r>
            <w:r>
              <w:rPr>
                <w:rFonts w:ascii="Times New Roman"/>
                <w:b w:val="false"/>
                <w:i w:val="false"/>
                <w:color w:val="000000"/>
                <w:sz w:val="20"/>
              </w:rPr>
              <w:t>
14. ЭЦҚ болған жағдайда, көрсетілетін қызметті алушының мемлекеттік көрсетілетін қызметті портал арқылы электрондық нысанда алу мүмкіндігі бар.</w:t>
            </w:r>
            <w:r>
              <w:br/>
            </w:r>
            <w:r>
              <w:rPr>
                <w:rFonts w:ascii="Times New Roman"/>
                <w:b w:val="false"/>
                <w:i w:val="false"/>
                <w:color w:val="000000"/>
                <w:sz w:val="20"/>
              </w:rPr>
              <w:t>
15.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w:t>
            </w:r>
            <w:r>
              <w:br/>
            </w:r>
            <w:r>
              <w:rPr>
                <w:rFonts w:ascii="Times New Roman"/>
                <w:b w:val="false"/>
                <w:i w:val="false"/>
                <w:color w:val="000000"/>
                <w:sz w:val="20"/>
              </w:rPr>
              <w:t>
16. Мемлекеттік қызметтер көрсету мәселелері жөніндегі анықтамалық қызметтің байланыс телефондары: 8 (7172) 24-07-49, 24-12-91, мемлекеттік қызмет көрсету мәселелері жөніндегі бірыңғай байланыс орталығы: 1414.</w:t>
            </w:r>
            <w:r>
              <w:br/>
            </w:r>
            <w:r>
              <w:rPr>
                <w:rFonts w:ascii="Times New Roman"/>
                <w:b w:val="false"/>
                <w:i w:val="false"/>
                <w:color w:val="000000"/>
                <w:sz w:val="20"/>
              </w:rPr>
              <w:t>
"Кепiлдiк мiндеттеме (түпкiлiктi</w:t>
            </w:r>
            <w:r>
              <w:br/>
            </w:r>
            <w:r>
              <w:rPr>
                <w:rFonts w:ascii="Times New Roman"/>
                <w:b w:val="false"/>
                <w:i w:val="false"/>
                <w:color w:val="000000"/>
                <w:sz w:val="20"/>
              </w:rPr>
              <w:t>пайдаланушының сертификатын) беру"</w:t>
            </w:r>
            <w:r>
              <w:br/>
            </w:r>
            <w:r>
              <w:rPr>
                <w:rFonts w:ascii="Times New Roman"/>
                <w:b w:val="false"/>
                <w:i w:val="false"/>
                <w:color w:val="000000"/>
                <w:sz w:val="20"/>
              </w:rPr>
              <w:t>мемлекеттiк көрсетілетін 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(уәкiлеттi органның толық атауы)</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(мемлекеттiк қызметтi алушының толық атауы)</w:t>
            </w:r>
            <w:r>
              <w:br/>
            </w:r>
            <w:r>
              <w:rPr>
                <w:rFonts w:ascii="Times New Roman"/>
                <w:b w:val="false"/>
                <w:i w:val="false"/>
                <w:color w:val="000000"/>
                <w:sz w:val="20"/>
              </w:rPr>
              <w:t>
Мекенжайы: ___________________________________</w:t>
            </w:r>
            <w:r>
              <w:br/>
            </w:r>
            <w:r>
              <w:rPr>
                <w:rFonts w:ascii="Times New Roman"/>
                <w:b w:val="false"/>
                <w:i w:val="false"/>
                <w:color w:val="000000"/>
                <w:sz w:val="20"/>
              </w:rPr>
              <w:t>
 (индекс, қала, аудан, облыс, көше,</w:t>
            </w:r>
            <w:r>
              <w:br/>
            </w:r>
            <w:r>
              <w:rPr>
                <w:rFonts w:ascii="Times New Roman"/>
                <w:b w:val="false"/>
                <w:i w:val="false"/>
                <w:color w:val="000000"/>
                <w:sz w:val="20"/>
              </w:rPr>
              <w:t>
үйдiң №, телефон)</w:t>
            </w:r>
            <w:r>
              <w:br/>
            </w:r>
            <w:r>
              <w:rPr>
                <w:rFonts w:ascii="Times New Roman"/>
                <w:b w:val="false"/>
                <w:i w:val="false"/>
                <w:color w:val="000000"/>
                <w:sz w:val="20"/>
              </w:rPr>
              <w:t>
Көрсетілетін қызметті алушының деректемелерi ________________________</w:t>
            </w:r>
            <w:r>
              <w:br/>
            </w:r>
            <w:r>
              <w:rPr>
                <w:rFonts w:ascii="Times New Roman"/>
                <w:b w:val="false"/>
                <w:i w:val="false"/>
                <w:color w:val="000000"/>
                <w:sz w:val="20"/>
              </w:rPr>
              <w:t>
 (ЗТ/ДТ мемлекеттiк тiркеу</w:t>
            </w:r>
            <w:r>
              <w:br/>
            </w:r>
            <w:r>
              <w:rPr>
                <w:rFonts w:ascii="Times New Roman"/>
                <w:b w:val="false"/>
                <w:i w:val="false"/>
                <w:color w:val="000000"/>
                <w:sz w:val="20"/>
              </w:rPr>
              <w:t>
 туралы куәлiк №, БСН, ЖСН)</w:t>
            </w:r>
            <w:r>
              <w:br/>
            </w:r>
            <w:r>
              <w:rPr>
                <w:rFonts w:ascii="Times New Roman"/>
                <w:b w:val="false"/>
                <w:i w:val="false"/>
                <w:color w:val="000000"/>
                <w:sz w:val="20"/>
              </w:rPr>
              <w:t>
</w:t>
            </w:r>
            <w:r>
              <w:rPr>
                <w:rFonts w:ascii="Times New Roman"/>
                <w:b/>
                <w:i w:val="false"/>
                <w:color w:val="000000"/>
                <w:sz w:val="20"/>
              </w:rPr>
              <w:t>Кепiлдiк мiндеттеменi (түпкi пайдаланушының сертификатын) алуға</w:t>
            </w:r>
            <w:r>
              <w:br/>
            </w:r>
            <w:r>
              <w:rPr>
                <w:rFonts w:ascii="Times New Roman"/>
                <w:b/>
                <w:i w:val="false"/>
                <w:color w:val="000000"/>
                <w:sz w:val="20"/>
              </w:rPr>
              <w:t>ӨТIНIШ</w:t>
            </w:r>
            <w:r>
              <w:br/>
            </w:r>
            <w:r>
              <w:rPr>
                <w:rFonts w:ascii="Times New Roman"/>
                <w:b w:val="false"/>
                <w:i w:val="false"/>
                <w:color w:val="000000"/>
                <w:sz w:val="20"/>
              </w:rPr>
              <w:t>
"Экспорттық бақылау туралы" 2007 жылғы 21 шiлдедегi Қазақстан</w:t>
            </w:r>
            <w:r>
              <w:br/>
            </w:r>
            <w:r>
              <w:rPr>
                <w:rFonts w:ascii="Times New Roman"/>
                <w:b w:val="false"/>
                <w:i w:val="false"/>
                <w:color w:val="000000"/>
                <w:sz w:val="20"/>
              </w:rPr>
              <w:t xml:space="preserve">
Республикасының </w:t>
            </w:r>
            <w:r>
              <w:rPr>
                <w:rFonts w:ascii="Times New Roman"/>
                <w:b w:val="false"/>
                <w:i w:val="false"/>
                <w:color w:val="000000"/>
                <w:sz w:val="20"/>
              </w:rPr>
              <w:t>Заңына</w:t>
            </w:r>
            <w:r>
              <w:rPr>
                <w:rFonts w:ascii="Times New Roman"/>
                <w:b w:val="false"/>
                <w:i w:val="false"/>
                <w:color w:val="000000"/>
                <w:sz w:val="20"/>
              </w:rPr>
              <w:t xml:space="preserve"> және "Импорттаушылардың (түпкi</w:t>
            </w:r>
            <w:r>
              <w:br/>
            </w:r>
            <w:r>
              <w:rPr>
                <w:rFonts w:ascii="Times New Roman"/>
                <w:b w:val="false"/>
                <w:i w:val="false"/>
                <w:color w:val="000000"/>
                <w:sz w:val="20"/>
              </w:rPr>
              <w:t>
пайдаланушылардың) кепiлдiк мiндеттемелерiн ресiмдеу және олардың</w:t>
            </w:r>
            <w:r>
              <w:br/>
            </w:r>
            <w:r>
              <w:rPr>
                <w:rFonts w:ascii="Times New Roman"/>
                <w:b w:val="false"/>
                <w:i w:val="false"/>
                <w:color w:val="000000"/>
                <w:sz w:val="20"/>
              </w:rPr>
              <w:t>
орындалуын тексеру ережесiн бекiту туралы" Қазақстан Республикасы</w:t>
            </w:r>
            <w:r>
              <w:br/>
            </w:r>
            <w:r>
              <w:rPr>
                <w:rFonts w:ascii="Times New Roman"/>
                <w:b w:val="false"/>
                <w:i w:val="false"/>
                <w:color w:val="000000"/>
                <w:sz w:val="20"/>
              </w:rPr>
              <w:t xml:space="preserve">
Үкiметiнiң 2008 жылғы 12 наурыздағы № 244 </w:t>
            </w:r>
            <w:r>
              <w:rPr>
                <w:rFonts w:ascii="Times New Roman"/>
                <w:b w:val="false"/>
                <w:i w:val="false"/>
                <w:color w:val="000000"/>
                <w:sz w:val="20"/>
              </w:rPr>
              <w:t>қаулысына</w:t>
            </w:r>
            <w:r>
              <w:rPr>
                <w:rFonts w:ascii="Times New Roman"/>
                <w:b w:val="false"/>
                <w:i w:val="false"/>
                <w:color w:val="000000"/>
                <w:sz w:val="20"/>
              </w:rPr>
              <w:t xml:space="preserve"> сәйкес кепiлдiк</w:t>
            </w:r>
            <w:r>
              <w:br/>
            </w:r>
            <w:r>
              <w:rPr>
                <w:rFonts w:ascii="Times New Roman"/>
                <w:b w:val="false"/>
                <w:i w:val="false"/>
                <w:color w:val="000000"/>
                <w:sz w:val="20"/>
              </w:rPr>
              <w:t>
мiндеттеменi (түпкi пайдаланушының сертификатын) берудi сұраймыз.</w:t>
            </w:r>
            <w:r>
              <w:br/>
            </w:r>
            <w:r>
              <w:rPr>
                <w:rFonts w:ascii="Times New Roman"/>
                <w:b w:val="false"/>
                <w:i w:val="false"/>
                <w:color w:val="000000"/>
                <w:sz w:val="20"/>
              </w:rPr>
              <w:t>
Басшы ____________ __________________________________________</w:t>
            </w:r>
            <w:r>
              <w:br/>
            </w:r>
            <w:r>
              <w:rPr>
                <w:rFonts w:ascii="Times New Roman"/>
                <w:b w:val="false"/>
                <w:i w:val="false"/>
                <w:color w:val="000000"/>
                <w:sz w:val="20"/>
              </w:rPr>
              <w:t>
 (қолы) (тегi, аты, әкесiнiң аты)</w:t>
            </w:r>
            <w:r>
              <w:br/>
            </w:r>
            <w:r>
              <w:rPr>
                <w:rFonts w:ascii="Times New Roman"/>
                <w:b w:val="false"/>
                <w:i w:val="false"/>
                <w:color w:val="000000"/>
                <w:sz w:val="20"/>
              </w:rPr>
              <w:t>
"Кепiлдiк мiндеттеме (түпкiлiктi</w:t>
            </w:r>
            <w:r>
              <w:br/>
            </w:r>
            <w:r>
              <w:rPr>
                <w:rFonts w:ascii="Times New Roman"/>
                <w:b w:val="false"/>
                <w:i w:val="false"/>
                <w:color w:val="000000"/>
                <w:sz w:val="20"/>
              </w:rPr>
              <w:t>пайдаланушының сертификатын) беру"</w:t>
            </w:r>
            <w:r>
              <w:br/>
            </w:r>
            <w:r>
              <w:rPr>
                <w:rFonts w:ascii="Times New Roman"/>
                <w:b w:val="false"/>
                <w:i w:val="false"/>
                <w:color w:val="000000"/>
                <w:sz w:val="20"/>
              </w:rPr>
              <w:t>мемлекеттiк көрсетілетін 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
</w:t>
            </w:r>
            <w:r>
              <w:rPr>
                <w:rFonts w:ascii="Times New Roman"/>
                <w:b/>
                <w:i w:val="false"/>
                <w:color w:val="000000"/>
                <w:sz w:val="20"/>
              </w:rPr>
              <w:t>Импорттаушының (түпкі пайдаланушының) кепілдік міндеттемесі</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3"/>
              <w:gridCol w:w="1663"/>
              <w:gridCol w:w="1669"/>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Импорттаушы (заңды және нақты мекенжайы,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Импорттаушы ел</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Экспорттаушы (заңды және нақты мекенжайы,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Экспорттаушы ел</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Түпкі пайдаланушы (мекенжайы, телефоны және қызмет саласы)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Алынған лицензиялар туралы ақпарат</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Өнімді орналастыру және (немесе) пайдалану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Өнімді түпкі пайдалану</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Тауардың атауы мен толық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КО СЭҚ ТН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Тауардың бақылау тізімдері бойынша коды</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Сертификатты сұрату үшін негіздеме (келісімшарт немесе шарт, № мен қол қойылған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Импорттаушы (түпкі пайдаланушы) 9-тармақта көрсетілген өнімді Қазақстан Республикасына импорттауға міндеттенеді. Импорттаушы (түпкі пайдаланушы) 9-тармақта көрсетілген өнімді 8-тармақта көрсетілген мақсатта пайдалануға, оны Қазақстан Республикасының аумағындағы шаруашылық қызметтің басқа субъектісіне бермеуге және Қазақстан Республикасының экспорттық бақылау жөніндегі уәкілетті мемлекеттік органының рұқсатынсыз кері экспорттамауға міндеттенеді.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Қазақстан Республикасының экспорттық бақылау жөніндегі уәкілетті мемлекеттік органы</w:t>
                  </w:r>
                  <w:r>
                    <w:br/>
                  </w:r>
                  <w:r>
                    <w:rPr>
                      <w:rFonts w:ascii="Times New Roman"/>
                      <w:b w:val="false"/>
                      <w:i w:val="false"/>
                      <w:color w:val="000000"/>
                      <w:sz w:val="20"/>
                    </w:rPr>
                    <w:t>
Т.А.Ә.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Импорттаушы</w:t>
                  </w:r>
                  <w:r>
                    <w:br/>
                  </w:r>
                  <w:r>
                    <w:rPr>
                      <w:rFonts w:ascii="Times New Roman"/>
                      <w:b w:val="false"/>
                      <w:i w:val="false"/>
                      <w:color w:val="000000"/>
                      <w:sz w:val="20"/>
                    </w:rPr>
                    <w:t>
Т.А.Ә.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Түпкі пайдаланушы</w:t>
                  </w:r>
                  <w:r>
                    <w:br/>
                  </w:r>
                  <w:r>
                    <w:rPr>
                      <w:rFonts w:ascii="Times New Roman"/>
                      <w:b w:val="false"/>
                      <w:i w:val="false"/>
                      <w:color w:val="000000"/>
                      <w:sz w:val="20"/>
                    </w:rPr>
                    <w:t>
Т.А.Ә.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Сыртқы жағы</w:t>
            </w:r>
            <w:r>
              <w:br/>
            </w:r>
            <w:r>
              <w:rPr>
                <w:rFonts w:ascii="Times New Roman"/>
                <w:b/>
                <w:i w:val="false"/>
                <w:color w:val="000000"/>
                <w:sz w:val="20"/>
              </w:rPr>
              <w:t>Импорттаушының (түпкі пайдаланушының) кепілдік міндеттемесіне</w:t>
            </w:r>
            <w:r>
              <w:br/>
            </w:r>
            <w:r>
              <w:rPr>
                <w:rFonts w:ascii="Times New Roman"/>
                <w:b/>
                <w:i w:val="false"/>
                <w:color w:val="000000"/>
                <w:sz w:val="20"/>
              </w:rPr>
              <w:t>қосымша</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1"/>
              <w:gridCol w:w="2327"/>
              <w:gridCol w:w="2743"/>
              <w:gridCol w:w="2327"/>
              <w:gridCol w:w="1496"/>
              <w:gridCol w:w="1496"/>
            </w:tblGrid>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 мен толық сипаттамасы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 СЭҚ ТН бойынша коды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бақылау тізімдері бойынша коды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w:t>
                  </w:r>
                  <w:r>
                    <w:br/>
                  </w:r>
                  <w:r>
                    <w:rPr>
                      <w:rFonts w:ascii="Times New Roman"/>
                      <w:b w:val="false"/>
                      <w:i w:val="false"/>
                      <w:color w:val="000000"/>
                      <w:sz w:val="20"/>
                    </w:rPr>
                    <w:t>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 пайдаланушы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"Кепiлдiк мiндеттеме (түпкiлiктi</w:t>
            </w:r>
            <w:r>
              <w:br/>
            </w:r>
            <w:r>
              <w:rPr>
                <w:rFonts w:ascii="Times New Roman"/>
                <w:b w:val="false"/>
                <w:i w:val="false"/>
                <w:color w:val="000000"/>
                <w:sz w:val="20"/>
              </w:rPr>
              <w:t>пайдаланушының сертификатын) беру"</w:t>
            </w:r>
            <w:r>
              <w:br/>
            </w:r>
            <w:r>
              <w:rPr>
                <w:rFonts w:ascii="Times New Roman"/>
                <w:b w:val="false"/>
                <w:i w:val="false"/>
                <w:color w:val="000000"/>
                <w:sz w:val="20"/>
              </w:rPr>
              <w:t>мемлекеттiк көрсетілетін 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
нысан</w:t>
            </w:r>
            <w:r>
              <w:br/>
            </w:r>
            <w:r>
              <w:rPr>
                <w:rFonts w:ascii="Times New Roman"/>
                <w:b w:val="false"/>
                <w:i w:val="false"/>
                <w:color w:val="000000"/>
                <w:sz w:val="20"/>
              </w:rPr>
              <w:t xml:space="preserve">
(көрсетілетін қызметті алушының тегі, аты, </w:t>
            </w:r>
            <w:r>
              <w:br/>
            </w:r>
            <w:r>
              <w:rPr>
                <w:rFonts w:ascii="Times New Roman"/>
                <w:b w:val="false"/>
                <w:i w:val="false"/>
                <w:color w:val="000000"/>
                <w:sz w:val="20"/>
              </w:rPr>
              <w:t xml:space="preserve">
бар болса әкесінің аты (бұдан әрі – Т.А.Ә.) </w:t>
            </w:r>
            <w:r>
              <w:br/>
            </w:r>
            <w:r>
              <w:rPr>
                <w:rFonts w:ascii="Times New Roman"/>
                <w:b w:val="false"/>
                <w:i w:val="false"/>
                <w:color w:val="000000"/>
                <w:sz w:val="20"/>
              </w:rPr>
              <w:t>
не көрсетілетін қызметті алушы ұйымының атауы)</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xml:space="preserve">
(көрсетілетін қызметті алушының мекенжайы) </w:t>
            </w:r>
            <w:r>
              <w:br/>
            </w:r>
            <w:r>
              <w:rPr>
                <w:rFonts w:ascii="Times New Roman"/>
                <w:b w:val="false"/>
                <w:i w:val="false"/>
                <w:color w:val="000000"/>
                <w:sz w:val="20"/>
              </w:rPr>
              <w:t>
</w:t>
            </w:r>
            <w:r>
              <w:rPr>
                <w:rFonts w:ascii="Times New Roman"/>
                <w:b/>
                <w:i w:val="false"/>
                <w:color w:val="000000"/>
                <w:sz w:val="20"/>
              </w:rPr>
              <w:t>Құжаттарды қабылдаудан бас тарту туралы</w:t>
            </w:r>
            <w:r>
              <w:br/>
            </w:r>
            <w:r>
              <w:rPr>
                <w:rFonts w:ascii="Times New Roman"/>
                <w:b/>
                <w:i w:val="false"/>
                <w:color w:val="000000"/>
                <w:sz w:val="20"/>
              </w:rPr>
              <w:t>қолхат</w:t>
            </w:r>
            <w:r>
              <w:br/>
            </w:r>
            <w:r>
              <w:rPr>
                <w:rFonts w:ascii="Times New Roman"/>
                <w:b w:val="false"/>
                <w:i w:val="false"/>
                <w:color w:val="000000"/>
                <w:sz w:val="20"/>
              </w:rPr>
              <w:t>
"Мемлекеттік көрсетілетін қызметтер туралы" 2013 жылғы 15</w:t>
            </w:r>
            <w:r>
              <w:br/>
            </w:r>
            <w:r>
              <w:rPr>
                <w:rFonts w:ascii="Times New Roman"/>
                <w:b w:val="false"/>
                <w:i w:val="false"/>
                <w:color w:val="000000"/>
                <w:sz w:val="20"/>
              </w:rPr>
              <w:t xml:space="preserve">
cәуірдегі Қазақстан Республикасының Заңы 20-бабының </w:t>
            </w:r>
            <w:r>
              <w:rPr>
                <w:rFonts w:ascii="Times New Roman"/>
                <w:b w:val="false"/>
                <w:i w:val="false"/>
                <w:color w:val="000000"/>
                <w:sz w:val="20"/>
              </w:rPr>
              <w:t>2-тармағын</w:t>
            </w:r>
            <w:r>
              <w:br/>
            </w:r>
            <w:r>
              <w:rPr>
                <w:rFonts w:ascii="Times New Roman"/>
                <w:b w:val="false"/>
                <w:i w:val="false"/>
                <w:color w:val="000000"/>
                <w:sz w:val="20"/>
              </w:rPr>
              <w:t>
басшылыққа ала отырып, "Халыққа қызмет көрсету орталығы" РМК</w:t>
            </w:r>
            <w:r>
              <w:br/>
            </w:r>
            <w:r>
              <w:rPr>
                <w:rFonts w:ascii="Times New Roman"/>
                <w:b w:val="false"/>
                <w:i w:val="false"/>
                <w:color w:val="000000"/>
                <w:sz w:val="20"/>
              </w:rPr>
              <w:t>
филиалының № __ бөлімі (мекенжайын көрсету) Сіздің мемлекеттік</w:t>
            </w:r>
            <w:r>
              <w:br/>
            </w:r>
            <w:r>
              <w:rPr>
                <w:rFonts w:ascii="Times New Roman"/>
                <w:b w:val="false"/>
                <w:i w:val="false"/>
                <w:color w:val="000000"/>
                <w:sz w:val="20"/>
              </w:rPr>
              <w:t>
көрсетілетін қызмет стандартында көзделген тізбеге сәйкес құжаттардың</w:t>
            </w:r>
            <w:r>
              <w:br/>
            </w:r>
            <w:r>
              <w:rPr>
                <w:rFonts w:ascii="Times New Roman"/>
                <w:b w:val="false"/>
                <w:i w:val="false"/>
                <w:color w:val="000000"/>
                <w:sz w:val="20"/>
              </w:rPr>
              <w:t>
толық топтамасын, атап айтқанда:</w:t>
            </w:r>
            <w:r>
              <w:br/>
            </w:r>
            <w:r>
              <w:rPr>
                <w:rFonts w:ascii="Times New Roman"/>
                <w:b w:val="false"/>
                <w:i w:val="false"/>
                <w:color w:val="000000"/>
                <w:sz w:val="20"/>
              </w:rPr>
              <w:t>
жоқ құжаттардың атаулары:</w:t>
            </w:r>
            <w:r>
              <w:br/>
            </w:r>
            <w:r>
              <w:rPr>
                <w:rFonts w:ascii="Times New Roman"/>
                <w:b w:val="false"/>
                <w:i w:val="false"/>
                <w:color w:val="000000"/>
                <w:sz w:val="20"/>
              </w:rPr>
              <w:t>
1) ___________________________________________________________;</w:t>
            </w:r>
            <w:r>
              <w:br/>
            </w:r>
            <w:r>
              <w:rPr>
                <w:rFonts w:ascii="Times New Roman"/>
                <w:b w:val="false"/>
                <w:i w:val="false"/>
                <w:color w:val="000000"/>
                <w:sz w:val="20"/>
              </w:rPr>
              <w:t>
2) ___________________________________________________________;</w:t>
            </w:r>
            <w:r>
              <w:br/>
            </w:r>
            <w:r>
              <w:rPr>
                <w:rFonts w:ascii="Times New Roman"/>
                <w:b w:val="false"/>
                <w:i w:val="false"/>
                <w:color w:val="000000"/>
                <w:sz w:val="20"/>
              </w:rPr>
              <w:t>
3) ___________________________________________________________.</w:t>
            </w:r>
            <w:r>
              <w:br/>
            </w:r>
            <w:r>
              <w:rPr>
                <w:rFonts w:ascii="Times New Roman"/>
                <w:b w:val="false"/>
                <w:i w:val="false"/>
                <w:color w:val="000000"/>
                <w:sz w:val="20"/>
              </w:rPr>
              <w:t>
ұсынбауыңызға байланысты мемлекеттік қызметті (мемлекеттік</w:t>
            </w:r>
            <w:r>
              <w:br/>
            </w:r>
            <w:r>
              <w:rPr>
                <w:rFonts w:ascii="Times New Roman"/>
                <w:b w:val="false"/>
                <w:i w:val="false"/>
                <w:color w:val="000000"/>
                <w:sz w:val="20"/>
              </w:rPr>
              <w:t>
көрсетілетін қызмет стандартына сәйкес мемлекеттік көрсетілетін</w:t>
            </w:r>
            <w:r>
              <w:br/>
            </w:r>
            <w:r>
              <w:rPr>
                <w:rFonts w:ascii="Times New Roman"/>
                <w:b w:val="false"/>
                <w:i w:val="false"/>
                <w:color w:val="000000"/>
                <w:sz w:val="20"/>
              </w:rPr>
              <w:t>
қызметтің атауы көрсетілсін) көрсетуге құжаттарды қабылдаудан бас</w:t>
            </w:r>
            <w:r>
              <w:br/>
            </w:r>
            <w:r>
              <w:rPr>
                <w:rFonts w:ascii="Times New Roman"/>
                <w:b w:val="false"/>
                <w:i w:val="false"/>
                <w:color w:val="000000"/>
                <w:sz w:val="20"/>
              </w:rPr>
              <w:t>
тартады.</w:t>
            </w:r>
            <w:r>
              <w:br/>
            </w:r>
            <w:r>
              <w:rPr>
                <w:rFonts w:ascii="Times New Roman"/>
                <w:b w:val="false"/>
                <w:i w:val="false"/>
                <w:color w:val="000000"/>
                <w:sz w:val="20"/>
              </w:rPr>
              <w:t>
Осы қолхат 2 данада, әр тарапқа бір-біреуден.</w:t>
            </w:r>
            <w:r>
              <w:br/>
            </w:r>
            <w:r>
              <w:rPr>
                <w:rFonts w:ascii="Times New Roman"/>
                <w:b w:val="false"/>
                <w:i w:val="false"/>
                <w:color w:val="000000"/>
                <w:sz w:val="20"/>
              </w:rPr>
              <w:t>
 Т.А.Ә. (ХҚО қызметкері) (қолы)</w:t>
            </w:r>
            <w:r>
              <w:br/>
            </w:r>
            <w:r>
              <w:rPr>
                <w:rFonts w:ascii="Times New Roman"/>
                <w:b w:val="false"/>
                <w:i w:val="false"/>
                <w:color w:val="000000"/>
                <w:sz w:val="20"/>
              </w:rPr>
              <w:t>
Орындаушы: Т.А.Ә. ____________</w:t>
            </w:r>
            <w:r>
              <w:br/>
            </w:r>
            <w:r>
              <w:rPr>
                <w:rFonts w:ascii="Times New Roman"/>
                <w:b w:val="false"/>
                <w:i w:val="false"/>
                <w:color w:val="000000"/>
                <w:sz w:val="20"/>
              </w:rPr>
              <w:t>
Телефоны _____________________</w:t>
            </w:r>
            <w:r>
              <w:br/>
            </w:r>
            <w:r>
              <w:rPr>
                <w:rFonts w:ascii="Times New Roman"/>
                <w:b w:val="false"/>
                <w:i w:val="false"/>
                <w:color w:val="000000"/>
                <w:sz w:val="20"/>
              </w:rPr>
              <w:t>
Алдым: көрсетілетін қызметті алушының Т.А.Ә./қолы</w:t>
            </w:r>
            <w:r>
              <w:br/>
            </w:r>
            <w:r>
              <w:rPr>
                <w:rFonts w:ascii="Times New Roman"/>
                <w:b w:val="false"/>
                <w:i w:val="false"/>
                <w:color w:val="000000"/>
                <w:sz w:val="20"/>
              </w:rPr>
              <w:t>
20__ ж. "___" __________</w:t>
            </w:r>
            <w:r>
              <w:br/>
            </w:r>
            <w:r>
              <w:rPr>
                <w:rFonts w:ascii="Times New Roman"/>
                <w:b w:val="false"/>
                <w:i w:val="false"/>
                <w:color w:val="000000"/>
                <w:sz w:val="20"/>
              </w:rPr>
              <w:t>
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26 ақпандағы</w:t>
            </w:r>
            <w:r>
              <w:br/>
            </w:r>
            <w:r>
              <w:rPr>
                <w:rFonts w:ascii="Times New Roman"/>
                <w:b w:val="false"/>
                <w:i w:val="false"/>
                <w:color w:val="000000"/>
                <w:sz w:val="20"/>
              </w:rPr>
              <w:t>№ 155 қаулысымен</w:t>
            </w:r>
            <w:r>
              <w:br/>
            </w:r>
            <w:r>
              <w:rPr>
                <w:rFonts w:ascii="Times New Roman"/>
                <w:b w:val="false"/>
                <w:i w:val="false"/>
                <w:color w:val="000000"/>
                <w:sz w:val="20"/>
              </w:rPr>
              <w:t>бекiтiлген</w:t>
            </w:r>
            <w:r>
              <w:br/>
            </w:r>
            <w:r>
              <w:rPr>
                <w:rFonts w:ascii="Times New Roman"/>
                <w:b w:val="false"/>
                <w:i w:val="false"/>
                <w:color w:val="000000"/>
                <w:sz w:val="20"/>
              </w:rPr>
              <w:t>
</w:t>
            </w:r>
            <w:r>
              <w:rPr>
                <w:rFonts w:ascii="Times New Roman"/>
                <w:b/>
                <w:i w:val="false"/>
                <w:color w:val="000000"/>
                <w:sz w:val="20"/>
              </w:rPr>
              <w:t>"Тауарларды, технологияларды, жұмыстарды, көрсетілетін</w:t>
            </w:r>
            <w:r>
              <w:br/>
            </w:r>
            <w:r>
              <w:rPr>
                <w:rFonts w:ascii="Times New Roman"/>
                <w:b/>
                <w:i w:val="false"/>
                <w:color w:val="000000"/>
                <w:sz w:val="20"/>
              </w:rPr>
              <w:t>қызметтерді, ақпаратты экспорттық бақылауға жататын өнімге</w:t>
            </w:r>
            <w:r>
              <w:br/>
            </w:r>
            <w:r>
              <w:rPr>
                <w:rFonts w:ascii="Times New Roman"/>
                <w:b/>
                <w:i w:val="false"/>
                <w:color w:val="000000"/>
                <w:sz w:val="20"/>
              </w:rPr>
              <w:t>жатқызу туралы қорытынды беру" мемлекеттiк көрсетілетін қызмет</w:t>
            </w:r>
            <w:r>
              <w:br/>
            </w:r>
            <w:r>
              <w:rPr>
                <w:rFonts w:ascii="Times New Roman"/>
                <w:b/>
                <w:i w:val="false"/>
                <w:color w:val="000000"/>
                <w:sz w:val="20"/>
              </w:rPr>
              <w:t>стандарты</w:t>
            </w:r>
            <w:r>
              <w:br/>
            </w:r>
            <w:r>
              <w:rPr>
                <w:rFonts w:ascii="Times New Roman"/>
                <w:b/>
                <w:i w:val="false"/>
                <w:color w:val="000000"/>
                <w:sz w:val="20"/>
              </w:rPr>
              <w:t>1. Жалпы ережелер</w:t>
            </w:r>
            <w:r>
              <w:br/>
            </w:r>
            <w:r>
              <w:rPr>
                <w:rFonts w:ascii="Times New Roman"/>
                <w:b w:val="false"/>
                <w:i w:val="false"/>
                <w:color w:val="000000"/>
                <w:sz w:val="20"/>
              </w:rPr>
              <w:t>
1. "Тауарларды, технологияларды, жұмыстарды, көрсетілетін қызметтерді, ақпаратты экспорттық бақылауға жататын өнімге жатқызу туралы қорытынды беру" мемлекеттiк көрсетілетін қызметі (бұдан әрi – мемлекеттiк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Индустрия және жаңа технологиялар министрлігі (бұдан әрi – Министрлік) әзірледі.</w:t>
            </w:r>
            <w:r>
              <w:br/>
            </w:r>
            <w:r>
              <w:rPr>
                <w:rFonts w:ascii="Times New Roman"/>
                <w:b w:val="false"/>
                <w:i w:val="false"/>
                <w:color w:val="000000"/>
                <w:sz w:val="20"/>
              </w:rPr>
              <w:t xml:space="preserve">
3. Мемлекеттiк қызметті Министрлiктің Өнеркәсiп комитетi (бұдан әрi – көрсетілетін қызметті беруші) </w:t>
            </w:r>
            <w:r>
              <w:rPr>
                <w:rFonts w:ascii="Times New Roman"/>
                <w:b w:val="false"/>
                <w:i w:val="false"/>
                <w:color w:val="000000"/>
                <w:sz w:val="20"/>
              </w:rPr>
              <w:t>көрсетедi</w:t>
            </w:r>
            <w:r>
              <w:rPr>
                <w:rFonts w:ascii="Times New Roman"/>
                <w:b w:val="false"/>
                <w:i w:val="false"/>
                <w:color w:val="000000"/>
                <w:sz w:val="20"/>
              </w:rPr>
              <w:t>.</w:t>
            </w:r>
            <w:r>
              <w:br/>
            </w:r>
            <w:r>
              <w:rPr>
                <w:rFonts w:ascii="Times New Roman"/>
                <w:b w:val="false"/>
                <w:i w:val="false"/>
                <w:color w:val="000000"/>
                <w:sz w:val="20"/>
              </w:rPr>
              <w:t>
Мемлекеттiк көрсетілетін қызмет көрсетуге өтiнiштер мен мемлекеттiк көрсетілетін қызмет көрсету нәтижелерiн беру:</w:t>
            </w:r>
            <w:r>
              <w:br/>
            </w:r>
            <w:r>
              <w:rPr>
                <w:rFonts w:ascii="Times New Roman"/>
                <w:b w:val="false"/>
                <w:i w:val="false"/>
                <w:color w:val="000000"/>
                <w:sz w:val="20"/>
              </w:rPr>
              <w:t>
көрсетілетін қызметті берушінің кеңсесі;</w:t>
            </w:r>
            <w:r>
              <w:br/>
            </w:r>
            <w:r>
              <w:rPr>
                <w:rFonts w:ascii="Times New Roman"/>
                <w:b w:val="false"/>
                <w:i w:val="false"/>
                <w:color w:val="000000"/>
                <w:sz w:val="20"/>
              </w:rPr>
              <w:t>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әрi – ХҚО);</w:t>
            </w:r>
            <w:r>
              <w:br/>
            </w:r>
            <w:r>
              <w:rPr>
                <w:rFonts w:ascii="Times New Roman"/>
                <w:b w:val="false"/>
                <w:i w:val="false"/>
                <w:color w:val="000000"/>
                <w:sz w:val="20"/>
              </w:rPr>
              <w:t>
"электрондық үкiметтiң" www.egov.kz веб-порталы немесе "Е–лицензиялау" www.elicense.kz веб-порталы (бұдан әрi – портал) арқылы жүзеге асырылады.</w:t>
            </w:r>
            <w:r>
              <w:br/>
            </w:r>
            <w:r>
              <w:rPr>
                <w:rFonts w:ascii="Times New Roman"/>
                <w:b w:val="false"/>
                <w:i w:val="false"/>
                <w:color w:val="000000"/>
                <w:sz w:val="20"/>
              </w:rPr>
              <w:t>
</w:t>
            </w:r>
            <w:r>
              <w:rPr>
                <w:rFonts w:ascii="Times New Roman"/>
                <w:b/>
                <w:i w:val="false"/>
                <w:color w:val="000000"/>
                <w:sz w:val="20"/>
              </w:rPr>
              <w:t>2. Мемлекеттiк қызмет көрсету тәртiбi</w:t>
            </w:r>
            <w:r>
              <w:br/>
            </w:r>
            <w:r>
              <w:rPr>
                <w:rFonts w:ascii="Times New Roman"/>
                <w:b w:val="false"/>
                <w:i w:val="false"/>
                <w:color w:val="000000"/>
                <w:sz w:val="20"/>
              </w:rPr>
              <w:t>
4. Мемлекеттiк қызмет көрсету мерзiмi:</w:t>
            </w:r>
            <w:r>
              <w:br/>
            </w:r>
            <w:r>
              <w:rPr>
                <w:rFonts w:ascii="Times New Roman"/>
                <w:b w:val="false"/>
                <w:i w:val="false"/>
                <w:color w:val="000000"/>
                <w:sz w:val="20"/>
              </w:rPr>
              <w:t>
1) көрсетілетін қызметті берушіге, ХҚО-ға құжаттар топтамасы тапсырылған, сондай-ақ порталға өтініш берілгін сәттен бастап – 15 (он бес) күнтiзбелiк күн;</w:t>
            </w:r>
            <w:r>
              <w:br/>
            </w:r>
            <w:r>
              <w:rPr>
                <w:rFonts w:ascii="Times New Roman"/>
                <w:b w:val="false"/>
                <w:i w:val="false"/>
                <w:color w:val="000000"/>
                <w:sz w:val="20"/>
              </w:rPr>
              <w:t>
2) құжаттар топтамасын тапсыру үшiн күтудің рұқсат етілетін ең ұзақ уақыты – 15 (он бес) минут;</w:t>
            </w:r>
            <w:r>
              <w:br/>
            </w:r>
            <w:r>
              <w:rPr>
                <w:rFonts w:ascii="Times New Roman"/>
                <w:b w:val="false"/>
                <w:i w:val="false"/>
                <w:color w:val="000000"/>
                <w:sz w:val="20"/>
              </w:rPr>
              <w:t>
3) қызмет көрсетудің рұқсат етілетін ең ұзақ уақыты – 15 (он бес) минут.</w:t>
            </w:r>
            <w:r>
              <w:br/>
            </w:r>
            <w:r>
              <w:rPr>
                <w:rFonts w:ascii="Times New Roman"/>
                <w:b w:val="false"/>
                <w:i w:val="false"/>
                <w:color w:val="000000"/>
                <w:sz w:val="20"/>
              </w:rPr>
              <w:t>
5. Мемлекеттiк көрсетiлетiн қызметтiң нысаны – электрондық (ішінара автоматтандырылған) және (немесе) қағаз түрiнде.</w:t>
            </w:r>
            <w:r>
              <w:br/>
            </w:r>
            <w:r>
              <w:rPr>
                <w:rFonts w:ascii="Times New Roman"/>
                <w:b w:val="false"/>
                <w:i w:val="false"/>
                <w:color w:val="000000"/>
                <w:sz w:val="20"/>
              </w:rPr>
              <w:t>
6. Мемлекеттiк көрсетiлетiн қызметтiң нәтижесi – тауарларды, технологияларды, жұмыстарды, көрсетілетін қызметтерді, ақпаратты экспорттық бақылауға жататын өнімге жатқызу туралы қорытынды.</w:t>
            </w:r>
            <w:r>
              <w:br/>
            </w:r>
            <w:r>
              <w:rPr>
                <w:rFonts w:ascii="Times New Roman"/>
                <w:b w:val="false"/>
                <w:i w:val="false"/>
                <w:color w:val="000000"/>
                <w:sz w:val="20"/>
              </w:rPr>
              <w:t>
Мемлекеттiк қызметтi көрсету нәтижесiн ұсыну нысаны: электрондық және (немесе) қағаз түрiнде.</w:t>
            </w:r>
            <w:r>
              <w:br/>
            </w:r>
            <w:r>
              <w:rPr>
                <w:rFonts w:ascii="Times New Roman"/>
                <w:b w:val="false"/>
                <w:i w:val="false"/>
                <w:color w:val="000000"/>
                <w:sz w:val="20"/>
              </w:rPr>
              <w:t>
7. Мемлекеттiк көрсетілетін қызмет заңды және жеке тұлғаларға (бұдан әрi – көрсетілетін қызметті алушы) тегiн көрсетiледi.</w:t>
            </w:r>
            <w:r>
              <w:br/>
            </w:r>
            <w:r>
              <w:rPr>
                <w:rFonts w:ascii="Times New Roman"/>
                <w:b w:val="false"/>
                <w:i w:val="false"/>
                <w:color w:val="000000"/>
                <w:sz w:val="20"/>
              </w:rPr>
              <w:t>
8. Жұмыс кестесі:</w:t>
            </w:r>
            <w:r>
              <w:br/>
            </w:r>
            <w:r>
              <w:rPr>
                <w:rFonts w:ascii="Times New Roman"/>
                <w:b w:val="false"/>
                <w:i w:val="false"/>
                <w:color w:val="000000"/>
                <w:sz w:val="20"/>
              </w:rPr>
              <w:t>
1) көрсетiлетiн қызметтi берушiнің – Қазақстан Республикасының еңбек заңнамасына сәйкес демалыс және мереке күндерiнен басқа, дүйсенбiден бастап жұма аралығында, түскі асқа үзіліспен сағат 13.00-ден 14.30-ға дейін сағат 9.00-ден 18.30-ға дейін. Мемлекеттiк көрсетілетін қызмет алдын ала жазылусыз және жеделдетілген қызмет көрсетусіз кезек тәртiбiмен көрсетіледі.</w:t>
            </w:r>
            <w:r>
              <w:br/>
            </w:r>
            <w:r>
              <w:rPr>
                <w:rFonts w:ascii="Times New Roman"/>
                <w:b w:val="false"/>
                <w:i w:val="false"/>
                <w:color w:val="000000"/>
                <w:sz w:val="20"/>
              </w:rPr>
              <w:t>
2) ХҚО-ның – Қазақстан Республикасының еңбек заңнамасына сәйкес демалыс және мереке күндерiн қоспағанда, дүйсенбiден бастап сенбіні қоса алғанда, белгіленген жұмыс кестесiне сәйкес сағат 9.00-ден 20.00-ге дейiн үзiлiссiз. Қабылдау алдын ала жазылусыз және жеделдетiлген қызмет көрсетусіз ("электронды" кезек тәртiбiмен) жүзеге асырылады.</w:t>
            </w:r>
            <w:r>
              <w:br/>
            </w:r>
            <w:r>
              <w:rPr>
                <w:rFonts w:ascii="Times New Roman"/>
                <w:b w:val="false"/>
                <w:i w:val="false"/>
                <w:color w:val="000000"/>
                <w:sz w:val="20"/>
              </w:rPr>
              <w:t>
3) порталдың – тәулiк бойы (жөндеу жұмыстарын жүргізуге байланысты техникалық үзілістерді қоспағанда).</w:t>
            </w:r>
            <w:r>
              <w:br/>
            </w:r>
            <w:r>
              <w:rPr>
                <w:rFonts w:ascii="Times New Roman"/>
                <w:b w:val="false"/>
                <w:i w:val="false"/>
                <w:color w:val="000000"/>
                <w:sz w:val="20"/>
              </w:rPr>
              <w:t>
9. Көрсетiлетiн қызметтi алушының (не сенімхат бойынша оның өкілінің) жүгінуі кезінде мемлекеттiк көрсетілетін қызметті көрсетуге қажеттi құжаттар тiзбесi:</w:t>
            </w:r>
            <w:r>
              <w:br/>
            </w:r>
            <w:r>
              <w:rPr>
                <w:rFonts w:ascii="Times New Roman"/>
                <w:b w:val="false"/>
                <w:i w:val="false"/>
                <w:color w:val="000000"/>
                <w:sz w:val="20"/>
              </w:rPr>
              <w:t>
1) көрсетілетін қызметті берушіге:</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өтiнiш;</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толтырылған мәлiметтер нысандары;</w:t>
            </w:r>
            <w:r>
              <w:br/>
            </w:r>
            <w:r>
              <w:rPr>
                <w:rFonts w:ascii="Times New Roman"/>
                <w:b w:val="false"/>
                <w:i w:val="false"/>
                <w:color w:val="000000"/>
                <w:sz w:val="20"/>
              </w:rPr>
              <w:t>
тауардың фотосуретi (болған жағдайда).</w:t>
            </w:r>
            <w:r>
              <w:br/>
            </w:r>
            <w:r>
              <w:rPr>
                <w:rFonts w:ascii="Times New Roman"/>
                <w:b w:val="false"/>
                <w:i w:val="false"/>
                <w:color w:val="000000"/>
                <w:sz w:val="20"/>
              </w:rPr>
              <w:t>
2) ХҚО-ға:</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өтiнiш;</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толтырылған мәлiметтер нысандары;</w:t>
            </w:r>
            <w:r>
              <w:br/>
            </w:r>
            <w:r>
              <w:rPr>
                <w:rFonts w:ascii="Times New Roman"/>
                <w:b w:val="false"/>
                <w:i w:val="false"/>
                <w:color w:val="000000"/>
                <w:sz w:val="20"/>
              </w:rPr>
              <w:t>
тауардың фотосуретi (болған жағдайда).</w:t>
            </w:r>
            <w:r>
              <w:br/>
            </w:r>
            <w:r>
              <w:rPr>
                <w:rFonts w:ascii="Times New Roman"/>
                <w:b w:val="false"/>
                <w:i w:val="false"/>
                <w:color w:val="000000"/>
                <w:sz w:val="20"/>
              </w:rPr>
              <w:t xml:space="preserve">
ХҚО қызметкерi көрсетілетін қызметті алушының құжаттарын қабылдаған күннен бастап бір жұмыс күнінен кешіктірмей, оларды ХҚО қызметкерінің электрондық цифрлық қолтаңбасымен (бұдан әрi – ЭЦҚ) куәландырылған құжаттардың электрондық көшірмелері түрінде көрсетілетін қызметті берушіге жібереді. </w:t>
            </w:r>
            <w:r>
              <w:br/>
            </w: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және ХҚО-ның қызметкерi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r>
              <w:br/>
            </w:r>
            <w:r>
              <w:rPr>
                <w:rFonts w:ascii="Times New Roman"/>
                <w:b w:val="false"/>
                <w:i w:val="false"/>
                <w:color w:val="000000"/>
                <w:sz w:val="20"/>
              </w:rPr>
              <w:t xml:space="preserve">
Көрсетілетін қызметті алушы құжаттардың топтамасын толық ұсынбаған жағдайда, ХҚО-ның қызметкерi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құжаттарды қабылдаудан бас тарту туралы қолхат бередi.</w:t>
            </w:r>
            <w:r>
              <w:br/>
            </w:r>
            <w:r>
              <w:rPr>
                <w:rFonts w:ascii="Times New Roman"/>
                <w:b w:val="false"/>
                <w:i w:val="false"/>
                <w:color w:val="000000"/>
                <w:sz w:val="20"/>
              </w:rPr>
              <w:t>
3) Порталға:</w:t>
            </w:r>
            <w:r>
              <w:br/>
            </w:r>
            <w:r>
              <w:rPr>
                <w:rFonts w:ascii="Times New Roman"/>
                <w:b w:val="false"/>
                <w:i w:val="false"/>
                <w:color w:val="000000"/>
                <w:sz w:val="20"/>
              </w:rPr>
              <w:t>
көрсетiлетiн қызметтi алушының электрондық цифрлық қолтаңбасымен (бұдан әрi – ЭЦҚ) куәландырылған электрондық құжат нысанындағы сұрау салу;</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толтырылған мәлiметтер нысандары;</w:t>
            </w:r>
            <w:r>
              <w:br/>
            </w:r>
            <w:r>
              <w:rPr>
                <w:rFonts w:ascii="Times New Roman"/>
                <w:b w:val="false"/>
                <w:i w:val="false"/>
                <w:color w:val="000000"/>
                <w:sz w:val="20"/>
              </w:rPr>
              <w:t>
тауардың фотосуреттерi (болған жағдайда).</w:t>
            </w:r>
            <w:r>
              <w:br/>
            </w:r>
            <w:r>
              <w:rPr>
                <w:rFonts w:ascii="Times New Roman"/>
                <w:b w:val="false"/>
                <w:i w:val="false"/>
                <w:color w:val="000000"/>
                <w:sz w:val="20"/>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r>
              <w:br/>
            </w:r>
            <w:r>
              <w:rPr>
                <w:rFonts w:ascii="Times New Roman"/>
                <w:b w:val="false"/>
                <w:i w:val="false"/>
                <w:color w:val="000000"/>
                <w:sz w:val="20"/>
              </w:rPr>
              <w:t>
Жеке басты куәландыратын туралы, лицензия туралы, заңды тұлғаны, дара кәсiпкерді мемлекеттiк тiркеу туралы құжаттар мәлiметтерді көрсетiлетiн қызметтi берушi өздігінен портал арқылы немесе мемлекеттік қызметтерді көрсету мониторингінің ақпараттық жүйесі арқылы тиісті мемлекеттік ақпараттық жүйелерден уәкiлеттi тұлғалардың ЭЦҚ-мен куәландырылған электрондық құжаттар нысанында алады.</w:t>
            </w:r>
            <w:r>
              <w:br/>
            </w:r>
            <w:r>
              <w:rPr>
                <w:rFonts w:ascii="Times New Roman"/>
                <w:b w:val="false"/>
                <w:i w:val="false"/>
                <w:color w:val="000000"/>
                <w:sz w:val="20"/>
              </w:rPr>
              <w:t>
Көрсетілетін қызметті алушы құжаттардың толық топтамасын және олардың ішіндегі мәліметтердің растығын және толықтығын қамтамасыз етеді.</w:t>
            </w:r>
            <w:r>
              <w:br/>
            </w:r>
            <w:r>
              <w:rPr>
                <w:rFonts w:ascii="Times New Roman"/>
                <w:b w:val="false"/>
                <w:i w:val="false"/>
                <w:color w:val="000000"/>
                <w:sz w:val="20"/>
              </w:rPr>
              <w:t>
Көрсетілетін қызметті беруші, егер Қазақстан Республикасының заңдарында өзгеше көзделмесе, мемлекеттiк қызметтер көрсету кезiнде ақпараттық жүйелерде қамтылған, заңмен қорғалатын құпияны құрайтын мәлiметтердi пайдалануға көрсетiлетiн қызметтi алушының жазбаша келiсiмiн алады.</w:t>
            </w:r>
            <w:r>
              <w:br/>
            </w:r>
            <w:r>
              <w:rPr>
                <w:rFonts w:ascii="Times New Roman"/>
                <w:b w:val="false"/>
                <w:i w:val="false"/>
                <w:color w:val="000000"/>
                <w:sz w:val="20"/>
              </w:rPr>
              <w:t>
Көрсетілетін қызметті алушы барлық қажетті құжаттарды тапсырған кезде:</w:t>
            </w:r>
            <w:r>
              <w:br/>
            </w:r>
            <w:r>
              <w:rPr>
                <w:rFonts w:ascii="Times New Roman"/>
                <w:b w:val="false"/>
                <w:i w:val="false"/>
                <w:color w:val="000000"/>
                <w:sz w:val="20"/>
              </w:rPr>
              <w:t>
1) көрсетiлетiн қызметтi берушiге (қолма-қол не пошта байланысы арқылы) – құжаттар топтамасын қабылдау күнiн және уақытын көрсете отырып, оның көшiрмесiндегі көрсетiлетiн қызметтi берушiнің кеңсесiнде тiркелгенi туралы белгi өтініштің қағаз тасығышта қабылданғанын растау болып табылады;</w:t>
            </w:r>
            <w:r>
              <w:br/>
            </w:r>
            <w:r>
              <w:rPr>
                <w:rFonts w:ascii="Times New Roman"/>
                <w:b w:val="false"/>
                <w:i w:val="false"/>
                <w:color w:val="000000"/>
                <w:sz w:val="20"/>
              </w:rPr>
              <w:t>
2) ХҚО-ға жүгiнген кезде:</w:t>
            </w:r>
            <w:r>
              <w:br/>
            </w:r>
            <w:r>
              <w:rPr>
                <w:rFonts w:ascii="Times New Roman"/>
                <w:b w:val="false"/>
                <w:i w:val="false"/>
                <w:color w:val="000000"/>
                <w:sz w:val="20"/>
              </w:rPr>
              <w:t>
құжатты қабылдау нөмірін және күнін;</w:t>
            </w:r>
            <w:r>
              <w:br/>
            </w:r>
            <w:r>
              <w:rPr>
                <w:rFonts w:ascii="Times New Roman"/>
                <w:b w:val="false"/>
                <w:i w:val="false"/>
                <w:color w:val="000000"/>
                <w:sz w:val="20"/>
              </w:rPr>
              <w:t>
сұратылған мемлекеттік көрсетілетін қызмет түрін;</w:t>
            </w:r>
            <w:r>
              <w:br/>
            </w:r>
            <w:r>
              <w:rPr>
                <w:rFonts w:ascii="Times New Roman"/>
                <w:b w:val="false"/>
                <w:i w:val="false"/>
                <w:color w:val="000000"/>
                <w:sz w:val="20"/>
              </w:rPr>
              <w:t>
қоса беріліген құжаттардың саны мен атауын;</w:t>
            </w:r>
            <w:r>
              <w:br/>
            </w:r>
            <w:r>
              <w:rPr>
                <w:rFonts w:ascii="Times New Roman"/>
                <w:b w:val="false"/>
                <w:i w:val="false"/>
                <w:color w:val="000000"/>
                <w:sz w:val="20"/>
              </w:rPr>
              <w:t>
мемлекеттік көрсетілетін қызметті алу күнін (уақыты) және құжаттарды беру орнын;</w:t>
            </w:r>
            <w:r>
              <w:br/>
            </w:r>
            <w:r>
              <w:rPr>
                <w:rFonts w:ascii="Times New Roman"/>
                <w:b w:val="false"/>
                <w:i w:val="false"/>
                <w:color w:val="000000"/>
                <w:sz w:val="20"/>
              </w:rPr>
              <w:t>
құжаттарды қабылдаған жауапты адамның тегін, атын, әкесінің атын;</w:t>
            </w:r>
            <w:r>
              <w:br/>
            </w:r>
            <w:r>
              <w:rPr>
                <w:rFonts w:ascii="Times New Roman"/>
                <w:b w:val="false"/>
                <w:i w:val="false"/>
                <w:color w:val="000000"/>
                <w:sz w:val="20"/>
              </w:rPr>
              <w:t>
көрсетiлетiн қызметтi алушының тегін, атын, әкесінің атын (жеке тұлғалар үшін) немесе атауын (заңды тұлғалар үшін), байланыс деректерiн көрсете отырып, тиiстi құжаттарды қабылдағаны туралы қолхат;</w:t>
            </w:r>
            <w:r>
              <w:br/>
            </w:r>
            <w:r>
              <w:rPr>
                <w:rFonts w:ascii="Times New Roman"/>
                <w:b w:val="false"/>
                <w:i w:val="false"/>
                <w:color w:val="000000"/>
                <w:sz w:val="20"/>
              </w:rPr>
              <w:t>
3) портал арқылы – көрсетілетін қызметті алушының "жеке кабинетiнде" мемлекеттiк көрсетілетін қызметтiң нәтижелерiн алу күнiн көрсете отырып, мемлекеттiк қызметтi көрсетуге арналған сұрау салудың қабылданғаны туралы мәртебе көрсетіледі.</w:t>
            </w:r>
            <w:r>
              <w:br/>
            </w:r>
            <w:r>
              <w:rPr>
                <w:rFonts w:ascii="Times New Roman"/>
                <w:b w:val="false"/>
                <w:i w:val="false"/>
                <w:color w:val="000000"/>
                <w:sz w:val="20"/>
              </w:rPr>
              <w:t>
</w:t>
            </w:r>
            <w:r>
              <w:rPr>
                <w:rFonts w:ascii="Times New Roman"/>
                <w:b/>
                <w:i w:val="false"/>
                <w:color w:val="000000"/>
                <w:sz w:val="20"/>
              </w:rPr>
              <w:t>3. Мемлекеттік қызметтер көрсету мәселелері бойынша орталық</w:t>
            </w:r>
            <w:r>
              <w:br/>
            </w:r>
            <w:r>
              <w:rPr>
                <w:rFonts w:ascii="Times New Roman"/>
                <w:b/>
                <w:i w:val="false"/>
                <w:color w:val="000000"/>
                <w:sz w:val="20"/>
              </w:rPr>
              <w:t>мемлекеттiк органдардың, сондай-ақ көрсетiлетiн қызметті</w:t>
            </w:r>
            <w:r>
              <w:br/>
            </w:r>
            <w:r>
              <w:rPr>
                <w:rFonts w:ascii="Times New Roman"/>
                <w:b/>
                <w:i w:val="false"/>
                <w:color w:val="000000"/>
                <w:sz w:val="20"/>
              </w:rPr>
              <w:t>берушiлердiң және (немесе) олардың лауазымды адамдарының,</w:t>
            </w:r>
            <w:r>
              <w:br/>
            </w:r>
            <w:r>
              <w:rPr>
                <w:rFonts w:ascii="Times New Roman"/>
                <w:b/>
                <w:i w:val="false"/>
                <w:color w:val="000000"/>
                <w:sz w:val="20"/>
              </w:rPr>
              <w:t>халыққа қызмет көрсету орталықтарының және (немесе) олардың</w:t>
            </w:r>
            <w:r>
              <w:br/>
            </w:r>
            <w:r>
              <w:rPr>
                <w:rFonts w:ascii="Times New Roman"/>
                <w:b/>
                <w:i w:val="false"/>
                <w:color w:val="000000"/>
                <w:sz w:val="20"/>
              </w:rPr>
              <w:t>қызметкерлерiнiң шешiмдерiне, әрекетiне (әрекетсiздiгiне)</w:t>
            </w:r>
            <w:r>
              <w:br/>
            </w:r>
            <w:r>
              <w:rPr>
                <w:rFonts w:ascii="Times New Roman"/>
                <w:b/>
                <w:i w:val="false"/>
                <w:color w:val="000000"/>
                <w:sz w:val="20"/>
              </w:rPr>
              <w:t>шағымдану тәртiбi</w:t>
            </w:r>
            <w:r>
              <w:br/>
            </w:r>
            <w:r>
              <w:rPr>
                <w:rFonts w:ascii="Times New Roman"/>
                <w:b w:val="false"/>
                <w:i w:val="false"/>
                <w:color w:val="000000"/>
                <w:sz w:val="20"/>
              </w:rPr>
              <w:t>
10. Мемлекеттік қызметтер көрсету мәселелері бойынша орталық мемлекеттік органның, сондай-ақ көрсетiлетiн қызметті берушінің және (немесе) оның лауазымды адамдарының, ХҚО және (немесе) олардың қызметкерлерінің шешімдеріне, әрекетіне (әрекетсіздігіне) шағымдану:</w:t>
            </w:r>
            <w:r>
              <w:br/>
            </w:r>
            <w:r>
              <w:rPr>
                <w:rFonts w:ascii="Times New Roman"/>
                <w:b w:val="false"/>
                <w:i w:val="false"/>
                <w:color w:val="000000"/>
                <w:sz w:val="20"/>
              </w:rPr>
              <w:t xml:space="preserve">
1) шағым осы мемлекеттiк көрсетiлетiн қызмет стандартының </w:t>
            </w:r>
            <w:r>
              <w:rPr>
                <w:rFonts w:ascii="Times New Roman"/>
                <w:b w:val="false"/>
                <w:i w:val="false"/>
                <w:color w:val="000000"/>
                <w:sz w:val="20"/>
              </w:rPr>
              <w:t>13-тармағында</w:t>
            </w:r>
            <w:r>
              <w:rPr>
                <w:rFonts w:ascii="Times New Roman"/>
                <w:b w:val="false"/>
                <w:i w:val="false"/>
                <w:color w:val="000000"/>
                <w:sz w:val="20"/>
              </w:rPr>
              <w:t xml:space="preserve"> көрсетілген мекенжайы бойынша көрсетiлетiн қызметтi беруші басшысының атына не 010000, Астана қаласы, Қабанбай батыр даңғылы, 32/1, "Транспорт Тауэр" ғимараты, № 2117 кабинет мекенжай бойынша Министрлік басшылығының атына беріледі, телефоны: 8 (7172) 24-04-75, 29-08-48.</w:t>
            </w:r>
            <w:r>
              <w:br/>
            </w:r>
            <w:r>
              <w:rPr>
                <w:rFonts w:ascii="Times New Roman"/>
                <w:b w:val="false"/>
                <w:i w:val="false"/>
                <w:color w:val="000000"/>
                <w:sz w:val="20"/>
              </w:rPr>
              <w:t>
Шағым пошта арқылы жазбаша нысанда не көрсетілетін қызметті берушінің немесе Министрліктің кеңсесі арқылы қолма-қол беріледі.</w:t>
            </w:r>
            <w:r>
              <w:br/>
            </w:r>
            <w:r>
              <w:rPr>
                <w:rFonts w:ascii="Times New Roman"/>
                <w:b w:val="false"/>
                <w:i w:val="false"/>
                <w:color w:val="000000"/>
                <w:sz w:val="20"/>
              </w:rPr>
              <w:t>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 Тіркелгеннен кейін жауапты орындаушыны айқындау және тиісті шаралар қабылдау үшін шағым көрсетілетін қызметті берушінің немесе Министрліктің басшысына жіберіледі.</w:t>
            </w:r>
            <w:r>
              <w:br/>
            </w:r>
            <w:r>
              <w:rPr>
                <w:rFonts w:ascii="Times New Roman"/>
                <w:b w:val="false"/>
                <w:i w:val="false"/>
                <w:color w:val="000000"/>
                <w:sz w:val="20"/>
              </w:rPr>
              <w:t>
2) ХҚО қызметкерінің әрекетiн (әрекетсiздiгiне) шағым ХҚО-ның www.con.gov.kz интернет-ресурсында көрсетілген мекенжайлар және телефондар бойынша ХҚО басшысының атына жіберіледі.</w:t>
            </w:r>
            <w:r>
              <w:br/>
            </w:r>
            <w:r>
              <w:rPr>
                <w:rFonts w:ascii="Times New Roman"/>
                <w:b w:val="false"/>
                <w:i w:val="false"/>
                <w:color w:val="000000"/>
                <w:sz w:val="20"/>
              </w:rPr>
              <w:t>
ХҚО-ның кеңсесінде қолма-қол, сол сияқты пошта арқылы келіп түскен шағымды қабылдауды растау оны тіркеу (мөртабан, кіріс нөмірі және тіркеу күні шағымның екінші данасында немесе шағымға ілеспе хатта ұсынылады) болып табылады. Тіркелгеннен кейін шағым жауапты орындаушыны айқындау және тиісті шараларды қабылдау үшін ХҚО басшысына жіберіледі.</w:t>
            </w:r>
            <w:r>
              <w:br/>
            </w:r>
            <w:r>
              <w:rPr>
                <w:rFonts w:ascii="Times New Roman"/>
                <w:b w:val="false"/>
                <w:i w:val="false"/>
                <w:color w:val="000000"/>
                <w:sz w:val="20"/>
              </w:rPr>
              <w:t>
Көрсетілетін қызметті алушының көрсетілетін қызметті берушінің, Министрліктің немесе ХҚО атына келіп түскен шағымы тіркелген күнінен бастап бес жұмыс күні ішінде қаралуға жатады.</w:t>
            </w:r>
            <w:r>
              <w:br/>
            </w:r>
            <w:r>
              <w:rPr>
                <w:rFonts w:ascii="Times New Roman"/>
                <w:b w:val="false"/>
                <w:i w:val="false"/>
                <w:color w:val="000000"/>
                <w:sz w:val="20"/>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телефоны бойынша алуға болады.</w:t>
            </w:r>
            <w:r>
              <w:br/>
            </w:r>
            <w:r>
              <w:rPr>
                <w:rFonts w:ascii="Times New Roman"/>
                <w:b w:val="false"/>
                <w:i w:val="false"/>
                <w:color w:val="000000"/>
                <w:sz w:val="20"/>
              </w:rPr>
              <w:t>
Шағымды көрсетiлетiн қызметтi алушыға портал арқылы "жеке кабинеттен" жiберген кезде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r>
              <w:br/>
            </w:r>
            <w:r>
              <w:rPr>
                <w:rFonts w:ascii="Times New Roman"/>
                <w:b w:val="false"/>
                <w:i w:val="false"/>
                <w:color w:val="000000"/>
                <w:sz w:val="20"/>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r>
              <w:br/>
            </w:r>
            <w:r>
              <w:rPr>
                <w:rFonts w:ascii="Times New Roman"/>
                <w:b w:val="false"/>
                <w:i w:val="false"/>
                <w:color w:val="000000"/>
                <w:sz w:val="20"/>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r>
              <w:br/>
            </w:r>
            <w:r>
              <w:rPr>
                <w:rFonts w:ascii="Times New Roman"/>
                <w:b w:val="false"/>
                <w:i w:val="false"/>
                <w:color w:val="000000"/>
                <w:sz w:val="20"/>
              </w:rPr>
              <w:t>
11. Көрсетілген мемлекеттік қызмет нәтижелерімен келіспеген жағдайларда, көрсетiлетiн қызметтi алушының Қазақстан Республикасының заңнамасында көзделген тәртіппен сотқа жүгінуге құқығы бар.</w:t>
            </w:r>
            <w:r>
              <w:br/>
            </w:r>
            <w:r>
              <w:rPr>
                <w:rFonts w:ascii="Times New Roman"/>
                <w:b w:val="false"/>
                <w:i w:val="false"/>
                <w:color w:val="000000"/>
                <w:sz w:val="20"/>
              </w:rPr>
              <w:t>
</w:t>
            </w:r>
            <w:r>
              <w:rPr>
                <w:rFonts w:ascii="Times New Roman"/>
                <w:b/>
                <w:i w:val="false"/>
                <w:color w:val="000000"/>
                <w:sz w:val="20"/>
              </w:rPr>
              <w:t>4. Мемлекеттік қызмет көрсету, оның ішінде электрондық нысанда</w:t>
            </w:r>
            <w:r>
              <w:br/>
            </w:r>
            <w:r>
              <w:rPr>
                <w:rFonts w:ascii="Times New Roman"/>
                <w:b/>
                <w:i w:val="false"/>
                <w:color w:val="000000"/>
                <w:sz w:val="20"/>
              </w:rPr>
              <w:t>немесе халыққа қызмет көрсету орталықтары арқылы көрсетілетін</w:t>
            </w:r>
            <w:r>
              <w:br/>
            </w:r>
            <w:r>
              <w:rPr>
                <w:rFonts w:ascii="Times New Roman"/>
                <w:b/>
                <w:i w:val="false"/>
                <w:color w:val="000000"/>
                <w:sz w:val="20"/>
              </w:rPr>
              <w:t>қызметтің ерекшеліктері ескерілген өзге де талаптар</w:t>
            </w:r>
            <w:r>
              <w:br/>
            </w:r>
            <w:r>
              <w:rPr>
                <w:rFonts w:ascii="Times New Roman"/>
                <w:b w:val="false"/>
                <w:i w:val="false"/>
                <w:color w:val="000000"/>
                <w:sz w:val="20"/>
              </w:rPr>
              <w:t>
12. Денсаулық жағдайына байланысты ХҚО-ға келу мүмкіндігі жоқ көрсетілетін қызметті алушыларға мемлекеттік қызмет көрсету үшін қажетті құжаттарды қабылдауды ХҚО қызметкері көрсетілетін қызметті алушының тұрғылықты мекенжайына барып жүргізеді.</w:t>
            </w:r>
            <w:r>
              <w:br/>
            </w:r>
            <w:r>
              <w:rPr>
                <w:rFonts w:ascii="Times New Roman"/>
                <w:b w:val="false"/>
                <w:i w:val="false"/>
                <w:color w:val="000000"/>
                <w:sz w:val="20"/>
              </w:rPr>
              <w:t>
13. Мемлекеттік қызмет көрсету мекенжайы:</w:t>
            </w:r>
            <w:r>
              <w:br/>
            </w:r>
            <w:r>
              <w:rPr>
                <w:rFonts w:ascii="Times New Roman"/>
                <w:b w:val="false"/>
                <w:i w:val="false"/>
                <w:color w:val="000000"/>
                <w:sz w:val="20"/>
              </w:rPr>
              <w:t>
көрсетілетін қызметті берушінің – www.comprom.kz, "Мемлекеттiк көрсетiлетiн қызметтер" бөлімінде;</w:t>
            </w:r>
            <w:r>
              <w:br/>
            </w:r>
            <w:r>
              <w:rPr>
                <w:rFonts w:ascii="Times New Roman"/>
                <w:b w:val="false"/>
                <w:i w:val="false"/>
                <w:color w:val="000000"/>
                <w:sz w:val="20"/>
              </w:rPr>
              <w:t>
ХҚО-ның – www.con.gov.kz интернет-ресурстарында орналастырылған.</w:t>
            </w:r>
            <w:r>
              <w:br/>
            </w:r>
            <w:r>
              <w:rPr>
                <w:rFonts w:ascii="Times New Roman"/>
                <w:b w:val="false"/>
                <w:i w:val="false"/>
                <w:color w:val="000000"/>
                <w:sz w:val="20"/>
              </w:rPr>
              <w:t>
14. ЭЦҚ болған жағдайда, көрсетілетін қызметті алушының мемлекеттік көрсетілетін қызметті портал арқылы электрондық нысанда алу мүмкіндігі бар.</w:t>
            </w:r>
            <w:r>
              <w:br/>
            </w:r>
            <w:r>
              <w:rPr>
                <w:rFonts w:ascii="Times New Roman"/>
                <w:b w:val="false"/>
                <w:i w:val="false"/>
                <w:color w:val="000000"/>
                <w:sz w:val="20"/>
              </w:rPr>
              <w:t xml:space="preserve">
15.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 </w:t>
            </w:r>
            <w:r>
              <w:br/>
            </w:r>
            <w:r>
              <w:rPr>
                <w:rFonts w:ascii="Times New Roman"/>
                <w:b w:val="false"/>
                <w:i w:val="false"/>
                <w:color w:val="000000"/>
                <w:sz w:val="20"/>
              </w:rPr>
              <w:t>
16. Мемлекеттік қызметтер көрсету мәселелері жөніндегі анықтамалық қызметтің байланыс телефондары: 8 (7172) 24-07-49, 24-12-91, мемлекеттік қызмет көрсету мәселелері жөніндегі бірыңғай байланыс орталығы: 1414.</w:t>
            </w:r>
            <w:r>
              <w:br/>
            </w:r>
            <w:r>
              <w:rPr>
                <w:rFonts w:ascii="Times New Roman"/>
                <w:b w:val="false"/>
                <w:i w:val="false"/>
                <w:color w:val="000000"/>
                <w:sz w:val="20"/>
              </w:rPr>
              <w:t xml:space="preserve">
"Тауарларды, технологияларды, жұмыстарды, </w:t>
            </w:r>
            <w:r>
              <w:br/>
            </w:r>
            <w:r>
              <w:rPr>
                <w:rFonts w:ascii="Times New Roman"/>
                <w:b w:val="false"/>
                <w:i w:val="false"/>
                <w:color w:val="000000"/>
                <w:sz w:val="20"/>
              </w:rPr>
              <w:t>көрсетілетін қызметтерді, ақпаратты</w:t>
            </w:r>
            <w:r>
              <w:br/>
            </w:r>
            <w:r>
              <w:rPr>
                <w:rFonts w:ascii="Times New Roman"/>
                <w:b w:val="false"/>
                <w:i w:val="false"/>
                <w:color w:val="000000"/>
                <w:sz w:val="20"/>
              </w:rPr>
              <w:t>экспорттық бақылауға жататын өнімге жатқызу</w:t>
            </w:r>
            <w:r>
              <w:br/>
            </w:r>
            <w:r>
              <w:rPr>
                <w:rFonts w:ascii="Times New Roman"/>
                <w:b w:val="false"/>
                <w:i w:val="false"/>
                <w:color w:val="000000"/>
                <w:sz w:val="20"/>
              </w:rPr>
              <w:t>туралы қорытынды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
______________________________________________________</w:t>
            </w:r>
            <w:r>
              <w:br/>
            </w:r>
            <w:r>
              <w:rPr>
                <w:rFonts w:ascii="Times New Roman"/>
                <w:b w:val="false"/>
                <w:i w:val="false"/>
                <w:color w:val="000000"/>
                <w:sz w:val="20"/>
              </w:rPr>
              <w:t xml:space="preserve">
(уәкiлеттi органның толық атауы) </w:t>
            </w:r>
            <w:r>
              <w:br/>
            </w:r>
            <w:r>
              <w:rPr>
                <w:rFonts w:ascii="Times New Roman"/>
                <w:b w:val="false"/>
                <w:i w:val="false"/>
                <w:color w:val="000000"/>
                <w:sz w:val="20"/>
              </w:rPr>
              <w:t>
______________________________________________________</w:t>
            </w:r>
            <w:r>
              <w:br/>
            </w:r>
            <w:r>
              <w:rPr>
                <w:rFonts w:ascii="Times New Roman"/>
                <w:b w:val="false"/>
                <w:i w:val="false"/>
                <w:color w:val="000000"/>
                <w:sz w:val="20"/>
              </w:rPr>
              <w:t>
 (мемлекеттiк қызметтi алушының толық атауы)</w:t>
            </w:r>
            <w:r>
              <w:br/>
            </w:r>
            <w:r>
              <w:rPr>
                <w:rFonts w:ascii="Times New Roman"/>
                <w:b w:val="false"/>
                <w:i w:val="false"/>
                <w:color w:val="000000"/>
                <w:sz w:val="20"/>
              </w:rPr>
              <w:t>
Мекенжайы: ___________________________________________</w:t>
            </w:r>
            <w:r>
              <w:br/>
            </w:r>
            <w:r>
              <w:rPr>
                <w:rFonts w:ascii="Times New Roman"/>
                <w:b w:val="false"/>
                <w:i w:val="false"/>
                <w:color w:val="000000"/>
                <w:sz w:val="20"/>
              </w:rPr>
              <w:t>
 (индекс, қала, аудан, облысы, көше, үйдiң №,</w:t>
            </w:r>
            <w:r>
              <w:br/>
            </w:r>
            <w:r>
              <w:rPr>
                <w:rFonts w:ascii="Times New Roman"/>
                <w:b w:val="false"/>
                <w:i w:val="false"/>
                <w:color w:val="000000"/>
                <w:sz w:val="20"/>
              </w:rPr>
              <w:t>
телефон)</w:t>
            </w:r>
            <w:r>
              <w:br/>
            </w:r>
            <w:r>
              <w:rPr>
                <w:rFonts w:ascii="Times New Roman"/>
                <w:b w:val="false"/>
                <w:i w:val="false"/>
                <w:color w:val="000000"/>
                <w:sz w:val="20"/>
              </w:rPr>
              <w:t>
Көрсетілетін қызметті алушының деректемелерi ________________________</w:t>
            </w:r>
            <w:r>
              <w:br/>
            </w:r>
            <w:r>
              <w:rPr>
                <w:rFonts w:ascii="Times New Roman"/>
                <w:b w:val="false"/>
                <w:i w:val="false"/>
                <w:color w:val="000000"/>
                <w:sz w:val="20"/>
              </w:rPr>
              <w:t>
 (ЗТ/ДТ мемлекеттiк тiркеу</w:t>
            </w:r>
            <w:r>
              <w:br/>
            </w:r>
            <w:r>
              <w:rPr>
                <w:rFonts w:ascii="Times New Roman"/>
                <w:b w:val="false"/>
                <w:i w:val="false"/>
                <w:color w:val="000000"/>
                <w:sz w:val="20"/>
              </w:rPr>
              <w:t>
 туралы куәлiк №, БСН, ЖСН)</w:t>
            </w:r>
            <w:r>
              <w:br/>
            </w:r>
            <w:r>
              <w:rPr>
                <w:rFonts w:ascii="Times New Roman"/>
                <w:b w:val="false"/>
                <w:i w:val="false"/>
                <w:color w:val="000000"/>
                <w:sz w:val="20"/>
              </w:rPr>
              <w:t>
</w:t>
            </w:r>
            <w:r>
              <w:rPr>
                <w:rFonts w:ascii="Times New Roman"/>
                <w:b/>
                <w:i w:val="false"/>
                <w:color w:val="000000"/>
                <w:sz w:val="20"/>
              </w:rPr>
              <w:t>Тауарларды, технологияларды, жұмыстарды, қызметтердi, ақпаратты</w:t>
            </w:r>
            <w:r>
              <w:br/>
            </w:r>
            <w:r>
              <w:rPr>
                <w:rFonts w:ascii="Times New Roman"/>
                <w:b/>
                <w:i w:val="false"/>
                <w:color w:val="000000"/>
                <w:sz w:val="20"/>
              </w:rPr>
              <w:t>экспорттық бақылауға жататын өнiмге жатқызу туралы</w:t>
            </w:r>
            <w:r>
              <w:br/>
            </w:r>
            <w:r>
              <w:rPr>
                <w:rFonts w:ascii="Times New Roman"/>
                <w:b/>
                <w:i w:val="false"/>
                <w:color w:val="000000"/>
                <w:sz w:val="20"/>
              </w:rPr>
              <w:t>қорытынды алуға</w:t>
            </w:r>
            <w:r>
              <w:br/>
            </w:r>
            <w:r>
              <w:rPr>
                <w:rFonts w:ascii="Times New Roman"/>
                <w:b/>
                <w:i w:val="false"/>
                <w:color w:val="000000"/>
                <w:sz w:val="20"/>
              </w:rPr>
              <w:t>ӨТIНIШ</w:t>
            </w:r>
            <w:r>
              <w:br/>
            </w:r>
            <w:r>
              <w:rPr>
                <w:rFonts w:ascii="Times New Roman"/>
                <w:b w:val="false"/>
                <w:i w:val="false"/>
                <w:color w:val="000000"/>
                <w:sz w:val="20"/>
              </w:rPr>
              <w:t>
"Экспорттық бақылау туралы" 2007 жылғы 21 шiлдедегi Қазақстан</w:t>
            </w:r>
            <w:r>
              <w:br/>
            </w:r>
            <w:r>
              <w:rPr>
                <w:rFonts w:ascii="Times New Roman"/>
                <w:b w:val="false"/>
                <w:i w:val="false"/>
                <w:color w:val="000000"/>
                <w:sz w:val="20"/>
              </w:rPr>
              <w:t xml:space="preserve">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тауарларды, технологияларды,</w:t>
            </w:r>
            <w:r>
              <w:br/>
            </w:r>
            <w:r>
              <w:rPr>
                <w:rFonts w:ascii="Times New Roman"/>
                <w:b w:val="false"/>
                <w:i w:val="false"/>
                <w:color w:val="000000"/>
                <w:sz w:val="20"/>
              </w:rPr>
              <w:t>
жұмыстарды, қызметтердi, ақпаратты экспорттық бақылауға жататын</w:t>
            </w:r>
            <w:r>
              <w:br/>
            </w:r>
            <w:r>
              <w:rPr>
                <w:rFonts w:ascii="Times New Roman"/>
                <w:b w:val="false"/>
                <w:i w:val="false"/>
                <w:color w:val="000000"/>
                <w:sz w:val="20"/>
              </w:rPr>
              <w:t>
өнiмге жатқызу туралы қорытынды берудi сұраймыз.</w:t>
            </w:r>
            <w:r>
              <w:br/>
            </w:r>
            <w:r>
              <w:rPr>
                <w:rFonts w:ascii="Times New Roman"/>
                <w:b w:val="false"/>
                <w:i w:val="false"/>
                <w:color w:val="000000"/>
                <w:sz w:val="20"/>
              </w:rPr>
              <w:t>
Басшы ____________ __________________________________________</w:t>
            </w:r>
            <w:r>
              <w:br/>
            </w:r>
            <w:r>
              <w:rPr>
                <w:rFonts w:ascii="Times New Roman"/>
                <w:b w:val="false"/>
                <w:i w:val="false"/>
                <w:color w:val="000000"/>
                <w:sz w:val="20"/>
              </w:rPr>
              <w:t>
 (қолы) (тегi, аты, әкесiнiң аты (болған жағдайда)</w:t>
            </w:r>
            <w:r>
              <w:br/>
            </w:r>
            <w:r>
              <w:rPr>
                <w:rFonts w:ascii="Times New Roman"/>
                <w:b w:val="false"/>
                <w:i w:val="false"/>
                <w:color w:val="000000"/>
                <w:sz w:val="20"/>
              </w:rPr>
              <w:t xml:space="preserve">
"Тауарларды, технологияларды, жұмыстарды, </w:t>
            </w:r>
            <w:r>
              <w:br/>
            </w:r>
            <w:r>
              <w:rPr>
                <w:rFonts w:ascii="Times New Roman"/>
                <w:b w:val="false"/>
                <w:i w:val="false"/>
                <w:color w:val="000000"/>
                <w:sz w:val="20"/>
              </w:rPr>
              <w:t>көрсетілетін қызметтерді, ақпаратты</w:t>
            </w:r>
            <w:r>
              <w:br/>
            </w:r>
            <w:r>
              <w:rPr>
                <w:rFonts w:ascii="Times New Roman"/>
                <w:b w:val="false"/>
                <w:i w:val="false"/>
                <w:color w:val="000000"/>
                <w:sz w:val="20"/>
              </w:rPr>
              <w:t>экспорттық бақылауға жататын өнімге жатқызу</w:t>
            </w:r>
            <w:r>
              <w:br/>
            </w:r>
            <w:r>
              <w:rPr>
                <w:rFonts w:ascii="Times New Roman"/>
                <w:b w:val="false"/>
                <w:i w:val="false"/>
                <w:color w:val="000000"/>
                <w:sz w:val="20"/>
              </w:rPr>
              <w:t>туралы қорытынды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
</w:t>
            </w:r>
            <w:r>
              <w:rPr>
                <w:rFonts w:ascii="Times New Roman"/>
                <w:b/>
                <w:i w:val="false"/>
                <w:color w:val="000000"/>
                <w:sz w:val="20"/>
              </w:rPr>
              <w:t>Тауарларды, технологияларды, жұмыстарды, қызметтердi, ақпаратты</w:t>
            </w:r>
            <w:r>
              <w:br/>
            </w:r>
            <w:r>
              <w:rPr>
                <w:rFonts w:ascii="Times New Roman"/>
                <w:b/>
                <w:i w:val="false"/>
                <w:color w:val="000000"/>
                <w:sz w:val="20"/>
              </w:rPr>
              <w:t>экспорттық бақылауға жататын өнiмге жатқызу туралы қорытынды</w:t>
            </w:r>
            <w:r>
              <w:br/>
            </w:r>
            <w:r>
              <w:rPr>
                <w:rFonts w:ascii="Times New Roman"/>
                <w:b/>
                <w:i w:val="false"/>
                <w:color w:val="000000"/>
                <w:sz w:val="20"/>
              </w:rPr>
              <w:t>алу үшiн мәлiметтер нысаны*</w:t>
            </w:r>
            <w:r>
              <w:br/>
            </w:r>
            <w:r>
              <w:rPr>
                <w:rFonts w:ascii="Times New Roman"/>
                <w:b w:val="false"/>
                <w:i w:val="false"/>
                <w:color w:val="000000"/>
                <w:sz w:val="20"/>
              </w:rPr>
              <w:t>
1) тауардың атауы ____________________________________________;</w:t>
            </w:r>
            <w:r>
              <w:br/>
            </w:r>
            <w:r>
              <w:rPr>
                <w:rFonts w:ascii="Times New Roman"/>
                <w:b w:val="false"/>
                <w:i w:val="false"/>
                <w:color w:val="000000"/>
                <w:sz w:val="20"/>
              </w:rPr>
              <w:t>
2) Кеден одағының сыртқы экономикалық қызметiнiң тауар</w:t>
            </w:r>
            <w:r>
              <w:br/>
            </w:r>
            <w:r>
              <w:rPr>
                <w:rFonts w:ascii="Times New Roman"/>
                <w:b w:val="false"/>
                <w:i w:val="false"/>
                <w:color w:val="000000"/>
                <w:sz w:val="20"/>
              </w:rPr>
              <w:t>
номенклатурасы бойынша код № (он белгi) ____________________________;</w:t>
            </w:r>
            <w:r>
              <w:br/>
            </w:r>
            <w:r>
              <w:rPr>
                <w:rFonts w:ascii="Times New Roman"/>
                <w:b w:val="false"/>
                <w:i w:val="false"/>
                <w:color w:val="000000"/>
                <w:sz w:val="20"/>
              </w:rPr>
              <w:t>
3) тауардың техникалық сипаттамасы (сипаттау), химиялық құрамы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4) сатушы ұйым, экспорттаушы ел ______________________________;</w:t>
            </w:r>
            <w:r>
              <w:br/>
            </w:r>
            <w:r>
              <w:rPr>
                <w:rFonts w:ascii="Times New Roman"/>
                <w:b w:val="false"/>
                <w:i w:val="false"/>
                <w:color w:val="000000"/>
                <w:sz w:val="20"/>
              </w:rPr>
              <w:t>
5) тауардың функциялары ______________________________________;</w:t>
            </w:r>
            <w:r>
              <w:br/>
            </w:r>
            <w:r>
              <w:rPr>
                <w:rFonts w:ascii="Times New Roman"/>
                <w:b w:val="false"/>
                <w:i w:val="false"/>
                <w:color w:val="000000"/>
                <w:sz w:val="20"/>
              </w:rPr>
              <w:t>
6) тауарды қолдану аясы (саласы) _____________________________;</w:t>
            </w:r>
            <w:r>
              <w:br/>
            </w:r>
            <w:r>
              <w:rPr>
                <w:rFonts w:ascii="Times New Roman"/>
                <w:b w:val="false"/>
                <w:i w:val="false"/>
                <w:color w:val="000000"/>
                <w:sz w:val="20"/>
              </w:rPr>
              <w:t>
7) түпкi пайдалану, түпкi пайдаланушы ________________________.</w:t>
            </w:r>
            <w:r>
              <w:br/>
            </w:r>
            <w:r>
              <w:rPr>
                <w:rFonts w:ascii="Times New Roman"/>
                <w:b w:val="false"/>
                <w:i w:val="false"/>
                <w:color w:val="000000"/>
                <w:sz w:val="20"/>
              </w:rPr>
              <w:t>
Ескертпе: * өтініш беруші қаруға қатысты қорытынды алуға</w:t>
            </w:r>
            <w:r>
              <w:br/>
            </w:r>
            <w:r>
              <w:rPr>
                <w:rFonts w:ascii="Times New Roman"/>
                <w:b w:val="false"/>
                <w:i w:val="false"/>
                <w:color w:val="000000"/>
                <w:sz w:val="20"/>
              </w:rPr>
              <w:t>
жүгінген кезде мыналардан тандау керек:</w:t>
            </w:r>
            <w:r>
              <w:br/>
            </w:r>
            <w:r>
              <w:rPr>
                <w:rFonts w:ascii="Times New Roman"/>
                <w:b w:val="false"/>
                <w:i w:val="false"/>
                <w:color w:val="000000"/>
                <w:sz w:val="20"/>
              </w:rPr>
              <w:t>
6) тармақшада:</w:t>
            </w:r>
            <w:r>
              <w:br/>
            </w:r>
            <w:r>
              <w:rPr>
                <w:rFonts w:ascii="Times New Roman"/>
                <w:b w:val="false"/>
                <w:i w:val="false"/>
                <w:color w:val="000000"/>
                <w:sz w:val="20"/>
              </w:rPr>
              <w:t>
а) Қазақстан Республикасының Қарулы Күштері, басқа да әскерлер</w:t>
            </w:r>
            <w:r>
              <w:br/>
            </w:r>
            <w:r>
              <w:rPr>
                <w:rFonts w:ascii="Times New Roman"/>
                <w:b w:val="false"/>
                <w:i w:val="false"/>
                <w:color w:val="000000"/>
                <w:sz w:val="20"/>
              </w:rPr>
              <w:t>
мен әскери құрамалары, мемлекеттік арнаулы және құқық қорғау</w:t>
            </w:r>
            <w:r>
              <w:br/>
            </w:r>
            <w:r>
              <w:rPr>
                <w:rFonts w:ascii="Times New Roman"/>
                <w:b w:val="false"/>
                <w:i w:val="false"/>
                <w:color w:val="000000"/>
                <w:sz w:val="20"/>
              </w:rPr>
              <w:t>
органдары мен олардың бөліністерінде жауынгерлік және жедел-қызмет</w:t>
            </w:r>
            <w:r>
              <w:br/>
            </w:r>
            <w:r>
              <w:rPr>
                <w:rFonts w:ascii="Times New Roman"/>
                <w:b w:val="false"/>
                <w:i w:val="false"/>
                <w:color w:val="000000"/>
                <w:sz w:val="20"/>
              </w:rPr>
              <w:t>
міндеттерін шешуге арналған;</w:t>
            </w:r>
            <w:r>
              <w:br/>
            </w:r>
            <w:r>
              <w:rPr>
                <w:rFonts w:ascii="Times New Roman"/>
                <w:b w:val="false"/>
                <w:i w:val="false"/>
                <w:color w:val="000000"/>
                <w:sz w:val="20"/>
              </w:rPr>
              <w:t>
б) азаматтардың өмірі мен денсаулығын, мүлігін қорғау, қоршаған</w:t>
            </w:r>
            <w:r>
              <w:br/>
            </w:r>
            <w:r>
              <w:rPr>
                <w:rFonts w:ascii="Times New Roman"/>
                <w:b w:val="false"/>
                <w:i w:val="false"/>
                <w:color w:val="000000"/>
                <w:sz w:val="20"/>
              </w:rPr>
              <w:t>
ортаны және табиғат ресурстарын, құнды және қауіпті жүктерді, арнайы</w:t>
            </w:r>
            <w:r>
              <w:br/>
            </w:r>
            <w:r>
              <w:rPr>
                <w:rFonts w:ascii="Times New Roman"/>
                <w:b w:val="false"/>
                <w:i w:val="false"/>
                <w:color w:val="000000"/>
                <w:sz w:val="20"/>
              </w:rPr>
              <w:t>
корреспонденцияларды қорғау мақсатында заңды және жеке тұлғалармен</w:t>
            </w:r>
            <w:r>
              <w:br/>
            </w:r>
            <w:r>
              <w:rPr>
                <w:rFonts w:ascii="Times New Roman"/>
                <w:b w:val="false"/>
                <w:i w:val="false"/>
                <w:color w:val="000000"/>
                <w:sz w:val="20"/>
              </w:rPr>
              <w:t>
пайдалануға арналған;</w:t>
            </w:r>
            <w:r>
              <w:br/>
            </w:r>
            <w:r>
              <w:rPr>
                <w:rFonts w:ascii="Times New Roman"/>
                <w:b w:val="false"/>
                <w:i w:val="false"/>
                <w:color w:val="000000"/>
                <w:sz w:val="20"/>
              </w:rPr>
              <w:t>
в) азаматтар өзін-өзі қорғау, спортпен шұғылдану және аң аулау</w:t>
            </w:r>
            <w:r>
              <w:br/>
            </w:r>
            <w:r>
              <w:rPr>
                <w:rFonts w:ascii="Times New Roman"/>
                <w:b w:val="false"/>
                <w:i w:val="false"/>
                <w:color w:val="000000"/>
                <w:sz w:val="20"/>
              </w:rPr>
              <w:t>
мақсатында пайдалануға арналған.</w:t>
            </w:r>
            <w:r>
              <w:br/>
            </w:r>
            <w:r>
              <w:rPr>
                <w:rFonts w:ascii="Times New Roman"/>
                <w:b w:val="false"/>
                <w:i w:val="false"/>
                <w:color w:val="000000"/>
                <w:sz w:val="20"/>
              </w:rPr>
              <w:t>
7) тармақшада:</w:t>
            </w:r>
            <w:r>
              <w:br/>
            </w:r>
            <w:r>
              <w:rPr>
                <w:rFonts w:ascii="Times New Roman"/>
                <w:b w:val="false"/>
                <w:i w:val="false"/>
                <w:color w:val="000000"/>
                <w:sz w:val="20"/>
              </w:rPr>
              <w:t>
а) Қазақстан Республикасының Қарулы Күштері, басқа да әскерлер</w:t>
            </w:r>
            <w:r>
              <w:br/>
            </w:r>
            <w:r>
              <w:rPr>
                <w:rFonts w:ascii="Times New Roman"/>
                <w:b w:val="false"/>
                <w:i w:val="false"/>
                <w:color w:val="000000"/>
                <w:sz w:val="20"/>
              </w:rPr>
              <w:t>
мен әскери құрамалары, мемлекеттік арнаулы және құқық қорғау</w:t>
            </w:r>
            <w:r>
              <w:br/>
            </w:r>
            <w:r>
              <w:rPr>
                <w:rFonts w:ascii="Times New Roman"/>
                <w:b w:val="false"/>
                <w:i w:val="false"/>
                <w:color w:val="000000"/>
                <w:sz w:val="20"/>
              </w:rPr>
              <w:t>
органдары мен олардың бөліністері;</w:t>
            </w:r>
            <w:r>
              <w:br/>
            </w:r>
            <w:r>
              <w:rPr>
                <w:rFonts w:ascii="Times New Roman"/>
                <w:b w:val="false"/>
                <w:i w:val="false"/>
                <w:color w:val="000000"/>
                <w:sz w:val="20"/>
              </w:rPr>
              <w:t>
б) Қазақстан Республикасы заңнамасында белгіленген шекте заңды</w:t>
            </w:r>
            <w:r>
              <w:br/>
            </w:r>
            <w:r>
              <w:rPr>
                <w:rFonts w:ascii="Times New Roman"/>
                <w:b w:val="false"/>
                <w:i w:val="false"/>
                <w:color w:val="000000"/>
                <w:sz w:val="20"/>
              </w:rPr>
              <w:t>
және жеке тұлғалар;</w:t>
            </w:r>
            <w:r>
              <w:br/>
            </w:r>
            <w:r>
              <w:rPr>
                <w:rFonts w:ascii="Times New Roman"/>
                <w:b w:val="false"/>
                <w:i w:val="false"/>
                <w:color w:val="000000"/>
                <w:sz w:val="20"/>
              </w:rPr>
              <w:t>
в) Қазақстан Республикасы заңнамасында белгіленген шекте</w:t>
            </w:r>
            <w:r>
              <w:br/>
            </w:r>
            <w:r>
              <w:rPr>
                <w:rFonts w:ascii="Times New Roman"/>
                <w:b w:val="false"/>
                <w:i w:val="false"/>
                <w:color w:val="000000"/>
                <w:sz w:val="20"/>
              </w:rPr>
              <w:t>
Қазақстан Республикасының азаматтары, шетел азаматтары.</w:t>
            </w:r>
            <w:r>
              <w:br/>
            </w:r>
            <w:r>
              <w:rPr>
                <w:rFonts w:ascii="Times New Roman"/>
                <w:b w:val="false"/>
                <w:i w:val="false"/>
                <w:color w:val="000000"/>
                <w:sz w:val="20"/>
              </w:rPr>
              <w:t xml:space="preserve">
"Тауарларды, технологияларды, жұмыстарды, </w:t>
            </w:r>
            <w:r>
              <w:br/>
            </w:r>
            <w:r>
              <w:rPr>
                <w:rFonts w:ascii="Times New Roman"/>
                <w:b w:val="false"/>
                <w:i w:val="false"/>
                <w:color w:val="000000"/>
                <w:sz w:val="20"/>
              </w:rPr>
              <w:t>көрсетілетін қызметтерді, ақпаратты</w:t>
            </w:r>
            <w:r>
              <w:br/>
            </w:r>
            <w:r>
              <w:rPr>
                <w:rFonts w:ascii="Times New Roman"/>
                <w:b w:val="false"/>
                <w:i w:val="false"/>
                <w:color w:val="000000"/>
                <w:sz w:val="20"/>
              </w:rPr>
              <w:t>экспорттық бақылауға жататын өнімге жатқызу</w:t>
            </w:r>
            <w:r>
              <w:br/>
            </w:r>
            <w:r>
              <w:rPr>
                <w:rFonts w:ascii="Times New Roman"/>
                <w:b w:val="false"/>
                <w:i w:val="false"/>
                <w:color w:val="000000"/>
                <w:sz w:val="20"/>
              </w:rPr>
              <w:t>туралы қорытынды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
нысан</w:t>
            </w:r>
            <w:r>
              <w:br/>
            </w:r>
            <w:r>
              <w:rPr>
                <w:rFonts w:ascii="Times New Roman"/>
                <w:b w:val="false"/>
                <w:i w:val="false"/>
                <w:color w:val="000000"/>
                <w:sz w:val="20"/>
              </w:rPr>
              <w:t xml:space="preserve">
(көрсетілетін қызметті алушының </w:t>
            </w:r>
            <w:r>
              <w:br/>
            </w:r>
            <w:r>
              <w:rPr>
                <w:rFonts w:ascii="Times New Roman"/>
                <w:b w:val="false"/>
                <w:i w:val="false"/>
                <w:color w:val="000000"/>
                <w:sz w:val="20"/>
              </w:rPr>
              <w:t>
тегі, аты, бар болса әкесінің аты (бұдан әрі – Т.А.Ә.)</w:t>
            </w:r>
            <w:r>
              <w:br/>
            </w:r>
            <w:r>
              <w:rPr>
                <w:rFonts w:ascii="Times New Roman"/>
                <w:b w:val="false"/>
                <w:i w:val="false"/>
                <w:color w:val="000000"/>
                <w:sz w:val="20"/>
              </w:rPr>
              <w:t xml:space="preserve">
не көрсетілетін қызметті алушы ұйымының атауы) </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xml:space="preserve">
(көрсетілетін қызметті алушының мекенжайы) </w:t>
            </w:r>
            <w:r>
              <w:br/>
            </w:r>
            <w:r>
              <w:rPr>
                <w:rFonts w:ascii="Times New Roman"/>
                <w:b w:val="false"/>
                <w:i w:val="false"/>
                <w:color w:val="000000"/>
                <w:sz w:val="20"/>
              </w:rPr>
              <w:t>
</w:t>
            </w:r>
            <w:r>
              <w:rPr>
                <w:rFonts w:ascii="Times New Roman"/>
                <w:b/>
                <w:i w:val="false"/>
                <w:color w:val="000000"/>
                <w:sz w:val="20"/>
              </w:rPr>
              <w:t>Құжаттарды қабылдаудан бас тарту туралы</w:t>
            </w:r>
            <w:r>
              <w:br/>
            </w:r>
            <w:r>
              <w:rPr>
                <w:rFonts w:ascii="Times New Roman"/>
                <w:b/>
                <w:i w:val="false"/>
                <w:color w:val="000000"/>
                <w:sz w:val="20"/>
              </w:rPr>
              <w:t>қолхат</w:t>
            </w:r>
            <w:r>
              <w:br/>
            </w:r>
            <w:r>
              <w:rPr>
                <w:rFonts w:ascii="Times New Roman"/>
                <w:b w:val="false"/>
                <w:i w:val="false"/>
                <w:color w:val="000000"/>
                <w:sz w:val="20"/>
              </w:rPr>
              <w:t>
"Мемлекеттік көрсетілетін қызметтер туралы" 2013 жылғы 15</w:t>
            </w:r>
            <w:r>
              <w:br/>
            </w:r>
            <w:r>
              <w:rPr>
                <w:rFonts w:ascii="Times New Roman"/>
                <w:b w:val="false"/>
                <w:i w:val="false"/>
                <w:color w:val="000000"/>
                <w:sz w:val="20"/>
              </w:rPr>
              <w:t xml:space="preserve">
cәуірдегі Қазақстан Республикасының Заңы 20-бабының </w:t>
            </w:r>
            <w:r>
              <w:rPr>
                <w:rFonts w:ascii="Times New Roman"/>
                <w:b w:val="false"/>
                <w:i w:val="false"/>
                <w:color w:val="000000"/>
                <w:sz w:val="20"/>
              </w:rPr>
              <w:t>2-тармағын</w:t>
            </w:r>
            <w:r>
              <w:br/>
            </w:r>
            <w:r>
              <w:rPr>
                <w:rFonts w:ascii="Times New Roman"/>
                <w:b w:val="false"/>
                <w:i w:val="false"/>
                <w:color w:val="000000"/>
                <w:sz w:val="20"/>
              </w:rPr>
              <w:t>
басшылыққа ала отырып, "Халыққа қызмет көрсету орталығы" РМК</w:t>
            </w:r>
            <w:r>
              <w:br/>
            </w:r>
            <w:r>
              <w:rPr>
                <w:rFonts w:ascii="Times New Roman"/>
                <w:b w:val="false"/>
                <w:i w:val="false"/>
                <w:color w:val="000000"/>
                <w:sz w:val="20"/>
              </w:rPr>
              <w:t>
филиалының № __ бөлімі (мекенжайын көрсету) Сіздің мемлекеттік</w:t>
            </w:r>
            <w:r>
              <w:br/>
            </w:r>
            <w:r>
              <w:rPr>
                <w:rFonts w:ascii="Times New Roman"/>
                <w:b w:val="false"/>
                <w:i w:val="false"/>
                <w:color w:val="000000"/>
                <w:sz w:val="20"/>
              </w:rPr>
              <w:t>
көрсетілетін қызмет стандартында көзделген тізбеге сәйкес құжаттардың</w:t>
            </w:r>
            <w:r>
              <w:br/>
            </w:r>
            <w:r>
              <w:rPr>
                <w:rFonts w:ascii="Times New Roman"/>
                <w:b w:val="false"/>
                <w:i w:val="false"/>
                <w:color w:val="000000"/>
                <w:sz w:val="20"/>
              </w:rPr>
              <w:t>
толық топтамасын, атап айтқанда:</w:t>
            </w:r>
            <w:r>
              <w:br/>
            </w:r>
            <w:r>
              <w:rPr>
                <w:rFonts w:ascii="Times New Roman"/>
                <w:b w:val="false"/>
                <w:i w:val="false"/>
                <w:color w:val="000000"/>
                <w:sz w:val="20"/>
              </w:rPr>
              <w:t>
жоқ құжаттардың атаулары:</w:t>
            </w:r>
            <w:r>
              <w:br/>
            </w:r>
            <w:r>
              <w:rPr>
                <w:rFonts w:ascii="Times New Roman"/>
                <w:b w:val="false"/>
                <w:i w:val="false"/>
                <w:color w:val="000000"/>
                <w:sz w:val="20"/>
              </w:rPr>
              <w:t>
1) ___________________________________________________________;</w:t>
            </w:r>
            <w:r>
              <w:br/>
            </w:r>
            <w:r>
              <w:rPr>
                <w:rFonts w:ascii="Times New Roman"/>
                <w:b w:val="false"/>
                <w:i w:val="false"/>
                <w:color w:val="000000"/>
                <w:sz w:val="20"/>
              </w:rPr>
              <w:t>
2) ___________________________________________________________;</w:t>
            </w:r>
            <w:r>
              <w:br/>
            </w:r>
            <w:r>
              <w:rPr>
                <w:rFonts w:ascii="Times New Roman"/>
                <w:b w:val="false"/>
                <w:i w:val="false"/>
                <w:color w:val="000000"/>
                <w:sz w:val="20"/>
              </w:rPr>
              <w:t>
3) ___________________________________________________________.</w:t>
            </w:r>
            <w:r>
              <w:br/>
            </w:r>
            <w:r>
              <w:rPr>
                <w:rFonts w:ascii="Times New Roman"/>
                <w:b w:val="false"/>
                <w:i w:val="false"/>
                <w:color w:val="000000"/>
                <w:sz w:val="20"/>
              </w:rPr>
              <w:t>
ұсынбауыңызға байланысты мемлекеттік қызметті (мемлекеттік</w:t>
            </w:r>
            <w:r>
              <w:br/>
            </w:r>
            <w:r>
              <w:rPr>
                <w:rFonts w:ascii="Times New Roman"/>
                <w:b w:val="false"/>
                <w:i w:val="false"/>
                <w:color w:val="000000"/>
                <w:sz w:val="20"/>
              </w:rPr>
              <w:t>
көрсетілетін қызмет стандартына сәйкес мемлекеттік көрсетілетін</w:t>
            </w:r>
            <w:r>
              <w:br/>
            </w:r>
            <w:r>
              <w:rPr>
                <w:rFonts w:ascii="Times New Roman"/>
                <w:b w:val="false"/>
                <w:i w:val="false"/>
                <w:color w:val="000000"/>
                <w:sz w:val="20"/>
              </w:rPr>
              <w:t>
қызметтің атауы көрсетілсін) көрсетуге құжаттарды қабылдаудан бас</w:t>
            </w:r>
            <w:r>
              <w:br/>
            </w:r>
            <w:r>
              <w:rPr>
                <w:rFonts w:ascii="Times New Roman"/>
                <w:b w:val="false"/>
                <w:i w:val="false"/>
                <w:color w:val="000000"/>
                <w:sz w:val="20"/>
              </w:rPr>
              <w:t>
тартады.</w:t>
            </w:r>
            <w:r>
              <w:br/>
            </w:r>
            <w:r>
              <w:rPr>
                <w:rFonts w:ascii="Times New Roman"/>
                <w:b w:val="false"/>
                <w:i w:val="false"/>
                <w:color w:val="000000"/>
                <w:sz w:val="20"/>
              </w:rPr>
              <w:t>
Осы қолхат 2 данада, әр тарапқа бір-біреуден.</w:t>
            </w:r>
            <w:r>
              <w:br/>
            </w:r>
            <w:r>
              <w:rPr>
                <w:rFonts w:ascii="Times New Roman"/>
                <w:b w:val="false"/>
                <w:i w:val="false"/>
                <w:color w:val="000000"/>
                <w:sz w:val="20"/>
              </w:rPr>
              <w:t>
 Т.А.Ә. (ХҚО қызметкері) (қолы)</w:t>
            </w:r>
            <w:r>
              <w:br/>
            </w:r>
            <w:r>
              <w:rPr>
                <w:rFonts w:ascii="Times New Roman"/>
                <w:b w:val="false"/>
                <w:i w:val="false"/>
                <w:color w:val="000000"/>
                <w:sz w:val="20"/>
              </w:rPr>
              <w:t>
Орындаушы: Т.А.Ә. ____________</w:t>
            </w:r>
            <w:r>
              <w:br/>
            </w:r>
            <w:r>
              <w:rPr>
                <w:rFonts w:ascii="Times New Roman"/>
                <w:b w:val="false"/>
                <w:i w:val="false"/>
                <w:color w:val="000000"/>
                <w:sz w:val="20"/>
              </w:rPr>
              <w:t>
Телефоны _____________________</w:t>
            </w:r>
            <w:r>
              <w:br/>
            </w:r>
            <w:r>
              <w:rPr>
                <w:rFonts w:ascii="Times New Roman"/>
                <w:b w:val="false"/>
                <w:i w:val="false"/>
                <w:color w:val="000000"/>
                <w:sz w:val="20"/>
              </w:rPr>
              <w:t>
Алдым: көрсетілетін қызметті алушының Т.А.Ә./қолы</w:t>
            </w:r>
            <w:r>
              <w:br/>
            </w:r>
            <w:r>
              <w:rPr>
                <w:rFonts w:ascii="Times New Roman"/>
                <w:b w:val="false"/>
                <w:i w:val="false"/>
                <w:color w:val="000000"/>
                <w:sz w:val="20"/>
              </w:rPr>
              <w:t>
20__ ж. "___" 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57"/>
              <w:gridCol w:w="4536"/>
            </w:tblGrid>
            <w:tr>
              <w:trPr>
                <w:trHeight w:val="30" w:hRule="atLeast"/>
              </w:trPr>
              <w:tc>
                <w:tcPr>
                  <w:tcW w:w="765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26 ақпандағы</w:t>
                  </w:r>
                  <w:r>
                    <w:br/>
                  </w:r>
                  <w:r>
                    <w:rPr>
                      <w:rFonts w:ascii="Times New Roman"/>
                      <w:b w:val="false"/>
                      <w:i w:val="false"/>
                      <w:color w:val="000000"/>
                      <w:sz w:val="20"/>
                    </w:rPr>
                    <w:t>№ 155 қаулысына</w:t>
                  </w:r>
                  <w:r>
                    <w:br/>
                  </w:r>
                  <w:r>
                    <w:rPr>
                      <w:rFonts w:ascii="Times New Roman"/>
                      <w:b w:val="false"/>
                      <w:i w:val="false"/>
                      <w:color w:val="000000"/>
                      <w:sz w:val="20"/>
                    </w:rPr>
                    <w:t>қосымша</w:t>
                  </w:r>
                </w:p>
              </w:tc>
            </w:tr>
          </w:tbl>
          <w:p/>
          <w:p>
            <w:pPr>
              <w:spacing w:after="0"/>
              <w:ind w:left="0"/>
              <w:jc w:val="both"/>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шешімдерінің тізбесі</w:t>
            </w:r>
          </w:p>
          <w:p>
            <w:pPr>
              <w:spacing w:after="20"/>
              <w:ind w:left="20"/>
              <w:jc w:val="both"/>
            </w:pPr>
            <w:r>
              <w:rPr>
                <w:rFonts w:ascii="Times New Roman"/>
                <w:b w:val="false"/>
                <w:i w:val="false"/>
                <w:color w:val="000000"/>
                <w:sz w:val="20"/>
              </w:rPr>
              <w:t xml:space="preserve">
1. "Экспорттық бақылау саласындағы мемлекеттік қызметтер стандарттарын бекіту туралы" Қазақстан Республикасы Үкіметінің 2011 жылғы 21 сәуірдегі № 431 </w:t>
            </w:r>
            <w:r>
              <w:rPr>
                <w:rFonts w:ascii="Times New Roman"/>
                <w:b w:val="false"/>
                <w:i w:val="false"/>
                <w:color w:val="000000"/>
                <w:sz w:val="20"/>
              </w:rPr>
              <w:t>қаулысы</w:t>
            </w:r>
            <w:r>
              <w:rPr>
                <w:rFonts w:ascii="Times New Roman"/>
                <w:b w:val="false"/>
                <w:i w:val="false"/>
                <w:color w:val="000000"/>
                <w:sz w:val="20"/>
              </w:rPr>
              <w:t xml:space="preserve"> (Қазақстан Республикасының ПҮАЖ-ы, 2011 ж., № 33, 406-құжат).</w:t>
            </w:r>
          </w:p>
          <w:p>
            <w:pPr>
              <w:spacing w:after="20"/>
              <w:ind w:left="20"/>
              <w:jc w:val="both"/>
            </w:pPr>
            <w:r>
              <w:rPr>
                <w:rFonts w:ascii="Times New Roman"/>
                <w:b w:val="false"/>
                <w:i w:val="false"/>
                <w:color w:val="000000"/>
                <w:sz w:val="20"/>
              </w:rPr>
              <w:t xml:space="preserve">
2. "Өнеркәсіп және экспорттық бақылау саласындағы мемлекеттік қызмет көрсету стандарттарын бекіту және Қазақстан Республикасы Үкіметінің кейбір шешімдеріне өзгерістер енгізу туралы" Қазақстан Республикасы Үкіметінің 2012 жылғы 31 тамыздағы № 1130 </w:t>
            </w:r>
            <w:r>
              <w:rPr>
                <w:rFonts w:ascii="Times New Roman"/>
                <w:b w:val="false"/>
                <w:i w:val="false"/>
                <w:color w:val="000000"/>
                <w:sz w:val="20"/>
              </w:rPr>
              <w:t>қаулысы</w:t>
            </w:r>
            <w:r>
              <w:rPr>
                <w:rFonts w:ascii="Times New Roman"/>
                <w:b w:val="false"/>
                <w:i w:val="false"/>
                <w:color w:val="000000"/>
                <w:sz w:val="20"/>
              </w:rPr>
              <w:t xml:space="preserve"> (Қазақстан Республикасының ПҮАЖ-ы, 2012 ж., № 68, 992-құжат).</w:t>
            </w:r>
          </w:p>
          <w:p>
            <w:pPr>
              <w:spacing w:after="20"/>
              <w:ind w:left="20"/>
              <w:jc w:val="both"/>
            </w:pPr>
            <w:r>
              <w:rPr>
                <w:rFonts w:ascii="Times New Roman"/>
                <w:b w:val="false"/>
                <w:i w:val="false"/>
                <w:color w:val="000000"/>
                <w:sz w:val="20"/>
              </w:rPr>
              <w:t xml:space="preserve">
3. "Қазақстан Республикасы Үкіметінің кейбір шешімдеріне өзгерістер мен толықтырулар енгізу туралы" Қазақстан Республикасы Үкіметінің 2013 жылғы 19 сәуірдегі № 379 қаулысымен (Қазақстан Республикасының ПҮАЖ-ы, 2013 ж., № 27, 418-құжат)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0"/>
              </w:rPr>
              <w:t>3</w:t>
            </w:r>
            <w:r>
              <w:rPr>
                <w:rFonts w:ascii="Times New Roman"/>
                <w:b w:val="false"/>
                <w:i w:val="false"/>
                <w:color w:val="000000"/>
                <w:sz w:val="20"/>
              </w:rPr>
              <w:t xml:space="preserve"> және </w:t>
            </w:r>
            <w:r>
              <w:rPr>
                <w:rFonts w:ascii="Times New Roman"/>
                <w:b w:val="false"/>
                <w:i w:val="false"/>
                <w:color w:val="000000"/>
                <w:sz w:val="20"/>
              </w:rPr>
              <w:t>4-тармақтары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"Қазақстан Республикасы Үкіметінің кейбір шешімдеріне өзгерістер енгізу туралы" Қазақстан Республикасы Үкіметінің 2013 жылғы 6 маусымдағы № 580 қаулысымен (Қазақстан Республикасының ПҮАЖ-ы, 2013 ж., № 36, 536-құжат)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0"/>
              </w:rPr>
              <w:t>3-тармағы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5. "Қазақстан Республикасы Үкіметінің кейбір шешімдеріне өзгерістер енгізу туралы" Қазақстан Республикасы Үкіметінің 2013 жылғы 10 шілдедегі № 706 қаулысымен (Қазақстан Республикасының ПҮАЖ-ы, 2013 ж., № 40, 603-құжат)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0"/>
              </w:rPr>
              <w:t>7-тармағы</w:t>
            </w:r>
            <w:r>
              <w:rPr>
                <w:rFonts w:ascii="Times New Roman"/>
                <w:b w:val="false"/>
                <w:i w:val="false"/>
                <w:color w:val="000000"/>
                <w:sz w:val="20"/>
              </w:rPr>
              <w:t>.</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