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67c2d" w14:textId="3967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Еттің жекелеген түрлерін әкелуге арналған тарифтік квоталар көлемін бөлудің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27 ақпандағы № 157 қаулысы. Күші жойылды - Қазақстан Республикасы Үкіметінің 2015 жылғы 10 сәуірдегі № 213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213</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 одағы мен Бірыңғай экономикалық кеңістікке қатысушы елдер еркін сауда туралы келісімдер жасаспаған не тауарға қатысты еркін сауда режимінен алып қою қолданылатын елдерден шығатын және әкелінген етті Қазақстан Республикасының аумағына әкелуге арналған тарифтік квоталардың 2014 жылға арналған </w:t>
      </w:r>
      <w:r>
        <w:rPr>
          <w:rFonts w:ascii="Times New Roman"/>
          <w:b w:val="false"/>
          <w:i w:val="false"/>
          <w:color w:val="000000"/>
          <w:sz w:val="28"/>
        </w:rPr>
        <w:t>көлемі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тарихи өнiм берушiлер арасындағы тарифтік квоталардың 2014 жылға арналған </w:t>
      </w:r>
      <w:r>
        <w:rPr>
          <w:rFonts w:ascii="Times New Roman"/>
          <w:b w:val="false"/>
          <w:i w:val="false"/>
          <w:color w:val="000000"/>
          <w:sz w:val="28"/>
        </w:rPr>
        <w:t>көлемін бөлу</w:t>
      </w:r>
      <w:r>
        <w:rPr>
          <w:rFonts w:ascii="Times New Roman"/>
          <w:b w:val="false"/>
          <w:i w:val="false"/>
          <w:color w:val="000000"/>
          <w:sz w:val="28"/>
        </w:rPr>
        <w:t xml:space="preserve"> (1-кезең) бекітілсін.</w:t>
      </w:r>
      <w:r>
        <w:br/>
      </w:r>
      <w:r>
        <w:rPr>
          <w:rFonts w:ascii="Times New Roman"/>
          <w:b w:val="false"/>
          <w:i w:val="false"/>
          <w:color w:val="000000"/>
          <w:sz w:val="28"/>
        </w:rPr>
        <w:t>
</w:t>
      </w:r>
      <w:r>
        <w:rPr>
          <w:rFonts w:ascii="Times New Roman"/>
          <w:b w:val="false"/>
          <w:i w:val="false"/>
          <w:color w:val="000000"/>
          <w:sz w:val="28"/>
        </w:rPr>
        <w:t>
      2. «Еттің жекелеген түрлерін әкелуге арналған тарифтік квоталар көлемін бөлудің кейбір мәселелері туралы» Қазақстан Республикасы Үкіметінің 2011 жылғы 24 наурыздағы № 269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27, 320-құжат)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Республикасына еттің кейбір түрлерін әкелуге арналған тарифтік квоталардың көлемдерін сыртқы экономикалық қызметке қатысушылар арасында бөлу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тауарды тарихи өнiм берушiнiң әкелу көлемi – өнiм берушi елдерде шығарылған, осының алдындағы кезең үшін Қазақстан Республикасының аумағына «ішкі тұтыну үшін шығару» кедендік рәсімінде әкелінген тауарлардың заттай мәндегі саны»;»;</w:t>
      </w:r>
      <w:r>
        <w:br/>
      </w:r>
      <w:r>
        <w:rPr>
          <w:rFonts w:ascii="Times New Roman"/>
          <w:b w:val="false"/>
          <w:i w:val="false"/>
          <w:color w:val="000000"/>
          <w:sz w:val="28"/>
        </w:rPr>
        <w:t>
</w:t>
      </w:r>
      <w:r>
        <w:rPr>
          <w:rFonts w:ascii="Times New Roman"/>
          <w:b w:val="false"/>
          <w:i w:val="false"/>
          <w:color w:val="000000"/>
          <w:sz w:val="28"/>
        </w:rPr>
        <w:t>
      6) тармақшаның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«осының алдындағы кезеңде немесе тiкелей осы жылдың алдындағы тарифтiк квота белгіленген жылдың ішінде өнiм берушi елдерден тауарды «ішкі тұтыну үшін шығару» кедендік рәсімінде әкелуді жүзеге асыруы тиіс»;</w:t>
      </w:r>
      <w:r>
        <w:br/>
      </w:r>
      <w:r>
        <w:rPr>
          <w:rFonts w:ascii="Times New Roman"/>
          <w:b w:val="false"/>
          <w:i w:val="false"/>
          <w:color w:val="000000"/>
          <w:sz w:val="28"/>
        </w:rPr>
        <w:t>
</w:t>
      </w:r>
      <w:r>
        <w:rPr>
          <w:rFonts w:ascii="Times New Roman"/>
          <w:b w:val="false"/>
          <w:i w:val="false"/>
          <w:color w:val="000000"/>
          <w:sz w:val="28"/>
        </w:rPr>
        <w:t>
      7) және 8)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тауар – өнім беруші елдер шығарған, оларға қатысты тарифтiк квота белгiленген еттің кейбір түрлері;</w:t>
      </w:r>
      <w:r>
        <w:br/>
      </w:r>
      <w:r>
        <w:rPr>
          <w:rFonts w:ascii="Times New Roman"/>
          <w:b w:val="false"/>
          <w:i w:val="false"/>
          <w:color w:val="000000"/>
          <w:sz w:val="28"/>
        </w:rPr>
        <w:t>
</w:t>
      </w:r>
      <w:r>
        <w:rPr>
          <w:rFonts w:ascii="Times New Roman"/>
          <w:b w:val="false"/>
          <w:i w:val="false"/>
          <w:color w:val="000000"/>
          <w:sz w:val="28"/>
        </w:rPr>
        <w:t>
      8) жаңа өнiм берушi – Қазақстан Республикасының заңнамасына сәйкес дара кәсіпкер ретінде тіркелген, тауардың тарихи өнiм берушiсі болып табылмайтын заңды немесе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Лицензия алу үшін өтінім берілген тауардың көлемі коммерциялық пайдалы саннан кем болмауы тиіс және жаңа өнім берушілер үшін бекітілген тарифтік квотаның жалпы көлемінің 15 %-ынан аспауы тиіс.».</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27 ақпандағы</w:t>
      </w:r>
      <w:r>
        <w:br/>
      </w:r>
      <w:r>
        <w:rPr>
          <w:rFonts w:ascii="Times New Roman"/>
          <w:b w:val="false"/>
          <w:i w:val="false"/>
          <w:color w:val="000000"/>
          <w:sz w:val="28"/>
        </w:rPr>
        <w:t xml:space="preserve">
№ 157 қаулысымен   </w:t>
      </w:r>
      <w:r>
        <w:br/>
      </w:r>
      <w:r>
        <w:rPr>
          <w:rFonts w:ascii="Times New Roman"/>
          <w:b w:val="false"/>
          <w:i w:val="false"/>
          <w:color w:val="000000"/>
          <w:sz w:val="28"/>
        </w:rPr>
        <w:t xml:space="preserve">
бекітілген      </w:t>
      </w:r>
    </w:p>
    <w:bookmarkEnd w:id="2"/>
    <w:bookmarkStart w:name="z19" w:id="3"/>
    <w:p>
      <w:pPr>
        <w:spacing w:after="0"/>
        <w:ind w:left="0"/>
        <w:jc w:val="left"/>
      </w:pPr>
      <w:r>
        <w:rPr>
          <w:rFonts w:ascii="Times New Roman"/>
          <w:b/>
          <w:i w:val="false"/>
          <w:color w:val="000000"/>
        </w:rPr>
        <w:t xml:space="preserve"> 
Кеден одағы мен Бірыңғай экономикалық кеңістікке қатысушы елдер</w:t>
      </w:r>
      <w:r>
        <w:br/>
      </w:r>
      <w:r>
        <w:rPr>
          <w:rFonts w:ascii="Times New Roman"/>
          <w:b/>
          <w:i w:val="false"/>
          <w:color w:val="000000"/>
        </w:rPr>
        <w:t>
еркін сауда туралы келісімдер жасаспаған не тауарға қатысты</w:t>
      </w:r>
      <w:r>
        <w:br/>
      </w:r>
      <w:r>
        <w:rPr>
          <w:rFonts w:ascii="Times New Roman"/>
          <w:b/>
          <w:i w:val="false"/>
          <w:color w:val="000000"/>
        </w:rPr>
        <w:t>
еркін сауда режимінен алып қою қолданылатын елдерден шығатын</w:t>
      </w:r>
      <w:r>
        <w:br/>
      </w:r>
      <w:r>
        <w:rPr>
          <w:rFonts w:ascii="Times New Roman"/>
          <w:b/>
          <w:i w:val="false"/>
          <w:color w:val="000000"/>
        </w:rPr>
        <w:t>
және әкелінген етті Қазақстан Республикасының аумағына әкелуге</w:t>
      </w:r>
      <w:r>
        <w:br/>
      </w:r>
      <w:r>
        <w:rPr>
          <w:rFonts w:ascii="Times New Roman"/>
          <w:b/>
          <w:i w:val="false"/>
          <w:color w:val="000000"/>
        </w:rPr>
        <w:t>
арналған тарифтік квоталардың 2014 жылға арналған көлемі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9395"/>
        <w:gridCol w:w="2360"/>
      </w:tblGrid>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9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bl>
    <w:bookmarkStart w:name="z20"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27 ақпандағы</w:t>
      </w:r>
      <w:r>
        <w:br/>
      </w:r>
      <w:r>
        <w:rPr>
          <w:rFonts w:ascii="Times New Roman"/>
          <w:b w:val="false"/>
          <w:i w:val="false"/>
          <w:color w:val="000000"/>
          <w:sz w:val="28"/>
        </w:rPr>
        <w:t xml:space="preserve">
№ 157 қаулысымен   </w:t>
      </w:r>
      <w:r>
        <w:br/>
      </w:r>
      <w:r>
        <w:rPr>
          <w:rFonts w:ascii="Times New Roman"/>
          <w:b w:val="false"/>
          <w:i w:val="false"/>
          <w:color w:val="000000"/>
          <w:sz w:val="28"/>
        </w:rPr>
        <w:t xml:space="preserve">
бекітілген      </w:t>
      </w:r>
    </w:p>
    <w:bookmarkEnd w:id="4"/>
    <w:bookmarkStart w:name="z21" w:id="5"/>
    <w:p>
      <w:pPr>
        <w:spacing w:after="0"/>
        <w:ind w:left="0"/>
        <w:jc w:val="left"/>
      </w:pPr>
      <w:r>
        <w:rPr>
          <w:rFonts w:ascii="Times New Roman"/>
          <w:b/>
          <w:i w:val="false"/>
          <w:color w:val="000000"/>
        </w:rPr>
        <w:t xml:space="preserve"> 
Тарихи өнiм берушiлер арасында тарифтік квоталардың 2014 жылға</w:t>
      </w:r>
      <w:r>
        <w:br/>
      </w:r>
      <w:r>
        <w:rPr>
          <w:rFonts w:ascii="Times New Roman"/>
          <w:b/>
          <w:i w:val="false"/>
          <w:color w:val="000000"/>
        </w:rPr>
        <w:t>
арналған көлемін бөлу (1-кезең)</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654"/>
        <w:gridCol w:w="3919"/>
        <w:gridCol w:w="2729"/>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өнiм берушiлердің атауы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өнiм берушiлердің ЖСН/БСН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 (КО СЭҚ ТН 0202 коды)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Суппорт Сервисез»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Company plus»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Storage&amp;Logistics»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Сулейманов Жігерхан Дәулетханұлы дара кәсіпкерлігі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225,824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«United Industries» (Юнайтед Индастриес)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030640005324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«Alaska Seaf ood»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090240017126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141,071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 (КО СЭҚ ТН 0203 коды)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Суппорт Сервисез»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534,880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Трубин Николай Михайлович дара кәсіпкерлігі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650110300568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Storage&amp;Logistics»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89,928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234,461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«Кромэкспо-А»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020540000764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жас, тоңазытылған немесе мұздатылған үй құсының еті және тағамдық қосымша өнімдері (КО СЭҚ ТН 0207 коды)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983,041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2416,648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Капитал»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091140002583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 Сервис Ақтөбе»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090540002119</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285,388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Мамешев Рахым Рахатұлы дара кәсіпкерлігі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431102300343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392,818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«Рид-Ақтау»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051040005110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950440001861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Expo Service»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060140028073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«Хладоленд»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030940005434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4100,216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«Алмас-2000»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010340001169</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987,479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«Казпродукт-2030»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040540000381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990640004127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«Алта-XXI век»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010540002164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1930,679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Companyplus»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Инвест Құрылыс 1»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070640009314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Айс Фуд Астана»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080440022663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Сулейманов Жігерхан Дәулетханұлы дара кәсіпкерлігі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LLC»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030540008197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856,180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815,518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«Саңылау»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081040007476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«Фрост КО»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060440012652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431,747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070340014805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«Кромэкспо-А»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020540000764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«Даррыс»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110540009589</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2955,920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«United Industries» (Юнайтед Индастриес)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030640005324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«MEAT ТEAM» (“МИТ ТИМ)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090340003010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99024000566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Caspian International Restaurants Company»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070440007370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 Фрейк»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081240010675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1347,922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үйі «Казросс-II» (Trade House Kazros-II) жауапкершілігі шектеулі серіктестігі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000740001280</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343,340</w:t>
            </w:r>
          </w:p>
        </w:tc>
      </w:tr>
      <w:tr>
        <w:trPr>
          <w:trHeight w:val="5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