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82ab" w14:textId="8318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наурыздағы № 175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1-тармақтың 3) тармақшасын қоспағанда,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r>
              <w:br/>
            </w:r>
            <w:r>
              <w:rPr>
                <w:rFonts w:ascii="Times New Roman"/>
                <w:b w:val="false"/>
                <w:i w:val="false"/>
                <w:color w:val="000000"/>
                <w:sz w:val="20"/>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0"/>
              </w:rPr>
              <w:t>Заңына</w:t>
            </w:r>
            <w:r>
              <w:rPr>
                <w:rFonts w:ascii="Times New Roman"/>
                <w:b w:val="false"/>
                <w:i w:val="false"/>
                <w:color w:val="000000"/>
                <w:sz w:val="20"/>
              </w:rPr>
              <w:t xml:space="preserve"> сәйкес ҚР Инвестициялар және даму министрінің м.а. 2015 жылғы 26 маусымдағы № 730 </w:t>
            </w:r>
            <w:r>
              <w:rPr>
                <w:rFonts w:ascii="Times New Roman"/>
                <w:b w:val="false"/>
                <w:i w:val="false"/>
                <w:color w:val="000000"/>
                <w:sz w:val="20"/>
              </w:rPr>
              <w:t>бұйрығын</w:t>
            </w:r>
            <w:r>
              <w:rPr>
                <w:rFonts w:ascii="Times New Roman"/>
                <w:b w:val="false"/>
                <w:i w:val="false"/>
                <w:color w:val="000000"/>
                <w:sz w:val="20"/>
              </w:rPr>
              <w:t xml:space="preserve"> қараңыз.</w:t>
            </w:r>
            <w:r>
              <w:br/>
            </w:r>
            <w:r>
              <w:rPr>
                <w:rFonts w:ascii="Times New Roman"/>
                <w:b w:val="false"/>
                <w:i w:val="false"/>
                <w:color w:val="000000"/>
                <w:sz w:val="20"/>
              </w:rPr>
              <w:t xml:space="preserve">
 </w:t>
            </w:r>
            <w:r>
              <w:br/>
            </w: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3) тармақшасына және </w:t>
            </w:r>
            <w:r>
              <w:rPr>
                <w:rFonts w:ascii="Times New Roman"/>
                <w:b w:val="false"/>
                <w:i w:val="false"/>
                <w:color w:val="000000"/>
                <w:sz w:val="20"/>
              </w:rPr>
              <w:t>9-бабының</w:t>
            </w:r>
            <w:r>
              <w:rPr>
                <w:rFonts w:ascii="Times New Roman"/>
                <w:b w:val="false"/>
                <w:i w:val="false"/>
                <w:color w:val="000000"/>
                <w:sz w:val="20"/>
              </w:rPr>
              <w:t xml:space="preserve"> 11) тармақшасына сәйкес Қазақстан Республикасының Үкіметі </w:t>
            </w:r>
            <w:r>
              <w:rPr>
                <w:rFonts w:ascii="Times New Roman"/>
                <w:b/>
                <w:i w:val="false"/>
                <w:color w:val="000000"/>
                <w:sz w:val="20"/>
              </w:rPr>
              <w:t>ҚАУЛЫ ЕТЕДІ</w:t>
            </w:r>
            <w:r>
              <w:rPr>
                <w:rFonts w:ascii="Times New Roman"/>
                <w:b w:val="false"/>
                <w:i w:val="false"/>
                <w:color w:val="000000"/>
                <w:sz w:val="20"/>
              </w:rPr>
              <w:t>:</w:t>
            </w:r>
            <w:r>
              <w:br/>
            </w:r>
            <w:r>
              <w:rPr>
                <w:rFonts w:ascii="Times New Roman"/>
                <w:b w:val="false"/>
                <w:i w:val="false"/>
                <w:color w:val="000000"/>
                <w:sz w:val="20"/>
              </w:rPr>
              <w:t xml:space="preserve">
1. Қоса беріліп отырған: </w:t>
            </w:r>
            <w:r>
              <w:br/>
            </w:r>
            <w:r>
              <w:rPr>
                <w:rFonts w:ascii="Times New Roman"/>
                <w:b w:val="false"/>
                <w:i w:val="false"/>
                <w:color w:val="000000"/>
                <w:sz w:val="20"/>
              </w:rPr>
              <w:t xml:space="preserve">
1) "Өлшем құралдарының типін бекіту туралы сертификат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2) "Метрологиялық аттестаттау туралы сертификат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r>
              <w:br/>
            </w:r>
            <w:r>
              <w:rPr>
                <w:rFonts w:ascii="Times New Roman"/>
                <w:b w:val="false"/>
                <w:i w:val="false"/>
                <w:color w:val="000000"/>
                <w:sz w:val="20"/>
              </w:rPr>
              <w:t xml:space="preserve">
5) "Қазақстан Республикасының аумағында қолданылатын халықаралық, өңiрлiк стандарттарды және шетел мемлекеттері стандарттарын, шетел мемлекеттері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 xml:space="preserve">; </w:t>
            </w:r>
            <w:r>
              <w:br/>
            </w:r>
            <w:r>
              <w:rPr>
                <w:rFonts w:ascii="Times New Roman"/>
                <w:b w:val="false"/>
                <w:i w:val="false"/>
                <w:color w:val="000000"/>
                <w:sz w:val="20"/>
              </w:rPr>
              <w:t xml:space="preserve">
6) "Мемлекеттік басқару органдарының, жеке және заңды тұлғалардың метрологиялық қызметтер жұмысын жүзеге асыруы жөніндегі нормативтік құжаттарды келісу"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 xml:space="preserve"> бекітілсін.</w:t>
            </w:r>
            <w:r>
              <w:br/>
            </w:r>
            <w:r>
              <w:rPr>
                <w:rFonts w:ascii="Times New Roman"/>
                <w:b w:val="false"/>
                <w:i w:val="false"/>
                <w:color w:val="000000"/>
                <w:sz w:val="20"/>
              </w:rPr>
              <w:t>
2. Мыналардың күші жойылды деп танылсын:</w:t>
            </w:r>
            <w:r>
              <w:br/>
            </w:r>
            <w:r>
              <w:rPr>
                <w:rFonts w:ascii="Times New Roman"/>
                <w:b w:val="false"/>
                <w:i w:val="false"/>
                <w:color w:val="000000"/>
                <w:sz w:val="20"/>
              </w:rPr>
              <w:t xml:space="preserve">
1)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Қазақстан Республикасы Үкіметінің 2012 жылғы 31 тамыздағы № 1129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2012 ж., № 68, 991-құжат);</w:t>
            </w:r>
            <w:r>
              <w:br/>
            </w:r>
            <w:r>
              <w:rPr>
                <w:rFonts w:ascii="Times New Roman"/>
                <w:b w:val="false"/>
                <w:i w:val="false"/>
                <w:color w:val="000000"/>
                <w:sz w:val="20"/>
              </w:rPr>
              <w:t xml:space="preserve">
2)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 2012 жылғы 31 тамыздағы № 1129 қаулыларына өзгерістер енгізу туралы" Қазақстан Республикасы Үкіметінің 2013 жылғы 7 маусымдағы № 587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2010 ж., № 44, 401-құжат). </w:t>
            </w:r>
            <w:r>
              <w:br/>
            </w:r>
            <w:r>
              <w:rPr>
                <w:rFonts w:ascii="Times New Roman"/>
                <w:b w:val="false"/>
                <w:i w:val="false"/>
                <w:color w:val="000000"/>
                <w:sz w:val="20"/>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Премьер-Министрі      С. Ахметов</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r>
              <w:br/>
            </w:r>
            <w:r>
              <w:rPr>
                <w:rFonts w:ascii="Times New Roman"/>
                <w:b w:val="false"/>
                <w:i w:val="false"/>
                <w:color w:val="000000"/>
                <w:sz w:val="20"/>
              </w:rPr>
              <w:t>
"Өлшем құралдарының типін бекіту туралы сертификат беру"</w:t>
            </w:r>
            <w:r>
              <w:br/>
            </w:r>
            <w:r>
              <w:rPr>
                <w:rFonts w:ascii="Times New Roman"/>
                <w:b w:val="false"/>
                <w:i w:val="false"/>
                <w:color w:val="000000"/>
                <w:sz w:val="20"/>
              </w:rPr>
              <w:t>мемлекеттік 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"Өлшем құралдарының типін бекіту туралы сертификат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0"/>
              </w:rPr>
              <w:t xml:space="preserve">
3. Мемлекеттік қызметті Министрліктің Техникалық реттеу және метрология комитеті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xml:space="preserve">
Құжаттарды қабылдау және мемлекеттік қызмет көрсету нәтижелерін беру көрсетілетін қызметті берушінің кеңсесі арқылы жүзеге асырылады. </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Мемлекеттік қызмет көрсету мерзімі:</w:t>
            </w:r>
            <w:r>
              <w:br/>
            </w:r>
            <w:r>
              <w:rPr>
                <w:rFonts w:ascii="Times New Roman"/>
                <w:b w:val="false"/>
                <w:i w:val="false"/>
                <w:color w:val="000000"/>
                <w:sz w:val="20"/>
              </w:rPr>
              <w:t>
1) көрсетілетін қызметті берушіге құжаттар топтамасы тапсырылған сәттен бастап – 20 (жиырма) жұмыс күні;</w:t>
            </w:r>
            <w:r>
              <w:br/>
            </w:r>
            <w:r>
              <w:rPr>
                <w:rFonts w:ascii="Times New Roman"/>
                <w:b w:val="false"/>
                <w:i w:val="false"/>
                <w:color w:val="000000"/>
                <w:sz w:val="20"/>
              </w:rPr>
              <w:t>
2) құжаттар топтамасын тапсыру үшін күтудің рұқсат етілген ең ұзақ уақыты – 20 (жиырма)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xml:space="preserve">
5. Мемлекеттік қызмет көрсету нысаны: қағаз түрінде. </w:t>
            </w:r>
            <w:r>
              <w:br/>
            </w:r>
            <w:r>
              <w:rPr>
                <w:rFonts w:ascii="Times New Roman"/>
                <w:b w:val="false"/>
                <w:i w:val="false"/>
                <w:color w:val="000000"/>
                <w:sz w:val="20"/>
              </w:rPr>
              <w:t>
6. Мемлекеттік қызмет көрсету нәтижесі – өлшем құралдарының типін бекіту туралы сертификат беру.</w:t>
            </w:r>
            <w:r>
              <w:br/>
            </w:r>
            <w:r>
              <w:rPr>
                <w:rFonts w:ascii="Times New Roman"/>
                <w:b w:val="false"/>
                <w:i w:val="false"/>
                <w:color w:val="000000"/>
                <w:sz w:val="20"/>
              </w:rPr>
              <w:t xml:space="preserve">
Мемлекеттік қызмет көрсету нәтижесін ұсыну нысаны: қағаз түрінде. </w:t>
            </w:r>
            <w:r>
              <w:br/>
            </w:r>
            <w:r>
              <w:rPr>
                <w:rFonts w:ascii="Times New Roman"/>
                <w:b w:val="false"/>
                <w:i w:val="false"/>
                <w:color w:val="000000"/>
                <w:sz w:val="20"/>
              </w:rPr>
              <w:t>
7.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0"/>
              </w:rPr>
              <w:t xml:space="preserve">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өтініш; </w:t>
            </w:r>
            <w:r>
              <w:br/>
            </w:r>
            <w:r>
              <w:rPr>
                <w:rFonts w:ascii="Times New Roman"/>
                <w:b w:val="false"/>
                <w:i w:val="false"/>
                <w:color w:val="000000"/>
                <w:sz w:val="20"/>
              </w:rPr>
              <w:t xml:space="preserve">
2) "ҚР МӨЖ. Өлшем құралдарының типін сынау мен бекітуді жүргізу тәртібі" ҚР СТ 2.21-2007 (бұдан әрі – ҚР СТ 2.21-2007) сәйкес мемлекеттік ғылыми-метрологиялық орталық бекіткен сәйкестік ведомосы қоса берілетін сынақтар актісі және сынақ хаттамалары; </w:t>
            </w:r>
            <w:r>
              <w:br/>
            </w:r>
            <w:r>
              <w:rPr>
                <w:rFonts w:ascii="Times New Roman"/>
                <w:b w:val="false"/>
                <w:i w:val="false"/>
                <w:color w:val="000000"/>
                <w:sz w:val="20"/>
              </w:rPr>
              <w:t>
3) "ҚР МӨЖ. Өлшем құралдарының типін бекіту мақсаттарына арналған сынақ бағдарламалары. Негізгі ережелер" ҚР СТ 2.6-2003 сәйкес мемлекеттік ғылыми-метрологиялық орталық бекіткен сынақтың бағдарламасы;</w:t>
            </w:r>
            <w:r>
              <w:br/>
            </w:r>
            <w:r>
              <w:rPr>
                <w:rFonts w:ascii="Times New Roman"/>
                <w:b w:val="false"/>
                <w:i w:val="false"/>
                <w:color w:val="000000"/>
                <w:sz w:val="20"/>
              </w:rPr>
              <w:t xml:space="preserve">
4) "ҚР МӨЖ. Өлшем құралдарын салыстырып тексеру әдістемелері. Әзірлеу, бекіту және қолдану тәрібі" ҚР СТ 2.63-2003 сәйкес мемлекеттік ғылыми-метрологиялық орталық бекіткен салыстырып тексеру әдістемесі; </w:t>
            </w:r>
            <w:r>
              <w:br/>
            </w:r>
            <w:r>
              <w:rPr>
                <w:rFonts w:ascii="Times New Roman"/>
                <w:b w:val="false"/>
                <w:i w:val="false"/>
                <w:color w:val="000000"/>
                <w:sz w:val="20"/>
              </w:rPr>
              <w:t xml:space="preserve">
5) екі данада 13х18 немесе 18х24 жалпы түрінің фотосуреті бар ҚР СТ Д 2.21-2007 қосымшасына сәйкес нысан бойынша өлшем құралдарының типін сипаттау жобасы; </w:t>
            </w:r>
            <w:r>
              <w:br/>
            </w:r>
            <w:r>
              <w:rPr>
                <w:rFonts w:ascii="Times New Roman"/>
                <w:b w:val="false"/>
                <w:i w:val="false"/>
                <w:color w:val="000000"/>
                <w:sz w:val="20"/>
              </w:rPr>
              <w:t xml:space="preserve">
6) мемлекеттік және орыс тілдерінде ұсынылатын өлшем құралдарының толық техникалық және метрологиялық сипаттамасын қамтитын өндіруші фирманың құжаттама жиынтығы; </w:t>
            </w:r>
            <w:r>
              <w:br/>
            </w:r>
            <w:r>
              <w:rPr>
                <w:rFonts w:ascii="Times New Roman"/>
                <w:b w:val="false"/>
                <w:i w:val="false"/>
                <w:color w:val="000000"/>
                <w:sz w:val="20"/>
              </w:rPr>
              <w:t>
7) типін сипаттауды ашық баспада жариялауға рұқсат ету туралы алушының хаты;</w:t>
            </w:r>
            <w:r>
              <w:br/>
            </w:r>
            <w:r>
              <w:rPr>
                <w:rFonts w:ascii="Times New Roman"/>
                <w:b w:val="false"/>
                <w:i w:val="false"/>
                <w:color w:val="000000"/>
                <w:sz w:val="20"/>
              </w:rPr>
              <w:t xml:space="preserve">
8) олардың өлшем құралдарын Қазақстан Республикасында пайдалану процесінде салыстырып тексеру құралдарымен қамтамасыз ету туралы мәліметтер, сондай-ақ оларға сервистік қызмет көрсететін және жөндеу жүргізетін кәсіпорындар мен ұйымдар туралы мәліметтер. </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мемлекеттік органдардың, көрсетілетін қызметті берушінің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(әрекетсіздігіне) шағымдану тәртібі</w:t>
            </w:r>
            <w:r>
              <w:br/>
            </w:r>
            <w:r>
              <w:rPr>
                <w:rFonts w:ascii="Times New Roman"/>
                <w:b w:val="false"/>
                <w:i w:val="false"/>
                <w:color w:val="000000"/>
                <w:sz w:val="20"/>
              </w:rPr>
              <w:t xml:space="preserve">
10. Мемлекеттік қызметтер көрсету мәселелері бойынша Министрліктің, көрсетілетін қызмет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0"/>
              </w:rPr>
              <w:t>
Шағымдар почта арқылы жазбаша нысанда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Шағымның қабылдағанын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Көрсетілетін қызметті алушының мемлекеттік қызмет көрсету сапасын бағалау және бақылау жөніндегі уәкілетті органның мекенжайына түскен шағымы тіркелген күнінен бастап он бес жұмыс күні ішінде қаралуға жатады.</w:t>
            </w:r>
            <w:r>
              <w:br/>
            </w:r>
            <w:r>
              <w:rPr>
                <w:rFonts w:ascii="Times New Roman"/>
                <w:b w:val="false"/>
                <w:i w:val="false"/>
                <w:color w:val="000000"/>
                <w:sz w:val="20"/>
              </w:rPr>
              <w:t>
11.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көрсетілетін қызмет көрсету ерекшеліктері</w:t>
            </w:r>
            <w:r>
              <w:br/>
            </w:r>
            <w:r>
              <w:rPr>
                <w:rFonts w:ascii="Times New Roman"/>
                <w:b/>
                <w:i w:val="false"/>
                <w:color w:val="000000"/>
                <w:sz w:val="20"/>
              </w:rPr>
              <w:t>ескерілген өзге де талаптар</w:t>
            </w:r>
            <w:r>
              <w:br/>
            </w:r>
            <w:r>
              <w:rPr>
                <w:rFonts w:ascii="Times New Roman"/>
                <w:b w:val="false"/>
                <w:i w:val="false"/>
                <w:color w:val="000000"/>
                <w:sz w:val="20"/>
              </w:rPr>
              <w:t>
12. Мемлекеттік қызмет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r>
              <w:br/>
            </w:r>
            <w:r>
              <w:rPr>
                <w:rFonts w:ascii="Times New Roman"/>
                <w:b w:val="false"/>
                <w:i w:val="false"/>
                <w:color w:val="000000"/>
                <w:sz w:val="20"/>
              </w:rPr>
              <w:t>
13. Мемлекеттік қызметтер көрсету мәселелері жөніндегі бірыңғай байланыс орталығы арқылы қашықтықтан қол жеткізу режимінде мемлекеттік қызмет көрсетудің тәртібі мен мәртебесі туралы ақпаратты алу мүмкіндігі бар.</w:t>
            </w:r>
            <w:r>
              <w:br/>
            </w:r>
            <w:r>
              <w:rPr>
                <w:rFonts w:ascii="Times New Roman"/>
                <w:b w:val="false"/>
                <w:i w:val="false"/>
                <w:color w:val="000000"/>
                <w:sz w:val="20"/>
              </w:rPr>
              <w:t xml:space="preserve">
14. Мемлекеттік қызмет көрсету мәселелері жөніндегі анықтама қызметтерінің байланыс телефондары: 8 (7172) 79-34-32, 79-32-85. Мемлекеттік қызметтер көрсету мәселелері жөніндегі бірыңғай байланыс орталығы: 1414. </w:t>
            </w:r>
            <w:r>
              <w:br/>
            </w:r>
            <w:r>
              <w:rPr>
                <w:rFonts w:ascii="Times New Roman"/>
                <w:b w:val="false"/>
                <w:i w:val="false"/>
                <w:color w:val="000000"/>
                <w:sz w:val="20"/>
              </w:rPr>
              <w:t>
"Өлшем құралдарының типін</w:t>
            </w:r>
            <w:r>
              <w:br/>
            </w:r>
            <w:r>
              <w:rPr>
                <w:rFonts w:ascii="Times New Roman"/>
                <w:b w:val="false"/>
                <w:i w:val="false"/>
                <w:color w:val="000000"/>
                <w:sz w:val="20"/>
              </w:rPr>
              <w:t>бекіту туралы сертификатын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 xml:space="preserve">
 Нысан </w:t>
            </w:r>
            <w:r>
              <w:br/>
            </w:r>
            <w:r>
              <w:rPr>
                <w:rFonts w:ascii="Times New Roman"/>
                <w:b w:val="false"/>
                <w:i w:val="false"/>
                <w:color w:val="000000"/>
                <w:sz w:val="20"/>
              </w:rPr>
              <w:t>
</w:t>
            </w:r>
            <w:r>
              <w:rPr>
                <w:rFonts w:ascii="Times New Roman"/>
                <w:b/>
                <w:i w:val="false"/>
                <w:color w:val="000000"/>
                <w:sz w:val="20"/>
              </w:rPr>
              <w:t>Өлшем құралдарының типін бекіту туралы сертификат алуға</w:t>
            </w:r>
            <w:r>
              <w:br/>
            </w:r>
            <w:r>
              <w:rPr>
                <w:rFonts w:ascii="Times New Roman"/>
                <w:b/>
                <w:i w:val="false"/>
                <w:color w:val="000000"/>
                <w:sz w:val="20"/>
              </w:rPr>
              <w:t>өтініш</w:t>
            </w:r>
            <w:r>
              <w:br/>
            </w:r>
            <w:r>
              <w:rPr>
                <w:rFonts w:ascii="Times New Roman"/>
                <w:b w:val="false"/>
                <w:i w:val="false"/>
                <w:color w:val="000000"/>
                <w:sz w:val="20"/>
              </w:rPr>
              <w:t>
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(заңды тұлғаның толық атауы немесе жеке тұлғаның Т.А.Ә.)</w:t>
            </w:r>
            <w:r>
              <w:br/>
            </w:r>
            <w:r>
              <w:rPr>
                <w:rFonts w:ascii="Times New Roman"/>
                <w:b w:val="false"/>
                <w:i w:val="false"/>
                <w:color w:val="000000"/>
                <w:sz w:val="20"/>
              </w:rPr>
              <w:t>
Мынадай өлшем құралының __________________________________________</w:t>
            </w:r>
            <w:r>
              <w:br/>
            </w:r>
            <w:r>
              <w:rPr>
                <w:rFonts w:ascii="Times New Roman"/>
                <w:b w:val="false"/>
                <w:i w:val="false"/>
                <w:color w:val="000000"/>
                <w:sz w:val="20"/>
              </w:rPr>
              <w:t>
 (өлшем құралының толық атауы және белгіленуі)</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(өндірушінің, шығарылған елінің атауы)</w:t>
            </w:r>
            <w:r>
              <w:br/>
            </w:r>
            <w:r>
              <w:rPr>
                <w:rFonts w:ascii="Times New Roman"/>
                <w:b w:val="false"/>
                <w:i w:val="false"/>
                <w:color w:val="000000"/>
                <w:sz w:val="20"/>
              </w:rPr>
              <w:t>
____________________ типін бекіту туралы сертификат беруді сұраймын.</w:t>
            </w:r>
            <w:r>
              <w:br/>
            </w:r>
            <w:r>
              <w:rPr>
                <w:rFonts w:ascii="Times New Roman"/>
                <w:b w:val="false"/>
                <w:i w:val="false"/>
                <w:color w:val="000000"/>
                <w:sz w:val="20"/>
              </w:rPr>
              <w:t>
Қосымша:__________________________________________________________</w:t>
            </w:r>
            <w:r>
              <w:br/>
            </w:r>
            <w:r>
              <w:rPr>
                <w:rFonts w:ascii="Times New Roman"/>
                <w:b w:val="false"/>
                <w:i w:val="false"/>
                <w:color w:val="000000"/>
                <w:sz w:val="20"/>
              </w:rPr>
              <w:t>
(қоса берілетін құжаттар атауы)</w:t>
            </w:r>
            <w:r>
              <w:br/>
            </w:r>
            <w:r>
              <w:rPr>
                <w:rFonts w:ascii="Times New Roman"/>
                <w:b w:val="false"/>
                <w:i w:val="false"/>
                <w:color w:val="000000"/>
                <w:sz w:val="20"/>
              </w:rPr>
              <w:t>
Өндірілген және шеттен әкелінген өлшем құралдарының бекітілген типке сәйкестігіне өлшем құралдарының типін бекіту туралы сертификаттың қолданылу мерзімінде кепілдік береміз.</w:t>
            </w:r>
            <w:r>
              <w:br/>
            </w:r>
            <w:r>
              <w:rPr>
                <w:rFonts w:ascii="Times New Roman"/>
                <w:b w:val="false"/>
                <w:i w:val="false"/>
                <w:color w:val="000000"/>
                <w:sz w:val="20"/>
              </w:rPr>
              <w:t>
Басшы/жеке тұлға ______________________</w:t>
            </w:r>
            <w:r>
              <w:br/>
            </w:r>
            <w:r>
              <w:rPr>
                <w:rFonts w:ascii="Times New Roman"/>
                <w:b w:val="false"/>
                <w:i w:val="false"/>
                <w:color w:val="000000"/>
                <w:sz w:val="20"/>
              </w:rPr>
              <w:t>
 М.О. (қолы, тегі, аты-жөні)</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"Метрологиялық аттестаттау туралы сертификат беру" мемлекеттік</w:t>
            </w:r>
            <w:r>
              <w:br/>
            </w:r>
            <w:r>
              <w:rPr>
                <w:rFonts w:ascii="Times New Roman"/>
                <w:b/>
                <w:i w:val="false"/>
                <w:color w:val="000000"/>
                <w:sz w:val="20"/>
              </w:rPr>
              <w:t>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"Метрологиялық аттестаттау туралы сертификат беру" мемлекеттік көрсетілетін қызметі (бұдан әрі – мемлекеттік көрсетілетін қызмет).</w:t>
            </w:r>
            <w:r>
              <w:br/>
            </w:r>
            <w:r>
              <w:rPr>
                <w:rFonts w:ascii="Times New Roman"/>
                <w:b w:val="false"/>
                <w:i w:val="false"/>
                <w:color w:val="000000"/>
                <w:sz w:val="20"/>
              </w:rPr>
              <w:t xml:space="preserve">
2. Мемлекеттік көрсетілетін қызмет стандартын Қазақстан Республикасы Индустрия және жаңа технологиялар министрлігі (бұдан әрі – Министрлік) әзірледі. </w:t>
            </w:r>
            <w:r>
              <w:br/>
            </w:r>
            <w:r>
              <w:rPr>
                <w:rFonts w:ascii="Times New Roman"/>
                <w:b w:val="false"/>
                <w:i w:val="false"/>
                <w:color w:val="000000"/>
                <w:sz w:val="20"/>
              </w:rPr>
              <w:t xml:space="preserve">
3. Мемлекеттік қызметті Министрліктің Техникалық реттеу және метрология комитетінің шаруашылық жүргізу құқығындағы "Қазақстан метрология институты (ҚазМетрИн)" республикалық мемлекеттік кәсіпорны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xml:space="preserve">
Құжаттарды қабылдау және мемлекеттік қызмет көрсету нәтижелерін беру көрсетілетін қызметті берушінің кеңсесі арқылы жүзеге асырылады. </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xml:space="preserve">
4. Мемлекеттік қызмет көрсету мерзімі: </w:t>
            </w:r>
            <w:r>
              <w:br/>
            </w:r>
            <w:r>
              <w:rPr>
                <w:rFonts w:ascii="Times New Roman"/>
                <w:b w:val="false"/>
                <w:i w:val="false"/>
                <w:color w:val="000000"/>
                <w:sz w:val="20"/>
              </w:rPr>
              <w:t xml:space="preserve">
1) көрсетілетін қызметті берушіге құжаттар топтамасы тапсырылған сәттен бастап – 20 (жиырма) жұмыс күні; </w:t>
            </w:r>
            <w:r>
              <w:br/>
            </w:r>
            <w:r>
              <w:rPr>
                <w:rFonts w:ascii="Times New Roman"/>
                <w:b w:val="false"/>
                <w:i w:val="false"/>
                <w:color w:val="000000"/>
                <w:sz w:val="20"/>
              </w:rPr>
              <w:t>
2) құжаттар топтамасын тапсыру үшін күтудің рұқсат етілген ең ұзақ уақыты – 20 (жиырма)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 көрсету нысаны: қағаз түрінде.</w:t>
            </w:r>
            <w:r>
              <w:br/>
            </w:r>
            <w:r>
              <w:rPr>
                <w:rFonts w:ascii="Times New Roman"/>
                <w:b w:val="false"/>
                <w:i w:val="false"/>
                <w:color w:val="000000"/>
                <w:sz w:val="20"/>
              </w:rPr>
              <w:t>
6. Мемлекеттік қызмет көрсету нәтижесі – өлшем құралдарының метрологиялық аттестатталғаны туралы сертификат беру.</w:t>
            </w:r>
            <w:r>
              <w:br/>
            </w:r>
            <w:r>
              <w:rPr>
                <w:rFonts w:ascii="Times New Roman"/>
                <w:b w:val="false"/>
                <w:i w:val="false"/>
                <w:color w:val="000000"/>
                <w:sz w:val="20"/>
              </w:rPr>
              <w:t xml:space="preserve">
Мемлекеттік қызмет көрсету нәтижесін ұсыну нысаны: қағаз түрінде. </w:t>
            </w:r>
            <w:r>
              <w:br/>
            </w:r>
            <w:r>
              <w:rPr>
                <w:rFonts w:ascii="Times New Roman"/>
                <w:b w:val="false"/>
                <w:i w:val="false"/>
                <w:color w:val="000000"/>
                <w:sz w:val="20"/>
              </w:rPr>
              <w:t xml:space="preserve">
7. Мемлекеттік қызмет жеке және заңды тұлғаларға (бұдан әрі – көрсетілетін қызметті алушы) ақылы негізде көрсетіледі. Мемлекеттік қызмет көрсету құны "Мемлекеттік мүлік туралы" 2011 жылғы 1 наурыздағы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берушінің басшысы бекіткен Баға прейскурантына сәйкес 0,35 </w:t>
            </w:r>
            <w:r>
              <w:rPr>
                <w:rFonts w:ascii="Times New Roman"/>
                <w:b w:val="false"/>
                <w:i w:val="false"/>
                <w:color w:val="000000"/>
                <w:sz w:val="20"/>
              </w:rPr>
              <w:t>айлық есептік көрсеткішті</w:t>
            </w:r>
            <w:r>
              <w:rPr>
                <w:rFonts w:ascii="Times New Roman"/>
                <w:b w:val="false"/>
                <w:i w:val="false"/>
                <w:color w:val="000000"/>
                <w:sz w:val="20"/>
              </w:rPr>
              <w:t xml:space="preserve"> құрайды.</w:t>
            </w:r>
            <w:r>
              <w:br/>
            </w:r>
            <w:r>
              <w:rPr>
                <w:rFonts w:ascii="Times New Roman"/>
                <w:b w:val="false"/>
                <w:i w:val="false"/>
                <w:color w:val="000000"/>
                <w:sz w:val="20"/>
              </w:rPr>
              <w:t xml:space="preserve">
Төлем банктік операциялардың жекелеген түрлерін жүзеге асыратын ұйымдар және екінші деңгейдегі банктер арқылы қолма-қол немесе қолма-қол емес нысанда жүзеге асырылады. </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0"/>
              </w:rPr>
              <w:t xml:space="preserve">
1)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 өлшем құралдарын метрологиялық аттестаттау туралы сертификат беруге өтініш;</w:t>
            </w:r>
            <w:r>
              <w:br/>
            </w:r>
            <w:r>
              <w:rPr>
                <w:rFonts w:ascii="Times New Roman"/>
                <w:b w:val="false"/>
                <w:i w:val="false"/>
                <w:color w:val="000000"/>
                <w:sz w:val="20"/>
              </w:rPr>
              <w:t>
2) өлшем құралдарын әзірлеуге арналған техникалық тапсырма немесе оны ауыстыратын, өлшем құралдарына қойылатын талаптарды қамтитын құжат және техникалық шарттар (егер оларды әзірлеу көзделсе);</w:t>
            </w:r>
            <w:r>
              <w:br/>
            </w:r>
            <w:r>
              <w:rPr>
                <w:rFonts w:ascii="Times New Roman"/>
                <w:b w:val="false"/>
                <w:i w:val="false"/>
                <w:color w:val="000000"/>
                <w:sz w:val="20"/>
              </w:rPr>
              <w:t>
3) өлшем құралдарының толық техникалық және метрологиялық сипаттамасын қамтитын өндіруші фирманың құжаттама жиынтығы, мемлекеттік және орыс тілдерінде;</w:t>
            </w:r>
            <w:r>
              <w:br/>
            </w:r>
            <w:r>
              <w:rPr>
                <w:rFonts w:ascii="Times New Roman"/>
                <w:b w:val="false"/>
                <w:i w:val="false"/>
                <w:color w:val="000000"/>
                <w:sz w:val="20"/>
              </w:rPr>
              <w:t xml:space="preserve">
4) оң нәтижелері бар эксперименттік зерттеулердің хаттамасы; </w:t>
            </w:r>
            <w:r>
              <w:br/>
            </w:r>
            <w:r>
              <w:rPr>
                <w:rFonts w:ascii="Times New Roman"/>
                <w:b w:val="false"/>
                <w:i w:val="false"/>
                <w:color w:val="000000"/>
                <w:sz w:val="20"/>
              </w:rPr>
              <w:t>
5) өлшем құралын салыстырып тексеру әдістемесіне арналған бекітілген құжат (пайдалану құжаттарында салыстырып тексеру әдістемесі болмаса);</w:t>
            </w:r>
            <w:r>
              <w:br/>
            </w:r>
            <w:r>
              <w:rPr>
                <w:rFonts w:ascii="Times New Roman"/>
                <w:b w:val="false"/>
                <w:i w:val="false"/>
                <w:color w:val="000000"/>
                <w:sz w:val="20"/>
              </w:rPr>
              <w:t xml:space="preserve">
6) метрологиялық аттестаттаудың бекітілген бағдарламасы; </w:t>
            </w:r>
            <w:r>
              <w:br/>
            </w:r>
            <w:r>
              <w:rPr>
                <w:rFonts w:ascii="Times New Roman"/>
                <w:b w:val="false"/>
                <w:i w:val="false"/>
                <w:color w:val="000000"/>
                <w:sz w:val="20"/>
              </w:rPr>
              <w:t>
7) эксперименттік зерттеулер кезінде қолданылған өлшем құралын салыстырып тексеру туралы сертификат.</w:t>
            </w:r>
            <w:r>
              <w:br/>
            </w:r>
            <w:r>
              <w:rPr>
                <w:rFonts w:ascii="Times New Roman"/>
                <w:b w:val="false"/>
                <w:i w:val="false"/>
                <w:color w:val="000000"/>
                <w:sz w:val="20"/>
              </w:rPr>
              <w:t>
Автоматты басқару жүйелеріне және басқа жүйелерге (кешендерге) кіретін өлшеуіш арналарды метрологиялық аттестаттау туралы сертификат беру жөнінде қызметтер ұсыну үшін мыналар қосымша ұсынылады:</w:t>
            </w:r>
            <w:r>
              <w:br/>
            </w:r>
            <w:r>
              <w:rPr>
                <w:rFonts w:ascii="Times New Roman"/>
                <w:b w:val="false"/>
                <w:i w:val="false"/>
                <w:color w:val="000000"/>
                <w:sz w:val="20"/>
              </w:rPr>
              <w:t>
1) жүйенің (кешеннің) толық техникалық және метрологиялық сипаттамасын қамтитын жүйеге (кешенге) арналған техникалық құжаттар;</w:t>
            </w:r>
            <w:r>
              <w:br/>
            </w:r>
            <w:r>
              <w:rPr>
                <w:rFonts w:ascii="Times New Roman"/>
                <w:b w:val="false"/>
                <w:i w:val="false"/>
                <w:color w:val="000000"/>
                <w:sz w:val="20"/>
              </w:rPr>
              <w:t>
2) метрологиялық аттестаттауға жататын өлшеуіш арналардың тізбесі, метрологиялық аттестаттау туралы сертификат немесе өлшеуіш арнаның құрама элементтері болып табылатын өлшем құралдарын салыстырып тексеруді растайтын құжаттар.</w:t>
            </w:r>
            <w:r>
              <w:br/>
            </w:r>
            <w:r>
              <w:rPr>
                <w:rFonts w:ascii="Times New Roman"/>
                <w:b w:val="false"/>
                <w:i w:val="false"/>
                <w:color w:val="000000"/>
                <w:sz w:val="20"/>
              </w:rPr>
              <w:t>
Техникалық құжаттама мемлекеттік және/немесе орыс тілдерінде ұсынылуы тиіс.</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мемлекеттік органдардың, көрсетілетін қызметті берушінің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(әрекетсіздігіне) шағымдану тәртібі</w:t>
            </w:r>
            <w:r>
              <w:br/>
            </w:r>
            <w:r>
              <w:rPr>
                <w:rFonts w:ascii="Times New Roman"/>
                <w:b w:val="false"/>
                <w:i w:val="false"/>
                <w:color w:val="000000"/>
                <w:sz w:val="20"/>
              </w:rPr>
              <w:t xml:space="preserve">
10.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010000, Астана қаласы, Орынбор көшесі, 11, "Эталон орталығы" ғимараты, № 33 кабинет мекенжайы, телефоны: 8 (7172) 79-33-48 бойынша Министрліктің Техникалық реттеу және метрология комитеті (бұдан әрі – Комитет)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0"/>
              </w:rPr>
              <w:t>
Шағымдар почта арқылы жазбаша нысанда не көрсетілетін қызметті берушінің, Комитеттің немесе Министрліктің кеңсесі арқылы қолма-қол қабылданады.</w:t>
            </w:r>
            <w:r>
              <w:br/>
            </w:r>
            <w:r>
              <w:rPr>
                <w:rFonts w:ascii="Times New Roman"/>
                <w:b w:val="false"/>
                <w:i w:val="false"/>
                <w:color w:val="000000"/>
                <w:sz w:val="20"/>
              </w:rPr>
              <w:t>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Комитеттің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Комитеттің немесе Министрліктің басшысына жіберіледі.</w:t>
            </w:r>
            <w:r>
              <w:br/>
            </w:r>
            <w:r>
              <w:rPr>
                <w:rFonts w:ascii="Times New Roman"/>
                <w:b w:val="false"/>
                <w:i w:val="false"/>
                <w:color w:val="000000"/>
                <w:sz w:val="20"/>
              </w:rPr>
              <w:t>
Көрсетілетін қызметті берушінің, Комитеттің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Комитеттің немесе Министрліктің кеңсесінде қолма-қол беріледі.</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Көрсетілетін қызметті алушының мемлекеттік қызметтер көрсету сапасын бағалау және бақылау жөніндегі уәкілетті органның атына түскен шағымы тіркелген күнінен бастап он бес жұмыс күні ішінде қаралуға жатады.</w:t>
            </w:r>
            <w:r>
              <w:br/>
            </w:r>
            <w:r>
              <w:rPr>
                <w:rFonts w:ascii="Times New Roman"/>
                <w:b w:val="false"/>
                <w:i w:val="false"/>
                <w:color w:val="000000"/>
                <w:sz w:val="20"/>
              </w:rPr>
              <w:t xml:space="preserve">
11.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 </w:t>
            </w:r>
            <w:r>
              <w:br/>
            </w:r>
            <w:r>
              <w:rPr>
                <w:rFonts w:ascii="Times New Roman"/>
                <w:b w:val="false"/>
                <w:i w:val="false"/>
                <w:color w:val="000000"/>
                <w:sz w:val="20"/>
              </w:rPr>
              <w:t>
</w:t>
            </w:r>
            <w:r>
              <w:rPr>
                <w:rFonts w:ascii="Times New Roman"/>
                <w:b/>
                <w:i w:val="false"/>
                <w:color w:val="000000"/>
                <w:sz w:val="20"/>
              </w:rPr>
              <w:t>4. Мемлекеттік қызмет көрсету ерекшеліктері ескерілген өзге де талаптар</w:t>
            </w:r>
            <w:r>
              <w:br/>
            </w:r>
            <w:r>
              <w:rPr>
                <w:rFonts w:ascii="Times New Roman"/>
                <w:b w:val="false"/>
                <w:i w:val="false"/>
                <w:color w:val="000000"/>
                <w:sz w:val="20"/>
              </w:rPr>
              <w:t>
12. Мемлекеттік қызмет көрсету орындарының мекенжайлары көрсетілетін қызметті берушінің www.kazinmetr.kz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қызметтер көрсету мәселелері жөніндегі бірыңғай байланыс орталығы арқылы мемлекеттік қызмет көрсетудің тәртібі мен мәртебесі туралы ақпаратты қашықтықтан қол жеткізу режимінде алу мүмкіндігі бар.</w:t>
            </w:r>
            <w:r>
              <w:br/>
            </w:r>
            <w:r>
              <w:rPr>
                <w:rFonts w:ascii="Times New Roman"/>
                <w:b w:val="false"/>
                <w:i w:val="false"/>
                <w:color w:val="000000"/>
                <w:sz w:val="20"/>
              </w:rPr>
              <w:t>
14. Мемлекеттік қызметтер көрсету мәселелері жөніндегі анықтама қызметтерінің байланыс телефондары: 8 (7172) 79-32-74. Мемлекеттік қызметтер көрсету мәселелері жөніндегі бірыңғай байланыс орталығы: 1414.</w:t>
            </w:r>
            <w:r>
              <w:br/>
            </w:r>
            <w:r>
              <w:rPr>
                <w:rFonts w:ascii="Times New Roman"/>
                <w:b w:val="false"/>
                <w:i w:val="false"/>
                <w:color w:val="000000"/>
                <w:sz w:val="20"/>
              </w:rPr>
              <w:t>
"Метрологиялық аттестаттау</w:t>
            </w:r>
            <w:r>
              <w:br/>
            </w:r>
            <w:r>
              <w:rPr>
                <w:rFonts w:ascii="Times New Roman"/>
                <w:b w:val="false"/>
                <w:i w:val="false"/>
                <w:color w:val="000000"/>
                <w:sz w:val="20"/>
              </w:rPr>
              <w:t>туралы сертификат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 xml:space="preserve">
Нысан </w:t>
            </w:r>
            <w:r>
              <w:br/>
            </w:r>
            <w:r>
              <w:rPr>
                <w:rFonts w:ascii="Times New Roman"/>
                <w:b w:val="false"/>
                <w:i w:val="false"/>
                <w:color w:val="000000"/>
                <w:sz w:val="20"/>
              </w:rPr>
              <w:t>
</w:t>
            </w:r>
            <w:r>
              <w:rPr>
                <w:rFonts w:ascii="Times New Roman"/>
                <w:b/>
                <w:i w:val="false"/>
                <w:color w:val="000000"/>
                <w:sz w:val="20"/>
              </w:rPr>
              <w:t>Метрологиялық аттестаттау туралы сертификат алуға</w:t>
            </w:r>
            <w:r>
              <w:br/>
            </w:r>
            <w:r>
              <w:rPr>
                <w:rFonts w:ascii="Times New Roman"/>
                <w:b/>
                <w:i w:val="false"/>
                <w:color w:val="000000"/>
                <w:sz w:val="20"/>
              </w:rPr>
              <w:t>өтініш</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(көрсетілетін қызметті берушінің толық атауы)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(заңды тұлғаның толық атауы немесе жеке тұлғаның Т.А.Ә.)</w:t>
            </w:r>
            <w:r>
              <w:br/>
            </w:r>
            <w:r>
              <w:rPr>
                <w:rFonts w:ascii="Times New Roman"/>
                <w:b w:val="false"/>
                <w:i w:val="false"/>
                <w:color w:val="000000"/>
                <w:sz w:val="20"/>
              </w:rPr>
              <w:t>
Мынадай өлшем құралын _______________________________________________</w:t>
            </w:r>
            <w:r>
              <w:br/>
            </w:r>
            <w:r>
              <w:rPr>
                <w:rFonts w:ascii="Times New Roman"/>
                <w:b w:val="false"/>
                <w:i w:val="false"/>
                <w:color w:val="000000"/>
                <w:sz w:val="20"/>
              </w:rPr>
              <w:t>
 (өлшем құралының толық атауы және белгіленуі)</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(өндірушінің, шығарылған елінің атауы)</w:t>
            </w:r>
            <w:r>
              <w:br/>
            </w:r>
            <w:r>
              <w:rPr>
                <w:rFonts w:ascii="Times New Roman"/>
                <w:b w:val="false"/>
                <w:i w:val="false"/>
                <w:color w:val="000000"/>
                <w:sz w:val="20"/>
              </w:rPr>
              <w:t>
________ метрологиялық аттестаттау туралы сертификат беруді сұраймын.</w:t>
            </w:r>
            <w:r>
              <w:br/>
            </w:r>
            <w:r>
              <w:rPr>
                <w:rFonts w:ascii="Times New Roman"/>
                <w:b w:val="false"/>
                <w:i w:val="false"/>
                <w:color w:val="000000"/>
                <w:sz w:val="20"/>
              </w:rPr>
              <w:t>
Қосымша:_____________________________________________________________</w:t>
            </w:r>
            <w:r>
              <w:br/>
            </w:r>
            <w:r>
              <w:rPr>
                <w:rFonts w:ascii="Times New Roman"/>
                <w:b w:val="false"/>
                <w:i w:val="false"/>
                <w:color w:val="000000"/>
                <w:sz w:val="20"/>
              </w:rPr>
              <w:t xml:space="preserve">
(қоса берілетін құжаттар атауы) </w:t>
            </w:r>
            <w:r>
              <w:br/>
            </w:r>
            <w:r>
              <w:rPr>
                <w:rFonts w:ascii="Times New Roman"/>
                <w:b w:val="false"/>
                <w:i w:val="false"/>
                <w:color w:val="000000"/>
                <w:sz w:val="20"/>
              </w:rPr>
              <w:t>
Басшы/жеке тұлға __________________________</w:t>
            </w:r>
            <w:r>
              <w:br/>
            </w:r>
            <w:r>
              <w:rPr>
                <w:rFonts w:ascii="Times New Roman"/>
                <w:b w:val="false"/>
                <w:i w:val="false"/>
                <w:color w:val="000000"/>
                <w:sz w:val="20"/>
              </w:rPr>
              <w:t>
 М.О. (қолы, тегі,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p>
        </w:tc>
      </w:tr>
    </w:tbl>
    <w:bookmarkStart w:name="z56" w:id="0"/>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Кеден одағы тауарының немесе шетел тауарының мәртебесін</w:t>
      </w:r>
      <w:r>
        <w:br/>
      </w:r>
      <w:r>
        <w:rPr>
          <w:rFonts w:ascii="Times New Roman"/>
          <w:b/>
          <w:i w:val="false"/>
          <w:color w:val="000000"/>
        </w:rPr>
        <w:t>айқындау жөніндегі сарапшы-аудиторды аттестаттау"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0"/>
    <w:bookmarkStart w:name="z58" w:id="1"/>
    <w:p>
      <w:pPr>
        <w:spacing w:after="0"/>
        <w:ind w:left="0"/>
        <w:jc w:val="both"/>
      </w:pPr>
      <w:r>
        <w:rPr>
          <w:rFonts w:ascii="Times New Roman"/>
          <w:b w:val="false"/>
          <w:i w:val="false"/>
          <w:color w:val="000000"/>
          <w:sz w:val="28"/>
        </w:rPr>
        <w:t>
      1.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көрсетілетін қызметі (бұдан әрі – мемлекеттік көрсетілетін қызмет).</w:t>
      </w:r>
    </w:p>
    <w:bookmarkEnd w:id="1"/>
    <w:bookmarkStart w:name="z59" w:id="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Индустрия және жаңа технологиялар министрлігі (бұдан әрі – Министрлік) әзірледі. </w:t>
      </w:r>
    </w:p>
    <w:bookmarkEnd w:id="2"/>
    <w:bookmarkStart w:name="z60" w:id="3"/>
    <w:p>
      <w:pPr>
        <w:spacing w:after="0"/>
        <w:ind w:left="0"/>
        <w:jc w:val="both"/>
      </w:pPr>
      <w:r>
        <w:rPr>
          <w:rFonts w:ascii="Times New Roman"/>
          <w:b w:val="false"/>
          <w:i w:val="false"/>
          <w:color w:val="000000"/>
          <w:sz w:val="28"/>
        </w:rPr>
        <w:t xml:space="preserve">
      3. Мемлекеттік қызметті Министрліктің Техникалық реттеу және метрология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xml:space="preserve">
      1) көрсетілетін қызметті берушінің кеңсесі; </w:t>
      </w:r>
    </w:p>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Start w:name="z61" w:id="4"/>
    <w:p>
      <w:pPr>
        <w:spacing w:after="0"/>
        <w:ind w:left="0"/>
        <w:jc w:val="left"/>
      </w:pPr>
      <w:r>
        <w:rPr>
          <w:rFonts w:ascii="Times New Roman"/>
          <w:b/>
          <w:i w:val="false"/>
          <w:color w:val="000000"/>
        </w:rPr>
        <w:t xml:space="preserve"> 2. Мемлекеттік қызмет көрсету тәртібі</w:t>
      </w:r>
    </w:p>
    <w:bookmarkEnd w:id="4"/>
    <w:bookmarkStart w:name="z62" w:id="5"/>
    <w:p>
      <w:pPr>
        <w:spacing w:after="0"/>
        <w:ind w:left="0"/>
        <w:jc w:val="both"/>
      </w:pPr>
      <w:r>
        <w:rPr>
          <w:rFonts w:ascii="Times New Roman"/>
          <w:b w:val="false"/>
          <w:i w:val="false"/>
          <w:color w:val="000000"/>
          <w:sz w:val="28"/>
        </w:rPr>
        <w:t>
      4. Мемлекеттік қызмет көрсету мерзімі:</w:t>
      </w:r>
    </w:p>
    <w:bookmarkEnd w:id="5"/>
    <w:p>
      <w:pPr>
        <w:spacing w:after="0"/>
        <w:ind w:left="0"/>
        <w:jc w:val="both"/>
      </w:pPr>
      <w:r>
        <w:rPr>
          <w:rFonts w:ascii="Times New Roman"/>
          <w:b w:val="false"/>
          <w:i w:val="false"/>
          <w:color w:val="000000"/>
          <w:sz w:val="28"/>
        </w:rPr>
        <w:t>
      1) көрсетілетін қызметті берушіге құжаттар топтамасы тапсырылған сәттен бастап, сондай-ақ порталға жүгінген кезде – 15 (он бес) жұмыс күні;</w:t>
      </w:r>
    </w:p>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20 (жиырма) минуттан аспайды;</w:t>
      </w:r>
    </w:p>
    <w:p>
      <w:pPr>
        <w:spacing w:after="0"/>
        <w:ind w:left="0"/>
        <w:jc w:val="both"/>
      </w:pPr>
      <w:r>
        <w:rPr>
          <w:rFonts w:ascii="Times New Roman"/>
          <w:b w:val="false"/>
          <w:i w:val="false"/>
          <w:color w:val="000000"/>
          <w:sz w:val="28"/>
        </w:rPr>
        <w:t>
      3) қызмет көрсетудің рұқсат етілген ең ұзақ уақыты – 15 (он бес) минут.</w:t>
      </w:r>
    </w:p>
    <w:bookmarkStart w:name="z63" w:id="6"/>
    <w:p>
      <w:pPr>
        <w:spacing w:after="0"/>
        <w:ind w:left="0"/>
        <w:jc w:val="both"/>
      </w:pPr>
      <w:r>
        <w:rPr>
          <w:rFonts w:ascii="Times New Roman"/>
          <w:b w:val="false"/>
          <w:i w:val="false"/>
          <w:color w:val="000000"/>
          <w:sz w:val="28"/>
        </w:rPr>
        <w:t xml:space="preserve">
      5. Мемлекеттік қызмет көрсету нысаны: электрондық (ішінара автоматтандырылған) және (немесе) қағаз түрінде. </w:t>
      </w:r>
    </w:p>
    <w:bookmarkEnd w:id="6"/>
    <w:bookmarkStart w:name="z64" w:id="7"/>
    <w:p>
      <w:pPr>
        <w:spacing w:after="0"/>
        <w:ind w:left="0"/>
        <w:jc w:val="both"/>
      </w:pPr>
      <w:r>
        <w:rPr>
          <w:rFonts w:ascii="Times New Roman"/>
          <w:b w:val="false"/>
          <w:i w:val="false"/>
          <w:color w:val="000000"/>
          <w:sz w:val="28"/>
        </w:rPr>
        <w:t xml:space="preserve">
      6. Мемлекеттік қызмет көрсету нәтижесі – сәйкестікті растау, аккредиттеу бойынша сарапшы-аудитордың </w:t>
      </w:r>
      <w:r>
        <w:rPr>
          <w:rFonts w:ascii="Times New Roman"/>
          <w:b w:val="false"/>
          <w:i w:val="false"/>
          <w:color w:val="000000"/>
          <w:sz w:val="28"/>
        </w:rPr>
        <w:t>аттестаты</w:t>
      </w:r>
      <w:r>
        <w:rPr>
          <w:rFonts w:ascii="Times New Roman"/>
          <w:b w:val="false"/>
          <w:i w:val="false"/>
          <w:color w:val="000000"/>
          <w:sz w:val="28"/>
        </w:rPr>
        <w:t xml:space="preserve"> (бұдан әрі – аттестат) және/немесе тауардың шығарылған елін, Кеден одағы тауарының немесе шетел тауарының мәртебесін айқындау бойынша сарапшы-аудитордың біліктілік аттестаты (бұдан әрі – біліктілік аттестаты), сарапшы-аудитор аттестатының немесе біліктілік аттестатының телнұсқасы. </w:t>
      </w:r>
    </w:p>
    <w:bookmarkEnd w:id="7"/>
    <w:p>
      <w:pPr>
        <w:spacing w:after="0"/>
        <w:ind w:left="0"/>
        <w:jc w:val="both"/>
      </w:pPr>
      <w:r>
        <w:rPr>
          <w:rFonts w:ascii="Times New Roman"/>
          <w:b w:val="false"/>
          <w:i w:val="false"/>
          <w:color w:val="000000"/>
          <w:sz w:val="28"/>
        </w:rPr>
        <w:t>
      Мемлекеттік қызмет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Қағаз жеткізгіште аттестат, біліктілік аттестатын, аттестаттың немесе біліктілік аттестатының телнұсқасын алу үшін жүгінген жағдайда, аттестат, біліктілік аттестаты, аттестаттың немесе біліктілік аттестатының телнұсқасы электрондық форматта ресімделеді,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xml:space="preserve">
      Портал арқылы жүгінген кезде мемлекеттік көрсетілетін қызмет нәтижесі көрсетілетін қызметті берушінің уәкілетті адамның электрондық-цифрлық қолтаңбасымен (бұдан әрі – ЭЦҚ) куәландырылған электрондық құжат нысанында көрсетілетін қызметті алушының "жеке кабинетіне" жіберіледі. </w:t>
      </w:r>
    </w:p>
    <w:bookmarkStart w:name="z65" w:id="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негізде көрсетіледі.</w:t>
      </w:r>
    </w:p>
    <w:bookmarkEnd w:id="8"/>
    <w:bookmarkStart w:name="z66" w:id="9"/>
    <w:p>
      <w:pPr>
        <w:spacing w:after="0"/>
        <w:ind w:left="0"/>
        <w:jc w:val="both"/>
      </w:pPr>
      <w:r>
        <w:rPr>
          <w:rFonts w:ascii="Times New Roman"/>
          <w:b w:val="false"/>
          <w:i w:val="false"/>
          <w:color w:val="000000"/>
          <w:sz w:val="28"/>
        </w:rPr>
        <w:t>
      8. Жұмыс кестесі:</w:t>
      </w:r>
    </w:p>
    <w:bookmarkEnd w:id="9"/>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p>
    <w:p>
      <w:pPr>
        <w:spacing w:after="0"/>
        <w:ind w:left="0"/>
        <w:jc w:val="both"/>
      </w:pP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p>
    <w:bookmarkStart w:name="z67" w:id="10"/>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bookmarkEnd w:id="10"/>
    <w:p>
      <w:pPr>
        <w:spacing w:after="0"/>
        <w:ind w:left="0"/>
        <w:jc w:val="both"/>
      </w:pPr>
      <w:r>
        <w:rPr>
          <w:rFonts w:ascii="Times New Roman"/>
          <w:b w:val="false"/>
          <w:i w:val="false"/>
          <w:color w:val="000000"/>
          <w:sz w:val="28"/>
        </w:rPr>
        <w:t xml:space="preserve">
      1) көрсетілетін қызметті берушіге: </w:t>
      </w:r>
    </w:p>
    <w:p>
      <w:pPr>
        <w:spacing w:after="0"/>
        <w:ind w:left="0"/>
        <w:jc w:val="both"/>
      </w:pPr>
      <w:r>
        <w:rPr>
          <w:rFonts w:ascii="Times New Roman"/>
          <w:b w:val="false"/>
          <w:i w:val="false"/>
          <w:color w:val="000000"/>
          <w:sz w:val="28"/>
        </w:rPr>
        <w:t>
      аттестат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нысан бойынша жеке тұлғаға арналған өтініш; </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жеке тұлғаның сарапшы-аудиторлыққа кандидаттың аттестаттаудың мәлімделген саласында мына жұмыстарды жүргізуге қатысуын растайтын тағылымдамалардан өткені туралы есептер: өнімдер мен көрсетілетін қызметтер бойынша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мен олар бойынша есептер жасауды қоса алғанда), аккредиттеу бойынша (құжаттаманы талдауды, тексерулерге қатысу мен олар бойынша есептер жасауды қоса алғанда) – 4 (төрт) есеп; персонал – персоналды сертификаттау жөніндегі органда тағылымдамадан өту (кемінде 3 есеп);</w:t>
      </w:r>
    </w:p>
    <w:p>
      <w:pPr>
        <w:spacing w:after="0"/>
        <w:ind w:left="0"/>
        <w:jc w:val="both"/>
      </w:pPr>
      <w:r>
        <w:rPr>
          <w:rFonts w:ascii="Times New Roman"/>
          <w:b w:val="false"/>
          <w:i w:val="false"/>
          <w:color w:val="000000"/>
          <w:sz w:val="28"/>
        </w:rPr>
        <w:t>
      біліктілік аттестатын алу үшін:</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нысан бойынша жеке тұлғаға арналған өтініш;</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xml:space="preserve">
      жеке тұлғаның тауардың шығарылған елін, Кеден одағы тауарының немесе шетел тауарының мәртебесін айқындау жөніндегі жұмыстарды жүргізуге қатысқанын растайтын тағылымдамадан өткені туралы есептер – 10 (он) есеп. </w:t>
      </w:r>
    </w:p>
    <w:p>
      <w:pPr>
        <w:spacing w:after="0"/>
        <w:ind w:left="0"/>
        <w:jc w:val="both"/>
      </w:pPr>
      <w:r>
        <w:rPr>
          <w:rFonts w:ascii="Times New Roman"/>
          <w:b w:val="false"/>
          <w:i w:val="false"/>
          <w:color w:val="000000"/>
          <w:sz w:val="28"/>
        </w:rPr>
        <w:t>
      Аттестаттың немесе біліктілік аттестатының телнұсқасын алу үшін:</w:t>
      </w:r>
    </w:p>
    <w:p>
      <w:pPr>
        <w:spacing w:after="0"/>
        <w:ind w:left="0"/>
        <w:jc w:val="both"/>
      </w:pPr>
      <w:r>
        <w:rPr>
          <w:rFonts w:ascii="Times New Roman"/>
          <w:b w:val="false"/>
          <w:i w:val="false"/>
          <w:color w:val="000000"/>
          <w:sz w:val="28"/>
        </w:rPr>
        <w:t>
      Қазақстан Республикасының барлық аумағына таралатын бұқаралық ақпарат құралдарында жариялау арқылы аттестаттың немесе біліктілік аттестатының нөмірін, берілген күні мен қолданылу мерзімін көрсете отырып, аттестатты немесе біліктілік аттестатын жарамсыз деп тану туралы растама;</w:t>
      </w:r>
    </w:p>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аттестат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мәліметтер нысаны;</w:t>
      </w:r>
    </w:p>
    <w:p>
      <w:pPr>
        <w:spacing w:after="0"/>
        <w:ind w:left="0"/>
        <w:jc w:val="both"/>
      </w:pPr>
      <w:r>
        <w:rPr>
          <w:rFonts w:ascii="Times New Roman"/>
          <w:b w:val="false"/>
          <w:i w:val="false"/>
          <w:color w:val="000000"/>
          <w:sz w:val="28"/>
        </w:rPr>
        <w:t>
      жеке тұлғаның сарапшы-аудиторлыққа кандидаттың аттестаттаудың мәлімделген саласында мына жұмыстарды жүргізуге қатысуын растайтын тағылымдамалардан өткені туралы есептер: өнімдер мен көрсетілетін қызметтер бойынша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мен олар бойынша есептер жасауды қоса алғанда), аккредиттеу бойынша (құжаттаманы талдауды, тексерулерге қатысу мен олар бойынша есептер жасауды қоса алғанда) – 4 (төрт) есеп; персонал – персоналды сертификаттау жөніндегі органда тағылымдамадан өту (кемінде 3 есеп);</w:t>
      </w:r>
    </w:p>
    <w:p>
      <w:pPr>
        <w:spacing w:after="0"/>
        <w:ind w:left="0"/>
        <w:jc w:val="both"/>
      </w:pPr>
      <w:r>
        <w:rPr>
          <w:rFonts w:ascii="Times New Roman"/>
          <w:b w:val="false"/>
          <w:i w:val="false"/>
          <w:color w:val="000000"/>
          <w:sz w:val="28"/>
        </w:rPr>
        <w:t>
      порталда біліктілік аттестатын алу үшін мынадай құжаттар қажет:</w:t>
      </w:r>
    </w:p>
    <w:p>
      <w:pPr>
        <w:spacing w:after="0"/>
        <w:ind w:left="0"/>
        <w:jc w:val="both"/>
      </w:pPr>
      <w:r>
        <w:rPr>
          <w:rFonts w:ascii="Times New Roman"/>
          <w:b w:val="false"/>
          <w:i w:val="false"/>
          <w:color w:val="000000"/>
          <w:sz w:val="28"/>
        </w:rPr>
        <w:t>
      ЭЦҚ қойылған электрондық құжат нысанындағы сұрау салу;</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жеке тұлғаның тауардың шығарылған елін, Кеден одағы тауарының немесе шетел тауарының мәртебесін айқындау жөніндегі жұмыстарды жүргізуге қатысқанын растайтын тағылымдамадан өткені туралы – 10 (он) есеп.</w:t>
      </w:r>
    </w:p>
    <w:p>
      <w:pPr>
        <w:spacing w:after="0"/>
        <w:ind w:left="0"/>
        <w:jc w:val="both"/>
      </w:pPr>
      <w:r>
        <w:rPr>
          <w:rFonts w:ascii="Times New Roman"/>
          <w:b w:val="false"/>
          <w:i w:val="false"/>
          <w:color w:val="000000"/>
          <w:sz w:val="28"/>
        </w:rPr>
        <w:t>
      Аттестат немесе біліктілік аттестаты жоғалған, бүлінген жағдайда, көрсетілетін қызметті алушының порталдағы "жеке кабинетінде" аттестаттың немесе біліктілік аттестатының электрондық көшірмесін алу мүмкіндігі бар.</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ЭЦҚ-сымен куәландырылған құжаттардың электрондық көшірмелері түрінде ұсынылады.</w:t>
      </w:r>
    </w:p>
    <w:p>
      <w:pPr>
        <w:spacing w:after="0"/>
        <w:ind w:left="0"/>
        <w:jc w:val="both"/>
      </w:pPr>
      <w:r>
        <w:rPr>
          <w:rFonts w:ascii="Times New Roman"/>
          <w:b w:val="false"/>
          <w:i w:val="false"/>
          <w:color w:val="000000"/>
          <w:sz w:val="28"/>
        </w:rPr>
        <w:t>
      Мемлекеттік ақпараттық жүйелердегі жеке басын куәландыратын құжаттардың мәліметтерін көрсетілетін қызметті беруші тиісті мемлекеттік ақпараттық жүйелерден портал арқылы уәкілетті адамдардың ЭЦҚ-сымен куәландырылған электрондық құжаттар нысанында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берушіге (қолма-қол не почта байланысы арқылы) –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қабылдағаны туралы мәртебе көрсетіледі.</w:t>
      </w:r>
    </w:p>
    <w:bookmarkStart w:name="z68" w:id="11"/>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органдардың, көрсетілетін қызметті берушінің және</w:t>
      </w:r>
      <w:r>
        <w:br/>
      </w:r>
      <w:r>
        <w:rPr>
          <w:rFonts w:ascii="Times New Roman"/>
          <w:b/>
          <w:i w:val="false"/>
          <w:color w:val="000000"/>
        </w:rPr>
        <w:t>(немесе) олардың лауазымды адамдарының шешімдеріне, әрекетіне</w:t>
      </w:r>
      <w:r>
        <w:br/>
      </w:r>
      <w:r>
        <w:rPr>
          <w:rFonts w:ascii="Times New Roman"/>
          <w:b/>
          <w:i w:val="false"/>
          <w:color w:val="000000"/>
        </w:rPr>
        <w:t>(әрекетсіздігіне) шағымдану тәртібі</w:t>
      </w:r>
    </w:p>
    <w:bookmarkEnd w:id="11"/>
    <w:bookmarkStart w:name="z69" w:id="12"/>
    <w:p>
      <w:pPr>
        <w:spacing w:after="0"/>
        <w:ind w:left="0"/>
        <w:jc w:val="both"/>
      </w:pPr>
      <w:r>
        <w:rPr>
          <w:rFonts w:ascii="Times New Roman"/>
          <w:b w:val="false"/>
          <w:i w:val="false"/>
          <w:color w:val="000000"/>
          <w:sz w:val="28"/>
        </w:rPr>
        <w:t>
      10. Мемлекеттік қызметтер көрсету мәселелері бойынша Министрліктің, көрсетілетін қызмет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12-тармағында көрсетілген мекенжай бойынша көрсетілетін қызметті беруші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p>
    <w:bookmarkEnd w:id="12"/>
    <w:p>
      <w:pPr>
        <w:spacing w:after="0"/>
        <w:ind w:left="0"/>
        <w:jc w:val="both"/>
      </w:pPr>
      <w:r>
        <w:rPr>
          <w:rFonts w:ascii="Times New Roman"/>
          <w:b w:val="false"/>
          <w:i w:val="false"/>
          <w:color w:val="000000"/>
          <w:sz w:val="28"/>
        </w:rPr>
        <w:t xml:space="preserve">
      Шағымдар почта арқылы жазбаша нысанда не көрсетілетін қызметті берушінің немесе Министрліктің кеңсесі арқылы қолма-қол қабылданады. </w:t>
      </w:r>
    </w:p>
    <w:p>
      <w:pPr>
        <w:spacing w:after="0"/>
        <w:ind w:left="0"/>
        <w:jc w:val="both"/>
      </w:pPr>
      <w:r>
        <w:rPr>
          <w:rFonts w:ascii="Times New Roman"/>
          <w:b w:val="false"/>
          <w:i w:val="false"/>
          <w:color w:val="000000"/>
          <w:sz w:val="28"/>
        </w:rPr>
        <w:t>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Шағымдану тәртібі туралы ақпаратты бірыңғай байланыс орталығының 1414 телефоны арқылы алуға болады.</w:t>
      </w:r>
    </w:p>
    <w:p>
      <w:pPr>
        <w:spacing w:after="0"/>
        <w:ind w:left="0"/>
        <w:jc w:val="both"/>
      </w:pPr>
      <w:r>
        <w:rPr>
          <w:rFonts w:ascii="Times New Roman"/>
          <w:b w:val="false"/>
          <w:i w:val="false"/>
          <w:color w:val="000000"/>
          <w:sz w:val="28"/>
        </w:rPr>
        <w:t xml:space="preserve">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барысында (жеткізу, тіркеу, орындау туралы белгілер, қарау немесе қараудан бас тарту туралы жауап) жаңартылып отырады. </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p>
    <w:p>
      <w:pPr>
        <w:spacing w:after="0"/>
        <w:ind w:left="0"/>
        <w:jc w:val="both"/>
      </w:pPr>
      <w:r>
        <w:rPr>
          <w:rFonts w:ascii="Times New Roman"/>
          <w:b w:val="false"/>
          <w:i w:val="false"/>
          <w:color w:val="000000"/>
          <w:sz w:val="28"/>
        </w:rPr>
        <w:t xml:space="preserve">
      Көрсетілетін қызметті алушының мемлекеттік қызметтер көрсету сапасын бағалау және бақылау жөніндегі уәкілетті органның атына түскен шағымы тіркелген күнінен бастап он бес жұмыс күні ішінде қаралуға жатады. </w:t>
      </w:r>
    </w:p>
    <w:bookmarkStart w:name="z70" w:id="13"/>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w:t>
      </w:r>
    </w:p>
    <w:bookmarkEnd w:id="13"/>
    <w:bookmarkStart w:name="z71" w:id="14"/>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көрсету ерекшеліктері ескерілген өзге де талаптар</w:t>
      </w:r>
    </w:p>
    <w:bookmarkEnd w:id="14"/>
    <w:bookmarkStart w:name="z72" w:id="15"/>
    <w:p>
      <w:pPr>
        <w:spacing w:after="0"/>
        <w:ind w:left="0"/>
        <w:jc w:val="both"/>
      </w:pPr>
      <w:r>
        <w:rPr>
          <w:rFonts w:ascii="Times New Roman"/>
          <w:b w:val="false"/>
          <w:i w:val="false"/>
          <w:color w:val="000000"/>
          <w:sz w:val="28"/>
        </w:rPr>
        <w:t xml:space="preserve">
      12. Мемлекеттік қызмет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 </w:t>
      </w:r>
    </w:p>
    <w:bookmarkEnd w:id="15"/>
    <w:bookmarkStart w:name="z73" w:id="16"/>
    <w:p>
      <w:pPr>
        <w:spacing w:after="0"/>
        <w:ind w:left="0"/>
        <w:jc w:val="both"/>
      </w:pPr>
      <w:r>
        <w:rPr>
          <w:rFonts w:ascii="Times New Roman"/>
          <w:b w:val="false"/>
          <w:i w:val="false"/>
          <w:color w:val="000000"/>
          <w:sz w:val="28"/>
        </w:rPr>
        <w:t xml:space="preserve">
      13. Көрсетілетін қызметті алушының ЭЦҚ болған жағдайда мемлекеттік көрсетілетін қызметті портал арқылы электрондық нысанда алу мүмкіндігі бар. </w:t>
      </w:r>
    </w:p>
    <w:bookmarkEnd w:id="16"/>
    <w:bookmarkStart w:name="z74" w:id="17"/>
    <w:p>
      <w:pPr>
        <w:spacing w:after="0"/>
        <w:ind w:left="0"/>
        <w:jc w:val="both"/>
      </w:pPr>
      <w:r>
        <w:rPr>
          <w:rFonts w:ascii="Times New Roman"/>
          <w:b w:val="false"/>
          <w:i w:val="false"/>
          <w:color w:val="000000"/>
          <w:sz w:val="28"/>
        </w:rPr>
        <w:t>
      14. Көрсетілетін қызметті алушының порталдағы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көрсетудің тәртібі мен мәртебесі туралы ақпаратты алу мүмкіндігі бар.</w:t>
      </w:r>
    </w:p>
    <w:bookmarkEnd w:id="17"/>
    <w:bookmarkStart w:name="z75" w:id="18"/>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8 (7172) 79-33-12, 79-33-14. Мемлекеттік қызметтер көрсету мәселелері жөніндегі бірыңғай байланыс орталығы: 1414.</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аккредиттеу,</w:t>
            </w:r>
            <w:r>
              <w:br/>
            </w:r>
            <w:r>
              <w:rPr>
                <w:rFonts w:ascii="Times New Roman"/>
                <w:b w:val="false"/>
                <w:i w:val="false"/>
                <w:color w:val="000000"/>
                <w:sz w:val="20"/>
              </w:rPr>
              <w:t>тауардың шығарылған елін, Кеден</w:t>
            </w:r>
            <w:r>
              <w:br/>
            </w:r>
            <w:r>
              <w:rPr>
                <w:rFonts w:ascii="Times New Roman"/>
                <w:b w:val="false"/>
                <w:i w:val="false"/>
                <w:color w:val="000000"/>
                <w:sz w:val="20"/>
              </w:rPr>
              <w:t>одағы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____________________________________________________________бойынша</w:t>
      </w:r>
    </w:p>
    <w:p>
      <w:pPr>
        <w:spacing w:after="0"/>
        <w:ind w:left="0"/>
        <w:jc w:val="both"/>
      </w:pPr>
      <w:r>
        <w:rPr>
          <w:rFonts w:ascii="Times New Roman"/>
          <w:b w:val="false"/>
          <w:i w:val="false"/>
          <w:color w:val="000000"/>
          <w:sz w:val="28"/>
        </w:rPr>
        <w:t>
      (қызмет бағыты)</w:t>
      </w:r>
    </w:p>
    <w:p>
      <w:pPr>
        <w:spacing w:after="0"/>
        <w:ind w:left="0"/>
        <w:jc w:val="both"/>
      </w:pPr>
      <w:r>
        <w:rPr>
          <w:rFonts w:ascii="Times New Roman"/>
          <w:b w:val="false"/>
          <w:i w:val="false"/>
          <w:color w:val="000000"/>
          <w:sz w:val="28"/>
        </w:rPr>
        <w:t>
      сарапшы-аудиторға кандидат 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ЖСН, лауазымы, жұмыс орны, мекенжайы, телефоны)</w:t>
      </w:r>
    </w:p>
    <w:bookmarkStart w:name="z77" w:id="19"/>
    <w:p>
      <w:pPr>
        <w:spacing w:after="0"/>
        <w:ind w:left="0"/>
        <w:jc w:val="left"/>
      </w:pPr>
      <w:r>
        <w:rPr>
          <w:rFonts w:ascii="Times New Roman"/>
          <w:b/>
          <w:i w:val="false"/>
          <w:color w:val="000000"/>
        </w:rPr>
        <w:t xml:space="preserve"> Өтініш</w:t>
      </w:r>
    </w:p>
    <w:bookmarkEnd w:id="19"/>
    <w:p>
      <w:pPr>
        <w:spacing w:after="0"/>
        <w:ind w:left="0"/>
        <w:jc w:val="both"/>
      </w:pPr>
      <w:r>
        <w:rPr>
          <w:rFonts w:ascii="Times New Roman"/>
          <w:b w:val="false"/>
          <w:i w:val="false"/>
          <w:color w:val="000000"/>
          <w:sz w:val="28"/>
        </w:rPr>
        <w:t>
      Мені _________________________________________________ бойынша</w:t>
      </w:r>
    </w:p>
    <w:p>
      <w:pPr>
        <w:spacing w:after="0"/>
        <w:ind w:left="0"/>
        <w:jc w:val="both"/>
      </w:pPr>
      <w:r>
        <w:rPr>
          <w:rFonts w:ascii="Times New Roman"/>
          <w:b w:val="false"/>
          <w:i w:val="false"/>
          <w:color w:val="000000"/>
          <w:sz w:val="28"/>
        </w:rPr>
        <w:t>
      (қызмет бағыты)</w:t>
      </w:r>
    </w:p>
    <w:p>
      <w:pPr>
        <w:spacing w:after="0"/>
        <w:ind w:left="0"/>
        <w:jc w:val="both"/>
      </w:pPr>
      <w:r>
        <w:rPr>
          <w:rFonts w:ascii="Times New Roman"/>
          <w:b w:val="false"/>
          <w:i w:val="false"/>
          <w:color w:val="000000"/>
          <w:sz w:val="28"/>
        </w:rPr>
        <w:t>
      Қазақстан Республикасы Мемлекеттік техникалық реттеу жүйесінің сарапшы-аудиторы ретінде аттестаттауды сұраймын.</w:t>
      </w:r>
    </w:p>
    <w:p>
      <w:pPr>
        <w:spacing w:after="0"/>
        <w:ind w:left="0"/>
        <w:jc w:val="both"/>
      </w:pPr>
      <w:r>
        <w:rPr>
          <w:rFonts w:ascii="Times New Roman"/>
          <w:b w:val="false"/>
          <w:i w:val="false"/>
          <w:color w:val="000000"/>
          <w:sz w:val="28"/>
        </w:rPr>
        <w:t>
      Қазақстан Республикасы Мемлекеттік техникалық реттеу саласындағы заңнамамен белгіленген сарапшы-аудиторларға қойылатын талаптарды толық орындауға міндеттенемін.</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аккредиттеу,</w:t>
            </w:r>
            <w:r>
              <w:br/>
            </w:r>
            <w:r>
              <w:rPr>
                <w:rFonts w:ascii="Times New Roman"/>
                <w:b w:val="false"/>
                <w:i w:val="false"/>
                <w:color w:val="000000"/>
                <w:sz w:val="20"/>
              </w:rPr>
              <w:t>тауардың шығарылған елін, Кеден</w:t>
            </w:r>
            <w:r>
              <w:br/>
            </w:r>
            <w:r>
              <w:rPr>
                <w:rFonts w:ascii="Times New Roman"/>
                <w:b w:val="false"/>
                <w:i w:val="false"/>
                <w:color w:val="000000"/>
                <w:sz w:val="20"/>
              </w:rPr>
              <w:t>одағы тауарының немесе шетел</w:t>
            </w:r>
            <w:r>
              <w:br/>
            </w:r>
            <w:r>
              <w:rPr>
                <w:rFonts w:ascii="Times New Roman"/>
                <w:b w:val="false"/>
                <w:i w:val="false"/>
                <w:color w:val="000000"/>
                <w:sz w:val="20"/>
              </w:rPr>
              <w:t>тауарының мәртебесін айқындау</w:t>
            </w:r>
            <w:r>
              <w:br/>
            </w:r>
            <w:r>
              <w:rPr>
                <w:rFonts w:ascii="Times New Roman"/>
                <w:b w:val="false"/>
                <w:i w:val="false"/>
                <w:color w:val="000000"/>
                <w:sz w:val="20"/>
              </w:rPr>
              <w:t>жөніндегі 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bookmarkStart w:name="z79" w:id="20"/>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Кеден одағы тауарының немесе шетел тауарының мәртебесін</w:t>
      </w:r>
      <w:r>
        <w:br/>
      </w:r>
      <w:r>
        <w:rPr>
          <w:rFonts w:ascii="Times New Roman"/>
          <w:b/>
          <w:i w:val="false"/>
          <w:color w:val="000000"/>
        </w:rPr>
        <w:t>айқындау жөніндегі қызметті жүзеге асыруға арналған мәліметтер нысаны</w:t>
      </w:r>
    </w:p>
    <w:bookmarkEnd w:id="20"/>
    <w:p>
      <w:pPr>
        <w:spacing w:after="0"/>
        <w:ind w:left="0"/>
        <w:jc w:val="both"/>
      </w:pPr>
      <w:r>
        <w:rPr>
          <w:rFonts w:ascii="Times New Roman"/>
          <w:b w:val="false"/>
          <w:i w:val="false"/>
          <w:color w:val="000000"/>
          <w:sz w:val="28"/>
        </w:rPr>
        <w:t>
      Жалпы ақпарат</w:t>
      </w:r>
    </w:p>
    <w:p>
      <w:pPr>
        <w:spacing w:after="0"/>
        <w:ind w:left="0"/>
        <w:jc w:val="both"/>
      </w:pPr>
      <w:r>
        <w:rPr>
          <w:rFonts w:ascii="Times New Roman"/>
          <w:b w:val="false"/>
          <w:i w:val="false"/>
          <w:color w:val="000000"/>
          <w:sz w:val="28"/>
        </w:rPr>
        <w:t>
      1. Аттестаттау түрі _______________________________________________</w:t>
      </w:r>
    </w:p>
    <w:p>
      <w:pPr>
        <w:spacing w:after="0"/>
        <w:ind w:left="0"/>
        <w:jc w:val="both"/>
      </w:pPr>
      <w:r>
        <w:rPr>
          <w:rFonts w:ascii="Times New Roman"/>
          <w:b w:val="false"/>
          <w:i w:val="false"/>
          <w:color w:val="000000"/>
          <w:sz w:val="28"/>
        </w:rPr>
        <w:t>
      2. Аттестаттаудың ішкі түрі _______________________________________</w:t>
      </w:r>
    </w:p>
    <w:p>
      <w:pPr>
        <w:spacing w:after="0"/>
        <w:ind w:left="0"/>
        <w:jc w:val="both"/>
      </w:pPr>
      <w:r>
        <w:rPr>
          <w:rFonts w:ascii="Times New Roman"/>
          <w:b w:val="false"/>
          <w:i w:val="false"/>
          <w:color w:val="000000"/>
          <w:sz w:val="28"/>
        </w:rPr>
        <w:t>
      3. Білімі туралы деректер _________________________________________</w:t>
      </w:r>
    </w:p>
    <w:p>
      <w:pPr>
        <w:spacing w:after="0"/>
        <w:ind w:left="0"/>
        <w:jc w:val="both"/>
      </w:pPr>
      <w:r>
        <w:rPr>
          <w:rFonts w:ascii="Times New Roman"/>
          <w:b w:val="false"/>
          <w:i w:val="false"/>
          <w:color w:val="000000"/>
          <w:sz w:val="28"/>
        </w:rPr>
        <w:t>
      4. Аяқтаған оқу орнының атауы 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 иесі туралы деректер: </w:t>
      </w:r>
    </w:p>
    <w:p>
      <w:pPr>
        <w:spacing w:after="0"/>
        <w:ind w:left="0"/>
        <w:jc w:val="both"/>
      </w:pPr>
      <w:r>
        <w:rPr>
          <w:rFonts w:ascii="Times New Roman"/>
          <w:b w:val="false"/>
          <w:i w:val="false"/>
          <w:color w:val="000000"/>
          <w:sz w:val="28"/>
        </w:rPr>
        <w:t>
      8. Оқу орнын бітірген жылы _________________________________________</w:t>
      </w:r>
    </w:p>
    <w:p>
      <w:pPr>
        <w:spacing w:after="0"/>
        <w:ind w:left="0"/>
        <w:jc w:val="both"/>
      </w:pPr>
      <w:r>
        <w:rPr>
          <w:rFonts w:ascii="Times New Roman"/>
          <w:b w:val="false"/>
          <w:i w:val="false"/>
          <w:color w:val="000000"/>
          <w:sz w:val="28"/>
        </w:rPr>
        <w:t>
      9. Диплом нөмірі ___________________________________________________</w:t>
      </w:r>
    </w:p>
    <w:p>
      <w:pPr>
        <w:spacing w:after="0"/>
        <w:ind w:left="0"/>
        <w:jc w:val="both"/>
      </w:pPr>
      <w:r>
        <w:rPr>
          <w:rFonts w:ascii="Times New Roman"/>
          <w:b w:val="false"/>
          <w:i w:val="false"/>
          <w:color w:val="000000"/>
          <w:sz w:val="28"/>
        </w:rPr>
        <w:t>
      10. Диплом бойынша мамандығы _______________________________________</w:t>
      </w:r>
    </w:p>
    <w:p>
      <w:pPr>
        <w:spacing w:after="0"/>
        <w:ind w:left="0"/>
        <w:jc w:val="both"/>
      </w:pPr>
      <w:r>
        <w:rPr>
          <w:rFonts w:ascii="Times New Roman"/>
          <w:b w:val="false"/>
          <w:i w:val="false"/>
          <w:color w:val="000000"/>
          <w:sz w:val="28"/>
        </w:rPr>
        <w:t>
      11. Диплом бойынша біліктілігі _____________________________________</w:t>
      </w:r>
    </w:p>
    <w:p>
      <w:pPr>
        <w:spacing w:after="0"/>
        <w:ind w:left="0"/>
        <w:jc w:val="both"/>
      </w:pPr>
      <w:r>
        <w:rPr>
          <w:rFonts w:ascii="Times New Roman"/>
          <w:b w:val="false"/>
          <w:i w:val="false"/>
          <w:color w:val="000000"/>
          <w:sz w:val="28"/>
        </w:rPr>
        <w:t>
      12. Ғылыми дәрежесі ________________________________________________</w:t>
      </w:r>
    </w:p>
    <w:p>
      <w:pPr>
        <w:spacing w:after="0"/>
        <w:ind w:left="0"/>
        <w:jc w:val="both"/>
      </w:pPr>
      <w:r>
        <w:rPr>
          <w:rFonts w:ascii="Times New Roman"/>
          <w:b w:val="false"/>
          <w:i w:val="false"/>
          <w:color w:val="000000"/>
          <w:sz w:val="28"/>
        </w:rPr>
        <w:t>
      13. Сарапшы-аудитор аттестаты ______________________________________</w:t>
      </w:r>
    </w:p>
    <w:p>
      <w:pPr>
        <w:spacing w:after="0"/>
        <w:ind w:left="0"/>
        <w:jc w:val="both"/>
      </w:pPr>
      <w:r>
        <w:rPr>
          <w:rFonts w:ascii="Times New Roman"/>
          <w:b w:val="false"/>
          <w:i w:val="false"/>
          <w:color w:val="000000"/>
          <w:sz w:val="28"/>
        </w:rPr>
        <w:t>
      14. Аттестат нөмірі ________________________________________________</w:t>
      </w:r>
    </w:p>
    <w:p>
      <w:pPr>
        <w:spacing w:after="0"/>
        <w:ind w:left="0"/>
        <w:jc w:val="both"/>
      </w:pPr>
      <w:r>
        <w:rPr>
          <w:rFonts w:ascii="Times New Roman"/>
          <w:b w:val="false"/>
          <w:i w:val="false"/>
          <w:color w:val="000000"/>
          <w:sz w:val="28"/>
        </w:rPr>
        <w:t>
      15. Берілген күні __________________________________________________</w:t>
      </w:r>
    </w:p>
    <w:p>
      <w:pPr>
        <w:spacing w:after="0"/>
        <w:ind w:left="0"/>
        <w:jc w:val="both"/>
      </w:pPr>
      <w:r>
        <w:rPr>
          <w:rFonts w:ascii="Times New Roman"/>
          <w:b w:val="false"/>
          <w:i w:val="false"/>
          <w:color w:val="000000"/>
          <w:sz w:val="28"/>
        </w:rPr>
        <w:t>
      16. Жұмыс орны _____________________________________________________</w:t>
      </w:r>
    </w:p>
    <w:p>
      <w:pPr>
        <w:spacing w:after="0"/>
        <w:ind w:left="0"/>
        <w:jc w:val="both"/>
      </w:pPr>
      <w:r>
        <w:rPr>
          <w:rFonts w:ascii="Times New Roman"/>
          <w:b w:val="false"/>
          <w:i w:val="false"/>
          <w:color w:val="000000"/>
          <w:sz w:val="28"/>
        </w:rPr>
        <w:t>
      17. Лауазымы _______________________________________________________</w:t>
      </w:r>
    </w:p>
    <w:p>
      <w:pPr>
        <w:spacing w:after="0"/>
        <w:ind w:left="0"/>
        <w:jc w:val="both"/>
      </w:pPr>
      <w:r>
        <w:rPr>
          <w:rFonts w:ascii="Times New Roman"/>
          <w:b w:val="false"/>
          <w:i w:val="false"/>
          <w:color w:val="000000"/>
          <w:sz w:val="28"/>
        </w:rPr>
        <w:t>
      18. Телефоны _______________________________________________________</w:t>
      </w:r>
    </w:p>
    <w:p>
      <w:pPr>
        <w:spacing w:after="0"/>
        <w:ind w:left="0"/>
        <w:jc w:val="both"/>
      </w:pPr>
      <w:r>
        <w:rPr>
          <w:rFonts w:ascii="Times New Roman"/>
          <w:b w:val="false"/>
          <w:i w:val="false"/>
          <w:color w:val="000000"/>
          <w:sz w:val="28"/>
        </w:rPr>
        <w:t xml:space="preserve">
      19. Тұрғылықты мекенжайы ___________________________________________ </w:t>
      </w:r>
    </w:p>
    <w:p>
      <w:pPr>
        <w:spacing w:after="0"/>
        <w:ind w:left="0"/>
        <w:jc w:val="both"/>
      </w:pPr>
      <w:r>
        <w:rPr>
          <w:rFonts w:ascii="Times New Roman"/>
          <w:b w:val="false"/>
          <w:i w:val="false"/>
          <w:color w:val="000000"/>
          <w:sz w:val="28"/>
        </w:rPr>
        <w:t xml:space="preserve">
      Өндірістік қызметі туралы деректер </w:t>
      </w:r>
    </w:p>
    <w:p>
      <w:pPr>
        <w:spacing w:after="0"/>
        <w:ind w:left="0"/>
        <w:jc w:val="both"/>
      </w:pPr>
      <w:r>
        <w:rPr>
          <w:rFonts w:ascii="Times New Roman"/>
          <w:b w:val="false"/>
          <w:i w:val="false"/>
          <w:color w:val="000000"/>
          <w:sz w:val="28"/>
        </w:rPr>
        <w:t>
      20. Еңбек қызметі (ұйым атауы, лауазымы, негізгі міндеттері,</w:t>
      </w:r>
    </w:p>
    <w:p>
      <w:pPr>
        <w:spacing w:after="0"/>
        <w:ind w:left="0"/>
        <w:jc w:val="both"/>
      </w:pPr>
      <w:r>
        <w:rPr>
          <w:rFonts w:ascii="Times New Roman"/>
          <w:b w:val="false"/>
          <w:i w:val="false"/>
          <w:color w:val="000000"/>
          <w:sz w:val="28"/>
        </w:rPr>
        <w:t>
      өндірістік қызметті бастаған және аяқтаған күні көрсетілсін)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Стандарттау, сәйкестікті растау және аккредиттеу бойынша жұмыстарға қатысқандығы туралы деректер </w:t>
      </w:r>
    </w:p>
    <w:p>
      <w:pPr>
        <w:spacing w:after="0"/>
        <w:ind w:left="0"/>
        <w:jc w:val="both"/>
      </w:pPr>
      <w:r>
        <w:rPr>
          <w:rFonts w:ascii="Times New Roman"/>
          <w:b w:val="false"/>
          <w:i w:val="false"/>
          <w:color w:val="000000"/>
          <w:sz w:val="28"/>
        </w:rPr>
        <w:t>
      21. Тексерілетін кәсіпорын атауы</w:t>
      </w:r>
    </w:p>
    <w:p>
      <w:pPr>
        <w:spacing w:after="0"/>
        <w:ind w:left="0"/>
        <w:jc w:val="both"/>
      </w:pPr>
      <w:r>
        <w:rPr>
          <w:rFonts w:ascii="Times New Roman"/>
          <w:b w:val="false"/>
          <w:i w:val="false"/>
          <w:color w:val="000000"/>
          <w:sz w:val="28"/>
        </w:rPr>
        <w:t>
      22. Тексерілетін кәсіпорын мекенжайы</w:t>
      </w:r>
    </w:p>
    <w:p>
      <w:pPr>
        <w:spacing w:after="0"/>
        <w:ind w:left="0"/>
        <w:jc w:val="both"/>
      </w:pPr>
      <w:r>
        <w:rPr>
          <w:rFonts w:ascii="Times New Roman"/>
          <w:b w:val="false"/>
          <w:i w:val="false"/>
          <w:color w:val="000000"/>
          <w:sz w:val="28"/>
        </w:rPr>
        <w:t>
      23. Орындалған жұмыстар</w:t>
      </w:r>
    </w:p>
    <w:p>
      <w:pPr>
        <w:spacing w:after="0"/>
        <w:ind w:left="0"/>
        <w:jc w:val="both"/>
      </w:pPr>
      <w:r>
        <w:rPr>
          <w:rFonts w:ascii="Times New Roman"/>
          <w:b w:val="false"/>
          <w:i w:val="false"/>
          <w:color w:val="000000"/>
          <w:sz w:val="28"/>
        </w:rPr>
        <w:t>
      24. Тексеру күні</w:t>
      </w:r>
    </w:p>
    <w:p>
      <w:pPr>
        <w:spacing w:after="0"/>
        <w:ind w:left="0"/>
        <w:jc w:val="both"/>
      </w:pPr>
      <w:r>
        <w:rPr>
          <w:rFonts w:ascii="Times New Roman"/>
          <w:b w:val="false"/>
          <w:i w:val="false"/>
          <w:color w:val="000000"/>
          <w:sz w:val="28"/>
        </w:rPr>
        <w:t>
      25. Тексеру түрі</w:t>
      </w:r>
    </w:p>
    <w:p>
      <w:pPr>
        <w:spacing w:after="0"/>
        <w:ind w:left="0"/>
        <w:jc w:val="both"/>
      </w:pPr>
      <w:r>
        <w:rPr>
          <w:rFonts w:ascii="Times New Roman"/>
          <w:b w:val="false"/>
          <w:i w:val="false"/>
          <w:color w:val="000000"/>
          <w:sz w:val="28"/>
        </w:rPr>
        <w:t>
      26. Тексерілетін кәсіпорын атауы</w:t>
      </w:r>
    </w:p>
    <w:p>
      <w:pPr>
        <w:spacing w:after="0"/>
        <w:ind w:left="0"/>
        <w:jc w:val="both"/>
      </w:pPr>
      <w:r>
        <w:rPr>
          <w:rFonts w:ascii="Times New Roman"/>
          <w:b w:val="false"/>
          <w:i w:val="false"/>
          <w:color w:val="000000"/>
          <w:sz w:val="28"/>
        </w:rPr>
        <w:t>
      27. Тексерілетін кәсіпорын мекенжайы</w:t>
      </w:r>
    </w:p>
    <w:p>
      <w:pPr>
        <w:spacing w:after="0"/>
        <w:ind w:left="0"/>
        <w:jc w:val="both"/>
      </w:pPr>
      <w:r>
        <w:rPr>
          <w:rFonts w:ascii="Times New Roman"/>
          <w:b w:val="false"/>
          <w:i w:val="false"/>
          <w:color w:val="000000"/>
          <w:sz w:val="28"/>
        </w:rPr>
        <w:t>
      28. Орындалған жұмыстар</w:t>
      </w:r>
    </w:p>
    <w:p>
      <w:pPr>
        <w:spacing w:after="0"/>
        <w:ind w:left="0"/>
        <w:jc w:val="both"/>
      </w:pPr>
      <w:r>
        <w:rPr>
          <w:rFonts w:ascii="Times New Roman"/>
          <w:b w:val="false"/>
          <w:i w:val="false"/>
          <w:color w:val="000000"/>
          <w:sz w:val="28"/>
        </w:rPr>
        <w:t>
      29. Тексеру күні</w:t>
      </w:r>
    </w:p>
    <w:p>
      <w:pPr>
        <w:spacing w:after="0"/>
        <w:ind w:left="0"/>
        <w:jc w:val="both"/>
      </w:pPr>
      <w:r>
        <w:rPr>
          <w:rFonts w:ascii="Times New Roman"/>
          <w:b w:val="false"/>
          <w:i w:val="false"/>
          <w:color w:val="000000"/>
          <w:sz w:val="28"/>
        </w:rPr>
        <w:t xml:space="preserve">
      30. Тексеру түрі </w:t>
      </w:r>
    </w:p>
    <w:p>
      <w:pPr>
        <w:spacing w:after="0"/>
        <w:ind w:left="0"/>
        <w:jc w:val="both"/>
      </w:pPr>
      <w:r>
        <w:rPr>
          <w:rFonts w:ascii="Times New Roman"/>
          <w:b w:val="false"/>
          <w:i w:val="false"/>
          <w:color w:val="000000"/>
          <w:sz w:val="28"/>
        </w:rPr>
        <w:t xml:space="preserve">
      Біліктілікті арттыру туралы деректер </w:t>
      </w:r>
    </w:p>
    <w:p>
      <w:pPr>
        <w:spacing w:after="0"/>
        <w:ind w:left="0"/>
        <w:jc w:val="both"/>
      </w:pPr>
      <w:r>
        <w:rPr>
          <w:rFonts w:ascii="Times New Roman"/>
          <w:b w:val="false"/>
          <w:i w:val="false"/>
          <w:color w:val="000000"/>
          <w:sz w:val="28"/>
        </w:rPr>
        <w:t>
      31. Күні __________________________________________________________</w:t>
      </w:r>
    </w:p>
    <w:p>
      <w:pPr>
        <w:spacing w:after="0"/>
        <w:ind w:left="0"/>
        <w:jc w:val="both"/>
      </w:pPr>
      <w:r>
        <w:rPr>
          <w:rFonts w:ascii="Times New Roman"/>
          <w:b w:val="false"/>
          <w:i w:val="false"/>
          <w:color w:val="000000"/>
          <w:sz w:val="28"/>
        </w:rPr>
        <w:t>
      32. Оқыту түрі ____________________________________________________</w:t>
      </w:r>
    </w:p>
    <w:p>
      <w:pPr>
        <w:spacing w:after="0"/>
        <w:ind w:left="0"/>
        <w:jc w:val="both"/>
      </w:pPr>
      <w:r>
        <w:rPr>
          <w:rFonts w:ascii="Times New Roman"/>
          <w:b w:val="false"/>
          <w:i w:val="false"/>
          <w:color w:val="000000"/>
          <w:sz w:val="28"/>
        </w:rPr>
        <w:t>
      33. Мамандандыру __________________________________________________</w:t>
      </w:r>
    </w:p>
    <w:p>
      <w:pPr>
        <w:spacing w:after="0"/>
        <w:ind w:left="0"/>
        <w:jc w:val="both"/>
      </w:pPr>
      <w:r>
        <w:rPr>
          <w:rFonts w:ascii="Times New Roman"/>
          <w:b w:val="false"/>
          <w:i w:val="false"/>
          <w:color w:val="000000"/>
          <w:sz w:val="28"/>
        </w:rPr>
        <w:t>
      34. Куәлік № ______________________________________________________</w:t>
      </w:r>
    </w:p>
    <w:p>
      <w:pPr>
        <w:spacing w:after="0"/>
        <w:ind w:left="0"/>
        <w:jc w:val="both"/>
      </w:pPr>
      <w:r>
        <w:rPr>
          <w:rFonts w:ascii="Times New Roman"/>
          <w:b w:val="false"/>
          <w:i w:val="false"/>
          <w:color w:val="000000"/>
          <w:sz w:val="28"/>
        </w:rPr>
        <w:t>
      35. Оқытуды өткізген оқу орталығы _________________________________</w:t>
      </w:r>
    </w:p>
    <w:p>
      <w:pPr>
        <w:spacing w:after="0"/>
        <w:ind w:left="0"/>
        <w:jc w:val="both"/>
      </w:pPr>
      <w:r>
        <w:rPr>
          <w:rFonts w:ascii="Times New Roman"/>
          <w:b w:val="false"/>
          <w:i w:val="false"/>
          <w:color w:val="000000"/>
          <w:sz w:val="28"/>
        </w:rPr>
        <w:t>
      36. Күні __________________________________________________________</w:t>
      </w:r>
    </w:p>
    <w:p>
      <w:pPr>
        <w:spacing w:after="0"/>
        <w:ind w:left="0"/>
        <w:jc w:val="both"/>
      </w:pPr>
      <w:r>
        <w:rPr>
          <w:rFonts w:ascii="Times New Roman"/>
          <w:b w:val="false"/>
          <w:i w:val="false"/>
          <w:color w:val="000000"/>
          <w:sz w:val="28"/>
        </w:rPr>
        <w:t>
      37. Оқыту түрі ____________________________________________________</w:t>
      </w:r>
    </w:p>
    <w:p>
      <w:pPr>
        <w:spacing w:after="0"/>
        <w:ind w:left="0"/>
        <w:jc w:val="both"/>
      </w:pPr>
      <w:r>
        <w:rPr>
          <w:rFonts w:ascii="Times New Roman"/>
          <w:b w:val="false"/>
          <w:i w:val="false"/>
          <w:color w:val="000000"/>
          <w:sz w:val="28"/>
        </w:rPr>
        <w:t>
      38. Мамандандыру __________________________________________________</w:t>
      </w:r>
    </w:p>
    <w:p>
      <w:pPr>
        <w:spacing w:after="0"/>
        <w:ind w:left="0"/>
        <w:jc w:val="both"/>
      </w:pPr>
      <w:r>
        <w:rPr>
          <w:rFonts w:ascii="Times New Roman"/>
          <w:b w:val="false"/>
          <w:i w:val="false"/>
          <w:color w:val="000000"/>
          <w:sz w:val="28"/>
        </w:rPr>
        <w:t>
      39. Куәлік № ______________________________________________________</w:t>
      </w:r>
    </w:p>
    <w:p>
      <w:pPr>
        <w:spacing w:after="0"/>
        <w:ind w:left="0"/>
        <w:jc w:val="both"/>
      </w:pPr>
      <w:r>
        <w:rPr>
          <w:rFonts w:ascii="Times New Roman"/>
          <w:b w:val="false"/>
          <w:i w:val="false"/>
          <w:color w:val="000000"/>
          <w:sz w:val="28"/>
        </w:rPr>
        <w:t>
      40. Оқытуды өткізген оқу орталығы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r>
              <w:br/>
            </w:r>
            <w:r>
              <w:rPr>
                <w:rFonts w:ascii="Times New Roman"/>
                <w:b w:val="false"/>
                <w:i w:val="false"/>
                <w:color w:val="000000"/>
                <w:sz w:val="20"/>
              </w:rPr>
              <w:t>
"Қазақстан Республикасының Мемлекеттік Туын және Қазақстан</w:t>
            </w:r>
            <w:r>
              <w:br/>
            </w:r>
            <w:r>
              <w:rPr>
                <w:rFonts w:ascii="Times New Roman"/>
                <w:b w:val="false"/>
                <w:i w:val="false"/>
                <w:color w:val="000000"/>
                <w:sz w:val="20"/>
              </w:rPr>
              <w:t>Республикасының Мемлекеттік Елтаңбасын дайындау үшін лицензия</w:t>
            </w:r>
            <w:r>
              <w:br/>
            </w:r>
            <w:r>
              <w:rPr>
                <w:rFonts w:ascii="Times New Roman"/>
                <w:b w:val="false"/>
                <w:i w:val="false"/>
                <w:color w:val="000000"/>
                <w:sz w:val="20"/>
              </w:rPr>
              <w:t>беру, қайта ресімдеу, лицензияның телнұсқаларын беру"</w:t>
            </w:r>
            <w:r>
              <w:br/>
            </w:r>
            <w:r>
              <w:rPr>
                <w:rFonts w:ascii="Times New Roman"/>
                <w:b w:val="false"/>
                <w:i w:val="false"/>
                <w:color w:val="000000"/>
                <w:sz w:val="20"/>
              </w:rPr>
              <w:t>мемлекеттік 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0"/>
              </w:rPr>
              <w:t xml:space="preserve">
2. Мемлекеттік көрсетілетін қызмет стандартын Қазақстан Республикасы Индустрия және жаңа технологиялар министрлігі (бұдан әрі – Министрлік) әзірледі. </w:t>
            </w:r>
            <w:r>
              <w:br/>
            </w:r>
            <w:r>
              <w:rPr>
                <w:rFonts w:ascii="Times New Roman"/>
                <w:b w:val="false"/>
                <w:i w:val="false"/>
                <w:color w:val="000000"/>
                <w:sz w:val="20"/>
              </w:rPr>
              <w:t xml:space="preserve">
3. Мемлекеттік қызметті Министрліктің Техникалық реттеу және метрология комитеті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Құжаттарды қабылдау және мемлекеттік қызмет көрсету нәтижелерін беру:</w:t>
            </w:r>
            <w:r>
              <w:br/>
            </w:r>
            <w:r>
              <w:rPr>
                <w:rFonts w:ascii="Times New Roman"/>
                <w:b w:val="false"/>
                <w:i w:val="false"/>
                <w:color w:val="000000"/>
                <w:sz w:val="20"/>
              </w:rPr>
              <w:t>
1) мемлекеттік көрсетілетін қызметті берушінің кеңсесі;</w:t>
            </w:r>
            <w:r>
              <w:br/>
            </w:r>
            <w:r>
              <w:rPr>
                <w:rFonts w:ascii="Times New Roman"/>
                <w:b w:val="false"/>
                <w:i w:val="false"/>
                <w:color w:val="000000"/>
                <w:sz w:val="20"/>
              </w:rPr>
              <w:t xml:space="preserve">
2) "электрондық үкіметтің" www.e.gov.kz веб-порталы (бұдан әрі – портал) арқылы жүзеге асырылады. </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Мемлекеттік қызмет көрсету мерзімі:</w:t>
            </w:r>
            <w:r>
              <w:br/>
            </w:r>
            <w:r>
              <w:rPr>
                <w:rFonts w:ascii="Times New Roman"/>
                <w:b w:val="false"/>
                <w:i w:val="false"/>
                <w:color w:val="000000"/>
                <w:sz w:val="20"/>
              </w:rPr>
              <w:t>
1) көрсетілетін қызметті берушіге құжаттар топтамасы тапсырылған сәттен бастап, сондай-ақ порталға жүгінген кезде:</w:t>
            </w:r>
            <w:r>
              <w:br/>
            </w:r>
            <w:r>
              <w:rPr>
                <w:rFonts w:ascii="Times New Roman"/>
                <w:b w:val="false"/>
                <w:i w:val="false"/>
                <w:color w:val="000000"/>
                <w:sz w:val="20"/>
              </w:rPr>
              <w:t xml:space="preserve">
лицензия беру кезінде – 15 (он бес) жұмыс күнінен кешіктірмей; </w:t>
            </w:r>
            <w:r>
              <w:br/>
            </w:r>
            <w:r>
              <w:rPr>
                <w:rFonts w:ascii="Times New Roman"/>
                <w:b w:val="false"/>
                <w:i w:val="false"/>
                <w:color w:val="000000"/>
                <w:sz w:val="20"/>
              </w:rPr>
              <w:t xml:space="preserve">
лицензияны қайта ресімдеу кезінде – 10 (он) жұмыс күнінен кешіктірмей; </w:t>
            </w:r>
            <w:r>
              <w:br/>
            </w:r>
            <w:r>
              <w:rPr>
                <w:rFonts w:ascii="Times New Roman"/>
                <w:b w:val="false"/>
                <w:i w:val="false"/>
                <w:color w:val="000000"/>
                <w:sz w:val="20"/>
              </w:rPr>
              <w:t>
лицензияның телнұсқаларын беру кезінде – екі жұмыс күні ішінде;</w:t>
            </w:r>
            <w:r>
              <w:br/>
            </w:r>
            <w:r>
              <w:rPr>
                <w:rFonts w:ascii="Times New Roman"/>
                <w:b w:val="false"/>
                <w:i w:val="false"/>
                <w:color w:val="000000"/>
                <w:sz w:val="20"/>
              </w:rPr>
              <w:t>
2) құжаттар топтамасын тапсыру үшін күтудің рұқсат етілген ең ұзақ уақыты – 20 (жиырма)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0"/>
              </w:rPr>
              <w:t xml:space="preserve">
6. Мемлекеттік қызмет көрсету нәтижесі –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телнұсқасын беру не осы мемлекеттік көрсетілетін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r>
              <w:br/>
            </w:r>
            <w:r>
              <w:rPr>
                <w:rFonts w:ascii="Times New Roman"/>
                <w:b w:val="false"/>
                <w:i w:val="false"/>
                <w:color w:val="000000"/>
                <w:sz w:val="20"/>
              </w:rPr>
              <w:t>
Лицензия алу, қайта ресімдеу және лицензияның телнұсқасын алу үшін көрсетілетін қызметті алушы қағаз жеткізгіште жүгінген жағдайда, қайта ресімделген лицензия және лицензияның телнұсқасы электрондық форматта ресімделеді, басып шығарылады және көрсетілетін қызметті беруші басшысының мөрімен және қолымен куәландырылады.</w:t>
            </w:r>
            <w:r>
              <w:br/>
            </w:r>
            <w:r>
              <w:rPr>
                <w:rFonts w:ascii="Times New Roman"/>
                <w:b w:val="false"/>
                <w:i w:val="false"/>
                <w:color w:val="000000"/>
                <w:sz w:val="20"/>
              </w:rPr>
              <w:t>
Портал арқылы жүгінген кезде мемлекеттік қызметті көрсету нәтижесі не мемлекеттік қызмет көрсетуден бас тарту туралы дәлелді жауап көрсетілетін қызметті берушінің уәкілетті адамының электрондық-цифрлық қолтаңбасымен (бұдан әрі – ЭЦҚ) куәландырылған электрондық құжат нысанында "жеке кабинетіне" жіберіледі.</w:t>
            </w:r>
            <w:r>
              <w:br/>
            </w:r>
            <w:r>
              <w:rPr>
                <w:rFonts w:ascii="Times New Roman"/>
                <w:b w:val="false"/>
                <w:i w:val="false"/>
                <w:color w:val="000000"/>
                <w:sz w:val="20"/>
              </w:rPr>
              <w:t xml:space="preserve">
7. Мемлекеттік қызмет жеке және заңды тұлғаларға (бұдан әрі – көрсетілетін қызметті алушы) ақылы негізде көрсетіледі. Мемлекеттік қызмет көрсету кезінде көрсетілетін қызметті алушының тұрғылықты жері бойынша бюджетке "Салық және бюджетке төленетін өзге де төлемдер туралы" 2008 жылғы 10 желтоқсандағы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(Салық кодексі) сәйкес жекелеген қызмет түрлерімен айналысу құқығына мынадай лицензиялық алым төленеді:</w:t>
            </w:r>
            <w:r>
              <w:br/>
            </w:r>
            <w:r>
              <w:rPr>
                <w:rFonts w:ascii="Times New Roman"/>
                <w:b w:val="false"/>
                <w:i w:val="false"/>
                <w:color w:val="000000"/>
                <w:sz w:val="20"/>
              </w:rPr>
              <w:t xml:space="preserve">
1) қызметтің аталған түрімен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құрайды (бұдан әрі – АЕК);</w:t>
            </w:r>
            <w:r>
              <w:br/>
            </w:r>
            <w:r>
              <w:rPr>
                <w:rFonts w:ascii="Times New Roman"/>
                <w:b w:val="false"/>
                <w:i w:val="false"/>
                <w:color w:val="000000"/>
                <w:sz w:val="20"/>
              </w:rPr>
              <w:t xml:space="preserve">
2) лицензияны қайта ресімдеу үшін лицензиялық алым лицензия беру кезіндегі ставканың 10%-ын құрайды, бірақ 4 АЕК-тен аспайды; </w:t>
            </w:r>
            <w:r>
              <w:br/>
            </w:r>
            <w:r>
              <w:rPr>
                <w:rFonts w:ascii="Times New Roman"/>
                <w:b w:val="false"/>
                <w:i w:val="false"/>
                <w:color w:val="000000"/>
                <w:sz w:val="20"/>
              </w:rPr>
              <w:t>
3) лицензияның телнұсқасын беру үшін лицензиялық алым лицензия беру кезіндегі ставканың 100%-ын құрайды.</w:t>
            </w:r>
            <w:r>
              <w:br/>
            </w:r>
            <w:r>
              <w:rPr>
                <w:rFonts w:ascii="Times New Roman"/>
                <w:b w:val="false"/>
                <w:i w:val="false"/>
                <w:color w:val="000000"/>
                <w:sz w:val="20"/>
              </w:rPr>
              <w:t>
Лицензиялық алымды төлеу екінші деңгейлі банктер мен банктік операциялардың жекелеген түрлерін жүзеге асыратын ұйымдар арқылы қолма-қол немесе қолма-қол емес нысандарда жүзеге асырылады.</w:t>
            </w:r>
            <w:r>
              <w:br/>
            </w:r>
            <w:r>
              <w:rPr>
                <w:rFonts w:ascii="Times New Roman"/>
                <w:b w:val="false"/>
                <w:i w:val="false"/>
                <w:color w:val="000000"/>
                <w:sz w:val="20"/>
              </w:rPr>
              <w:t>
Мемлекеттік көрсетілетін қызметті портал арқылы алу үшін электрондық сұрау салу берілген жағдайда, төлем "электрондық үкіметтің" төлем шлюзі (бұдан әрі – ЭҮТШ), сондай-ақ екінші деңгейлі банктер арқылы жүзеге асырылуы мүмкін.</w:t>
            </w:r>
            <w:r>
              <w:br/>
            </w:r>
            <w:r>
              <w:rPr>
                <w:rFonts w:ascii="Times New Roman"/>
                <w:b w:val="false"/>
                <w:i w:val="false"/>
                <w:color w:val="000000"/>
                <w:sz w:val="20"/>
              </w:rPr>
              <w:t>
8. Жұмыс кестесі:</w:t>
            </w:r>
            <w:r>
              <w:br/>
            </w: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0"/>
              </w:rPr>
              <w:t>
2) портал – тәулік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Көрсетілетін қызметті алушы (не сенімхат бойынша оның өкілі) жүгінген кезде мемлекеттік қызмет көрсету үшін қажетті құжаттардың тізбесі:</w:t>
            </w:r>
            <w:r>
              <w:br/>
            </w: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лицензия алу үшін: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және жеке тұлға үшін белгіленген нысандағы өтініш;</w:t>
            </w:r>
            <w:r>
              <w:br/>
            </w:r>
            <w:r>
              <w:rPr>
                <w:rFonts w:ascii="Times New Roman"/>
                <w:b w:val="false"/>
                <w:i w:val="false"/>
                <w:color w:val="000000"/>
                <w:sz w:val="20"/>
              </w:rPr>
              <w:t>
жекелеген қызмет түрлерімен айналысу құқығы үшін лицензиялық алымның бюджетке төленгенін растайтын құжаттың көшірмесі;</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біліктілік талаптарына сәйкестік туралы мәліметтер нысаны;</w:t>
            </w:r>
            <w:r>
              <w:br/>
            </w:r>
            <w:r>
              <w:rPr>
                <w:rFonts w:ascii="Times New Roman"/>
                <w:b w:val="false"/>
                <w:i w:val="false"/>
                <w:color w:val="000000"/>
                <w:sz w:val="20"/>
              </w:rPr>
              <w:t>
лицензияны қайта ресімдеу үшін: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және 2-қосымшаларға сәйкес заңды және жеке тұлға үшін белгіленген нысандағы өтініш;</w:t>
            </w:r>
            <w:r>
              <w:br/>
            </w:r>
            <w:r>
              <w:rPr>
                <w:rFonts w:ascii="Times New Roman"/>
                <w:b w:val="false"/>
                <w:i w:val="false"/>
                <w:color w:val="000000"/>
                <w:sz w:val="20"/>
              </w:rPr>
              <w:t>
лицензияны қайта ресімдеу үшін бюджетке лицензиялық алымның төленгенін растайтын құжаттың көшірмесі;</w:t>
            </w:r>
            <w:r>
              <w:br/>
            </w:r>
            <w:r>
              <w:rPr>
                <w:rFonts w:ascii="Times New Roman"/>
                <w:b w:val="false"/>
                <w:i w:val="false"/>
                <w:color w:val="000000"/>
                <w:sz w:val="20"/>
              </w:rPr>
              <w:t>
лицензияның телнұсқасын алу үшін:</w:t>
            </w:r>
            <w:r>
              <w:br/>
            </w:r>
            <w:r>
              <w:rPr>
                <w:rFonts w:ascii="Times New Roman"/>
                <w:b w:val="false"/>
                <w:i w:val="false"/>
                <w:color w:val="000000"/>
                <w:sz w:val="20"/>
              </w:rPr>
              <w:t xml:space="preserve">
осы мемлекеттік көрсетілетін қызмет стандартына 1 және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және жеке тұлға үшін белгіленген нысандағы өтініш.</w:t>
            </w:r>
            <w:r>
              <w:br/>
            </w:r>
            <w:r>
              <w:rPr>
                <w:rFonts w:ascii="Times New Roman"/>
                <w:b w:val="false"/>
                <w:i w:val="false"/>
                <w:color w:val="000000"/>
                <w:sz w:val="20"/>
              </w:rPr>
              <w:t>
Заңды тұлғаның жеке басын куәландыратын құжаттар, лицензиясы туралы, оны мемлекеттік тіркеу (қайта тіркеу) туралы, дара кәсіпкер ретінде мемлекеттік тіркеу туралы, лицензиялық алымның төленгені (ЭҮТШ арқылы төленген жағдайда) туралы мәліметтерді көрсетілетін қызметті беруші уәкілетті адамдардың ЭЦҚ-сымен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0"/>
              </w:rPr>
              <w:t xml:space="preserve">
2) порталға: </w:t>
            </w:r>
            <w:r>
              <w:br/>
            </w:r>
            <w:r>
              <w:rPr>
                <w:rFonts w:ascii="Times New Roman"/>
                <w:b w:val="false"/>
                <w:i w:val="false"/>
                <w:color w:val="000000"/>
                <w:sz w:val="20"/>
              </w:rPr>
              <w:t>
лицензия алу үшін:</w:t>
            </w:r>
            <w:r>
              <w:br/>
            </w:r>
            <w:r>
              <w:rPr>
                <w:rFonts w:ascii="Times New Roman"/>
                <w:b w:val="false"/>
                <w:i w:val="false"/>
                <w:color w:val="000000"/>
                <w:sz w:val="20"/>
              </w:rPr>
              <w:t xml:space="preserve">
көрсетілетін қызметті алушының ЭЦҚ-сымен куәландырылған электрондық құжат нысанында сұрау салу; </w:t>
            </w:r>
            <w:r>
              <w:br/>
            </w:r>
            <w:r>
              <w:rPr>
                <w:rFonts w:ascii="Times New Roman"/>
                <w:b w:val="false"/>
                <w:i w:val="false"/>
                <w:color w:val="000000"/>
                <w:sz w:val="20"/>
              </w:rPr>
              <w:t>
ЭҮТШ арқылы төлеу жағдайларын қоспағанда, жекелеген қызмет түрлерімен айналысу құқығы үшін бюджетке лицензиялық алымның төленгенін растайтын құжат;</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біліктілік талаптарына сәйкестік туралы мәліметтер нысаны;</w:t>
            </w:r>
            <w:r>
              <w:br/>
            </w:r>
            <w:r>
              <w:rPr>
                <w:rFonts w:ascii="Times New Roman"/>
                <w:b w:val="false"/>
                <w:i w:val="false"/>
                <w:color w:val="000000"/>
                <w:sz w:val="20"/>
              </w:rPr>
              <w:t>
лицензияны қайта ресімдеу үшін:</w:t>
            </w:r>
            <w:r>
              <w:br/>
            </w:r>
            <w:r>
              <w:rPr>
                <w:rFonts w:ascii="Times New Roman"/>
                <w:b w:val="false"/>
                <w:i w:val="false"/>
                <w:color w:val="000000"/>
                <w:sz w:val="20"/>
              </w:rPr>
              <w:t>
көрсетілетін қызметті алушының ЭЦҚ-сымен куәландырылған электрондық құжат нысанында сұрау салу;</w:t>
            </w:r>
            <w:r>
              <w:br/>
            </w:r>
            <w:r>
              <w:rPr>
                <w:rFonts w:ascii="Times New Roman"/>
                <w:b w:val="false"/>
                <w:i w:val="false"/>
                <w:color w:val="000000"/>
                <w:sz w:val="20"/>
              </w:rPr>
              <w:t>
ЭҮТШ арқылы төлеу жағдайларын қоспағанда, лицензияны қайта ресімдеу үшін бюджетке лицензиялық алымның төленгенін растайтын құжат.</w:t>
            </w:r>
            <w:r>
              <w:br/>
            </w:r>
            <w:r>
              <w:rPr>
                <w:rFonts w:ascii="Times New Roman"/>
                <w:b w:val="false"/>
                <w:i w:val="false"/>
                <w:color w:val="000000"/>
                <w:sz w:val="20"/>
              </w:rPr>
              <w:t>
Лицензия жоғалған, бүлінген жағдайда, көрсетілетін қызметті алушының порталда "жеке кабинетінде" лицензияның электрондық көшірмесін алу мүмкіндігі бар.</w:t>
            </w:r>
            <w:r>
              <w:br/>
            </w:r>
            <w:r>
              <w:rPr>
                <w:rFonts w:ascii="Times New Roman"/>
                <w:b w:val="false"/>
                <w:i w:val="false"/>
                <w:color w:val="000000"/>
                <w:sz w:val="20"/>
              </w:rPr>
              <w:t>
Порталда электрондық сұрау салуды қабылдау көрсетілетін қызметті алушының "жеке кабинетінде" жүзеге асырылады. Құжаттар көрсетілетін қызметті алушының ЭЦҚ-сымен куәландырылған құжаттардың электрондық көшірмелері түрінде ұсынылады.</w:t>
            </w:r>
            <w:r>
              <w:br/>
            </w:r>
            <w:r>
              <w:rPr>
                <w:rFonts w:ascii="Times New Roman"/>
                <w:b w:val="false"/>
                <w:i w:val="false"/>
                <w:color w:val="000000"/>
                <w:sz w:val="20"/>
              </w:rPr>
              <w:t>
Заңды тұлғаның жеке басын куәландыратын құжаттар, лицензиясы туралы, оны мемлекеттік тіркеу туралы, дара кәсіпкер ретінде мемлекеттік тіркеу туралы мәліметтерді көрсетілетін қызметті беруші уәкілетті адамдардың ЭЦҚ-сымен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0"/>
              </w:rPr>
              <w:t>
Көрсетілетін қызметті алушы барлық қажетті құжаттарды тапсырған кезде:</w:t>
            </w:r>
            <w:r>
              <w:br/>
            </w:r>
            <w:r>
              <w:rPr>
                <w:rFonts w:ascii="Times New Roman"/>
                <w:b w:val="false"/>
                <w:i w:val="false"/>
                <w:color w:val="000000"/>
                <w:sz w:val="20"/>
              </w:rPr>
              <w:t>
көрсетілетін қызметті берушіге (қолма-қол не почта байланысы арқылы) – қағаз жеткізгіштегі өтініштің қабылданғанын растау оның көшірмесінде құжаттар топтамасын қабылдау күні мен уақытын көрсете отырып, көрсетілетін қызметті берушінің кеңсесінде тіркеу туралы белгі болып табылады;</w:t>
            </w:r>
            <w:r>
              <w:br/>
            </w:r>
            <w:r>
              <w:rPr>
                <w:rFonts w:ascii="Times New Roman"/>
                <w:b w:val="false"/>
                <w:i w:val="false"/>
                <w:color w:val="000000"/>
                <w:sz w:val="20"/>
              </w:rPr>
              <w:t xml:space="preserve">
портал арқылы – көрсетілетін қызметті алушының "жеке кабинетінде" мемлекеттік көрсетілетін қызмет нәтижесін алу күнін көрсете отырып, мемлекеттік қызмет көрсету үшін сұрау салудың қабылданғаны туралы мәртебе көрсетіледі. </w:t>
            </w:r>
            <w:r>
              <w:br/>
            </w:r>
            <w:r>
              <w:rPr>
                <w:rFonts w:ascii="Times New Roman"/>
                <w:b w:val="false"/>
                <w:i w:val="false"/>
                <w:color w:val="000000"/>
                <w:sz w:val="20"/>
              </w:rPr>
              <w:t xml:space="preserve">
10. Мыналар: </w:t>
            </w:r>
            <w:r>
              <w:br/>
            </w:r>
            <w:r>
              <w:rPr>
                <w:rFonts w:ascii="Times New Roman"/>
                <w:b w:val="false"/>
                <w:i w:val="false"/>
                <w:color w:val="000000"/>
                <w:sz w:val="20"/>
              </w:rPr>
              <w:t xml:space="preserve">
1) субъектілердің аталған санаты үшін Қазақстан Республикасының заңдарымен қызмет түрімен айналысуға тыйым салынуы; </w:t>
            </w:r>
            <w:r>
              <w:br/>
            </w:r>
            <w:r>
              <w:rPr>
                <w:rFonts w:ascii="Times New Roman"/>
                <w:b w:val="false"/>
                <w:i w:val="false"/>
                <w:color w:val="000000"/>
                <w:sz w:val="20"/>
              </w:rPr>
              <w:t xml:space="preserve">
2) қызмет түріне арналған лицензия беруге өтініш берілген жағдайда, жекелеген қызмет түрлерімен айналысу құқығы үшін лицензиялық алымның енгізілмеуі; </w:t>
            </w:r>
            <w:r>
              <w:br/>
            </w:r>
            <w:r>
              <w:rPr>
                <w:rFonts w:ascii="Times New Roman"/>
                <w:b w:val="false"/>
                <w:i w:val="false"/>
                <w:color w:val="000000"/>
                <w:sz w:val="20"/>
              </w:rPr>
              <w:t>
3) көрсетілетін қызметті алушының біліктілік талаптарына сәйкес келмеуі;</w:t>
            </w:r>
            <w:r>
              <w:br/>
            </w:r>
            <w:r>
              <w:rPr>
                <w:rFonts w:ascii="Times New Roman"/>
                <w:b w:val="false"/>
                <w:i w:val="false"/>
                <w:color w:val="000000"/>
                <w:sz w:val="20"/>
              </w:rPr>
              <w:t>
4) көрсетілетін қызметті алушыға лицензия берудің келісуші мемлекеттік органмен келісілмеуі;</w:t>
            </w:r>
            <w:r>
              <w:br/>
            </w:r>
            <w:r>
              <w:rPr>
                <w:rFonts w:ascii="Times New Roman"/>
                <w:b w:val="false"/>
                <w:i w:val="false"/>
                <w:color w:val="000000"/>
                <w:sz w:val="20"/>
              </w:rPr>
              <w:t xml:space="preserve">
5) көрсетілетін қызметті алушыға қатысты оған жекелеген қызмет түрімен айналысуға тыйым салатын заңды күшіне енген сот үкімінің болуы; </w:t>
            </w:r>
            <w:r>
              <w:br/>
            </w:r>
            <w:r>
              <w:rPr>
                <w:rFonts w:ascii="Times New Roman"/>
                <w:b w:val="false"/>
                <w:i w:val="false"/>
                <w:color w:val="000000"/>
                <w:sz w:val="20"/>
              </w:rPr>
              <w:t>
6) сот орындаушысының ұсынымы негізінде сот көрсетілетін қызметті алушының лицензия алуына тыйым салуы мемлекеттік қызмет көрсетуден бас тарту үшін негіздер болып табылады.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мемлекеттік органдардың, көрсетілетін қызметті берушінің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(әрекетсіздігіне) шағымдану тәртібі</w:t>
            </w:r>
            <w:r>
              <w:br/>
            </w:r>
            <w:r>
              <w:rPr>
                <w:rFonts w:ascii="Times New Roman"/>
                <w:b w:val="false"/>
                <w:i w:val="false"/>
                <w:color w:val="000000"/>
                <w:sz w:val="20"/>
              </w:rPr>
              <w:t xml:space="preserve">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0"/>
              </w:rPr>
              <w:t>
Шағымдар почта арқылы жазбаша нысанда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0"/>
              </w:rPr>
              <w:t>
Шағымдану тәртібі туралы ақпаратты бірыңғай байланыс орталығының 1414 телефоны арқылы алуға болады.</w:t>
            </w:r>
            <w:r>
              <w:br/>
            </w:r>
            <w:r>
              <w:rPr>
                <w:rFonts w:ascii="Times New Roman"/>
                <w:b w:val="false"/>
                <w:i w:val="false"/>
                <w:color w:val="000000"/>
                <w:sz w:val="20"/>
              </w:rPr>
              <w:t>
Шағымды портал арқылы жіберген кезде көрсетілетін қызметті алушыға "жеке кабинетінен" өтініш туралы ақпарат қолжетімді, ол көрсетілетін қызметті беруші өтінішті өңдеу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Көрсетілетін қызметті алушының мемлекеттік қызметтер көрсету сапасын бағалау және бақылау жөніндегі уәкілетті органның атына түскен шағымы тіркелген күнінен бастап он бес жұмыс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 оның ішінде электрондық нысанда</w:t>
            </w:r>
            <w:r>
              <w:br/>
            </w:r>
            <w:r>
              <w:rPr>
                <w:rFonts w:ascii="Times New Roman"/>
                <w:b/>
                <w:i w:val="false"/>
                <w:color w:val="000000"/>
                <w:sz w:val="20"/>
              </w:rPr>
              <w:t>көрсету ерекшеліктері ескерілген өзге де талаптар</w:t>
            </w:r>
            <w:r>
              <w:br/>
            </w:r>
            <w:r>
              <w:rPr>
                <w:rFonts w:ascii="Times New Roman"/>
                <w:b w:val="false"/>
                <w:i w:val="false"/>
                <w:color w:val="000000"/>
                <w:sz w:val="20"/>
              </w:rPr>
              <w:t>
13. Мемлекеттік қызмет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r>
              <w:br/>
            </w:r>
            <w:r>
              <w:rPr>
                <w:rFonts w:ascii="Times New Roman"/>
                <w:b w:val="false"/>
                <w:i w:val="false"/>
                <w:color w:val="000000"/>
                <w:sz w:val="20"/>
              </w:rPr>
              <w:t>
14. Көрсетілетін қызметті алушының ЭЦҚ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15.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 көрсетудің тәртібі мен мәртебесі туралы ақпаратты алу мүмкіндігі бар.</w:t>
            </w:r>
            <w:r>
              <w:br/>
            </w:r>
            <w:r>
              <w:rPr>
                <w:rFonts w:ascii="Times New Roman"/>
                <w:b w:val="false"/>
                <w:i w:val="false"/>
                <w:color w:val="000000"/>
                <w:sz w:val="20"/>
              </w:rPr>
              <w:t>
16. Мемлекеттік қызмет көрсету мәселелері жөніндегі анықтама қызметтерінің байланыс телефондары: 8 (7172) 79-33-12, 79-33-14. Мемлекеттік қызметтер көрсету мәселелері жөніндегі бірыңғай байланыс орталығы: 1414.</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дайындау үшін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xml:space="preserve">
Нысан </w:t>
            </w:r>
            <w:r>
              <w:br/>
            </w:r>
            <w:r>
              <w:rPr>
                <w:rFonts w:ascii="Times New Roman"/>
                <w:b w:val="false"/>
                <w:i w:val="false"/>
                <w:color w:val="000000"/>
                <w:sz w:val="20"/>
              </w:rPr>
              <w:t>
</w:t>
            </w:r>
            <w:r>
              <w:rPr>
                <w:rFonts w:ascii="Times New Roman"/>
                <w:b/>
                <w:i w:val="false"/>
                <w:color w:val="000000"/>
                <w:sz w:val="20"/>
              </w:rPr>
              <w:t>ӨТІНІШ</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(лицензиялау органының толық атауы)</w:t>
            </w:r>
            <w:r>
              <w:br/>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(жеке тұлғаның толық тегі, аты, әкесінің аты, ЖСН)</w:t>
            </w:r>
            <w:r>
              <w:br/>
            </w:r>
            <w:r>
              <w:rPr>
                <w:rFonts w:ascii="Times New Roman"/>
                <w:b w:val="false"/>
                <w:i w:val="false"/>
                <w:color w:val="000000"/>
                <w:sz w:val="20"/>
              </w:rPr>
              <w:t>
Қазақстан Республикасының аумағында немесе одан тыс жерде</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(қызмет (іс-қимыл) түрін көрсету керек</w:t>
            </w:r>
            <w:r>
              <w:br/>
            </w:r>
            <w:r>
              <w:rPr>
                <w:rFonts w:ascii="Times New Roman"/>
                <w:b w:val="false"/>
                <w:i w:val="false"/>
                <w:color w:val="000000"/>
                <w:sz w:val="20"/>
              </w:rPr>
              <w:t>
жүзеге асыруға лицензия беру/қайта ресімдеу/лицензияның телнұсқасын беруді</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(қажетсізін сызып тастау керек)</w:t>
            </w:r>
            <w:r>
              <w:br/>
            </w:r>
            <w:r>
              <w:rPr>
                <w:rFonts w:ascii="Times New Roman"/>
                <w:b w:val="false"/>
                <w:i w:val="false"/>
                <w:color w:val="000000"/>
                <w:sz w:val="20"/>
              </w:rPr>
              <w:t>
сұраймын.</w:t>
            </w:r>
            <w:r>
              <w:br/>
            </w:r>
            <w:r>
              <w:rPr>
                <w:rFonts w:ascii="Times New Roman"/>
                <w:b w:val="false"/>
                <w:i w:val="false"/>
                <w:color w:val="000000"/>
                <w:sz w:val="20"/>
              </w:rPr>
              <w:t>
Жеке тұлға туралы мәлiметтер:</w:t>
            </w:r>
            <w:r>
              <w:br/>
            </w:r>
            <w:r>
              <w:rPr>
                <w:rFonts w:ascii="Times New Roman"/>
                <w:b w:val="false"/>
                <w:i w:val="false"/>
                <w:color w:val="000000"/>
                <w:sz w:val="20"/>
              </w:rPr>
              <w:t>
1. Туған жылы _________________________________________________</w:t>
            </w:r>
            <w:r>
              <w:br/>
            </w:r>
            <w:r>
              <w:rPr>
                <w:rFonts w:ascii="Times New Roman"/>
                <w:b w:val="false"/>
                <w:i w:val="false"/>
                <w:color w:val="000000"/>
                <w:sz w:val="20"/>
              </w:rPr>
              <w:t>
2. Паспорт деректерi __________________________________________</w:t>
            </w:r>
            <w:r>
              <w:br/>
            </w:r>
            <w:r>
              <w:rPr>
                <w:rFonts w:ascii="Times New Roman"/>
                <w:b w:val="false"/>
                <w:i w:val="false"/>
                <w:color w:val="000000"/>
                <w:sz w:val="20"/>
              </w:rPr>
              <w:t>
 (сериясы, №, кiм және қашан берген)</w:t>
            </w:r>
            <w:r>
              <w:br/>
            </w:r>
            <w:r>
              <w:rPr>
                <w:rFonts w:ascii="Times New Roman"/>
                <w:b w:val="false"/>
                <w:i w:val="false"/>
                <w:color w:val="000000"/>
                <w:sz w:val="20"/>
              </w:rPr>
              <w:t>
3. Бiлiмi _____________________________________________________</w:t>
            </w:r>
            <w:r>
              <w:br/>
            </w:r>
            <w:r>
              <w:rPr>
                <w:rFonts w:ascii="Times New Roman"/>
                <w:b w:val="false"/>
                <w:i w:val="false"/>
                <w:color w:val="000000"/>
                <w:sz w:val="20"/>
              </w:rPr>
              <w:t>
 (мамандығы болған жағдайда, дипломның (өзге құжаттың) №,</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оқу орнының атауы, аяқтаған жылы)</w:t>
            </w:r>
            <w:r>
              <w:br/>
            </w:r>
            <w:r>
              <w:rPr>
                <w:rFonts w:ascii="Times New Roman"/>
                <w:b w:val="false"/>
                <w:i w:val="false"/>
                <w:color w:val="000000"/>
                <w:sz w:val="20"/>
              </w:rPr>
              <w:t>
4. Шаруашылық жүргiзушi субъектiнi тiркеу туралы куәлiк (қажет</w:t>
            </w:r>
            <w:r>
              <w:br/>
            </w:r>
            <w:r>
              <w:rPr>
                <w:rFonts w:ascii="Times New Roman"/>
                <w:b w:val="false"/>
                <w:i w:val="false"/>
                <w:color w:val="000000"/>
                <w:sz w:val="20"/>
              </w:rPr>
              <w:t>
болған жағдайда) ____________________________________________________</w:t>
            </w:r>
            <w:r>
              <w:br/>
            </w:r>
            <w:r>
              <w:rPr>
                <w:rFonts w:ascii="Times New Roman"/>
                <w:b w:val="false"/>
                <w:i w:val="false"/>
                <w:color w:val="000000"/>
                <w:sz w:val="20"/>
              </w:rPr>
              <w:t>
(№, кiм және қашан берген)</w:t>
            </w:r>
            <w:r>
              <w:br/>
            </w:r>
            <w:r>
              <w:rPr>
                <w:rFonts w:ascii="Times New Roman"/>
                <w:b w:val="false"/>
                <w:i w:val="false"/>
                <w:color w:val="000000"/>
                <w:sz w:val="20"/>
              </w:rPr>
              <w:t>
5. Үйінің мекенжайы ___________________________________________</w:t>
            </w:r>
            <w:r>
              <w:br/>
            </w:r>
            <w:r>
              <w:rPr>
                <w:rFonts w:ascii="Times New Roman"/>
                <w:b w:val="false"/>
                <w:i w:val="false"/>
                <w:color w:val="000000"/>
                <w:sz w:val="20"/>
              </w:rPr>
              <w:t>
6. Жұмыс орны _________________________________________________</w:t>
            </w:r>
            <w:r>
              <w:br/>
            </w:r>
            <w:r>
              <w:rPr>
                <w:rFonts w:ascii="Times New Roman"/>
                <w:b w:val="false"/>
                <w:i w:val="false"/>
                <w:color w:val="000000"/>
                <w:sz w:val="20"/>
              </w:rPr>
              <w:t>
Есеп айырысу шоты (егер бар болса)</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(шот №, банктiң атауы және орналасқан жерi)</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7. Қоса берiлiп отырған құжаттар:</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 _________________________________</w:t>
            </w:r>
            <w:r>
              <w:br/>
            </w:r>
            <w:r>
              <w:rPr>
                <w:rFonts w:ascii="Times New Roman"/>
                <w:b w:val="false"/>
                <w:i w:val="false"/>
                <w:color w:val="000000"/>
                <w:sz w:val="20"/>
              </w:rPr>
              <w:t>
 (қолы) (тегi, аты, әкесiнiң аты)</w:t>
            </w:r>
            <w:r>
              <w:br/>
            </w:r>
            <w:r>
              <w:rPr>
                <w:rFonts w:ascii="Times New Roman"/>
                <w:b w:val="false"/>
                <w:i w:val="false"/>
                <w:color w:val="000000"/>
                <w:sz w:val="20"/>
              </w:rPr>
              <w:t>
20__ жылғы ____________</w:t>
            </w:r>
            <w:r>
              <w:br/>
            </w:r>
            <w:r>
              <w:rPr>
                <w:rFonts w:ascii="Times New Roman"/>
                <w:b w:val="false"/>
                <w:i w:val="false"/>
                <w:color w:val="000000"/>
                <w:sz w:val="20"/>
              </w:rPr>
              <w:t>
Өтiнiш 20__ жылғы __________________ қарауға қабылданды.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(лицензиялау органының жауапты адамның қолы, тегi, аты, әкесiнiң аты)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дайындау үшін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Өтініш</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(лицензиялау органының толық атауы)</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(заңды тұлғаның толық атауы, БСН)</w:t>
            </w:r>
            <w:r>
              <w:br/>
            </w:r>
            <w:r>
              <w:rPr>
                <w:rFonts w:ascii="Times New Roman"/>
                <w:b w:val="false"/>
                <w:i w:val="false"/>
                <w:color w:val="000000"/>
                <w:sz w:val="20"/>
              </w:rPr>
              <w:t>
Қазақстан Республикасының аумағында немесе одан тыс жерде</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(қызмет (іс-әрекет) түрін көрсету керек)</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(қажетсізін сызып тастау керек)</w:t>
            </w:r>
            <w:r>
              <w:br/>
            </w:r>
            <w:r>
              <w:rPr>
                <w:rFonts w:ascii="Times New Roman"/>
                <w:b w:val="false"/>
                <w:i w:val="false"/>
                <w:color w:val="000000"/>
                <w:sz w:val="20"/>
              </w:rPr>
              <w:t>
жүзеге асыруға лицензия беруіңізді/қайта ресімдеуіңізді/лицензияның телнұсқасын беруді сұраймын.</w:t>
            </w:r>
            <w:r>
              <w:br/>
            </w:r>
            <w:r>
              <w:rPr>
                <w:rFonts w:ascii="Times New Roman"/>
                <w:b w:val="false"/>
                <w:i w:val="false"/>
                <w:color w:val="000000"/>
                <w:sz w:val="20"/>
              </w:rPr>
              <w:t>
Ұйым туралы мәліметтер:</w:t>
            </w:r>
            <w:r>
              <w:br/>
            </w:r>
            <w:r>
              <w:rPr>
                <w:rFonts w:ascii="Times New Roman"/>
                <w:b w:val="false"/>
                <w:i w:val="false"/>
                <w:color w:val="000000"/>
                <w:sz w:val="20"/>
              </w:rPr>
              <w:t>
1. Меншік нысаны __________________________________________________</w:t>
            </w:r>
            <w:r>
              <w:br/>
            </w:r>
            <w:r>
              <w:rPr>
                <w:rFonts w:ascii="Times New Roman"/>
                <w:b w:val="false"/>
                <w:i w:val="false"/>
                <w:color w:val="000000"/>
                <w:sz w:val="20"/>
              </w:rPr>
              <w:t>
2. Құрылған жылы __________________________________________________</w:t>
            </w:r>
            <w:r>
              <w:br/>
            </w:r>
            <w:r>
              <w:rPr>
                <w:rFonts w:ascii="Times New Roman"/>
                <w:b w:val="false"/>
                <w:i w:val="false"/>
                <w:color w:val="000000"/>
                <w:sz w:val="20"/>
              </w:rPr>
              <w:t>
3. Тіркелуі туралы куәлік _________________________________________</w:t>
            </w:r>
            <w:r>
              <w:br/>
            </w:r>
            <w:r>
              <w:rPr>
                <w:rFonts w:ascii="Times New Roman"/>
                <w:b w:val="false"/>
                <w:i w:val="false"/>
                <w:color w:val="000000"/>
                <w:sz w:val="20"/>
              </w:rPr>
              <w:t>
(№, кім және қашан берген)</w:t>
            </w:r>
            <w:r>
              <w:br/>
            </w:r>
            <w:r>
              <w:rPr>
                <w:rFonts w:ascii="Times New Roman"/>
                <w:b w:val="false"/>
                <w:i w:val="false"/>
                <w:color w:val="000000"/>
                <w:sz w:val="20"/>
              </w:rPr>
              <w:t>
4. Мекенжайы ______________________________________________________</w:t>
            </w:r>
            <w:r>
              <w:br/>
            </w:r>
            <w:r>
              <w:rPr>
                <w:rFonts w:ascii="Times New Roman"/>
                <w:b w:val="false"/>
                <w:i w:val="false"/>
                <w:color w:val="000000"/>
                <w:sz w:val="20"/>
              </w:rPr>
              <w:t>
 (индексі, қала, аудан, облыс, көше, үй №, телефоны, факсы)</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5. Есеп айырысу шоты</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(шот №, банктің атауы және орналасқан жері)</w:t>
            </w:r>
            <w:r>
              <w:br/>
            </w:r>
            <w:r>
              <w:rPr>
                <w:rFonts w:ascii="Times New Roman"/>
                <w:b w:val="false"/>
                <w:i w:val="false"/>
                <w:color w:val="000000"/>
                <w:sz w:val="20"/>
              </w:rPr>
              <w:t>
6. Филиалдар, өкілдіктер</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(орналасқан жері және деректемелері)</w:t>
            </w:r>
            <w:r>
              <w:br/>
            </w:r>
            <w:r>
              <w:rPr>
                <w:rFonts w:ascii="Times New Roman"/>
                <w:b w:val="false"/>
                <w:i w:val="false"/>
                <w:color w:val="000000"/>
                <w:sz w:val="20"/>
              </w:rPr>
              <w:t>
7. Қоса берілетін құжаттар:</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__________________________________________________________________</w:t>
            </w:r>
            <w:r>
              <w:br/>
            </w:r>
            <w:r>
              <w:rPr>
                <w:rFonts w:ascii="Times New Roman"/>
                <w:b w:val="false"/>
                <w:i w:val="false"/>
                <w:color w:val="000000"/>
                <w:sz w:val="20"/>
              </w:rPr>
              <w:t>
Басшы __________________________________________________________</w:t>
            </w:r>
            <w:r>
              <w:br/>
            </w:r>
            <w:r>
              <w:rPr>
                <w:rFonts w:ascii="Times New Roman"/>
                <w:b w:val="false"/>
                <w:i w:val="false"/>
                <w:color w:val="000000"/>
                <w:sz w:val="20"/>
              </w:rPr>
              <w:t>
 (қолы) (тегі, аты, әкесінің аты)</w:t>
            </w:r>
            <w:r>
              <w:br/>
            </w:r>
            <w:r>
              <w:rPr>
                <w:rFonts w:ascii="Times New Roman"/>
                <w:b w:val="false"/>
                <w:i w:val="false"/>
                <w:color w:val="000000"/>
                <w:sz w:val="20"/>
              </w:rPr>
              <w:t>
 Мөрдің орны</w:t>
            </w:r>
            <w:r>
              <w:br/>
            </w:r>
            <w:r>
              <w:rPr>
                <w:rFonts w:ascii="Times New Roman"/>
                <w:b w:val="false"/>
                <w:i w:val="false"/>
                <w:color w:val="000000"/>
                <w:sz w:val="20"/>
              </w:rPr>
              <w:t>
20___ж. "____" __________________</w:t>
            </w:r>
            <w:r>
              <w:br/>
            </w:r>
            <w:r>
              <w:rPr>
                <w:rFonts w:ascii="Times New Roman"/>
                <w:b w:val="false"/>
                <w:i w:val="false"/>
                <w:color w:val="000000"/>
                <w:sz w:val="20"/>
              </w:rPr>
              <w:t>
Өтініш 20___ж. "___" _________________қарауға қабылданды.</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(лицензиялау органының жауапты адамның қолы, тегі, аты, әкесінің аты)</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Мемлекеттік Туын және Қазақстан</w:t>
            </w:r>
            <w:r>
              <w:br/>
            </w:r>
            <w:r>
              <w:rPr>
                <w:rFonts w:ascii="Times New Roman"/>
                <w:b w:val="false"/>
                <w:i w:val="false"/>
                <w:color w:val="000000"/>
                <w:sz w:val="20"/>
              </w:rPr>
              <w:t>Республикасының Мемлекеттік</w:t>
            </w:r>
            <w:r>
              <w:br/>
            </w:r>
            <w:r>
              <w:rPr>
                <w:rFonts w:ascii="Times New Roman"/>
                <w:b w:val="false"/>
                <w:i w:val="false"/>
                <w:color w:val="000000"/>
                <w:sz w:val="20"/>
              </w:rPr>
              <w:t>Елтаңбасын дайындау үшін лицензия</w:t>
            </w:r>
            <w:r>
              <w:br/>
            </w:r>
            <w:r>
              <w:rPr>
                <w:rFonts w:ascii="Times New Roman"/>
                <w:b w:val="false"/>
                <w:i w:val="false"/>
                <w:color w:val="000000"/>
                <w:sz w:val="20"/>
              </w:rPr>
              <w:t>беру, қайта ресімдеу, лицензияның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Қазақстан Республикасының Мемлекеттiк Туын және Қазақстан</w:t>
            </w:r>
            <w:r>
              <w:br/>
            </w:r>
            <w:r>
              <w:rPr>
                <w:rFonts w:ascii="Times New Roman"/>
                <w:b/>
                <w:i w:val="false"/>
                <w:color w:val="000000"/>
                <w:sz w:val="20"/>
              </w:rPr>
              <w:t>Республикасының Мемлекеттiк Елтаңбасын дайындау</w:t>
            </w:r>
            <w:r>
              <w:br/>
            </w:r>
            <w:r>
              <w:rPr>
                <w:rFonts w:ascii="Times New Roman"/>
                <w:b/>
                <w:i w:val="false"/>
                <w:color w:val="000000"/>
                <w:sz w:val="20"/>
              </w:rPr>
              <w:t>жөнiндегi қызметтi жүзеге асыру үшiн қойылатын бiлiктiлiк</w:t>
            </w:r>
            <w:r>
              <w:br/>
            </w:r>
            <w:r>
              <w:rPr>
                <w:rFonts w:ascii="Times New Roman"/>
                <w:b/>
                <w:i w:val="false"/>
                <w:color w:val="000000"/>
                <w:sz w:val="20"/>
              </w:rPr>
              <w:t>талаптарға сәйкестiгi туралы мәлiметтер нысаны</w:t>
            </w:r>
            <w:r>
              <w:br/>
            </w:r>
            <w:r>
              <w:rPr>
                <w:rFonts w:ascii="Times New Roman"/>
                <w:b w:val="false"/>
                <w:i w:val="false"/>
                <w:color w:val="000000"/>
                <w:sz w:val="20"/>
              </w:rPr>
              <w:t>
1. Стандарттау жөнiндегi нормативтiк құжаттар:</w:t>
            </w:r>
            <w:r>
              <w:br/>
            </w:r>
            <w:r>
              <w:rPr>
                <w:rFonts w:ascii="Times New Roman"/>
                <w:b w:val="false"/>
                <w:i w:val="false"/>
                <w:color w:val="000000"/>
                <w:sz w:val="20"/>
              </w:rPr>
              <w:t>
стандарттың атауы_______________________</w:t>
            </w:r>
            <w:r>
              <w:br/>
            </w:r>
            <w:r>
              <w:rPr>
                <w:rFonts w:ascii="Times New Roman"/>
                <w:b w:val="false"/>
                <w:i w:val="false"/>
                <w:color w:val="000000"/>
                <w:sz w:val="20"/>
              </w:rPr>
              <w:t>
стандарттың нөмiрi______________________</w:t>
            </w:r>
            <w:r>
              <w:br/>
            </w:r>
            <w:r>
              <w:rPr>
                <w:rFonts w:ascii="Times New Roman"/>
                <w:b w:val="false"/>
                <w:i w:val="false"/>
                <w:color w:val="000000"/>
                <w:sz w:val="20"/>
              </w:rPr>
              <w:t>
2. Техникалық құжаттаманың болуы:</w:t>
            </w:r>
            <w:r>
              <w:br/>
            </w:r>
            <w:r>
              <w:rPr>
                <w:rFonts w:ascii="Times New Roman"/>
                <w:b w:val="false"/>
                <w:i w:val="false"/>
                <w:color w:val="000000"/>
                <w:sz w:val="20"/>
              </w:rPr>
              <w:t>
1) техникалық тапсырманың атауы_____________</w:t>
            </w:r>
            <w:r>
              <w:br/>
            </w:r>
            <w:r>
              <w:rPr>
                <w:rFonts w:ascii="Times New Roman"/>
                <w:b w:val="false"/>
                <w:i w:val="false"/>
                <w:color w:val="000000"/>
                <w:sz w:val="20"/>
              </w:rPr>
              <w:t>
техникалық тапсырманың қабылданған күнi_____________</w:t>
            </w:r>
            <w:r>
              <w:br/>
            </w:r>
            <w:r>
              <w:rPr>
                <w:rFonts w:ascii="Times New Roman"/>
                <w:b w:val="false"/>
                <w:i w:val="false"/>
                <w:color w:val="000000"/>
                <w:sz w:val="20"/>
              </w:rPr>
              <w:t>
келiсiлдi______________</w:t>
            </w:r>
            <w:r>
              <w:br/>
            </w:r>
            <w:r>
              <w:rPr>
                <w:rFonts w:ascii="Times New Roman"/>
                <w:b w:val="false"/>
                <w:i w:val="false"/>
                <w:color w:val="000000"/>
                <w:sz w:val="20"/>
              </w:rPr>
              <w:t>
бекiтiлдi______________</w:t>
            </w:r>
            <w:r>
              <w:br/>
            </w:r>
            <w:r>
              <w:rPr>
                <w:rFonts w:ascii="Times New Roman"/>
                <w:b w:val="false"/>
                <w:i w:val="false"/>
                <w:color w:val="000000"/>
                <w:sz w:val="20"/>
              </w:rPr>
              <w:t>
2) Техникалық шарттардың атауы_____________</w:t>
            </w:r>
            <w:r>
              <w:br/>
            </w:r>
            <w:r>
              <w:rPr>
                <w:rFonts w:ascii="Times New Roman"/>
                <w:b w:val="false"/>
                <w:i w:val="false"/>
                <w:color w:val="000000"/>
                <w:sz w:val="20"/>
              </w:rPr>
              <w:t>
келiсiлдi__________</w:t>
            </w:r>
            <w:r>
              <w:br/>
            </w:r>
            <w:r>
              <w:rPr>
                <w:rFonts w:ascii="Times New Roman"/>
                <w:b w:val="false"/>
                <w:i w:val="false"/>
                <w:color w:val="000000"/>
                <w:sz w:val="20"/>
              </w:rPr>
              <w:t>
бекiтiлдi__________</w:t>
            </w:r>
            <w:r>
              <w:br/>
            </w:r>
            <w:r>
              <w:rPr>
                <w:rFonts w:ascii="Times New Roman"/>
                <w:b w:val="false"/>
                <w:i w:val="false"/>
                <w:color w:val="000000"/>
                <w:sz w:val="20"/>
              </w:rPr>
              <w:t>
3. Өндiрiстiк техникалық база:</w:t>
            </w:r>
            <w:r>
              <w:br/>
            </w:r>
            <w:r>
              <w:rPr>
                <w:rFonts w:ascii="Times New Roman"/>
                <w:b w:val="false"/>
                <w:i w:val="false"/>
                <w:color w:val="000000"/>
                <w:sz w:val="20"/>
              </w:rPr>
              <w:t>
өндiрiстiк үй-жайларды сатып алу/сату/жалға алу шартының нөмiрi___________</w:t>
            </w:r>
            <w:r>
              <w:br/>
            </w:r>
            <w:r>
              <w:rPr>
                <w:rFonts w:ascii="Times New Roman"/>
                <w:b w:val="false"/>
                <w:i w:val="false"/>
                <w:color w:val="000000"/>
                <w:sz w:val="20"/>
              </w:rPr>
              <w:t>
жасалған күнi_________________</w:t>
            </w:r>
            <w:r>
              <w:br/>
            </w:r>
            <w:r>
              <w:rPr>
                <w:rFonts w:ascii="Times New Roman"/>
                <w:b w:val="false"/>
                <w:i w:val="false"/>
                <w:color w:val="000000"/>
                <w:sz w:val="20"/>
              </w:rPr>
              <w:t>
шарт кiммен жасалды (заңды тұлғаның және жеке тұлғаның атауы)_______</w:t>
            </w:r>
            <w:r>
              <w:br/>
            </w:r>
            <w:r>
              <w:rPr>
                <w:rFonts w:ascii="Times New Roman"/>
                <w:b w:val="false"/>
                <w:i w:val="false"/>
                <w:color w:val="000000"/>
                <w:sz w:val="20"/>
              </w:rPr>
              <w:t>
технологиялық жабдықтың атауы_______________</w:t>
            </w:r>
            <w:r>
              <w:br/>
            </w:r>
            <w:r>
              <w:rPr>
                <w:rFonts w:ascii="Times New Roman"/>
                <w:b w:val="false"/>
                <w:i w:val="false"/>
                <w:color w:val="000000"/>
                <w:sz w:val="20"/>
              </w:rPr>
              <w:t>
өлшеу және бақылау құралының атауы____________</w:t>
            </w:r>
            <w:r>
              <w:br/>
            </w:r>
            <w:r>
              <w:rPr>
                <w:rFonts w:ascii="Times New Roman"/>
                <w:b w:val="false"/>
                <w:i w:val="false"/>
                <w:color w:val="000000"/>
                <w:sz w:val="20"/>
              </w:rPr>
              <w:t>
түстер атласының болуы бар/жоқ___________________</w:t>
            </w:r>
            <w:r>
              <w:br/>
            </w:r>
            <w:r>
              <w:rPr>
                <w:rFonts w:ascii="Times New Roman"/>
                <w:b w:val="false"/>
                <w:i w:val="false"/>
                <w:color w:val="000000"/>
                <w:sz w:val="20"/>
              </w:rPr>
              <w:t>
4. Салыстырып тексеру немесе метрологиялық аттестаттау туралы сертификаттар:</w:t>
            </w:r>
            <w:r>
              <w:br/>
            </w:r>
            <w:r>
              <w:rPr>
                <w:rFonts w:ascii="Times New Roman"/>
                <w:b w:val="false"/>
                <w:i w:val="false"/>
                <w:color w:val="000000"/>
                <w:sz w:val="20"/>
              </w:rPr>
              <w:t>
салыстырып тексеру/метрологиялық аттестаттау туралы</w:t>
            </w:r>
            <w:r>
              <w:br/>
            </w:r>
            <w:r>
              <w:rPr>
                <w:rFonts w:ascii="Times New Roman"/>
                <w:b w:val="false"/>
                <w:i w:val="false"/>
                <w:color w:val="000000"/>
                <w:sz w:val="20"/>
              </w:rPr>
              <w:t>
сертификаттың нөмірі ____________</w:t>
            </w:r>
            <w:r>
              <w:br/>
            </w:r>
            <w:r>
              <w:rPr>
                <w:rFonts w:ascii="Times New Roman"/>
                <w:b w:val="false"/>
                <w:i w:val="false"/>
                <w:color w:val="000000"/>
                <w:sz w:val="20"/>
              </w:rPr>
              <w:t>
салыстырып тексеру/метрологиялық аттестаттау туралы</w:t>
            </w:r>
            <w:r>
              <w:br/>
            </w:r>
            <w:r>
              <w:rPr>
                <w:rFonts w:ascii="Times New Roman"/>
                <w:b w:val="false"/>
                <w:i w:val="false"/>
                <w:color w:val="000000"/>
                <w:sz w:val="20"/>
              </w:rPr>
              <w:t>
сертификаттың берілген күні ____________</w:t>
            </w:r>
            <w:r>
              <w:br/>
            </w:r>
            <w:r>
              <w:rPr>
                <w:rFonts w:ascii="Times New Roman"/>
                <w:b w:val="false"/>
                <w:i w:val="false"/>
                <w:color w:val="000000"/>
                <w:sz w:val="20"/>
              </w:rPr>
              <w:t>
сертификатты берген органның атауы___________</w:t>
            </w:r>
            <w:r>
              <w:br/>
            </w:r>
            <w:r>
              <w:rPr>
                <w:rFonts w:ascii="Times New Roman"/>
                <w:b w:val="false"/>
                <w:i w:val="false"/>
                <w:color w:val="000000"/>
                <w:sz w:val="20"/>
              </w:rPr>
              <w:t>
сертификаттың қолданылу мерзiмi______</w:t>
            </w:r>
            <w:r>
              <w:br/>
            </w:r>
            <w:r>
              <w:rPr>
                <w:rFonts w:ascii="Times New Roman"/>
                <w:b w:val="false"/>
                <w:i w:val="false"/>
                <w:color w:val="000000"/>
                <w:sz w:val="20"/>
              </w:rPr>
              <w:t>
5. Персонал:</w:t>
            </w:r>
            <w:r>
              <w:br/>
            </w:r>
            <w:r>
              <w:rPr>
                <w:rFonts w:ascii="Times New Roman"/>
                <w:b w:val="false"/>
                <w:i w:val="false"/>
                <w:color w:val="000000"/>
                <w:sz w:val="20"/>
              </w:rPr>
              <w:t>
тегi, аты, әкесiнiң аты_______________</w:t>
            </w:r>
            <w:r>
              <w:br/>
            </w:r>
            <w:r>
              <w:rPr>
                <w:rFonts w:ascii="Times New Roman"/>
                <w:b w:val="false"/>
                <w:i w:val="false"/>
                <w:color w:val="000000"/>
                <w:sz w:val="20"/>
              </w:rPr>
              <w:t>
мамандығының және бiлiктiлiгiнiң атауы______________</w:t>
            </w:r>
            <w:r>
              <w:br/>
            </w:r>
            <w:r>
              <w:rPr>
                <w:rFonts w:ascii="Times New Roman"/>
                <w:b w:val="false"/>
                <w:i w:val="false"/>
                <w:color w:val="000000"/>
                <w:sz w:val="20"/>
              </w:rPr>
              <w:t>
дипломның/аттестаттың нөмiрi________________________</w:t>
            </w:r>
            <w:r>
              <w:br/>
            </w:r>
            <w:r>
              <w:rPr>
                <w:rFonts w:ascii="Times New Roman"/>
                <w:b w:val="false"/>
                <w:i w:val="false"/>
                <w:color w:val="000000"/>
                <w:sz w:val="20"/>
              </w:rPr>
              <w:t>
дипломның/аттестаттың берiлген күнi_________________</w:t>
            </w:r>
            <w:r>
              <w:br/>
            </w:r>
            <w:r>
              <w:rPr>
                <w:rFonts w:ascii="Times New Roman"/>
                <w:b w:val="false"/>
                <w:i w:val="false"/>
                <w:color w:val="000000"/>
                <w:sz w:val="20"/>
              </w:rPr>
              <w:t>
дипломды/аттестатты берген оқу орнының атауы_________</w:t>
            </w:r>
            <w:r>
              <w:br/>
            </w:r>
            <w:r>
              <w:rPr>
                <w:rFonts w:ascii="Times New Roman"/>
                <w:b w:val="false"/>
                <w:i w:val="false"/>
                <w:color w:val="000000"/>
                <w:sz w:val="20"/>
              </w:rPr>
              <w:t>
сертификаттың/куәлiктiң нөмiрi_______________________</w:t>
            </w:r>
            <w:r>
              <w:br/>
            </w:r>
            <w:r>
              <w:rPr>
                <w:rFonts w:ascii="Times New Roman"/>
                <w:b w:val="false"/>
                <w:i w:val="false"/>
                <w:color w:val="000000"/>
                <w:sz w:val="20"/>
              </w:rPr>
              <w:t>
сертификаттың/куәлiктiң берiлген күнi________________</w:t>
            </w:r>
            <w:r>
              <w:br/>
            </w:r>
            <w:r>
              <w:rPr>
                <w:rFonts w:ascii="Times New Roman"/>
                <w:b w:val="false"/>
                <w:i w:val="false"/>
                <w:color w:val="000000"/>
                <w:sz w:val="20"/>
              </w:rPr>
              <w:t>
сертификатты/куәлiктi берген ұйымның атауы___________</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 xml:space="preserve">"Қазақстан Республикасының аумағында қолданылатын </w:t>
            </w:r>
            <w:r>
              <w:rPr>
                <w:rFonts w:ascii="Times New Roman"/>
                <w:b/>
                <w:i w:val="false"/>
                <w:color w:val="000000"/>
                <w:sz w:val="20"/>
              </w:rPr>
              <w:t>халықаралық,</w:t>
            </w:r>
            <w:r>
              <w:br/>
            </w:r>
            <w:r>
              <w:rPr>
                <w:rFonts w:ascii="Times New Roman"/>
                <w:b/>
                <w:i w:val="false"/>
                <w:color w:val="000000"/>
                <w:sz w:val="20"/>
              </w:rPr>
              <w:t>өң</w:t>
            </w:r>
            <w:r>
              <w:rPr>
                <w:rFonts w:ascii="Times New Roman"/>
                <w:b/>
                <w:i w:val="false"/>
                <w:color w:val="000000"/>
                <w:sz w:val="20"/>
              </w:rPr>
              <w:t>iрлiк стандарттарды және шетел мемлекеттері стандарттарын,</w:t>
            </w:r>
            <w:r>
              <w:br/>
            </w:r>
            <w:r>
              <w:rPr>
                <w:rFonts w:ascii="Times New Roman"/>
                <w:b/>
                <w:i w:val="false"/>
                <w:color w:val="000000"/>
                <w:sz w:val="20"/>
              </w:rPr>
              <w:t>шетел мемлекеттері ұйымдарының стандарттарын,</w:t>
            </w:r>
            <w:r>
              <w:br/>
            </w:r>
            <w:r>
              <w:rPr>
                <w:rFonts w:ascii="Times New Roman"/>
                <w:b/>
                <w:i w:val="false"/>
                <w:color w:val="000000"/>
                <w:sz w:val="20"/>
              </w:rPr>
              <w:t>техникалық-экономикалық ақпарат жiктеуiштерін, стандарттау,</w:t>
            </w:r>
            <w:r>
              <w:br/>
            </w:r>
            <w:r>
              <w:rPr>
                <w:rFonts w:ascii="Times New Roman"/>
                <w:b/>
                <w:i w:val="false"/>
                <w:color w:val="000000"/>
                <w:sz w:val="20"/>
              </w:rPr>
              <w:t>сәйкестiктi растау және аккредиттеу жөніндегі қағидаларын,</w:t>
            </w:r>
            <w:r>
              <w:br/>
            </w:r>
            <w:r>
              <w:rPr>
                <w:rFonts w:ascii="Times New Roman"/>
                <w:b/>
                <w:i w:val="false"/>
                <w:color w:val="000000"/>
                <w:sz w:val="20"/>
              </w:rPr>
              <w:t>нормалары мен ұсынымдарын есепке алу" мемлекеттік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"Қазақстан Республикасының аумағында қолданылатын халықаралық, өңiрлiк стандарттарды және шетел мемлекеттері стандарттарын, шетел мемлекеттері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есепке алу"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0"/>
              </w:rPr>
              <w:t>
3. Мемлекеттік қызметті Министрліктің Техникалық реттеу және метрология комитеті (бұдан әрі – көрсетілетін қызметті беруші) көрсетеді.</w:t>
            </w:r>
            <w:r>
              <w:br/>
            </w:r>
            <w:r>
              <w:rPr>
                <w:rFonts w:ascii="Times New Roman"/>
                <w:b w:val="false"/>
                <w:i w:val="false"/>
                <w:color w:val="000000"/>
                <w:sz w:val="20"/>
              </w:rPr>
              <w:t xml:space="preserve">
Құжаттарды қабылдау және мемлекеттік қызмет көрсету нәтижелерін беру көрсетілетін қызметті берушінің кеңсесі арқылы жүзеге асырылады. </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Мемлекеттік қызмет көрсету мерзімі:</w:t>
            </w:r>
            <w:r>
              <w:br/>
            </w:r>
            <w:r>
              <w:rPr>
                <w:rFonts w:ascii="Times New Roman"/>
                <w:b w:val="false"/>
                <w:i w:val="false"/>
                <w:color w:val="000000"/>
                <w:sz w:val="20"/>
              </w:rPr>
              <w:t xml:space="preserve">
1) көрсетілетін қызметті берушіге құжаттар топтамасы тапсырылған сәттен бастап – 10 (он) жұмыс күні; </w:t>
            </w:r>
            <w:r>
              <w:br/>
            </w:r>
            <w:r>
              <w:rPr>
                <w:rFonts w:ascii="Times New Roman"/>
                <w:b w:val="false"/>
                <w:i w:val="false"/>
                <w:color w:val="000000"/>
                <w:sz w:val="20"/>
              </w:rPr>
              <w:t>
2) құжаттар топтамасын тапсыру үшін рұқсат етілген күтудің ең ұзақ уақыты – 20 (жиырма)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xml:space="preserve">
5. Мемлекеттік қызмет көрсету нысаны: қағаз түрінде. </w:t>
            </w:r>
            <w:r>
              <w:br/>
            </w:r>
            <w:r>
              <w:rPr>
                <w:rFonts w:ascii="Times New Roman"/>
                <w:b w:val="false"/>
                <w:i w:val="false"/>
                <w:color w:val="000000"/>
                <w:sz w:val="20"/>
              </w:rPr>
              <w:t>
6. Мемлекеттік қызмет көрсету нәтижесі – Қазақстан Республикасының аумағында қолданылатын халықаралық, өңiрлiк стандарттарды және шетел мемлекеттері стандарттарын, шетел мемлекеттері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(бұдан әрі – нормативтік құжаттама) (олардың ресми аудармаларының) мұқабаларында тіркеу нөмірін көрсете отырып есепке алу.</w:t>
            </w:r>
            <w:r>
              <w:br/>
            </w:r>
            <w:r>
              <w:rPr>
                <w:rFonts w:ascii="Times New Roman"/>
                <w:b w:val="false"/>
                <w:i w:val="false"/>
                <w:color w:val="000000"/>
                <w:sz w:val="20"/>
              </w:rPr>
              <w:t>
Мемлекеттік қызмет көрсету нәтижесін ұсыну нысаны: қағаз түрінде.</w:t>
            </w:r>
            <w:r>
              <w:br/>
            </w:r>
            <w:r>
              <w:rPr>
                <w:rFonts w:ascii="Times New Roman"/>
                <w:b w:val="false"/>
                <w:i w:val="false"/>
                <w:color w:val="000000"/>
                <w:sz w:val="20"/>
              </w:rPr>
              <w:t>
7. Мемлекеттік қызмет жеке және заңды тұлғаларға (бұдан әрі – көрсетілетін қызметті алушы) тегін негізде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0"/>
              </w:rPr>
              <w:t>
9. Көрсетілетін қызметті алушы (не оның сенімхат бойынша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0"/>
              </w:rPr>
              <w:t>
нормативтiк құжаттаманың оның мемлекеттiк және орыс тiлдерiндегi түпнұсқалық аудармасының екi көшiрмесi. Шетел тілінен аудармасын растауды көрсетілетін қызметті беруші жүзеге асырады;</w:t>
            </w:r>
            <w:r>
              <w:br/>
            </w:r>
            <w:r>
              <w:rPr>
                <w:rFonts w:ascii="Times New Roman"/>
                <w:b w:val="false"/>
                <w:i w:val="false"/>
                <w:color w:val="000000"/>
                <w:sz w:val="20"/>
              </w:rPr>
              <w:t>
түпнұсқа иесiнiң осы құжаттарға қабылданған барлық өзгерiстермен пайдаланушыларды қамтамасыз ету жөнiндегi мiндеттемесін қамтитын, сондай-ақ пайдаланушының құжаттарды үшiншi тұлғаларға беруге құқықтарын растайтын немесе жоққа шығаратын нормативтік құжаттама түпнұсқаларының иесімен жасалған шарттың көшiрмесi;</w:t>
            </w:r>
            <w:r>
              <w:br/>
            </w:r>
            <w:r>
              <w:rPr>
                <w:rFonts w:ascii="Times New Roman"/>
                <w:b w:val="false"/>
                <w:i w:val="false"/>
                <w:color w:val="000000"/>
                <w:sz w:val="20"/>
              </w:rPr>
              <w:t>
нормативтiк құжаттамаларға қатысты, олардың құзыретiне кiретiн мәселелер бойынша мемлекеттiк органдардың қорытындысының көшiрмесi.</w:t>
            </w:r>
            <w:r>
              <w:br/>
            </w:r>
            <w:r>
              <w:rPr>
                <w:rFonts w:ascii="Times New Roman"/>
                <w:b w:val="false"/>
                <w:i w:val="false"/>
                <w:color w:val="000000"/>
                <w:sz w:val="20"/>
              </w:rPr>
              <w:t>
Ұсынылатын нормативтік құжаттардың әрбір данасы нөмірленеді, тігіледі және көрсетілетін қызметті алушының мөрімен бекітіледі.</w:t>
            </w:r>
            <w:r>
              <w:br/>
            </w:r>
            <w:r>
              <w:rPr>
                <w:rFonts w:ascii="Times New Roman"/>
                <w:b w:val="false"/>
                <w:i w:val="false"/>
                <w:color w:val="000000"/>
                <w:sz w:val="20"/>
              </w:rPr>
              <w:t>
Көрсетілетін қызметті беруші құжаттарды қабылдаған кезде түпнұсқадан нормативтік құжаттар көшірмелерінің түпнұсқалылығын салыстырып тексеруді, ұсынылған құжаттарды толық болуына және белгіленген талаптарға сәйкестігіне қарауды жүзеге асырады.</w:t>
            </w:r>
            <w:r>
              <w:br/>
            </w:r>
            <w:r>
              <w:rPr>
                <w:rFonts w:ascii="Times New Roman"/>
                <w:b w:val="false"/>
                <w:i w:val="false"/>
                <w:color w:val="000000"/>
                <w:sz w:val="20"/>
              </w:rPr>
              <w:t xml:space="preserve">
Ұсынылған құжаттардың дұрыстығына оларды ұсынған көрсетілетін қызметті алушы жауапты. </w:t>
            </w:r>
            <w:r>
              <w:br/>
            </w:r>
            <w:r>
              <w:rPr>
                <w:rFonts w:ascii="Times New Roman"/>
                <w:b w:val="false"/>
                <w:i w:val="false"/>
                <w:color w:val="000000"/>
                <w:sz w:val="20"/>
              </w:rPr>
              <w:t>
Көрсетілетін қызметті алушы барлық қажетті құжаттарды тапсырған кезде қағаз түріндегі өтініштің қабылдағанын растау оның көшірмесінде көрсетілетін қызметті берушінің кеңсесінде құжаттар топтамасын қабылдаған күні мен уақытын көрсете отырып, тіркелу туралы белгі болып табылады.</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мемлекеттік органдардың, көрсетілетін қызметті берушінің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(әрекетсіздігіне) шағымдану тәртібі</w:t>
            </w:r>
            <w:r>
              <w:br/>
            </w:r>
            <w:r>
              <w:rPr>
                <w:rFonts w:ascii="Times New Roman"/>
                <w:b w:val="false"/>
                <w:i w:val="false"/>
                <w:color w:val="000000"/>
                <w:sz w:val="20"/>
              </w:rPr>
              <w:t xml:space="preserve">
10.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0"/>
              </w:rPr>
              <w:t>
Шағымдар почта арқылы жазбаша нысанда не көрсетілетін қызметті берушінің немесе Министрліктің кеңсесі арқылы қолма-қол қабылданады.</w:t>
            </w:r>
            <w:r>
              <w:br/>
            </w:r>
            <w:r>
              <w:rPr>
                <w:rFonts w:ascii="Times New Roman"/>
                <w:b w:val="false"/>
                <w:i w:val="false"/>
                <w:color w:val="000000"/>
                <w:sz w:val="20"/>
              </w:rPr>
              <w:t>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берушіге немесе Министрліктің басшысына жіберіледі.</w:t>
            </w:r>
            <w:r>
              <w:br/>
            </w:r>
            <w:r>
              <w:rPr>
                <w:rFonts w:ascii="Times New Roman"/>
                <w:b w:val="false"/>
                <w:i w:val="false"/>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0"/>
              </w:rPr>
              <w:t>
Көрсетілетін қызметті алушының мемлекеттік қызметтер көрсету сапасын бағалау және бақылау жөніндегі уәкілетті органның мекенжайына түскен шағымы тіркелген күнінен бастап он бес жұмыс күні ішінде қаралуға жатады.</w:t>
            </w:r>
            <w:r>
              <w:br/>
            </w:r>
            <w:r>
              <w:rPr>
                <w:rFonts w:ascii="Times New Roman"/>
                <w:b w:val="false"/>
                <w:i w:val="false"/>
                <w:color w:val="000000"/>
                <w:sz w:val="20"/>
              </w:rPr>
              <w:t xml:space="preserve">
11.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 </w:t>
            </w:r>
            <w:r>
              <w:br/>
            </w:r>
            <w:r>
              <w:rPr>
                <w:rFonts w:ascii="Times New Roman"/>
                <w:b w:val="false"/>
                <w:i w:val="false"/>
                <w:color w:val="000000"/>
                <w:sz w:val="20"/>
              </w:rPr>
              <w:t>
</w:t>
            </w:r>
            <w:r>
              <w:rPr>
                <w:rFonts w:ascii="Times New Roman"/>
                <w:b/>
                <w:i w:val="false"/>
                <w:color w:val="000000"/>
                <w:sz w:val="20"/>
              </w:rPr>
              <w:t>4. Мемлекеттік қызмет көрсету ерекшеліктері ескерілген өзге де талаптар</w:t>
            </w:r>
            <w:r>
              <w:br/>
            </w:r>
            <w:r>
              <w:rPr>
                <w:rFonts w:ascii="Times New Roman"/>
                <w:b w:val="false"/>
                <w:i w:val="false"/>
                <w:color w:val="000000"/>
                <w:sz w:val="20"/>
              </w:rPr>
              <w:t>
12. Мемлекеттік қызмет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көрсетілетін қызметтің тәртібі мен мәртебесі туралы ақпарат алу мүмкіндігі бар.</w:t>
            </w:r>
            <w:r>
              <w:br/>
            </w:r>
            <w:r>
              <w:rPr>
                <w:rFonts w:ascii="Times New Roman"/>
                <w:b w:val="false"/>
                <w:i w:val="false"/>
                <w:color w:val="000000"/>
                <w:sz w:val="20"/>
              </w:rPr>
              <w:t>
14. Мемлекеттік қызмет көрсету мәселелері жөніндегі анықтама қызметтерінің байланыс телефондары: 8 (7172) 79-33-11, 79-34-46. Мемлекеттік қызметтер көрсету мәселелері жөніндегі бірыңғай байланыс орталығы: 1414.</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4 наурыздағы</w:t>
            </w:r>
            <w:r>
              <w:br/>
            </w:r>
            <w:r>
              <w:rPr>
                <w:rFonts w:ascii="Times New Roman"/>
                <w:b w:val="false"/>
                <w:i w:val="false"/>
                <w:color w:val="000000"/>
                <w:sz w:val="20"/>
              </w:rPr>
              <w:t>№ 175 қаулысымен</w:t>
            </w:r>
            <w:r>
              <w:br/>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i w:val="false"/>
                <w:color w:val="000000"/>
                <w:sz w:val="20"/>
              </w:rPr>
              <w:t>"Мемлекеттік басқару органдарының, жеке және заңды тұлғалардың</w:t>
            </w:r>
            <w:r>
              <w:br/>
            </w:r>
            <w:r>
              <w:rPr>
                <w:rFonts w:ascii="Times New Roman"/>
                <w:b/>
                <w:i w:val="false"/>
                <w:color w:val="000000"/>
                <w:sz w:val="20"/>
              </w:rPr>
              <w:t>метрологиялық қызметтер жұмысын жүзеге асыруы жөніндегі</w:t>
            </w:r>
            <w:r>
              <w:br/>
            </w:r>
            <w:r>
              <w:rPr>
                <w:rFonts w:ascii="Times New Roman"/>
                <w:b/>
                <w:i w:val="false"/>
                <w:color w:val="000000"/>
                <w:sz w:val="20"/>
              </w:rPr>
              <w:t>нормативтік құжаттарды келісу" мемлекеттік көрсетілетін қызмет стандарты</w:t>
            </w:r>
            <w:r>
              <w:br/>
            </w:r>
            <w:r>
              <w:rPr>
                <w:rFonts w:ascii="Times New Roman"/>
                <w:b/>
                <w:i w:val="false"/>
                <w:color w:val="000000"/>
                <w:sz w:val="20"/>
              </w:rPr>
              <w:t>1. Жалпы ережелер</w:t>
            </w:r>
            <w:r>
              <w:br/>
            </w:r>
            <w:r>
              <w:rPr>
                <w:rFonts w:ascii="Times New Roman"/>
                <w:b w:val="false"/>
                <w:i w:val="false"/>
                <w:color w:val="000000"/>
                <w:sz w:val="20"/>
              </w:rPr>
              <w:t>
1. "Мемлекеттік басқару органдарының, жеке және заңды тұлғалардың метрологиялық қызметтер жұмысын жүзеге асыруы жөніндегі нормативтік құжаттарды келісу"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әрі – Министрлік) әзірледі.</w:t>
            </w:r>
            <w:r>
              <w:br/>
            </w:r>
            <w:r>
              <w:rPr>
                <w:rFonts w:ascii="Times New Roman"/>
                <w:b w:val="false"/>
                <w:i w:val="false"/>
                <w:color w:val="000000"/>
                <w:sz w:val="20"/>
              </w:rPr>
              <w:t xml:space="preserve">
3. Мемлекеттік қызметті Министрліктің Техникалық реттеу және метрология комитеті (бұдан әрі – көрсетілетін қызметті беруші) </w:t>
            </w:r>
            <w:r>
              <w:rPr>
                <w:rFonts w:ascii="Times New Roman"/>
                <w:b w:val="false"/>
                <w:i w:val="false"/>
                <w:color w:val="000000"/>
                <w:sz w:val="20"/>
              </w:rPr>
              <w:t>көрсетеді</w:t>
            </w:r>
            <w:r>
              <w:rPr>
                <w:rFonts w:ascii="Times New Roman"/>
                <w:b w:val="false"/>
                <w:i w:val="false"/>
                <w:color w:val="000000"/>
                <w:sz w:val="20"/>
              </w:rPr>
              <w:t>.</w:t>
            </w:r>
            <w:r>
              <w:br/>
            </w:r>
            <w:r>
              <w:rPr>
                <w:rFonts w:ascii="Times New Roman"/>
                <w:b w:val="false"/>
                <w:i w:val="false"/>
                <w:color w:val="000000"/>
                <w:sz w:val="20"/>
              </w:rPr>
              <w:t>
Құжаттарды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Мемлекеттік қызмет көрсету мерзімі:</w:t>
            </w:r>
            <w:r>
              <w:br/>
            </w:r>
            <w:r>
              <w:rPr>
                <w:rFonts w:ascii="Times New Roman"/>
                <w:b w:val="false"/>
                <w:i w:val="false"/>
                <w:color w:val="000000"/>
                <w:sz w:val="20"/>
              </w:rPr>
              <w:t xml:space="preserve">
1) көрсетілетін қызметті берушіге құжаттар топтамасы тапсырылған сәттен бастап – 20 (жиырма) жұмыс күні; </w:t>
            </w:r>
            <w:r>
              <w:br/>
            </w:r>
            <w:r>
              <w:rPr>
                <w:rFonts w:ascii="Times New Roman"/>
                <w:b w:val="false"/>
                <w:i w:val="false"/>
                <w:color w:val="000000"/>
                <w:sz w:val="20"/>
              </w:rPr>
              <w:t>
2) құжаттар топтамасын тапсыру үшін рұқсат етілген ең ұзақ уақыты – 20 (жиырма) минут;</w:t>
            </w:r>
            <w:r>
              <w:br/>
            </w:r>
            <w:r>
              <w:rPr>
                <w:rFonts w:ascii="Times New Roman"/>
                <w:b w:val="false"/>
                <w:i w:val="false"/>
                <w:color w:val="000000"/>
                <w:sz w:val="20"/>
              </w:rPr>
              <w:t>
3) қызмет көрсетудің рұқсат етілген ең ұзақ уақыты – 15 (он бес) минут.</w:t>
            </w:r>
            <w:r>
              <w:br/>
            </w:r>
            <w:r>
              <w:rPr>
                <w:rFonts w:ascii="Times New Roman"/>
                <w:b w:val="false"/>
                <w:i w:val="false"/>
                <w:color w:val="000000"/>
                <w:sz w:val="20"/>
              </w:rPr>
              <w:t>
5. Мемлекеттік қызметті көрсету нысаны: қағаз түрінде.</w:t>
            </w:r>
            <w:r>
              <w:br/>
            </w:r>
            <w:r>
              <w:rPr>
                <w:rFonts w:ascii="Times New Roman"/>
                <w:b w:val="false"/>
                <w:i w:val="false"/>
                <w:color w:val="000000"/>
                <w:sz w:val="20"/>
              </w:rPr>
              <w:t xml:space="preserve">
6. Мемлекеттік қызмет көрсету нәтижесі – мемлекеттік басқару органдарының, жеке және заңды тұлғалардың метрологиялық қызметтер жұмысын жүзеге асыруы жөніндегі нормативтік құжаттарды келісу туралы қорытынды беру. </w:t>
            </w:r>
            <w:r>
              <w:br/>
            </w:r>
            <w:r>
              <w:rPr>
                <w:rFonts w:ascii="Times New Roman"/>
                <w:b w:val="false"/>
                <w:i w:val="false"/>
                <w:color w:val="000000"/>
                <w:sz w:val="20"/>
              </w:rPr>
              <w:t xml:space="preserve">
Мемлекеттік қызмет көрсету нәтижесін ұсыну нысаны: қағаз түрінде. </w:t>
            </w:r>
            <w:r>
              <w:br/>
            </w:r>
            <w:r>
              <w:rPr>
                <w:rFonts w:ascii="Times New Roman"/>
                <w:b w:val="false"/>
                <w:i w:val="false"/>
                <w:color w:val="000000"/>
                <w:sz w:val="20"/>
              </w:rPr>
              <w:t>
7. Мемлекеттік қызмет жеке және заңды тұлғаларға (бұдан әрі – көрсетілетін қызметті алушы) ақысыз негізде көрсетіледі.</w:t>
            </w:r>
            <w:r>
              <w:br/>
            </w:r>
            <w:r>
              <w:rPr>
                <w:rFonts w:ascii="Times New Roman"/>
                <w:b w:val="false"/>
                <w:i w:val="false"/>
                <w:color w:val="000000"/>
                <w:sz w:val="20"/>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Мемлекеттік қызмет алдын ала жазылусыз және жеделдетіп қызмет көрсетусіз кезек тәртібімен көрсетіледі.</w:t>
            </w:r>
            <w:r>
              <w:br/>
            </w:r>
            <w:r>
              <w:rPr>
                <w:rFonts w:ascii="Times New Roman"/>
                <w:b w:val="false"/>
                <w:i w:val="false"/>
                <w:color w:val="000000"/>
                <w:sz w:val="20"/>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r>
              <w:br/>
            </w:r>
            <w:r>
              <w:rPr>
                <w:rFonts w:ascii="Times New Roman"/>
                <w:b w:val="false"/>
                <w:i w:val="false"/>
                <w:color w:val="000000"/>
                <w:sz w:val="20"/>
              </w:rPr>
              <w:t>
1) ілеспе хат;</w:t>
            </w:r>
            <w:r>
              <w:br/>
            </w:r>
            <w:r>
              <w:rPr>
                <w:rFonts w:ascii="Times New Roman"/>
                <w:b w:val="false"/>
                <w:i w:val="false"/>
                <w:color w:val="000000"/>
                <w:sz w:val="20"/>
              </w:rPr>
              <w:t xml:space="preserve">
2) мемлекеттік басқару органдарының, жеке және заңды тұлғалардың, метрологиялық қызметтер жұмысын реттейтін нормативтік құжат жобасы. </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w:t>
            </w:r>
            <w:r>
              <w:br/>
            </w:r>
            <w:r>
              <w:rPr>
                <w:rFonts w:ascii="Times New Roman"/>
                <w:b/>
                <w:i w:val="false"/>
                <w:color w:val="000000"/>
                <w:sz w:val="20"/>
              </w:rPr>
              <w:t>мемлекеттік органдардың, көрсетілетін қызметті берушінің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(әрекетсіздігіне) шағымдану тәртібі</w:t>
            </w:r>
            <w:r>
              <w:br/>
            </w:r>
            <w:r>
              <w:rPr>
                <w:rFonts w:ascii="Times New Roman"/>
                <w:b w:val="false"/>
                <w:i w:val="false"/>
                <w:color w:val="000000"/>
                <w:sz w:val="20"/>
              </w:rPr>
              <w:t xml:space="preserve">
10.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мекенжай бойынша көрсетілетін қызметті беруші басшысының атына не 010000, Астана қаласы, Қабанбай батыр даңғылы, 32/1, "Transporttower" ғимараты, № 2117 кабинет мекенжайы, телефоны: 8 (7172) 24-04-75, 29-08-48 бойынша Министрлік басшысының атына беріледі.</w:t>
            </w:r>
            <w:r>
              <w:br/>
            </w:r>
            <w:r>
              <w:rPr>
                <w:rFonts w:ascii="Times New Roman"/>
                <w:b w:val="false"/>
                <w:i w:val="false"/>
                <w:color w:val="000000"/>
                <w:sz w:val="20"/>
              </w:rPr>
              <w:t xml:space="preserve">
Шағымдар почта арқылы жазбаша нысанда не көрсетілетін қызметті берушінің немесе Министрліктің кеңсесі арқылы қолма-қол қабылданады. </w:t>
            </w:r>
            <w:r>
              <w:br/>
            </w:r>
            <w:r>
              <w:rPr>
                <w:rFonts w:ascii="Times New Roman"/>
                <w:b w:val="false"/>
                <w:i w:val="false"/>
                <w:color w:val="000000"/>
                <w:sz w:val="20"/>
              </w:rPr>
              <w:t>
Шағымның қабылданғанын растау шағымды қабылдаған адамның тегін, аты-жөнін, берілген шағымға жауап алу мерзімі мен орнын көрсете отырып, оны көрсетілетін қызметті берушінің немесе Министрліктің кеңсесінде тіркеу (мөртабан, кіріс нөмірі және күні) болып табылады. Тіркелгеннен кейін шағым жауапты орындаушыны айқындау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байланысы арқылы не көрсетілетін қызметті берушінің немесе Министрліктің кеңсесінде қолма-қол беріледі.</w:t>
            </w:r>
            <w:r>
              <w:br/>
            </w:r>
            <w:r>
              <w:rPr>
                <w:rFonts w:ascii="Times New Roman"/>
                <w:b w:val="false"/>
                <w:i w:val="false"/>
                <w:color w:val="000000"/>
                <w:sz w:val="20"/>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r>
              <w:br/>
            </w:r>
            <w:r>
              <w:rPr>
                <w:rFonts w:ascii="Times New Roman"/>
                <w:b w:val="false"/>
                <w:i w:val="false"/>
                <w:color w:val="000000"/>
                <w:sz w:val="20"/>
              </w:rPr>
              <w:t xml:space="preserve">
Көрсетілетін қызметті алушының мемлекеттік қызметтер көрсету сапасын бағалау және бақылау жөніндегі уәкілетті органның мекенжайына түскен шағымы тіркелген күнінен бастап он бес жұмыс күні ішінде қаралуға жатады. </w:t>
            </w:r>
            <w:r>
              <w:br/>
            </w:r>
            <w:r>
              <w:rPr>
                <w:rFonts w:ascii="Times New Roman"/>
                <w:b w:val="false"/>
                <w:i w:val="false"/>
                <w:color w:val="000000"/>
                <w:sz w:val="20"/>
              </w:rPr>
              <w:t xml:space="preserve">
11. Көрсетілген мемлекеттік қызмет нәтижелерімен келіспеген жағдайда көрсетілетін қызметті алушының заңнамада белгіленген тәртіппен сотқа жүгінуге құқығы бар. </w:t>
            </w:r>
            <w:r>
              <w:br/>
            </w:r>
            <w:r>
              <w:rPr>
                <w:rFonts w:ascii="Times New Roman"/>
                <w:b w:val="false"/>
                <w:i w:val="false"/>
                <w:color w:val="000000"/>
                <w:sz w:val="20"/>
              </w:rPr>
              <w:t>
</w:t>
            </w:r>
            <w:r>
              <w:rPr>
                <w:rFonts w:ascii="Times New Roman"/>
                <w:b/>
                <w:i w:val="false"/>
                <w:color w:val="000000"/>
                <w:sz w:val="20"/>
              </w:rPr>
              <w:t>4. Мемлекеттік қызмет көрсету ерекшеліктері ескерілген өзге де талаптар</w:t>
            </w:r>
            <w:r>
              <w:br/>
            </w:r>
            <w:r>
              <w:rPr>
                <w:rFonts w:ascii="Times New Roman"/>
                <w:b w:val="false"/>
                <w:i w:val="false"/>
                <w:color w:val="000000"/>
                <w:sz w:val="20"/>
              </w:rPr>
              <w:t>
12. Мемлекеттік қызмет көрсету орындарының мекенжайлары көрсетілетін қызметті берушінің www.memst.kz интернет-ресурсында, "Мемлекеттік көрсетілетін қызметтер" бөлімінде орналастырылған.</w:t>
            </w:r>
            <w:r>
              <w:br/>
            </w:r>
            <w:r>
              <w:rPr>
                <w:rFonts w:ascii="Times New Roman"/>
                <w:b w:val="false"/>
                <w:i w:val="false"/>
                <w:color w:val="000000"/>
                <w:sz w:val="20"/>
              </w:rPr>
              <w:t>
13. Көрсетілетін қызметті алушының мемлекеттік қызметтер көрсету мәселелері жөніндегі бірыңғай байланыс орталықтары арқылы қашықтықтан қол жеткізу режимінде мемлекеттік қызмет көрсетудің тәртібі мен мәртебесі туралы ақпаратты алу мүмкіндігі бар.</w:t>
            </w:r>
            <w:r>
              <w:br/>
            </w:r>
            <w:r>
              <w:rPr>
                <w:rFonts w:ascii="Times New Roman"/>
                <w:b w:val="false"/>
                <w:i w:val="false"/>
                <w:color w:val="000000"/>
                <w:sz w:val="20"/>
              </w:rPr>
              <w:t>
14. Мемлекеттік қызмет көрсету мәселелері жөніндегі анықтама қызметтерінің байланыс телефондары: 8 (7172) 79-33-12, 79-33-14. Мемлекеттік қызметтер көрсету мәселелері жөніндегі бірыңғай байланыс орталығы: 1414.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