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d645" w14:textId="011d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5 наурыздағы № 180 қаулысы. Күші жойылды - Қазақстан Республикасы Үкіметінің 2015 жылғы 10 тамыздағы № 621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28 сәуірдегі № 505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«Отандық теле-, радиоарнаны есепке, қайта есепке қою, куәліктің телнұсқасын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«Теле-, радиоарналарды тарату жөніндегі қызметпен айналысу үшін лицензия беру, лицензияны қайта ресімдеу»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аумағына таралатын шетелдік теле-, радиоарнаны есепке, қайта есепке қою, куәліктің телнұсқасын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«Мерзімді баспасөз басылымын және ақпараттық агенттікті есепке, қайта есепке қою, куәліктің телнұсқасын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5 наурыздағы </w:t>
      </w:r>
      <w:r>
        <w:br/>
      </w:r>
      <w:r>
        <w:rPr>
          <w:rFonts w:ascii="Times New Roman"/>
          <w:b w:val="false"/>
          <w:i w:val="false"/>
          <w:color w:val="000000"/>
          <w:sz w:val="28"/>
        </w:rPr>
        <w:t xml:space="preserve">
№ 180 қаулысымен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«Отандық теле-, радиоарнаны есепке, қайта есепке қою, куәліктің</w:t>
      </w:r>
      <w:r>
        <w:br/>
      </w:r>
      <w:r>
        <w:rPr>
          <w:rFonts w:ascii="Times New Roman"/>
          <w:b/>
          <w:i w:val="false"/>
          <w:color w:val="000000"/>
        </w:rPr>
        <w:t>
телнұсқасын беру» мемлекеттік көрсетілетін қызмет стандарты</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«Отандық теле-, радиоарнаны есепке, қайта есепке қою, куәліктің телнұсқасын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Мәдениет және ақпарат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Ақпарат және мұрағат комитеті көрсетеді (бұдан әрі – көрсетілетін қызметті беруші).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
      2) www.egov.kz «электрондық үкімет» веб-порталы (бұдан әрі – портал) арқылы жүзеге асырылады.</w:t>
      </w:r>
    </w:p>
    <w:bookmarkEnd w:id="5"/>
    <w:bookmarkStart w:name="z18" w:id="6"/>
    <w:p>
      <w:pPr>
        <w:spacing w:after="0"/>
        <w:ind w:left="0"/>
        <w:jc w:val="left"/>
      </w:pPr>
      <w:r>
        <w:rPr>
          <w:rFonts w:ascii="Times New Roman"/>
          <w:b/>
          <w:i w:val="false"/>
          <w:color w:val="000000"/>
        </w:rPr>
        <w:t xml:space="preserve"> 
2. Мемлекеттік қызмет көрсету тәртібі</w:t>
      </w:r>
    </w:p>
    <w:bookmarkEnd w:id="6"/>
    <w:bookmarkStart w:name="z19" w:id="7"/>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өтініш берген кезде – 10 (он)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көп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етілетін ең көп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отандық теле-, радиоарнаны есепке қою туралы куәлiк (бұдан әрi – куәлiк), отандық теле-, радиоарнаны қайта есепке қою, отандық теле-, радиоарнаны есепке қою туралы телнұсқаны беру.</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ақылы негізде көрсетіледі.</w:t>
      </w:r>
      <w:r>
        <w:br/>
      </w: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қызметті көрсету үшін лицензиялық алымның мөлшерлемелері мынаны құрайды:</w:t>
      </w:r>
      <w:r>
        <w:br/>
      </w:r>
      <w:r>
        <w:rPr>
          <w:rFonts w:ascii="Times New Roman"/>
          <w:b w:val="false"/>
          <w:i w:val="false"/>
          <w:color w:val="000000"/>
          <w:sz w:val="28"/>
        </w:rPr>
        <w:t>
</w:t>
      </w:r>
      <w:r>
        <w:rPr>
          <w:rFonts w:ascii="Times New Roman"/>
          <w:b w:val="false"/>
          <w:i w:val="false"/>
          <w:color w:val="000000"/>
          <w:sz w:val="28"/>
        </w:rPr>
        <w:t>
      1) теле-, радиоарнаны есепке қою туралы куәлікті бергені үшін:</w:t>
      </w:r>
      <w:r>
        <w:br/>
      </w:r>
      <w:r>
        <w:rPr>
          <w:rFonts w:ascii="Times New Roman"/>
          <w:b w:val="false"/>
          <w:i w:val="false"/>
          <w:color w:val="000000"/>
          <w:sz w:val="28"/>
        </w:rPr>
        <w:t>
      балаларға арналған және ғылыми тақырыптағы теле-, радиоарна құратын жеке немесе заңды тұлғалардан – алым төленген күні қолданылатын екі </w:t>
      </w:r>
      <w:r>
        <w:rPr>
          <w:rFonts w:ascii="Times New Roman"/>
          <w:b w:val="false"/>
          <w:i w:val="false"/>
          <w:color w:val="000000"/>
          <w:sz w:val="28"/>
        </w:rPr>
        <w:t>айлық есептік көрсеткіш</w:t>
      </w:r>
      <w:r>
        <w:rPr>
          <w:rFonts w:ascii="Times New Roman"/>
          <w:b w:val="false"/>
          <w:i w:val="false"/>
          <w:color w:val="000000"/>
          <w:sz w:val="28"/>
        </w:rPr>
        <w:t>;</w:t>
      </w:r>
      <w:r>
        <w:br/>
      </w:r>
      <w:r>
        <w:rPr>
          <w:rFonts w:ascii="Times New Roman"/>
          <w:b w:val="false"/>
          <w:i w:val="false"/>
          <w:color w:val="000000"/>
          <w:sz w:val="28"/>
        </w:rPr>
        <w:t>
      өзге тақырыптағы теле-, радиоарна құратын жеке немесе заңды тұлғалардан – алым төленген күні қолданылатын бес айлық есептік көрсеткіш;</w:t>
      </w:r>
      <w:r>
        <w:br/>
      </w:r>
      <w:r>
        <w:rPr>
          <w:rFonts w:ascii="Times New Roman"/>
          <w:b w:val="false"/>
          <w:i w:val="false"/>
          <w:color w:val="000000"/>
          <w:sz w:val="28"/>
        </w:rPr>
        <w:t>
</w:t>
      </w:r>
      <w:r>
        <w:rPr>
          <w:rFonts w:ascii="Times New Roman"/>
          <w:b w:val="false"/>
          <w:i w:val="false"/>
          <w:color w:val="000000"/>
          <w:sz w:val="28"/>
        </w:rPr>
        <w:t>
      2) теле-, радиоарнаны есепке қою туралы куәліктің телнұсқасын бергені үшін:</w:t>
      </w:r>
      <w:r>
        <w:br/>
      </w:r>
      <w:r>
        <w:rPr>
          <w:rFonts w:ascii="Times New Roman"/>
          <w:b w:val="false"/>
          <w:i w:val="false"/>
          <w:color w:val="000000"/>
          <w:sz w:val="28"/>
        </w:rPr>
        <w:t>
      балаларға арналған және ғылыми тақырыптағы теле-, радиоарна құратын жеке немесе заңды тұлғалардан – алым төленген күні қолданылатын бір бүтін оннан алты айлық есептік көрсеткіш;</w:t>
      </w:r>
      <w:r>
        <w:br/>
      </w:r>
      <w:r>
        <w:rPr>
          <w:rFonts w:ascii="Times New Roman"/>
          <w:b w:val="false"/>
          <w:i w:val="false"/>
          <w:color w:val="000000"/>
          <w:sz w:val="28"/>
        </w:rPr>
        <w:t>
      өзге тақырыптағы теле-, радиоарна құратын жеке немесе заңды тұлғалардан – алым төленген күні қолданылатын төрт айлық есептік көрсеткіш.</w:t>
      </w:r>
      <w:r>
        <w:br/>
      </w:r>
      <w:r>
        <w:rPr>
          <w:rFonts w:ascii="Times New Roman"/>
          <w:b w:val="false"/>
          <w:i w:val="false"/>
          <w:color w:val="000000"/>
          <w:sz w:val="28"/>
        </w:rPr>
        <w:t>
      Теле-, радиоарнаны есепке қою үшін алым төлеу екінші деңгейдегі банктер арқылы қолма-қол немесе қолма-қол емес есеп айырысу арқылы жүргізіледі.</w:t>
      </w:r>
      <w:r>
        <w:br/>
      </w:r>
      <w:r>
        <w:rPr>
          <w:rFonts w:ascii="Times New Roman"/>
          <w:b w:val="false"/>
          <w:i w:val="false"/>
          <w:color w:val="000000"/>
          <w:sz w:val="28"/>
        </w:rPr>
        <w:t>
      Мемлекеттік көрсетілетін қызметті алуға портал арқылы электрондық өтініш берілген жағдайда, төлемді «электрондық үкімет» төлем шлюзі (бұдан әрі – ЭҮТШ) арқылы, сондай-ақ екінші деңгейдегі банктер арқылы жүзеге асыруға болады.</w:t>
      </w:r>
      <w:r>
        <w:br/>
      </w:r>
      <w:r>
        <w:rPr>
          <w:rFonts w:ascii="Times New Roman"/>
          <w:b w:val="false"/>
          <w:i w:val="false"/>
          <w:color w:val="000000"/>
          <w:sz w:val="28"/>
        </w:rPr>
        <w:t>
      Теле-, радиоарнаны қайта есепке қою тегін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күндерiн қоспағанда, дүйсенбі – жұма аралығында сағат 9.00-ден 18.00-ге дейiн,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өтініш берген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теле-, радиоарнаны есепке қою үшін көрсетілетін қызметті алушы мыналарды ұсынады:</w:t>
      </w:r>
      <w:r>
        <w:br/>
      </w:r>
      <w:r>
        <w:rPr>
          <w:rFonts w:ascii="Times New Roman"/>
          <w:b w:val="false"/>
          <w:i w:val="false"/>
          <w:color w:val="000000"/>
          <w:sz w:val="28"/>
        </w:rPr>
        <w:t>
</w:t>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3) отандық теле-, радиоарнаны есепке қою үшін алымының бюджетке төленгенін растайтын құжат.</w:t>
      </w:r>
      <w:r>
        <w:br/>
      </w:r>
      <w:r>
        <w:rPr>
          <w:rFonts w:ascii="Times New Roman"/>
          <w:b w:val="false"/>
          <w:i w:val="false"/>
          <w:color w:val="000000"/>
          <w:sz w:val="28"/>
        </w:rPr>
        <w:t>
      Теле-, радиоарнаны қайта есепке қою үшін (меншік иесінің ауысуына, не ұйымдық-құқықтық нысанының, атауының, сондай-ақ теле-, радиоарна атауының өзгеруіне байланысты) көрсетілетін қызметті алушы мыналарды ұсынады:</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теле-, радиоарнаны есепке қою туралы куәліктің бұрын берілген түпнұсқасы.</w:t>
      </w:r>
      <w:r>
        <w:br/>
      </w:r>
      <w:r>
        <w:rPr>
          <w:rFonts w:ascii="Times New Roman"/>
          <w:b w:val="false"/>
          <w:i w:val="false"/>
          <w:color w:val="000000"/>
          <w:sz w:val="28"/>
        </w:rPr>
        <w:t>
      Порталдағы тиісті ақпараттық жүйелерден куәлік туралы мәліметтерді алу мүмкіндігі болмаған кезде ғана мемлекеттік көрсетілетін қызметті алушы куәліктің телнұсқасын алу үшін көрсетілетін қызметті берушіге мына құжаттарды ұсына отырып өтініш береді: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w:t>
      </w:r>
      <w:r>
        <w:rPr>
          <w:rFonts w:ascii="Times New Roman"/>
          <w:b w:val="false"/>
          <w:i w:val="false"/>
          <w:color w:val="000000"/>
          <w:sz w:val="28"/>
        </w:rPr>
        <w:t>
      2) алымның бюджетке төленгенін растайтын құжат.</w:t>
      </w:r>
      <w:r>
        <w:br/>
      </w:r>
      <w:r>
        <w:rPr>
          <w:rFonts w:ascii="Times New Roman"/>
          <w:b w:val="false"/>
          <w:i w:val="false"/>
          <w:color w:val="000000"/>
          <w:sz w:val="28"/>
        </w:rPr>
        <w:t>
      Көрсетілетін қызметті алушы теле-, радиоарнаны есепке қою үшін порталға:</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электрондық цифрлық қолтаңбасы (бұдан әрі – ЭЦҚ) қойылған электрондық құжат нысанындағы сұраныс;</w:t>
      </w:r>
      <w:r>
        <w:br/>
      </w:r>
      <w:r>
        <w:rPr>
          <w:rFonts w:ascii="Times New Roman"/>
          <w:b w:val="false"/>
          <w:i w:val="false"/>
          <w:color w:val="000000"/>
          <w:sz w:val="28"/>
        </w:rPr>
        <w:t>
</w:t>
      </w:r>
      <w:r>
        <w:rPr>
          <w:rFonts w:ascii="Times New Roman"/>
          <w:b w:val="false"/>
          <w:i w:val="false"/>
          <w:color w:val="000000"/>
          <w:sz w:val="28"/>
        </w:rPr>
        <w:t>
      2) бюджетке алымның төленгенін растайтын (ЭҮТШ арқылы төленген жағдайдан басқа) құжаттың электрондық көшірмесін береді.</w:t>
      </w:r>
      <w:r>
        <w:br/>
      </w:r>
      <w:r>
        <w:rPr>
          <w:rFonts w:ascii="Times New Roman"/>
          <w:b w:val="false"/>
          <w:i w:val="false"/>
          <w:color w:val="000000"/>
          <w:sz w:val="28"/>
        </w:rPr>
        <w:t>
      Теле-, радиоарнаны қайта есепке қою үшін:</w:t>
      </w:r>
      <w:r>
        <w:br/>
      </w:r>
      <w:r>
        <w:rPr>
          <w:rFonts w:ascii="Times New Roman"/>
          <w:b w:val="false"/>
          <w:i w:val="false"/>
          <w:color w:val="000000"/>
          <w:sz w:val="28"/>
        </w:rPr>
        <w:t>
      көрсетілетін қызметті алушының ЭЦҚ қойылған электрондық құжат нысанындағы сұраныс.</w:t>
      </w:r>
      <w:r>
        <w:br/>
      </w:r>
      <w:r>
        <w:rPr>
          <w:rFonts w:ascii="Times New Roman"/>
          <w:b w:val="false"/>
          <w:i w:val="false"/>
          <w:color w:val="000000"/>
          <w:sz w:val="28"/>
        </w:rPr>
        <w:t>
      Порталдағы тиісті ақпараттық жүйелерден куәлік туралы мәліметтерді алу мүмкіндігі болмаған кезде ғана көрсетілетін қызметті алушы куәліктің телнұсқасын алу үшін көрсетілетін қызметті берушіге мына құжаттарды ұсына отырып өтініш береді: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 қойылған электрондық құжат нысанындағы сұраныс;</w:t>
      </w:r>
      <w:r>
        <w:br/>
      </w:r>
      <w:r>
        <w:rPr>
          <w:rFonts w:ascii="Times New Roman"/>
          <w:b w:val="false"/>
          <w:i w:val="false"/>
          <w:color w:val="000000"/>
          <w:sz w:val="28"/>
        </w:rPr>
        <w:t>
</w:t>
      </w:r>
      <w:r>
        <w:rPr>
          <w:rFonts w:ascii="Times New Roman"/>
          <w:b w:val="false"/>
          <w:i w:val="false"/>
          <w:color w:val="000000"/>
          <w:sz w:val="28"/>
        </w:rPr>
        <w:t>
      2) алымның бюджетке төленгенін растайтын (ЭҮТШ арқылы төленген жағдайдан басқа) құжаттың электрондық көшірмесі.</w:t>
      </w:r>
      <w:r>
        <w:br/>
      </w:r>
      <w:r>
        <w:rPr>
          <w:rFonts w:ascii="Times New Roman"/>
          <w:b w:val="false"/>
          <w:i w:val="false"/>
          <w:color w:val="000000"/>
          <w:sz w:val="28"/>
        </w:rPr>
        <w:t>
      Көрсетілетін қызметті алушының жеке басын куәландыратын құжаттар туралы, заңды тұлғаның мемлекеттік тіркелгені (қайта тіркелгені) туралы, дара кәсіпкер ретінде тіркелгені туралы, алымның төленгені (ЭҮТШ арқылы төленген жағдайда) туралы мемлекеттік ақпараттық жүйелерде қамтылған мәліметтерді көрсетілетін қызметті беруші тиісті мемлекеттік ақпараттық жүйелерден мемлекеттік органдардың уәкілетті адамының ЭЦҚ куәландырылған электрондық құжат нысанында портал арқылы алады.</w:t>
      </w:r>
      <w:r>
        <w:br/>
      </w:r>
      <w:r>
        <w:rPr>
          <w:rFonts w:ascii="Times New Roman"/>
          <w:b w:val="false"/>
          <w:i w:val="false"/>
          <w:color w:val="000000"/>
          <w:sz w:val="28"/>
        </w:rPr>
        <w:t>
      Порталда электрондық сұранысты жіберу мемлекеттік көрсетілетін қызметті алушының «жеке кабинетінен» жүзеге асырылады. Сұраныс автоматты түрде таңдалған қызметке сәйкес көрсетілетін қызметті беруші – адресатқа жіберіледі.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бұрын дәл сондай атауы бар және сол аумаққа таралатын не оның аты бұрын құрылған теле-, радиоарнаның атымен айырғысыз дәрежеде ұқсас теле-, радиоарнаны есепке қойғаны туралы куәлiк беруі;</w:t>
      </w:r>
      <w:r>
        <w:br/>
      </w:r>
      <w:r>
        <w:rPr>
          <w:rFonts w:ascii="Times New Roman"/>
          <w:b w:val="false"/>
          <w:i w:val="false"/>
          <w:color w:val="000000"/>
          <w:sz w:val="28"/>
        </w:rPr>
        <w:t>
</w:t>
      </w:r>
      <w:r>
        <w:rPr>
          <w:rFonts w:ascii="Times New Roman"/>
          <w:b w:val="false"/>
          <w:i w:val="false"/>
          <w:color w:val="000000"/>
          <w:sz w:val="28"/>
        </w:rPr>
        <w:t>
      2) өтініш мазмұнының талаптарға сай келмеуі (өтініште: теле-, радиоарнаның меншік иесі – жеке тұлға тегінің, атының, әкесінің атының (бар болса), жеке сәйкестендіру нөмірінің, тұратын жерінің, теле-, радиоарнаның меншік иесі – заңды тұлғаның орналасқан жерінің, бизнес сәйкестендіру нөмірінің, ұйымдық-құқықтық нысанының, меншікті және ретрансляцияланатын хабар таратудың тәуліктік орташа көлемі көрсетілген теле-, радиоарнаның тақырыптық бағытының көрсетілмеуі);</w:t>
      </w:r>
      <w:r>
        <w:br/>
      </w:r>
      <w:r>
        <w:rPr>
          <w:rFonts w:ascii="Times New Roman"/>
          <w:b w:val="false"/>
          <w:i w:val="false"/>
          <w:color w:val="000000"/>
          <w:sz w:val="28"/>
        </w:rPr>
        <w:t>
</w:t>
      </w:r>
      <w:r>
        <w:rPr>
          <w:rFonts w:ascii="Times New Roman"/>
          <w:b w:val="false"/>
          <w:i w:val="false"/>
          <w:color w:val="000000"/>
          <w:sz w:val="28"/>
        </w:rPr>
        <w:t>
      3) теле-, радиоарнаны есепке қою үшiн алымның төленбеуі;</w:t>
      </w:r>
      <w:r>
        <w:br/>
      </w:r>
      <w:r>
        <w:rPr>
          <w:rFonts w:ascii="Times New Roman"/>
          <w:b w:val="false"/>
          <w:i w:val="false"/>
          <w:color w:val="000000"/>
          <w:sz w:val="28"/>
        </w:rPr>
        <w:t>
</w:t>
      </w:r>
      <w:r>
        <w:rPr>
          <w:rFonts w:ascii="Times New Roman"/>
          <w:b w:val="false"/>
          <w:i w:val="false"/>
          <w:color w:val="000000"/>
          <w:sz w:val="28"/>
        </w:rPr>
        <w:t>
      4) меншiк иесiнiң ауысуына орай теле-, радиоарнаны қайта есепке қою туралы өтiнiште теле-, радиоарнаға меншiк құқығының басқа тұлғаға берілуі туралы шарттың нөмірі мен күнінің көрсетілмеуі;</w:t>
      </w:r>
      <w:r>
        <w:br/>
      </w:r>
      <w:r>
        <w:rPr>
          <w:rFonts w:ascii="Times New Roman"/>
          <w:b w:val="false"/>
          <w:i w:val="false"/>
          <w:color w:val="000000"/>
          <w:sz w:val="28"/>
        </w:rPr>
        <w:t>
</w:t>
      </w:r>
      <w:r>
        <w:rPr>
          <w:rFonts w:ascii="Times New Roman"/>
          <w:b w:val="false"/>
          <w:i w:val="false"/>
          <w:color w:val="000000"/>
          <w:sz w:val="28"/>
        </w:rPr>
        <w:t>
      5) шығарылуын бұрын сот тоқтатқан, аты (атының бiр бөлiгi) бiрдей және тақырыптық бағыты дәл сондай теле-, радиоарна есепке қоюға өтініш берілуі немесе аты мен тақырыптық бағытын қайталайтын теле-, радиоарнаның мәлiмделуі, сондай-ақ шығарылуы сот шешiмiмен тоқтатылған теле-, радиоарнаның меншiк иесiнің немесе бас редакторының (редакторының) сот шешiмi заңды күшiне енген күннен бастап үш жыл iшiнде өтiнiш беруі мемлекеттік қызметті көрсетуден бас тарту үшін негіз болады.</w:t>
      </w:r>
    </w:p>
    <w:bookmarkEnd w:id="7"/>
    <w:bookmarkStart w:name="z49" w:id="8"/>
    <w:p>
      <w:pPr>
        <w:spacing w:after="0"/>
        <w:ind w:left="0"/>
        <w:jc w:val="left"/>
      </w:pPr>
      <w:r>
        <w:rPr>
          <w:rFonts w:ascii="Times New Roman"/>
          <w:b/>
          <w:i w:val="false"/>
          <w:color w:val="000000"/>
        </w:rPr>
        <w:t xml:space="preserve"> 
3. Мемлекеттік қызметті көрсету мәселелері бойынша көрсетілетін</w:t>
      </w:r>
      <w:r>
        <w:br/>
      </w:r>
      <w:r>
        <w:rPr>
          <w:rFonts w:ascii="Times New Roman"/>
          <w:b/>
          <w:i w:val="false"/>
          <w:color w:val="000000"/>
        </w:rPr>
        <w:t>
қызметті берушінің және (немесе) олардың лауазымды адамдарының</w:t>
      </w:r>
      <w:r>
        <w:br/>
      </w:r>
      <w:r>
        <w:rPr>
          <w:rFonts w:ascii="Times New Roman"/>
          <w:b/>
          <w:i w:val="false"/>
          <w:color w:val="000000"/>
        </w:rPr>
        <w:t>
шешімдеріне, әрекетіне (әрекетсiздiгіне) шағымдану тәртiбi</w:t>
      </w:r>
    </w:p>
    <w:bookmarkEnd w:id="8"/>
    <w:bookmarkStart w:name="z50" w:id="9"/>
    <w:p>
      <w:pPr>
        <w:spacing w:after="0"/>
        <w:ind w:left="0"/>
        <w:jc w:val="both"/>
      </w:pPr>
      <w:r>
        <w:rPr>
          <w:rFonts w:ascii="Times New Roman"/>
          <w:b w:val="false"/>
          <w:i w:val="false"/>
          <w:color w:val="000000"/>
          <w:sz w:val="28"/>
        </w:rPr>
        <w:t>
      11. Мемлекеттік қызмет көрсету мәселелері бойынша Министрліктің, көрсетілетін қызметті берушінің және (немесе) олардың лауазымды адамдардың шешімдеріне, әрекетіне (әрекетсiздiгіне)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010000, Астана қаласы, Орынбор көшесі 8, Министрліктер үйі, 15-кіреберіс, 263-кабинет мекенжайы бойынша Министрлік басшысының атына беріледі.</w:t>
      </w:r>
      <w:r>
        <w:br/>
      </w:r>
      <w:r>
        <w:rPr>
          <w:rFonts w:ascii="Times New Roman"/>
          <w:b w:val="false"/>
          <w:i w:val="false"/>
          <w:color w:val="000000"/>
          <w:sz w:val="28"/>
        </w:rPr>
        <w:t>
      Шағым почта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Шағымды қабылдаған тұлғаның тегі мен аты-жөні, берілген шағымға жауап алу мерзімі мен орны көрсетіліп, көрсетілетін қызметті берушінің немесе Министрліктің кеңсесінде тіркелуі (мөртабан, кіріс нөмірі және күні) оның қабылданғанын растау болып табылады. Тіркелгеннен кейін шағым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Шағым портал арқылы жіберілген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шағымдануға құқылы.</w:t>
      </w:r>
    </w:p>
    <w:bookmarkEnd w:id="9"/>
    <w:bookmarkStart w:name="z52" w:id="10"/>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 көрсету ерекшеліктері ескеріле отырып қойылатын өзге де</w:t>
      </w:r>
      <w:r>
        <w:br/>
      </w:r>
      <w:r>
        <w:rPr>
          <w:rFonts w:ascii="Times New Roman"/>
          <w:b/>
          <w:i w:val="false"/>
          <w:color w:val="000000"/>
        </w:rPr>
        <w:t>
талаптар</w:t>
      </w:r>
    </w:p>
    <w:bookmarkEnd w:id="10"/>
    <w:bookmarkStart w:name="z53" w:id="11"/>
    <w:p>
      <w:pPr>
        <w:spacing w:after="0"/>
        <w:ind w:left="0"/>
        <w:jc w:val="both"/>
      </w:pPr>
      <w:r>
        <w:rPr>
          <w:rFonts w:ascii="Times New Roman"/>
          <w:b w:val="false"/>
          <w:i w:val="false"/>
          <w:color w:val="000000"/>
          <w:sz w:val="28"/>
        </w:rPr>
        <w:t>
      13. Мемлекеттік қызмет көрсету мекенжайы Министрліктің www.mki.gov.kz интернет-ресурсында «Мемлекеттік көрсетілетін қызметтер» бөлімінде орналастырылған.</w:t>
      </w:r>
      <w:r>
        <w:br/>
      </w:r>
      <w:r>
        <w:rPr>
          <w:rFonts w:ascii="Times New Roman"/>
          <w:b w:val="false"/>
          <w:i w:val="false"/>
          <w:color w:val="000000"/>
          <w:sz w:val="28"/>
        </w:rPr>
        <w:t>
      Мемлекеттік көрсетілетін қызметті алу үшін құжаттарды сенімхат бойынша өкіл бере алады.</w:t>
      </w:r>
      <w:r>
        <w:br/>
      </w:r>
      <w:r>
        <w:rPr>
          <w:rFonts w:ascii="Times New Roman"/>
          <w:b w:val="false"/>
          <w:i w:val="false"/>
          <w:color w:val="000000"/>
          <w:sz w:val="28"/>
        </w:rPr>
        <w:t>
</w:t>
      </w: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порталдағы «жеке кабинеті» арқылы қашықтан қол жеткізу режимінде, сондай-ақ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www.mki.gov.kz интернет-ресурсында «Мемлекеттік көрсетілетін қызметтер» бөлімінде орналастырылған. Мемлекеттік қызмет көрсету мәселелері жөніндегі бірыңғай байланыс орталығы: 1414.</w:t>
      </w:r>
    </w:p>
    <w:bookmarkEnd w:id="11"/>
    <w:bookmarkStart w:name="z57" w:id="12"/>
    <w:p>
      <w:pPr>
        <w:spacing w:after="0"/>
        <w:ind w:left="0"/>
        <w:jc w:val="both"/>
      </w:pPr>
      <w:r>
        <w:rPr>
          <w:rFonts w:ascii="Times New Roman"/>
          <w:b w:val="false"/>
          <w:i w:val="false"/>
          <w:color w:val="000000"/>
          <w:sz w:val="28"/>
        </w:rPr>
        <w:t>
«Отандық теле-, радиоарнаны есепке,</w:t>
      </w:r>
      <w:r>
        <w:br/>
      </w:r>
      <w:r>
        <w:rPr>
          <w:rFonts w:ascii="Times New Roman"/>
          <w:b w:val="false"/>
          <w:i w:val="false"/>
          <w:color w:val="000000"/>
          <w:sz w:val="28"/>
        </w:rPr>
        <w:t xml:space="preserve">
қайта есепке қою, куәліктің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12"/>
    <w:bookmarkStart w:name="z265" w:id="13"/>
    <w:p>
      <w:pPr>
        <w:spacing w:after="0"/>
        <w:ind w:left="0"/>
        <w:jc w:val="both"/>
      </w:pPr>
      <w:r>
        <w:rPr>
          <w:rFonts w:ascii="Times New Roman"/>
          <w:b w:val="false"/>
          <w:i w:val="false"/>
          <w:color w:val="000000"/>
          <w:sz w:val="28"/>
        </w:rPr>
        <w:t>
Нысан</w:t>
      </w:r>
    </w:p>
    <w:bookmarkEnd w:id="13"/>
    <w:p>
      <w:pPr>
        <w:spacing w:after="0"/>
        <w:ind w:left="0"/>
        <w:jc w:val="both"/>
      </w:pPr>
      <w:r>
        <w:rPr>
          <w:rFonts w:ascii="Times New Roman"/>
          <w:b w:val="false"/>
          <w:i w:val="false"/>
          <w:color w:val="000000"/>
          <w:sz w:val="28"/>
        </w:rPr>
        <w:t>                                   __________________________________</w:t>
      </w:r>
      <w:r>
        <w:br/>
      </w:r>
      <w:r>
        <w:rPr>
          <w:rFonts w:ascii="Times New Roman"/>
          <w:b w:val="false"/>
          <w:i w:val="false"/>
          <w:color w:val="000000"/>
          <w:sz w:val="28"/>
        </w:rPr>
        <w:t>
                                   (отандық теле-, радиоарнаны есепке</w:t>
      </w:r>
      <w:r>
        <w:br/>
      </w:r>
      <w:r>
        <w:rPr>
          <w:rFonts w:ascii="Times New Roman"/>
          <w:b w:val="false"/>
          <w:i w:val="false"/>
          <w:color w:val="000000"/>
          <w:sz w:val="28"/>
        </w:rPr>
        <w:t xml:space="preserve">
                                        қою туралы куәлік беретін </w:t>
      </w:r>
      <w:r>
        <w:br/>
      </w:r>
      <w:r>
        <w:rPr>
          <w:rFonts w:ascii="Times New Roman"/>
          <w:b w:val="false"/>
          <w:i w:val="false"/>
          <w:color w:val="000000"/>
          <w:sz w:val="28"/>
        </w:rPr>
        <w:t>
                                          органның толық атауы)</w:t>
      </w:r>
      <w:r>
        <w:br/>
      </w:r>
      <w:r>
        <w:rPr>
          <w:rFonts w:ascii="Times New Roman"/>
          <w:b w:val="false"/>
          <w:i w:val="false"/>
          <w:color w:val="000000"/>
          <w:sz w:val="28"/>
        </w:rPr>
        <w:t>
                                   __________________________________</w:t>
      </w:r>
      <w:r>
        <w:br/>
      </w:r>
      <w:r>
        <w:rPr>
          <w:rFonts w:ascii="Times New Roman"/>
          <w:b w:val="false"/>
          <w:i w:val="false"/>
          <w:color w:val="000000"/>
          <w:sz w:val="28"/>
        </w:rPr>
        <w:t>
                                   (отандық теле-, радиоарнаны есепке</w:t>
      </w:r>
      <w:r>
        <w:br/>
      </w:r>
      <w:r>
        <w:rPr>
          <w:rFonts w:ascii="Times New Roman"/>
          <w:b w:val="false"/>
          <w:i w:val="false"/>
          <w:color w:val="000000"/>
          <w:sz w:val="28"/>
        </w:rPr>
        <w:t>
                                     қою туралы куәлік беретін орган</w:t>
      </w:r>
      <w:r>
        <w:br/>
      </w:r>
      <w:r>
        <w:rPr>
          <w:rFonts w:ascii="Times New Roman"/>
          <w:b w:val="false"/>
          <w:i w:val="false"/>
          <w:color w:val="000000"/>
          <w:sz w:val="28"/>
        </w:rPr>
        <w:t>
                                            басшысының Т.А.Ә.)</w:t>
      </w:r>
    </w:p>
    <w:bookmarkStart w:name="z266" w:id="14"/>
    <w:p>
      <w:pPr>
        <w:spacing w:after="0"/>
        <w:ind w:left="0"/>
        <w:jc w:val="left"/>
      </w:pPr>
      <w:r>
        <w:rPr>
          <w:rFonts w:ascii="Times New Roman"/>
          <w:b/>
          <w:i w:val="false"/>
          <w:color w:val="000000"/>
        </w:rPr>
        <w:t xml:space="preserve"> 
Өтініш</w:t>
      </w:r>
    </w:p>
    <w:bookmarkEnd w:id="14"/>
    <w:p>
      <w:pPr>
        <w:spacing w:after="0"/>
        <w:ind w:left="0"/>
        <w:jc w:val="both"/>
      </w:pPr>
      <w:r>
        <w:rPr>
          <w:rFonts w:ascii="Times New Roman"/>
          <w:b w:val="false"/>
          <w:i w:val="false"/>
          <w:color w:val="000000"/>
          <w:sz w:val="28"/>
        </w:rPr>
        <w:t>      Сізден ________________________________________________________</w:t>
      </w:r>
      <w:r>
        <w:br/>
      </w:r>
      <w:r>
        <w:rPr>
          <w:rFonts w:ascii="Times New Roman"/>
          <w:b w:val="false"/>
          <w:i w:val="false"/>
          <w:color w:val="000000"/>
          <w:sz w:val="28"/>
        </w:rPr>
        <w:t>
                     (теле-, радиоарнаның атауы)</w:t>
      </w:r>
      <w:r>
        <w:br/>
      </w:r>
      <w:r>
        <w:rPr>
          <w:rFonts w:ascii="Times New Roman"/>
          <w:b w:val="false"/>
          <w:i w:val="false"/>
          <w:color w:val="000000"/>
          <w:sz w:val="28"/>
        </w:rPr>
        <w:t>
отандық теле-, радиоарнаны есепке қоюды сұраймын.</w:t>
      </w:r>
      <w:r>
        <w:br/>
      </w:r>
      <w:r>
        <w:rPr>
          <w:rFonts w:ascii="Times New Roman"/>
          <w:b w:val="false"/>
          <w:i w:val="false"/>
          <w:color w:val="000000"/>
          <w:sz w:val="28"/>
        </w:rPr>
        <w:t>
Теле-, радиоарнаның меншік иесінің атауы: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болса)/меншік иесінің атауы және</w:t>
      </w:r>
      <w:r>
        <w:br/>
      </w:r>
      <w:r>
        <w:rPr>
          <w:rFonts w:ascii="Times New Roman"/>
          <w:b w:val="false"/>
          <w:i w:val="false"/>
          <w:color w:val="000000"/>
          <w:sz w:val="28"/>
        </w:rPr>
        <w:t>
                   ұйымдық-құқықтық нысаны</w:t>
      </w:r>
      <w:r>
        <w:br/>
      </w:r>
      <w:r>
        <w:rPr>
          <w:rFonts w:ascii="Times New Roman"/>
          <w:b w:val="false"/>
          <w:i w:val="false"/>
          <w:color w:val="000000"/>
          <w:sz w:val="28"/>
        </w:rPr>
        <w:t>
Теле-, радиоарнаның меншік иесінің мекенжайы: _______________________</w:t>
      </w:r>
      <w:r>
        <w:br/>
      </w:r>
      <w:r>
        <w:rPr>
          <w:rFonts w:ascii="Times New Roman"/>
          <w:b w:val="false"/>
          <w:i w:val="false"/>
          <w:color w:val="000000"/>
          <w:sz w:val="28"/>
        </w:rPr>
        <w:t>
              (тұратын орны/ орналасқан жері, байланыс деректері)</w:t>
      </w:r>
      <w:r>
        <w:br/>
      </w:r>
      <w:r>
        <w:rPr>
          <w:rFonts w:ascii="Times New Roman"/>
          <w:b w:val="false"/>
          <w:i w:val="false"/>
          <w:color w:val="000000"/>
          <w:sz w:val="28"/>
        </w:rPr>
        <w:t>
БСН/ЖСН _____________________________________________________________</w:t>
      </w:r>
      <w:r>
        <w:br/>
      </w:r>
      <w:r>
        <w:rPr>
          <w:rFonts w:ascii="Times New Roman"/>
          <w:b w:val="false"/>
          <w:i w:val="false"/>
          <w:color w:val="000000"/>
          <w:sz w:val="28"/>
        </w:rPr>
        <w:t>
Теле-, радиоарнаның тақырыптық бағыты: ______________________________</w:t>
      </w:r>
      <w:r>
        <w:br/>
      </w:r>
      <w:r>
        <w:rPr>
          <w:rFonts w:ascii="Times New Roman"/>
          <w:b w:val="false"/>
          <w:i w:val="false"/>
          <w:color w:val="000000"/>
          <w:sz w:val="28"/>
        </w:rPr>
        <w:t>
Меншікті хабар таратудың орташа тәуліктік көлемі ____________________</w:t>
      </w:r>
      <w:r>
        <w:br/>
      </w:r>
      <w:r>
        <w:rPr>
          <w:rFonts w:ascii="Times New Roman"/>
          <w:b w:val="false"/>
          <w:i w:val="false"/>
          <w:color w:val="000000"/>
          <w:sz w:val="28"/>
        </w:rPr>
        <w:t>
Ретрансляцияланатын хабар таратудың орташа тәуліктік көлемі: ________</w:t>
      </w:r>
    </w:p>
    <w:p>
      <w:pPr>
        <w:spacing w:after="0"/>
        <w:ind w:left="0"/>
        <w:jc w:val="both"/>
      </w:pPr>
      <w:r>
        <w:rPr>
          <w:rFonts w:ascii="Times New Roman"/>
          <w:b w:val="false"/>
          <w:i w:val="false"/>
          <w:color w:val="000000"/>
          <w:sz w:val="28"/>
        </w:rPr>
        <w:t>      Теле-, радиоарнаның меншік иесінің жеке кіретін есігі бар</w:t>
      </w:r>
      <w:r>
        <w:br/>
      </w:r>
      <w:r>
        <w:rPr>
          <w:rFonts w:ascii="Times New Roman"/>
          <w:b w:val="false"/>
          <w:i w:val="false"/>
          <w:color w:val="000000"/>
          <w:sz w:val="28"/>
        </w:rPr>
        <w:t>
үй-жайларға немесе оларды жалға алуға мүліктік құқықтары:</w:t>
      </w:r>
      <w:r>
        <w:br/>
      </w:r>
      <w:r>
        <w:rPr>
          <w:rFonts w:ascii="Times New Roman"/>
          <w:b w:val="false"/>
          <w:i w:val="false"/>
          <w:color w:val="000000"/>
          <w:sz w:val="28"/>
        </w:rPr>
        <w:t>
      (үй-жайлардың орналасқан жері және олардың сипаттамасы (алаң</w:t>
      </w:r>
      <w:r>
        <w:br/>
      </w:r>
      <w:r>
        <w:rPr>
          <w:rFonts w:ascii="Times New Roman"/>
          <w:b w:val="false"/>
          <w:i w:val="false"/>
          <w:color w:val="000000"/>
          <w:sz w:val="28"/>
        </w:rPr>
        <w:t>
шаршы.м, кадастрлық нөмірі, мүліктік құқықтың түрі, жалға алу</w:t>
      </w:r>
      <w:r>
        <w:br/>
      </w:r>
      <w:r>
        <w:rPr>
          <w:rFonts w:ascii="Times New Roman"/>
          <w:b w:val="false"/>
          <w:i w:val="false"/>
          <w:color w:val="000000"/>
          <w:sz w:val="28"/>
        </w:rPr>
        <w:t>
шарттарының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6625"/>
        <w:gridCol w:w="2645"/>
        <w:gridCol w:w="3659"/>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типі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таратудың жұмыс істеуіне қажетті техникалық құралдарды орналастыру және пайдалану үшін (студиялық, аппараттық, қосалқы)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(редакциялық) персоналды орналастыру үшін</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радиоарнаның меншік иесіне тиесілі әкімшілік-басқару персоналы үшін</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(тегі, аты, әкесінің аты (бар болса)/меншік иесінің атауы және</w:t>
      </w:r>
      <w:r>
        <w:br/>
      </w:r>
      <w:r>
        <w:rPr>
          <w:rFonts w:ascii="Times New Roman"/>
          <w:b w:val="false"/>
          <w:i w:val="false"/>
          <w:color w:val="000000"/>
          <w:sz w:val="28"/>
        </w:rPr>
        <w:t>
ұйымдық-құқықтық нысаны)</w:t>
      </w:r>
      <w:r>
        <w:br/>
      </w:r>
      <w:r>
        <w:rPr>
          <w:rFonts w:ascii="Times New Roman"/>
          <w:b w:val="false"/>
          <w:i w:val="false"/>
          <w:color w:val="000000"/>
          <w:sz w:val="28"/>
        </w:rPr>
        <w:t>
трансляцияланатын және рестрансляцияланатын теле-,</w:t>
      </w:r>
      <w:r>
        <w:br/>
      </w:r>
      <w:r>
        <w:rPr>
          <w:rFonts w:ascii="Times New Roman"/>
          <w:b w:val="false"/>
          <w:i w:val="false"/>
          <w:color w:val="000000"/>
          <w:sz w:val="28"/>
        </w:rPr>
        <w:t>
радиобағдарламаларды таспаға басуға және алты ай бойы сақтауға</w:t>
      </w:r>
      <w:r>
        <w:br/>
      </w:r>
      <w:r>
        <w:rPr>
          <w:rFonts w:ascii="Times New Roman"/>
          <w:b w:val="false"/>
          <w:i w:val="false"/>
          <w:color w:val="000000"/>
          <w:sz w:val="28"/>
        </w:rPr>
        <w:t>
міндеттенеді.</w:t>
      </w:r>
    </w:p>
    <w:p>
      <w:pPr>
        <w:spacing w:after="0"/>
        <w:ind w:left="0"/>
        <w:jc w:val="both"/>
      </w:pPr>
      <w:r>
        <w:rPr>
          <w:rFonts w:ascii="Times New Roman"/>
          <w:b w:val="false"/>
          <w:i w:val="false"/>
          <w:color w:val="000000"/>
          <w:sz w:val="28"/>
        </w:rPr>
        <w:t>____________________________________________        _________________</w:t>
      </w:r>
      <w:r>
        <w:br/>
      </w:r>
      <w:r>
        <w:rPr>
          <w:rFonts w:ascii="Times New Roman"/>
          <w:b w:val="false"/>
          <w:i w:val="false"/>
          <w:color w:val="000000"/>
          <w:sz w:val="28"/>
        </w:rPr>
        <w:t>
(өтініш берушінің тегі, аты, әкесінің аты/              (қолы)</w:t>
      </w:r>
      <w:r>
        <w:br/>
      </w:r>
      <w:r>
        <w:rPr>
          <w:rFonts w:ascii="Times New Roman"/>
          <w:b w:val="false"/>
          <w:i w:val="false"/>
          <w:color w:val="000000"/>
          <w:sz w:val="28"/>
        </w:rPr>
        <w:t>
                   атауы)</w:t>
      </w:r>
    </w:p>
    <w:p>
      <w:pPr>
        <w:spacing w:after="0"/>
        <w:ind w:left="0"/>
        <w:jc w:val="both"/>
      </w:pPr>
      <w:r>
        <w:rPr>
          <w:rFonts w:ascii="Times New Roman"/>
          <w:b w:val="false"/>
          <w:i w:val="false"/>
          <w:color w:val="000000"/>
          <w:sz w:val="28"/>
        </w:rPr>
        <w:t>      М.О.                             20__ жылғы «___» _____________</w:t>
      </w:r>
    </w:p>
    <w:bookmarkStart w:name="z58" w:id="15"/>
    <w:p>
      <w:pPr>
        <w:spacing w:after="0"/>
        <w:ind w:left="0"/>
        <w:jc w:val="both"/>
      </w:pPr>
      <w:r>
        <w:rPr>
          <w:rFonts w:ascii="Times New Roman"/>
          <w:b w:val="false"/>
          <w:i w:val="false"/>
          <w:color w:val="000000"/>
          <w:sz w:val="28"/>
        </w:rPr>
        <w:t xml:space="preserve">
«Отандық теле-, радиоарнаны есепке,  </w:t>
      </w:r>
      <w:r>
        <w:br/>
      </w:r>
      <w:r>
        <w:rPr>
          <w:rFonts w:ascii="Times New Roman"/>
          <w:b w:val="false"/>
          <w:i w:val="false"/>
          <w:color w:val="000000"/>
          <w:sz w:val="28"/>
        </w:rPr>
        <w:t>
қайта есепке қою, куәліктің телнұсқасын</w:t>
      </w:r>
      <w:r>
        <w:br/>
      </w:r>
      <w:r>
        <w:rPr>
          <w:rFonts w:ascii="Times New Roman"/>
          <w:b w:val="false"/>
          <w:i w:val="false"/>
          <w:color w:val="000000"/>
          <w:sz w:val="28"/>
        </w:rPr>
        <w:t xml:space="preserve">
беру»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15"/>
    <w:bookmarkStart w:name="z267" w:id="16"/>
    <w:p>
      <w:pPr>
        <w:spacing w:after="0"/>
        <w:ind w:left="0"/>
        <w:jc w:val="both"/>
      </w:pPr>
      <w:r>
        <w:rPr>
          <w:rFonts w:ascii="Times New Roman"/>
          <w:b w:val="false"/>
          <w:i w:val="false"/>
          <w:color w:val="000000"/>
          <w:sz w:val="28"/>
        </w:rPr>
        <w:t>
Нысан</w:t>
      </w:r>
    </w:p>
    <w:bookmarkEnd w:id="16"/>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(отандық теле-, радиоарнаны есепке</w:t>
      </w:r>
      <w:r>
        <w:br/>
      </w:r>
      <w:r>
        <w:rPr>
          <w:rFonts w:ascii="Times New Roman"/>
          <w:b w:val="false"/>
          <w:i w:val="false"/>
          <w:color w:val="000000"/>
          <w:sz w:val="28"/>
        </w:rPr>
        <w:t>
қою туралы куәлік беретін органның</w:t>
      </w:r>
      <w:r>
        <w:br/>
      </w:r>
      <w:r>
        <w:rPr>
          <w:rFonts w:ascii="Times New Roman"/>
          <w:b w:val="false"/>
          <w:i w:val="false"/>
          <w:color w:val="000000"/>
          <w:sz w:val="28"/>
        </w:rPr>
        <w:t xml:space="preserve">
толық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(отандық теле-, радиоарнаны есепке</w:t>
      </w:r>
      <w:r>
        <w:br/>
      </w:r>
      <w:r>
        <w:rPr>
          <w:rFonts w:ascii="Times New Roman"/>
          <w:b w:val="false"/>
          <w:i w:val="false"/>
          <w:color w:val="000000"/>
          <w:sz w:val="28"/>
        </w:rPr>
        <w:t xml:space="preserve">
қою туралы куәлік беретін орган </w:t>
      </w:r>
      <w:r>
        <w:br/>
      </w:r>
      <w:r>
        <w:rPr>
          <w:rFonts w:ascii="Times New Roman"/>
          <w:b w:val="false"/>
          <w:i w:val="false"/>
          <w:color w:val="000000"/>
          <w:sz w:val="28"/>
        </w:rPr>
        <w:t xml:space="preserve">
басшысының Т.А.Ә.)        </w:t>
      </w:r>
    </w:p>
    <w:bookmarkStart w:name="z268" w:id="17"/>
    <w:p>
      <w:pPr>
        <w:spacing w:after="0"/>
        <w:ind w:left="0"/>
        <w:jc w:val="left"/>
      </w:pPr>
      <w:r>
        <w:rPr>
          <w:rFonts w:ascii="Times New Roman"/>
          <w:b/>
          <w:i w:val="false"/>
          <w:color w:val="000000"/>
        </w:rPr>
        <w:t xml:space="preserve"> 
Өтініш</w:t>
      </w:r>
    </w:p>
    <w:bookmarkEnd w:id="17"/>
    <w:p>
      <w:pPr>
        <w:spacing w:after="0"/>
        <w:ind w:left="0"/>
        <w:jc w:val="both"/>
      </w:pPr>
      <w:r>
        <w:rPr>
          <w:rFonts w:ascii="Times New Roman"/>
          <w:b w:val="false"/>
          <w:i w:val="false"/>
          <w:color w:val="000000"/>
          <w:sz w:val="28"/>
        </w:rPr>
        <w:t>      _____________________________________________ байланысты Сізден</w:t>
      </w:r>
      <w:r>
        <w:br/>
      </w:r>
      <w:r>
        <w:rPr>
          <w:rFonts w:ascii="Times New Roman"/>
          <w:b w:val="false"/>
          <w:i w:val="false"/>
          <w:color w:val="000000"/>
          <w:sz w:val="28"/>
        </w:rPr>
        <w:t>
                      (себебін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 радиоарнаның атауы)</w:t>
      </w:r>
    </w:p>
    <w:p>
      <w:pPr>
        <w:spacing w:after="0"/>
        <w:ind w:left="0"/>
        <w:jc w:val="both"/>
      </w:pPr>
      <w:r>
        <w:rPr>
          <w:rFonts w:ascii="Times New Roman"/>
          <w:b w:val="false"/>
          <w:i w:val="false"/>
          <w:color w:val="000000"/>
          <w:sz w:val="28"/>
        </w:rPr>
        <w:t>отандық теле-, радиоарнаны қайта есепке қоюды жүзеге асыруды</w:t>
      </w:r>
      <w:r>
        <w:br/>
      </w:r>
      <w:r>
        <w:rPr>
          <w:rFonts w:ascii="Times New Roman"/>
          <w:b w:val="false"/>
          <w:i w:val="false"/>
          <w:color w:val="000000"/>
          <w:sz w:val="28"/>
        </w:rPr>
        <w:t>
сұраймын.</w:t>
      </w:r>
      <w:r>
        <w:br/>
      </w:r>
      <w:r>
        <w:rPr>
          <w:rFonts w:ascii="Times New Roman"/>
          <w:b w:val="false"/>
          <w:i w:val="false"/>
          <w:color w:val="000000"/>
          <w:sz w:val="28"/>
        </w:rPr>
        <w:t>
Теле-, радиоарнаның меншік иесінің атауы: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(меншік иесінің тегі, аты, әкесінің аты (бар болса)/атауы және </w:t>
      </w:r>
      <w:r>
        <w:br/>
      </w:r>
      <w:r>
        <w:rPr>
          <w:rFonts w:ascii="Times New Roman"/>
          <w:b w:val="false"/>
          <w:i w:val="false"/>
          <w:color w:val="000000"/>
          <w:sz w:val="28"/>
        </w:rPr>
        <w:t>
                        ұйымдық-құқықтық нысаны)</w:t>
      </w:r>
      <w:r>
        <w:br/>
      </w:r>
      <w:r>
        <w:rPr>
          <w:rFonts w:ascii="Times New Roman"/>
          <w:b w:val="false"/>
          <w:i w:val="false"/>
          <w:color w:val="000000"/>
          <w:sz w:val="28"/>
        </w:rPr>
        <w:t>
Теле-, радиоарнаның меншік иесінің мекенжайы: _______________________</w:t>
      </w:r>
      <w:r>
        <w:br/>
      </w:r>
      <w:r>
        <w:rPr>
          <w:rFonts w:ascii="Times New Roman"/>
          <w:b w:val="false"/>
          <w:i w:val="false"/>
          <w:color w:val="000000"/>
          <w:sz w:val="28"/>
        </w:rPr>
        <w:t>
                  (тұратын жері/ орналасқан жері, байланыс деректері)</w:t>
      </w:r>
      <w:r>
        <w:br/>
      </w:r>
      <w:r>
        <w:rPr>
          <w:rFonts w:ascii="Times New Roman"/>
          <w:b w:val="false"/>
          <w:i w:val="false"/>
          <w:color w:val="000000"/>
          <w:sz w:val="28"/>
        </w:rPr>
        <w:t>
БСН/ЖСН _____________________________________________________________</w:t>
      </w:r>
      <w:r>
        <w:br/>
      </w:r>
      <w:r>
        <w:rPr>
          <w:rFonts w:ascii="Times New Roman"/>
          <w:b w:val="false"/>
          <w:i w:val="false"/>
          <w:color w:val="000000"/>
          <w:sz w:val="28"/>
        </w:rPr>
        <w:t>
Теле-, радиоарнаның тақырыптық бағыты: ______________________________</w:t>
      </w:r>
      <w:r>
        <w:br/>
      </w:r>
      <w:r>
        <w:rPr>
          <w:rFonts w:ascii="Times New Roman"/>
          <w:b w:val="false"/>
          <w:i w:val="false"/>
          <w:color w:val="000000"/>
          <w:sz w:val="28"/>
        </w:rPr>
        <w:t>
Меншікті хабар таратудың орташа тәуліктік көлемі ____________________</w:t>
      </w:r>
      <w:r>
        <w:br/>
      </w:r>
      <w:r>
        <w:rPr>
          <w:rFonts w:ascii="Times New Roman"/>
          <w:b w:val="false"/>
          <w:i w:val="false"/>
          <w:color w:val="000000"/>
          <w:sz w:val="28"/>
        </w:rPr>
        <w:t>
Ретрансляцияланатын хабар таратудың орташа тәуліктік көлемі: ________</w:t>
      </w:r>
    </w:p>
    <w:p>
      <w:pPr>
        <w:spacing w:after="0"/>
        <w:ind w:left="0"/>
        <w:jc w:val="both"/>
      </w:pPr>
      <w:r>
        <w:rPr>
          <w:rFonts w:ascii="Times New Roman"/>
          <w:b w:val="false"/>
          <w:i w:val="false"/>
          <w:color w:val="000000"/>
          <w:sz w:val="28"/>
        </w:rPr>
        <w:t>Меншік иесінің ауысуы/меншік құқығының берілгенін растайтын</w:t>
      </w:r>
      <w:r>
        <w:br/>
      </w:r>
      <w:r>
        <w:rPr>
          <w:rFonts w:ascii="Times New Roman"/>
          <w:b w:val="false"/>
          <w:i w:val="false"/>
          <w:color w:val="000000"/>
          <w:sz w:val="28"/>
        </w:rPr>
        <w:t>
құжаттардың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(меншік құқығы берілетін тұлғаның құжатының деректері, құжаттың</w:t>
      </w:r>
      <w:r>
        <w:br/>
      </w:r>
      <w:r>
        <w:rPr>
          <w:rFonts w:ascii="Times New Roman"/>
          <w:b w:val="false"/>
          <w:i w:val="false"/>
          <w:color w:val="000000"/>
          <w:sz w:val="28"/>
        </w:rPr>
        <w:t>
   нөмір мен күні, ЖСН/БСН және тегі, аты, әкесінің аты (бар болса)/</w:t>
      </w:r>
      <w:r>
        <w:br/>
      </w:r>
      <w:r>
        <w:rPr>
          <w:rFonts w:ascii="Times New Roman"/>
          <w:b w:val="false"/>
          <w:i w:val="false"/>
          <w:color w:val="000000"/>
          <w:sz w:val="28"/>
        </w:rPr>
        <w:t>
      атауы және ұйымдық-құқықтық нысаны (меншік иесі ауысқан</w:t>
      </w:r>
      <w:r>
        <w:br/>
      </w:r>
      <w:r>
        <w:rPr>
          <w:rFonts w:ascii="Times New Roman"/>
          <w:b w:val="false"/>
          <w:i w:val="false"/>
          <w:color w:val="000000"/>
          <w:sz w:val="28"/>
        </w:rPr>
        <w:t>
                  жағдайда толтырылады)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11343"/>
      </w:tblGrid>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деректері</w:t>
            </w:r>
          </w:p>
        </w:tc>
      </w:tr>
      <w:tr>
        <w:trPr>
          <w:trHeight w:val="36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              ________________</w:t>
      </w:r>
      <w:r>
        <w:br/>
      </w:r>
      <w:r>
        <w:rPr>
          <w:rFonts w:ascii="Times New Roman"/>
          <w:b w:val="false"/>
          <w:i w:val="false"/>
          <w:color w:val="000000"/>
          <w:sz w:val="28"/>
        </w:rPr>
        <w:t>
(өтініш берушінің тегі, аты, әкесінің                    (қолы)</w:t>
      </w:r>
      <w:r>
        <w:br/>
      </w:r>
      <w:r>
        <w:rPr>
          <w:rFonts w:ascii="Times New Roman"/>
          <w:b w:val="false"/>
          <w:i w:val="false"/>
          <w:color w:val="000000"/>
          <w:sz w:val="28"/>
        </w:rPr>
        <w:t>
              аты /атауы)</w:t>
      </w:r>
    </w:p>
    <w:p>
      <w:pPr>
        <w:spacing w:after="0"/>
        <w:ind w:left="0"/>
        <w:jc w:val="both"/>
      </w:pPr>
      <w:r>
        <w:rPr>
          <w:rFonts w:ascii="Times New Roman"/>
          <w:b w:val="false"/>
          <w:i w:val="false"/>
          <w:color w:val="000000"/>
          <w:sz w:val="28"/>
        </w:rPr>
        <w:t>      М.О.                               20__ жылғы «___» ___________</w:t>
      </w:r>
    </w:p>
    <w:bookmarkStart w:name="z59" w:id="18"/>
    <w:p>
      <w:pPr>
        <w:spacing w:after="0"/>
        <w:ind w:left="0"/>
        <w:jc w:val="both"/>
      </w:pPr>
      <w:r>
        <w:rPr>
          <w:rFonts w:ascii="Times New Roman"/>
          <w:b w:val="false"/>
          <w:i w:val="false"/>
          <w:color w:val="000000"/>
          <w:sz w:val="28"/>
        </w:rPr>
        <w:t xml:space="preserve">
«Отандық теле-, радиоарнаны есепке,  </w:t>
      </w:r>
      <w:r>
        <w:br/>
      </w:r>
      <w:r>
        <w:rPr>
          <w:rFonts w:ascii="Times New Roman"/>
          <w:b w:val="false"/>
          <w:i w:val="false"/>
          <w:color w:val="000000"/>
          <w:sz w:val="28"/>
        </w:rPr>
        <w:t>
қайта есепке қою, куәліктің телнұсқасын</w:t>
      </w:r>
      <w:r>
        <w:br/>
      </w:r>
      <w:r>
        <w:rPr>
          <w:rFonts w:ascii="Times New Roman"/>
          <w:b w:val="false"/>
          <w:i w:val="false"/>
          <w:color w:val="000000"/>
          <w:sz w:val="28"/>
        </w:rPr>
        <w:t xml:space="preserve">
беру»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18"/>
    <w:bookmarkStart w:name="z269" w:id="19"/>
    <w:p>
      <w:pPr>
        <w:spacing w:after="0"/>
        <w:ind w:left="0"/>
        <w:jc w:val="both"/>
      </w:pPr>
      <w:r>
        <w:rPr>
          <w:rFonts w:ascii="Times New Roman"/>
          <w:b w:val="false"/>
          <w:i w:val="false"/>
          <w:color w:val="000000"/>
          <w:sz w:val="28"/>
        </w:rPr>
        <w:t>
Нысан</w:t>
      </w:r>
    </w:p>
    <w:bookmarkEnd w:id="19"/>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(отандық теле-, радиоарнаны есепке</w:t>
      </w:r>
      <w:r>
        <w:br/>
      </w:r>
      <w:r>
        <w:rPr>
          <w:rFonts w:ascii="Times New Roman"/>
          <w:b w:val="false"/>
          <w:i w:val="false"/>
          <w:color w:val="000000"/>
          <w:sz w:val="28"/>
        </w:rPr>
        <w:t>
қою туралы куәлік беретін органның</w:t>
      </w:r>
      <w:r>
        <w:br/>
      </w:r>
      <w:r>
        <w:rPr>
          <w:rFonts w:ascii="Times New Roman"/>
          <w:b w:val="false"/>
          <w:i w:val="false"/>
          <w:color w:val="000000"/>
          <w:sz w:val="28"/>
        </w:rPr>
        <w:t xml:space="preserve">
      толық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(отандық теле-, радиоарнаны есепке</w:t>
      </w:r>
      <w:r>
        <w:br/>
      </w:r>
      <w:r>
        <w:rPr>
          <w:rFonts w:ascii="Times New Roman"/>
          <w:b w:val="false"/>
          <w:i w:val="false"/>
          <w:color w:val="000000"/>
          <w:sz w:val="28"/>
        </w:rPr>
        <w:t xml:space="preserve">
қою туралы куәлік беретін орган </w:t>
      </w:r>
      <w:r>
        <w:br/>
      </w:r>
      <w:r>
        <w:rPr>
          <w:rFonts w:ascii="Times New Roman"/>
          <w:b w:val="false"/>
          <w:i w:val="false"/>
          <w:color w:val="000000"/>
          <w:sz w:val="28"/>
        </w:rPr>
        <w:t xml:space="preserve">
басшысының Т.А.Ә.)        </w:t>
      </w:r>
    </w:p>
    <w:bookmarkStart w:name="z270" w:id="20"/>
    <w:p>
      <w:pPr>
        <w:spacing w:after="0"/>
        <w:ind w:left="0"/>
        <w:jc w:val="left"/>
      </w:pPr>
      <w:r>
        <w:rPr>
          <w:rFonts w:ascii="Times New Roman"/>
          <w:b/>
          <w:i w:val="false"/>
          <w:color w:val="000000"/>
        </w:rPr>
        <w:t xml:space="preserve"> 
Өтініш</w:t>
      </w:r>
    </w:p>
    <w:bookmarkEnd w:id="20"/>
    <w:p>
      <w:pPr>
        <w:spacing w:after="0"/>
        <w:ind w:left="0"/>
        <w:jc w:val="both"/>
      </w:pPr>
      <w:r>
        <w:rPr>
          <w:rFonts w:ascii="Times New Roman"/>
          <w:b w:val="false"/>
          <w:i w:val="false"/>
          <w:color w:val="000000"/>
          <w:sz w:val="28"/>
        </w:rPr>
        <w:t>________________________________________________________ байланысты</w:t>
      </w:r>
      <w:r>
        <w:br/>
      </w:r>
      <w:r>
        <w:rPr>
          <w:rFonts w:ascii="Times New Roman"/>
          <w:b w:val="false"/>
          <w:i w:val="false"/>
          <w:color w:val="000000"/>
          <w:sz w:val="28"/>
        </w:rPr>
        <w:t>
                       (себебін көрсету)</w:t>
      </w:r>
      <w:r>
        <w:br/>
      </w:r>
      <w:r>
        <w:rPr>
          <w:rFonts w:ascii="Times New Roman"/>
          <w:b w:val="false"/>
          <w:i w:val="false"/>
          <w:color w:val="000000"/>
          <w:sz w:val="28"/>
        </w:rPr>
        <w:t>
Сізден ______________________________________________________________</w:t>
      </w:r>
      <w:r>
        <w:br/>
      </w:r>
      <w:r>
        <w:rPr>
          <w:rFonts w:ascii="Times New Roman"/>
          <w:b w:val="false"/>
          <w:i w:val="false"/>
          <w:color w:val="000000"/>
          <w:sz w:val="28"/>
        </w:rPr>
        <w:t>
                      (теле-, радиоарнаның атауы)</w:t>
      </w:r>
      <w:r>
        <w:br/>
      </w:r>
      <w:r>
        <w:rPr>
          <w:rFonts w:ascii="Times New Roman"/>
          <w:b w:val="false"/>
          <w:i w:val="false"/>
          <w:color w:val="000000"/>
          <w:sz w:val="28"/>
        </w:rPr>
        <w:t>
отандық теле-, радиоарнаны есепке қою туралы куәліктің телнұсқасын</w:t>
      </w:r>
      <w:r>
        <w:br/>
      </w:r>
      <w:r>
        <w:rPr>
          <w:rFonts w:ascii="Times New Roman"/>
          <w:b w:val="false"/>
          <w:i w:val="false"/>
          <w:color w:val="000000"/>
          <w:sz w:val="28"/>
        </w:rPr>
        <w:t>
беруді сұраймын.</w:t>
      </w:r>
      <w:r>
        <w:br/>
      </w:r>
      <w:r>
        <w:rPr>
          <w:rFonts w:ascii="Times New Roman"/>
          <w:b w:val="false"/>
          <w:i w:val="false"/>
          <w:color w:val="000000"/>
          <w:sz w:val="28"/>
        </w:rPr>
        <w:t>
Теле-, радиоарнаның меншік иесінің атауы: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(меншік иесінің тегі, аты, әкесінің аты (бар болса)/атауы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ұйымдық-құқықтық нысаны)</w:t>
      </w:r>
    </w:p>
    <w:p>
      <w:pPr>
        <w:spacing w:after="0"/>
        <w:ind w:left="0"/>
        <w:jc w:val="both"/>
      </w:pPr>
      <w:r>
        <w:rPr>
          <w:rFonts w:ascii="Times New Roman"/>
          <w:b w:val="false"/>
          <w:i w:val="false"/>
          <w:color w:val="000000"/>
          <w:sz w:val="28"/>
        </w:rPr>
        <w:t>Теле-, радиоарнаның меншік иесінің мекенжайы: _______________________</w:t>
      </w:r>
      <w:r>
        <w:br/>
      </w:r>
      <w:r>
        <w:rPr>
          <w:rFonts w:ascii="Times New Roman"/>
          <w:b w:val="false"/>
          <w:i w:val="false"/>
          <w:color w:val="000000"/>
          <w:sz w:val="28"/>
        </w:rPr>
        <w:t>
                (тұратын жері/ орналасқан жері, байланыс мәліметтері)</w:t>
      </w:r>
      <w:r>
        <w:br/>
      </w:r>
      <w:r>
        <w:rPr>
          <w:rFonts w:ascii="Times New Roman"/>
          <w:b w:val="false"/>
          <w:i w:val="false"/>
          <w:color w:val="000000"/>
          <w:sz w:val="28"/>
        </w:rPr>
        <w:t>
БСН/ЖСН _____________________________________________________________</w:t>
      </w:r>
    </w:p>
    <w:p>
      <w:pPr>
        <w:spacing w:after="0"/>
        <w:ind w:left="0"/>
        <w:jc w:val="both"/>
      </w:pPr>
      <w:r>
        <w:rPr>
          <w:rFonts w:ascii="Times New Roman"/>
          <w:b w:val="false"/>
          <w:i w:val="false"/>
          <w:color w:val="000000"/>
          <w:sz w:val="28"/>
        </w:rPr>
        <w:t>      Өтінішке қоса беріледі: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_______________________________________        ________________</w:t>
      </w:r>
      <w:r>
        <w:br/>
      </w:r>
      <w:r>
        <w:rPr>
          <w:rFonts w:ascii="Times New Roman"/>
          <w:b w:val="false"/>
          <w:i w:val="false"/>
          <w:color w:val="000000"/>
          <w:sz w:val="28"/>
        </w:rPr>
        <w:t>
       (өтініш берушінің тегі, аты, әкесінің              (қолы)</w:t>
      </w:r>
      <w:r>
        <w:br/>
      </w:r>
      <w:r>
        <w:rPr>
          <w:rFonts w:ascii="Times New Roman"/>
          <w:b w:val="false"/>
          <w:i w:val="false"/>
          <w:color w:val="000000"/>
          <w:sz w:val="28"/>
        </w:rPr>
        <w:t>
                     аты/атауы)</w:t>
      </w:r>
    </w:p>
    <w:p>
      <w:pPr>
        <w:spacing w:after="0"/>
        <w:ind w:left="0"/>
        <w:jc w:val="both"/>
      </w:pPr>
      <w:r>
        <w:rPr>
          <w:rFonts w:ascii="Times New Roman"/>
          <w:b w:val="false"/>
          <w:i w:val="false"/>
          <w:color w:val="000000"/>
          <w:sz w:val="28"/>
        </w:rPr>
        <w:t>      М.О.                               20__ жылғы «___» ___________</w:t>
      </w:r>
    </w:p>
    <w:bookmarkStart w:name="z60"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наурыздағы</w:t>
      </w:r>
      <w:r>
        <w:br/>
      </w:r>
      <w:r>
        <w:rPr>
          <w:rFonts w:ascii="Times New Roman"/>
          <w:b w:val="false"/>
          <w:i w:val="false"/>
          <w:color w:val="000000"/>
          <w:sz w:val="28"/>
        </w:rPr>
        <w:t xml:space="preserve">
№ 180 қаулысымен   </w:t>
      </w:r>
      <w:r>
        <w:br/>
      </w:r>
      <w:r>
        <w:rPr>
          <w:rFonts w:ascii="Times New Roman"/>
          <w:b w:val="false"/>
          <w:i w:val="false"/>
          <w:color w:val="000000"/>
          <w:sz w:val="28"/>
        </w:rPr>
        <w:t xml:space="preserve">
бекітілген      </w:t>
      </w:r>
    </w:p>
    <w:bookmarkEnd w:id="21"/>
    <w:bookmarkStart w:name="z61" w:id="22"/>
    <w:p>
      <w:pPr>
        <w:spacing w:after="0"/>
        <w:ind w:left="0"/>
        <w:jc w:val="left"/>
      </w:pPr>
      <w:r>
        <w:rPr>
          <w:rFonts w:ascii="Times New Roman"/>
          <w:b/>
          <w:i w:val="false"/>
          <w:color w:val="000000"/>
        </w:rPr>
        <w:t xml:space="preserve"> 
«Теле-, радиоарналарды тарату жөніндегі қызметпен айналысу үшін</w:t>
      </w:r>
      <w:r>
        <w:br/>
      </w:r>
      <w:r>
        <w:rPr>
          <w:rFonts w:ascii="Times New Roman"/>
          <w:b/>
          <w:i w:val="false"/>
          <w:color w:val="000000"/>
        </w:rPr>
        <w:t>
лицензия беру, лицензияны қайта ресімдеу» мемлекеттік</w:t>
      </w:r>
      <w:r>
        <w:br/>
      </w:r>
      <w:r>
        <w:rPr>
          <w:rFonts w:ascii="Times New Roman"/>
          <w:b/>
          <w:i w:val="false"/>
          <w:color w:val="000000"/>
        </w:rPr>
        <w:t>
көрсетілетін қызмет стандарты</w:t>
      </w:r>
    </w:p>
    <w:bookmarkEnd w:id="22"/>
    <w:bookmarkStart w:name="z62" w:id="23"/>
    <w:p>
      <w:pPr>
        <w:spacing w:after="0"/>
        <w:ind w:left="0"/>
        <w:jc w:val="left"/>
      </w:pPr>
      <w:r>
        <w:rPr>
          <w:rFonts w:ascii="Times New Roman"/>
          <w:b/>
          <w:i w:val="false"/>
          <w:color w:val="000000"/>
        </w:rPr>
        <w:t xml:space="preserve"> 
1. Жалпы ережелер</w:t>
      </w:r>
    </w:p>
    <w:bookmarkEnd w:id="23"/>
    <w:bookmarkStart w:name="z63" w:id="24"/>
    <w:p>
      <w:pPr>
        <w:spacing w:after="0"/>
        <w:ind w:left="0"/>
        <w:jc w:val="both"/>
      </w:pPr>
      <w:r>
        <w:rPr>
          <w:rFonts w:ascii="Times New Roman"/>
          <w:b w:val="false"/>
          <w:i w:val="false"/>
          <w:color w:val="000000"/>
          <w:sz w:val="28"/>
        </w:rPr>
        <w:t>
      1. «Теле-, радиоарналарды тарату жөніндегі қызметпен айналысу үшін лицензия беру, лицензияны қайта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Мәдениет және ақпарат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Ақпарат және мұрағат комитеті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 – www.e.gov.kz «электрондық үкімет» веб-порталы (бұдан әрі – портал) арқылы жүзеге асырылады.</w:t>
      </w:r>
    </w:p>
    <w:bookmarkEnd w:id="24"/>
    <w:bookmarkStart w:name="z66" w:id="25"/>
    <w:p>
      <w:pPr>
        <w:spacing w:after="0"/>
        <w:ind w:left="0"/>
        <w:jc w:val="left"/>
      </w:pPr>
      <w:r>
        <w:rPr>
          <w:rFonts w:ascii="Times New Roman"/>
          <w:b/>
          <w:i w:val="false"/>
          <w:color w:val="000000"/>
        </w:rPr>
        <w:t xml:space="preserve"> 
2. Мемлекеттік қызмет көрсету тәртібі</w:t>
      </w:r>
    </w:p>
    <w:bookmarkEnd w:id="25"/>
    <w:bookmarkStart w:name="z67" w:id="26"/>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сондай-ақ порталға өтініш берілген сәттен бастап:</w:t>
      </w:r>
      <w:r>
        <w:br/>
      </w:r>
      <w:r>
        <w:rPr>
          <w:rFonts w:ascii="Times New Roman"/>
          <w:b w:val="false"/>
          <w:i w:val="false"/>
          <w:color w:val="000000"/>
          <w:sz w:val="28"/>
        </w:rPr>
        <w:t>
      лицензия беру – 15 (он бес) жұмыс күні;</w:t>
      </w:r>
      <w:r>
        <w:br/>
      </w:r>
      <w:r>
        <w:rPr>
          <w:rFonts w:ascii="Times New Roman"/>
          <w:b w:val="false"/>
          <w:i w:val="false"/>
          <w:color w:val="000000"/>
          <w:sz w:val="28"/>
        </w:rPr>
        <w:t>
      қайта ресімделген лицензия беру – 10 (он)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ең көп рұқсат етілген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ең көп рұқсат етілген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теле-, радиоарналарды тарату жөніндегі қызметпен айналысу үшін лицензия, қайта ресімделген лицензия (бұдан әрі – лицензия)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қызметі көрсетуден бас тарту туралы дәлелді жауап.</w:t>
      </w:r>
      <w:r>
        <w:br/>
      </w:r>
      <w:r>
        <w:rPr>
          <w:rFonts w:ascii="Times New Roman"/>
          <w:b w:val="false"/>
          <w:i w:val="false"/>
          <w:color w:val="000000"/>
          <w:sz w:val="28"/>
        </w:rPr>
        <w:t>
      Мемлекеттік қызмет көрсету нәтижесін ұсыну нысаны: электрондық.</w:t>
      </w:r>
      <w:r>
        <w:br/>
      </w:r>
      <w:r>
        <w:rPr>
          <w:rFonts w:ascii="Times New Roman"/>
          <w:b w:val="false"/>
          <w:i w:val="false"/>
          <w:color w:val="000000"/>
          <w:sz w:val="28"/>
        </w:rPr>
        <w:t xml:space="preserve">
      Лицензияны, қайта ресімделген лицензияны қағаз жеткізгіште алуға өтініш берілген жағдайда, мемлекеттік қызметті көрсету нәтижесі электрондық форматта ресімделеді, басып шығарылады және көрсетілетін қызмет берушінің уәкілетті адамының қолымен және мөрмен расталады. </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ақылы негізде көрсетіледі.</w:t>
      </w:r>
      <w:r>
        <w:br/>
      </w: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қызметті көрсету үшін лицензиялық алымның мөлшерлемелері мынаны құрайды:</w:t>
      </w:r>
      <w:r>
        <w:br/>
      </w:r>
      <w:r>
        <w:rPr>
          <w:rFonts w:ascii="Times New Roman"/>
          <w:b w:val="false"/>
          <w:i w:val="false"/>
          <w:color w:val="000000"/>
          <w:sz w:val="28"/>
        </w:rPr>
        <w:t>
</w:t>
      </w:r>
      <w:r>
        <w:rPr>
          <w:rFonts w:ascii="Times New Roman"/>
          <w:b w:val="false"/>
          <w:i w:val="false"/>
          <w:color w:val="000000"/>
          <w:sz w:val="28"/>
        </w:rPr>
        <w:t>
      1) теле-, радиоарналарды тарату жөніндегі қызмет түрімен айналысу құқығы үшін 6 (алты) </w:t>
      </w:r>
      <w:r>
        <w:rPr>
          <w:rFonts w:ascii="Times New Roman"/>
          <w:b w:val="false"/>
          <w:i w:val="false"/>
          <w:color w:val="000000"/>
          <w:sz w:val="28"/>
        </w:rPr>
        <w:t>айлық есептік көрсеткіш</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лицензияны қайта ресімдеу үшін – лицензия беру кезіндегі мөлшерлеменің 10%-ы, бірақ 4 (төрт) айлық есептік көрсеткіштен аспайды.</w:t>
      </w:r>
      <w:r>
        <w:br/>
      </w:r>
      <w:r>
        <w:rPr>
          <w:rFonts w:ascii="Times New Roman"/>
          <w:b w:val="false"/>
          <w:i w:val="false"/>
          <w:color w:val="000000"/>
          <w:sz w:val="28"/>
        </w:rPr>
        <w:t>
      Лицензиялық алымды төлеу екінші деңгейдегі банктер арқылы қолма-қол немесе қолма-қол емес есеп айырысу арқылы жүргізіледі.</w:t>
      </w:r>
      <w:r>
        <w:br/>
      </w:r>
      <w:r>
        <w:rPr>
          <w:rFonts w:ascii="Times New Roman"/>
          <w:b w:val="false"/>
          <w:i w:val="false"/>
          <w:color w:val="000000"/>
          <w:sz w:val="28"/>
        </w:rPr>
        <w:t>
      Мемлекеттік көрсетілетін қызметті алуға портал арқылы электрондық өтініш берілген жағдайда, төлемді «электрондық үкімет» төлем шлюзі (бұдан әрі – ЭҮТШ) арқылы, сондай-ақ екінші деңгейдегі банктер арқылы жүзеге асыруға болады.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күндерiн қоспағанда, дүйсенбі – жұма аралығында сағат 9.00-ден 18.30-ға дейiн, түскі үзiлiс сағат 13.00-ден 14.30-ға дейiн.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Лицензия алу үшін көрсетілетін қызметті берушіге өтініш берген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заңды немесе жеке тұлға үшін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қызметтің жекелеген түрлерімен айналысу құқығы үшін бюджетке лицензиялық алымның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біліктілік талаптарына сәйкес мәліметтер және құжаттар:</w:t>
      </w:r>
      <w:r>
        <w:br/>
      </w:r>
      <w:r>
        <w:rPr>
          <w:rFonts w:ascii="Times New Roman"/>
          <w:b w:val="false"/>
          <w:i w:val="false"/>
          <w:color w:val="000000"/>
          <w:sz w:val="28"/>
        </w:rPr>
        <w:t>
</w:t>
      </w:r>
      <w:r>
        <w:rPr>
          <w:rFonts w:ascii="Times New Roman"/>
          <w:b w:val="false"/>
          <w:i w:val="false"/>
          <w:color w:val="000000"/>
          <w:sz w:val="28"/>
        </w:rPr>
        <w:t>
      4) осы мемлекеттік көрсетілетін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мәліметтер нысаны;</w:t>
      </w:r>
      <w:r>
        <w:br/>
      </w:r>
      <w:r>
        <w:rPr>
          <w:rFonts w:ascii="Times New Roman"/>
          <w:b w:val="false"/>
          <w:i w:val="false"/>
          <w:color w:val="000000"/>
          <w:sz w:val="28"/>
        </w:rPr>
        <w:t>
</w:t>
      </w:r>
      <w:r>
        <w:rPr>
          <w:rFonts w:ascii="Times New Roman"/>
          <w:b w:val="false"/>
          <w:i w:val="false"/>
          <w:color w:val="000000"/>
          <w:sz w:val="28"/>
        </w:rPr>
        <w:t>
      5) төтенше жағдайлар кезінде халықты хабардар етуді ұйымдастыру схемасы;</w:t>
      </w:r>
      <w:r>
        <w:br/>
      </w:r>
      <w:r>
        <w:rPr>
          <w:rFonts w:ascii="Times New Roman"/>
          <w:b w:val="false"/>
          <w:i w:val="false"/>
          <w:color w:val="000000"/>
          <w:sz w:val="28"/>
        </w:rPr>
        <w:t>
</w:t>
      </w:r>
      <w:r>
        <w:rPr>
          <w:rFonts w:ascii="Times New Roman"/>
          <w:b w:val="false"/>
          <w:i w:val="false"/>
          <w:color w:val="000000"/>
          <w:sz w:val="28"/>
        </w:rPr>
        <w:t>
      6) телерадиохабарларын тарату желісін ұйымдастыру схемасы;</w:t>
      </w:r>
      <w:r>
        <w:br/>
      </w:r>
      <w:r>
        <w:rPr>
          <w:rFonts w:ascii="Times New Roman"/>
          <w:b w:val="false"/>
          <w:i w:val="false"/>
          <w:color w:val="000000"/>
          <w:sz w:val="28"/>
        </w:rPr>
        <w:t>
</w:t>
      </w:r>
      <w:r>
        <w:rPr>
          <w:rFonts w:ascii="Times New Roman"/>
          <w:b w:val="false"/>
          <w:i w:val="false"/>
          <w:color w:val="000000"/>
          <w:sz w:val="28"/>
        </w:rPr>
        <w:t>
      7) жерсеріктік оператор ұсынған жерсеріктік қабылдау-тарату станцияларының желiсiнде пайдаланылатын трансмиссиялық жоспарлар (жерсеріктік байланыс арналары пайдаланылған жағдайда);</w:t>
      </w:r>
      <w:r>
        <w:br/>
      </w:r>
      <w:r>
        <w:rPr>
          <w:rFonts w:ascii="Times New Roman"/>
          <w:b w:val="false"/>
          <w:i w:val="false"/>
          <w:color w:val="000000"/>
          <w:sz w:val="28"/>
        </w:rPr>
        <w:t>
</w:t>
      </w:r>
      <w:r>
        <w:rPr>
          <w:rFonts w:ascii="Times New Roman"/>
          <w:b w:val="false"/>
          <w:i w:val="false"/>
          <w:color w:val="000000"/>
          <w:sz w:val="28"/>
        </w:rPr>
        <w:t>
      8) метрологиялық сипаттамалары мен олардың тексерілгенін немесе метрологиялық аттестатталғанын растайтын құжаттарды (сертификаттардың көшірмелері) көрсете отырып, қолданылатын өлшеу құралдары мен сынау жабдығының тізбесі.</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қызмет түрінің атауы және (немесе) кіші түрі;</w:t>
      </w:r>
      <w:r>
        <w:br/>
      </w:r>
      <w:r>
        <w:rPr>
          <w:rFonts w:ascii="Times New Roman"/>
          <w:b w:val="false"/>
          <w:i w:val="false"/>
          <w:color w:val="000000"/>
          <w:sz w:val="28"/>
        </w:rPr>
        <w:t>
</w:t>
      </w:r>
      <w:r>
        <w:rPr>
          <w:rFonts w:ascii="Times New Roman"/>
          <w:b w:val="false"/>
          <w:i w:val="false"/>
          <w:color w:val="000000"/>
          <w:sz w:val="28"/>
        </w:rPr>
        <w:t>
      2) жеке тұлғаның тегі, аты, әкесінің аты (бар болса)</w:t>
      </w:r>
      <w:r>
        <w:br/>
      </w:r>
      <w:r>
        <w:rPr>
          <w:rFonts w:ascii="Times New Roman"/>
          <w:b w:val="false"/>
          <w:i w:val="false"/>
          <w:color w:val="000000"/>
          <w:sz w:val="28"/>
        </w:rPr>
        <w:t>
</w:t>
      </w:r>
      <w:r>
        <w:rPr>
          <w:rFonts w:ascii="Times New Roman"/>
          <w:b w:val="false"/>
          <w:i w:val="false"/>
          <w:color w:val="000000"/>
          <w:sz w:val="28"/>
        </w:rPr>
        <w:t>
      3) дара кәсіпкер, оның атауы және мекенжайы;</w:t>
      </w:r>
      <w:r>
        <w:br/>
      </w:r>
      <w:r>
        <w:rPr>
          <w:rFonts w:ascii="Times New Roman"/>
          <w:b w:val="false"/>
          <w:i w:val="false"/>
          <w:color w:val="000000"/>
          <w:sz w:val="28"/>
        </w:rPr>
        <w:t>
</w:t>
      </w:r>
      <w:r>
        <w:rPr>
          <w:rFonts w:ascii="Times New Roman"/>
          <w:b w:val="false"/>
          <w:i w:val="false"/>
          <w:color w:val="000000"/>
          <w:sz w:val="28"/>
        </w:rPr>
        <w:t>
      4) бірігу, қосылу, бөлініп шығу және қайта өзгеру нысанында заңды тұлға;</w:t>
      </w:r>
      <w:r>
        <w:br/>
      </w:r>
      <w:r>
        <w:rPr>
          <w:rFonts w:ascii="Times New Roman"/>
          <w:b w:val="false"/>
          <w:i w:val="false"/>
          <w:color w:val="000000"/>
          <w:sz w:val="28"/>
        </w:rPr>
        <w:t>
</w:t>
      </w:r>
      <w:r>
        <w:rPr>
          <w:rFonts w:ascii="Times New Roman"/>
          <w:b w:val="false"/>
          <w:i w:val="false"/>
          <w:color w:val="000000"/>
          <w:sz w:val="28"/>
        </w:rPr>
        <w:t>
      5) заңды тұлғаның атауы және (немесе) заңды мекенжайы өзгерген жағдайда, лицензия қайта ресімделеді.</w:t>
      </w:r>
      <w:r>
        <w:br/>
      </w:r>
      <w:r>
        <w:rPr>
          <w:rFonts w:ascii="Times New Roman"/>
          <w:b w:val="false"/>
          <w:i w:val="false"/>
          <w:color w:val="000000"/>
          <w:sz w:val="28"/>
        </w:rPr>
        <w:t>
      Құжаттар ауыстырылған кезден бастап күнтізбелік 30 (отыз) күн ішінде көрсетілетін қызметті алушы лицензияны қайта ресімдеуге мынадай құжаттарды береді:</w:t>
      </w:r>
      <w:r>
        <w:br/>
      </w:r>
      <w:r>
        <w:rPr>
          <w:rFonts w:ascii="Times New Roman"/>
          <w:b w:val="false"/>
          <w:i w:val="false"/>
          <w:color w:val="000000"/>
          <w:sz w:val="28"/>
        </w:rPr>
        <w:t>
</w:t>
      </w:r>
      <w:r>
        <w:rPr>
          <w:rFonts w:ascii="Times New Roman"/>
          <w:b w:val="false"/>
          <w:i w:val="false"/>
          <w:color w:val="000000"/>
          <w:sz w:val="28"/>
        </w:rPr>
        <w:t>
      1) заңды немесе жеке тұлға үшін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өтініш; </w:t>
      </w:r>
      <w:r>
        <w:br/>
      </w:r>
      <w:r>
        <w:rPr>
          <w:rFonts w:ascii="Times New Roman"/>
          <w:b w:val="false"/>
          <w:i w:val="false"/>
          <w:color w:val="000000"/>
          <w:sz w:val="28"/>
        </w:rPr>
        <w:t>
</w:t>
      </w:r>
      <w:r>
        <w:rPr>
          <w:rFonts w:ascii="Times New Roman"/>
          <w:b w:val="false"/>
          <w:i w:val="false"/>
          <w:color w:val="000000"/>
          <w:sz w:val="28"/>
        </w:rPr>
        <w:t>
      2) жекелеген қызмет түрлерімен айналысу құқығы үшін бюджетке лицензиялық алымның төленгенін растайтын құжаттың көшірмесі.</w:t>
      </w:r>
      <w:r>
        <w:br/>
      </w:r>
      <w:r>
        <w:rPr>
          <w:rFonts w:ascii="Times New Roman"/>
          <w:b w:val="false"/>
          <w:i w:val="false"/>
          <w:color w:val="000000"/>
          <w:sz w:val="28"/>
        </w:rPr>
        <w:t>
      Көрсетілетін қызметті алушының жеке басын куәландыратын құжаттардың деректері туралы, заңды тұлғаның мемлекеттік тіркелгені (қайта тіркелгені) туралы мемлекеттік электрондық ақпараттық ресурстар болып табылатын мәліметтерді көрсетілетін қызметті берушінің қызметкері тиісті мемлекеттік ақпараттық жүйелерден мемлекеттік органдардың уәкілетті адамдарының электрондық цифрлық қолтаңбасымен (бұдан әрі – ЭЦҚ) куәландырылған электрондық деректер нысанында алады.</w:t>
      </w:r>
      <w:r>
        <w:br/>
      </w:r>
      <w:r>
        <w:rPr>
          <w:rFonts w:ascii="Times New Roman"/>
          <w:b w:val="false"/>
          <w:i w:val="false"/>
          <w:color w:val="000000"/>
          <w:sz w:val="28"/>
        </w:rPr>
        <w:t>
      Көрсетілетін қызметті берушінің қызметкері құжаттарды қабылдаған кезде төлнұсқалардың түпнұсқалылығын құжаттардың көшірмелерімен және мемлекеттік ақпараттық жүйелерден алынған мәліметтермен салыстырып тексереді, одан кейін төлнұсқаларды алушыға қайтарады.</w:t>
      </w:r>
      <w:r>
        <w:br/>
      </w:r>
      <w:r>
        <w:rPr>
          <w:rFonts w:ascii="Times New Roman"/>
          <w:b w:val="false"/>
          <w:i w:val="false"/>
          <w:color w:val="000000"/>
          <w:sz w:val="28"/>
        </w:rPr>
        <w:t>
      Лицензия алу үшін порталға өтініш берген кезде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 куәландырылған электрондық құжат нысанындағы сұраныс;</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төленгенін растайтын (ЭҮТШ арқылы төлеуді қоспағанда) құжаттың электрондық көшірмесі;</w:t>
      </w:r>
      <w:r>
        <w:br/>
      </w:r>
      <w:r>
        <w:rPr>
          <w:rFonts w:ascii="Times New Roman"/>
          <w:b w:val="false"/>
          <w:i w:val="false"/>
          <w:color w:val="000000"/>
          <w:sz w:val="28"/>
        </w:rPr>
        <w:t>
</w:t>
      </w:r>
      <w:r>
        <w:rPr>
          <w:rFonts w:ascii="Times New Roman"/>
          <w:b w:val="false"/>
          <w:i w:val="false"/>
          <w:color w:val="000000"/>
          <w:sz w:val="28"/>
        </w:rPr>
        <w:t>
      3) біліктілік талаптарына сәйкес құжаттар:</w:t>
      </w:r>
      <w:r>
        <w:br/>
      </w:r>
      <w:r>
        <w:rPr>
          <w:rFonts w:ascii="Times New Roman"/>
          <w:b w:val="false"/>
          <w:i w:val="false"/>
          <w:color w:val="000000"/>
          <w:sz w:val="28"/>
        </w:rPr>
        <w:t>
</w:t>
      </w:r>
      <w:r>
        <w:rPr>
          <w:rFonts w:ascii="Times New Roman"/>
          <w:b w:val="false"/>
          <w:i w:val="false"/>
          <w:color w:val="000000"/>
          <w:sz w:val="28"/>
        </w:rPr>
        <w:t>
      4)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мәліметтер нысаны;</w:t>
      </w:r>
      <w:r>
        <w:br/>
      </w:r>
      <w:r>
        <w:rPr>
          <w:rFonts w:ascii="Times New Roman"/>
          <w:b w:val="false"/>
          <w:i w:val="false"/>
          <w:color w:val="000000"/>
          <w:sz w:val="28"/>
        </w:rPr>
        <w:t>
</w:t>
      </w:r>
      <w:r>
        <w:rPr>
          <w:rFonts w:ascii="Times New Roman"/>
          <w:b w:val="false"/>
          <w:i w:val="false"/>
          <w:color w:val="000000"/>
          <w:sz w:val="28"/>
        </w:rPr>
        <w:t>
      5) төтенше жағдайлар кезінде халықты хабардар етуді ұйымдастыру схемасы – электрондық көшірме түрінде;</w:t>
      </w:r>
      <w:r>
        <w:br/>
      </w:r>
      <w:r>
        <w:rPr>
          <w:rFonts w:ascii="Times New Roman"/>
          <w:b w:val="false"/>
          <w:i w:val="false"/>
          <w:color w:val="000000"/>
          <w:sz w:val="28"/>
        </w:rPr>
        <w:t>
</w:t>
      </w:r>
      <w:r>
        <w:rPr>
          <w:rFonts w:ascii="Times New Roman"/>
          <w:b w:val="false"/>
          <w:i w:val="false"/>
          <w:color w:val="000000"/>
          <w:sz w:val="28"/>
        </w:rPr>
        <w:t>
      6) телерадиохабарларын тарату желісін ұйымдастыру схемасы – электрондық көшірме түрінде;</w:t>
      </w:r>
      <w:r>
        <w:br/>
      </w:r>
      <w:r>
        <w:rPr>
          <w:rFonts w:ascii="Times New Roman"/>
          <w:b w:val="false"/>
          <w:i w:val="false"/>
          <w:color w:val="000000"/>
          <w:sz w:val="28"/>
        </w:rPr>
        <w:t>
</w:t>
      </w:r>
      <w:r>
        <w:rPr>
          <w:rFonts w:ascii="Times New Roman"/>
          <w:b w:val="false"/>
          <w:i w:val="false"/>
          <w:color w:val="000000"/>
          <w:sz w:val="28"/>
        </w:rPr>
        <w:t>
      7) жерсеріктік оператор ұсынған жерсеріктік қабылдау-тарату станцияларының желiсiнде пайдаланылатын трансмиссиялық жоспарлар (жерсеріктік байланыс арналары пайдаланылған жағдайда) – электрондық көшірме түрінде;</w:t>
      </w:r>
      <w:r>
        <w:br/>
      </w:r>
      <w:r>
        <w:rPr>
          <w:rFonts w:ascii="Times New Roman"/>
          <w:b w:val="false"/>
          <w:i w:val="false"/>
          <w:color w:val="000000"/>
          <w:sz w:val="28"/>
        </w:rPr>
        <w:t>
</w:t>
      </w:r>
      <w:r>
        <w:rPr>
          <w:rFonts w:ascii="Times New Roman"/>
          <w:b w:val="false"/>
          <w:i w:val="false"/>
          <w:color w:val="000000"/>
          <w:sz w:val="28"/>
        </w:rPr>
        <w:t>
      8) метрологиялық сипаттамалары мен олардың тексерілгенін немесе метрологиялық аттестатталғанын растайтын құжаттарды (сертификаттардың көшірмелері) көрсете отырып, қолданылатын өлшеу құралдары мен сынау жабдығының тізбесі – электрондық құжат түрінде;</w:t>
      </w:r>
      <w:r>
        <w:br/>
      </w:r>
      <w:r>
        <w:rPr>
          <w:rFonts w:ascii="Times New Roman"/>
          <w:b w:val="false"/>
          <w:i w:val="false"/>
          <w:color w:val="000000"/>
          <w:sz w:val="28"/>
        </w:rPr>
        <w:t>
</w:t>
      </w:r>
      <w:r>
        <w:rPr>
          <w:rFonts w:ascii="Times New Roman"/>
          <w:b w:val="false"/>
          <w:i w:val="false"/>
          <w:color w:val="000000"/>
          <w:sz w:val="28"/>
        </w:rPr>
        <w:t>
      9) өлшеу құралдары мен сынау жабдығының тексерілгенін немесе метрологиялық аттестатталғанын растайтын сертификаттар – электрондық көшірмелер түрінде.</w:t>
      </w:r>
      <w:r>
        <w:br/>
      </w:r>
      <w:r>
        <w:rPr>
          <w:rFonts w:ascii="Times New Roman"/>
          <w:b w:val="false"/>
          <w:i w:val="false"/>
          <w:color w:val="000000"/>
          <w:sz w:val="28"/>
        </w:rPr>
        <w:t>
      Жоғарыда көрсетілген құжаттар сұранысқа электронды түрде тіркелуге тиіс.</w:t>
      </w:r>
      <w:r>
        <w:br/>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қызмет түрінің атауы және (немесе) кіші түрі;</w:t>
      </w:r>
      <w:r>
        <w:br/>
      </w:r>
      <w:r>
        <w:rPr>
          <w:rFonts w:ascii="Times New Roman"/>
          <w:b w:val="false"/>
          <w:i w:val="false"/>
          <w:color w:val="000000"/>
          <w:sz w:val="28"/>
        </w:rPr>
        <w:t>
</w:t>
      </w:r>
      <w:r>
        <w:rPr>
          <w:rFonts w:ascii="Times New Roman"/>
          <w:b w:val="false"/>
          <w:i w:val="false"/>
          <w:color w:val="000000"/>
          <w:sz w:val="28"/>
        </w:rPr>
        <w:t>
      2) жеке тұлғаның тегі, аты, әкесінің аты (бар болса);</w:t>
      </w:r>
      <w:r>
        <w:br/>
      </w:r>
      <w:r>
        <w:rPr>
          <w:rFonts w:ascii="Times New Roman"/>
          <w:b w:val="false"/>
          <w:i w:val="false"/>
          <w:color w:val="000000"/>
          <w:sz w:val="28"/>
        </w:rPr>
        <w:t>
</w:t>
      </w:r>
      <w:r>
        <w:rPr>
          <w:rFonts w:ascii="Times New Roman"/>
          <w:b w:val="false"/>
          <w:i w:val="false"/>
          <w:color w:val="000000"/>
          <w:sz w:val="28"/>
        </w:rPr>
        <w:t>
      3) дара кәсіпкер, оның атауы және мекенжайы;</w:t>
      </w:r>
      <w:r>
        <w:br/>
      </w:r>
      <w:r>
        <w:rPr>
          <w:rFonts w:ascii="Times New Roman"/>
          <w:b w:val="false"/>
          <w:i w:val="false"/>
          <w:color w:val="000000"/>
          <w:sz w:val="28"/>
        </w:rPr>
        <w:t>
</w:t>
      </w:r>
      <w:r>
        <w:rPr>
          <w:rFonts w:ascii="Times New Roman"/>
          <w:b w:val="false"/>
          <w:i w:val="false"/>
          <w:color w:val="000000"/>
          <w:sz w:val="28"/>
        </w:rPr>
        <w:t>
      4) бірігу, қосылу, бөлініп шығу және қайта өзгеру нысанында заңды тұлға;</w:t>
      </w:r>
      <w:r>
        <w:br/>
      </w:r>
      <w:r>
        <w:rPr>
          <w:rFonts w:ascii="Times New Roman"/>
          <w:b w:val="false"/>
          <w:i w:val="false"/>
          <w:color w:val="000000"/>
          <w:sz w:val="28"/>
        </w:rPr>
        <w:t>
</w:t>
      </w:r>
      <w:r>
        <w:rPr>
          <w:rFonts w:ascii="Times New Roman"/>
          <w:b w:val="false"/>
          <w:i w:val="false"/>
          <w:color w:val="000000"/>
          <w:sz w:val="28"/>
        </w:rPr>
        <w:t>
      5) заңды тұлғаның атауы және (немесе) заңды мекенжайы өзгерген жағдайда, лицензия қайта ресімделеді.</w:t>
      </w:r>
      <w:r>
        <w:br/>
      </w:r>
      <w:r>
        <w:rPr>
          <w:rFonts w:ascii="Times New Roman"/>
          <w:b w:val="false"/>
          <w:i w:val="false"/>
          <w:color w:val="000000"/>
          <w:sz w:val="28"/>
        </w:rPr>
        <w:t>
      Құжаттар ауыстырылған кезден бастап күнтізбелік 30 (отыз) күн ішінде көрсетілетін қызметті алушы лицензияны қайта ресімдеуге мынадай құжаттарды береді:</w:t>
      </w:r>
      <w:r>
        <w:br/>
      </w:r>
      <w:r>
        <w:rPr>
          <w:rFonts w:ascii="Times New Roman"/>
          <w:b w:val="false"/>
          <w:i w:val="false"/>
          <w:color w:val="000000"/>
          <w:sz w:val="28"/>
        </w:rPr>
        <w:t>
</w:t>
      </w:r>
      <w:r>
        <w:rPr>
          <w:rFonts w:ascii="Times New Roman"/>
          <w:b w:val="false"/>
          <w:i w:val="false"/>
          <w:color w:val="000000"/>
          <w:sz w:val="28"/>
        </w:rPr>
        <w:t>
      1) лицензияны қайта ресімдеу туралы көрсетілетін қызметті алушының ЭЦҚ куәландырылған электрондық құжат нысанындағы сұраныс;</w:t>
      </w:r>
      <w:r>
        <w:br/>
      </w:r>
      <w:r>
        <w:rPr>
          <w:rFonts w:ascii="Times New Roman"/>
          <w:b w:val="false"/>
          <w:i w:val="false"/>
          <w:color w:val="000000"/>
          <w:sz w:val="28"/>
        </w:rPr>
        <w:t>
</w:t>
      </w:r>
      <w:r>
        <w:rPr>
          <w:rFonts w:ascii="Times New Roman"/>
          <w:b w:val="false"/>
          <w:i w:val="false"/>
          <w:color w:val="000000"/>
          <w:sz w:val="28"/>
        </w:rPr>
        <w:t>
      2) лицензиялық алымның ЭҮТШ арқылы бюджетке төленгені туралы ақпарат немесе лицензиялық алымның бюджетке төленгені туралы құжат – құжаттың электрондық көшірмесі нысанында.</w:t>
      </w:r>
      <w:r>
        <w:br/>
      </w:r>
      <w:r>
        <w:rPr>
          <w:rFonts w:ascii="Times New Roman"/>
          <w:b w:val="false"/>
          <w:i w:val="false"/>
          <w:color w:val="000000"/>
          <w:sz w:val="28"/>
        </w:rPr>
        <w:t>
      Көрсетілетін қызметті алушының жеке басын куәландыратын құжаттардың деректері туралы, заңды тұлғаның мемлекеттік тіркелгені (қайта тіркелгені) туралы мемлекеттік электрондық ақпараттық ресурстар болып табылатын мәліметтерді көрсетілетін қызметті берушінің қызметкері тиісті мемлекеттік ақпараттық жүйелерден мемлекеттік органдардың уәкілетті адамдарының ЭЦҚ куәландырылған электрондық деректер нысанында алады.</w:t>
      </w:r>
      <w:r>
        <w:br/>
      </w:r>
      <w:r>
        <w:rPr>
          <w:rFonts w:ascii="Times New Roman"/>
          <w:b w:val="false"/>
          <w:i w:val="false"/>
          <w:color w:val="000000"/>
          <w:sz w:val="28"/>
        </w:rPr>
        <w:t>
      Портал арқылы өтініш берілген жағдайда, көрсетілетін қызметті алушының «жеке кабинетіне» мемлекеттік көрсетілетін қызметтің нәтижесін алатын күні мен уақыты көрсетіліп, мемлекеттік қызмет көрсету үшін сұраныстың қабылданғаны туралы хабарлама-есеп жіберіледі.</w:t>
      </w:r>
      <w:r>
        <w:br/>
      </w:r>
      <w:r>
        <w:rPr>
          <w:rFonts w:ascii="Times New Roman"/>
          <w:b w:val="false"/>
          <w:i w:val="false"/>
          <w:color w:val="000000"/>
          <w:sz w:val="28"/>
        </w:rPr>
        <w:t>
      Қайта ресімдеу туралы өтінішті лицензиат лицензияны қайтадан ресімдеген кезде жекелеген қызмет түрлерімен айналысу құқығы үшін лицензиялық алымның бюджетке төленгенін растайтын құжаттармен бірге, күнтiзбелiк отыз күн iшiнде береді.</w:t>
      </w:r>
      <w:r>
        <w:br/>
      </w:r>
      <w:r>
        <w:rPr>
          <w:rFonts w:ascii="Times New Roman"/>
          <w:b w:val="false"/>
          <w:i w:val="false"/>
          <w:color w:val="000000"/>
          <w:sz w:val="28"/>
        </w:rPr>
        <w:t>
</w:t>
      </w:r>
      <w:r>
        <w:rPr>
          <w:rFonts w:ascii="Times New Roman"/>
          <w:b w:val="false"/>
          <w:i w:val="false"/>
          <w:color w:val="000000"/>
          <w:sz w:val="28"/>
        </w:rPr>
        <w:t>
      10. Мыналар мемлекеттік қызметті көрсетуден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салынуы;</w:t>
      </w:r>
      <w:r>
        <w:br/>
      </w:r>
      <w:r>
        <w:rPr>
          <w:rFonts w:ascii="Times New Roman"/>
          <w:b w:val="false"/>
          <w:i w:val="false"/>
          <w:color w:val="000000"/>
          <w:sz w:val="28"/>
        </w:rPr>
        <w:t>
</w:t>
      </w:r>
      <w:r>
        <w:rPr>
          <w:rFonts w:ascii="Times New Roman"/>
          <w:b w:val="false"/>
          <w:i w:val="false"/>
          <w:color w:val="000000"/>
          <w:sz w:val="28"/>
        </w:rPr>
        <w:t>
      2) теле-, радиоарналарды тарату жөніндегі қызметпен айналысу құқығы үшін лицензиялық алымның төленбеуі;</w:t>
      </w:r>
      <w:r>
        <w:br/>
      </w:r>
      <w:r>
        <w:rPr>
          <w:rFonts w:ascii="Times New Roman"/>
          <w:b w:val="false"/>
          <w:i w:val="false"/>
          <w:color w:val="000000"/>
          <w:sz w:val="28"/>
        </w:rPr>
        <w:t>
</w:t>
      </w:r>
      <w:r>
        <w:rPr>
          <w:rFonts w:ascii="Times New Roman"/>
          <w:b w:val="false"/>
          <w:i w:val="false"/>
          <w:color w:val="000000"/>
          <w:sz w:val="28"/>
        </w:rPr>
        <w:t>
      3) біліктілік талаптарының көрсетілетін қызметті алушы қызметіне сәйкес келмеуі;</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қызметті алушыға қатысты оның теле-, радиоарналарды тарату жөніндегі қызметпен айналысуына тыйым салатын заңды күшіне енген сот үкімінің болуы;</w:t>
      </w:r>
      <w:r>
        <w:br/>
      </w:r>
      <w:r>
        <w:rPr>
          <w:rFonts w:ascii="Times New Roman"/>
          <w:b w:val="false"/>
          <w:i w:val="false"/>
          <w:color w:val="000000"/>
          <w:sz w:val="28"/>
        </w:rPr>
        <w:t>
</w:t>
      </w:r>
      <w:r>
        <w:rPr>
          <w:rFonts w:ascii="Times New Roman"/>
          <w:b w:val="false"/>
          <w:i w:val="false"/>
          <w:color w:val="000000"/>
          <w:sz w:val="28"/>
        </w:rPr>
        <w:t>
      5) сот орындаушысының ұсынымы негізінде көрсетілетін қызметті алушыға соттың лицензия алуға тыйым салынуы.</w:t>
      </w:r>
    </w:p>
    <w:bookmarkEnd w:id="26"/>
    <w:bookmarkStart w:name="z118" w:id="27"/>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(әрекетсiздiгіне) шағымдану тәртiбi</w:t>
      </w:r>
    </w:p>
    <w:bookmarkEnd w:id="27"/>
    <w:bookmarkStart w:name="z119" w:id="28"/>
    <w:p>
      <w:pPr>
        <w:spacing w:after="0"/>
        <w:ind w:left="0"/>
        <w:jc w:val="both"/>
      </w:pPr>
      <w:r>
        <w:rPr>
          <w:rFonts w:ascii="Times New Roman"/>
          <w:b w:val="false"/>
          <w:i w:val="false"/>
          <w:color w:val="000000"/>
          <w:sz w:val="28"/>
        </w:rPr>
        <w:t>
      11. Мемлекеттік қызмет көрсету мәселелері бойынша Министрліктің, көрсетілетін қызметі берушінің және (немесе) олардың лауазымды адамдарының шешімдеріне, әрекетiне (әрекетсiздiгіне)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Астана қаласы, Орынбор көшесі, 8, Министрліктер үйі, 15-кіреберіс, 263-кабинет мекенжайы бойынша Министрлік басшысының атына беріледі.</w:t>
      </w:r>
      <w:r>
        <w:br/>
      </w:r>
      <w:r>
        <w:rPr>
          <w:rFonts w:ascii="Times New Roman"/>
          <w:b w:val="false"/>
          <w:i w:val="false"/>
          <w:color w:val="000000"/>
          <w:sz w:val="28"/>
        </w:rPr>
        <w:t>
      Шағым почта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Шағымды қабылдаған тұлғаның тегі мен аты-жөні, берілген шағымға жауап алу мерзімі мен орны көрсетіліп, көрсетілетін қызметті берушінің немесе Министрліктің кеңсесінде тіркелуі (мөртабан, кіріс нөмірі және күні) оның қабылданғанын растау болып табылады. Тіркелгеннен кейін шағым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Министрліктің,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Шағым портал арқылы жіберілген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шағымдануға құқылы.</w:t>
      </w:r>
    </w:p>
    <w:bookmarkEnd w:id="28"/>
    <w:bookmarkStart w:name="z121" w:id="29"/>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 көрсету ерекшеліктері ескеріле отырып қойылатын өзге де</w:t>
      </w:r>
      <w:r>
        <w:br/>
      </w:r>
      <w:r>
        <w:rPr>
          <w:rFonts w:ascii="Times New Roman"/>
          <w:b/>
          <w:i w:val="false"/>
          <w:color w:val="000000"/>
        </w:rPr>
        <w:t>
талаптар</w:t>
      </w:r>
    </w:p>
    <w:bookmarkEnd w:id="29"/>
    <w:bookmarkStart w:name="z122" w:id="30"/>
    <w:p>
      <w:pPr>
        <w:spacing w:after="0"/>
        <w:ind w:left="0"/>
        <w:jc w:val="both"/>
      </w:pPr>
      <w:r>
        <w:rPr>
          <w:rFonts w:ascii="Times New Roman"/>
          <w:b w:val="false"/>
          <w:i w:val="false"/>
          <w:color w:val="000000"/>
          <w:sz w:val="28"/>
        </w:rPr>
        <w:t>
      13. Мемлекеттік қызмет көрсету мекенжайы Министрліктің www.mki.gov.kz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порталдағы «жеке кабинеті» арқылы қашықтан қол жеткізу режимінде, сондай-ақ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www.mki.gov.kz интернет-ресурсында «Мемлекеттік көрсетілетін қызметтер» бөлімінде орналастырылған. Мемлекеттік қызмет көрсету мәселелері жөніндегі бірыңғай байланыс орталығы: 1414.</w:t>
      </w:r>
    </w:p>
    <w:bookmarkEnd w:id="30"/>
    <w:bookmarkStart w:name="z126" w:id="31"/>
    <w:p>
      <w:pPr>
        <w:spacing w:after="0"/>
        <w:ind w:left="0"/>
        <w:jc w:val="both"/>
      </w:pPr>
      <w:r>
        <w:rPr>
          <w:rFonts w:ascii="Times New Roman"/>
          <w:b w:val="false"/>
          <w:i w:val="false"/>
          <w:color w:val="000000"/>
          <w:sz w:val="28"/>
        </w:rPr>
        <w:t>
«Теле-, радиоарналарды тарату жөніндегі</w:t>
      </w:r>
      <w:r>
        <w:br/>
      </w:r>
      <w:r>
        <w:rPr>
          <w:rFonts w:ascii="Times New Roman"/>
          <w:b w:val="false"/>
          <w:i w:val="false"/>
          <w:color w:val="000000"/>
          <w:sz w:val="28"/>
        </w:rPr>
        <w:t>
қызметпен айналысу үшін лицензия беру,</w:t>
      </w:r>
      <w:r>
        <w:br/>
      </w:r>
      <w:r>
        <w:rPr>
          <w:rFonts w:ascii="Times New Roman"/>
          <w:b w:val="false"/>
          <w:i w:val="false"/>
          <w:color w:val="000000"/>
          <w:sz w:val="28"/>
        </w:rPr>
        <w:t>
лицензияны қайта ресімдеу»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31"/>
    <w:bookmarkStart w:name="z271" w:id="32"/>
    <w:p>
      <w:pPr>
        <w:spacing w:after="0"/>
        <w:ind w:left="0"/>
        <w:jc w:val="left"/>
      </w:pPr>
      <w:r>
        <w:rPr>
          <w:rFonts w:ascii="Times New Roman"/>
          <w:b/>
          <w:i w:val="false"/>
          <w:color w:val="000000"/>
        </w:rPr>
        <w:t xml:space="preserve"> 
Лицензия алу үшін заңды тұлғаның</w:t>
      </w:r>
      <w:r>
        <w:br/>
      </w:r>
      <w:r>
        <w:rPr>
          <w:rFonts w:ascii="Times New Roman"/>
          <w:b/>
          <w:i w:val="false"/>
          <w:color w:val="000000"/>
        </w:rPr>
        <w:t>
өтiнiші</w:t>
      </w:r>
    </w:p>
    <w:bookmarkEnd w:id="32"/>
    <w:p>
      <w:pPr>
        <w:spacing w:after="0"/>
        <w:ind w:left="0"/>
        <w:jc w:val="both"/>
      </w:pPr>
      <w:r>
        <w:rPr>
          <w:rFonts w:ascii="Times New Roman"/>
          <w:b w:val="false"/>
          <w:i w:val="false"/>
          <w:color w:val="000000"/>
          <w:sz w:val="28"/>
        </w:rPr>
        <w:t>      Қазақстан Республикасы Мәдениет және ақпарат министрлігі</w:t>
      </w:r>
      <w:r>
        <w:br/>
      </w:r>
      <w:r>
        <w:rPr>
          <w:rFonts w:ascii="Times New Roman"/>
          <w:b w:val="false"/>
          <w:i w:val="false"/>
          <w:color w:val="000000"/>
          <w:sz w:val="28"/>
        </w:rPr>
        <w:t xml:space="preserve">
Ақпарат </w:t>
      </w:r>
      <w:r>
        <w:rPr>
          <w:rFonts w:ascii="Times New Roman"/>
          <w:b w:val="false"/>
          <w:i w:val="false"/>
          <w:color w:val="000000"/>
          <w:sz w:val="28"/>
          <w:u w:val="single"/>
        </w:rPr>
        <w:t>және мұрағат комитетіне</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w:t>
      </w:r>
      <w:r>
        <w:rPr>
          <w:rFonts w:ascii="Times New Roman"/>
          <w:b w:val="false"/>
          <w:i w:val="false"/>
          <w:color w:val="000000"/>
          <w:sz w:val="28"/>
          <w:u w:val="single"/>
        </w:rPr>
        <w:t>Қазақстан Республикасының аумағында теле-, радиоарналарды тарату</w:t>
      </w:r>
      <w:r>
        <w:br/>
      </w:r>
      <w:r>
        <w:rPr>
          <w:rFonts w:ascii="Times New Roman"/>
          <w:b w:val="false"/>
          <w:i w:val="false"/>
          <w:color w:val="000000"/>
          <w:sz w:val="28"/>
        </w:rPr>
        <w:t>
</w:t>
      </w:r>
      <w:r>
        <w:rPr>
          <w:rFonts w:ascii="Times New Roman"/>
          <w:b w:val="false"/>
          <w:i w:val="false"/>
          <w:color w:val="000000"/>
          <w:sz w:val="28"/>
          <w:u w:val="single"/>
        </w:rPr>
        <w:t>жөніндегі қызметті</w:t>
      </w:r>
      <w:r>
        <w:rPr>
          <w:rFonts w:ascii="Times New Roman"/>
          <w:b w:val="false"/>
          <w:i w:val="false"/>
          <w:color w:val="000000"/>
          <w:sz w:val="28"/>
        </w:rPr>
        <w:t xml:space="preserve"> жүзеге асыруға лицензия берудi сұраймын.</w:t>
      </w:r>
      <w:r>
        <w:br/>
      </w:r>
      <w:r>
        <w:rPr>
          <w:rFonts w:ascii="Times New Roman"/>
          <w:b w:val="false"/>
          <w:i w:val="false"/>
          <w:color w:val="000000"/>
          <w:sz w:val="28"/>
        </w:rPr>
        <w:t>
(қызметтiң түрi және (немесе) қызметтің кіші түрі(-лері) көрсетiлсiн)</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(почталық индексі, облысы, қаласы, ауданы, елді мекені, көше</w:t>
      </w:r>
      <w:r>
        <w:br/>
      </w:r>
      <w:r>
        <w:rPr>
          <w:rFonts w:ascii="Times New Roman"/>
          <w:b w:val="false"/>
          <w:i w:val="false"/>
          <w:color w:val="000000"/>
          <w:sz w:val="28"/>
        </w:rPr>
        <w:t>
            атауы, үй/ғимарат (стационарлық үй-жай) нөмірі)</w:t>
      </w:r>
      <w:r>
        <w:br/>
      </w:r>
      <w:r>
        <w:rPr>
          <w:rFonts w:ascii="Times New Roman"/>
          <w:b w:val="false"/>
          <w:i w:val="false"/>
          <w:color w:val="000000"/>
          <w:sz w:val="28"/>
        </w:rPr>
        <w:t>
Электрондық почта 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 нөмірі, банктiң атауы және орналасқан жері)</w:t>
      </w:r>
      <w:r>
        <w:br/>
      </w:r>
      <w:r>
        <w:rPr>
          <w:rFonts w:ascii="Times New Roman"/>
          <w:b w:val="false"/>
          <w:i w:val="false"/>
          <w:color w:val="000000"/>
          <w:sz w:val="28"/>
        </w:rPr>
        <w:t>
Қызметті жүзеге асыру мекенжайы(лары) _______________________________</w:t>
      </w:r>
      <w:r>
        <w:br/>
      </w:r>
      <w:r>
        <w:rPr>
          <w:rFonts w:ascii="Times New Roman"/>
          <w:b w:val="false"/>
          <w:i w:val="false"/>
          <w:color w:val="000000"/>
          <w:sz w:val="28"/>
        </w:rPr>
        <w:t>
              (почталық индексі, облысы, қаласы, ауданы, елді мекені,</w:t>
      </w:r>
      <w:r>
        <w:br/>
      </w:r>
      <w:r>
        <w:rPr>
          <w:rFonts w:ascii="Times New Roman"/>
          <w:b w:val="false"/>
          <w:i w:val="false"/>
          <w:color w:val="000000"/>
          <w:sz w:val="28"/>
        </w:rPr>
        <w:t>
                 көше атауы, үй/ғимарат (стационарлық үй-жай) нөмірі)</w:t>
      </w:r>
    </w:p>
    <w:p>
      <w:pPr>
        <w:spacing w:after="0"/>
        <w:ind w:left="0"/>
        <w:jc w:val="both"/>
      </w:pPr>
      <w:r>
        <w:rPr>
          <w:rFonts w:ascii="Times New Roman"/>
          <w:b w:val="false"/>
          <w:i w:val="false"/>
          <w:color w:val="000000"/>
          <w:sz w:val="28"/>
        </w:rPr>
        <w:t>      ___ парақ қоса беріліп отыр</w:t>
      </w:r>
      <w:r>
        <w:br/>
      </w:r>
      <w:r>
        <w:rPr>
          <w:rFonts w:ascii="Times New Roman"/>
          <w:b w:val="false"/>
          <w:i w:val="false"/>
          <w:color w:val="000000"/>
          <w:sz w:val="28"/>
        </w:rPr>
        <w:t>
      Осы арқылы:</w:t>
      </w:r>
      <w:r>
        <w:br/>
      </w:r>
      <w:r>
        <w:rPr>
          <w:rFonts w:ascii="Times New Roman"/>
          <w:b w:val="false"/>
          <w:i w:val="false"/>
          <w:color w:val="000000"/>
          <w:sz w:val="28"/>
        </w:rPr>
        <w:t>
      көрсетілген барлық деректердің ресми байланыстар болып</w:t>
      </w:r>
      <w:r>
        <w:br/>
      </w:r>
      <w:r>
        <w:rPr>
          <w:rFonts w:ascii="Times New Roman"/>
          <w:b w:val="false"/>
          <w:i w:val="false"/>
          <w:color w:val="000000"/>
          <w:sz w:val="28"/>
        </w:rPr>
        <w:t>
табылатыны және оларға лицензия беру немесе беруден бас тарту</w:t>
      </w:r>
      <w:r>
        <w:br/>
      </w:r>
      <w:r>
        <w:rPr>
          <w:rFonts w:ascii="Times New Roman"/>
          <w:b w:val="false"/>
          <w:i w:val="false"/>
          <w:color w:val="000000"/>
          <w:sz w:val="28"/>
        </w:rPr>
        <w:t>
мәселелері бойынша кез келген ақпаратты жіберуге болатыны;</w:t>
      </w:r>
      <w:r>
        <w:br/>
      </w:r>
      <w:r>
        <w:rPr>
          <w:rFonts w:ascii="Times New Roman"/>
          <w:b w:val="false"/>
          <w:i w:val="false"/>
          <w:color w:val="000000"/>
          <w:sz w:val="28"/>
        </w:rPr>
        <w:t>
      өтініш берушіге қызметтің лицензияланатын түрімен және (немесе)</w:t>
      </w:r>
      <w:r>
        <w:br/>
      </w:r>
      <w:r>
        <w:rPr>
          <w:rFonts w:ascii="Times New Roman"/>
          <w:b w:val="false"/>
          <w:i w:val="false"/>
          <w:color w:val="000000"/>
          <w:sz w:val="28"/>
        </w:rPr>
        <w:t>
кіші түрімен айналысуға соттың тыйым салмағаны;</w:t>
      </w:r>
      <w:r>
        <w:br/>
      </w:r>
      <w:r>
        <w:rPr>
          <w:rFonts w:ascii="Times New Roman"/>
          <w:b w:val="false"/>
          <w:i w:val="false"/>
          <w:color w:val="000000"/>
          <w:sz w:val="28"/>
        </w:rPr>
        <w:t>
      қоса берілген құжаттардың барлығы шындыққа сәйкес келетіні және</w:t>
      </w:r>
      <w:r>
        <w:br/>
      </w:r>
      <w:r>
        <w:rPr>
          <w:rFonts w:ascii="Times New Roman"/>
          <w:b w:val="false"/>
          <w:i w:val="false"/>
          <w:color w:val="000000"/>
          <w:sz w:val="28"/>
        </w:rPr>
        <w:t>
жарамды болып табылатыны расталады.</w:t>
      </w:r>
    </w:p>
    <w:p>
      <w:pPr>
        <w:spacing w:after="0"/>
        <w:ind w:left="0"/>
        <w:jc w:val="both"/>
      </w:pPr>
      <w:r>
        <w:rPr>
          <w:rFonts w:ascii="Times New Roman"/>
          <w:b w:val="false"/>
          <w:i w:val="false"/>
          <w:color w:val="000000"/>
          <w:sz w:val="28"/>
        </w:rPr>
        <w:t>      Басшы _________   _____________________________________________</w:t>
      </w:r>
      <w:r>
        <w:br/>
      </w:r>
      <w:r>
        <w:rPr>
          <w:rFonts w:ascii="Times New Roman"/>
          <w:b w:val="false"/>
          <w:i w:val="false"/>
          <w:color w:val="000000"/>
          <w:sz w:val="28"/>
        </w:rPr>
        <w:t>
              (қолы)         (тегi, аты, әкесiнiң аты (бар болса)</w:t>
      </w:r>
    </w:p>
    <w:p>
      <w:pPr>
        <w:spacing w:after="0"/>
        <w:ind w:left="0"/>
        <w:jc w:val="both"/>
      </w:pPr>
      <w:r>
        <w:rPr>
          <w:rFonts w:ascii="Times New Roman"/>
          <w:b w:val="false"/>
          <w:i w:val="false"/>
          <w:color w:val="000000"/>
          <w:sz w:val="28"/>
        </w:rPr>
        <w:t>      Мөрдің орны       Толтырылған күні: 20__ жылғы «___» ________</w:t>
      </w:r>
    </w:p>
    <w:bookmarkStart w:name="z272" w:id="33"/>
    <w:p>
      <w:pPr>
        <w:spacing w:after="0"/>
        <w:ind w:left="0"/>
        <w:jc w:val="left"/>
      </w:pPr>
      <w:r>
        <w:rPr>
          <w:rFonts w:ascii="Times New Roman"/>
          <w:b/>
          <w:i w:val="false"/>
          <w:color w:val="000000"/>
        </w:rPr>
        <w:t xml:space="preserve"> 
Лицензия алу үшін жеке тұлғаның</w:t>
      </w:r>
      <w:r>
        <w:br/>
      </w:r>
      <w:r>
        <w:rPr>
          <w:rFonts w:ascii="Times New Roman"/>
          <w:b/>
          <w:i w:val="false"/>
          <w:color w:val="000000"/>
        </w:rPr>
        <w:t>
өтiнiші</w:t>
      </w:r>
    </w:p>
    <w:bookmarkEnd w:id="33"/>
    <w:p>
      <w:pPr>
        <w:spacing w:after="0"/>
        <w:ind w:left="0"/>
        <w:jc w:val="both"/>
      </w:pPr>
      <w:r>
        <w:rPr>
          <w:rFonts w:ascii="Times New Roman"/>
          <w:b w:val="false"/>
          <w:i w:val="false"/>
          <w:color w:val="000000"/>
          <w:sz w:val="28"/>
        </w:rPr>
        <w:t>      Қазақстан Республикасы Мәдениет және ақпарат министрлігі</w:t>
      </w:r>
      <w:r>
        <w:br/>
      </w:r>
      <w:r>
        <w:rPr>
          <w:rFonts w:ascii="Times New Roman"/>
          <w:b w:val="false"/>
          <w:i w:val="false"/>
          <w:color w:val="000000"/>
          <w:sz w:val="28"/>
        </w:rPr>
        <w:t xml:space="preserve">
Ақпарат </w:t>
      </w:r>
      <w:r>
        <w:rPr>
          <w:rFonts w:ascii="Times New Roman"/>
          <w:b w:val="false"/>
          <w:i w:val="false"/>
          <w:color w:val="000000"/>
          <w:sz w:val="28"/>
          <w:u w:val="single"/>
        </w:rPr>
        <w:t>және мұрағат комитетіне</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(бар болса),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w:t>
      </w:r>
      <w:r>
        <w:rPr>
          <w:rFonts w:ascii="Times New Roman"/>
          <w:b w:val="false"/>
          <w:i w:val="false"/>
          <w:color w:val="000000"/>
          <w:sz w:val="28"/>
          <w:u w:val="single"/>
        </w:rPr>
        <w:t>Қазақстан Республикасының аумағында теле-, радиоарналарды тарату</w:t>
      </w:r>
      <w:r>
        <w:br/>
      </w:r>
      <w:r>
        <w:rPr>
          <w:rFonts w:ascii="Times New Roman"/>
          <w:b w:val="false"/>
          <w:i w:val="false"/>
          <w:color w:val="000000"/>
          <w:sz w:val="28"/>
        </w:rPr>
        <w:t>
</w:t>
      </w:r>
      <w:r>
        <w:rPr>
          <w:rFonts w:ascii="Times New Roman"/>
          <w:b w:val="false"/>
          <w:i w:val="false"/>
          <w:color w:val="000000"/>
          <w:sz w:val="28"/>
          <w:u w:val="single"/>
        </w:rPr>
        <w:t>жөніндегі қызметті</w:t>
      </w:r>
      <w:r>
        <w:rPr>
          <w:rFonts w:ascii="Times New Roman"/>
          <w:b w:val="false"/>
          <w:i w:val="false"/>
          <w:color w:val="000000"/>
          <w:sz w:val="28"/>
        </w:rPr>
        <w:t xml:space="preserve"> жүзеге асыруға лицензия берудi сұраймын.</w:t>
      </w:r>
      <w:r>
        <w:br/>
      </w:r>
      <w:r>
        <w:rPr>
          <w:rFonts w:ascii="Times New Roman"/>
          <w:b w:val="false"/>
          <w:i w:val="false"/>
          <w:color w:val="000000"/>
          <w:sz w:val="28"/>
        </w:rPr>
        <w:t>
(қызметтiң түрi және (немесе) қызметтің кіші түрі(-лері) көрсетiлсiн)</w:t>
      </w:r>
      <w:r>
        <w:br/>
      </w:r>
      <w:r>
        <w:rPr>
          <w:rFonts w:ascii="Times New Roman"/>
          <w:b w:val="false"/>
          <w:i w:val="false"/>
          <w:color w:val="000000"/>
          <w:sz w:val="28"/>
        </w:rPr>
        <w:t>
Жеке тұлғаның тұратын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(почталық индексі, облысы, қаласы, ауданы, елді мекені, көше атауы,</w:t>
      </w:r>
      <w:r>
        <w:br/>
      </w:r>
      <w:r>
        <w:rPr>
          <w:rFonts w:ascii="Times New Roman"/>
          <w:b w:val="false"/>
          <w:i w:val="false"/>
          <w:color w:val="000000"/>
          <w:sz w:val="28"/>
        </w:rPr>
        <w:t>
                          үй/ғимарат нөмірі)</w:t>
      </w:r>
      <w:r>
        <w:br/>
      </w:r>
      <w:r>
        <w:rPr>
          <w:rFonts w:ascii="Times New Roman"/>
          <w:b w:val="false"/>
          <w:i w:val="false"/>
          <w:color w:val="000000"/>
          <w:sz w:val="28"/>
        </w:rPr>
        <w:t>
Электрондық почта 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жүзеге асыру мекенжайы(лары) _________________________</w:t>
      </w:r>
      <w:r>
        <w:br/>
      </w:r>
      <w:r>
        <w:rPr>
          <w:rFonts w:ascii="Times New Roman"/>
          <w:b w:val="false"/>
          <w:i w:val="false"/>
          <w:color w:val="000000"/>
          <w:sz w:val="28"/>
        </w:rPr>
        <w:t>
                       почталық индексі, облысы, қаласы, ауданы, елді</w:t>
      </w:r>
      <w:r>
        <w:br/>
      </w:r>
      <w:r>
        <w:rPr>
          <w:rFonts w:ascii="Times New Roman"/>
          <w:b w:val="false"/>
          <w:i w:val="false"/>
          <w:color w:val="000000"/>
          <w:sz w:val="28"/>
        </w:rPr>
        <w:t>
         мекені, көше атауы, үй/ғимарат (стационарлық үй-жай) нөмірі)</w:t>
      </w:r>
      <w:r>
        <w:br/>
      </w:r>
      <w:r>
        <w:rPr>
          <w:rFonts w:ascii="Times New Roman"/>
          <w:b w:val="false"/>
          <w:i w:val="false"/>
          <w:color w:val="000000"/>
          <w:sz w:val="28"/>
        </w:rPr>
        <w:t>
      ___ парақ қоса беріліп отыр</w:t>
      </w:r>
      <w:r>
        <w:br/>
      </w:r>
      <w:r>
        <w:rPr>
          <w:rFonts w:ascii="Times New Roman"/>
          <w:b w:val="false"/>
          <w:i w:val="false"/>
          <w:color w:val="000000"/>
          <w:sz w:val="28"/>
        </w:rPr>
        <w:t>
      Осы арқылы:</w:t>
      </w:r>
      <w:r>
        <w:br/>
      </w:r>
      <w:r>
        <w:rPr>
          <w:rFonts w:ascii="Times New Roman"/>
          <w:b w:val="false"/>
          <w:i w:val="false"/>
          <w:color w:val="000000"/>
          <w:sz w:val="28"/>
        </w:rPr>
        <w:t>
      көрсетілген барлық деректердің ресми байланыстар болып</w:t>
      </w:r>
      <w:r>
        <w:br/>
      </w:r>
      <w:r>
        <w:rPr>
          <w:rFonts w:ascii="Times New Roman"/>
          <w:b w:val="false"/>
          <w:i w:val="false"/>
          <w:color w:val="000000"/>
          <w:sz w:val="28"/>
        </w:rPr>
        <w:t>
табылатыны және оларға лицензия беру немесе беруден бас тарту</w:t>
      </w:r>
      <w:r>
        <w:br/>
      </w:r>
      <w:r>
        <w:rPr>
          <w:rFonts w:ascii="Times New Roman"/>
          <w:b w:val="false"/>
          <w:i w:val="false"/>
          <w:color w:val="000000"/>
          <w:sz w:val="28"/>
        </w:rPr>
        <w:t>
мәселелері бойынша кез келген ақпаратты жіберуге болатыны;</w:t>
      </w:r>
      <w:r>
        <w:br/>
      </w:r>
      <w:r>
        <w:rPr>
          <w:rFonts w:ascii="Times New Roman"/>
          <w:b w:val="false"/>
          <w:i w:val="false"/>
          <w:color w:val="000000"/>
          <w:sz w:val="28"/>
        </w:rPr>
        <w:t>
      өтініш берушіге қызметтің лицензияланатын түрімен және (немесе)</w:t>
      </w:r>
      <w:r>
        <w:br/>
      </w:r>
      <w:r>
        <w:rPr>
          <w:rFonts w:ascii="Times New Roman"/>
          <w:b w:val="false"/>
          <w:i w:val="false"/>
          <w:color w:val="000000"/>
          <w:sz w:val="28"/>
        </w:rPr>
        <w:t>
кіші түрімен айналысуға соттың тыйым салмағаны;</w:t>
      </w:r>
      <w:r>
        <w:br/>
      </w:r>
      <w:r>
        <w:rPr>
          <w:rFonts w:ascii="Times New Roman"/>
          <w:b w:val="false"/>
          <w:i w:val="false"/>
          <w:color w:val="000000"/>
          <w:sz w:val="28"/>
        </w:rPr>
        <w:t>
      қоса берілген құжаттардың барлығы шындыққа сәйкес келетіні және</w:t>
      </w:r>
      <w:r>
        <w:br/>
      </w:r>
      <w:r>
        <w:rPr>
          <w:rFonts w:ascii="Times New Roman"/>
          <w:b w:val="false"/>
          <w:i w:val="false"/>
          <w:color w:val="000000"/>
          <w:sz w:val="28"/>
        </w:rPr>
        <w:t>
жарамды болып табылатыны расталады.</w:t>
      </w:r>
    </w:p>
    <w:p>
      <w:pPr>
        <w:spacing w:after="0"/>
        <w:ind w:left="0"/>
        <w:jc w:val="both"/>
      </w:pPr>
      <w:r>
        <w:rPr>
          <w:rFonts w:ascii="Times New Roman"/>
          <w:b w:val="false"/>
          <w:i w:val="false"/>
          <w:color w:val="000000"/>
          <w:sz w:val="28"/>
        </w:rPr>
        <w:t>      Жеке тұлға _________   ________________________________________</w:t>
      </w:r>
      <w:r>
        <w:br/>
      </w:r>
      <w:r>
        <w:rPr>
          <w:rFonts w:ascii="Times New Roman"/>
          <w:b w:val="false"/>
          <w:i w:val="false"/>
          <w:color w:val="000000"/>
          <w:sz w:val="28"/>
        </w:rPr>
        <w:t>
                  (қолы)       (тегi, аты, әкесiнiң аты (бар болса)</w:t>
      </w:r>
    </w:p>
    <w:p>
      <w:pPr>
        <w:spacing w:after="0"/>
        <w:ind w:left="0"/>
        <w:jc w:val="both"/>
      </w:pPr>
      <w:r>
        <w:rPr>
          <w:rFonts w:ascii="Times New Roman"/>
          <w:b w:val="false"/>
          <w:i w:val="false"/>
          <w:color w:val="000000"/>
          <w:sz w:val="28"/>
        </w:rPr>
        <w:t>      Мөрдің орны (бар болса)  Толтырылған күні: 20__жылғы «__» ____</w:t>
      </w:r>
    </w:p>
    <w:bookmarkStart w:name="z127" w:id="34"/>
    <w:p>
      <w:pPr>
        <w:spacing w:after="0"/>
        <w:ind w:left="0"/>
        <w:jc w:val="both"/>
      </w:pPr>
      <w:r>
        <w:rPr>
          <w:rFonts w:ascii="Times New Roman"/>
          <w:b w:val="false"/>
          <w:i w:val="false"/>
          <w:color w:val="000000"/>
          <w:sz w:val="28"/>
        </w:rPr>
        <w:t>
«Теле-, радиоарналарды тарату жөніндегі</w:t>
      </w:r>
      <w:r>
        <w:br/>
      </w:r>
      <w:r>
        <w:rPr>
          <w:rFonts w:ascii="Times New Roman"/>
          <w:b w:val="false"/>
          <w:i w:val="false"/>
          <w:color w:val="000000"/>
          <w:sz w:val="28"/>
        </w:rPr>
        <w:t>
қызметпен айналысу үшін лицензия беру,</w:t>
      </w:r>
      <w:r>
        <w:br/>
      </w:r>
      <w:r>
        <w:rPr>
          <w:rFonts w:ascii="Times New Roman"/>
          <w:b w:val="false"/>
          <w:i w:val="false"/>
          <w:color w:val="000000"/>
          <w:sz w:val="28"/>
        </w:rPr>
        <w:t>
лицензияны қайта ресімдеу»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34"/>
    <w:bookmarkStart w:name="z273" w:id="35"/>
    <w:p>
      <w:pPr>
        <w:spacing w:after="0"/>
        <w:ind w:left="0"/>
        <w:jc w:val="left"/>
      </w:pPr>
      <w:r>
        <w:rPr>
          <w:rFonts w:ascii="Times New Roman"/>
          <w:b/>
          <w:i w:val="false"/>
          <w:color w:val="000000"/>
        </w:rPr>
        <w:t xml:space="preserve"> 
Теле-, радиоарналарды тарату жөніндегі қызметті жүзеге асыру</w:t>
      </w:r>
      <w:r>
        <w:br/>
      </w:r>
      <w:r>
        <w:rPr>
          <w:rFonts w:ascii="Times New Roman"/>
          <w:b/>
          <w:i w:val="false"/>
          <w:color w:val="000000"/>
        </w:rPr>
        <w:t>
үшін қойылатын біліктілік талаптарына сәйкестік туралы</w:t>
      </w:r>
      <w:r>
        <w:br/>
      </w:r>
      <w:r>
        <w:rPr>
          <w:rFonts w:ascii="Times New Roman"/>
          <w:b/>
          <w:i w:val="false"/>
          <w:color w:val="000000"/>
        </w:rPr>
        <w:t>
мәліметтер нысаны</w:t>
      </w:r>
    </w:p>
    <w:bookmarkEnd w:id="35"/>
    <w:p>
      <w:pPr>
        <w:spacing w:after="0"/>
        <w:ind w:left="0"/>
        <w:jc w:val="both"/>
      </w:pPr>
      <w:r>
        <w:rPr>
          <w:rFonts w:ascii="Times New Roman"/>
          <w:b w:val="false"/>
          <w:i w:val="false"/>
          <w:color w:val="000000"/>
          <w:sz w:val="28"/>
        </w:rPr>
        <w:t>      1. Қызметкерлер саны __________________________________________</w:t>
      </w:r>
      <w:r>
        <w:br/>
      </w:r>
      <w:r>
        <w:rPr>
          <w:rFonts w:ascii="Times New Roman"/>
          <w:b w:val="false"/>
          <w:i w:val="false"/>
          <w:color w:val="000000"/>
          <w:sz w:val="28"/>
        </w:rPr>
        <w:t>
      Инженер-техник мамандар саны _________________________________;</w:t>
      </w:r>
      <w:r>
        <w:br/>
      </w:r>
      <w:r>
        <w:rPr>
          <w:rFonts w:ascii="Times New Roman"/>
          <w:b w:val="false"/>
          <w:i w:val="false"/>
          <w:color w:val="000000"/>
          <w:sz w:val="28"/>
        </w:rPr>
        <w:t>
      мамандығы бойынша жұмыс өтілі:</w:t>
      </w:r>
      <w:r>
        <w:br/>
      </w:r>
      <w:r>
        <w:rPr>
          <w:rFonts w:ascii="Times New Roman"/>
          <w:b w:val="false"/>
          <w:i w:val="false"/>
          <w:color w:val="000000"/>
          <w:sz w:val="28"/>
        </w:rPr>
        <w:t>
      1 жылға дейін ________________________________________________;</w:t>
      </w:r>
      <w:r>
        <w:br/>
      </w:r>
      <w:r>
        <w:rPr>
          <w:rFonts w:ascii="Times New Roman"/>
          <w:b w:val="false"/>
          <w:i w:val="false"/>
          <w:color w:val="000000"/>
          <w:sz w:val="28"/>
        </w:rPr>
        <w:t>
      бір жылдан астам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1565"/>
        <w:gridCol w:w="1565"/>
        <w:gridCol w:w="1725"/>
        <w:gridCol w:w="1657"/>
        <w:gridCol w:w="1543"/>
        <w:gridCol w:w="1361"/>
        <w:gridCol w:w="1657"/>
        <w:gridCol w:w="1248"/>
      </w:tblGrid>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тегі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аты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әкесінің 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туралы дипломның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берілген күн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атауы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жұмыс өтілі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Мыналарды қамтамасыз ету жөніндегі міндеттемелер:</w:t>
      </w:r>
      <w:r>
        <w:br/>
      </w:r>
      <w:r>
        <w:rPr>
          <w:rFonts w:ascii="Times New Roman"/>
          <w:b w:val="false"/>
          <w:i w:val="false"/>
          <w:color w:val="000000"/>
          <w:sz w:val="28"/>
        </w:rPr>
        <w:t>
      телерадио хабарларын тарату саласындағы қолданыстағы</w:t>
      </w:r>
      <w:r>
        <w:br/>
      </w:r>
      <w:r>
        <w:rPr>
          <w:rFonts w:ascii="Times New Roman"/>
          <w:b w:val="false"/>
          <w:i w:val="false"/>
          <w:color w:val="000000"/>
          <w:sz w:val="28"/>
        </w:rPr>
        <w:t>
стандарттарға сәйкес теле-, радиоарналар бағдарламасының техникалық</w:t>
      </w:r>
      <w:r>
        <w:br/>
      </w:r>
      <w:r>
        <w:rPr>
          <w:rFonts w:ascii="Times New Roman"/>
          <w:b w:val="false"/>
          <w:i w:val="false"/>
          <w:color w:val="000000"/>
          <w:sz w:val="28"/>
        </w:rPr>
        <w:t>
сапасын: иә/жоқ;</w:t>
      </w:r>
      <w:r>
        <w:br/>
      </w:r>
      <w:r>
        <w:rPr>
          <w:rFonts w:ascii="Times New Roman"/>
          <w:b w:val="false"/>
          <w:i w:val="false"/>
          <w:color w:val="000000"/>
          <w:sz w:val="28"/>
        </w:rPr>
        <w:t>
      төтенше жағдайлар кезінде халықты хабардар етуді ұйымдастыруды:</w:t>
      </w:r>
      <w:r>
        <w:br/>
      </w:r>
      <w:r>
        <w:rPr>
          <w:rFonts w:ascii="Times New Roman"/>
          <w:b w:val="false"/>
          <w:i w:val="false"/>
          <w:color w:val="000000"/>
          <w:sz w:val="28"/>
        </w:rPr>
        <w:t>
иә/жоқ.</w:t>
      </w:r>
      <w:r>
        <w:br/>
      </w:r>
      <w:r>
        <w:rPr>
          <w:rFonts w:ascii="Times New Roman"/>
          <w:b w:val="false"/>
          <w:i w:val="false"/>
          <w:color w:val="000000"/>
          <w:sz w:val="28"/>
        </w:rPr>
        <w:t>
      3. Техникалық мәліметтер:</w:t>
      </w:r>
      <w:r>
        <w:br/>
      </w:r>
      <w:r>
        <w:rPr>
          <w:rFonts w:ascii="Times New Roman"/>
          <w:b w:val="false"/>
          <w:i w:val="false"/>
          <w:color w:val="000000"/>
          <w:sz w:val="28"/>
        </w:rPr>
        <w:t>
      1) құрылатын желінің атауы: эфирлік/кабельдік/жерсеріктік;</w:t>
      </w:r>
      <w:r>
        <w:br/>
      </w:r>
      <w:r>
        <w:rPr>
          <w:rFonts w:ascii="Times New Roman"/>
          <w:b w:val="false"/>
          <w:i w:val="false"/>
          <w:color w:val="000000"/>
          <w:sz w:val="28"/>
        </w:rPr>
        <w:t>
      2) хабар таратумен қамту аумағы ______________________________;</w:t>
      </w:r>
      <w:r>
        <w:br/>
      </w:r>
      <w:r>
        <w:rPr>
          <w:rFonts w:ascii="Times New Roman"/>
          <w:b w:val="false"/>
          <w:i w:val="false"/>
          <w:color w:val="000000"/>
          <w:sz w:val="28"/>
        </w:rPr>
        <w:t>
      3) желі типі _________________________________________________;</w:t>
      </w:r>
      <w:r>
        <w:br/>
      </w:r>
      <w:r>
        <w:rPr>
          <w:rFonts w:ascii="Times New Roman"/>
          <w:b w:val="false"/>
          <w:i w:val="false"/>
          <w:color w:val="000000"/>
          <w:sz w:val="28"/>
        </w:rPr>
        <w:t>
      стандарт атауы _______________________________________________;</w:t>
      </w:r>
      <w:r>
        <w:br/>
      </w:r>
      <w:r>
        <w:rPr>
          <w:rFonts w:ascii="Times New Roman"/>
          <w:b w:val="false"/>
          <w:i w:val="false"/>
          <w:color w:val="000000"/>
          <w:sz w:val="28"/>
        </w:rPr>
        <w:t>
      стандарт нөмірі ______________________________________________;</w:t>
      </w:r>
      <w:r>
        <w:br/>
      </w:r>
      <w:r>
        <w:rPr>
          <w:rFonts w:ascii="Times New Roman"/>
          <w:b w:val="false"/>
          <w:i w:val="false"/>
          <w:color w:val="000000"/>
          <w:sz w:val="28"/>
        </w:rPr>
        <w:t>
      4) таратылатын теле-, радиоарналардың тізімі _________________;</w:t>
      </w:r>
      <w:r>
        <w:br/>
      </w:r>
      <w:r>
        <w:rPr>
          <w:rFonts w:ascii="Times New Roman"/>
          <w:b w:val="false"/>
          <w:i w:val="false"/>
          <w:color w:val="000000"/>
          <w:sz w:val="28"/>
        </w:rPr>
        <w:t>
      даму кезеңдері бойынша тізбе _________________________________;</w:t>
      </w:r>
      <w:r>
        <w:br/>
      </w:r>
      <w:r>
        <w:rPr>
          <w:rFonts w:ascii="Times New Roman"/>
          <w:b w:val="false"/>
          <w:i w:val="false"/>
          <w:color w:val="000000"/>
          <w:sz w:val="28"/>
        </w:rPr>
        <w:t>
      қысқаша сипаттама ____________________________________________;</w:t>
      </w:r>
      <w:r>
        <w:br/>
      </w:r>
      <w:r>
        <w:rPr>
          <w:rFonts w:ascii="Times New Roman"/>
          <w:b w:val="false"/>
          <w:i w:val="false"/>
          <w:color w:val="000000"/>
          <w:sz w:val="28"/>
        </w:rPr>
        <w:t>
      5) пайдаланған жағдайда, шартты қолжетімділік жүйесі _________;</w:t>
      </w:r>
      <w:r>
        <w:br/>
      </w:r>
      <w:r>
        <w:rPr>
          <w:rFonts w:ascii="Times New Roman"/>
          <w:b w:val="false"/>
          <w:i w:val="false"/>
          <w:color w:val="000000"/>
          <w:sz w:val="28"/>
        </w:rPr>
        <w:t>
      6) желіні басқару және пайдалану желісін ұйымдастыру</w:t>
      </w:r>
      <w:r>
        <w:br/>
      </w:r>
      <w:r>
        <w:rPr>
          <w:rFonts w:ascii="Times New Roman"/>
          <w:b w:val="false"/>
          <w:i w:val="false"/>
          <w:color w:val="000000"/>
          <w:sz w:val="28"/>
        </w:rPr>
        <w:t>
қағидаттары;</w:t>
      </w:r>
      <w:r>
        <w:br/>
      </w:r>
      <w:r>
        <w:rPr>
          <w:rFonts w:ascii="Times New Roman"/>
          <w:b w:val="false"/>
          <w:i w:val="false"/>
          <w:color w:val="000000"/>
          <w:sz w:val="28"/>
        </w:rPr>
        <w:t>
      7) желінің сыйымдылығы және/немесе қосылушылар саны, оның</w:t>
      </w:r>
      <w:r>
        <w:br/>
      </w:r>
      <w:r>
        <w:rPr>
          <w:rFonts w:ascii="Times New Roman"/>
          <w:b w:val="false"/>
          <w:i w:val="false"/>
          <w:color w:val="000000"/>
          <w:sz w:val="28"/>
        </w:rPr>
        <w:t>
ішінде даму кезеңдері бойынша;</w:t>
      </w:r>
      <w:r>
        <w:br/>
      </w:r>
      <w:r>
        <w:rPr>
          <w:rFonts w:ascii="Times New Roman"/>
          <w:b w:val="false"/>
          <w:i w:val="false"/>
          <w:color w:val="000000"/>
          <w:sz w:val="28"/>
        </w:rPr>
        <w:t>
      МГц көлемі ___________________________________________________;</w:t>
      </w:r>
      <w:r>
        <w:br/>
      </w:r>
      <w:r>
        <w:rPr>
          <w:rFonts w:ascii="Times New Roman"/>
          <w:b w:val="false"/>
          <w:i w:val="false"/>
          <w:color w:val="000000"/>
          <w:sz w:val="28"/>
        </w:rPr>
        <w:t>
      қосылушылар саны _____________________________________________;</w:t>
      </w:r>
      <w:r>
        <w:br/>
      </w:r>
      <w:r>
        <w:rPr>
          <w:rFonts w:ascii="Times New Roman"/>
          <w:b w:val="false"/>
          <w:i w:val="false"/>
          <w:color w:val="000000"/>
          <w:sz w:val="28"/>
        </w:rPr>
        <w:t>
      8) басқа да телерадио хабарларын тарату және байланыс</w:t>
      </w:r>
      <w:r>
        <w:br/>
      </w:r>
      <w:r>
        <w:rPr>
          <w:rFonts w:ascii="Times New Roman"/>
          <w:b w:val="false"/>
          <w:i w:val="false"/>
          <w:color w:val="000000"/>
          <w:sz w:val="28"/>
        </w:rPr>
        <w:t>
желілерімен өзара іс-қимыл:</w:t>
      </w:r>
      <w:r>
        <w:br/>
      </w:r>
      <w:r>
        <w:rPr>
          <w:rFonts w:ascii="Times New Roman"/>
          <w:b w:val="false"/>
          <w:i w:val="false"/>
          <w:color w:val="000000"/>
          <w:sz w:val="28"/>
        </w:rPr>
        <w:t>
      шарттың нөмірі _______________________________________________;</w:t>
      </w:r>
      <w:r>
        <w:br/>
      </w:r>
      <w:r>
        <w:rPr>
          <w:rFonts w:ascii="Times New Roman"/>
          <w:b w:val="false"/>
          <w:i w:val="false"/>
          <w:color w:val="000000"/>
          <w:sz w:val="28"/>
        </w:rPr>
        <w:t>
      шарт жасалған күн ____________________________________________;</w:t>
      </w:r>
      <w:r>
        <w:br/>
      </w:r>
      <w:r>
        <w:rPr>
          <w:rFonts w:ascii="Times New Roman"/>
          <w:b w:val="false"/>
          <w:i w:val="false"/>
          <w:color w:val="000000"/>
          <w:sz w:val="28"/>
        </w:rPr>
        <w:t>
      шарт кіммен жасалды (заңды және жеке тұлғаның атауы) _________;</w:t>
      </w:r>
      <w:r>
        <w:br/>
      </w:r>
      <w:r>
        <w:rPr>
          <w:rFonts w:ascii="Times New Roman"/>
          <w:b w:val="false"/>
          <w:i w:val="false"/>
          <w:color w:val="000000"/>
          <w:sz w:val="28"/>
        </w:rPr>
        <w:t>
      9) нақты техникалық құралдарды көрсете отырып, станцияаралық</w:t>
      </w:r>
      <w:r>
        <w:br/>
      </w:r>
      <w:r>
        <w:rPr>
          <w:rFonts w:ascii="Times New Roman"/>
          <w:b w:val="false"/>
          <w:i w:val="false"/>
          <w:color w:val="000000"/>
          <w:sz w:val="28"/>
        </w:rPr>
        <w:t>
байланыстарды ұйымдастыру тәсілі:</w:t>
      </w:r>
      <w:r>
        <w:br/>
      </w:r>
      <w:r>
        <w:rPr>
          <w:rFonts w:ascii="Times New Roman"/>
          <w:b w:val="false"/>
          <w:i w:val="false"/>
          <w:color w:val="000000"/>
          <w:sz w:val="28"/>
        </w:rPr>
        <w:t>
      меншікті техникалық құралдар бойынша _________________________;</w:t>
      </w:r>
      <w:r>
        <w:br/>
      </w:r>
      <w:r>
        <w:rPr>
          <w:rFonts w:ascii="Times New Roman"/>
          <w:b w:val="false"/>
          <w:i w:val="false"/>
          <w:color w:val="000000"/>
          <w:sz w:val="28"/>
        </w:rPr>
        <w:t>
      басқа желілердің жалға алынған арналары бойынша ______________;</w:t>
      </w:r>
      <w:r>
        <w:br/>
      </w:r>
      <w:r>
        <w:rPr>
          <w:rFonts w:ascii="Times New Roman"/>
          <w:b w:val="false"/>
          <w:i w:val="false"/>
          <w:color w:val="000000"/>
          <w:sz w:val="28"/>
        </w:rPr>
        <w:t>
      шарттың нөмірі _______________________________________________;</w:t>
      </w:r>
      <w:r>
        <w:br/>
      </w:r>
      <w:r>
        <w:rPr>
          <w:rFonts w:ascii="Times New Roman"/>
          <w:b w:val="false"/>
          <w:i w:val="false"/>
          <w:color w:val="000000"/>
          <w:sz w:val="28"/>
        </w:rPr>
        <w:t>
      шарт жасалған күн ____________________________________________;</w:t>
      </w:r>
      <w:r>
        <w:br/>
      </w:r>
      <w:r>
        <w:rPr>
          <w:rFonts w:ascii="Times New Roman"/>
          <w:b w:val="false"/>
          <w:i w:val="false"/>
          <w:color w:val="000000"/>
          <w:sz w:val="28"/>
        </w:rPr>
        <w:t>
      шарт кіммен жасалды (заңды және жеке тұлғаның атауы) _________;</w:t>
      </w:r>
      <w:r>
        <w:br/>
      </w:r>
      <w:r>
        <w:rPr>
          <w:rFonts w:ascii="Times New Roman"/>
          <w:b w:val="false"/>
          <w:i w:val="false"/>
          <w:color w:val="000000"/>
          <w:sz w:val="28"/>
        </w:rPr>
        <w:t>
      10) өтініш берушінің желісін басқа операторлардың желісіне</w:t>
      </w:r>
      <w:r>
        <w:br/>
      </w:r>
      <w:r>
        <w:rPr>
          <w:rFonts w:ascii="Times New Roman"/>
          <w:b w:val="false"/>
          <w:i w:val="false"/>
          <w:color w:val="000000"/>
          <w:sz w:val="28"/>
        </w:rPr>
        <w:t>
қосуды ұйымдастыру тәсілі:</w:t>
      </w:r>
      <w:r>
        <w:br/>
      </w:r>
      <w:r>
        <w:rPr>
          <w:rFonts w:ascii="Times New Roman"/>
          <w:b w:val="false"/>
          <w:i w:val="false"/>
          <w:color w:val="000000"/>
          <w:sz w:val="28"/>
        </w:rPr>
        <w:t>
      шарттың нөмірі _______________________________________________;</w:t>
      </w:r>
      <w:r>
        <w:br/>
      </w:r>
      <w:r>
        <w:rPr>
          <w:rFonts w:ascii="Times New Roman"/>
          <w:b w:val="false"/>
          <w:i w:val="false"/>
          <w:color w:val="000000"/>
          <w:sz w:val="28"/>
        </w:rPr>
        <w:t>
      шарт жасалған күн ____________________________________________;</w:t>
      </w:r>
      <w:r>
        <w:br/>
      </w:r>
      <w:r>
        <w:rPr>
          <w:rFonts w:ascii="Times New Roman"/>
          <w:b w:val="false"/>
          <w:i w:val="false"/>
          <w:color w:val="000000"/>
          <w:sz w:val="28"/>
        </w:rPr>
        <w:t>
      шарт кіммен жасалды (заңды және жеке тұлғаның атауы) _________;</w:t>
      </w:r>
      <w:r>
        <w:br/>
      </w:r>
      <w:r>
        <w:rPr>
          <w:rFonts w:ascii="Times New Roman"/>
          <w:b w:val="false"/>
          <w:i w:val="false"/>
          <w:color w:val="000000"/>
          <w:sz w:val="28"/>
        </w:rPr>
        <w:t>
      11) жиілік алуға қажетті жабдықтың атауы _____________________;</w:t>
      </w:r>
      <w:r>
        <w:br/>
      </w:r>
      <w:r>
        <w:rPr>
          <w:rFonts w:ascii="Times New Roman"/>
          <w:b w:val="false"/>
          <w:i w:val="false"/>
          <w:color w:val="000000"/>
          <w:sz w:val="28"/>
        </w:rPr>
        <w:t>
      12) бас станцияға таратылатын теле-, радиоарналарды жеткізу</w:t>
      </w:r>
      <w:r>
        <w:br/>
      </w:r>
      <w:r>
        <w:rPr>
          <w:rFonts w:ascii="Times New Roman"/>
          <w:b w:val="false"/>
          <w:i w:val="false"/>
          <w:color w:val="000000"/>
          <w:sz w:val="28"/>
        </w:rPr>
        <w:t>
көздері мен тәсілдері;</w:t>
      </w:r>
      <w:r>
        <w:br/>
      </w:r>
      <w:r>
        <w:rPr>
          <w:rFonts w:ascii="Times New Roman"/>
          <w:b w:val="false"/>
          <w:i w:val="false"/>
          <w:color w:val="000000"/>
          <w:sz w:val="28"/>
        </w:rPr>
        <w:t>
      студияның орналасқан жері ____________________________________;</w:t>
      </w:r>
      <w:r>
        <w:br/>
      </w:r>
      <w:r>
        <w:rPr>
          <w:rFonts w:ascii="Times New Roman"/>
          <w:b w:val="false"/>
          <w:i w:val="false"/>
          <w:color w:val="000000"/>
          <w:sz w:val="28"/>
        </w:rPr>
        <w:t>
      пайдаланылатын желінің типі __________________________________;</w:t>
      </w:r>
      <w:r>
        <w:br/>
      </w:r>
      <w:r>
        <w:rPr>
          <w:rFonts w:ascii="Times New Roman"/>
          <w:b w:val="false"/>
          <w:i w:val="false"/>
          <w:color w:val="000000"/>
          <w:sz w:val="28"/>
        </w:rPr>
        <w:t>
      13) жиілік берілген жабдықтың санитарлық паспортының болуы:</w:t>
      </w:r>
      <w:r>
        <w:br/>
      </w:r>
      <w:r>
        <w:rPr>
          <w:rFonts w:ascii="Times New Roman"/>
          <w:b w:val="false"/>
          <w:i w:val="false"/>
          <w:color w:val="000000"/>
          <w:sz w:val="28"/>
        </w:rPr>
        <w:t>
      нөмірі және берілген күні ____________________________________;</w:t>
      </w:r>
      <w:r>
        <w:br/>
      </w:r>
      <w:r>
        <w:rPr>
          <w:rFonts w:ascii="Times New Roman"/>
          <w:b w:val="false"/>
          <w:i w:val="false"/>
          <w:color w:val="000000"/>
          <w:sz w:val="28"/>
        </w:rPr>
        <w:t>
      паспортты берген органның атауы ______________________________;</w:t>
      </w:r>
      <w:r>
        <w:br/>
      </w:r>
      <w:r>
        <w:rPr>
          <w:rFonts w:ascii="Times New Roman"/>
          <w:b w:val="false"/>
          <w:i w:val="false"/>
          <w:color w:val="000000"/>
          <w:sz w:val="28"/>
        </w:rPr>
        <w:t>
      паспорттың қолдану мерзімі ___________________________________;</w:t>
      </w:r>
      <w:r>
        <w:br/>
      </w:r>
      <w:r>
        <w:rPr>
          <w:rFonts w:ascii="Times New Roman"/>
          <w:b w:val="false"/>
          <w:i w:val="false"/>
          <w:color w:val="000000"/>
          <w:sz w:val="28"/>
        </w:rPr>
        <w:t>
      14) жердің жасанды жерсеріктері (жерсеріктік байланыс арналары</w:t>
      </w:r>
      <w:r>
        <w:br/>
      </w:r>
      <w:r>
        <w:rPr>
          <w:rFonts w:ascii="Times New Roman"/>
          <w:b w:val="false"/>
          <w:i w:val="false"/>
          <w:color w:val="000000"/>
          <w:sz w:val="28"/>
        </w:rPr>
        <w:t>
пайдаланылған жағдайда):</w:t>
      </w:r>
      <w:r>
        <w:br/>
      </w:r>
      <w:r>
        <w:rPr>
          <w:rFonts w:ascii="Times New Roman"/>
          <w:b w:val="false"/>
          <w:i w:val="false"/>
          <w:color w:val="000000"/>
          <w:sz w:val="28"/>
        </w:rPr>
        <w:t>
      атауы ________________________________________________________;</w:t>
      </w:r>
      <w:r>
        <w:br/>
      </w:r>
      <w:r>
        <w:rPr>
          <w:rFonts w:ascii="Times New Roman"/>
          <w:b w:val="false"/>
          <w:i w:val="false"/>
          <w:color w:val="000000"/>
          <w:sz w:val="28"/>
        </w:rPr>
        <w:t>
      тиесілігі ____________________________________________________;</w:t>
      </w:r>
      <w:r>
        <w:br/>
      </w:r>
      <w:r>
        <w:rPr>
          <w:rFonts w:ascii="Times New Roman"/>
          <w:b w:val="false"/>
          <w:i w:val="false"/>
          <w:color w:val="000000"/>
          <w:sz w:val="28"/>
        </w:rPr>
        <w:t>
      орналасқан жері ______________________________________________;</w:t>
      </w:r>
      <w:r>
        <w:br/>
      </w:r>
      <w:r>
        <w:rPr>
          <w:rFonts w:ascii="Times New Roman"/>
          <w:b w:val="false"/>
          <w:i w:val="false"/>
          <w:color w:val="000000"/>
          <w:sz w:val="28"/>
        </w:rPr>
        <w:t>
      қызмет көрсету аймағы ________________________________________;</w:t>
      </w:r>
      <w:r>
        <w:br/>
      </w:r>
      <w:r>
        <w:rPr>
          <w:rFonts w:ascii="Times New Roman"/>
          <w:b w:val="false"/>
          <w:i w:val="false"/>
          <w:color w:val="000000"/>
          <w:sz w:val="28"/>
        </w:rPr>
        <w:t>
      жиіліктің орналасқан белдеуі _________________________________;</w:t>
      </w:r>
      <w:r>
        <w:br/>
      </w:r>
      <w:r>
        <w:rPr>
          <w:rFonts w:ascii="Times New Roman"/>
          <w:b w:val="false"/>
          <w:i w:val="false"/>
          <w:color w:val="000000"/>
          <w:sz w:val="28"/>
        </w:rPr>
        <w:t>
      арнаның жылдамдығы ___________________________________________;</w:t>
      </w:r>
      <w:r>
        <w:br/>
      </w:r>
      <w:r>
        <w:rPr>
          <w:rFonts w:ascii="Times New Roman"/>
          <w:b w:val="false"/>
          <w:i w:val="false"/>
          <w:color w:val="000000"/>
          <w:sz w:val="28"/>
        </w:rPr>
        <w:t>
      жерсеріктік жүйенің энергетикалық сипаттамасы ________________.</w:t>
      </w:r>
      <w:r>
        <w:br/>
      </w:r>
      <w:r>
        <w:rPr>
          <w:rFonts w:ascii="Times New Roman"/>
          <w:b w:val="false"/>
          <w:i w:val="false"/>
          <w:color w:val="000000"/>
          <w:sz w:val="28"/>
        </w:rPr>
        <w:t>
      4. Құқық иеленуші теле-, радиокомпаниялармен (көп бағдарламалы</w:t>
      </w:r>
      <w:r>
        <w:br/>
      </w:r>
      <w:r>
        <w:rPr>
          <w:rFonts w:ascii="Times New Roman"/>
          <w:b w:val="false"/>
          <w:i w:val="false"/>
          <w:color w:val="000000"/>
          <w:sz w:val="28"/>
        </w:rPr>
        <w:t>
хабар тарату үшін) ретрансляциялауға алдын ала жасалған шарттар:</w:t>
      </w:r>
      <w:r>
        <w:br/>
      </w:r>
      <w:r>
        <w:rPr>
          <w:rFonts w:ascii="Times New Roman"/>
          <w:b w:val="false"/>
          <w:i w:val="false"/>
          <w:color w:val="000000"/>
          <w:sz w:val="28"/>
        </w:rPr>
        <w:t>
      шарттың нөмірі _______________________________________________;</w:t>
      </w:r>
      <w:r>
        <w:br/>
      </w:r>
      <w:r>
        <w:rPr>
          <w:rFonts w:ascii="Times New Roman"/>
          <w:b w:val="false"/>
          <w:i w:val="false"/>
          <w:color w:val="000000"/>
          <w:sz w:val="28"/>
        </w:rPr>
        <w:t>
      жасалған күні ________________________________________________;</w:t>
      </w:r>
      <w:r>
        <w:br/>
      </w:r>
      <w:r>
        <w:rPr>
          <w:rFonts w:ascii="Times New Roman"/>
          <w:b w:val="false"/>
          <w:i w:val="false"/>
          <w:color w:val="000000"/>
          <w:sz w:val="28"/>
        </w:rPr>
        <w:t>
      шарт кіммен жасалды (заңды және жеке тұлғаның атауы) _________;</w:t>
      </w:r>
      <w:r>
        <w:br/>
      </w:r>
      <w:r>
        <w:rPr>
          <w:rFonts w:ascii="Times New Roman"/>
          <w:b w:val="false"/>
          <w:i w:val="false"/>
          <w:color w:val="000000"/>
          <w:sz w:val="28"/>
        </w:rPr>
        <w:t>
      шартта көрсетілген арналардың тізбесі ________________________.</w:t>
      </w:r>
      <w:r>
        <w:br/>
      </w:r>
      <w:r>
        <w:rPr>
          <w:rFonts w:ascii="Times New Roman"/>
          <w:b w:val="false"/>
          <w:i w:val="false"/>
          <w:color w:val="000000"/>
          <w:sz w:val="28"/>
        </w:rPr>
        <w:t>
      5. Техникалық құралдарды орналастыруға және пайдалануға</w:t>
      </w:r>
      <w:r>
        <w:br/>
      </w:r>
      <w:r>
        <w:rPr>
          <w:rFonts w:ascii="Times New Roman"/>
          <w:b w:val="false"/>
          <w:i w:val="false"/>
          <w:color w:val="000000"/>
          <w:sz w:val="28"/>
        </w:rPr>
        <w:t>
арналған үй-жайлар мен алаңдардың болуы:</w:t>
      </w:r>
      <w:r>
        <w:br/>
      </w:r>
      <w:r>
        <w:rPr>
          <w:rFonts w:ascii="Times New Roman"/>
          <w:b w:val="false"/>
          <w:i w:val="false"/>
          <w:color w:val="000000"/>
          <w:sz w:val="28"/>
        </w:rPr>
        <w:t>
      жалға алынған алаң ___________________________________________;</w:t>
      </w:r>
      <w:r>
        <w:br/>
      </w:r>
      <w:r>
        <w:rPr>
          <w:rFonts w:ascii="Times New Roman"/>
          <w:b w:val="false"/>
          <w:i w:val="false"/>
          <w:color w:val="000000"/>
          <w:sz w:val="28"/>
        </w:rPr>
        <w:t>
      жалға алынған үй-жайлардың орналасқан жері ___________________;</w:t>
      </w:r>
      <w:r>
        <w:br/>
      </w:r>
      <w:r>
        <w:rPr>
          <w:rFonts w:ascii="Times New Roman"/>
          <w:b w:val="false"/>
          <w:i w:val="false"/>
          <w:color w:val="000000"/>
          <w:sz w:val="28"/>
        </w:rPr>
        <w:t>
      жалға алу шартының нөмірі ____________________________________;</w:t>
      </w:r>
      <w:r>
        <w:br/>
      </w:r>
      <w:r>
        <w:rPr>
          <w:rFonts w:ascii="Times New Roman"/>
          <w:b w:val="false"/>
          <w:i w:val="false"/>
          <w:color w:val="000000"/>
          <w:sz w:val="28"/>
        </w:rPr>
        <w:t>
      жалға алу шартының жасалған күні _____________________________;</w:t>
      </w:r>
      <w:r>
        <w:br/>
      </w:r>
      <w:r>
        <w:rPr>
          <w:rFonts w:ascii="Times New Roman"/>
          <w:b w:val="false"/>
          <w:i w:val="false"/>
          <w:color w:val="000000"/>
          <w:sz w:val="28"/>
        </w:rPr>
        <w:t>
      шарт кіммен жасалды __________________________________________.</w:t>
      </w:r>
      <w:r>
        <w:br/>
      </w:r>
      <w:r>
        <w:rPr>
          <w:rFonts w:ascii="Times New Roman"/>
          <w:b w:val="false"/>
          <w:i w:val="false"/>
          <w:color w:val="000000"/>
          <w:sz w:val="28"/>
        </w:rPr>
        <w:t>
      6. Әкімшілік-басқару персоналына арналған үй-жайлар мен</w:t>
      </w:r>
      <w:r>
        <w:br/>
      </w:r>
      <w:r>
        <w:rPr>
          <w:rFonts w:ascii="Times New Roman"/>
          <w:b w:val="false"/>
          <w:i w:val="false"/>
          <w:color w:val="000000"/>
          <w:sz w:val="28"/>
        </w:rPr>
        <w:t>
алаңдардың болуы:</w:t>
      </w:r>
      <w:r>
        <w:br/>
      </w:r>
      <w:r>
        <w:rPr>
          <w:rFonts w:ascii="Times New Roman"/>
          <w:b w:val="false"/>
          <w:i w:val="false"/>
          <w:color w:val="000000"/>
          <w:sz w:val="28"/>
        </w:rPr>
        <w:t>
      жалға алынған алаң ___________________________________________;</w:t>
      </w:r>
      <w:r>
        <w:br/>
      </w:r>
      <w:r>
        <w:rPr>
          <w:rFonts w:ascii="Times New Roman"/>
          <w:b w:val="false"/>
          <w:i w:val="false"/>
          <w:color w:val="000000"/>
          <w:sz w:val="28"/>
        </w:rPr>
        <w:t>
      жалға алынған үй-жайлардың орналасқан жері ___________________;</w:t>
      </w:r>
      <w:r>
        <w:br/>
      </w:r>
      <w:r>
        <w:rPr>
          <w:rFonts w:ascii="Times New Roman"/>
          <w:b w:val="false"/>
          <w:i w:val="false"/>
          <w:color w:val="000000"/>
          <w:sz w:val="28"/>
        </w:rPr>
        <w:t>
      жалға алу шартының нөмірі ____________________________________;</w:t>
      </w:r>
      <w:r>
        <w:br/>
      </w:r>
      <w:r>
        <w:rPr>
          <w:rFonts w:ascii="Times New Roman"/>
          <w:b w:val="false"/>
          <w:i w:val="false"/>
          <w:color w:val="000000"/>
          <w:sz w:val="28"/>
        </w:rPr>
        <w:t>
      жалға алу шартының жасалған күні _____________________________;</w:t>
      </w:r>
      <w:r>
        <w:br/>
      </w:r>
      <w:r>
        <w:rPr>
          <w:rFonts w:ascii="Times New Roman"/>
          <w:b w:val="false"/>
          <w:i w:val="false"/>
          <w:color w:val="000000"/>
          <w:sz w:val="28"/>
        </w:rPr>
        <w:t>
      жалға алу шарты кіммен жасалды _______________________________.</w:t>
      </w:r>
      <w:r>
        <w:br/>
      </w:r>
      <w:r>
        <w:rPr>
          <w:rFonts w:ascii="Times New Roman"/>
          <w:b w:val="false"/>
          <w:i w:val="false"/>
          <w:color w:val="000000"/>
          <w:sz w:val="28"/>
        </w:rPr>
        <w:t>
      7. Халыққа қызмет көрсетуге арналған үй-жайлар мен алаңдардың</w:t>
      </w:r>
      <w:r>
        <w:br/>
      </w:r>
      <w:r>
        <w:rPr>
          <w:rFonts w:ascii="Times New Roman"/>
          <w:b w:val="false"/>
          <w:i w:val="false"/>
          <w:color w:val="000000"/>
          <w:sz w:val="28"/>
        </w:rPr>
        <w:t>
болуы:</w:t>
      </w:r>
      <w:r>
        <w:br/>
      </w:r>
      <w:r>
        <w:rPr>
          <w:rFonts w:ascii="Times New Roman"/>
          <w:b w:val="false"/>
          <w:i w:val="false"/>
          <w:color w:val="000000"/>
          <w:sz w:val="28"/>
        </w:rPr>
        <w:t>
      жалға алынған алаң ___________________________________________;</w:t>
      </w:r>
      <w:r>
        <w:br/>
      </w:r>
      <w:r>
        <w:rPr>
          <w:rFonts w:ascii="Times New Roman"/>
          <w:b w:val="false"/>
          <w:i w:val="false"/>
          <w:color w:val="000000"/>
          <w:sz w:val="28"/>
        </w:rPr>
        <w:t>
      жалға алынған үй-жайлардың орналасқан жері ___________________;</w:t>
      </w:r>
      <w:r>
        <w:br/>
      </w:r>
      <w:r>
        <w:rPr>
          <w:rFonts w:ascii="Times New Roman"/>
          <w:b w:val="false"/>
          <w:i w:val="false"/>
          <w:color w:val="000000"/>
          <w:sz w:val="28"/>
        </w:rPr>
        <w:t>
      жалға алу шартының нөмірі ____________________________________;</w:t>
      </w:r>
      <w:r>
        <w:br/>
      </w:r>
      <w:r>
        <w:rPr>
          <w:rFonts w:ascii="Times New Roman"/>
          <w:b w:val="false"/>
          <w:i w:val="false"/>
          <w:color w:val="000000"/>
          <w:sz w:val="28"/>
        </w:rPr>
        <w:t>
      жалға алу шартының жасалған күні _____________________________;</w:t>
      </w:r>
      <w:r>
        <w:br/>
      </w:r>
      <w:r>
        <w:rPr>
          <w:rFonts w:ascii="Times New Roman"/>
          <w:b w:val="false"/>
          <w:i w:val="false"/>
          <w:color w:val="000000"/>
          <w:sz w:val="28"/>
        </w:rPr>
        <w:t>
      жалға алу шарты кіммен жасалды ______________________________.</w:t>
      </w:r>
    </w:p>
    <w:bookmarkStart w:name="z128" w:id="3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наурыздағы</w:t>
      </w:r>
      <w:r>
        <w:br/>
      </w:r>
      <w:r>
        <w:rPr>
          <w:rFonts w:ascii="Times New Roman"/>
          <w:b w:val="false"/>
          <w:i w:val="false"/>
          <w:color w:val="000000"/>
          <w:sz w:val="28"/>
        </w:rPr>
        <w:t xml:space="preserve">
№ 180 қаулысымен   </w:t>
      </w:r>
      <w:r>
        <w:br/>
      </w:r>
      <w:r>
        <w:rPr>
          <w:rFonts w:ascii="Times New Roman"/>
          <w:b w:val="false"/>
          <w:i w:val="false"/>
          <w:color w:val="000000"/>
          <w:sz w:val="28"/>
        </w:rPr>
        <w:t xml:space="preserve">
бекітілген      </w:t>
      </w:r>
    </w:p>
    <w:bookmarkEnd w:id="36"/>
    <w:bookmarkStart w:name="z129" w:id="37"/>
    <w:p>
      <w:pPr>
        <w:spacing w:after="0"/>
        <w:ind w:left="0"/>
        <w:jc w:val="left"/>
      </w:pPr>
      <w:r>
        <w:rPr>
          <w:rFonts w:ascii="Times New Roman"/>
          <w:b/>
          <w:i w:val="false"/>
          <w:color w:val="000000"/>
        </w:rPr>
        <w:t xml:space="preserve"> 
«Қазақстан Республикасының аумағына таралатын шетелдік</w:t>
      </w:r>
      <w:r>
        <w:br/>
      </w:r>
      <w:r>
        <w:rPr>
          <w:rFonts w:ascii="Times New Roman"/>
          <w:b/>
          <w:i w:val="false"/>
          <w:color w:val="000000"/>
        </w:rPr>
        <w:t>
теле-, радиоарнаны есепке, қайта есепке қою, куәліктің</w:t>
      </w:r>
      <w:r>
        <w:br/>
      </w:r>
      <w:r>
        <w:rPr>
          <w:rFonts w:ascii="Times New Roman"/>
          <w:b/>
          <w:i w:val="false"/>
          <w:color w:val="000000"/>
        </w:rPr>
        <w:t>
телнұсқасын беру» мемлекеттік көрсетілетін қызмет стандарты</w:t>
      </w:r>
    </w:p>
    <w:bookmarkEnd w:id="37"/>
    <w:bookmarkStart w:name="z130" w:id="38"/>
    <w:p>
      <w:pPr>
        <w:spacing w:after="0"/>
        <w:ind w:left="0"/>
        <w:jc w:val="left"/>
      </w:pPr>
      <w:r>
        <w:rPr>
          <w:rFonts w:ascii="Times New Roman"/>
          <w:b/>
          <w:i w:val="false"/>
          <w:color w:val="000000"/>
        </w:rPr>
        <w:t xml:space="preserve"> 
1. Жалпы ережелер</w:t>
      </w:r>
    </w:p>
    <w:bookmarkEnd w:id="38"/>
    <w:bookmarkStart w:name="z131" w:id="39"/>
    <w:p>
      <w:pPr>
        <w:spacing w:after="0"/>
        <w:ind w:left="0"/>
        <w:jc w:val="both"/>
      </w:pPr>
      <w:r>
        <w:rPr>
          <w:rFonts w:ascii="Times New Roman"/>
          <w:b w:val="false"/>
          <w:i w:val="false"/>
          <w:color w:val="000000"/>
          <w:sz w:val="28"/>
        </w:rPr>
        <w:t>
      1. «Қазақстан Республикасының аумағына таралатын шетелдік теле-, радиоарнаны есепке, қайта есепке қою, куәліктің телнұсқасын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Мәдениет және ақпарат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Мәдениет және ақпарат министрлігінің Ақпарат және мұрағат комитеті көрсетеді (бұдан әрі – көрсетілетін қызметті беруші).</w:t>
      </w:r>
      <w:r>
        <w:br/>
      </w: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p>
    <w:bookmarkEnd w:id="39"/>
    <w:bookmarkStart w:name="z134" w:id="40"/>
    <w:p>
      <w:pPr>
        <w:spacing w:after="0"/>
        <w:ind w:left="0"/>
        <w:jc w:val="left"/>
      </w:pPr>
      <w:r>
        <w:rPr>
          <w:rFonts w:ascii="Times New Roman"/>
          <w:b/>
          <w:i w:val="false"/>
          <w:color w:val="000000"/>
        </w:rPr>
        <w:t xml:space="preserve"> 
2. Мемлекеттік қызмет көрсету тәртібі</w:t>
      </w:r>
    </w:p>
    <w:bookmarkEnd w:id="40"/>
    <w:bookmarkStart w:name="z135" w:id="41"/>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 күнтізбелік 15 (он бес) күн;</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ең көп рұқсат етілетін уақыты – 30 (отыз) минут;</w:t>
      </w:r>
      <w:r>
        <w:br/>
      </w:r>
      <w:r>
        <w:rPr>
          <w:rFonts w:ascii="Times New Roman"/>
          <w:b w:val="false"/>
          <w:i w:val="false"/>
          <w:color w:val="000000"/>
          <w:sz w:val="28"/>
        </w:rPr>
        <w:t>
</w:t>
      </w:r>
      <w:r>
        <w:rPr>
          <w:rFonts w:ascii="Times New Roman"/>
          <w:b w:val="false"/>
          <w:i w:val="false"/>
          <w:color w:val="000000"/>
          <w:sz w:val="28"/>
        </w:rPr>
        <w:t>
      3) қызмет көрсетудің ең көп рұқсат етілген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Қазақстан Республикасының аумағына таралатын шетелдік теле-, радиоарнаны есепке қою туралы куәлiк (бұдан әрi – куәлiк), Қазақстан Республикасының аумағына таралатын шетелдік теле-, радиоарнаны қайта есепке қою, Қазақстан Республикасының аумағына таралатын шетелдік теле-, радиоарналарды есепке қою туралы куәлiктің телнұсқасын беру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дәлелдi жауап.</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ақылы негізде көрсетіледі.</w:t>
      </w:r>
      <w:r>
        <w:br/>
      </w: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қызметті көрсету үшін лицензиялық алымның мөлшерлемелері мынаны құрайды:</w:t>
      </w:r>
      <w:r>
        <w:br/>
      </w:r>
      <w:r>
        <w:rPr>
          <w:rFonts w:ascii="Times New Roman"/>
          <w:b w:val="false"/>
          <w:i w:val="false"/>
          <w:color w:val="000000"/>
          <w:sz w:val="28"/>
        </w:rPr>
        <w:t>
</w:t>
      </w:r>
      <w:r>
        <w:rPr>
          <w:rFonts w:ascii="Times New Roman"/>
          <w:b w:val="false"/>
          <w:i w:val="false"/>
          <w:color w:val="000000"/>
          <w:sz w:val="28"/>
        </w:rPr>
        <w:t>
      1) теле-, радиоарнаны есепке қою туралы куәлік бергені үшін:</w:t>
      </w:r>
      <w:r>
        <w:br/>
      </w:r>
      <w:r>
        <w:rPr>
          <w:rFonts w:ascii="Times New Roman"/>
          <w:b w:val="false"/>
          <w:i w:val="false"/>
          <w:color w:val="000000"/>
          <w:sz w:val="28"/>
        </w:rPr>
        <w:t>
      балаларға арналған және ғылыми тақырыптағы теле-, радиоарна құратын жеке немесе заңды тұлғалардан – алым төленген күні қолданылатын екі </w:t>
      </w:r>
      <w:r>
        <w:rPr>
          <w:rFonts w:ascii="Times New Roman"/>
          <w:b w:val="false"/>
          <w:i w:val="false"/>
          <w:color w:val="000000"/>
          <w:sz w:val="28"/>
        </w:rPr>
        <w:t>айлық есептік көрсеткіш</w:t>
      </w:r>
      <w:r>
        <w:rPr>
          <w:rFonts w:ascii="Times New Roman"/>
          <w:b w:val="false"/>
          <w:i w:val="false"/>
          <w:color w:val="000000"/>
          <w:sz w:val="28"/>
        </w:rPr>
        <w:t>;</w:t>
      </w:r>
      <w:r>
        <w:br/>
      </w:r>
      <w:r>
        <w:rPr>
          <w:rFonts w:ascii="Times New Roman"/>
          <w:b w:val="false"/>
          <w:i w:val="false"/>
          <w:color w:val="000000"/>
          <w:sz w:val="28"/>
        </w:rPr>
        <w:t>
      өзге тақырыптағы теле-, радиоарна құратын жеке немесе заңды тұлғалардан – алым төленген күнін қолданылатын бес айлық есептік көрсеткіш;</w:t>
      </w:r>
      <w:r>
        <w:br/>
      </w:r>
      <w:r>
        <w:rPr>
          <w:rFonts w:ascii="Times New Roman"/>
          <w:b w:val="false"/>
          <w:i w:val="false"/>
          <w:color w:val="000000"/>
          <w:sz w:val="28"/>
        </w:rPr>
        <w:t>
</w:t>
      </w:r>
      <w:r>
        <w:rPr>
          <w:rFonts w:ascii="Times New Roman"/>
          <w:b w:val="false"/>
          <w:i w:val="false"/>
          <w:color w:val="000000"/>
          <w:sz w:val="28"/>
        </w:rPr>
        <w:t>
      2) теле-, радиоарнаны есепке қою туралы куәліктің телнұсқасын бергені үшін:</w:t>
      </w:r>
      <w:r>
        <w:br/>
      </w:r>
      <w:r>
        <w:rPr>
          <w:rFonts w:ascii="Times New Roman"/>
          <w:b w:val="false"/>
          <w:i w:val="false"/>
          <w:color w:val="000000"/>
          <w:sz w:val="28"/>
        </w:rPr>
        <w:t>
      балаларға арналған және ғылыми тақырыптағы теле-, радиоарна құратын жеке немесе заңды тұлғалардан – алым төленген күні қолданылатын бір бүтін оннан алты айлық есептік көрсеткіш;</w:t>
      </w:r>
      <w:r>
        <w:br/>
      </w:r>
      <w:r>
        <w:rPr>
          <w:rFonts w:ascii="Times New Roman"/>
          <w:b w:val="false"/>
          <w:i w:val="false"/>
          <w:color w:val="000000"/>
          <w:sz w:val="28"/>
        </w:rPr>
        <w:t>
      өзге тақырыптағы теле-, радиоарна құратын жеке немесе заңды тұлғалардан – алым төленген күні қолданылатын төрт айлық есептік көрсеткіш.</w:t>
      </w:r>
      <w:r>
        <w:br/>
      </w:r>
      <w:r>
        <w:rPr>
          <w:rFonts w:ascii="Times New Roman"/>
          <w:b w:val="false"/>
          <w:i w:val="false"/>
          <w:color w:val="000000"/>
          <w:sz w:val="28"/>
        </w:rPr>
        <w:t>
      Теле-, радиоарнаны есепке қою үшін алым төлеу екінші деңгейдегі банктер арқылы қолма-қол немесе қолма-қол емес есеп айырысу арқылы жүргізіледі.</w:t>
      </w:r>
      <w:r>
        <w:br/>
      </w:r>
      <w:r>
        <w:rPr>
          <w:rFonts w:ascii="Times New Roman"/>
          <w:b w:val="false"/>
          <w:i w:val="false"/>
          <w:color w:val="000000"/>
          <w:sz w:val="28"/>
        </w:rPr>
        <w:t>
      Теле-, радиоарнаны қайта есепке қою тегін жүзеге асырылады.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күндерiн қоспағанда, дүйсенбі – жұма аралығында сағат 9.00-ден 18.00-ге дейiн, түскi үзiлiс сағат 13.00-ден 14.30-ға дейiн.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өтініш берген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жеке тұлғалар үшiн – теле-, радиоарнаның меншік иесі болып табылатын шетелдiк жеке тұлғаның паспортының немесе жеке басын куәландыратын басқа құжатының көшiрмесi, қазақ және орыс тiлдерiндегi аудармасын нотариат куәландырған кәсiпкерлiк қызметпен айналысу құқығын растайтын құжаттың көшiрмесi;</w:t>
      </w:r>
      <w:r>
        <w:br/>
      </w:r>
      <w:r>
        <w:rPr>
          <w:rFonts w:ascii="Times New Roman"/>
          <w:b w:val="false"/>
          <w:i w:val="false"/>
          <w:color w:val="000000"/>
          <w:sz w:val="28"/>
        </w:rPr>
        <w:t>
</w:t>
      </w:r>
      <w:r>
        <w:rPr>
          <w:rFonts w:ascii="Times New Roman"/>
          <w:b w:val="false"/>
          <w:i w:val="false"/>
          <w:color w:val="000000"/>
          <w:sz w:val="28"/>
        </w:rPr>
        <w:t>
      3) заңды тұлғалар үшiн – сауда тiзiлiмiнен заңдастырылған үзiндi немесе құрылтайшы – шетелдiк заңды тұлға шет мемлекеттің заңнамасы бойынша заңды тұлға болып табылатынын куәландыратын басқа заңдастырылған құжат;</w:t>
      </w:r>
      <w:r>
        <w:br/>
      </w:r>
      <w:r>
        <w:rPr>
          <w:rFonts w:ascii="Times New Roman"/>
          <w:b w:val="false"/>
          <w:i w:val="false"/>
          <w:color w:val="000000"/>
          <w:sz w:val="28"/>
        </w:rPr>
        <w:t>
</w:t>
      </w:r>
      <w:r>
        <w:rPr>
          <w:rFonts w:ascii="Times New Roman"/>
          <w:b w:val="false"/>
          <w:i w:val="false"/>
          <w:color w:val="000000"/>
          <w:sz w:val="28"/>
        </w:rPr>
        <w:t>
      4) шетелдік теле-, радиоарнаны есепке қою үшін алымның бюджетке төленгенін растайтын құжат.</w:t>
      </w:r>
      <w:r>
        <w:br/>
      </w:r>
      <w:r>
        <w:rPr>
          <w:rFonts w:ascii="Times New Roman"/>
          <w:b w:val="false"/>
          <w:i w:val="false"/>
          <w:color w:val="000000"/>
          <w:sz w:val="28"/>
        </w:rPr>
        <w:t>
      Теле-, радиоарнаны қайта есепке қою үшін (теле-, радиоарнаның атауының, негізгі тақырыптық бағытының өзгеруіне байланысты) көрсетілетін қызметті алушы мыналарды ұсынады:</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жеке тұлғалар үшiн – теле-, радиоарнаның меншiк иесi болып табылатын шетелдiк жеке тұлғаның паспортының немесе жеке басын куәландыратын басқа құжатының көшiрмесi, қазақ және орыс тiлдерiндегi аудармасын нотариат куәландырған, кәсiпкерлiк қызметпен айналысу құқығын растайтын құжаттың көшiрмесi;</w:t>
      </w:r>
      <w:r>
        <w:br/>
      </w:r>
      <w:r>
        <w:rPr>
          <w:rFonts w:ascii="Times New Roman"/>
          <w:b w:val="false"/>
          <w:i w:val="false"/>
          <w:color w:val="000000"/>
          <w:sz w:val="28"/>
        </w:rPr>
        <w:t>
</w:t>
      </w:r>
      <w:r>
        <w:rPr>
          <w:rFonts w:ascii="Times New Roman"/>
          <w:b w:val="false"/>
          <w:i w:val="false"/>
          <w:color w:val="000000"/>
          <w:sz w:val="28"/>
        </w:rPr>
        <w:t>
      3) заңды тұлғалар үшiн – сауда тiзiлiмiнен заңдастырылған үзiндi немесе құрылтайшы – шетелдiк заңды тұлға шет мемлекет заңнамасы бойынша заңды тұлға болып табылатынын куәландыратын басқа заңдастырылған құжат;</w:t>
      </w:r>
      <w:r>
        <w:br/>
      </w:r>
      <w:r>
        <w:rPr>
          <w:rFonts w:ascii="Times New Roman"/>
          <w:b w:val="false"/>
          <w:i w:val="false"/>
          <w:color w:val="000000"/>
          <w:sz w:val="28"/>
        </w:rPr>
        <w:t>
</w:t>
      </w:r>
      <w:r>
        <w:rPr>
          <w:rFonts w:ascii="Times New Roman"/>
          <w:b w:val="false"/>
          <w:i w:val="false"/>
          <w:color w:val="000000"/>
          <w:sz w:val="28"/>
        </w:rPr>
        <w:t>
      4) теле-, радиоарнаны есепке қою туралы куәліктің бұрын берілген түпнұсқасы.</w:t>
      </w:r>
      <w:r>
        <w:br/>
      </w:r>
      <w:r>
        <w:rPr>
          <w:rFonts w:ascii="Times New Roman"/>
          <w:b w:val="false"/>
          <w:i w:val="false"/>
          <w:color w:val="000000"/>
          <w:sz w:val="28"/>
        </w:rPr>
        <w:t>
      Теле-, радиоарнаны есепке қою туралы куәліктің телнұсқасын алу үшін көрсетілетін қызметті алушы мыналарды ұсынады:</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жеке тұлғалар үшiн – теле-, радиоарнаның меншiк иесi болып табылатын шетелдiк жеке тұлғаның паспортының немесе жеке басын куәландыратын басқа құжатының көшiрмесi, қазақ және орыс тiлдерiндегi аудармасын нотариат куәландырған, кәсiпкерлiк қызметпен айналысу құқығын растайтын құжаттың көшiрмесi;</w:t>
      </w:r>
      <w:r>
        <w:br/>
      </w:r>
      <w:r>
        <w:rPr>
          <w:rFonts w:ascii="Times New Roman"/>
          <w:b w:val="false"/>
          <w:i w:val="false"/>
          <w:color w:val="000000"/>
          <w:sz w:val="28"/>
        </w:rPr>
        <w:t>
</w:t>
      </w:r>
      <w:r>
        <w:rPr>
          <w:rFonts w:ascii="Times New Roman"/>
          <w:b w:val="false"/>
          <w:i w:val="false"/>
          <w:color w:val="000000"/>
          <w:sz w:val="28"/>
        </w:rPr>
        <w:t>
      3) заңды тұлғалар үшiн – сауда тiзiлiмiнен заңдастырылған үзiндi немесе құрылтайшы – шетелдiк заңды тұлға шет мемлекет заңнамасы бойынша заңды тұлға болып табылатынын куәландыратын басқа заңдастырылған құжат;</w:t>
      </w:r>
      <w:r>
        <w:br/>
      </w:r>
      <w:r>
        <w:rPr>
          <w:rFonts w:ascii="Times New Roman"/>
          <w:b w:val="false"/>
          <w:i w:val="false"/>
          <w:color w:val="000000"/>
          <w:sz w:val="28"/>
        </w:rPr>
        <w:t>
</w:t>
      </w:r>
      <w:r>
        <w:rPr>
          <w:rFonts w:ascii="Times New Roman"/>
          <w:b w:val="false"/>
          <w:i w:val="false"/>
          <w:color w:val="000000"/>
          <w:sz w:val="28"/>
        </w:rPr>
        <w:t>
      4) алымның бюджетке төленгенін растайтын құжат.</w:t>
      </w:r>
      <w:r>
        <w:br/>
      </w:r>
      <w:r>
        <w:rPr>
          <w:rFonts w:ascii="Times New Roman"/>
          <w:b w:val="false"/>
          <w:i w:val="false"/>
          <w:color w:val="000000"/>
          <w:sz w:val="28"/>
        </w:rPr>
        <w:t>
      Көрсетілетін қызметті алушы қажетті құжаттардың бәрін көрсетілетін қызметті берушіге тапсырған кезде өтініштің көшірмесіне оның көрсетілетін қызметті берушінің кеңсесінде тіркелгені туралы белгі қойылып, құжаттардың қабылданған күні мен уақытының көрсетілуі өтініштің қабылданғанын растау болып табылады.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w:t>
      </w:r>
      <w:r>
        <w:rPr>
          <w:rFonts w:ascii="Times New Roman"/>
          <w:b w:val="false"/>
          <w:i w:val="false"/>
          <w:color w:val="000000"/>
          <w:sz w:val="28"/>
        </w:rPr>
        <w:t>
      1) өтініш мазмұнының талаптарға сай келмеуі (өтініште: теле-, радиоарнаның меншiк иесi болып табылатын жеке тұлғаның тегінің, атының, әкесінің атының (бар болса), тұратын жерінің, теле-, радиоарнаның меншiк иесi болып табылатын заңды тұлғаның атауының, орналасқан жерінің, ұйымдық-құқықтық нысанының, теле-, радиобағдарламалардың тілінің (тілдерінің), теле-, радиоарнаның хабар тарату торының, теле-, радиоарнаның негізгі тақырыптық бағытының, теле-, радиоарнаның бас редакторының (редакторының) тегінің, атының, әкесінің атының (бар болса), теле-, радиокомпанияның Қазақстан Республикасының заңнамасын сақтау туралы міндеттемесінің көрсетілмеуі);</w:t>
      </w:r>
      <w:r>
        <w:br/>
      </w:r>
      <w:r>
        <w:rPr>
          <w:rFonts w:ascii="Times New Roman"/>
          <w:b w:val="false"/>
          <w:i w:val="false"/>
          <w:color w:val="000000"/>
          <w:sz w:val="28"/>
        </w:rPr>
        <w:t>
</w:t>
      </w:r>
      <w:r>
        <w:rPr>
          <w:rFonts w:ascii="Times New Roman"/>
          <w:b w:val="false"/>
          <w:i w:val="false"/>
          <w:color w:val="000000"/>
          <w:sz w:val="28"/>
        </w:rPr>
        <w:t>
      2) теле-, радиоарнаны есепке қою үшiн алымның төленбеуі;</w:t>
      </w:r>
      <w:r>
        <w:br/>
      </w:r>
      <w:r>
        <w:rPr>
          <w:rFonts w:ascii="Times New Roman"/>
          <w:b w:val="false"/>
          <w:i w:val="false"/>
          <w:color w:val="000000"/>
          <w:sz w:val="28"/>
        </w:rPr>
        <w:t>
</w:t>
      </w:r>
      <w:r>
        <w:rPr>
          <w:rFonts w:ascii="Times New Roman"/>
          <w:b w:val="false"/>
          <w:i w:val="false"/>
          <w:color w:val="000000"/>
          <w:sz w:val="28"/>
        </w:rPr>
        <w:t>
      3) шетелдiк теле-, радиоарнаның материалдарында Қазақстан Республикасының конституциялық құрылысын күштеп өзгертудi, тұтастығын бұзуды, мемлекет қауiпсiздiгiне нұқсан келтiрудi, соғысты, экстремизмдi немесе терроризмдi, қатыгездiк пен зорлық-зомбылықты, әлеуметтiк, нәсiлдiк, ұлттық, дiни, тектiк-топтық және рулық астамшылықты насихаттауды және үгiттеудi, ұлтаралық және конфессияаралық араздықты қоздыруға бағытталған ақпараттың, сондай-ақ порнографиялық және арнайы сексуалдық-эротикалық сипаттағы кино- және бейнеөнiмдердi, сондай-ақ суицидтi насихаттайтын ақпараттың қамтылуы;</w:t>
      </w:r>
      <w:r>
        <w:br/>
      </w:r>
      <w:r>
        <w:rPr>
          <w:rFonts w:ascii="Times New Roman"/>
          <w:b w:val="false"/>
          <w:i w:val="false"/>
          <w:color w:val="000000"/>
          <w:sz w:val="28"/>
        </w:rPr>
        <w:t>
</w:t>
      </w:r>
      <w:r>
        <w:rPr>
          <w:rFonts w:ascii="Times New Roman"/>
          <w:b w:val="false"/>
          <w:i w:val="false"/>
          <w:color w:val="000000"/>
          <w:sz w:val="28"/>
        </w:rPr>
        <w:t>
      4) дiнтану сараптамасы нәтижелерi бойынша терiс қорытындының болуы;</w:t>
      </w:r>
      <w:r>
        <w:br/>
      </w:r>
      <w:r>
        <w:rPr>
          <w:rFonts w:ascii="Times New Roman"/>
          <w:b w:val="false"/>
          <w:i w:val="false"/>
          <w:color w:val="000000"/>
          <w:sz w:val="28"/>
        </w:rPr>
        <w:t>
</w:t>
      </w:r>
      <w:r>
        <w:rPr>
          <w:rFonts w:ascii="Times New Roman"/>
          <w:b w:val="false"/>
          <w:i w:val="false"/>
          <w:color w:val="000000"/>
          <w:sz w:val="28"/>
        </w:rPr>
        <w:t>
      5) шетелдiк теле-, радиоарна өнiмдерiне қатысты Қазақстан Республикасының аумағында оны таратуға тыйым салу туралы сот шешiмiнің болуы мемлекеттік қызмет көрсетуден бас тарту үшін негіз болады.</w:t>
      </w:r>
    </w:p>
    <w:bookmarkEnd w:id="41"/>
    <w:bookmarkStart w:name="z164" w:id="42"/>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(әрекетсiздiгіне) шағымдану тәртiбi</w:t>
      </w:r>
    </w:p>
    <w:bookmarkEnd w:id="42"/>
    <w:bookmarkStart w:name="z165" w:id="43"/>
    <w:p>
      <w:pPr>
        <w:spacing w:after="0"/>
        <w:ind w:left="0"/>
        <w:jc w:val="both"/>
      </w:pPr>
      <w:r>
        <w:rPr>
          <w:rFonts w:ascii="Times New Roman"/>
          <w:b w:val="false"/>
          <w:i w:val="false"/>
          <w:color w:val="000000"/>
          <w:sz w:val="28"/>
        </w:rPr>
        <w:t>
      11. Мемлекеттік қызмет көрсету мәселелері бойынша Министрліктің, көрсетілетін қызметі берушінің және (немесе) олардың лауазымды адамдарының шешімдеріне, әрекетiне (әрекетсiздiгіне)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Астана қаласы, Орынбор көшесі, 8, Министрліктер үйі, 15-кіреберіс, 263-кабинет мекенжайы бойынша Министрлік басшысының атына беріледі.</w:t>
      </w:r>
      <w:r>
        <w:br/>
      </w:r>
      <w:r>
        <w:rPr>
          <w:rFonts w:ascii="Times New Roman"/>
          <w:b w:val="false"/>
          <w:i w:val="false"/>
          <w:color w:val="000000"/>
          <w:sz w:val="28"/>
        </w:rPr>
        <w:t>
      Шағым почта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Шағымды қабылдаған тұлғаның тегі мен аты-жөні, берілген шағымға жауап алу мерзімі мен орны көрсетіліп, көрсетілетін қызметті берушінің немесе Министрліктің кеңсесінде тіркелуі (мөртабан, кіріс нөмірі және күні) оның қабылданғанын растау болып табылады. Тіркелгеннен кейін шағым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Министрліктің атына келіп түскен көрсетілетін қызметті алушының шағымы тіркелген күнінен бастап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шағымдануға құқылы.</w:t>
      </w:r>
    </w:p>
    <w:bookmarkEnd w:id="43"/>
    <w:bookmarkStart w:name="z167" w:id="44"/>
    <w:p>
      <w:pPr>
        <w:spacing w:after="0"/>
        <w:ind w:left="0"/>
        <w:jc w:val="left"/>
      </w:pPr>
      <w:r>
        <w:rPr>
          <w:rFonts w:ascii="Times New Roman"/>
          <w:b/>
          <w:i w:val="false"/>
          <w:color w:val="000000"/>
        </w:rPr>
        <w:t xml:space="preserve"> 
4. Мемлекеттік қызметті көрсету ерекшеліктері ескеріле отырып</w:t>
      </w:r>
      <w:r>
        <w:br/>
      </w:r>
      <w:r>
        <w:rPr>
          <w:rFonts w:ascii="Times New Roman"/>
          <w:b/>
          <w:i w:val="false"/>
          <w:color w:val="000000"/>
        </w:rPr>
        <w:t>
қойылатын өзге де талаптар</w:t>
      </w:r>
    </w:p>
    <w:bookmarkEnd w:id="44"/>
    <w:bookmarkStart w:name="z168" w:id="45"/>
    <w:p>
      <w:pPr>
        <w:spacing w:after="0"/>
        <w:ind w:left="0"/>
        <w:jc w:val="both"/>
      </w:pPr>
      <w:r>
        <w:rPr>
          <w:rFonts w:ascii="Times New Roman"/>
          <w:b w:val="false"/>
          <w:i w:val="false"/>
          <w:color w:val="000000"/>
          <w:sz w:val="28"/>
        </w:rPr>
        <w:t>
      13. Мемлекеттік қызмет көрсету мекенжайы Министрліктің www.mki.gov.kz интернет-ресурсында «Мемлекеттік көрсетілетін қызметтер» бөлімінде орналастырылған.</w:t>
      </w:r>
      <w:r>
        <w:br/>
      </w:r>
      <w:r>
        <w:rPr>
          <w:rFonts w:ascii="Times New Roman"/>
          <w:b w:val="false"/>
          <w:i w:val="false"/>
          <w:color w:val="000000"/>
          <w:sz w:val="28"/>
        </w:rPr>
        <w:t>
      Мемлекеттік көрсетілетін қызметті алу үшін құжаттарды сенімхат бойынша өкіл беруге болады.</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порталдағы «жеке кабинеті» арқылы қашықтан қол жеткізу режимінде, сондай-ақ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жөніндегі анықтамалық қызметтердің байланыс телефондары www.mki.gov.kz интернет-ресурсында «Мемлекеттік көрсетілетін қызметтер» бөлімінде орналастырылған. Мемлекеттік қызмет көрсету мәселелері жөніндегі бірыңғай байланыс орталығы: 1414.</w:t>
      </w:r>
    </w:p>
    <w:bookmarkEnd w:id="45"/>
    <w:bookmarkStart w:name="z171" w:id="4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аумағына таралатын шетелдік теле-,</w:t>
      </w:r>
      <w:r>
        <w:br/>
      </w:r>
      <w:r>
        <w:rPr>
          <w:rFonts w:ascii="Times New Roman"/>
          <w:b w:val="false"/>
          <w:i w:val="false"/>
          <w:color w:val="000000"/>
          <w:sz w:val="28"/>
        </w:rPr>
        <w:t xml:space="preserve">
радиоарнаны есепке, қайта есепке </w:t>
      </w:r>
      <w:r>
        <w:br/>
      </w:r>
      <w:r>
        <w:rPr>
          <w:rFonts w:ascii="Times New Roman"/>
          <w:b w:val="false"/>
          <w:i w:val="false"/>
          <w:color w:val="000000"/>
          <w:sz w:val="28"/>
        </w:rPr>
        <w:t xml:space="preserve">
қою, куәліктің телнұсқасын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46"/>
    <w:bookmarkStart w:name="z274" w:id="47"/>
    <w:p>
      <w:pPr>
        <w:spacing w:after="0"/>
        <w:ind w:left="0"/>
        <w:jc w:val="both"/>
      </w:pPr>
      <w:r>
        <w:rPr>
          <w:rFonts w:ascii="Times New Roman"/>
          <w:b w:val="false"/>
          <w:i w:val="false"/>
          <w:color w:val="000000"/>
          <w:sz w:val="28"/>
        </w:rPr>
        <w:t>
Нысан</w:t>
      </w:r>
    </w:p>
    <w:bookmarkEnd w:id="47"/>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(шетелдік теле-, радиоарнаны есепке       </w:t>
      </w:r>
      <w:r>
        <w:br/>
      </w:r>
      <w:r>
        <w:rPr>
          <w:rFonts w:ascii="Times New Roman"/>
          <w:b w:val="false"/>
          <w:i w:val="false"/>
          <w:color w:val="000000"/>
          <w:sz w:val="28"/>
        </w:rPr>
        <w:t>
қою туралы куәлік беретін органның толық атауы)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(шетелдік теле-, радиоарнаны есепке қою    </w:t>
      </w:r>
      <w:r>
        <w:br/>
      </w:r>
      <w:r>
        <w:rPr>
          <w:rFonts w:ascii="Times New Roman"/>
          <w:b w:val="false"/>
          <w:i w:val="false"/>
          <w:color w:val="000000"/>
          <w:sz w:val="28"/>
        </w:rPr>
        <w:t xml:space="preserve">
туралы куәлік беретін орган         </w:t>
      </w:r>
      <w:r>
        <w:br/>
      </w:r>
      <w:r>
        <w:rPr>
          <w:rFonts w:ascii="Times New Roman"/>
          <w:b w:val="false"/>
          <w:i w:val="false"/>
          <w:color w:val="000000"/>
          <w:sz w:val="28"/>
        </w:rPr>
        <w:t xml:space="preserve">
басшысының Т.А.Ә.)             </w:t>
      </w:r>
      <w:r>
        <w:br/>
      </w:r>
      <w:r>
        <w:rPr>
          <w:rFonts w:ascii="Times New Roman"/>
          <w:b w:val="false"/>
          <w:i w:val="false"/>
          <w:color w:val="000000"/>
          <w:sz w:val="28"/>
        </w:rPr>
        <w:t>
 </w:t>
      </w:r>
    </w:p>
    <w:bookmarkStart w:name="z275" w:id="48"/>
    <w:p>
      <w:pPr>
        <w:spacing w:after="0"/>
        <w:ind w:left="0"/>
        <w:jc w:val="left"/>
      </w:pPr>
      <w:r>
        <w:rPr>
          <w:rFonts w:ascii="Times New Roman"/>
          <w:b/>
          <w:i w:val="false"/>
          <w:color w:val="000000"/>
        </w:rPr>
        <w:t xml:space="preserve"> 
Өтініш</w:t>
      </w:r>
    </w:p>
    <w:bookmarkEnd w:id="48"/>
    <w:p>
      <w:pPr>
        <w:spacing w:after="0"/>
        <w:ind w:left="0"/>
        <w:jc w:val="both"/>
      </w:pPr>
      <w:r>
        <w:rPr>
          <w:rFonts w:ascii="Times New Roman"/>
          <w:b w:val="false"/>
          <w:i w:val="false"/>
          <w:color w:val="000000"/>
          <w:sz w:val="28"/>
        </w:rPr>
        <w:t>      Сізден ________________________________________________________</w:t>
      </w:r>
      <w:r>
        <w:br/>
      </w:r>
      <w:r>
        <w:rPr>
          <w:rFonts w:ascii="Times New Roman"/>
          <w:b w:val="false"/>
          <w:i w:val="false"/>
          <w:color w:val="000000"/>
          <w:sz w:val="28"/>
        </w:rPr>
        <w:t>
               (қайта есепке алу жүргізілген және телнұсқа берілген</w:t>
      </w:r>
      <w:r>
        <w:br/>
      </w:r>
      <w:r>
        <w:rPr>
          <w:rFonts w:ascii="Times New Roman"/>
          <w:b w:val="false"/>
          <w:i w:val="false"/>
          <w:color w:val="000000"/>
          <w:sz w:val="28"/>
        </w:rPr>
        <w:t>
                         жағдайда, себептері көрсетіледі)</w:t>
      </w:r>
      <w:r>
        <w:br/>
      </w:r>
      <w:r>
        <w:rPr>
          <w:rFonts w:ascii="Times New Roman"/>
          <w:b w:val="false"/>
          <w:i w:val="false"/>
          <w:color w:val="000000"/>
          <w:sz w:val="28"/>
        </w:rPr>
        <w:t>
      шетелдік теле-, радиоарнаны есепке қоюды (қайта есепке қою,</w:t>
      </w:r>
      <w:r>
        <w:br/>
      </w:r>
      <w:r>
        <w:rPr>
          <w:rFonts w:ascii="Times New Roman"/>
          <w:b w:val="false"/>
          <w:i w:val="false"/>
          <w:color w:val="000000"/>
          <w:sz w:val="28"/>
        </w:rPr>
        <w:t>
телнұсқа беруді жүзеге асыруды) сұраймын.</w:t>
      </w:r>
      <w:r>
        <w:br/>
      </w:r>
      <w:r>
        <w:rPr>
          <w:rFonts w:ascii="Times New Roman"/>
          <w:b w:val="false"/>
          <w:i w:val="false"/>
          <w:color w:val="000000"/>
          <w:sz w:val="28"/>
        </w:rPr>
        <w:t>
      Теле-, радиоарнаның меншік иесінің атауы: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тұратын жері/орналасқан</w:t>
      </w:r>
      <w:r>
        <w:br/>
      </w:r>
      <w:r>
        <w:rPr>
          <w:rFonts w:ascii="Times New Roman"/>
          <w:b w:val="false"/>
          <w:i w:val="false"/>
          <w:color w:val="000000"/>
          <w:sz w:val="28"/>
        </w:rPr>
        <w:t>
        жері, ұйымдық-құқықтық нысаны, телефоны, электрондық</w:t>
      </w:r>
      <w:r>
        <w:br/>
      </w: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Теле-, радиобағдарламалардың тілі (тілдері): ________________________</w:t>
      </w:r>
      <w:r>
        <w:br/>
      </w:r>
      <w:r>
        <w:rPr>
          <w:rFonts w:ascii="Times New Roman"/>
          <w:b w:val="false"/>
          <w:i w:val="false"/>
          <w:color w:val="000000"/>
          <w:sz w:val="28"/>
        </w:rPr>
        <w:t>
Теле-, радиоарнаның хабар тарату кестесi: ___________________________</w:t>
      </w:r>
      <w:r>
        <w:br/>
      </w:r>
      <w:r>
        <w:rPr>
          <w:rFonts w:ascii="Times New Roman"/>
          <w:b w:val="false"/>
          <w:i w:val="false"/>
          <w:color w:val="000000"/>
          <w:sz w:val="28"/>
        </w:rPr>
        <w:t>
                                                 (кейінгі ай)</w:t>
      </w:r>
      <w:r>
        <w:br/>
      </w:r>
      <w:r>
        <w:rPr>
          <w:rFonts w:ascii="Times New Roman"/>
          <w:b w:val="false"/>
          <w:i w:val="false"/>
          <w:color w:val="000000"/>
          <w:sz w:val="28"/>
        </w:rPr>
        <w:t>
Теле-, радиоарнаның негiзгi тақырыптық бағыты: ______________________</w:t>
      </w:r>
      <w:r>
        <w:br/>
      </w:r>
      <w:r>
        <w:rPr>
          <w:rFonts w:ascii="Times New Roman"/>
          <w:b w:val="false"/>
          <w:i w:val="false"/>
          <w:color w:val="000000"/>
          <w:sz w:val="28"/>
        </w:rPr>
        <w:t>
Теле-, радиоарнаның бас редакторы/редакторы: 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Теле-, радиокомпанияның заңды мекенжайы: ____________________________</w:t>
      </w:r>
      <w:r>
        <w:br/>
      </w:r>
      <w:r>
        <w:rPr>
          <w:rFonts w:ascii="Times New Roman"/>
          <w:b w:val="false"/>
          <w:i w:val="false"/>
          <w:color w:val="000000"/>
          <w:sz w:val="28"/>
        </w:rPr>
        <w:t>
                (индексі, қала, аудан, көше, үй, телефон, электрондық</w:t>
      </w:r>
      <w:r>
        <w:br/>
      </w:r>
      <w:r>
        <w:rPr>
          <w:rFonts w:ascii="Times New Roman"/>
          <w:b w:val="false"/>
          <w:i w:val="false"/>
          <w:color w:val="000000"/>
          <w:sz w:val="28"/>
        </w:rPr>
        <w:t>
                                                           мекенжайы)</w:t>
      </w:r>
      <w:r>
        <w:br/>
      </w:r>
      <w:r>
        <w:rPr>
          <w:rFonts w:ascii="Times New Roman"/>
          <w:b w:val="false"/>
          <w:i w:val="false"/>
          <w:color w:val="000000"/>
          <w:sz w:val="28"/>
        </w:rPr>
        <w:t>
Теле-, радиокомпанияның Қазақстан Республикасының заңнамасын сақтау</w:t>
      </w:r>
      <w:r>
        <w:br/>
      </w:r>
      <w:r>
        <w:rPr>
          <w:rFonts w:ascii="Times New Roman"/>
          <w:b w:val="false"/>
          <w:i w:val="false"/>
          <w:color w:val="000000"/>
          <w:sz w:val="28"/>
        </w:rPr>
        <w:t>
туралы мiндеттемесi _________________________________________________</w:t>
      </w:r>
    </w:p>
    <w:p>
      <w:pPr>
        <w:spacing w:after="0"/>
        <w:ind w:left="0"/>
        <w:jc w:val="both"/>
      </w:pPr>
      <w:r>
        <w:rPr>
          <w:rFonts w:ascii="Times New Roman"/>
          <w:b w:val="false"/>
          <w:i w:val="false"/>
          <w:color w:val="000000"/>
          <w:sz w:val="28"/>
        </w:rPr>
        <w:t>      Өтiнiшке қоса беріледі:</w:t>
      </w:r>
      <w:r>
        <w:br/>
      </w: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(өтініш берушінің тегі, аты, әкесінің аты/атауы) (қолы)</w:t>
      </w:r>
    </w:p>
    <w:p>
      <w:pPr>
        <w:spacing w:after="0"/>
        <w:ind w:left="0"/>
        <w:jc w:val="both"/>
      </w:pPr>
      <w:r>
        <w:rPr>
          <w:rFonts w:ascii="Times New Roman"/>
          <w:b w:val="false"/>
          <w:i w:val="false"/>
          <w:color w:val="000000"/>
          <w:sz w:val="28"/>
        </w:rPr>
        <w:t>      М.О.                                «___» ____________ 20__ ж.</w:t>
      </w:r>
    </w:p>
    <w:bookmarkStart w:name="z172" w:id="4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наурыздағы</w:t>
      </w:r>
      <w:r>
        <w:br/>
      </w:r>
      <w:r>
        <w:rPr>
          <w:rFonts w:ascii="Times New Roman"/>
          <w:b w:val="false"/>
          <w:i w:val="false"/>
          <w:color w:val="000000"/>
          <w:sz w:val="28"/>
        </w:rPr>
        <w:t xml:space="preserve">
№ 180 қаулысымен   </w:t>
      </w:r>
      <w:r>
        <w:br/>
      </w:r>
      <w:r>
        <w:rPr>
          <w:rFonts w:ascii="Times New Roman"/>
          <w:b w:val="false"/>
          <w:i w:val="false"/>
          <w:color w:val="000000"/>
          <w:sz w:val="28"/>
        </w:rPr>
        <w:t xml:space="preserve">
бекітілген      </w:t>
      </w:r>
    </w:p>
    <w:bookmarkEnd w:id="49"/>
    <w:bookmarkStart w:name="z173" w:id="50"/>
    <w:p>
      <w:pPr>
        <w:spacing w:after="0"/>
        <w:ind w:left="0"/>
        <w:jc w:val="left"/>
      </w:pPr>
      <w:r>
        <w:rPr>
          <w:rFonts w:ascii="Times New Roman"/>
          <w:b/>
          <w:i w:val="false"/>
          <w:color w:val="000000"/>
        </w:rPr>
        <w:t xml:space="preserve"> 
«Мерзімді баспасөз басылымын және ақпараттық агенттікті есепке,</w:t>
      </w:r>
      <w:r>
        <w:br/>
      </w:r>
      <w:r>
        <w:rPr>
          <w:rFonts w:ascii="Times New Roman"/>
          <w:b/>
          <w:i w:val="false"/>
          <w:color w:val="000000"/>
        </w:rPr>
        <w:t>
қайта есепке қою, куәліктің телнұсқасын беру» мемлекеттік</w:t>
      </w:r>
      <w:r>
        <w:br/>
      </w:r>
      <w:r>
        <w:rPr>
          <w:rFonts w:ascii="Times New Roman"/>
          <w:b/>
          <w:i w:val="false"/>
          <w:color w:val="000000"/>
        </w:rPr>
        <w:t>
көрсетілетін қызмет стандарты</w:t>
      </w:r>
    </w:p>
    <w:bookmarkEnd w:id="50"/>
    <w:bookmarkStart w:name="z174" w:id="51"/>
    <w:p>
      <w:pPr>
        <w:spacing w:after="0"/>
        <w:ind w:left="0"/>
        <w:jc w:val="left"/>
      </w:pPr>
      <w:r>
        <w:rPr>
          <w:rFonts w:ascii="Times New Roman"/>
          <w:b/>
          <w:i w:val="false"/>
          <w:color w:val="000000"/>
        </w:rPr>
        <w:t xml:space="preserve"> 
1. Жалпы ережелер</w:t>
      </w:r>
    </w:p>
    <w:bookmarkEnd w:id="51"/>
    <w:bookmarkStart w:name="z175" w:id="52"/>
    <w:p>
      <w:pPr>
        <w:spacing w:after="0"/>
        <w:ind w:left="0"/>
        <w:jc w:val="both"/>
      </w:pPr>
      <w:r>
        <w:rPr>
          <w:rFonts w:ascii="Times New Roman"/>
          <w:b w:val="false"/>
          <w:i w:val="false"/>
          <w:color w:val="000000"/>
          <w:sz w:val="28"/>
        </w:rPr>
        <w:t>
      1. «Мерзімді баспасөз басылымын және ақпараттық агенттікті есепке, қайта есепке қою, куәліктің телнұсқасын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Мәдениет және ақпарат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Ақпарат және мұрағат комитеті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
      2) www.egov.kz «электрондық үкімет» веб-порталы (бұдан әрі – портал) арқылы жүзеге асырылады.</w:t>
      </w:r>
    </w:p>
    <w:bookmarkEnd w:id="52"/>
    <w:bookmarkStart w:name="z180" w:id="53"/>
    <w:p>
      <w:pPr>
        <w:spacing w:after="0"/>
        <w:ind w:left="0"/>
        <w:jc w:val="left"/>
      </w:pPr>
      <w:r>
        <w:rPr>
          <w:rFonts w:ascii="Times New Roman"/>
          <w:b/>
          <w:i w:val="false"/>
          <w:color w:val="000000"/>
        </w:rPr>
        <w:t xml:space="preserve"> 
2. Мемлекеттік қызмет көрсету тәртібі</w:t>
      </w:r>
    </w:p>
    <w:bookmarkEnd w:id="53"/>
    <w:bookmarkStart w:name="z181" w:id="54"/>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өтініш берген кезде – 10 (он) жұмыс күні;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көп уақыты – 20 (жиырма)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етілген ең көп уақыты – 20 (жиырма)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электрондық (ішінара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мерзімді баспасөз басылымын және ақпараттық агенттікті есепке, қайта есепке қою туралы куәлік (бұдан әрі – куәлік), куәліктің телнұсқасын беру.</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xml:space="preserve">
      Көрсетілетін қызметті алушы есепке, қайта есепке қою туралы куәлікті және куәліктің телнұсқасын қағаз жеткізгіште алуға өтініш берген жағдайда, мемлекеттік қызметті көрсету нәтижесі электрондық форматта ресімделеді, басып шығарылады және көрсетілетін қызмет берушінің уәкілетті адамының қолымен және мөрмен расталады. </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ақылы негізде көрсетіледі.</w:t>
      </w:r>
      <w:r>
        <w:br/>
      </w: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қызметті көрсету үшін лицензиялық алымның мөлшерлемелері мынаны құрайды:</w:t>
      </w:r>
      <w:r>
        <w:br/>
      </w:r>
      <w:r>
        <w:rPr>
          <w:rFonts w:ascii="Times New Roman"/>
          <w:b w:val="false"/>
          <w:i w:val="false"/>
          <w:color w:val="000000"/>
          <w:sz w:val="28"/>
        </w:rPr>
        <w:t>
</w:t>
      </w:r>
      <w:r>
        <w:rPr>
          <w:rFonts w:ascii="Times New Roman"/>
          <w:b w:val="false"/>
          <w:i w:val="false"/>
          <w:color w:val="000000"/>
          <w:sz w:val="28"/>
        </w:rPr>
        <w:t>
      1) мерзімді баспасөз басылымын және ақпараттық агенттікті есепке қою туралы куәлікті бергені үшін:</w:t>
      </w:r>
      <w:r>
        <w:br/>
      </w:r>
      <w:r>
        <w:rPr>
          <w:rFonts w:ascii="Times New Roman"/>
          <w:b w:val="false"/>
          <w:i w:val="false"/>
          <w:color w:val="000000"/>
          <w:sz w:val="28"/>
        </w:rPr>
        <w:t>
      балаларға арналған және ғылыми тақырыптағы мерзiмдi баспасөз басылымын және ақпараттық агенттiк құратын жеке немесе заңды тұлғалардан – алым төленген күні қолданылатын екi </w:t>
      </w:r>
      <w:r>
        <w:rPr>
          <w:rFonts w:ascii="Times New Roman"/>
          <w:b w:val="false"/>
          <w:i w:val="false"/>
          <w:color w:val="000000"/>
          <w:sz w:val="28"/>
        </w:rPr>
        <w:t>айлық есептiк көрсеткiш</w:t>
      </w:r>
      <w:r>
        <w:rPr>
          <w:rFonts w:ascii="Times New Roman"/>
          <w:b w:val="false"/>
          <w:i w:val="false"/>
          <w:color w:val="000000"/>
          <w:sz w:val="28"/>
        </w:rPr>
        <w:t>;</w:t>
      </w:r>
      <w:r>
        <w:br/>
      </w:r>
      <w:r>
        <w:rPr>
          <w:rFonts w:ascii="Times New Roman"/>
          <w:b w:val="false"/>
          <w:i w:val="false"/>
          <w:color w:val="000000"/>
          <w:sz w:val="28"/>
        </w:rPr>
        <w:t>
      өзге тақырыптағы мерзiмдi баспасөз басылымын және ақпараттық агенттiк құратын жеке немесе заңды тұлғалардан – алым төленген күні қолданылатын бес айлық есептiк көрсеткiш;</w:t>
      </w:r>
      <w:r>
        <w:br/>
      </w:r>
      <w:r>
        <w:rPr>
          <w:rFonts w:ascii="Times New Roman"/>
          <w:b w:val="false"/>
          <w:i w:val="false"/>
          <w:color w:val="000000"/>
          <w:sz w:val="28"/>
        </w:rPr>
        <w:t>
</w:t>
      </w:r>
      <w:r>
        <w:rPr>
          <w:rFonts w:ascii="Times New Roman"/>
          <w:b w:val="false"/>
          <w:i w:val="false"/>
          <w:color w:val="000000"/>
          <w:sz w:val="28"/>
        </w:rPr>
        <w:t>
      2) мерзімді баспасөз басылымын және ақпараттық агенттікті есепке қою туралы куәліктің телнұсқасын бергені үшін:</w:t>
      </w:r>
      <w:r>
        <w:br/>
      </w:r>
      <w:r>
        <w:rPr>
          <w:rFonts w:ascii="Times New Roman"/>
          <w:b w:val="false"/>
          <w:i w:val="false"/>
          <w:color w:val="000000"/>
          <w:sz w:val="28"/>
        </w:rPr>
        <w:t>
      балаларға арналған және ғылыми тақырыптағы мерзiмдi баспасөз басылымын және ақпараттық агенттiк құратын жеке немесе заңды тұлғалардан – алым төленген күні қолданылатын бір бүтін оннан алты айлық есептiк көрсеткiш;</w:t>
      </w:r>
      <w:r>
        <w:br/>
      </w:r>
      <w:r>
        <w:rPr>
          <w:rFonts w:ascii="Times New Roman"/>
          <w:b w:val="false"/>
          <w:i w:val="false"/>
          <w:color w:val="000000"/>
          <w:sz w:val="28"/>
        </w:rPr>
        <w:t>
      өзге де тақырыптағы мерзiмдi баспасөз басылымын және ақпараттық агенттiк құратын жеке немесе заңды тұлғалардан – алым төленген күні қолданылатын төрт айлық есептiк көрсеткiш.</w:t>
      </w:r>
      <w:r>
        <w:br/>
      </w:r>
      <w:r>
        <w:rPr>
          <w:rFonts w:ascii="Times New Roman"/>
          <w:b w:val="false"/>
          <w:i w:val="false"/>
          <w:color w:val="000000"/>
          <w:sz w:val="28"/>
        </w:rPr>
        <w:t>
      Есепке қою, телнұсқа беру үшін алым төлеу екінші деңгейдегі банктер арқылы қолма-қол немесе қолма-қол емес есеп айырысу арқылы жүргізіледі.</w:t>
      </w:r>
      <w:r>
        <w:br/>
      </w:r>
      <w:r>
        <w:rPr>
          <w:rFonts w:ascii="Times New Roman"/>
          <w:b w:val="false"/>
          <w:i w:val="false"/>
          <w:color w:val="000000"/>
          <w:sz w:val="28"/>
        </w:rPr>
        <w:t>
      Мемлекеттік көрсетілетін қызметті алуға портал арқылы электрондық өтініш берілген жағдайда, төлемді «электрондық үкімет» төлем шлюзі (бұдан әрі – ЭҮТШ) арқылы, сондай-ақ екінші деңгейдегі банктер арқылы жүзеге асыруға болады.</w:t>
      </w:r>
      <w:r>
        <w:br/>
      </w:r>
      <w:r>
        <w:rPr>
          <w:rFonts w:ascii="Times New Roman"/>
          <w:b w:val="false"/>
          <w:i w:val="false"/>
          <w:color w:val="000000"/>
          <w:sz w:val="28"/>
        </w:rPr>
        <w:t>
      Мерзімді баспасөз басылымын және ақпараттық агенттікті қайта есепке қою тегін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күндерiн қоспағанда, дүйсенбі – жұма аралығында сағат 9.00-ден 18.30-ге дейiн,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өтініш берген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мерзімді баспасөз басылымын және ақпараттық агенттікті есепке қою үшін алымының бюджетке төленгенін растайтын құжат.</w:t>
      </w:r>
      <w:r>
        <w:br/>
      </w:r>
      <w:r>
        <w:rPr>
          <w:rFonts w:ascii="Times New Roman"/>
          <w:b w:val="false"/>
          <w:i w:val="false"/>
          <w:color w:val="000000"/>
          <w:sz w:val="28"/>
        </w:rPr>
        <w:t>
      Мерзiмдi баспасөз басылымын және ақпараттық агенттiкті қайта есепке қою үшін (меншiк иесiнің ауысуына не ұйымдық-құқықтық нысанының, меншік иесінің атауының, мерзiмдi баспасөз басылымының және ақпараттық агенттiк атауының, сондай-ақ шығу жиілігі мен таралу аумағының өзгеруiне байланысты) көрсетілетін қызметті алушы мыналарды ұсынады:</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мерзiмдi баспасөз басылымын және ақпараттық агенттiкті есепке қою туралы куәліктің бұрын берілген төлнұсқасы;</w:t>
      </w:r>
      <w:r>
        <w:br/>
      </w:r>
      <w:r>
        <w:rPr>
          <w:rFonts w:ascii="Times New Roman"/>
          <w:b w:val="false"/>
          <w:i w:val="false"/>
          <w:color w:val="000000"/>
          <w:sz w:val="28"/>
        </w:rPr>
        <w:t>
</w:t>
      </w:r>
      <w:r>
        <w:rPr>
          <w:rFonts w:ascii="Times New Roman"/>
          <w:b w:val="false"/>
          <w:i w:val="false"/>
          <w:color w:val="000000"/>
          <w:sz w:val="28"/>
        </w:rPr>
        <w:t>
      3) мерзімді баспасөз басылымына және ақпараттық агенттікке меншік құқығының басқа тұлғаға берілгенін растайтын шарттан үзінді көшірме.</w:t>
      </w:r>
      <w:r>
        <w:br/>
      </w:r>
      <w:r>
        <w:rPr>
          <w:rFonts w:ascii="Times New Roman"/>
          <w:b w:val="false"/>
          <w:i w:val="false"/>
          <w:color w:val="000000"/>
          <w:sz w:val="28"/>
        </w:rPr>
        <w:t xml:space="preserve">
      Порталдағы тиісті ақпараттық жүйелерден куәлік туралы мәліметтерді алу мүмкіндігі болмаған кезде ғана көрсетілетін қызметті алушы куәліктің телнұсқасын алу үшін көрсетілетін қызметті берушіге мына құжаттарды ұсына отырып өтініш береді: </w:t>
      </w:r>
      <w:r>
        <w:br/>
      </w:r>
      <w:r>
        <w:rPr>
          <w:rFonts w:ascii="Times New Roman"/>
          <w:b w:val="false"/>
          <w:i w:val="false"/>
          <w:color w:val="000000"/>
          <w:sz w:val="28"/>
        </w:rPr>
        <w:t>
</w:t>
      </w:r>
      <w:r>
        <w:rPr>
          <w:rFonts w:ascii="Times New Roman"/>
          <w:b w:val="false"/>
          <w:i w:val="false"/>
          <w:color w:val="000000"/>
          <w:sz w:val="28"/>
        </w:rPr>
        <w:t>
      1) жоғалу себебі көрсетілген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белгiленген үлгiдегi өтiнiш;</w:t>
      </w:r>
      <w:r>
        <w:br/>
      </w:r>
      <w:r>
        <w:rPr>
          <w:rFonts w:ascii="Times New Roman"/>
          <w:b w:val="false"/>
          <w:i w:val="false"/>
          <w:color w:val="000000"/>
          <w:sz w:val="28"/>
        </w:rPr>
        <w:t>
</w:t>
      </w:r>
      <w:r>
        <w:rPr>
          <w:rFonts w:ascii="Times New Roman"/>
          <w:b w:val="false"/>
          <w:i w:val="false"/>
          <w:color w:val="000000"/>
          <w:sz w:val="28"/>
        </w:rPr>
        <w:t>
      2) алымның бюджетке төленгенiн растайтын құжат.</w:t>
      </w:r>
      <w:r>
        <w:br/>
      </w:r>
      <w:r>
        <w:rPr>
          <w:rFonts w:ascii="Times New Roman"/>
          <w:b w:val="false"/>
          <w:i w:val="false"/>
          <w:color w:val="000000"/>
          <w:sz w:val="28"/>
        </w:rPr>
        <w:t>
      Көрсетілетін қызметті алушының жеке басын куәландыратын құжаттардың деректері туралы, заңды тұлғаның мемлекеттік тіркелгені (қайта тіркелгені) туралы мемлекеттік электрондық ақпараттық ресурстар болып табылатын мәліметтерді көрсетілетін қызметті берушінің қызметкері тиісті мемлекеттік ақпараттық жүйелерден мемлекеттік органдардың уәкілетті адамдарының электрондық цифрлық қолтаңбасымен (бұдан әрі – ЭЦҚ) куәландырылған электрондық деректер нысанында алады.</w:t>
      </w:r>
      <w:r>
        <w:br/>
      </w:r>
      <w:r>
        <w:rPr>
          <w:rFonts w:ascii="Times New Roman"/>
          <w:b w:val="false"/>
          <w:i w:val="false"/>
          <w:color w:val="000000"/>
          <w:sz w:val="28"/>
        </w:rPr>
        <w:t>
      Көрсетілетін қызметті берушінің қызметкері құжаттарды қабылдаған кезде төлнұсқалардың түпнұсқалылығын құжаттардың көшірмелерімен және мемлекеттік ақпараттық жүйелерден алынған мәліметтермен салыстырып тексереді, одан кейін төлнұсқаларды алушыға қайтарады.</w:t>
      </w:r>
      <w:r>
        <w:br/>
      </w:r>
      <w:r>
        <w:rPr>
          <w:rFonts w:ascii="Times New Roman"/>
          <w:b w:val="false"/>
          <w:i w:val="false"/>
          <w:color w:val="000000"/>
          <w:sz w:val="28"/>
        </w:rPr>
        <w:t>
      Мерзімді баспасөз басылымын және ақпараттық агенттікті есепке қою үшін порталға:</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 қойылған электрондық құжат нысанындағы сұраныс;</w:t>
      </w:r>
      <w:r>
        <w:br/>
      </w:r>
      <w:r>
        <w:rPr>
          <w:rFonts w:ascii="Times New Roman"/>
          <w:b w:val="false"/>
          <w:i w:val="false"/>
          <w:color w:val="000000"/>
          <w:sz w:val="28"/>
        </w:rPr>
        <w:t>
</w:t>
      </w:r>
      <w:r>
        <w:rPr>
          <w:rFonts w:ascii="Times New Roman"/>
          <w:b w:val="false"/>
          <w:i w:val="false"/>
          <w:color w:val="000000"/>
          <w:sz w:val="28"/>
        </w:rPr>
        <w:t>
      2) алымның бюджетке төленгенін растайтын (ЭҮТШ арқылы төленген жағдайдан басқа) құжаттың электрондық көшірмесі.</w:t>
      </w:r>
      <w:r>
        <w:br/>
      </w:r>
      <w:r>
        <w:rPr>
          <w:rFonts w:ascii="Times New Roman"/>
          <w:b w:val="false"/>
          <w:i w:val="false"/>
          <w:color w:val="000000"/>
          <w:sz w:val="28"/>
        </w:rPr>
        <w:t>
      Мерзімді баспасөз басылымын және ақпараттық агенттікті қайта есепке қою үшін:</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 қойылған электрондық құжат нысанындағы сұраныс;</w:t>
      </w:r>
      <w:r>
        <w:br/>
      </w:r>
      <w:r>
        <w:rPr>
          <w:rFonts w:ascii="Times New Roman"/>
          <w:b w:val="false"/>
          <w:i w:val="false"/>
          <w:color w:val="000000"/>
          <w:sz w:val="28"/>
        </w:rPr>
        <w:t>
</w:t>
      </w:r>
      <w:r>
        <w:rPr>
          <w:rFonts w:ascii="Times New Roman"/>
          <w:b w:val="false"/>
          <w:i w:val="false"/>
          <w:color w:val="000000"/>
          <w:sz w:val="28"/>
        </w:rPr>
        <w:t>
      2) мерзімді баспасөз басылымына немесе ақпараттық агенттікке меншік құқығының басқа тұлғаға берілгенін растайтын шарттан үзінді көшірмесінің сканерленген нұсқасы.</w:t>
      </w:r>
      <w:r>
        <w:br/>
      </w:r>
      <w:r>
        <w:rPr>
          <w:rFonts w:ascii="Times New Roman"/>
          <w:b w:val="false"/>
          <w:i w:val="false"/>
          <w:color w:val="000000"/>
          <w:sz w:val="28"/>
        </w:rPr>
        <w:t>
      Көрсетілетін қызметті алушының жеке басын куәландыратын құжаттардың деректері туралы, заңды тұлғаның мемлекеттік тіркелгені (қайта тіркелгені) туралы мемлекеттік электрондық ақпараттық ресурстар болып табылатын мәліметтерді көрсетілетін қызметті берушінің қызметкері тиісті мемлекеттік ақпараттық жүйелерден мемлекеттік органдардың уәкілетті адамдарының ЭЦҚ куәландырылған электрондық деректер нысанында алады.</w:t>
      </w:r>
      <w:r>
        <w:br/>
      </w:r>
      <w:r>
        <w:rPr>
          <w:rFonts w:ascii="Times New Roman"/>
          <w:b w:val="false"/>
          <w:i w:val="false"/>
          <w:color w:val="000000"/>
          <w:sz w:val="28"/>
        </w:rPr>
        <w:t>
      Портал арқылы өтініш берілген жағдайда, көрсетілетін қызметті алушының «жеке кабинетіне» мемлекеттік көрсетілетін қызметтің нәтижесін алатын күні мен уақыты көрсетіліп, мемлекеттік қызмет көрсету үшін сұраныстың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w:t>
      </w:r>
      <w:r>
        <w:rPr>
          <w:rFonts w:ascii="Times New Roman"/>
          <w:b w:val="false"/>
          <w:i w:val="false"/>
          <w:color w:val="000000"/>
          <w:sz w:val="28"/>
        </w:rPr>
        <w:t>
      1) бұрын дәл сондай және дәл сол аумаққа таралатын не оның аты бұрын құрылған мерзімді баспасөз басылымының немесе ақпараттық агенттіктің атымен айырғысыз дәрежеде ұқсас мерзімді баспасөз басылымының немесе ақпараттық агенттіктің есепке қойылғаны туралы бұрын берілген куәлік;</w:t>
      </w:r>
      <w:r>
        <w:br/>
      </w:r>
      <w:r>
        <w:rPr>
          <w:rFonts w:ascii="Times New Roman"/>
          <w:b w:val="false"/>
          <w:i w:val="false"/>
          <w:color w:val="000000"/>
          <w:sz w:val="28"/>
        </w:rPr>
        <w:t>
</w:t>
      </w:r>
      <w:r>
        <w:rPr>
          <w:rFonts w:ascii="Times New Roman"/>
          <w:b w:val="false"/>
          <w:i w:val="false"/>
          <w:color w:val="000000"/>
          <w:sz w:val="28"/>
        </w:rPr>
        <w:t xml:space="preserve">
      2) өтініш мазмұнының талаптарға сай келмеуі (өтініште: меншік иесінің атауының және ұйымдық-құқықтық нысанының, сондай-ақ заңды мекенжайы ның, меншік иесінің бизнес және жеке сәйкестендіру нөмірінің, мерзімді баспасөз басылымы және ақпараттық агенттік атауының, тілінің (тілдерінің), болжамды шығу жиілігінің, негізгі тақырыптық бағытының, таралу аумағының, бас редактордың (редактордың) тегінің, атының, әкесінің атының (бар болса), редакцияның мекенжайының көрсетілмеуі); </w:t>
      </w:r>
      <w:r>
        <w:br/>
      </w:r>
      <w:r>
        <w:rPr>
          <w:rFonts w:ascii="Times New Roman"/>
          <w:b w:val="false"/>
          <w:i w:val="false"/>
          <w:color w:val="000000"/>
          <w:sz w:val="28"/>
        </w:rPr>
        <w:t>
</w:t>
      </w:r>
      <w:r>
        <w:rPr>
          <w:rFonts w:ascii="Times New Roman"/>
          <w:b w:val="false"/>
          <w:i w:val="false"/>
          <w:color w:val="000000"/>
          <w:sz w:val="28"/>
        </w:rPr>
        <w:t>
      3) мерзімді баспасөз басылымын немесе ақпараттық агенттікті есепке қою үшін немесе куәліктің телнұсқасын алу үшін алымның төленуі;</w:t>
      </w:r>
      <w:r>
        <w:br/>
      </w:r>
      <w:r>
        <w:rPr>
          <w:rFonts w:ascii="Times New Roman"/>
          <w:b w:val="false"/>
          <w:i w:val="false"/>
          <w:color w:val="000000"/>
          <w:sz w:val="28"/>
        </w:rPr>
        <w:t>
</w:t>
      </w:r>
      <w:r>
        <w:rPr>
          <w:rFonts w:ascii="Times New Roman"/>
          <w:b w:val="false"/>
          <w:i w:val="false"/>
          <w:color w:val="000000"/>
          <w:sz w:val="28"/>
        </w:rPr>
        <w:t>
      4) меншік иесінің ауысына орай мерзімді баспасөз басылымын немесе ақпараттық агенттікті қайта есепке қою туралы өтініште мерзімді баспасөз басылымына немесе ақпараттық агенттікке меншік құқығының басқа тұлғаға берілуі туралы шарттың нөмірі мен күнінің көрсетілмеуі;</w:t>
      </w:r>
      <w:r>
        <w:br/>
      </w:r>
      <w:r>
        <w:rPr>
          <w:rFonts w:ascii="Times New Roman"/>
          <w:b w:val="false"/>
          <w:i w:val="false"/>
          <w:color w:val="000000"/>
          <w:sz w:val="28"/>
        </w:rPr>
        <w:t>
</w:t>
      </w:r>
      <w:r>
        <w:rPr>
          <w:rFonts w:ascii="Times New Roman"/>
          <w:b w:val="false"/>
          <w:i w:val="false"/>
          <w:color w:val="000000"/>
          <w:sz w:val="28"/>
        </w:rPr>
        <w:t>
      5) шығарылуын бұрын сот тоқтатқан, аты (атының бір бөлігі) бірдей және тақырыптық бағыты дәл сондай мерзімді баспасөз басылымын немесе ақпараттық агенттікті есепке қоюға өтініш берілуі немесе аты мен тақырыптық бағытын қайталайтын мерзімді баспасөз басылымының немесе ақпараттық агенттіктің мәлімделуі, сондай-ақ шығарылуы сот шешімімен тоқтатылған мерзімді баспасөз басылымының немесе ақпараттық агенттіктің меншік иесінің немесе бас редакторының (редакторының) сот шешімі заңды күшіне енген күннен бастап үш жыл ішінде өтініш беруі мемлекеттік қызмет көрсетуден бас тарту үшін негіз болады.</w:t>
      </w:r>
    </w:p>
    <w:bookmarkEnd w:id="54"/>
    <w:bookmarkStart w:name="z211" w:id="55"/>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көрсетілетін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(әрекетсiздiгіне) шағымдану тәртiбi</w:t>
      </w:r>
    </w:p>
    <w:bookmarkEnd w:id="55"/>
    <w:bookmarkStart w:name="z212" w:id="56"/>
    <w:p>
      <w:pPr>
        <w:spacing w:after="0"/>
        <w:ind w:left="0"/>
        <w:jc w:val="both"/>
      </w:pPr>
      <w:r>
        <w:rPr>
          <w:rFonts w:ascii="Times New Roman"/>
          <w:b w:val="false"/>
          <w:i w:val="false"/>
          <w:color w:val="000000"/>
          <w:sz w:val="28"/>
        </w:rPr>
        <w:t>
      11. Мемлекеттік қызмет көрсету мәселелері бойынша Министрліктің, көрсетілетін қызметі берушінің және (немесе) олардың лауазымды адамдарының шешімдеріне, әрекетiне (әрекетсiздiгіне)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Астана қаласы, Орынбор көшесі, 8, Министрліктер үйі, 15-кіреберіс, 224-кабинет мекенжайы бойынша Министрлік басшысының атына беріледі.</w:t>
      </w:r>
      <w:r>
        <w:br/>
      </w:r>
      <w:r>
        <w:rPr>
          <w:rFonts w:ascii="Times New Roman"/>
          <w:b w:val="false"/>
          <w:i w:val="false"/>
          <w:color w:val="000000"/>
          <w:sz w:val="28"/>
        </w:rPr>
        <w:t>
      Шағым почта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Шағымды қабылдаған тұлғаның тегі мен аты-жөні, берілген шағымға жауап алу мерзімі мен орны көрсетіліп, көрсетілетін қызметті берушінің немесе Министрліктің кеңсесінде тіркелуі (мөртабан, кіріс нөмірі және күні) оның қабылданғанын растау болып табылады. Тіркелгеннен кейін шағым жауапты орындаушыны анықтау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Министрліктің атына келіп түскен көрсетілетін қызметті алушының шағымы тіркелген күнінен бастап бес жұмыс күні ішінде қаралуға тиіс.</w:t>
      </w:r>
      <w:r>
        <w:br/>
      </w:r>
      <w:r>
        <w:rPr>
          <w:rFonts w:ascii="Times New Roman"/>
          <w:b w:val="false"/>
          <w:i w:val="false"/>
          <w:color w:val="000000"/>
          <w:sz w:val="28"/>
        </w:rPr>
        <w:t>
      Шағым портал арқылы жіберілген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шағымдануға құқылы.</w:t>
      </w:r>
    </w:p>
    <w:bookmarkEnd w:id="56"/>
    <w:bookmarkStart w:name="z214" w:id="57"/>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 көрсету ерекшеліктері ескеріле отырып қойылатын өзге де</w:t>
      </w:r>
      <w:r>
        <w:br/>
      </w:r>
      <w:r>
        <w:rPr>
          <w:rFonts w:ascii="Times New Roman"/>
          <w:b/>
          <w:i w:val="false"/>
          <w:color w:val="000000"/>
        </w:rPr>
        <w:t>
талаптар</w:t>
      </w:r>
    </w:p>
    <w:bookmarkEnd w:id="57"/>
    <w:bookmarkStart w:name="z215" w:id="58"/>
    <w:p>
      <w:pPr>
        <w:spacing w:after="0"/>
        <w:ind w:left="0"/>
        <w:jc w:val="both"/>
      </w:pPr>
      <w:r>
        <w:rPr>
          <w:rFonts w:ascii="Times New Roman"/>
          <w:b w:val="false"/>
          <w:i w:val="false"/>
          <w:color w:val="000000"/>
          <w:sz w:val="28"/>
        </w:rPr>
        <w:t>
      13. Мемлекеттік қызмет көрсету мекенжайы Министрліктің www.mki.gov.kz интернет-ресурсында «Мемлекеттік көрсетілетін қызметтер» бөлімінде орналастырылған.</w:t>
      </w:r>
      <w:r>
        <w:br/>
      </w:r>
      <w:r>
        <w:rPr>
          <w:rFonts w:ascii="Times New Roman"/>
          <w:b w:val="false"/>
          <w:i w:val="false"/>
          <w:color w:val="000000"/>
          <w:sz w:val="28"/>
        </w:rPr>
        <w:t>
      Мемлекеттік көрсетілетін қызметті алу үшін құжаттарды сенімхат (нотариалды куәландырылған) бойынша өкіл тапсыра алады.</w:t>
      </w:r>
      <w:r>
        <w:br/>
      </w:r>
      <w:r>
        <w:rPr>
          <w:rFonts w:ascii="Times New Roman"/>
          <w:b w:val="false"/>
          <w:i w:val="false"/>
          <w:color w:val="000000"/>
          <w:sz w:val="28"/>
        </w:rPr>
        <w:t>
</w:t>
      </w:r>
      <w:r>
        <w:rPr>
          <w:rFonts w:ascii="Times New Roman"/>
          <w:b w:val="false"/>
          <w:i w:val="false"/>
          <w:color w:val="000000"/>
          <w:sz w:val="28"/>
        </w:rPr>
        <w:t>
      14. ЭЦҚ болған жағдайда, көрсетілетін қызметті алушының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порталдағы «жеке кабинеті» арқылы қашықтан қол жеткізу режимінде, сондай-ақ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www.mki.gov.kz интернет-ресурсында «Мемлекеттік көрсетілетін қызметтер» бөлімінде орналастырылған. Мемлекеттік қызмет көрсету мәселелері жөніндегі бірыңғай байланыс орталығы: 1414.</w:t>
      </w:r>
    </w:p>
    <w:bookmarkEnd w:id="58"/>
    <w:bookmarkStart w:name="z219" w:id="59"/>
    <w:p>
      <w:pPr>
        <w:spacing w:after="0"/>
        <w:ind w:left="0"/>
        <w:jc w:val="both"/>
      </w:pPr>
      <w:r>
        <w:rPr>
          <w:rFonts w:ascii="Times New Roman"/>
          <w:b w:val="false"/>
          <w:i w:val="false"/>
          <w:color w:val="000000"/>
          <w:sz w:val="28"/>
        </w:rPr>
        <w:t xml:space="preserve">
«Мерзімді баспасөз басылымын және     </w:t>
      </w:r>
      <w:r>
        <w:br/>
      </w:r>
      <w:r>
        <w:rPr>
          <w:rFonts w:ascii="Times New Roman"/>
          <w:b w:val="false"/>
          <w:i w:val="false"/>
          <w:color w:val="000000"/>
          <w:sz w:val="28"/>
        </w:rPr>
        <w:t xml:space="preserve">
ақпараттық агенттікті есепке, қайта    </w:t>
      </w:r>
      <w:r>
        <w:br/>
      </w:r>
      <w:r>
        <w:rPr>
          <w:rFonts w:ascii="Times New Roman"/>
          <w:b w:val="false"/>
          <w:i w:val="false"/>
          <w:color w:val="000000"/>
          <w:sz w:val="28"/>
        </w:rPr>
        <w:t xml:space="preserve">
есепке қою, куәліктің телнұсқасын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59"/>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(мерзiмдi баспасөз басылымын және ақпараттық</w:t>
      </w:r>
      <w:r>
        <w:br/>
      </w:r>
      <w:r>
        <w:rPr>
          <w:rFonts w:ascii="Times New Roman"/>
          <w:b w:val="false"/>
          <w:i w:val="false"/>
          <w:color w:val="000000"/>
          <w:sz w:val="28"/>
        </w:rPr>
        <w:t>
                          агенттiкті есепке қою туралы куәлiк беретін</w:t>
      </w:r>
      <w:r>
        <w:br/>
      </w:r>
      <w:r>
        <w:rPr>
          <w:rFonts w:ascii="Times New Roman"/>
          <w:b w:val="false"/>
          <w:i w:val="false"/>
          <w:color w:val="000000"/>
          <w:sz w:val="28"/>
        </w:rPr>
        <w:t>
                                     органның толық атауы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(мерзiмдi баспасөз басылымын және ақпараттық</w:t>
      </w:r>
      <w:r>
        <w:br/>
      </w:r>
      <w:r>
        <w:rPr>
          <w:rFonts w:ascii="Times New Roman"/>
          <w:b w:val="false"/>
          <w:i w:val="false"/>
          <w:color w:val="000000"/>
          <w:sz w:val="28"/>
        </w:rPr>
        <w:t>
                          агенттiкті есепке қою туралы куәлiк беретін</w:t>
      </w:r>
      <w:r>
        <w:br/>
      </w:r>
      <w:r>
        <w:rPr>
          <w:rFonts w:ascii="Times New Roman"/>
          <w:b w:val="false"/>
          <w:i w:val="false"/>
          <w:color w:val="000000"/>
          <w:sz w:val="28"/>
        </w:rPr>
        <w:t>
                                     орган басшының Т.А.Ә)</w:t>
      </w:r>
    </w:p>
    <w:bookmarkStart w:name="z276" w:id="60"/>
    <w:p>
      <w:pPr>
        <w:spacing w:after="0"/>
        <w:ind w:left="0"/>
        <w:jc w:val="both"/>
      </w:pPr>
      <w:r>
        <w:rPr>
          <w:rFonts w:ascii="Times New Roman"/>
          <w:b w:val="false"/>
          <w:i w:val="false"/>
          <w:color w:val="000000"/>
          <w:sz w:val="28"/>
        </w:rPr>
        <w:t>
                                                               Нысан</w:t>
      </w:r>
    </w:p>
    <w:bookmarkEnd w:id="60"/>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w:t>
      </w:r>
      <w:r>
        <w:br/>
      </w:r>
      <w:r>
        <w:rPr>
          <w:rFonts w:ascii="Times New Roman"/>
          <w:b w:val="false"/>
          <w:i w:val="false"/>
          <w:color w:val="000000"/>
          <w:sz w:val="28"/>
        </w:rPr>
        <w:t>
                 (МББ немесе ақпараттық агенттіктің атауы, түрі)</w:t>
      </w:r>
      <w:r>
        <w:br/>
      </w:r>
      <w:r>
        <w:rPr>
          <w:rFonts w:ascii="Times New Roman"/>
          <w:b w:val="false"/>
          <w:i w:val="false"/>
          <w:color w:val="000000"/>
          <w:sz w:val="28"/>
        </w:rPr>
        <w:t>
      мерзімді баспасөз басылымын немесе ақпараттық агенттікті есепке</w:t>
      </w:r>
      <w:r>
        <w:br/>
      </w:r>
      <w:r>
        <w:rPr>
          <w:rFonts w:ascii="Times New Roman"/>
          <w:b w:val="false"/>
          <w:i w:val="false"/>
          <w:color w:val="000000"/>
          <w:sz w:val="28"/>
        </w:rPr>
        <w:t>
қоюды (қайта есепке қоюды, куәліктің телнұсқасын беруді) сұраймын.</w:t>
      </w:r>
      <w:r>
        <w:br/>
      </w:r>
      <w:r>
        <w:rPr>
          <w:rFonts w:ascii="Times New Roman"/>
          <w:b w:val="false"/>
          <w:i w:val="false"/>
          <w:color w:val="000000"/>
          <w:sz w:val="28"/>
        </w:rPr>
        <w:t>
      Меншік иесі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болса)/атауы және</w:t>
      </w:r>
      <w:r>
        <w:br/>
      </w:r>
      <w:r>
        <w:rPr>
          <w:rFonts w:ascii="Times New Roman"/>
          <w:b w:val="false"/>
          <w:i w:val="false"/>
          <w:color w:val="000000"/>
          <w:sz w:val="28"/>
        </w:rPr>
        <w:t>
                       ұйымдық-құқықтық нысаны)</w:t>
      </w:r>
      <w:r>
        <w:br/>
      </w:r>
      <w:r>
        <w:rPr>
          <w:rFonts w:ascii="Times New Roman"/>
          <w:b w:val="false"/>
          <w:i w:val="false"/>
          <w:color w:val="000000"/>
          <w:sz w:val="28"/>
        </w:rPr>
        <w:t>
      БСН/ЖСН ______________________________________________________</w:t>
      </w:r>
      <w:r>
        <w:br/>
      </w:r>
      <w:r>
        <w:rPr>
          <w:rFonts w:ascii="Times New Roman"/>
          <w:b w:val="false"/>
          <w:i w:val="false"/>
          <w:color w:val="000000"/>
          <w:sz w:val="28"/>
        </w:rPr>
        <w:t>
      Меншік иесінің мекенжайы _____________________________________</w:t>
      </w:r>
      <w:r>
        <w:br/>
      </w:r>
      <w:r>
        <w:rPr>
          <w:rFonts w:ascii="Times New Roman"/>
          <w:b w:val="false"/>
          <w:i w:val="false"/>
          <w:color w:val="000000"/>
          <w:sz w:val="28"/>
        </w:rPr>
        <w:t>
             (тұрғылықты жері/орналасқан жері, байланыс деректері)</w:t>
      </w:r>
      <w:r>
        <w:br/>
      </w:r>
      <w:r>
        <w:rPr>
          <w:rFonts w:ascii="Times New Roman"/>
          <w:b w:val="false"/>
          <w:i w:val="false"/>
          <w:color w:val="000000"/>
          <w:sz w:val="28"/>
        </w:rPr>
        <w:t>
      Мерзімді баспасөз басылымының немесе ақпараттық агенттіктің</w:t>
      </w:r>
      <w:r>
        <w:br/>
      </w:r>
      <w:r>
        <w:rPr>
          <w:rFonts w:ascii="Times New Roman"/>
          <w:b w:val="false"/>
          <w:i w:val="false"/>
          <w:color w:val="000000"/>
          <w:sz w:val="28"/>
        </w:rPr>
        <w:t>
атауы _______________________________________________________________</w:t>
      </w:r>
      <w:r>
        <w:br/>
      </w:r>
      <w:r>
        <w:rPr>
          <w:rFonts w:ascii="Times New Roman"/>
          <w:b w:val="false"/>
          <w:i w:val="false"/>
          <w:color w:val="000000"/>
          <w:sz w:val="28"/>
        </w:rPr>
        <w:t>
      Мерзімді баспасөз басылымының немесе ақпараттық агенттіктің</w:t>
      </w:r>
      <w:r>
        <w:br/>
      </w:r>
      <w:r>
        <w:rPr>
          <w:rFonts w:ascii="Times New Roman"/>
          <w:b w:val="false"/>
          <w:i w:val="false"/>
          <w:color w:val="000000"/>
          <w:sz w:val="28"/>
        </w:rPr>
        <w:t>
тілі ________________________________________________________________</w:t>
      </w:r>
      <w:r>
        <w:br/>
      </w:r>
      <w:r>
        <w:rPr>
          <w:rFonts w:ascii="Times New Roman"/>
          <w:b w:val="false"/>
          <w:i w:val="false"/>
          <w:color w:val="000000"/>
          <w:sz w:val="28"/>
        </w:rPr>
        <w:t>
      Шығу жиілігі __________________________________________________</w:t>
      </w:r>
      <w:r>
        <w:br/>
      </w:r>
      <w:r>
        <w:rPr>
          <w:rFonts w:ascii="Times New Roman"/>
          <w:b w:val="false"/>
          <w:i w:val="false"/>
          <w:color w:val="000000"/>
          <w:sz w:val="28"/>
        </w:rPr>
        <w:t>
      Тақырыптық бағыты _____________________________________________</w:t>
      </w:r>
      <w:r>
        <w:br/>
      </w:r>
      <w:r>
        <w:rPr>
          <w:rFonts w:ascii="Times New Roman"/>
          <w:b w:val="false"/>
          <w:i w:val="false"/>
          <w:color w:val="000000"/>
          <w:sz w:val="28"/>
        </w:rPr>
        <w:t>
      Таралу аумағы _________________________________________________</w:t>
      </w:r>
      <w:r>
        <w:br/>
      </w:r>
      <w:r>
        <w:rPr>
          <w:rFonts w:ascii="Times New Roman"/>
          <w:b w:val="false"/>
          <w:i w:val="false"/>
          <w:color w:val="000000"/>
          <w:sz w:val="28"/>
        </w:rPr>
        <w:t>
      Редакцияның мекенжайы _________________________________________</w:t>
      </w:r>
      <w:r>
        <w:br/>
      </w:r>
      <w:r>
        <w:rPr>
          <w:rFonts w:ascii="Times New Roman"/>
          <w:b w:val="false"/>
          <w:i w:val="false"/>
          <w:color w:val="000000"/>
          <w:sz w:val="28"/>
        </w:rPr>
        <w:t>
      Бас редактордың Т.А.Ә. ________________________________________</w:t>
      </w:r>
    </w:p>
    <w:p>
      <w:pPr>
        <w:spacing w:after="0"/>
        <w:ind w:left="0"/>
        <w:jc w:val="both"/>
      </w:pPr>
      <w:r>
        <w:rPr>
          <w:rFonts w:ascii="Times New Roman"/>
          <w:b w:val="false"/>
          <w:i w:val="false"/>
          <w:color w:val="000000"/>
          <w:sz w:val="28"/>
        </w:rPr>
        <w:t>      М.О.                                       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жылғы «___» __________</w:t>
      </w:r>
    </w:p>
    <w:bookmarkStart w:name="z220"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наурыздағы</w:t>
      </w:r>
      <w:r>
        <w:br/>
      </w:r>
      <w:r>
        <w:rPr>
          <w:rFonts w:ascii="Times New Roman"/>
          <w:b w:val="false"/>
          <w:i w:val="false"/>
          <w:color w:val="000000"/>
          <w:sz w:val="28"/>
        </w:rPr>
        <w:t xml:space="preserve">
№ 180 қаулысымен   </w:t>
      </w:r>
      <w:r>
        <w:br/>
      </w:r>
      <w:r>
        <w:rPr>
          <w:rFonts w:ascii="Times New Roman"/>
          <w:b w:val="false"/>
          <w:i w:val="false"/>
          <w:color w:val="000000"/>
          <w:sz w:val="28"/>
        </w:rPr>
        <w:t xml:space="preserve">
бекітілген      </w:t>
      </w:r>
    </w:p>
    <w:bookmarkEnd w:id="61"/>
    <w:bookmarkStart w:name="z221" w:id="62"/>
    <w:p>
      <w:pPr>
        <w:spacing w:after="0"/>
        <w:ind w:left="0"/>
        <w:jc w:val="left"/>
      </w:pPr>
      <w:r>
        <w:rPr>
          <w:rFonts w:ascii="Times New Roman"/>
          <w:b/>
          <w:i w:val="false"/>
          <w:color w:val="000000"/>
        </w:rPr>
        <w:t xml:space="preserve"> 
«Облыстың, республикалық маңызы бар қаланың, астананың</w:t>
      </w:r>
      <w:r>
        <w:br/>
      </w:r>
      <w:r>
        <w:rPr>
          <w:rFonts w:ascii="Times New Roman"/>
          <w:b/>
          <w:i w:val="false"/>
          <w:color w:val="000000"/>
        </w:rPr>
        <w:t>
аумағында таралатын шетелдiк мерзiмдi баспасөз басылымдарын</w:t>
      </w:r>
      <w:r>
        <w:br/>
      </w:r>
      <w:r>
        <w:rPr>
          <w:rFonts w:ascii="Times New Roman"/>
          <w:b/>
          <w:i w:val="false"/>
          <w:color w:val="000000"/>
        </w:rPr>
        <w:t>
есепке алу» мемлекеттік көрсетілетін қызмет стандарты</w:t>
      </w:r>
    </w:p>
    <w:bookmarkEnd w:id="62"/>
    <w:bookmarkStart w:name="z222" w:id="63"/>
    <w:p>
      <w:pPr>
        <w:spacing w:after="0"/>
        <w:ind w:left="0"/>
        <w:jc w:val="left"/>
      </w:pPr>
      <w:r>
        <w:rPr>
          <w:rFonts w:ascii="Times New Roman"/>
          <w:b/>
          <w:i w:val="false"/>
          <w:color w:val="000000"/>
        </w:rPr>
        <w:t xml:space="preserve"> 
1. Жалпы ережелер</w:t>
      </w:r>
    </w:p>
    <w:bookmarkEnd w:id="63"/>
    <w:bookmarkStart w:name="z223" w:id="64"/>
    <w:p>
      <w:pPr>
        <w:spacing w:after="0"/>
        <w:ind w:left="0"/>
        <w:jc w:val="both"/>
      </w:pPr>
      <w:r>
        <w:rPr>
          <w:rFonts w:ascii="Times New Roman"/>
          <w:b w:val="false"/>
          <w:i w:val="false"/>
          <w:color w:val="000000"/>
          <w:sz w:val="28"/>
        </w:rPr>
        <w:t>
      1.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Мәдениет және ақпарат министрлігі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ішкі саясат басқармалары (бұдан әрі – көрсетілетін қызметті беруші) көрсетедi.</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 арқылы;</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p>
    <w:bookmarkEnd w:id="64"/>
    <w:bookmarkStart w:name="z229" w:id="65"/>
    <w:p>
      <w:pPr>
        <w:spacing w:after="0"/>
        <w:ind w:left="0"/>
        <w:jc w:val="left"/>
      </w:pPr>
      <w:r>
        <w:rPr>
          <w:rFonts w:ascii="Times New Roman"/>
          <w:b/>
          <w:i w:val="false"/>
          <w:color w:val="000000"/>
        </w:rPr>
        <w:t xml:space="preserve"> 
2. Мемлекеттік қызмет көрсету тәртібі</w:t>
      </w:r>
    </w:p>
    <w:bookmarkEnd w:id="65"/>
    <w:bookmarkStart w:name="z230" w:id="66"/>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құжаттар топтамасы тапсырылған сәттен бастап, сондай-ақ порталға өтініш берген кезде – 10 (он) жұмыс күні.</w:t>
      </w:r>
      <w:r>
        <w:br/>
      </w:r>
      <w:r>
        <w:rPr>
          <w:rFonts w:ascii="Times New Roman"/>
          <w:b w:val="false"/>
          <w:i w:val="false"/>
          <w:color w:val="000000"/>
          <w:sz w:val="28"/>
        </w:rPr>
        <w:t>
      ХҚО-ға өтініш берген кезде құжаттардың қабылданған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құжаттар топтамасын тапсыру үшін күтудің рұқсат етілетін ең көп уақыты – 15 (он бес) минут;</w:t>
      </w:r>
      <w:r>
        <w:br/>
      </w:r>
      <w:r>
        <w:rPr>
          <w:rFonts w:ascii="Times New Roman"/>
          <w:b w:val="false"/>
          <w:i w:val="false"/>
          <w:color w:val="000000"/>
          <w:sz w:val="28"/>
        </w:rPr>
        <w:t>
</w:t>
      </w:r>
      <w:r>
        <w:rPr>
          <w:rFonts w:ascii="Times New Roman"/>
          <w:b w:val="false"/>
          <w:i w:val="false"/>
          <w:color w:val="000000"/>
          <w:sz w:val="28"/>
        </w:rPr>
        <w:t>
      3) қызмет көрсетудің рұқсат етілген ең көп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облыстың, республикалық маңызы бар қаланың, астананың аумағында таралатын шетелдiк мерзiмдi баспасөз басылымдарын есепке алу туралы анықтама.</w:t>
      </w:r>
      <w:r>
        <w:br/>
      </w:r>
      <w:r>
        <w:rPr>
          <w:rFonts w:ascii="Times New Roman"/>
          <w:b w:val="false"/>
          <w:i w:val="false"/>
          <w:color w:val="000000"/>
          <w:sz w:val="28"/>
        </w:rPr>
        <w:t>
      Мемлекеттік қызмет көрсету нәтижесін ұсыну нысаны: электрондық және (немесе) қағаз түрінде.</w:t>
      </w:r>
      <w:r>
        <w:br/>
      </w:r>
      <w:r>
        <w:rPr>
          <w:rFonts w:ascii="Times New Roman"/>
          <w:b w:val="false"/>
          <w:i w:val="false"/>
          <w:color w:val="000000"/>
          <w:sz w:val="28"/>
        </w:rPr>
        <w:t>
      Анықтаманы қағаз жеткізгіште алуға өтініш берілген жағдайда, мемлекеттік қызметті көрсету нәтижесі электрондық форматта ресімделеді, басып шығарылады және көрсетілетін қызмет берушінің уәкілетті адамының қолымен және мөрмен расталады.</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күндерiн қоспағанда, дүйсенбі – жұма аралығында сағат 9.00-ден 18.30-ға дейiн, түскі үзiлiс сағат 13.00-ден 14.30-ға дейiн;</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күндерiн қоспағанда, дүйсенбі – сенбі аралығында, сағат 9.00-дан 20.00-ге дейiн, түскi үзiлiссіз;</w:t>
      </w:r>
      <w:r>
        <w:br/>
      </w: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 көрсетілетін қызметті алушының қалауы бойынша электрондық кезекті «брондауға» портал арқылы болады;</w:t>
      </w:r>
      <w:r>
        <w:br/>
      </w:r>
      <w:r>
        <w:rPr>
          <w:rFonts w:ascii="Times New Roman"/>
          <w:b w:val="false"/>
          <w:i w:val="false"/>
          <w:color w:val="000000"/>
          <w:sz w:val="28"/>
        </w:rPr>
        <w:t>
</w:t>
      </w:r>
      <w:r>
        <w:rPr>
          <w:rFonts w:ascii="Times New Roman"/>
          <w:b w:val="false"/>
          <w:i w:val="false"/>
          <w:color w:val="000000"/>
          <w:sz w:val="28"/>
        </w:rPr>
        <w:t>
      3) портал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Лицензия алу үшін көрсетілетін қызметті берушіге өтініш берген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және (немесе) ХҚО-ға өтініш берген кезде: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 (мерзімді баспасөз басылымдарының атаулары, таралу аймағы, тілі, негізгі тақырыптық бағыты, шығу жиілігі, таралатын даналардың саны);</w:t>
      </w:r>
      <w:r>
        <w:br/>
      </w:r>
      <w:r>
        <w:rPr>
          <w:rFonts w:ascii="Times New Roman"/>
          <w:b w:val="false"/>
          <w:i w:val="false"/>
          <w:color w:val="000000"/>
          <w:sz w:val="28"/>
        </w:rPr>
        <w:t>
      жеке басын куәландыратын құжат (көрсетілетін қызметті алушыны сәйкестендіру үшін талап етіледі).</w:t>
      </w:r>
      <w:r>
        <w:br/>
      </w:r>
      <w:r>
        <w:rPr>
          <w:rFonts w:ascii="Times New Roman"/>
          <w:b w:val="false"/>
          <w:i w:val="false"/>
          <w:color w:val="000000"/>
          <w:sz w:val="28"/>
        </w:rPr>
        <w:t>
      Құжаттарды қабылдаған кезде ХҚО қызметкері төлнұсқалардың түпнұсқалылығын құжаттардың басып шығарылған көшірмелерімен салыстырып тексереді, одан кейін төлнұсқаларды алушыға қайтарады.</w:t>
      </w:r>
      <w:r>
        <w:br/>
      </w:r>
      <w:r>
        <w:rPr>
          <w:rFonts w:ascii="Times New Roman"/>
          <w:b w:val="false"/>
          <w:i w:val="false"/>
          <w:color w:val="000000"/>
          <w:sz w:val="28"/>
        </w:rPr>
        <w:t>
      түпнұсқалардың шынайлығын құжаттардың электрондық көшірмелерімен салыстырып тексереді, одан кейін түпнұсқаларды қызмет алушыға қайтарады.</w:t>
      </w:r>
      <w:r>
        <w:br/>
      </w:r>
      <w:r>
        <w:rPr>
          <w:rFonts w:ascii="Times New Roman"/>
          <w:b w:val="false"/>
          <w:i w:val="false"/>
          <w:color w:val="000000"/>
          <w:sz w:val="28"/>
        </w:rPr>
        <w:t>
      Көрсетілетін қызметті алушының жеке басын куәландыратын құжаттардың деректері туралы, заңды тұлғаның мемлекеттік тіркелгені (қайта тіркелгені) туралы мемлекеттік электрондық ақпараттық ресурстар болып табылатын мәліметтерді көрсетілетін қызметті берушінің қызметкері тиісті мемлекеттік ақпараттық жүйелерден мемлекеттік органдардың уәкілетті адамдарының электрондық цифрлық қолтаңбасымен (бұдан әрі – ЭЦҚ) куәландырылған электрондық деректер нысанында алады.</w:t>
      </w:r>
      <w:r>
        <w:br/>
      </w:r>
      <w:r>
        <w:rPr>
          <w:rFonts w:ascii="Times New Roman"/>
          <w:b w:val="false"/>
          <w:i w:val="false"/>
          <w:color w:val="000000"/>
          <w:sz w:val="28"/>
        </w:rPr>
        <w:t>
      Егер Қазақстан Республикасының заңдарында өзгеше көзделмеген болса, мемлекеттік қызметті көрсету кезінде ХҚО қызметкерлері ақпараттық жүйелердегі заңмен қорғалатын құпияларды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w:t>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 қойылған электрондық құжат нысанындағы сұраныс;</w:t>
      </w:r>
      <w:r>
        <w:br/>
      </w:r>
      <w:r>
        <w:rPr>
          <w:rFonts w:ascii="Times New Roman"/>
          <w:b w:val="false"/>
          <w:i w:val="false"/>
          <w:color w:val="000000"/>
          <w:sz w:val="28"/>
        </w:rPr>
        <w:t>
      Көрсетілетін қызметті алушының жеке басын куәландыратын құжаттардың деректері туралы, заңды тұлғаның мемлекеттік тіркелгені (қайта тіркелгені) туралы мемлекеттік электрондық ақпараттық ресурстар болып табылатын мәліметтерді көрсетілетін қызметті берушінің қызметкері тиісті мемлекеттік ақпараттық жүйелерден мемлекеттік органдардың уәкілетті адамдарының ЭЦҚ куәландырылған электрондық деректер нысанында алады.</w:t>
      </w:r>
      <w:r>
        <w:br/>
      </w:r>
      <w:r>
        <w:rPr>
          <w:rFonts w:ascii="Times New Roman"/>
          <w:b w:val="false"/>
          <w:i w:val="false"/>
          <w:color w:val="000000"/>
          <w:sz w:val="28"/>
        </w:rPr>
        <w:t>
      Көрсетілетін қызметті алушы барлық қажетті құжаттарды ХҚО арқылы тапсырған кезде тиісті құжаттардың қабылданғаны туралы қолхат өтініштің қабылданғанын растау болып табылады, онда мыналар көрсетіледі:</w:t>
      </w:r>
      <w:r>
        <w:br/>
      </w:r>
      <w:r>
        <w:rPr>
          <w:rFonts w:ascii="Times New Roman"/>
          <w:b w:val="false"/>
          <w:i w:val="false"/>
          <w:color w:val="000000"/>
          <w:sz w:val="28"/>
        </w:rPr>
        <w:t>
      өтініштің қабылданған нөмірі мен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 үшін өтінішті қабылдаған ХҚО қызметкерінің тегі, аты, әкесінің аты;</w:t>
      </w:r>
      <w:r>
        <w:br/>
      </w:r>
      <w:r>
        <w:rPr>
          <w:rFonts w:ascii="Times New Roman"/>
          <w:b w:val="false"/>
          <w:i w:val="false"/>
          <w:color w:val="000000"/>
          <w:sz w:val="28"/>
        </w:rPr>
        <w:t>
      көрсетілетін қызметті алушының, оның өкілінің толық аты-жөні және олардың байланыс телефондары.</w:t>
      </w:r>
      <w:r>
        <w:br/>
      </w:r>
      <w:r>
        <w:rPr>
          <w:rFonts w:ascii="Times New Roman"/>
          <w:b w:val="false"/>
          <w:i w:val="false"/>
          <w:color w:val="000000"/>
          <w:sz w:val="28"/>
        </w:rPr>
        <w:t>
      ХҚО-да көрсетілетін қызметті алушыға дайын құжаттарды беруді жеке куәлігін көрсеткеннен кейін (не нотариалды расталған сенімхат бойынша оның өкілінің) ХҚО қызметкері қолхат негізінде жүзеге асырады.</w:t>
      </w:r>
      <w:r>
        <w:br/>
      </w:r>
      <w:r>
        <w:rPr>
          <w:rFonts w:ascii="Times New Roman"/>
          <w:b w:val="false"/>
          <w:i w:val="false"/>
          <w:color w:val="000000"/>
          <w:sz w:val="28"/>
        </w:rPr>
        <w:t>
      Портал арқылы өтініш берілген жағдайда, көрсетілетін қызметті алушының «жеке кабинетіне» мемлекеттік көрсетілетін қызметтің нәтижесін алатын күні мен уақыты көрсетіліп, мемлекеттік қызмет көрсету үшін сұраныстың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стандартында көзделген тізбеге сәйкес құжаттардың толық топтамасын ұсынбаған жағдайда, ХҚО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p>
    <w:bookmarkEnd w:id="66"/>
    <w:bookmarkStart w:name="z245" w:id="67"/>
    <w:p>
      <w:pPr>
        <w:spacing w:after="0"/>
        <w:ind w:left="0"/>
        <w:jc w:val="left"/>
      </w:pPr>
      <w:r>
        <w:rPr>
          <w:rFonts w:ascii="Times New Roman"/>
          <w:b/>
          <w:i w:val="false"/>
          <w:color w:val="000000"/>
        </w:rPr>
        <w:t xml:space="preserve"> 
3. Мемлекеттік қызметті көрсету мәселелері бойынша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халыққа қызмет көрсету орталықтарының және (немесе) олардың</w:t>
      </w:r>
      <w:r>
        <w:br/>
      </w:r>
      <w:r>
        <w:rPr>
          <w:rFonts w:ascii="Times New Roman"/>
          <w:b/>
          <w:i w:val="false"/>
          <w:color w:val="000000"/>
        </w:rPr>
        <w:t>
қызметкерлерінің шешімдеріне, әрекетiне (әрекетсiздiгiне)</w:t>
      </w:r>
      <w:r>
        <w:br/>
      </w:r>
      <w:r>
        <w:rPr>
          <w:rFonts w:ascii="Times New Roman"/>
          <w:b/>
          <w:i w:val="false"/>
          <w:color w:val="000000"/>
        </w:rPr>
        <w:t>
шағымдану тәртiбi</w:t>
      </w:r>
    </w:p>
    <w:bookmarkEnd w:id="67"/>
    <w:bookmarkStart w:name="z246" w:id="68"/>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ХҚО-ның және (немесе) олардың қызметкерлерінің шешімдеріне, әрекетiне (әрекетсiздiгiне) қатысты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не облыстардың, республикалық маңызы бар қаланың, астананың тиісті жергілікті атқарушы органы басшысының атына беріледі.</w:t>
      </w:r>
      <w:r>
        <w:br/>
      </w:r>
      <w:r>
        <w:rPr>
          <w:rFonts w:ascii="Times New Roman"/>
          <w:b w:val="false"/>
          <w:i w:val="false"/>
          <w:color w:val="000000"/>
          <w:sz w:val="28"/>
        </w:rPr>
        <w:t>
      Шағым почта арқылы жазбаша нысанда не көрсетілетін қызметті берушінің немесе облыстардың, республикалық маңызы бар қаланың, астананың тиісті жергілікті атқарушы органының кеңсесі арқылы беріледі.</w:t>
      </w:r>
      <w:r>
        <w:br/>
      </w:r>
      <w:r>
        <w:rPr>
          <w:rFonts w:ascii="Times New Roman"/>
          <w:b w:val="false"/>
          <w:i w:val="false"/>
          <w:color w:val="000000"/>
          <w:sz w:val="28"/>
        </w:rPr>
        <w:t>
      ХҚО кеңсесінде қолма-қол, сол сияқты почта арқылы түскен шағымның тіркелуі (шағымның екінші данасына немесе шағымға ілеспе хатта мөртабан, кіріс нөмірі және уақыты қойылады) оның қабылданғанын растау болып табылады. Тіркелгеннен кейін шағым жауапты орындаушыны анықтау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берушінің немесе ХҚО-ның мекенжайына келіп түскен көрсетілетін қызметті алушының шағымы тіркелген күнінен бастап бес жұмыс күні ішінде қаралуға тиіс.</w:t>
      </w:r>
      <w:r>
        <w:br/>
      </w:r>
      <w:r>
        <w:rPr>
          <w:rFonts w:ascii="Times New Roman"/>
          <w:b w:val="false"/>
          <w:i w:val="false"/>
          <w:color w:val="000000"/>
          <w:sz w:val="28"/>
        </w:rPr>
        <w:t>
      ХҚО қызметкерінің әрекетіне (әрекетсіздігіне) шағым ХҚО-ның www.con.gov.kz интернет-ресурсында көрсетілген мекенжайлар мен телефондар бойынша ХҚО басшысына жіберіледі.</w:t>
      </w:r>
      <w:r>
        <w:br/>
      </w:r>
      <w:r>
        <w:rPr>
          <w:rFonts w:ascii="Times New Roman"/>
          <w:b w:val="false"/>
          <w:i w:val="false"/>
          <w:color w:val="000000"/>
          <w:sz w:val="28"/>
        </w:rPr>
        <w:t>
      Шағымды қабылдаған тұлғаның тегі мен аты-жөні, берілген шағымға жауап алу мерзімі мен орны көрсетіліп, көрсетілетін қызметті берушінің немесе облыстардың, республикалық маңызы бар қаланың, астананың тиісті жергілікті атқарушы органының кеңсесінде тіркелуі (мөртабан, кіріс нөмірі және күні) оның қабылданғанын растау болып табылады. Тіркелгеннен кейін шағым жауапты орындаушыны анықтау және тиісті шаралар қабылдау үшін көрсетілетін қызметті берушінің немесе облыстардың, республикалық маңызы бар қаланың, астананың тиісті жергілікті атқарушы органының басшысына жіберіледі.</w:t>
      </w:r>
      <w:r>
        <w:br/>
      </w:r>
      <w:r>
        <w:rPr>
          <w:rFonts w:ascii="Times New Roman"/>
          <w:b w:val="false"/>
          <w:i w:val="false"/>
          <w:color w:val="000000"/>
          <w:sz w:val="28"/>
        </w:rPr>
        <w:t>
      ХҚО кеңсесінде қолма-қол, сол сияқты почта арқылы түскен шағымның тіркелуі (шағымның екінші данасына немесе шағымға ілеспе хатта мөртабан, кіріс нөмірі және уақыты қойылады) оның қабылданғанын растау болып табылады. Тіркелгеннен кейін шағым жауапты орындаушыны анықтау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берушінің немесе облыстардың, республикалық маңызы бар қаланың, астананың тиісті жергілікті атқарушы органының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байланысы арқылы жіберіледі немесе көрсетілетін қызметті берушінің немесе облыстардың, республикалық маңызы бар қаланың, астананың тиісті жергілікті атқарушы органының кеңсесінде қолма-қол беріледі.</w:t>
      </w:r>
      <w:r>
        <w:br/>
      </w:r>
      <w:r>
        <w:rPr>
          <w:rFonts w:ascii="Times New Roman"/>
          <w:b w:val="false"/>
          <w:i w:val="false"/>
          <w:color w:val="000000"/>
          <w:sz w:val="28"/>
        </w:rPr>
        <w:t>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8"/>
        </w:rPr>
        <w:t>
      Шағым портал арқылы жіберілген кезде өтініш туралы ақпаратты көрсетілетін қызметті алушы «жеке кабинетінен» көре алады, ол көрсетілетін қызметті берушінің өтінішті өңдеуі барысында (жеткізу, тіркеу, орындау туралы белгілер, қарау немесе қараудан бас тарту туралы жауап) жаңартылып отырады.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шағымдануға құқылы.</w:t>
      </w:r>
    </w:p>
    <w:bookmarkEnd w:id="68"/>
    <w:bookmarkStart w:name="z248" w:id="69"/>
    <w:p>
      <w:pPr>
        <w:spacing w:after="0"/>
        <w:ind w:left="0"/>
        <w:jc w:val="left"/>
      </w:pPr>
      <w:r>
        <w:rPr>
          <w:rFonts w:ascii="Times New Roman"/>
          <w:b/>
          <w:i w:val="false"/>
          <w:color w:val="000000"/>
        </w:rPr>
        <w:t xml:space="preserve"> 
4. Мемлекеттік, оның ішінде электрондық нысанда және халыққа</w:t>
      </w:r>
      <w:r>
        <w:br/>
      </w:r>
      <w:r>
        <w:rPr>
          <w:rFonts w:ascii="Times New Roman"/>
          <w:b/>
          <w:i w:val="false"/>
          <w:color w:val="000000"/>
        </w:rPr>
        <w:t>
қызмет көрсету орталықтары арқылы көрсетілетін қызмет көрсету</w:t>
      </w:r>
      <w:r>
        <w:br/>
      </w:r>
      <w:r>
        <w:rPr>
          <w:rFonts w:ascii="Times New Roman"/>
          <w:b/>
          <w:i w:val="false"/>
          <w:color w:val="000000"/>
        </w:rPr>
        <w:t>
ерекшеліктері ескеріле отырып қойылатын өзге де талаптар</w:t>
      </w:r>
    </w:p>
    <w:bookmarkEnd w:id="69"/>
    <w:bookmarkStart w:name="z249" w:id="70"/>
    <w:p>
      <w:pPr>
        <w:spacing w:after="0"/>
        <w:ind w:left="0"/>
        <w:jc w:val="both"/>
      </w:pPr>
      <w:r>
        <w:rPr>
          <w:rFonts w:ascii="Times New Roman"/>
          <w:b w:val="false"/>
          <w:i w:val="false"/>
          <w:color w:val="000000"/>
          <w:sz w:val="28"/>
        </w:rPr>
        <w:t>
      13. Денсаулық жағдайына байланысты ХҚО-ға өзінің келу мүмкіндігі жоқ көрсетілетін қызметті алушылардан мемлекеттік қызмет көрсету үшін қажетті құжаттарды қабылдауды ХҚО қызметкерлері көрсетілетін қызметті алушының тұратын жеріне барып (қағаз жеткізгішті толтыра отырып) жүргізеді.</w:t>
      </w:r>
      <w:r>
        <w:br/>
      </w:r>
      <w:r>
        <w:rPr>
          <w:rFonts w:ascii="Times New Roman"/>
          <w:b w:val="false"/>
          <w:i w:val="false"/>
          <w:color w:val="000000"/>
          <w:sz w:val="28"/>
        </w:rPr>
        <w:t>
      Мемлекеттік көрсетілетін қызметті алу үшін құжаттарды сенімхат бойынша өкіл тапсыра 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мекенжайлары мына интернет-ресурстарда орналастырылған:</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www.mki.gov.kz, «Мемлекеттік көрсетілетін қызметтер» бөлімі;</w:t>
      </w:r>
      <w:r>
        <w:br/>
      </w:r>
      <w:r>
        <w:rPr>
          <w:rFonts w:ascii="Times New Roman"/>
          <w:b w:val="false"/>
          <w:i w:val="false"/>
          <w:color w:val="000000"/>
          <w:sz w:val="28"/>
        </w:rPr>
        <w:t>
</w:t>
      </w:r>
      <w:r>
        <w:rPr>
          <w:rFonts w:ascii="Times New Roman"/>
          <w:b w:val="false"/>
          <w:i w:val="false"/>
          <w:color w:val="000000"/>
          <w:sz w:val="28"/>
        </w:rPr>
        <w:t>
      2) ХҚО – www.con.gov.kz.</w:t>
      </w:r>
      <w:r>
        <w:br/>
      </w:r>
      <w:r>
        <w:rPr>
          <w:rFonts w:ascii="Times New Roman"/>
          <w:b w:val="false"/>
          <w:i w:val="false"/>
          <w:color w:val="000000"/>
          <w:sz w:val="28"/>
        </w:rPr>
        <w:t>
</w:t>
      </w:r>
      <w:r>
        <w:rPr>
          <w:rFonts w:ascii="Times New Roman"/>
          <w:b w:val="false"/>
          <w:i w:val="false"/>
          <w:color w:val="000000"/>
          <w:sz w:val="28"/>
        </w:rPr>
        <w:t>
      15. ЭЦҚ болған жағдайда, көрсетілетін қызметті алушының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мемлекеттік қызмет көрсету тәртібі мен мәртебесі туралы ақпаратты порталдағы «жеке кабинеті» арқылы қашықтан қол жеткізу режимінде, сондай-ақ мемлекеттік қызмет көрсету мәселелері жөніндегі бірыңғай байланыс орталығының: 1414 телефоны арқылы алуға мүмкіндігі бар.</w:t>
      </w:r>
      <w:r>
        <w:br/>
      </w:r>
      <w:r>
        <w:rPr>
          <w:rFonts w:ascii="Times New Roman"/>
          <w:b w:val="false"/>
          <w:i w:val="false"/>
          <w:color w:val="000000"/>
          <w:sz w:val="28"/>
        </w:rPr>
        <w:t>
      Мемлекеттік қызмет көрсету тәртібі туралы ақпаратты бірыңғай байланыс орталығының: 1414 телефоны арқылы анықтамалық қызметтен не www.mki.gov.kz интернет-ресурсында «Мемлекеттік көрсетілетін қызметтер» бөлімінен алуға болады.</w:t>
      </w:r>
    </w:p>
    <w:bookmarkEnd w:id="70"/>
    <w:bookmarkStart w:name="z255" w:id="71"/>
    <w:p>
      <w:pPr>
        <w:spacing w:after="0"/>
        <w:ind w:left="0"/>
        <w:jc w:val="both"/>
      </w:pPr>
      <w:r>
        <w:rPr>
          <w:rFonts w:ascii="Times New Roman"/>
          <w:b w:val="false"/>
          <w:i w:val="false"/>
          <w:color w:val="000000"/>
          <w:sz w:val="28"/>
        </w:rPr>
        <w:t xml:space="preserve">
«Облыстың, республикалық маңызы </w:t>
      </w:r>
      <w:r>
        <w:br/>
      </w:r>
      <w:r>
        <w:rPr>
          <w:rFonts w:ascii="Times New Roman"/>
          <w:b w:val="false"/>
          <w:i w:val="false"/>
          <w:color w:val="000000"/>
          <w:sz w:val="28"/>
        </w:rPr>
        <w:t xml:space="preserve">
бар қаланың, астананың аумағында </w:t>
      </w:r>
      <w:r>
        <w:br/>
      </w:r>
      <w:r>
        <w:rPr>
          <w:rFonts w:ascii="Times New Roman"/>
          <w:b w:val="false"/>
          <w:i w:val="false"/>
          <w:color w:val="000000"/>
          <w:sz w:val="28"/>
        </w:rPr>
        <w:t xml:space="preserve">
таралатын шетелдiк мерзiмдi   </w:t>
      </w:r>
      <w:r>
        <w:br/>
      </w:r>
      <w:r>
        <w:rPr>
          <w:rFonts w:ascii="Times New Roman"/>
          <w:b w:val="false"/>
          <w:i w:val="false"/>
          <w:color w:val="000000"/>
          <w:sz w:val="28"/>
        </w:rPr>
        <w:t>
баспасөз басылымдарын есепке алу»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71"/>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(анықтаманы берген органның толық атауы)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(анықтаманы беретін орган басшысының Т.А.Ә.)</w:t>
      </w:r>
    </w:p>
    <w:bookmarkStart w:name="z277" w:id="72"/>
    <w:p>
      <w:pPr>
        <w:spacing w:after="0"/>
        <w:ind w:left="0"/>
        <w:jc w:val="both"/>
      </w:pPr>
      <w:r>
        <w:rPr>
          <w:rFonts w:ascii="Times New Roman"/>
          <w:b w:val="false"/>
          <w:i w:val="false"/>
          <w:color w:val="000000"/>
          <w:sz w:val="28"/>
        </w:rPr>
        <w:t>
Нысан</w:t>
      </w:r>
    </w:p>
    <w:bookmarkEnd w:id="72"/>
    <w:bookmarkStart w:name="z278" w:id="73"/>
    <w:p>
      <w:pPr>
        <w:spacing w:after="0"/>
        <w:ind w:left="0"/>
        <w:jc w:val="left"/>
      </w:pPr>
      <w:r>
        <w:rPr>
          <w:rFonts w:ascii="Times New Roman"/>
          <w:b/>
          <w:i w:val="false"/>
          <w:color w:val="000000"/>
        </w:rPr>
        <w:t xml:space="preserve"> 
Өтініш</w:t>
      </w:r>
    </w:p>
    <w:bookmarkEnd w:id="73"/>
    <w:p>
      <w:pPr>
        <w:spacing w:after="0"/>
        <w:ind w:left="0"/>
        <w:jc w:val="both"/>
      </w:pPr>
      <w:r>
        <w:rPr>
          <w:rFonts w:ascii="Times New Roman"/>
          <w:b w:val="false"/>
          <w:i w:val="false"/>
          <w:color w:val="000000"/>
          <w:sz w:val="28"/>
        </w:rPr>
        <w:t>      Қазақстан Республикасында таралатын шетелдік мерзімді баспасөз</w:t>
      </w:r>
      <w:r>
        <w:br/>
      </w:r>
      <w:r>
        <w:rPr>
          <w:rFonts w:ascii="Times New Roman"/>
          <w:b w:val="false"/>
          <w:i w:val="false"/>
          <w:color w:val="000000"/>
          <w:sz w:val="28"/>
        </w:rPr>
        <w:t>
басылымын есепке алуды сұраймын.</w:t>
      </w:r>
      <w:r>
        <w:br/>
      </w:r>
      <w:r>
        <w:rPr>
          <w:rFonts w:ascii="Times New Roman"/>
          <w:b w:val="false"/>
          <w:i w:val="false"/>
          <w:color w:val="000000"/>
          <w:sz w:val="28"/>
        </w:rPr>
        <w:t>
      Таратушының деректері: _____________________________________________________________________</w:t>
      </w:r>
      <w:r>
        <w:br/>
      </w:r>
      <w:r>
        <w:rPr>
          <w:rFonts w:ascii="Times New Roman"/>
          <w:b w:val="false"/>
          <w:i w:val="false"/>
          <w:color w:val="000000"/>
          <w:sz w:val="28"/>
        </w:rPr>
        <w:t>
  (ұйымдық-құқықтық нысанын көрсете отырып, дара кәсіпкердің/заңды</w:t>
      </w:r>
      <w:r>
        <w:br/>
      </w:r>
      <w:r>
        <w:rPr>
          <w:rFonts w:ascii="Times New Roman"/>
          <w:b w:val="false"/>
          <w:i w:val="false"/>
          <w:color w:val="000000"/>
          <w:sz w:val="28"/>
        </w:rPr>
        <w:t>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(ЖСН/БСН, СТН, тіркеу құжатының нөмірі мен берілген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(тіркелген жері, нақты мекенжайы, байланыс телефондары, электрондық</w:t>
      </w:r>
      <w:r>
        <w:br/>
      </w:r>
      <w:r>
        <w:rPr>
          <w:rFonts w:ascii="Times New Roman"/>
          <w:b w:val="false"/>
          <w:i w:val="false"/>
          <w:color w:val="000000"/>
          <w:sz w:val="28"/>
        </w:rPr>
        <w:t>
                                почтасы)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1887"/>
        <w:gridCol w:w="2084"/>
        <w:gridCol w:w="2285"/>
        <w:gridCol w:w="1967"/>
        <w:gridCol w:w="1927"/>
        <w:gridCol w:w="2282"/>
      </w:tblGrid>
      <w:tr>
        <w:trPr>
          <w:trHeight w:val="16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баспасөз басылымдары атауларының тізбесі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баспасөз басылымдарының таралу аймағы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Таралатын шетелдік мерзімді баспасөз басылымдарының тілі (тілдері)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тақырыптық бағыты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жиілігі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Таралатын даналардың болжамды саны</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Қосымшалар: 1. ______________________________________________________</w:t>
      </w:r>
      <w:r>
        <w:br/>
      </w:r>
      <w:r>
        <w:rPr>
          <w:rFonts w:ascii="Times New Roman"/>
          <w:b w:val="false"/>
          <w:i w:val="false"/>
          <w:color w:val="000000"/>
          <w:sz w:val="28"/>
        </w:rPr>
        <w:t>
            2. ______________________________________________________</w:t>
      </w:r>
    </w:p>
    <w:p>
      <w:pPr>
        <w:spacing w:after="0"/>
        <w:ind w:left="0"/>
        <w:jc w:val="both"/>
      </w:pPr>
      <w:r>
        <w:rPr>
          <w:rFonts w:ascii="Times New Roman"/>
          <w:b w:val="false"/>
          <w:i w:val="false"/>
          <w:color w:val="000000"/>
          <w:sz w:val="28"/>
        </w:rPr>
        <w:t>      бірінші басшының/дара кәсіпкердің қолы</w:t>
      </w:r>
      <w:r>
        <w:br/>
      </w:r>
      <w:r>
        <w:rPr>
          <w:rFonts w:ascii="Times New Roman"/>
          <w:b w:val="false"/>
          <w:i w:val="false"/>
          <w:color w:val="000000"/>
          <w:sz w:val="28"/>
        </w:rPr>
        <w:t>
      Ақпараттық жүйелердегі заңмен қорғалатын құпия мәліметтерді</w:t>
      </w:r>
      <w:r>
        <w:br/>
      </w:r>
      <w:r>
        <w:rPr>
          <w:rFonts w:ascii="Times New Roman"/>
          <w:b w:val="false"/>
          <w:i w:val="false"/>
          <w:color w:val="000000"/>
          <w:sz w:val="28"/>
        </w:rPr>
        <w:t>
пайдалануға келісемін.</w:t>
      </w:r>
      <w:r>
        <w:br/>
      </w:r>
      <w:r>
        <w:rPr>
          <w:rFonts w:ascii="Times New Roman"/>
          <w:b w:val="false"/>
          <w:i w:val="false"/>
          <w:color w:val="000000"/>
          <w:sz w:val="28"/>
        </w:rPr>
        <w:t>
      МО  20__ жылғы «___» ___________</w:t>
      </w:r>
    </w:p>
    <w:bookmarkStart w:name="z256" w:id="74"/>
    <w:p>
      <w:pPr>
        <w:spacing w:after="0"/>
        <w:ind w:left="0"/>
        <w:jc w:val="both"/>
      </w:pPr>
      <w:r>
        <w:rPr>
          <w:rFonts w:ascii="Times New Roman"/>
          <w:b w:val="false"/>
          <w:i w:val="false"/>
          <w:color w:val="000000"/>
          <w:sz w:val="28"/>
        </w:rPr>
        <w:t xml:space="preserve">
«Облыстың, республикалық маңызы </w:t>
      </w:r>
      <w:r>
        <w:br/>
      </w:r>
      <w:r>
        <w:rPr>
          <w:rFonts w:ascii="Times New Roman"/>
          <w:b w:val="false"/>
          <w:i w:val="false"/>
          <w:color w:val="000000"/>
          <w:sz w:val="28"/>
        </w:rPr>
        <w:t xml:space="preserve">
бар қаланың, астананың аумағында </w:t>
      </w:r>
      <w:r>
        <w:br/>
      </w:r>
      <w:r>
        <w:rPr>
          <w:rFonts w:ascii="Times New Roman"/>
          <w:b w:val="false"/>
          <w:i w:val="false"/>
          <w:color w:val="000000"/>
          <w:sz w:val="28"/>
        </w:rPr>
        <w:t xml:space="preserve">
таралатын шетелдiк мерзiмдi   </w:t>
      </w:r>
      <w:r>
        <w:br/>
      </w:r>
      <w:r>
        <w:rPr>
          <w:rFonts w:ascii="Times New Roman"/>
          <w:b w:val="false"/>
          <w:i w:val="false"/>
          <w:color w:val="000000"/>
          <w:sz w:val="28"/>
        </w:rPr>
        <w:t>
баспаcөз басылымдарын есепке алу»</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74"/>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(көрсетілетін қызметті алушының тегі, аты,</w:t>
      </w:r>
      <w:r>
        <w:br/>
      </w:r>
      <w:r>
        <w:rPr>
          <w:rFonts w:ascii="Times New Roman"/>
          <w:b w:val="false"/>
          <w:i w:val="false"/>
          <w:color w:val="000000"/>
          <w:sz w:val="28"/>
        </w:rPr>
        <w:t>
                                әкесінің аты (бұдан әрі – Т.А.Ә.)</w:t>
      </w:r>
      <w:r>
        <w:br/>
      </w:r>
      <w:r>
        <w:rPr>
          <w:rFonts w:ascii="Times New Roman"/>
          <w:b w:val="false"/>
          <w:i w:val="false"/>
          <w:color w:val="000000"/>
          <w:sz w:val="28"/>
        </w:rPr>
        <w:t>
                               немесе көрсетілетін қызметті алушы</w:t>
      </w:r>
      <w:r>
        <w:br/>
      </w:r>
      <w:r>
        <w:rPr>
          <w:rFonts w:ascii="Times New Roman"/>
          <w:b w:val="false"/>
          <w:i w:val="false"/>
          <w:color w:val="000000"/>
          <w:sz w:val="28"/>
        </w:rPr>
        <w:t>
                                           ұйымының атауы)</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(көрсетілетін қызметті алушының мекенжайы)</w:t>
      </w:r>
    </w:p>
    <w:bookmarkStart w:name="z279" w:id="75"/>
    <w:p>
      <w:pPr>
        <w:spacing w:after="0"/>
        <w:ind w:left="0"/>
        <w:jc w:val="both"/>
      </w:pPr>
      <w:r>
        <w:rPr>
          <w:rFonts w:ascii="Times New Roman"/>
          <w:b w:val="false"/>
          <w:i w:val="false"/>
          <w:color w:val="000000"/>
          <w:sz w:val="28"/>
        </w:rPr>
        <w:t>
Нысан</w:t>
      </w:r>
    </w:p>
    <w:bookmarkEnd w:id="75"/>
    <w:bookmarkStart w:name="z280" w:id="76"/>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76"/>
    <w:p>
      <w:pPr>
        <w:spacing w:after="0"/>
        <w:ind w:left="0"/>
        <w:jc w:val="both"/>
      </w:pPr>
      <w:r>
        <w:rPr>
          <w:rFonts w:ascii="Times New Roman"/>
          <w:b w:val="false"/>
          <w:i w:val="false"/>
          <w:color w:val="000000"/>
          <w:sz w:val="28"/>
        </w:rPr>
        <w:t>      «Мемлекеттік көрсетілетін қызметтер туралы» 2013 жылғы</w:t>
      </w:r>
      <w:r>
        <w:br/>
      </w:r>
      <w:r>
        <w:rPr>
          <w:rFonts w:ascii="Times New Roman"/>
          <w:b w:val="false"/>
          <w:i w:val="false"/>
          <w:color w:val="000000"/>
          <w:sz w:val="28"/>
        </w:rPr>
        <w:t>
15 cәуірдегі Қазақстан Республикасының Заңы 20-бабының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 бөлімі (мекенжайын көрсету керек) Сіздің мемлекеттік</w:t>
      </w:r>
      <w:r>
        <w:br/>
      </w:r>
      <w:r>
        <w:rPr>
          <w:rFonts w:ascii="Times New Roman"/>
          <w:b w:val="false"/>
          <w:i w:val="false"/>
          <w:color w:val="000000"/>
          <w:sz w:val="28"/>
        </w:rPr>
        <w:t>
көрсетілетін қызмет стандартында көзделген тізбеге сәйкес құжаттардың</w:t>
      </w:r>
      <w:r>
        <w:br/>
      </w:r>
      <w:r>
        <w:rPr>
          <w:rFonts w:ascii="Times New Roman"/>
          <w:b w:val="false"/>
          <w:i w:val="false"/>
          <w:color w:val="000000"/>
          <w:sz w:val="28"/>
        </w:rPr>
        <w:t>
толық топтамасын ұсынбауыңызға байланысты мемлекеттік қызмет</w:t>
      </w:r>
      <w:r>
        <w:br/>
      </w:r>
      <w:r>
        <w:rPr>
          <w:rFonts w:ascii="Times New Roman"/>
          <w:b w:val="false"/>
          <w:i w:val="false"/>
          <w:color w:val="000000"/>
          <w:sz w:val="28"/>
        </w:rPr>
        <w:t>
көрсетуге (мемлекеттік көрсетілетін қызмет стандартына сәйкес</w:t>
      </w:r>
      <w:r>
        <w:br/>
      </w:r>
      <w:r>
        <w:rPr>
          <w:rFonts w:ascii="Times New Roman"/>
          <w:b w:val="false"/>
          <w:i w:val="false"/>
          <w:color w:val="000000"/>
          <w:sz w:val="28"/>
        </w:rPr>
        <w:t>
мемлекеттік көрсетілетін қызметтің атауын көрсету керек) құжаттарды</w:t>
      </w:r>
      <w:r>
        <w:br/>
      </w:r>
      <w:r>
        <w:rPr>
          <w:rFonts w:ascii="Times New Roman"/>
          <w:b w:val="false"/>
          <w:i w:val="false"/>
          <w:color w:val="000000"/>
          <w:sz w:val="28"/>
        </w:rPr>
        <w:t>
қабылдаудан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Телефоны ______________________________________________________</w:t>
      </w:r>
      <w:r>
        <w:br/>
      </w:r>
      <w:r>
        <w:rPr>
          <w:rFonts w:ascii="Times New Roman"/>
          <w:b w:val="false"/>
          <w:i w:val="false"/>
          <w:color w:val="000000"/>
          <w:sz w:val="28"/>
        </w:rPr>
        <w:t>
      Алдым: көрсетілетін қызметті алушының Т.А.Ә./қолы</w:t>
      </w:r>
    </w:p>
    <w:p>
      <w:pPr>
        <w:spacing w:after="0"/>
        <w:ind w:left="0"/>
        <w:jc w:val="both"/>
      </w:pPr>
      <w:r>
        <w:rPr>
          <w:rFonts w:ascii="Times New Roman"/>
          <w:b w:val="false"/>
          <w:i w:val="false"/>
          <w:color w:val="000000"/>
          <w:sz w:val="28"/>
        </w:rPr>
        <w:t>      20__ жылғы «___» ____________</w:t>
      </w:r>
    </w:p>
    <w:bookmarkStart w:name="z257" w:id="7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наурыздағы</w:t>
      </w:r>
      <w:r>
        <w:br/>
      </w:r>
      <w:r>
        <w:rPr>
          <w:rFonts w:ascii="Times New Roman"/>
          <w:b w:val="false"/>
          <w:i w:val="false"/>
          <w:color w:val="000000"/>
          <w:sz w:val="28"/>
        </w:rPr>
        <w:t xml:space="preserve">
№ 180 қаулысына   </w:t>
      </w:r>
      <w:r>
        <w:br/>
      </w:r>
      <w:r>
        <w:rPr>
          <w:rFonts w:ascii="Times New Roman"/>
          <w:b w:val="false"/>
          <w:i w:val="false"/>
          <w:color w:val="000000"/>
          <w:sz w:val="28"/>
        </w:rPr>
        <w:t xml:space="preserve">
қосымша       </w:t>
      </w:r>
    </w:p>
    <w:bookmarkEnd w:id="77"/>
    <w:bookmarkStart w:name="z258" w:id="78"/>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78"/>
    <w:bookmarkStart w:name="z259" w:id="79"/>
    <w:p>
      <w:pPr>
        <w:spacing w:after="0"/>
        <w:ind w:left="0"/>
        <w:jc w:val="both"/>
      </w:pPr>
      <w:r>
        <w:rPr>
          <w:rFonts w:ascii="Times New Roman"/>
          <w:b w:val="false"/>
          <w:i w:val="false"/>
          <w:color w:val="000000"/>
          <w:sz w:val="28"/>
        </w:rPr>
        <w:t>
      1. «Отандық теле-, радиоарналарды есепке, қайта есепке қою» және «Қазақстан Республикасының аумағына таралатын шетелдік теле-, радиоарналарды есепке, қайта есепке қою» мемлекеттік қызмет стандарттарын бекіту туралы» Қазақстан Республикасы Үкіметінің 2012 жылғы 12 қыркүйектегі № 1183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70, 1019-құжат).</w:t>
      </w:r>
      <w:r>
        <w:br/>
      </w:r>
      <w:r>
        <w:rPr>
          <w:rFonts w:ascii="Times New Roman"/>
          <w:b w:val="false"/>
          <w:i w:val="false"/>
          <w:color w:val="000000"/>
          <w:sz w:val="28"/>
        </w:rPr>
        <w:t>
</w:t>
      </w:r>
      <w:r>
        <w:rPr>
          <w:rFonts w:ascii="Times New Roman"/>
          <w:b w:val="false"/>
          <w:i w:val="false"/>
          <w:color w:val="000000"/>
          <w:sz w:val="28"/>
        </w:rPr>
        <w:t>
      2. «Теле-, радиоарналарды тарату жөніндегі қызметпен айналысу үшін лицензия беру, лицензияны қайта ресімдеу» мемлекеттік қызмет стандартын бекіту туралы» Қазақстан Республикасы Үкіметінің 2012 жылғы 8 қазандағы № 1263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72-73, 1056-құжат).</w:t>
      </w:r>
      <w:r>
        <w:br/>
      </w:r>
      <w:r>
        <w:rPr>
          <w:rFonts w:ascii="Times New Roman"/>
          <w:b w:val="false"/>
          <w:i w:val="false"/>
          <w:color w:val="000000"/>
          <w:sz w:val="28"/>
        </w:rPr>
        <w:t>
</w:t>
      </w:r>
      <w:r>
        <w:rPr>
          <w:rFonts w:ascii="Times New Roman"/>
          <w:b w:val="false"/>
          <w:i w:val="false"/>
          <w:color w:val="000000"/>
          <w:sz w:val="28"/>
        </w:rPr>
        <w:t>
      3. «Ақпарат және мұрағат ісі саласындағы мемлекеттік қызмет стандарттарын бекіту туралы» Қазақстан Республикасы Үкіметінің 2009 жылғы 30 желтоқсандағы № 2315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 61-құжат).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2007 жылғы 30 маусымдағы № 561 қаулысына өзгерiс пен толықтырулар енгiзу туралы және мемлекеттiк қызмет стандарттарын бекiту туралы» Қазақстан Республикасы Үкiметiнiң 2009 жылғы 30 желтоқсандағы № 2315 қаулысына өзгерістер енгізу туралы» Қазақстан Республикасы Үкіметінің 2012 жылғы 9 қазандағы № 1278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74, 1073-құжат).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2009 жылғы 30 желтоқсандағы № 2315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 Қазақстан Республикасы Үкіметінің 2011 жылғы 22 шілдедегі № 842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49, 658-құжат).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кейбір шешімдеріне өзгерістер енгізу туралы» Қазақстан Республикасы Үкіметінің 2013 жылғы 23 сәуірдегі № 387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8-тармақтары</w:t>
      </w:r>
      <w:r>
        <w:rPr>
          <w:rFonts w:ascii="Times New Roman"/>
          <w:b w:val="false"/>
          <w:i w:val="false"/>
          <w:color w:val="000000"/>
          <w:sz w:val="28"/>
        </w:rPr>
        <w:t xml:space="preserve"> (Қазақстан Республикасының ПҮАЖ-ы, 2013 ж., № 27, 421-құжат).</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