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078e" w14:textId="c790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шаруашылық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наурыздағы № 185 қаулысы. Күші жойылды - Қазақстан Республикасы Үкіметінің 2015 жылғы 23 желтоқсандағы № 1034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9 сәуірдегі № 319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«Тұрғын үй көмегін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еткен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наурыздағы</w:t>
      </w:r>
      <w:r>
        <w:br/>
      </w:r>
      <w:r>
        <w:rPr>
          <w:rFonts w:ascii="Times New Roman"/>
          <w:b w:val="false"/>
          <w:i w:val="false"/>
          <w:color w:val="000000"/>
          <w:sz w:val="28"/>
        </w:rPr>
        <w:t xml:space="preserve">
№ 185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«Тұрғын үй көмегін тағайындау» мемлекеттік көрсетілетін қызмет</w:t>
      </w:r>
      <w:r>
        <w:br/>
      </w:r>
      <w:r>
        <w:rPr>
          <w:rFonts w:ascii="Times New Roman"/>
          <w:b/>
          <w:i w:val="false"/>
          <w:color w:val="000000"/>
        </w:rPr>
        <w:t>
стандарты</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«Тұрғын үй көмегін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облыстық маңызы бар қалалардың жұмыспен қамтуды үйлестіру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арқылы;</w:t>
      </w:r>
      <w:r>
        <w:br/>
      </w:r>
      <w:r>
        <w:rPr>
          <w:rFonts w:ascii="Times New Roman"/>
          <w:b w:val="false"/>
          <w:i w:val="false"/>
          <w:color w:val="000000"/>
          <w:sz w:val="28"/>
        </w:rPr>
        <w:t>
</w:t>
      </w:r>
      <w:r>
        <w:rPr>
          <w:rFonts w:ascii="Times New Roman"/>
          <w:b w:val="false"/>
          <w:i w:val="false"/>
          <w:color w:val="000000"/>
          <w:sz w:val="28"/>
        </w:rPr>
        <w:t>
      2) «электрондық үкіметтің www.egov.kz веб-порталы (бұдан әрі - портал) арқылы жүзеге асырылады.</w:t>
      </w:r>
    </w:p>
    <w:bookmarkEnd w:id="5"/>
    <w:bookmarkStart w:name="z15" w:id="6"/>
    <w:p>
      <w:pPr>
        <w:spacing w:after="0"/>
        <w:ind w:left="0"/>
        <w:jc w:val="left"/>
      </w:pPr>
      <w:r>
        <w:rPr>
          <w:rFonts w:ascii="Times New Roman"/>
          <w:b/>
          <w:i w:val="false"/>
          <w:color w:val="000000"/>
        </w:rPr>
        <w:t xml:space="preserve"> 
2. Мемлекеттік қызмет көрсету тәртібі</w:t>
      </w:r>
    </w:p>
    <w:bookmarkEnd w:id="6"/>
    <w:bookmarkStart w:name="z16" w:id="7"/>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ХҚО-ға құжаттар топтамасын тапсырған сәттен бастап, сондай-ақ порталға өтініш берген кезде - күнтізбелік 10 (он) күн.</w:t>
      </w:r>
      <w:r>
        <w:br/>
      </w:r>
      <w:r>
        <w:rPr>
          <w:rFonts w:ascii="Times New Roman"/>
          <w:b w:val="false"/>
          <w:i w:val="false"/>
          <w:color w:val="000000"/>
          <w:sz w:val="28"/>
        </w:rPr>
        <w:t>
      Құжаттар топтамасын ХҚО-ға тапсыру күні мемлекеттік қызмет көрсету мерзіміне кірмейді, бұл ретте көрсетілетін қызметті беруші мемлекеттік қызмет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(ішінара</w:t>
      </w:r>
      <w:r>
        <w:br/>
      </w:r>
      <w:r>
        <w:rPr>
          <w:rFonts w:ascii="Times New Roman"/>
          <w:b w:val="false"/>
          <w:i w:val="false"/>
          <w:color w:val="000000"/>
          <w:sz w:val="28"/>
        </w:rPr>
        <w:t>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-тұрғын үй көмегін тағайындау туралы хабарлама (бұдан әрі -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8"/>
        </w:rPr>
        <w:t>
      Мемлекеттік қызмет көрсету нәтижесін беру нысаны: электрондық түрде.</w:t>
      </w:r>
      <w:r>
        <w:br/>
      </w:r>
      <w:r>
        <w:rPr>
          <w:rFonts w:ascii="Times New Roman"/>
          <w:b w:val="false"/>
          <w:i w:val="false"/>
          <w:color w:val="000000"/>
          <w:sz w:val="28"/>
        </w:rPr>
        <w:t>
      Көрсетілетін қызметті алушы қағаз жеткізгіштегі хабарламаны алу үшін өтініш берген жағдайда хабарлама электрондық форматта ресімделеді, басып шығарылады және ХҚО уәкілетті адамының қолымен және мөрмен расталады.</w:t>
      </w:r>
      <w:r>
        <w:br/>
      </w:r>
      <w:r>
        <w:rPr>
          <w:rFonts w:ascii="Times New Roman"/>
          <w:b w:val="false"/>
          <w:i w:val="false"/>
          <w:color w:val="000000"/>
          <w:sz w:val="28"/>
        </w:rPr>
        <w:t>
      Портал арқылы өтініш берген кезде мемлекеттік қызмет көрсету нәтижесі көрсетілетін қызметті берушінің уәкілетті адамының ЭЦҚ-сымен куәландырылған электрондық құжат нысанында көрсетілетін қызметті алушыға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аталған жерде тұрақты тұратын, тұрғын үй көмегін алуға құқығы бар аз қамтамасыз етілген отбасыларға (азаматтарға) (бұдан әрі - көрсетілетін қызметті алушылар)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ХҚО-ның - Қазақстан Республикасының еңбек заңнамасына сәйкес демалыс және мереке күндерін қоспағанда, дүйсенбі — сенбі аралығында, түскі үзіліссіз сағат 9.00-ден 20.00-ге дейін. Мемлекеттік қызмет алдын ала жазылусыз және жеделдетіп қызмет көрсетусіз кезек күту тәртібімен көрсетіледі, көрсетілетін қызметті алушының қалауы бойынша электрондық кезекті портал арқылы брондауға болады;</w:t>
      </w:r>
      <w:r>
        <w:br/>
      </w:r>
      <w:r>
        <w:rPr>
          <w:rFonts w:ascii="Times New Roman"/>
          <w:b w:val="false"/>
          <w:i w:val="false"/>
          <w:color w:val="000000"/>
          <w:sz w:val="28"/>
        </w:rPr>
        <w:t>
</w:t>
      </w: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8-тармағының 2) тармақшасында және </w:t>
      </w:r>
      <w:r>
        <w:rPr>
          <w:rFonts w:ascii="Times New Roman"/>
          <w:b w:val="false"/>
          <w:i w:val="false"/>
          <w:color w:val="000000"/>
          <w:sz w:val="28"/>
        </w:rPr>
        <w:t>10-тармағында</w:t>
      </w:r>
      <w:r>
        <w:rPr>
          <w:rFonts w:ascii="Times New Roman"/>
          <w:b w:val="false"/>
          <w:i w:val="false"/>
          <w:color w:val="000000"/>
          <w:sz w:val="28"/>
        </w:rPr>
        <w:t xml:space="preserve"> көрсетілген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r>
        <w:br/>
      </w:r>
      <w:r>
        <w:rPr>
          <w:rFonts w:ascii="Times New Roman"/>
          <w:b w:val="false"/>
          <w:i w:val="false"/>
          <w:color w:val="000000"/>
          <w:sz w:val="28"/>
        </w:rPr>
        <w:t>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Көрсетілетін қызметті алушының жеке басын куәландыратын құжаттардың, осы мемлекеттік көрсетілетін қызмет стандартын </w:t>
      </w:r>
      <w:r>
        <w:rPr>
          <w:rFonts w:ascii="Times New Roman"/>
          <w:b w:val="false"/>
          <w:i w:val="false"/>
          <w:color w:val="000000"/>
          <w:sz w:val="28"/>
        </w:rPr>
        <w:t>2-қосымшаның</w:t>
      </w:r>
      <w:r>
        <w:rPr>
          <w:rFonts w:ascii="Times New Roman"/>
          <w:b w:val="false"/>
          <w:i w:val="false"/>
          <w:color w:val="000000"/>
          <w:sz w:val="28"/>
        </w:rPr>
        <w:t xml:space="preserve"> 2, 3, 4-тармақтарында,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және </w:t>
      </w:r>
      <w:r>
        <w:rPr>
          <w:rFonts w:ascii="Times New Roman"/>
          <w:b w:val="false"/>
          <w:i w:val="false"/>
          <w:color w:val="000000"/>
          <w:sz w:val="28"/>
        </w:rPr>
        <w:t>9-тармағында</w:t>
      </w:r>
      <w:r>
        <w:rPr>
          <w:rFonts w:ascii="Times New Roman"/>
          <w:b w:val="false"/>
          <w:i w:val="false"/>
          <w:color w:val="000000"/>
          <w:sz w:val="28"/>
        </w:rPr>
        <w:t xml:space="preserve"> көрсетілген отбасының табысын, азаматтардың мекенжайын растайтын құжаттардың, тұрғын үйге тіркелген құқықтар туралы құжаттардың мәліметтерін ХҚО-ның қызметкері тиісті мемлекеттік ақпараттық жүйелерден мемлекеттік қызметтерді көрсету мониторингінің ақпараттық жүйесі арқылы мемлекеттік органдардың уәкілетті тұлғаларының ЭЦҚ-сымен куәландырылған электрондық құжаттар нысанында алады.</w:t>
      </w:r>
      <w:r>
        <w:br/>
      </w:r>
      <w:r>
        <w:rPr>
          <w:rFonts w:ascii="Times New Roman"/>
          <w:b w:val="false"/>
          <w:i w:val="false"/>
          <w:color w:val="000000"/>
          <w:sz w:val="28"/>
        </w:rPr>
        <w:t>
      ХҚО-ның қызметкері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жағдайда, ХҚО бір ай бойы оның сақталуын қамтамасыз етеді, одан кейін оларды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өтініш берген кезде ХҚО бір жұмыс күні ішінде көрсетілетін қызметті берушіге сұрау салады. Көрсетілетін қызметті беруші бір жұмыс күні ішінде дайын құжаттарды ХҚО-ға жібереді,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және  </w:t>
      </w:r>
      <w:r>
        <w:rPr>
          <w:rFonts w:ascii="Times New Roman"/>
          <w:b w:val="false"/>
          <w:i w:val="false"/>
          <w:color w:val="000000"/>
          <w:sz w:val="28"/>
        </w:rPr>
        <w:t>10-тармағында</w:t>
      </w:r>
      <w:r>
        <w:rPr>
          <w:rFonts w:ascii="Times New Roman"/>
          <w:b w:val="false"/>
          <w:i w:val="false"/>
          <w:color w:val="000000"/>
          <w:sz w:val="28"/>
        </w:rPr>
        <w:t xml:space="preserve"> көрсетілген отбасының табысын растайтын құжаттардың электрондық көшірмелері;</w:t>
      </w:r>
      <w:r>
        <w:br/>
      </w:r>
      <w:r>
        <w:rPr>
          <w:rFonts w:ascii="Times New Roman"/>
          <w:b w:val="false"/>
          <w:i w:val="false"/>
          <w:color w:val="000000"/>
          <w:sz w:val="28"/>
        </w:rPr>
        <w:t>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коммуналдық қызметтерді тұтынуға арналған шоттың электрондық көшірмесі;</w:t>
      </w:r>
      <w:r>
        <w:br/>
      </w: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Көрсетілетін қызметті алушының жеке басын куәландыратын құжаттардың, осы мемлекеттік көрсетілетін қызмет стандартына </w:t>
      </w:r>
      <w:r>
        <w:rPr>
          <w:rFonts w:ascii="Times New Roman"/>
          <w:b w:val="false"/>
          <w:i w:val="false"/>
          <w:color w:val="000000"/>
          <w:sz w:val="28"/>
        </w:rPr>
        <w:t>2-қосымшаның</w:t>
      </w:r>
      <w:r>
        <w:rPr>
          <w:rFonts w:ascii="Times New Roman"/>
          <w:b w:val="false"/>
          <w:i w:val="false"/>
          <w:color w:val="000000"/>
          <w:sz w:val="28"/>
        </w:rPr>
        <w:t xml:space="preserve"> 2, 3, 4-тармақтарында,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және </w:t>
      </w:r>
      <w:r>
        <w:rPr>
          <w:rFonts w:ascii="Times New Roman"/>
          <w:b w:val="false"/>
          <w:i w:val="false"/>
          <w:color w:val="000000"/>
          <w:sz w:val="28"/>
        </w:rPr>
        <w:t>9-тармағында</w:t>
      </w:r>
      <w:r>
        <w:rPr>
          <w:rFonts w:ascii="Times New Roman"/>
          <w:b w:val="false"/>
          <w:i w:val="false"/>
          <w:color w:val="000000"/>
          <w:sz w:val="28"/>
        </w:rPr>
        <w:t xml:space="preserve"> көрсетілген отбасының табысын, азаматтардың мекенжайын растайтын құжаттардың, тұрғын үйге тіркелген құқықтар туралы құжаттардың мәліметтерін көрсетілетін қызметті беруші тиісті мемлекеттік ақпараттық жүйелерден мемлекеттік қызметтерді көрсету мониторингінің ақпараттық жүйесі арқылы мемлекеттік органдардың уәкілетті тұлғаларының ЭЦҚ-сымен куәландырылған электрондық құжаттар нысанында алады.</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w:t>
      </w:r>
      <w:r>
        <w:rPr>
          <w:rFonts w:ascii="Times New Roman"/>
          <w:b w:val="false"/>
          <w:i w:val="false"/>
          <w:color w:val="000000"/>
          <w:sz w:val="28"/>
        </w:rPr>
        <w:t>
      1) ХҚО-ға берген кезде - мыналарды көрсете отырып, тиісті құжаттар қабылданғаны туралы қолхат беріледі:</w:t>
      </w:r>
      <w:r>
        <w:br/>
      </w:r>
      <w:r>
        <w:rPr>
          <w:rFonts w:ascii="Times New Roman"/>
          <w:b w:val="false"/>
          <w:i w:val="false"/>
          <w:color w:val="000000"/>
          <w:sz w:val="28"/>
        </w:rPr>
        <w:t>
      құжаттың нөмірі мен қабылданған күні;</w:t>
      </w:r>
      <w:r>
        <w:br/>
      </w:r>
      <w:r>
        <w:rPr>
          <w:rFonts w:ascii="Times New Roman"/>
          <w:b w:val="false"/>
          <w:i w:val="false"/>
          <w:color w:val="000000"/>
          <w:sz w:val="28"/>
        </w:rPr>
        <w:t>
      сұратылған мемлекеттік көрсетілетін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мемлекеттік көрсетілетін қызметті алу күні (уақыты) мен құжаттарды беру орны;</w:t>
      </w:r>
      <w:r>
        <w:br/>
      </w:r>
      <w:r>
        <w:rPr>
          <w:rFonts w:ascii="Times New Roman"/>
          <w:b w:val="false"/>
          <w:i w:val="false"/>
          <w:color w:val="000000"/>
          <w:sz w:val="28"/>
        </w:rPr>
        <w:t>
      құжаттарды қабылдаған жауапты адамның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қызметі алушының байланыс деректері;</w:t>
      </w:r>
      <w:r>
        <w:br/>
      </w:r>
      <w:r>
        <w:rPr>
          <w:rFonts w:ascii="Times New Roman"/>
          <w:b w:val="false"/>
          <w:i w:val="false"/>
          <w:color w:val="000000"/>
          <w:sz w:val="28"/>
        </w:rPr>
        <w:t>
</w:t>
      </w:r>
      <w:r>
        <w:rPr>
          <w:rFonts w:ascii="Times New Roman"/>
          <w:b w:val="false"/>
          <w:i w:val="false"/>
          <w:color w:val="000000"/>
          <w:sz w:val="28"/>
        </w:rPr>
        <w:t>
      2) порталда - көрсетілетін қызметті алушының «жеке кабинетінде» мемлекеттік көрсетілетін қызметтің нәтижесін алатын күнін көрсете отырып, мемлекеттік қызмет көрсету үшін сұрау салуды қабылдау туралы мәртебе көрсетіледі.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құжаттардың толық топтамасын ұсынбаған жағдайда ХҚО қызметкері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7"/>
    <w:bookmarkStart w:name="z32" w:id="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олардың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әрекетіне</w:t>
      </w:r>
      <w:r>
        <w:br/>
      </w:r>
      <w:r>
        <w:rPr>
          <w:rFonts w:ascii="Times New Roman"/>
          <w:b/>
          <w:i w:val="false"/>
          <w:color w:val="000000"/>
        </w:rPr>
        <w:t>
(әрекетсіздігіне) шағымдану тәртібі</w:t>
      </w:r>
    </w:p>
    <w:bookmarkEnd w:id="8"/>
    <w:bookmarkStart w:name="z33" w:id="9"/>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не (немесе) оның лауазымды адамдарының, халыққа қызмет көрсету орталықтарының және (немесе) оның қызметкерлерінің шешімдеріне, әрекетіне (әрекетсіздігіне) шағымдану: шағым көрсетілетін қызметті беруші басшысының атына не облыстардың, республикалық маңызы бар қаланың, астананың тиісті жергілікті атқарушы органы басшысының атына www.minregion.qov.kz және www.con.qov.kz интернет-ресурстарында көрсетілген мекенжайлар бойынша беріледі.</w:t>
      </w:r>
      <w:r>
        <w:br/>
      </w:r>
      <w:r>
        <w:rPr>
          <w:rFonts w:ascii="Times New Roman"/>
          <w:b w:val="false"/>
          <w:i w:val="false"/>
          <w:color w:val="000000"/>
          <w:sz w:val="28"/>
        </w:rPr>
        <w:t>
      Шағымдар жазбаша нысанда почта арқылы немесе көрсетілетін қызметті берушінің немесе облыстардың, республикалық маңызы бар қаланың, астананың тиісті жергілікті атқарушы органының кеңсесі арқылы қолма-қол қабылданады.</w:t>
      </w:r>
      <w:r>
        <w:br/>
      </w:r>
      <w:r>
        <w:rPr>
          <w:rFonts w:ascii="Times New Roman"/>
          <w:b w:val="false"/>
          <w:i w:val="false"/>
          <w:color w:val="000000"/>
          <w:sz w:val="28"/>
        </w:rPr>
        <w:t>
      Шағымды қабылдаған адамның тегі мен аты-жөні, берілген шағымға жауап алу мерзімі және орны көрсетіле отырып, шағымды көрсетілетін қызметті берушінің немесе облыстардың, республикалық маңызы бар қаланың, астананың тиісті жергілікті атқарушы органының кеңсесінде тіркеу (мөртаңба,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облыстардың, республикалық маңызы бар қаланың, астананың тиісті жергілікті атқарушы органының басшысына жіберіледі.</w:t>
      </w:r>
      <w:r>
        <w:br/>
      </w:r>
      <w:r>
        <w:rPr>
          <w:rFonts w:ascii="Times New Roman"/>
          <w:b w:val="false"/>
          <w:i w:val="false"/>
          <w:color w:val="000000"/>
          <w:sz w:val="28"/>
        </w:rPr>
        <w:t>
      ХҚО қызметкерінің әрекетіне (әрекетсіздігіне) шағым ХҚО-ның www.con.qov.kz интернет-ресурсында көрсетілген мекенжайлар мен телефондар бойынша ХҚО басшысына жіберіледі.</w:t>
      </w:r>
      <w:r>
        <w:br/>
      </w:r>
      <w:r>
        <w:rPr>
          <w:rFonts w:ascii="Times New Roman"/>
          <w:b w:val="false"/>
          <w:i w:val="false"/>
          <w:color w:val="000000"/>
          <w:sz w:val="28"/>
        </w:rPr>
        <w:t>
      Қолма-қол, сол сияқты почта арқылы түскен шағымның ХҚО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берушіге немесе облыстардың, республикалық маңызы бар қаланың, астананың тиісті жергілікті атқарушы органына немесе ХҚО-ға келіп түскен көрсетілетін қызметті алушының шағымы оны тіркеген күннен бастап бес жұмыс күні ішінде қаралуға жатады. Шағымды қараудың нәтижелері туралы дәлелді жауап почта байланысы арқылы көрсетілетін қызметті алушыға жіберіледі не көрсетілетін қызметті берушінің немесе облыстардың, республикалық маңызы бар қаланың, астананың тиісті жергілікті атқарушы органының кеңсесінде қолма-қол беріледі.</w:t>
      </w:r>
      <w:r>
        <w:br/>
      </w:r>
      <w:r>
        <w:rPr>
          <w:rFonts w:ascii="Times New Roman"/>
          <w:b w:val="false"/>
          <w:i w:val="false"/>
          <w:color w:val="000000"/>
          <w:sz w:val="28"/>
        </w:rPr>
        <w:t>
      Портал арқылы өтініш берген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алушының «жеке кабинетінен» өтініш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 бере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9"/>
    <w:bookmarkStart w:name="z35" w:id="10"/>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және халыққа қызмет көрсету орталықтары арқылы көрсету</w:t>
      </w:r>
      <w:r>
        <w:br/>
      </w:r>
      <w:r>
        <w:rPr>
          <w:rFonts w:ascii="Times New Roman"/>
          <w:b/>
          <w:i w:val="false"/>
          <w:color w:val="000000"/>
        </w:rPr>
        <w:t>
ерекшеліктері ескеріле отырып, өзге де талаптар</w:t>
      </w:r>
    </w:p>
    <w:bookmarkEnd w:id="10"/>
    <w:bookmarkStart w:name="z36" w:id="11"/>
    <w:p>
      <w:pPr>
        <w:spacing w:after="0"/>
        <w:ind w:left="0"/>
        <w:jc w:val="both"/>
      </w:pPr>
      <w:r>
        <w:rPr>
          <w:rFonts w:ascii="Times New Roman"/>
          <w:b w:val="false"/>
          <w:i w:val="false"/>
          <w:color w:val="000000"/>
          <w:sz w:val="28"/>
        </w:rPr>
        <w:t>
      13. Денсаулық жағдайына байланысты ХҚО-ға жеке өзі келуге мүмкіндігі жоқ көрсетілетін қызметті алушыларға мемлекеттік қызметті көрсету үшін қажетті құжаттарды қабылдауды ХҚО қызметкері көрсетілетін қызметті алушының тұрғылықты жеріне барып отырып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www.minregion.qov.kz интернет-ресурсында, «Мемлекеттік көрсетілетін қызметтердің стандарттары» бөлімі;</w:t>
      </w:r>
      <w:r>
        <w:br/>
      </w:r>
      <w:r>
        <w:rPr>
          <w:rFonts w:ascii="Times New Roman"/>
          <w:b w:val="false"/>
          <w:i w:val="false"/>
          <w:color w:val="000000"/>
          <w:sz w:val="28"/>
        </w:rPr>
        <w:t>
</w:t>
      </w:r>
      <w:r>
        <w:rPr>
          <w:rFonts w:ascii="Times New Roman"/>
          <w:b w:val="false"/>
          <w:i w:val="false"/>
          <w:color w:val="000000"/>
          <w:sz w:val="28"/>
        </w:rPr>
        <w:t>
      2) ХҚО-ның www.con.qov.kz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көрсетілетін қызметті ЭЦҚ болған жағдайда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қашықтықтан қол жеткізу режимінде порталдың «жеке кабинеті» арқылы, мемлекеттік қызмет көрсету мәселелері жөніндегі анықтамалық қызметтер,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көрсетілетін қызметті берушінің www.minregion.qov.kz интернет-ресурсында орналастырылған. Мемлекеттік қызметтер көрсету мәселелері жөніндегі бірыңғай байланыс орталығы: (1414).</w:t>
      </w:r>
    </w:p>
    <w:bookmarkEnd w:id="11"/>
    <w:bookmarkStart w:name="z43" w:id="12"/>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1-қосымша      </w:t>
      </w:r>
    </w:p>
    <w:bookmarkEnd w:id="12"/>
    <w:p>
      <w:pPr>
        <w:spacing w:after="0"/>
        <w:ind w:left="0"/>
        <w:jc w:val="both"/>
      </w:pPr>
      <w:r>
        <w:rPr>
          <w:rFonts w:ascii="Times New Roman"/>
          <w:b w:val="false"/>
          <w:i w:val="false"/>
          <w:color w:val="000000"/>
          <w:sz w:val="28"/>
        </w:rPr>
        <w:t xml:space="preserve">_____________ </w:t>
      </w:r>
      <w:r>
        <w:rPr>
          <w:rFonts w:ascii="Times New Roman"/>
          <w:b w:val="false"/>
          <w:i/>
          <w:color w:val="000000"/>
          <w:sz w:val="28"/>
        </w:rPr>
        <w:t>(қаланың, ауданның)</w:t>
      </w:r>
      <w:r>
        <w:br/>
      </w:r>
      <w:r>
        <w:rPr>
          <w:rFonts w:ascii="Times New Roman"/>
          <w:b w:val="false"/>
          <w:i w:val="false"/>
          <w:color w:val="000000"/>
          <w:sz w:val="28"/>
        </w:rPr>
        <w:t>
жұмыспен қамтуды үйлестіру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бөлімдері,</w:t>
      </w:r>
      <w:r>
        <w:br/>
      </w:r>
      <w:r>
        <w:rPr>
          <w:rFonts w:ascii="Times New Roman"/>
          <w:b w:val="false"/>
          <w:i w:val="false"/>
          <w:color w:val="000000"/>
          <w:sz w:val="28"/>
        </w:rPr>
        <w:t>
</w:t>
      </w:r>
      <w:r>
        <w:rPr>
          <w:rFonts w:ascii="Times New Roman"/>
          <w:b w:val="false"/>
          <w:i/>
          <w:color w:val="000000"/>
          <w:sz w:val="28"/>
        </w:rPr>
        <w:t>(облыстың маңызы бар қалалардың және</w:t>
      </w:r>
      <w:r>
        <w:br/>
      </w:r>
      <w:r>
        <w:rPr>
          <w:rFonts w:ascii="Times New Roman"/>
          <w:b w:val="false"/>
          <w:i w:val="false"/>
          <w:color w:val="000000"/>
          <w:sz w:val="28"/>
        </w:rPr>
        <w:t>
</w:t>
      </w:r>
      <w:r>
        <w:rPr>
          <w:rFonts w:ascii="Times New Roman"/>
          <w:b w:val="false"/>
          <w:i/>
          <w:color w:val="000000"/>
          <w:sz w:val="28"/>
        </w:rPr>
        <w:t>Астана және Алматы қалаларының)</w:t>
      </w:r>
      <w:r>
        <w:br/>
      </w:r>
      <w:r>
        <w:rPr>
          <w:rFonts w:ascii="Times New Roman"/>
          <w:b w:val="false"/>
          <w:i w:val="false"/>
          <w:color w:val="000000"/>
          <w:sz w:val="28"/>
        </w:rPr>
        <w:t>
жұмыспен қамтуды үйлестіру және</w:t>
      </w:r>
      <w:r>
        <w:br/>
      </w:r>
      <w:r>
        <w:rPr>
          <w:rFonts w:ascii="Times New Roman"/>
          <w:b w:val="false"/>
          <w:i w:val="false"/>
          <w:color w:val="000000"/>
          <w:sz w:val="28"/>
        </w:rPr>
        <w:t>
әлеуметтік бағдарламалар</w:t>
      </w:r>
      <w:r>
        <w:br/>
      </w:r>
      <w:r>
        <w:rPr>
          <w:rFonts w:ascii="Times New Roman"/>
          <w:b w:val="false"/>
          <w:i w:val="false"/>
          <w:color w:val="000000"/>
          <w:sz w:val="28"/>
        </w:rPr>
        <w:t>
басқармасының басшысы</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(тегі, аты-жөні)</w:t>
      </w:r>
    </w:p>
    <w:bookmarkStart w:name="z44" w:id="13"/>
    <w:p>
      <w:pPr>
        <w:spacing w:after="0"/>
        <w:ind w:left="0"/>
        <w:jc w:val="left"/>
      </w:pPr>
      <w:r>
        <w:rPr>
          <w:rFonts w:ascii="Times New Roman"/>
          <w:b/>
          <w:i w:val="false"/>
          <w:color w:val="000000"/>
        </w:rPr>
        <w:t xml:space="preserve"> 
Тұрғын үй көмегін тағайындау туралы өтініш</w:t>
      </w:r>
    </w:p>
    <w:bookmarkEnd w:id="13"/>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w:t>
      </w:r>
      <w:r>
        <w:rPr>
          <w:rFonts w:ascii="Times New Roman"/>
          <w:b w:val="false"/>
          <w:i/>
          <w:color w:val="000000"/>
          <w:sz w:val="28"/>
        </w:rPr>
        <w:t>(тегі, аты, әкесінің аты (бар болса), туған жылы)</w:t>
      </w:r>
      <w:r>
        <w:br/>
      </w:r>
      <w:r>
        <w:rPr>
          <w:rFonts w:ascii="Times New Roman"/>
          <w:b w:val="false"/>
          <w:i w:val="false"/>
          <w:color w:val="000000"/>
          <w:sz w:val="28"/>
        </w:rPr>
        <w:t>
тұрғын үйдің меншік иесі (жалдаушы) болып табыламын, жеке куәлік № _______, ____________________ берген. Тұрғын үйді күтіп-ұстауға және тұтынылған тұрғын үй-коммуналдық қызметтерге ақы төлеу жөніндегі шығындарды өтеу үшін мекенжайы бойынша тұратын адам менің отбасыма тұрғын үй көмегін тағайындауды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302"/>
        <w:gridCol w:w="2475"/>
        <w:gridCol w:w="2421"/>
        <w:gridCol w:w="2930"/>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Өтініш берушінің отбасы мүшелері Т.А.Ә.</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Туған жылы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Туыстық қатынасы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мәртебесі</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Өтінішке саны дана қажетті құжаттарды қоса беремін.</w:t>
      </w:r>
    </w:p>
    <w:p>
      <w:pPr>
        <w:spacing w:after="0"/>
        <w:ind w:left="0"/>
        <w:jc w:val="both"/>
      </w:pPr>
      <w:r>
        <w:rPr>
          <w:rFonts w:ascii="Times New Roman"/>
          <w:b w:val="false"/>
          <w:i w:val="false"/>
          <w:color w:val="000000"/>
          <w:sz w:val="28"/>
        </w:rPr>
        <w:t>Жеке шотының №, банктің атауы.</w:t>
      </w:r>
    </w:p>
    <w:p>
      <w:pPr>
        <w:spacing w:after="0"/>
        <w:ind w:left="0"/>
        <w:jc w:val="both"/>
      </w:pPr>
      <w:r>
        <w:rPr>
          <w:rFonts w:ascii="Times New Roman"/>
          <w:b w:val="false"/>
          <w:i w:val="false"/>
          <w:color w:val="000000"/>
          <w:sz w:val="28"/>
        </w:rPr>
        <w:t>Күні: 20 _ жылғы «____» ______ Өтініш берушінің қолы _________</w:t>
      </w:r>
    </w:p>
    <w:bookmarkStart w:name="z45" w:id="14"/>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2-қосымша      </w:t>
      </w:r>
    </w:p>
    <w:bookmarkEnd w:id="14"/>
    <w:bookmarkStart w:name="z46" w:id="15"/>
    <w:p>
      <w:pPr>
        <w:spacing w:after="0"/>
        <w:ind w:left="0"/>
        <w:jc w:val="left"/>
      </w:pPr>
      <w:r>
        <w:rPr>
          <w:rFonts w:ascii="Times New Roman"/>
          <w:b/>
          <w:i w:val="false"/>
          <w:color w:val="000000"/>
        </w:rPr>
        <w:t xml:space="preserve"> 
Отбасының табысын растайтын құжаттар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4677"/>
        <w:gridCol w:w="6832"/>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түрі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түрінде алынатын табыстар</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жұмыс орнынан еңбекақысы туралы анықтама</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 түрінде алынатын табыстар</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басқа да қызмет түрлерінен түсетін табыстар</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және асырауындағы басқа да адамдарға алименттер түріндегі табыстар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көлік құралдарын жалға беруден және сатудан</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көлік құралдарын жалға беру мен сату туралы көрсетілетін қызметті алушыдан еркін нысандағы түсініктеме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көлік құралдарын және басқа да мүлікті сыйға тарту, мұрагерлікке алу түрінде алынған</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туралы шарттың көшірмесі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салымдары және депозиттер бойынша сыйақы (мүдде) түрінде</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кітапшаларының көшірмесі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стипендиясы</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оқу орындарындағы білім</w:t>
            </w:r>
            <w:r>
              <w:br/>
            </w:r>
            <w:r>
              <w:rPr>
                <w:rFonts w:ascii="Times New Roman"/>
                <w:b w:val="false"/>
                <w:i w:val="false"/>
                <w:color w:val="000000"/>
                <w:sz w:val="20"/>
              </w:rPr>
              <w:t>
алушылар үшін - анықтаманы ұсыну</w:t>
            </w:r>
            <w:r>
              <w:br/>
            </w:r>
            <w:r>
              <w:rPr>
                <w:rFonts w:ascii="Times New Roman"/>
                <w:b w:val="false"/>
                <w:i w:val="false"/>
                <w:color w:val="000000"/>
                <w:sz w:val="20"/>
              </w:rPr>
              <w:t>
талап етілмейді, ХҚО-ның қызметкері тиісті мемлекеттік ақпараттық жүйелерден алады;</w:t>
            </w:r>
            <w:r>
              <w:br/>
            </w:r>
            <w:r>
              <w:rPr>
                <w:rFonts w:ascii="Times New Roman"/>
                <w:b w:val="false"/>
                <w:i w:val="false"/>
                <w:color w:val="000000"/>
                <w:sz w:val="20"/>
              </w:rPr>
              <w:t>
2) Орта оқу орындардағы білім алушылар үшін — стипендиядан алынатын табысты растайтын анықтаманың көшірмесі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жұмыссыз мәртебесін растау</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шаруашылықтан - мал мен құс ұстауды, бағбандықты, бақша өсіруді қамтитын үй жанындағы шаруашылықтан түсетін табыс</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 мал мен құс ұстауды, бағбандықты, бақша өсіруді қамтитын үй жанындағы шаруашылық туралы жергілікті атқарушы органнан анықтама</w:t>
            </w:r>
          </w:p>
        </w:tc>
      </w:tr>
    </w:tbl>
    <w:bookmarkStart w:name="z47" w:id="16"/>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3-қосымша      </w:t>
      </w:r>
    </w:p>
    <w:bookmarkEnd w:id="16"/>
    <w:bookmarkStart w:name="z48" w:id="17"/>
    <w:p>
      <w:pPr>
        <w:spacing w:after="0"/>
        <w:ind w:left="0"/>
        <w:jc w:val="left"/>
      </w:pPr>
      <w:r>
        <w:rPr>
          <w:rFonts w:ascii="Times New Roman"/>
          <w:b/>
          <w:i w:val="false"/>
          <w:color w:val="000000"/>
        </w:rPr>
        <w:t xml:space="preserve"> 
Талап етілмеген құжаттарды уәкілетті органға жіберу тізілімі</w:t>
      </w:r>
    </w:p>
    <w:bookmarkEnd w:id="17"/>
    <w:p>
      <w:pPr>
        <w:spacing w:after="0"/>
        <w:ind w:left="0"/>
        <w:jc w:val="both"/>
      </w:pPr>
      <w:r>
        <w:rPr>
          <w:rFonts w:ascii="Times New Roman"/>
          <w:b w:val="false"/>
          <w:i w:val="false"/>
          <w:color w:val="000000"/>
          <w:sz w:val="28"/>
        </w:rPr>
        <w:t>Уәкілетті орган:_____________________________</w:t>
      </w:r>
      <w:r>
        <w:br/>
      </w:r>
      <w:r>
        <w:rPr>
          <w:rFonts w:ascii="Times New Roman"/>
          <w:b w:val="false"/>
          <w:i w:val="false"/>
          <w:color w:val="000000"/>
          <w:sz w:val="28"/>
        </w:rPr>
        <w:t>
ХҚО РМК бөлімшесінің атауы:__________________</w:t>
      </w:r>
      <w:r>
        <w:br/>
      </w:r>
      <w:r>
        <w:rPr>
          <w:rFonts w:ascii="Times New Roman"/>
          <w:b w:val="false"/>
          <w:i w:val="false"/>
          <w:color w:val="000000"/>
          <w:sz w:val="28"/>
        </w:rPr>
        <w:t>
Тізілімді қалыптастыру уақыты:_______________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110"/>
        <w:gridCol w:w="1625"/>
        <w:gridCol w:w="2212"/>
        <w:gridCol w:w="1582"/>
        <w:gridCol w:w="1718"/>
        <w:gridCol w:w="2213"/>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Сәйкестендіруші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Т.А.Ә.</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қызметтің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берілетін күні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құжаттардың тізбесі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Барлығы:____________</w:t>
      </w:r>
    </w:p>
    <w:p>
      <w:pPr>
        <w:spacing w:after="0"/>
        <w:ind w:left="0"/>
        <w:jc w:val="both"/>
      </w:pPr>
      <w:r>
        <w:rPr>
          <w:rFonts w:ascii="Times New Roman"/>
          <w:b w:val="false"/>
          <w:i w:val="false"/>
          <w:color w:val="000000"/>
          <w:sz w:val="28"/>
        </w:rPr>
        <w:t>Тапсырған ________/_________/               Қабылдады _______________</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color w:val="000000"/>
          <w:sz w:val="28"/>
        </w:rPr>
        <w:t>(жауапты адамның Т.А.Ә.)            (жауапты адамның Т.А.Ә.)</w:t>
      </w:r>
    </w:p>
    <w:bookmarkStart w:name="z49" w:id="18"/>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4-қосымша      </w:t>
      </w:r>
    </w:p>
    <w:bookmarkEnd w:id="18"/>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w:t>
      </w:r>
      <w:r>
        <w:rPr>
          <w:rFonts w:ascii="Times New Roman"/>
          <w:b w:val="false"/>
          <w:i/>
          <w:color w:val="000000"/>
          <w:sz w:val="28"/>
        </w:rPr>
        <w:t>(Тегі, аты, әкесінің аты (бұдан әрі- Т.А.Ә.)</w:t>
      </w:r>
      <w:r>
        <w:br/>
      </w:r>
      <w:r>
        <w:rPr>
          <w:rFonts w:ascii="Times New Roman"/>
          <w:b w:val="false"/>
          <w:i w:val="false"/>
          <w:color w:val="000000"/>
          <w:sz w:val="28"/>
        </w:rPr>
        <w:t>
___________________________________________</w:t>
      </w:r>
      <w:r>
        <w:br/>
      </w:r>
      <w:r>
        <w:rPr>
          <w:rFonts w:ascii="Times New Roman"/>
          <w:b w:val="false"/>
          <w:i w:val="false"/>
          <w:color w:val="000000"/>
          <w:sz w:val="28"/>
        </w:rPr>
        <w:t>
</w:t>
      </w:r>
      <w:r>
        <w:rPr>
          <w:rFonts w:ascii="Times New Roman"/>
          <w:b w:val="false"/>
          <w:i/>
          <w:color w:val="000000"/>
          <w:sz w:val="28"/>
        </w:rPr>
        <w:t>(көрсетілетін қызметті алушының мекенжайы)</w:t>
      </w:r>
    </w:p>
    <w:bookmarkStart w:name="z50" w:id="19"/>
    <w:p>
      <w:pPr>
        <w:spacing w:after="0"/>
        <w:ind w:left="0"/>
        <w:jc w:val="left"/>
      </w:pPr>
      <w:r>
        <w:rPr>
          <w:rFonts w:ascii="Times New Roman"/>
          <w:b/>
          <w:i w:val="false"/>
          <w:color w:val="000000"/>
        </w:rPr>
        <w:t xml:space="preserve"> 
Құжаттарды қабылдаудан бас тарту туралы қолхат</w:t>
      </w:r>
    </w:p>
    <w:bookmarkEnd w:id="19"/>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 бөлімі (мекенжайы көрсетілсін) мемлекеттік қызмет көрсетуге (мемлекеттік қызметтің атауы мемлекеттік көрсетілетін қызмет стандартына сәйкес көрсетілсін)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1)____________________________;</w:t>
      </w:r>
      <w:r>
        <w:br/>
      </w:r>
      <w:r>
        <w:rPr>
          <w:rFonts w:ascii="Times New Roman"/>
          <w:b w:val="false"/>
          <w:i w:val="false"/>
          <w:color w:val="000000"/>
          <w:sz w:val="28"/>
        </w:rPr>
        <w:t>
      2)____________________________;</w:t>
      </w:r>
      <w:r>
        <w:br/>
      </w: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Орындаушы: Т.А.Ә.___________</w:t>
      </w:r>
      <w:r>
        <w:br/>
      </w:r>
      <w:r>
        <w:rPr>
          <w:rFonts w:ascii="Times New Roman"/>
          <w:b w:val="false"/>
          <w:i w:val="false"/>
          <w:color w:val="000000"/>
          <w:sz w:val="28"/>
        </w:rPr>
        <w:t>
Телефоны ______________</w:t>
      </w:r>
      <w:r>
        <w:br/>
      </w:r>
      <w:r>
        <w:rPr>
          <w:rFonts w:ascii="Times New Roman"/>
          <w:b w:val="false"/>
          <w:i w:val="false"/>
          <w:color w:val="000000"/>
          <w:sz w:val="28"/>
        </w:rPr>
        <w:t>
Алдым: Т.А.Ә. / көрсетілетін қызметті алушының қолы</w:t>
      </w:r>
      <w:r>
        <w:br/>
      </w:r>
      <w:r>
        <w:rPr>
          <w:rFonts w:ascii="Times New Roman"/>
          <w:b w:val="false"/>
          <w:i w:val="false"/>
          <w:color w:val="000000"/>
          <w:sz w:val="28"/>
        </w:rPr>
        <w:t>
20 жылғы «___» _________</w:t>
      </w:r>
    </w:p>
    <w:bookmarkStart w:name="z5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наурыздағы</w:t>
      </w:r>
      <w:r>
        <w:br/>
      </w:r>
      <w:r>
        <w:rPr>
          <w:rFonts w:ascii="Times New Roman"/>
          <w:b w:val="false"/>
          <w:i w:val="false"/>
          <w:color w:val="000000"/>
          <w:sz w:val="28"/>
        </w:rPr>
        <w:t xml:space="preserve">
№ 185 қаулысымен  </w:t>
      </w:r>
      <w:r>
        <w:br/>
      </w:r>
      <w:r>
        <w:rPr>
          <w:rFonts w:ascii="Times New Roman"/>
          <w:b w:val="false"/>
          <w:i w:val="false"/>
          <w:color w:val="000000"/>
          <w:sz w:val="28"/>
        </w:rPr>
        <w:t xml:space="preserve">
бекітілген      </w:t>
      </w:r>
    </w:p>
    <w:bookmarkEnd w:id="20"/>
    <w:bookmarkStart w:name="z52" w:id="21"/>
    <w:p>
      <w:pPr>
        <w:spacing w:after="0"/>
        <w:ind w:left="0"/>
        <w:jc w:val="left"/>
      </w:pPr>
      <w:r>
        <w:rPr>
          <w:rFonts w:ascii="Times New Roman"/>
          <w:b/>
          <w:i w:val="false"/>
          <w:color w:val="000000"/>
        </w:rPr>
        <w:t xml:space="preserve"> 
«Мемлекеттік тұрғын үй қорынан берілетін тұрғын үйге немесе</w:t>
      </w:r>
      <w:r>
        <w:br/>
      </w:r>
      <w:r>
        <w:rPr>
          <w:rFonts w:ascii="Times New Roman"/>
          <w:b/>
          <w:i w:val="false"/>
          <w:color w:val="000000"/>
        </w:rPr>
        <w:t>
жеке тұрғын үй қорынан жергілікті атқарушы орган жалдаған</w:t>
      </w:r>
      <w:r>
        <w:br/>
      </w:r>
      <w:r>
        <w:rPr>
          <w:rFonts w:ascii="Times New Roman"/>
          <w:b/>
          <w:i w:val="false"/>
          <w:color w:val="000000"/>
        </w:rPr>
        <w:t>
тұрғын үйге мұқтаж азаматтарды есепке алу және кезекке қою,</w:t>
      </w:r>
      <w:r>
        <w:br/>
      </w:r>
      <w:r>
        <w:rPr>
          <w:rFonts w:ascii="Times New Roman"/>
          <w:b/>
          <w:i w:val="false"/>
          <w:color w:val="000000"/>
        </w:rPr>
        <w:t>
сондай-ақ жергілікті атқарушы органдардың тұрғын үй беру туралы</w:t>
      </w:r>
      <w:r>
        <w:br/>
      </w:r>
      <w:r>
        <w:rPr>
          <w:rFonts w:ascii="Times New Roman"/>
          <w:b/>
          <w:i w:val="false"/>
          <w:color w:val="000000"/>
        </w:rPr>
        <w:t>
шешім қабылдауы» мемлекеттік көрсетілетін қызмет стандарты</w:t>
      </w:r>
    </w:p>
    <w:bookmarkEnd w:id="21"/>
    <w:bookmarkStart w:name="z53" w:id="22"/>
    <w:p>
      <w:pPr>
        <w:spacing w:after="0"/>
        <w:ind w:left="0"/>
        <w:jc w:val="left"/>
      </w:pPr>
      <w:r>
        <w:rPr>
          <w:rFonts w:ascii="Times New Roman"/>
          <w:b/>
          <w:i w:val="false"/>
          <w:color w:val="000000"/>
        </w:rPr>
        <w:t xml:space="preserve"> 
1. Жалпы ережелер</w:t>
      </w:r>
    </w:p>
    <w:bookmarkEnd w:id="22"/>
    <w:bookmarkStart w:name="z54" w:id="23"/>
    <w:p>
      <w:pPr>
        <w:spacing w:after="0"/>
        <w:ind w:left="0"/>
        <w:jc w:val="both"/>
      </w:pPr>
      <w:r>
        <w:rPr>
          <w:rFonts w:ascii="Times New Roman"/>
          <w:b w:val="false"/>
          <w:i w:val="false"/>
          <w:color w:val="000000"/>
          <w:sz w:val="28"/>
        </w:rPr>
        <w:t>
      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w:t>
      </w:r>
      <w:r>
        <w:br/>
      </w:r>
      <w:r>
        <w:rPr>
          <w:rFonts w:ascii="Times New Roman"/>
          <w:b w:val="false"/>
          <w:i w:val="false"/>
          <w:color w:val="000000"/>
          <w:sz w:val="28"/>
        </w:rPr>
        <w:t>
қалаларының, аудандардың және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арқылы;</w:t>
      </w:r>
      <w:r>
        <w:br/>
      </w:r>
      <w:r>
        <w:rPr>
          <w:rFonts w:ascii="Times New Roman"/>
          <w:b w:val="false"/>
          <w:i w:val="false"/>
          <w:color w:val="000000"/>
          <w:sz w:val="28"/>
        </w:rPr>
        <w:t>
</w:t>
      </w:r>
      <w:r>
        <w:rPr>
          <w:rFonts w:ascii="Times New Roman"/>
          <w:b w:val="false"/>
          <w:i w:val="false"/>
          <w:color w:val="000000"/>
          <w:sz w:val="28"/>
        </w:rPr>
        <w:t>
      2) «электрондық үкіметтің www.egov.kz веб-порталы (бұдан әрі - портал) арқылы жүзеге асырылады.</w:t>
      </w:r>
    </w:p>
    <w:bookmarkEnd w:id="23"/>
    <w:bookmarkStart w:name="z59" w:id="24"/>
    <w:p>
      <w:pPr>
        <w:spacing w:after="0"/>
        <w:ind w:left="0"/>
        <w:jc w:val="left"/>
      </w:pPr>
      <w:r>
        <w:rPr>
          <w:rFonts w:ascii="Times New Roman"/>
          <w:b/>
          <w:i w:val="false"/>
          <w:color w:val="000000"/>
        </w:rPr>
        <w:t xml:space="preserve"> 
2. Мемлекеттік қызмет көрсету тәртібі</w:t>
      </w:r>
    </w:p>
    <w:bookmarkEnd w:id="24"/>
    <w:bookmarkStart w:name="z60" w:id="25"/>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ХҚО-ға құжаттар топтамасын тапсырған сәттен бастап, сондай-ақ порталға өтініш берген кезде - күнтізбелік 30 (отыз) күн.</w:t>
      </w:r>
      <w:r>
        <w:br/>
      </w:r>
      <w:r>
        <w:rPr>
          <w:rFonts w:ascii="Times New Roman"/>
          <w:b w:val="false"/>
          <w:i w:val="false"/>
          <w:color w:val="000000"/>
          <w:sz w:val="28"/>
        </w:rPr>
        <w:t>
      Құжаттар топтамасын ХҚО-ға тапсыру күні мемлекеттік қызмет көрсету мерзіміне кірмейді, бұл ретте көрсетілетін қызметті беруші мемлекеттік қызмет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кезектің реттік нөмірін көрсете отырып, есепке қою туралы хабарлама (бұдан әрі -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Жергілікті атқарушы органдардың мемлекеттік тұрғын үй қорынан тұрғын үйге немесе жеке тұрғын үй қорынан жергілікті атқарушы орган жалдаған тұрғын үйге мұқтаж азаматтарға тұрғын үй беру туралы шешім қабылдауы Қазақстан Республикасы Үкіметінің 2011 жылғы 1 желтоқсандағы № 1420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тұрғын үй немесе жеке тұрғын үй қорынан жергілікті атқарушы орган жалдаған тұрғын үй беру және пайдалану қағидаларына сәйкес жүзеге асырылады.</w:t>
      </w:r>
      <w:r>
        <w:br/>
      </w:r>
      <w:r>
        <w:rPr>
          <w:rFonts w:ascii="Times New Roman"/>
          <w:b w:val="false"/>
          <w:i w:val="false"/>
          <w:color w:val="000000"/>
          <w:sz w:val="28"/>
        </w:rPr>
        <w:t>
      Мемлекеттік қызмет көрсету нәтижесін беру нысаны: электрондық түрде.</w:t>
      </w:r>
      <w:r>
        <w:br/>
      </w:r>
      <w:r>
        <w:rPr>
          <w:rFonts w:ascii="Times New Roman"/>
          <w:b w:val="false"/>
          <w:i w:val="false"/>
          <w:color w:val="000000"/>
          <w:sz w:val="28"/>
        </w:rPr>
        <w:t>
      Көрсетілетін қызметті алушы қағаз жеткізгіште хабарламаны алу үшін өтініш берген жағдайда хабарлама электрондық форматта ресімделеді, басып шығарылады және ХҚО уәкілетті адамының қолымен және мөрімен расталады.</w:t>
      </w:r>
      <w:r>
        <w:br/>
      </w:r>
      <w:r>
        <w:rPr>
          <w:rFonts w:ascii="Times New Roman"/>
          <w:b w:val="false"/>
          <w:i w:val="false"/>
          <w:color w:val="000000"/>
          <w:sz w:val="28"/>
        </w:rPr>
        <w:t>
      Портал арқылы өтініш берген кезде мемлекеттік көрсетілетін қызметтің нәтижесі көрсетілетін қызметті берушінің уәкілетті адамының ЭЦҚ-сымен куәландырылған электрондық құжат нысанында көрсетілетін қызметті алушыға тұрақы «жеке кабинетке» жолданады.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тұлғаларға: мемлекеттік көрсетілетін қызмет коммуналдық тұрғын үй қорынан берілетін тұрғын үйге немесе жеке тұрғын үй қорынан жергілікті атқарушы орган жалдаған тұрғын үйге мұқтаж, тиісті елді мекенде (тұру мерзіміне қарамастан) тұрақты тұратын және:</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w:t>
      </w:r>
      <w:r>
        <w:rPr>
          <w:rFonts w:ascii="Times New Roman"/>
          <w:b w:val="false"/>
          <w:i w:val="false"/>
          <w:color w:val="000000"/>
          <w:sz w:val="28"/>
        </w:rPr>
        <w:t>
      2) жетім балаларға, ата-анасының қамқорлығынсыз қалған балаларға тегін ұсынылады;</w:t>
      </w:r>
      <w:r>
        <w:br/>
      </w:r>
      <w:r>
        <w:rPr>
          <w:rFonts w:ascii="Times New Roman"/>
          <w:b w:val="false"/>
          <w:i w:val="false"/>
          <w:color w:val="000000"/>
          <w:sz w:val="28"/>
        </w:rPr>
        <w:t>
</w:t>
      </w:r>
      <w:r>
        <w:rPr>
          <w:rFonts w:ascii="Times New Roman"/>
          <w:b w:val="false"/>
          <w:i w:val="false"/>
          <w:color w:val="000000"/>
          <w:sz w:val="28"/>
        </w:rPr>
        <w:t>
      3) осы тармақтың екінші бөлігінің </w:t>
      </w:r>
      <w:r>
        <w:rPr>
          <w:rFonts w:ascii="Times New Roman"/>
          <w:b w:val="false"/>
          <w:i w:val="false"/>
          <w:color w:val="000000"/>
          <w:sz w:val="28"/>
        </w:rPr>
        <w:t>2</w:t>
      </w:r>
      <w:r>
        <w:rPr>
          <w:rFonts w:ascii="Times New Roman"/>
          <w:b w:val="false"/>
          <w:i w:val="false"/>
          <w:color w:val="000000"/>
          <w:sz w:val="28"/>
        </w:rPr>
        <w:t>) -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 </w:t>
      </w:r>
      <w:r>
        <w:rPr>
          <w:rFonts w:ascii="Times New Roman"/>
          <w:b w:val="false"/>
          <w:i w:val="false"/>
          <w:color w:val="000000"/>
          <w:sz w:val="28"/>
        </w:rPr>
        <w:t>12</w:t>
      </w:r>
      <w:r>
        <w:rPr>
          <w:rFonts w:ascii="Times New Roman"/>
          <w:b w:val="false"/>
          <w:i w:val="false"/>
          <w:color w:val="000000"/>
          <w:sz w:val="28"/>
        </w:rPr>
        <w:t>) тармақшаларында аталған,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w:t>
      </w:r>
      <w:r>
        <w:rPr>
          <w:rFonts w:ascii="Times New Roman"/>
          <w:b w:val="false"/>
          <w:i w:val="false"/>
          <w:color w:val="000000"/>
          <w:sz w:val="28"/>
        </w:rPr>
        <w:t>ең төменгі күнкөріс деңгейінің</w:t>
      </w:r>
      <w:r>
        <w:rPr>
          <w:rFonts w:ascii="Times New Roman"/>
          <w:b w:val="false"/>
          <w:i w:val="false"/>
          <w:color w:val="000000"/>
          <w:sz w:val="28"/>
        </w:rPr>
        <w:t xml:space="preserve"> 3,1 еселенген мөлшерінен төмен болатын, халықтың әлеуметтік жағынан әлсіз топтарына жататын Қазақстан Республикасының азаматтарына тегін ұсынылады. Ең төменгі күнкөріс деңгейінің 3,1 еселенген мөлшеріндегі коэффициент мүгедек балаларға қолданылмайды;</w:t>
      </w:r>
      <w:r>
        <w:br/>
      </w:r>
      <w:r>
        <w:rPr>
          <w:rFonts w:ascii="Times New Roman"/>
          <w:b w:val="false"/>
          <w:i w:val="false"/>
          <w:color w:val="000000"/>
          <w:sz w:val="28"/>
        </w:rPr>
        <w:t>
</w:t>
      </w:r>
      <w:r>
        <w:rPr>
          <w:rFonts w:ascii="Times New Roman"/>
          <w:b w:val="false"/>
          <w:i w:val="false"/>
          <w:color w:val="000000"/>
          <w:sz w:val="28"/>
        </w:rPr>
        <w:t>
      4)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органдардың қызметкерлеріне және мемлекеттік сайланбалы қызмет атқаратын адамдарға;</w:t>
      </w:r>
      <w:r>
        <w:br/>
      </w:r>
      <w:r>
        <w:rPr>
          <w:rFonts w:ascii="Times New Roman"/>
          <w:b w:val="false"/>
          <w:i w:val="false"/>
          <w:color w:val="000000"/>
          <w:sz w:val="28"/>
        </w:rPr>
        <w:t>
</w:t>
      </w:r>
      <w:r>
        <w:rPr>
          <w:rFonts w:ascii="Times New Roman"/>
          <w:b w:val="false"/>
          <w:i w:val="false"/>
          <w:color w:val="000000"/>
          <w:sz w:val="28"/>
        </w:rPr>
        <w:t>
      5) жалғыз тұрғын үйі Қазақстан Республикасының заңнамасында белгіленген тәртіппен авариялық жағдайда деп танылған азаматтарға жататын Қазақстан Республикасының азаматтарына (бұдан әрі - мемлекеттік қызметті алушылар) тегін ұсынылады.</w:t>
      </w:r>
      <w:r>
        <w:br/>
      </w:r>
      <w:r>
        <w:rPr>
          <w:rFonts w:ascii="Times New Roman"/>
          <w:b w:val="false"/>
          <w:i w:val="false"/>
          <w:color w:val="000000"/>
          <w:sz w:val="28"/>
        </w:rPr>
        <w:t>
      Халықтың әлеуметтік жағынан осал топтарына:</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w:t>
      </w:r>
      <w:r>
        <w:rPr>
          <w:rFonts w:ascii="Times New Roman"/>
          <w:b w:val="false"/>
          <w:i w:val="false"/>
          <w:color w:val="000000"/>
          <w:sz w:val="28"/>
        </w:rPr>
        <w:t>
      2) Ұлы Отан соғысының мүгедектері мен қатысушыларына теңестірілген адамдар;</w:t>
      </w:r>
      <w:r>
        <w:br/>
      </w:r>
      <w:r>
        <w:rPr>
          <w:rFonts w:ascii="Times New Roman"/>
          <w:b w:val="false"/>
          <w:i w:val="false"/>
          <w:color w:val="000000"/>
          <w:sz w:val="28"/>
        </w:rPr>
        <w:t>
</w:t>
      </w:r>
      <w:r>
        <w:rPr>
          <w:rFonts w:ascii="Times New Roman"/>
          <w:b w:val="false"/>
          <w:i w:val="false"/>
          <w:color w:val="000000"/>
          <w:sz w:val="28"/>
        </w:rPr>
        <w:t>
      3) 1 және 2 топтағы мүгедектер;</w:t>
      </w:r>
      <w:r>
        <w:br/>
      </w:r>
      <w:r>
        <w:rPr>
          <w:rFonts w:ascii="Times New Roman"/>
          <w:b w:val="false"/>
          <w:i w:val="false"/>
          <w:color w:val="000000"/>
          <w:sz w:val="28"/>
        </w:rPr>
        <w:t>
</w:t>
      </w:r>
      <w:r>
        <w:rPr>
          <w:rFonts w:ascii="Times New Roman"/>
          <w:b w:val="false"/>
          <w:i w:val="false"/>
          <w:color w:val="000000"/>
          <w:sz w:val="28"/>
        </w:rPr>
        <w:t>
      4) мүгедек балалары бар немесе оларды тәрбиелеп отырған отбасылар;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бекітетін аурулар тізімінде аталған кейбір созылмалы аурулардың ауыр түрлерімен ауыратын адамдар;</w:t>
      </w:r>
      <w:r>
        <w:br/>
      </w:r>
      <w:r>
        <w:rPr>
          <w:rFonts w:ascii="Times New Roman"/>
          <w:b w:val="false"/>
          <w:i w:val="false"/>
          <w:color w:val="000000"/>
          <w:sz w:val="28"/>
        </w:rPr>
        <w:t>
</w:t>
      </w:r>
      <w:r>
        <w:rPr>
          <w:rFonts w:ascii="Times New Roman"/>
          <w:b w:val="false"/>
          <w:i w:val="false"/>
          <w:color w:val="000000"/>
          <w:sz w:val="28"/>
        </w:rPr>
        <w:t>
      6) жасына байланысты зейнеткерлер;</w:t>
      </w:r>
      <w:r>
        <w:br/>
      </w:r>
      <w:r>
        <w:rPr>
          <w:rFonts w:ascii="Times New Roman"/>
          <w:b w:val="false"/>
          <w:i w:val="false"/>
          <w:color w:val="000000"/>
          <w:sz w:val="28"/>
        </w:rPr>
        <w:t>
</w:t>
      </w:r>
      <w:r>
        <w:rPr>
          <w:rFonts w:ascii="Times New Roman"/>
          <w:b w:val="false"/>
          <w:i w:val="false"/>
          <w:color w:val="000000"/>
          <w:sz w:val="28"/>
        </w:rPr>
        <w:t>
      7) кәмелетке толғанға дейін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мерзімді әскери қызметтен өту мерзіміне ұзартылады;</w:t>
      </w:r>
      <w:r>
        <w:br/>
      </w:r>
      <w:r>
        <w:rPr>
          <w:rFonts w:ascii="Times New Roman"/>
          <w:b w:val="false"/>
          <w:i w:val="false"/>
          <w:color w:val="000000"/>
          <w:sz w:val="28"/>
        </w:rPr>
        <w:t>
</w:t>
      </w:r>
      <w:r>
        <w:rPr>
          <w:rFonts w:ascii="Times New Roman"/>
          <w:b w:val="false"/>
          <w:i w:val="false"/>
          <w:color w:val="000000"/>
          <w:sz w:val="28"/>
        </w:rPr>
        <w:t>
      8) оралмандар;</w:t>
      </w:r>
      <w:r>
        <w:br/>
      </w:r>
      <w:r>
        <w:rPr>
          <w:rFonts w:ascii="Times New Roman"/>
          <w:b w:val="false"/>
          <w:i w:val="false"/>
          <w:color w:val="000000"/>
          <w:sz w:val="28"/>
        </w:rPr>
        <w:t>
</w:t>
      </w:r>
      <w:r>
        <w:rPr>
          <w:rFonts w:ascii="Times New Roman"/>
          <w:b w:val="false"/>
          <w:i w:val="false"/>
          <w:color w:val="000000"/>
          <w:sz w:val="28"/>
        </w:rPr>
        <w:t>
      9) экологиялық зілзалалар, табиғи және техногенді сипаттағы төтенше жағдайлар салдарынан тұрғын үйінен айырылған адамдар;</w:t>
      </w:r>
      <w:r>
        <w:br/>
      </w:r>
      <w:r>
        <w:rPr>
          <w:rFonts w:ascii="Times New Roman"/>
          <w:b w:val="false"/>
          <w:i w:val="false"/>
          <w:color w:val="000000"/>
          <w:sz w:val="28"/>
        </w:rPr>
        <w:t>
</w:t>
      </w:r>
      <w:r>
        <w:rPr>
          <w:rFonts w:ascii="Times New Roman"/>
          <w:b w:val="false"/>
          <w:i w:val="false"/>
          <w:color w:val="000000"/>
          <w:sz w:val="28"/>
        </w:rPr>
        <w:t>
      10) көп балалы отбасылар;</w:t>
      </w:r>
      <w:r>
        <w:br/>
      </w:r>
      <w:r>
        <w:rPr>
          <w:rFonts w:ascii="Times New Roman"/>
          <w:b w:val="false"/>
          <w:i w:val="false"/>
          <w:color w:val="000000"/>
          <w:sz w:val="28"/>
        </w:rPr>
        <w:t>
</w:t>
      </w:r>
      <w:r>
        <w:rPr>
          <w:rFonts w:ascii="Times New Roman"/>
          <w:b w:val="false"/>
          <w:i w:val="false"/>
          <w:color w:val="000000"/>
          <w:sz w:val="28"/>
        </w:rPr>
        <w:t>
      11) мемлекеттік немесе қоғамдық міндеттерін, әскери қызметін орындау кезінде, ғарыш кеңістігіне ұшуды дайындау немесе жүзеге асыру кезінде, адам өмірін құтқару кезінде, құқық тәртібін қорғау кезінде қаза тапқан (қайтыс болған) адамдардың отбасылары;</w:t>
      </w:r>
      <w:r>
        <w:br/>
      </w:r>
      <w:r>
        <w:rPr>
          <w:rFonts w:ascii="Times New Roman"/>
          <w:b w:val="false"/>
          <w:i w:val="false"/>
          <w:color w:val="000000"/>
          <w:sz w:val="28"/>
        </w:rPr>
        <w:t>
</w:t>
      </w:r>
      <w:r>
        <w:rPr>
          <w:rFonts w:ascii="Times New Roman"/>
          <w:b w:val="false"/>
          <w:i w:val="false"/>
          <w:color w:val="000000"/>
          <w:sz w:val="28"/>
        </w:rPr>
        <w:t>
      12) толық емес отбасылар жатады.</w:t>
      </w:r>
      <w:r>
        <w:br/>
      </w:r>
      <w:r>
        <w:rPr>
          <w:rFonts w:ascii="Times New Roman"/>
          <w:b w:val="false"/>
          <w:i w:val="false"/>
          <w:color w:val="000000"/>
          <w:sz w:val="28"/>
        </w:rPr>
        <w:t>
      Егер:</w:t>
      </w:r>
      <w:r>
        <w:br/>
      </w:r>
      <w:r>
        <w:rPr>
          <w:rFonts w:ascii="Times New Roman"/>
          <w:b w:val="false"/>
          <w:i w:val="false"/>
          <w:color w:val="000000"/>
          <w:sz w:val="28"/>
        </w:rPr>
        <w:t>
</w:t>
      </w: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берілген сәтте олардың Қазақстан Республикасының аумағында меншік құқығындағы тұрғын үйі болмаса;</w:t>
      </w:r>
      <w:r>
        <w:br/>
      </w:r>
      <w:r>
        <w:rPr>
          <w:rFonts w:ascii="Times New Roman"/>
          <w:b w:val="false"/>
          <w:i w:val="false"/>
          <w:color w:val="000000"/>
          <w:sz w:val="28"/>
        </w:rPr>
        <w:t>
</w:t>
      </w: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елді мекенде меншік құқығында тұрғын үйі болмаса;</w:t>
      </w:r>
      <w:r>
        <w:br/>
      </w:r>
      <w:r>
        <w:rPr>
          <w:rFonts w:ascii="Times New Roman"/>
          <w:b w:val="false"/>
          <w:i w:val="false"/>
          <w:color w:val="000000"/>
          <w:sz w:val="28"/>
        </w:rPr>
        <w:t>
</w:t>
      </w:r>
      <w:r>
        <w:rPr>
          <w:rFonts w:ascii="Times New Roman"/>
          <w:b w:val="false"/>
          <w:i w:val="false"/>
          <w:color w:val="000000"/>
          <w:sz w:val="28"/>
        </w:rPr>
        <w:t>
      3) олардың осы елді мекенде тұрақты пайдалануында коммуналдық тұрғын үй қорынан тұрғын үйі болмаса;</w:t>
      </w:r>
      <w:r>
        <w:br/>
      </w:r>
      <w:r>
        <w:rPr>
          <w:rFonts w:ascii="Times New Roman"/>
          <w:b w:val="false"/>
          <w:i w:val="false"/>
          <w:color w:val="000000"/>
          <w:sz w:val="28"/>
        </w:rPr>
        <w:t>
</w:t>
      </w:r>
      <w:r>
        <w:rPr>
          <w:rFonts w:ascii="Times New Roman"/>
          <w:b w:val="false"/>
          <w:i w:val="false"/>
          <w:color w:val="000000"/>
          <w:sz w:val="28"/>
        </w:rPr>
        <w:t>
      4) отбасы тұратын тұрғын үй белгіленген санитариялық және техникалық талаптарға сай келмесе;</w:t>
      </w:r>
      <w:r>
        <w:br/>
      </w:r>
      <w:r>
        <w:rPr>
          <w:rFonts w:ascii="Times New Roman"/>
          <w:b w:val="false"/>
          <w:i w:val="false"/>
          <w:color w:val="000000"/>
          <w:sz w:val="28"/>
        </w:rPr>
        <w:t>
</w:t>
      </w:r>
      <w:r>
        <w:rPr>
          <w:rFonts w:ascii="Times New Roman"/>
          <w:b w:val="false"/>
          <w:i w:val="false"/>
          <w:color w:val="000000"/>
          <w:sz w:val="28"/>
        </w:rPr>
        <w:t>
      5) жапсарлас, оқшауланбаған тұрғын үй-жайларда екі және одан да көп отбасы тұрып жатса;</w:t>
      </w:r>
      <w:r>
        <w:br/>
      </w:r>
      <w:r>
        <w:rPr>
          <w:rFonts w:ascii="Times New Roman"/>
          <w:b w:val="false"/>
          <w:i w:val="false"/>
          <w:color w:val="000000"/>
          <w:sz w:val="28"/>
        </w:rPr>
        <w:t>
</w:t>
      </w:r>
      <w:r>
        <w:rPr>
          <w:rFonts w:ascii="Times New Roman"/>
          <w:b w:val="false"/>
          <w:i w:val="false"/>
          <w:color w:val="000000"/>
          <w:sz w:val="28"/>
        </w:rPr>
        <w:t>
      6) отбасы құрамында кейбір созылмалы аурулардың ауыр түрлерімен ауыратын науқастар болып, бір үй-жайда (пәтерде) олармен бірге тұру мүмкін болмаса, адамдар мемлекеттік тұрғын үй қорынан тұрғын үйге мұқтаж деп танылады.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ХҚО-ның - Қазақстан Республикасының еңбек заңнамасына сәйкес демалыс және мереке күндерін қоспағанда, дүйсенбі - сенбі аралығында, түскі үзіліссіз сағат 9.00-ден 20.00-ге дейін. Мемлекеттік қызмет алдын ала жазылусыз және жеделдетіп қызмет көрсетусіз кезек күту тәртібімен көрсетіледі, көрсетілетін қызметті алушының қалауы бойынша электрондық кезекті портал арқылы брондауға болады;</w:t>
      </w:r>
      <w:r>
        <w:br/>
      </w:r>
      <w:r>
        <w:rPr>
          <w:rFonts w:ascii="Times New Roman"/>
          <w:b w:val="false"/>
          <w:i w:val="false"/>
          <w:color w:val="000000"/>
          <w:sz w:val="28"/>
        </w:rPr>
        <w:t>
</w:t>
      </w: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жергілікті атқарушы органның өтініш берушіде және онымен тұрақты тұратын отбасы мүшелерінде осы елді мекенде коммуналдық тұрғын үй қорынан берілетін тұрғын үйдің бар немесе жоқ екенін тексеруіне келісімін көрсете отырып, есепке қою туралы өтініш;</w:t>
      </w:r>
      <w:r>
        <w:br/>
      </w:r>
      <w:r>
        <w:rPr>
          <w:rFonts w:ascii="Times New Roman"/>
          <w:b w:val="false"/>
          <w:i w:val="false"/>
          <w:color w:val="000000"/>
          <w:sz w:val="28"/>
        </w:rPr>
        <w:t>
      көрсетілетін қызметті алушының жеке басын куәландыратын құжат немесе паспорт (көрсетілетін қызметті алушының жеке басын сәйкестендіру үшін түпнұсқасы ұсынылады);</w:t>
      </w:r>
      <w:r>
        <w:br/>
      </w:r>
      <w:r>
        <w:rPr>
          <w:rFonts w:ascii="Times New Roman"/>
          <w:b w:val="false"/>
          <w:i w:val="false"/>
          <w:color w:val="000000"/>
          <w:sz w:val="28"/>
        </w:rPr>
        <w:t>
      некеге тұру (бұзу) (2008 жылғы 1 маусымға дейін), отбасы мүшелерінің қайтыс болуы (2007 жылғы 13 тамызға дейін), балалардың тууы туралы </w:t>
      </w:r>
      <w:r>
        <w:rPr>
          <w:rFonts w:ascii="Times New Roman"/>
          <w:b w:val="false"/>
          <w:i w:val="false"/>
          <w:color w:val="000000"/>
          <w:sz w:val="28"/>
        </w:rPr>
        <w:t>куәліктердің</w:t>
      </w:r>
      <w:r>
        <w:rPr>
          <w:rFonts w:ascii="Times New Roman"/>
          <w:b w:val="false"/>
          <w:i w:val="false"/>
          <w:color w:val="000000"/>
          <w:sz w:val="28"/>
        </w:rPr>
        <w:t xml:space="preserve"> (2007 жылғы 13 тамызға дейін) көшірмелері;</w:t>
      </w:r>
      <w:r>
        <w:br/>
      </w:r>
      <w:r>
        <w:rPr>
          <w:rFonts w:ascii="Times New Roman"/>
          <w:b w:val="false"/>
          <w:i w:val="false"/>
          <w:color w:val="000000"/>
          <w:sz w:val="28"/>
        </w:rPr>
        <w:t>
      халықтың әлеуметтік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он екі ай ішінде отбасының әрбір мүшесіне шаққандағы табысы туралы анықтаманы қосымша ұсынады;</w:t>
      </w:r>
      <w:r>
        <w:br/>
      </w:r>
      <w:r>
        <w:rPr>
          <w:rFonts w:ascii="Times New Roman"/>
          <w:b w:val="false"/>
          <w:i w:val="false"/>
          <w:color w:val="000000"/>
          <w:sz w:val="28"/>
        </w:rPr>
        <w:t>
      мемлекеттік қызметшілер, бюджеттік ұйымдардың қызметкерлері, әскери қызметшілер, арнаулы мемлекеттік органдардың қызметкерлері және мемлекеттік сайланбалы қызмет атқаратын адамдар жұмыс орнынан (қызметтен) анықтаманы қосымша ұсынады. Ғарышкерлікке кандидаттар, ғарышкерлер Қазақстан Республикасының Үкіметі берген, олардың мәртебесін растайтын құжаттарды ұсынады;</w:t>
      </w:r>
      <w:r>
        <w:br/>
      </w:r>
      <w:r>
        <w:rPr>
          <w:rFonts w:ascii="Times New Roman"/>
          <w:b w:val="false"/>
          <w:i w:val="false"/>
          <w:color w:val="000000"/>
          <w:sz w:val="28"/>
        </w:rPr>
        <w:t>
      жалғыз тұрғын үйі авариялық жағдайда деп танылған азаматтар жергілікті атқарушы органның тиісті анықтамасын ұсынады;</w:t>
      </w:r>
      <w:r>
        <w:br/>
      </w:r>
      <w:r>
        <w:rPr>
          <w:rFonts w:ascii="Times New Roman"/>
          <w:b w:val="false"/>
          <w:i w:val="false"/>
          <w:color w:val="000000"/>
          <w:sz w:val="28"/>
        </w:rPr>
        <w:t>
      Отбасы тұратын тұрғын үй белгіленген санитариялық және техникалық талаптарға сай келмеген немесе жапсарлас, оқшауланбаған тұрғын үй-жайларда екі және одан да көп отбасы тұрып жатқан немесе отбасы құрамында кейбір созылмалы аурулардың ауыр түрлерімен ауыратын науқастар болып, бір үй-жайда (пәтерде) олармен бірге тұру мүмкін болмаған жағдайда өтініш берушілер тиісті уәкілетті органның анықтамасын қосымша ұсынады.</w:t>
      </w:r>
      <w:r>
        <w:br/>
      </w:r>
      <w:r>
        <w:rPr>
          <w:rFonts w:ascii="Times New Roman"/>
          <w:b w:val="false"/>
          <w:i w:val="false"/>
          <w:color w:val="000000"/>
          <w:sz w:val="28"/>
        </w:rPr>
        <w:t>
      Жеке басын куәландыратын құжаттардың, некеге немесе некені бұзу туралы (2008 жылғы 1 шілдеден кейін), қайтыс болу туралы (2007 жылғы 13 тамыздан кейін), балалардың тууы туралы куәліктің (2007 жылғы 13 тамыздан кейін), Қазақстан Республикасы бойынша меншік құқығында тұрғын үйдің бар немесе жоқ екені туралы анықтамалардың, мекенжай анықтамаларының, басқа адамдарды көрсетілетін қызметті алушының отбасы мүшелері деп тану туралы сот шешімінің, көрсетілетін қызметті алушының немесе оның отбасы мүшелерінің халықтың әлеуметтік осал топтарына жататынын растайтын құжаттардың мәліметтерін ХҚО қызметкері тиісті мемлекеттік ақпараттық жүйелерден мемлекеттік қызметтерді көрсету мониторингінің ақпараттық жүйесі арқылы мемлекеттік органдардың уәкілетті тұлғаларының ЭЦҚ-сымен куәландырылған электрондық құжаттар нысанында алады.</w:t>
      </w:r>
      <w:r>
        <w:br/>
      </w:r>
      <w:r>
        <w:rPr>
          <w:rFonts w:ascii="Times New Roman"/>
          <w:b w:val="false"/>
          <w:i w:val="false"/>
          <w:color w:val="000000"/>
          <w:sz w:val="28"/>
        </w:rPr>
        <w:t>
      ХҚО-ның қызметкері мемлекеттік қызмет көрсету кезінде, егер Қазақстан Республикасының заңдарында өзгеше көзделмесе, заңмен қорғалатын құпияны құрайтын, ақпараттық жүйелерде қамтылған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 көрсетілген мерзімде қызметтің нәтижесін алуға келмеген жағдайда, ХҚО бір ай бойы оның сақталуын қамтамасыз етеді, одан кейін оларды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берушіге одан әрі сақтауға береді.</w:t>
      </w:r>
      <w:r>
        <w:br/>
      </w:r>
      <w:r>
        <w:rPr>
          <w:rFonts w:ascii="Times New Roman"/>
          <w:b w:val="false"/>
          <w:i w:val="false"/>
          <w:color w:val="000000"/>
          <w:sz w:val="28"/>
        </w:rPr>
        <w:t>
      Көрсетілетін қызметті алушы дайын құжаттарды алуға ХҚО-ға бір ай өткеннен кейін өтініш берген кезде ХҚО бір жұмыс күнінің ішінде көрсетілетін қызметті берушіге сұрау салады. Көрсетілетін қызметті беруші бір жұмыс күнінің ішінде дайын құжаттарды ХҚО-ға жолдайды, одан кейін ХҚО дайын құжаттарды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w:t>
      </w:r>
      <w:r>
        <w:br/>
      </w:r>
      <w:r>
        <w:rPr>
          <w:rFonts w:ascii="Times New Roman"/>
          <w:b w:val="false"/>
          <w:i w:val="false"/>
          <w:color w:val="000000"/>
          <w:sz w:val="28"/>
        </w:rPr>
        <w:t>
      некеге тұру (бұзу) (2008 жылғы 1 маусымға дейін), отбасы мүшелерінің қайтыс болуы (2007 жылғы 13 тамызға дейін), балалардың тууы туралы куәліктің (2007 жылғы 13 тамызға дейін) электрондық көшірмесі;</w:t>
      </w:r>
      <w:r>
        <w:br/>
      </w:r>
      <w:r>
        <w:rPr>
          <w:rFonts w:ascii="Times New Roman"/>
          <w:b w:val="false"/>
          <w:i w:val="false"/>
          <w:color w:val="000000"/>
          <w:sz w:val="28"/>
        </w:rPr>
        <w:t>
      мемлекеттік қызметшілер санатына жататын азаматтардың, бюджеттік ұйымдар қызметкерлерінің, әскери қызметшілердің, арнаулы мемлекеттік органдар қызметкерлерінің және мемлекеттік сайланбалы қызмет атқаратын адамдардың жұмыс орнынан (қызметтен) анықтаманың электрондық көшірмесі. Ғарышкерлікке кандидаттар, ғарышкерлер Қазақстан Республикасының Үкіметі берген, олардың мәртебесін растайтын құжаттың электрондық көшірмесін ұсынады;</w:t>
      </w:r>
      <w:r>
        <w:br/>
      </w:r>
      <w:r>
        <w:rPr>
          <w:rFonts w:ascii="Times New Roman"/>
          <w:b w:val="false"/>
          <w:i w:val="false"/>
          <w:color w:val="000000"/>
          <w:sz w:val="28"/>
        </w:rPr>
        <w:t>
      жалғыз тұрғын үйі авариялық жағдайда деп танылған азаматтар үшін үйдің авариялық жай-күйі туралы қорытындының электрондық көшірмесі (уәкілетті лицензиаттар береді);</w:t>
      </w:r>
      <w:r>
        <w:br/>
      </w:r>
      <w:r>
        <w:rPr>
          <w:rFonts w:ascii="Times New Roman"/>
          <w:b w:val="false"/>
          <w:i w:val="false"/>
          <w:color w:val="000000"/>
          <w:sz w:val="28"/>
        </w:rPr>
        <w:t>
      отбасы тұратын тұрғын үй белгіленген санитариялық және техникалық талаптарға сай келмеген немесе жапсарлас, оқшауланбаған тұрғын үй-жайларда екі және одан да көп отбасы тұрып жатқан немесе отбасы құрамында кейбір созылмалы аурулардың ауыр түрлерімен ауыратын науқастар болып, бір үй-жайда (пәтерде) олармен бірге тұру мүмкін болмаған жағдайда көрсетілетін қызметті алушылар тиісті уәкілетті органның анықтамасының электрондық көшірмесін қосымша ұсынады;</w:t>
      </w:r>
      <w:r>
        <w:br/>
      </w:r>
      <w:r>
        <w:rPr>
          <w:rFonts w:ascii="Times New Roman"/>
          <w:b w:val="false"/>
          <w:i w:val="false"/>
          <w:color w:val="000000"/>
          <w:sz w:val="28"/>
        </w:rPr>
        <w:t>
      оралмандар сияқты халықтың әлеуметтік жағынан осал топарына жататын азаматтар; экологиялық зілзалалар, табиғи және техногендік сипаттағы төтенше жағдайлар салдарынан тұрғын үйінен айырылған адамдар; мемлекеттік немесе қоғамдық міндеттерін, әскери қызметін атқару кезінде, ғарыш кеңістігіне ұшуға дайындық немесе оны жүзеге асыру, адам өмірін құтқару кезінде, құқық тәртібін қорғау кезінде қаза тапқан (қайтыс болған) адамдардың отбасылары; өтініш берушінің (отбасының) халықтың әлеуметтік жағынан осал топтарына жататынын растайтын құжаттың электрондық көшірмесін қосымша ұсынады.</w:t>
      </w:r>
      <w:r>
        <w:br/>
      </w:r>
      <w:r>
        <w:rPr>
          <w:rFonts w:ascii="Times New Roman"/>
          <w:b w:val="false"/>
          <w:i w:val="false"/>
          <w:color w:val="000000"/>
          <w:sz w:val="28"/>
        </w:rPr>
        <w:t>
      Жеке басын куәландыратын құжаттардың, некеге тұру немесе некені бұзу туралы (2008 жылғы 1 шілдеден кейін), қайтыс болу туралы (2007 жылғы 13 тамыздан кейін), балалардың тууы туралы куәліктің (2013 жылғы 13 тамыздан кейін), Қазақстан Республикасы бойынша меншік құқығында тұрғын үйдің бар немесе жоқ екені туралы анықтамалардың, мекенжай анықтамаларының, басқа адамдарды көрсетілетін қызметті алушының отбасы мүшелері деп тану туралы сот шешімінің, көрсетілетін қызметті алушының немесе оның отбасы мүшелерінің халықтың әлеуметтік осал топтарына жататынын растайтын құжаттардың мәліметтерін көрсетілетін қызметті беруші мемлекеттік электрондық ақпараттық ресурстар болып табылатын тиісті мемлекеттік ақпараттық жүйелерден мемлекеттік қызметтерді көрсету мониторингінің ақпараттық жүйесі арқылы мемлекеттік органдардың уәкілетті тұлғаларының ЭЦҚ-сымен куәландырылған электрондық құжаттар нысанында алады.</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w:t>
      </w:r>
      <w:r>
        <w:rPr>
          <w:rFonts w:ascii="Times New Roman"/>
          <w:b w:val="false"/>
          <w:i w:val="false"/>
          <w:color w:val="000000"/>
          <w:sz w:val="28"/>
        </w:rPr>
        <w:t>
      1) ХҚО-ға берген кезде - мыналарды көрсете отырып, тиісті құжаттар қабылданғаны туралы қолхат беріледі:</w:t>
      </w:r>
      <w:r>
        <w:br/>
      </w:r>
      <w:r>
        <w:rPr>
          <w:rFonts w:ascii="Times New Roman"/>
          <w:b w:val="false"/>
          <w:i w:val="false"/>
          <w:color w:val="000000"/>
          <w:sz w:val="28"/>
        </w:rPr>
        <w:t>
      құжаттың нөмірі мен қабылданған күні;</w:t>
      </w:r>
      <w:r>
        <w:br/>
      </w:r>
      <w:r>
        <w:rPr>
          <w:rFonts w:ascii="Times New Roman"/>
          <w:b w:val="false"/>
          <w:i w:val="false"/>
          <w:color w:val="000000"/>
          <w:sz w:val="28"/>
        </w:rPr>
        <w:t>
      сұратылған мемлекеттік көрсетілетін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мемлекеттік көрсетілетін қызметті алу күні (уақыты) мен құжаттарды беру орны;</w:t>
      </w:r>
      <w:r>
        <w:br/>
      </w:r>
      <w:r>
        <w:rPr>
          <w:rFonts w:ascii="Times New Roman"/>
          <w:b w:val="false"/>
          <w:i w:val="false"/>
          <w:color w:val="000000"/>
          <w:sz w:val="28"/>
        </w:rPr>
        <w:t>
      құжаттарды қабылдаған жауапты адамның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қызметті алушының байланыс деректері;</w:t>
      </w:r>
      <w:r>
        <w:br/>
      </w:r>
      <w:r>
        <w:rPr>
          <w:rFonts w:ascii="Times New Roman"/>
          <w:b w:val="false"/>
          <w:i w:val="false"/>
          <w:color w:val="000000"/>
          <w:sz w:val="28"/>
        </w:rPr>
        <w:t>
</w:t>
      </w:r>
      <w:r>
        <w:rPr>
          <w:rFonts w:ascii="Times New Roman"/>
          <w:b w:val="false"/>
          <w:i w:val="false"/>
          <w:color w:val="000000"/>
          <w:sz w:val="28"/>
        </w:rPr>
        <w:t>
      2) портал арқылы берген кезде - көрсетілетін қызметті алушының «жеке кабинетінде» мемлекеттік көрсетілетін қызметтің нәтижесін алатын күнін көрсете отырып, мемлекеттік қызмет көрсету үшін сұрауды қабылдау туралы мәртебе көрсетіледі.</w:t>
      </w:r>
      <w:r>
        <w:br/>
      </w:r>
      <w:r>
        <w:rPr>
          <w:rFonts w:ascii="Times New Roman"/>
          <w:b w:val="false"/>
          <w:i w:val="false"/>
          <w:color w:val="000000"/>
          <w:sz w:val="28"/>
        </w:rPr>
        <w:t>
</w:t>
      </w:r>
      <w:r>
        <w:rPr>
          <w:rFonts w:ascii="Times New Roman"/>
          <w:b w:val="false"/>
          <w:i w:val="false"/>
          <w:color w:val="000000"/>
          <w:sz w:val="28"/>
        </w:rPr>
        <w:t>
      10. Егер азаматтың соңғы бес жылдың ішінде өз тұрғын үй жағдайларын қасақана нашарлатуы салдарынан мынадай:</w:t>
      </w:r>
      <w:r>
        <w:br/>
      </w:r>
      <w:r>
        <w:rPr>
          <w:rFonts w:ascii="Times New Roman"/>
          <w:b w:val="false"/>
          <w:i w:val="false"/>
          <w:color w:val="000000"/>
          <w:sz w:val="28"/>
        </w:rPr>
        <w:t>
</w:t>
      </w:r>
      <w:r>
        <w:rPr>
          <w:rFonts w:ascii="Times New Roman"/>
          <w:b w:val="false"/>
          <w:i w:val="false"/>
          <w:color w:val="000000"/>
          <w:sz w:val="28"/>
        </w:rPr>
        <w:t>
      1) тұрғын үй-жайын ауыстыру;</w:t>
      </w:r>
      <w:r>
        <w:br/>
      </w:r>
      <w:r>
        <w:rPr>
          <w:rFonts w:ascii="Times New Roman"/>
          <w:b w:val="false"/>
          <w:i w:val="false"/>
          <w:color w:val="000000"/>
          <w:sz w:val="28"/>
        </w:rPr>
        <w:t>
</w:t>
      </w:r>
      <w:r>
        <w:rPr>
          <w:rFonts w:ascii="Times New Roman"/>
          <w:b w:val="false"/>
          <w:i w:val="false"/>
          <w:color w:val="000000"/>
          <w:sz w:val="28"/>
        </w:rPr>
        <w:t>
      2) жалғыз тұрғын үйі Қазақстан Республикасының заңнамасына сәйкес алынған ұзақ мерзімді жеңілдікті тұрғын үй кредиті бойынша сатып алынған, кепіл берушінің - Қазақстан Республикасы азаматының ипотекалық тұрғын үй қарызы бойынша міндеттемелерін орындауға қабілеті болмаған жағдайда оның тұрғын үйін жергілікті атқарушы орган сатып алған жағдайлардан басқа, Қазақстан Республикасының қандай да бір елді мекенінде орналасуына қарамастан, өзіне меншік құқығымен тиесілі, тұру үшін жарамды тұрғын үйді иелігінен шығару;</w:t>
      </w:r>
      <w:r>
        <w:br/>
      </w:r>
      <w:r>
        <w:rPr>
          <w:rFonts w:ascii="Times New Roman"/>
          <w:b w:val="false"/>
          <w:i w:val="false"/>
          <w:color w:val="000000"/>
          <w:sz w:val="28"/>
        </w:rPr>
        <w:t>
</w:t>
      </w:r>
      <w:r>
        <w:rPr>
          <w:rFonts w:ascii="Times New Roman"/>
          <w:b w:val="false"/>
          <w:i w:val="false"/>
          <w:color w:val="000000"/>
          <w:sz w:val="28"/>
        </w:rPr>
        <w:t>
      3) өз кінәсінен тұрғын үйдің бұзылуы немесе бүлінуі;</w:t>
      </w:r>
      <w:r>
        <w:br/>
      </w:r>
      <w:r>
        <w:rPr>
          <w:rFonts w:ascii="Times New Roman"/>
          <w:b w:val="false"/>
          <w:i w:val="false"/>
          <w:color w:val="000000"/>
          <w:sz w:val="28"/>
        </w:rPr>
        <w:t>
</w:t>
      </w:r>
      <w:r>
        <w:rPr>
          <w:rFonts w:ascii="Times New Roman"/>
          <w:b w:val="false"/>
          <w:i w:val="false"/>
          <w:color w:val="000000"/>
          <w:sz w:val="28"/>
        </w:rPr>
        <w:t>
      4) тұрған кезінде оның мемлекеттік тұрғын үй қорынан тұрғын  үйге немесе жеке тұрғын үй қорынан жергілікті атқарушы орган жалдаған тұрғын үйге мұқтаж болмаған кезде тұрғын үйден кету;</w:t>
      </w:r>
      <w:r>
        <w:br/>
      </w:r>
      <w:r>
        <w:rPr>
          <w:rFonts w:ascii="Times New Roman"/>
          <w:b w:val="false"/>
          <w:i w:val="false"/>
          <w:color w:val="000000"/>
          <w:sz w:val="28"/>
        </w:rPr>
        <w:t>
</w:t>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тұрғызу жолымен мұқтажға айналғаны белгіленсе, мемлекеттік көрсетілетін қызметті ұсынудан бас тартылады.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құжаттардың толық топтамасын ұсынбаған жағдайда ХҚО-ның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5"/>
    <w:bookmarkStart w:name="z104" w:id="26"/>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олардың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әрекетіне</w:t>
      </w:r>
      <w:r>
        <w:br/>
      </w:r>
      <w:r>
        <w:rPr>
          <w:rFonts w:ascii="Times New Roman"/>
          <w:b/>
          <w:i w:val="false"/>
          <w:color w:val="000000"/>
        </w:rPr>
        <w:t>
(әрекетсіздігіне) шағымдану тәртібі</w:t>
      </w:r>
    </w:p>
    <w:bookmarkEnd w:id="26"/>
    <w:bookmarkStart w:name="z105" w:id="27"/>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не (немесе) оның лауазымды адамдарының, халыққа қызмет көрсету орталықтарының және (немесе) оның қызметкерлерінің шешімдеріне, әрекетіне (әрекетсіздігіне) шағымдану: шағым көрсетілетін қызметті беруші басшысының атына не облыстардың, республикалық маңызы бар қаланың, астананың тиісті жергілікті атқарушы органы басшысының атына www.minregion.gov.kz және www.con.gov.kz интернет-ресурстарында көрсетілген мекенжайлар бойынша беріледі.</w:t>
      </w:r>
      <w:r>
        <w:br/>
      </w:r>
      <w:r>
        <w:rPr>
          <w:rFonts w:ascii="Times New Roman"/>
          <w:b w:val="false"/>
          <w:i w:val="false"/>
          <w:color w:val="000000"/>
          <w:sz w:val="28"/>
        </w:rPr>
        <w:t>
      Шағымдар жазбаша нысанда почта арқылы немесе көрсетілетін қызметті берушінің немесе облыстардың, республикалық маңызы бар қаланың, астананың тиісті жергілікті атқарушы органының кеңсесі арқылы қолма-қол қабылданады.</w:t>
      </w:r>
      <w:r>
        <w:br/>
      </w:r>
      <w:r>
        <w:rPr>
          <w:rFonts w:ascii="Times New Roman"/>
          <w:b w:val="false"/>
          <w:i w:val="false"/>
          <w:color w:val="000000"/>
          <w:sz w:val="28"/>
        </w:rPr>
        <w:t>
      Шағымды қабылдаған адамның тегі мен аты-жөні, берілген шағымға жауап алу мерзімі және орны көрсетіле отырып, шағымды көрсетілетін қызметті берушінің немесе облыстардың, республикалық маңызы бар қаланың, астананың тиісті жергілікті атқарушы органының кеңсесінде тіркеу (мөртаңба,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облыстардың, республикалық маңызы бар қаланың, астананың тиісті жергілікті атқарушы органының басшысына жіберіледі.</w:t>
      </w:r>
      <w:r>
        <w:br/>
      </w:r>
      <w:r>
        <w:rPr>
          <w:rFonts w:ascii="Times New Roman"/>
          <w:b w:val="false"/>
          <w:i w:val="false"/>
          <w:color w:val="000000"/>
          <w:sz w:val="28"/>
        </w:rPr>
        <w:t>
      ХҚО қызметкерінің әрекетіне (әрекетсіздігіне) шағым ХҚО-ның www.con.gov.kz интернет-ресурсында көрсетілген мекенжайлар мен телефондар бойынша ХҚО басшысына жіберіледі.</w:t>
      </w:r>
      <w:r>
        <w:br/>
      </w:r>
      <w:r>
        <w:rPr>
          <w:rFonts w:ascii="Times New Roman"/>
          <w:b w:val="false"/>
          <w:i w:val="false"/>
          <w:color w:val="000000"/>
          <w:sz w:val="28"/>
        </w:rPr>
        <w:t>
      Қолма-қол, сол сияқты почта арқылы түскен шағымның ХҚО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берушіге немесе облыстардың, республикалық маңызы бар қаланың, астананың тиісті жергілікті атқарушы органына немесе ХҚО-ға келіп түскен көрсетілетін қызметті алушының шағымы оны тіркеген күннен бастап бес жұмыс күні ішінде қаралуға жатады. Шағымды қараудың нәтижелері туралы дәлелді жауап почта байланысы арқылы көрсетілетін қызметті алушыға жіберіледі не көрсетілетін қызметті берушінің немесе облыстардың, республикалық маңызы бар қаланың, астананың тиісті жергілікті атқарушы органының кеңсесінде қолма-қол беріледі.</w:t>
      </w:r>
      <w:r>
        <w:br/>
      </w:r>
      <w:r>
        <w:rPr>
          <w:rFonts w:ascii="Times New Roman"/>
          <w:b w:val="false"/>
          <w:i w:val="false"/>
          <w:color w:val="000000"/>
          <w:sz w:val="28"/>
        </w:rPr>
        <w:t>
      Портал арқылы өтініш берген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алушының «жеке кабинетінен» өтініш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 бере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27"/>
    <w:bookmarkStart w:name="z107" w:id="28"/>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және халыққа қызмет көрсету орталықтары арқылы көрсету</w:t>
      </w:r>
      <w:r>
        <w:br/>
      </w:r>
      <w:r>
        <w:rPr>
          <w:rFonts w:ascii="Times New Roman"/>
          <w:b/>
          <w:i w:val="false"/>
          <w:color w:val="000000"/>
        </w:rPr>
        <w:t>
ерекшеліктері ескеріле отырып, өзге де талаптар</w:t>
      </w:r>
    </w:p>
    <w:bookmarkEnd w:id="28"/>
    <w:bookmarkStart w:name="z108" w:id="29"/>
    <w:p>
      <w:pPr>
        <w:spacing w:after="0"/>
        <w:ind w:left="0"/>
        <w:jc w:val="both"/>
      </w:pPr>
      <w:r>
        <w:rPr>
          <w:rFonts w:ascii="Times New Roman"/>
          <w:b w:val="false"/>
          <w:i w:val="false"/>
          <w:color w:val="000000"/>
          <w:sz w:val="28"/>
        </w:rPr>
        <w:t>
      13. Денсаулық жағдайына байланысты ХҚО-ға жеке өзі келуге мүмкіндігі жоқ көрсетілетін қызметті алушыларға мемлекеттік қызметті көрсету үшін қажетті құжаттарды қабылдауды ХҚО қызметкері көрсетілетін қызметті алушының тұрғылықты жеріне барып отырып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www.minregion.gov.kz интернет-ресурсында, «Мемлекеттік көрсетілетін қызметтердің стандарттары» бөлімі;</w:t>
      </w:r>
      <w:r>
        <w:br/>
      </w:r>
      <w:r>
        <w:rPr>
          <w:rFonts w:ascii="Times New Roman"/>
          <w:b w:val="false"/>
          <w:i w:val="false"/>
          <w:color w:val="000000"/>
          <w:sz w:val="28"/>
        </w:rPr>
        <w:t>
</w:t>
      </w:r>
      <w:r>
        <w:rPr>
          <w:rFonts w:ascii="Times New Roman"/>
          <w:b w:val="false"/>
          <w:i w:val="false"/>
          <w:color w:val="000000"/>
          <w:sz w:val="28"/>
        </w:rPr>
        <w:t>
      2) ХҚО-ның www.qon.gov.kz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көрсетілетін қызметті ЭЦҚ болған жағдайда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қашықтықтан қол жеткізу режимінде порталдың «жеке кабинеті» арқылы, мемлекеттік қызмет көрсету мәселелері жөніндегі анықтамалық қызметтер,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анықтамалық қызметтердің байланыс телефондары көрсетілетін қызметті берушінің www.minregion.gov.kz интернет-ресурсында орналастырылған. Мемлекеттік қызметтер көрсету мәселелері жөніндегі бірыңғай байланыс орталығы: (1414).</w:t>
      </w:r>
    </w:p>
    <w:bookmarkEnd w:id="29"/>
    <w:bookmarkStart w:name="z125" w:id="30"/>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берілетін тұрғын үйге немесе жеке </w:t>
      </w:r>
      <w:r>
        <w:br/>
      </w:r>
      <w:r>
        <w:rPr>
          <w:rFonts w:ascii="Times New Roman"/>
          <w:b w:val="false"/>
          <w:i w:val="false"/>
          <w:color w:val="000000"/>
          <w:sz w:val="28"/>
        </w:rPr>
        <w:t xml:space="preserve">
тұрғын үй қорынан жергілікті     </w:t>
      </w:r>
      <w:r>
        <w:br/>
      </w:r>
      <w:r>
        <w:rPr>
          <w:rFonts w:ascii="Times New Roman"/>
          <w:b w:val="false"/>
          <w:i w:val="false"/>
          <w:color w:val="000000"/>
          <w:sz w:val="28"/>
        </w:rPr>
        <w:t>
атқарушы орган жалдаған тұрғын үйге</w:t>
      </w:r>
      <w:r>
        <w:br/>
      </w:r>
      <w:r>
        <w:rPr>
          <w:rFonts w:ascii="Times New Roman"/>
          <w:b w:val="false"/>
          <w:i w:val="false"/>
          <w:color w:val="000000"/>
          <w:sz w:val="28"/>
        </w:rPr>
        <w:t>
мұқтаж азаматтарды есепке алу және</w:t>
      </w:r>
      <w:r>
        <w:br/>
      </w:r>
      <w:r>
        <w:rPr>
          <w:rFonts w:ascii="Times New Roman"/>
          <w:b w:val="false"/>
          <w:i w:val="false"/>
          <w:color w:val="000000"/>
          <w:sz w:val="28"/>
        </w:rPr>
        <w:t xml:space="preserve">
кезекке қою, сондай-ақ жергілікті </w:t>
      </w:r>
      <w:r>
        <w:br/>
      </w:r>
      <w:r>
        <w:rPr>
          <w:rFonts w:ascii="Times New Roman"/>
          <w:b w:val="false"/>
          <w:i w:val="false"/>
          <w:color w:val="000000"/>
          <w:sz w:val="28"/>
        </w:rPr>
        <w:t xml:space="preserve">
атқарушы органдардың тұрғын үй   </w:t>
      </w:r>
      <w:r>
        <w:br/>
      </w:r>
      <w:r>
        <w:rPr>
          <w:rFonts w:ascii="Times New Roman"/>
          <w:b w:val="false"/>
          <w:i w:val="false"/>
          <w:color w:val="000000"/>
          <w:sz w:val="28"/>
        </w:rPr>
        <w:t xml:space="preserve">
беру туралы шешім қабылдауы»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30"/>
    <w:p>
      <w:pPr>
        <w:spacing w:after="0"/>
        <w:ind w:left="0"/>
        <w:jc w:val="both"/>
      </w:pPr>
      <w:r>
        <w:rPr>
          <w:rFonts w:ascii="Times New Roman"/>
          <w:b w:val="false"/>
          <w:i w:val="false"/>
          <w:color w:val="000000"/>
          <w:sz w:val="28"/>
        </w:rPr>
        <w:t>________________ Астана және Алматы</w:t>
      </w:r>
      <w:r>
        <w:br/>
      </w:r>
      <w:r>
        <w:rPr>
          <w:rFonts w:ascii="Times New Roman"/>
          <w:b w:val="false"/>
          <w:i w:val="false"/>
          <w:color w:val="000000"/>
          <w:sz w:val="28"/>
        </w:rPr>
        <w:t>
қалаларының, аудандардың және</w:t>
      </w:r>
      <w:r>
        <w:br/>
      </w:r>
      <w:r>
        <w:rPr>
          <w:rFonts w:ascii="Times New Roman"/>
          <w:b w:val="false"/>
          <w:i w:val="false"/>
          <w:color w:val="000000"/>
          <w:sz w:val="28"/>
        </w:rPr>
        <w:t>
облыстық маңызы бар қалалардың</w:t>
      </w:r>
      <w:r>
        <w:br/>
      </w:r>
      <w:r>
        <w:rPr>
          <w:rFonts w:ascii="Times New Roman"/>
          <w:b w:val="false"/>
          <w:i w:val="false"/>
          <w:color w:val="000000"/>
          <w:sz w:val="28"/>
        </w:rPr>
        <w:t>
жергілікті атқарушы органының</w:t>
      </w:r>
      <w:r>
        <w:br/>
      </w:r>
      <w:r>
        <w:rPr>
          <w:rFonts w:ascii="Times New Roman"/>
          <w:b w:val="false"/>
          <w:i w:val="false"/>
          <w:color w:val="000000"/>
          <w:sz w:val="28"/>
        </w:rPr>
        <w:t>
басшысына</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(тегі, аты-жөні)</w:t>
      </w:r>
      <w:r>
        <w:br/>
      </w:r>
      <w:r>
        <w:rPr>
          <w:rFonts w:ascii="Times New Roman"/>
          <w:b w:val="false"/>
          <w:i w:val="false"/>
          <w:color w:val="000000"/>
          <w:sz w:val="28"/>
        </w:rPr>
        <w:t>
______________________________</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азамат(ша) _________________________</w:t>
      </w:r>
      <w:r>
        <w:br/>
      </w:r>
      <w:r>
        <w:rPr>
          <w:rFonts w:ascii="Times New Roman"/>
          <w:b w:val="false"/>
          <w:i w:val="false"/>
          <w:color w:val="000000"/>
          <w:sz w:val="28"/>
        </w:rPr>
        <w:t>
</w:t>
      </w:r>
      <w:r>
        <w:rPr>
          <w:rFonts w:ascii="Times New Roman"/>
          <w:b w:val="false"/>
          <w:i/>
          <w:color w:val="000000"/>
          <w:sz w:val="28"/>
        </w:rPr>
        <w:t>(тегі, аты, әкесінің аты, бар болса)</w:t>
      </w:r>
    </w:p>
    <w:bookmarkStart w:name="z115" w:id="31"/>
    <w:p>
      <w:pPr>
        <w:spacing w:after="0"/>
        <w:ind w:left="0"/>
        <w:jc w:val="left"/>
      </w:pPr>
      <w:r>
        <w:rPr>
          <w:rFonts w:ascii="Times New Roman"/>
          <w:b/>
          <w:i w:val="false"/>
          <w:color w:val="000000"/>
        </w:rPr>
        <w:t xml:space="preserve"> 
Өтініш</w:t>
      </w:r>
    </w:p>
    <w:bookmarkEnd w:id="31"/>
    <w:p>
      <w:pPr>
        <w:spacing w:after="0"/>
        <w:ind w:left="0"/>
        <w:jc w:val="both"/>
      </w:pPr>
      <w:r>
        <w:rPr>
          <w:rFonts w:ascii="Times New Roman"/>
          <w:b w:val="false"/>
          <w:i w:val="false"/>
          <w:color w:val="000000"/>
          <w:sz w:val="28"/>
        </w:rPr>
        <w:t>      Мені мемлекеттік тұрғын үй қорынан берілетін тұрғын үй/жеке тұрғын үй қорынан жергілікті атқарушы орган жалдаған тұрғын үй алу үшін есепке қоюды сұраймын.</w:t>
      </w:r>
      <w:r>
        <w:br/>
      </w:r>
      <w:r>
        <w:rPr>
          <w:rFonts w:ascii="Times New Roman"/>
          <w:b w:val="false"/>
          <w:i w:val="false"/>
          <w:color w:val="000000"/>
          <w:sz w:val="28"/>
        </w:rPr>
        <w:t>
      Менде және менімен тұрақты тұратын отбасы мүшелерінде осы елді мекенде тұрақты пайдалануда коммуналдық тұрғын үй қорынан берілетін тұрғын үйдің бар немесе жоқ екенін тексеруге қарсы емеспін.</w:t>
      </w:r>
    </w:p>
    <w:p>
      <w:pPr>
        <w:spacing w:after="0"/>
        <w:ind w:left="0"/>
        <w:jc w:val="both"/>
      </w:pPr>
      <w:r>
        <w:rPr>
          <w:rFonts w:ascii="Times New Roman"/>
          <w:b w:val="false"/>
          <w:i w:val="false"/>
          <w:color w:val="000000"/>
          <w:sz w:val="28"/>
        </w:rPr>
        <w:t>      Қосымша: _________________________</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(күні, қолы)</w:t>
      </w:r>
    </w:p>
    <w:bookmarkStart w:name="z126" w:id="32"/>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берілетін тұрғын үйге немесе жеке </w:t>
      </w:r>
      <w:r>
        <w:br/>
      </w:r>
      <w:r>
        <w:rPr>
          <w:rFonts w:ascii="Times New Roman"/>
          <w:b w:val="false"/>
          <w:i w:val="false"/>
          <w:color w:val="000000"/>
          <w:sz w:val="28"/>
        </w:rPr>
        <w:t xml:space="preserve">
тұрғын үй қорынан жергілікті     </w:t>
      </w:r>
      <w:r>
        <w:br/>
      </w:r>
      <w:r>
        <w:rPr>
          <w:rFonts w:ascii="Times New Roman"/>
          <w:b w:val="false"/>
          <w:i w:val="false"/>
          <w:color w:val="000000"/>
          <w:sz w:val="28"/>
        </w:rPr>
        <w:t>
атқарушы орган жалдаған тұрғын үйге</w:t>
      </w:r>
      <w:r>
        <w:br/>
      </w:r>
      <w:r>
        <w:rPr>
          <w:rFonts w:ascii="Times New Roman"/>
          <w:b w:val="false"/>
          <w:i w:val="false"/>
          <w:color w:val="000000"/>
          <w:sz w:val="28"/>
        </w:rPr>
        <w:t>
мұқтаж азаматтарды есепке алу және</w:t>
      </w:r>
      <w:r>
        <w:br/>
      </w:r>
      <w:r>
        <w:rPr>
          <w:rFonts w:ascii="Times New Roman"/>
          <w:b w:val="false"/>
          <w:i w:val="false"/>
          <w:color w:val="000000"/>
          <w:sz w:val="28"/>
        </w:rPr>
        <w:t xml:space="preserve">
кезекке қою, сондай-ақ жергілікті </w:t>
      </w:r>
      <w:r>
        <w:br/>
      </w:r>
      <w:r>
        <w:rPr>
          <w:rFonts w:ascii="Times New Roman"/>
          <w:b w:val="false"/>
          <w:i w:val="false"/>
          <w:color w:val="000000"/>
          <w:sz w:val="28"/>
        </w:rPr>
        <w:t xml:space="preserve">
атқарушы органдардың тұрғын үй   </w:t>
      </w:r>
      <w:r>
        <w:br/>
      </w:r>
      <w:r>
        <w:rPr>
          <w:rFonts w:ascii="Times New Roman"/>
          <w:b w:val="false"/>
          <w:i w:val="false"/>
          <w:color w:val="000000"/>
          <w:sz w:val="28"/>
        </w:rPr>
        <w:t xml:space="preserve">
беру туралы шешім қабылдауы»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32"/>
    <w:bookmarkStart w:name="z116" w:id="33"/>
    <w:p>
      <w:pPr>
        <w:spacing w:after="0"/>
        <w:ind w:left="0"/>
        <w:jc w:val="left"/>
      </w:pPr>
      <w:r>
        <w:rPr>
          <w:rFonts w:ascii="Times New Roman"/>
          <w:b/>
          <w:i w:val="false"/>
          <w:color w:val="000000"/>
        </w:rPr>
        <w:t xml:space="preserve"> 
Талап етілмеген құжаттарды уәкілетті органға жіберу тізілімі</w:t>
      </w:r>
    </w:p>
    <w:bookmarkEnd w:id="33"/>
    <w:p>
      <w:pPr>
        <w:spacing w:after="0"/>
        <w:ind w:left="0"/>
        <w:jc w:val="both"/>
      </w:pPr>
      <w:r>
        <w:rPr>
          <w:rFonts w:ascii="Times New Roman"/>
          <w:b w:val="false"/>
          <w:i w:val="false"/>
          <w:color w:val="000000"/>
          <w:sz w:val="28"/>
        </w:rPr>
        <w:t>Уәкілетті орган:_____________________________</w:t>
      </w:r>
      <w:r>
        <w:br/>
      </w:r>
      <w:r>
        <w:rPr>
          <w:rFonts w:ascii="Times New Roman"/>
          <w:b w:val="false"/>
          <w:i w:val="false"/>
          <w:color w:val="000000"/>
          <w:sz w:val="28"/>
        </w:rPr>
        <w:t>
ХҚО РМК бөлімшесінің атауы:__________________</w:t>
      </w:r>
      <w:r>
        <w:br/>
      </w:r>
      <w:r>
        <w:rPr>
          <w:rFonts w:ascii="Times New Roman"/>
          <w:b w:val="false"/>
          <w:i w:val="false"/>
          <w:color w:val="000000"/>
          <w:sz w:val="28"/>
        </w:rPr>
        <w:t>
Тізілімді қалыптастыру уақыты:_______________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110"/>
        <w:gridCol w:w="1625"/>
        <w:gridCol w:w="2212"/>
        <w:gridCol w:w="1582"/>
        <w:gridCol w:w="1718"/>
        <w:gridCol w:w="2213"/>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Сәйкестендіруші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Т.А.Ә.</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қызметтің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берілетін күні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құжаттардың тізбесі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Барлығы:____________</w:t>
      </w:r>
    </w:p>
    <w:p>
      <w:pPr>
        <w:spacing w:after="0"/>
        <w:ind w:left="0"/>
        <w:jc w:val="both"/>
      </w:pPr>
      <w:r>
        <w:rPr>
          <w:rFonts w:ascii="Times New Roman"/>
          <w:b w:val="false"/>
          <w:i w:val="false"/>
          <w:color w:val="000000"/>
          <w:sz w:val="28"/>
        </w:rPr>
        <w:t>Тапсырған ________/_________/               Қабылдады _______________</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color w:val="000000"/>
          <w:sz w:val="28"/>
        </w:rPr>
        <w:t xml:space="preserve"> (жауапты адамның Т.А.Ә.)            (жауапты адамның Т.А.Ә.)</w:t>
      </w:r>
    </w:p>
    <w:bookmarkStart w:name="z127" w:id="34"/>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берілетін тұрғын үйге немесе жеке </w:t>
      </w:r>
      <w:r>
        <w:br/>
      </w:r>
      <w:r>
        <w:rPr>
          <w:rFonts w:ascii="Times New Roman"/>
          <w:b w:val="false"/>
          <w:i w:val="false"/>
          <w:color w:val="000000"/>
          <w:sz w:val="28"/>
        </w:rPr>
        <w:t xml:space="preserve">
тұрғын үй қорынан жергілікті     </w:t>
      </w:r>
      <w:r>
        <w:br/>
      </w:r>
      <w:r>
        <w:rPr>
          <w:rFonts w:ascii="Times New Roman"/>
          <w:b w:val="false"/>
          <w:i w:val="false"/>
          <w:color w:val="000000"/>
          <w:sz w:val="28"/>
        </w:rPr>
        <w:t>
атқарушы орган жалдаған тұрғын үйге</w:t>
      </w:r>
      <w:r>
        <w:br/>
      </w:r>
      <w:r>
        <w:rPr>
          <w:rFonts w:ascii="Times New Roman"/>
          <w:b w:val="false"/>
          <w:i w:val="false"/>
          <w:color w:val="000000"/>
          <w:sz w:val="28"/>
        </w:rPr>
        <w:t>
мұқтаж азаматтарды есепке алу және</w:t>
      </w:r>
      <w:r>
        <w:br/>
      </w:r>
      <w:r>
        <w:rPr>
          <w:rFonts w:ascii="Times New Roman"/>
          <w:b w:val="false"/>
          <w:i w:val="false"/>
          <w:color w:val="000000"/>
          <w:sz w:val="28"/>
        </w:rPr>
        <w:t xml:space="preserve">
кезекке қою, сондай-ақ жергілікті </w:t>
      </w:r>
      <w:r>
        <w:br/>
      </w:r>
      <w:r>
        <w:rPr>
          <w:rFonts w:ascii="Times New Roman"/>
          <w:b w:val="false"/>
          <w:i w:val="false"/>
          <w:color w:val="000000"/>
          <w:sz w:val="28"/>
        </w:rPr>
        <w:t xml:space="preserve">
атқарушы органдардың тұрғын үй   </w:t>
      </w:r>
      <w:r>
        <w:br/>
      </w:r>
      <w:r>
        <w:rPr>
          <w:rFonts w:ascii="Times New Roman"/>
          <w:b w:val="false"/>
          <w:i w:val="false"/>
          <w:color w:val="000000"/>
          <w:sz w:val="28"/>
        </w:rPr>
        <w:t xml:space="preserve">
беру туралы шешім қабылдауы»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34"/>
    <w:p>
      <w:pPr>
        <w:spacing w:after="0"/>
        <w:ind w:left="0"/>
        <w:jc w:val="both"/>
      </w:pPr>
      <w:r>
        <w:rPr>
          <w:rFonts w:ascii="Times New Roman"/>
          <w:b w:val="false"/>
          <w:i w:val="false"/>
          <w:color w:val="000000"/>
          <w:sz w:val="28"/>
        </w:rPr>
        <w:t>(Тегі, аты, әкесінің аты (бұдан әрі- Т.А.Ә.)</w:t>
      </w:r>
      <w:r>
        <w:br/>
      </w:r>
      <w:r>
        <w:rPr>
          <w:rFonts w:ascii="Times New Roman"/>
          <w:b w:val="false"/>
          <w:i w:val="false"/>
          <w:color w:val="000000"/>
          <w:sz w:val="28"/>
        </w:rPr>
        <w:t>
___________________________________________</w:t>
      </w:r>
      <w:r>
        <w:br/>
      </w:r>
      <w:r>
        <w:rPr>
          <w:rFonts w:ascii="Times New Roman"/>
          <w:b w:val="false"/>
          <w:i w:val="false"/>
          <w:color w:val="000000"/>
          <w:sz w:val="28"/>
        </w:rPr>
        <w:t>
(көрсетілетін қызметті алушының мекенжайы)</w:t>
      </w:r>
    </w:p>
    <w:bookmarkStart w:name="z117" w:id="35"/>
    <w:p>
      <w:pPr>
        <w:spacing w:after="0"/>
        <w:ind w:left="0"/>
        <w:jc w:val="left"/>
      </w:pPr>
      <w:r>
        <w:rPr>
          <w:rFonts w:ascii="Times New Roman"/>
          <w:b/>
          <w:i w:val="false"/>
          <w:color w:val="000000"/>
        </w:rPr>
        <w:t xml:space="preserve"> 
Құжаттарды қабылдаудан бас тарту туралы қолхат</w:t>
      </w:r>
    </w:p>
    <w:bookmarkEnd w:id="35"/>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№___ бөлімі (мекенжайы көрсетілсін) мемлекеттік қызмет көрсетуге (мемлекеттік қызметтің атауы мемлекеттік көрсетілетін қызмет стандартына сәйкес көрсетілсін)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1)____________________________;</w:t>
      </w:r>
      <w:r>
        <w:br/>
      </w:r>
      <w:r>
        <w:rPr>
          <w:rFonts w:ascii="Times New Roman"/>
          <w:b w:val="false"/>
          <w:i w:val="false"/>
          <w:color w:val="000000"/>
          <w:sz w:val="28"/>
        </w:rPr>
        <w:t>
      2)____________________________;</w:t>
      </w:r>
      <w:r>
        <w:br/>
      </w: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 (ХҚО қызметкері)                                  (қолы)</w:t>
      </w:r>
    </w:p>
    <w:p>
      <w:pPr>
        <w:spacing w:after="0"/>
        <w:ind w:left="0"/>
        <w:jc w:val="both"/>
      </w:pPr>
      <w:r>
        <w:rPr>
          <w:rFonts w:ascii="Times New Roman"/>
          <w:b w:val="false"/>
          <w:i w:val="false"/>
          <w:color w:val="000000"/>
          <w:sz w:val="28"/>
        </w:rPr>
        <w:t>Орындаушы: Т.А.Ә.___________</w:t>
      </w:r>
      <w:r>
        <w:br/>
      </w:r>
      <w:r>
        <w:rPr>
          <w:rFonts w:ascii="Times New Roman"/>
          <w:b w:val="false"/>
          <w:i w:val="false"/>
          <w:color w:val="000000"/>
          <w:sz w:val="28"/>
        </w:rPr>
        <w:t>
Телефоны ______________</w:t>
      </w:r>
      <w:r>
        <w:br/>
      </w:r>
      <w:r>
        <w:rPr>
          <w:rFonts w:ascii="Times New Roman"/>
          <w:b w:val="false"/>
          <w:i w:val="false"/>
          <w:color w:val="000000"/>
          <w:sz w:val="28"/>
        </w:rPr>
        <w:t>
Алдым: Т.А.Ә. / көрсетілетін қызметті алушының қолы</w:t>
      </w:r>
      <w:r>
        <w:br/>
      </w:r>
      <w:r>
        <w:rPr>
          <w:rFonts w:ascii="Times New Roman"/>
          <w:b w:val="false"/>
          <w:i w:val="false"/>
          <w:color w:val="000000"/>
          <w:sz w:val="28"/>
        </w:rPr>
        <w:t>
20 жылғы «___» _________</w:t>
      </w:r>
    </w:p>
    <w:bookmarkStart w:name="z118"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наурыздағы</w:t>
      </w:r>
      <w:r>
        <w:br/>
      </w:r>
      <w:r>
        <w:rPr>
          <w:rFonts w:ascii="Times New Roman"/>
          <w:b w:val="false"/>
          <w:i w:val="false"/>
          <w:color w:val="000000"/>
          <w:sz w:val="28"/>
        </w:rPr>
        <w:t xml:space="preserve">
№ 185 қаулысына   </w:t>
      </w:r>
      <w:r>
        <w:br/>
      </w:r>
      <w:r>
        <w:rPr>
          <w:rFonts w:ascii="Times New Roman"/>
          <w:b w:val="false"/>
          <w:i w:val="false"/>
          <w:color w:val="000000"/>
          <w:sz w:val="28"/>
        </w:rPr>
        <w:t xml:space="preserve">
қосымша         </w:t>
      </w:r>
    </w:p>
    <w:bookmarkEnd w:id="36"/>
    <w:bookmarkStart w:name="z119" w:id="37"/>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37"/>
    <w:bookmarkStart w:name="z120" w:id="38"/>
    <w:p>
      <w:pPr>
        <w:spacing w:after="0"/>
        <w:ind w:left="0"/>
        <w:jc w:val="both"/>
      </w:pPr>
      <w:r>
        <w:rPr>
          <w:rFonts w:ascii="Times New Roman"/>
          <w:b w:val="false"/>
          <w:i w:val="false"/>
          <w:color w:val="000000"/>
          <w:sz w:val="28"/>
        </w:rPr>
        <w:t>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 Қазақстан Республикасы Үкіметінің 2010 жылғы 8 ақпандағы № 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11-12, 120-құжат).</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қаулысының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(Қазақстан Республикасының ПҮАЖ-ы, 2011 ж., № 32, 391-құжат).</w:t>
      </w:r>
      <w:r>
        <w:br/>
      </w:r>
      <w:r>
        <w:rPr>
          <w:rFonts w:ascii="Times New Roman"/>
          <w:b w:val="false"/>
          <w:i w:val="false"/>
          <w:color w:val="000000"/>
          <w:sz w:val="28"/>
        </w:rPr>
        <w:t>
</w:t>
      </w:r>
      <w:r>
        <w:rPr>
          <w:rFonts w:ascii="Times New Roman"/>
          <w:b w:val="false"/>
          <w:i w:val="false"/>
          <w:color w:val="000000"/>
          <w:sz w:val="28"/>
        </w:rPr>
        <w:t>
      3.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қаулысының </w:t>
      </w:r>
      <w:r>
        <w:rPr>
          <w:rFonts w:ascii="Times New Roman"/>
          <w:b w:val="false"/>
          <w:i w:val="false"/>
          <w:color w:val="000000"/>
          <w:sz w:val="28"/>
        </w:rPr>
        <w:t>15-тармағы</w:t>
      </w:r>
      <w:r>
        <w:rPr>
          <w:rFonts w:ascii="Times New Roman"/>
          <w:b w:val="false"/>
          <w:i w:val="false"/>
          <w:color w:val="000000"/>
          <w:sz w:val="28"/>
        </w:rPr>
        <w:t xml:space="preserve"> және 19-тармағының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2012 ж., № 5, 93-құжат).</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 жылжымайтын мүлік объектілерінің мекенжайын анықтау жөнінде анықтама беру», «Сәулет- 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қаулысына толықтыру енгізу туралы» 2010 жылғы 7 қазандағы №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қаулыларына өзгерістер енгізу туралы» Қазақстан Республикасы Үкіметінің 2012 жылғы 31 тамыздағы № 1128 қаулысының 2-тармағының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2012 ж., № 68, 990-құжат).</w:t>
      </w:r>
      <w:r>
        <w:br/>
      </w:r>
      <w:r>
        <w:rPr>
          <w:rFonts w:ascii="Times New Roman"/>
          <w:b w:val="false"/>
          <w:i w:val="false"/>
          <w:color w:val="000000"/>
          <w:sz w:val="28"/>
        </w:rPr>
        <w:t>
</w:t>
      </w:r>
      <w:r>
        <w:rPr>
          <w:rFonts w:ascii="Times New Roman"/>
          <w:b w:val="false"/>
          <w:i w:val="false"/>
          <w:color w:val="000000"/>
          <w:sz w:val="28"/>
        </w:rPr>
        <w:t>
      5. «Ауданның (облыстық маңызы бар қаланың), республикалық маңызы бар қаланың, астананың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көрсету стандартын бекіту туралы» Қазақстан Республикасы Үкіметінің 2010 жылғы 8 ақпандағы № 76 қаулысына өзгерістер енгізу туралы» Қазақстан Республикасы Үкіметінің 2012 жылғы 31 тамыздағы № 1131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68, 993-құжат).</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