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34b7a" w14:textId="4c34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11 наурыздағы № 217 қаулысы. Күші жойылды - Қазақстан Республикасы Үкіметінің 2015 жылғы 7 тамыздағы № 615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07.08.2015 </w:t>
      </w:r>
      <w:r>
        <w:rPr>
          <w:rFonts w:ascii="Times New Roman"/>
          <w:b w:val="false"/>
          <w:i w:val="false"/>
          <w:color w:val="ff0000"/>
          <w:sz w:val="28"/>
        </w:rPr>
        <w:t>№ 615</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енгізiледі).</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«Уәкілетті ұйымнан зейнетақы төлемдерін тағайындау»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базалық зейнетақы төлемін тағайындау»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«Мүгедектігі бойынша, асыраушысынан айырылу жағдайы бойынша және жасына байланысты мемлекеттік әлеуметтік жәрдемақылар тағайындау»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арнайы жәрдемақылар тағайындау»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«Еңбек ету қабілетінен айырылу, асыраушысынан айырылу, жұмысынан айырылу, жүктілікке және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 әлеуметтік тәуекелдер жағдайларына әлеуметтік төлемдер тағайындау»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«Бала туғанда берілетін және бала күтімі жөніндегі жәрдемақыларды тағайындау»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«Арнаулы мемлекеттік жәрдемақы тағайындау»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«Бірыңғай жинақтаушы зейнетақы қорының салымшысы қаражатының түсуі және қозғалысы туралы ақпарат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«Мүгедектікті және/немесе еңбек ету қабілетінен айырылу дәрежесін белгілеу және/немесе қажетті әлеуметтік қорғау шараларын айқындау»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«Мүгедек баланы тәрбиелеп отырған анаға немесе әкеге, бала асырап алушыға, қорғаншыға (қамқоршыға) жәрдемақы тағайындау»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«Жерлеуге арналған біржолғы төлем тағайындау»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«Жұмыссыз азаматтарды тіркеу және есепке қою»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«Семей ядролық сынақ полигонында ядролық сынақтардың салдарынан зардап шеккен азаматтарды тіркеу және есепке алу, біржолғы мемлекеттік ақшалай өтемақы төлеу, куәліктер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«Жұмыссыз азаматтарға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«Мүгедектерге протездік-ортопедиялық көмек ұсыну үшін оларға құжаттарды ресімдеу»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«Мүгедектерді сурдо-тифлотехникалық және міндетті гигиеналық құралдармен қамтамасыз ету үшін оларға құжаттарды ресімдеу»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«Он сегіз жасқа дейінгі балаларға мемлекеттік жәрдемақы тағайындау»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«Мемлекеттік атаулы әлеуметтік көмек тағайындау»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«Мүгедектерге кресло-арбалар беру үшін оларға құжаттарды ресімдеу»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«Мүгедектерді санаторий-курорттық емдеумен қамтамасыз ету үшін оларға құжаттарды ресімдеу»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«Медициналық-әлеуметтік мекемелерде (ұйымдарда) арнаулы әлеуметтік қызметтер көрсетуге құжаттар ресімдеу»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«Үйде күтім көрсету жағдайында арнаулы әлеуметтік қызметтер көрсетуге құжаттар ресімдеу»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«Жергілікті өкілді органдардың шешімдері бойынша мұқтаж азаматтардың жекелеген санаттарына әлеуметтік көмек тағайындау»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«Адамдарға жұмыспен қамтуға жәрдемдесудің белсенді нысандарына қатысуға жолдамалар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 «Өтініш берушінің (отбасының) атаулы әлеуметтік көмек алушыларға тиесілігін растайтын анықтама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«Үйде оқитын мүгедек балаларға материалдық қамсыздандыруды тағайындау»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қайта ресімдеу және ұзарту»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«Оралман мәртебесін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қосымшаға сәйкес Қазақстан Республикасы Үкіметінің кейбір шешімдерінің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кейін күнтiзбелiк он күн өткен соң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 Ахметов</w:t>
      </w:r>
    </w:p>
    <w:bookmarkStart w:name="z3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қаулысына     </w:t>
      </w:r>
      <w:r>
        <w:br/>
      </w:r>
      <w:r>
        <w:rPr>
          <w:rFonts w:ascii="Times New Roman"/>
          <w:b w:val="false"/>
          <w:i w:val="false"/>
          <w:color w:val="000000"/>
          <w:sz w:val="28"/>
        </w:rPr>
        <w:t xml:space="preserve">
қосымша         </w:t>
      </w:r>
    </w:p>
    <w:bookmarkEnd w:id="2"/>
    <w:bookmarkStart w:name="z36" w:id="3"/>
    <w:p>
      <w:pPr>
        <w:spacing w:after="0"/>
        <w:ind w:left="0"/>
        <w:jc w:val="left"/>
      </w:pPr>
      <w:r>
        <w:rPr>
          <w:rFonts w:ascii="Times New Roman"/>
          <w:b/>
          <w:i w:val="false"/>
          <w:color w:val="000000"/>
        </w:rPr>
        <w:t xml:space="preserve"> 
«Уәкілетті ұйымнан зейнетақы төлемдерін тағайындау»</w:t>
      </w:r>
      <w:r>
        <w:br/>
      </w:r>
      <w:r>
        <w:rPr>
          <w:rFonts w:ascii="Times New Roman"/>
          <w:b/>
          <w:i w:val="false"/>
          <w:color w:val="000000"/>
        </w:rPr>
        <w:t>
мемлекеттік көрсетілетін қызмет стандарты</w:t>
      </w:r>
    </w:p>
    <w:bookmarkEnd w:id="3"/>
    <w:bookmarkStart w:name="z37" w:id="4"/>
    <w:p>
      <w:pPr>
        <w:spacing w:after="0"/>
        <w:ind w:left="0"/>
        <w:jc w:val="left"/>
      </w:pPr>
      <w:r>
        <w:rPr>
          <w:rFonts w:ascii="Times New Roman"/>
          <w:b/>
          <w:i w:val="false"/>
          <w:color w:val="000000"/>
        </w:rPr>
        <w:t xml:space="preserve"> 
1. Жалпы ережелер</w:t>
      </w:r>
    </w:p>
    <w:bookmarkEnd w:id="4"/>
    <w:bookmarkStart w:name="z38" w:id="5"/>
    <w:p>
      <w:pPr>
        <w:spacing w:after="0"/>
        <w:ind w:left="0"/>
        <w:jc w:val="both"/>
      </w:pPr>
      <w:r>
        <w:rPr>
          <w:rFonts w:ascii="Times New Roman"/>
          <w:b w:val="false"/>
          <w:i w:val="false"/>
          <w:color w:val="000000"/>
          <w:sz w:val="28"/>
        </w:rPr>
        <w:t>
      1. «Уәкілетті ұйымнан зейнетақы төлемдерін тағайындау»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 Еңбек және халықты әлеуметтік қорғау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Бақылау және әлеуметтік қорғау комитетінің аумақтық бөлімшелері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 (бұдан әрі – ЗТМО);</w:t>
      </w:r>
      <w:r>
        <w:br/>
      </w:r>
      <w:r>
        <w:rPr>
          <w:rFonts w:ascii="Times New Roman"/>
          <w:b w:val="false"/>
          <w:i w:val="false"/>
          <w:color w:val="000000"/>
          <w:sz w:val="28"/>
        </w:rPr>
        <w:t>
</w:t>
      </w:r>
      <w:r>
        <w:rPr>
          <w:rFonts w:ascii="Times New Roman"/>
          <w:b w:val="false"/>
          <w:i w:val="false"/>
          <w:color w:val="000000"/>
          <w:sz w:val="28"/>
        </w:rPr>
        <w:t>
      2) зейнетақы төлемдерін тағайындау туралы ақпарат беру бөлігінде www.egov.kz «электрондық үкімет» веб-порталы (бұдан әрі – портал) арқылы жүзеге асырылады.</w:t>
      </w:r>
    </w:p>
    <w:bookmarkEnd w:id="5"/>
    <w:bookmarkStart w:name="z44" w:id="6"/>
    <w:p>
      <w:pPr>
        <w:spacing w:after="0"/>
        <w:ind w:left="0"/>
        <w:jc w:val="left"/>
      </w:pPr>
      <w:r>
        <w:rPr>
          <w:rFonts w:ascii="Times New Roman"/>
          <w:b/>
          <w:i w:val="false"/>
          <w:color w:val="000000"/>
        </w:rPr>
        <w:t xml:space="preserve"> 
2. Мемлекеттік қызметті көрсету тәртібі</w:t>
      </w:r>
    </w:p>
    <w:bookmarkEnd w:id="6"/>
    <w:bookmarkStart w:name="z45" w:id="7"/>
    <w:p>
      <w:pPr>
        <w:spacing w:after="0"/>
        <w:ind w:left="0"/>
        <w:jc w:val="both"/>
      </w:pPr>
      <w:r>
        <w:rPr>
          <w:rFonts w:ascii="Times New Roman"/>
          <w:b w:val="false"/>
          <w:i w:val="false"/>
          <w:color w:val="000000"/>
          <w:sz w:val="28"/>
        </w:rPr>
        <w:t xml:space="preserve">
      4. Мемлекеттік қызметті көрсету мерзімі: </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ЗТМО-ға құжаттардың топтамасын тапсырған сәттен бастап – 10 (он) жұмыс күні ішінде;</w:t>
      </w:r>
      <w:r>
        <w:br/>
      </w:r>
      <w:r>
        <w:rPr>
          <w:rFonts w:ascii="Times New Roman"/>
          <w:b w:val="false"/>
          <w:i w:val="false"/>
          <w:color w:val="000000"/>
          <w:sz w:val="28"/>
        </w:rPr>
        <w:t>
      порталда – ЗТМО-ның ақпараттық жүйесіне электрондық сұрау салу келіп түскен сәттен бастап 30 минуттан аспайды.</w:t>
      </w:r>
      <w:r>
        <w:br/>
      </w:r>
      <w:r>
        <w:rPr>
          <w:rFonts w:ascii="Times New Roman"/>
          <w:b w:val="false"/>
          <w:i w:val="false"/>
          <w:color w:val="000000"/>
          <w:sz w:val="28"/>
        </w:rPr>
        <w:t xml:space="preserve">
      Мемлекеттік қызмет көрсету мерзімі іс материалдарын жете ресімдеу қажет болған жағдайларда: </w:t>
      </w:r>
      <w:r>
        <w:br/>
      </w:r>
      <w:r>
        <w:rPr>
          <w:rFonts w:ascii="Times New Roman"/>
          <w:b w:val="false"/>
          <w:i w:val="false"/>
          <w:color w:val="000000"/>
          <w:sz w:val="28"/>
        </w:rPr>
        <w:t>
      ұсынылған құжаттың (құжаттардың) дәйектілігіне күмән туындаған не қосымша құжат (құжаттар) сұратылған кезде – 30 (отыз) жұмыс күнінен аспайтын мерзімге ұзартылады, бұл ретте, егер құжаттар жете ресімделсе, мемлекеттік қызмет қосымша құжатты (құжаттарды) ЗТМО-ға ұсынған күннен бастап 10 (он) жұмыс күні ішінде көрсетіледі. ЗТМО қосымша құжаттарды ұсыну қажеттігі туралы өтініш берушіні 5 (бес) жұмыс күні ішінде хабардар етеді;</w:t>
      </w:r>
      <w:r>
        <w:br/>
      </w:r>
      <w:r>
        <w:rPr>
          <w:rFonts w:ascii="Times New Roman"/>
          <w:b w:val="false"/>
          <w:i w:val="false"/>
          <w:color w:val="000000"/>
          <w:sz w:val="28"/>
        </w:rPr>
        <w:t>
      ЗТМО жіберген қателер анықталған кезде – 5 (бес) жұмыс күнге ұзартылады, бұл ретте, егер құжаттар жете ресімделсе мемлекеттік қызмет қатені жойған күннен бастап 10 (он)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2) құжаттардың топтамасын тапсыру үшін күтудің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3) ЗТМО-да көрсетілетін қызметті алушыға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xml:space="preserve">
      5. Мемлекеттік қызметті көрсету нысаны: электрондық (ішінара автоматтандырылған) және (немесе) қағаз түрінде. </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w:t>
      </w:r>
      <w:r>
        <w:br/>
      </w:r>
      <w:r>
        <w:rPr>
          <w:rFonts w:ascii="Times New Roman"/>
          <w:b w:val="false"/>
          <w:i w:val="false"/>
          <w:color w:val="000000"/>
          <w:sz w:val="28"/>
        </w:rPr>
        <w:t>
      ЗТМО-да – зейнетақы төлемін тағайындау туралы хабарлама;</w:t>
      </w:r>
      <w:r>
        <w:br/>
      </w:r>
      <w:r>
        <w:rPr>
          <w:rFonts w:ascii="Times New Roman"/>
          <w:b w:val="false"/>
          <w:i w:val="false"/>
          <w:color w:val="000000"/>
          <w:sz w:val="28"/>
        </w:rPr>
        <w:t>
      порталда – көрсетілетін қызметті берушінің электрондық цифрлық қолтаңбасымен (бұдан әрі – ЭЦҚ) куәландырылған зейнетақы төлемін тағайындау туралы ақпарат.</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xml:space="preserve">
      7.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ЗТМО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 түскі үзіліспен сағат 9.00-ден 18.00-ге дейін.</w:t>
      </w:r>
      <w:r>
        <w:br/>
      </w:r>
      <w:r>
        <w:rPr>
          <w:rFonts w:ascii="Times New Roman"/>
          <w:b w:val="false"/>
          <w:i w:val="false"/>
          <w:color w:val="000000"/>
          <w:sz w:val="28"/>
        </w:rPr>
        <w:t xml:space="preserve">
      Көрсетілетін қызметті алушыларды қабылдау: дүйсенбіден бастап сенбіні қоса алғанда, сағат 9.00-ден 14.00-ге дейін, бұл ретте сағат 13.00-ден 14.00-ге дейін және сенбі күні сағат 9.00-ден 14.00-ге дейін қабылдауды кезекші мамандар жүзеге асырады. </w:t>
      </w:r>
      <w:r>
        <w:br/>
      </w: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2)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ЗТМО-ға:</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xml:space="preserve">
      2) жеке басын куәландыратын құжат (жеке куәлігі, азаматтығы жоқ адамның куәлігі, шетелдіктің тұруға ықтиярхаты), сондай-ақ оралмандар үшін – оралман куәлігі; </w:t>
      </w:r>
      <w:r>
        <w:br/>
      </w:r>
      <w:r>
        <w:rPr>
          <w:rFonts w:ascii="Times New Roman"/>
          <w:b w:val="false"/>
          <w:i w:val="false"/>
          <w:color w:val="000000"/>
          <w:sz w:val="28"/>
        </w:rPr>
        <w:t>
</w:t>
      </w:r>
      <w:r>
        <w:rPr>
          <w:rFonts w:ascii="Times New Roman"/>
          <w:b w:val="false"/>
          <w:i w:val="false"/>
          <w:color w:val="000000"/>
          <w:sz w:val="28"/>
        </w:rPr>
        <w:t>
      3) көрсетілетін қызметті алушының тұрғылықты тұратын жері бойынша тіркелгенін растайтын құжат (мекенжай анықтамасы не ауыл әкімдерінің анықтамасы, Байқоңыр қаласының тұрғындары үшін Ресей Федерациясы Байқоңыр қаласының тұрғын үй шаруашылығының азаматтарды есепке алу және тіркеу бөлімінің анықтамасы);</w:t>
      </w:r>
      <w:r>
        <w:br/>
      </w:r>
      <w:r>
        <w:rPr>
          <w:rFonts w:ascii="Times New Roman"/>
          <w:b w:val="false"/>
          <w:i w:val="false"/>
          <w:color w:val="000000"/>
          <w:sz w:val="28"/>
        </w:rPr>
        <w:t>
</w:t>
      </w:r>
      <w:r>
        <w:rPr>
          <w:rFonts w:ascii="Times New Roman"/>
          <w:b w:val="false"/>
          <w:i w:val="false"/>
          <w:color w:val="000000"/>
          <w:sz w:val="28"/>
        </w:rPr>
        <w:t>
      4) зейнетақы мен жәрдемақыларды беру жөніндегі уәкілетті ұйымның банк шотының не түзеу мекемесінің қолма-қол ақшаны бақылау шотының нөмірі туралы мәліметтер;</w:t>
      </w:r>
      <w:r>
        <w:br/>
      </w:r>
      <w:r>
        <w:rPr>
          <w:rFonts w:ascii="Times New Roman"/>
          <w:b w:val="false"/>
          <w:i w:val="false"/>
          <w:color w:val="000000"/>
          <w:sz w:val="28"/>
        </w:rPr>
        <w:t>
</w:t>
      </w:r>
      <w:r>
        <w:rPr>
          <w:rFonts w:ascii="Times New Roman"/>
          <w:b w:val="false"/>
          <w:i w:val="false"/>
          <w:color w:val="000000"/>
          <w:sz w:val="28"/>
        </w:rPr>
        <w:t>
      5)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жұмыстағы үзілістерге қарамастан, 1995 жылғы 1 қаңтардан бергі кезеңдегі қатарынан кез келген 3 жылғы орташа айлық табысы туралы ұйымның (кәсіпорынның) анықтамасы;</w:t>
      </w:r>
      <w:r>
        <w:br/>
      </w:r>
      <w:r>
        <w:rPr>
          <w:rFonts w:ascii="Times New Roman"/>
          <w:b w:val="false"/>
          <w:i w:val="false"/>
          <w:color w:val="000000"/>
          <w:sz w:val="28"/>
        </w:rPr>
        <w:t>
</w:t>
      </w:r>
      <w:r>
        <w:rPr>
          <w:rFonts w:ascii="Times New Roman"/>
          <w:b w:val="false"/>
          <w:i w:val="false"/>
          <w:color w:val="000000"/>
          <w:sz w:val="28"/>
        </w:rPr>
        <w:t>
      6) зейнетақы төлемдерін алуға құқығы бар адамның еңбек өтілін растау үшін, олардың болуына қарай мынадай құжаттар ұсынылады:</w:t>
      </w:r>
      <w:r>
        <w:br/>
      </w:r>
      <w:r>
        <w:rPr>
          <w:rFonts w:ascii="Times New Roman"/>
          <w:b w:val="false"/>
          <w:i w:val="false"/>
          <w:color w:val="000000"/>
          <w:sz w:val="28"/>
        </w:rPr>
        <w:t xml:space="preserve">
      еңбек кітапшасы; </w:t>
      </w:r>
      <w:r>
        <w:br/>
      </w:r>
      <w:r>
        <w:rPr>
          <w:rFonts w:ascii="Times New Roman"/>
          <w:b w:val="false"/>
          <w:i w:val="false"/>
          <w:color w:val="000000"/>
          <w:sz w:val="28"/>
        </w:rPr>
        <w:t>
      білімі туралы құжат;</w:t>
      </w:r>
      <w:r>
        <w:br/>
      </w:r>
      <w:r>
        <w:rPr>
          <w:rFonts w:ascii="Times New Roman"/>
          <w:b w:val="false"/>
          <w:i w:val="false"/>
          <w:color w:val="000000"/>
          <w:sz w:val="28"/>
        </w:rPr>
        <w:t>
      әскери билет немесе аудандардың және қалалардың қорғаныс істері жөніндегі басқармалары мен бөлімдерінің анықтамасы;</w:t>
      </w:r>
      <w:r>
        <w:br/>
      </w:r>
      <w:r>
        <w:rPr>
          <w:rFonts w:ascii="Times New Roman"/>
          <w:b w:val="false"/>
          <w:i w:val="false"/>
          <w:color w:val="000000"/>
          <w:sz w:val="28"/>
        </w:rPr>
        <w:t>
      балалардың тууы туралы куәліктері (немесе туу туралы актілік жазба немесе азаматтардың хал-актілерін жазу органдары берген азаматтардың хал-актілерін тіркеу туралы анықтама) мен балалардың мынадай құжаттарының біреуі:</w:t>
      </w:r>
      <w:r>
        <w:br/>
      </w:r>
      <w:r>
        <w:rPr>
          <w:rFonts w:ascii="Times New Roman"/>
          <w:b w:val="false"/>
          <w:i w:val="false"/>
          <w:color w:val="000000"/>
          <w:sz w:val="28"/>
        </w:rPr>
        <w:t>
      жеке куәлігі;</w:t>
      </w:r>
      <w:r>
        <w:br/>
      </w:r>
      <w:r>
        <w:rPr>
          <w:rFonts w:ascii="Times New Roman"/>
          <w:b w:val="false"/>
          <w:i w:val="false"/>
          <w:color w:val="000000"/>
          <w:sz w:val="28"/>
        </w:rPr>
        <w:t>
      неке туралы куәлік (азаматтардың хал-актілерін тіркеу туралы анықтама) не некені бұзу туралы куәлік немесе неке қию туралы актілік жазбадан үзінді көшірме;</w:t>
      </w:r>
      <w:r>
        <w:br/>
      </w:r>
      <w:r>
        <w:rPr>
          <w:rFonts w:ascii="Times New Roman"/>
          <w:b w:val="false"/>
          <w:i w:val="false"/>
          <w:color w:val="000000"/>
          <w:sz w:val="28"/>
        </w:rPr>
        <w:t>
      орта оқу орнын бітіргені туралы аттестат;</w:t>
      </w:r>
      <w:r>
        <w:br/>
      </w:r>
      <w:r>
        <w:rPr>
          <w:rFonts w:ascii="Times New Roman"/>
          <w:b w:val="false"/>
          <w:i w:val="false"/>
          <w:color w:val="000000"/>
          <w:sz w:val="28"/>
        </w:rPr>
        <w:t>
      орта арнаулы немесе жоғары оқу орнын бітіргені туралы диплом не оқығанын растайтын оқу орнының анықтамасы;</w:t>
      </w:r>
      <w:r>
        <w:br/>
      </w:r>
      <w:r>
        <w:rPr>
          <w:rFonts w:ascii="Times New Roman"/>
          <w:b w:val="false"/>
          <w:i w:val="false"/>
          <w:color w:val="000000"/>
          <w:sz w:val="28"/>
        </w:rPr>
        <w:t>
      балалардың тұрақты тұратын жері бойынша тіркелген орнын растайтын құжат;</w:t>
      </w:r>
      <w:r>
        <w:br/>
      </w:r>
      <w:r>
        <w:rPr>
          <w:rFonts w:ascii="Times New Roman"/>
          <w:b w:val="false"/>
          <w:i w:val="false"/>
          <w:color w:val="000000"/>
          <w:sz w:val="28"/>
        </w:rPr>
        <w:t>
      балалардың қайтыс болғаны туралы куәлік (немесе қайтыс болғаны туралы актілік жазба немесе азаматтардың хал-актілерін жазу органдары берген азаматтардың хал-актілерін тіркеу туралы анықтама);</w:t>
      </w:r>
      <w:r>
        <w:br/>
      </w:r>
      <w:r>
        <w:rPr>
          <w:rFonts w:ascii="Times New Roman"/>
          <w:b w:val="false"/>
          <w:i w:val="false"/>
          <w:color w:val="000000"/>
          <w:sz w:val="28"/>
        </w:rPr>
        <w:t>
      Қазақстан Республикасының Зейнетақы қорына 1998 жылғы 1 қаңтарға дейінгі жұмыс кезеңінде сақтандыру жарналарының төленгені туралы салық органының анықтамасы («Қазақстан Республикасында зейнетақымен қамсыздандыру туралы» 2013 жылғы 21 маусымдағы Қазақстан Республикасы Заңының 13-бабы 1-тармағының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17) тармақшаларына</w:t>
      </w:r>
      <w:r>
        <w:rPr>
          <w:rFonts w:ascii="Times New Roman"/>
          <w:b w:val="false"/>
          <w:i w:val="false"/>
          <w:color w:val="000000"/>
          <w:sz w:val="28"/>
        </w:rPr>
        <w:t xml:space="preserve"> сәйкес өтілді есепке алу кезінде); </w:t>
      </w:r>
      <w:r>
        <w:br/>
      </w:r>
      <w:r>
        <w:rPr>
          <w:rFonts w:ascii="Times New Roman"/>
          <w:b w:val="false"/>
          <w:i w:val="false"/>
          <w:color w:val="000000"/>
          <w:sz w:val="28"/>
        </w:rPr>
        <w:t>
      ақталу туралы анықтама;</w:t>
      </w:r>
      <w:r>
        <w:br/>
      </w:r>
      <w:r>
        <w:rPr>
          <w:rFonts w:ascii="Times New Roman"/>
          <w:b w:val="false"/>
          <w:i w:val="false"/>
          <w:color w:val="000000"/>
          <w:sz w:val="28"/>
        </w:rPr>
        <w:t>
      әскери ұрыс қимылдарына қатысқаны туралы әскери комиссариаттың анықтамасы;</w:t>
      </w:r>
      <w:r>
        <w:br/>
      </w:r>
      <w:r>
        <w:rPr>
          <w:rFonts w:ascii="Times New Roman"/>
          <w:b w:val="false"/>
          <w:i w:val="false"/>
          <w:color w:val="000000"/>
          <w:sz w:val="28"/>
        </w:rPr>
        <w:t xml:space="preserve">
      бірінші топтағы мүгедекке, екінші топтағы жалғызбасты мүгедекке және бөгде адамның көмегіне мұқтаж жасына байланысты зейнеткерге, сексен жасқа толған қарттарға және атом сынақтарынан, экологиялық апаттар салдарынан зардап шеккен немесе иммундық тапшылық вирусын жұқтырған не ЖИТС ауыратын 16 жасқа дейінгі мүгедекке күтімді жүзеге асыру фактісін және кезеңін растайтын соттың шешімі; </w:t>
      </w:r>
      <w:r>
        <w:br/>
      </w:r>
      <w:r>
        <w:rPr>
          <w:rFonts w:ascii="Times New Roman"/>
          <w:b w:val="false"/>
          <w:i w:val="false"/>
          <w:color w:val="000000"/>
          <w:sz w:val="28"/>
        </w:rPr>
        <w:t>
      1949 жылғы 29 тамыздан 1963 жылғы 5 шілде аралығында төтенше және аса жоғары радиациялық қатер аймақтарында тұру фактісін растайтын құжат;</w:t>
      </w:r>
      <w:r>
        <w:br/>
      </w:r>
      <w:r>
        <w:rPr>
          <w:rFonts w:ascii="Times New Roman"/>
          <w:b w:val="false"/>
          <w:i w:val="false"/>
          <w:color w:val="000000"/>
          <w:sz w:val="28"/>
        </w:rPr>
        <w:t>
      егер еңбек қызметі туралы жазбалар еңбек кітапшасына енгізілмеген немесе түзетулер бар болса, мұрағат мекемелерінен немесе жұмыс орнынан анықтама;</w:t>
      </w:r>
      <w:r>
        <w:br/>
      </w:r>
      <w:r>
        <w:rPr>
          <w:rFonts w:ascii="Times New Roman"/>
          <w:b w:val="false"/>
          <w:i w:val="false"/>
          <w:color w:val="000000"/>
          <w:sz w:val="28"/>
        </w:rPr>
        <w:t>
      бұрынғы кеңестік мекемелердің, Қазақстан Республикасы мекемелерінің және халықаралық ұйымдар қызметкерлерінің зайыбының (жұбайының) шетелде тұрғанын растайтын анықтама;</w:t>
      </w:r>
      <w:r>
        <w:br/>
      </w:r>
      <w:r>
        <w:rPr>
          <w:rFonts w:ascii="Times New Roman"/>
          <w:b w:val="false"/>
          <w:i w:val="false"/>
          <w:color w:val="000000"/>
          <w:sz w:val="28"/>
        </w:rPr>
        <w:t xml:space="preserve">
      әскери қызметшілердің зайыбының (жұбайының) жұмысқа орналасу мүмкіндігі жоқ жерлерде тұрғанын растайтын анықтама; </w:t>
      </w:r>
      <w:r>
        <w:br/>
      </w:r>
      <w:r>
        <w:rPr>
          <w:rFonts w:ascii="Times New Roman"/>
          <w:b w:val="false"/>
          <w:i w:val="false"/>
          <w:color w:val="000000"/>
          <w:sz w:val="28"/>
        </w:rPr>
        <w:t xml:space="preserve">
      арнаулы мемлекеттік органдардың қызметкері зайыбының (жұбайының) мамандығы бойынша жұмысқа орналасу мүмкіндігі жоқ жерлерде тұрғанын растайтын анықтама; </w:t>
      </w:r>
      <w:r>
        <w:br/>
      </w:r>
      <w:r>
        <w:rPr>
          <w:rFonts w:ascii="Times New Roman"/>
          <w:b w:val="false"/>
          <w:i w:val="false"/>
          <w:color w:val="000000"/>
          <w:sz w:val="28"/>
        </w:rPr>
        <w:t>
      неке және (немесе) некені бұзу туралы куәлік не азаматтардың хал-актілерін жазу органдары берген неке қию және (немесе) некені бұзу туралы актілік жазбадан үзінді көшірме (тегін өзгерткен кезде);</w:t>
      </w:r>
      <w:r>
        <w:br/>
      </w:r>
      <w:r>
        <w:rPr>
          <w:rFonts w:ascii="Times New Roman"/>
          <w:b w:val="false"/>
          <w:i w:val="false"/>
          <w:color w:val="000000"/>
          <w:sz w:val="28"/>
        </w:rPr>
        <w:t>
      қамқоршылық (қорғаншылық) белгіленген жағдайда қамқоршылық (қорғаншылық) белгіленгенін растайтын құжат ұсынылады:</w:t>
      </w:r>
      <w:r>
        <w:br/>
      </w:r>
      <w:r>
        <w:rPr>
          <w:rFonts w:ascii="Times New Roman"/>
          <w:b w:val="false"/>
          <w:i w:val="false"/>
          <w:color w:val="000000"/>
          <w:sz w:val="28"/>
        </w:rPr>
        <w:t>
      үшінші адамдар қажетті құжаттарды және өтініштерді берген жағдайда – сенімхат.</w:t>
      </w:r>
      <w:r>
        <w:br/>
      </w: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r>
        <w:br/>
      </w:r>
      <w:r>
        <w:rPr>
          <w:rFonts w:ascii="Times New Roman"/>
          <w:b w:val="false"/>
          <w:i w:val="false"/>
          <w:color w:val="000000"/>
          <w:sz w:val="28"/>
        </w:rPr>
        <w:t>
      порталда:</w:t>
      </w:r>
      <w:r>
        <w:br/>
      </w: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Көрсетілетін қызметті алушы барлық қажетті құжаттарды ұсынған кезде:</w:t>
      </w:r>
      <w:r>
        <w:br/>
      </w:r>
      <w:r>
        <w:rPr>
          <w:rFonts w:ascii="Times New Roman"/>
          <w:b w:val="false"/>
          <w:i w:val="false"/>
          <w:color w:val="000000"/>
          <w:sz w:val="28"/>
        </w:rPr>
        <w:t>
</w:t>
      </w:r>
      <w:r>
        <w:rPr>
          <w:rFonts w:ascii="Times New Roman"/>
          <w:b w:val="false"/>
          <w:i w:val="false"/>
          <w:color w:val="000000"/>
          <w:sz w:val="28"/>
        </w:rPr>
        <w:t>
      1) ЗТМО-да – көрсетілетін қызметі алушыға тіркелген күні мен мемлекеттік қызметті алатын күні, құжаттарды қабылдаған адамның тегі мен аты-жөні көрсетілген өтініштің үзбелі талоны беріледі;</w:t>
      </w:r>
      <w:r>
        <w:br/>
      </w:r>
      <w:r>
        <w:rPr>
          <w:rFonts w:ascii="Times New Roman"/>
          <w:b w:val="false"/>
          <w:i w:val="false"/>
          <w:color w:val="000000"/>
          <w:sz w:val="28"/>
        </w:rPr>
        <w:t>
</w:t>
      </w:r>
      <w:r>
        <w:rPr>
          <w:rFonts w:ascii="Times New Roman"/>
          <w:b w:val="false"/>
          <w:i w:val="false"/>
          <w:color w:val="000000"/>
          <w:sz w:val="28"/>
        </w:rPr>
        <w:t xml:space="preserve">
      2) портал арқылы – көрсетілетін қызметті алушының «жеке кабинетінде» мемлекеттік көрсетілетін қызмет нәтижесін алатын күні көрсетіле отырып, мемлекеттік қызметті көрсету үшін сұрау салудың қабылданғаны туралы мәртебе көрінеді. </w:t>
      </w:r>
    </w:p>
    <w:bookmarkEnd w:id="7"/>
    <w:bookmarkStart w:name="z63" w:id="8"/>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орталық мемлекеттік органдардың, сондай-ақ көрсетілетін</w:t>
      </w:r>
      <w:r>
        <w:br/>
      </w:r>
      <w:r>
        <w:rPr>
          <w:rFonts w:ascii="Times New Roman"/>
          <w:b/>
          <w:i w:val="false"/>
          <w:color w:val="000000"/>
        </w:rPr>
        <w:t>
қызметті берушінің және (немесе) оның лауазымды адамдарының</w:t>
      </w:r>
      <w:r>
        <w:br/>
      </w:r>
      <w:r>
        <w:rPr>
          <w:rFonts w:ascii="Times New Roman"/>
          <w:b/>
          <w:i w:val="false"/>
          <w:color w:val="000000"/>
        </w:rPr>
        <w:t>
шешімдеріне, әрекеттеріне (әрекетсіздігіне)</w:t>
      </w:r>
      <w:r>
        <w:br/>
      </w:r>
      <w:r>
        <w:rPr>
          <w:rFonts w:ascii="Times New Roman"/>
          <w:b/>
          <w:i w:val="false"/>
          <w:color w:val="000000"/>
        </w:rPr>
        <w:t>
шағымдану тәртібі</w:t>
      </w:r>
    </w:p>
    <w:bookmarkEnd w:id="8"/>
    <w:bookmarkStart w:name="z64" w:id="9"/>
    <w:p>
      <w:pPr>
        <w:spacing w:after="0"/>
        <w:ind w:left="0"/>
        <w:jc w:val="both"/>
      </w:pPr>
      <w:r>
        <w:rPr>
          <w:rFonts w:ascii="Times New Roman"/>
          <w:b w:val="false"/>
          <w:i w:val="false"/>
          <w:color w:val="000000"/>
          <w:sz w:val="28"/>
        </w:rPr>
        <w:t>
      10. Мемлекеттік қызметтер көрсету мәселелері бойынша Министрліктің, көрсетілетін қызметті берушінің және (немесе) оның лауазымды адамдарының, ЗТМО-ның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ЗТМО басшысының не Министрлік басшысының атына мына мекенжай бойынша беріледі: 010000, Астана қаласы, Орынбор көшесі, № 8-үй, 6-кіреберіс, телефон: 8 (7172) 74-37-23, 74-33-65, 74-28-41. </w:t>
      </w:r>
      <w:r>
        <w:br/>
      </w: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аты-жөнін, берілген шағымға жауап алатын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берушінің, Министрліктің мекенжайына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жаңартылып отыратын (жеткізілгені, тіркелгені, орындалғаны туралы белгі, қарау немесе қараудан бас тарту туралы жауап) ақпарат қолжетімді болады.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9"/>
    <w:bookmarkStart w:name="z66" w:id="10"/>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 ерекшеліктерін ескере отырып</w:t>
      </w:r>
      <w:r>
        <w:br/>
      </w:r>
      <w:r>
        <w:rPr>
          <w:rFonts w:ascii="Times New Roman"/>
          <w:b/>
          <w:i w:val="false"/>
          <w:color w:val="000000"/>
        </w:rPr>
        <w:t>
қойылатын өзге де талаптар</w:t>
      </w:r>
    </w:p>
    <w:bookmarkEnd w:id="10"/>
    <w:bookmarkStart w:name="z67" w:id="11"/>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www.enbek.gov.kz интернет-ресурсында, «Мемлекеттік көрсетілетін қызметтер» бөлімінде орналастырылады.</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ЭЦҚ-сы болған кезде, портал арқылы электрондық нысанда мемлекеттік көрсетілетін қызметті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қызметті көрсетудің мәртебесі туралы ақпаратты порталдың «жеке кабинеті», көрсетілетін қызметті берушінің анықтамалық қызметтері, сондай-ақ мемлекеттік қызметті көрсету мәселелері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11"/>
    <w:bookmarkStart w:name="z71" w:id="12"/>
    <w:p>
      <w:pPr>
        <w:spacing w:after="0"/>
        <w:ind w:left="0"/>
        <w:jc w:val="both"/>
      </w:pPr>
      <w:r>
        <w:rPr>
          <w:rFonts w:ascii="Times New Roman"/>
          <w:b w:val="false"/>
          <w:i w:val="false"/>
          <w:color w:val="000000"/>
          <w:sz w:val="28"/>
        </w:rPr>
        <w:t xml:space="preserve">
«Уәкілетті ұйымнан зейнетақы    </w:t>
      </w:r>
      <w:r>
        <w:br/>
      </w:r>
      <w:r>
        <w:rPr>
          <w:rFonts w:ascii="Times New Roman"/>
          <w:b w:val="false"/>
          <w:i w:val="false"/>
          <w:color w:val="000000"/>
          <w:sz w:val="28"/>
        </w:rPr>
        <w:t xml:space="preserve">
төлемдерін тағайындау»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12"/>
    <w:p>
      <w:pPr>
        <w:spacing w:after="0"/>
        <w:ind w:left="0"/>
        <w:jc w:val="both"/>
      </w:pPr>
      <w:r>
        <w:rPr>
          <w:rFonts w:ascii="Times New Roman"/>
          <w:b w:val="false"/>
          <w:i w:val="false"/>
          <w:color w:val="000000"/>
          <w:sz w:val="28"/>
        </w:rPr>
        <w:t>Аудан коды__________</w:t>
      </w:r>
      <w:r>
        <w:br/>
      </w: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__________________ облысы (қаласы) бойынша </w:t>
      </w:r>
      <w:r>
        <w:br/>
      </w:r>
      <w:r>
        <w:rPr>
          <w:rFonts w:ascii="Times New Roman"/>
          <w:b w:val="false"/>
          <w:i w:val="false"/>
          <w:color w:val="000000"/>
          <w:sz w:val="28"/>
        </w:rPr>
        <w:t>
Бақылау және әлеуметтік қорғау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Азамат (ша) 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туған күнi: ______ ж. «_____» _______________________________________</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Жеке басын куәландыратын құжаттың түрі: _____________________________</w:t>
      </w:r>
      <w:r>
        <w:br/>
      </w:r>
      <w:r>
        <w:rPr>
          <w:rFonts w:ascii="Times New Roman"/>
          <w:b w:val="false"/>
          <w:i w:val="false"/>
          <w:color w:val="000000"/>
          <w:sz w:val="28"/>
        </w:rPr>
        <w:t>
құжат сериясы: ________ құжат нөмірі ___________ кім берген: ________</w:t>
      </w:r>
      <w:r>
        <w:br/>
      </w:r>
      <w:r>
        <w:rPr>
          <w:rFonts w:ascii="Times New Roman"/>
          <w:b w:val="false"/>
          <w:i w:val="false"/>
          <w:color w:val="000000"/>
          <w:sz w:val="28"/>
        </w:rPr>
        <w:t>
берілген күні: ______ ж. «_____» ____________________________________</w:t>
      </w:r>
      <w:r>
        <w:br/>
      </w:r>
      <w:r>
        <w:rPr>
          <w:rFonts w:ascii="Times New Roman"/>
          <w:b w:val="false"/>
          <w:i w:val="false"/>
          <w:color w:val="000000"/>
          <w:sz w:val="28"/>
        </w:rPr>
        <w:t>
тұрғылықты жерінің мекенжайы: _______________________________________</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қала (аудан) __________________ ауыл: _______________________________</w:t>
      </w:r>
      <w:r>
        <w:br/>
      </w:r>
      <w:r>
        <w:rPr>
          <w:rFonts w:ascii="Times New Roman"/>
          <w:b w:val="false"/>
          <w:i w:val="false"/>
          <w:color w:val="000000"/>
          <w:sz w:val="28"/>
        </w:rPr>
        <w:t>
көше (шағын аудан) ___________________________ үй ______ пәтер ______</w:t>
      </w:r>
      <w:r>
        <w:br/>
      </w:r>
      <w:r>
        <w:rPr>
          <w:rFonts w:ascii="Times New Roman"/>
          <w:b w:val="false"/>
          <w:i w:val="false"/>
          <w:color w:val="000000"/>
          <w:sz w:val="28"/>
        </w:rPr>
        <w:t>
Банк деректемелері:</w:t>
      </w:r>
      <w:r>
        <w:br/>
      </w:r>
      <w:r>
        <w:rPr>
          <w:rFonts w:ascii="Times New Roman"/>
          <w:b w:val="false"/>
          <w:i w:val="false"/>
          <w:color w:val="000000"/>
          <w:sz w:val="28"/>
        </w:rPr>
        <w:t>
банктің атауы _______________________________________________________</w:t>
      </w:r>
      <w:r>
        <w:br/>
      </w:r>
      <w:r>
        <w:rPr>
          <w:rFonts w:ascii="Times New Roman"/>
          <w:b w:val="false"/>
          <w:i w:val="false"/>
          <w:color w:val="000000"/>
          <w:sz w:val="28"/>
        </w:rPr>
        <w:t>
банк шотының № ______________________________________________________</w:t>
      </w:r>
      <w:r>
        <w:br/>
      </w:r>
      <w:r>
        <w:rPr>
          <w:rFonts w:ascii="Times New Roman"/>
          <w:b w:val="false"/>
          <w:i w:val="false"/>
          <w:color w:val="000000"/>
          <w:sz w:val="28"/>
        </w:rPr>
        <w:t>
шот түрі: ағымдағы, карточкалық шот (қажеттінің астын сызу)</w:t>
      </w:r>
    </w:p>
    <w:p>
      <w:pPr>
        <w:spacing w:after="0"/>
        <w:ind w:left="0"/>
        <w:jc w:val="both"/>
      </w:pPr>
      <w:r>
        <w:rPr>
          <w:rFonts w:ascii="Times New Roman"/>
          <w:b w:val="false"/>
          <w:i w:val="false"/>
          <w:color w:val="000000"/>
          <w:sz w:val="28"/>
        </w:rPr>
        <w:t>      Маған _________________________________________________________</w:t>
      </w:r>
      <w:r>
        <w:br/>
      </w:r>
      <w:r>
        <w:rPr>
          <w:rFonts w:ascii="Times New Roman"/>
          <w:b w:val="false"/>
          <w:i w:val="false"/>
          <w:color w:val="000000"/>
          <w:sz w:val="28"/>
        </w:rPr>
        <w:t>
(жасына байланысты зейнетақы, базалық зейнетақы төлемі, мемлекеттік базалық әлеуметтік жәрдемақы: мүгедектігі бойынша, асыраушысынан айрылу жағдайы бойынша, жасына байланысты, № 1, № 2 тізім бойынша мемлекеттік арнайы жәрдемақы) тағайындауды (қалпына келтіруді) сұраймын.</w:t>
      </w:r>
      <w:r>
        <w:br/>
      </w:r>
      <w:r>
        <w:rPr>
          <w:rFonts w:ascii="Times New Roman"/>
          <w:b w:val="false"/>
          <w:i w:val="false"/>
          <w:color w:val="000000"/>
          <w:sz w:val="28"/>
        </w:rPr>
        <w:t>
      Әлеуметтік міндетті сақтандырудың қатысушысы болдым/болған жоқпын (қажеттінің астын сызу);</w:t>
      </w:r>
      <w:r>
        <w:br/>
      </w:r>
      <w:r>
        <w:rPr>
          <w:rFonts w:ascii="Times New Roman"/>
          <w:b w:val="false"/>
          <w:i w:val="false"/>
          <w:color w:val="000000"/>
          <w:sz w:val="28"/>
        </w:rPr>
        <w:t>
      қайтыс болған асыраушы әлеуметтік сақтандырудың қатысушысы болды/болған жоқ (қажеттінің астын сызу).</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Ескертпе</w:t>
      </w:r>
      <w:r>
        <w:rPr>
          <w:rFonts w:ascii="Times New Roman"/>
          <w:b w:val="false"/>
          <w:i w:val="false"/>
          <w:color w:val="000000"/>
          <w:sz w:val="28"/>
        </w:rPr>
        <w:t>:</w:t>
      </w:r>
      <w:r>
        <w:br/>
      </w:r>
      <w:r>
        <w:rPr>
          <w:rFonts w:ascii="Times New Roman"/>
          <w:b w:val="false"/>
          <w:i w:val="false"/>
          <w:color w:val="000000"/>
          <w:sz w:val="28"/>
        </w:rPr>
        <w:t>
      мемлекеттік әлеуметтік жәрдемақыға өтініш берген кезде мүгедектік тобы немесе асырауындағы адамдардың саны көрсетілсін.</w:t>
      </w:r>
      <w:r>
        <w:br/>
      </w:r>
      <w:r>
        <w:rPr>
          <w:rFonts w:ascii="Times New Roman"/>
          <w:b w:val="false"/>
          <w:i w:val="false"/>
          <w:color w:val="000000"/>
          <w:sz w:val="28"/>
        </w:rPr>
        <w:t>
      Бұрын зейнетақы немесе жәрдемақы басқа негіздемелер бойынша немесе басқа ведомстводан тағайындалғанын/тағайындалмағанын (қажет емесі сызылып тасталсын) хабарлаймын.</w:t>
      </w:r>
      <w:r>
        <w:br/>
      </w:r>
      <w:r>
        <w:rPr>
          <w:rFonts w:ascii="Times New Roman"/>
          <w:b w:val="false"/>
          <w:i w:val="false"/>
          <w:color w:val="000000"/>
          <w:sz w:val="28"/>
        </w:rPr>
        <w:t>
      Басқа отбасында (қайтыс болған адамның) балалары: бар/жоқ (қажет емесі сызылып тасталсын).</w:t>
      </w:r>
      <w:r>
        <w:br/>
      </w:r>
      <w:r>
        <w:rPr>
          <w:rFonts w:ascii="Times New Roman"/>
          <w:b w:val="false"/>
          <w:i w:val="false"/>
          <w:color w:val="000000"/>
          <w:sz w:val="28"/>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құқылы екенім туралы маған хабарланды.</w:t>
      </w:r>
      <w:r>
        <w:br/>
      </w:r>
      <w:r>
        <w:rPr>
          <w:rFonts w:ascii="Times New Roman"/>
          <w:b w:val="false"/>
          <w:i w:val="false"/>
          <w:color w:val="000000"/>
          <w:sz w:val="28"/>
        </w:rPr>
        <w:t>
      Төленетін зейнетақы немесе жәрдемақы мөлшерінің өзгеруіне әкеп соғуы мүмкін барлық өзгерістер туралы, сондай-ақ тұрғылықты жерімнің (оның ішінде Қазақстан Республикасынан тыс жерлерге шығу), сауалнама деректерінің, банк деректемелерінің өзгеруі туралы орталықтың бөлімшесіне 10 күн ішінде хабарлауға міндеттенемін.</w:t>
      </w:r>
      <w:r>
        <w:br/>
      </w:r>
      <w:r>
        <w:rPr>
          <w:rFonts w:ascii="Times New Roman"/>
          <w:b w:val="false"/>
          <w:i w:val="false"/>
          <w:color w:val="000000"/>
          <w:sz w:val="28"/>
        </w:rPr>
        <w:t>
      Орталықтың бөлімшесіне тапсыратын құжаттардың түпнұсқалығы үшін құқықтық жауапкершілікті мойныма аламын.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6320"/>
        <w:gridCol w:w="2462"/>
        <w:gridCol w:w="3916"/>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парақтардың саны</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Төлемдерді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Өтініш берушінің байланыс деректері:</w:t>
      </w:r>
      <w:r>
        <w:br/>
      </w:r>
      <w:r>
        <w:rPr>
          <w:rFonts w:ascii="Times New Roman"/>
          <w:b w:val="false"/>
          <w:i w:val="false"/>
          <w:color w:val="000000"/>
          <w:sz w:val="28"/>
        </w:rPr>
        <w:t>
телефоны __________ ұялы телефон ______________ Е-mail ______________</w:t>
      </w:r>
    </w:p>
    <w:p>
      <w:pPr>
        <w:spacing w:after="0"/>
        <w:ind w:left="0"/>
        <w:jc w:val="both"/>
      </w:pPr>
      <w:r>
        <w:rPr>
          <w:rFonts w:ascii="Times New Roman"/>
          <w:b w:val="false"/>
          <w:i w:val="false"/>
          <w:color w:val="000000"/>
          <w:sz w:val="28"/>
        </w:rPr>
        <w:t>өтініш берілген күн 20 __ ж. «___» _____ Өтініш берушінің қолы ______</w:t>
      </w:r>
      <w:r>
        <w:br/>
      </w:r>
      <w:r>
        <w:rPr>
          <w:rFonts w:ascii="Times New Roman"/>
          <w:b w:val="false"/>
          <w:i w:val="false"/>
          <w:color w:val="000000"/>
          <w:sz w:val="28"/>
        </w:rPr>
        <w:t>
---------------------------------------------------------------------</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Азамат (ша) _______________________________ өтiнiшi № _____ тіркелді.</w:t>
      </w:r>
      <w:r>
        <w:br/>
      </w:r>
      <w:r>
        <w:rPr>
          <w:rFonts w:ascii="Times New Roman"/>
          <w:b w:val="false"/>
          <w:i w:val="false"/>
          <w:color w:val="000000"/>
          <w:sz w:val="28"/>
        </w:rPr>
        <w:t>
Құжаттарды қабылдаған күн ___________________________________________</w:t>
      </w:r>
      <w:r>
        <w:br/>
      </w:r>
      <w:r>
        <w:rPr>
          <w:rFonts w:ascii="Times New Roman"/>
          <w:b w:val="false"/>
          <w:i w:val="false"/>
          <w:color w:val="000000"/>
          <w:sz w:val="28"/>
        </w:rPr>
        <w:t>
Азамат (ша) ___________________________________ өтiнiшi қоса берілген</w:t>
      </w:r>
      <w:r>
        <w:br/>
      </w:r>
      <w:r>
        <w:rPr>
          <w:rFonts w:ascii="Times New Roman"/>
          <w:b w:val="false"/>
          <w:i w:val="false"/>
          <w:color w:val="000000"/>
          <w:sz w:val="28"/>
        </w:rPr>
        <w:t>
құжаттармен бірге қабылданды, өтінішті тіркеу күні 20 __ ж. «__» ____</w:t>
      </w:r>
      <w:r>
        <w:br/>
      </w:r>
      <w:r>
        <w:rPr>
          <w:rFonts w:ascii="Times New Roman"/>
          <w:b w:val="false"/>
          <w:i w:val="false"/>
          <w:color w:val="000000"/>
          <w:sz w:val="28"/>
        </w:rPr>
        <w:t>
(қызметті алу күні өтінішті орталықтың бөлімшесінде тіркеген күннен бастап 10 (он) жұмыс күні): 20 __ ж. «___» __________________________</w:t>
      </w:r>
      <w:r>
        <w:br/>
      </w:r>
      <w:r>
        <w:rPr>
          <w:rFonts w:ascii="Times New Roman"/>
          <w:b w:val="false"/>
          <w:i w:val="false"/>
          <w:color w:val="000000"/>
          <w:sz w:val="28"/>
        </w:rPr>
        <w:t>
      Зейнетақы немесе жәрдемақы тағайындау үшін қажетті құжат (құжаттар) жоқ екені анықталған жағдайларда, мемлекеттік қызмет көрсету мерзімі қолданыстағы заңнамаға сәйкес ұзартылады.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адамның Т.А.Ә., лауазымы және қолы</w:t>
      </w:r>
    </w:p>
    <w:p>
      <w:pPr>
        <w:spacing w:after="0"/>
        <w:ind w:left="0"/>
        <w:jc w:val="both"/>
      </w:pPr>
      <w:r>
        <w:rPr>
          <w:rFonts w:ascii="Times New Roman"/>
          <w:b w:val="false"/>
          <w:i w:val="false"/>
          <w:color w:val="000000"/>
          <w:sz w:val="28"/>
        </w:rPr>
        <w:t>      Төленетін зейнетақы немесе жәрдемақы мөлшерінің өзгеруіне әкеп соғуы мүмкін барлық өзгерістер туралы, сондай-ақ тұрғылықты жерімнің (оның ішінде Қазақстан Республикасынан тыс жерлерге шығу), сауалнама деректерінің, банк деректемелерінің өзгеруі туралы орталықтың бөлімшесіне хабарлауға міндеттенемін.</w:t>
      </w:r>
      <w:r>
        <w:br/>
      </w:r>
      <w:r>
        <w:rPr>
          <w:rFonts w:ascii="Times New Roman"/>
          <w:b w:val="false"/>
          <w:i w:val="false"/>
          <w:color w:val="000000"/>
          <w:sz w:val="28"/>
        </w:rPr>
        <w:t>
      Дәйексіз мәліметтер мен жасанды құжаттарды ұсынғаным үшін жауапкершілік туралы ескертілді _____________________________________</w:t>
      </w:r>
      <w:r>
        <w:br/>
      </w:r>
      <w:r>
        <w:rPr>
          <w:rFonts w:ascii="Times New Roman"/>
          <w:b w:val="false"/>
          <w:i w:val="false"/>
          <w:color w:val="000000"/>
          <w:sz w:val="28"/>
        </w:rPr>
        <w:t>
                                 (өтініш берушінің Т.А.Ә. және қолы)</w:t>
      </w:r>
    </w:p>
    <w:bookmarkStart w:name="z72" w:id="13"/>
    <w:p>
      <w:pPr>
        <w:spacing w:after="0"/>
        <w:ind w:left="0"/>
        <w:jc w:val="both"/>
      </w:pPr>
      <w:r>
        <w:rPr>
          <w:rFonts w:ascii="Times New Roman"/>
          <w:b w:val="false"/>
          <w:i w:val="false"/>
          <w:color w:val="000000"/>
          <w:sz w:val="28"/>
        </w:rPr>
        <w:t xml:space="preserve">
«Уәкілетті ұйымнан зейнетақы     </w:t>
      </w:r>
      <w:r>
        <w:br/>
      </w:r>
      <w:r>
        <w:rPr>
          <w:rFonts w:ascii="Times New Roman"/>
          <w:b w:val="false"/>
          <w:i w:val="false"/>
          <w:color w:val="000000"/>
          <w:sz w:val="28"/>
        </w:rPr>
        <w:t xml:space="preserve">
төлемдерін тағайындау»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000000"/>
          <w:sz w:val="28"/>
        </w:rPr>
        <w:t>Мөртаңба орны</w:t>
      </w:r>
      <w:r>
        <w:br/>
      </w:r>
      <w:r>
        <w:rPr>
          <w:rFonts w:ascii="Times New Roman"/>
          <w:b w:val="false"/>
          <w:i w:val="false"/>
          <w:color w:val="000000"/>
          <w:sz w:val="28"/>
        </w:rPr>
        <w:t>
20___ж. «__» _______ шығ. № ___</w:t>
      </w:r>
    </w:p>
    <w:p>
      <w:pPr>
        <w:spacing w:after="0"/>
        <w:ind w:left="0"/>
        <w:jc w:val="left"/>
      </w:pPr>
      <w:r>
        <w:rPr>
          <w:rFonts w:ascii="Times New Roman"/>
          <w:b/>
          <w:i w:val="false"/>
          <w:color w:val="000000"/>
        </w:rPr>
        <w:t xml:space="preserve"> _____ ж. _____ -нан (-нен)____ ж. _____ аралығында</w:t>
      </w:r>
      <w:r>
        <w:br/>
      </w:r>
      <w:r>
        <w:rPr>
          <w:rFonts w:ascii="Times New Roman"/>
          <w:b/>
          <w:i w:val="false"/>
          <w:color w:val="000000"/>
        </w:rPr>
        <w:t>
жеке тұлғаға төленген және міндетті зейнетақы жарналары</w:t>
      </w:r>
      <w:r>
        <w:br/>
      </w:r>
      <w:r>
        <w:rPr>
          <w:rFonts w:ascii="Times New Roman"/>
          <w:b/>
          <w:i w:val="false"/>
          <w:color w:val="000000"/>
        </w:rPr>
        <w:t>
табысынан жүзеге асырылған табыс сомалары туралы</w:t>
      </w:r>
      <w:r>
        <w:br/>
      </w:r>
      <w:r>
        <w:rPr>
          <w:rFonts w:ascii="Times New Roman"/>
          <w:b/>
          <w:i w:val="false"/>
          <w:color w:val="000000"/>
        </w:rPr>
        <w:t>
анықтама</w:t>
      </w:r>
    </w:p>
    <w:p>
      <w:pPr>
        <w:spacing w:after="0"/>
        <w:ind w:left="0"/>
        <w:jc w:val="both"/>
      </w:pPr>
      <w:r>
        <w:rPr>
          <w:rFonts w:ascii="Times New Roman"/>
          <w:b w:val="false"/>
          <w:i w:val="false"/>
          <w:color w:val="000000"/>
          <w:sz w:val="28"/>
        </w:rPr>
        <w:t>Тегі |_|_|_|_|_|_|_|_|_|_|_|_|_|_|_|</w:t>
      </w:r>
      <w:r>
        <w:br/>
      </w:r>
      <w:r>
        <w:rPr>
          <w:rFonts w:ascii="Times New Roman"/>
          <w:b w:val="false"/>
          <w:i w:val="false"/>
          <w:color w:val="000000"/>
          <w:sz w:val="28"/>
        </w:rPr>
        <w:t>
Аты |_|_|_|_|_|_|_|_|_|_|_|_|_|_|_|</w:t>
      </w:r>
      <w:r>
        <w:br/>
      </w:r>
      <w:r>
        <w:rPr>
          <w:rFonts w:ascii="Times New Roman"/>
          <w:b w:val="false"/>
          <w:i w:val="false"/>
          <w:color w:val="000000"/>
          <w:sz w:val="28"/>
        </w:rPr>
        <w:t>
Әкесінің аты |_|_|_|_|_|_|_|_|_|_|_|_|_|_|_|</w:t>
      </w:r>
      <w:r>
        <w:br/>
      </w: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негіздеме: __________________________________________________________</w:t>
      </w:r>
      <w:r>
        <w:br/>
      </w:r>
      <w:r>
        <w:rPr>
          <w:rFonts w:ascii="Times New Roman"/>
          <w:b w:val="false"/>
          <w:i w:val="false"/>
          <w:color w:val="000000"/>
          <w:sz w:val="28"/>
        </w:rPr>
        <w:t>
(бұйрық, жеке іс парағы, жалақы жөніндегі ведомосы, табельдер және т.б.)</w:t>
      </w:r>
      <w:r>
        <w:br/>
      </w:r>
      <w:r>
        <w:rPr>
          <w:rFonts w:ascii="Times New Roman"/>
          <w:b w:val="false"/>
          <w:i w:val="false"/>
          <w:color w:val="000000"/>
          <w:sz w:val="28"/>
        </w:rPr>
        <w:t>
Салымшының табельдік нөмірі _________________________________________</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Төлеуші ұйымның БСН және орналасқан жері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1536"/>
        <w:gridCol w:w="1541"/>
        <w:gridCol w:w="1738"/>
        <w:gridCol w:w="1935"/>
        <w:gridCol w:w="3168"/>
        <w:gridCol w:w="1537"/>
      </w:tblGrid>
      <w:tr>
        <w:trPr>
          <w:trHeight w:val="30" w:hRule="atLeast"/>
        </w:trPr>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айлар</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(табыс)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w:t>
            </w:r>
          </w:p>
        </w:tc>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 аударылған күн, төлем тапсырмасының №, қай кезең үшін аударылды (айлар көрсетілсін)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Есебіне жазыл ған сомалар</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Аударылған сомалар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өсімпұлдар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 ж. жиыны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 ж. жиыны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 ж. жиыны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 _____ айда ____________________________________________ теңге</w:t>
      </w:r>
      <w:r>
        <w:br/>
      </w:r>
      <w:r>
        <w:rPr>
          <w:rFonts w:ascii="Times New Roman"/>
          <w:b w:val="false"/>
          <w:i w:val="false"/>
          <w:color w:val="000000"/>
          <w:sz w:val="28"/>
        </w:rPr>
        <w:t xml:space="preserve">
                        (сомасы жазбаша) </w:t>
      </w:r>
    </w:p>
    <w:bookmarkStart w:name="z73" w:id="14"/>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1998 жылғы 1 қаңтардан басталған кезеңдегі табыстар туралы анықтамаға, олардан бірыңғай жинақтаушы зейнетақы қорына «Міндетті зейнетақы жарналарын, міндетті кәсіптік зейнетақы жарналарын есептеудің, ұстап қалудың (қоса есептеудің) және аударудың қағидасын және мерзімдерін бекіту туралы» Қазақстан Республикасы Үкіметінің 2013 жылғы «___» ___________ № ____ қаулысына сәйкес міндетті зейнетақы жарналарын есептеу, ұстап қалу және аудару жүргізілетін табыстардың барлық түрлері енгізіледі; егер өтініш иесінің табыс сомалары 1995 жылғы 1 қаңтардан 1998 жылғы 1 қаңтар аралығындағы кезеңге берілсе, анықтамадағы 3, 4, 5, 6-бағандар толтырылмайды.</w:t>
      </w:r>
    </w:p>
    <w:bookmarkEnd w:id="14"/>
    <w:p>
      <w:pPr>
        <w:spacing w:after="0"/>
        <w:ind w:left="0"/>
        <w:jc w:val="both"/>
      </w:pPr>
      <w:r>
        <w:rPr>
          <w:rFonts w:ascii="Times New Roman"/>
          <w:b w:val="false"/>
          <w:i w:val="false"/>
          <w:color w:val="000000"/>
          <w:sz w:val="28"/>
        </w:rPr>
        <w:t>Негіздеме: __________________________________________________________</w:t>
      </w:r>
      <w:r>
        <w:br/>
      </w:r>
      <w:r>
        <w:rPr>
          <w:rFonts w:ascii="Times New Roman"/>
          <w:b w:val="false"/>
          <w:i w:val="false"/>
          <w:color w:val="000000"/>
          <w:sz w:val="28"/>
        </w:rPr>
        <w:t>
                  (анықтаманы беру үшін негіздеме болған құжаттар)</w:t>
      </w:r>
    </w:p>
    <w:p>
      <w:pPr>
        <w:spacing w:after="0"/>
        <w:ind w:left="0"/>
        <w:jc w:val="both"/>
      </w:pPr>
      <w:r>
        <w:rPr>
          <w:rFonts w:ascii="Times New Roman"/>
          <w:b w:val="false"/>
          <w:i w:val="false"/>
          <w:color w:val="000000"/>
          <w:sz w:val="28"/>
        </w:rPr>
        <w:t>Мөрдің Кәсіпорын басшысы ___________________ ________________________</w:t>
      </w:r>
      <w:r>
        <w:br/>
      </w:r>
      <w:r>
        <w:rPr>
          <w:rFonts w:ascii="Times New Roman"/>
          <w:b w:val="false"/>
          <w:i w:val="false"/>
          <w:color w:val="000000"/>
          <w:sz w:val="28"/>
        </w:rPr>
        <w:t>
орны                          (Т.А.Ә.)                (қолы)</w:t>
      </w:r>
      <w:r>
        <w:br/>
      </w:r>
      <w:r>
        <w:rPr>
          <w:rFonts w:ascii="Times New Roman"/>
          <w:b w:val="false"/>
          <w:i w:val="false"/>
          <w:color w:val="000000"/>
          <w:sz w:val="28"/>
        </w:rPr>
        <w:t>
      Бас бухгалтер      ___________________ ________________________</w:t>
      </w:r>
      <w:r>
        <w:br/>
      </w:r>
      <w:r>
        <w:rPr>
          <w:rFonts w:ascii="Times New Roman"/>
          <w:b w:val="false"/>
          <w:i w:val="false"/>
          <w:color w:val="000000"/>
          <w:sz w:val="28"/>
        </w:rPr>
        <w:t>
                              (Т.А.Ә.)               (қолы)</w:t>
      </w:r>
    </w:p>
    <w:bookmarkStart w:name="z74"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15"/>
    <w:bookmarkStart w:name="z75" w:id="16"/>
    <w:p>
      <w:pPr>
        <w:spacing w:after="0"/>
        <w:ind w:left="0"/>
        <w:jc w:val="left"/>
      </w:pPr>
      <w:r>
        <w:rPr>
          <w:rFonts w:ascii="Times New Roman"/>
          <w:b/>
          <w:i w:val="false"/>
          <w:color w:val="000000"/>
        </w:rPr>
        <w:t xml:space="preserve"> 
«Мемлекеттік базалық зейнетақы төлемін тағайындау»</w:t>
      </w:r>
      <w:r>
        <w:br/>
      </w:r>
      <w:r>
        <w:rPr>
          <w:rFonts w:ascii="Times New Roman"/>
          <w:b/>
          <w:i w:val="false"/>
          <w:color w:val="000000"/>
        </w:rPr>
        <w:t>
мемлекеттік көрсетілетін қызмет стандарты</w:t>
      </w:r>
    </w:p>
    <w:bookmarkEnd w:id="16"/>
    <w:bookmarkStart w:name="z76" w:id="17"/>
    <w:p>
      <w:pPr>
        <w:spacing w:after="0"/>
        <w:ind w:left="0"/>
        <w:jc w:val="left"/>
      </w:pPr>
      <w:r>
        <w:rPr>
          <w:rFonts w:ascii="Times New Roman"/>
          <w:b/>
          <w:i w:val="false"/>
          <w:color w:val="000000"/>
        </w:rPr>
        <w:t xml:space="preserve"> 
1. Жалпы ережелер</w:t>
      </w:r>
    </w:p>
    <w:bookmarkEnd w:id="17"/>
    <w:bookmarkStart w:name="z77" w:id="18"/>
    <w:p>
      <w:pPr>
        <w:spacing w:after="0"/>
        <w:ind w:left="0"/>
        <w:jc w:val="both"/>
      </w:pPr>
      <w:r>
        <w:rPr>
          <w:rFonts w:ascii="Times New Roman"/>
          <w:b w:val="false"/>
          <w:i w:val="false"/>
          <w:color w:val="000000"/>
          <w:sz w:val="28"/>
        </w:rPr>
        <w:t>
      1. «Мемлекеттік базалық зейнетақы төлемін тағайындау»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Бақылау және әлеуметтік қорғау комитетінің аумақтық бөлімшелері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 (бұдан әрі – ЗТМО);</w:t>
      </w:r>
      <w:r>
        <w:br/>
      </w:r>
      <w:r>
        <w:rPr>
          <w:rFonts w:ascii="Times New Roman"/>
          <w:b w:val="false"/>
          <w:i w:val="false"/>
          <w:color w:val="000000"/>
          <w:sz w:val="28"/>
        </w:rPr>
        <w:t>
</w:t>
      </w:r>
      <w:r>
        <w:rPr>
          <w:rFonts w:ascii="Times New Roman"/>
          <w:b w:val="false"/>
          <w:i w:val="false"/>
          <w:color w:val="000000"/>
          <w:sz w:val="28"/>
        </w:rPr>
        <w:t>
      2) мемлекеттік базалық зейнетақы төлемін тағайындауға алғаш рет жүгінген жағдайда –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мемлекеттік базалық зейнетақы төлемін тағайындау туралы ақпарат алу бөлігінде www.egov.kz «электрондық үкімет» веб-порталы (бұдан әрі – портал) арқылы жүзеге асырылады.</w:t>
      </w:r>
    </w:p>
    <w:bookmarkEnd w:id="18"/>
    <w:bookmarkStart w:name="z84" w:id="19"/>
    <w:p>
      <w:pPr>
        <w:spacing w:after="0"/>
        <w:ind w:left="0"/>
        <w:jc w:val="left"/>
      </w:pPr>
      <w:r>
        <w:rPr>
          <w:rFonts w:ascii="Times New Roman"/>
          <w:b/>
          <w:i w:val="false"/>
          <w:color w:val="000000"/>
        </w:rPr>
        <w:t xml:space="preserve"> 
2. Мемлекеттік қызметті көрсету тәртібі</w:t>
      </w:r>
    </w:p>
    <w:bookmarkEnd w:id="19"/>
    <w:bookmarkStart w:name="z85" w:id="20"/>
    <w:p>
      <w:pPr>
        <w:spacing w:after="0"/>
        <w:ind w:left="0"/>
        <w:jc w:val="both"/>
      </w:pPr>
      <w:r>
        <w:rPr>
          <w:rFonts w:ascii="Times New Roman"/>
          <w:b w:val="false"/>
          <w:i w:val="false"/>
          <w:color w:val="000000"/>
          <w:sz w:val="28"/>
        </w:rPr>
        <w:t>
      4.Мемлекеттік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ЗТМО-ға не ХҚО-ға құжаттардың топтамасын тапсырған сәттен бастап – 10 (он) жұмыс күні;</w:t>
      </w:r>
      <w:r>
        <w:br/>
      </w:r>
      <w:r>
        <w:rPr>
          <w:rFonts w:ascii="Times New Roman"/>
          <w:b w:val="false"/>
          <w:i w:val="false"/>
          <w:color w:val="000000"/>
          <w:sz w:val="28"/>
        </w:rPr>
        <w:t>
      порталда – ЗТМО-ның ақпараттық жүйесіне электрондық сұрау салу келіп түскен сәттен бастап 30 минуттан аспайды;</w:t>
      </w:r>
      <w:r>
        <w:br/>
      </w:r>
      <w:r>
        <w:rPr>
          <w:rFonts w:ascii="Times New Roman"/>
          <w:b w:val="false"/>
          <w:i w:val="false"/>
          <w:color w:val="000000"/>
          <w:sz w:val="28"/>
        </w:rPr>
        <w:t xml:space="preserve">
      Мемлекеттік қызметті көрсету мерзімі іс материалдарын жете ресімдеу қажет болған жағдайларда: </w:t>
      </w:r>
      <w:r>
        <w:br/>
      </w:r>
      <w:r>
        <w:rPr>
          <w:rFonts w:ascii="Times New Roman"/>
          <w:b w:val="false"/>
          <w:i w:val="false"/>
          <w:color w:val="000000"/>
          <w:sz w:val="28"/>
        </w:rPr>
        <w:t>
      ұсынылған құжаттың (құжаттардың) дәйектілігіне күмән туындаған не қосымша құжат (құжаттар) сұратылған кезде – 30 (отыз) жұмыс күнінен аспайтын мерзімге ұзартылады, бұл ретте, егер құжаттар жете ресімделсе, мемлекеттік қызмет қосымша құжатты (құжаттарды) ЗТМО-ға немесе ХҚО-ға ұсынған күннен бастап 10 (он) жұмыс күні ішінде көрсетіледі. ЗТМО өтініш берушіні 5 (бес) жұмыс күні ішінде қосымша құжаттарды ұсыну қажеттігі туралы хабардар етеді;</w:t>
      </w:r>
      <w:r>
        <w:br/>
      </w:r>
      <w:r>
        <w:rPr>
          <w:rFonts w:ascii="Times New Roman"/>
          <w:b w:val="false"/>
          <w:i w:val="false"/>
          <w:color w:val="000000"/>
          <w:sz w:val="28"/>
        </w:rPr>
        <w:t>
      ЗТМО немесе ХҚО жіберген қателер анықталған кезде – бес жұмыс күніне ұзартылады, бұл ретте, егер құжаттар жете ресімделсе, мемлекеттік қызмет оларды жойған күннен бастап 10 (он)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2) көрсетілетін қызметті алушы жүгінген күні сол жерде құжаттардың топтамасын тапсыру үшін күтудің рұқсат етілген ең ұзақ уақыты ЗТМО-да – 30 минут, ХҚО-да – 15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ЗТМО-да – 30 минут, ХҚО-да – 15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w:t>
      </w:r>
      <w:r>
        <w:br/>
      </w:r>
      <w:r>
        <w:rPr>
          <w:rFonts w:ascii="Times New Roman"/>
          <w:b w:val="false"/>
          <w:i w:val="false"/>
          <w:color w:val="000000"/>
          <w:sz w:val="28"/>
        </w:rPr>
        <w:t>
      ЗТМО-да не ХҚО-да – мемлекеттік базалық зейнетақы төлемін тағайындау туралы хабарлама;</w:t>
      </w:r>
      <w:r>
        <w:br/>
      </w:r>
      <w:r>
        <w:rPr>
          <w:rFonts w:ascii="Times New Roman"/>
          <w:b w:val="false"/>
          <w:i w:val="false"/>
          <w:color w:val="000000"/>
          <w:sz w:val="28"/>
        </w:rPr>
        <w:t>
      порталда – мемлекеттік базалық зейнетақы төлемін тағайындау не тағайындаудан бас тарту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Мемлекеттік көрсетілетін қызмет нәтижесін беру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ЗТМО – еңбек заңнамасына сәйкес демалыс және мереке күндерінен басқа, дүйсенбіден бастап жұманы қоса алғанда, сағат 13.00-ден 14.00-ге дейін түскі үзіліспен сағат 9.00-ден 18.00-ге дейін.</w:t>
      </w:r>
      <w:r>
        <w:br/>
      </w:r>
      <w:r>
        <w:rPr>
          <w:rFonts w:ascii="Times New Roman"/>
          <w:b w:val="false"/>
          <w:i w:val="false"/>
          <w:color w:val="000000"/>
          <w:sz w:val="28"/>
        </w:rPr>
        <w:t xml:space="preserve">
      Көрсетілетін қызметті алушыларды қабылдау: дүйсенбіден бастап сенбіні қоса алғанда, сағат 9.00-ден 14.00-ге дейін, бұл ретте сағат 13.00-ден 14.00-ге дейін және сенбі күні сағат 9.00-ден 14.00-ге дейін қабылдауды кезекші мамандар жүзеге асырады. </w:t>
      </w:r>
      <w:r>
        <w:br/>
      </w: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xml:space="preserve">
      2) ХҚО – Қазақстан Республикасының еңбек заңнамасына сәйкес демалыс және мереке күндерінен басқа, дүйсенбіден сенбіні қоса алғанда, жұмыс кестесіне сәйкес түскі үзіліссіз сағат 9.00-ден 20.00-ге дейін. </w:t>
      </w:r>
      <w:r>
        <w:br/>
      </w:r>
      <w:r>
        <w:rPr>
          <w:rFonts w:ascii="Times New Roman"/>
          <w:b w:val="false"/>
          <w:i w:val="false"/>
          <w:color w:val="000000"/>
          <w:sz w:val="28"/>
        </w:rPr>
        <w:t xml:space="preserve">
      Қабылдау алдын ала жазылусыз және жеделдетіп қызмет көрсетусіз, «электрондық кезек» тәртібінде жүзеге асырылады. </w:t>
      </w:r>
      <w:r>
        <w:br/>
      </w:r>
      <w:r>
        <w:rPr>
          <w:rFonts w:ascii="Times New Roman"/>
          <w:b w:val="false"/>
          <w:i w:val="false"/>
          <w:color w:val="000000"/>
          <w:sz w:val="28"/>
        </w:rPr>
        <w:t>
      Көрсетілетін қызметті алушының қалауы бойынша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3)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xml:space="preserve">
      ЗТМО-ға не ХҚО-ға: </w:t>
      </w:r>
      <w:r>
        <w:br/>
      </w:r>
      <w:r>
        <w:rPr>
          <w:rFonts w:ascii="Times New Roman"/>
          <w:b w:val="false"/>
          <w:i w:val="false"/>
          <w:color w:val="000000"/>
          <w:sz w:val="28"/>
        </w:rPr>
        <w:t>
</w:t>
      </w:r>
      <w:r>
        <w:rPr>
          <w:rFonts w:ascii="Times New Roman"/>
          <w:b w:val="false"/>
          <w:i w:val="false"/>
          <w:color w:val="000000"/>
          <w:sz w:val="28"/>
        </w:rPr>
        <w:t xml:space="preserve">
      1) осы мемлекеттік көрсетілетін қызмет стандартына қосымшаға сәйкес нысан бойынша өтініш; </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жеке басын куәландыратын құжат (жеке куәлік, азаматтығы жоқ адамның куәлігі, шетелдіктің тұруға ықтиярхаты), сондай-ақ оралмандар үшін – оралман куәлігі;</w:t>
      </w:r>
      <w:r>
        <w:br/>
      </w:r>
      <w:r>
        <w:rPr>
          <w:rFonts w:ascii="Times New Roman"/>
          <w:b w:val="false"/>
          <w:i w:val="false"/>
          <w:color w:val="000000"/>
          <w:sz w:val="28"/>
        </w:rPr>
        <w:t>
</w:t>
      </w:r>
      <w:r>
        <w:rPr>
          <w:rFonts w:ascii="Times New Roman"/>
          <w:b w:val="false"/>
          <w:i w:val="false"/>
          <w:color w:val="000000"/>
          <w:sz w:val="28"/>
        </w:rPr>
        <w:t>
      3) көрсетілетін қызметті алушының тұрақты тұрғылықты жері бойынша тіркелгенін растайтын құжат (мекенжай анықтамасы не ауыл әкімдерінің анықтамасы, Байқоңыр қаласының тұрғындары үшін Ресей Федерациясы Байқоңыр қаласының тұрғын үй шаруашылығының азаматтарды есепке алу және тіркеу бөлімінің анықтамасы);</w:t>
      </w:r>
      <w:r>
        <w:br/>
      </w:r>
      <w:r>
        <w:rPr>
          <w:rFonts w:ascii="Times New Roman"/>
          <w:b w:val="false"/>
          <w:i w:val="false"/>
          <w:color w:val="000000"/>
          <w:sz w:val="28"/>
        </w:rPr>
        <w:t>
</w:t>
      </w:r>
      <w:r>
        <w:rPr>
          <w:rFonts w:ascii="Times New Roman"/>
          <w:b w:val="false"/>
          <w:i w:val="false"/>
          <w:color w:val="000000"/>
          <w:sz w:val="28"/>
        </w:rPr>
        <w:t>
      4) зейнетақылар және жәрдемақылар беру жөніндегі уәкілетті ұйымның банк шотының не түзеу мекемесінің қолма-қол ақшаны бақылау шотының нөмірі туралы мәліметтер;</w:t>
      </w:r>
      <w:r>
        <w:br/>
      </w:r>
      <w:r>
        <w:rPr>
          <w:rFonts w:ascii="Times New Roman"/>
          <w:b w:val="false"/>
          <w:i w:val="false"/>
          <w:color w:val="000000"/>
          <w:sz w:val="28"/>
        </w:rPr>
        <w:t>
</w:t>
      </w:r>
      <w:r>
        <w:rPr>
          <w:rFonts w:ascii="Times New Roman"/>
          <w:b w:val="false"/>
          <w:i w:val="false"/>
          <w:color w:val="000000"/>
          <w:sz w:val="28"/>
        </w:rPr>
        <w:t xml:space="preserve">
      5) қорғаншылық (қамқоршылық) белгіленген жағдайда қорғаншылық (қамқоршылық) белгіленгенін растайтын құжат; </w:t>
      </w:r>
      <w:r>
        <w:br/>
      </w:r>
      <w:r>
        <w:rPr>
          <w:rFonts w:ascii="Times New Roman"/>
          <w:b w:val="false"/>
          <w:i w:val="false"/>
          <w:color w:val="000000"/>
          <w:sz w:val="28"/>
        </w:rPr>
        <w:t>
</w:t>
      </w:r>
      <w:r>
        <w:rPr>
          <w:rFonts w:ascii="Times New Roman"/>
          <w:b w:val="false"/>
          <w:i w:val="false"/>
          <w:color w:val="000000"/>
          <w:sz w:val="28"/>
        </w:rPr>
        <w:t>
      6) өтінішті және қажетті құжаттарды үшінші адамдар берген жағдайда – сенімхат.</w:t>
      </w:r>
      <w:r>
        <w:br/>
      </w: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r>
        <w:br/>
      </w:r>
      <w:r>
        <w:rPr>
          <w:rFonts w:ascii="Times New Roman"/>
          <w:b w:val="false"/>
          <w:i w:val="false"/>
          <w:color w:val="000000"/>
          <w:sz w:val="28"/>
        </w:rPr>
        <w:t>
      Көрсетілген құжаттардағы ақпарат мемлекеттік ақпараттық жүйелерде расталған кезде көрсетілетін қызметті алушының жеке басын куәландыратын тұрғылықты жері бойынша тіркелгенін растайтын құжаттардың көшірмелерін ұсыну талап етілмейді;</w:t>
      </w:r>
      <w:r>
        <w:br/>
      </w:r>
      <w:r>
        <w:rPr>
          <w:rFonts w:ascii="Times New Roman"/>
          <w:b w:val="false"/>
          <w:i w:val="false"/>
          <w:color w:val="000000"/>
          <w:sz w:val="28"/>
        </w:rPr>
        <w:t>
      порталда: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Көрсетілетін қызметті алушы барлық қажетті құжаттарды ұсынған кезде көрсетілетін қызметті алушыға:</w:t>
      </w:r>
      <w:r>
        <w:br/>
      </w:r>
      <w:r>
        <w:rPr>
          <w:rFonts w:ascii="Times New Roman"/>
          <w:b w:val="false"/>
          <w:i w:val="false"/>
          <w:color w:val="000000"/>
          <w:sz w:val="28"/>
        </w:rPr>
        <w:t xml:space="preserve">
      ЗТМО-да – тіркелген күні мен мемлекеттік қызметті алу күні, құжатты қабылдаған адамның тегі мен аты-жөні көрсетілген өтініштің үзбелі талоны; </w:t>
      </w:r>
      <w:r>
        <w:br/>
      </w:r>
      <w:r>
        <w:rPr>
          <w:rFonts w:ascii="Times New Roman"/>
          <w:b w:val="false"/>
          <w:i w:val="false"/>
          <w:color w:val="000000"/>
          <w:sz w:val="28"/>
        </w:rPr>
        <w:t>
      ХҚО-да – көрсетілетін қызметті алушыға тиісті құжаттардың қабылданғаны туралы:</w:t>
      </w:r>
      <w:r>
        <w:br/>
      </w:r>
      <w:r>
        <w:rPr>
          <w:rFonts w:ascii="Times New Roman"/>
          <w:b w:val="false"/>
          <w:i w:val="false"/>
          <w:color w:val="000000"/>
          <w:sz w:val="28"/>
        </w:rPr>
        <w:t>
</w:t>
      </w:r>
      <w:r>
        <w:rPr>
          <w:rFonts w:ascii="Times New Roman"/>
          <w:b w:val="false"/>
          <w:i w:val="false"/>
          <w:color w:val="000000"/>
          <w:sz w:val="28"/>
        </w:rPr>
        <w:t xml:space="preserve">
      1) өтініштің нөмірі мен қабылданған күні көрсетілген өтініш; </w:t>
      </w:r>
      <w:r>
        <w:br/>
      </w:r>
      <w:r>
        <w:rPr>
          <w:rFonts w:ascii="Times New Roman"/>
          <w:b w:val="false"/>
          <w:i w:val="false"/>
          <w:color w:val="000000"/>
          <w:sz w:val="28"/>
        </w:rPr>
        <w:t>
</w:t>
      </w:r>
      <w:r>
        <w:rPr>
          <w:rFonts w:ascii="Times New Roman"/>
          <w:b w:val="false"/>
          <w:i w:val="false"/>
          <w:color w:val="000000"/>
          <w:sz w:val="28"/>
        </w:rPr>
        <w:t xml:space="preserve">
      2) сұрау салынған мемлекеттік көрсетілетін қызмет түрі; </w:t>
      </w:r>
      <w:r>
        <w:br/>
      </w:r>
      <w:r>
        <w:rPr>
          <w:rFonts w:ascii="Times New Roman"/>
          <w:b w:val="false"/>
          <w:i w:val="false"/>
          <w:color w:val="000000"/>
          <w:sz w:val="28"/>
        </w:rPr>
        <w:t>
</w:t>
      </w:r>
      <w:r>
        <w:rPr>
          <w:rFonts w:ascii="Times New Roman"/>
          <w:b w:val="false"/>
          <w:i w:val="false"/>
          <w:color w:val="000000"/>
          <w:sz w:val="28"/>
        </w:rPr>
        <w:t xml:space="preserve">
      3) қоса берілген құжаттардың саны мен атауы; </w:t>
      </w:r>
      <w:r>
        <w:br/>
      </w:r>
      <w:r>
        <w:rPr>
          <w:rFonts w:ascii="Times New Roman"/>
          <w:b w:val="false"/>
          <w:i w:val="false"/>
          <w:color w:val="000000"/>
          <w:sz w:val="28"/>
        </w:rPr>
        <w:t>
</w:t>
      </w:r>
      <w:r>
        <w:rPr>
          <w:rFonts w:ascii="Times New Roman"/>
          <w:b w:val="false"/>
          <w:i w:val="false"/>
          <w:color w:val="000000"/>
          <w:sz w:val="28"/>
        </w:rPr>
        <w:t xml:space="preserve">
      4) құжаттардың берілетін күні (уақыты) мен орны; </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 көрсетілген қолхат беріледі;</w:t>
      </w:r>
      <w:r>
        <w:br/>
      </w:r>
      <w:r>
        <w:rPr>
          <w:rFonts w:ascii="Times New Roman"/>
          <w:b w:val="false"/>
          <w:i w:val="false"/>
          <w:color w:val="000000"/>
          <w:sz w:val="28"/>
        </w:rPr>
        <w:t>
      портал арқылы – көрсетілетін қызметті алушының «жеке кабинетінде» мемлекеттік көрсетілетін қызмет нәтижесін алатын күнін көрсете отырып, мемлекеттік қызметті көрсету үшін сұрау салудың қабылданғаны туралы мәртебе көрінеді.</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құжаттарды қабылдаудан бас тарту туралы қолхат береді.</w:t>
      </w:r>
    </w:p>
    <w:bookmarkEnd w:id="20"/>
    <w:bookmarkStart w:name="z111" w:id="21"/>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орталық мемлекеттік органдардың, сондай-ақ көрсетілетін</w:t>
      </w:r>
      <w:r>
        <w:br/>
      </w:r>
      <w:r>
        <w:rPr>
          <w:rFonts w:ascii="Times New Roman"/>
          <w:b/>
          <w:i w:val="false"/>
          <w:color w:val="000000"/>
        </w:rPr>
        <w:t>
қызметті берушілердің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оның қызметкерлерінің шешімдеріне, әрекеттеріне</w:t>
      </w:r>
      <w:r>
        <w:br/>
      </w:r>
      <w:r>
        <w:rPr>
          <w:rFonts w:ascii="Times New Roman"/>
          <w:b/>
          <w:i w:val="false"/>
          <w:color w:val="000000"/>
        </w:rPr>
        <w:t>
(әрекетсіздігіне) шағымдану тәртібі</w:t>
      </w:r>
    </w:p>
    <w:bookmarkEnd w:id="21"/>
    <w:bookmarkStart w:name="z112" w:id="22"/>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оның лауазымды адамдарының, ЗТМО, ХҚО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берушінің, ЗТМО, ХҚО басшысының атына не Министрлік басшысының атына мына мекенжай бойынша беріледі: 010000, Астана қаласы, Орынбор көшесі, № 8-үй, 6-кіреберіс, телефон: 8 (7172) 74-37-23, 74-33-65, 74-28-41.</w:t>
      </w:r>
      <w:r>
        <w:br/>
      </w:r>
      <w:r>
        <w:rPr>
          <w:rFonts w:ascii="Times New Roman"/>
          <w:b w:val="false"/>
          <w:i w:val="false"/>
          <w:color w:val="000000"/>
          <w:sz w:val="28"/>
        </w:rPr>
        <w:t xml:space="preserve">
      Шағым жазбаша нысанда почта арқылы не көрсетілетін қызметті берушінің немесе Министрліктің кеңсесі арқылы жұмыс күндері қолма-қол қабылданады. </w:t>
      </w:r>
      <w:r>
        <w:br/>
      </w:r>
      <w:r>
        <w:rPr>
          <w:rFonts w:ascii="Times New Roman"/>
          <w:b w:val="false"/>
          <w:i w:val="false"/>
          <w:color w:val="000000"/>
          <w:sz w:val="28"/>
        </w:rPr>
        <w:t xml:space="preserve">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 </w:t>
      </w:r>
      <w:r>
        <w:br/>
      </w:r>
      <w:r>
        <w:rPr>
          <w:rFonts w:ascii="Times New Roman"/>
          <w:b w:val="false"/>
          <w:i w:val="false"/>
          <w:color w:val="000000"/>
          <w:sz w:val="28"/>
        </w:rPr>
        <w:t xml:space="preserve">
      Көрсетілетін қызметті берушінің немесе Министрліктің мекенжайына келіп түскен көрсетілетін қызметті алушының шағымы тіркелген күнінен бастап 5 (бес) жұмыс күні ішінде қаралуға жатады. </w:t>
      </w:r>
      <w:r>
        <w:br/>
      </w:r>
      <w:r>
        <w:rPr>
          <w:rFonts w:ascii="Times New Roman"/>
          <w:b w:val="false"/>
          <w:i w:val="false"/>
          <w:color w:val="000000"/>
          <w:sz w:val="28"/>
        </w:rPr>
        <w:t>
      ХҚО қызметкерінің әрекеттеріне (әрекетсіздігіне) шағым ХҚО басшысына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мен телефондар арқылы беріледі.</w:t>
      </w:r>
      <w:r>
        <w:br/>
      </w:r>
      <w:r>
        <w:rPr>
          <w:rFonts w:ascii="Times New Roman"/>
          <w:b w:val="false"/>
          <w:i w:val="false"/>
          <w:color w:val="000000"/>
          <w:sz w:val="28"/>
        </w:rPr>
        <w:t>
      ХҚО кеңсесіне қолма-қол да, почта арқылы да келіп түскен шағымды тіркеу (мөртаңба, кіріс нөмірі және тіркеу күні шағымның екінші данасына немесе шағымға ілеспе хатқа қойылады), оның қабылданғанын растау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xml:space="preserve">
      Шағымды портал арқылы жіберген кезде көрсетілетін қызметті алушыға «жеке кабинетінен» көрсетілетін қызметті беруші өтінішті өңдеу барысында жаңартылып отыратын (жеткізілгені, тіркелгені, орындалғаны туралы, қарау немесе қараудан бас тарту туралы жауап) ақпарат қолжетімді болады. </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 </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22"/>
    <w:bookmarkStart w:name="z114" w:id="23"/>
    <w:p>
      <w:pPr>
        <w:spacing w:after="0"/>
        <w:ind w:left="0"/>
        <w:jc w:val="left"/>
      </w:pPr>
      <w:r>
        <w:rPr>
          <w:rFonts w:ascii="Times New Roman"/>
          <w:b/>
          <w:i w:val="false"/>
          <w:color w:val="000000"/>
        </w:rPr>
        <w:t xml:space="preserve"> 
4. Мемлекеттік көрсетілетін қызметті, оның ішінде</w:t>
      </w:r>
      <w:r>
        <w:br/>
      </w:r>
      <w:r>
        <w:rPr>
          <w:rFonts w:ascii="Times New Roman"/>
          <w:b/>
          <w:i w:val="false"/>
          <w:color w:val="000000"/>
        </w:rPr>
        <w:t>
электрондық нысанда және халыққа қызмет көрсету орталықтары</w:t>
      </w:r>
      <w:r>
        <w:br/>
      </w:r>
      <w:r>
        <w:rPr>
          <w:rFonts w:ascii="Times New Roman"/>
          <w:b/>
          <w:i w:val="false"/>
          <w:color w:val="000000"/>
        </w:rPr>
        <w:t>
арқылы көрсету ерекшеліктерін ескере отырып қойылатын өзге де</w:t>
      </w:r>
      <w:r>
        <w:br/>
      </w:r>
      <w:r>
        <w:rPr>
          <w:rFonts w:ascii="Times New Roman"/>
          <w:b/>
          <w:i w:val="false"/>
          <w:color w:val="000000"/>
        </w:rPr>
        <w:t>
талаптар</w:t>
      </w:r>
    </w:p>
    <w:bookmarkEnd w:id="23"/>
    <w:bookmarkStart w:name="z115" w:id="24"/>
    <w:p>
      <w:pPr>
        <w:spacing w:after="0"/>
        <w:ind w:left="0"/>
        <w:jc w:val="both"/>
      </w:pPr>
      <w:r>
        <w:rPr>
          <w:rFonts w:ascii="Times New Roman"/>
          <w:b w:val="false"/>
          <w:i w:val="false"/>
          <w:color w:val="000000"/>
          <w:sz w:val="28"/>
        </w:rPr>
        <w:t>
      13. Денсаулық жағдайына байланысты ХҚО-ға өзі баруға мүмкіндігі жоқ көрсетілетін қызметті алушылардың мемлекеттік қызмет көрсетуге қажетті құжаттарын қабылдауды ХҚО қызметкері көрсетілетін қызметті алушының тұрғылықты жеріне барып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 www.enbek.gov.kz, «Мемлекеттік көрсетілетін қызметтер» бөлімінде;</w:t>
      </w:r>
      <w:r>
        <w:br/>
      </w:r>
      <w:r>
        <w:rPr>
          <w:rFonts w:ascii="Times New Roman"/>
          <w:b w:val="false"/>
          <w:i w:val="false"/>
          <w:color w:val="000000"/>
          <w:sz w:val="28"/>
        </w:rPr>
        <w:t>
</w:t>
      </w:r>
      <w:r>
        <w:rPr>
          <w:rFonts w:ascii="Times New Roman"/>
          <w:b w:val="false"/>
          <w:i w:val="false"/>
          <w:color w:val="000000"/>
          <w:sz w:val="28"/>
        </w:rPr>
        <w:t>
      2) ХҚО-ның –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ЭЦҚ-сы болған жағдайда, портал арқылы электрондық нысанда мемлекеттік көрсетілетін қызметті алуға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мемлекеттік көрсетілетін қызметтің мәртебесі туралы ақпаратты порталдың «жеке кабинеті»,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24"/>
    <w:bookmarkStart w:name="z122" w:id="25"/>
    <w:p>
      <w:pPr>
        <w:spacing w:after="0"/>
        <w:ind w:left="0"/>
        <w:jc w:val="both"/>
      </w:pPr>
      <w:r>
        <w:rPr>
          <w:rFonts w:ascii="Times New Roman"/>
          <w:b w:val="false"/>
          <w:i w:val="false"/>
          <w:color w:val="000000"/>
          <w:sz w:val="28"/>
        </w:rPr>
        <w:t xml:space="preserve">
«Мемлекеттік базалық     </w:t>
      </w:r>
      <w:r>
        <w:br/>
      </w:r>
      <w:r>
        <w:rPr>
          <w:rFonts w:ascii="Times New Roman"/>
          <w:b w:val="false"/>
          <w:i w:val="false"/>
          <w:color w:val="000000"/>
          <w:sz w:val="28"/>
        </w:rPr>
        <w:t>
зейнетақы төлемін тағайындау»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25"/>
    <w:p>
      <w:pPr>
        <w:spacing w:after="0"/>
        <w:ind w:left="0"/>
        <w:jc w:val="both"/>
      </w:pPr>
      <w:r>
        <w:rPr>
          <w:rFonts w:ascii="Times New Roman"/>
          <w:b w:val="false"/>
          <w:i w:val="false"/>
          <w:color w:val="000000"/>
          <w:sz w:val="28"/>
        </w:rPr>
        <w:t>Ауданның коды ____________________</w:t>
      </w:r>
      <w:r>
        <w:br/>
      </w:r>
      <w:r>
        <w:rPr>
          <w:rFonts w:ascii="Times New Roman"/>
          <w:b w:val="false"/>
          <w:i w:val="false"/>
          <w:color w:val="000000"/>
          <w:sz w:val="28"/>
        </w:rPr>
        <w:t>
Қазақстан Республикасы</w:t>
      </w:r>
      <w:r>
        <w:br/>
      </w:r>
      <w:r>
        <w:rPr>
          <w:rFonts w:ascii="Times New Roman"/>
          <w:b w:val="false"/>
          <w:i w:val="false"/>
          <w:color w:val="000000"/>
          <w:sz w:val="28"/>
        </w:rPr>
        <w:t>
__________________ облысы (қаласы)</w:t>
      </w:r>
      <w:r>
        <w:br/>
      </w:r>
      <w:r>
        <w:rPr>
          <w:rFonts w:ascii="Times New Roman"/>
          <w:b w:val="false"/>
          <w:i w:val="false"/>
          <w:color w:val="000000"/>
          <w:sz w:val="28"/>
        </w:rPr>
        <w:t>
бойынша</w:t>
      </w:r>
      <w:r>
        <w:br/>
      </w:r>
      <w:r>
        <w:rPr>
          <w:rFonts w:ascii="Times New Roman"/>
          <w:b w:val="false"/>
          <w:i w:val="false"/>
          <w:color w:val="000000"/>
          <w:sz w:val="28"/>
        </w:rPr>
        <w:t>
Бақылау және әлеуметтiк қорғау</w:t>
      </w:r>
      <w:r>
        <w:br/>
      </w:r>
      <w:r>
        <w:rPr>
          <w:rFonts w:ascii="Times New Roman"/>
          <w:b w:val="false"/>
          <w:i w:val="false"/>
          <w:color w:val="000000"/>
          <w:sz w:val="28"/>
        </w:rPr>
        <w:t>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Азамат (ша) 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туған күнi: ______ ж. «_____» _______________________________________</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жеке басын куәландыратын құжаттың түрі: _____________________________</w:t>
      </w:r>
      <w:r>
        <w:br/>
      </w:r>
      <w:r>
        <w:rPr>
          <w:rFonts w:ascii="Times New Roman"/>
          <w:b w:val="false"/>
          <w:i w:val="false"/>
          <w:color w:val="000000"/>
          <w:sz w:val="28"/>
        </w:rPr>
        <w:t>
құжат сериясы: ____________ құжат нөмірі ________ кім берген:________</w:t>
      </w:r>
      <w:r>
        <w:br/>
      </w:r>
      <w:r>
        <w:rPr>
          <w:rFonts w:ascii="Times New Roman"/>
          <w:b w:val="false"/>
          <w:i w:val="false"/>
          <w:color w:val="000000"/>
          <w:sz w:val="28"/>
        </w:rPr>
        <w:t>
берілген күні: ______ ж. «_____» ____________________________________</w:t>
      </w:r>
      <w:r>
        <w:br/>
      </w:r>
      <w:r>
        <w:rPr>
          <w:rFonts w:ascii="Times New Roman"/>
          <w:b w:val="false"/>
          <w:i w:val="false"/>
          <w:color w:val="000000"/>
          <w:sz w:val="28"/>
        </w:rPr>
        <w:t>
тұрғылықты жерінің мекенжайы: _______________________________________</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қала (аудан) __________________ ауыл: _______________________________</w:t>
      </w:r>
      <w:r>
        <w:br/>
      </w:r>
      <w:r>
        <w:rPr>
          <w:rFonts w:ascii="Times New Roman"/>
          <w:b w:val="false"/>
          <w:i w:val="false"/>
          <w:color w:val="000000"/>
          <w:sz w:val="28"/>
        </w:rPr>
        <w:t>
___________________________ көше (шағынаудан) ______ үй ______ пәтер</w:t>
      </w:r>
      <w:r>
        <w:br/>
      </w:r>
      <w:r>
        <w:rPr>
          <w:rFonts w:ascii="Times New Roman"/>
          <w:b w:val="false"/>
          <w:i w:val="false"/>
          <w:color w:val="000000"/>
          <w:sz w:val="28"/>
        </w:rPr>
        <w:t>
Банк деректемелері:</w:t>
      </w:r>
      <w:r>
        <w:br/>
      </w:r>
      <w:r>
        <w:rPr>
          <w:rFonts w:ascii="Times New Roman"/>
          <w:b w:val="false"/>
          <w:i w:val="false"/>
          <w:color w:val="000000"/>
          <w:sz w:val="28"/>
        </w:rPr>
        <w:t>
банктің атауы _______________________________________________________</w:t>
      </w:r>
      <w:r>
        <w:br/>
      </w:r>
      <w:r>
        <w:rPr>
          <w:rFonts w:ascii="Times New Roman"/>
          <w:b w:val="false"/>
          <w:i w:val="false"/>
          <w:color w:val="000000"/>
          <w:sz w:val="28"/>
        </w:rPr>
        <w:t>
банк шотының № ______________________________________________________</w:t>
      </w:r>
      <w:r>
        <w:br/>
      </w:r>
      <w:r>
        <w:rPr>
          <w:rFonts w:ascii="Times New Roman"/>
          <w:b w:val="false"/>
          <w:i w:val="false"/>
          <w:color w:val="000000"/>
          <w:sz w:val="28"/>
        </w:rPr>
        <w:t>
шот түрі: ағымдағы, карточкалық шот (қажеттінің астын сызу)</w:t>
      </w:r>
    </w:p>
    <w:p>
      <w:pPr>
        <w:spacing w:after="0"/>
        <w:ind w:left="0"/>
        <w:jc w:val="both"/>
      </w:pPr>
      <w:r>
        <w:rPr>
          <w:rFonts w:ascii="Times New Roman"/>
          <w:b w:val="false"/>
          <w:i w:val="false"/>
          <w:color w:val="000000"/>
          <w:sz w:val="28"/>
        </w:rPr>
        <w:t>      Маған _________________________________________________________</w:t>
      </w:r>
      <w:r>
        <w:br/>
      </w:r>
      <w:r>
        <w:rPr>
          <w:rFonts w:ascii="Times New Roman"/>
          <w:b w:val="false"/>
          <w:i w:val="false"/>
          <w:color w:val="000000"/>
          <w:sz w:val="28"/>
        </w:rPr>
        <w:t>
(жасына байланысты зейнетақы, базалық зейнетақы төлемі; мемлекеттік базалық әлеуметтік жәрдемақы: мүгедектігі бойынша, асыраушысынан айырылу жағдайы бойынша, жасына байланысты, № 1, № 2 тізім бойынша мемлекеттік арнайы жәрдемақы) тағайындауды (қалпына келтіруді) сұраймын.</w:t>
      </w:r>
      <w:r>
        <w:br/>
      </w:r>
      <w:r>
        <w:rPr>
          <w:rFonts w:ascii="Times New Roman"/>
          <w:b w:val="false"/>
          <w:i w:val="false"/>
          <w:color w:val="000000"/>
          <w:sz w:val="28"/>
        </w:rPr>
        <w:t>
      Міндетті әлеуметтік сақтандырудың қатысушысы: болдым/болған жоқпын (қажеттінің астын сызу);</w:t>
      </w:r>
      <w:r>
        <w:br/>
      </w:r>
      <w:r>
        <w:rPr>
          <w:rFonts w:ascii="Times New Roman"/>
          <w:b w:val="false"/>
          <w:i w:val="false"/>
          <w:color w:val="000000"/>
          <w:sz w:val="28"/>
        </w:rPr>
        <w:t>
      Қайтыс болған асыраушы міндетті әлеуметтік сақтандырудың қатысушысы: болды/болған жоқ (қажеттінің астын сызу).</w:t>
      </w:r>
    </w:p>
    <w:bookmarkStart w:name="z123" w:id="2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мемлекеттік әлеуметтік жәрдемақыға өтініш берген кезде мүгедектік тобы немесе асырауындағы жандардың саны көрсетілсін.</w:t>
      </w:r>
      <w:r>
        <w:br/>
      </w:r>
      <w:r>
        <w:rPr>
          <w:rFonts w:ascii="Times New Roman"/>
          <w:b w:val="false"/>
          <w:i w:val="false"/>
          <w:color w:val="000000"/>
          <w:sz w:val="28"/>
        </w:rPr>
        <w:t>
      Бұрын зейнетақы немесе жәрдемақы басқа негіздемелер бойынша немесе басқа ведомстводан тағайындалғанын/тағайындалмағанын (қажет емесі сызылып тасталсын) хабарлаймын.</w:t>
      </w:r>
      <w:r>
        <w:br/>
      </w:r>
      <w:r>
        <w:rPr>
          <w:rFonts w:ascii="Times New Roman"/>
          <w:b w:val="false"/>
          <w:i w:val="false"/>
          <w:color w:val="000000"/>
          <w:sz w:val="28"/>
        </w:rPr>
        <w:t>
      Басқа отбасында (қайтыс болған адамның) балалары: бар/жоқ (қажет емесі сызылып тасталсын).</w:t>
      </w:r>
      <w:r>
        <w:br/>
      </w:r>
      <w:r>
        <w:rPr>
          <w:rFonts w:ascii="Times New Roman"/>
          <w:b w:val="false"/>
          <w:i w:val="false"/>
          <w:color w:val="000000"/>
          <w:sz w:val="28"/>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құқылы екенім туралы маған хабарланды.</w:t>
      </w:r>
      <w:r>
        <w:br/>
      </w:r>
      <w:r>
        <w:rPr>
          <w:rFonts w:ascii="Times New Roman"/>
          <w:b w:val="false"/>
          <w:i w:val="false"/>
          <w:color w:val="000000"/>
          <w:sz w:val="28"/>
        </w:rPr>
        <w:t>
      Төленетін зейнетақы немесе жәрдемақы мөлшерінің өзгеруіне әкеп соғуы мүмкін барлық өзгерістер туралы, сондай-ақ тұрғылықты жерімнің (оның ішінде Қазақстан Республикасынан тыс жерлерге шығу), сауалнама деректерінің, банк деректемелерінің өзгеруі туралы орталықтың бөлімшесіне 10 (он) күн ішінде хабарлауға міндеттенемін.</w:t>
      </w:r>
      <w:r>
        <w:br/>
      </w:r>
      <w:r>
        <w:rPr>
          <w:rFonts w:ascii="Times New Roman"/>
          <w:b w:val="false"/>
          <w:i w:val="false"/>
          <w:color w:val="000000"/>
          <w:sz w:val="28"/>
        </w:rPr>
        <w:t>
      Орталықтың бөлімшесіне тапсыратын құжаттардың түпнұсқалығы үшін құқықтық жауапкершілікті мойныма аламын.</w:t>
      </w:r>
    </w:p>
    <w:bookmarkEnd w:id="26"/>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4433"/>
        <w:gridCol w:w="3821"/>
        <w:gridCol w:w="4216"/>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парақтардың саны</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Төлем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Өтініш берушінің байланыс деректері:</w:t>
      </w:r>
      <w:r>
        <w:br/>
      </w:r>
      <w:r>
        <w:rPr>
          <w:rFonts w:ascii="Times New Roman"/>
          <w:b w:val="false"/>
          <w:i w:val="false"/>
          <w:color w:val="000000"/>
          <w:sz w:val="28"/>
        </w:rPr>
        <w:t>
телефоны __________ ұялы телефон ______________ Е-mail ______________</w:t>
      </w:r>
    </w:p>
    <w:p>
      <w:pPr>
        <w:spacing w:after="0"/>
        <w:ind w:left="0"/>
        <w:jc w:val="both"/>
      </w:pPr>
      <w:r>
        <w:rPr>
          <w:rFonts w:ascii="Times New Roman"/>
          <w:b w:val="false"/>
          <w:i w:val="false"/>
          <w:color w:val="000000"/>
          <w:sz w:val="28"/>
        </w:rPr>
        <w:t>Өтініш берілген күн 20__ж. «___»________ Өтініш берушінің қолы ______</w:t>
      </w:r>
      <w:r>
        <w:br/>
      </w:r>
      <w:r>
        <w:rPr>
          <w:rFonts w:ascii="Times New Roman"/>
          <w:b w:val="false"/>
          <w:i w:val="false"/>
          <w:color w:val="000000"/>
          <w:sz w:val="28"/>
        </w:rPr>
        <w:t>
---------------------------------------------------------------------</w:t>
      </w:r>
      <w:r>
        <w:br/>
      </w:r>
      <w:r>
        <w:rPr>
          <w:rFonts w:ascii="Times New Roman"/>
          <w:b w:val="false"/>
          <w:i w:val="false"/>
          <w:color w:val="000000"/>
          <w:sz w:val="28"/>
        </w:rPr>
        <w:t>
                              (қию сызығы)</w:t>
      </w:r>
      <w:r>
        <w:br/>
      </w:r>
      <w:r>
        <w:rPr>
          <w:rFonts w:ascii="Times New Roman"/>
          <w:b w:val="false"/>
          <w:i w:val="false"/>
          <w:color w:val="000000"/>
          <w:sz w:val="28"/>
        </w:rPr>
        <w:t>
Азамат (ша) ______________________________ өтiнiшi № ______ тіркелді.</w:t>
      </w:r>
      <w:r>
        <w:br/>
      </w:r>
      <w:r>
        <w:rPr>
          <w:rFonts w:ascii="Times New Roman"/>
          <w:b w:val="false"/>
          <w:i w:val="false"/>
          <w:color w:val="000000"/>
          <w:sz w:val="28"/>
        </w:rPr>
        <w:t>
Құжаттарды қабылдаған күн ___________________________________________</w:t>
      </w:r>
    </w:p>
    <w:p>
      <w:pPr>
        <w:spacing w:after="0"/>
        <w:ind w:left="0"/>
        <w:jc w:val="both"/>
      </w:pPr>
      <w:r>
        <w:rPr>
          <w:rFonts w:ascii="Times New Roman"/>
          <w:b w:val="false"/>
          <w:i w:val="false"/>
          <w:color w:val="000000"/>
          <w:sz w:val="28"/>
        </w:rPr>
        <w:t>      Азамат (ша) _________________ өтiнiшi қоса берілген құжаттармен</w:t>
      </w:r>
      <w:r>
        <w:br/>
      </w:r>
      <w:r>
        <w:rPr>
          <w:rFonts w:ascii="Times New Roman"/>
          <w:b w:val="false"/>
          <w:i w:val="false"/>
          <w:color w:val="000000"/>
          <w:sz w:val="28"/>
        </w:rPr>
        <w:t>
бірге қабылданды, өтінішті тіркеу күні 20 __ ж. «___» _______________</w:t>
      </w:r>
      <w:r>
        <w:br/>
      </w:r>
      <w:r>
        <w:rPr>
          <w:rFonts w:ascii="Times New Roman"/>
          <w:b w:val="false"/>
          <w:i w:val="false"/>
          <w:color w:val="000000"/>
          <w:sz w:val="28"/>
        </w:rPr>
        <w:t>
(қызметті алу күні өтінішті орталық бөлімшесінде тіркеген күннен</w:t>
      </w:r>
      <w:r>
        <w:br/>
      </w:r>
      <w:r>
        <w:rPr>
          <w:rFonts w:ascii="Times New Roman"/>
          <w:b w:val="false"/>
          <w:i w:val="false"/>
          <w:color w:val="000000"/>
          <w:sz w:val="28"/>
        </w:rPr>
        <w:t>
бастап 10 (он) жұмыс күні): 20_________ ж. «___» ____________________</w:t>
      </w:r>
      <w:r>
        <w:br/>
      </w:r>
      <w:r>
        <w:rPr>
          <w:rFonts w:ascii="Times New Roman"/>
          <w:b w:val="false"/>
          <w:i w:val="false"/>
          <w:color w:val="000000"/>
          <w:sz w:val="28"/>
        </w:rPr>
        <w:t>
      Зейнетақы немесе жәрдемақы тағайындау үшін қажетті құжат (құжаттар) жоқ екені анықталған жағдайларда мемлекеттік қызметті көрсету мерзімі қолданыстағы заңнамаға сәйкес ұзартылады.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адамның Т.А.Ә., лауазымы және қолы)</w:t>
      </w:r>
    </w:p>
    <w:p>
      <w:pPr>
        <w:spacing w:after="0"/>
        <w:ind w:left="0"/>
        <w:jc w:val="both"/>
      </w:pPr>
      <w:r>
        <w:rPr>
          <w:rFonts w:ascii="Times New Roman"/>
          <w:b w:val="false"/>
          <w:i w:val="false"/>
          <w:color w:val="000000"/>
          <w:sz w:val="28"/>
        </w:rPr>
        <w:t>      Төленетін зейнетақы немесе жәрдемақы мөлшерінің өзгеруіне әкеп соғуы мүмкін барлық өзгерістер туралы, сондай-ақ тұрғылықты жерімнің (оның ішінде Қазақстан Республикасынан тыс жерлерге шығу), сауалнама деректерінің, банк деректемелерінің өзгеруі туралы орталықтың бөлімшесіне хабарлауға міндеттенемін.</w:t>
      </w:r>
      <w:r>
        <w:br/>
      </w:r>
      <w:r>
        <w:rPr>
          <w:rFonts w:ascii="Times New Roman"/>
          <w:b w:val="false"/>
          <w:i w:val="false"/>
          <w:color w:val="000000"/>
          <w:sz w:val="28"/>
        </w:rPr>
        <w:t>
      Дәйексіз мәліметтер мен жасанды құжаттарды ұсынғаным үшін жауапкершілік туралы ескертілді ________ өтініш берушінің Т.А.Ә. және қолы.</w:t>
      </w:r>
    </w:p>
    <w:bookmarkStart w:name="z124"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27"/>
    <w:bookmarkStart w:name="z125" w:id="28"/>
    <w:p>
      <w:pPr>
        <w:spacing w:after="0"/>
        <w:ind w:left="0"/>
        <w:jc w:val="left"/>
      </w:pPr>
      <w:r>
        <w:rPr>
          <w:rFonts w:ascii="Times New Roman"/>
          <w:b/>
          <w:i w:val="false"/>
          <w:color w:val="000000"/>
        </w:rPr>
        <w:t xml:space="preserve"> 
«Мүгедектігі бойынша, асыраушысынан айырылу жағдайы</w:t>
      </w:r>
      <w:r>
        <w:br/>
      </w:r>
      <w:r>
        <w:rPr>
          <w:rFonts w:ascii="Times New Roman"/>
          <w:b/>
          <w:i w:val="false"/>
          <w:color w:val="000000"/>
        </w:rPr>
        <w:t>
бойынша және жасына байланысты мемлекеттік әлеуметтік</w:t>
      </w:r>
      <w:r>
        <w:br/>
      </w:r>
      <w:r>
        <w:rPr>
          <w:rFonts w:ascii="Times New Roman"/>
          <w:b/>
          <w:i w:val="false"/>
          <w:color w:val="000000"/>
        </w:rPr>
        <w:t>
жәрдемақылар тағайындау» мемлекеттік көрсетілетін</w:t>
      </w:r>
      <w:r>
        <w:br/>
      </w:r>
      <w:r>
        <w:rPr>
          <w:rFonts w:ascii="Times New Roman"/>
          <w:b/>
          <w:i w:val="false"/>
          <w:color w:val="000000"/>
        </w:rPr>
        <w:t>
қызмет стандарты</w:t>
      </w:r>
    </w:p>
    <w:bookmarkEnd w:id="28"/>
    <w:bookmarkStart w:name="z126" w:id="29"/>
    <w:p>
      <w:pPr>
        <w:spacing w:after="0"/>
        <w:ind w:left="0"/>
        <w:jc w:val="left"/>
      </w:pPr>
      <w:r>
        <w:rPr>
          <w:rFonts w:ascii="Times New Roman"/>
          <w:b/>
          <w:i w:val="false"/>
          <w:color w:val="000000"/>
        </w:rPr>
        <w:t xml:space="preserve"> 
1. Жалпы ережелер</w:t>
      </w:r>
    </w:p>
    <w:bookmarkEnd w:id="29"/>
    <w:bookmarkStart w:name="z127" w:id="30"/>
    <w:p>
      <w:pPr>
        <w:spacing w:after="0"/>
        <w:ind w:left="0"/>
        <w:jc w:val="both"/>
      </w:pPr>
      <w:r>
        <w:rPr>
          <w:rFonts w:ascii="Times New Roman"/>
          <w:b w:val="false"/>
          <w:i w:val="false"/>
          <w:color w:val="000000"/>
          <w:sz w:val="28"/>
        </w:rPr>
        <w:t>
      1. «Мүгедектігі бойынша, асыраушысынан айырылу жағдайы бойынша және жасына байланысты мемлекеттік әлеуметтік жәрдемақылар тағайындау»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 Еңбек және халықты әлеуметтік қорғау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Бақылау және әлеуметтік қорғау комитетінің аумақтық бөлімшелері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 Зейнетақы төлеу жөніндегі мемлекеттік орталығы» республикалық мемлекеттік қазыналық кәсіпорны (бұдан әрі – ЗТМО);</w:t>
      </w:r>
      <w:r>
        <w:br/>
      </w:r>
      <w:r>
        <w:rPr>
          <w:rFonts w:ascii="Times New Roman"/>
          <w:b w:val="false"/>
          <w:i w:val="false"/>
          <w:color w:val="000000"/>
          <w:sz w:val="28"/>
        </w:rPr>
        <w:t>
</w:t>
      </w:r>
      <w:r>
        <w:rPr>
          <w:rFonts w:ascii="Times New Roman"/>
          <w:b w:val="false"/>
          <w:i w:val="false"/>
          <w:color w:val="000000"/>
          <w:sz w:val="28"/>
        </w:rPr>
        <w:t>
      2) мүгедектігі бойынша, асыраушысынан айырылу жағдайы бойынша және жасына байланысты мемлекеттік әлеуметтік жәрдемақылар (бұдан әрі – жәрдемақылар) тағайындауға алғаш рет жүгінген жағдайда –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xml:space="preserve">
      3) мемлекеттік әлеуметтік жәрдемақылар тағайындау туралы ақпарат беру бөлігінде www.egov.kz «электрондық үкімет» веб-порталы (бұдан әрі – портал) арқылы жүзеге асырылады. </w:t>
      </w:r>
    </w:p>
    <w:bookmarkEnd w:id="30"/>
    <w:bookmarkStart w:name="z134" w:id="31"/>
    <w:p>
      <w:pPr>
        <w:spacing w:after="0"/>
        <w:ind w:left="0"/>
        <w:jc w:val="left"/>
      </w:pPr>
      <w:r>
        <w:rPr>
          <w:rFonts w:ascii="Times New Roman"/>
          <w:b/>
          <w:i w:val="false"/>
          <w:color w:val="000000"/>
        </w:rPr>
        <w:t xml:space="preserve"> 
2. Мемлекеттік қызметті көрсету тәртібі</w:t>
      </w:r>
    </w:p>
    <w:bookmarkEnd w:id="31"/>
    <w:bookmarkStart w:name="z135" w:id="32"/>
    <w:p>
      <w:pPr>
        <w:spacing w:after="0"/>
        <w:ind w:left="0"/>
        <w:jc w:val="both"/>
      </w:pPr>
      <w:r>
        <w:rPr>
          <w:rFonts w:ascii="Times New Roman"/>
          <w:b w:val="false"/>
          <w:i w:val="false"/>
          <w:color w:val="000000"/>
          <w:sz w:val="28"/>
        </w:rPr>
        <w:t xml:space="preserve">
      4. Мемлекеттік қызметті көрсету мерзімі: </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ЗТМО-ға, ХҚО-ға құжаттардың топтамасын тапсырған сәттен бастап – 10 (он) жұмыс күні;</w:t>
      </w:r>
      <w:r>
        <w:br/>
      </w:r>
      <w:r>
        <w:rPr>
          <w:rFonts w:ascii="Times New Roman"/>
          <w:b w:val="false"/>
          <w:i w:val="false"/>
          <w:color w:val="000000"/>
          <w:sz w:val="28"/>
        </w:rPr>
        <w:t xml:space="preserve">
      Мемлекеттік қызметті көрсету мерзімі іс материалдарын жете ресімдеу қажет болған жағдайларда: </w:t>
      </w:r>
      <w:r>
        <w:br/>
      </w:r>
      <w:r>
        <w:rPr>
          <w:rFonts w:ascii="Times New Roman"/>
          <w:b w:val="false"/>
          <w:i w:val="false"/>
          <w:color w:val="000000"/>
          <w:sz w:val="28"/>
        </w:rPr>
        <w:t>
      ұсынылған құжаттың (құжаттардың) дәйектілігіне күмән туындаған не қосымша құжат (құжаттар) сұратылған кезде – 30 (отыз) жұмыс күнінен аспайтын мерзімге ұзартылады, бұл ретте, егер құжаттар жете ресімделсе, мемлекеттік көрсетілетін қызмет қосымша құжатты (құжаттарды) ЗТМО-ға немесе ХҚО-ға ұсынған күннен бастап 10 (он) жұмыс күні ішінде көрсетіледі. ЗТМО өтініш берушіні 5 (бес) жұмыс күні ішінде қосымша құжаттарды ұсыну қажеттігі туралы хабардар етеді;</w:t>
      </w:r>
      <w:r>
        <w:br/>
      </w:r>
      <w:r>
        <w:rPr>
          <w:rFonts w:ascii="Times New Roman"/>
          <w:b w:val="false"/>
          <w:i w:val="false"/>
          <w:color w:val="000000"/>
          <w:sz w:val="28"/>
        </w:rPr>
        <w:t>
      ЗТМО немесе ХҚО жіберген қателер анықталған кезде – 5 (бес) жұмыс күніне ұзартылады, бұл ретте, егер құжаттар жете ресімделсе, мемлекеттік қызмет оларды жойған күннен бастап 10 (он) жұмыс күні ішінде көрсетіледі;</w:t>
      </w:r>
      <w:r>
        <w:br/>
      </w:r>
      <w:r>
        <w:rPr>
          <w:rFonts w:ascii="Times New Roman"/>
          <w:b w:val="false"/>
          <w:i w:val="false"/>
          <w:color w:val="000000"/>
          <w:sz w:val="28"/>
        </w:rPr>
        <w:t>
      порталда – ЗТМО-ның ақпараттық жүйесіне электрондық сұрау салу келіп түскен сәттен бастап 30 минуттан аспайды;</w:t>
      </w:r>
      <w:r>
        <w:br/>
      </w:r>
      <w:r>
        <w:rPr>
          <w:rFonts w:ascii="Times New Roman"/>
          <w:b w:val="false"/>
          <w:i w:val="false"/>
          <w:color w:val="000000"/>
          <w:sz w:val="28"/>
        </w:rPr>
        <w:t>
</w:t>
      </w:r>
      <w:r>
        <w:rPr>
          <w:rFonts w:ascii="Times New Roman"/>
          <w:b w:val="false"/>
          <w:i w:val="false"/>
          <w:color w:val="000000"/>
          <w:sz w:val="28"/>
        </w:rPr>
        <w:t>
      2) көрсетілетін қызметті алушы жүгінген күні сол жерде құжаттардың топтамасын тапсыру үшін күтудің рұқсат етілген ең ұзақ уақыты ЗТМО-да – 30 минут, ХҚО-да – 15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ЗТМО-да – 30 минут, ХҚО-да – 15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жәрдемақылар тағайындау туралы хабарлама.</w:t>
      </w:r>
      <w:r>
        <w:br/>
      </w:r>
      <w:r>
        <w:rPr>
          <w:rFonts w:ascii="Times New Roman"/>
          <w:b w:val="false"/>
          <w:i w:val="false"/>
          <w:color w:val="000000"/>
          <w:sz w:val="28"/>
        </w:rPr>
        <w:t>
      Мемлекеттік қызметті көрсету нәтижесін беру нысаны: электрондық және (немесе) қағаз түрінде.</w:t>
      </w:r>
      <w:r>
        <w:br/>
      </w:r>
      <w:r>
        <w:rPr>
          <w:rFonts w:ascii="Times New Roman"/>
          <w:b w:val="false"/>
          <w:i w:val="false"/>
          <w:color w:val="000000"/>
          <w:sz w:val="28"/>
        </w:rPr>
        <w:t>
      Жәрдемақыларды тағайындау туралы хабарламаны беру көрсетілетін қызметті алушы тұрғылықты жері бойынша ЗТМО-ға немесе ХҚО-ға өзі барған кезде жүзеге асырылады.</w:t>
      </w:r>
      <w:r>
        <w:br/>
      </w:r>
      <w:r>
        <w:rPr>
          <w:rFonts w:ascii="Times New Roman"/>
          <w:b w:val="false"/>
          <w:i w:val="false"/>
          <w:color w:val="000000"/>
          <w:sz w:val="28"/>
        </w:rPr>
        <w:t xml:space="preserve">
      Егер көрсетілетін қызметті алушы көрсетілген мерзімде мемлекеттік көрсетілетін қызметтің нәтижесін алу үшін жүгінбеген жағдайларда: </w:t>
      </w:r>
      <w:r>
        <w:br/>
      </w:r>
      <w:r>
        <w:rPr>
          <w:rFonts w:ascii="Times New Roman"/>
          <w:b w:val="false"/>
          <w:i w:val="false"/>
          <w:color w:val="000000"/>
          <w:sz w:val="28"/>
        </w:rPr>
        <w:t>
      ХҚО оның бір ай бойы сақталуын қамтамасыз етеді;</w:t>
      </w:r>
      <w:r>
        <w:br/>
      </w:r>
      <w:r>
        <w:rPr>
          <w:rFonts w:ascii="Times New Roman"/>
          <w:b w:val="false"/>
          <w:i w:val="false"/>
          <w:color w:val="000000"/>
          <w:sz w:val="28"/>
        </w:rPr>
        <w:t>
      порталда – жәрдемақыларды тағайындау туралы ақпарат көрсетілетін қызметті алушының «жеке кабинетіне» көрсетілетін қызметті көрсетушінің уәкілетті адамының электрондық цифрлық қолтаңбасымен (бұдан әрі – ЭЦҚ)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ЗТМО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 түскі үзіліспен сағат 9.00-ден 18.00-ге дейін.</w:t>
      </w:r>
      <w:r>
        <w:br/>
      </w:r>
      <w:r>
        <w:rPr>
          <w:rFonts w:ascii="Times New Roman"/>
          <w:b w:val="false"/>
          <w:i w:val="false"/>
          <w:color w:val="000000"/>
          <w:sz w:val="28"/>
        </w:rPr>
        <w:t xml:space="preserve">
      Көрсетілетін қызметті алушыларды қабылдау: дүйсенбіден бастап сенбіні қоса алғанда, сағат 9.00-ден 14.00-ге дейін, бұл ретте сағат 13.00-ден 14.00-ге дейін және сенбі күні сағат 9.00-ден 14.00-ге дейін қабылдауды кезекші мамандар жүзеге асырады. </w:t>
      </w:r>
      <w:r>
        <w:br/>
      </w: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1) ХҚО – Қазақстан Республикасының еңбек заңнамасына сәйкес демалыс және мереке күндерінен басқа, дүйсенбіден бастап сенбіні қоса алғанда, жұмыс кестесіне сәйкес түскі үзіліссіз сағат 9.00-ден 20.00-ге дейін.</w:t>
      </w:r>
      <w:r>
        <w:br/>
      </w:r>
      <w:r>
        <w:rPr>
          <w:rFonts w:ascii="Times New Roman"/>
          <w:b w:val="false"/>
          <w:i w:val="false"/>
          <w:color w:val="000000"/>
          <w:sz w:val="28"/>
        </w:rPr>
        <w:t xml:space="preserve">
      Қабылдау алдын ала жазылусыз және жеделдетіп қызмет көрсетусіз, «электрондық кезек» тәртібінде жүзеге асырылады. </w:t>
      </w:r>
      <w:r>
        <w:br/>
      </w:r>
      <w:r>
        <w:rPr>
          <w:rFonts w:ascii="Times New Roman"/>
          <w:b w:val="false"/>
          <w:i w:val="false"/>
          <w:color w:val="000000"/>
          <w:sz w:val="28"/>
        </w:rPr>
        <w:t xml:space="preserve">
      Көрсетілетін қызметті алушының қалауы бойынша портал арқылы электрондық кезекті «броньдауға» болады; </w:t>
      </w:r>
      <w:r>
        <w:br/>
      </w:r>
      <w:r>
        <w:rPr>
          <w:rFonts w:ascii="Times New Roman"/>
          <w:b w:val="false"/>
          <w:i w:val="false"/>
          <w:color w:val="000000"/>
          <w:sz w:val="28"/>
        </w:rPr>
        <w:t>
</w:t>
      </w:r>
      <w:r>
        <w:rPr>
          <w:rFonts w:ascii="Times New Roman"/>
          <w:b w:val="false"/>
          <w:i w:val="false"/>
          <w:color w:val="000000"/>
          <w:sz w:val="28"/>
        </w:rPr>
        <w:t>
      3)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қажетті құжаттардың тізбесі:</w:t>
      </w:r>
      <w:r>
        <w:br/>
      </w:r>
      <w:r>
        <w:rPr>
          <w:rFonts w:ascii="Times New Roman"/>
          <w:b w:val="false"/>
          <w:i w:val="false"/>
          <w:color w:val="000000"/>
          <w:sz w:val="28"/>
        </w:rPr>
        <w:t>
      ЗТМО-ға не ХҚО-ға:</w:t>
      </w:r>
      <w:r>
        <w:br/>
      </w:r>
      <w:r>
        <w:rPr>
          <w:rFonts w:ascii="Times New Roman"/>
          <w:b w:val="false"/>
          <w:i w:val="false"/>
          <w:color w:val="000000"/>
          <w:sz w:val="28"/>
        </w:rPr>
        <w:t>
      осы мемлекеттік көрсетілетін қызмет стандартына қосымшаға сәйкес нысан бойынша өтініш мынадай құжаттармен қоса ұсынылады:</w:t>
      </w:r>
      <w:r>
        <w:br/>
      </w:r>
      <w:r>
        <w:rPr>
          <w:rFonts w:ascii="Times New Roman"/>
          <w:b w:val="false"/>
          <w:i w:val="false"/>
          <w:color w:val="000000"/>
          <w:sz w:val="28"/>
        </w:rPr>
        <w:t xml:space="preserve">
      мүгедектігі бойынша мемлекеттік базалық әлеуметтік жәрдемақы тағайындау үшін: </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 (жеке куәлік, азаматтығы жоқ адамның куәлігі, шетелдіктің тұруға ықтиярхаты), сондай-ақ оралмандар үшін – оралман куәлігі;</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тұрақты тұрғылықты жері бойынша тіркелгенін растайтын құжат (мекенжай анықтамасы не ауыл әкімдерінің анықтамасы, Байқоңыр қаласының тұрғындары үшін Ресей Федерациясы Байқоңыр қаласының тұрғын үй шаруашылығының азаматтарды есепке алу және тіркеу бөлімінің анықтамасы);</w:t>
      </w:r>
      <w:r>
        <w:br/>
      </w:r>
      <w:r>
        <w:rPr>
          <w:rFonts w:ascii="Times New Roman"/>
          <w:b w:val="false"/>
          <w:i w:val="false"/>
          <w:color w:val="000000"/>
          <w:sz w:val="28"/>
        </w:rPr>
        <w:t>
</w:t>
      </w:r>
      <w:r>
        <w:rPr>
          <w:rFonts w:ascii="Times New Roman"/>
          <w:b w:val="false"/>
          <w:i w:val="false"/>
          <w:color w:val="000000"/>
          <w:sz w:val="28"/>
        </w:rPr>
        <w:t>
      3) зейнетақылар және жәрдемақылар беру жөніндегі уәкілетті ұйымның банк шотының не түзеу мекемесінің қолма-қол ақшаны бақылау шотының нөмірі туралы мәліметтер;</w:t>
      </w:r>
      <w:r>
        <w:br/>
      </w:r>
      <w:r>
        <w:rPr>
          <w:rFonts w:ascii="Times New Roman"/>
          <w:b w:val="false"/>
          <w:i w:val="false"/>
          <w:color w:val="000000"/>
          <w:sz w:val="28"/>
        </w:rPr>
        <w:t>
</w:t>
      </w:r>
      <w:r>
        <w:rPr>
          <w:rFonts w:ascii="Times New Roman"/>
          <w:b w:val="false"/>
          <w:i w:val="false"/>
          <w:color w:val="000000"/>
          <w:sz w:val="28"/>
        </w:rPr>
        <w:t>
      4) белгіленген нысан бойынша мүгедектігі туралы анықтамадан үзінді көшірме.</w:t>
      </w:r>
      <w:r>
        <w:br/>
      </w:r>
      <w:r>
        <w:rPr>
          <w:rFonts w:ascii="Times New Roman"/>
          <w:b w:val="false"/>
          <w:i w:val="false"/>
          <w:color w:val="000000"/>
          <w:sz w:val="28"/>
        </w:rPr>
        <w:t>
      Бұдан басқа, олардың болуына қарай, мынадай құжаттар ұсынылады:</w:t>
      </w:r>
      <w:r>
        <w:br/>
      </w:r>
      <w:r>
        <w:rPr>
          <w:rFonts w:ascii="Times New Roman"/>
          <w:b w:val="false"/>
          <w:i w:val="false"/>
          <w:color w:val="000000"/>
          <w:sz w:val="28"/>
        </w:rPr>
        <w:t>
</w:t>
      </w:r>
      <w:r>
        <w:rPr>
          <w:rFonts w:ascii="Times New Roman"/>
          <w:b w:val="false"/>
          <w:i w:val="false"/>
          <w:color w:val="000000"/>
          <w:sz w:val="28"/>
        </w:rPr>
        <w:t>
      1) радиациялық әсерге ұшыраған адамдар ауруларының, мүгедектігінің себепті байланысын анықтау жөніндегі Ведомствоаралық сараптама кеңесінің шешімі;</w:t>
      </w:r>
      <w:r>
        <w:br/>
      </w:r>
      <w:r>
        <w:rPr>
          <w:rFonts w:ascii="Times New Roman"/>
          <w:b w:val="false"/>
          <w:i w:val="false"/>
          <w:color w:val="000000"/>
          <w:sz w:val="28"/>
        </w:rPr>
        <w:t>
</w:t>
      </w:r>
      <w:r>
        <w:rPr>
          <w:rFonts w:ascii="Times New Roman"/>
          <w:b w:val="false"/>
          <w:i w:val="false"/>
          <w:color w:val="000000"/>
          <w:sz w:val="28"/>
        </w:rPr>
        <w:t>
      2) Орталық әскери-дәрігерлік комиссияның шешімі;</w:t>
      </w:r>
      <w:r>
        <w:br/>
      </w:r>
      <w:r>
        <w:rPr>
          <w:rFonts w:ascii="Times New Roman"/>
          <w:b w:val="false"/>
          <w:i w:val="false"/>
          <w:color w:val="000000"/>
          <w:sz w:val="28"/>
        </w:rPr>
        <w:t>
</w:t>
      </w:r>
      <w:r>
        <w:rPr>
          <w:rFonts w:ascii="Times New Roman"/>
          <w:b w:val="false"/>
          <w:i w:val="false"/>
          <w:color w:val="000000"/>
          <w:sz w:val="28"/>
        </w:rPr>
        <w:t>
      3) госпиталь берген ауруы туралы куәлігі не әскери-дәрігерлік комиссияның қорытындысы;</w:t>
      </w:r>
      <w:r>
        <w:br/>
      </w:r>
      <w:r>
        <w:rPr>
          <w:rFonts w:ascii="Times New Roman"/>
          <w:b w:val="false"/>
          <w:i w:val="false"/>
          <w:color w:val="000000"/>
          <w:sz w:val="28"/>
        </w:rPr>
        <w:t>
</w:t>
      </w:r>
      <w:r>
        <w:rPr>
          <w:rFonts w:ascii="Times New Roman"/>
          <w:b w:val="false"/>
          <w:i w:val="false"/>
          <w:color w:val="000000"/>
          <w:sz w:val="28"/>
        </w:rPr>
        <w:t>
      4) 16 жасқа дейінгі мүгедек баланың туу туралы куәлігі;</w:t>
      </w:r>
      <w:r>
        <w:br/>
      </w:r>
      <w:r>
        <w:rPr>
          <w:rFonts w:ascii="Times New Roman"/>
          <w:b w:val="false"/>
          <w:i w:val="false"/>
          <w:color w:val="000000"/>
          <w:sz w:val="28"/>
        </w:rPr>
        <w:t>
</w:t>
      </w:r>
      <w:r>
        <w:rPr>
          <w:rFonts w:ascii="Times New Roman"/>
          <w:b w:val="false"/>
          <w:i w:val="false"/>
          <w:color w:val="000000"/>
          <w:sz w:val="28"/>
        </w:rPr>
        <w:t xml:space="preserve">
      5) қамқоршылық (қорғаншылық) белгіленген жағдайда, қамқоршылық (қорғаншылық) белгіленгендігін растайтын құжат; </w:t>
      </w:r>
      <w:r>
        <w:br/>
      </w:r>
      <w:r>
        <w:rPr>
          <w:rFonts w:ascii="Times New Roman"/>
          <w:b w:val="false"/>
          <w:i w:val="false"/>
          <w:color w:val="000000"/>
          <w:sz w:val="28"/>
        </w:rPr>
        <w:t>
</w:t>
      </w:r>
      <w:r>
        <w:rPr>
          <w:rFonts w:ascii="Times New Roman"/>
          <w:b w:val="false"/>
          <w:i w:val="false"/>
          <w:color w:val="000000"/>
          <w:sz w:val="28"/>
        </w:rPr>
        <w:t>
      6) өтінішті және қажетті құжаттарды үшінші адамдар берген жағдайда – сенімхат ұсынылады.</w:t>
      </w:r>
      <w:r>
        <w:br/>
      </w:r>
      <w:r>
        <w:rPr>
          <w:rFonts w:ascii="Times New Roman"/>
          <w:b w:val="false"/>
          <w:i w:val="false"/>
          <w:color w:val="000000"/>
          <w:sz w:val="28"/>
        </w:rPr>
        <w:t>
</w:t>
      </w:r>
      <w:r>
        <w:rPr>
          <w:rFonts w:ascii="Times New Roman"/>
          <w:b w:val="false"/>
          <w:i w:val="false"/>
          <w:color w:val="000000"/>
          <w:sz w:val="28"/>
        </w:rPr>
        <w:t xml:space="preserve">
      Асыраушысынан айырылу жағдайы бойынша мемлекеттік базалық әлеуметтік жәрдемақы тағайындау үшін: </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 (жеке куәлік, азаматтығы жоқ адамның куәлігі, шетелдіктің тұруға ықтиярхаты), сондай-ақ оралмандар үшін – оралман куәлігі;</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тұрғылықты жері бойынша тіркелгенін растайтын құжат (мекенжай анықтамасы не ауыл әкімдерінің анықтамасы, Байқоңыр қаласының тұрғындары үшін Ресей Федерациясы Байқоңыр қаласының тұрғын үй шаруашылығының азаматтарды есепке алу және тіркеу бөлімінің анықтамасы);</w:t>
      </w:r>
      <w:r>
        <w:br/>
      </w:r>
      <w:r>
        <w:rPr>
          <w:rFonts w:ascii="Times New Roman"/>
          <w:b w:val="false"/>
          <w:i w:val="false"/>
          <w:color w:val="000000"/>
          <w:sz w:val="28"/>
        </w:rPr>
        <w:t>
</w:t>
      </w:r>
      <w:r>
        <w:rPr>
          <w:rFonts w:ascii="Times New Roman"/>
          <w:b w:val="false"/>
          <w:i w:val="false"/>
          <w:color w:val="000000"/>
          <w:sz w:val="28"/>
        </w:rPr>
        <w:t>
      3) зейнетақылар және жәрдемақылар беру жөніндегі уәкілетті ұйымның банк шотының не түзеу мекемесінің қолма-қол ақшаны бақылау шотының нөмірі туралы мәліметтер;</w:t>
      </w:r>
      <w:r>
        <w:br/>
      </w:r>
      <w:r>
        <w:rPr>
          <w:rFonts w:ascii="Times New Roman"/>
          <w:b w:val="false"/>
          <w:i w:val="false"/>
          <w:color w:val="000000"/>
          <w:sz w:val="28"/>
        </w:rPr>
        <w:t>
</w:t>
      </w:r>
      <w:r>
        <w:rPr>
          <w:rFonts w:ascii="Times New Roman"/>
          <w:b w:val="false"/>
          <w:i w:val="false"/>
          <w:color w:val="000000"/>
          <w:sz w:val="28"/>
        </w:rPr>
        <w:t>
      4) асыраушының қайтыс болғандығы туралы куәлік не адамның хабар-ошарсыз кеткен немесе қайтыс болған деп танылғандығы туралы соттың шешімі.</w:t>
      </w:r>
      <w:r>
        <w:br/>
      </w:r>
      <w:r>
        <w:rPr>
          <w:rFonts w:ascii="Times New Roman"/>
          <w:b w:val="false"/>
          <w:i w:val="false"/>
          <w:color w:val="000000"/>
          <w:sz w:val="28"/>
        </w:rPr>
        <w:t>
      Бұдан басқа, олардың болуына қарай, мынадай құжаттар ұсынылады:</w:t>
      </w:r>
      <w:r>
        <w:br/>
      </w:r>
      <w:r>
        <w:rPr>
          <w:rFonts w:ascii="Times New Roman"/>
          <w:b w:val="false"/>
          <w:i w:val="false"/>
          <w:color w:val="000000"/>
          <w:sz w:val="28"/>
        </w:rPr>
        <w:t>
</w:t>
      </w:r>
      <w:r>
        <w:rPr>
          <w:rFonts w:ascii="Times New Roman"/>
          <w:b w:val="false"/>
          <w:i w:val="false"/>
          <w:color w:val="000000"/>
          <w:sz w:val="28"/>
        </w:rPr>
        <w:t xml:space="preserve">
      1) асырауында болған адамның қайтыс болған адаммен туыстық қатынастарын растайтын құжаты (туу туралы, неке, некені бұзу, әкелікті (аналықты) анықтау туралы куәліктер және басқалары); </w:t>
      </w:r>
      <w:r>
        <w:br/>
      </w:r>
      <w:r>
        <w:rPr>
          <w:rFonts w:ascii="Times New Roman"/>
          <w:b w:val="false"/>
          <w:i w:val="false"/>
          <w:color w:val="000000"/>
          <w:sz w:val="28"/>
        </w:rPr>
        <w:t>
</w:t>
      </w:r>
      <w:r>
        <w:rPr>
          <w:rFonts w:ascii="Times New Roman"/>
          <w:b w:val="false"/>
          <w:i w:val="false"/>
          <w:color w:val="000000"/>
          <w:sz w:val="28"/>
        </w:rPr>
        <w:t xml:space="preserve">
      2) егер туу туралы куәлікте әкесі туралы мәліметтер анасының айтуы бойынша жазылған болса, Қазақстан Республикасы Әділет министрлігінің азаматтық хал актілерін тіркеу жөніндегі органдарының белгіленген нысандағы анықтамасы; </w:t>
      </w:r>
      <w:r>
        <w:br/>
      </w:r>
      <w:r>
        <w:rPr>
          <w:rFonts w:ascii="Times New Roman"/>
          <w:b w:val="false"/>
          <w:i w:val="false"/>
          <w:color w:val="000000"/>
          <w:sz w:val="28"/>
        </w:rPr>
        <w:t>
</w:t>
      </w:r>
      <w:r>
        <w:rPr>
          <w:rFonts w:ascii="Times New Roman"/>
          <w:b w:val="false"/>
          <w:i w:val="false"/>
          <w:color w:val="000000"/>
          <w:sz w:val="28"/>
        </w:rPr>
        <w:t xml:space="preserve">
      3) қамқорлықты (қамқоршылықты) растайтын құжат; </w:t>
      </w:r>
      <w:r>
        <w:br/>
      </w:r>
      <w:r>
        <w:rPr>
          <w:rFonts w:ascii="Times New Roman"/>
          <w:b w:val="false"/>
          <w:i w:val="false"/>
          <w:color w:val="000000"/>
          <w:sz w:val="28"/>
        </w:rPr>
        <w:t>
</w:t>
      </w:r>
      <w:r>
        <w:rPr>
          <w:rFonts w:ascii="Times New Roman"/>
          <w:b w:val="false"/>
          <w:i w:val="false"/>
          <w:color w:val="000000"/>
          <w:sz w:val="28"/>
        </w:rPr>
        <w:t xml:space="preserve">
      4) оқу орнының 18-ден 23 жасқа дейінгі адамдар күндізгі оқу нысанының білім алушылары болып табылатыны туралы анықтамасы (жыл сайын оқу жылы басталғанда беріледі); </w:t>
      </w:r>
      <w:r>
        <w:br/>
      </w:r>
      <w:r>
        <w:rPr>
          <w:rFonts w:ascii="Times New Roman"/>
          <w:b w:val="false"/>
          <w:i w:val="false"/>
          <w:color w:val="000000"/>
          <w:sz w:val="28"/>
        </w:rPr>
        <w:t>
</w:t>
      </w:r>
      <w:r>
        <w:rPr>
          <w:rFonts w:ascii="Times New Roman"/>
          <w:b w:val="false"/>
          <w:i w:val="false"/>
          <w:color w:val="000000"/>
          <w:sz w:val="28"/>
        </w:rPr>
        <w:t xml:space="preserve">
      5) қаза тапқан адамның (қайтыс болған адамның) әскери билеті немесе әскери қызметті өткеруі туралы анықтама; </w:t>
      </w:r>
      <w:r>
        <w:br/>
      </w:r>
      <w:r>
        <w:rPr>
          <w:rFonts w:ascii="Times New Roman"/>
          <w:b w:val="false"/>
          <w:i w:val="false"/>
          <w:color w:val="000000"/>
          <w:sz w:val="28"/>
        </w:rPr>
        <w:t>
</w:t>
      </w:r>
      <w:r>
        <w:rPr>
          <w:rFonts w:ascii="Times New Roman"/>
          <w:b w:val="false"/>
          <w:i w:val="false"/>
          <w:color w:val="000000"/>
          <w:sz w:val="28"/>
        </w:rPr>
        <w:t xml:space="preserve">
      6) әскери қызметшінің, ішкі істер органдарының және Қазақстан Республикасының бұрынғы Мемлекеттік тергеу комитеті қызметкерінің қазасы немесе өлімі қызметтік міндеттерін атқару немесе әскери қызметін өткеру кезінде жарақат алу, контузияға ұшырау, мертігу, ауру салдарынан болғанын растайтын анықтама. </w:t>
      </w:r>
      <w:r>
        <w:br/>
      </w:r>
      <w:r>
        <w:rPr>
          <w:rFonts w:ascii="Times New Roman"/>
          <w:b w:val="false"/>
          <w:i w:val="false"/>
          <w:color w:val="000000"/>
          <w:sz w:val="28"/>
        </w:rPr>
        <w:t xml:space="preserve">
      Қайтыс болған адамның сегіз жасқа толмаған балаларын, інілерін, қарындастарын, сіңлілерін немесе немерелерін бағып-күтумен айналысатын азаматтар мынадай құжаттарды ұсынады: </w:t>
      </w:r>
      <w:r>
        <w:br/>
      </w:r>
      <w:r>
        <w:rPr>
          <w:rFonts w:ascii="Times New Roman"/>
          <w:b w:val="false"/>
          <w:i w:val="false"/>
          <w:color w:val="000000"/>
          <w:sz w:val="28"/>
        </w:rPr>
        <w:t>
</w:t>
      </w:r>
      <w:r>
        <w:rPr>
          <w:rFonts w:ascii="Times New Roman"/>
          <w:b w:val="false"/>
          <w:i w:val="false"/>
          <w:color w:val="000000"/>
          <w:sz w:val="28"/>
        </w:rPr>
        <w:t>
      1) еңбек қызметінің тоқтатылғанын растайтын еңбек кітапшасы (көшірмесі еңбек кітапшасының түпнұсқасымен жыл сайын салыстырып тексеріліп отырады);</w:t>
      </w:r>
      <w:r>
        <w:br/>
      </w:r>
      <w:r>
        <w:rPr>
          <w:rFonts w:ascii="Times New Roman"/>
          <w:b w:val="false"/>
          <w:i w:val="false"/>
          <w:color w:val="000000"/>
          <w:sz w:val="28"/>
        </w:rPr>
        <w:t>
</w:t>
      </w:r>
      <w:r>
        <w:rPr>
          <w:rFonts w:ascii="Times New Roman"/>
          <w:b w:val="false"/>
          <w:i w:val="false"/>
          <w:color w:val="000000"/>
          <w:sz w:val="28"/>
        </w:rPr>
        <w:t>
      2) адамның дара кәсіпкер ретінде тіркелмегені туралы салық органының анықтамасы (жыл сайын жаңартылып отырады);</w:t>
      </w:r>
      <w:r>
        <w:br/>
      </w:r>
      <w:r>
        <w:rPr>
          <w:rFonts w:ascii="Times New Roman"/>
          <w:b w:val="false"/>
          <w:i w:val="false"/>
          <w:color w:val="000000"/>
          <w:sz w:val="28"/>
        </w:rPr>
        <w:t>
</w:t>
      </w:r>
      <w:r>
        <w:rPr>
          <w:rFonts w:ascii="Times New Roman"/>
          <w:b w:val="false"/>
          <w:i w:val="false"/>
          <w:color w:val="000000"/>
          <w:sz w:val="28"/>
        </w:rPr>
        <w:t>
      3) өтінішті және қажетті құжаттарды үшінші адамдар берген жағдайда – сенімхат.</w:t>
      </w:r>
      <w:r>
        <w:br/>
      </w:r>
      <w:r>
        <w:rPr>
          <w:rFonts w:ascii="Times New Roman"/>
          <w:b w:val="false"/>
          <w:i w:val="false"/>
          <w:color w:val="000000"/>
          <w:sz w:val="28"/>
        </w:rPr>
        <w:t>
</w:t>
      </w:r>
      <w:r>
        <w:rPr>
          <w:rFonts w:ascii="Times New Roman"/>
          <w:b w:val="false"/>
          <w:i w:val="false"/>
          <w:color w:val="000000"/>
          <w:sz w:val="28"/>
        </w:rPr>
        <w:t xml:space="preserve">
      Жасына байланысты мемлекеттік базалық әлеуметтік жәрдемақы тағайындау үшін: </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 (жеке куәлік, азаматтығы жоқ адамның куәлігі, шетел азаматының тұруға ықтиярхаты), сондай-ақ оралмандар үшін – оралман куәлігі;</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тұрғылықты жері бойынша тіркелгенін растайтын құжат (мекенжай анықтамасы не ауыл әкімдерінің анықтамасы, Байқоңыр қаласының тұрғындары үшін Ресей Федерациясы Байқоңыр қаласының тұрғын үй шаруашылығының азаматтарды есепке алу және тіркеу бөлімінің анықтамасы);</w:t>
      </w:r>
      <w:r>
        <w:br/>
      </w:r>
      <w:r>
        <w:rPr>
          <w:rFonts w:ascii="Times New Roman"/>
          <w:b w:val="false"/>
          <w:i w:val="false"/>
          <w:color w:val="000000"/>
          <w:sz w:val="28"/>
        </w:rPr>
        <w:t>
</w:t>
      </w:r>
      <w:r>
        <w:rPr>
          <w:rFonts w:ascii="Times New Roman"/>
          <w:b w:val="false"/>
          <w:i w:val="false"/>
          <w:color w:val="000000"/>
          <w:sz w:val="28"/>
        </w:rPr>
        <w:t>
      3) зейнетақы және жәрдемақылар беру жөніндегі уәкілетті ұйымның банк шотының не түзеу мекемесінің қолма-қол ақшаны бақылау шотының нөмірі туралы мәліметтер;</w:t>
      </w:r>
      <w:r>
        <w:br/>
      </w:r>
      <w:r>
        <w:rPr>
          <w:rFonts w:ascii="Times New Roman"/>
          <w:b w:val="false"/>
          <w:i w:val="false"/>
          <w:color w:val="000000"/>
          <w:sz w:val="28"/>
        </w:rPr>
        <w:t>
</w:t>
      </w:r>
      <w:r>
        <w:rPr>
          <w:rFonts w:ascii="Times New Roman"/>
          <w:b w:val="false"/>
          <w:i w:val="false"/>
          <w:color w:val="000000"/>
          <w:sz w:val="28"/>
        </w:rPr>
        <w:t xml:space="preserve">
      4) қорғаншылық (қамқоршылық) белгіленген жағдайда, қорғаншылық (қамқоршылық) белгіленгендігін растайтын құжат; </w:t>
      </w:r>
      <w:r>
        <w:br/>
      </w:r>
      <w:r>
        <w:rPr>
          <w:rFonts w:ascii="Times New Roman"/>
          <w:b w:val="false"/>
          <w:i w:val="false"/>
          <w:color w:val="000000"/>
          <w:sz w:val="28"/>
        </w:rPr>
        <w:t>
</w:t>
      </w:r>
      <w:r>
        <w:rPr>
          <w:rFonts w:ascii="Times New Roman"/>
          <w:b w:val="false"/>
          <w:i w:val="false"/>
          <w:color w:val="000000"/>
          <w:sz w:val="28"/>
        </w:rPr>
        <w:t xml:space="preserve">
      5) өтінішті және қажетті құжаттарды үшінші адамдар берген жағдайда – сенімхат ұсынылады. </w:t>
      </w:r>
      <w:r>
        <w:br/>
      </w: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r>
        <w:br/>
      </w:r>
      <w:r>
        <w:rPr>
          <w:rFonts w:ascii="Times New Roman"/>
          <w:b w:val="false"/>
          <w:i w:val="false"/>
          <w:color w:val="000000"/>
          <w:sz w:val="28"/>
        </w:rPr>
        <w:t>
      Көрсетілген құжаттардағы ақпарат мемлекеттік ақпараттық жүйелерде расталған кезде көрсетілетін қызметті алушының жеке басын куәландыратын тұрғылықты жері бойынша тіркелгенін растайтын құжаттардың көшірмелерін ұсыну талап етілмейді;</w:t>
      </w:r>
      <w:r>
        <w:br/>
      </w:r>
      <w:r>
        <w:rPr>
          <w:rFonts w:ascii="Times New Roman"/>
          <w:b w:val="false"/>
          <w:i w:val="false"/>
          <w:color w:val="000000"/>
          <w:sz w:val="28"/>
        </w:rPr>
        <w:t>
      порталда:</w:t>
      </w:r>
      <w:r>
        <w:br/>
      </w: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Көрсетілетін қызметті алушы барлық қажетті құжаттарды ұсынған кезде көрсетілетін қызметті алушыға:</w:t>
      </w:r>
      <w:r>
        <w:br/>
      </w:r>
      <w:r>
        <w:rPr>
          <w:rFonts w:ascii="Times New Roman"/>
          <w:b w:val="false"/>
          <w:i w:val="false"/>
          <w:color w:val="000000"/>
          <w:sz w:val="28"/>
        </w:rPr>
        <w:t>
      ЗТМО-да –тіркелген күні және мемлекеттік қызметті алатын күні, құжаттарды қабылдаған адамның тегі мен аты-жөні көрсетілген өтініштің үзбелі талоны;</w:t>
      </w:r>
      <w:r>
        <w:br/>
      </w:r>
      <w:r>
        <w:rPr>
          <w:rFonts w:ascii="Times New Roman"/>
          <w:b w:val="false"/>
          <w:i w:val="false"/>
          <w:color w:val="000000"/>
          <w:sz w:val="28"/>
        </w:rPr>
        <w:t>
      ХҚО-да:</w:t>
      </w:r>
      <w:r>
        <w:br/>
      </w:r>
      <w:r>
        <w:rPr>
          <w:rFonts w:ascii="Times New Roman"/>
          <w:b w:val="false"/>
          <w:i w:val="false"/>
          <w:color w:val="000000"/>
          <w:sz w:val="28"/>
        </w:rPr>
        <w:t>
</w:t>
      </w:r>
      <w:r>
        <w:rPr>
          <w:rFonts w:ascii="Times New Roman"/>
          <w:b w:val="false"/>
          <w:i w:val="false"/>
          <w:color w:val="000000"/>
          <w:sz w:val="28"/>
        </w:rPr>
        <w:t>
      1) өтініштің нөмірі мен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көрсетілетін қызмет түрі;</w:t>
      </w:r>
      <w:r>
        <w:br/>
      </w:r>
      <w:r>
        <w:rPr>
          <w:rFonts w:ascii="Times New Roman"/>
          <w:b w:val="false"/>
          <w:i w:val="false"/>
          <w:color w:val="000000"/>
          <w:sz w:val="28"/>
        </w:rPr>
        <w:t>
</w:t>
      </w:r>
      <w:r>
        <w:rPr>
          <w:rFonts w:ascii="Times New Roman"/>
          <w:b w:val="false"/>
          <w:i w:val="false"/>
          <w:color w:val="000000"/>
          <w:sz w:val="28"/>
        </w:rPr>
        <w:t>
      3) қоса беріліп отырған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құжаттардың берілетін күні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 көрсетіле отырып, тиісті құжаттардың қабылдағаны туралы қолхат беріледі;</w:t>
      </w:r>
      <w:r>
        <w:br/>
      </w:r>
      <w:r>
        <w:rPr>
          <w:rFonts w:ascii="Times New Roman"/>
          <w:b w:val="false"/>
          <w:i w:val="false"/>
          <w:color w:val="000000"/>
          <w:sz w:val="28"/>
        </w:rPr>
        <w:t xml:space="preserve">
      портал арқылы – көрсетілетін қызметті алушының «жеке кабинетінде» көрсетілетін мемлекеттік қызметтің нәтижесін алатын күні көрсетіле отырып, мемлекеттік қызмет көрсету үшін сұрау салудың қабылданғаны туралы мәртебе көрінеді. </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ХҚО қызметкері құжаттарды қабылдаудан бас тарту туралы қолхат береді.</w:t>
      </w:r>
    </w:p>
    <w:bookmarkEnd w:id="32"/>
    <w:bookmarkStart w:name="z184" w:id="33"/>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орталық мемлекеттік органдардың, сондай-ақ көрсетілетін</w:t>
      </w:r>
      <w:r>
        <w:br/>
      </w:r>
      <w:r>
        <w:rPr>
          <w:rFonts w:ascii="Times New Roman"/>
          <w:b/>
          <w:i w:val="false"/>
          <w:color w:val="000000"/>
        </w:rPr>
        <w:t>
қызметті берушінің және (немесе) оның лауазымды адамдарының,</w:t>
      </w:r>
      <w:r>
        <w:br/>
      </w:r>
      <w:r>
        <w:rPr>
          <w:rFonts w:ascii="Times New Roman"/>
          <w:b/>
          <w:i w:val="false"/>
          <w:color w:val="000000"/>
        </w:rPr>
        <w:t>
халыққа қызмет көрсету орталықтарының және (немесе) олардың</w:t>
      </w:r>
      <w:r>
        <w:br/>
      </w:r>
      <w:r>
        <w:rPr>
          <w:rFonts w:ascii="Times New Roman"/>
          <w:b/>
          <w:i w:val="false"/>
          <w:color w:val="000000"/>
        </w:rPr>
        <w:t>
қызметкерлерінің шешімдеріне, әрекеттеріне (әрекетсіздігіне)</w:t>
      </w:r>
      <w:r>
        <w:br/>
      </w:r>
      <w:r>
        <w:rPr>
          <w:rFonts w:ascii="Times New Roman"/>
          <w:b/>
          <w:i w:val="false"/>
          <w:color w:val="000000"/>
        </w:rPr>
        <w:t>
шағымдану тәртібі</w:t>
      </w:r>
    </w:p>
    <w:bookmarkEnd w:id="33"/>
    <w:bookmarkStart w:name="z185" w:id="34"/>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оның лауазымды адамдарының, ЗТМО, ХҚО және (немесе) олардың қызметкерлерінің шешімдеріне, әрекеттеріне (әрекетсіздігіне) шағымдану: шағым осы мемлекеттік көрсетілетін қызмет стандартының 14-тармағында көрсетілген мекенжайлар бойынша көрсетілетін қызметті берушінің, ЗТМО, ХҚО басшысының атына не Министрлік басшысының атына мына мекенжай бойынша беріледі: 010000, Астана қаласы, Орынбор көшесі, № 8-үй, 6-кіреберіс, телефон: 8 (7172) 74-37-23, 74-33-65, 74-28-41.</w:t>
      </w:r>
      <w:r>
        <w:br/>
      </w: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және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xml:space="preserve">
      Көрсетілетін қызметті берушінің, Министрліктің мекенжайына келіп түскен көрсетілетін қызметті алушының шағымы тіркелген күнінен бастап 5 (бес) жұмыс күні ішінде қаралуға жатады. </w:t>
      </w:r>
      <w:r>
        <w:br/>
      </w:r>
      <w:r>
        <w:rPr>
          <w:rFonts w:ascii="Times New Roman"/>
          <w:b w:val="false"/>
          <w:i w:val="false"/>
          <w:color w:val="000000"/>
          <w:sz w:val="28"/>
        </w:rPr>
        <w:t>
      ХҚО қызметкерінің әрекеттеріне (әрекетсіздігіне) шағым ХҚО басшысына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және телефондар арқылы жіберіледі. </w:t>
      </w:r>
      <w:r>
        <w:br/>
      </w:r>
      <w:r>
        <w:rPr>
          <w:rFonts w:ascii="Times New Roman"/>
          <w:b w:val="false"/>
          <w:i w:val="false"/>
          <w:color w:val="000000"/>
          <w:sz w:val="28"/>
        </w:rPr>
        <w:t>
      ХҚО кеңсесіне қолма-қол да, почта арқылы да келіп түскен шағымды тіркеу (мөртаңба, кіріс нөмірі және тіркеу күні шағымның екінші данасына немесе шағымға ілеспе хатқа қойылады), оның қабылданғанын растау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жаңартылып отыратын (жеткізілгені, тіркелгені, орындалғаны туралы белгілер, қарау немесе қараудан бас тарту туралы жауап)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34"/>
    <w:bookmarkStart w:name="z187" w:id="35"/>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және халыққа қызмет көрсету орталықтары арқылы көрсету</w:t>
      </w:r>
      <w:r>
        <w:br/>
      </w:r>
      <w:r>
        <w:rPr>
          <w:rFonts w:ascii="Times New Roman"/>
          <w:b/>
          <w:i w:val="false"/>
          <w:color w:val="000000"/>
        </w:rPr>
        <w:t>
ерекшеліктерін ескере отырып қойылатын өзге де талаптар</w:t>
      </w:r>
    </w:p>
    <w:bookmarkEnd w:id="35"/>
    <w:bookmarkStart w:name="z188" w:id="36"/>
    <w:p>
      <w:pPr>
        <w:spacing w:after="0"/>
        <w:ind w:left="0"/>
        <w:jc w:val="both"/>
      </w:pPr>
      <w:r>
        <w:rPr>
          <w:rFonts w:ascii="Times New Roman"/>
          <w:b w:val="false"/>
          <w:i w:val="false"/>
          <w:color w:val="000000"/>
          <w:sz w:val="28"/>
        </w:rPr>
        <w:t xml:space="preserve">
      13. Денсаулық жағдайына байланысты ХҚО-ға өзі баруға мүмкіндігі жоқ көрсетілетін қызметті алушылардан мемлекеттік қызмет көрсетуге қажетті құжаттарды қабылдауды ХҚО қызметкері көрсетілетін қызметті алушының тұрғылықты жеріне барып жүргізеді. </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 www.enbek.gov.kz, «Мемлекеттік көрсетілетін қызметтер» бөлімінде;</w:t>
      </w:r>
      <w:r>
        <w:br/>
      </w:r>
      <w:r>
        <w:rPr>
          <w:rFonts w:ascii="Times New Roman"/>
          <w:b w:val="false"/>
          <w:i w:val="false"/>
          <w:color w:val="000000"/>
          <w:sz w:val="28"/>
        </w:rPr>
        <w:t>
</w:t>
      </w:r>
      <w:r>
        <w:rPr>
          <w:rFonts w:ascii="Times New Roman"/>
          <w:b w:val="false"/>
          <w:i w:val="false"/>
          <w:color w:val="000000"/>
          <w:sz w:val="28"/>
        </w:rPr>
        <w:t>
      2) ХҚО-ның –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15. Көрсетілетін қызметті алушының электрондық цифрлық қолтаңбасы болған жағдайда, портал арқылы электрондық нысанда мемлекеттік көрсетілетін қызмет алуға мүмкіндігі бар. </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мемлекеттік қызметті көрсетудің мәртебесі туралы ақпаратты порталдың «жеке кабинеті», көрсетілетін қызметті алушының анықтамалық қызметтері,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36"/>
    <w:bookmarkStart w:name="z195" w:id="37"/>
    <w:p>
      <w:pPr>
        <w:spacing w:after="0"/>
        <w:ind w:left="0"/>
        <w:jc w:val="both"/>
      </w:pPr>
      <w:r>
        <w:rPr>
          <w:rFonts w:ascii="Times New Roman"/>
          <w:b w:val="false"/>
          <w:i w:val="false"/>
          <w:color w:val="000000"/>
          <w:sz w:val="28"/>
        </w:rPr>
        <w:t xml:space="preserve">
«Мүгедектігі бойынша,         </w:t>
      </w:r>
      <w:r>
        <w:br/>
      </w:r>
      <w:r>
        <w:rPr>
          <w:rFonts w:ascii="Times New Roman"/>
          <w:b w:val="false"/>
          <w:i w:val="false"/>
          <w:color w:val="000000"/>
          <w:sz w:val="28"/>
        </w:rPr>
        <w:t xml:space="preserve">
асыраушысынан айырылу жағдайы     </w:t>
      </w:r>
      <w:r>
        <w:br/>
      </w:r>
      <w:r>
        <w:rPr>
          <w:rFonts w:ascii="Times New Roman"/>
          <w:b w:val="false"/>
          <w:i w:val="false"/>
          <w:color w:val="000000"/>
          <w:sz w:val="28"/>
        </w:rPr>
        <w:t xml:space="preserve">
бойынша және жасына байланысты    </w:t>
      </w:r>
      <w:r>
        <w:br/>
      </w:r>
      <w:r>
        <w:rPr>
          <w:rFonts w:ascii="Times New Roman"/>
          <w:b w:val="false"/>
          <w:i w:val="false"/>
          <w:color w:val="000000"/>
          <w:sz w:val="28"/>
        </w:rPr>
        <w:t>
мемлекеттік әлеуметтік жәрдемақыларды</w:t>
      </w:r>
      <w:r>
        <w:br/>
      </w:r>
      <w:r>
        <w:rPr>
          <w:rFonts w:ascii="Times New Roman"/>
          <w:b w:val="false"/>
          <w:i w:val="false"/>
          <w:color w:val="000000"/>
          <w:sz w:val="28"/>
        </w:rPr>
        <w:t>
тағайындау» мемлекеттік көрсетілетін</w:t>
      </w:r>
      <w:r>
        <w:br/>
      </w:r>
      <w:r>
        <w:rPr>
          <w:rFonts w:ascii="Times New Roman"/>
          <w:b w:val="false"/>
          <w:i w:val="false"/>
          <w:color w:val="000000"/>
          <w:sz w:val="28"/>
        </w:rPr>
        <w:t xml:space="preserve">
қызмет стандартына қосымша      </w:t>
      </w:r>
    </w:p>
    <w:bookmarkEnd w:id="37"/>
    <w:p>
      <w:pPr>
        <w:spacing w:after="0"/>
        <w:ind w:left="0"/>
        <w:jc w:val="both"/>
      </w:pPr>
      <w:r>
        <w:rPr>
          <w:rFonts w:ascii="Times New Roman"/>
          <w:b w:val="false"/>
          <w:i w:val="false"/>
          <w:color w:val="000000"/>
          <w:sz w:val="28"/>
        </w:rPr>
        <w:t>Ауданның коды ____________________</w:t>
      </w:r>
      <w:r>
        <w:br/>
      </w:r>
      <w:r>
        <w:rPr>
          <w:rFonts w:ascii="Times New Roman"/>
          <w:b w:val="false"/>
          <w:i w:val="false"/>
          <w:color w:val="000000"/>
          <w:sz w:val="28"/>
        </w:rPr>
        <w:t>
Қазақстан Республикасы</w:t>
      </w:r>
      <w:r>
        <w:br/>
      </w:r>
      <w:r>
        <w:rPr>
          <w:rFonts w:ascii="Times New Roman"/>
          <w:b w:val="false"/>
          <w:i w:val="false"/>
          <w:color w:val="000000"/>
          <w:sz w:val="28"/>
        </w:rPr>
        <w:t>
__________________ облысы (қаласы)</w:t>
      </w:r>
      <w:r>
        <w:br/>
      </w:r>
      <w:r>
        <w:rPr>
          <w:rFonts w:ascii="Times New Roman"/>
          <w:b w:val="false"/>
          <w:i w:val="false"/>
          <w:color w:val="000000"/>
          <w:sz w:val="28"/>
        </w:rPr>
        <w:t>
бойынша Бақылау және әлеуметтiк қорғау</w:t>
      </w:r>
      <w:r>
        <w:br/>
      </w:r>
      <w:r>
        <w:rPr>
          <w:rFonts w:ascii="Times New Roman"/>
          <w:b w:val="false"/>
          <w:i w:val="false"/>
          <w:color w:val="000000"/>
          <w:sz w:val="28"/>
        </w:rPr>
        <w:t>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Азамат (ша) 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туған күнi: ______ ж. «_____» _______________________________________</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жеке басын куәландыратын құжаттың түрі: _____________________________</w:t>
      </w:r>
      <w:r>
        <w:br/>
      </w:r>
      <w:r>
        <w:rPr>
          <w:rFonts w:ascii="Times New Roman"/>
          <w:b w:val="false"/>
          <w:i w:val="false"/>
          <w:color w:val="000000"/>
          <w:sz w:val="28"/>
        </w:rPr>
        <w:t>
құжат сериясы: ____________ құжат нөмірі ________ кім берген:________</w:t>
      </w:r>
      <w:r>
        <w:br/>
      </w:r>
      <w:r>
        <w:rPr>
          <w:rFonts w:ascii="Times New Roman"/>
          <w:b w:val="false"/>
          <w:i w:val="false"/>
          <w:color w:val="000000"/>
          <w:sz w:val="28"/>
        </w:rPr>
        <w:t>
берілген күні: ______ ж. «_____» ____________________________________</w:t>
      </w:r>
      <w:r>
        <w:br/>
      </w:r>
      <w:r>
        <w:rPr>
          <w:rFonts w:ascii="Times New Roman"/>
          <w:b w:val="false"/>
          <w:i w:val="false"/>
          <w:color w:val="000000"/>
          <w:sz w:val="28"/>
        </w:rPr>
        <w:t>
тұрғылықты жерінің мекенжайы: _______________________________________</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қала (аудан) __________________ ауыл: _______________________________</w:t>
      </w:r>
      <w:r>
        <w:br/>
      </w:r>
      <w:r>
        <w:rPr>
          <w:rFonts w:ascii="Times New Roman"/>
          <w:b w:val="false"/>
          <w:i w:val="false"/>
          <w:color w:val="000000"/>
          <w:sz w:val="28"/>
        </w:rPr>
        <w:t>
___________________________ көше (шағын аудан) ______ үй ______ пәтер</w:t>
      </w:r>
      <w:r>
        <w:br/>
      </w:r>
      <w:r>
        <w:rPr>
          <w:rFonts w:ascii="Times New Roman"/>
          <w:b w:val="false"/>
          <w:i w:val="false"/>
          <w:color w:val="000000"/>
          <w:sz w:val="28"/>
        </w:rPr>
        <w:t>
Банк деректемелері:</w:t>
      </w:r>
      <w:r>
        <w:br/>
      </w:r>
      <w:r>
        <w:rPr>
          <w:rFonts w:ascii="Times New Roman"/>
          <w:b w:val="false"/>
          <w:i w:val="false"/>
          <w:color w:val="000000"/>
          <w:sz w:val="28"/>
        </w:rPr>
        <w:t>
банктің атауы _______________________________________________________</w:t>
      </w:r>
      <w:r>
        <w:br/>
      </w:r>
      <w:r>
        <w:rPr>
          <w:rFonts w:ascii="Times New Roman"/>
          <w:b w:val="false"/>
          <w:i w:val="false"/>
          <w:color w:val="000000"/>
          <w:sz w:val="28"/>
        </w:rPr>
        <w:t>
банк шотының № ______________________________________________________</w:t>
      </w:r>
      <w:r>
        <w:br/>
      </w:r>
      <w:r>
        <w:rPr>
          <w:rFonts w:ascii="Times New Roman"/>
          <w:b w:val="false"/>
          <w:i w:val="false"/>
          <w:color w:val="000000"/>
          <w:sz w:val="28"/>
        </w:rPr>
        <w:t>
шот түрі: ағымдағы, карточкалық шот (қажеттінің астын сызу)</w:t>
      </w:r>
    </w:p>
    <w:p>
      <w:pPr>
        <w:spacing w:after="0"/>
        <w:ind w:left="0"/>
        <w:jc w:val="both"/>
      </w:pPr>
      <w:r>
        <w:rPr>
          <w:rFonts w:ascii="Times New Roman"/>
          <w:b w:val="false"/>
          <w:i w:val="false"/>
          <w:color w:val="000000"/>
          <w:sz w:val="28"/>
        </w:rPr>
        <w:t>Маған _______________________________________________________ (жасына байланысты зейнетақы, базалық зейнетақы төлемі; мемлекеттік базалық әлеуметтік жәрдемақы: мүгедектігі бойынша, асыраушысынан айырылу жағдайы бойынша, жасына байланысты, № 1, № 2 тізім бойынша мемлекеттік арнайы жәрдемақы) тағайындауды (қалпына келтіруді) сұраймын.</w:t>
      </w:r>
      <w:r>
        <w:br/>
      </w:r>
      <w:r>
        <w:rPr>
          <w:rFonts w:ascii="Times New Roman"/>
          <w:b w:val="false"/>
          <w:i w:val="false"/>
          <w:color w:val="000000"/>
          <w:sz w:val="28"/>
        </w:rPr>
        <w:t>
      Міндетті әлеуметтік сақтандырудың қатысушысы болдым/болған жоқпын (қажеттінің астын сызу);</w:t>
      </w:r>
      <w:r>
        <w:br/>
      </w:r>
      <w:r>
        <w:rPr>
          <w:rFonts w:ascii="Times New Roman"/>
          <w:b w:val="false"/>
          <w:i w:val="false"/>
          <w:color w:val="000000"/>
          <w:sz w:val="28"/>
        </w:rPr>
        <w:t>
      қайтыс болған асыраушы міндетті әлеуметтік сақтандырудың қатысушысы болды/болған жоқ (қажеттінің астын сызу).</w:t>
      </w:r>
    </w:p>
    <w:bookmarkStart w:name="z196" w:id="38"/>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мемлекеттік әлеуметтік жәрдемақыға өтініш берген кезде мүгедектік тобы немесе асырауындағы жандардың саны көрсетілсін.</w:t>
      </w:r>
      <w:r>
        <w:br/>
      </w:r>
      <w:r>
        <w:rPr>
          <w:rFonts w:ascii="Times New Roman"/>
          <w:b w:val="false"/>
          <w:i w:val="false"/>
          <w:color w:val="000000"/>
          <w:sz w:val="28"/>
        </w:rPr>
        <w:t>
      Бұрын зейнетақы немесе жәрдемақы басқа негіздемелер бойынша немесе басқа ведомстводан тағайындалғанын/тағайындалмағанын (қажет емесі сызылып тасталсын) хабарлаймын.</w:t>
      </w:r>
      <w:r>
        <w:br/>
      </w:r>
      <w:r>
        <w:rPr>
          <w:rFonts w:ascii="Times New Roman"/>
          <w:b w:val="false"/>
          <w:i w:val="false"/>
          <w:color w:val="000000"/>
          <w:sz w:val="28"/>
        </w:rPr>
        <w:t>
      Басқа отбасында (қайтыс болған адамның) балалары: бар/жоқ (қажет емесі сызылып тасталсын).</w:t>
      </w:r>
      <w:r>
        <w:br/>
      </w:r>
      <w:r>
        <w:rPr>
          <w:rFonts w:ascii="Times New Roman"/>
          <w:b w:val="false"/>
          <w:i w:val="false"/>
          <w:color w:val="000000"/>
          <w:sz w:val="28"/>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құқылы екендігім туралы маған хабарланды.</w:t>
      </w:r>
      <w:r>
        <w:br/>
      </w:r>
      <w:r>
        <w:rPr>
          <w:rFonts w:ascii="Times New Roman"/>
          <w:b w:val="false"/>
          <w:i w:val="false"/>
          <w:color w:val="000000"/>
          <w:sz w:val="28"/>
        </w:rPr>
        <w:t>
      Төленетін зейнетақы немесе жәрдемақы мөлшерінің өзгеруіне әкеп соғуы мүмкін барлық өзгерістер туралы, сондай-ақ тұрғылықты жерімнің (оның ішінде Қазақстан Республикасынан тыс жерлерге шығу), сауалнама деректерінің, банк деректемелерінің өзгеруі туралы орталықтың бөлімшесіне 10 (он) күн ішінде хабарлауға міндеттенемін.</w:t>
      </w:r>
      <w:r>
        <w:br/>
      </w:r>
      <w:r>
        <w:rPr>
          <w:rFonts w:ascii="Times New Roman"/>
          <w:b w:val="false"/>
          <w:i w:val="false"/>
          <w:color w:val="000000"/>
          <w:sz w:val="28"/>
        </w:rPr>
        <w:t>
      Орталықтың бөлімшесіне тапсыратын құжаттардың түпнұсқалығы үшін құқықтық жауапкершілікті мойныма аламын.</w:t>
      </w:r>
    </w:p>
    <w:bookmarkEnd w:id="38"/>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4433"/>
        <w:gridCol w:w="3821"/>
        <w:gridCol w:w="4216"/>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парақтардың саны</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Төлем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Өтініш берушінің байланыс деректері:</w:t>
      </w:r>
      <w:r>
        <w:br/>
      </w:r>
      <w:r>
        <w:rPr>
          <w:rFonts w:ascii="Times New Roman"/>
          <w:b w:val="false"/>
          <w:i w:val="false"/>
          <w:color w:val="000000"/>
          <w:sz w:val="28"/>
        </w:rPr>
        <w:t>
телефоны __________ ұялы телефон ______________ Е-mail ______________</w:t>
      </w:r>
    </w:p>
    <w:p>
      <w:pPr>
        <w:spacing w:after="0"/>
        <w:ind w:left="0"/>
        <w:jc w:val="both"/>
      </w:pPr>
      <w:r>
        <w:rPr>
          <w:rFonts w:ascii="Times New Roman"/>
          <w:b w:val="false"/>
          <w:i w:val="false"/>
          <w:color w:val="000000"/>
          <w:sz w:val="28"/>
        </w:rPr>
        <w:t>Өтініш берілген күн 20__ж. «___»________ Өтініш берушінің қолы ______</w:t>
      </w:r>
      <w:r>
        <w:br/>
      </w:r>
      <w:r>
        <w:rPr>
          <w:rFonts w:ascii="Times New Roman"/>
          <w:b w:val="false"/>
          <w:i w:val="false"/>
          <w:color w:val="000000"/>
          <w:sz w:val="28"/>
        </w:rPr>
        <w:t>
---------------------------------------------------------------------</w:t>
      </w:r>
      <w:r>
        <w:br/>
      </w:r>
      <w:r>
        <w:rPr>
          <w:rFonts w:ascii="Times New Roman"/>
          <w:b w:val="false"/>
          <w:i w:val="false"/>
          <w:color w:val="000000"/>
          <w:sz w:val="28"/>
        </w:rPr>
        <w:t>
                              (қию сызығы)</w:t>
      </w:r>
      <w:r>
        <w:br/>
      </w:r>
      <w:r>
        <w:rPr>
          <w:rFonts w:ascii="Times New Roman"/>
          <w:b w:val="false"/>
          <w:i w:val="false"/>
          <w:color w:val="000000"/>
          <w:sz w:val="28"/>
        </w:rPr>
        <w:t>
Азамат (ша) ______________________________ өтiнiшi № ______ тіркелді.</w:t>
      </w:r>
      <w:r>
        <w:br/>
      </w:r>
      <w:r>
        <w:rPr>
          <w:rFonts w:ascii="Times New Roman"/>
          <w:b w:val="false"/>
          <w:i w:val="false"/>
          <w:color w:val="000000"/>
          <w:sz w:val="28"/>
        </w:rPr>
        <w:t>
Құжаттарды қабылдаған күні __________________________________________</w:t>
      </w:r>
    </w:p>
    <w:p>
      <w:pPr>
        <w:spacing w:after="0"/>
        <w:ind w:left="0"/>
        <w:jc w:val="both"/>
      </w:pPr>
      <w:r>
        <w:rPr>
          <w:rFonts w:ascii="Times New Roman"/>
          <w:b w:val="false"/>
          <w:i w:val="false"/>
          <w:color w:val="000000"/>
          <w:sz w:val="28"/>
        </w:rPr>
        <w:t>      Азамат (ша) _________________ өтiнiшi қоса берілген құжаттармен</w:t>
      </w:r>
      <w:r>
        <w:br/>
      </w:r>
      <w:r>
        <w:rPr>
          <w:rFonts w:ascii="Times New Roman"/>
          <w:b w:val="false"/>
          <w:i w:val="false"/>
          <w:color w:val="000000"/>
          <w:sz w:val="28"/>
        </w:rPr>
        <w:t>
бірге қабылданды, өтінішті тіркеу күні 20 __ ж. «___» _______________</w:t>
      </w:r>
      <w:r>
        <w:br/>
      </w:r>
      <w:r>
        <w:rPr>
          <w:rFonts w:ascii="Times New Roman"/>
          <w:b w:val="false"/>
          <w:i w:val="false"/>
          <w:color w:val="000000"/>
          <w:sz w:val="28"/>
        </w:rPr>
        <w:t>
(қызметті алу күні өтінішті орталық бөлімшесінде тіркеген күннен</w:t>
      </w:r>
      <w:r>
        <w:br/>
      </w:r>
      <w:r>
        <w:rPr>
          <w:rFonts w:ascii="Times New Roman"/>
          <w:b w:val="false"/>
          <w:i w:val="false"/>
          <w:color w:val="000000"/>
          <w:sz w:val="28"/>
        </w:rPr>
        <w:t>
бастап 10 (он) жұмыс күні): 20_________ ж. «___» ____________________</w:t>
      </w:r>
      <w:r>
        <w:br/>
      </w:r>
      <w:r>
        <w:rPr>
          <w:rFonts w:ascii="Times New Roman"/>
          <w:b w:val="false"/>
          <w:i w:val="false"/>
          <w:color w:val="000000"/>
          <w:sz w:val="28"/>
        </w:rPr>
        <w:t>
      Зейнетақы немесе жәрдемақы тағайындау үшін қажетті құжат (құжаттар) жоқ екені анықталған жағдайларда мемлекеттік қызметті көрсету мерзімі қолданыстағы заңнамаға сәйкес ұзартылады.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адамның Т.А.Ә., лауазымы және қолы)</w:t>
      </w:r>
    </w:p>
    <w:p>
      <w:pPr>
        <w:spacing w:after="0"/>
        <w:ind w:left="0"/>
        <w:jc w:val="both"/>
      </w:pPr>
      <w:r>
        <w:rPr>
          <w:rFonts w:ascii="Times New Roman"/>
          <w:b w:val="false"/>
          <w:i w:val="false"/>
          <w:color w:val="000000"/>
          <w:sz w:val="28"/>
        </w:rPr>
        <w:t>      Төленетін зейнетақы немесе жәрдемақы мөлшерінің өзгеруіне әкеп соғуы мүмкін барлық өзгерістер туралы, сондай-ақ тұрғылықты жерімнің (оның ішінде Қазақстан Республикасынан тыс жерлерге шығу), сауалнама деректерінің, банк деректемелерінің өзгеруі туралы орталықтың бөлімшесіне хабарлауға міндеттенемін.</w:t>
      </w:r>
      <w:r>
        <w:br/>
      </w:r>
      <w:r>
        <w:rPr>
          <w:rFonts w:ascii="Times New Roman"/>
          <w:b w:val="false"/>
          <w:i w:val="false"/>
          <w:color w:val="000000"/>
          <w:sz w:val="28"/>
        </w:rPr>
        <w:t>
      Дәйексіз мәліметтер мен жасанды құжаттарды ұсынғаным үшін жауапкершілік туралы ескертілді ________ өтініш берушінің Т.А.Ә. және қолы.</w:t>
      </w:r>
    </w:p>
    <w:bookmarkStart w:name="z197"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39"/>
    <w:bookmarkStart w:name="z198" w:id="40"/>
    <w:p>
      <w:pPr>
        <w:spacing w:after="0"/>
        <w:ind w:left="0"/>
        <w:jc w:val="left"/>
      </w:pPr>
      <w:r>
        <w:rPr>
          <w:rFonts w:ascii="Times New Roman"/>
          <w:b/>
          <w:i w:val="false"/>
          <w:color w:val="000000"/>
        </w:rPr>
        <w:t xml:space="preserve"> 
«Мемлекеттік арнайы жәрдемақылар тағайындау»</w:t>
      </w:r>
      <w:r>
        <w:br/>
      </w:r>
      <w:r>
        <w:rPr>
          <w:rFonts w:ascii="Times New Roman"/>
          <w:b/>
          <w:i w:val="false"/>
          <w:color w:val="000000"/>
        </w:rPr>
        <w:t>
мемлекеттік көрсетілетін қызмет стандарты</w:t>
      </w:r>
    </w:p>
    <w:bookmarkEnd w:id="40"/>
    <w:bookmarkStart w:name="z199" w:id="41"/>
    <w:p>
      <w:pPr>
        <w:spacing w:after="0"/>
        <w:ind w:left="0"/>
        <w:jc w:val="left"/>
      </w:pPr>
      <w:r>
        <w:rPr>
          <w:rFonts w:ascii="Times New Roman"/>
          <w:b/>
          <w:i w:val="false"/>
          <w:color w:val="000000"/>
        </w:rPr>
        <w:t xml:space="preserve"> 
1. Жалпы ережелер</w:t>
      </w:r>
    </w:p>
    <w:bookmarkEnd w:id="41"/>
    <w:bookmarkStart w:name="z200" w:id="42"/>
    <w:p>
      <w:pPr>
        <w:spacing w:after="0"/>
        <w:ind w:left="0"/>
        <w:jc w:val="both"/>
      </w:pPr>
      <w:r>
        <w:rPr>
          <w:rFonts w:ascii="Times New Roman"/>
          <w:b w:val="false"/>
          <w:i w:val="false"/>
          <w:color w:val="000000"/>
          <w:sz w:val="28"/>
        </w:rPr>
        <w:t>
      1. «Мемлекеттік арнайы жәрдемақылар тағайындау»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Бақылау және әлеуметтік қорғау комитетінің аумақтық бөлімшелері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 Зейнетақы төлеу жөніндегі мемлекеттік орталығы» республикалық мемлекеттік қазыналық кәсіпорны (бұдан әрі – ЗТМО);</w:t>
      </w:r>
      <w:r>
        <w:br/>
      </w:r>
      <w:r>
        <w:rPr>
          <w:rFonts w:ascii="Times New Roman"/>
          <w:b w:val="false"/>
          <w:i w:val="false"/>
          <w:color w:val="000000"/>
          <w:sz w:val="28"/>
        </w:rPr>
        <w:t>
</w:t>
      </w:r>
      <w:r>
        <w:rPr>
          <w:rFonts w:ascii="Times New Roman"/>
          <w:b w:val="false"/>
          <w:i w:val="false"/>
          <w:color w:val="000000"/>
          <w:sz w:val="28"/>
        </w:rPr>
        <w:t>
      2) мемлекеттік арнайы әлеуметтік жәрдемақыларды (бұдан әрі – жәрдемақылар) тағайындауға алғаш рет жүгінген жағдайда –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жәрдемақылар тағайындау туралы ақпарат беру бөлігінде www.egov.kz «электрондық үкімет» веб-порталы (бұдан әрі – портал) арқылы жүзеге асырылады.</w:t>
      </w:r>
    </w:p>
    <w:bookmarkEnd w:id="42"/>
    <w:bookmarkStart w:name="z207" w:id="43"/>
    <w:p>
      <w:pPr>
        <w:spacing w:after="0"/>
        <w:ind w:left="0"/>
        <w:jc w:val="left"/>
      </w:pPr>
      <w:r>
        <w:rPr>
          <w:rFonts w:ascii="Times New Roman"/>
          <w:b/>
          <w:i w:val="false"/>
          <w:color w:val="000000"/>
        </w:rPr>
        <w:t xml:space="preserve"> 
2. Мемлекеттік қызметті көрсету тәртібі</w:t>
      </w:r>
    </w:p>
    <w:bookmarkEnd w:id="43"/>
    <w:bookmarkStart w:name="z208" w:id="44"/>
    <w:p>
      <w:pPr>
        <w:spacing w:after="0"/>
        <w:ind w:left="0"/>
        <w:jc w:val="both"/>
      </w:pPr>
      <w:r>
        <w:rPr>
          <w:rFonts w:ascii="Times New Roman"/>
          <w:b w:val="false"/>
          <w:i w:val="false"/>
          <w:color w:val="000000"/>
          <w:sz w:val="28"/>
        </w:rPr>
        <w:t xml:space="preserve">
      4. Мемлекеттік қызметті көрсету мерзімі: </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ЗТМО-ға, ХҚО-ға құжаттардың топтамасын тапсырған сәттен бастап – 10 (он) жұмыс күні;</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мерзімі іс материалдарын жете ресімдеу қажет болған жағдайларда:</w:t>
      </w:r>
      <w:r>
        <w:br/>
      </w:r>
      <w:r>
        <w:rPr>
          <w:rFonts w:ascii="Times New Roman"/>
          <w:b w:val="false"/>
          <w:i w:val="false"/>
          <w:color w:val="000000"/>
          <w:sz w:val="28"/>
        </w:rPr>
        <w:t>
</w:t>
      </w:r>
      <w:r>
        <w:rPr>
          <w:rFonts w:ascii="Times New Roman"/>
          <w:b w:val="false"/>
          <w:i w:val="false"/>
          <w:color w:val="000000"/>
          <w:sz w:val="28"/>
        </w:rPr>
        <w:t xml:space="preserve">
      ұсынылған құжаттың (құжаттардың) дәйектілігіне күмән туындаған не қосымша құжат (құжаттар) сұратылған кезде – 30 (отыз) күн жұмыс күнінен аспайтын мерзімге ұзартылады, бұл ретте, егер құжаттар жете ресімделсе, мемлекеттік қызмет қосымша құжатты (құжаттарды) ЗТМО-ға немесе ХҚО-ға ұсынған күннен бастап 10 (он) жұмыс күні ішінде көрсетіледі; </w:t>
      </w:r>
      <w:r>
        <w:br/>
      </w:r>
      <w:r>
        <w:rPr>
          <w:rFonts w:ascii="Times New Roman"/>
          <w:b w:val="false"/>
          <w:i w:val="false"/>
          <w:color w:val="000000"/>
          <w:sz w:val="28"/>
        </w:rPr>
        <w:t>
      ЗТМО немесе ХҚО жіберген қателер анықталған кезде – бес жұмыс күнге ұзартылады, бұл ретте, егер құжаттар жете ресімделсе, мемлекеттік қызмет оларды жойған күннен бастап 10 (он) жұмыс күні ішінде көрсетіледі.</w:t>
      </w:r>
      <w:r>
        <w:br/>
      </w:r>
      <w:r>
        <w:rPr>
          <w:rFonts w:ascii="Times New Roman"/>
          <w:b w:val="false"/>
          <w:i w:val="false"/>
          <w:color w:val="000000"/>
          <w:sz w:val="28"/>
        </w:rPr>
        <w:t>
      порталда – ЗТМО-ның ақпараттық жүйесіне электрондық сұрау салу келіп түскен кезден бастап 30 минуттан аспайды;</w:t>
      </w:r>
      <w:r>
        <w:br/>
      </w:r>
      <w:r>
        <w:rPr>
          <w:rFonts w:ascii="Times New Roman"/>
          <w:b w:val="false"/>
          <w:i w:val="false"/>
          <w:color w:val="000000"/>
          <w:sz w:val="28"/>
        </w:rPr>
        <w:t>
</w:t>
      </w:r>
      <w:r>
        <w:rPr>
          <w:rFonts w:ascii="Times New Roman"/>
          <w:b w:val="false"/>
          <w:i w:val="false"/>
          <w:color w:val="000000"/>
          <w:sz w:val="28"/>
        </w:rPr>
        <w:t>
      2) көрсетілетін қызметті алушы жүгінген күні сол жерде құжаттардың топтамасын тапсыру үшін күтудің рұқсат етілген ең ұзақ уақыты ЗТМО-да – 30 минут, ХҚО-да – 15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ЗТМО-да – 30 минут, ХҚО-да – 15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жәрдемақылар тағайындау туралы хабарлама.</w:t>
      </w:r>
      <w:r>
        <w:br/>
      </w:r>
      <w:r>
        <w:rPr>
          <w:rFonts w:ascii="Times New Roman"/>
          <w:b w:val="false"/>
          <w:i w:val="false"/>
          <w:color w:val="000000"/>
          <w:sz w:val="28"/>
        </w:rPr>
        <w:t>
      Мемлекеттік қызметті көрсету нәтижесін беру нысаны: электрондық және (немесе) қағаз түрінде.</w:t>
      </w:r>
      <w:r>
        <w:br/>
      </w:r>
      <w:r>
        <w:rPr>
          <w:rFonts w:ascii="Times New Roman"/>
          <w:b w:val="false"/>
          <w:i w:val="false"/>
          <w:color w:val="000000"/>
          <w:sz w:val="28"/>
        </w:rPr>
        <w:t>
      Жәрдемақыларды тағайындау туралы хабарламаны беру көрсетілетін қызметті алушы тұрғылықты жері бойынша ЗТМО-ға немесе ХҚО-ға өзі барған кезде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xml:space="preserve">
      1) ЗТМО – демалыс және мереке күндерінен басқа, дүйсенбіден бастап жұманы қоса алғанда, сағат 13.00-ден 14.00-ге дейін түскі үзіліспен сағат 9.00-ден 18.00-ге дейін. </w:t>
      </w:r>
      <w:r>
        <w:br/>
      </w:r>
      <w:r>
        <w:rPr>
          <w:rFonts w:ascii="Times New Roman"/>
          <w:b w:val="false"/>
          <w:i w:val="false"/>
          <w:color w:val="000000"/>
          <w:sz w:val="28"/>
        </w:rPr>
        <w:t>
      Көрсетілетін қызметті алушыларды қабылдау: дүйсенбіден бастап сенбіні қоса алғанда, сағат 9.00-ден 14.00-ге дейін, бұл ретте сағат 13.00-ден 14.00-ге дейін және сенбі күні сағат 9.00-ден 14.00-ге дейін қабылдауды кезекші мамандар жүзеге асырады.</w:t>
      </w:r>
      <w:r>
        <w:br/>
      </w: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2) ХҚО – Қазақстан Республикасының еңбек заңнамасына сәйкес демалыс және мереке күндерінен басқа, дүйсенбіден бастап сенбіні қоса алғанда, жұмыс кестесіне сәйкес түскі үзіліссіз сағат 9.00-ден 20.00-ге дейін.</w:t>
      </w:r>
      <w:r>
        <w:br/>
      </w:r>
      <w:r>
        <w:rPr>
          <w:rFonts w:ascii="Times New Roman"/>
          <w:b w:val="false"/>
          <w:i w:val="false"/>
          <w:color w:val="000000"/>
          <w:sz w:val="28"/>
        </w:rPr>
        <w:t xml:space="preserve">
      Қабылдау алдын ала жазылусыз және жеделдетіп қызмет көрсетусіз «электрондық кезек» тәртібінде жүргізіледі. </w:t>
      </w:r>
      <w:r>
        <w:br/>
      </w:r>
      <w:r>
        <w:rPr>
          <w:rFonts w:ascii="Times New Roman"/>
          <w:b w:val="false"/>
          <w:i w:val="false"/>
          <w:color w:val="000000"/>
          <w:sz w:val="28"/>
        </w:rPr>
        <w:t>
      Көрсетілетін қызметті алушының қалауы бойынша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xml:space="preserve">
      ЗТМО-ға не ХҚО-ға: </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жеке басын куәландыратын құжат (Қазақстан Республикасы азаматының жеке куәлігі);</w:t>
      </w:r>
      <w:r>
        <w:br/>
      </w:r>
      <w:r>
        <w:rPr>
          <w:rFonts w:ascii="Times New Roman"/>
          <w:b w:val="false"/>
          <w:i w:val="false"/>
          <w:color w:val="000000"/>
          <w:sz w:val="28"/>
        </w:rPr>
        <w:t>
</w:t>
      </w:r>
      <w:r>
        <w:rPr>
          <w:rFonts w:ascii="Times New Roman"/>
          <w:b w:val="false"/>
          <w:i w:val="false"/>
          <w:color w:val="000000"/>
          <w:sz w:val="28"/>
        </w:rPr>
        <w:t>
      3) көрсетілетін қызметті алушының тұрғылықты жері бойынша тіркелгенін растайтын құжат (мекенжай анықтамасы не ауыл әкімдерінің анықтамасы, Байқоңыр қаласының тұрғындары үшін Ресей Федерациясы Байқоңыр қаласының тұрғын үй шаруашылығының азаматтарды есепке алу және тіркеу бөлімінің анықтамасы);</w:t>
      </w:r>
      <w:r>
        <w:br/>
      </w:r>
      <w:r>
        <w:rPr>
          <w:rFonts w:ascii="Times New Roman"/>
          <w:b w:val="false"/>
          <w:i w:val="false"/>
          <w:color w:val="000000"/>
          <w:sz w:val="28"/>
        </w:rPr>
        <w:t>
</w:t>
      </w:r>
      <w:r>
        <w:rPr>
          <w:rFonts w:ascii="Times New Roman"/>
          <w:b w:val="false"/>
          <w:i w:val="false"/>
          <w:color w:val="000000"/>
          <w:sz w:val="28"/>
        </w:rPr>
        <w:t>
      4) зейнетақылар және жәрдемақылар беру жөніндегі уәкілетті ұйымның банк шотының не түзеу мекемесінің қолма-қол ақшаны бақылау шотының нөмірі туралы мәліметтер;</w:t>
      </w:r>
      <w:r>
        <w:br/>
      </w:r>
      <w:r>
        <w:rPr>
          <w:rFonts w:ascii="Times New Roman"/>
          <w:b w:val="false"/>
          <w:i w:val="false"/>
          <w:color w:val="000000"/>
          <w:sz w:val="28"/>
        </w:rPr>
        <w:t>
</w:t>
      </w:r>
      <w:r>
        <w:rPr>
          <w:rFonts w:ascii="Times New Roman"/>
          <w:b w:val="false"/>
          <w:i w:val="false"/>
          <w:color w:val="000000"/>
          <w:sz w:val="28"/>
        </w:rPr>
        <w:t>
      5) еңбек кітапшасы;</w:t>
      </w:r>
      <w:r>
        <w:br/>
      </w:r>
      <w:r>
        <w:rPr>
          <w:rFonts w:ascii="Times New Roman"/>
          <w:b w:val="false"/>
          <w:i w:val="false"/>
          <w:color w:val="000000"/>
          <w:sz w:val="28"/>
        </w:rPr>
        <w:t>
</w:t>
      </w:r>
      <w:r>
        <w:rPr>
          <w:rFonts w:ascii="Times New Roman"/>
          <w:b w:val="false"/>
          <w:i w:val="false"/>
          <w:color w:val="000000"/>
          <w:sz w:val="28"/>
        </w:rPr>
        <w:t>
      6)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 сипатын немесе еңбек жағдайын растайтын ұйымның анықтамасы;</w:t>
      </w:r>
      <w:r>
        <w:br/>
      </w:r>
      <w:r>
        <w:rPr>
          <w:rFonts w:ascii="Times New Roman"/>
          <w:b w:val="false"/>
          <w:i w:val="false"/>
          <w:color w:val="000000"/>
          <w:sz w:val="28"/>
        </w:rPr>
        <w:t>
</w:t>
      </w:r>
      <w:r>
        <w:rPr>
          <w:rFonts w:ascii="Times New Roman"/>
          <w:b w:val="false"/>
          <w:i w:val="false"/>
          <w:color w:val="000000"/>
          <w:sz w:val="28"/>
        </w:rPr>
        <w:t>
      7) білімі туралы құжат;</w:t>
      </w:r>
      <w:r>
        <w:br/>
      </w:r>
      <w:r>
        <w:rPr>
          <w:rFonts w:ascii="Times New Roman"/>
          <w:b w:val="false"/>
          <w:i w:val="false"/>
          <w:color w:val="000000"/>
          <w:sz w:val="28"/>
        </w:rPr>
        <w:t>
</w:t>
      </w:r>
      <w:r>
        <w:rPr>
          <w:rFonts w:ascii="Times New Roman"/>
          <w:b w:val="false"/>
          <w:i w:val="false"/>
          <w:color w:val="000000"/>
          <w:sz w:val="28"/>
        </w:rPr>
        <w:t>
      8) әскери билет немесе аудандардың және қалалардың қорғаныс істері жөніндегі басқармалары мен бөлімдерінің анықтамасы;</w:t>
      </w:r>
      <w:r>
        <w:br/>
      </w:r>
      <w:r>
        <w:rPr>
          <w:rFonts w:ascii="Times New Roman"/>
          <w:b w:val="false"/>
          <w:i w:val="false"/>
          <w:color w:val="000000"/>
          <w:sz w:val="28"/>
        </w:rPr>
        <w:t>
</w:t>
      </w:r>
      <w:r>
        <w:rPr>
          <w:rFonts w:ascii="Times New Roman"/>
          <w:b w:val="false"/>
          <w:i w:val="false"/>
          <w:color w:val="000000"/>
          <w:sz w:val="28"/>
        </w:rPr>
        <w:t>
      9) балалардың тууы туралы куәліктері (немесе тууы туралы актілік жазба немесе азаматтардың хал-актілерін жазу органдары берген азаматтардың хал-актілерін тіркеу туралы анықтама) мен балалардың мынадай құжаттарының біреуі:</w:t>
      </w:r>
      <w:r>
        <w:br/>
      </w:r>
      <w:r>
        <w:rPr>
          <w:rFonts w:ascii="Times New Roman"/>
          <w:b w:val="false"/>
          <w:i w:val="false"/>
          <w:color w:val="000000"/>
          <w:sz w:val="28"/>
        </w:rPr>
        <w:t>
      жеке куәлігі;</w:t>
      </w:r>
      <w:r>
        <w:br/>
      </w:r>
      <w:r>
        <w:rPr>
          <w:rFonts w:ascii="Times New Roman"/>
          <w:b w:val="false"/>
          <w:i w:val="false"/>
          <w:color w:val="000000"/>
          <w:sz w:val="28"/>
        </w:rPr>
        <w:t>
      неке туралы куәлік (азаматтардың хал-актілерін тіркеу туралы анықтама) не некені бұзу туралы куәлік немесе неке қию туралы актілік жазбадан үзінді көшірме;</w:t>
      </w:r>
      <w:r>
        <w:br/>
      </w:r>
      <w:r>
        <w:rPr>
          <w:rFonts w:ascii="Times New Roman"/>
          <w:b w:val="false"/>
          <w:i w:val="false"/>
          <w:color w:val="000000"/>
          <w:sz w:val="28"/>
        </w:rPr>
        <w:t>
      орта оқу орнын бітіргені туралы аттестат;</w:t>
      </w:r>
      <w:r>
        <w:br/>
      </w:r>
      <w:r>
        <w:rPr>
          <w:rFonts w:ascii="Times New Roman"/>
          <w:b w:val="false"/>
          <w:i w:val="false"/>
          <w:color w:val="000000"/>
          <w:sz w:val="28"/>
        </w:rPr>
        <w:t>
      орта арнаулы немесе жоғары оқу орнын бітіргені туралы диплом не оқығанын растайтын оқу орнының анықтамасы;</w:t>
      </w:r>
      <w:r>
        <w:br/>
      </w:r>
      <w:r>
        <w:rPr>
          <w:rFonts w:ascii="Times New Roman"/>
          <w:b w:val="false"/>
          <w:i w:val="false"/>
          <w:color w:val="000000"/>
          <w:sz w:val="28"/>
        </w:rPr>
        <w:t>
      балалардың тұрақты тұратын жері бойынша тіркелген орнын растайтын құжат;</w:t>
      </w:r>
      <w:r>
        <w:br/>
      </w:r>
      <w:r>
        <w:rPr>
          <w:rFonts w:ascii="Times New Roman"/>
          <w:b w:val="false"/>
          <w:i w:val="false"/>
          <w:color w:val="000000"/>
          <w:sz w:val="28"/>
        </w:rPr>
        <w:t>
      балалардың қайтыс болғаны туралы куәлік (немесе азаматтардың хал-актілерін жазу органдары берген қайтыс болғаны туралы актілік жазба немесе тіркегені туралы анықтама).</w:t>
      </w:r>
      <w:r>
        <w:br/>
      </w:r>
      <w:r>
        <w:rPr>
          <w:rFonts w:ascii="Times New Roman"/>
          <w:b w:val="false"/>
          <w:i w:val="false"/>
          <w:color w:val="000000"/>
          <w:sz w:val="28"/>
        </w:rPr>
        <w:t>
      Ұйым таратылған жағдайда, мұрағат директоры мен мұрағатшының мөрімен және қолтаңбасымен куәландырылған, жұмыс орны, атқаратын лауазымы, кәсібі, жұмыс кезеңдері, мұрағат ісінің нөмірі, оның беттері көрсетіліп мұрағат анықтамасы ұсынылады.</w:t>
      </w:r>
      <w:r>
        <w:br/>
      </w:r>
      <w:r>
        <w:rPr>
          <w:rFonts w:ascii="Times New Roman"/>
          <w:b w:val="false"/>
          <w:i w:val="false"/>
          <w:color w:val="000000"/>
          <w:sz w:val="28"/>
        </w:rPr>
        <w:t>
      Мұрағаттық құжаттар болмаған кезде жұмыс сипаты немесе еңбек жағдайлары және олардың № 1, 2 тізімдерге сәйкестігі сот органдары арқылы белгіленеді;</w:t>
      </w:r>
      <w:r>
        <w:br/>
      </w:r>
      <w:r>
        <w:rPr>
          <w:rFonts w:ascii="Times New Roman"/>
          <w:b w:val="false"/>
          <w:i w:val="false"/>
          <w:color w:val="000000"/>
          <w:sz w:val="28"/>
        </w:rPr>
        <w:t>
</w:t>
      </w:r>
      <w:r>
        <w:rPr>
          <w:rFonts w:ascii="Times New Roman"/>
          <w:b w:val="false"/>
          <w:i w:val="false"/>
          <w:color w:val="000000"/>
          <w:sz w:val="28"/>
        </w:rPr>
        <w:t>
      10) қорғаншылық (қамқоршылық) белгіленген жағдайда, қорғаншылық (қамқоршылық) белгіленгенін растайтын құжат;</w:t>
      </w:r>
      <w:r>
        <w:br/>
      </w:r>
      <w:r>
        <w:rPr>
          <w:rFonts w:ascii="Times New Roman"/>
          <w:b w:val="false"/>
          <w:i w:val="false"/>
          <w:color w:val="000000"/>
          <w:sz w:val="28"/>
        </w:rPr>
        <w:t>
</w:t>
      </w:r>
      <w:r>
        <w:rPr>
          <w:rFonts w:ascii="Times New Roman"/>
          <w:b w:val="false"/>
          <w:i w:val="false"/>
          <w:color w:val="000000"/>
          <w:sz w:val="28"/>
        </w:rPr>
        <w:t>
      11) өтінішті және қажетті құжаттарды үшінші адамдар берген жағдайда – сенімхат ұсынылады.</w:t>
      </w:r>
      <w:r>
        <w:br/>
      </w: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r>
        <w:br/>
      </w:r>
      <w:r>
        <w:rPr>
          <w:rFonts w:ascii="Times New Roman"/>
          <w:b w:val="false"/>
          <w:i w:val="false"/>
          <w:color w:val="000000"/>
          <w:sz w:val="28"/>
        </w:rPr>
        <w:t>
      Көрсетілген құжаттардағы ақпарат мемлекеттік ақпараттық жүйелерде расталған кезде көрсетілетін қызметті алушының жеке басын куәландыратын тұрғылықты жері бойынша тіркелгенін растайтын құжаттардың көшірмелерін ұсыну талап етілмейді;</w:t>
      </w:r>
      <w:r>
        <w:br/>
      </w:r>
      <w:r>
        <w:rPr>
          <w:rFonts w:ascii="Times New Roman"/>
          <w:b w:val="false"/>
          <w:i w:val="false"/>
          <w:color w:val="000000"/>
          <w:sz w:val="28"/>
        </w:rPr>
        <w:t>
      порталда:</w:t>
      </w:r>
      <w:r>
        <w:br/>
      </w: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Көрсетілетін қызметті алушы барлық қажетті құжаттарды ұсынған кезде:</w:t>
      </w:r>
      <w:r>
        <w:br/>
      </w:r>
      <w:r>
        <w:rPr>
          <w:rFonts w:ascii="Times New Roman"/>
          <w:b w:val="false"/>
          <w:i w:val="false"/>
          <w:color w:val="000000"/>
          <w:sz w:val="28"/>
        </w:rPr>
        <w:t>
      ЗТМО-да – тіркелген күні және мемлекеттік қызметті алатын күні, құжаттарды қабылдаған адамның тегі мен аты-жөні көрсетілген өтініштің үзбелі талоны;</w:t>
      </w:r>
      <w:r>
        <w:br/>
      </w:r>
      <w:r>
        <w:rPr>
          <w:rFonts w:ascii="Times New Roman"/>
          <w:b w:val="false"/>
          <w:i w:val="false"/>
          <w:color w:val="000000"/>
          <w:sz w:val="28"/>
        </w:rPr>
        <w:t>
      ХҚО-да:</w:t>
      </w:r>
      <w:r>
        <w:br/>
      </w:r>
      <w:r>
        <w:rPr>
          <w:rFonts w:ascii="Times New Roman"/>
          <w:b w:val="false"/>
          <w:i w:val="false"/>
          <w:color w:val="000000"/>
          <w:sz w:val="28"/>
        </w:rPr>
        <w:t>
</w:t>
      </w:r>
      <w:r>
        <w:rPr>
          <w:rFonts w:ascii="Times New Roman"/>
          <w:b w:val="false"/>
          <w:i w:val="false"/>
          <w:color w:val="000000"/>
          <w:sz w:val="28"/>
        </w:rPr>
        <w:t>
      1) өтініштің нөмірі мен қабылданған күні көрсетілген өтініш:</w:t>
      </w:r>
      <w:r>
        <w:br/>
      </w:r>
      <w:r>
        <w:rPr>
          <w:rFonts w:ascii="Times New Roman"/>
          <w:b w:val="false"/>
          <w:i w:val="false"/>
          <w:color w:val="000000"/>
          <w:sz w:val="28"/>
        </w:rPr>
        <w:t>
</w:t>
      </w:r>
      <w:r>
        <w:rPr>
          <w:rFonts w:ascii="Times New Roman"/>
          <w:b w:val="false"/>
          <w:i w:val="false"/>
          <w:color w:val="000000"/>
          <w:sz w:val="28"/>
        </w:rPr>
        <w:t>
      2) сұрау салынған мемлекеттік көрсетілетін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құжаттардың берілетін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 көрсетіле отырып, тиісті құжаттардың қабылдануы туралы қолхат беріледі;</w:t>
      </w:r>
      <w:r>
        <w:br/>
      </w:r>
      <w:r>
        <w:rPr>
          <w:rFonts w:ascii="Times New Roman"/>
          <w:b w:val="false"/>
          <w:i w:val="false"/>
          <w:color w:val="000000"/>
          <w:sz w:val="28"/>
        </w:rPr>
        <w:t xml:space="preserve">
      портал арқылы – көрсетілетін қызметті алушының «жеке кабинетінде» мемлекеттік көрсетілетін қызметтің нәтижесін алатын күні көрсетіліп, мемлекеттік көрсетілетін қызмет үшін сұрау салудың қабылданғаны туралы мәртебе көрінеді. </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ХҚО қызметкері құжаттарды қабылдаудан бас тарту туралы қолхат береді.</w:t>
      </w:r>
    </w:p>
    <w:bookmarkEnd w:id="44"/>
    <w:bookmarkStart w:name="z240" w:id="45"/>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орталық мемлекеттік органдардың, сондай-ақ көрсетілетін</w:t>
      </w:r>
      <w:r>
        <w:br/>
      </w:r>
      <w:r>
        <w:rPr>
          <w:rFonts w:ascii="Times New Roman"/>
          <w:b/>
          <w:i w:val="false"/>
          <w:color w:val="000000"/>
        </w:rPr>
        <w:t>
қызметті берушінің және (немесе) оның лауазымды адамдарының,</w:t>
      </w:r>
      <w:r>
        <w:br/>
      </w:r>
      <w:r>
        <w:rPr>
          <w:rFonts w:ascii="Times New Roman"/>
          <w:b/>
          <w:i w:val="false"/>
          <w:color w:val="000000"/>
        </w:rPr>
        <w:t>
халыққа қызмет көрсету орталықтарының және (немесе) олардың</w:t>
      </w:r>
      <w:r>
        <w:br/>
      </w:r>
      <w:r>
        <w:rPr>
          <w:rFonts w:ascii="Times New Roman"/>
          <w:b/>
          <w:i w:val="false"/>
          <w:color w:val="000000"/>
        </w:rPr>
        <w:t>
қызметкерлерінің шешімдеріне, әрекеттеріне (әрекетсіздігіне)</w:t>
      </w:r>
      <w:r>
        <w:br/>
      </w:r>
      <w:r>
        <w:rPr>
          <w:rFonts w:ascii="Times New Roman"/>
          <w:b/>
          <w:i w:val="false"/>
          <w:color w:val="000000"/>
        </w:rPr>
        <w:t>
шағымдану тәртібі</w:t>
      </w:r>
    </w:p>
    <w:bookmarkEnd w:id="45"/>
    <w:bookmarkStart w:name="z241" w:id="46"/>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оның лауазымды адамдарының, ЗТМО, ХҚО және (немесе) олардың қызметкерлерінің шешімдеріне, әрекеттеріне (әрекетсіздігіне) шағымдану: шағым осы мемлекеттік көрсетілетін қызмет стандартының 14-тармағында көрсетілген мекенжайлар бойынша көрсетілетін қызметті берушінің, ЗТМО, ХҚО басшысының атына не Министрлік басшысының атына мына мекенжай бойынша беріледі: 010000, Астана қаласы, Орынбор көшесі, № 8-үй, 6-кіреберіс, телефон: 8 (7172) 74-37-23, 74-33-65, 74-28-41.</w:t>
      </w:r>
      <w:r>
        <w:br/>
      </w: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және аты-жөнін, берілген шағымға берілген жауап пен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xml:space="preserve">
      Көрсетілетін қызметті берушінің немесе Министрліктің мекенжайына келіп түскен көрсетілетін қызметті алушының шағымы тіркелген күнінен бастап 5 (бес) жұмыс күні ішінде қаралуға жатады. </w:t>
      </w:r>
      <w:r>
        <w:br/>
      </w:r>
      <w:r>
        <w:rPr>
          <w:rFonts w:ascii="Times New Roman"/>
          <w:b w:val="false"/>
          <w:i w:val="false"/>
          <w:color w:val="000000"/>
          <w:sz w:val="28"/>
        </w:rPr>
        <w:t>
      ХҚО қызметкерінің әрекеттеріне (әрекетсіздігіне) шағым ХҚО басшысына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мен телефондар арқылы жіберіледі. </w:t>
      </w:r>
      <w:r>
        <w:br/>
      </w:r>
      <w:r>
        <w:rPr>
          <w:rFonts w:ascii="Times New Roman"/>
          <w:b w:val="false"/>
          <w:i w:val="false"/>
          <w:color w:val="000000"/>
          <w:sz w:val="28"/>
        </w:rPr>
        <w:t>
      ХҚО кеңсесіне қолма-қол да, почта арқылы да келіп түскен шағымды тіркеу (мөртаңба, кіріс нөмірі және тіркеу күні шағымның екінші данасына немесе шағымға ілеспе хатқа қойылады), оның қабылданғанын растау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жаңартылып отыратын (жеткізілгені, тіркелгені, орындалғаны туралы белгілер, қарау немесе қараудан бас тарту туралы жауап)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тәртіпте сотқа жүгінуге құқығы бар.</w:t>
      </w:r>
    </w:p>
    <w:bookmarkEnd w:id="46"/>
    <w:bookmarkStart w:name="z243" w:id="47"/>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және халыққа қызмет көрсету орталықтары арқылы</w:t>
      </w:r>
      <w:r>
        <w:br/>
      </w:r>
      <w:r>
        <w:rPr>
          <w:rFonts w:ascii="Times New Roman"/>
          <w:b/>
          <w:i w:val="false"/>
          <w:color w:val="000000"/>
        </w:rPr>
        <w:t>
көрсетілетін қызметтің ерекшеліктерін ескере отырып қойылатын</w:t>
      </w:r>
      <w:r>
        <w:br/>
      </w:r>
      <w:r>
        <w:rPr>
          <w:rFonts w:ascii="Times New Roman"/>
          <w:b/>
          <w:i w:val="false"/>
          <w:color w:val="000000"/>
        </w:rPr>
        <w:t>
өзге де талаптар</w:t>
      </w:r>
    </w:p>
    <w:bookmarkEnd w:id="47"/>
    <w:bookmarkStart w:name="z244" w:id="48"/>
    <w:p>
      <w:pPr>
        <w:spacing w:after="0"/>
        <w:ind w:left="0"/>
        <w:jc w:val="both"/>
      </w:pPr>
      <w:r>
        <w:rPr>
          <w:rFonts w:ascii="Times New Roman"/>
          <w:b w:val="false"/>
          <w:i w:val="false"/>
          <w:color w:val="000000"/>
          <w:sz w:val="28"/>
        </w:rPr>
        <w:t>
      13. Денсаулық жағдайына байланысты ХҚО-ға өзі баруға мүмкіндігі жоқ көрсетілетін қызметті алушылардың мемлекеттік қызмет көрсетуге қажетті құжаттарды қабылдауды ХҚО қызметкері көрсетілетін қызметті алушының тұрғылықты жеріне барып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 www.enbek.gov.kz, «Мемлекеттік қызмет» бөлімінде;</w:t>
      </w:r>
      <w:r>
        <w:br/>
      </w:r>
      <w:r>
        <w:rPr>
          <w:rFonts w:ascii="Times New Roman"/>
          <w:b w:val="false"/>
          <w:i w:val="false"/>
          <w:color w:val="000000"/>
          <w:sz w:val="28"/>
        </w:rPr>
        <w:t>
</w:t>
      </w:r>
      <w:r>
        <w:rPr>
          <w:rFonts w:ascii="Times New Roman"/>
          <w:b w:val="false"/>
          <w:i w:val="false"/>
          <w:color w:val="000000"/>
          <w:sz w:val="28"/>
        </w:rPr>
        <w:t>
      2) ХҚО-ның –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15. Көрсетілетін қызметті алушының көрсетілетін мемлекеттік қызметті ЭЦҚ-сы болған жағдайда, электрондық нысанда портал арқылы алуға мүмкіндігі бар. </w:t>
      </w:r>
      <w:r>
        <w:br/>
      </w:r>
      <w:r>
        <w:rPr>
          <w:rFonts w:ascii="Times New Roman"/>
          <w:b w:val="false"/>
          <w:i w:val="false"/>
          <w:color w:val="000000"/>
          <w:sz w:val="28"/>
        </w:rPr>
        <w:t>
</w:t>
      </w:r>
      <w:r>
        <w:rPr>
          <w:rFonts w:ascii="Times New Roman"/>
          <w:b w:val="false"/>
          <w:i w:val="false"/>
          <w:color w:val="000000"/>
          <w:sz w:val="28"/>
        </w:rPr>
        <w:t xml:space="preserve">
      16. Көрсетілетін қызметті алушының мемлекеттік көрсетілетін қызметтің мәртебесі туралы ақпаратты порталдың «жеке кабинеті», көрсетілетін қызметті алушының анықтамалық қызметтері,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 </w:t>
      </w:r>
      <w:r>
        <w:br/>
      </w:r>
      <w:r>
        <w:rPr>
          <w:rFonts w:ascii="Times New Roman"/>
          <w:b w:val="false"/>
          <w:i w:val="false"/>
          <w:color w:val="000000"/>
          <w:sz w:val="28"/>
        </w:rPr>
        <w:t>
</w:t>
      </w:r>
      <w:r>
        <w:rPr>
          <w:rFonts w:ascii="Times New Roman"/>
          <w:b w:val="false"/>
          <w:i w:val="false"/>
          <w:color w:val="000000"/>
          <w:sz w:val="28"/>
        </w:rPr>
        <w:t>
      17.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48"/>
    <w:bookmarkStart w:name="z251" w:id="49"/>
    <w:p>
      <w:pPr>
        <w:spacing w:after="0"/>
        <w:ind w:left="0"/>
        <w:jc w:val="both"/>
      </w:pPr>
      <w:r>
        <w:rPr>
          <w:rFonts w:ascii="Times New Roman"/>
          <w:b w:val="false"/>
          <w:i w:val="false"/>
          <w:color w:val="000000"/>
          <w:sz w:val="28"/>
        </w:rPr>
        <w:t xml:space="preserve">
«Мемлекеттік арнайы жәрдемақыларды </w:t>
      </w:r>
      <w:r>
        <w:br/>
      </w:r>
      <w:r>
        <w:rPr>
          <w:rFonts w:ascii="Times New Roman"/>
          <w:b w:val="false"/>
          <w:i w:val="false"/>
          <w:color w:val="000000"/>
          <w:sz w:val="28"/>
        </w:rPr>
        <w:t>
тағайындау»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49"/>
    <w:p>
      <w:pPr>
        <w:spacing w:after="0"/>
        <w:ind w:left="0"/>
        <w:jc w:val="both"/>
      </w:pPr>
      <w:r>
        <w:rPr>
          <w:rFonts w:ascii="Times New Roman"/>
          <w:b w:val="false"/>
          <w:i w:val="false"/>
          <w:color w:val="000000"/>
          <w:sz w:val="28"/>
        </w:rPr>
        <w:t>Ауданның коды ____________________</w:t>
      </w:r>
      <w:r>
        <w:br/>
      </w:r>
      <w:r>
        <w:rPr>
          <w:rFonts w:ascii="Times New Roman"/>
          <w:b w:val="false"/>
          <w:i w:val="false"/>
          <w:color w:val="000000"/>
          <w:sz w:val="28"/>
        </w:rPr>
        <w:t>
Қазақстан Республикасы</w:t>
      </w:r>
      <w:r>
        <w:br/>
      </w:r>
      <w:r>
        <w:rPr>
          <w:rFonts w:ascii="Times New Roman"/>
          <w:b w:val="false"/>
          <w:i w:val="false"/>
          <w:color w:val="000000"/>
          <w:sz w:val="28"/>
        </w:rPr>
        <w:t>
___________ облысы (қаласы) бойынша</w:t>
      </w:r>
      <w:r>
        <w:br/>
      </w:r>
      <w:r>
        <w:rPr>
          <w:rFonts w:ascii="Times New Roman"/>
          <w:b w:val="false"/>
          <w:i w:val="false"/>
          <w:color w:val="000000"/>
          <w:sz w:val="28"/>
        </w:rPr>
        <w:t>
Бақылау және әлеуметтiк қорғау</w:t>
      </w:r>
      <w:r>
        <w:br/>
      </w:r>
      <w:r>
        <w:rPr>
          <w:rFonts w:ascii="Times New Roman"/>
          <w:b w:val="false"/>
          <w:i w:val="false"/>
          <w:color w:val="000000"/>
          <w:sz w:val="28"/>
        </w:rPr>
        <w:t>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Азамат (ша) 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туған күнi: ______ ж. «_____» _______________________________________</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жеке басын куәландыратын құжаттың түрі: _____________________________</w:t>
      </w:r>
      <w:r>
        <w:br/>
      </w:r>
      <w:r>
        <w:rPr>
          <w:rFonts w:ascii="Times New Roman"/>
          <w:b w:val="false"/>
          <w:i w:val="false"/>
          <w:color w:val="000000"/>
          <w:sz w:val="28"/>
        </w:rPr>
        <w:t>
құжат сериясы: ____________ құжат нөмірі ________ кім берген:________</w:t>
      </w:r>
      <w:r>
        <w:br/>
      </w:r>
      <w:r>
        <w:rPr>
          <w:rFonts w:ascii="Times New Roman"/>
          <w:b w:val="false"/>
          <w:i w:val="false"/>
          <w:color w:val="000000"/>
          <w:sz w:val="28"/>
        </w:rPr>
        <w:t>
берілген күні: ______ ж. «_____» ____________________________________</w:t>
      </w:r>
      <w:r>
        <w:br/>
      </w:r>
      <w:r>
        <w:rPr>
          <w:rFonts w:ascii="Times New Roman"/>
          <w:b w:val="false"/>
          <w:i w:val="false"/>
          <w:color w:val="000000"/>
          <w:sz w:val="28"/>
        </w:rPr>
        <w:t>
тұрғылықты жерінің мекенжайы: _______________________________________</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қала (аудан) __________________ ауыл: _______________________________</w:t>
      </w:r>
      <w:r>
        <w:br/>
      </w:r>
      <w:r>
        <w:rPr>
          <w:rFonts w:ascii="Times New Roman"/>
          <w:b w:val="false"/>
          <w:i w:val="false"/>
          <w:color w:val="000000"/>
          <w:sz w:val="28"/>
        </w:rPr>
        <w:t>
көше (шағынаудан) ______ үй ______ пәтер ____________________________</w:t>
      </w:r>
      <w:r>
        <w:br/>
      </w:r>
      <w:r>
        <w:rPr>
          <w:rFonts w:ascii="Times New Roman"/>
          <w:b w:val="false"/>
          <w:i w:val="false"/>
          <w:color w:val="000000"/>
          <w:sz w:val="28"/>
        </w:rPr>
        <w:t>
Банк деректемелері:</w:t>
      </w:r>
      <w:r>
        <w:br/>
      </w:r>
      <w:r>
        <w:rPr>
          <w:rFonts w:ascii="Times New Roman"/>
          <w:b w:val="false"/>
          <w:i w:val="false"/>
          <w:color w:val="000000"/>
          <w:sz w:val="28"/>
        </w:rPr>
        <w:t>
банктің атауы _______________________________________________________</w:t>
      </w:r>
      <w:r>
        <w:br/>
      </w:r>
      <w:r>
        <w:rPr>
          <w:rFonts w:ascii="Times New Roman"/>
          <w:b w:val="false"/>
          <w:i w:val="false"/>
          <w:color w:val="000000"/>
          <w:sz w:val="28"/>
        </w:rPr>
        <w:t>
банк шотының № ______________________________________________________</w:t>
      </w:r>
      <w:r>
        <w:br/>
      </w:r>
      <w:r>
        <w:rPr>
          <w:rFonts w:ascii="Times New Roman"/>
          <w:b w:val="false"/>
          <w:i w:val="false"/>
          <w:color w:val="000000"/>
          <w:sz w:val="28"/>
        </w:rPr>
        <w:t>
шот түрі: ағымдағы, карточкалық шот (қажеттінің астын сызу)</w:t>
      </w:r>
    </w:p>
    <w:p>
      <w:pPr>
        <w:spacing w:after="0"/>
        <w:ind w:left="0"/>
        <w:jc w:val="both"/>
      </w:pPr>
      <w:r>
        <w:rPr>
          <w:rFonts w:ascii="Times New Roman"/>
          <w:b w:val="false"/>
          <w:i w:val="false"/>
          <w:color w:val="000000"/>
          <w:sz w:val="28"/>
        </w:rPr>
        <w:t>      Маған _________________________________________________________</w:t>
      </w:r>
      <w:r>
        <w:br/>
      </w:r>
      <w:r>
        <w:rPr>
          <w:rFonts w:ascii="Times New Roman"/>
          <w:b w:val="false"/>
          <w:i w:val="false"/>
          <w:color w:val="000000"/>
          <w:sz w:val="28"/>
        </w:rPr>
        <w:t>
(жасына байланысты зейнетақы, базалық зейнетақы төлемі; мемлекеттік базалық әлеуметтік жәрдемақы: мүгедектігі бойынша, асыраушысынан айырылу жағдайы бойынша, жасына байланысты, № 1, № 2 тізім бойынша мемлекеттік арнайы жәрдемақы) тағайындауды (қалпына келтіруді) сұраймын.</w:t>
      </w:r>
      <w:r>
        <w:br/>
      </w:r>
      <w:r>
        <w:rPr>
          <w:rFonts w:ascii="Times New Roman"/>
          <w:b w:val="false"/>
          <w:i w:val="false"/>
          <w:color w:val="000000"/>
          <w:sz w:val="28"/>
        </w:rPr>
        <w:t>
      Міндетті әлеуметтік сақтандырудың қатысушысы: болдым/болған жоқпын (қажеттінің астын сызу);</w:t>
      </w:r>
      <w:r>
        <w:br/>
      </w:r>
      <w:r>
        <w:rPr>
          <w:rFonts w:ascii="Times New Roman"/>
          <w:b w:val="false"/>
          <w:i w:val="false"/>
          <w:color w:val="000000"/>
          <w:sz w:val="28"/>
        </w:rPr>
        <w:t>
      Қайтыс болған асыраушы міндетті әлеуметтік сақтандырудың қатысушысы: болды/болған жоқ (қажеттінің астын сызу).</w:t>
      </w:r>
    </w:p>
    <w:bookmarkStart w:name="z252" w:id="50"/>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мемлекеттік әлеуметтік жәрдемақыға өтініш берген кезде мүгедектік тобы немесе асырауындағы адамдардың саны көрсетілсін.</w:t>
      </w:r>
      <w:r>
        <w:br/>
      </w:r>
      <w:r>
        <w:rPr>
          <w:rFonts w:ascii="Times New Roman"/>
          <w:b w:val="false"/>
          <w:i w:val="false"/>
          <w:color w:val="000000"/>
          <w:sz w:val="28"/>
        </w:rPr>
        <w:t>
      Бұрын зейнетақы немесе жәрдемақы басқа негіздемелер бойынша немесе басқа ведомстводан тағайындалғанын/тағайындалмағанын (қажет емесі сызылып тасталсын) хабарлаймын.</w:t>
      </w:r>
      <w:r>
        <w:br/>
      </w:r>
      <w:r>
        <w:rPr>
          <w:rFonts w:ascii="Times New Roman"/>
          <w:b w:val="false"/>
          <w:i w:val="false"/>
          <w:color w:val="000000"/>
          <w:sz w:val="28"/>
        </w:rPr>
        <w:t>
      Басқа отбасында (қайтыс болған адамның) балалары: бар/жоқ (қажет емесі сызылып тасталсын).</w:t>
      </w:r>
      <w:r>
        <w:br/>
      </w:r>
      <w:r>
        <w:rPr>
          <w:rFonts w:ascii="Times New Roman"/>
          <w:b w:val="false"/>
          <w:i w:val="false"/>
          <w:color w:val="000000"/>
          <w:sz w:val="28"/>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құқылы екендігім туралы маған хабарланды.</w:t>
      </w:r>
      <w:r>
        <w:br/>
      </w:r>
      <w:r>
        <w:rPr>
          <w:rFonts w:ascii="Times New Roman"/>
          <w:b w:val="false"/>
          <w:i w:val="false"/>
          <w:color w:val="000000"/>
          <w:sz w:val="28"/>
        </w:rPr>
        <w:t>
      Төленетін зейнетақы немесе жәрдемақы мөлшерінің өзгеруіне әкеп соғуы мүмкін барлық өзгерістер туралы, сондай-ақ тұрғылықты жерімнің (оның ішінде Қазақстан Республикасынан тыс жерлерге шығу), сауалнама деректерінің, банк деректемесінің өзгеруі туралы орталықтың бөлімшесіне 10 (он) күн ішінде хабарлауға міндеттенемін.</w:t>
      </w:r>
      <w:r>
        <w:br/>
      </w:r>
      <w:r>
        <w:rPr>
          <w:rFonts w:ascii="Times New Roman"/>
          <w:b w:val="false"/>
          <w:i w:val="false"/>
          <w:color w:val="000000"/>
          <w:sz w:val="28"/>
        </w:rPr>
        <w:t>
      Орталықтың бөлімшесіне тапсыратын құжаттардың түпнұсқалығы үшін құқықтық жауапкершілікті мойныма аламын.</w:t>
      </w:r>
    </w:p>
    <w:bookmarkEnd w:id="50"/>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4433"/>
        <w:gridCol w:w="3821"/>
        <w:gridCol w:w="4216"/>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парақтардың саны</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Төлем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Өтініш берушінің байланыс деректері:</w:t>
      </w:r>
      <w:r>
        <w:br/>
      </w:r>
      <w:r>
        <w:rPr>
          <w:rFonts w:ascii="Times New Roman"/>
          <w:b w:val="false"/>
          <w:i w:val="false"/>
          <w:color w:val="000000"/>
          <w:sz w:val="28"/>
        </w:rPr>
        <w:t>
телефоны __________ ұялы телефон ______________ Е-mail ______________</w:t>
      </w:r>
    </w:p>
    <w:p>
      <w:pPr>
        <w:spacing w:after="0"/>
        <w:ind w:left="0"/>
        <w:jc w:val="both"/>
      </w:pPr>
      <w:r>
        <w:rPr>
          <w:rFonts w:ascii="Times New Roman"/>
          <w:b w:val="false"/>
          <w:i w:val="false"/>
          <w:color w:val="000000"/>
          <w:sz w:val="28"/>
        </w:rPr>
        <w:t>Өтініштің берілген күні 20__ж. «___»_______ Өтініш берушінің қолы ___</w:t>
      </w:r>
      <w:r>
        <w:br/>
      </w:r>
      <w:r>
        <w:rPr>
          <w:rFonts w:ascii="Times New Roman"/>
          <w:b w:val="false"/>
          <w:i w:val="false"/>
          <w:color w:val="000000"/>
          <w:sz w:val="28"/>
        </w:rPr>
        <w:t>
---------------------------------------------------------------------</w:t>
      </w:r>
      <w:r>
        <w:br/>
      </w:r>
      <w:r>
        <w:rPr>
          <w:rFonts w:ascii="Times New Roman"/>
          <w:b w:val="false"/>
          <w:i w:val="false"/>
          <w:color w:val="000000"/>
          <w:sz w:val="28"/>
        </w:rPr>
        <w:t>
                              (қию сызығы)</w:t>
      </w:r>
      <w:r>
        <w:br/>
      </w:r>
      <w:r>
        <w:rPr>
          <w:rFonts w:ascii="Times New Roman"/>
          <w:b w:val="false"/>
          <w:i w:val="false"/>
          <w:color w:val="000000"/>
          <w:sz w:val="28"/>
        </w:rPr>
        <w:t>
Азамат (ша) ______________________________ өтiнiшi № ______ тіркелді.</w:t>
      </w:r>
      <w:r>
        <w:br/>
      </w:r>
      <w:r>
        <w:rPr>
          <w:rFonts w:ascii="Times New Roman"/>
          <w:b w:val="false"/>
          <w:i w:val="false"/>
          <w:color w:val="000000"/>
          <w:sz w:val="28"/>
        </w:rPr>
        <w:t>
Құжаттарды қабылдаған күн ___________________________________________</w:t>
      </w:r>
    </w:p>
    <w:p>
      <w:pPr>
        <w:spacing w:after="0"/>
        <w:ind w:left="0"/>
        <w:jc w:val="both"/>
      </w:pPr>
      <w:r>
        <w:rPr>
          <w:rFonts w:ascii="Times New Roman"/>
          <w:b w:val="false"/>
          <w:i w:val="false"/>
          <w:color w:val="000000"/>
          <w:sz w:val="28"/>
        </w:rPr>
        <w:t>      Азамат (ша) _________________ өтiнiш қоса берілген құжаттармен</w:t>
      </w:r>
      <w:r>
        <w:br/>
      </w:r>
      <w:r>
        <w:rPr>
          <w:rFonts w:ascii="Times New Roman"/>
          <w:b w:val="false"/>
          <w:i w:val="false"/>
          <w:color w:val="000000"/>
          <w:sz w:val="28"/>
        </w:rPr>
        <w:t>
бірге қабылданды, өтінішті тіркелген күн 20 __ ж. «___» ____________</w:t>
      </w:r>
      <w:r>
        <w:br/>
      </w:r>
      <w:r>
        <w:rPr>
          <w:rFonts w:ascii="Times New Roman"/>
          <w:b w:val="false"/>
          <w:i w:val="false"/>
          <w:color w:val="000000"/>
          <w:sz w:val="28"/>
        </w:rPr>
        <w:t>
(қызметті алу күні өтінішті орталық бөлімшесінде тіркеген күннен</w:t>
      </w:r>
      <w:r>
        <w:br/>
      </w:r>
      <w:r>
        <w:rPr>
          <w:rFonts w:ascii="Times New Roman"/>
          <w:b w:val="false"/>
          <w:i w:val="false"/>
          <w:color w:val="000000"/>
          <w:sz w:val="28"/>
        </w:rPr>
        <w:t>
бастап 10 (он) жұмыс күні): 20_________ ж. «___» ____________________</w:t>
      </w:r>
      <w:r>
        <w:br/>
      </w:r>
      <w:r>
        <w:rPr>
          <w:rFonts w:ascii="Times New Roman"/>
          <w:b w:val="false"/>
          <w:i w:val="false"/>
          <w:color w:val="000000"/>
          <w:sz w:val="28"/>
        </w:rPr>
        <w:t>
      Зейнетақы немесе жәрдемақы тағайындау үшін қажетті құжат (құжаттар) жоқ екені анықталған жағдайларда мемлекеттік қызметті көрсету мерзімі қолданыстағы заңнамаға сәйкес ұзартылады.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адамның Т.А.Ә., лауазымы және қолы)</w:t>
      </w:r>
    </w:p>
    <w:p>
      <w:pPr>
        <w:spacing w:after="0"/>
        <w:ind w:left="0"/>
        <w:jc w:val="both"/>
      </w:pPr>
      <w:r>
        <w:rPr>
          <w:rFonts w:ascii="Times New Roman"/>
          <w:b w:val="false"/>
          <w:i w:val="false"/>
          <w:color w:val="000000"/>
          <w:sz w:val="28"/>
        </w:rPr>
        <w:t>      Төленетін зейнетақы немесе жәрдемақы мөлшерінің өзгеруіне әкеп соғуы мүмкін барлық өзгерістер туралы, сондай-ақ тұрғылықты жерімнің (оның ішінде Қазақстан Республикасынан тыс жерлерге шығу), сауалнама деректерінің, банк деректемелерінің өзгеруі туралы орталықтың бөлімшесіне хабарлауға міндеттенемін.</w:t>
      </w:r>
      <w:r>
        <w:br/>
      </w:r>
      <w:r>
        <w:rPr>
          <w:rFonts w:ascii="Times New Roman"/>
          <w:b w:val="false"/>
          <w:i w:val="false"/>
          <w:color w:val="000000"/>
          <w:sz w:val="28"/>
        </w:rPr>
        <w:t>
      Дәйексіз мәліметтер мен жасанды құжаттарды ұсынғаным үшін жауапкершілік туралы ескертілді ________ өтініш берушінің Т.А.Ә. және қолы.</w:t>
      </w:r>
    </w:p>
    <w:bookmarkStart w:name="z253" w:id="51"/>
    <w:p>
      <w:pPr>
        <w:spacing w:after="0"/>
        <w:ind w:left="0"/>
        <w:jc w:val="both"/>
      </w:pPr>
      <w:r>
        <w:rPr>
          <w:rFonts w:ascii="Times New Roman"/>
          <w:b w:val="false"/>
          <w:i w:val="false"/>
          <w:color w:val="000000"/>
          <w:sz w:val="28"/>
        </w:rPr>
        <w:t xml:space="preserve">
«Мемлекеттік арнайы     </w:t>
      </w:r>
      <w:r>
        <w:br/>
      </w:r>
      <w:r>
        <w:rPr>
          <w:rFonts w:ascii="Times New Roman"/>
          <w:b w:val="false"/>
          <w:i w:val="false"/>
          <w:color w:val="000000"/>
          <w:sz w:val="28"/>
        </w:rPr>
        <w:t xml:space="preserve">
жәрдемақыларды тағайындау»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51"/>
    <w:p>
      <w:pPr>
        <w:spacing w:after="0"/>
        <w:ind w:left="0"/>
        <w:jc w:val="both"/>
      </w:pPr>
      <w:r>
        <w:rPr>
          <w:rFonts w:ascii="Times New Roman"/>
          <w:b w:val="false"/>
          <w:i w:val="false"/>
          <w:color w:val="000000"/>
          <w:sz w:val="28"/>
        </w:rPr>
        <w:t>М.O. ___________________</w:t>
      </w:r>
      <w:r>
        <w:br/>
      </w:r>
      <w:r>
        <w:rPr>
          <w:rFonts w:ascii="Times New Roman"/>
          <w:b w:val="false"/>
          <w:i w:val="false"/>
          <w:color w:val="000000"/>
          <w:sz w:val="28"/>
        </w:rPr>
        <w:t xml:space="preserve">
      (ұйым) </w:t>
      </w:r>
      <w:r>
        <w:br/>
      </w:r>
      <w:r>
        <w:rPr>
          <w:rFonts w:ascii="Times New Roman"/>
          <w:b w:val="false"/>
          <w:i w:val="false"/>
          <w:color w:val="000000"/>
          <w:sz w:val="28"/>
        </w:rPr>
        <w:t>
20 ___ж. «___» _________</w:t>
      </w:r>
    </w:p>
    <w:bookmarkStart w:name="z254" w:id="52"/>
    <w:p>
      <w:pPr>
        <w:spacing w:after="0"/>
        <w:ind w:left="0"/>
        <w:jc w:val="left"/>
      </w:pPr>
      <w:r>
        <w:rPr>
          <w:rFonts w:ascii="Times New Roman"/>
          <w:b/>
          <w:i w:val="false"/>
          <w:color w:val="000000"/>
        </w:rPr>
        <w:t xml:space="preserve"> 
Мемлекеттік арнайы жәрдемақы тағайындау үшiн</w:t>
      </w:r>
      <w:r>
        <w:br/>
      </w:r>
      <w:r>
        <w:rPr>
          <w:rFonts w:ascii="Times New Roman"/>
          <w:b/>
          <w:i w:val="false"/>
          <w:color w:val="000000"/>
        </w:rPr>
        <w:t>
жұмыстың сипатын немесе еңбек жағдайларын растайтын</w:t>
      </w:r>
      <w:r>
        <w:br/>
      </w:r>
      <w:r>
        <w:rPr>
          <w:rFonts w:ascii="Times New Roman"/>
          <w:b/>
          <w:i w:val="false"/>
          <w:color w:val="000000"/>
        </w:rPr>
        <w:t>
АНЫҚТАМА</w:t>
      </w:r>
    </w:p>
    <w:bookmarkEnd w:id="52"/>
    <w:p>
      <w:pPr>
        <w:spacing w:after="0"/>
        <w:ind w:left="0"/>
        <w:jc w:val="both"/>
      </w:pPr>
      <w:r>
        <w:rPr>
          <w:rFonts w:ascii="Times New Roman"/>
          <w:b w:val="false"/>
          <w:i w:val="false"/>
          <w:color w:val="000000"/>
          <w:sz w:val="28"/>
        </w:rPr>
        <w:t>Азамат (ша) ____________________________ ол 20 __ «__» ________ -нан</w:t>
      </w:r>
      <w:r>
        <w:br/>
      </w:r>
      <w:r>
        <w:rPr>
          <w:rFonts w:ascii="Times New Roman"/>
          <w:b w:val="false"/>
          <w:i w:val="false"/>
          <w:color w:val="000000"/>
          <w:sz w:val="28"/>
        </w:rPr>
        <w:t>
            (тегі, аты, әкесінің аты)</w:t>
      </w:r>
      <w:r>
        <w:br/>
      </w:r>
      <w:r>
        <w:rPr>
          <w:rFonts w:ascii="Times New Roman"/>
          <w:b w:val="false"/>
          <w:i w:val="false"/>
          <w:color w:val="000000"/>
          <w:sz w:val="28"/>
        </w:rPr>
        <w:t>
(-нен) ____-на, _______ (-не) дейiнгi кезеңде жыл ______ ай _____ күн</w:t>
      </w:r>
      <w:r>
        <w:br/>
      </w:r>
      <w:r>
        <w:rPr>
          <w:rFonts w:ascii="Times New Roman"/>
          <w:b w:val="false"/>
          <w:i w:val="false"/>
          <w:color w:val="000000"/>
          <w:sz w:val="28"/>
        </w:rPr>
        <w:t>
      (толық, толық емес жұмыс күнi) 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 __ тiзiм _____ бөлiмiнiң ___________ тармағында көзделгендей, еңбек</w:t>
      </w:r>
      <w:r>
        <w:br/>
      </w:r>
      <w:r>
        <w:rPr>
          <w:rFonts w:ascii="Times New Roman"/>
          <w:b w:val="false"/>
          <w:i w:val="false"/>
          <w:color w:val="000000"/>
          <w:sz w:val="28"/>
        </w:rPr>
        <w:t>
жағдайлары зиянды (ерекше зиянды) және ауыр (ерекше ауыр) _______ жыл</w:t>
      </w:r>
      <w:r>
        <w:br/>
      </w:r>
      <w:r>
        <w:rPr>
          <w:rFonts w:ascii="Times New Roman"/>
          <w:b w:val="false"/>
          <w:i w:val="false"/>
          <w:color w:val="000000"/>
          <w:sz w:val="28"/>
        </w:rPr>
        <w:t>
______ ай ________ күн, оның iшiнде _____ ж.__ ___________-нан (-нен)</w:t>
      </w:r>
      <w:r>
        <w:br/>
      </w:r>
      <w:r>
        <w:rPr>
          <w:rFonts w:ascii="Times New Roman"/>
          <w:b w:val="false"/>
          <w:i w:val="false"/>
          <w:color w:val="000000"/>
          <w:sz w:val="28"/>
        </w:rPr>
        <w:t>
_____ж._________-на (-не) дейiн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(кәсiптiң, лауазымның атауы)</w:t>
      </w:r>
      <w:r>
        <w:br/>
      </w:r>
      <w:r>
        <w:rPr>
          <w:rFonts w:ascii="Times New Roman"/>
          <w:b w:val="false"/>
          <w:i w:val="false"/>
          <w:color w:val="000000"/>
          <w:sz w:val="28"/>
        </w:rPr>
        <w:t xml:space="preserve">
жұмыс iстегенi жөнiнде берiлдi. </w:t>
      </w:r>
      <w:r>
        <w:br/>
      </w:r>
      <w:r>
        <w:rPr>
          <w:rFonts w:ascii="Times New Roman"/>
          <w:b w:val="false"/>
          <w:i w:val="false"/>
          <w:color w:val="000000"/>
          <w:sz w:val="28"/>
        </w:rPr>
        <w:t>
негiздеме: __________________________________________________________</w:t>
      </w:r>
      <w:r>
        <w:br/>
      </w:r>
      <w:r>
        <w:rPr>
          <w:rFonts w:ascii="Times New Roman"/>
          <w:b w:val="false"/>
          <w:i w:val="false"/>
          <w:color w:val="000000"/>
          <w:sz w:val="28"/>
        </w:rPr>
        <w:t>
(бұйрықтар, есеп ведомостерi, түсiру журналдары, дозиметрия журналдары және т.б.)</w:t>
      </w:r>
      <w:r>
        <w:br/>
      </w:r>
      <w:r>
        <w:rPr>
          <w:rFonts w:ascii="Times New Roman"/>
          <w:b w:val="false"/>
          <w:i w:val="false"/>
          <w:color w:val="000000"/>
          <w:sz w:val="28"/>
        </w:rPr>
        <w:t>
_____ж._____________-нан (-нен). ____ж. ______________-на (-не) дейiн</w:t>
      </w:r>
      <w:r>
        <w:br/>
      </w:r>
      <w:r>
        <w:rPr>
          <w:rFonts w:ascii="Times New Roman"/>
          <w:b w:val="false"/>
          <w:i w:val="false"/>
          <w:color w:val="000000"/>
          <w:sz w:val="28"/>
        </w:rPr>
        <w:t>
_____________________________________ жұмыс iстегенi жөнiнде берiлдi.</w:t>
      </w:r>
      <w:r>
        <w:br/>
      </w:r>
      <w:r>
        <w:rPr>
          <w:rFonts w:ascii="Times New Roman"/>
          <w:b w:val="false"/>
          <w:i w:val="false"/>
          <w:color w:val="000000"/>
          <w:sz w:val="28"/>
        </w:rPr>
        <w:t>
негiздеме: __________________________________________________________</w:t>
      </w:r>
      <w:r>
        <w:br/>
      </w:r>
      <w:r>
        <w:rPr>
          <w:rFonts w:ascii="Times New Roman"/>
          <w:b w:val="false"/>
          <w:i w:val="false"/>
          <w:color w:val="000000"/>
          <w:sz w:val="28"/>
        </w:rPr>
        <w:t>
(бұйрықтар, есеп ведомостерi, түсiру журналдары, дозиметрия журналдары және т.б.)</w:t>
      </w:r>
      <w:r>
        <w:br/>
      </w:r>
      <w:r>
        <w:rPr>
          <w:rFonts w:ascii="Times New Roman"/>
          <w:b w:val="false"/>
          <w:i w:val="false"/>
          <w:color w:val="000000"/>
          <w:sz w:val="28"/>
        </w:rPr>
        <w:t>
_____ж._____________-нан (-нен). ____ж. ______________-на (-не) дейiн</w:t>
      </w:r>
      <w:r>
        <w:br/>
      </w:r>
      <w:r>
        <w:rPr>
          <w:rFonts w:ascii="Times New Roman"/>
          <w:b w:val="false"/>
          <w:i w:val="false"/>
          <w:color w:val="000000"/>
          <w:sz w:val="28"/>
        </w:rPr>
        <w:t>
___________________________________ жұмыс iстегенi жөнiнде берiлдi.</w:t>
      </w:r>
      <w:r>
        <w:br/>
      </w:r>
      <w:r>
        <w:rPr>
          <w:rFonts w:ascii="Times New Roman"/>
          <w:b w:val="false"/>
          <w:i w:val="false"/>
          <w:color w:val="000000"/>
          <w:sz w:val="28"/>
        </w:rPr>
        <w:t xml:space="preserve">
(кәсiптiң, лауазымның атауы) </w:t>
      </w:r>
      <w:r>
        <w:br/>
      </w:r>
      <w:r>
        <w:rPr>
          <w:rFonts w:ascii="Times New Roman"/>
          <w:b w:val="false"/>
          <w:i w:val="false"/>
          <w:color w:val="000000"/>
          <w:sz w:val="28"/>
        </w:rPr>
        <w:t>
негiздеме: __________________________________________________________</w:t>
      </w:r>
      <w:r>
        <w:br/>
      </w:r>
      <w:r>
        <w:rPr>
          <w:rFonts w:ascii="Times New Roman"/>
          <w:b w:val="false"/>
          <w:i w:val="false"/>
          <w:color w:val="000000"/>
          <w:sz w:val="28"/>
        </w:rPr>
        <w:t>
(бұйрықтар, есеп ведомостерi, түсiру журналдары, дозиметрия журналдары және т.б.)</w:t>
      </w:r>
      <w:r>
        <w:br/>
      </w:r>
      <w:r>
        <w:rPr>
          <w:rFonts w:ascii="Times New Roman"/>
          <w:b w:val="false"/>
          <w:i w:val="false"/>
          <w:color w:val="000000"/>
          <w:sz w:val="28"/>
        </w:rPr>
        <w:t>
_____ж._____________-нан (-нен). ____ж. _____________-на (-не) дейiн</w:t>
      </w:r>
      <w:r>
        <w:br/>
      </w:r>
      <w:r>
        <w:rPr>
          <w:rFonts w:ascii="Times New Roman"/>
          <w:b w:val="false"/>
          <w:i w:val="false"/>
          <w:color w:val="000000"/>
          <w:sz w:val="28"/>
        </w:rPr>
        <w:t>
____________________________________ жұмыс iстегенi жөнiнде берiлдi.</w:t>
      </w:r>
      <w:r>
        <w:br/>
      </w:r>
      <w:r>
        <w:rPr>
          <w:rFonts w:ascii="Times New Roman"/>
          <w:b w:val="false"/>
          <w:i w:val="false"/>
          <w:color w:val="000000"/>
          <w:sz w:val="28"/>
        </w:rPr>
        <w:t>
(кәсiптiң, лауазымның атауы)</w:t>
      </w:r>
    </w:p>
    <w:p>
      <w:pPr>
        <w:spacing w:after="0"/>
        <w:ind w:left="0"/>
        <w:jc w:val="both"/>
      </w:pPr>
      <w:r>
        <w:rPr>
          <w:rFonts w:ascii="Times New Roman"/>
          <w:b w:val="false"/>
          <w:i w:val="false"/>
          <w:color w:val="000000"/>
          <w:sz w:val="28"/>
        </w:rPr>
        <w:t>М.О. Кәсiпорын басшысы ________________________ _____________________</w:t>
      </w:r>
      <w:r>
        <w:br/>
      </w:r>
      <w:r>
        <w:rPr>
          <w:rFonts w:ascii="Times New Roman"/>
          <w:b w:val="false"/>
          <w:i w:val="false"/>
          <w:color w:val="000000"/>
          <w:sz w:val="28"/>
        </w:rPr>
        <w:t>
                             (Т.А.Ә.)                   (қолы)</w:t>
      </w:r>
    </w:p>
    <w:bookmarkStart w:name="z255"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53"/>
    <w:bookmarkStart w:name="z256" w:id="54"/>
    <w:p>
      <w:pPr>
        <w:spacing w:after="0"/>
        <w:ind w:left="0"/>
        <w:jc w:val="left"/>
      </w:pPr>
      <w:r>
        <w:rPr>
          <w:rFonts w:ascii="Times New Roman"/>
          <w:b/>
          <w:i w:val="false"/>
          <w:color w:val="000000"/>
        </w:rPr>
        <w:t xml:space="preserve"> 
«Еңбек ету қабілетінен айырылу, асыраушысынан айырылу,</w:t>
      </w:r>
      <w:r>
        <w:br/>
      </w:r>
      <w:r>
        <w:rPr>
          <w:rFonts w:ascii="Times New Roman"/>
          <w:b/>
          <w:i w:val="false"/>
          <w:color w:val="000000"/>
        </w:rPr>
        <w:t>
жұмысынан айырылу, жүктiлiкке және босануға байланысты</w:t>
      </w:r>
      <w:r>
        <w:br/>
      </w:r>
      <w:r>
        <w:rPr>
          <w:rFonts w:ascii="Times New Roman"/>
          <w:b/>
          <w:i w:val="false"/>
          <w:color w:val="000000"/>
        </w:rPr>
        <w:t>
табысынан айырылу, жаңа туған баланы асырап алуға байланысты</w:t>
      </w:r>
      <w:r>
        <w:br/>
      </w:r>
      <w:r>
        <w:rPr>
          <w:rFonts w:ascii="Times New Roman"/>
          <w:b/>
          <w:i w:val="false"/>
          <w:color w:val="000000"/>
        </w:rPr>
        <w:t>
табысынан айырылу, бала бір жасқа толғанға дейін оның</w:t>
      </w:r>
      <w:r>
        <w:br/>
      </w:r>
      <w:r>
        <w:rPr>
          <w:rFonts w:ascii="Times New Roman"/>
          <w:b/>
          <w:i w:val="false"/>
          <w:color w:val="000000"/>
        </w:rPr>
        <w:t>
күтіміне байланысты табысынан айырылу әлеуметтік тәуекелдер</w:t>
      </w:r>
      <w:r>
        <w:br/>
      </w:r>
      <w:r>
        <w:rPr>
          <w:rFonts w:ascii="Times New Roman"/>
          <w:b/>
          <w:i w:val="false"/>
          <w:color w:val="000000"/>
        </w:rPr>
        <w:t>
жағдайларына әлеуметтік төлемдер тағайындау»</w:t>
      </w:r>
      <w:r>
        <w:br/>
      </w:r>
      <w:r>
        <w:rPr>
          <w:rFonts w:ascii="Times New Roman"/>
          <w:b/>
          <w:i w:val="false"/>
          <w:color w:val="000000"/>
        </w:rPr>
        <w:t>
мемлекеттік көрсетілетін қызмет стандарты</w:t>
      </w:r>
    </w:p>
    <w:bookmarkEnd w:id="54"/>
    <w:bookmarkStart w:name="z257" w:id="55"/>
    <w:p>
      <w:pPr>
        <w:spacing w:after="0"/>
        <w:ind w:left="0"/>
        <w:jc w:val="left"/>
      </w:pPr>
      <w:r>
        <w:rPr>
          <w:rFonts w:ascii="Times New Roman"/>
          <w:b/>
          <w:i w:val="false"/>
          <w:color w:val="000000"/>
        </w:rPr>
        <w:t xml:space="preserve"> 
1. Жалпы ережелер</w:t>
      </w:r>
    </w:p>
    <w:bookmarkEnd w:id="55"/>
    <w:bookmarkStart w:name="z258" w:id="56"/>
    <w:p>
      <w:pPr>
        <w:spacing w:after="0"/>
        <w:ind w:left="0"/>
        <w:jc w:val="both"/>
      </w:pPr>
      <w:r>
        <w:rPr>
          <w:rFonts w:ascii="Times New Roman"/>
          <w:b w:val="false"/>
          <w:i w:val="false"/>
          <w:color w:val="000000"/>
          <w:sz w:val="28"/>
        </w:rPr>
        <w:t>
     1. «Еңбек ету қабілетінен айырылу, асыраушысынан айырылу, жұмысынан айырылу, жүктілікке және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 әлеуметтік тәуекелдер жағдайларына әлеуметтік төлемдер тағайындау»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Бақылау және әлеуметтік қорғау комитетінің аумақтық бөлімшелері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 (бұдан әрі – ЗТМО);</w:t>
      </w:r>
      <w:r>
        <w:br/>
      </w:r>
      <w:r>
        <w:rPr>
          <w:rFonts w:ascii="Times New Roman"/>
          <w:b w:val="false"/>
          <w:i w:val="false"/>
          <w:color w:val="000000"/>
          <w:sz w:val="28"/>
        </w:rPr>
        <w:t>
</w:t>
      </w:r>
      <w:r>
        <w:rPr>
          <w:rFonts w:ascii="Times New Roman"/>
          <w:b w:val="false"/>
          <w:i w:val="false"/>
          <w:color w:val="000000"/>
          <w:sz w:val="28"/>
        </w:rPr>
        <w:t>
      2) еңбек ету қабілетінен айырылу, асыраушысынан айырылу, жұмысынан айырылу әлеуметтік тәуекелдер жағдайларына әлеуметтік төлемдер тағайындауға алғаш рет жүгінген жағдайда –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 арқылы жүзеге асырылады.</w:t>
      </w:r>
    </w:p>
    <w:bookmarkEnd w:id="56"/>
    <w:bookmarkStart w:name="z263" w:id="57"/>
    <w:p>
      <w:pPr>
        <w:spacing w:after="0"/>
        <w:ind w:left="0"/>
        <w:jc w:val="left"/>
      </w:pPr>
      <w:r>
        <w:rPr>
          <w:rFonts w:ascii="Times New Roman"/>
          <w:b/>
          <w:i w:val="false"/>
          <w:color w:val="000000"/>
        </w:rPr>
        <w:t xml:space="preserve"> 
2. Мемлекеттік қызметті көрсету тәртібі</w:t>
      </w:r>
    </w:p>
    <w:bookmarkEnd w:id="57"/>
    <w:bookmarkStart w:name="z264" w:id="58"/>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құжаттардың топтамасын ЗТМО-ға, ХҚО-ға тапсырған сәттен бастап – 10 (он) жұмыс күні:</w:t>
      </w:r>
      <w:r>
        <w:br/>
      </w:r>
      <w:r>
        <w:rPr>
          <w:rFonts w:ascii="Times New Roman"/>
          <w:b w:val="false"/>
          <w:i w:val="false"/>
          <w:color w:val="000000"/>
          <w:sz w:val="28"/>
        </w:rPr>
        <w:t xml:space="preserve">
      Мемлекеттік қызмет көрсету мерзімі ұсынылған құжаттардың дұрыстығына тексеру жүргізілген жағдайда, 1 (бір) айдан аспайтын мерзімге ұзартылады. </w:t>
      </w:r>
      <w:r>
        <w:br/>
      </w:r>
      <w:r>
        <w:rPr>
          <w:rFonts w:ascii="Times New Roman"/>
          <w:b w:val="false"/>
          <w:i w:val="false"/>
          <w:color w:val="000000"/>
          <w:sz w:val="28"/>
        </w:rPr>
        <w:t xml:space="preserve">
      Бұл ретте әлеуметтік төлемдерді тағайындау туралы шешім қабылдаудың кешіктірілуі және шешім қабылдауды ұзарту мерзімдері туралы көрсетілетін қызметті алушыға жазбаша нысанда хабарлануға тиіс. </w:t>
      </w:r>
      <w:r>
        <w:br/>
      </w:r>
      <w:r>
        <w:rPr>
          <w:rFonts w:ascii="Times New Roman"/>
          <w:b w:val="false"/>
          <w:i w:val="false"/>
          <w:color w:val="000000"/>
          <w:sz w:val="28"/>
        </w:rPr>
        <w:t>
</w:t>
      </w:r>
      <w:r>
        <w:rPr>
          <w:rFonts w:ascii="Times New Roman"/>
          <w:b w:val="false"/>
          <w:i w:val="false"/>
          <w:color w:val="000000"/>
          <w:sz w:val="28"/>
        </w:rPr>
        <w:t xml:space="preserve">
      2) көрсетілетін қызметті алушы жүгінген күні сол жерде құжаттардың топтамасын тапсыру үшін күтудің рұқсат етілген ең ұзақ уақыты ЗТМО-да – 30 минут, ХҚО-да – 15 минут; </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ЗТМО – 30 минут, ХҚО-да – 15 минут.</w:t>
      </w:r>
      <w:r>
        <w:br/>
      </w:r>
      <w:r>
        <w:rPr>
          <w:rFonts w:ascii="Times New Roman"/>
          <w:b w:val="false"/>
          <w:i w:val="false"/>
          <w:color w:val="000000"/>
          <w:sz w:val="28"/>
        </w:rPr>
        <w:t>
</w:t>
      </w:r>
      <w:r>
        <w:rPr>
          <w:rFonts w:ascii="Times New Roman"/>
          <w:b w:val="false"/>
          <w:i w:val="false"/>
          <w:color w:val="000000"/>
          <w:sz w:val="28"/>
        </w:rPr>
        <w:t xml:space="preserve">
      5. Мемлекеттік қызметті көрсету нысаны: қағаз түрінде. </w:t>
      </w:r>
      <w:r>
        <w:br/>
      </w:r>
      <w:r>
        <w:rPr>
          <w:rFonts w:ascii="Times New Roman"/>
          <w:b w:val="false"/>
          <w:i w:val="false"/>
          <w:color w:val="000000"/>
          <w:sz w:val="28"/>
        </w:rPr>
        <w:t>
</w:t>
      </w:r>
      <w:r>
        <w:rPr>
          <w:rFonts w:ascii="Times New Roman"/>
          <w:b w:val="false"/>
          <w:i w:val="false"/>
          <w:color w:val="000000"/>
          <w:sz w:val="28"/>
        </w:rPr>
        <w:t xml:space="preserve">
      6. Мемлекеттік қызметті көрсету нәтижесі – еңбек ету қабілетінен айырылу, асыраушысынан айырылу, жұмысынан айырылу, жүктілікке және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 әлеуметтік тәуекелдер жағдайларына әлеуметтік төлем тағайындау. </w:t>
      </w:r>
      <w:r>
        <w:br/>
      </w:r>
      <w:r>
        <w:rPr>
          <w:rFonts w:ascii="Times New Roman"/>
          <w:b w:val="false"/>
          <w:i w:val="false"/>
          <w:color w:val="000000"/>
          <w:sz w:val="28"/>
        </w:rPr>
        <w:t>
      Мемлекеттік қызмет көрсету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xml:space="preserve">
      7.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ЗТМО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 түскі үзіліспен сағат 9.00-ден 18.00-ге дейін.</w:t>
      </w:r>
      <w:r>
        <w:br/>
      </w: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xml:space="preserve">
      2) ХҚО – Қазақстан Республикасының еңбек заңнамасына сәйкес демалыс және мереке күндерінен басқа, дүйсенбіден бастап сенбіні қоса алғанда, жұмыс кестесіне сәйкес түскі үзіліссіз сағат 9.00-ден 20.00-ге дейін. </w:t>
      </w:r>
      <w:r>
        <w:br/>
      </w:r>
      <w:r>
        <w:rPr>
          <w:rFonts w:ascii="Times New Roman"/>
          <w:b w:val="false"/>
          <w:i w:val="false"/>
          <w:color w:val="000000"/>
          <w:sz w:val="28"/>
        </w:rPr>
        <w:t xml:space="preserve">
      Қабылдау алдын ала жазылусыз және жеделдетіп қызмет көрсетусіз «электрондық кезек» тәртібінде жүзеге асырылады. </w:t>
      </w:r>
      <w:r>
        <w:br/>
      </w:r>
      <w:r>
        <w:rPr>
          <w:rFonts w:ascii="Times New Roman"/>
          <w:b w:val="false"/>
          <w:i w:val="false"/>
          <w:color w:val="000000"/>
          <w:sz w:val="28"/>
        </w:rPr>
        <w:t xml:space="preserve">
      Көрсетілетін қызметті алушының қалауы бойынша портал арқылы электрондық кезекті «броньдауға» болады. </w:t>
      </w:r>
      <w:r>
        <w:br/>
      </w:r>
      <w:r>
        <w:rPr>
          <w:rFonts w:ascii="Times New Roman"/>
          <w:b w:val="false"/>
          <w:i w:val="false"/>
          <w:color w:val="000000"/>
          <w:sz w:val="28"/>
        </w:rPr>
        <w:t>
</w:t>
      </w:r>
      <w:r>
        <w:rPr>
          <w:rFonts w:ascii="Times New Roman"/>
          <w:b w:val="false"/>
          <w:i w:val="false"/>
          <w:color w:val="000000"/>
          <w:sz w:val="28"/>
        </w:rPr>
        <w:t xml:space="preserve">
      9. Көрсетілетін қызметті алушы (не оның нотариат куәландырған сенімхат бойынша өкілі) ЗТМО-ға не ХҚО-ға жүгінген кезде мемлекеттік қызмет көрсету үшін қажетті құжаттардың тізбесі: </w:t>
      </w:r>
      <w:r>
        <w:br/>
      </w:r>
      <w:r>
        <w:rPr>
          <w:rFonts w:ascii="Times New Roman"/>
          <w:b w:val="false"/>
          <w:i w:val="false"/>
          <w:color w:val="000000"/>
          <w:sz w:val="28"/>
        </w:rPr>
        <w:t>
      ЗТМО-да не ХҚО-да:</w:t>
      </w:r>
      <w:r>
        <w:br/>
      </w:r>
      <w:r>
        <w:rPr>
          <w:rFonts w:ascii="Times New Roman"/>
          <w:b w:val="false"/>
          <w:i w:val="false"/>
          <w:color w:val="000000"/>
          <w:sz w:val="28"/>
        </w:rPr>
        <w:t>
      еңбек ету қабілетінен айырылу жағдайына әлеуметтік төлем тағайындау үшін:</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тұрғылықты жері туралы мәліметтер (мекенжай анықтамасы немесе ауылдық округ әкімінің анықтамасы);</w:t>
      </w:r>
      <w:r>
        <w:br/>
      </w:r>
      <w:r>
        <w:rPr>
          <w:rFonts w:ascii="Times New Roman"/>
          <w:b w:val="false"/>
          <w:i w:val="false"/>
          <w:color w:val="000000"/>
          <w:sz w:val="28"/>
        </w:rPr>
        <w:t>
</w:t>
      </w:r>
      <w:r>
        <w:rPr>
          <w:rFonts w:ascii="Times New Roman"/>
          <w:b w:val="false"/>
          <w:i w:val="false"/>
          <w:color w:val="000000"/>
          <w:sz w:val="28"/>
        </w:rPr>
        <w:t>
      4) жалпы еңбек ету қабілетінен айрылу дәрежесін куәландыруды жүргізу және белгілеу туралы мәліметтер;</w:t>
      </w:r>
      <w:r>
        <w:br/>
      </w:r>
      <w:r>
        <w:rPr>
          <w:rFonts w:ascii="Times New Roman"/>
          <w:b w:val="false"/>
          <w:i w:val="false"/>
          <w:color w:val="000000"/>
          <w:sz w:val="28"/>
        </w:rPr>
        <w:t>
</w:t>
      </w:r>
      <w:r>
        <w:rPr>
          <w:rFonts w:ascii="Times New Roman"/>
          <w:b w:val="false"/>
          <w:i w:val="false"/>
          <w:color w:val="000000"/>
          <w:sz w:val="28"/>
        </w:rPr>
        <w:t>
      5)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мәліметтер.</w:t>
      </w:r>
      <w:r>
        <w:br/>
      </w:r>
      <w:r>
        <w:rPr>
          <w:rFonts w:ascii="Times New Roman"/>
          <w:b w:val="false"/>
          <w:i w:val="false"/>
          <w:color w:val="000000"/>
          <w:sz w:val="28"/>
        </w:rPr>
        <w:t>
      Асыраушысынан айырылу жағдайына әлеуметтік төлем тағайындау үшін:</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
      4) тұрғылықты жері туралы мәліметтер (мекенжай анықтамасы немесе ауылдық округ әкімінің анықтамасы);</w:t>
      </w:r>
      <w:r>
        <w:br/>
      </w:r>
      <w:r>
        <w:rPr>
          <w:rFonts w:ascii="Times New Roman"/>
          <w:b w:val="false"/>
          <w:i w:val="false"/>
          <w:color w:val="000000"/>
          <w:sz w:val="28"/>
        </w:rPr>
        <w:t>
</w:t>
      </w:r>
      <w:r>
        <w:rPr>
          <w:rFonts w:ascii="Times New Roman"/>
          <w:b w:val="false"/>
          <w:i w:val="false"/>
          <w:color w:val="000000"/>
          <w:sz w:val="28"/>
        </w:rPr>
        <w:t>
      5) асыраушының қайтыс болуы туралы куәліктің көшірмесі немесе соттың адамды хабар-ошарсыз кетті деп тану немесе қайтыс болды деп жариялау туралы шешімі;</w:t>
      </w:r>
      <w:r>
        <w:br/>
      </w:r>
      <w:r>
        <w:rPr>
          <w:rFonts w:ascii="Times New Roman"/>
          <w:b w:val="false"/>
          <w:i w:val="false"/>
          <w:color w:val="000000"/>
          <w:sz w:val="28"/>
        </w:rPr>
        <w:t>
</w:t>
      </w:r>
      <w:r>
        <w:rPr>
          <w:rFonts w:ascii="Times New Roman"/>
          <w:b w:val="false"/>
          <w:i w:val="false"/>
          <w:color w:val="000000"/>
          <w:sz w:val="28"/>
        </w:rPr>
        <w:t>
      6) қайтыс болған (сот хабар-ошарсыз кетті деп таныған немесе қайтыс болды деп жариялаған) адаммен туыстық қарым-қатынасын растайтын құжаттардың, неке қию (ерлі-зайыпты болу) туралы, қайтыс болған асыраушы балаларының туу туралы, асырап алу туралы куәліктердің көшірмелері;</w:t>
      </w:r>
      <w:r>
        <w:br/>
      </w:r>
      <w:r>
        <w:rPr>
          <w:rFonts w:ascii="Times New Roman"/>
          <w:b w:val="false"/>
          <w:i w:val="false"/>
          <w:color w:val="000000"/>
          <w:sz w:val="28"/>
        </w:rPr>
        <w:t>
</w:t>
      </w:r>
      <w:r>
        <w:rPr>
          <w:rFonts w:ascii="Times New Roman"/>
          <w:b w:val="false"/>
          <w:i w:val="false"/>
          <w:color w:val="000000"/>
          <w:sz w:val="28"/>
        </w:rPr>
        <w:t>
      7) отбасы мүшелері күндізгі оқу нысаны бойынша білім алатын оқушылар немесе студенттер болып табылатыны туралы жалпы орта, техникалық және кәсіптік, орта білімнен кейінгі және жоғары білім беру ұйымдарынан алынған анықтама (жыл сайын оқу жылының басында жаңартылады);</w:t>
      </w:r>
      <w:r>
        <w:br/>
      </w:r>
      <w:r>
        <w:rPr>
          <w:rFonts w:ascii="Times New Roman"/>
          <w:b w:val="false"/>
          <w:i w:val="false"/>
          <w:color w:val="000000"/>
          <w:sz w:val="28"/>
        </w:rPr>
        <w:t>
</w:t>
      </w:r>
      <w:r>
        <w:rPr>
          <w:rFonts w:ascii="Times New Roman"/>
          <w:b w:val="false"/>
          <w:i w:val="false"/>
          <w:color w:val="000000"/>
          <w:sz w:val="28"/>
        </w:rPr>
        <w:t>
      8) қорғаншы етіп тағайындау туралы анықтама (қажет болған кезде);</w:t>
      </w:r>
      <w:r>
        <w:br/>
      </w:r>
      <w:r>
        <w:rPr>
          <w:rFonts w:ascii="Times New Roman"/>
          <w:b w:val="false"/>
          <w:i w:val="false"/>
          <w:color w:val="000000"/>
          <w:sz w:val="28"/>
        </w:rPr>
        <w:t>
</w:t>
      </w:r>
      <w:r>
        <w:rPr>
          <w:rFonts w:ascii="Times New Roman"/>
          <w:b w:val="false"/>
          <w:i w:val="false"/>
          <w:color w:val="000000"/>
          <w:sz w:val="28"/>
        </w:rPr>
        <w:t>
      9) куәландыруды жүргізу және мүгедектік тобын белгілеу туралы мәліметтер (он сегіз жасқа толмаған және осы жастан асқан балалары, оның ішінде асырап алған балалары, аға-інілері, апа-сіңлілері мен немерелері бала кезінен бірінші немесе екінші топтағы мүгедектер деп танылған жағдайда);</w:t>
      </w:r>
      <w:r>
        <w:br/>
      </w:r>
      <w:r>
        <w:rPr>
          <w:rFonts w:ascii="Times New Roman"/>
          <w:b w:val="false"/>
          <w:i w:val="false"/>
          <w:color w:val="000000"/>
          <w:sz w:val="28"/>
        </w:rPr>
        <w:t>
</w:t>
      </w:r>
      <w:r>
        <w:rPr>
          <w:rFonts w:ascii="Times New Roman"/>
          <w:b w:val="false"/>
          <w:i w:val="false"/>
          <w:color w:val="000000"/>
          <w:sz w:val="28"/>
        </w:rPr>
        <w:t>
      10)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мәліметтер.</w:t>
      </w:r>
      <w:r>
        <w:br/>
      </w:r>
      <w:r>
        <w:rPr>
          <w:rFonts w:ascii="Times New Roman"/>
          <w:b w:val="false"/>
          <w:i w:val="false"/>
          <w:color w:val="000000"/>
          <w:sz w:val="28"/>
        </w:rPr>
        <w:t>
      Жұмысынан айырылу жағдайына әлеуметтік төлем тағайындау үшін:</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тұрғылықты жері туралы мәліметтер (мекенжай анықтамасы не ауылдық округ әкімінің анықтамасы);</w:t>
      </w:r>
      <w:r>
        <w:br/>
      </w:r>
      <w:r>
        <w:rPr>
          <w:rFonts w:ascii="Times New Roman"/>
          <w:b w:val="false"/>
          <w:i w:val="false"/>
          <w:color w:val="000000"/>
          <w:sz w:val="28"/>
        </w:rPr>
        <w:t>
</w:t>
      </w:r>
      <w:r>
        <w:rPr>
          <w:rFonts w:ascii="Times New Roman"/>
          <w:b w:val="false"/>
          <w:i w:val="false"/>
          <w:color w:val="000000"/>
          <w:sz w:val="28"/>
        </w:rPr>
        <w:t>
      4) жұмыспен қамту мәселелері жөніндегі уәкілетті органның анықтамасы;</w:t>
      </w:r>
      <w:r>
        <w:br/>
      </w:r>
      <w:r>
        <w:rPr>
          <w:rFonts w:ascii="Times New Roman"/>
          <w:b w:val="false"/>
          <w:i w:val="false"/>
          <w:color w:val="000000"/>
          <w:sz w:val="28"/>
        </w:rPr>
        <w:t>
</w:t>
      </w:r>
      <w:r>
        <w:rPr>
          <w:rFonts w:ascii="Times New Roman"/>
          <w:b w:val="false"/>
          <w:i w:val="false"/>
          <w:color w:val="000000"/>
          <w:sz w:val="28"/>
        </w:rPr>
        <w:t>
      5)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мәліметтер;</w:t>
      </w:r>
      <w:r>
        <w:br/>
      </w:r>
      <w:r>
        <w:rPr>
          <w:rFonts w:ascii="Times New Roman"/>
          <w:b w:val="false"/>
          <w:i w:val="false"/>
          <w:color w:val="000000"/>
          <w:sz w:val="28"/>
        </w:rPr>
        <w:t>
      ЗТМО-да:</w:t>
      </w:r>
      <w:r>
        <w:br/>
      </w:r>
      <w:r>
        <w:rPr>
          <w:rFonts w:ascii="Times New Roman"/>
          <w:b w:val="false"/>
          <w:i w:val="false"/>
          <w:color w:val="000000"/>
          <w:sz w:val="28"/>
        </w:rPr>
        <w:t>
      жүктілікке және босануға, жаңа туған баланы (балаларды) асырап алуға байланысты табысынан айырылу жағдайына әлеуметтік төлем тағайындау үшін:</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тұрғылықты жері туралы мәліметтер (мекенжай анықтамасы немесе ауылдық округ әкімінің анықтамасы);</w:t>
      </w:r>
      <w:r>
        <w:br/>
      </w:r>
      <w:r>
        <w:rPr>
          <w:rFonts w:ascii="Times New Roman"/>
          <w:b w:val="false"/>
          <w:i w:val="false"/>
          <w:color w:val="000000"/>
          <w:sz w:val="28"/>
        </w:rPr>
        <w:t>
</w:t>
      </w:r>
      <w:r>
        <w:rPr>
          <w:rFonts w:ascii="Times New Roman"/>
          <w:b w:val="false"/>
          <w:i w:val="false"/>
          <w:color w:val="000000"/>
          <w:sz w:val="28"/>
        </w:rPr>
        <w:t>
      4) еңбекке уақытша жарамсыздық парағы (парақтары);</w:t>
      </w:r>
      <w:r>
        <w:br/>
      </w:r>
      <w:r>
        <w:rPr>
          <w:rFonts w:ascii="Times New Roman"/>
          <w:b w:val="false"/>
          <w:i w:val="false"/>
          <w:color w:val="000000"/>
          <w:sz w:val="28"/>
        </w:rPr>
        <w:t>
</w:t>
      </w:r>
      <w:r>
        <w:rPr>
          <w:rFonts w:ascii="Times New Roman"/>
          <w:b w:val="false"/>
          <w:i w:val="false"/>
          <w:color w:val="000000"/>
          <w:sz w:val="28"/>
        </w:rPr>
        <w:t>
      5)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 орнынан әлеуметтік қатердің басталуы алдындағы соңғы күнтізбелік он екі айдағы табысы туралы анықтама (анықтамалар);</w:t>
      </w:r>
      <w:r>
        <w:br/>
      </w:r>
      <w:r>
        <w:rPr>
          <w:rFonts w:ascii="Times New Roman"/>
          <w:b w:val="false"/>
          <w:i w:val="false"/>
          <w:color w:val="000000"/>
          <w:sz w:val="28"/>
        </w:rPr>
        <w:t>
</w:t>
      </w:r>
      <w:r>
        <w:rPr>
          <w:rFonts w:ascii="Times New Roman"/>
          <w:b w:val="false"/>
          <w:i w:val="false"/>
          <w:color w:val="000000"/>
          <w:sz w:val="28"/>
        </w:rPr>
        <w:t>
      6)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мәліметтер;</w:t>
      </w:r>
      <w:r>
        <w:br/>
      </w:r>
      <w:r>
        <w:rPr>
          <w:rFonts w:ascii="Times New Roman"/>
          <w:b w:val="false"/>
          <w:i w:val="false"/>
          <w:color w:val="000000"/>
          <w:sz w:val="28"/>
        </w:rPr>
        <w:t>
      Өзін-өзі жұмыспен қамтыған адамдар үшін қосымша:</w:t>
      </w:r>
      <w:r>
        <w:br/>
      </w:r>
      <w:r>
        <w:rPr>
          <w:rFonts w:ascii="Times New Roman"/>
          <w:b w:val="false"/>
          <w:i w:val="false"/>
          <w:color w:val="000000"/>
          <w:sz w:val="28"/>
        </w:rPr>
        <w:t>
</w:t>
      </w:r>
      <w:r>
        <w:rPr>
          <w:rFonts w:ascii="Times New Roman"/>
          <w:b w:val="false"/>
          <w:i w:val="false"/>
          <w:color w:val="000000"/>
          <w:sz w:val="28"/>
        </w:rPr>
        <w:t>
      1) дара кәсіпкер ретінде мемлекеттік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2) салық органдары берген салық және бюджетке төленетін басқа да міндетті төлемдер бойынша салыстырып тексеру актісі;</w:t>
      </w:r>
      <w:r>
        <w:br/>
      </w:r>
      <w:r>
        <w:rPr>
          <w:rFonts w:ascii="Times New Roman"/>
          <w:b w:val="false"/>
          <w:i w:val="false"/>
          <w:color w:val="000000"/>
          <w:sz w:val="28"/>
        </w:rPr>
        <w:t>
      Бала бір жасқа толғанға дейін оның күтіміне байланысты табысынан айрылған жағдайда әлеуметтік төлем тағайындау үшін:</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тұрғылықты жері туралы мәліметтер (мекенжай анықтамасы немесе ауылдық округ әкімінің анықтамасы);</w:t>
      </w:r>
      <w:r>
        <w:br/>
      </w:r>
      <w:r>
        <w:rPr>
          <w:rFonts w:ascii="Times New Roman"/>
          <w:b w:val="false"/>
          <w:i w:val="false"/>
          <w:color w:val="000000"/>
          <w:sz w:val="28"/>
        </w:rPr>
        <w:t>
</w:t>
      </w:r>
      <w:r>
        <w:rPr>
          <w:rFonts w:ascii="Times New Roman"/>
          <w:b w:val="false"/>
          <w:i w:val="false"/>
          <w:color w:val="000000"/>
          <w:sz w:val="28"/>
        </w:rPr>
        <w:t>
      4) баланың (балардың) туу туралы куәлігінің көшірмесі;</w:t>
      </w:r>
      <w:r>
        <w:br/>
      </w:r>
      <w:r>
        <w:rPr>
          <w:rFonts w:ascii="Times New Roman"/>
          <w:b w:val="false"/>
          <w:i w:val="false"/>
          <w:color w:val="000000"/>
          <w:sz w:val="28"/>
        </w:rPr>
        <w:t>
</w:t>
      </w:r>
      <w:r>
        <w:rPr>
          <w:rFonts w:ascii="Times New Roman"/>
          <w:b w:val="false"/>
          <w:i w:val="false"/>
          <w:color w:val="000000"/>
          <w:sz w:val="28"/>
        </w:rPr>
        <w:t>
      5)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
      6)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мәліметтер;</w:t>
      </w:r>
      <w:r>
        <w:br/>
      </w:r>
      <w:r>
        <w:rPr>
          <w:rFonts w:ascii="Times New Roman"/>
          <w:b w:val="false"/>
          <w:i w:val="false"/>
          <w:color w:val="000000"/>
          <w:sz w:val="28"/>
        </w:rPr>
        <w:t>
</w:t>
      </w:r>
      <w:r>
        <w:rPr>
          <w:rFonts w:ascii="Times New Roman"/>
          <w:b w:val="false"/>
          <w:i w:val="false"/>
          <w:color w:val="000000"/>
          <w:sz w:val="28"/>
        </w:rPr>
        <w:t>
      7) бір жасқа толмаған баланы (балаларды) асырап алған жағдайларда – қорғаншылық немесе қамқоршылық жөніндегі функцияларды жүзеге асыратын орган берген баланы (балаларды) асырап алу туралы сот шешімінің үзінді көшірмесі;</w:t>
      </w:r>
      <w:r>
        <w:br/>
      </w:r>
      <w:r>
        <w:rPr>
          <w:rFonts w:ascii="Times New Roman"/>
          <w:b w:val="false"/>
          <w:i w:val="false"/>
          <w:color w:val="000000"/>
          <w:sz w:val="28"/>
        </w:rPr>
        <w:t>
</w:t>
      </w:r>
      <w:r>
        <w:rPr>
          <w:rFonts w:ascii="Times New Roman"/>
          <w:b w:val="false"/>
          <w:i w:val="false"/>
          <w:color w:val="000000"/>
          <w:sz w:val="28"/>
        </w:rPr>
        <w:t>
      8) бір жасқа толмаған балаға (балаларға) қорғаншылық белгіленген жағдайларда – қорғаншылық немесе қамқоршылық жөніндегі функцияларды жүзеге асыратын орган шешімінің көшірмесі.</w:t>
      </w:r>
      <w:r>
        <w:br/>
      </w: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r>
        <w:br/>
      </w:r>
      <w:r>
        <w:rPr>
          <w:rFonts w:ascii="Times New Roman"/>
          <w:b w:val="false"/>
          <w:i w:val="false"/>
          <w:color w:val="000000"/>
          <w:sz w:val="28"/>
        </w:rPr>
        <w:t>
      Көрсетілген құжаттардағы ақпарат мемлекеттік ақпараттық жүйелерде расталған кезде көрсетілетін қызметті алушының жеке басын куәландыратын, тұрақты тұрғылықты жері бойынша тіркелгенін растайтын құжаттардың көшірмелерін ұсыну талап етілмейді.</w:t>
      </w:r>
      <w:r>
        <w:br/>
      </w:r>
      <w:r>
        <w:rPr>
          <w:rFonts w:ascii="Times New Roman"/>
          <w:b w:val="false"/>
          <w:i w:val="false"/>
          <w:color w:val="000000"/>
          <w:sz w:val="28"/>
        </w:rPr>
        <w:t>
      Көрсетілетін қызметті алушы барлық қажетті құжаттарды ұсынған жағдайда көрсетілетін қызметті алушыға:</w:t>
      </w:r>
      <w:r>
        <w:br/>
      </w:r>
      <w:r>
        <w:rPr>
          <w:rFonts w:ascii="Times New Roman"/>
          <w:b w:val="false"/>
          <w:i w:val="false"/>
          <w:color w:val="000000"/>
          <w:sz w:val="28"/>
        </w:rPr>
        <w:t xml:space="preserve">
      ЗТМО-да – тіркелген күні және мемлекеттік қызметті алатын күні, құжатты қабылдаған адамның тегі мен аты-жөні көрсетілген өтініштің үзбелі талоны; </w:t>
      </w:r>
      <w:r>
        <w:br/>
      </w:r>
      <w:r>
        <w:rPr>
          <w:rFonts w:ascii="Times New Roman"/>
          <w:b w:val="false"/>
          <w:i w:val="false"/>
          <w:color w:val="000000"/>
          <w:sz w:val="28"/>
        </w:rPr>
        <w:t>
      ХҚО-да – тиісті құжаттардың қабылданғаны туралы:</w:t>
      </w:r>
      <w:r>
        <w:br/>
      </w:r>
      <w:r>
        <w:rPr>
          <w:rFonts w:ascii="Times New Roman"/>
          <w:b w:val="false"/>
          <w:i w:val="false"/>
          <w:color w:val="000000"/>
          <w:sz w:val="28"/>
        </w:rPr>
        <w:t>
</w:t>
      </w:r>
      <w:r>
        <w:rPr>
          <w:rFonts w:ascii="Times New Roman"/>
          <w:b w:val="false"/>
          <w:i w:val="false"/>
          <w:color w:val="000000"/>
          <w:sz w:val="28"/>
        </w:rPr>
        <w:t xml:space="preserve">
      1) өтініштің нөмірі мен қабылданған күні көрсетілген өтініш; </w:t>
      </w:r>
      <w:r>
        <w:br/>
      </w:r>
      <w:r>
        <w:rPr>
          <w:rFonts w:ascii="Times New Roman"/>
          <w:b w:val="false"/>
          <w:i w:val="false"/>
          <w:color w:val="000000"/>
          <w:sz w:val="28"/>
        </w:rPr>
        <w:t>
</w:t>
      </w:r>
      <w:r>
        <w:rPr>
          <w:rFonts w:ascii="Times New Roman"/>
          <w:b w:val="false"/>
          <w:i w:val="false"/>
          <w:color w:val="000000"/>
          <w:sz w:val="28"/>
        </w:rPr>
        <w:t xml:space="preserve">
      2) сұрау салынған мемлекеттік көрсетілетін қызмет түрі; </w:t>
      </w:r>
      <w:r>
        <w:br/>
      </w:r>
      <w:r>
        <w:rPr>
          <w:rFonts w:ascii="Times New Roman"/>
          <w:b w:val="false"/>
          <w:i w:val="false"/>
          <w:color w:val="000000"/>
          <w:sz w:val="28"/>
        </w:rPr>
        <w:t>
</w:t>
      </w:r>
      <w:r>
        <w:rPr>
          <w:rFonts w:ascii="Times New Roman"/>
          <w:b w:val="false"/>
          <w:i w:val="false"/>
          <w:color w:val="000000"/>
          <w:sz w:val="28"/>
        </w:rPr>
        <w:t xml:space="preserve">
      3) қоса берілген құжаттардың саны мен атауы; </w:t>
      </w:r>
      <w:r>
        <w:br/>
      </w:r>
      <w:r>
        <w:rPr>
          <w:rFonts w:ascii="Times New Roman"/>
          <w:b w:val="false"/>
          <w:i w:val="false"/>
          <w:color w:val="000000"/>
          <w:sz w:val="28"/>
        </w:rPr>
        <w:t>
</w:t>
      </w:r>
      <w:r>
        <w:rPr>
          <w:rFonts w:ascii="Times New Roman"/>
          <w:b w:val="false"/>
          <w:i w:val="false"/>
          <w:color w:val="000000"/>
          <w:sz w:val="28"/>
        </w:rPr>
        <w:t xml:space="preserve">
      4) құжаттардың берілетін күні (уақыты) мен орны; </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 көрсетілген қолхат беріледі.</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ХҚО қызметкері құжаттарды қабылдаудан бас тарту туралы қолхат береді.</w:t>
      </w:r>
    </w:p>
    <w:bookmarkEnd w:id="58"/>
    <w:bookmarkStart w:name="z318" w:id="59"/>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орталықтардың және (немесе) оның қызметкерлерінің</w:t>
      </w:r>
      <w:r>
        <w:br/>
      </w:r>
      <w:r>
        <w:rPr>
          <w:rFonts w:ascii="Times New Roman"/>
          <w:b/>
          <w:i w:val="false"/>
          <w:color w:val="000000"/>
        </w:rPr>
        <w:t>
шешімдеріне, әрекеттеріне (әрекетсіздігіне) шағымдану тәртібі</w:t>
      </w:r>
    </w:p>
    <w:bookmarkEnd w:id="59"/>
    <w:bookmarkStart w:name="z319" w:id="60"/>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оның лауазымды адамдарының, ЗТМО, ХҚО және (немесе) олардың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берушінің, ЗТМО, ХҚО басшысының атына не Министрлік басшысының атына мына мекенжай бойынша беріледі: 010000, Астана қаласы, Орынбор көшесі, № 8-үй, 6-кіреберіс, телефон: 8 (7172) 74-37-23, 74-33-65, 74-28-41.</w:t>
      </w:r>
      <w:r>
        <w:br/>
      </w:r>
      <w:r>
        <w:rPr>
          <w:rFonts w:ascii="Times New Roman"/>
          <w:b w:val="false"/>
          <w:i w:val="false"/>
          <w:color w:val="000000"/>
          <w:sz w:val="28"/>
        </w:rPr>
        <w:t xml:space="preserve">
      Шағым жазбаша нысанда почта арқылы не көрсетілетін қызметті берушінің немесе Министрліктің кеңсесі арқылы жұмыс күндері қолма-қол қабылданады. </w:t>
      </w:r>
      <w:r>
        <w:br/>
      </w:r>
      <w:r>
        <w:rPr>
          <w:rFonts w:ascii="Times New Roman"/>
          <w:b w:val="false"/>
          <w:i w:val="false"/>
          <w:color w:val="000000"/>
          <w:sz w:val="28"/>
        </w:rPr>
        <w:t xml:space="preserve">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 </w:t>
      </w:r>
      <w:r>
        <w:br/>
      </w:r>
      <w:r>
        <w:rPr>
          <w:rFonts w:ascii="Times New Roman"/>
          <w:b w:val="false"/>
          <w:i w:val="false"/>
          <w:color w:val="000000"/>
          <w:sz w:val="28"/>
        </w:rPr>
        <w:t xml:space="preserve">
      Көрсетілетін қызметті берушінің немесе Министрліктің атына келіп түскен көрсетілетін қызметті алушының шағымы тіркелген күнінен бастап 5 (бес) жұмыс күні ішінде қаралуға жатады. </w:t>
      </w:r>
      <w:r>
        <w:br/>
      </w:r>
      <w:r>
        <w:rPr>
          <w:rFonts w:ascii="Times New Roman"/>
          <w:b w:val="false"/>
          <w:i w:val="false"/>
          <w:color w:val="000000"/>
          <w:sz w:val="28"/>
        </w:rPr>
        <w:t>
      ХҚО қызметкерінің әрекеттеріне (әрекетсіздігіне) шағым ХҚО басшысына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мен телефондар бойынша жолданады. </w:t>
      </w:r>
      <w:r>
        <w:br/>
      </w:r>
      <w:r>
        <w:rPr>
          <w:rFonts w:ascii="Times New Roman"/>
          <w:b w:val="false"/>
          <w:i w:val="false"/>
          <w:color w:val="000000"/>
          <w:sz w:val="28"/>
        </w:rPr>
        <w:t>
      ХҚО кеңсесіне қолма-қол да, пошта арқылы да келіп түскен шағымды тіркеу (мөртаңба, кіріс нөмірі және тіркеу күні шағымның екінші данасына немесе шағымға ілеспе хатқа қойылады), оның қабылданғанын растау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 </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тәртіпте сотқа жүгінуге құқығы бар.</w:t>
      </w:r>
    </w:p>
    <w:bookmarkEnd w:id="60"/>
    <w:bookmarkStart w:name="z321" w:id="61"/>
    <w:p>
      <w:pPr>
        <w:spacing w:after="0"/>
        <w:ind w:left="0"/>
        <w:jc w:val="left"/>
      </w:pPr>
      <w:r>
        <w:rPr>
          <w:rFonts w:ascii="Times New Roman"/>
          <w:b/>
          <w:i w:val="false"/>
          <w:color w:val="000000"/>
        </w:rPr>
        <w:t xml:space="preserve"> 
4. Мемлекеттік көрсетілетін қызметті, оның ішінде халыққа</w:t>
      </w:r>
      <w:r>
        <w:br/>
      </w:r>
      <w:r>
        <w:rPr>
          <w:rFonts w:ascii="Times New Roman"/>
          <w:b/>
          <w:i w:val="false"/>
          <w:color w:val="000000"/>
        </w:rPr>
        <w:t>
қызмет көрсету орталықтары арқылы көрсету ерекшеліктерін</w:t>
      </w:r>
      <w:r>
        <w:br/>
      </w:r>
      <w:r>
        <w:rPr>
          <w:rFonts w:ascii="Times New Roman"/>
          <w:b/>
          <w:i w:val="false"/>
          <w:color w:val="000000"/>
        </w:rPr>
        <w:t>
ескере отырып қойылатын өзге де талаптар</w:t>
      </w:r>
    </w:p>
    <w:bookmarkEnd w:id="61"/>
    <w:bookmarkStart w:name="z322" w:id="62"/>
    <w:p>
      <w:pPr>
        <w:spacing w:after="0"/>
        <w:ind w:left="0"/>
        <w:jc w:val="both"/>
      </w:pPr>
      <w:r>
        <w:rPr>
          <w:rFonts w:ascii="Times New Roman"/>
          <w:b w:val="false"/>
          <w:i w:val="false"/>
          <w:color w:val="000000"/>
          <w:sz w:val="28"/>
        </w:rPr>
        <w:t xml:space="preserve">
      13. Денсаулық жағдайына байланысты ХҚО-ға өзі баруға мүмкіндігі жоқ көрсетілетін қызметті алушылардың мемлекеттік қызмет көрсетуге қажетті құжаттарын қабылдауды ХҚО қызметкері көрсетілетін қызметті алушының тұрғылықты жеріне барып жүргізеді. </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 www.enbek.gov.kz, «Мемлекеттік көрсетілетін қызмет» бөлімінде;</w:t>
      </w:r>
      <w:r>
        <w:br/>
      </w:r>
      <w:r>
        <w:rPr>
          <w:rFonts w:ascii="Times New Roman"/>
          <w:b w:val="false"/>
          <w:i w:val="false"/>
          <w:color w:val="000000"/>
          <w:sz w:val="28"/>
        </w:rPr>
        <w:t>
</w:t>
      </w:r>
      <w:r>
        <w:rPr>
          <w:rFonts w:ascii="Times New Roman"/>
          <w:b w:val="false"/>
          <w:i w:val="false"/>
          <w:color w:val="000000"/>
          <w:sz w:val="28"/>
        </w:rPr>
        <w:t>
      2) ЗТМО-ның – www.gcvp.kz;</w:t>
      </w:r>
      <w:r>
        <w:br/>
      </w:r>
      <w:r>
        <w:rPr>
          <w:rFonts w:ascii="Times New Roman"/>
          <w:b w:val="false"/>
          <w:i w:val="false"/>
          <w:color w:val="000000"/>
          <w:sz w:val="28"/>
        </w:rPr>
        <w:t>
</w:t>
      </w:r>
      <w:r>
        <w:rPr>
          <w:rFonts w:ascii="Times New Roman"/>
          <w:b w:val="false"/>
          <w:i w:val="false"/>
          <w:color w:val="000000"/>
          <w:sz w:val="28"/>
        </w:rPr>
        <w:t>
      3) ХҚО-ның –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көрсетілетін қызметтің тәртібі мен мәртебесі туралы ақпаратты көрсетілетін қызметті берушінің анықтамалық қызметтері,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62"/>
    <w:bookmarkStart w:name="z329" w:id="63"/>
    <w:p>
      <w:pPr>
        <w:spacing w:after="0"/>
        <w:ind w:left="0"/>
        <w:jc w:val="both"/>
      </w:pPr>
      <w:r>
        <w:rPr>
          <w:rFonts w:ascii="Times New Roman"/>
          <w:b w:val="false"/>
          <w:i w:val="false"/>
          <w:color w:val="000000"/>
          <w:sz w:val="28"/>
        </w:rPr>
        <w:t xml:space="preserve">
«Еңбек ету қабілетінен айырылу,       </w:t>
      </w:r>
      <w:r>
        <w:br/>
      </w:r>
      <w:r>
        <w:rPr>
          <w:rFonts w:ascii="Times New Roman"/>
          <w:b w:val="false"/>
          <w:i w:val="false"/>
          <w:color w:val="000000"/>
          <w:sz w:val="28"/>
        </w:rPr>
        <w:t xml:space="preserve">
асыраушысынан айырылу, жұмысынан      </w:t>
      </w:r>
      <w:r>
        <w:br/>
      </w:r>
      <w:r>
        <w:rPr>
          <w:rFonts w:ascii="Times New Roman"/>
          <w:b w:val="false"/>
          <w:i w:val="false"/>
          <w:color w:val="000000"/>
          <w:sz w:val="28"/>
        </w:rPr>
        <w:t xml:space="preserve">
айырылу, жүктiлiкке және босануға     </w:t>
      </w:r>
      <w:r>
        <w:br/>
      </w:r>
      <w:r>
        <w:rPr>
          <w:rFonts w:ascii="Times New Roman"/>
          <w:b w:val="false"/>
          <w:i w:val="false"/>
          <w:color w:val="000000"/>
          <w:sz w:val="28"/>
        </w:rPr>
        <w:t xml:space="preserve">
байланысты табысынан айырылу, жаңа     </w:t>
      </w:r>
      <w:r>
        <w:br/>
      </w:r>
      <w:r>
        <w:rPr>
          <w:rFonts w:ascii="Times New Roman"/>
          <w:b w:val="false"/>
          <w:i w:val="false"/>
          <w:color w:val="000000"/>
          <w:sz w:val="28"/>
        </w:rPr>
        <w:t xml:space="preserve">
туған баланы асырап алуға байланысты    </w:t>
      </w:r>
      <w:r>
        <w:br/>
      </w:r>
      <w:r>
        <w:rPr>
          <w:rFonts w:ascii="Times New Roman"/>
          <w:b w:val="false"/>
          <w:i w:val="false"/>
          <w:color w:val="000000"/>
          <w:sz w:val="28"/>
        </w:rPr>
        <w:t xml:space="preserve">
табысынан айырылу, бала бір жасқа     </w:t>
      </w:r>
      <w:r>
        <w:br/>
      </w:r>
      <w:r>
        <w:rPr>
          <w:rFonts w:ascii="Times New Roman"/>
          <w:b w:val="false"/>
          <w:i w:val="false"/>
          <w:color w:val="000000"/>
          <w:sz w:val="28"/>
        </w:rPr>
        <w:t xml:space="preserve">
толғанға дейін оның күтіміне байланысты  </w:t>
      </w:r>
      <w:r>
        <w:br/>
      </w:r>
      <w:r>
        <w:rPr>
          <w:rFonts w:ascii="Times New Roman"/>
          <w:b w:val="false"/>
          <w:i w:val="false"/>
          <w:color w:val="000000"/>
          <w:sz w:val="28"/>
        </w:rPr>
        <w:t xml:space="preserve">
табысынан айырылу әлеуметтік тәуекелдер  </w:t>
      </w:r>
      <w:r>
        <w:br/>
      </w:r>
      <w:r>
        <w:rPr>
          <w:rFonts w:ascii="Times New Roman"/>
          <w:b w:val="false"/>
          <w:i w:val="false"/>
          <w:color w:val="000000"/>
          <w:sz w:val="28"/>
        </w:rPr>
        <w:t>
жағдайларына әлеуметтік төлемдер тағайындау»</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1-қосымша                 </w:t>
      </w:r>
    </w:p>
    <w:bookmarkEnd w:id="63"/>
    <w:p>
      <w:pPr>
        <w:spacing w:after="0"/>
        <w:ind w:left="0"/>
        <w:jc w:val="both"/>
      </w:pPr>
      <w:r>
        <w:rPr>
          <w:rFonts w:ascii="Times New Roman"/>
          <w:b w:val="false"/>
          <w:i w:val="false"/>
          <w:color w:val="000000"/>
          <w:sz w:val="28"/>
        </w:rPr>
        <w:t>Ауданның коды ____________________</w:t>
      </w:r>
      <w:r>
        <w:br/>
      </w:r>
      <w:r>
        <w:rPr>
          <w:rFonts w:ascii="Times New Roman"/>
          <w:b w:val="false"/>
          <w:i w:val="false"/>
          <w:color w:val="000000"/>
          <w:sz w:val="28"/>
        </w:rPr>
        <w:t>
Қазақстан Республикасы</w:t>
      </w:r>
      <w:r>
        <w:br/>
      </w:r>
      <w:r>
        <w:rPr>
          <w:rFonts w:ascii="Times New Roman"/>
          <w:b w:val="false"/>
          <w:i w:val="false"/>
          <w:color w:val="000000"/>
          <w:sz w:val="28"/>
        </w:rPr>
        <w:t>
__________________ облысы бойынша</w:t>
      </w:r>
      <w:r>
        <w:br/>
      </w:r>
      <w:r>
        <w:rPr>
          <w:rFonts w:ascii="Times New Roman"/>
          <w:b w:val="false"/>
          <w:i w:val="false"/>
          <w:color w:val="000000"/>
          <w:sz w:val="28"/>
        </w:rPr>
        <w:t>
Бақылау және халықты әлеуметтiк қорғау</w:t>
      </w:r>
      <w:r>
        <w:br/>
      </w:r>
      <w:r>
        <w:rPr>
          <w:rFonts w:ascii="Times New Roman"/>
          <w:b w:val="false"/>
          <w:i w:val="false"/>
          <w:color w:val="000000"/>
          <w:sz w:val="28"/>
        </w:rPr>
        <w:t>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Азамат (ша) 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туған күнi: ______ ж. «_____» _______________________________________</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жеке басын куәландыратын құжаттың түрі: _____________________________</w:t>
      </w:r>
      <w:r>
        <w:br/>
      </w:r>
      <w:r>
        <w:rPr>
          <w:rFonts w:ascii="Times New Roman"/>
          <w:b w:val="false"/>
          <w:i w:val="false"/>
          <w:color w:val="000000"/>
          <w:sz w:val="28"/>
        </w:rPr>
        <w:t>
құжат сериясы: ____________ құжат нөмірі ________ кім берді: ________</w:t>
      </w:r>
      <w:r>
        <w:br/>
      </w:r>
      <w:r>
        <w:rPr>
          <w:rFonts w:ascii="Times New Roman"/>
          <w:b w:val="false"/>
          <w:i w:val="false"/>
          <w:color w:val="000000"/>
          <w:sz w:val="28"/>
        </w:rPr>
        <w:t>
берілген күні: ______ ж. «_____» ____________________________________</w:t>
      </w:r>
      <w:r>
        <w:br/>
      </w:r>
      <w:r>
        <w:rPr>
          <w:rFonts w:ascii="Times New Roman"/>
          <w:b w:val="false"/>
          <w:i w:val="false"/>
          <w:color w:val="000000"/>
          <w:sz w:val="28"/>
        </w:rPr>
        <w:t>
тұрғылықты жерінің мекенжайы: _______________________________________</w:t>
      </w:r>
      <w:r>
        <w:br/>
      </w:r>
      <w:r>
        <w:rPr>
          <w:rFonts w:ascii="Times New Roman"/>
          <w:b w:val="false"/>
          <w:i w:val="false"/>
          <w:color w:val="000000"/>
          <w:sz w:val="28"/>
        </w:rPr>
        <w:t>
облысы ______________________________________________________________</w:t>
      </w:r>
      <w:r>
        <w:br/>
      </w:r>
      <w:r>
        <w:rPr>
          <w:rFonts w:ascii="Times New Roman"/>
          <w:b w:val="false"/>
          <w:i w:val="false"/>
          <w:color w:val="000000"/>
          <w:sz w:val="28"/>
        </w:rPr>
        <w:t>
қала (аудан) __________________ ауыл: _______________________________</w:t>
      </w:r>
      <w:r>
        <w:br/>
      </w:r>
      <w:r>
        <w:rPr>
          <w:rFonts w:ascii="Times New Roman"/>
          <w:b w:val="false"/>
          <w:i w:val="false"/>
          <w:color w:val="000000"/>
          <w:sz w:val="28"/>
        </w:rPr>
        <w:t>
көше (шағынаудан) ______ үй ______ пәтер ___________________________</w:t>
      </w:r>
      <w:r>
        <w:br/>
      </w:r>
      <w:r>
        <w:rPr>
          <w:rFonts w:ascii="Times New Roman"/>
          <w:b w:val="false"/>
          <w:i w:val="false"/>
          <w:color w:val="000000"/>
          <w:sz w:val="28"/>
        </w:rPr>
        <w:t>
Банк деректемелері:</w:t>
      </w:r>
      <w:r>
        <w:br/>
      </w:r>
      <w:r>
        <w:rPr>
          <w:rFonts w:ascii="Times New Roman"/>
          <w:b w:val="false"/>
          <w:i w:val="false"/>
          <w:color w:val="000000"/>
          <w:sz w:val="28"/>
        </w:rPr>
        <w:t>
банктің атауы _______________________________________________________</w:t>
      </w:r>
      <w:r>
        <w:br/>
      </w:r>
      <w:r>
        <w:rPr>
          <w:rFonts w:ascii="Times New Roman"/>
          <w:b w:val="false"/>
          <w:i w:val="false"/>
          <w:color w:val="000000"/>
          <w:sz w:val="28"/>
        </w:rPr>
        <w:t>
банк шотының № ______________________________________________________</w:t>
      </w:r>
      <w:r>
        <w:br/>
      </w:r>
      <w:r>
        <w:rPr>
          <w:rFonts w:ascii="Times New Roman"/>
          <w:b w:val="false"/>
          <w:i w:val="false"/>
          <w:color w:val="000000"/>
          <w:sz w:val="28"/>
        </w:rPr>
        <w:t>
шот түрі: ағымдағы, карточкалық шот (қажеттінің астын сызу)</w:t>
      </w:r>
    </w:p>
    <w:p>
      <w:pPr>
        <w:spacing w:after="0"/>
        <w:ind w:left="0"/>
        <w:jc w:val="both"/>
      </w:pPr>
      <w:r>
        <w:rPr>
          <w:rFonts w:ascii="Times New Roman"/>
          <w:b w:val="false"/>
          <w:i w:val="false"/>
          <w:color w:val="000000"/>
          <w:sz w:val="28"/>
        </w:rPr>
        <w:t>      Маған _______________________________________ тағайындауыңызды (үлесін бөлулеріңізді, қалпына келтірулеріңізді) сұраймын (еңбек ету қабілетінен айырылған* жағдайда, асыраушысынан айырылған жағдайда*, жұмысынан айырылған жағдайда, жүктілігіне және босануына байланысты табысынан айырылған жағдайда, жаңа туған баланы (балаларды) асырап алуға байланысты табысынан айырылған жағдайда, бала бір жасқа толғанға дейін оның күтіміне байланысты табысынан айырылған жағдайда төленетін әлеуметтік төлемдер – керегін жазыңыз)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(«Міндетті әлеуметтік сақтандыру туралы» Қазақстан Республикасы Заңының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w:t>
      </w:r>
      <w:r>
        <w:rPr>
          <w:rFonts w:ascii="Times New Roman"/>
          <w:b w:val="false"/>
          <w:i w:val="false"/>
          <w:color w:val="000000"/>
          <w:sz w:val="28"/>
        </w:rPr>
        <w:t>23-2-баптарына</w:t>
      </w:r>
      <w:r>
        <w:rPr>
          <w:rFonts w:ascii="Times New Roman"/>
          <w:b w:val="false"/>
          <w:i w:val="false"/>
          <w:color w:val="000000"/>
          <w:sz w:val="28"/>
        </w:rPr>
        <w:t xml:space="preserve"> сәйкес құжаттар ұсынылды). </w:t>
      </w:r>
      <w:r>
        <w:br/>
      </w:r>
      <w:r>
        <w:rPr>
          <w:rFonts w:ascii="Times New Roman"/>
          <w:b w:val="false"/>
          <w:i w:val="false"/>
          <w:color w:val="000000"/>
          <w:sz w:val="28"/>
        </w:rPr>
        <w:t>
      Басқа отбасында (қайтыс болған адамның) балалары бар: иә/жоқ (қажет емесін сызып тастаңыз).</w:t>
      </w:r>
      <w:r>
        <w:br/>
      </w:r>
      <w:r>
        <w:rPr>
          <w:rFonts w:ascii="Times New Roman"/>
          <w:b w:val="false"/>
          <w:i w:val="false"/>
          <w:color w:val="000000"/>
          <w:sz w:val="28"/>
        </w:rPr>
        <w:t>
      Әлеуметтік төлемдер мөлшерінің өзгеруіне әсер ететін барлық өзгерістер, сондай-ақ тұрғылықты жерімнің (оның ішінде Қазақстан Республикасы аумағынан тыс жерлерге шығу), сауалнама деректерінің, банк деректерінің өзгергені туралы ЗТМО бөлімшесіне 10 күн ішінде хабарлауға міндеттенемін.</w:t>
      </w:r>
      <w:r>
        <w:br/>
      </w:r>
      <w:r>
        <w:rPr>
          <w:rFonts w:ascii="Times New Roman"/>
          <w:b w:val="false"/>
          <w:i w:val="false"/>
          <w:color w:val="000000"/>
          <w:sz w:val="28"/>
        </w:rPr>
        <w:t>
      ЗТМО бөлімшесіне ұсынылған құжаттардың түпнұсқалығы үшін құқықтық жауапкершілікті мойныма аламын.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4433"/>
        <w:gridCol w:w="3821"/>
        <w:gridCol w:w="4216"/>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Құжаттың атауы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Құжаттағы парақтардың саны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9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әлеуметтік сақтандыру қорынан әлеуметтік төлемдер тағайындау үшін қажетті менің дербес деректерімді жинауға және өңдеуге келісім беремін.</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телефон ___________ ұялы ________________ E-mail ______________</w:t>
      </w:r>
      <w:r>
        <w:br/>
      </w:r>
      <w:r>
        <w:rPr>
          <w:rFonts w:ascii="Times New Roman"/>
          <w:b w:val="false"/>
          <w:i w:val="false"/>
          <w:color w:val="000000"/>
          <w:sz w:val="28"/>
        </w:rPr>
        <w:t>
      Өтініш берген күн «___»_______20__ж. Өтініш берушінің қолы ____</w:t>
      </w:r>
      <w:r>
        <w:br/>
      </w:r>
      <w:r>
        <w:rPr>
          <w:rFonts w:ascii="Times New Roman"/>
          <w:b w:val="false"/>
          <w:i w:val="false"/>
          <w:color w:val="000000"/>
          <w:sz w:val="28"/>
        </w:rPr>
        <w:t>
      Азамат _______________________________ өтiнiшi № ____ тіркелді.</w:t>
      </w:r>
      <w:r>
        <w:br/>
      </w:r>
      <w:r>
        <w:rPr>
          <w:rFonts w:ascii="Times New Roman"/>
          <w:b w:val="false"/>
          <w:i w:val="false"/>
          <w:color w:val="000000"/>
          <w:sz w:val="28"/>
        </w:rPr>
        <w:t>
      Құжаттарды қабылдаған күні ____________________________________</w:t>
      </w:r>
      <w:r>
        <w:br/>
      </w:r>
      <w:r>
        <w:rPr>
          <w:rFonts w:ascii="Times New Roman"/>
          <w:b w:val="false"/>
          <w:i w:val="false"/>
          <w:color w:val="000000"/>
          <w:sz w:val="28"/>
        </w:rPr>
        <w:t>
---------------------------------------------------------------------</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__________________________________ өтініші қоса берілген</w:t>
      </w:r>
      <w:r>
        <w:br/>
      </w:r>
      <w:r>
        <w:rPr>
          <w:rFonts w:ascii="Times New Roman"/>
          <w:b w:val="false"/>
          <w:i w:val="false"/>
          <w:color w:val="000000"/>
          <w:sz w:val="28"/>
        </w:rPr>
        <w:t>
құжаттармен бірге қабылданды, өтінішті тіркеу күні: «___» ___ 20___ж.</w:t>
      </w:r>
      <w:r>
        <w:br/>
      </w:r>
      <w:r>
        <w:rPr>
          <w:rFonts w:ascii="Times New Roman"/>
          <w:b w:val="false"/>
          <w:i w:val="false"/>
          <w:color w:val="000000"/>
          <w:sz w:val="28"/>
        </w:rPr>
        <w:t>
      Әлеуметтік төлем тағайындауға қажетті құжаттың (құжаттардың)</w:t>
      </w:r>
      <w:r>
        <w:br/>
      </w:r>
      <w:r>
        <w:rPr>
          <w:rFonts w:ascii="Times New Roman"/>
          <w:b w:val="false"/>
          <w:i w:val="false"/>
          <w:color w:val="000000"/>
          <w:sz w:val="28"/>
        </w:rPr>
        <w:t>
_____________________ жоқтығы анықталған жағдайда, мемлекеттік қызмет</w:t>
      </w:r>
      <w:r>
        <w:br/>
      </w:r>
      <w:r>
        <w:rPr>
          <w:rFonts w:ascii="Times New Roman"/>
          <w:b w:val="false"/>
          <w:i w:val="false"/>
          <w:color w:val="000000"/>
          <w:sz w:val="28"/>
        </w:rPr>
        <w:t>
көрсетудің мерзімі қолданыстағы заңнамаға сәйкес ұзартылады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адамның Т.А.Ә., лауазымы және қолы)</w:t>
      </w:r>
    </w:p>
    <w:p>
      <w:pPr>
        <w:spacing w:after="0"/>
        <w:ind w:left="0"/>
        <w:jc w:val="both"/>
      </w:pPr>
      <w:r>
        <w:rPr>
          <w:rFonts w:ascii="Times New Roman"/>
          <w:b w:val="false"/>
          <w:i w:val="false"/>
          <w:color w:val="000000"/>
          <w:sz w:val="28"/>
        </w:rPr>
        <w:t>      Әлеуметтік төлем мөлшерінің өзгеруіне әкеп соғуы мүмкін барлық өзгерістер туралы, сондай-ақ тұрғылықты жерімнің (оның ішінде Қазақстан Республикасынан тыс жерлерге шығу), сауалнама деректерінің, банк деректемелерінің өзгеруі туралы ЗТМО-ға 10 күн ішінде хабарлауға міндеттенемін.</w:t>
      </w:r>
      <w:r>
        <w:br/>
      </w:r>
      <w:r>
        <w:rPr>
          <w:rFonts w:ascii="Times New Roman"/>
          <w:b w:val="false"/>
          <w:i w:val="false"/>
          <w:color w:val="000000"/>
          <w:sz w:val="28"/>
        </w:rPr>
        <w:t xml:space="preserve">
      Дәйексіз мәліметтер және жалған құжаттар ұсынғаным үшін жауапкершілік туралы ескертілдім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өтініш иесінің Т.А.Ә., қолы </w:t>
      </w:r>
    </w:p>
    <w:bookmarkStart w:name="z330" w:id="6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еңбек ету қабілетінен айырылған немесе асыраушысынан айырылған жағдайларда төленетін әлеуметтік төлемге өтініш берген кезде жалпы еңбек ету қабілетінен айырылу дәрежесін немесе асырауындағы адамдардың санын көрсету керек.</w:t>
      </w:r>
    </w:p>
    <w:bookmarkEnd w:id="64"/>
    <w:bookmarkStart w:name="z331" w:id="65"/>
    <w:p>
      <w:pPr>
        <w:spacing w:after="0"/>
        <w:ind w:left="0"/>
        <w:jc w:val="both"/>
      </w:pPr>
      <w:r>
        <w:rPr>
          <w:rFonts w:ascii="Times New Roman"/>
          <w:b w:val="false"/>
          <w:i w:val="false"/>
          <w:color w:val="000000"/>
          <w:sz w:val="28"/>
        </w:rPr>
        <w:t xml:space="preserve">
«Еңбек ету қабілетінен айырылу,       </w:t>
      </w:r>
      <w:r>
        <w:br/>
      </w:r>
      <w:r>
        <w:rPr>
          <w:rFonts w:ascii="Times New Roman"/>
          <w:b w:val="false"/>
          <w:i w:val="false"/>
          <w:color w:val="000000"/>
          <w:sz w:val="28"/>
        </w:rPr>
        <w:t xml:space="preserve">
асыраушысынан айырылу, жұмысынан      </w:t>
      </w:r>
      <w:r>
        <w:br/>
      </w:r>
      <w:r>
        <w:rPr>
          <w:rFonts w:ascii="Times New Roman"/>
          <w:b w:val="false"/>
          <w:i w:val="false"/>
          <w:color w:val="000000"/>
          <w:sz w:val="28"/>
        </w:rPr>
        <w:t xml:space="preserve">
айырылу, жүктiлiкке және босануға     </w:t>
      </w:r>
      <w:r>
        <w:br/>
      </w:r>
      <w:r>
        <w:rPr>
          <w:rFonts w:ascii="Times New Roman"/>
          <w:b w:val="false"/>
          <w:i w:val="false"/>
          <w:color w:val="000000"/>
          <w:sz w:val="28"/>
        </w:rPr>
        <w:t xml:space="preserve">
байланысты табысынан айырылу, жаңа     </w:t>
      </w:r>
      <w:r>
        <w:br/>
      </w:r>
      <w:r>
        <w:rPr>
          <w:rFonts w:ascii="Times New Roman"/>
          <w:b w:val="false"/>
          <w:i w:val="false"/>
          <w:color w:val="000000"/>
          <w:sz w:val="28"/>
        </w:rPr>
        <w:t xml:space="preserve">
туған баланы асырап алуға байланысты    </w:t>
      </w:r>
      <w:r>
        <w:br/>
      </w:r>
      <w:r>
        <w:rPr>
          <w:rFonts w:ascii="Times New Roman"/>
          <w:b w:val="false"/>
          <w:i w:val="false"/>
          <w:color w:val="000000"/>
          <w:sz w:val="28"/>
        </w:rPr>
        <w:t xml:space="preserve">
табысынан айырылу, бала бір жасқа     </w:t>
      </w:r>
      <w:r>
        <w:br/>
      </w:r>
      <w:r>
        <w:rPr>
          <w:rFonts w:ascii="Times New Roman"/>
          <w:b w:val="false"/>
          <w:i w:val="false"/>
          <w:color w:val="000000"/>
          <w:sz w:val="28"/>
        </w:rPr>
        <w:t xml:space="preserve">
толғанға дейін оның күтіміне байланысты  </w:t>
      </w:r>
      <w:r>
        <w:br/>
      </w:r>
      <w:r>
        <w:rPr>
          <w:rFonts w:ascii="Times New Roman"/>
          <w:b w:val="false"/>
          <w:i w:val="false"/>
          <w:color w:val="000000"/>
          <w:sz w:val="28"/>
        </w:rPr>
        <w:t xml:space="preserve">
табысынан айырылу әлеуметтік тәуекелдер  </w:t>
      </w:r>
      <w:r>
        <w:br/>
      </w:r>
      <w:r>
        <w:rPr>
          <w:rFonts w:ascii="Times New Roman"/>
          <w:b w:val="false"/>
          <w:i w:val="false"/>
          <w:color w:val="000000"/>
          <w:sz w:val="28"/>
        </w:rPr>
        <w:t>
жағдайларына әлеуметтік төлемдер тағайындау»</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65"/>
    <w:bookmarkStart w:name="z332" w:id="66"/>
    <w:p>
      <w:pPr>
        <w:spacing w:after="0"/>
        <w:ind w:left="0"/>
        <w:jc w:val="left"/>
      </w:pPr>
      <w:r>
        <w:rPr>
          <w:rFonts w:ascii="Times New Roman"/>
          <w:b/>
          <w:i w:val="false"/>
          <w:color w:val="000000"/>
        </w:rPr>
        <w:t xml:space="preserve"> 
Жүктілікке және босануға, жаңа туған баланы</w:t>
      </w:r>
      <w:r>
        <w:br/>
      </w:r>
      <w:r>
        <w:rPr>
          <w:rFonts w:ascii="Times New Roman"/>
          <w:b/>
          <w:i w:val="false"/>
          <w:color w:val="000000"/>
        </w:rPr>
        <w:t>
(балаларды) асырап алуға байланысты табысынан айырылған</w:t>
      </w:r>
      <w:r>
        <w:br/>
      </w:r>
      <w:r>
        <w:rPr>
          <w:rFonts w:ascii="Times New Roman"/>
          <w:b/>
          <w:i w:val="false"/>
          <w:color w:val="000000"/>
        </w:rPr>
        <w:t>
жағдайларда төленетін әлеуметтік төлемдерге құқық басталған</w:t>
      </w:r>
      <w:r>
        <w:br/>
      </w:r>
      <w:r>
        <w:rPr>
          <w:rFonts w:ascii="Times New Roman"/>
          <w:b/>
          <w:i w:val="false"/>
          <w:color w:val="000000"/>
        </w:rPr>
        <w:t>
айдың алдындағы соңғы күнтізбелік он екі айдағы табысы</w:t>
      </w:r>
      <w:r>
        <w:br/>
      </w:r>
      <w:r>
        <w:rPr>
          <w:rFonts w:ascii="Times New Roman"/>
          <w:b/>
          <w:i w:val="false"/>
          <w:color w:val="000000"/>
        </w:rPr>
        <w:t>
туралы жұмыс орнынан берілетін</w:t>
      </w:r>
      <w:r>
        <w:br/>
      </w:r>
      <w:r>
        <w:rPr>
          <w:rFonts w:ascii="Times New Roman"/>
          <w:b/>
          <w:i w:val="false"/>
          <w:color w:val="000000"/>
        </w:rPr>
        <w:t>
АНЫҚТАМА</w:t>
      </w:r>
    </w:p>
    <w:bookmarkEnd w:id="66"/>
    <w:p>
      <w:pPr>
        <w:spacing w:after="0"/>
        <w:ind w:left="0"/>
        <w:jc w:val="both"/>
      </w:pPr>
      <w:r>
        <w:rPr>
          <w:rFonts w:ascii="Times New Roman"/>
          <w:b w:val="false"/>
          <w:i w:val="false"/>
          <w:color w:val="000000"/>
          <w:sz w:val="28"/>
        </w:rPr>
        <w:t>Төлеушінің атауы ____________________________________________________</w:t>
      </w:r>
      <w:r>
        <w:br/>
      </w:r>
      <w:r>
        <w:rPr>
          <w:rFonts w:ascii="Times New Roman"/>
          <w:b w:val="false"/>
          <w:i w:val="false"/>
          <w:color w:val="000000"/>
          <w:sz w:val="28"/>
        </w:rPr>
        <w:t>
Әлеуметтік аударымдарды төлеушінің бизнес-сәйкестендіру нөмірі</w:t>
      </w:r>
      <w:r>
        <w:br/>
      </w:r>
      <w:r>
        <w:rPr>
          <w:rFonts w:ascii="Times New Roman"/>
          <w:b w:val="false"/>
          <w:i w:val="false"/>
          <w:color w:val="000000"/>
          <w:sz w:val="28"/>
        </w:rPr>
        <w:t>
(БСН) және орналасқан жері __________________________________________</w:t>
      </w:r>
      <w:r>
        <w:br/>
      </w:r>
      <w:r>
        <w:rPr>
          <w:rFonts w:ascii="Times New Roman"/>
          <w:b w:val="false"/>
          <w:i w:val="false"/>
          <w:color w:val="000000"/>
          <w:sz w:val="28"/>
        </w:rPr>
        <w:t>
Қызметкердің Т.А.Ә. _________________________________________________</w:t>
      </w:r>
      <w:r>
        <w:br/>
      </w:r>
      <w:r>
        <w:rPr>
          <w:rFonts w:ascii="Times New Roman"/>
          <w:b w:val="false"/>
          <w:i w:val="false"/>
          <w:color w:val="000000"/>
          <w:sz w:val="28"/>
        </w:rPr>
        <w:t>
Қызметкердің жеке сәйкестендіру нөмірі (ЖСН)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6"/>
        <w:gridCol w:w="2857"/>
        <w:gridCol w:w="3147"/>
        <w:gridCol w:w="3013"/>
        <w:gridCol w:w="2437"/>
      </w:tblGrid>
      <w:tr>
        <w:trPr>
          <w:trHeight w:val="30" w:hRule="atLeast"/>
        </w:trPr>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(ай және жыл)</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(табыс)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әлеуметтік аударымдардың сомасы, теңге</w:t>
            </w:r>
          </w:p>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аударылған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____________ айда _______________________________ теңге</w:t>
      </w:r>
      <w:r>
        <w:br/>
      </w:r>
      <w:r>
        <w:rPr>
          <w:rFonts w:ascii="Times New Roman"/>
          <w:b w:val="false"/>
          <w:i w:val="false"/>
          <w:color w:val="000000"/>
          <w:sz w:val="28"/>
        </w:rPr>
        <w:t>
                                   (сомасы жазумен)</w:t>
      </w:r>
      <w:r>
        <w:br/>
      </w:r>
      <w:r>
        <w:rPr>
          <w:rFonts w:ascii="Times New Roman"/>
          <w:b w:val="false"/>
          <w:i w:val="false"/>
          <w:color w:val="000000"/>
          <w:sz w:val="28"/>
        </w:rPr>
        <w:t>
      Негіздеме:_____________________________________________________</w:t>
      </w:r>
      <w:r>
        <w:br/>
      </w:r>
      <w:r>
        <w:rPr>
          <w:rFonts w:ascii="Times New Roman"/>
          <w:b w:val="false"/>
          <w:i w:val="false"/>
          <w:color w:val="000000"/>
          <w:sz w:val="28"/>
        </w:rPr>
        <w:t>
                  (анықтама беру үшін негіздеме болған құжаттар)</w:t>
      </w:r>
    </w:p>
    <w:tbl>
      <w:tblPr>
        <w:tblW w:w="0" w:type="auto"/>
        <w:tblCellSpacing w:w="0" w:type="auto"/>
        <w:tblBorders>
          <w:top w:val="none"/>
          <w:left w:val="none"/>
          <w:bottom w:val="none"/>
          <w:right w:val="none"/>
          <w:insideH w:val="none"/>
          <w:insideV w:val="none"/>
        </w:tblBorders>
      </w:tblPr>
      <w:tblGrid>
        <w:gridCol w:w="2141"/>
        <w:gridCol w:w="10939"/>
      </w:tblGrid>
      <w:tr>
        <w:trPr>
          <w:trHeight w:val="30" w:hRule="atLeast"/>
        </w:trPr>
        <w:tc>
          <w:tcPr>
            <w:tcW w:w="214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tblGrid>
            <w:tr>
              <w:trPr>
                <w:trHeight w:val="30" w:hRule="atLeast"/>
              </w:trPr>
              <w:tc>
                <w:tcPr>
                  <w:tcW w:w="1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w:t>
                  </w:r>
                  <w:r>
                    <w:br/>
                  </w:r>
                  <w:r>
                    <w:rPr>
                      <w:rFonts w:ascii="Times New Roman"/>
                      <w:b w:val="false"/>
                      <w:i w:val="false"/>
                      <w:color w:val="000000"/>
                      <w:sz w:val="20"/>
                    </w:rPr>
                    <w:t>
орны</w:t>
                  </w:r>
                </w:p>
              </w:tc>
            </w:tr>
          </w:tbl>
          <w:p/>
        </w:tc>
        <w:tc>
          <w:tcPr>
            <w:tcW w:w="10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____________ _____________________________________</w:t>
            </w:r>
            <w:r>
              <w:br/>
            </w:r>
            <w:r>
              <w:rPr>
                <w:rFonts w:ascii="Times New Roman"/>
                <w:b w:val="false"/>
                <w:i w:val="false"/>
                <w:color w:val="000000"/>
                <w:sz w:val="20"/>
              </w:rPr>
              <w:t>
         (қолы)                (Т.А.Ә.)</w:t>
            </w:r>
            <w:r>
              <w:br/>
            </w:r>
            <w:r>
              <w:rPr>
                <w:rFonts w:ascii="Times New Roman"/>
                <w:b w:val="false"/>
                <w:i w:val="false"/>
                <w:color w:val="000000"/>
                <w:sz w:val="20"/>
              </w:rPr>
              <w:t>
Бас бухгалтер ___________ ______________________________</w:t>
            </w:r>
            <w:r>
              <w:br/>
            </w:r>
            <w:r>
              <w:rPr>
                <w:rFonts w:ascii="Times New Roman"/>
                <w:b w:val="false"/>
                <w:i w:val="false"/>
                <w:color w:val="000000"/>
                <w:sz w:val="20"/>
              </w:rPr>
              <w:t>
                  (қолы)           (Т.А.Ә.)</w:t>
            </w:r>
            <w:r>
              <w:br/>
            </w:r>
            <w:r>
              <w:rPr>
                <w:rFonts w:ascii="Times New Roman"/>
                <w:b w:val="false"/>
                <w:i w:val="false"/>
                <w:color w:val="000000"/>
                <w:sz w:val="20"/>
              </w:rPr>
              <w:t>
Берілген күні: 20__ жылғы «___» ________________________</w:t>
            </w:r>
          </w:p>
        </w:tc>
      </w:tr>
    </w:tbl>
    <w:bookmarkStart w:name="z333"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67"/>
    <w:bookmarkStart w:name="z334" w:id="68"/>
    <w:p>
      <w:pPr>
        <w:spacing w:after="0"/>
        <w:ind w:left="0"/>
        <w:jc w:val="left"/>
      </w:pPr>
      <w:r>
        <w:rPr>
          <w:rFonts w:ascii="Times New Roman"/>
          <w:b/>
          <w:i w:val="false"/>
          <w:color w:val="000000"/>
        </w:rPr>
        <w:t xml:space="preserve"> 
«Бала туғанда берілетін және бала күтімі жөніндегі</w:t>
      </w:r>
      <w:r>
        <w:br/>
      </w:r>
      <w:r>
        <w:rPr>
          <w:rFonts w:ascii="Times New Roman"/>
          <w:b/>
          <w:i w:val="false"/>
          <w:color w:val="000000"/>
        </w:rPr>
        <w:t>
жәрдемақыларды тағайындау» мемлекеттік көрсетілетін</w:t>
      </w:r>
      <w:r>
        <w:br/>
      </w:r>
      <w:r>
        <w:rPr>
          <w:rFonts w:ascii="Times New Roman"/>
          <w:b/>
          <w:i w:val="false"/>
          <w:color w:val="000000"/>
        </w:rPr>
        <w:t>
қызмет стандарты</w:t>
      </w:r>
    </w:p>
    <w:bookmarkEnd w:id="68"/>
    <w:bookmarkStart w:name="z335" w:id="69"/>
    <w:p>
      <w:pPr>
        <w:spacing w:after="0"/>
        <w:ind w:left="0"/>
        <w:jc w:val="left"/>
      </w:pPr>
      <w:r>
        <w:rPr>
          <w:rFonts w:ascii="Times New Roman"/>
          <w:b/>
          <w:i w:val="false"/>
          <w:color w:val="000000"/>
        </w:rPr>
        <w:t xml:space="preserve"> 
1. Жалпы ережелер</w:t>
      </w:r>
    </w:p>
    <w:bookmarkEnd w:id="69"/>
    <w:bookmarkStart w:name="z336" w:id="70"/>
    <w:p>
      <w:pPr>
        <w:spacing w:after="0"/>
        <w:ind w:left="0"/>
        <w:jc w:val="both"/>
      </w:pPr>
      <w:r>
        <w:rPr>
          <w:rFonts w:ascii="Times New Roman"/>
          <w:b w:val="false"/>
          <w:i w:val="false"/>
          <w:color w:val="000000"/>
          <w:sz w:val="28"/>
        </w:rPr>
        <w:t>
      1. «Бала туғанда берілетін және бала күтімі жөніндегі жәрдемақыларды тағайындау»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Бақылау және әлеуметтік қорғау комитетінің аумақтық бөлімшелері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Өтініштерді қабылдау және мемлекеттік қызмет көрсету нәтижелерін беру: </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 (бұдан әрі – ЗТМО);</w:t>
      </w:r>
      <w:r>
        <w:br/>
      </w:r>
      <w:r>
        <w:rPr>
          <w:rFonts w:ascii="Times New Roman"/>
          <w:b w:val="false"/>
          <w:i w:val="false"/>
          <w:color w:val="000000"/>
          <w:sz w:val="28"/>
        </w:rPr>
        <w:t>
</w:t>
      </w:r>
      <w:r>
        <w:rPr>
          <w:rFonts w:ascii="Times New Roman"/>
          <w:b w:val="false"/>
          <w:i w:val="false"/>
          <w:color w:val="000000"/>
          <w:sz w:val="28"/>
        </w:rPr>
        <w:t xml:space="preserve">
      2) бала туғанда берілетін және бала күтімі жөніндегі жәрдемақыларды тағайындауға алғаш рет жүгінген жағдайда –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 </w:t>
      </w:r>
      <w:r>
        <w:br/>
      </w:r>
      <w:r>
        <w:rPr>
          <w:rFonts w:ascii="Times New Roman"/>
          <w:b w:val="false"/>
          <w:i w:val="false"/>
          <w:color w:val="000000"/>
          <w:sz w:val="28"/>
        </w:rPr>
        <w:t>
</w:t>
      </w:r>
      <w:r>
        <w:rPr>
          <w:rFonts w:ascii="Times New Roman"/>
          <w:b w:val="false"/>
          <w:i w:val="false"/>
          <w:color w:val="000000"/>
          <w:sz w:val="28"/>
        </w:rPr>
        <w:t>
      3) www.egov.kz «электрондық үкімет» веб-порталы (бұдан әрі – портал) арқылы жүзеге асырылады.</w:t>
      </w:r>
    </w:p>
    <w:bookmarkEnd w:id="70"/>
    <w:bookmarkStart w:name="z343" w:id="71"/>
    <w:p>
      <w:pPr>
        <w:spacing w:after="0"/>
        <w:ind w:left="0"/>
        <w:jc w:val="left"/>
      </w:pPr>
      <w:r>
        <w:rPr>
          <w:rFonts w:ascii="Times New Roman"/>
          <w:b/>
          <w:i w:val="false"/>
          <w:color w:val="000000"/>
        </w:rPr>
        <w:t xml:space="preserve"> 
2. Мемлекеттік қызметті көрсету тәртібі</w:t>
      </w:r>
    </w:p>
    <w:bookmarkEnd w:id="71"/>
    <w:bookmarkStart w:name="z344" w:id="72"/>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құжаттардың топтамасын ЗТМО-ға, ХҚО-ға тапсырған сәттен бастап, сондай-ақ порталға жүгінген кезде – 7 (жеті) жұмыс күні.</w:t>
      </w:r>
      <w:r>
        <w:br/>
      </w:r>
      <w:r>
        <w:rPr>
          <w:rFonts w:ascii="Times New Roman"/>
          <w:b w:val="false"/>
          <w:i w:val="false"/>
          <w:color w:val="000000"/>
          <w:sz w:val="28"/>
        </w:rPr>
        <w:t xml:space="preserve">
      Мемлекеттік қызмет көрсету мерзімі іс материалдарын жете ресімдеу қажет болған жағдайларда: </w:t>
      </w:r>
      <w:r>
        <w:br/>
      </w:r>
      <w:r>
        <w:rPr>
          <w:rFonts w:ascii="Times New Roman"/>
          <w:b w:val="false"/>
          <w:i w:val="false"/>
          <w:color w:val="000000"/>
          <w:sz w:val="28"/>
        </w:rPr>
        <w:t>
      ұсынылған құжаттың (құжаттардың) дәйексіздігіне күмән туындаған не қосымша құжат (құжаттар) сұратылған кезде – 30 (отыз) күн жұмыс күнінен аспайтын мерзімге ұзартылады, бұл ретте, егер құжаттар жете ресімделсе, мемлекеттік қызмет қосымша құжатты (құжаттарды) ЗТМО-ға немесе ХҚО-ға ұсынған күннен бастап 7 (жеті) жұмыс күні ішінде көрсетіледі. ЗТМО өтініш берушіні 5 (бес) жұмыс күні ішінде қосымша құжаттарды ұсыну қажеттігі туралы хабардар етеді;</w:t>
      </w:r>
      <w:r>
        <w:br/>
      </w:r>
      <w:r>
        <w:rPr>
          <w:rFonts w:ascii="Times New Roman"/>
          <w:b w:val="false"/>
          <w:i w:val="false"/>
          <w:color w:val="000000"/>
          <w:sz w:val="28"/>
        </w:rPr>
        <w:t>
      электрондық іс макетінде және (немесе) шешім жобасында қателер анықталған кезде – 5 (бес) жұмыс күніне ұзартылады, бұл ретте, егер құжаттар жете ресімделсе, мемлекеттік қызмет ЗТМО қатені жойған күннен бастап 7 (жеті)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2) көрсетілетін қызметті алушы жүгінген күні сол жерде құжаттардың топтамасын тапсыру үшін күтудің рұқсат етілген ең ұзақ уақыты кезектегі адамдардың санына байланысты ЗТМО-да – 30 минут, ХҚО-да – 15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ЗТМО-да – 30 минут, ХҚО-да – 15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электрондық (толық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бала туғанда берілетін және бала күтімі жөніндегі жәрдемақыларды тағайындау туралы хабарлама (бұдан әрі – жәрдемақы).</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ЗТМО-да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 түскі үзіліспен сағат 9.00-ден 18.00-ге дейін.</w:t>
      </w:r>
      <w:r>
        <w:br/>
      </w:r>
      <w:r>
        <w:rPr>
          <w:rFonts w:ascii="Times New Roman"/>
          <w:b w:val="false"/>
          <w:i w:val="false"/>
          <w:color w:val="000000"/>
          <w:sz w:val="28"/>
        </w:rPr>
        <w:t xml:space="preserve">
      Көрсетілетін қызметті алушыларды қабылдау: дүйсенбіден бастап сенбіні қоса алғанда сағат 9.00-ден 14.00-ге дейін, бұл ретте, 13.00-ден – 14.00-ге дейін және сенбіде сағат 9.00-ден 14.00-ге дейін қабылдауды кезекші мамандар жүзеге асырады; </w:t>
      </w:r>
      <w:r>
        <w:br/>
      </w:r>
      <w:r>
        <w:rPr>
          <w:rFonts w:ascii="Times New Roman"/>
          <w:b w:val="false"/>
          <w:i w:val="false"/>
          <w:color w:val="000000"/>
          <w:sz w:val="28"/>
        </w:rPr>
        <w:t>
</w:t>
      </w:r>
      <w:r>
        <w:rPr>
          <w:rFonts w:ascii="Times New Roman"/>
          <w:b w:val="false"/>
          <w:i w:val="false"/>
          <w:color w:val="000000"/>
          <w:sz w:val="28"/>
        </w:rPr>
        <w:t xml:space="preserve">
      2) ХҚО – Қазақстан Республикасының еңбек заңнамасына сәйкес демалыс және мереке күндерінен басқа, дүйсенбіден бастап сенбіні қоса алғанда, жұмыс кестесіне сәйкес түскі үзіліссіз сағат 9.00-ден 20.00-ге дейін. </w:t>
      </w:r>
      <w:r>
        <w:br/>
      </w:r>
      <w:r>
        <w:rPr>
          <w:rFonts w:ascii="Times New Roman"/>
          <w:b w:val="false"/>
          <w:i w:val="false"/>
          <w:color w:val="000000"/>
          <w:sz w:val="28"/>
        </w:rPr>
        <w:t>
      Қабылдау алдын ала жазылусыз және жеделдетіп қызмет көрсетусіз «электрондық кезек» тәртібінде жүзеге асырылады. Көрсетілетін қызметті алушының қалауы бойынша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3)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xml:space="preserve">
      ЗТМО-да не ХҚО-да: </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жеке басын куәландыратын құжат (Қазақстан Республикасы азаматының жеке куәлігі, Қазақстан Республикасында тұрақты тұратын шетелдіктің тұруға ықтиярхаты), сондай-ақ оралмандар үшін – оралман куәлігі;</w:t>
      </w:r>
      <w:r>
        <w:br/>
      </w:r>
      <w:r>
        <w:rPr>
          <w:rFonts w:ascii="Times New Roman"/>
          <w:b w:val="false"/>
          <w:i w:val="false"/>
          <w:color w:val="000000"/>
          <w:sz w:val="28"/>
        </w:rPr>
        <w:t>
</w:t>
      </w:r>
      <w:r>
        <w:rPr>
          <w:rFonts w:ascii="Times New Roman"/>
          <w:b w:val="false"/>
          <w:i w:val="false"/>
          <w:color w:val="000000"/>
          <w:sz w:val="28"/>
        </w:rPr>
        <w:t>
      3) баланың (балалардың) тууы туралы куәлігі (куәліктері) не тууы туралы актілік жазбадан үзінді көшірме (2007 жылғы 13 тамызға дейін туған жағдайда);</w:t>
      </w:r>
      <w:r>
        <w:br/>
      </w:r>
      <w:r>
        <w:rPr>
          <w:rFonts w:ascii="Times New Roman"/>
          <w:b w:val="false"/>
          <w:i w:val="false"/>
          <w:color w:val="000000"/>
          <w:sz w:val="28"/>
        </w:rPr>
        <w:t>
</w:t>
      </w:r>
      <w:r>
        <w:rPr>
          <w:rFonts w:ascii="Times New Roman"/>
          <w:b w:val="false"/>
          <w:i w:val="false"/>
          <w:color w:val="000000"/>
          <w:sz w:val="28"/>
        </w:rPr>
        <w:t>
      4) көрсетілетін қызметті алушының деректері баланың тууы туралы куәлігіндегі деректермен сәйкес келмеген жағдайда, неке қию (некені бұзу) туралы куәлік (некеге 2008 жылғы 1 маусымға дейін тұрған жағдайда);</w:t>
      </w:r>
      <w:r>
        <w:br/>
      </w:r>
      <w:r>
        <w:rPr>
          <w:rFonts w:ascii="Times New Roman"/>
          <w:b w:val="false"/>
          <w:i w:val="false"/>
          <w:color w:val="000000"/>
          <w:sz w:val="28"/>
        </w:rPr>
        <w:t>
</w:t>
      </w:r>
      <w:r>
        <w:rPr>
          <w:rFonts w:ascii="Times New Roman"/>
          <w:b w:val="false"/>
          <w:i w:val="false"/>
          <w:color w:val="000000"/>
          <w:sz w:val="28"/>
        </w:rPr>
        <w:t>
      5) балаға қорғаншылық (қамқоршылық) белгілеуді немесе бала асырап алуды растайтын құжат;</w:t>
      </w:r>
      <w:r>
        <w:br/>
      </w:r>
      <w:r>
        <w:rPr>
          <w:rFonts w:ascii="Times New Roman"/>
          <w:b w:val="false"/>
          <w:i w:val="false"/>
          <w:color w:val="000000"/>
          <w:sz w:val="28"/>
        </w:rPr>
        <w:t>
</w:t>
      </w:r>
      <w:r>
        <w:rPr>
          <w:rFonts w:ascii="Times New Roman"/>
          <w:b w:val="false"/>
          <w:i w:val="false"/>
          <w:color w:val="000000"/>
          <w:sz w:val="28"/>
        </w:rPr>
        <w:t xml:space="preserve">
      6) тұрғылықты жері бойынша тіркелгенін растайтын құжат; </w:t>
      </w:r>
      <w:r>
        <w:br/>
      </w:r>
      <w:r>
        <w:rPr>
          <w:rFonts w:ascii="Times New Roman"/>
          <w:b w:val="false"/>
          <w:i w:val="false"/>
          <w:color w:val="000000"/>
          <w:sz w:val="28"/>
        </w:rPr>
        <w:t>
</w:t>
      </w:r>
      <w:r>
        <w:rPr>
          <w:rFonts w:ascii="Times New Roman"/>
          <w:b w:val="false"/>
          <w:i w:val="false"/>
          <w:color w:val="000000"/>
          <w:sz w:val="28"/>
        </w:rPr>
        <w:t>
      7) жәрдемақыларды беру жөніндегі уәкілетті ұйымдағы банк шотының нөмірі туралы мәліметтер бар құжат;</w:t>
      </w:r>
      <w:r>
        <w:br/>
      </w:r>
      <w:r>
        <w:rPr>
          <w:rFonts w:ascii="Times New Roman"/>
          <w:b w:val="false"/>
          <w:i w:val="false"/>
          <w:color w:val="000000"/>
          <w:sz w:val="28"/>
        </w:rPr>
        <w:t>
</w:t>
      </w:r>
      <w:r>
        <w:rPr>
          <w:rFonts w:ascii="Times New Roman"/>
          <w:b w:val="false"/>
          <w:i w:val="false"/>
          <w:color w:val="000000"/>
          <w:sz w:val="28"/>
        </w:rPr>
        <w:t>
      8) өтінішті және қажетті құжаттарды үшінші тұлғалар берген жағдайда – сенімхат.</w:t>
      </w:r>
      <w:r>
        <w:br/>
      </w:r>
      <w:r>
        <w:rPr>
          <w:rFonts w:ascii="Times New Roman"/>
          <w:b w:val="false"/>
          <w:i w:val="false"/>
          <w:color w:val="000000"/>
          <w:sz w:val="28"/>
        </w:rPr>
        <w:t xml:space="preserve">
      Көрсетілетін қызметті алушының жеке басын куәландыратын құжатты, баланың (балалардың) тууы туралы куәлігін не туу туралы актілік жазбадан үзінді көшірмені (Қазақстан Республикасының аумағында 2007 жылғы 13 тамыздан кейін жүргізілген тіркеулер бойынша), неке қию туралы куәлікті (Қазақстан Республикасының аумағында 2008 жылғы 1 маусымнан кейін жүргізілген тіркеулер бойынша), сондай-ақ осы тармақтың 5), 6), 7) тармақшаларында көрсетілген құжаттардың мәліметтерін көрсетілген құжаттарда қамтылған ақпаратты мемлекеттік ақпараттық жүйелерден алу мүмкіндігі болған жағдайда талап етілмейді. </w:t>
      </w:r>
      <w:r>
        <w:br/>
      </w:r>
      <w:r>
        <w:rPr>
          <w:rFonts w:ascii="Times New Roman"/>
          <w:b w:val="false"/>
          <w:i w:val="false"/>
          <w:color w:val="000000"/>
          <w:sz w:val="28"/>
        </w:rPr>
        <w:t>
      Құжаттар түпнұсқаларда ұсынылады, оларды ЗТМО маманы немесе ХҚО қызметкері сканерден өткізеді, содан кейін көрсетілетін қызметті алушыға қайтарылады;</w:t>
      </w:r>
      <w:r>
        <w:br/>
      </w:r>
      <w:r>
        <w:rPr>
          <w:rFonts w:ascii="Times New Roman"/>
          <w:b w:val="false"/>
          <w:i w:val="false"/>
          <w:color w:val="000000"/>
          <w:sz w:val="28"/>
        </w:rPr>
        <w:t xml:space="preserve">
      порталда: </w:t>
      </w:r>
      <w:r>
        <w:br/>
      </w: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мәліметтердің толтырылған нысандары.</w:t>
      </w:r>
      <w:r>
        <w:br/>
      </w:r>
      <w:r>
        <w:rPr>
          <w:rFonts w:ascii="Times New Roman"/>
          <w:b w:val="false"/>
          <w:i w:val="false"/>
          <w:color w:val="000000"/>
          <w:sz w:val="28"/>
        </w:rPr>
        <w:t>
      Электрондық өтініште көрсетілген құжаттардың мәліметтерін көрсетілетін қызметті алушы тиісті мемлекеттік ақпараттық жүйелерден портал арқылы мемлекеттік органдардың уәкілетті адамдарының ЭЦҚ-сымен куәландырылған электрондық құжаттар нысанында алады.</w:t>
      </w:r>
      <w:r>
        <w:br/>
      </w:r>
      <w:r>
        <w:rPr>
          <w:rFonts w:ascii="Times New Roman"/>
          <w:b w:val="false"/>
          <w:i w:val="false"/>
          <w:color w:val="000000"/>
          <w:sz w:val="28"/>
        </w:rPr>
        <w:t xml:space="preserve">
      Порталда электрондық сұрау салуды қабылдау көрсетілетін қызметті алушының «жеке кабинетінде» жүзеге асырылады. </w:t>
      </w:r>
      <w:r>
        <w:br/>
      </w:r>
      <w:r>
        <w:rPr>
          <w:rFonts w:ascii="Times New Roman"/>
          <w:b w:val="false"/>
          <w:i w:val="false"/>
          <w:color w:val="000000"/>
          <w:sz w:val="28"/>
        </w:rPr>
        <w:t>
      Көрсетілетін қызметті беруші, ХҚО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8"/>
        </w:rPr>
        <w:t>
      Көрсетілетін қызметті алушы қажетті құжаттардың барлығын тапсырған кезде көрсетілетін қызметі алушыға:</w:t>
      </w:r>
      <w:r>
        <w:br/>
      </w:r>
      <w:r>
        <w:rPr>
          <w:rFonts w:ascii="Times New Roman"/>
          <w:b w:val="false"/>
          <w:i w:val="false"/>
          <w:color w:val="000000"/>
          <w:sz w:val="28"/>
        </w:rPr>
        <w:t>
      ЗТМО-да – тіркелген күні мен мемлекеттік қызметті алатын күні, құжаттарды қабылдаған адамның тегі мен аты-жөні көрсетілген өтініштің үзбелі талоны;</w:t>
      </w:r>
      <w:r>
        <w:br/>
      </w:r>
      <w:r>
        <w:rPr>
          <w:rFonts w:ascii="Times New Roman"/>
          <w:b w:val="false"/>
          <w:i w:val="false"/>
          <w:color w:val="000000"/>
          <w:sz w:val="28"/>
        </w:rPr>
        <w:t>
      ХҚО-да – тиісті құжаттардың қабылданғаны туралы:</w:t>
      </w:r>
      <w:r>
        <w:br/>
      </w:r>
      <w:r>
        <w:rPr>
          <w:rFonts w:ascii="Times New Roman"/>
          <w:b w:val="false"/>
          <w:i w:val="false"/>
          <w:color w:val="000000"/>
          <w:sz w:val="28"/>
        </w:rPr>
        <w:t>
</w:t>
      </w:r>
      <w:r>
        <w:rPr>
          <w:rFonts w:ascii="Times New Roman"/>
          <w:b w:val="false"/>
          <w:i w:val="false"/>
          <w:color w:val="000000"/>
          <w:sz w:val="28"/>
        </w:rPr>
        <w:t>
      1) өтініштің нөмірі мен қабылданған күні көрсетілген өтініш;</w:t>
      </w:r>
      <w:r>
        <w:br/>
      </w:r>
      <w:r>
        <w:rPr>
          <w:rFonts w:ascii="Times New Roman"/>
          <w:b w:val="false"/>
          <w:i w:val="false"/>
          <w:color w:val="000000"/>
          <w:sz w:val="28"/>
        </w:rPr>
        <w:t>
</w:t>
      </w:r>
      <w:r>
        <w:rPr>
          <w:rFonts w:ascii="Times New Roman"/>
          <w:b w:val="false"/>
          <w:i w:val="false"/>
          <w:color w:val="000000"/>
          <w:sz w:val="28"/>
        </w:rPr>
        <w:t>
      2) сұрау салынған мемлекеттік көрсетілетін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құжаттардың берілетін күні (уақыты) мен орны;</w:t>
      </w:r>
      <w:r>
        <w:br/>
      </w:r>
      <w:r>
        <w:rPr>
          <w:rFonts w:ascii="Times New Roman"/>
          <w:b w:val="false"/>
          <w:i w:val="false"/>
          <w:color w:val="000000"/>
          <w:sz w:val="28"/>
        </w:rPr>
        <w:t>
</w:t>
      </w:r>
      <w:r>
        <w:rPr>
          <w:rFonts w:ascii="Times New Roman"/>
          <w:b w:val="false"/>
          <w:i w:val="false"/>
          <w:color w:val="000000"/>
          <w:sz w:val="28"/>
        </w:rPr>
        <w:t xml:space="preserve">
      5) құжаттарды ресімдеуге өтінішті қабылдаған орталық қызметкерінің тегі, аты, әкесінің аты; </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 көрсетілген қолхат беріледі;</w:t>
      </w:r>
      <w:r>
        <w:br/>
      </w:r>
      <w:r>
        <w:rPr>
          <w:rFonts w:ascii="Times New Roman"/>
          <w:b w:val="false"/>
          <w:i w:val="false"/>
          <w:color w:val="000000"/>
          <w:sz w:val="28"/>
        </w:rPr>
        <w:t>
      портал арқылы – көрсетілетін қызметті алушының «жеке кабинетінде» мемлекеттік көрсетілетін қызмет нәтижесін алатын күні көрсетіле отырып, мемлекеттік қызметті көрсету үшін сұрау салудың қабылданғаны туралы мәртебе көрінеді.</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құжаттарды қабылдаудан бас тарту туралы қолхат береді.</w:t>
      </w:r>
    </w:p>
    <w:bookmarkEnd w:id="72"/>
    <w:bookmarkStart w:name="z371" w:id="73"/>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w:t>
      </w:r>
      <w:r>
        <w:br/>
      </w:r>
      <w:r>
        <w:rPr>
          <w:rFonts w:ascii="Times New Roman"/>
          <w:b/>
          <w:i w:val="false"/>
          <w:color w:val="000000"/>
        </w:rPr>
        <w:t>
лауазымды адамдарының, халыққа қызмет көрсету орталықтарының</w:t>
      </w:r>
      <w:r>
        <w:br/>
      </w:r>
      <w:r>
        <w:rPr>
          <w:rFonts w:ascii="Times New Roman"/>
          <w:b/>
          <w:i w:val="false"/>
          <w:color w:val="000000"/>
        </w:rPr>
        <w:t>
және (немесе) олардың қызметкерлерінің шешімдеріне,</w:t>
      </w:r>
      <w:r>
        <w:br/>
      </w:r>
      <w:r>
        <w:rPr>
          <w:rFonts w:ascii="Times New Roman"/>
          <w:b/>
          <w:i w:val="false"/>
          <w:color w:val="000000"/>
        </w:rPr>
        <w:t>
әрекеттеріне (әрекетсіздігіне) шағымдану тәртібі</w:t>
      </w:r>
    </w:p>
    <w:bookmarkEnd w:id="73"/>
    <w:bookmarkStart w:name="z372" w:id="74"/>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ХҚО және (немесе) олардың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не мына мекенжай бойынша Министрлік басшысының атына беріледі: 010000, Астана қаласы, Орынбор көшесі, № 8-үй, 6-кіреберіс, телефон: 8 (7172) 74-37-23, 74-33-65, 74-28-41. </w:t>
      </w:r>
      <w:r>
        <w:br/>
      </w: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берушінің, Министрліктің мекенжайына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ХҚО қызметкерінің әрекеттеріне (әрекетсіздігіне) шағым ХҚО басшысына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және телефондар арқылы беріледі. </w:t>
      </w:r>
      <w:r>
        <w:br/>
      </w:r>
      <w:r>
        <w:rPr>
          <w:rFonts w:ascii="Times New Roman"/>
          <w:b w:val="false"/>
          <w:i w:val="false"/>
          <w:color w:val="000000"/>
          <w:sz w:val="28"/>
        </w:rPr>
        <w:t>
      ХҚО кеңсесіне қолма-қол да, почта арқылы да келіп түскен шағымды тіркеу (мөртаңба, кіріс нөмірі және тіркеу күні шағымның екінші данасына немесе шағымға ілеспе хатқа қойылады), оның қабылданғанын растау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Портал арқылы өтініш білдірген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74"/>
    <w:bookmarkStart w:name="z374" w:id="75"/>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 ерекшеліктерін ескере отырып,</w:t>
      </w:r>
      <w:r>
        <w:br/>
      </w:r>
      <w:r>
        <w:rPr>
          <w:rFonts w:ascii="Times New Roman"/>
          <w:b/>
          <w:i w:val="false"/>
          <w:color w:val="000000"/>
        </w:rPr>
        <w:t>
қойылатын өзге де талаптар</w:t>
      </w:r>
    </w:p>
    <w:bookmarkEnd w:id="75"/>
    <w:bookmarkStart w:name="z375" w:id="76"/>
    <w:p>
      <w:pPr>
        <w:spacing w:after="0"/>
        <w:ind w:left="0"/>
        <w:jc w:val="both"/>
      </w:pPr>
      <w:r>
        <w:rPr>
          <w:rFonts w:ascii="Times New Roman"/>
          <w:b w:val="false"/>
          <w:i w:val="false"/>
          <w:color w:val="000000"/>
          <w:sz w:val="28"/>
        </w:rPr>
        <w:t xml:space="preserve">
      13. Денсаулық жағдайына байланысты ХҚО-ға өзі баруға мүмкіндігі жоқ көрсетілетін қызметті алушылардың мемлекеттік қызмет көрсетуге қажетті құжаттарын қабылдауды ХҚО қызметкері көрсетілетін қызметті алушының тұрғылықты жеріне барып жүргізеді. </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 www.enbek.gov.kz, «Мемлекеттік көрсетілетін қызмет» бөлімінде;</w:t>
      </w:r>
      <w:r>
        <w:br/>
      </w:r>
      <w:r>
        <w:rPr>
          <w:rFonts w:ascii="Times New Roman"/>
          <w:b w:val="false"/>
          <w:i w:val="false"/>
          <w:color w:val="000000"/>
          <w:sz w:val="28"/>
        </w:rPr>
        <w:t>
</w:t>
      </w:r>
      <w:r>
        <w:rPr>
          <w:rFonts w:ascii="Times New Roman"/>
          <w:b w:val="false"/>
          <w:i w:val="false"/>
          <w:color w:val="000000"/>
          <w:sz w:val="28"/>
        </w:rPr>
        <w:t>
      2) ХҚО-ның –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15. Көрсетілетін қызметті алушының ЭЦҚ-сы болған кезде портал арқылы электрондық нысанда мемлекеттік көрсетілетін қызметті алуға мүмкіндігі бар. </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мемлекеттік қызмет көрсетудің мәртебесі туралы ақпаратты порталдың «жеке кабинеті», көрсетілетін қызметті берушінің анықтамалық қызметтері, сондай-ақ мемлекеттік қызмет көрсету мәселелері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76"/>
    <w:bookmarkStart w:name="z382" w:id="77"/>
    <w:p>
      <w:pPr>
        <w:spacing w:after="0"/>
        <w:ind w:left="0"/>
        <w:jc w:val="both"/>
      </w:pPr>
      <w:r>
        <w:rPr>
          <w:rFonts w:ascii="Times New Roman"/>
          <w:b w:val="false"/>
          <w:i w:val="false"/>
          <w:color w:val="000000"/>
          <w:sz w:val="28"/>
        </w:rPr>
        <w:t xml:space="preserve">
«Бала туғанда берілетін және бала  </w:t>
      </w:r>
      <w:r>
        <w:br/>
      </w:r>
      <w:r>
        <w:rPr>
          <w:rFonts w:ascii="Times New Roman"/>
          <w:b w:val="false"/>
          <w:i w:val="false"/>
          <w:color w:val="000000"/>
          <w:sz w:val="28"/>
        </w:rPr>
        <w:t xml:space="preserve">
күтімі жөніндегі жәрдемақыларды  </w:t>
      </w:r>
      <w:r>
        <w:br/>
      </w:r>
      <w:r>
        <w:rPr>
          <w:rFonts w:ascii="Times New Roman"/>
          <w:b w:val="false"/>
          <w:i w:val="false"/>
          <w:color w:val="000000"/>
          <w:sz w:val="28"/>
        </w:rPr>
        <w:t>
тағайындау»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77"/>
    <w:bookmarkStart w:name="z383" w:id="78"/>
    <w:p>
      <w:pPr>
        <w:spacing w:after="0"/>
        <w:ind w:left="0"/>
        <w:jc w:val="left"/>
      </w:pPr>
      <w:r>
        <w:rPr>
          <w:rFonts w:ascii="Times New Roman"/>
          <w:b/>
          <w:i w:val="false"/>
          <w:color w:val="000000"/>
        </w:rPr>
        <w:t xml:space="preserve"> 
Бала туғанда берілетін және (немесе) бала күтімі жөніндегі</w:t>
      </w:r>
      <w:r>
        <w:br/>
      </w:r>
      <w:r>
        <w:rPr>
          <w:rFonts w:ascii="Times New Roman"/>
          <w:b/>
          <w:i w:val="false"/>
          <w:color w:val="000000"/>
        </w:rPr>
        <w:t>
жәрдемақыны тағайындауға арналған</w:t>
      </w:r>
      <w:r>
        <w:br/>
      </w:r>
      <w:r>
        <w:rPr>
          <w:rFonts w:ascii="Times New Roman"/>
          <w:b/>
          <w:i w:val="false"/>
          <w:color w:val="000000"/>
        </w:rPr>
        <w:t>
өтініштің нысаны</w:t>
      </w:r>
    </w:p>
    <w:bookmarkEnd w:id="78"/>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_________________ облысы (қаласы) бойынша</w:t>
      </w:r>
      <w:r>
        <w:br/>
      </w:r>
      <w:r>
        <w:rPr>
          <w:rFonts w:ascii="Times New Roman"/>
          <w:b w:val="false"/>
          <w:i w:val="false"/>
          <w:color w:val="000000"/>
          <w:sz w:val="28"/>
        </w:rPr>
        <w:t>
Бақылау және әлеуметтік қорғау департаменті</w:t>
      </w:r>
    </w:p>
    <w:p>
      <w:pPr>
        <w:spacing w:after="0"/>
        <w:ind w:left="0"/>
        <w:jc w:val="both"/>
      </w:pPr>
      <w:r>
        <w:rPr>
          <w:rFonts w:ascii="Times New Roman"/>
          <w:b w:val="false"/>
          <w:i w:val="false"/>
          <w:color w:val="000000"/>
          <w:sz w:val="28"/>
        </w:rPr>
        <w:t>Бөлімше коды:________</w:t>
      </w:r>
    </w:p>
    <w:p>
      <w:pPr>
        <w:spacing w:after="0"/>
        <w:ind w:left="0"/>
        <w:jc w:val="both"/>
      </w:pPr>
      <w:r>
        <w:rPr>
          <w:rFonts w:ascii="Times New Roman"/>
          <w:b w:val="false"/>
          <w:i w:val="false"/>
          <w:color w:val="000000"/>
          <w:sz w:val="28"/>
        </w:rPr>
        <w:t>Өтініш беруші туралы мәліметтер (қанатбелгі қою): ата-ана ___________</w:t>
      </w:r>
      <w:r>
        <w:br/>
      </w:r>
      <w:r>
        <w:rPr>
          <w:rFonts w:ascii="Times New Roman"/>
          <w:b w:val="false"/>
          <w:i w:val="false"/>
          <w:color w:val="000000"/>
          <w:sz w:val="28"/>
        </w:rPr>
        <w:t>
қорғаншы (қамқоршы)__________________________________________________</w:t>
      </w:r>
      <w:r>
        <w:br/>
      </w:r>
      <w:r>
        <w:rPr>
          <w:rFonts w:ascii="Times New Roman"/>
          <w:b w:val="false"/>
          <w:i w:val="false"/>
          <w:color w:val="000000"/>
          <w:sz w:val="28"/>
        </w:rPr>
        <w:t>
ЖСН: _______________________________________________________________</w:t>
      </w:r>
      <w:r>
        <w:br/>
      </w:r>
      <w:r>
        <w:rPr>
          <w:rFonts w:ascii="Times New Roman"/>
          <w:b w:val="false"/>
          <w:i w:val="false"/>
          <w:color w:val="000000"/>
          <w:sz w:val="28"/>
        </w:rPr>
        <w:t>
өтініш берушінің Т.А.Ә.:____________________________________________</w:t>
      </w:r>
      <w:r>
        <w:br/>
      </w:r>
      <w:r>
        <w:rPr>
          <w:rFonts w:ascii="Times New Roman"/>
          <w:b w:val="false"/>
          <w:i w:val="false"/>
          <w:color w:val="000000"/>
          <w:sz w:val="28"/>
        </w:rPr>
        <w:t>
туған күні: _____ ж. «___» _____________</w:t>
      </w:r>
      <w:r>
        <w:br/>
      </w:r>
      <w:r>
        <w:rPr>
          <w:rFonts w:ascii="Times New Roman"/>
          <w:b w:val="false"/>
          <w:i w:val="false"/>
          <w:color w:val="000000"/>
          <w:sz w:val="28"/>
        </w:rPr>
        <w:t>
жеке басын куәландыратын құжат түрі: ________________________________</w:t>
      </w:r>
      <w:r>
        <w:br/>
      </w:r>
      <w:r>
        <w:rPr>
          <w:rFonts w:ascii="Times New Roman"/>
          <w:b w:val="false"/>
          <w:i w:val="false"/>
          <w:color w:val="000000"/>
          <w:sz w:val="28"/>
        </w:rPr>
        <w:t>
құжаттың сериясы: ________ құжаттың нөмірі: _______ кім берген: _____</w:t>
      </w:r>
      <w:r>
        <w:br/>
      </w:r>
      <w:r>
        <w:rPr>
          <w:rFonts w:ascii="Times New Roman"/>
          <w:b w:val="false"/>
          <w:i w:val="false"/>
          <w:color w:val="000000"/>
          <w:sz w:val="28"/>
        </w:rPr>
        <w:t>
берілген күні: ____ ж. «___» ________________________________________</w:t>
      </w:r>
      <w:r>
        <w:br/>
      </w:r>
      <w:r>
        <w:rPr>
          <w:rFonts w:ascii="Times New Roman"/>
          <w:b w:val="false"/>
          <w:i w:val="false"/>
          <w:color w:val="000000"/>
          <w:sz w:val="28"/>
        </w:rPr>
        <w:t>
тұрғылықты тұратын мекенжайы: _______________________________________</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қала (аудан) ________________________ ауыл: _________________________</w:t>
      </w:r>
      <w:r>
        <w:br/>
      </w:r>
      <w:r>
        <w:rPr>
          <w:rFonts w:ascii="Times New Roman"/>
          <w:b w:val="false"/>
          <w:i w:val="false"/>
          <w:color w:val="000000"/>
          <w:sz w:val="28"/>
        </w:rPr>
        <w:t>
көше (шағын аудан)_______________ _______ үй _____ пәтер ____________</w:t>
      </w:r>
      <w:r>
        <w:br/>
      </w:r>
      <w:r>
        <w:rPr>
          <w:rFonts w:ascii="Times New Roman"/>
          <w:b w:val="false"/>
          <w:i w:val="false"/>
          <w:color w:val="000000"/>
          <w:sz w:val="28"/>
        </w:rPr>
        <w:t>
      Бала туғанда берілетін және (немесе) бала 1 жасқа толғанға дейін оның күтімі жөніндегі біржолғы жәрдемақы тағайындалатын бала туралы мәліметтер</w:t>
      </w:r>
      <w:r>
        <w:br/>
      </w:r>
      <w:r>
        <w:rPr>
          <w:rFonts w:ascii="Times New Roman"/>
          <w:b w:val="false"/>
          <w:i w:val="false"/>
          <w:color w:val="000000"/>
          <w:sz w:val="28"/>
        </w:rPr>
        <w:t>
баланың ЖСН: ________________________________________________________</w:t>
      </w:r>
      <w:r>
        <w:br/>
      </w:r>
      <w:r>
        <w:rPr>
          <w:rFonts w:ascii="Times New Roman"/>
          <w:b w:val="false"/>
          <w:i w:val="false"/>
          <w:color w:val="000000"/>
          <w:sz w:val="28"/>
        </w:rPr>
        <w:t>
баланың Т.А.Ә.:______________________________________________________</w:t>
      </w:r>
      <w:r>
        <w:br/>
      </w:r>
      <w:r>
        <w:rPr>
          <w:rFonts w:ascii="Times New Roman"/>
          <w:b w:val="false"/>
          <w:i w:val="false"/>
          <w:color w:val="000000"/>
          <w:sz w:val="28"/>
        </w:rPr>
        <w:t>
баланың туған күні: 20___ж. «____» __________________________________</w:t>
      </w:r>
      <w:r>
        <w:br/>
      </w:r>
      <w:r>
        <w:rPr>
          <w:rFonts w:ascii="Times New Roman"/>
          <w:b w:val="false"/>
          <w:i w:val="false"/>
          <w:color w:val="000000"/>
          <w:sz w:val="28"/>
        </w:rPr>
        <w:t>
баланың туу кезектілігі: ____________________________________________</w:t>
      </w:r>
    </w:p>
    <w:p>
      <w:pPr>
        <w:spacing w:after="0"/>
        <w:ind w:left="0"/>
        <w:jc w:val="both"/>
      </w:pPr>
      <w:r>
        <w:rPr>
          <w:rFonts w:ascii="Times New Roman"/>
          <w:b w:val="false"/>
          <w:i w:val="false"/>
          <w:color w:val="000000"/>
          <w:sz w:val="28"/>
        </w:rPr>
        <w:t>өтініш берушінің отбасы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2786"/>
        <w:gridCol w:w="3252"/>
        <w:gridCol w:w="3896"/>
        <w:gridCol w:w="2787"/>
      </w:tblGrid>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жылы</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Банк деректемелері:</w:t>
      </w:r>
      <w:r>
        <w:br/>
      </w:r>
      <w:r>
        <w:rPr>
          <w:rFonts w:ascii="Times New Roman"/>
          <w:b w:val="false"/>
          <w:i w:val="false"/>
          <w:color w:val="000000"/>
          <w:sz w:val="28"/>
        </w:rPr>
        <w:t>
банктің атауы _______________________________________________________</w:t>
      </w:r>
      <w:r>
        <w:br/>
      </w:r>
      <w:r>
        <w:rPr>
          <w:rFonts w:ascii="Times New Roman"/>
          <w:b w:val="false"/>
          <w:i w:val="false"/>
          <w:color w:val="000000"/>
          <w:sz w:val="28"/>
        </w:rPr>
        <w:t>
банк шотының №_______________________________________________________</w:t>
      </w:r>
      <w:r>
        <w:br/>
      </w:r>
      <w:r>
        <w:rPr>
          <w:rFonts w:ascii="Times New Roman"/>
          <w:b w:val="false"/>
          <w:i w:val="false"/>
          <w:color w:val="000000"/>
          <w:sz w:val="28"/>
        </w:rPr>
        <w:t>
шоттың түрі: ағымдық, карточкалық шот (қажеттінің астын сызу).</w:t>
      </w:r>
      <w:r>
        <w:br/>
      </w:r>
      <w:r>
        <w:rPr>
          <w:rFonts w:ascii="Times New Roman"/>
          <w:b w:val="false"/>
          <w:i w:val="false"/>
          <w:color w:val="000000"/>
          <w:sz w:val="28"/>
        </w:rPr>
        <w:t>
      Маған бала туғанда берілетін және (немесе) бала күтімі жөніндегі жәрдемақыны республикалық бюджет қаражаты есебінен тағайындауды өтінемін (қажеттінің астын сызу).</w:t>
      </w:r>
      <w:r>
        <w:br/>
      </w:r>
      <w:r>
        <w:rPr>
          <w:rFonts w:ascii="Times New Roman"/>
          <w:b w:val="false"/>
          <w:i w:val="false"/>
          <w:color w:val="000000"/>
          <w:sz w:val="28"/>
        </w:rPr>
        <w:t>
      Бала туғанда берілетін және (немесе) бала күтімі жөніндегі жәрдемақыны тағайындау үшін қажетті менің дербес деректерімді жинауға және өңдеуге келісім беремін.</w:t>
      </w:r>
      <w:r>
        <w:br/>
      </w:r>
      <w:r>
        <w:rPr>
          <w:rFonts w:ascii="Times New Roman"/>
          <w:b w:val="false"/>
          <w:i w:val="false"/>
          <w:color w:val="000000"/>
          <w:sz w:val="28"/>
        </w:rPr>
        <w:t>
      Төленетін жәрдемақы мөлшеріне әсер ететін барлық өзгерістер туралы, сондай-ақ тұрғылықты жерімнің (оның ішінде Қазақстан Республикасынан тыс жерлерге кету), сауалнама деректерінің, банк деректемелерінің өзгеруі туралы орталықтың бөлімшесіне 10 (он) жұмыс күні ішінде хабарлауға міндеттенемін.</w:t>
      </w:r>
      <w:r>
        <w:br/>
      </w:r>
      <w:r>
        <w:rPr>
          <w:rFonts w:ascii="Times New Roman"/>
          <w:b w:val="false"/>
          <w:i w:val="false"/>
          <w:color w:val="000000"/>
          <w:sz w:val="28"/>
        </w:rPr>
        <w:t>
      Дәйексіз мәліметтер мен жасанды құжаттарды ұсынғаным үшін жауапкершілік туралы ескертілді.</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4857"/>
        <w:gridCol w:w="4222"/>
        <w:gridCol w:w="3609"/>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 саны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байланыс деректері:</w:t>
      </w:r>
      <w:r>
        <w:br/>
      </w:r>
      <w:r>
        <w:rPr>
          <w:rFonts w:ascii="Times New Roman"/>
          <w:b w:val="false"/>
          <w:i w:val="false"/>
          <w:color w:val="000000"/>
          <w:sz w:val="28"/>
        </w:rPr>
        <w:t>
телефоны _________________ ұялы _______________ Е-маіl ______________</w:t>
      </w:r>
      <w:r>
        <w:br/>
      </w:r>
      <w:r>
        <w:rPr>
          <w:rFonts w:ascii="Times New Roman"/>
          <w:b w:val="false"/>
          <w:i w:val="false"/>
          <w:color w:val="000000"/>
          <w:sz w:val="28"/>
        </w:rPr>
        <w:t>
20___ж. «____»____________ Өтініш берушінің қолы ____________________</w:t>
      </w:r>
      <w:r>
        <w:br/>
      </w:r>
      <w:r>
        <w:rPr>
          <w:rFonts w:ascii="Times New Roman"/>
          <w:b w:val="false"/>
          <w:i w:val="false"/>
          <w:color w:val="000000"/>
          <w:sz w:val="28"/>
        </w:rPr>
        <w:t>
---------------------------------------------------------------------</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Қоса берілген құжаттармен өтініш берушінің Т.А.Ә. ____________</w:t>
      </w:r>
      <w:r>
        <w:br/>
      </w:r>
      <w:r>
        <w:rPr>
          <w:rFonts w:ascii="Times New Roman"/>
          <w:b w:val="false"/>
          <w:i w:val="false"/>
          <w:color w:val="000000"/>
          <w:sz w:val="28"/>
        </w:rPr>
        <w:t>
өтініші 20___ ж. «___» ________ қабылданды, өтінішті тіркеу күні: 20___ ж. «___» ________ қызметті алу күні (орталықтың бөлімшесінде өтінішті және (немесе) электрондық өтінімді тіркеген күннен бастап 7 (жеті) жұмыс күні): 20______ ж. «___» ______________________________.</w:t>
      </w:r>
      <w:r>
        <w:br/>
      </w:r>
      <w:r>
        <w:rPr>
          <w:rFonts w:ascii="Times New Roman"/>
          <w:b w:val="false"/>
          <w:i w:val="false"/>
          <w:color w:val="000000"/>
          <w:sz w:val="28"/>
        </w:rPr>
        <w:t>
      Жәрдемақыны тағайындауға қажетті құжаттың (құжаттардың) жоқ екені анықталған жағдайларда, мемлекеттік қызмет көрсету мерзімі «Балалы отбасыларға берілетін мемлекеттік жәрдемақылар туралы» Қазақстан Республикасының Заңын іске асыру жөніндегі кейбір шаралар туралы» Қазақстан Республикасы Үкіметінің 2005 жылғы 2 қарашадағы № 1092 қаулысының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25-тармақтарына</w:t>
      </w:r>
      <w:r>
        <w:rPr>
          <w:rFonts w:ascii="Times New Roman"/>
          <w:b w:val="false"/>
          <w:i w:val="false"/>
          <w:color w:val="000000"/>
          <w:sz w:val="28"/>
        </w:rPr>
        <w:t xml:space="preserve"> сәйкес ұзартылады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 қабылдаған адамның Т.А.Ә., лауазымы және қолы</w:t>
      </w:r>
    </w:p>
    <w:p>
      <w:pPr>
        <w:spacing w:after="0"/>
        <w:ind w:left="0"/>
        <w:jc w:val="both"/>
      </w:pPr>
      <w:r>
        <w:rPr>
          <w:rFonts w:ascii="Times New Roman"/>
          <w:b w:val="false"/>
          <w:i w:val="false"/>
          <w:color w:val="000000"/>
          <w:sz w:val="28"/>
        </w:rPr>
        <w:t>      Төленетін жәрдемақы мөлшерінің өзгеруіне әкелетін барлық өзгерістер туралы, сондай-ақ тұрғылықты жерімнің (оның ішінде Қазақстан Республикасынан тыс жерлерге кету), сауалнама деректерімнің, банк деректемелерінің өзгеруі туралы орталықтың бөлімшесіне хабарлауға міндеттенемін.</w:t>
      </w:r>
    </w:p>
    <w:p>
      <w:pPr>
        <w:spacing w:after="0"/>
        <w:ind w:left="0"/>
        <w:jc w:val="both"/>
      </w:pPr>
      <w:r>
        <w:rPr>
          <w:rFonts w:ascii="Times New Roman"/>
          <w:b w:val="false"/>
          <w:i w:val="false"/>
          <w:color w:val="000000"/>
          <w:sz w:val="28"/>
        </w:rPr>
        <w:t>      Дәйексіз мәліметтер мен жасанды құжаттарды ұсынғаным үшін жауапкершілік туралы ескертілді.</w:t>
      </w:r>
    </w:p>
    <w:bookmarkStart w:name="z384" w:id="79"/>
    <w:p>
      <w:pPr>
        <w:spacing w:after="0"/>
        <w:ind w:left="0"/>
        <w:jc w:val="both"/>
      </w:pPr>
      <w:r>
        <w:rPr>
          <w:rFonts w:ascii="Times New Roman"/>
          <w:b w:val="false"/>
          <w:i w:val="false"/>
          <w:color w:val="000000"/>
          <w:sz w:val="28"/>
        </w:rPr>
        <w:t xml:space="preserve">
«Бала туғанда берілетін және бала  </w:t>
      </w:r>
      <w:r>
        <w:br/>
      </w:r>
      <w:r>
        <w:rPr>
          <w:rFonts w:ascii="Times New Roman"/>
          <w:b w:val="false"/>
          <w:i w:val="false"/>
          <w:color w:val="000000"/>
          <w:sz w:val="28"/>
        </w:rPr>
        <w:t xml:space="preserve">
күтімі жөніндегі жәрдемақыларды  </w:t>
      </w:r>
      <w:r>
        <w:br/>
      </w:r>
      <w:r>
        <w:rPr>
          <w:rFonts w:ascii="Times New Roman"/>
          <w:b w:val="false"/>
          <w:i w:val="false"/>
          <w:color w:val="000000"/>
          <w:sz w:val="28"/>
        </w:rPr>
        <w:t>
тағайындау»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79"/>
    <w:bookmarkStart w:name="z385" w:id="80"/>
    <w:p>
      <w:pPr>
        <w:spacing w:after="0"/>
        <w:ind w:left="0"/>
        <w:jc w:val="left"/>
      </w:pPr>
      <w:r>
        <w:rPr>
          <w:rFonts w:ascii="Times New Roman"/>
          <w:b/>
          <w:i w:val="false"/>
          <w:color w:val="000000"/>
        </w:rPr>
        <w:t xml:space="preserve"> 
Бала туғанда берілетін және (немесе) бала күтімі</w:t>
      </w:r>
      <w:r>
        <w:br/>
      </w:r>
      <w:r>
        <w:rPr>
          <w:rFonts w:ascii="Times New Roman"/>
          <w:b/>
          <w:i w:val="false"/>
          <w:color w:val="000000"/>
        </w:rPr>
        <w:t>
жөніндегі жәрдемақыларды электрондық үкімет порталы арқылы</w:t>
      </w:r>
      <w:r>
        <w:br/>
      </w:r>
      <w:r>
        <w:rPr>
          <w:rFonts w:ascii="Times New Roman"/>
          <w:b/>
          <w:i w:val="false"/>
          <w:color w:val="000000"/>
        </w:rPr>
        <w:t>
тағайындауға арналған өтініш нысаны</w:t>
      </w:r>
    </w:p>
    <w:bookmarkEnd w:id="80"/>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______________ облысы бойынша</w:t>
      </w:r>
      <w:r>
        <w:br/>
      </w:r>
      <w:r>
        <w:rPr>
          <w:rFonts w:ascii="Times New Roman"/>
          <w:b w:val="false"/>
          <w:i w:val="false"/>
          <w:color w:val="000000"/>
          <w:sz w:val="28"/>
        </w:rPr>
        <w:t>
Бақылау және әлеуметтік қорғау</w:t>
      </w:r>
      <w:r>
        <w:br/>
      </w:r>
      <w:r>
        <w:rPr>
          <w:rFonts w:ascii="Times New Roman"/>
          <w:b w:val="false"/>
          <w:i w:val="false"/>
          <w:color w:val="000000"/>
          <w:sz w:val="28"/>
        </w:rPr>
        <w:t>
департаменті</w:t>
      </w:r>
    </w:p>
    <w:p>
      <w:pPr>
        <w:spacing w:after="0"/>
        <w:ind w:left="0"/>
        <w:jc w:val="both"/>
      </w:pPr>
      <w:r>
        <w:rPr>
          <w:rFonts w:ascii="Times New Roman"/>
          <w:b w:val="false"/>
          <w:i w:val="false"/>
          <w:color w:val="000000"/>
          <w:sz w:val="28"/>
        </w:rPr>
        <w:t>Бөлімше коды:_____</w:t>
      </w:r>
    </w:p>
    <w:p>
      <w:pPr>
        <w:spacing w:after="0"/>
        <w:ind w:left="0"/>
        <w:jc w:val="both"/>
      </w:pPr>
      <w:r>
        <w:rPr>
          <w:rFonts w:ascii="Times New Roman"/>
          <w:b w:val="false"/>
          <w:i w:val="false"/>
          <w:color w:val="000000"/>
          <w:sz w:val="28"/>
        </w:rPr>
        <w:t>Өтініш беруші туралы мәліметтер (қанатбелгі қою): ата-ана __ қорғаншы қамқоршы)______</w:t>
      </w:r>
    </w:p>
    <w:p>
      <w:pPr>
        <w:spacing w:after="0"/>
        <w:ind w:left="0"/>
        <w:jc w:val="both"/>
      </w:pPr>
      <w:r>
        <w:rPr>
          <w:rFonts w:ascii="Times New Roman"/>
          <w:b w:val="false"/>
          <w:i w:val="false"/>
          <w:color w:val="000000"/>
          <w:sz w:val="28"/>
        </w:rPr>
        <w:t>Өтініш берушінің Т.А.Ә.: ____________________________________________</w:t>
      </w:r>
      <w:r>
        <w:br/>
      </w:r>
      <w:r>
        <w:rPr>
          <w:rFonts w:ascii="Times New Roman"/>
          <w:b w:val="false"/>
          <w:i w:val="false"/>
          <w:color w:val="000000"/>
          <w:sz w:val="28"/>
        </w:rPr>
        <w:t>
туған күні: _________________________________________________________</w:t>
      </w:r>
      <w:r>
        <w:br/>
      </w: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Маған бала туғанда берілетін және (немесе) бала күтімі жөніндегі жәрдемақыны республикалық бюджет қаражаты есебінен тағайындауды сұраймын:</w:t>
      </w:r>
    </w:p>
    <w:p>
      <w:pPr>
        <w:spacing w:after="0"/>
        <w:ind w:left="0"/>
        <w:jc w:val="both"/>
      </w:pPr>
      <w:r>
        <w:rPr>
          <w:rFonts w:ascii="Times New Roman"/>
          <w:b w:val="false"/>
          <w:i w:val="false"/>
          <w:color w:val="000000"/>
          <w:sz w:val="28"/>
        </w:rPr>
        <w:t>Бала туғанда берілетін біржолғы және (немесе) оның күтімі жөніндегі жәрдемақы тағайындалатын бала туралы мәліметтер:</w:t>
      </w:r>
      <w:r>
        <w:br/>
      </w:r>
      <w:r>
        <w:rPr>
          <w:rFonts w:ascii="Times New Roman"/>
          <w:b w:val="false"/>
          <w:i w:val="false"/>
          <w:color w:val="000000"/>
          <w:sz w:val="28"/>
        </w:rPr>
        <w:t>
Т.А.Ә. және туған күні: _____________________________________________</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баланың туу кезектілігі: ____________________________________________</w:t>
      </w:r>
    </w:p>
    <w:p>
      <w:pPr>
        <w:spacing w:after="0"/>
        <w:ind w:left="0"/>
        <w:jc w:val="both"/>
      </w:pPr>
      <w:r>
        <w:rPr>
          <w:rFonts w:ascii="Times New Roman"/>
          <w:b w:val="false"/>
          <w:i w:val="false"/>
          <w:color w:val="000000"/>
          <w:sz w:val="28"/>
        </w:rPr>
        <w:t>      Өтініш беруші отбасының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1795"/>
        <w:gridCol w:w="3806"/>
        <w:gridCol w:w="4454"/>
        <w:gridCol w:w="2698"/>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қатысы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мен жылы</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органдардың растауы:</w:t>
      </w:r>
    </w:p>
    <w:p>
      <w:pPr>
        <w:spacing w:after="0"/>
        <w:ind w:left="0"/>
        <w:jc w:val="both"/>
      </w:pPr>
      <w:r>
        <w:rPr>
          <w:rFonts w:ascii="Times New Roman"/>
          <w:b w:val="false"/>
          <w:i w:val="false"/>
          <w:color w:val="000000"/>
          <w:sz w:val="28"/>
        </w:rPr>
        <w:t>ЖТ МДҚ-дан деректер</w:t>
      </w:r>
    </w:p>
    <w:p>
      <w:pPr>
        <w:spacing w:after="0"/>
        <w:ind w:left="0"/>
        <w:jc w:val="both"/>
      </w:pPr>
      <w:r>
        <w:rPr>
          <w:rFonts w:ascii="Times New Roman"/>
          <w:b w:val="false"/>
          <w:i w:val="false"/>
          <w:color w:val="000000"/>
          <w:sz w:val="28"/>
        </w:rPr>
        <w:t>өтініш беруші туралы мәліметтер:</w:t>
      </w:r>
      <w:r>
        <w:br/>
      </w:r>
      <w:r>
        <w:rPr>
          <w:rFonts w:ascii="Times New Roman"/>
          <w:b w:val="false"/>
          <w:i w:val="false"/>
          <w:color w:val="000000"/>
          <w:sz w:val="28"/>
        </w:rPr>
        <w:t>
жеке басын куәландыратын құжат түрі: _____________ құжаттың сериясы:</w:t>
      </w:r>
      <w:r>
        <w:br/>
      </w:r>
      <w:r>
        <w:rPr>
          <w:rFonts w:ascii="Times New Roman"/>
          <w:b w:val="false"/>
          <w:i w:val="false"/>
          <w:color w:val="000000"/>
          <w:sz w:val="28"/>
        </w:rPr>
        <w:t>
құжаттың нөмірі: __________ кім берген: ______ берілген күні: _______</w:t>
      </w:r>
      <w:r>
        <w:br/>
      </w:r>
      <w:r>
        <w:rPr>
          <w:rFonts w:ascii="Times New Roman"/>
          <w:b w:val="false"/>
          <w:i w:val="false"/>
          <w:color w:val="000000"/>
          <w:sz w:val="28"/>
        </w:rPr>
        <w:t>
тұрақты тұрғылықты жерінің мекенжайы:</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қала (аудан) _______________________________ ауыл: __________________</w:t>
      </w:r>
      <w:r>
        <w:br/>
      </w:r>
      <w:r>
        <w:rPr>
          <w:rFonts w:ascii="Times New Roman"/>
          <w:b w:val="false"/>
          <w:i w:val="false"/>
          <w:color w:val="000000"/>
          <w:sz w:val="28"/>
        </w:rPr>
        <w:t>
көше (шағын аудан)____________ __________ үй _________ пәтер ________</w:t>
      </w:r>
    </w:p>
    <w:p>
      <w:pPr>
        <w:spacing w:after="0"/>
        <w:ind w:left="0"/>
        <w:jc w:val="both"/>
      </w:pPr>
      <w:r>
        <w:rPr>
          <w:rFonts w:ascii="Times New Roman"/>
          <w:b w:val="false"/>
          <w:i w:val="false"/>
          <w:color w:val="000000"/>
          <w:sz w:val="28"/>
        </w:rPr>
        <w:t>      Отбасы мүшелерінің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2239"/>
        <w:gridCol w:w="1717"/>
        <w:gridCol w:w="2034"/>
        <w:gridCol w:w="1376"/>
        <w:gridCol w:w="1604"/>
        <w:gridCol w:w="1377"/>
        <w:gridCol w:w="2036"/>
      </w:tblGrid>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(шағын аудан)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w:t>
            </w:r>
          </w:p>
        </w:tc>
      </w:tr>
      <w:tr>
        <w:trPr>
          <w:trHeight w:val="36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АХАЖ-дан деректер</w:t>
      </w:r>
    </w:p>
    <w:p>
      <w:pPr>
        <w:spacing w:after="0"/>
        <w:ind w:left="0"/>
        <w:jc w:val="both"/>
      </w:pPr>
      <w:r>
        <w:rPr>
          <w:rFonts w:ascii="Times New Roman"/>
          <w:b w:val="false"/>
          <w:i w:val="false"/>
          <w:color w:val="000000"/>
          <w:sz w:val="28"/>
        </w:rPr>
        <w:t xml:space="preserve">Отбасының құрамына кіретін балалар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1494"/>
        <w:gridCol w:w="1494"/>
        <w:gridCol w:w="1289"/>
        <w:gridCol w:w="1540"/>
        <w:gridCol w:w="1676"/>
        <w:gridCol w:w="1358"/>
        <w:gridCol w:w="1813"/>
        <w:gridCol w:w="1176"/>
        <w:gridCol w:w="1177"/>
      </w:tblGrid>
      <w:tr>
        <w:trPr>
          <w:trHeight w:val="14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ЖСН</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Т.А.Ә.</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тууын тіркеу туралы актілік жазбаның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Баланың тууын тіркеу күні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күні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қайтыс болғаны туралы актілік жазбаның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Анасының Т.А.Ә.</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Т.А.Ә.</w:t>
            </w:r>
          </w:p>
        </w:tc>
      </w:tr>
      <w:tr>
        <w:trPr>
          <w:trHeight w:val="3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балалар туралы мәліметтерде өтініш беруші құрамына кіретін балалардың барлығына және жәрдемақы тағайындалатындарға деректер көрсетілсін.</w:t>
      </w:r>
    </w:p>
    <w:p>
      <w:pPr>
        <w:spacing w:after="0"/>
        <w:ind w:left="0"/>
        <w:jc w:val="both"/>
      </w:pPr>
      <w:r>
        <w:rPr>
          <w:rFonts w:ascii="Times New Roman"/>
          <w:b w:val="false"/>
          <w:i w:val="false"/>
          <w:color w:val="000000"/>
          <w:sz w:val="28"/>
        </w:rPr>
        <w:t>Неке қию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1211"/>
        <w:gridCol w:w="1211"/>
        <w:gridCol w:w="1124"/>
        <w:gridCol w:w="1081"/>
        <w:gridCol w:w="909"/>
        <w:gridCol w:w="778"/>
        <w:gridCol w:w="755"/>
        <w:gridCol w:w="1105"/>
        <w:gridCol w:w="1336"/>
        <w:gridCol w:w="1358"/>
        <w:gridCol w:w="1337"/>
        <w:gridCol w:w="926"/>
      </w:tblGrid>
      <w:tr>
        <w:trPr>
          <w:trHeight w:val="675"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Некеге тұрғандар туралы мәліметтер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қиылғаннан кейін берілген тегі</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қию туралы куәлік берген орган</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қию туралы актілік жазбаның №</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қию туралы куәліктің (құжаттың) №</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Неке туралы куәліктің берілген күні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күні </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Некені бұзу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736"/>
        <w:gridCol w:w="953"/>
        <w:gridCol w:w="950"/>
        <w:gridCol w:w="950"/>
        <w:gridCol w:w="857"/>
        <w:gridCol w:w="1002"/>
        <w:gridCol w:w="737"/>
        <w:gridCol w:w="954"/>
        <w:gridCol w:w="1552"/>
        <w:gridCol w:w="1339"/>
        <w:gridCol w:w="1387"/>
        <w:gridCol w:w="1435"/>
      </w:tblGrid>
      <w:tr>
        <w:trPr>
          <w:trHeight w:val="495" w:hRule="atLeast"/>
        </w:trPr>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 туралы мәліметтер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бұзылғаннан кейін берілген тегі</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 туралы куәлік берген орган</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 туралы актілік жазбаның №</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 туралы куәліктің (құжаттың) №</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бұзу туралы куәліктің берілген күні</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90" w:hRule="atLeast"/>
        </w:trPr>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65" w:hRule="atLeast"/>
        </w:trPr>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берушіге/ асыраушысына қорғаншылық/ қамқоршылық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994"/>
        <w:gridCol w:w="2982"/>
        <w:gridCol w:w="1925"/>
        <w:gridCol w:w="1791"/>
        <w:gridCol w:w="2219"/>
      </w:tblGrid>
      <w:tr>
        <w:trPr>
          <w:trHeight w:val="9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қамқоршылық туралы шешімнің нөмірі және күні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қамқоршылық туралы шешімді берген орган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Қорғаншының Т.А.Ә., туған күні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Қорғаншылықтағы/ асырауындағы адамның Т.А.Ә.</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Қорғаншылықтағы/ асырауындағы адамның туған күні</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Жоғарғы соттағы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1451"/>
        <w:gridCol w:w="1568"/>
        <w:gridCol w:w="1545"/>
        <w:gridCol w:w="2110"/>
        <w:gridCol w:w="1780"/>
        <w:gridCol w:w="1145"/>
        <w:gridCol w:w="1310"/>
        <w:gridCol w:w="2229"/>
      </w:tblGrid>
      <w:tr>
        <w:trPr>
          <w:trHeight w:val="12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Т.А.Ә.</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берушінің туған күні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алынған баланың Т.А.Ә.</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Асырап алынған баланың туған күні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берген органның атауы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күні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Шешімнің заңды күшіне енген күні</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Банк деректемелері:</w:t>
      </w:r>
      <w:r>
        <w:br/>
      </w:r>
      <w:r>
        <w:rPr>
          <w:rFonts w:ascii="Times New Roman"/>
          <w:b w:val="false"/>
          <w:i w:val="false"/>
          <w:color w:val="000000"/>
          <w:sz w:val="28"/>
        </w:rPr>
        <w:t>
банк атауы __________________________________________________________</w:t>
      </w:r>
      <w:r>
        <w:br/>
      </w:r>
      <w:r>
        <w:rPr>
          <w:rFonts w:ascii="Times New Roman"/>
          <w:b w:val="false"/>
          <w:i w:val="false"/>
          <w:color w:val="000000"/>
          <w:sz w:val="28"/>
        </w:rPr>
        <w:t>
банк шотының № ______________________________________________________</w:t>
      </w:r>
      <w:r>
        <w:br/>
      </w:r>
      <w:r>
        <w:rPr>
          <w:rFonts w:ascii="Times New Roman"/>
          <w:b w:val="false"/>
          <w:i w:val="false"/>
          <w:color w:val="000000"/>
          <w:sz w:val="28"/>
        </w:rPr>
        <w:t>
шот түрі: дербес _________ картшот _________________ (қанатбелгі қою)</w:t>
      </w:r>
      <w:r>
        <w:br/>
      </w:r>
      <w:r>
        <w:rPr>
          <w:rFonts w:ascii="Times New Roman"/>
          <w:b w:val="false"/>
          <w:i w:val="false"/>
          <w:color w:val="000000"/>
          <w:sz w:val="28"/>
        </w:rPr>
        <w:t>
ЕДБ деректемелері:</w:t>
      </w:r>
      <w:r>
        <w:br/>
      </w:r>
      <w:r>
        <w:rPr>
          <w:rFonts w:ascii="Times New Roman"/>
          <w:b w:val="false"/>
          <w:i w:val="false"/>
          <w:color w:val="000000"/>
          <w:sz w:val="28"/>
        </w:rPr>
        <w:t>
БСК _________________________________________________________________</w:t>
      </w:r>
      <w:r>
        <w:br/>
      </w:r>
      <w:r>
        <w:rPr>
          <w:rFonts w:ascii="Times New Roman"/>
          <w:b w:val="false"/>
          <w:i w:val="false"/>
          <w:color w:val="000000"/>
          <w:sz w:val="28"/>
        </w:rPr>
        <w:t>
ЖСК _________________________________________________________________</w:t>
      </w:r>
      <w:r>
        <w:br/>
      </w:r>
      <w:r>
        <w:rPr>
          <w:rFonts w:ascii="Times New Roman"/>
          <w:b w:val="false"/>
          <w:i w:val="false"/>
          <w:color w:val="000000"/>
          <w:sz w:val="28"/>
        </w:rPr>
        <w:t>
БСН _________________________________________________________________</w:t>
      </w:r>
      <w:r>
        <w:br/>
      </w:r>
      <w:r>
        <w:rPr>
          <w:rFonts w:ascii="Times New Roman"/>
          <w:b w:val="false"/>
          <w:i w:val="false"/>
          <w:color w:val="000000"/>
          <w:sz w:val="28"/>
        </w:rPr>
        <w:t>
*Өтініш беруші және балалар бойынша мәліметтерді Әділетмині (Әділетминінің ЭЦҚ) растайды</w:t>
      </w:r>
      <w:r>
        <w:br/>
      </w:r>
      <w:r>
        <w:rPr>
          <w:rFonts w:ascii="Times New Roman"/>
          <w:b w:val="false"/>
          <w:i w:val="false"/>
          <w:color w:val="000000"/>
          <w:sz w:val="28"/>
        </w:rPr>
        <w:t>
*Қорғаншы/қамқоршы бойынша мәліметтерді БҒМ (БҒМ ЭЦҚ) растайды</w:t>
      </w:r>
      <w:r>
        <w:br/>
      </w:r>
      <w:r>
        <w:rPr>
          <w:rFonts w:ascii="Times New Roman"/>
          <w:b w:val="false"/>
          <w:i w:val="false"/>
          <w:color w:val="000000"/>
          <w:sz w:val="28"/>
        </w:rPr>
        <w:t>
*Бала асырап алушы бойынша мәліметтерді ЖС (ЖС ЭЦҚ) растайды</w:t>
      </w:r>
      <w:r>
        <w:br/>
      </w:r>
      <w:r>
        <w:rPr>
          <w:rFonts w:ascii="Times New Roman"/>
          <w:b w:val="false"/>
          <w:i w:val="false"/>
          <w:color w:val="000000"/>
          <w:sz w:val="28"/>
        </w:rPr>
        <w:t>
*Өтініш берушінің банк деректемелерін ЕДБ (ЕДБ ЭЦҚ) растайды</w:t>
      </w:r>
      <w:r>
        <w:br/>
      </w:r>
      <w:r>
        <w:rPr>
          <w:rFonts w:ascii="Times New Roman"/>
          <w:b w:val="false"/>
          <w:i w:val="false"/>
          <w:color w:val="000000"/>
          <w:sz w:val="28"/>
        </w:rPr>
        <w:t>
Өтініш берушінің Т.А.Ә. _____________________________________________</w:t>
      </w:r>
    </w:p>
    <w:p>
      <w:pPr>
        <w:spacing w:after="0"/>
        <w:ind w:left="0"/>
        <w:jc w:val="both"/>
      </w:pPr>
      <w:r>
        <w:rPr>
          <w:rFonts w:ascii="Times New Roman"/>
          <w:b w:val="false"/>
          <w:i w:val="false"/>
          <w:color w:val="000000"/>
          <w:sz w:val="28"/>
        </w:rPr>
        <w:t>      «Ұсынылған деректердің дұрыстығына құқықтық жауаптымын.</w:t>
      </w:r>
      <w:r>
        <w:br/>
      </w:r>
      <w:r>
        <w:rPr>
          <w:rFonts w:ascii="Times New Roman"/>
          <w:b w:val="false"/>
          <w:i w:val="false"/>
          <w:color w:val="000000"/>
          <w:sz w:val="28"/>
        </w:rPr>
        <w:t xml:space="preserve">
      Төленетін жәрдемақы мөлшерінің өзгеруіне/тоқтатылуына әкелетін барлық өзгерістер туралы, сондай-ақ тұрғылықты жерімнің (оның ішінде Қазақстан Республикасынан тыс жерге кету), сауалнама деректерімнің, банк деректемелерінің өзгеруі туралы уәкілетті ұйымның бөлімшесіне он жұмыс күні ішінде хабарлауға міндеттенемін.» </w:t>
      </w:r>
      <w:r>
        <w:br/>
      </w:r>
      <w:r>
        <w:rPr>
          <w:rFonts w:ascii="Times New Roman"/>
          <w:b w:val="false"/>
          <w:i w:val="false"/>
          <w:color w:val="000000"/>
          <w:sz w:val="28"/>
        </w:rPr>
        <w:t>
Өтініш берушінің ЭЦҚ ________________________________________________</w:t>
      </w:r>
    </w:p>
    <w:p>
      <w:pPr>
        <w:spacing w:after="0"/>
        <w:ind w:left="0"/>
        <w:jc w:val="both"/>
      </w:pPr>
      <w:r>
        <w:rPr>
          <w:rFonts w:ascii="Times New Roman"/>
          <w:b w:val="false"/>
          <w:i w:val="false"/>
          <w:color w:val="000000"/>
          <w:sz w:val="28"/>
        </w:rPr>
        <w:t>Өтінішке қол қойылған күні және уақыты: ___.___.___ ж. ___с. ___м.__с</w:t>
      </w:r>
    </w:p>
    <w:bookmarkStart w:name="z386" w:id="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81"/>
    <w:bookmarkStart w:name="z387" w:id="82"/>
    <w:p>
      <w:pPr>
        <w:spacing w:after="0"/>
        <w:ind w:left="0"/>
        <w:jc w:val="left"/>
      </w:pPr>
      <w:r>
        <w:rPr>
          <w:rFonts w:ascii="Times New Roman"/>
          <w:b/>
          <w:i w:val="false"/>
          <w:color w:val="000000"/>
        </w:rPr>
        <w:t xml:space="preserve"> 
«Арнаулы мемлекеттік жәрдемақы тағайындау туралы»</w:t>
      </w:r>
      <w:r>
        <w:br/>
      </w:r>
      <w:r>
        <w:rPr>
          <w:rFonts w:ascii="Times New Roman"/>
          <w:b/>
          <w:i w:val="false"/>
          <w:color w:val="000000"/>
        </w:rPr>
        <w:t>
мемлекеттік көрсетілетін қызмет стандарты</w:t>
      </w:r>
    </w:p>
    <w:bookmarkEnd w:id="82"/>
    <w:bookmarkStart w:name="z388" w:id="83"/>
    <w:p>
      <w:pPr>
        <w:spacing w:after="0"/>
        <w:ind w:left="0"/>
        <w:jc w:val="left"/>
      </w:pPr>
      <w:r>
        <w:rPr>
          <w:rFonts w:ascii="Times New Roman"/>
          <w:b/>
          <w:i w:val="false"/>
          <w:color w:val="000000"/>
        </w:rPr>
        <w:t xml:space="preserve"> 
1. Жалпы ережелер</w:t>
      </w:r>
    </w:p>
    <w:bookmarkEnd w:id="83"/>
    <w:bookmarkStart w:name="z389" w:id="84"/>
    <w:p>
      <w:pPr>
        <w:spacing w:after="0"/>
        <w:ind w:left="0"/>
        <w:jc w:val="both"/>
      </w:pPr>
      <w:r>
        <w:rPr>
          <w:rFonts w:ascii="Times New Roman"/>
          <w:b w:val="false"/>
          <w:i w:val="false"/>
          <w:color w:val="000000"/>
          <w:sz w:val="28"/>
        </w:rPr>
        <w:t xml:space="preserve">
      1. «Арнаулы мемлекеттік жәрдемақы тағайындау» мемлекеттік көрсетілетін қызметі (бұдан әрі – мемлекеттік көрсетілетін қызмет). </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 Еңбек және халықты әлеуметтік қорғау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Бақылау және әлеуметтік қорғау комитетінің аумақтық бөлімшелері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 (бұдан әрі – ЗТМО);</w:t>
      </w:r>
      <w:r>
        <w:br/>
      </w:r>
      <w:r>
        <w:rPr>
          <w:rFonts w:ascii="Times New Roman"/>
          <w:b w:val="false"/>
          <w:i w:val="false"/>
          <w:color w:val="000000"/>
          <w:sz w:val="28"/>
        </w:rPr>
        <w:t>
</w:t>
      </w:r>
      <w:r>
        <w:rPr>
          <w:rFonts w:ascii="Times New Roman"/>
          <w:b w:val="false"/>
          <w:i w:val="false"/>
          <w:color w:val="000000"/>
          <w:sz w:val="28"/>
        </w:rPr>
        <w:t>
      2) жәрдемақыларды тағайындауға алғаш рет жүгінген жағдайда –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арнаулы мемлекеттік жәрдемақы (бұдан әрі – жәрдемақы) тағайындау туралы ақпарат беру бөлігінде www.egov.kz «электрондық үкімет» веб-порталы (бұдан әрі – портал) арқылы жүзеге асырылады.</w:t>
      </w:r>
    </w:p>
    <w:bookmarkEnd w:id="84"/>
    <w:bookmarkStart w:name="z395" w:id="85"/>
    <w:p>
      <w:pPr>
        <w:spacing w:after="0"/>
        <w:ind w:left="0"/>
        <w:jc w:val="left"/>
      </w:pPr>
      <w:r>
        <w:rPr>
          <w:rFonts w:ascii="Times New Roman"/>
          <w:b/>
          <w:i w:val="false"/>
          <w:color w:val="000000"/>
        </w:rPr>
        <w:t xml:space="preserve"> 
2. Мемлекеттік қызметті көрсету тәртібі</w:t>
      </w:r>
    </w:p>
    <w:bookmarkEnd w:id="85"/>
    <w:bookmarkStart w:name="z396" w:id="86"/>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ЗТМО-ға, ХҚО-ға құжаттардың топтамасын тапсырған сәттен бастап, сондай-ақ порталға жүгінген кезде – 10 (он) жұмыс күні ішінде.</w:t>
      </w:r>
      <w:r>
        <w:br/>
      </w:r>
      <w:r>
        <w:rPr>
          <w:rFonts w:ascii="Times New Roman"/>
          <w:b w:val="false"/>
          <w:i w:val="false"/>
          <w:color w:val="000000"/>
          <w:sz w:val="28"/>
        </w:rPr>
        <w:t xml:space="preserve">
      Қызметті көрсету нәтижесін беру оныншы жұмыс күніне жүргізіледі; </w:t>
      </w:r>
      <w:r>
        <w:br/>
      </w:r>
      <w:r>
        <w:rPr>
          <w:rFonts w:ascii="Times New Roman"/>
          <w:b w:val="false"/>
          <w:i w:val="false"/>
          <w:color w:val="000000"/>
          <w:sz w:val="28"/>
        </w:rPr>
        <w:t>
</w:t>
      </w:r>
      <w:r>
        <w:rPr>
          <w:rFonts w:ascii="Times New Roman"/>
          <w:b w:val="false"/>
          <w:i w:val="false"/>
          <w:color w:val="000000"/>
          <w:sz w:val="28"/>
        </w:rPr>
        <w:t>
      2) көрсетілетін қызметті алушы жүгінген күні сол жерде құжаттардың топтамасын тапсыру үшін күтудің рұқсат етілген ең ұзақ уақыты кезектегі адамдардың санына байланысты ЗТМО-да – 30 минут, ХҚО-да – 15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ЗТМО-да – 30 минут, ХҚО-да – 15 минут.</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арнаулы мемлекеттік жәрдемақы (бұдан әрі – жәрдемақы) тағайындау туралы хабарлама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 көрсетуден бас тарту туралы дәлелді жауап.</w:t>
      </w:r>
      <w:r>
        <w:br/>
      </w:r>
      <w:r>
        <w:rPr>
          <w:rFonts w:ascii="Times New Roman"/>
          <w:b w:val="false"/>
          <w:i w:val="false"/>
          <w:color w:val="000000"/>
          <w:sz w:val="28"/>
        </w:rPr>
        <w:t>
      Мемлекеттік қызметті көрсету нәтижесін беру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xml:space="preserve">
      7.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xml:space="preserve">
      1) ЗТМО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 түскі үзіліспен сағат 9.00-ден 18.00-ге дейін. </w:t>
      </w:r>
      <w:r>
        <w:br/>
      </w:r>
      <w:r>
        <w:rPr>
          <w:rFonts w:ascii="Times New Roman"/>
          <w:b w:val="false"/>
          <w:i w:val="false"/>
          <w:color w:val="000000"/>
          <w:sz w:val="28"/>
        </w:rPr>
        <w:t xml:space="preserve">
      Көрсетілетін қызметті алушыларды қабылдау: дүйсенбіден бастап сенбіні қоса алғанда, сағат 9.00-ден 14.00-ге дейін, бұл ретте сағат 13.00-ден 14.00-ге дейін және сенбі күні сағат 9.00-ден 14.00-ге дейін қабылдауды кезекші мамандар жүзеге асырады. </w:t>
      </w:r>
      <w:r>
        <w:br/>
      </w: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2) ХҚО – Қазақстан Республикасының еңбек заңнамасына сәйкес демалыс және мереке күндерін қоспағанда, дүйсенбіден сенбіні қоса алғанда, жұмыс кестесіне сәйкес түскі үзіліссіз сағат 9.00-ден 20.00-ге дейін.</w:t>
      </w:r>
      <w:r>
        <w:br/>
      </w:r>
      <w:r>
        <w:rPr>
          <w:rFonts w:ascii="Times New Roman"/>
          <w:b w:val="false"/>
          <w:i w:val="false"/>
          <w:color w:val="000000"/>
          <w:sz w:val="28"/>
        </w:rPr>
        <w:t>
      Қабылдау алдын ала жазылусыз және жеделдетіп қызмет көрсетусіз «электрондық кезек» тәртібінде жүзеге асырылады. Көрсетілетін қызметті алушының қалауы бойынша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3)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көрсетілетін қызметті алу үшін қажетті құжаттардың тізбесі:</w:t>
      </w:r>
      <w:r>
        <w:br/>
      </w:r>
      <w:r>
        <w:rPr>
          <w:rFonts w:ascii="Times New Roman"/>
          <w:b w:val="false"/>
          <w:i w:val="false"/>
          <w:color w:val="000000"/>
          <w:sz w:val="28"/>
        </w:rPr>
        <w:t>
      ЗТМО-ға не ХҚО-ға:</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жеке басын куәландыратын құжат (Қазақстан Республикасы азаматының жеке куәлігі, Қазақстан Республикасында тұрақты тұратын шетелдіктің тұруға ықтиярхаты; оралмандар үшін – оралман куәлігі);</w:t>
      </w:r>
      <w:r>
        <w:br/>
      </w:r>
      <w:r>
        <w:rPr>
          <w:rFonts w:ascii="Times New Roman"/>
          <w:b w:val="false"/>
          <w:i w:val="false"/>
          <w:color w:val="000000"/>
          <w:sz w:val="28"/>
        </w:rPr>
        <w:t>
</w:t>
      </w:r>
      <w:r>
        <w:rPr>
          <w:rFonts w:ascii="Times New Roman"/>
          <w:b w:val="false"/>
          <w:i w:val="false"/>
          <w:color w:val="000000"/>
          <w:sz w:val="28"/>
        </w:rPr>
        <w:t>
      3) көрсетілетін қызметті алушының (отбасы мүшелерінің) тұрақты тұрғылықты жері бойынша тіркелгенін растайтын құжат (мекенжай анықтамасы не ауыл әкімдерінің анықтамасы);</w:t>
      </w:r>
      <w:r>
        <w:br/>
      </w:r>
      <w:r>
        <w:rPr>
          <w:rFonts w:ascii="Times New Roman"/>
          <w:b w:val="false"/>
          <w:i w:val="false"/>
          <w:color w:val="000000"/>
          <w:sz w:val="28"/>
        </w:rPr>
        <w:t>
</w:t>
      </w:r>
      <w:r>
        <w:rPr>
          <w:rFonts w:ascii="Times New Roman"/>
          <w:b w:val="false"/>
          <w:i w:val="false"/>
          <w:color w:val="000000"/>
          <w:sz w:val="28"/>
        </w:rPr>
        <w:t>
      4) жәрдемақыларды беру жөніндегі уәкілетті ұйымдағы банк шотының нөмірі туралы мәліметтер;</w:t>
      </w:r>
      <w:r>
        <w:br/>
      </w:r>
      <w:r>
        <w:rPr>
          <w:rFonts w:ascii="Times New Roman"/>
          <w:b w:val="false"/>
          <w:i w:val="false"/>
          <w:color w:val="000000"/>
          <w:sz w:val="28"/>
        </w:rPr>
        <w:t>
</w:t>
      </w:r>
      <w:r>
        <w:rPr>
          <w:rFonts w:ascii="Times New Roman"/>
          <w:b w:val="false"/>
          <w:i w:val="false"/>
          <w:color w:val="000000"/>
          <w:sz w:val="28"/>
        </w:rPr>
        <w:t>
      5)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жәрдемақы алуға құқығын растайтын құжаттар.</w:t>
      </w:r>
      <w:r>
        <w:br/>
      </w: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тұпнұсқалары көрсетілетін қызметті алушыға қайтарылады.</w:t>
      </w:r>
      <w:r>
        <w:br/>
      </w:r>
      <w:r>
        <w:rPr>
          <w:rFonts w:ascii="Times New Roman"/>
          <w:b w:val="false"/>
          <w:i w:val="false"/>
          <w:color w:val="000000"/>
          <w:sz w:val="28"/>
        </w:rPr>
        <w:t xml:space="preserve">
      Көрсетілген құжаттардағы ақпарат мемлекеттік ақпараттық жүйелерде расталған кезде көрсетілетін қызметті алушының жеке басын куәландыратын тұрғылықты жері бойынша тіркелгенін растайтын құжаттардың көшірмелерін ұсыну талап етілмейді. </w:t>
      </w:r>
      <w:r>
        <w:br/>
      </w:r>
      <w:r>
        <w:rPr>
          <w:rFonts w:ascii="Times New Roman"/>
          <w:b w:val="false"/>
          <w:i w:val="false"/>
          <w:color w:val="000000"/>
          <w:sz w:val="28"/>
        </w:rPr>
        <w:t>
      Көрсетілетін қызметті беруші, ХҚО,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xml:space="preserve">
      Портал арқылы жүгінген кезде көрсетілетін қызметті алушы жәрдемақы тағайындау туралы ақпарат алу туралы электрондық сұрау салу нысанын толтырады. </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ЗТМО-да – тіркелген күні мен мемлекеттік көрсетілетін қызметті алатын күні, құжаттарды қабылдаған адамның тегі мен аты-жөні көрсетілген өтініштің үзбелі талоны;</w:t>
      </w:r>
      <w:r>
        <w:br/>
      </w:r>
      <w:r>
        <w:rPr>
          <w:rFonts w:ascii="Times New Roman"/>
          <w:b w:val="false"/>
          <w:i w:val="false"/>
          <w:color w:val="000000"/>
          <w:sz w:val="28"/>
        </w:rPr>
        <w:t>
      ХҚО-да – тиісті құжаттардың қабылданғаны туралы:</w:t>
      </w:r>
      <w:r>
        <w:br/>
      </w:r>
      <w:r>
        <w:rPr>
          <w:rFonts w:ascii="Times New Roman"/>
          <w:b w:val="false"/>
          <w:i w:val="false"/>
          <w:color w:val="000000"/>
          <w:sz w:val="28"/>
        </w:rPr>
        <w:t>
</w:t>
      </w:r>
      <w:r>
        <w:rPr>
          <w:rFonts w:ascii="Times New Roman"/>
          <w:b w:val="false"/>
          <w:i w:val="false"/>
          <w:color w:val="000000"/>
          <w:sz w:val="28"/>
        </w:rPr>
        <w:t>
      1) өтініштің нөмірі мен қабылданған күні көрсетілген өтініш;</w:t>
      </w:r>
      <w:r>
        <w:br/>
      </w:r>
      <w:r>
        <w:rPr>
          <w:rFonts w:ascii="Times New Roman"/>
          <w:b w:val="false"/>
          <w:i w:val="false"/>
          <w:color w:val="000000"/>
          <w:sz w:val="28"/>
        </w:rPr>
        <w:t>
</w:t>
      </w:r>
      <w:r>
        <w:rPr>
          <w:rFonts w:ascii="Times New Roman"/>
          <w:b w:val="false"/>
          <w:i w:val="false"/>
          <w:color w:val="000000"/>
          <w:sz w:val="28"/>
        </w:rPr>
        <w:t>
      2) сұрау салынған мемлекеттік көрсетілетін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құжаттардың берілетін күні (уақыты) мен орны;</w:t>
      </w:r>
      <w:r>
        <w:br/>
      </w:r>
      <w:r>
        <w:rPr>
          <w:rFonts w:ascii="Times New Roman"/>
          <w:b w:val="false"/>
          <w:i w:val="false"/>
          <w:color w:val="000000"/>
          <w:sz w:val="28"/>
        </w:rPr>
        <w:t>
</w:t>
      </w:r>
      <w:r>
        <w:rPr>
          <w:rFonts w:ascii="Times New Roman"/>
          <w:b w:val="false"/>
          <w:i w:val="false"/>
          <w:color w:val="000000"/>
          <w:sz w:val="28"/>
        </w:rPr>
        <w:t xml:space="preserve">
      5) орталықтың құжаттарды ресімдеуге өтінішті қабылдаған қызметкерінің тегі, аты, әкесінің аты; </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 көрсетілген қолхат беріледі.</w:t>
      </w:r>
      <w:r>
        <w:br/>
      </w:r>
      <w:r>
        <w:rPr>
          <w:rFonts w:ascii="Times New Roman"/>
          <w:b w:val="false"/>
          <w:i w:val="false"/>
          <w:color w:val="000000"/>
          <w:sz w:val="28"/>
        </w:rPr>
        <w:t>
</w:t>
      </w:r>
      <w:r>
        <w:rPr>
          <w:rFonts w:ascii="Times New Roman"/>
          <w:b w:val="false"/>
          <w:i w:val="false"/>
          <w:color w:val="000000"/>
          <w:sz w:val="28"/>
        </w:rPr>
        <w:t xml:space="preserve">
      10. Дәйексіз деректерді қамтитын құжаттарды беру мемлекеттік қызмет көрсетуден бас тартудың негіздемесі болып табылады. </w:t>
      </w:r>
      <w:r>
        <w:br/>
      </w:r>
      <w:r>
        <w:rPr>
          <w:rFonts w:ascii="Times New Roman"/>
          <w:b w:val="false"/>
          <w:i w:val="false"/>
          <w:color w:val="000000"/>
          <w:sz w:val="28"/>
        </w:rPr>
        <w:t>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құжаттарды қабылдаудан бас тарту туралы қолхат береді.</w:t>
      </w:r>
    </w:p>
    <w:bookmarkEnd w:id="86"/>
    <w:bookmarkStart w:name="z420" w:id="87"/>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шешімдеріне, әрекеттеріне</w:t>
      </w:r>
      <w:r>
        <w:br/>
      </w:r>
      <w:r>
        <w:rPr>
          <w:rFonts w:ascii="Times New Roman"/>
          <w:b/>
          <w:i w:val="false"/>
          <w:color w:val="000000"/>
        </w:rPr>
        <w:t>
(әрекетсіздігіне) шағымдану тәртібі</w:t>
      </w:r>
    </w:p>
    <w:bookmarkEnd w:id="87"/>
    <w:bookmarkStart w:name="z421" w:id="88"/>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олардың лауазымды адамдарының, ЗТМО және (немесе) олардың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ЗТМО басшысының атына не мына мекенжайы бойынша Министрлік басшысының атына беріледі: 010000, Астана қаласы, Орынбор көшесі, № 8-үй, 6-кіреберіс, телефондар: 8 (7172) 74-37-23, 74-33-65, 74-28-41.</w:t>
      </w:r>
      <w:r>
        <w:br/>
      </w:r>
      <w:r>
        <w:rPr>
          <w:rFonts w:ascii="Times New Roman"/>
          <w:b w:val="false"/>
          <w:i w:val="false"/>
          <w:color w:val="000000"/>
          <w:sz w:val="28"/>
        </w:rPr>
        <w:t>
      Шағым жазбаша нысанда почта арқылы не көрсетілетін қызметті берушінің, ЗТМО немесе Министрліктің кеңсесі арқылы жұмыс күндері қолма-қол қабылданады.</w:t>
      </w:r>
      <w:r>
        <w:br/>
      </w:r>
      <w:r>
        <w:rPr>
          <w:rFonts w:ascii="Times New Roman"/>
          <w:b w:val="false"/>
          <w:i w:val="false"/>
          <w:color w:val="000000"/>
          <w:sz w:val="28"/>
        </w:rPr>
        <w:t>
      Көрсетілетін қызметті берушінің, ЗТМО-ның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ЗТМО немесе Министрліктің басшысына жіберіледі.</w:t>
      </w:r>
      <w:r>
        <w:br/>
      </w:r>
      <w:r>
        <w:rPr>
          <w:rFonts w:ascii="Times New Roman"/>
          <w:b w:val="false"/>
          <w:i w:val="false"/>
          <w:color w:val="000000"/>
          <w:sz w:val="28"/>
        </w:rPr>
        <w:t xml:space="preserve">
      Көрсетілетін қызметті берушінің, Министрліктің мекенжайына келіп түскен көрсетілетін қызметті алушының шағымы тіркелген күнінен бастап 5 (бес) жұмыс күні ішінде қаралуға жатады. </w:t>
      </w:r>
      <w:r>
        <w:br/>
      </w:r>
      <w:r>
        <w:rPr>
          <w:rFonts w:ascii="Times New Roman"/>
          <w:b w:val="false"/>
          <w:i w:val="false"/>
          <w:color w:val="000000"/>
          <w:sz w:val="28"/>
        </w:rPr>
        <w:t>
      ХҚО қызметкерінің әрекеттеріне (әрекетсіздігіне) шағым ХҚО басшысына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және телефондар арқылы беріледі.</w:t>
      </w:r>
      <w:r>
        <w:br/>
      </w:r>
      <w:r>
        <w:rPr>
          <w:rFonts w:ascii="Times New Roman"/>
          <w:b w:val="false"/>
          <w:i w:val="false"/>
          <w:color w:val="000000"/>
          <w:sz w:val="28"/>
        </w:rPr>
        <w:t>
      ХҚО кеңсесіне қолма-қол да, почта арқылы да келіп түскен шағымды тіркеу (мөртаңба, кіріс нөмірі және тіркеу күні шағымның екінші данасына немесе шағымға ілеспе хатқа қойылады), оның қабылданғанын растау болып табылады. Шағым тіркелгеннен кейін жауапты орындаушыны айқындау және тиісті шаралар қабылдау үшін ХҚО басшысына жолданады.</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88"/>
    <w:bookmarkStart w:name="z423" w:id="89"/>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және ХҚО арқылы көрсету ерекшеліктерін ескере отырып</w:t>
      </w:r>
      <w:r>
        <w:br/>
      </w:r>
      <w:r>
        <w:rPr>
          <w:rFonts w:ascii="Times New Roman"/>
          <w:b/>
          <w:i w:val="false"/>
          <w:color w:val="000000"/>
        </w:rPr>
        <w:t>
қойылатын өзге де талаптар</w:t>
      </w:r>
    </w:p>
    <w:bookmarkEnd w:id="89"/>
    <w:bookmarkStart w:name="z424" w:id="90"/>
    <w:p>
      <w:pPr>
        <w:spacing w:after="0"/>
        <w:ind w:left="0"/>
        <w:jc w:val="both"/>
      </w:pPr>
      <w:r>
        <w:rPr>
          <w:rFonts w:ascii="Times New Roman"/>
          <w:b w:val="false"/>
          <w:i w:val="false"/>
          <w:color w:val="000000"/>
          <w:sz w:val="28"/>
        </w:rPr>
        <w:t>
      13. Денсаулық жағдайына байланысты ХҚО-ға өзі баруға мүмкіндігі жоқ көрсетілетін қызметті алушылардың мемлекеттік қызмет көрсетуге қажетті құжаттарын қабылдауды ХҚО қызметкері көрсетілетін қызметті алушының тұрғылықты жеріне барып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 www.enbek.gov.kz, «Мемлекеттік көрсетілетін қызметтер» бөлімінде;</w:t>
      </w:r>
      <w:r>
        <w:br/>
      </w:r>
      <w:r>
        <w:rPr>
          <w:rFonts w:ascii="Times New Roman"/>
          <w:b w:val="false"/>
          <w:i w:val="false"/>
          <w:color w:val="000000"/>
          <w:sz w:val="28"/>
        </w:rPr>
        <w:t>
</w:t>
      </w:r>
      <w:r>
        <w:rPr>
          <w:rFonts w:ascii="Times New Roman"/>
          <w:b w:val="false"/>
          <w:i w:val="false"/>
          <w:color w:val="000000"/>
          <w:sz w:val="28"/>
        </w:rPr>
        <w:t>
      2) ХҚО-ның –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15. Көрсетілетін қызметті алушының мемлекеттік қызмет көрсету мәртебесі туралы ақпаратты порталдың «жеке кабинеті», көрсетілетін қызметті берушінің анықтамалық қызметтері, сондай-ақ мемлекеттік қызмет көрсету мәселелері жөніндегі бірыңғай байланыс орталығы арқылы қашықтан қол жеткізу режимінде алуға мүмкіндігі бар. </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90"/>
    <w:bookmarkStart w:name="z430" w:id="91"/>
    <w:p>
      <w:pPr>
        <w:spacing w:after="0"/>
        <w:ind w:left="0"/>
        <w:jc w:val="both"/>
      </w:pPr>
      <w:r>
        <w:rPr>
          <w:rFonts w:ascii="Times New Roman"/>
          <w:b w:val="false"/>
          <w:i w:val="false"/>
          <w:color w:val="000000"/>
          <w:sz w:val="28"/>
        </w:rPr>
        <w:t xml:space="preserve">
«Арнаулы мемлекеттік      </w:t>
      </w:r>
      <w:r>
        <w:br/>
      </w:r>
      <w:r>
        <w:rPr>
          <w:rFonts w:ascii="Times New Roman"/>
          <w:b w:val="false"/>
          <w:i w:val="false"/>
          <w:color w:val="000000"/>
          <w:sz w:val="28"/>
        </w:rPr>
        <w:t xml:space="preserve">
жәрдемақы тағайындау»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91"/>
    <w:p>
      <w:pPr>
        <w:spacing w:after="0"/>
        <w:ind w:left="0"/>
        <w:jc w:val="both"/>
      </w:pPr>
      <w:r>
        <w:rPr>
          <w:rFonts w:ascii="Times New Roman"/>
          <w:b w:val="false"/>
          <w:i w:val="false"/>
          <w:color w:val="000000"/>
          <w:sz w:val="28"/>
        </w:rPr>
        <w:t>Ауданның коды ____________________</w:t>
      </w:r>
      <w:r>
        <w:br/>
      </w:r>
      <w:r>
        <w:rPr>
          <w:rFonts w:ascii="Times New Roman"/>
          <w:b w:val="false"/>
          <w:i w:val="false"/>
          <w:color w:val="000000"/>
          <w:sz w:val="28"/>
        </w:rPr>
        <w:t>
Қазақстан Республикасы</w:t>
      </w:r>
      <w:r>
        <w:br/>
      </w:r>
      <w:r>
        <w:rPr>
          <w:rFonts w:ascii="Times New Roman"/>
          <w:b w:val="false"/>
          <w:i w:val="false"/>
          <w:color w:val="000000"/>
          <w:sz w:val="28"/>
        </w:rPr>
        <w:t>
___________________________</w:t>
      </w:r>
      <w:r>
        <w:br/>
      </w:r>
      <w:r>
        <w:rPr>
          <w:rFonts w:ascii="Times New Roman"/>
          <w:b w:val="false"/>
          <w:i w:val="false"/>
          <w:color w:val="000000"/>
          <w:sz w:val="28"/>
        </w:rPr>
        <w:t>
облысы (қаласы) бойынша</w:t>
      </w:r>
      <w:r>
        <w:br/>
      </w:r>
      <w:r>
        <w:rPr>
          <w:rFonts w:ascii="Times New Roman"/>
          <w:b w:val="false"/>
          <w:i w:val="false"/>
          <w:color w:val="000000"/>
          <w:sz w:val="28"/>
        </w:rPr>
        <w:t>
Бақылау және әлеуметтік қорғау департаменті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Азамат (ша) 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Туған күні 19__ ж. «___» ______________________ тұрғылықты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дербес шотының № ________________ Банктің атауы _____________________</w:t>
      </w:r>
      <w:r>
        <w:br/>
      </w:r>
      <w:r>
        <w:rPr>
          <w:rFonts w:ascii="Times New Roman"/>
          <w:b w:val="false"/>
          <w:i w:val="false"/>
          <w:color w:val="000000"/>
          <w:sz w:val="28"/>
        </w:rPr>
        <w:t>
жеке сәйкестендіру нөмірі (ЖСН) _____________________________________</w:t>
      </w:r>
      <w:r>
        <w:br/>
      </w:r>
      <w:r>
        <w:rPr>
          <w:rFonts w:ascii="Times New Roman"/>
          <w:b w:val="false"/>
          <w:i w:val="false"/>
          <w:color w:val="000000"/>
          <w:sz w:val="28"/>
        </w:rPr>
        <w:t>
жеке куәлігінің (паспортының) деректері: № _________________________,</w:t>
      </w:r>
      <w:r>
        <w:br/>
      </w:r>
      <w:r>
        <w:rPr>
          <w:rFonts w:ascii="Times New Roman"/>
          <w:b w:val="false"/>
          <w:i w:val="false"/>
          <w:color w:val="000000"/>
          <w:sz w:val="28"/>
        </w:rPr>
        <w:t>
кім берген __________________, берілген күні ________________________</w:t>
      </w:r>
    </w:p>
    <w:p>
      <w:pPr>
        <w:spacing w:after="0"/>
        <w:ind w:left="0"/>
        <w:jc w:val="both"/>
      </w:pPr>
      <w:r>
        <w:rPr>
          <w:rFonts w:ascii="Times New Roman"/>
          <w:b w:val="false"/>
          <w:i w:val="false"/>
          <w:color w:val="000000"/>
          <w:sz w:val="28"/>
        </w:rPr>
        <w:t>      Маған _________________________________________________________</w:t>
      </w:r>
      <w:r>
        <w:br/>
      </w:r>
      <w:r>
        <w:rPr>
          <w:rFonts w:ascii="Times New Roman"/>
          <w:b w:val="false"/>
          <w:i w:val="false"/>
          <w:color w:val="000000"/>
          <w:sz w:val="28"/>
        </w:rPr>
        <w:t>
                           (санаты көрсетіледі)</w:t>
      </w:r>
      <w:r>
        <w:br/>
      </w:r>
      <w:r>
        <w:rPr>
          <w:rFonts w:ascii="Times New Roman"/>
          <w:b w:val="false"/>
          <w:i w:val="false"/>
          <w:color w:val="000000"/>
          <w:sz w:val="28"/>
        </w:rPr>
        <w:t>
ретінде арнаулы мемлекеттік жәрдемақы тағайындауды сұраймын.</w:t>
      </w:r>
      <w:r>
        <w:br/>
      </w:r>
      <w:r>
        <w:rPr>
          <w:rFonts w:ascii="Times New Roman"/>
          <w:b w:val="false"/>
          <w:i w:val="false"/>
          <w:color w:val="000000"/>
          <w:sz w:val="28"/>
        </w:rPr>
        <w:t>
      Мүгедектігі бойынша, асыраушысынан айырылуына байланысты, жасы бойынша зейнетақы, мемлекеттік әлеуметтік жәрдемақы, мемлекеттік арнаулы жәрдемақы аламын (қажетінің астын сызу)</w:t>
      </w:r>
      <w:r>
        <w:br/>
      </w:r>
      <w:r>
        <w:rPr>
          <w:rFonts w:ascii="Times New Roman"/>
          <w:b w:val="false"/>
          <w:i w:val="false"/>
          <w:color w:val="000000"/>
          <w:sz w:val="28"/>
        </w:rPr>
        <w:t>
      Сіз арнаулы әлеуметтік жәрдемақыны өзге негіздер бойынша аласыз ба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(иә, жоқ; бар болса, қандай негіз бойынша екені көрсетіледі)</w:t>
      </w:r>
    </w:p>
    <w:p>
      <w:pPr>
        <w:spacing w:after="0"/>
        <w:ind w:left="0"/>
        <w:jc w:val="both"/>
      </w:pPr>
      <w:r>
        <w:rPr>
          <w:rFonts w:ascii="Times New Roman"/>
          <w:b w:val="false"/>
          <w:i w:val="false"/>
          <w:color w:val="000000"/>
          <w:sz w:val="28"/>
        </w:rPr>
        <w:t>      Төленетін жәрдемақы мөлшеріне әсер ететін өзгерістер туындаған жағдайда, сондай-ақ тұрғылықты жерімнің (оның ішінде Қазақстан Республикасынан тыс жерлерге кету), сауалнама деректерімнің, банк деректемелерінің өзгеруі туралы уәкілетті ұйымның бөлімшесіне 10 (он) жұмыс күні ішінде хабарлауға міндеттенемін.</w:t>
      </w:r>
      <w:r>
        <w:br/>
      </w:r>
      <w:r>
        <w:rPr>
          <w:rFonts w:ascii="Times New Roman"/>
          <w:b w:val="false"/>
          <w:i w:val="false"/>
          <w:color w:val="000000"/>
          <w:sz w:val="28"/>
        </w:rPr>
        <w:t>
      Арнаулы мемлекеттік жәрдемақыны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20__ ж. «___» _______ Өтініш берушінің қолы ___________________</w:t>
      </w:r>
    </w:p>
    <w:p>
      <w:pPr>
        <w:spacing w:after="0"/>
        <w:ind w:left="0"/>
        <w:jc w:val="both"/>
      </w:pPr>
      <w:r>
        <w:rPr>
          <w:rFonts w:ascii="Times New Roman"/>
          <w:b w:val="false"/>
          <w:i w:val="false"/>
          <w:color w:val="000000"/>
          <w:sz w:val="28"/>
        </w:rPr>
        <w:t>      Азамат (ша) ___________________________________________ өтініші</w:t>
      </w:r>
    </w:p>
    <w:p>
      <w:pPr>
        <w:spacing w:after="0"/>
        <w:ind w:left="0"/>
        <w:jc w:val="both"/>
      </w:pPr>
      <w:r>
        <w:rPr>
          <w:rFonts w:ascii="Times New Roman"/>
          <w:b w:val="false"/>
          <w:i w:val="false"/>
          <w:color w:val="000000"/>
          <w:sz w:val="28"/>
        </w:rPr>
        <w:t>      20___ ж. «___» қабылданды. № ___________</w:t>
      </w:r>
    </w:p>
    <w:p>
      <w:pPr>
        <w:spacing w:after="0"/>
        <w:ind w:left="0"/>
        <w:jc w:val="both"/>
      </w:pPr>
      <w:r>
        <w:rPr>
          <w:rFonts w:ascii="Times New Roman"/>
          <w:b w:val="false"/>
          <w:i w:val="false"/>
          <w:color w:val="000000"/>
          <w:sz w:val="28"/>
        </w:rPr>
        <w:t>      Құжаттарды қабылдаған адамның Т.А.Ә., лауазымы және қолы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5087"/>
        <w:gridCol w:w="4227"/>
        <w:gridCol w:w="3412"/>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 саны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Қоса берілген құжаттармен азамат (ша) ______________________ өтініші</w:t>
      </w:r>
      <w:r>
        <w:br/>
      </w:r>
      <w:r>
        <w:rPr>
          <w:rFonts w:ascii="Times New Roman"/>
          <w:b w:val="false"/>
          <w:i w:val="false"/>
          <w:color w:val="000000"/>
          <w:sz w:val="28"/>
        </w:rPr>
        <w:t>
_______________ данада 200__ ж. «___» ____ № ____ тіркелді, құжаттар</w:t>
      </w:r>
      <w:r>
        <w:br/>
      </w:r>
      <w:r>
        <w:rPr>
          <w:rFonts w:ascii="Times New Roman"/>
          <w:b w:val="false"/>
          <w:i w:val="false"/>
          <w:color w:val="000000"/>
          <w:sz w:val="28"/>
        </w:rPr>
        <w:t>
20___ ж. «___» __________ қабылданды.</w:t>
      </w:r>
      <w:r>
        <w:br/>
      </w:r>
      <w:r>
        <w:rPr>
          <w:rFonts w:ascii="Times New Roman"/>
          <w:b w:val="false"/>
          <w:i w:val="false"/>
          <w:color w:val="000000"/>
          <w:sz w:val="28"/>
        </w:rPr>
        <w:t>
Құжатты қабылдаған адамның Т.А.Ә., лауазымы және қолы: 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Төленетін жәрдемақы мөлшеріне әсер ететін өзгерістер туындаған жағдайда, сондай-ақ тұрғылықты жерімнің (оның ішінде Қазақстан Республикасынан тыс жерлерге кету), сауалнама деректерімнің, банк деректемелерінің өзгеруі туралы уәкілетті ұйым бөлімшесіне 10 жұмыс күні ішінде хабарлауға міндеттенемін.</w:t>
      </w:r>
    </w:p>
    <w:bookmarkStart w:name="z431" w:id="92"/>
    <w:p>
      <w:pPr>
        <w:spacing w:after="0"/>
        <w:ind w:left="0"/>
        <w:jc w:val="both"/>
      </w:pPr>
      <w:r>
        <w:rPr>
          <w:rFonts w:ascii="Times New Roman"/>
          <w:b w:val="false"/>
          <w:i w:val="false"/>
          <w:color w:val="000000"/>
          <w:sz w:val="28"/>
        </w:rPr>
        <w:t xml:space="preserve">
«Арнаулы мемлекеттік       </w:t>
      </w:r>
      <w:r>
        <w:br/>
      </w:r>
      <w:r>
        <w:rPr>
          <w:rFonts w:ascii="Times New Roman"/>
          <w:b w:val="false"/>
          <w:i w:val="false"/>
          <w:color w:val="000000"/>
          <w:sz w:val="28"/>
        </w:rPr>
        <w:t xml:space="preserve">
жәрдемақы тағайындау»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92"/>
    <w:bookmarkStart w:name="z432" w:id="93"/>
    <w:p>
      <w:pPr>
        <w:spacing w:after="0"/>
        <w:ind w:left="0"/>
        <w:jc w:val="left"/>
      </w:pPr>
      <w:r>
        <w:rPr>
          <w:rFonts w:ascii="Times New Roman"/>
          <w:b/>
          <w:i w:val="false"/>
          <w:color w:val="000000"/>
        </w:rPr>
        <w:t xml:space="preserve"> 
Көрсетілетін қызметті алуға құқықты растайтын</w:t>
      </w:r>
      <w:r>
        <w:br/>
      </w:r>
      <w:r>
        <w:rPr>
          <w:rFonts w:ascii="Times New Roman"/>
          <w:b/>
          <w:i w:val="false"/>
          <w:color w:val="000000"/>
        </w:rPr>
        <w:t>
құжаттар</w:t>
      </w:r>
    </w:p>
    <w:bookmarkEnd w:id="93"/>
    <w:bookmarkStart w:name="z433" w:id="94"/>
    <w:p>
      <w:pPr>
        <w:spacing w:after="0"/>
        <w:ind w:left="0"/>
        <w:jc w:val="both"/>
      </w:pPr>
      <w:r>
        <w:rPr>
          <w:rFonts w:ascii="Times New Roman"/>
          <w:b w:val="false"/>
          <w:i w:val="false"/>
          <w:color w:val="000000"/>
          <w:sz w:val="28"/>
        </w:rPr>
        <w:t>      Жәрдемақы алуға құқықты растайтын құжаттар мыналар:</w:t>
      </w:r>
      <w:r>
        <w:br/>
      </w:r>
      <w:r>
        <w:rPr>
          <w:rFonts w:ascii="Times New Roman"/>
          <w:b w:val="false"/>
          <w:i w:val="false"/>
          <w:color w:val="000000"/>
          <w:sz w:val="28"/>
        </w:rPr>
        <w:t>
      1) Ұлы Отан соғысының қатысушылары мен мүгедектері үшін – Ұлы Отан соғысының қатысушылары мен мүгедектерінің куәлігі;</w:t>
      </w:r>
      <w:r>
        <w:br/>
      </w:r>
      <w:r>
        <w:rPr>
          <w:rFonts w:ascii="Times New Roman"/>
          <w:b w:val="false"/>
          <w:i w:val="false"/>
          <w:color w:val="000000"/>
          <w:sz w:val="28"/>
        </w:rPr>
        <w:t>
</w:t>
      </w:r>
      <w:r>
        <w:rPr>
          <w:rFonts w:ascii="Times New Roman"/>
          <w:b w:val="false"/>
          <w:i w:val="false"/>
          <w:color w:val="000000"/>
          <w:sz w:val="28"/>
        </w:rPr>
        <w:t>
      2) Кеңес Одағының Батырлары, Социалистік Еңбек Ерлері, үш дәрежедегі Даңқ орденінің, үш дәрежедегі Еңбек Даңқы орденінің иегерлері үшін – награданың куәлігі және (немесе) Ұлы Отан соғысына қатысушының немесе мүгедегінің куәлігі;</w:t>
      </w:r>
      <w:r>
        <w:br/>
      </w:r>
      <w:r>
        <w:rPr>
          <w:rFonts w:ascii="Times New Roman"/>
          <w:b w:val="false"/>
          <w:i w:val="false"/>
          <w:color w:val="000000"/>
          <w:sz w:val="28"/>
        </w:rPr>
        <w:t>
</w:t>
      </w:r>
      <w:r>
        <w:rPr>
          <w:rFonts w:ascii="Times New Roman"/>
          <w:b w:val="false"/>
          <w:i w:val="false"/>
          <w:color w:val="000000"/>
          <w:sz w:val="28"/>
        </w:rPr>
        <w:t>
      3) «Қазақстанның ғарышкер-ұшқышы» құрметті атағына ие болған адамдар үшін – «Қазақстанның ғарышкер-ұшқышы» құрметті атағы берілгенін растайтын құжаты;</w:t>
      </w:r>
      <w:r>
        <w:br/>
      </w:r>
      <w:r>
        <w:rPr>
          <w:rFonts w:ascii="Times New Roman"/>
          <w:b w:val="false"/>
          <w:i w:val="false"/>
          <w:color w:val="000000"/>
          <w:sz w:val="28"/>
        </w:rPr>
        <w:t>
</w:t>
      </w:r>
      <w:r>
        <w:rPr>
          <w:rFonts w:ascii="Times New Roman"/>
          <w:b w:val="false"/>
          <w:i w:val="false"/>
          <w:color w:val="000000"/>
          <w:sz w:val="28"/>
        </w:rPr>
        <w:t>
      4) жеңілдіктері мен кепілдіктері бойынша Ұлы Отан соғысына қатысушыларға теңестірілген адамдар үшін:</w:t>
      </w:r>
      <w:r>
        <w:br/>
      </w:r>
      <w:r>
        <w:rPr>
          <w:rFonts w:ascii="Times New Roman"/>
          <w:b w:val="false"/>
          <w:i w:val="false"/>
          <w:color w:val="000000"/>
          <w:sz w:val="28"/>
        </w:rPr>
        <w:t>
      Ұлы Отан соғысы кезеңінде майдандағы армия бөлімдерінің әскери қызметшілері үшін белгіленген жеңілдік жағдайларында зейнетақы тағайындау үшін қорғанысқа қатысуы 1998 жылғы 1 қаңтарға дейін еңбек өтіліне есептелген қалаларда қызмет өткерген бұрынғы КСР Одағының ішкі істер және мемлекеттік қауіпсіздік органдарының әскери қызметшілері, сондай-ақ басшы және қатардағы құрамының адамдары үшін – белгіленген үлгідегі куәлік немесе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Республикасының Заңына (бұдан әрі – 1995 жылғы 28 сәуірдегі Заң) сәйкес жеңілдіктерге құқығы туралы белгі жасалған зейнетақы куәлігі;</w:t>
      </w:r>
      <w:r>
        <w:br/>
      </w:r>
      <w:r>
        <w:rPr>
          <w:rFonts w:ascii="Times New Roman"/>
          <w:b w:val="false"/>
          <w:i w:val="false"/>
          <w:color w:val="000000"/>
          <w:sz w:val="28"/>
        </w:rPr>
        <w:t>
      Ұлы Отан соғысы кезеңінде майдандағы армияның құрамына кірген әскери бөлімдерде, штабтарда, мекемелерде штаттық лауазымдарды атқарған не тиісті кезеңде майдандағы армия бөлімдерінің әскери қызметшілері үшін белгіленген жеңілдік жағдайларында зейнетақы тағайындау үшін қорғанысқа қатысуы 1998 жылғы 1 қаңтарға дейін еңбек өтіліне есептелген қалаларда болған Кеңес Армиясының, Әскери-Теңіз Флотының, бұрынғы КСР Одағының әскерлері мен ішкі істер және мемлекеттік қауіпсіздік органдарының ерікті құрамдағы адамдары үшін – белгіленген үлгідегі куәлік немесе 1995 жылғы 28 сәуірдегі Заңға сәйкес жеңілдіктерге құқығы туралы белгісі бар зейнетақы куәлігі;</w:t>
      </w:r>
      <w:r>
        <w:br/>
      </w:r>
      <w:r>
        <w:rPr>
          <w:rFonts w:ascii="Times New Roman"/>
          <w:b w:val="false"/>
          <w:i w:val="false"/>
          <w:color w:val="000000"/>
          <w:sz w:val="28"/>
        </w:rPr>
        <w:t>
      Ұлы Отан соғысы кезеңінде майдандағы армияның және флоттың құрамына кірген бөлімдердің, штабтар мен мекемелердің құрамында полк балалары (тәрбиеленушілері) ретінде болған жеткіншектер мен юнгалар – белгіленген үлгідегі куәлік немесе 1995 жылғы 28 сәуірдегі Заңға сәйкес жеңілдіктерге құқығы туралы белгісі бар зейнетақы куәлігі;</w:t>
      </w:r>
      <w:r>
        <w:br/>
      </w:r>
      <w:r>
        <w:rPr>
          <w:rFonts w:ascii="Times New Roman"/>
          <w:b w:val="false"/>
          <w:i w:val="false"/>
          <w:color w:val="000000"/>
          <w:sz w:val="28"/>
        </w:rPr>
        <w:t>
      екінші дүниежүзілік соғыс жылдары шет елдердің аумақтарында партизандық жасақтардың, астыртын топтардың және басқа да антифашистік құралымдардың құрамында фашистік Германияға және оның одақтастарына қарсы ұрыс әрекеттеріне қатысқан адамдар – белгіленген үлгідегі куәлік немесе 1995 жылғы 28 сәуірдегі Заңға сәйкес жеңілдіктерге құқығы туралы белгісі бар зейнетақы куәлігі;</w:t>
      </w:r>
      <w:r>
        <w:br/>
      </w:r>
      <w:r>
        <w:rPr>
          <w:rFonts w:ascii="Times New Roman"/>
          <w:b w:val="false"/>
          <w:i w:val="false"/>
          <w:color w:val="000000"/>
          <w:sz w:val="28"/>
        </w:rPr>
        <w:t>
      қатынас жолдары Халықтық Комиссариаты, байланыс Халықтық Комиссариаты, кәсіпшілік және көлік кемелерінің жүзетін құрамы мен авиацияның ұшу-көтеру құрамы, бұрынғы КСР Одағының балық өнеркәсібінің халықтық комиссариаты, теңіз және өзен флотының арнайы құрылымдарының Ұлы Отан соғысы кезеңінде әскери қызметшілер жағдайына ауыстырылған және ұрыстағы майдандардың, флоттардың жедел аймақтарының тылдық шекаралары шегінде майдандағы армия мен флоттың мүддесіндегі тапсырмаларды орындаған жұмысшылары, сондай-ақ Ұлы Отан соғысының басында басқа мемлекеттің порттарында тұрған көлік флоты кемелерінің тұтқындалған экипаждарының мүшелері үшін – белгіленген үлгідегі куәлік немесе 1995 жылғы 28 сәуірдегі Заңға сәйкес жеңілдікке құқығы туралы белгісі бар зейнетақы куәлігі;</w:t>
      </w:r>
      <w:r>
        <w:br/>
      </w:r>
      <w:r>
        <w:rPr>
          <w:rFonts w:ascii="Times New Roman"/>
          <w:b w:val="false"/>
          <w:i w:val="false"/>
          <w:color w:val="000000"/>
          <w:sz w:val="28"/>
        </w:rPr>
        <w:t>
      қоршау кезеңінде Ленинград қаласында қаланың кәсіпорындарында, мекемелері мен ұйымдарында жұмыс істеген және «Ленинградты қорғағаны үшін» медалімен және «Қоршаудағы Ленинград тұрғыны» белгісімен наградталған азаматтар – «Ленинградты қорғағаны үшін» медаліне немесе «Қоршаудағы Ленинград тұрғыны» белгісіне қоса берілетін немесе 1995 жылғы 28 сәуірдегі Заңға сәйкес жеңілдікке құқығы туралы белгісі бар зейнетақы куәлігі;</w:t>
      </w:r>
      <w:r>
        <w:br/>
      </w:r>
      <w:r>
        <w:rPr>
          <w:rFonts w:ascii="Times New Roman"/>
          <w:b w:val="false"/>
          <w:i w:val="false"/>
          <w:color w:val="000000"/>
          <w:sz w:val="28"/>
        </w:rPr>
        <w:t>
      екінші дүниежүзілік соғыс кезінде фашистер мен олардың одақтастары құрған концлагерьлердің, геттолардың және басқа мәжбүрлеп ұстау орындарының жасы кәмелетке толмаған бұрынғы тұтқындары үшін – жасы кәмелетке толмаған бұрынғы тұтқын куәлігі не екінші дүниежүзілік соғыс кезінде фашистер мен олардың одақтастары құрған концлагерьлерде, геттоларда және басқа еріксіз ұстау орындарында мәжбүрлеп ұсталғандығы туралы мұрағаттық анықтама немесе 1995 жылғы 28 сәуірдегі Заңға сәйкес жеңілдікке құқығы туралы белгісі бар зейнетақы куәлігі;</w:t>
      </w:r>
      <w:r>
        <w:br/>
      </w:r>
      <w:r>
        <w:rPr>
          <w:rFonts w:ascii="Times New Roman"/>
          <w:b w:val="false"/>
          <w:i w:val="false"/>
          <w:color w:val="000000"/>
          <w:sz w:val="28"/>
        </w:rPr>
        <w:t xml:space="preserve">
      басқа мемлекеттердің аумақтарындағы ұрыс қимылдарына қатысушылар, атап айтқанда: бұрынғы КСР Одағы үкіметтік органдарының шешімдеріне сәйкес басқа мемлекеттің аумақтарындағы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жүргізілген кезеңде Ауғанстанға жіберілген әскери міндеттілер; </w:t>
      </w:r>
      <w:r>
        <w:br/>
      </w:r>
      <w:r>
        <w:rPr>
          <w:rFonts w:ascii="Times New Roman"/>
          <w:b w:val="false"/>
          <w:i w:val="false"/>
          <w:color w:val="000000"/>
          <w:sz w:val="28"/>
        </w:rPr>
        <w:t>
      ұрыс қимылдары жүргізілген кезеңде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не ұрыс қимылдарын қамтамасыз етуге қатысқаны үшін бұрынғы КСР Одағының ордендерімен және медальдарымен марапатталған жұмысшылар мен қызметшілер үшін – белгіленген үлгідегі куәлік, әскери комиссариаттан алынған, басқа мемлекет аумағында соғыс қимылдарына қатысқандығын растайтын анықтама немесе басқа мемлекеттердің аумағында ұрыс қимылдарына қатысқандығы туралы белгі жасалған әскери билет, Ауғанстандағы кеңес әскери құрамына қызмет көрсеткендігін растайтын құжат және жараланғанын, контузия алғанын немесе зақымданғанын растайтын медициналық құжаттар, ұрыс қимылдарын қамтамасыз етуге қатысқаны үшін бұрынғы КСР Одағының ордендеріне және медальдарына қоса берілетін куәлік;</w:t>
      </w:r>
      <w:r>
        <w:br/>
      </w:r>
      <w:r>
        <w:rPr>
          <w:rFonts w:ascii="Times New Roman"/>
          <w:b w:val="false"/>
          <w:i w:val="false"/>
          <w:color w:val="000000"/>
          <w:sz w:val="28"/>
        </w:rPr>
        <w:t>
      1986 – 1987 жылдары Чернобыль АЭС-індегі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 үшін – Чернобыль АЭС-індегі аварияның зардаптарын жоюға қатысушы куәлігі немесе Чернобыль АЭС-індегі аварияның немесе азаматтық немесе әскери мақсаттағы объектілердегі басқа радиациялық апаттардың зардаптарын жоюға қатысқанын, ядролық сынақтар мен оқуларға тікелей қатысқанын растайтын құжат немесе әскери комиссариаттан немесе Қазақстан Республикасы Төтенше жағдайлар министрлігінен азаматтық немесе әскери мақсаттағы объектілердегі басқа радиациялық апаттар мен аварияларды жоюға қатысу, ядролық сынақтар мен оқуларға тікелей қатысу фактісін растайтын анықтама;</w:t>
      </w:r>
      <w:r>
        <w:br/>
      </w:r>
      <w:r>
        <w:rPr>
          <w:rFonts w:ascii="Times New Roman"/>
          <w:b w:val="false"/>
          <w:i w:val="false"/>
          <w:color w:val="000000"/>
          <w:sz w:val="28"/>
        </w:rPr>
        <w:t>
</w:t>
      </w:r>
      <w:r>
        <w:rPr>
          <w:rFonts w:ascii="Times New Roman"/>
          <w:b w:val="false"/>
          <w:i w:val="false"/>
          <w:color w:val="000000"/>
          <w:sz w:val="28"/>
        </w:rPr>
        <w:t>
      5) жеңілдіктері мен кепілдіктері бойынша Ұлы Отан соғысының мүгедектеріне теңестірілген адамдар үшін:</w:t>
      </w:r>
      <w:r>
        <w:br/>
      </w:r>
      <w:r>
        <w:rPr>
          <w:rFonts w:ascii="Times New Roman"/>
          <w:b w:val="false"/>
          <w:i w:val="false"/>
          <w:color w:val="000000"/>
          <w:sz w:val="28"/>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үшін – әскери қызметшілер қатарындағы мүгедек екендігі туралы куәлігі (Кеңес Армиясы мүгедегінің жеңілдіктерге құқығы туралы), жараланғаны, контузия алуы, зақымдануы, мүгедектігі туралы анықтама, әскери комиссариаттан соғыс қимылдарына қатысқан фактісін растайтын анықтама немесе 1995 жылғы 28 сәуірдегі Заңға сәйкес жеңілдіктерге құқығы туралы белгі жасалған зейнетақы куәлігі;</w:t>
      </w:r>
      <w:r>
        <w:br/>
      </w:r>
      <w:r>
        <w:rPr>
          <w:rFonts w:ascii="Times New Roman"/>
          <w:b w:val="false"/>
          <w:i w:val="false"/>
          <w:color w:val="000000"/>
          <w:sz w:val="28"/>
        </w:rPr>
        <w:t>
      қызметтік міндеттерін орындау кезінде жаралануы, контузия алуы, зақымдануы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үшін – белгіленген үлгідегі куәлік, жаралануы, контузия алуы, зақымдануы туралы анықтама, ішкі істер органдарының, Ұлттық қауіпсіздік комитетінің тиісті анықтамасы немесе 1995 жылғы 28 сәуірдегі Заңға сәйкес жеңілдіктерге құқығы туралы белгі жасалған зейнетақы куәлігі;</w:t>
      </w:r>
      <w:r>
        <w:br/>
      </w:r>
      <w:r>
        <w:rPr>
          <w:rFonts w:ascii="Times New Roman"/>
          <w:b w:val="false"/>
          <w:i w:val="false"/>
          <w:color w:val="000000"/>
          <w:sz w:val="28"/>
        </w:rPr>
        <w:t>
      1944 жылдың 1 қаңтарынан 1951 жылдың 31 желтоқсанына дейінгі кезеңде Украин КСР-і, Беларусь КСР-і, Литва КСР-і, Латвия КСР-і, Эстон КСР-і аумақтарында іс-қимыл жасаған халықты қорғаушы, жауды жоюшы батальондардың, взводтар мен отрядтардың жауынгерлерімен командалық құрамы қатарында болған, осы батальондарда, взводтарда, отрядтарда қызметтік міндетін атқару кезінде жаралануы, контузия алуы немесе зақымдануы салдарынан мүгедек болған адамдар үшін – белгіленген үлгідегі куәлік, жаралануы, контузия алуы, зақымдануы, мүгедектігі туралы анықтама, әскери комиссариаттан соғыс қимылдарына қатысқан фактісін растайтын анықтама немесе 1995 жылғы 28 сәуірдегі Заңға сәйкес жеңілдіктерге құқығы туралы белгі жасалған зейнетақы куәлігі;</w:t>
      </w:r>
      <w:r>
        <w:br/>
      </w:r>
      <w:r>
        <w:rPr>
          <w:rFonts w:ascii="Times New Roman"/>
          <w:b w:val="false"/>
          <w:i w:val="false"/>
          <w:color w:val="000000"/>
          <w:sz w:val="28"/>
        </w:rPr>
        <w:t>
      басқа елдерде іс-қимыл жасаған әскер құрамдарына қызмет көрсеткен және ұрыс қимылдарын жүргізу кезінде жаралануы, контузия алуы немесе зақымдануы салдарынан мүгедек болған тиісті санаттағы жұмысшылар мен қызметшілер үшін – белгіленген үлгідегі куәлік, жаралануы, контузия алуы, зақымдануы, мүгедектігі туралы анықтама, тиісті санатын және басқа елдерде қимыл жасаған әскер құрамдарына қызмет көрсету салдарынан мүгедек болуын растайтын құжат немесе 1995 жылғы 28 сәуірдегі Заңға сәйкес жеңілдіктерге құқығы туралы белгі жасалған зейнетақы куәлігі;</w:t>
      </w:r>
      <w:r>
        <w:br/>
      </w:r>
      <w:r>
        <w:rPr>
          <w:rFonts w:ascii="Times New Roman"/>
          <w:b w:val="false"/>
          <w:i w:val="false"/>
          <w:color w:val="000000"/>
          <w:sz w:val="28"/>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себебімен мүгедектігі тектік байланыстағы олардың балалары үшін – белгіленген үлгідегі куәлік, халықты әлеуметтік қорғау саласындағы орталық атқарушы органның аумақтық органының Чернобыль АЭС-індегі апаттың немесе басқа азаматтық немесе әскери мақсаттағы объектілердегі басқа да радиациялық апаттар мен авариялардың салдарынан мүгедектігі туралы анықтамасы немесе Радиациялық әсерге байланысты аурудың себептік байланысын анықтау жөніндегі орталық ведомствоаралық кеңестің қорытындысы;</w:t>
      </w:r>
      <w:r>
        <w:br/>
      </w:r>
      <w:r>
        <w:rPr>
          <w:rFonts w:ascii="Times New Roman"/>
          <w:b w:val="false"/>
          <w:i w:val="false"/>
          <w:color w:val="000000"/>
          <w:sz w:val="28"/>
        </w:rPr>
        <w:t>
</w:t>
      </w:r>
      <w:r>
        <w:rPr>
          <w:rFonts w:ascii="Times New Roman"/>
          <w:b w:val="false"/>
          <w:i w:val="false"/>
          <w:color w:val="000000"/>
          <w:sz w:val="28"/>
        </w:rPr>
        <w:t>
      6) Ұлы Отан соғысы жылдарында қаза тапқан (қайтыс болған, хабар-ошарсыз кеткен) жауынгерлердің ата-аналары мен қайта некеге тұрмаған жесірлері үшін – әскери қызметшінің қайтыс болғаны туралы куәлік немесе хабарлама немесе әскери комиссариаттан қаза табу немесе хабар-ошарсыз кету фактісі туралы анықтама, әскери қызметшімен туыстық қатысын растайтын құжат (неке туралы куәлігі, балалардың туу туралы куәлігі);</w:t>
      </w:r>
      <w:r>
        <w:br/>
      </w:r>
      <w:r>
        <w:rPr>
          <w:rFonts w:ascii="Times New Roman"/>
          <w:b w:val="false"/>
          <w:i w:val="false"/>
          <w:color w:val="000000"/>
          <w:sz w:val="28"/>
        </w:rPr>
        <w:t>
</w:t>
      </w:r>
      <w:r>
        <w:rPr>
          <w:rFonts w:ascii="Times New Roman"/>
          <w:b w:val="false"/>
          <w:i w:val="false"/>
          <w:color w:val="000000"/>
          <w:sz w:val="28"/>
        </w:rPr>
        <w:t>
      7) қайтыс болған соғыс мүгедектерінің және соларға теңестірілген мүгедектердің қайтадан некеге отырмаған әйелі (күйеуі), сондай-ақ қайтыс болған соғысқа қатысушылардың, партизандардың, астыртын күрес жүргізгендердің, «Ленинградты қорғағаны үшін» медалімен немесе «Қоршаудағы Ленинград тұрғыны» белгісімен марапатталған, жалпы аурудың, еңбек жарақатының салдарынан және басқа себептерден (заңға қарсы әрекеттерден басқа) мүгедек деп танылған азаматтардың әйелі (күйеуі) үшін – неке туралы куәлігі, жұбайының (зайыбының) қайтыс болғаны туралы куәлік, жұбайының (зайыбының) мүгедектігін растайтын құжат;</w:t>
      </w:r>
      <w:r>
        <w:br/>
      </w:r>
      <w:r>
        <w:rPr>
          <w:rFonts w:ascii="Times New Roman"/>
          <w:b w:val="false"/>
          <w:i w:val="false"/>
          <w:color w:val="000000"/>
          <w:sz w:val="28"/>
        </w:rPr>
        <w:t>
</w:t>
      </w:r>
      <w:r>
        <w:rPr>
          <w:rFonts w:ascii="Times New Roman"/>
          <w:b w:val="false"/>
          <w:i w:val="false"/>
          <w:color w:val="000000"/>
          <w:sz w:val="28"/>
        </w:rPr>
        <w:t>
      8) Ауғанстандағы немесе ұрыс қимылдары жүргізілген басқа мемлекеттердегі ұрыс қимылдары кезеңінде жаралануы, контузия алуы, зақымдануы, ауруы салдарынан қаза тапқан (хабар-ошарсыз кеткен) немесе қайтыс болған әскери қызметшілердің отбасылары үшін – қаза тапқан (қайтыс болған) адамның өлімі туралы хабарлама немесе куәлік, әскери қызметшінің қаза табу немесе хабар-ошарсыз кету фактісі туралы әскери комиссариаттан алынған анықтама, қаза тапқан адаммен туыстық қатысын растайтын құжат (неке туралы куәлік, балалардың туу туралы куәлігі);</w:t>
      </w:r>
      <w:r>
        <w:br/>
      </w: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 үшін – қаза тапқан (қайтыс болған) адамның өлімі туралы хабарлама немесе куәлік, әскери қызметшінің бейбіт уақытта әскери қызметін өткеру кезінде қаза табу немесе хабар-ошарсыз кету фактісі туралы әскери комиссариаттан алынған анықтама, қаза тапқан адаммен туыстық қатысын растайтын құжат (неке туралы куәлік, балалардың туу туралы куәлігі);</w:t>
      </w:r>
      <w:r>
        <w:br/>
      </w:r>
      <w:r>
        <w:rPr>
          <w:rFonts w:ascii="Times New Roman"/>
          <w:b w:val="false"/>
          <w:i w:val="false"/>
          <w:color w:val="000000"/>
          <w:sz w:val="28"/>
        </w:rPr>
        <w:t>
      қызметтік міндеттерін атқару кезінде қаза тапқан ішкі істер органдары қызметкерлерінің отбасылары үшін – қаза тапқан адамның өлімі туралы хабарлама немесе куәлік, қызметтік міндеттерін атқару кезінде қаза табу фактісін растайтын ішкі істер органдарынан алынған анықтама немесе құжат, қаза тапқан адаммен туыстық байланысын растайтын құжат (неке туралы куәлік, балалардың туу туралы куәліктері);</w:t>
      </w:r>
      <w:r>
        <w:br/>
      </w:r>
      <w:r>
        <w:rPr>
          <w:rFonts w:ascii="Times New Roman"/>
          <w:b w:val="false"/>
          <w:i w:val="false"/>
          <w:color w:val="000000"/>
          <w:sz w:val="28"/>
        </w:rPr>
        <w:t>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қаза тапқандардың отбасылары үшін – қаза тапқан адамның өлімі туралы куәлік,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қайтыс болғанын растайтын құжат, қаза тапқан адаммен туыстық қатысын растайтын құжат (неке туралы куәлік, балалардың туу туралы куәлігі);</w:t>
      </w:r>
      <w:r>
        <w:br/>
      </w:r>
      <w:r>
        <w:rPr>
          <w:rFonts w:ascii="Times New Roman"/>
          <w:b w:val="false"/>
          <w:i w:val="false"/>
          <w:color w:val="000000"/>
          <w:sz w:val="28"/>
        </w:rPr>
        <w:t>
      сәуле ауруы салдарынан қайтыс болғандардың немесе қайтыс болған мүгедектердің, сондай-ақ, өлімі Чернобыль АЭС-індегі апаттың және азаматтық немесе әскери мақсаттағы объектілердегі басқа да радиациялық апаттар мен авариялардың әсер етуіне белгіленген тәртіппен байланысты болған азаматтардың отбасылары үшін – сәуле ауруы салдарынан қайтыс болған адамның немесе қайтыс болған мүгедектің, сондай-ақ өлімі Чернобыль АЭС-індегі апаттың және азаматтық немесе әскери мақсаттағы объектілердегі басқа да радиациялық апаттар мен авариялардың әсер етуіне белгіленген тәртіппен байланысты болған азаматтың өлімі туралы куәлік, өлімнің радиациялық әсер ету салдарынан болғанын растайтын құжат, қаза тапқан адаммен туыстық қатысын растайтын құжат (неке туралы куәлік, балалардың туу туралы куәлігі);</w:t>
      </w:r>
      <w:r>
        <w:br/>
      </w:r>
      <w:r>
        <w:rPr>
          <w:rFonts w:ascii="Times New Roman"/>
          <w:b w:val="false"/>
          <w:i w:val="false"/>
          <w:color w:val="000000"/>
          <w:sz w:val="28"/>
        </w:rPr>
        <w:t>
</w:t>
      </w:r>
      <w:r>
        <w:rPr>
          <w:rFonts w:ascii="Times New Roman"/>
          <w:b w:val="false"/>
          <w:i w:val="false"/>
          <w:color w:val="000000"/>
          <w:sz w:val="28"/>
        </w:rPr>
        <w:t>
      9) Ұлы Отан соғысы жылдарында тылдағы қажырлы еңбегі мен қалтқысыз әскери қызметі үшін бұрынғы КСР Одағының ордендерімен және медальдарымен марапатталған адамдар үшін – белгіленген үлгідегі куәлік немесе марапаттау куәлігі немесе мұрағат анықтамасы немесе марапатталу фактісі туралы жазбасы бар еңбек кітапшасы;</w:t>
      </w:r>
      <w:r>
        <w:br/>
      </w:r>
      <w:r>
        <w:rPr>
          <w:rFonts w:ascii="Times New Roman"/>
          <w:b w:val="false"/>
          <w:i w:val="false"/>
          <w:color w:val="000000"/>
          <w:sz w:val="28"/>
        </w:rPr>
        <w:t>
</w:t>
      </w:r>
      <w:r>
        <w:rPr>
          <w:rFonts w:ascii="Times New Roman"/>
          <w:b w:val="false"/>
          <w:i w:val="false"/>
          <w:color w:val="000000"/>
          <w:sz w:val="28"/>
        </w:rPr>
        <w:t>
      10) 1941 жылғы 22 маусымнан бастап 1945 жылғы 9 мамырды қоса алғанда кемінде 6 ай жұмыс істеген (әскери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марапатталмаған адамдар үшін – еңбек кітапшасы немесе 1941 жылғы 22 маусымнан бастап 1945 жылғы 9 мамырды қоса алғанда жұмысы туралы мәліметтері бар өзге де құжаттар, 1941 жылғы 22 маусымнан бастап 1945 жылғы 9 мамырды қоса алғанда әскери қызмет кезеңі туралы мәліметтері бар әскери билет немесе анықтама.</w:t>
      </w:r>
      <w:r>
        <w:br/>
      </w:r>
      <w:r>
        <w:rPr>
          <w:rFonts w:ascii="Times New Roman"/>
          <w:b w:val="false"/>
          <w:i w:val="false"/>
          <w:color w:val="000000"/>
          <w:sz w:val="28"/>
        </w:rPr>
        <w:t>
      1941 жылғы 22 маусымнан бастап 1945 жылғы 9 мамырды қоса алғанда жұмысы туралы мәліметтері бар өзге де құжаттарға:</w:t>
      </w:r>
      <w:r>
        <w:br/>
      </w:r>
      <w:r>
        <w:rPr>
          <w:rFonts w:ascii="Times New Roman"/>
          <w:b w:val="false"/>
          <w:i w:val="false"/>
          <w:color w:val="000000"/>
          <w:sz w:val="28"/>
        </w:rPr>
        <w:t>
      жұмыс орны, сондай-ақ мұрағат мекемелері берген жұмыс кезеңдері туралы мәліметтері бар құжаттар;</w:t>
      </w:r>
      <w:r>
        <w:br/>
      </w:r>
      <w:r>
        <w:rPr>
          <w:rFonts w:ascii="Times New Roman"/>
          <w:b w:val="false"/>
          <w:i w:val="false"/>
          <w:color w:val="000000"/>
          <w:sz w:val="28"/>
        </w:rPr>
        <w:t>
      бұйрықтардан, жеке шоттары мен жалақы төлеуге арналған ведомостан үзінді көшірмелер;</w:t>
      </w:r>
      <w:r>
        <w:br/>
      </w:r>
      <w:r>
        <w:rPr>
          <w:rFonts w:ascii="Times New Roman"/>
          <w:b w:val="false"/>
          <w:i w:val="false"/>
          <w:color w:val="000000"/>
          <w:sz w:val="28"/>
        </w:rPr>
        <w:t>
      коммунистік партия немесе кәсіподақ мүшелерінің мүшелік билеттері немесе есеп карточкалары;</w:t>
      </w:r>
      <w:r>
        <w:br/>
      </w:r>
      <w:r>
        <w:rPr>
          <w:rFonts w:ascii="Times New Roman"/>
          <w:b w:val="false"/>
          <w:i w:val="false"/>
          <w:color w:val="000000"/>
          <w:sz w:val="28"/>
        </w:rPr>
        <w:t>
      қызметін бұрын қолданыста болған заңнамаға сәйкес жүзеге асырып келген жұмыс өтілін анықтау жөніндегі, зейнетақы тағайындау жөніндегі комиссиялардың шешімдері; сот шешімдері; арнайы комиссиялардың шешімдері;</w:t>
      </w:r>
      <w:r>
        <w:br/>
      </w:r>
      <w:r>
        <w:rPr>
          <w:rFonts w:ascii="Times New Roman"/>
          <w:b w:val="false"/>
          <w:i w:val="false"/>
          <w:color w:val="000000"/>
          <w:sz w:val="28"/>
        </w:rPr>
        <w:t>
      1998 жылға дейін берілген жеңілдіктерді алуға құқығы туралы куәлік;</w:t>
      </w:r>
      <w:r>
        <w:br/>
      </w:r>
      <w:r>
        <w:rPr>
          <w:rFonts w:ascii="Times New Roman"/>
          <w:b w:val="false"/>
          <w:i w:val="false"/>
          <w:color w:val="000000"/>
          <w:sz w:val="28"/>
        </w:rPr>
        <w:t>
      фабрика-зауыт училищелерінде оқу фактісін растайтын анықтамалар жатады;</w:t>
      </w:r>
      <w:r>
        <w:br/>
      </w:r>
      <w:r>
        <w:rPr>
          <w:rFonts w:ascii="Times New Roman"/>
          <w:b w:val="false"/>
          <w:i w:val="false"/>
          <w:color w:val="000000"/>
          <w:sz w:val="28"/>
        </w:rPr>
        <w:t>
</w:t>
      </w:r>
      <w:r>
        <w:rPr>
          <w:rFonts w:ascii="Times New Roman"/>
          <w:b w:val="false"/>
          <w:i w:val="false"/>
          <w:color w:val="000000"/>
          <w:sz w:val="28"/>
        </w:rPr>
        <w:t>
      11) 1988 – 1989 жылдары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 қатарындағы адамдар үшін – Чернобыль АЭС-індегі аварияны жоюға қатысушының куәлігі немесе Чернобыль АЭС-індегі аварияны жоюға қатысу фактісін растайтын құжат, балалардың туу туралы куәлігі;</w:t>
      </w:r>
      <w:r>
        <w:br/>
      </w:r>
      <w:r>
        <w:rPr>
          <w:rFonts w:ascii="Times New Roman"/>
          <w:b w:val="false"/>
          <w:i w:val="false"/>
          <w:color w:val="000000"/>
          <w:sz w:val="28"/>
        </w:rPr>
        <w:t>
</w:t>
      </w:r>
      <w:r>
        <w:rPr>
          <w:rFonts w:ascii="Times New Roman"/>
          <w:b w:val="false"/>
          <w:i w:val="false"/>
          <w:color w:val="000000"/>
          <w:sz w:val="28"/>
        </w:rPr>
        <w:t>
      12) I, II және III топтағы мүгедектер, оның ішінде 16-дан 18 жасқа дейінгі мүгедек балалар үшін – халықты әлеуметтік қорғау саласындағы орталық атқарушы органның аумақтық органының мүгедектік топты белгілеу туралы (белгіленген үлгідегі) анықтамасы;</w:t>
      </w:r>
      <w:r>
        <w:br/>
      </w:r>
      <w:r>
        <w:rPr>
          <w:rFonts w:ascii="Times New Roman"/>
          <w:b w:val="false"/>
          <w:i w:val="false"/>
          <w:color w:val="000000"/>
          <w:sz w:val="28"/>
        </w:rPr>
        <w:t>
</w:t>
      </w:r>
      <w:r>
        <w:rPr>
          <w:rFonts w:ascii="Times New Roman"/>
          <w:b w:val="false"/>
          <w:i w:val="false"/>
          <w:color w:val="000000"/>
          <w:sz w:val="28"/>
        </w:rPr>
        <w:t>
      13) 16 жасқа дейінгі мүгедек балалар үшін – халықты әлеуметтік қорғау саласындағы орталық атқарушы органның аумақтық органының мүгедектікті белгілеу туралы (белгіленген үлгідегі) анықтамасы;</w:t>
      </w:r>
      <w:r>
        <w:br/>
      </w:r>
      <w:r>
        <w:rPr>
          <w:rFonts w:ascii="Times New Roman"/>
          <w:b w:val="false"/>
          <w:i w:val="false"/>
          <w:color w:val="000000"/>
          <w:sz w:val="28"/>
        </w:rPr>
        <w:t>
</w:t>
      </w:r>
      <w:r>
        <w:rPr>
          <w:rFonts w:ascii="Times New Roman"/>
          <w:b w:val="false"/>
          <w:i w:val="false"/>
          <w:color w:val="000000"/>
          <w:sz w:val="28"/>
        </w:rPr>
        <w:t>
      14) «Алтын алқа», «Күміс алқа» белгілерімен, I және II дәрежелі «Ана Даңқы» ордендерімен марапатталған немесе бұрын «Батыр Ана» атағын алған көп балалы аналар үшін – марапатталғанын немесе атақ алғанын растайтын құжаттар;</w:t>
      </w:r>
      <w:r>
        <w:br/>
      </w:r>
      <w:r>
        <w:rPr>
          <w:rFonts w:ascii="Times New Roman"/>
          <w:b w:val="false"/>
          <w:i w:val="false"/>
          <w:color w:val="000000"/>
          <w:sz w:val="28"/>
        </w:rPr>
        <w:t>
</w:t>
      </w:r>
      <w:r>
        <w:rPr>
          <w:rFonts w:ascii="Times New Roman"/>
          <w:b w:val="false"/>
          <w:i w:val="false"/>
          <w:color w:val="000000"/>
          <w:sz w:val="28"/>
        </w:rPr>
        <w:t>
      15) бірге тұратын төрт және одан көп кәмелетке толмаған, оның ішінде жалпы орта білім беретін, жоғары және орта кәсіптік оқу орындарының күндізгі бөлімінде оқитын балалары бар көп балалы отбасылар үшін, олар кәмелеттік жасқа толғаннан кейін оқу орнын бітірген уақытқа дейін (бірақ 23 жастан аспайтын) – балалардың туу туралы куәліктері, отбасының құрамы туралы анықтама, сондай-ақ жыл сайын берілетін балалардың оқу фактісі туралы оқу орындарының анықтамалары;</w:t>
      </w:r>
      <w:r>
        <w:br/>
      </w:r>
      <w:r>
        <w:rPr>
          <w:rFonts w:ascii="Times New Roman"/>
          <w:b w:val="false"/>
          <w:i w:val="false"/>
          <w:color w:val="000000"/>
          <w:sz w:val="28"/>
        </w:rPr>
        <w:t>
</w:t>
      </w:r>
      <w:r>
        <w:rPr>
          <w:rFonts w:ascii="Times New Roman"/>
          <w:b w:val="false"/>
          <w:i w:val="false"/>
          <w:color w:val="000000"/>
          <w:sz w:val="28"/>
        </w:rPr>
        <w:t>
      16) саяси қуғын-сүргін құрбандары, мүгедектігі бар немесе зейнеткер болып табылатын саяси қуғын-сүргіндерден зардап шеккен адамдар үшін – халықты әлеуметтік қорғау саласындағы орталық атқарушы органы аумақтық органының мүгедектік топты белгілеу туралы (белгіленген үлгідегі) анықтамалары, зейнеткерлік куәліктері, ақталған азаматтың куәліктері немесе прокуратура органдарынан немесе ішкі істер немесе ұлттық қауіпсіздік органдарынан алынған ақталғаны туралы анықтамалары немесе ақталғаны туралы соттың шешімі;</w:t>
      </w:r>
      <w:r>
        <w:br/>
      </w:r>
      <w:r>
        <w:rPr>
          <w:rFonts w:ascii="Times New Roman"/>
          <w:b w:val="false"/>
          <w:i w:val="false"/>
          <w:color w:val="000000"/>
          <w:sz w:val="28"/>
        </w:rPr>
        <w:t>
</w:t>
      </w:r>
      <w:r>
        <w:rPr>
          <w:rFonts w:ascii="Times New Roman"/>
          <w:b w:val="false"/>
          <w:i w:val="false"/>
          <w:color w:val="000000"/>
          <w:sz w:val="28"/>
        </w:rPr>
        <w:t>
      17) Қазақстан Республикасы алдында сіңірген ерекше еңбегі үшін зейнетақы тағайындалған адамдар үшін – дербес зейнеткер куәлігі немесе Қазақстан Республикасының Министрлер Кабинеті жанындағы Қазақстан Республикасы алдында сіңірген ерекше еңбегі үшін зейнетақы белгілеу жөніндегі комиссияның Қазақстан Республикасы алдында сіңірген ерекше еңбегі үшін зейнетақы тағайындау туралы шешімінен үзінді көшірме.</w:t>
      </w:r>
    </w:p>
    <w:bookmarkEnd w:id="94"/>
    <w:bookmarkStart w:name="z450" w:id="9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наурыздағы</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95"/>
    <w:bookmarkStart w:name="z451" w:id="96"/>
    <w:p>
      <w:pPr>
        <w:spacing w:after="0"/>
        <w:ind w:left="0"/>
        <w:jc w:val="left"/>
      </w:pPr>
      <w:r>
        <w:rPr>
          <w:rFonts w:ascii="Times New Roman"/>
          <w:b/>
          <w:i w:val="false"/>
          <w:color w:val="000000"/>
        </w:rPr>
        <w:t xml:space="preserve"> 
«Бірыңғай жинақтаушы зейнетақы қорының салымшысы қаражатының</w:t>
      </w:r>
      <w:r>
        <w:br/>
      </w:r>
      <w:r>
        <w:rPr>
          <w:rFonts w:ascii="Times New Roman"/>
          <w:b/>
          <w:i w:val="false"/>
          <w:color w:val="000000"/>
        </w:rPr>
        <w:t>
түсуі және қозғалысы туралы ақпарат беру»</w:t>
      </w:r>
      <w:r>
        <w:br/>
      </w:r>
      <w:r>
        <w:rPr>
          <w:rFonts w:ascii="Times New Roman"/>
          <w:b/>
          <w:i w:val="false"/>
          <w:color w:val="000000"/>
        </w:rPr>
        <w:t>
мемлекеттік көрсетілетін қызмет стандарты</w:t>
      </w:r>
    </w:p>
    <w:bookmarkEnd w:id="96"/>
    <w:bookmarkStart w:name="z452" w:id="97"/>
    <w:p>
      <w:pPr>
        <w:spacing w:after="0"/>
        <w:ind w:left="0"/>
        <w:jc w:val="left"/>
      </w:pPr>
      <w:r>
        <w:rPr>
          <w:rFonts w:ascii="Times New Roman"/>
          <w:b/>
          <w:i w:val="false"/>
          <w:color w:val="000000"/>
        </w:rPr>
        <w:t xml:space="preserve"> 
1. Жалпы ережелер</w:t>
      </w:r>
    </w:p>
    <w:bookmarkEnd w:id="97"/>
    <w:bookmarkStart w:name="z453" w:id="98"/>
    <w:p>
      <w:pPr>
        <w:spacing w:after="0"/>
        <w:ind w:left="0"/>
        <w:jc w:val="both"/>
      </w:pPr>
      <w:r>
        <w:rPr>
          <w:rFonts w:ascii="Times New Roman"/>
          <w:b w:val="false"/>
          <w:i w:val="false"/>
          <w:color w:val="000000"/>
          <w:sz w:val="28"/>
        </w:rPr>
        <w:t>
      1. «Бірыңғай жинақтаушы зейнетақы қорының салымшысы қаражатының түсуі және қозғалысы туралы ақпарат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Еңбек және әлеуметтік қорғау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Еңбек және халықты әлеуметтік қорғау министрлігінің Мемлекеттік зейнетақы төлеу жөніндегі орталығы» республикалық мемлекеттік қазыналық кәсіпорнының құрылымдық бөлімшелері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2) www.egov.kz «электрондық үкімет» веб-порталы (бұдан әрі – портал) арқылы жүзеге асырылады.</w:t>
      </w:r>
    </w:p>
    <w:bookmarkEnd w:id="98"/>
    <w:bookmarkStart w:name="z458" w:id="99"/>
    <w:p>
      <w:pPr>
        <w:spacing w:after="0"/>
        <w:ind w:left="0"/>
        <w:jc w:val="left"/>
      </w:pPr>
      <w:r>
        <w:rPr>
          <w:rFonts w:ascii="Times New Roman"/>
          <w:b/>
          <w:i w:val="false"/>
          <w:color w:val="000000"/>
        </w:rPr>
        <w:t xml:space="preserve"> 
2. Мемлекеттік қызметті көрсету тәртібі</w:t>
      </w:r>
    </w:p>
    <w:bookmarkEnd w:id="99"/>
    <w:bookmarkStart w:name="z459" w:id="100"/>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ХҚО-ға құжаттардың топтамасын тапсырған сәттен бастап, сондай-ақ порталға жүгінген кезде – 10 минуттан аспайды;</w:t>
      </w:r>
      <w:r>
        <w:br/>
      </w:r>
      <w:r>
        <w:rPr>
          <w:rFonts w:ascii="Times New Roman"/>
          <w:b w:val="false"/>
          <w:i w:val="false"/>
          <w:color w:val="000000"/>
          <w:sz w:val="28"/>
        </w:rPr>
        <w:t>
</w:t>
      </w:r>
      <w:r>
        <w:rPr>
          <w:rFonts w:ascii="Times New Roman"/>
          <w:b w:val="false"/>
          <w:i w:val="false"/>
          <w:color w:val="000000"/>
          <w:sz w:val="28"/>
        </w:rPr>
        <w:t>
      2) көрсетілетін қызметті алушы жүгінген күні сол жерде құжаттардың топтамасын тапсыру үшін күтудің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10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түрде (толық автоматтандырылған).</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салымшының транзиттік шоттары бойынша айналымдары.</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w:t>
      </w:r>
      <w:r>
        <w:rPr>
          <w:rFonts w:ascii="Times New Roman"/>
          <w:b w:val="false"/>
          <w:i w:val="false"/>
          <w:color w:val="000000"/>
          <w:sz w:val="28"/>
        </w:rPr>
        <w:t xml:space="preserve">
      7.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xml:space="preserve">
      1) ХҚО – Қазақстан Республикасының еңбек заңнамасына сәйкес демалыс және мереке күндерінен басқа, дүйсенбіден бастап сенбіні қоса алғанда, жұмыс кестесіне сәйкес түскі үзіліссіз сағат 9.00-ден 20.00-ге дейін. </w:t>
      </w:r>
      <w:r>
        <w:br/>
      </w:r>
      <w:r>
        <w:rPr>
          <w:rFonts w:ascii="Times New Roman"/>
          <w:b w:val="false"/>
          <w:i w:val="false"/>
          <w:color w:val="000000"/>
          <w:sz w:val="28"/>
        </w:rPr>
        <w:t>
      Қабылдау алдын ала жазылусыз және жеделдетіп қызмет көрсетусіз «электрондық кезек» тәртібінде жүзеге асырылады.</w:t>
      </w:r>
      <w:r>
        <w:br/>
      </w:r>
      <w:r>
        <w:rPr>
          <w:rFonts w:ascii="Times New Roman"/>
          <w:b w:val="false"/>
          <w:i w:val="false"/>
          <w:color w:val="000000"/>
          <w:sz w:val="28"/>
        </w:rPr>
        <w:t>
      Көрсетілетін қызметті алушының қалауы бойынша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2)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ХҚО-ға:</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қосымшаға сәйкес нысан бойынша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жеке басын куәландыратын құжат (сәйкестендіру үшін);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алушының мүддесін үшінші адамдар білдірген кезде – нотариат куәландырған сенімхат;</w:t>
      </w:r>
      <w:r>
        <w:br/>
      </w:r>
      <w:r>
        <w:rPr>
          <w:rFonts w:ascii="Times New Roman"/>
          <w:b w:val="false"/>
          <w:i w:val="false"/>
          <w:color w:val="000000"/>
          <w:sz w:val="28"/>
        </w:rPr>
        <w:t>
</w:t>
      </w:r>
      <w:r>
        <w:rPr>
          <w:rFonts w:ascii="Times New Roman"/>
          <w:b w:val="false"/>
          <w:i w:val="false"/>
          <w:color w:val="000000"/>
          <w:sz w:val="28"/>
        </w:rPr>
        <w:t>
      4) өсиетте көрсетілген адамдар үшін – өсиет;</w:t>
      </w:r>
      <w:r>
        <w:br/>
      </w:r>
      <w:r>
        <w:rPr>
          <w:rFonts w:ascii="Times New Roman"/>
          <w:b w:val="false"/>
          <w:i w:val="false"/>
          <w:color w:val="000000"/>
          <w:sz w:val="28"/>
        </w:rPr>
        <w:t>
</w:t>
      </w:r>
      <w:r>
        <w:rPr>
          <w:rFonts w:ascii="Times New Roman"/>
          <w:b w:val="false"/>
          <w:i w:val="false"/>
          <w:color w:val="000000"/>
          <w:sz w:val="28"/>
        </w:rPr>
        <w:t>
      5) нотариустар мен шетелдік консулдық мекемелер үшін – мұрагерлік іс, қайтыс болғаны туралы куәліктің көшірмесі;</w:t>
      </w:r>
      <w:r>
        <w:br/>
      </w:r>
      <w:r>
        <w:rPr>
          <w:rFonts w:ascii="Times New Roman"/>
          <w:b w:val="false"/>
          <w:i w:val="false"/>
          <w:color w:val="000000"/>
          <w:sz w:val="28"/>
        </w:rPr>
        <w:t>
</w:t>
      </w:r>
      <w:r>
        <w:rPr>
          <w:rFonts w:ascii="Times New Roman"/>
          <w:b w:val="false"/>
          <w:i w:val="false"/>
          <w:color w:val="000000"/>
          <w:sz w:val="28"/>
        </w:rPr>
        <w:t>
      6) соттар үшін – олардың өндірісінде жатқан істер бойынша ұйғарым.</w:t>
      </w:r>
      <w:r>
        <w:br/>
      </w:r>
      <w:r>
        <w:rPr>
          <w:rFonts w:ascii="Times New Roman"/>
          <w:b w:val="false"/>
          <w:i w:val="false"/>
          <w:color w:val="000000"/>
          <w:sz w:val="28"/>
        </w:rPr>
        <w:t xml:space="preserve">
      Электрондық өтініште көрсетілген құжаттардағы мәліметтерді ХҚО тиісті мемлекеттік ақпараттық жүйелерден портал арқылы уәкілетті адамдардың электрондық цифрлық қолтаңбасымен куәландырылған электрондық құжаттар нысанында алады. </w:t>
      </w:r>
      <w:r>
        <w:br/>
      </w:r>
      <w:r>
        <w:rPr>
          <w:rFonts w:ascii="Times New Roman"/>
          <w:b w:val="false"/>
          <w:i w:val="false"/>
          <w:color w:val="000000"/>
          <w:sz w:val="28"/>
        </w:rPr>
        <w:t>
      Соттар үшін өсиетті ұсыну қажет емес;</w:t>
      </w:r>
      <w:r>
        <w:br/>
      </w:r>
      <w:r>
        <w:rPr>
          <w:rFonts w:ascii="Times New Roman"/>
          <w:b w:val="false"/>
          <w:i w:val="false"/>
          <w:color w:val="000000"/>
          <w:sz w:val="28"/>
        </w:rPr>
        <w:t>
      порталда:</w:t>
      </w:r>
      <w:r>
        <w:br/>
      </w: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ХҚО қызметкері өтінішті қабылдаудан бас тарту туралы қолхат береді.</w:t>
      </w:r>
    </w:p>
    <w:bookmarkEnd w:id="100"/>
    <w:bookmarkStart w:name="z477" w:id="101"/>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берушінің және (немесе) оның лауазымды адамдарының, халыққа</w:t>
      </w:r>
      <w:r>
        <w:br/>
      </w:r>
      <w:r>
        <w:rPr>
          <w:rFonts w:ascii="Times New Roman"/>
          <w:b/>
          <w:i w:val="false"/>
          <w:color w:val="000000"/>
        </w:rPr>
        <w:t>
қызмет көрсету орталықтарының және (немесе) оның</w:t>
      </w:r>
      <w:r>
        <w:br/>
      </w:r>
      <w:r>
        <w:rPr>
          <w:rFonts w:ascii="Times New Roman"/>
          <w:b/>
          <w:i w:val="false"/>
          <w:color w:val="000000"/>
        </w:rPr>
        <w:t>
қызметкерлерінің шешімдеріне, әрекеттеріне (әрекетсіздігіне)</w:t>
      </w:r>
      <w:r>
        <w:br/>
      </w:r>
      <w:r>
        <w:rPr>
          <w:rFonts w:ascii="Times New Roman"/>
          <w:b/>
          <w:i w:val="false"/>
          <w:color w:val="000000"/>
        </w:rPr>
        <w:t>
шағымдану тәртібі</w:t>
      </w:r>
    </w:p>
    <w:bookmarkEnd w:id="101"/>
    <w:bookmarkStart w:name="z478" w:id="102"/>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берушінің, ХҚО басшысының атына не Министрлік басшысының атына мына мекенжай бойынша беріледі: 010000, Астана қаласы, Орынбор көшесі, 8-үй, 6-кіреберіс, телефон: 8 (7172) 74-37-23, 74-33-65, 74-28-41.</w:t>
      </w:r>
      <w:r>
        <w:br/>
      </w: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оны тіркеген күнінен бастап 5 (бес) жұмыс күні ішінде қаралуға жатады.</w:t>
      </w:r>
      <w:r>
        <w:br/>
      </w:r>
      <w:r>
        <w:rPr>
          <w:rFonts w:ascii="Times New Roman"/>
          <w:b w:val="false"/>
          <w:i w:val="false"/>
          <w:color w:val="000000"/>
          <w:sz w:val="28"/>
        </w:rPr>
        <w:t>
      ХҚО қызметкерінің әрекеттеріне (әрекетсіздігіне) шағымдану ХҚО басшысына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және телефондар арқылы жіберіледі.</w:t>
      </w:r>
      <w:r>
        <w:br/>
      </w:r>
      <w:r>
        <w:rPr>
          <w:rFonts w:ascii="Times New Roman"/>
          <w:b w:val="false"/>
          <w:i w:val="false"/>
          <w:color w:val="000000"/>
          <w:sz w:val="28"/>
        </w:rPr>
        <w:t>
      ХҚО кеңсесіне қолма-қол да, пошта арқылы да келіп түскен шағымды тіркеу (мөртаңба, кіріс нөмірі және тіркеу күні шағымның екінші данасына немесе шағымға ілеспе хатқа қойылады), оның қабылданғанын растау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xml:space="preserve">
      Портал арқылы жүгінген кезде шағымдану тәртібі туралы ақпаратты бірыңғай байланыс орталығының 1414 телефоны бойынша алуға болады. </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құқығы бар.</w:t>
      </w:r>
    </w:p>
    <w:bookmarkEnd w:id="102"/>
    <w:bookmarkStart w:name="z480" w:id="103"/>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және халыққа қызмет көрсету орталықтары арқылы көрсету</w:t>
      </w:r>
      <w:r>
        <w:br/>
      </w:r>
      <w:r>
        <w:rPr>
          <w:rFonts w:ascii="Times New Roman"/>
          <w:b/>
          <w:i w:val="false"/>
          <w:color w:val="000000"/>
        </w:rPr>
        <w:t>
ерекшеліктерін ескере отырып қойылатын өзге де талаптар</w:t>
      </w:r>
    </w:p>
    <w:bookmarkEnd w:id="103"/>
    <w:bookmarkStart w:name="z481" w:id="104"/>
    <w:p>
      <w:pPr>
        <w:spacing w:after="0"/>
        <w:ind w:left="0"/>
        <w:jc w:val="both"/>
      </w:pPr>
      <w:r>
        <w:rPr>
          <w:rFonts w:ascii="Times New Roman"/>
          <w:b w:val="false"/>
          <w:i w:val="false"/>
          <w:color w:val="000000"/>
          <w:sz w:val="28"/>
        </w:rPr>
        <w:t>
      13. Денсаулық жағдайына байланысты ХҚО-ға өзі баруға мүмкіндігі жоқ көрсетілетін қызметті алушылардың мемлекеттік қызмет көрсетуге қажетті құжаттарды қабылдауды ХҚО қызметкері көрсетілетін қызметті алушының тұрғылықты жеріне барып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 www.enbek.gov.kz, «Мемлекеттік көрсетілетін қызмет» бөлімінде;</w:t>
      </w:r>
      <w:r>
        <w:br/>
      </w:r>
      <w:r>
        <w:rPr>
          <w:rFonts w:ascii="Times New Roman"/>
          <w:b w:val="false"/>
          <w:i w:val="false"/>
          <w:color w:val="000000"/>
          <w:sz w:val="28"/>
        </w:rPr>
        <w:t>
</w:t>
      </w:r>
      <w:r>
        <w:rPr>
          <w:rFonts w:ascii="Times New Roman"/>
          <w:b w:val="false"/>
          <w:i w:val="false"/>
          <w:color w:val="000000"/>
          <w:sz w:val="28"/>
        </w:rPr>
        <w:t>
      2) ХҚО-ның –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ЭЦҚ-сы болған жағдайда портал арқылы электрондық нысанда мемлекеттік көрсетілетін қызметті алуға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мемлекеттік көрсетілетін қызметтің мәртебесі туралы ақпаратты порталдың «жеке кабинеті»,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xml:space="preserve">
      17.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 </w:t>
      </w:r>
    </w:p>
    <w:bookmarkEnd w:id="104"/>
    <w:bookmarkStart w:name="z488" w:id="105"/>
    <w:p>
      <w:pPr>
        <w:spacing w:after="0"/>
        <w:ind w:left="0"/>
        <w:jc w:val="both"/>
      </w:pPr>
      <w:r>
        <w:rPr>
          <w:rFonts w:ascii="Times New Roman"/>
          <w:b w:val="false"/>
          <w:i w:val="false"/>
          <w:color w:val="000000"/>
          <w:sz w:val="28"/>
        </w:rPr>
        <w:t xml:space="preserve">
«Бірыңғай жинақтаушы     </w:t>
      </w:r>
      <w:r>
        <w:br/>
      </w:r>
      <w:r>
        <w:rPr>
          <w:rFonts w:ascii="Times New Roman"/>
          <w:b w:val="false"/>
          <w:i w:val="false"/>
          <w:color w:val="000000"/>
          <w:sz w:val="28"/>
        </w:rPr>
        <w:t xml:space="preserve">
зейнетақы қорының салымшысы  </w:t>
      </w:r>
      <w:r>
        <w:br/>
      </w:r>
      <w:r>
        <w:rPr>
          <w:rFonts w:ascii="Times New Roman"/>
          <w:b w:val="false"/>
          <w:i w:val="false"/>
          <w:color w:val="000000"/>
          <w:sz w:val="28"/>
        </w:rPr>
        <w:t xml:space="preserve">
қаражатының түсуі және    </w:t>
      </w:r>
      <w:r>
        <w:br/>
      </w:r>
      <w:r>
        <w:rPr>
          <w:rFonts w:ascii="Times New Roman"/>
          <w:b w:val="false"/>
          <w:i w:val="false"/>
          <w:color w:val="000000"/>
          <w:sz w:val="28"/>
        </w:rPr>
        <w:t>
қозғалысы туралы ақпарат беру»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105"/>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Азамат (ша) 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Туған күні 19___ж. «____» ________________ мекенжайы бойынша тұратын: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Жеке куәлік (паспорт) деректері:</w:t>
      </w:r>
      <w:r>
        <w:br/>
      </w:r>
      <w:r>
        <w:rPr>
          <w:rFonts w:ascii="Times New Roman"/>
          <w:b w:val="false"/>
          <w:i w:val="false"/>
          <w:color w:val="000000"/>
          <w:sz w:val="28"/>
        </w:rPr>
        <w:t>
№ ___________________________________________________________________</w:t>
      </w:r>
      <w:r>
        <w:br/>
      </w:r>
      <w:r>
        <w:rPr>
          <w:rFonts w:ascii="Times New Roman"/>
          <w:b w:val="false"/>
          <w:i w:val="false"/>
          <w:color w:val="000000"/>
          <w:sz w:val="28"/>
        </w:rPr>
        <w:t>
кім берген __________________________________________________________</w:t>
      </w:r>
      <w:r>
        <w:br/>
      </w:r>
      <w:r>
        <w:rPr>
          <w:rFonts w:ascii="Times New Roman"/>
          <w:b w:val="false"/>
          <w:i w:val="false"/>
          <w:color w:val="000000"/>
          <w:sz w:val="28"/>
        </w:rPr>
        <w:t>
берілген күні _______________________________________________________</w:t>
      </w:r>
    </w:p>
    <w:p>
      <w:pPr>
        <w:spacing w:after="0"/>
        <w:ind w:left="0"/>
        <w:jc w:val="both"/>
      </w:pPr>
      <w:r>
        <w:rPr>
          <w:rFonts w:ascii="Times New Roman"/>
          <w:b w:val="false"/>
          <w:i w:val="false"/>
          <w:color w:val="000000"/>
          <w:sz w:val="28"/>
        </w:rPr>
        <w:t>      Бірыңғай жинақтаушы зейнетақы қорының салымшысының транзиттік шоттарының айналымы жөнінде анықтама беруді сұраймын.</w:t>
      </w:r>
      <w:r>
        <w:br/>
      </w:r>
      <w:r>
        <w:rPr>
          <w:rFonts w:ascii="Times New Roman"/>
          <w:b w:val="false"/>
          <w:i w:val="false"/>
          <w:color w:val="000000"/>
          <w:sz w:val="28"/>
        </w:rPr>
        <w:t>
      «Бірыңғай жинақтаушы зейнетақы қорының салымшысы қаражатының түсуі және қозғалысы туралы ақпарат беру» мемлекеттік көрсетілетін қызметі үшін қажетті менің дербес деректерімді жинауға және өздеуге келісім беремін.</w:t>
      </w:r>
    </w:p>
    <w:p>
      <w:pPr>
        <w:spacing w:after="0"/>
        <w:ind w:left="0"/>
        <w:jc w:val="both"/>
      </w:pPr>
      <w:r>
        <w:rPr>
          <w:rFonts w:ascii="Times New Roman"/>
          <w:b w:val="false"/>
          <w:i w:val="false"/>
          <w:color w:val="000000"/>
          <w:sz w:val="28"/>
        </w:rPr>
        <w:t>      Қолы ___________</w:t>
      </w:r>
      <w:r>
        <w:br/>
      </w:r>
      <w:r>
        <w:rPr>
          <w:rFonts w:ascii="Times New Roman"/>
          <w:b w:val="false"/>
          <w:i w:val="false"/>
          <w:color w:val="000000"/>
          <w:sz w:val="28"/>
        </w:rPr>
        <w:t>
      Толтырған күні 20__ж. «__» _________</w:t>
      </w:r>
    </w:p>
    <w:bookmarkStart w:name="z489" w:id="10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наурыздағы</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106"/>
    <w:bookmarkStart w:name="z490" w:id="107"/>
    <w:p>
      <w:pPr>
        <w:spacing w:after="0"/>
        <w:ind w:left="0"/>
        <w:jc w:val="left"/>
      </w:pPr>
      <w:r>
        <w:rPr>
          <w:rFonts w:ascii="Times New Roman"/>
          <w:b/>
          <w:i w:val="false"/>
          <w:color w:val="000000"/>
        </w:rPr>
        <w:t xml:space="preserve"> 
«Мүгедектікті және/немесе еңбек ету қабілетінен айырылу</w:t>
      </w:r>
      <w:r>
        <w:br/>
      </w:r>
      <w:r>
        <w:rPr>
          <w:rFonts w:ascii="Times New Roman"/>
          <w:b/>
          <w:i w:val="false"/>
          <w:color w:val="000000"/>
        </w:rPr>
        <w:t>
дәрежесін белгілеу және/немесе қажетті әлеуметтік қорғау</w:t>
      </w:r>
      <w:r>
        <w:br/>
      </w:r>
      <w:r>
        <w:rPr>
          <w:rFonts w:ascii="Times New Roman"/>
          <w:b/>
          <w:i w:val="false"/>
          <w:color w:val="000000"/>
        </w:rPr>
        <w:t>
шараларын айқындау» мемлекеттік көрсетілетін қызмет стандарты</w:t>
      </w:r>
    </w:p>
    <w:bookmarkEnd w:id="107"/>
    <w:bookmarkStart w:name="z491" w:id="108"/>
    <w:p>
      <w:pPr>
        <w:spacing w:after="0"/>
        <w:ind w:left="0"/>
        <w:jc w:val="left"/>
      </w:pPr>
      <w:r>
        <w:rPr>
          <w:rFonts w:ascii="Times New Roman"/>
          <w:b/>
          <w:i w:val="false"/>
          <w:color w:val="000000"/>
        </w:rPr>
        <w:t xml:space="preserve"> 
1. Жалпы ережелер</w:t>
      </w:r>
    </w:p>
    <w:bookmarkEnd w:id="108"/>
    <w:bookmarkStart w:name="z492" w:id="109"/>
    <w:p>
      <w:pPr>
        <w:spacing w:after="0"/>
        <w:ind w:left="0"/>
        <w:jc w:val="both"/>
      </w:pPr>
      <w:r>
        <w:rPr>
          <w:rFonts w:ascii="Times New Roman"/>
          <w:b w:val="false"/>
          <w:i w:val="false"/>
          <w:color w:val="000000"/>
          <w:sz w:val="28"/>
        </w:rPr>
        <w:t>
      1. «Мүгедектікті және/немесе еңбек ету қабілетінен айырылу дәрежесін белгілеу және/немесе қажетті әлеуметтік қорғау шараларын айқындау»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 Еңбек және халықты әлеуметтік қорғау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Бақылау және әлеуметтік қорғау комитетінің аумақтық бөлімшелері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Өтініштерді қабылдау және мемлекеттік қызмет көрсету нәтижелерін беру: </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w:t>
      </w:r>
      <w:r>
        <w:br/>
      </w:r>
      <w:r>
        <w:rPr>
          <w:rFonts w:ascii="Times New Roman"/>
          <w:b w:val="false"/>
          <w:i w:val="false"/>
          <w:color w:val="000000"/>
          <w:sz w:val="28"/>
        </w:rPr>
        <w:t>
</w:t>
      </w:r>
      <w:r>
        <w:rPr>
          <w:rFonts w:ascii="Times New Roman"/>
          <w:b w:val="false"/>
          <w:i w:val="false"/>
          <w:color w:val="000000"/>
          <w:sz w:val="28"/>
        </w:rPr>
        <w:t>
      2) мүгедектікті растау туралы ақпарат алу бөлігінде – www.egov.kz «электрондық үкімет» веб-порталы (бұдан әрі – портал) арқылы жүзеге асырылады.</w:t>
      </w:r>
    </w:p>
    <w:bookmarkEnd w:id="109"/>
    <w:bookmarkStart w:name="z498" w:id="110"/>
    <w:p>
      <w:pPr>
        <w:spacing w:after="0"/>
        <w:ind w:left="0"/>
        <w:jc w:val="left"/>
      </w:pPr>
      <w:r>
        <w:rPr>
          <w:rFonts w:ascii="Times New Roman"/>
          <w:b/>
          <w:i w:val="false"/>
          <w:color w:val="000000"/>
        </w:rPr>
        <w:t xml:space="preserve"> 
2. Мемлекеттік қызметті көрсету тәртібі</w:t>
      </w:r>
    </w:p>
    <w:bookmarkEnd w:id="110"/>
    <w:bookmarkStart w:name="z499" w:id="111"/>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құжаттардың топтамасын көрсетілетін қызметті берушіге тапсырған сәттен бастап – жүгінген күні;</w:t>
      </w:r>
      <w:r>
        <w:br/>
      </w:r>
      <w:r>
        <w:rPr>
          <w:rFonts w:ascii="Times New Roman"/>
          <w:b w:val="false"/>
          <w:i w:val="false"/>
          <w:color w:val="000000"/>
          <w:sz w:val="28"/>
        </w:rPr>
        <w:t xml:space="preserve">
      диагнозды және организм функцияларының бұзылу дәрежесін қосымша тексеру және емдеу арқылы нақтылау қажеттілігі туындаған жағдайда, мемлекеттік қызметті көрсету мерзімі өтінішті тіркеген күннен бастап 10 (он) жұмыс күніне дейінгі мерзімді құрайды; </w:t>
      </w:r>
      <w:r>
        <w:br/>
      </w:r>
      <w:r>
        <w:rPr>
          <w:rFonts w:ascii="Times New Roman"/>
          <w:b w:val="false"/>
          <w:i w:val="false"/>
          <w:color w:val="000000"/>
          <w:sz w:val="28"/>
        </w:rPr>
        <w:t>
      көрсетілетін қызметті алушы құжаттардың топтамасын тапсыру үшін күтудің рұқсат етілген ең ұзақ уақыты бір қызметті алушыға қызмет көрсетуге 45 минуттан асырмай есептегенде, кезектегі адамдардың санына байланысты болады;</w:t>
      </w:r>
      <w:r>
        <w:br/>
      </w:r>
      <w:r>
        <w:rPr>
          <w:rFonts w:ascii="Times New Roman"/>
          <w:b w:val="false"/>
          <w:i w:val="false"/>
          <w:color w:val="000000"/>
          <w:sz w:val="28"/>
        </w:rPr>
        <w:t>
      көрсетілетін қызметті алушы жүгінген күні қызмет көрсетудің рұқсат етілген ең ұзақ уақыты – 45 минуттан аспайды;</w:t>
      </w:r>
      <w:r>
        <w:br/>
      </w:r>
      <w:r>
        <w:rPr>
          <w:rFonts w:ascii="Times New Roman"/>
          <w:b w:val="false"/>
          <w:i w:val="false"/>
          <w:color w:val="000000"/>
          <w:sz w:val="28"/>
        </w:rPr>
        <w:t>
      көрсетілетін қызметті алушыға үйде, мамандандырылған мекемелерде, түзеу мекемелері мен тергеу изоляторында емделіп жатқан жері бойынша қызмет көрсету кезінде күтудің рұқсат берілген ең ұзақ уақыты көрсетілетін қызметті беруші орналасқан жерден бастап көрсетілетін қызметті алушы орналасқан жерге дейін жол жүру уақытына байланысты 1 сағаттан 4 сағатқа дейін;</w:t>
      </w:r>
      <w:r>
        <w:br/>
      </w:r>
      <w:r>
        <w:rPr>
          <w:rFonts w:ascii="Times New Roman"/>
          <w:b w:val="false"/>
          <w:i w:val="false"/>
          <w:color w:val="000000"/>
          <w:sz w:val="28"/>
        </w:rPr>
        <w:t>
</w:t>
      </w:r>
      <w:r>
        <w:rPr>
          <w:rFonts w:ascii="Times New Roman"/>
          <w:b w:val="false"/>
          <w:i w:val="false"/>
          <w:color w:val="000000"/>
          <w:sz w:val="28"/>
        </w:rPr>
        <w:t xml:space="preserve">
      2) порталда – Министрліктің ақпараттық жүйесіне (бұдан әрі – ақпараттық жүйе) сұрау салу келіп түскен сәттен бастап 30 минуттан аспайды. </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 және (немесе) электрондық (ішінара автоматтандырылған).</w:t>
      </w:r>
      <w:r>
        <w:br/>
      </w:r>
      <w:r>
        <w:rPr>
          <w:rFonts w:ascii="Times New Roman"/>
          <w:b w:val="false"/>
          <w:i w:val="false"/>
          <w:color w:val="000000"/>
          <w:sz w:val="28"/>
        </w:rPr>
        <w:t>
</w:t>
      </w:r>
      <w:r>
        <w:rPr>
          <w:rFonts w:ascii="Times New Roman"/>
          <w:b w:val="false"/>
          <w:i w:val="false"/>
          <w:color w:val="000000"/>
          <w:sz w:val="28"/>
        </w:rPr>
        <w:t xml:space="preserve">
      6. Мемлекеттік қызметті көрсету нәтижесі: </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берушіде:</w:t>
      </w:r>
      <w:r>
        <w:br/>
      </w:r>
      <w:r>
        <w:rPr>
          <w:rFonts w:ascii="Times New Roman"/>
          <w:b w:val="false"/>
          <w:i w:val="false"/>
          <w:color w:val="000000"/>
          <w:sz w:val="28"/>
        </w:rPr>
        <w:t>
</w:t>
      </w:r>
      <w:r>
        <w:rPr>
          <w:rFonts w:ascii="Times New Roman"/>
          <w:b w:val="false"/>
          <w:i w:val="false"/>
          <w:color w:val="000000"/>
          <w:sz w:val="28"/>
        </w:rPr>
        <w:t>
      көрсетілетін қызметті алушыға мүгедектік белгіленген жағдайда – мүгедектігі туралы анықтама;</w:t>
      </w:r>
      <w:r>
        <w:br/>
      </w:r>
      <w:r>
        <w:rPr>
          <w:rFonts w:ascii="Times New Roman"/>
          <w:b w:val="false"/>
          <w:i w:val="false"/>
          <w:color w:val="000000"/>
          <w:sz w:val="28"/>
        </w:rPr>
        <w:t>
      көрсетілетін қызметті алушыға оңалтудың жеке бағдарламасы әзірленген жағдайда – мүгедекті оңалтудың жеке бағдарламасының картасынан </w:t>
      </w:r>
      <w:r>
        <w:rPr>
          <w:rFonts w:ascii="Times New Roman"/>
          <w:b w:val="false"/>
          <w:i w:val="false"/>
          <w:color w:val="000000"/>
          <w:sz w:val="28"/>
        </w:rPr>
        <w:t>үзінді</w:t>
      </w:r>
      <w:r>
        <w:rPr>
          <w:rFonts w:ascii="Times New Roman"/>
          <w:b w:val="false"/>
          <w:i w:val="false"/>
          <w:color w:val="000000"/>
          <w:sz w:val="28"/>
        </w:rPr>
        <w:t>;</w:t>
      </w:r>
      <w:r>
        <w:br/>
      </w:r>
      <w:r>
        <w:rPr>
          <w:rFonts w:ascii="Times New Roman"/>
          <w:b w:val="false"/>
          <w:i w:val="false"/>
          <w:color w:val="000000"/>
          <w:sz w:val="28"/>
        </w:rPr>
        <w:t>
      көрсетілетін қызметті алушыға жалпы еңбек ету қабілетінен айырылу дәрежесі белгіленген жағдайда – жалпы еңбек ету қабілетінен айрылу дәрежесі туралы анықтама;</w:t>
      </w:r>
      <w:r>
        <w:br/>
      </w:r>
      <w:r>
        <w:rPr>
          <w:rFonts w:ascii="Times New Roman"/>
          <w:b w:val="false"/>
          <w:i w:val="false"/>
          <w:color w:val="000000"/>
          <w:sz w:val="28"/>
        </w:rPr>
        <w:t>
      көрсетілетін қызметті алушыға кәсіптік еңбек ету қабілетінен айырылу дәрежесі белгіленген жағдайда – кәсіптік еңбек ету қабілетінен айырылу дәрежесі туралы анықтама;</w:t>
      </w:r>
      <w:r>
        <w:br/>
      </w:r>
      <w:r>
        <w:rPr>
          <w:rFonts w:ascii="Times New Roman"/>
          <w:b w:val="false"/>
          <w:i w:val="false"/>
          <w:color w:val="000000"/>
          <w:sz w:val="28"/>
        </w:rPr>
        <w:t>
      зардап шеккен қызметкердің көмектің қосымша түрлері мен көмекке мұқтаждығы айқындалған жағдайда – зардап шеккен қызметкердің көмектің қосымша түрлері мен көмекке мұқтаждығы туралы қорытынды;</w:t>
      </w:r>
      <w:r>
        <w:br/>
      </w:r>
      <w:r>
        <w:rPr>
          <w:rFonts w:ascii="Times New Roman"/>
          <w:b w:val="false"/>
          <w:i w:val="false"/>
          <w:color w:val="000000"/>
          <w:sz w:val="28"/>
        </w:rPr>
        <w:t>
      кезекті қайта куәландыру кезінде мүгедек болып танылмаған көрсетілетін қызметті алушыға – толық оңалу туралы хабарлама;</w:t>
      </w:r>
      <w:r>
        <w:br/>
      </w:r>
      <w:r>
        <w:rPr>
          <w:rFonts w:ascii="Times New Roman"/>
          <w:b w:val="false"/>
          <w:i w:val="false"/>
          <w:color w:val="000000"/>
          <w:sz w:val="28"/>
        </w:rPr>
        <w:t>
</w:t>
      </w:r>
      <w:r>
        <w:rPr>
          <w:rFonts w:ascii="Times New Roman"/>
          <w:b w:val="false"/>
          <w:i w:val="false"/>
          <w:color w:val="000000"/>
          <w:sz w:val="28"/>
        </w:rPr>
        <w:t>
      2) порталда – ақпараттық жүйенің электрондық цифрлық қолтаңбасымен (бұдан әрі – ЭЦҚ) куәландырылған электрондық құжат нысанында мүгедектікті растау не мүгедектік туралы мәліметтердің болмауы туралы ақпарат.</w:t>
      </w:r>
      <w:r>
        <w:br/>
      </w:r>
      <w:r>
        <w:rPr>
          <w:rFonts w:ascii="Times New Roman"/>
          <w:b w:val="false"/>
          <w:i w:val="false"/>
          <w:color w:val="000000"/>
          <w:sz w:val="28"/>
        </w:rPr>
        <w:t>
      Портал арқылы жүгінген кезде мүгедектікті растау не мүгедектік туралы мәліметтердің болмауы туралы ақпарат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күндерінен</w:t>
      </w:r>
      <w:r>
        <w:rPr>
          <w:rFonts w:ascii="Times New Roman"/>
          <w:b w:val="false"/>
          <w:i w:val="false"/>
          <w:color w:val="000000"/>
          <w:sz w:val="28"/>
        </w:rPr>
        <w:t xml:space="preserve"> басқа, дүйсенбіден бастап жұманы қоса алғанда, сағат 13.00-ден 14.30-ге дейін түскі үзіліспен сағат 9.00-ден 18.30-ге дейін. Көрсетілетін қызметті алушыларды қабылдау: дүйсенбіден бастап жұманы қоса алғанда сағат 9.00-ден 16.00-ге дейін.</w:t>
      </w:r>
      <w:r>
        <w:br/>
      </w: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2)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жүгінген кезде мемлекеттік қызмет көрсету үшін қажетті құжаттардың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мына құжаттар түпнұсқаларда ұсынылады:</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ресімделген күнінен бастап бір айдан кешіктірмей 088/у нысаны (куәландыру (қайта куәландыру кезінде ұсынылады);</w:t>
      </w:r>
      <w:r>
        <w:br/>
      </w:r>
      <w:r>
        <w:rPr>
          <w:rFonts w:ascii="Times New Roman"/>
          <w:b w:val="false"/>
          <w:i w:val="false"/>
          <w:color w:val="000000"/>
          <w:sz w:val="28"/>
        </w:rPr>
        <w:t>
</w:t>
      </w:r>
      <w:r>
        <w:rPr>
          <w:rFonts w:ascii="Times New Roman"/>
          <w:b w:val="false"/>
          <w:i w:val="false"/>
          <w:color w:val="000000"/>
          <w:sz w:val="28"/>
        </w:rPr>
        <w:t>
      3) дәрігерлік-консультациялық комиссияның қорытындысы (үйде, стационарда немесе сырттай консультацияға, куәландыруға, қайта куәландыруға жіберілген, мүгедекті оңалтудың жеке бағдарламасын (бұдан әрі – ОЖБ) қалыптастыруға немесе түзетуге жіберілген жағдайларда);</w:t>
      </w:r>
      <w:r>
        <w:br/>
      </w:r>
      <w:r>
        <w:rPr>
          <w:rFonts w:ascii="Times New Roman"/>
          <w:b w:val="false"/>
          <w:i w:val="false"/>
          <w:color w:val="000000"/>
          <w:sz w:val="28"/>
        </w:rPr>
        <w:t>
</w:t>
      </w:r>
      <w:r>
        <w:rPr>
          <w:rFonts w:ascii="Times New Roman"/>
          <w:b w:val="false"/>
          <w:i w:val="false"/>
          <w:color w:val="000000"/>
          <w:sz w:val="28"/>
        </w:rPr>
        <w:t>
      4) тұрғылықты жері бойынша тіркелгенін растайтын құжат (мекенжай анықтамасы не ауыл әкімінің анықтамасы). Адамның түзеу мекемесінде немесе тергеу изоляторында болу фактісін растайтын анықтама (еркін нысанда);</w:t>
      </w:r>
      <w:r>
        <w:br/>
      </w:r>
      <w:r>
        <w:rPr>
          <w:rFonts w:ascii="Times New Roman"/>
          <w:b w:val="false"/>
          <w:i w:val="false"/>
          <w:color w:val="000000"/>
          <w:sz w:val="28"/>
        </w:rPr>
        <w:t>
</w:t>
      </w:r>
      <w:r>
        <w:rPr>
          <w:rFonts w:ascii="Times New Roman"/>
          <w:b w:val="false"/>
          <w:i w:val="false"/>
          <w:color w:val="000000"/>
          <w:sz w:val="28"/>
        </w:rPr>
        <w:t>
      5) ауру динамикасын талдау үшін амбулаторлық аурудың медициналық картасы;</w:t>
      </w:r>
      <w:r>
        <w:br/>
      </w:r>
      <w:r>
        <w:rPr>
          <w:rFonts w:ascii="Times New Roman"/>
          <w:b w:val="false"/>
          <w:i w:val="false"/>
          <w:color w:val="000000"/>
          <w:sz w:val="28"/>
        </w:rPr>
        <w:t>
</w:t>
      </w:r>
      <w:r>
        <w:rPr>
          <w:rFonts w:ascii="Times New Roman"/>
          <w:b w:val="false"/>
          <w:i w:val="false"/>
          <w:color w:val="000000"/>
          <w:sz w:val="28"/>
        </w:rPr>
        <w:t>
      6) міндетті әлеуметтік сақтандыру жүйесіне қатысу (немесе қатыспау) фактісін растайтын құжат;</w:t>
      </w:r>
      <w:r>
        <w:br/>
      </w:r>
      <w:r>
        <w:rPr>
          <w:rFonts w:ascii="Times New Roman"/>
          <w:b w:val="false"/>
          <w:i w:val="false"/>
          <w:color w:val="000000"/>
          <w:sz w:val="28"/>
        </w:rPr>
        <w:t>
</w:t>
      </w:r>
      <w:r>
        <w:rPr>
          <w:rFonts w:ascii="Times New Roman"/>
          <w:b w:val="false"/>
          <w:i w:val="false"/>
          <w:color w:val="000000"/>
          <w:sz w:val="28"/>
        </w:rPr>
        <w:t>
      7) еңбекке уақытша жарамсыздық парағы (анықтамасы) (жұмыс істейтін адам ұсынады);</w:t>
      </w:r>
      <w:r>
        <w:br/>
      </w:r>
      <w:r>
        <w:rPr>
          <w:rFonts w:ascii="Times New Roman"/>
          <w:b w:val="false"/>
          <w:i w:val="false"/>
          <w:color w:val="000000"/>
          <w:sz w:val="28"/>
        </w:rPr>
        <w:t>
      мына құжаттар салыстырып тексеру үшін көшірмелерде және түпнұсқаларда ұсынылады, содан кейін құжаттардың түпнұсқалары көрсетілетін қызметті алушыға қайтарылады:</w:t>
      </w:r>
      <w:r>
        <w:br/>
      </w:r>
      <w:r>
        <w:rPr>
          <w:rFonts w:ascii="Times New Roman"/>
          <w:b w:val="false"/>
          <w:i w:val="false"/>
          <w:color w:val="000000"/>
          <w:sz w:val="28"/>
        </w:rPr>
        <w:t>
</w:t>
      </w:r>
      <w:r>
        <w:rPr>
          <w:rFonts w:ascii="Times New Roman"/>
          <w:b w:val="false"/>
          <w:i w:val="false"/>
          <w:color w:val="000000"/>
          <w:sz w:val="28"/>
        </w:rPr>
        <w:t xml:space="preserve">
      1) жеке басын куәландыратын құжат; </w:t>
      </w:r>
      <w:r>
        <w:br/>
      </w:r>
      <w:r>
        <w:rPr>
          <w:rFonts w:ascii="Times New Roman"/>
          <w:b w:val="false"/>
          <w:i w:val="false"/>
          <w:color w:val="000000"/>
          <w:sz w:val="28"/>
        </w:rPr>
        <w:t>
</w:t>
      </w:r>
      <w:r>
        <w:rPr>
          <w:rFonts w:ascii="Times New Roman"/>
          <w:b w:val="false"/>
          <w:i w:val="false"/>
          <w:color w:val="000000"/>
          <w:sz w:val="28"/>
        </w:rPr>
        <w:t xml:space="preserve">
      2) ауру тарихының және зерттеу нәтижелерінің үзінді көшірмелері; </w:t>
      </w:r>
      <w:r>
        <w:br/>
      </w:r>
      <w:r>
        <w:rPr>
          <w:rFonts w:ascii="Times New Roman"/>
          <w:b w:val="false"/>
          <w:i w:val="false"/>
          <w:color w:val="000000"/>
          <w:sz w:val="28"/>
        </w:rPr>
        <w:t>
</w:t>
      </w:r>
      <w:r>
        <w:rPr>
          <w:rFonts w:ascii="Times New Roman"/>
          <w:b w:val="false"/>
          <w:i w:val="false"/>
          <w:color w:val="000000"/>
          <w:sz w:val="28"/>
        </w:rPr>
        <w:t>
      3) жеке сәйкестендіру нөмірі (бұдан әрі – ЖСН) (жеке басын куәландыратын құжатта ЖСН болмаған жағдайларда);</w:t>
      </w:r>
      <w:r>
        <w:br/>
      </w:r>
      <w:r>
        <w:rPr>
          <w:rFonts w:ascii="Times New Roman"/>
          <w:b w:val="false"/>
          <w:i w:val="false"/>
          <w:color w:val="000000"/>
          <w:sz w:val="28"/>
        </w:rPr>
        <w:t>
</w:t>
      </w:r>
      <w:r>
        <w:rPr>
          <w:rFonts w:ascii="Times New Roman"/>
          <w:b w:val="false"/>
          <w:i w:val="false"/>
          <w:color w:val="000000"/>
          <w:sz w:val="28"/>
        </w:rPr>
        <w:t>
      4) еңбек қызметін растайтын құжат (болған кезде, еңбекке қабілетті жастағы адам ұсынады);</w:t>
      </w:r>
      <w:r>
        <w:br/>
      </w:r>
      <w:r>
        <w:rPr>
          <w:rFonts w:ascii="Times New Roman"/>
          <w:b w:val="false"/>
          <w:i w:val="false"/>
          <w:color w:val="000000"/>
          <w:sz w:val="28"/>
        </w:rPr>
        <w:t>
</w:t>
      </w:r>
      <w:r>
        <w:rPr>
          <w:rFonts w:ascii="Times New Roman"/>
          <w:b w:val="false"/>
          <w:i w:val="false"/>
          <w:color w:val="000000"/>
          <w:sz w:val="28"/>
        </w:rPr>
        <w:t>
      5) еңбек жөніндегі уәкілетті орган белгілеген нысан бойынша жазатайым оқиға туралы акті (еңбек жарақатын алған немесе кәсіптік ауруға шалдыққан адам ұсынады);</w:t>
      </w:r>
      <w:r>
        <w:br/>
      </w:r>
      <w:r>
        <w:rPr>
          <w:rFonts w:ascii="Times New Roman"/>
          <w:b w:val="false"/>
          <w:i w:val="false"/>
          <w:color w:val="000000"/>
          <w:sz w:val="28"/>
        </w:rPr>
        <w:t>
</w:t>
      </w:r>
      <w:r>
        <w:rPr>
          <w:rFonts w:ascii="Times New Roman"/>
          <w:b w:val="false"/>
          <w:i w:val="false"/>
          <w:color w:val="000000"/>
          <w:sz w:val="28"/>
        </w:rPr>
        <w:t>
      6) Еңбек гигиенасы мен кәсіптік аурулар ұлттық орталығының бергеніне екі жыл өтпеген қорытындысы (кәсіптік ауруға шалдыққан адам ұсынады);</w:t>
      </w:r>
      <w:r>
        <w:br/>
      </w:r>
      <w:r>
        <w:rPr>
          <w:rFonts w:ascii="Times New Roman"/>
          <w:b w:val="false"/>
          <w:i w:val="false"/>
          <w:color w:val="000000"/>
          <w:sz w:val="28"/>
        </w:rPr>
        <w:t>
</w:t>
      </w:r>
      <w:r>
        <w:rPr>
          <w:rFonts w:ascii="Times New Roman"/>
          <w:b w:val="false"/>
          <w:i w:val="false"/>
          <w:color w:val="000000"/>
          <w:sz w:val="28"/>
        </w:rPr>
        <w:t>
      7) себептік-салдарлық байланысты белгілеген тиісті қызмет саласындағы уәкілетті орган берген құжат (жараланумен, контузия алумен, жарақаттанумен, мертігумен, аурумен байланысты мүгедектіктің себебін айқындау кезінде ұсынылады);</w:t>
      </w:r>
      <w:r>
        <w:br/>
      </w:r>
      <w:r>
        <w:rPr>
          <w:rFonts w:ascii="Times New Roman"/>
          <w:b w:val="false"/>
          <w:i w:val="false"/>
          <w:color w:val="000000"/>
          <w:sz w:val="28"/>
        </w:rPr>
        <w:t>
      порталда: электрондық құжат нысанындағы мүгедектікті растау туралы ақпаратқа сұрау салу.</w:t>
      </w:r>
    </w:p>
    <w:bookmarkEnd w:id="111"/>
    <w:bookmarkStart w:name="z526" w:id="112"/>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орталық мемлекеттік органдардың, сондай-ақ көрсетілетін</w:t>
      </w:r>
      <w:r>
        <w:br/>
      </w:r>
      <w:r>
        <w:rPr>
          <w:rFonts w:ascii="Times New Roman"/>
          <w:b/>
          <w:i w:val="false"/>
          <w:color w:val="000000"/>
        </w:rPr>
        <w:t>
қызметті берушінің және (немесе) олардың лауазымды</w:t>
      </w:r>
      <w:r>
        <w:br/>
      </w:r>
      <w:r>
        <w:rPr>
          <w:rFonts w:ascii="Times New Roman"/>
          <w:b/>
          <w:i w:val="false"/>
          <w:color w:val="000000"/>
        </w:rPr>
        <w:t>
адамдарының шешімдеріне, әрекеттеріне (әрекетсіздігіне)</w:t>
      </w:r>
      <w:r>
        <w:br/>
      </w:r>
      <w:r>
        <w:rPr>
          <w:rFonts w:ascii="Times New Roman"/>
          <w:b/>
          <w:i w:val="false"/>
          <w:color w:val="000000"/>
        </w:rPr>
        <w:t>
шағымдану тәртібі</w:t>
      </w:r>
    </w:p>
    <w:bookmarkEnd w:id="112"/>
    <w:bookmarkStart w:name="z527" w:id="113"/>
    <w:p>
      <w:pPr>
        <w:spacing w:after="0"/>
        <w:ind w:left="0"/>
        <w:jc w:val="both"/>
      </w:pPr>
      <w:r>
        <w:rPr>
          <w:rFonts w:ascii="Times New Roman"/>
          <w:b w:val="false"/>
          <w:i w:val="false"/>
          <w:color w:val="000000"/>
          <w:sz w:val="28"/>
        </w:rPr>
        <w:t>
      10. Мемлекеттік көрсетілетін қызметтер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не мына мекенжай бойынша Министрлік басшысының атына беріледі: 010000, Астана қаласы, Орынбор көшесі, № 8-үй, 6-кіреберіс, телефон: 8 (7172) 74-37-23, 74-33-65, 74-28-41. </w:t>
      </w:r>
      <w:r>
        <w:br/>
      </w: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xml:space="preserve">
      Көрсетілетін қызметті берушінің, Министрліктің мекенжайына келіп түскен көрсетілетін қызметті алушының шағымы оны тіркеген күннен бастап 5 (бес) жұмыс күні ішінде қаралуға жатады. </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көрсетілген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113"/>
    <w:bookmarkStart w:name="z529" w:id="114"/>
    <w:p>
      <w:pPr>
        <w:spacing w:after="0"/>
        <w:ind w:left="0"/>
        <w:jc w:val="left"/>
      </w:pPr>
      <w:r>
        <w:rPr>
          <w:rFonts w:ascii="Times New Roman"/>
          <w:b/>
          <w:i w:val="false"/>
          <w:color w:val="000000"/>
        </w:rPr>
        <w:t xml:space="preserve"> 
3. Мемлекеттік көрсетілетін қызметті, оның ішінде электрондық</w:t>
      </w:r>
      <w:r>
        <w:br/>
      </w:r>
      <w:r>
        <w:rPr>
          <w:rFonts w:ascii="Times New Roman"/>
          <w:b/>
          <w:i w:val="false"/>
          <w:color w:val="000000"/>
        </w:rPr>
        <w:t>
нысанда көрсету ерекшеліктерін ескере отырып қойылатын өзге де</w:t>
      </w:r>
      <w:r>
        <w:br/>
      </w:r>
      <w:r>
        <w:rPr>
          <w:rFonts w:ascii="Times New Roman"/>
          <w:b/>
          <w:i w:val="false"/>
          <w:color w:val="000000"/>
        </w:rPr>
        <w:t>
талаптар</w:t>
      </w:r>
    </w:p>
    <w:bookmarkEnd w:id="114"/>
    <w:bookmarkStart w:name="z530" w:id="115"/>
    <w:p>
      <w:pPr>
        <w:spacing w:after="0"/>
        <w:ind w:left="0"/>
        <w:jc w:val="both"/>
      </w:pPr>
      <w:r>
        <w:rPr>
          <w:rFonts w:ascii="Times New Roman"/>
          <w:b w:val="false"/>
          <w:i w:val="false"/>
          <w:color w:val="000000"/>
          <w:sz w:val="28"/>
        </w:rPr>
        <w:t>
      12. Мемлекеттік қызмет:</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тұрғылықты (тіркелген) жері бойынша көрсетілетін қызметті берушінің үй-жайларында;</w:t>
      </w:r>
      <w:r>
        <w:br/>
      </w:r>
      <w:r>
        <w:rPr>
          <w:rFonts w:ascii="Times New Roman"/>
          <w:b w:val="false"/>
          <w:i w:val="false"/>
          <w:color w:val="000000"/>
          <w:sz w:val="28"/>
        </w:rPr>
        <w:t>
</w:t>
      </w:r>
      <w:r>
        <w:rPr>
          <w:rFonts w:ascii="Times New Roman"/>
          <w:b w:val="false"/>
          <w:i w:val="false"/>
          <w:color w:val="000000"/>
          <w:sz w:val="28"/>
        </w:rPr>
        <w:t>
      2) көшпелі отырыстарда:</w:t>
      </w:r>
      <w:r>
        <w:br/>
      </w:r>
      <w:r>
        <w:rPr>
          <w:rFonts w:ascii="Times New Roman"/>
          <w:b w:val="false"/>
          <w:i w:val="false"/>
          <w:color w:val="000000"/>
          <w:sz w:val="28"/>
        </w:rPr>
        <w:t>
      көрсетілетін қызметті алушының тұрғылықты (тіркелген) жері бойынша емдеу-профилактикалық мекеме базасында;</w:t>
      </w:r>
      <w:r>
        <w:br/>
      </w:r>
      <w:r>
        <w:rPr>
          <w:rFonts w:ascii="Times New Roman"/>
          <w:b w:val="false"/>
          <w:i w:val="false"/>
          <w:color w:val="000000"/>
          <w:sz w:val="28"/>
        </w:rPr>
        <w:t>
      мамандандырылған мекемелерде емделіп жатқан орны бойынша;</w:t>
      </w:r>
      <w:r>
        <w:br/>
      </w:r>
      <w:r>
        <w:rPr>
          <w:rFonts w:ascii="Times New Roman"/>
          <w:b w:val="false"/>
          <w:i w:val="false"/>
          <w:color w:val="000000"/>
          <w:sz w:val="28"/>
        </w:rPr>
        <w:t>
      көрсетілетін қызметті алушының барған жері бойынша түзеу мекемелері мен тергеу изоляторында;</w:t>
      </w:r>
      <w:r>
        <w:br/>
      </w:r>
      <w:r>
        <w:rPr>
          <w:rFonts w:ascii="Times New Roman"/>
          <w:b w:val="false"/>
          <w:i w:val="false"/>
          <w:color w:val="000000"/>
          <w:sz w:val="28"/>
        </w:rPr>
        <w:t>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r>
        <w:br/>
      </w:r>
      <w:r>
        <w:rPr>
          <w:rFonts w:ascii="Times New Roman"/>
          <w:b w:val="false"/>
          <w:i w:val="false"/>
          <w:color w:val="000000"/>
          <w:sz w:val="28"/>
        </w:rPr>
        <w:t>
</w:t>
      </w:r>
      <w:r>
        <w:rPr>
          <w:rFonts w:ascii="Times New Roman"/>
          <w:b w:val="false"/>
          <w:i w:val="false"/>
          <w:color w:val="000000"/>
          <w:sz w:val="28"/>
        </w:rPr>
        <w:t>
      3) сырттай – куәландырылатын адам тасымалдауға келмейтін және/немесе қызмет көрсетілетін өңірден тыс жерлерде стационарлық емделуде жүрген болса, куәландырылатын адамның немесе заңды өкілінің келісімімен ұсынылған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айқындалған құжаттарды ұсыну негізінде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ЖСН-і мен ЭЦҚ-сы болған кезде мүгедектікті растау не мүгедектік туралы мәліметтердің болмауы туралы ақпаратты портал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115"/>
    <w:bookmarkStart w:name="z537" w:id="116"/>
    <w:p>
      <w:pPr>
        <w:spacing w:after="0"/>
        <w:ind w:left="0"/>
        <w:jc w:val="both"/>
      </w:pPr>
      <w:r>
        <w:rPr>
          <w:rFonts w:ascii="Times New Roman"/>
          <w:b w:val="false"/>
          <w:i w:val="false"/>
          <w:color w:val="000000"/>
          <w:sz w:val="28"/>
        </w:rPr>
        <w:t xml:space="preserve">
«Мүгедектікті және/немесе еңбек     </w:t>
      </w:r>
      <w:r>
        <w:br/>
      </w:r>
      <w:r>
        <w:rPr>
          <w:rFonts w:ascii="Times New Roman"/>
          <w:b w:val="false"/>
          <w:i w:val="false"/>
          <w:color w:val="000000"/>
          <w:sz w:val="28"/>
        </w:rPr>
        <w:t xml:space="preserve">
ету қабілетінен айырылу дәрежесін    </w:t>
      </w:r>
      <w:r>
        <w:br/>
      </w:r>
      <w:r>
        <w:rPr>
          <w:rFonts w:ascii="Times New Roman"/>
          <w:b w:val="false"/>
          <w:i w:val="false"/>
          <w:color w:val="000000"/>
          <w:sz w:val="28"/>
        </w:rPr>
        <w:t xml:space="preserve">
белгілеу және/немесе қажетті        </w:t>
      </w:r>
      <w:r>
        <w:br/>
      </w:r>
      <w:r>
        <w:rPr>
          <w:rFonts w:ascii="Times New Roman"/>
          <w:b w:val="false"/>
          <w:i w:val="false"/>
          <w:color w:val="000000"/>
          <w:sz w:val="28"/>
        </w:rPr>
        <w:t>
әлеуметтік қорғау шараларын айқындау»</w:t>
      </w:r>
      <w:r>
        <w:br/>
      </w:r>
      <w:r>
        <w:rPr>
          <w:rFonts w:ascii="Times New Roman"/>
          <w:b w:val="false"/>
          <w:i w:val="false"/>
          <w:color w:val="000000"/>
          <w:sz w:val="28"/>
        </w:rPr>
        <w:t>
мемлекеттік көрсетілетін қызмет стандарты</w:t>
      </w:r>
      <w:r>
        <w:br/>
      </w:r>
      <w:r>
        <w:rPr>
          <w:rFonts w:ascii="Times New Roman"/>
          <w:b w:val="false"/>
          <w:i w:val="false"/>
          <w:color w:val="000000"/>
          <w:sz w:val="28"/>
        </w:rPr>
        <w:t xml:space="preserve">
қосымша                 </w:t>
      </w:r>
    </w:p>
    <w:bookmarkEnd w:id="116"/>
    <w:bookmarkStart w:name="z538" w:id="117"/>
    <w:p>
      <w:pPr>
        <w:spacing w:after="0"/>
        <w:ind w:left="0"/>
        <w:jc w:val="left"/>
      </w:pPr>
      <w:r>
        <w:rPr>
          <w:rFonts w:ascii="Times New Roman"/>
          <w:b/>
          <w:i w:val="false"/>
          <w:color w:val="000000"/>
        </w:rPr>
        <w:t xml:space="preserve"> 
Мүгедектікті және/немесе еңбек ету қабілетінен айырылу</w:t>
      </w:r>
      <w:r>
        <w:br/>
      </w:r>
      <w:r>
        <w:rPr>
          <w:rFonts w:ascii="Times New Roman"/>
          <w:b/>
          <w:i w:val="false"/>
          <w:color w:val="000000"/>
        </w:rPr>
        <w:t>
дәрежесін белгілеу және/немесе қажетті әлеуметтік қорғау</w:t>
      </w:r>
      <w:r>
        <w:br/>
      </w:r>
      <w:r>
        <w:rPr>
          <w:rFonts w:ascii="Times New Roman"/>
          <w:b/>
          <w:i w:val="false"/>
          <w:color w:val="000000"/>
        </w:rPr>
        <w:t>
шараларын айқындауға арналған өтініштің нысаны</w:t>
      </w:r>
    </w:p>
    <w:bookmarkEnd w:id="117"/>
    <w:p>
      <w:pPr>
        <w:spacing w:after="0"/>
        <w:ind w:left="0"/>
        <w:jc w:val="both"/>
      </w:pPr>
      <w:r>
        <w:rPr>
          <w:rFonts w:ascii="Times New Roman"/>
          <w:b w:val="false"/>
          <w:i w:val="false"/>
          <w:color w:val="000000"/>
          <w:sz w:val="28"/>
        </w:rPr>
        <w:t>________________ облысы (қаласы) бойынша</w:t>
      </w:r>
      <w:r>
        <w:br/>
      </w:r>
      <w:r>
        <w:rPr>
          <w:rFonts w:ascii="Times New Roman"/>
          <w:b w:val="false"/>
          <w:i w:val="false"/>
          <w:color w:val="000000"/>
          <w:sz w:val="28"/>
        </w:rPr>
        <w:t>
Бақылау және әлеуметтік қорғау департаменті</w:t>
      </w:r>
    </w:p>
    <w:p>
      <w:pPr>
        <w:spacing w:after="0"/>
        <w:ind w:left="0"/>
        <w:jc w:val="both"/>
      </w:pPr>
      <w:r>
        <w:rPr>
          <w:rFonts w:ascii="Times New Roman"/>
          <w:b w:val="false"/>
          <w:i w:val="false"/>
          <w:color w:val="000000"/>
          <w:sz w:val="28"/>
        </w:rPr>
        <w:t>ЖСН: ________________________________________________________________</w:t>
      </w:r>
      <w:r>
        <w:br/>
      </w:r>
      <w:r>
        <w:rPr>
          <w:rFonts w:ascii="Times New Roman"/>
          <w:b w:val="false"/>
          <w:i w:val="false"/>
          <w:color w:val="000000"/>
          <w:sz w:val="28"/>
        </w:rPr>
        <w:t>
Өтініш берушінің Т.А.Ә.: ____________________________________________</w:t>
      </w:r>
      <w:r>
        <w:br/>
      </w:r>
      <w:r>
        <w:rPr>
          <w:rFonts w:ascii="Times New Roman"/>
          <w:b w:val="false"/>
          <w:i w:val="false"/>
          <w:color w:val="000000"/>
          <w:sz w:val="28"/>
        </w:rPr>
        <w:t>
туған күні: «___»_________ _____ ж.</w:t>
      </w:r>
      <w:r>
        <w:br/>
      </w:r>
      <w:r>
        <w:rPr>
          <w:rFonts w:ascii="Times New Roman"/>
          <w:b w:val="false"/>
          <w:i w:val="false"/>
          <w:color w:val="000000"/>
          <w:sz w:val="28"/>
        </w:rPr>
        <w:t>
жеке басын куәландыратын құжаттың түрі: _____________________________</w:t>
      </w:r>
      <w:r>
        <w:br/>
      </w:r>
      <w:r>
        <w:rPr>
          <w:rFonts w:ascii="Times New Roman"/>
          <w:b w:val="false"/>
          <w:i w:val="false"/>
          <w:color w:val="000000"/>
          <w:sz w:val="28"/>
        </w:rPr>
        <w:t>
құжаттың нөмірі:____________________________ кім берген _____________</w:t>
      </w:r>
      <w:r>
        <w:br/>
      </w:r>
      <w:r>
        <w:rPr>
          <w:rFonts w:ascii="Times New Roman"/>
          <w:b w:val="false"/>
          <w:i w:val="false"/>
          <w:color w:val="000000"/>
          <w:sz w:val="28"/>
        </w:rPr>
        <w:t>
берілген күні «___» _________ ______ ж.</w:t>
      </w:r>
      <w:r>
        <w:br/>
      </w:r>
      <w:r>
        <w:rPr>
          <w:rFonts w:ascii="Times New Roman"/>
          <w:b w:val="false"/>
          <w:i w:val="false"/>
          <w:color w:val="000000"/>
          <w:sz w:val="28"/>
        </w:rPr>
        <w:t>
тұрғылықты жерінің мекенжайы: _______________________________________</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қала (аудан) __________________________ ауыл: _______________________</w:t>
      </w:r>
      <w:r>
        <w:br/>
      </w:r>
      <w:r>
        <w:rPr>
          <w:rFonts w:ascii="Times New Roman"/>
          <w:b w:val="false"/>
          <w:i w:val="false"/>
          <w:color w:val="000000"/>
          <w:sz w:val="28"/>
        </w:rPr>
        <w:t>
көше (шағын аудан) _____________ ____ -үй _____- пәтер ______________</w:t>
      </w:r>
      <w:r>
        <w:br/>
      </w:r>
      <w:r>
        <w:rPr>
          <w:rFonts w:ascii="Times New Roman"/>
          <w:b w:val="false"/>
          <w:i w:val="false"/>
          <w:color w:val="000000"/>
          <w:sz w:val="28"/>
        </w:rPr>
        <w:t>
      Сізден мына мақсатта куәландыру жүргізуіңізді сұраймын:</w:t>
      </w:r>
      <w:r>
        <w:br/>
      </w:r>
      <w:r>
        <w:rPr>
          <w:rFonts w:ascii="Times New Roman"/>
          <w:b w:val="false"/>
          <w:i w:val="false"/>
          <w:color w:val="000000"/>
          <w:sz w:val="28"/>
        </w:rPr>
        <w:t xml:space="preserve">
      1) мүгедектік белгілеу (мүгедектікті алғашқы белгілеу, мүгедектікті қайта белгілеу (қайта куәландыру), еңбекке уақытша жарамсыздық парағын ұзарту, мүгедектік себебінің өзгеруі) (қажеттінің астын сызу); </w:t>
      </w:r>
      <w:r>
        <w:br/>
      </w:r>
      <w:r>
        <w:rPr>
          <w:rFonts w:ascii="Times New Roman"/>
          <w:b w:val="false"/>
          <w:i w:val="false"/>
          <w:color w:val="000000"/>
          <w:sz w:val="28"/>
        </w:rPr>
        <w:t xml:space="preserve">
      2) еңбек ету қабілетінен айрылу дәрежесін белгілеу (жалпы, кәсіптік) (қажеттінің астын сызу); </w:t>
      </w:r>
      <w:r>
        <w:br/>
      </w:r>
      <w:r>
        <w:rPr>
          <w:rFonts w:ascii="Times New Roman"/>
          <w:b w:val="false"/>
          <w:i w:val="false"/>
          <w:color w:val="000000"/>
          <w:sz w:val="28"/>
        </w:rPr>
        <w:t xml:space="preserve">
      3) қажетті әлеуметтік қорғау шараларын айқындау (зардап шеккен қызметкердің қосымша көмек түрлеріне және күтімге мұқтаждығын айқындау, ОЖБ қалыптастыру, ОЖБ түзеу) (қажеттінің астын сызу); </w:t>
      </w:r>
      <w:r>
        <w:br/>
      </w:r>
      <w:r>
        <w:rPr>
          <w:rFonts w:ascii="Times New Roman"/>
          <w:b w:val="false"/>
          <w:i w:val="false"/>
          <w:color w:val="000000"/>
          <w:sz w:val="28"/>
        </w:rPr>
        <w:t xml:space="preserve">
      Мүгедектікті және/немесе еңбек қабілетінен айырылу дәрежесін белгілеу және/немесе қажетті әлеуметтік қорғау шараларын айқындау үшін қажетті менің дербес деректерімді жинауға және өңдеуге келісім беремін. </w:t>
      </w:r>
      <w:r>
        <w:br/>
      </w:r>
      <w:r>
        <w:rPr>
          <w:rFonts w:ascii="Times New Roman"/>
          <w:b w:val="false"/>
          <w:i w:val="false"/>
          <w:color w:val="000000"/>
          <w:sz w:val="28"/>
        </w:rPr>
        <w:t>
      Дәйексіз мәліметтер мен жасанды құжаттарды ұсынғаным үшін жауапкершілік туралы ескертілді.</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5087"/>
        <w:gridCol w:w="4227"/>
        <w:gridCol w:w="3412"/>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 саны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088/у нысаны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ДКК қорытындысы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көшірмесі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тұратын жері бойынша тіркелгенін растайтын құжат</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науқастың медициналық картасы, ауру тарихының және зерттеу нәтижелерінің үзінді көшірмелері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сәйкестендіру нөмірінің көшірмесі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әлеуметтік сақтандыру жүйесіне қатысу (немесе қатыспау) фактісін растайтын құжат</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 растайтын құжаттың көшірмесі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уақытша жарамсыздық парағы (анықтамасы)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оқиға туралы актінің көшірмесі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кәсіптік аурулар ұлттық орталығы қорытындысының көшірмесі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Себептік-салдарлық байланысты белгілеген тиісті қызмет саласындағы уәкілетті орган берген құжаттың көшірмесі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 ____ ж. «____» ____________ Өтініш берушінің қолы ________________</w:t>
      </w:r>
    </w:p>
    <w:bookmarkStart w:name="z539" w:id="1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наурыздағы</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118"/>
    <w:bookmarkStart w:name="z540" w:id="119"/>
    <w:p>
      <w:pPr>
        <w:spacing w:after="0"/>
        <w:ind w:left="0"/>
        <w:jc w:val="left"/>
      </w:pPr>
      <w:r>
        <w:rPr>
          <w:rFonts w:ascii="Times New Roman"/>
          <w:b/>
          <w:i w:val="false"/>
          <w:color w:val="000000"/>
        </w:rPr>
        <w:t xml:space="preserve"> 
«Мүгедек баланы тәрбиелеп отырған анаға немесе әкеге, бала</w:t>
      </w:r>
      <w:r>
        <w:br/>
      </w:r>
      <w:r>
        <w:rPr>
          <w:rFonts w:ascii="Times New Roman"/>
          <w:b/>
          <w:i w:val="false"/>
          <w:color w:val="000000"/>
        </w:rPr>
        <w:t>
асырап алушыға, қорғаншыға (қамқоршыға) жәрдемақы тағайындау»</w:t>
      </w:r>
      <w:r>
        <w:br/>
      </w:r>
      <w:r>
        <w:rPr>
          <w:rFonts w:ascii="Times New Roman"/>
          <w:b/>
          <w:i w:val="false"/>
          <w:color w:val="000000"/>
        </w:rPr>
        <w:t>
мемлекеттік көрсетілетін қызмет стандарты</w:t>
      </w:r>
    </w:p>
    <w:bookmarkEnd w:id="119"/>
    <w:bookmarkStart w:name="z541" w:id="120"/>
    <w:p>
      <w:pPr>
        <w:spacing w:after="0"/>
        <w:ind w:left="0"/>
        <w:jc w:val="left"/>
      </w:pPr>
      <w:r>
        <w:rPr>
          <w:rFonts w:ascii="Times New Roman"/>
          <w:b/>
          <w:i w:val="false"/>
          <w:color w:val="000000"/>
        </w:rPr>
        <w:t xml:space="preserve"> 
1. Жалпы ережелер</w:t>
      </w:r>
    </w:p>
    <w:bookmarkEnd w:id="120"/>
    <w:bookmarkStart w:name="z542" w:id="121"/>
    <w:p>
      <w:pPr>
        <w:spacing w:after="0"/>
        <w:ind w:left="0"/>
        <w:jc w:val="both"/>
      </w:pPr>
      <w:r>
        <w:rPr>
          <w:rFonts w:ascii="Times New Roman"/>
          <w:b w:val="false"/>
          <w:i w:val="false"/>
          <w:color w:val="000000"/>
          <w:sz w:val="28"/>
        </w:rPr>
        <w:t>
      1. «Мүгедек баланы тәрбиелеп отырған анаға немесе әкеге, бала асырап алушыға, қорғаншыға (қамқоршыға) жәрдемақы тағайындау»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Бақылау және әлеуметтік қорғау комитетінің аумақтық бөлімшелері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 xml:space="preserve">. </w:t>
      </w:r>
      <w:r>
        <w:br/>
      </w:r>
      <w:r>
        <w:rPr>
          <w:rFonts w:ascii="Times New Roman"/>
          <w:b w:val="false"/>
          <w:i w:val="false"/>
          <w:color w:val="000000"/>
          <w:sz w:val="28"/>
        </w:rPr>
        <w:t xml:space="preserve">
      Өтініштерді қабылдау және мемлекеттік қызмет көрсету нәтижелерін беру: </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 (бұдан әрі – ЗТМО);</w:t>
      </w:r>
      <w:r>
        <w:br/>
      </w:r>
      <w:r>
        <w:rPr>
          <w:rFonts w:ascii="Times New Roman"/>
          <w:b w:val="false"/>
          <w:i w:val="false"/>
          <w:color w:val="000000"/>
          <w:sz w:val="28"/>
        </w:rPr>
        <w:t>
</w:t>
      </w:r>
      <w:r>
        <w:rPr>
          <w:rFonts w:ascii="Times New Roman"/>
          <w:b w:val="false"/>
          <w:i w:val="false"/>
          <w:color w:val="000000"/>
          <w:sz w:val="28"/>
        </w:rPr>
        <w:t>
      2) мүгедек баланы тәрбиелеп отырған анаға немесе әкеге, асырап алушыға, қорғаншыға (қамқоршыға) жәрдемақы тағайындауға алғаш рет жүгінген жағдайда –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 арқылы жүзеге асырылады.</w:t>
      </w:r>
    </w:p>
    <w:bookmarkEnd w:id="121"/>
    <w:bookmarkStart w:name="z547" w:id="122"/>
    <w:p>
      <w:pPr>
        <w:spacing w:after="0"/>
        <w:ind w:left="0"/>
        <w:jc w:val="left"/>
      </w:pPr>
      <w:r>
        <w:rPr>
          <w:rFonts w:ascii="Times New Roman"/>
          <w:b/>
          <w:i w:val="false"/>
          <w:color w:val="000000"/>
        </w:rPr>
        <w:t xml:space="preserve"> 
2. Мемлекеттік қызметті көрсету тәртібі</w:t>
      </w:r>
    </w:p>
    <w:bookmarkEnd w:id="122"/>
    <w:bookmarkStart w:name="z548" w:id="123"/>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құжаттардың топтамасын ЗТМО-ға, ХҚО-ға тапсырған сәттен бастап – 10 (он) жұмыс күні;</w:t>
      </w:r>
      <w:r>
        <w:br/>
      </w:r>
      <w:r>
        <w:rPr>
          <w:rFonts w:ascii="Times New Roman"/>
          <w:b w:val="false"/>
          <w:i w:val="false"/>
          <w:color w:val="000000"/>
          <w:sz w:val="28"/>
        </w:rPr>
        <w:t>
      ұсынылған құжаттың (құжаттардың) дәйектілігіне күмән туындаған не қосымша құжат (құжаттар) сұратылған кезде – 30 (отыз) жұмыс күнінен аспайтын мерзімде, бұл ретте, егер құжаттар жете ресімделсе, мемлекеттік қызмет ЗТМО-ға немесе ХҚО-ға қосымша құжатты (құжаттарды) ұсынған күннен бастап 10 (он) жұмыс күні ішінде көрсетіледі. ЗТМО өтініш берушіні 5 (бес) жұмыс күні ішінде қосымша құжаттарды ұсыну қажеттігі туралы хабардар етеді;</w:t>
      </w:r>
      <w:r>
        <w:br/>
      </w:r>
      <w:r>
        <w:rPr>
          <w:rFonts w:ascii="Times New Roman"/>
          <w:b w:val="false"/>
          <w:i w:val="false"/>
          <w:color w:val="000000"/>
          <w:sz w:val="28"/>
        </w:rPr>
        <w:t>
      ЗТМО немесе ХҚО жіберген қателер анықталған кезде – 5 (бес) жұмыс күніне, бұл ретте, егер құжаттар жете ресімделсе, мемлекеттік қызмет олар жойылған күннен бастап 10 (он)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2) көрсетілетін қызметті алушы жүгінген күні сол жерде мемлекеттік көрсетілетін қызметті алғанға дейін кезекте күтудің рұқсат етілген ең ұзақ уақыты ЗТМО-да бір қызметті алушыға қызмет көрсетуге 20 минуттан асырмай есептегенде, кезектегі адамдардың санына байланысты, ХҚО-да – 15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ЗТМО-да – 20 минут, ХҚО-да – 15 минут.</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 қағаз түрінде.</w:t>
      </w:r>
      <w:r>
        <w:br/>
      </w:r>
      <w:r>
        <w:rPr>
          <w:rFonts w:ascii="Times New Roman"/>
          <w:b w:val="false"/>
          <w:i w:val="false"/>
          <w:color w:val="000000"/>
          <w:sz w:val="28"/>
        </w:rPr>
        <w:t>
</w:t>
      </w:r>
      <w:r>
        <w:rPr>
          <w:rFonts w:ascii="Times New Roman"/>
          <w:b w:val="false"/>
          <w:i w:val="false"/>
          <w:color w:val="000000"/>
          <w:sz w:val="28"/>
        </w:rPr>
        <w:t xml:space="preserve">
      6. Мемлекеттік қызметті көрсету нәтижесі – мүгедек баланы тәрбиелеп отырған анаға немесе әкеге, бала асырап алушыға, қорғаншыға (қамқоршыға) жәрдемақы (бұдан әрі – жәрдемақы) тағайындау туралы хабарлама. </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ЗТМО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 түскі үзіліспен сағат 9.00-ден 18.00-ге дейін.</w:t>
      </w:r>
      <w:r>
        <w:br/>
      </w:r>
      <w:r>
        <w:rPr>
          <w:rFonts w:ascii="Times New Roman"/>
          <w:b w:val="false"/>
          <w:i w:val="false"/>
          <w:color w:val="000000"/>
          <w:sz w:val="28"/>
        </w:rPr>
        <w:t xml:space="preserve">
      Көрсетілетін қызметті алушыларды қабылдау: дүйсенбіден бастап сенбіні қоса алғанда, сағат 9.00-ден 14.00-ге дейін, бұл ретте сағат 13.00-ден – 14.00-ге және сенбіде сағат 9.00-ден 14.00-ге дейін қабылдауды кезекші мамандар жүзеге асырылады; </w:t>
      </w:r>
      <w:r>
        <w:br/>
      </w:r>
      <w:r>
        <w:rPr>
          <w:rFonts w:ascii="Times New Roman"/>
          <w:b w:val="false"/>
          <w:i w:val="false"/>
          <w:color w:val="000000"/>
          <w:sz w:val="28"/>
        </w:rPr>
        <w:t>
</w:t>
      </w:r>
      <w:r>
        <w:rPr>
          <w:rFonts w:ascii="Times New Roman"/>
          <w:b w:val="false"/>
          <w:i w:val="false"/>
          <w:color w:val="000000"/>
          <w:sz w:val="28"/>
        </w:rPr>
        <w:t>
      2) ХҚО – Қазақстан Республикасының еңбек заңнамасына сәйкес демалыс және мереке күндерінен басқа, дүйсенбіден бастап сенбіні қоса алғанда, жұмыс кестесіне сәйкес түскі үзіліссіз сағат 9.00-ден 20.00-ге дейін.</w:t>
      </w:r>
      <w:r>
        <w:br/>
      </w:r>
      <w:r>
        <w:rPr>
          <w:rFonts w:ascii="Times New Roman"/>
          <w:b w:val="false"/>
          <w:i w:val="false"/>
          <w:color w:val="000000"/>
          <w:sz w:val="28"/>
        </w:rPr>
        <w:t>
      Қабылдау алдын ала жазылусыз және жеделдетіп қызмет көрсетусіз «электрондық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ЗТМО-ға не ХҚО-ға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 </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жеке басын куәландыратын құжат (Қазақстан Республикасы азаматының жеке куәлігі, Қазақстан Республикасында тұрақты тұратын шетелдіктің тұруға ықтиярхаты), сондай-ақ оралмандар үшін – оралман куәлігі;</w:t>
      </w:r>
      <w:r>
        <w:br/>
      </w:r>
      <w:r>
        <w:rPr>
          <w:rFonts w:ascii="Times New Roman"/>
          <w:b w:val="false"/>
          <w:i w:val="false"/>
          <w:color w:val="000000"/>
          <w:sz w:val="28"/>
        </w:rPr>
        <w:t>
</w:t>
      </w:r>
      <w:r>
        <w:rPr>
          <w:rFonts w:ascii="Times New Roman"/>
          <w:b w:val="false"/>
          <w:i w:val="false"/>
          <w:color w:val="000000"/>
          <w:sz w:val="28"/>
        </w:rPr>
        <w:t>
      3) баланың (балалардың) тууы туралы куәлігі (куәліктері) не тууы туралы актілік жазбадан үзінді көшірме;</w:t>
      </w:r>
      <w:r>
        <w:br/>
      </w:r>
      <w:r>
        <w:rPr>
          <w:rFonts w:ascii="Times New Roman"/>
          <w:b w:val="false"/>
          <w:i w:val="false"/>
          <w:color w:val="000000"/>
          <w:sz w:val="28"/>
        </w:rPr>
        <w:t>
</w:t>
      </w:r>
      <w:r>
        <w:rPr>
          <w:rFonts w:ascii="Times New Roman"/>
          <w:b w:val="false"/>
          <w:i w:val="false"/>
          <w:color w:val="000000"/>
          <w:sz w:val="28"/>
        </w:rPr>
        <w:t>
      4) көрсетілетін қызметті алушының деректері баланың тууы туралы куәлігіндегі деректермен сәйкес келмеген жағдайда, неке қию (некені бұзу) туралы куәлік;</w:t>
      </w:r>
      <w:r>
        <w:br/>
      </w:r>
      <w:r>
        <w:rPr>
          <w:rFonts w:ascii="Times New Roman"/>
          <w:b w:val="false"/>
          <w:i w:val="false"/>
          <w:color w:val="000000"/>
          <w:sz w:val="28"/>
        </w:rPr>
        <w:t>
</w:t>
      </w:r>
      <w:r>
        <w:rPr>
          <w:rFonts w:ascii="Times New Roman"/>
          <w:b w:val="false"/>
          <w:i w:val="false"/>
          <w:color w:val="000000"/>
          <w:sz w:val="28"/>
        </w:rPr>
        <w:t>
      5) балаға қорғаншылық (қамқоршылық) белгілеуді немесе бала асырап алуды растайтын құжат;</w:t>
      </w:r>
      <w:r>
        <w:br/>
      </w:r>
      <w:r>
        <w:rPr>
          <w:rFonts w:ascii="Times New Roman"/>
          <w:b w:val="false"/>
          <w:i w:val="false"/>
          <w:color w:val="000000"/>
          <w:sz w:val="28"/>
        </w:rPr>
        <w:t>
</w:t>
      </w:r>
      <w:r>
        <w:rPr>
          <w:rFonts w:ascii="Times New Roman"/>
          <w:b w:val="false"/>
          <w:i w:val="false"/>
          <w:color w:val="000000"/>
          <w:sz w:val="28"/>
        </w:rPr>
        <w:t>
      6) отбасының тұрақты тұрғылықты жері бойынша тіркелгенін растайтын құжат;</w:t>
      </w:r>
      <w:r>
        <w:br/>
      </w:r>
      <w:r>
        <w:rPr>
          <w:rFonts w:ascii="Times New Roman"/>
          <w:b w:val="false"/>
          <w:i w:val="false"/>
          <w:color w:val="000000"/>
          <w:sz w:val="28"/>
        </w:rPr>
        <w:t>
</w:t>
      </w:r>
      <w:r>
        <w:rPr>
          <w:rFonts w:ascii="Times New Roman"/>
          <w:b w:val="false"/>
          <w:i w:val="false"/>
          <w:color w:val="000000"/>
          <w:sz w:val="28"/>
        </w:rPr>
        <w:t>
      7) баланың мүгедектігі туралы анықтама (мүгедектігі туралы анықтамадан үзінді көшірме);</w:t>
      </w:r>
      <w:r>
        <w:br/>
      </w:r>
      <w:r>
        <w:rPr>
          <w:rFonts w:ascii="Times New Roman"/>
          <w:b w:val="false"/>
          <w:i w:val="false"/>
          <w:color w:val="000000"/>
          <w:sz w:val="28"/>
        </w:rPr>
        <w:t>
</w:t>
      </w:r>
      <w:r>
        <w:rPr>
          <w:rFonts w:ascii="Times New Roman"/>
          <w:b w:val="false"/>
          <w:i w:val="false"/>
          <w:color w:val="000000"/>
          <w:sz w:val="28"/>
        </w:rPr>
        <w:t>
      8) жәрдемақыларды беру жөніндегі уәкілетті ұйымдағы банк шотының нөмірі туралы мәліметтерді растайтын құжат;</w:t>
      </w:r>
      <w:r>
        <w:br/>
      </w:r>
      <w:r>
        <w:rPr>
          <w:rFonts w:ascii="Times New Roman"/>
          <w:b w:val="false"/>
          <w:i w:val="false"/>
          <w:color w:val="000000"/>
          <w:sz w:val="28"/>
        </w:rPr>
        <w:t>
</w:t>
      </w:r>
      <w:r>
        <w:rPr>
          <w:rFonts w:ascii="Times New Roman"/>
          <w:b w:val="false"/>
          <w:i w:val="false"/>
          <w:color w:val="000000"/>
          <w:sz w:val="28"/>
        </w:rPr>
        <w:t xml:space="preserve">
      9) өтінішті және қажет құжаттарды үшінші адамдар берген жағдайда – сенімхат. </w:t>
      </w:r>
      <w:r>
        <w:br/>
      </w:r>
      <w:r>
        <w:rPr>
          <w:rFonts w:ascii="Times New Roman"/>
          <w:b w:val="false"/>
          <w:i w:val="false"/>
          <w:color w:val="000000"/>
          <w:sz w:val="28"/>
        </w:rPr>
        <w:t xml:space="preserve">
      Қазақстан Республикасының аумағында 2007 жылғы 13 тамыздан кейін жүргізілген тіркеулер бойынша баланың (балалардың) туу туралы куәлігін ұсыну олардағы ақпаратты мемлекеттік ақпараттық жүйелерден алу мүмкіндігі болған жағдайда талап етілмейді. </w:t>
      </w:r>
      <w:r>
        <w:br/>
      </w:r>
      <w:r>
        <w:rPr>
          <w:rFonts w:ascii="Times New Roman"/>
          <w:b w:val="false"/>
          <w:i w:val="false"/>
          <w:color w:val="000000"/>
          <w:sz w:val="28"/>
        </w:rPr>
        <w:t>
      Құжаттар түпнұсқада ұсынылады, оларды ЗТМО маманы немесе ХҚО қызметкері сканерден өткізеді, содан кейін көрсетілетін қызметті алушыға қайтарылады.</w:t>
      </w:r>
      <w:r>
        <w:br/>
      </w:r>
      <w:r>
        <w:rPr>
          <w:rFonts w:ascii="Times New Roman"/>
          <w:b w:val="false"/>
          <w:i w:val="false"/>
          <w:color w:val="000000"/>
          <w:sz w:val="28"/>
        </w:rPr>
        <w:t>
      Көрсетілетін қызметті беруші, ХҚО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ЗТМО-да – көрсетілетін қызметі алушыға тіркелген күні мен мемлекеттік қызметті алатын күні, құжаттарды қабылдаған адамның тегі мен аты-жөні көрсетілген өтініштің үзбелі талоны;</w:t>
      </w:r>
      <w:r>
        <w:br/>
      </w:r>
      <w:r>
        <w:rPr>
          <w:rFonts w:ascii="Times New Roman"/>
          <w:b w:val="false"/>
          <w:i w:val="false"/>
          <w:color w:val="000000"/>
          <w:sz w:val="28"/>
        </w:rPr>
        <w:t>
      ХҚО-да – тиісті құжаттардың қабылданғаны туралы:</w:t>
      </w:r>
      <w:r>
        <w:br/>
      </w:r>
      <w:r>
        <w:rPr>
          <w:rFonts w:ascii="Times New Roman"/>
          <w:b w:val="false"/>
          <w:i w:val="false"/>
          <w:color w:val="000000"/>
          <w:sz w:val="28"/>
        </w:rPr>
        <w:t>
</w:t>
      </w:r>
      <w:r>
        <w:rPr>
          <w:rFonts w:ascii="Times New Roman"/>
          <w:b w:val="false"/>
          <w:i w:val="false"/>
          <w:color w:val="000000"/>
          <w:sz w:val="28"/>
        </w:rPr>
        <w:t>
      1) өтініштің нөмірі мен қабылданған күні көрсетілген өтініш;</w:t>
      </w:r>
      <w:r>
        <w:br/>
      </w:r>
      <w:r>
        <w:rPr>
          <w:rFonts w:ascii="Times New Roman"/>
          <w:b w:val="false"/>
          <w:i w:val="false"/>
          <w:color w:val="000000"/>
          <w:sz w:val="28"/>
        </w:rPr>
        <w:t>
</w:t>
      </w:r>
      <w:r>
        <w:rPr>
          <w:rFonts w:ascii="Times New Roman"/>
          <w:b w:val="false"/>
          <w:i w:val="false"/>
          <w:color w:val="000000"/>
          <w:sz w:val="28"/>
        </w:rPr>
        <w:t>
      2) сұрау салынған мемлекеттік көрсетілетін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құжаттардың берілетін күні (уақыты) мен орны;</w:t>
      </w:r>
      <w:r>
        <w:br/>
      </w:r>
      <w:r>
        <w:rPr>
          <w:rFonts w:ascii="Times New Roman"/>
          <w:b w:val="false"/>
          <w:i w:val="false"/>
          <w:color w:val="000000"/>
          <w:sz w:val="28"/>
        </w:rPr>
        <w:t>
</w:t>
      </w:r>
      <w:r>
        <w:rPr>
          <w:rFonts w:ascii="Times New Roman"/>
          <w:b w:val="false"/>
          <w:i w:val="false"/>
          <w:color w:val="000000"/>
          <w:sz w:val="28"/>
        </w:rPr>
        <w:t xml:space="preserve">
      5) құжаттарды ресімдеуге өтінішті қабылдаған орталық қызметкерінің тегі, аты, әкесінің аты; </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 көрсетілген қолхат беріледі.</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құжаттарды қабылдаудан бас тарту туралы қолхат береді.</w:t>
      </w:r>
    </w:p>
    <w:bookmarkEnd w:id="123"/>
    <w:bookmarkStart w:name="z575" w:id="124"/>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шешімдеріне, әрекеттеріне</w:t>
      </w:r>
      <w:r>
        <w:br/>
      </w:r>
      <w:r>
        <w:rPr>
          <w:rFonts w:ascii="Times New Roman"/>
          <w:b/>
          <w:i w:val="false"/>
          <w:color w:val="000000"/>
        </w:rPr>
        <w:t>
(әрекетсіздігіне) шағымдану тәртібі</w:t>
      </w:r>
    </w:p>
    <w:bookmarkEnd w:id="124"/>
    <w:bookmarkStart w:name="z576" w:id="125"/>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ХҚО және (немесе) олардың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Орынбор көшесі, № 8-үй, 6-кіреберіс, телефон: 8 (7172) 74-37-23, 74-33-65, 74-28-41.</w:t>
      </w:r>
      <w:r>
        <w:br/>
      </w: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көрсетілетін қызметті берушінің немесе Министрліктің басшысына жауапты орындаушыны белгілеу және тиісті шаралар қабылдау үшін жолданады.</w:t>
      </w:r>
      <w:r>
        <w:br/>
      </w:r>
      <w:r>
        <w:rPr>
          <w:rFonts w:ascii="Times New Roman"/>
          <w:b w:val="false"/>
          <w:i w:val="false"/>
          <w:color w:val="000000"/>
          <w:sz w:val="28"/>
        </w:rPr>
        <w:t xml:space="preserve">
      ХҚО қызметкерінің әрекеттеріне (әрекетсіздігіне) шағым ХҚО басшысына осы мемлекеттік көрсетілетін қызмет стандартының 14-тармағында көрсетілген мекенжайлар бойынша және телефондар арқылы беріледі. </w:t>
      </w:r>
      <w:r>
        <w:br/>
      </w:r>
      <w:r>
        <w:rPr>
          <w:rFonts w:ascii="Times New Roman"/>
          <w:b w:val="false"/>
          <w:i w:val="false"/>
          <w:color w:val="000000"/>
          <w:sz w:val="28"/>
        </w:rPr>
        <w:t>
      ХҚО кеңсесіне қолма-қол да, почта арқылы да келіп түскен шағымды тіркеу (мөртаңба, кіріс нөмірі және тіркеу күні шағымның екінші данасына немесе шағымға ілеспе хатқа қойылады), оның қабылданғанын растау болып табылады. Шағым тіркелгеннен кейін жауапты орындаушыны айқындау және тиісті шаралар қабылдау үшін ХҚО басшысына жолданады.</w:t>
      </w:r>
      <w:r>
        <w:br/>
      </w:r>
      <w:r>
        <w:rPr>
          <w:rFonts w:ascii="Times New Roman"/>
          <w:b w:val="false"/>
          <w:i w:val="false"/>
          <w:color w:val="000000"/>
          <w:sz w:val="28"/>
        </w:rPr>
        <w:t>
      Көрсетілетін қызметті берушінің, Министрліктің немесе ХҚО мекенжайына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125"/>
    <w:bookmarkStart w:name="z578" w:id="126"/>
    <w:p>
      <w:pPr>
        <w:spacing w:after="0"/>
        <w:ind w:left="0"/>
        <w:jc w:val="left"/>
      </w:pPr>
      <w:r>
        <w:rPr>
          <w:rFonts w:ascii="Times New Roman"/>
          <w:b/>
          <w:i w:val="false"/>
          <w:color w:val="000000"/>
        </w:rPr>
        <w:t xml:space="preserve"> 
4. Мемлекеттік көрсетілетін қызметті, оның ішінде халыққа</w:t>
      </w:r>
      <w:r>
        <w:br/>
      </w:r>
      <w:r>
        <w:rPr>
          <w:rFonts w:ascii="Times New Roman"/>
          <w:b/>
          <w:i w:val="false"/>
          <w:color w:val="000000"/>
        </w:rPr>
        <w:t>
қызмет көрсету орталықтары арқылы көрсету ерекшеліктерін</w:t>
      </w:r>
      <w:r>
        <w:br/>
      </w:r>
      <w:r>
        <w:rPr>
          <w:rFonts w:ascii="Times New Roman"/>
          <w:b/>
          <w:i w:val="false"/>
          <w:color w:val="000000"/>
        </w:rPr>
        <w:t>
ескере отырып қойылатын өзге де талаптар</w:t>
      </w:r>
    </w:p>
    <w:bookmarkEnd w:id="126"/>
    <w:bookmarkStart w:name="z579" w:id="127"/>
    <w:p>
      <w:pPr>
        <w:spacing w:after="0"/>
        <w:ind w:left="0"/>
        <w:jc w:val="both"/>
      </w:pPr>
      <w:r>
        <w:rPr>
          <w:rFonts w:ascii="Times New Roman"/>
          <w:b w:val="false"/>
          <w:i w:val="false"/>
          <w:color w:val="000000"/>
          <w:sz w:val="28"/>
        </w:rPr>
        <w:t>
      13. Денсаулық жағдайына байланысты ХҚО-ға өзі баруға мүмкіндігі жоқ көрсетілетін қызметті алушылардың мемлекеттік қызмет көрсетуге қажетті құжаттарын қабылдауды ХҚО қызметкері көрсетілетін қызметті алушының тұрғылықты жеріне барып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 www.enbek.gov.kz, «Мемлекеттік көрсетілетін қызметтер» бөлімінде;</w:t>
      </w:r>
      <w:r>
        <w:br/>
      </w:r>
      <w:r>
        <w:rPr>
          <w:rFonts w:ascii="Times New Roman"/>
          <w:b w:val="false"/>
          <w:i w:val="false"/>
          <w:color w:val="000000"/>
          <w:sz w:val="28"/>
        </w:rPr>
        <w:t>
</w:t>
      </w:r>
      <w:r>
        <w:rPr>
          <w:rFonts w:ascii="Times New Roman"/>
          <w:b w:val="false"/>
          <w:i w:val="false"/>
          <w:color w:val="000000"/>
          <w:sz w:val="28"/>
        </w:rPr>
        <w:t>
      2) ХҚО-ның –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15. Көрсетілетін қызметті алушының мемлекеттік қызмет көрсетудің мәртебесі туралы ақпаратты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алуға мүмкіндігі бар. </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127"/>
    <w:bookmarkStart w:name="z585" w:id="128"/>
    <w:p>
      <w:pPr>
        <w:spacing w:after="0"/>
        <w:ind w:left="0"/>
        <w:jc w:val="both"/>
      </w:pPr>
      <w:r>
        <w:rPr>
          <w:rFonts w:ascii="Times New Roman"/>
          <w:b w:val="false"/>
          <w:i w:val="false"/>
          <w:color w:val="000000"/>
          <w:sz w:val="28"/>
        </w:rPr>
        <w:t xml:space="preserve">
«Мүгедек баланы тәрбиелеп отырған  </w:t>
      </w:r>
      <w:r>
        <w:br/>
      </w:r>
      <w:r>
        <w:rPr>
          <w:rFonts w:ascii="Times New Roman"/>
          <w:b w:val="false"/>
          <w:i w:val="false"/>
          <w:color w:val="000000"/>
          <w:sz w:val="28"/>
        </w:rPr>
        <w:t xml:space="preserve">
анаға немесе әкеге, бала асырап   </w:t>
      </w:r>
      <w:r>
        <w:br/>
      </w:r>
      <w:r>
        <w:rPr>
          <w:rFonts w:ascii="Times New Roman"/>
          <w:b w:val="false"/>
          <w:i w:val="false"/>
          <w:color w:val="000000"/>
          <w:sz w:val="28"/>
        </w:rPr>
        <w:t xml:space="preserve">
алушыға, қорғаншыға (қамқоршыға)  </w:t>
      </w:r>
      <w:r>
        <w:br/>
      </w:r>
      <w:r>
        <w:rPr>
          <w:rFonts w:ascii="Times New Roman"/>
          <w:b w:val="false"/>
          <w:i w:val="false"/>
          <w:color w:val="000000"/>
          <w:sz w:val="28"/>
        </w:rPr>
        <w:t xml:space="preserve">
жәрдемақы тағайындау»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қосымша               </w:t>
      </w:r>
    </w:p>
    <w:bookmarkEnd w:id="128"/>
    <w:bookmarkStart w:name="z586" w:id="129"/>
    <w:p>
      <w:pPr>
        <w:spacing w:after="0"/>
        <w:ind w:left="0"/>
        <w:jc w:val="left"/>
      </w:pPr>
      <w:r>
        <w:rPr>
          <w:rFonts w:ascii="Times New Roman"/>
          <w:b/>
          <w:i w:val="false"/>
          <w:color w:val="000000"/>
        </w:rPr>
        <w:t xml:space="preserve"> 
Мүгедек баланы тәрбиелеушіге жәрдемақы тағайындауға арналған</w:t>
      </w:r>
      <w:r>
        <w:br/>
      </w:r>
      <w:r>
        <w:rPr>
          <w:rFonts w:ascii="Times New Roman"/>
          <w:b/>
          <w:i w:val="false"/>
          <w:color w:val="000000"/>
        </w:rPr>
        <w:t>
өтініштің нысаны</w:t>
      </w:r>
    </w:p>
    <w:bookmarkEnd w:id="129"/>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_________________ облысы (қаласы) бойынша</w:t>
      </w:r>
      <w:r>
        <w:br/>
      </w:r>
      <w:r>
        <w:rPr>
          <w:rFonts w:ascii="Times New Roman"/>
          <w:b w:val="false"/>
          <w:i w:val="false"/>
          <w:color w:val="000000"/>
          <w:sz w:val="28"/>
        </w:rPr>
        <w:t>
Бақылау және әлеуметтік қорғау департаменті</w:t>
      </w:r>
    </w:p>
    <w:p>
      <w:pPr>
        <w:spacing w:after="0"/>
        <w:ind w:left="0"/>
        <w:jc w:val="both"/>
      </w:pPr>
      <w:r>
        <w:rPr>
          <w:rFonts w:ascii="Times New Roman"/>
          <w:b w:val="false"/>
          <w:i w:val="false"/>
          <w:color w:val="000000"/>
          <w:sz w:val="28"/>
        </w:rPr>
        <w:t>Бөлімше коды:________</w:t>
      </w:r>
      <w:r>
        <w:br/>
      </w:r>
      <w:r>
        <w:rPr>
          <w:rFonts w:ascii="Times New Roman"/>
          <w:b w:val="false"/>
          <w:i w:val="false"/>
          <w:color w:val="000000"/>
          <w:sz w:val="28"/>
        </w:rPr>
        <w:t>
Өтініш беруші туралы мәліметтер (қанатбелгі қою): ата-ана ___________</w:t>
      </w:r>
      <w:r>
        <w:br/>
      </w:r>
      <w:r>
        <w:rPr>
          <w:rFonts w:ascii="Times New Roman"/>
          <w:b w:val="false"/>
          <w:i w:val="false"/>
          <w:color w:val="000000"/>
          <w:sz w:val="28"/>
        </w:rPr>
        <w:t>
қорғаншы (қамқоршы) _________________________________________________</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Өтініш берушінің Т.А.Ә.: ____________________________________________</w:t>
      </w:r>
      <w:r>
        <w:br/>
      </w:r>
      <w:r>
        <w:rPr>
          <w:rFonts w:ascii="Times New Roman"/>
          <w:b w:val="false"/>
          <w:i w:val="false"/>
          <w:color w:val="000000"/>
          <w:sz w:val="28"/>
        </w:rPr>
        <w:t>
Туған күні: _____ ж. «___» __________________________________________</w:t>
      </w:r>
      <w:r>
        <w:br/>
      </w:r>
      <w:r>
        <w:rPr>
          <w:rFonts w:ascii="Times New Roman"/>
          <w:b w:val="false"/>
          <w:i w:val="false"/>
          <w:color w:val="000000"/>
          <w:sz w:val="28"/>
        </w:rPr>
        <w:t>
жеке басын куәландыратын құжат түрі: ________________________________</w:t>
      </w:r>
      <w:r>
        <w:br/>
      </w:r>
      <w:r>
        <w:rPr>
          <w:rFonts w:ascii="Times New Roman"/>
          <w:b w:val="false"/>
          <w:i w:val="false"/>
          <w:color w:val="000000"/>
          <w:sz w:val="28"/>
        </w:rPr>
        <w:t>
құжаттың сериясы: ________ құжаттың нөмірі: _______ кім берген: _____</w:t>
      </w:r>
      <w:r>
        <w:br/>
      </w:r>
      <w:r>
        <w:rPr>
          <w:rFonts w:ascii="Times New Roman"/>
          <w:b w:val="false"/>
          <w:i w:val="false"/>
          <w:color w:val="000000"/>
          <w:sz w:val="28"/>
        </w:rPr>
        <w:t>
берілген күні: ____ ж. «___» ________________________________________</w:t>
      </w:r>
      <w:r>
        <w:br/>
      </w:r>
      <w:r>
        <w:rPr>
          <w:rFonts w:ascii="Times New Roman"/>
          <w:b w:val="false"/>
          <w:i w:val="false"/>
          <w:color w:val="000000"/>
          <w:sz w:val="28"/>
        </w:rPr>
        <w:t>
тұрғылықты жерінің мекенжайы: _______________________________________</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қала (аудан) __________________________ ауыл: _______________________</w:t>
      </w:r>
      <w:r>
        <w:br/>
      </w:r>
      <w:r>
        <w:rPr>
          <w:rFonts w:ascii="Times New Roman"/>
          <w:b w:val="false"/>
          <w:i w:val="false"/>
          <w:color w:val="000000"/>
          <w:sz w:val="28"/>
        </w:rPr>
        <w:t>
көше (шағын аудан)________________________________ үй ____ пәтер ____</w:t>
      </w:r>
      <w:r>
        <w:br/>
      </w:r>
      <w:r>
        <w:rPr>
          <w:rFonts w:ascii="Times New Roman"/>
          <w:b w:val="false"/>
          <w:i w:val="false"/>
          <w:color w:val="000000"/>
          <w:sz w:val="28"/>
        </w:rPr>
        <w:t>
Мүгедек баланы тәрбиелеушіге берілетін жәрдемақы тағайындалатын бала</w:t>
      </w:r>
      <w:r>
        <w:br/>
      </w:r>
      <w:r>
        <w:rPr>
          <w:rFonts w:ascii="Times New Roman"/>
          <w:b w:val="false"/>
          <w:i w:val="false"/>
          <w:color w:val="000000"/>
          <w:sz w:val="28"/>
        </w:rPr>
        <w:t>
туралы мәліметтер</w:t>
      </w:r>
      <w:r>
        <w:br/>
      </w:r>
      <w:r>
        <w:rPr>
          <w:rFonts w:ascii="Times New Roman"/>
          <w:b w:val="false"/>
          <w:i w:val="false"/>
          <w:color w:val="000000"/>
          <w:sz w:val="28"/>
        </w:rPr>
        <w:t>
баланың ЖСН: ________________________________________________________</w:t>
      </w:r>
      <w:r>
        <w:br/>
      </w:r>
      <w:r>
        <w:rPr>
          <w:rFonts w:ascii="Times New Roman"/>
          <w:b w:val="false"/>
          <w:i w:val="false"/>
          <w:color w:val="000000"/>
          <w:sz w:val="28"/>
        </w:rPr>
        <w:t>
баланың Т.А.Ә._______________________________________________________</w:t>
      </w:r>
      <w:r>
        <w:br/>
      </w:r>
      <w:r>
        <w:rPr>
          <w:rFonts w:ascii="Times New Roman"/>
          <w:b w:val="false"/>
          <w:i w:val="false"/>
          <w:color w:val="000000"/>
          <w:sz w:val="28"/>
        </w:rPr>
        <w:t>
мүгедек баланың туған күні: _____ ж. «___» __________________________</w:t>
      </w:r>
      <w:r>
        <w:br/>
      </w:r>
      <w:r>
        <w:rPr>
          <w:rFonts w:ascii="Times New Roman"/>
          <w:b w:val="false"/>
          <w:i w:val="false"/>
          <w:color w:val="000000"/>
          <w:sz w:val="28"/>
        </w:rPr>
        <w:t xml:space="preserve">
Банк деректемелері: </w:t>
      </w:r>
      <w:r>
        <w:br/>
      </w:r>
      <w:r>
        <w:rPr>
          <w:rFonts w:ascii="Times New Roman"/>
          <w:b w:val="false"/>
          <w:i w:val="false"/>
          <w:color w:val="000000"/>
          <w:sz w:val="28"/>
        </w:rPr>
        <w:t>
банктің атауы _______________________________________________________</w:t>
      </w:r>
      <w:r>
        <w:br/>
      </w:r>
      <w:r>
        <w:rPr>
          <w:rFonts w:ascii="Times New Roman"/>
          <w:b w:val="false"/>
          <w:i w:val="false"/>
          <w:color w:val="000000"/>
          <w:sz w:val="28"/>
        </w:rPr>
        <w:t>
банк шотының №_______________________________________________________</w:t>
      </w:r>
      <w:r>
        <w:br/>
      </w:r>
      <w:r>
        <w:rPr>
          <w:rFonts w:ascii="Times New Roman"/>
          <w:b w:val="false"/>
          <w:i w:val="false"/>
          <w:color w:val="000000"/>
          <w:sz w:val="28"/>
        </w:rPr>
        <w:t>
шоттың түрі: ағымдағы ____ карточкалық шот _____ (қанатбелгі қою)</w:t>
      </w:r>
    </w:p>
    <w:p>
      <w:pPr>
        <w:spacing w:after="0"/>
        <w:ind w:left="0"/>
        <w:jc w:val="both"/>
      </w:pPr>
      <w:r>
        <w:rPr>
          <w:rFonts w:ascii="Times New Roman"/>
          <w:b w:val="false"/>
          <w:i w:val="false"/>
          <w:color w:val="000000"/>
          <w:sz w:val="28"/>
        </w:rPr>
        <w:t>      Маған мүгедек баланы тәрбиелеушіге жәрдемақыны тағайындауды сұраймын.</w:t>
      </w:r>
      <w:r>
        <w:br/>
      </w:r>
      <w:r>
        <w:rPr>
          <w:rFonts w:ascii="Times New Roman"/>
          <w:b w:val="false"/>
          <w:i w:val="false"/>
          <w:color w:val="000000"/>
          <w:sz w:val="28"/>
        </w:rPr>
        <w:t>
      Мүгедек баланы тәрбиелеушіге берілетін жәрдемақыны тағайындау үшін қажетті менің дербес деректерімді жинауға және өңдеуге келісім беремін.</w:t>
      </w:r>
      <w:r>
        <w:br/>
      </w:r>
      <w:r>
        <w:rPr>
          <w:rFonts w:ascii="Times New Roman"/>
          <w:b w:val="false"/>
          <w:i w:val="false"/>
          <w:color w:val="000000"/>
          <w:sz w:val="28"/>
        </w:rPr>
        <w:t>
      Төленетін жәрдемақы мөлшерінің өзгеруіне әкелетін барлық өзгерістер туралы, сондай-ақ тұрғылықты жерімнің (оның ішінде Қазақстан Республикасынан тыс жерлерге кету), сауалнама деректерінің, банк деректемелерінің өзгеруі туралы он жұмыс күні ішінде Орталықтың бөлімшесіне хабарлауға міндеттенемін.</w:t>
      </w:r>
      <w:r>
        <w:br/>
      </w:r>
      <w:r>
        <w:rPr>
          <w:rFonts w:ascii="Times New Roman"/>
          <w:b w:val="false"/>
          <w:i w:val="false"/>
          <w:color w:val="000000"/>
          <w:sz w:val="28"/>
        </w:rPr>
        <w:t>
      Дәйексіз мәліметтер мен жасанды құжаттарды ұсынғаным үшін жауапкершілік туралы ескертілді.</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4857"/>
        <w:gridCol w:w="4222"/>
        <w:gridCol w:w="3609"/>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 саны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байланыс деректері:</w:t>
      </w:r>
      <w:r>
        <w:br/>
      </w:r>
      <w:r>
        <w:rPr>
          <w:rFonts w:ascii="Times New Roman"/>
          <w:b w:val="false"/>
          <w:i w:val="false"/>
          <w:color w:val="000000"/>
          <w:sz w:val="28"/>
        </w:rPr>
        <w:t>
телефоны _________________ ұялы _______________ Е-маіl ______________</w:t>
      </w:r>
    </w:p>
    <w:p>
      <w:pPr>
        <w:spacing w:after="0"/>
        <w:ind w:left="0"/>
        <w:jc w:val="both"/>
      </w:pPr>
      <w:r>
        <w:rPr>
          <w:rFonts w:ascii="Times New Roman"/>
          <w:b w:val="false"/>
          <w:i w:val="false"/>
          <w:color w:val="000000"/>
          <w:sz w:val="28"/>
        </w:rPr>
        <w:t>20___ж. «____»_____________ Өтініш берушінің қолы ___________________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Өтініш берушінің Т.А.Ә.__________________ өтініші мен қоса берілген құжаттары 20___ ж. «___» ________ қабылданды, өтінішті тіркеу күні: 20___ ж. «___» ________ қызметті алу күні (орталықтың бөлімшесінде электрондық өтінімді және (немесе) өтінішті тіркеу күнінен бастап 10 (он) жұмыс күні): 20___ ж. «___» ____________________________________</w:t>
      </w:r>
      <w:r>
        <w:br/>
      </w:r>
      <w:r>
        <w:rPr>
          <w:rFonts w:ascii="Times New Roman"/>
          <w:b w:val="false"/>
          <w:i w:val="false"/>
          <w:color w:val="000000"/>
          <w:sz w:val="28"/>
        </w:rPr>
        <w:t>
      Жәрдемақыны тағайындауға қажетті құжаттың (құжаттардың) жоқ екені анықталған жағдайларда, мемлекеттік қызмет көрсету мерзімі «Балалы отбасыларға берілетін мемлекеттік жәрдемақылар туралы» Қазақстан Республикасының Заңын іске асыру жөніндегі кейбір шаралар туралы» Қазақстан Республикасы Үкіметінің 2005 жылғы 2 қарашадағы № 1092 қаулысының </w:t>
      </w:r>
      <w:r>
        <w:rPr>
          <w:rFonts w:ascii="Times New Roman"/>
          <w:b w:val="false"/>
          <w:i w:val="false"/>
          <w:color w:val="000000"/>
          <w:sz w:val="28"/>
        </w:rPr>
        <w:t>57</w:t>
      </w:r>
      <w:r>
        <w:rPr>
          <w:rFonts w:ascii="Times New Roman"/>
          <w:b w:val="false"/>
          <w:i w:val="false"/>
          <w:color w:val="000000"/>
          <w:sz w:val="28"/>
        </w:rPr>
        <w:t>, </w:t>
      </w:r>
      <w:r>
        <w:rPr>
          <w:rFonts w:ascii="Times New Roman"/>
          <w:b w:val="false"/>
          <w:i w:val="false"/>
          <w:color w:val="000000"/>
          <w:sz w:val="28"/>
        </w:rPr>
        <w:t>58-тармақтарына</w:t>
      </w:r>
      <w:r>
        <w:rPr>
          <w:rFonts w:ascii="Times New Roman"/>
          <w:b w:val="false"/>
          <w:i w:val="false"/>
          <w:color w:val="000000"/>
          <w:sz w:val="28"/>
        </w:rPr>
        <w:t xml:space="preserve"> сәйкес ұзартылады.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 қабылдаған адамның Т.А.Ә., лауазымы және қолы</w:t>
      </w:r>
    </w:p>
    <w:p>
      <w:pPr>
        <w:spacing w:after="0"/>
        <w:ind w:left="0"/>
        <w:jc w:val="both"/>
      </w:pPr>
      <w:r>
        <w:rPr>
          <w:rFonts w:ascii="Times New Roman"/>
          <w:b w:val="false"/>
          <w:i w:val="false"/>
          <w:color w:val="000000"/>
          <w:sz w:val="28"/>
        </w:rPr>
        <w:t>      Төленетін жәрдемақы мөлшерінің өзгеруіне әкелетін барлық өзгерістер туралы, сондай-ақ тұрғылықты жерімнің (оның ішінде Қазақстан Республикасынан тыс жерлерге кету), сауалнама деректерінің, банк деректемелерінің өзгеруі туралы он жұмыс күні ішінде орталық бөлімшесіне хабарлауға міндеттенемін. Дәйексіз мәліметтер мен жасанды құжаттарды ұсынғаным үшін жауапкершілік туралы ескертілді.</w:t>
      </w:r>
    </w:p>
    <w:bookmarkStart w:name="z587" w:id="1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наурыздағы</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130"/>
    <w:bookmarkStart w:name="z588" w:id="131"/>
    <w:p>
      <w:pPr>
        <w:spacing w:after="0"/>
        <w:ind w:left="0"/>
        <w:jc w:val="left"/>
      </w:pPr>
      <w:r>
        <w:rPr>
          <w:rFonts w:ascii="Times New Roman"/>
          <w:b/>
          <w:i w:val="false"/>
          <w:color w:val="000000"/>
        </w:rPr>
        <w:t xml:space="preserve"> 
«Жерлеуге арналған біржолғы төлемді тағайындау»</w:t>
      </w:r>
      <w:r>
        <w:br/>
      </w:r>
      <w:r>
        <w:rPr>
          <w:rFonts w:ascii="Times New Roman"/>
          <w:b/>
          <w:i w:val="false"/>
          <w:color w:val="000000"/>
        </w:rPr>
        <w:t>
мемлекеттік көрсетілетін қызмет стандарты 1. Жалпы ережелер</w:t>
      </w:r>
    </w:p>
    <w:bookmarkEnd w:id="131"/>
    <w:bookmarkStart w:name="z589" w:id="132"/>
    <w:p>
      <w:pPr>
        <w:spacing w:after="0"/>
        <w:ind w:left="0"/>
        <w:jc w:val="both"/>
      </w:pPr>
      <w:r>
        <w:rPr>
          <w:rFonts w:ascii="Times New Roman"/>
          <w:b w:val="false"/>
          <w:i w:val="false"/>
          <w:color w:val="000000"/>
          <w:sz w:val="28"/>
        </w:rPr>
        <w:t>
      1. «Жерлеуге арналған біржолғы төлемді тағайындау»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xml:space="preserve">
      3. Мемлекеттік қызметті Министрліктің Бақылау және әлеуметтік қорғау комитетінің аумақтық бөлімшелері (бұдан әрі – көрсетілетін қызметті беруші) көрсетеді. </w:t>
      </w:r>
      <w:r>
        <w:br/>
      </w:r>
      <w:r>
        <w:rPr>
          <w:rFonts w:ascii="Times New Roman"/>
          <w:b w:val="false"/>
          <w:i w:val="false"/>
          <w:color w:val="000000"/>
          <w:sz w:val="28"/>
        </w:rPr>
        <w:t>
      Өтініштерді қабылдау және мемлекеттік қызмет көрсету нәтижелерін беруді «Қазақстан Республикасы Еңбек және халықты әлеуметтік қорғау министрлігі Зейнетақы төлеу жөніндегі мемлекеттік орталығы» республикалық мемлекеттік қазыналық кәсіпорны (бұдан әрі – ЗТМО) жүзеге асырады.</w:t>
      </w:r>
    </w:p>
    <w:bookmarkEnd w:id="132"/>
    <w:bookmarkStart w:name="z592" w:id="133"/>
    <w:p>
      <w:pPr>
        <w:spacing w:after="0"/>
        <w:ind w:left="0"/>
        <w:jc w:val="left"/>
      </w:pPr>
      <w:r>
        <w:rPr>
          <w:rFonts w:ascii="Times New Roman"/>
          <w:b/>
          <w:i w:val="false"/>
          <w:color w:val="000000"/>
        </w:rPr>
        <w:t xml:space="preserve"> 
2. Мемлекеттік қызметті көрсету тәртібі</w:t>
      </w:r>
    </w:p>
    <w:bookmarkEnd w:id="133"/>
    <w:bookmarkStart w:name="z593" w:id="134"/>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xml:space="preserve">
      1) көрсетілетін қызметті алушы ЗТМО-ға құжаттардың топтамасын тапсырған сәттен бастап – 5 (бес) жұмыс күні; </w:t>
      </w:r>
      <w:r>
        <w:br/>
      </w:r>
      <w:r>
        <w:rPr>
          <w:rFonts w:ascii="Times New Roman"/>
          <w:b w:val="false"/>
          <w:i w:val="false"/>
          <w:color w:val="000000"/>
          <w:sz w:val="28"/>
        </w:rPr>
        <w:t>
</w:t>
      </w:r>
      <w:r>
        <w:rPr>
          <w:rFonts w:ascii="Times New Roman"/>
          <w:b w:val="false"/>
          <w:i w:val="false"/>
          <w:color w:val="000000"/>
          <w:sz w:val="28"/>
        </w:rPr>
        <w:t xml:space="preserve">
      2) көрсетілетін қызметті алушы құжаттардың топтамасын тапсыру үшін күтудің рұқсат етілген ең ұзақ уақыты бір көрсетілетін қызметті алушыға қызмет көрсетуге – 15 минуттан асырмай есептегенде, кезектегі адамдардың санына байланысты; </w:t>
      </w:r>
      <w:r>
        <w:br/>
      </w:r>
      <w:r>
        <w:rPr>
          <w:rFonts w:ascii="Times New Roman"/>
          <w:b w:val="false"/>
          <w:i w:val="false"/>
          <w:color w:val="000000"/>
          <w:sz w:val="28"/>
        </w:rPr>
        <w:t>
</w:t>
      </w:r>
      <w:r>
        <w:rPr>
          <w:rFonts w:ascii="Times New Roman"/>
          <w:b w:val="false"/>
          <w:i w:val="false"/>
          <w:color w:val="000000"/>
          <w:sz w:val="28"/>
        </w:rPr>
        <w:t xml:space="preserve">
      3) көрсетілетін қызметті алушының жүгінген күні көрсетілетін қызметті алушыға қызмет көрсетудің рұқсат етілген ең ұзақ уақыты – 15 минуттан аспайды. </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жерлеуге арналған біржолғы төлемді тағайындау туралы хабарлама.</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ЗТМО-ның жұмыс кестесі: демалыс және мереке күндерінен басқа, дүйсенбіден бастап жұманы қоса алғанда, сағат 13.00-ден 14.00-ге дейін түскі үзіліспен сағат 9.00-ден 18.00-ге дейін.</w:t>
      </w:r>
      <w:r>
        <w:br/>
      </w:r>
      <w:r>
        <w:rPr>
          <w:rFonts w:ascii="Times New Roman"/>
          <w:b w:val="false"/>
          <w:i w:val="false"/>
          <w:color w:val="000000"/>
          <w:sz w:val="28"/>
        </w:rPr>
        <w:t>
</w:t>
      </w:r>
      <w:r>
        <w:rPr>
          <w:rFonts w:ascii="Times New Roman"/>
          <w:b w:val="false"/>
          <w:i w:val="false"/>
          <w:color w:val="000000"/>
          <w:sz w:val="28"/>
        </w:rPr>
        <w:t xml:space="preserve">
      Көрсетілетін қызметті алушыларды қабылдау: дүйсенбіден бастап сенбіні қоса алғанда, сағат 9.00-ден 14.00-ге дейін, бұл ретте сағат 13.00-ден 14.00-ге дейін және сенбі күні сағат 9.00-ден 14.00-ге дейін қабылдауды кезекші мамандар жүзеге асырады. </w:t>
      </w:r>
      <w:r>
        <w:br/>
      </w: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жерлеуді жүзеге асырған адамның жеке басын куәландыратын құжат не жерлеуді жүзеге асырған заңды тұлғаның (заңды тұлғалар үшін) мемлекеттік тіркеу туралы анықтамасы (куәлігі) немесе дара кәсіпкердің (жеке тұлғалар үшін) патенті;</w:t>
      </w:r>
      <w:r>
        <w:br/>
      </w:r>
      <w:r>
        <w:rPr>
          <w:rFonts w:ascii="Times New Roman"/>
          <w:b w:val="false"/>
          <w:i w:val="false"/>
          <w:color w:val="000000"/>
          <w:sz w:val="28"/>
        </w:rPr>
        <w:t>
</w:t>
      </w:r>
      <w:r>
        <w:rPr>
          <w:rFonts w:ascii="Times New Roman"/>
          <w:b w:val="false"/>
          <w:i w:val="false"/>
          <w:color w:val="000000"/>
          <w:sz w:val="28"/>
        </w:rPr>
        <w:t>
      3) қайтыс болуы туралы куәлік немесе басқа мемлекеттердің уәкілетті органы берген және апостильмен куәландырылған қайтыс болу фактісін растайтын құжат;</w:t>
      </w:r>
      <w:r>
        <w:br/>
      </w:r>
      <w:r>
        <w:rPr>
          <w:rFonts w:ascii="Times New Roman"/>
          <w:b w:val="false"/>
          <w:i w:val="false"/>
          <w:color w:val="000000"/>
          <w:sz w:val="28"/>
        </w:rPr>
        <w:t>
</w:t>
      </w:r>
      <w:r>
        <w:rPr>
          <w:rFonts w:ascii="Times New Roman"/>
          <w:b w:val="false"/>
          <w:i w:val="false"/>
          <w:color w:val="000000"/>
          <w:sz w:val="28"/>
        </w:rPr>
        <w:t>
      4) зейнетақы мен жәрдемақылар төлеу жөніндегі уәкілетті ұйымдағы банк шотының нөмірі туралы мәліметтер.</w:t>
      </w:r>
      <w:r>
        <w:br/>
      </w: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r>
        <w:br/>
      </w:r>
      <w:r>
        <w:rPr>
          <w:rFonts w:ascii="Times New Roman"/>
          <w:b w:val="false"/>
          <w:i w:val="false"/>
          <w:color w:val="000000"/>
          <w:sz w:val="28"/>
        </w:rPr>
        <w:t>
      Көрсетілетін қызметті алушы барлық қажетті құжаттарды тапсырған кезде көрсетілетін қызметті беруші көрсетілетін қызметті алушыға тіркелген күні және мемлекеттік көрсетілетін қызметті алатын күні, құжаттарды қабылдаған адамның тегі мен аты-жөні көрсетілген өтініштің үзбелі талонын береді.</w:t>
      </w:r>
    </w:p>
    <w:bookmarkEnd w:id="134"/>
    <w:bookmarkStart w:name="z607" w:id="135"/>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берушілердің және (немесе) олардың лауазымды адамдарының,</w:t>
      </w:r>
      <w:r>
        <w:br/>
      </w:r>
      <w:r>
        <w:rPr>
          <w:rFonts w:ascii="Times New Roman"/>
          <w:b/>
          <w:i w:val="false"/>
          <w:color w:val="000000"/>
        </w:rPr>
        <w:t>
халыққа қызмет көрсету орталықтарының және (немесе) оның</w:t>
      </w:r>
      <w:r>
        <w:br/>
      </w:r>
      <w:r>
        <w:rPr>
          <w:rFonts w:ascii="Times New Roman"/>
          <w:b/>
          <w:i w:val="false"/>
          <w:color w:val="000000"/>
        </w:rPr>
        <w:t>
қызметкерлерінің шешімдеріне, әрекеттеріне (әрекетсіздігіне)</w:t>
      </w:r>
      <w:r>
        <w:br/>
      </w:r>
      <w:r>
        <w:rPr>
          <w:rFonts w:ascii="Times New Roman"/>
          <w:b/>
          <w:i w:val="false"/>
          <w:color w:val="000000"/>
        </w:rPr>
        <w:t>
шағымдану тәртібі</w:t>
      </w:r>
    </w:p>
    <w:bookmarkEnd w:id="135"/>
    <w:bookmarkStart w:name="z608" w:id="136"/>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ЗТМО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ЗТМО басшысының атына не мына мекенжайы бойынша Министрлік басшысының атына беріледі: 010000, Астана қаласы, Орынбор көшесі, № 8-үй, 6-кіреберіс, телефоны: 8 (7172) 74-37-23, 74-33-65, 74-28-41.</w:t>
      </w:r>
      <w:r>
        <w:br/>
      </w: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аты-жөнін, берілген шағымға жауап алатын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xml:space="preserve">
      Көрсетілетін қызметті берушінің, Министрліктің мекенжайына келіп түскен көрсетілетін қызметті алушының шағымы тіркелген күнінен бастап 5 (бес) жұмыс күні ішінде қаралуға жатады. </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тәртіпте сотқа жүгінуге құқығы бар.</w:t>
      </w:r>
    </w:p>
    <w:bookmarkEnd w:id="136"/>
    <w:bookmarkStart w:name="z610" w:id="137"/>
    <w:p>
      <w:pPr>
        <w:spacing w:after="0"/>
        <w:ind w:left="0"/>
        <w:jc w:val="left"/>
      </w:pPr>
      <w:r>
        <w:rPr>
          <w:rFonts w:ascii="Times New Roman"/>
          <w:b/>
          <w:i w:val="false"/>
          <w:color w:val="000000"/>
        </w:rPr>
        <w:t xml:space="preserve"> 
4. Мемлекеттік қызметті көрсету ерекшеліктерін ескере отырып</w:t>
      </w:r>
      <w:r>
        <w:br/>
      </w:r>
      <w:r>
        <w:rPr>
          <w:rFonts w:ascii="Times New Roman"/>
          <w:b/>
          <w:i w:val="false"/>
          <w:color w:val="000000"/>
        </w:rPr>
        <w:t>
қойылатын өзге де талаптар</w:t>
      </w:r>
    </w:p>
    <w:bookmarkEnd w:id="137"/>
    <w:bookmarkStart w:name="z611" w:id="138"/>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xml:space="preserve">
      13. Көрсетілетін қызметті алушының мемлекеттік қызмет көрсетудің тәртібі мен мәртебесі туралы ақпаратты көрсетілетін қызметті берушінің анықтамалық қызметтері, мемлекеттік қызметтер көрсету мәселелері жөніндегі бірыңғай байланыс орталығы алуға мүмкіндігі бар. </w:t>
      </w:r>
      <w:r>
        <w:br/>
      </w:r>
      <w:r>
        <w:rPr>
          <w:rFonts w:ascii="Times New Roman"/>
          <w:b w:val="false"/>
          <w:i w:val="false"/>
          <w:color w:val="000000"/>
          <w:sz w:val="28"/>
        </w:rPr>
        <w:t>
</w:t>
      </w:r>
      <w:r>
        <w:rPr>
          <w:rFonts w:ascii="Times New Roman"/>
          <w:b w:val="false"/>
          <w:i w:val="false"/>
          <w:color w:val="000000"/>
          <w:sz w:val="28"/>
        </w:rPr>
        <w:t>
      14.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138"/>
    <w:bookmarkStart w:name="z614" w:id="139"/>
    <w:p>
      <w:pPr>
        <w:spacing w:after="0"/>
        <w:ind w:left="0"/>
        <w:jc w:val="both"/>
      </w:pPr>
      <w:r>
        <w:rPr>
          <w:rFonts w:ascii="Times New Roman"/>
          <w:b w:val="false"/>
          <w:i w:val="false"/>
          <w:color w:val="000000"/>
          <w:sz w:val="28"/>
        </w:rPr>
        <w:t xml:space="preserve">
«Жерлеуге арналған біржолғы    </w:t>
      </w:r>
      <w:r>
        <w:br/>
      </w:r>
      <w:r>
        <w:rPr>
          <w:rFonts w:ascii="Times New Roman"/>
          <w:b w:val="false"/>
          <w:i w:val="false"/>
          <w:color w:val="000000"/>
          <w:sz w:val="28"/>
        </w:rPr>
        <w:t xml:space="preserve">
төлем тағайындау»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қосымша              </w:t>
      </w:r>
    </w:p>
    <w:bookmarkEnd w:id="139"/>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(орталық бөлімшесінің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(орталық бөлімшесі басшысының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мекенжайы)</w:t>
      </w:r>
      <w:r>
        <w:br/>
      </w:r>
      <w:r>
        <w:rPr>
          <w:rFonts w:ascii="Times New Roman"/>
          <w:b w:val="false"/>
          <w:i w:val="false"/>
          <w:color w:val="000000"/>
          <w:sz w:val="28"/>
        </w:rPr>
        <w:t>
ЖСН _________________________________________________________________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xml:space="preserve">Жерлеуге арналған бiржолғы төлемді төлеудi сұраймын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(қайтыс болған адамның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(зейнетақы/жеке iсiнiң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Жерлеуге арналған төлемді банк филиалының № ________________________,</w:t>
      </w:r>
      <w:r>
        <w:br/>
      </w:r>
      <w:r>
        <w:rPr>
          <w:rFonts w:ascii="Times New Roman"/>
          <w:b w:val="false"/>
          <w:i w:val="false"/>
          <w:color w:val="000000"/>
          <w:sz w:val="28"/>
        </w:rPr>
        <w:t>
«Қазпошта» АҚ № _____________________________________________________</w:t>
      </w:r>
      <w:r>
        <w:br/>
      </w:r>
      <w:r>
        <w:rPr>
          <w:rFonts w:ascii="Times New Roman"/>
          <w:b w:val="false"/>
          <w:i w:val="false"/>
          <w:color w:val="000000"/>
          <w:sz w:val="28"/>
        </w:rPr>
        <w:t>
банк шотына аударуды сұраймын.</w:t>
      </w:r>
    </w:p>
    <w:p>
      <w:pPr>
        <w:spacing w:after="0"/>
        <w:ind w:left="0"/>
        <w:jc w:val="both"/>
      </w:pPr>
      <w:r>
        <w:rPr>
          <w:rFonts w:ascii="Times New Roman"/>
          <w:b w:val="false"/>
          <w:i w:val="false"/>
          <w:color w:val="000000"/>
          <w:sz w:val="28"/>
        </w:rPr>
        <w:t xml:space="preserve">Қосымша </w:t>
      </w:r>
      <w:r>
        <w:br/>
      </w:r>
      <w:r>
        <w:rPr>
          <w:rFonts w:ascii="Times New Roman"/>
          <w:b w:val="false"/>
          <w:i w:val="false"/>
          <w:color w:val="000000"/>
          <w:sz w:val="28"/>
        </w:rPr>
        <w:t>
1. Қайтыс болғаны туралы куәлік (қайтыс болғаны туралы анықтама)</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20___ ж. «___» ___________ Қолы _____________________________________</w:t>
      </w:r>
    </w:p>
    <w:bookmarkStart w:name="z615" w:id="1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140"/>
    <w:bookmarkStart w:name="z616" w:id="141"/>
    <w:p>
      <w:pPr>
        <w:spacing w:after="0"/>
        <w:ind w:left="0"/>
        <w:jc w:val="left"/>
      </w:pPr>
      <w:r>
        <w:rPr>
          <w:rFonts w:ascii="Times New Roman"/>
          <w:b/>
          <w:i w:val="false"/>
          <w:color w:val="000000"/>
        </w:rPr>
        <w:t xml:space="preserve"> 
«Жұмыссыз азаматтарды тіркеу және есепке қою»</w:t>
      </w:r>
      <w:r>
        <w:br/>
      </w:r>
      <w:r>
        <w:rPr>
          <w:rFonts w:ascii="Times New Roman"/>
          <w:b/>
          <w:i w:val="false"/>
          <w:color w:val="000000"/>
        </w:rPr>
        <w:t>
мемлекеттік көрсетілетін қызмет стандарты</w:t>
      </w:r>
    </w:p>
    <w:bookmarkEnd w:id="141"/>
    <w:bookmarkStart w:name="z617" w:id="142"/>
    <w:p>
      <w:pPr>
        <w:spacing w:after="0"/>
        <w:ind w:left="0"/>
        <w:jc w:val="left"/>
      </w:pPr>
      <w:r>
        <w:rPr>
          <w:rFonts w:ascii="Times New Roman"/>
          <w:b/>
          <w:i w:val="false"/>
          <w:color w:val="000000"/>
        </w:rPr>
        <w:t xml:space="preserve"> 
1. Жалпы ережелер</w:t>
      </w:r>
    </w:p>
    <w:bookmarkEnd w:id="142"/>
    <w:bookmarkStart w:name="z618" w:id="143"/>
    <w:p>
      <w:pPr>
        <w:spacing w:after="0"/>
        <w:ind w:left="0"/>
        <w:jc w:val="both"/>
      </w:pPr>
      <w:r>
        <w:rPr>
          <w:rFonts w:ascii="Times New Roman"/>
          <w:b w:val="false"/>
          <w:i w:val="false"/>
          <w:color w:val="000000"/>
          <w:sz w:val="28"/>
        </w:rPr>
        <w:t>
      1. «Жұмыссыз азаматтарды тіркеу және есепке қою»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 Еңбек және халықты әлеуметтік қорғау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3. Мемлекеттік қызметті Астана және Алматы қалаларының жұмыспен қамту және әлеуметтік бағдарламалар басқармалары, аудандардың және облыстық маңызы бар қалалардың жұмыспен қамту және әлеуметтік бағдарламалар бөлімдері (бұдан әрі – көрсетілетін қызметті беруші) көрсетеді.</w:t>
      </w:r>
      <w:r>
        <w:br/>
      </w:r>
      <w:r>
        <w:rPr>
          <w:rFonts w:ascii="Times New Roman"/>
          <w:b w:val="false"/>
          <w:i w:val="false"/>
          <w:color w:val="000000"/>
          <w:sz w:val="28"/>
        </w:rPr>
        <w:t xml:space="preserve">
      Өтініштерді қабылдау және мемлекеттік қызмет көрсету нәтижелерін беру: </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www.egov.kz «электрондық үкіметтің» веб-порталы (бұдан әрі – портал) арқылы жүзеге асырылады.</w:t>
      </w:r>
    </w:p>
    <w:bookmarkEnd w:id="143"/>
    <w:bookmarkStart w:name="z624" w:id="144"/>
    <w:p>
      <w:pPr>
        <w:spacing w:after="0"/>
        <w:ind w:left="0"/>
        <w:jc w:val="left"/>
      </w:pPr>
      <w:r>
        <w:rPr>
          <w:rFonts w:ascii="Times New Roman"/>
          <w:b/>
          <w:i w:val="false"/>
          <w:color w:val="000000"/>
        </w:rPr>
        <w:t xml:space="preserve"> 
2. Мемлекеттік қызметті көрсету тәртібі</w:t>
      </w:r>
    </w:p>
    <w:bookmarkEnd w:id="144"/>
    <w:bookmarkStart w:name="z625" w:id="145"/>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xml:space="preserve">
      1) көрсетілетін қызметті берушіге не ХҚО-ға құжаттардың топтамасын тапсырған сәттен бастап, сондай-ақ порталға жүгінген кезде – 5 (бес) жұмыс күні; </w:t>
      </w:r>
      <w:r>
        <w:br/>
      </w:r>
      <w:r>
        <w:rPr>
          <w:rFonts w:ascii="Times New Roman"/>
          <w:b w:val="false"/>
          <w:i w:val="false"/>
          <w:color w:val="000000"/>
          <w:sz w:val="28"/>
        </w:rPr>
        <w:t>
</w:t>
      </w:r>
      <w:r>
        <w:rPr>
          <w:rFonts w:ascii="Times New Roman"/>
          <w:b w:val="false"/>
          <w:i w:val="false"/>
          <w:color w:val="000000"/>
          <w:sz w:val="28"/>
        </w:rPr>
        <w:t xml:space="preserve">
      2) көрсетілетін қызметті алушы жүгінген күні сол жерде мемлекеттік көрсетілетін қызметті алғанға дейін құжаттардың топтамасын тапсыру үшін күтудің рұқсат етілген ең ұзақ уақыты 10 минуттан асырмай есептегенде, кезектегі адамдардың санына байланысты болады, ХҚО-ға және порталға жүгінген кезде – бір көрсетілетін қызметті алушыға 15 минуттан аспайды; </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10 минуттан аспайды, ХҚО-ға және порталға жүгінген кезде – 15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қағаз немесе электрондық түрде жұмыссыз ретінде тіркеу және есепке қою туралы хабарлама.</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xml:space="preserve">
      8. Жұмыс кестесі: </w:t>
      </w:r>
      <w:r>
        <w:br/>
      </w:r>
      <w:r>
        <w:rPr>
          <w:rFonts w:ascii="Times New Roman"/>
          <w:b w:val="false"/>
          <w:i w:val="false"/>
          <w:color w:val="000000"/>
          <w:sz w:val="28"/>
        </w:rPr>
        <w:t>
</w:t>
      </w:r>
      <w:r>
        <w:rPr>
          <w:rFonts w:ascii="Times New Roman"/>
          <w:b w:val="false"/>
          <w:i w:val="false"/>
          <w:color w:val="000000"/>
          <w:sz w:val="28"/>
        </w:rPr>
        <w:t xml:space="preserve">
      1) көрсетілетін қызметті беруші – www.enbek.gov.kz интернет-ресурсында, «Мемлекеттік көрсетілетін қызмет» бөлімінде орналастырылған; </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2) ХҚО – Қазақстан Республикасының еңбек заңнамасына сәйкес демалыс және мереке күндерінен басқа, дүйсенбіден бастап сенбіні қоса алғанда, жұмыс кестесіне сәйкес түскі үзіліссіз сағат 9.00-ден 20.00-ге дейін. </w:t>
      </w:r>
      <w:r>
        <w:br/>
      </w:r>
      <w:r>
        <w:rPr>
          <w:rFonts w:ascii="Times New Roman"/>
          <w:b w:val="false"/>
          <w:i w:val="false"/>
          <w:color w:val="000000"/>
          <w:sz w:val="28"/>
        </w:rPr>
        <w:t>
      Қабылдау алдын ала жазылусыз және жеделдетіп қызмет көрсетусіз «электрондық кезек» тәртібінде жүзеге асырылады. Көрсетілетін қызметті алушының қалауы бойынша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қызмет көрсету үшін жүгінген кезде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не ХҚО-ға: көрсетілетін қызметті алушының жеке басын куәландыратын құжат (Қазақстан Республикасы азаматының жеке куәлігі немесе паспорты, шетелдіктің Қазақстан Республикасында тұруға ықтиярхаты, азаматтығы жоқ адамның куәлігі), сондай-ақ оралмандар үшін – оралман куәлігі (сәйкестендіру үшін).</w:t>
      </w:r>
      <w:r>
        <w:br/>
      </w:r>
      <w:r>
        <w:rPr>
          <w:rFonts w:ascii="Times New Roman"/>
          <w:b w:val="false"/>
          <w:i w:val="false"/>
          <w:color w:val="000000"/>
          <w:sz w:val="28"/>
        </w:rPr>
        <w:t>
      Салыстырып тексеру үшін құжаттың түпнұсқасы беріледі, содан кейін құжаттың түпнұсқасы көрсетілетін қызметті алушыға қайтарылады.</w:t>
      </w:r>
      <w:r>
        <w:br/>
      </w:r>
      <w:r>
        <w:rPr>
          <w:rFonts w:ascii="Times New Roman"/>
          <w:b w:val="false"/>
          <w:i w:val="false"/>
          <w:color w:val="000000"/>
          <w:sz w:val="28"/>
        </w:rPr>
        <w:t>
      Мемлекеттік ақпараттық жүйелерде қамтылған жеке басын куәландыратын құжат туралы мәліметтерді көрсетілетін қызметті беруші немесе ХҚО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құжаттар нысанында алады.</w:t>
      </w:r>
      <w:r>
        <w:br/>
      </w:r>
      <w:r>
        <w:rPr>
          <w:rFonts w:ascii="Times New Roman"/>
          <w:b w:val="false"/>
          <w:i w:val="false"/>
          <w:color w:val="000000"/>
          <w:sz w:val="28"/>
        </w:rPr>
        <w:t>
      Көрсетілетін қызметті беруші, ХҚО мемлекеттік қызмет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8"/>
        </w:rPr>
        <w:t>
</w:t>
      </w:r>
      <w:r>
        <w:rPr>
          <w:rFonts w:ascii="Times New Roman"/>
          <w:b w:val="false"/>
          <w:i w:val="false"/>
          <w:color w:val="000000"/>
          <w:sz w:val="28"/>
        </w:rPr>
        <w:t>
      2) порталда: көрсетілетін қызметті алушының ЭЦҚ-сымен куәландырылған электрондық құжат нысанындағы өтініші.</w:t>
      </w:r>
      <w:r>
        <w:br/>
      </w: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w:t>
      </w:r>
      <w:r>
        <w:br/>
      </w:r>
      <w:r>
        <w:rPr>
          <w:rFonts w:ascii="Times New Roman"/>
          <w:b w:val="false"/>
          <w:i w:val="false"/>
          <w:color w:val="000000"/>
          <w:sz w:val="28"/>
        </w:rPr>
        <w:t>
      Электрондық өтініште көрсетілген құжаттардың мәліметтерін көрсетілетін қызметті беруші тиісті мемлекеттік ақпараттық жүйелерден портал арқылы уәкілетті адамдардың ЭЦҚ-сымен куәландырылған электрондық құжаттар нысанында алады.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берушіде – көрсетілетін қызметті алушының дербес деректері автоматтандырылған ақпараттық жүйеге жауапты адамның ЭЦҚ-сымен куәландырылған электрондық құжат нысанында енгізіледі;</w:t>
      </w:r>
      <w:r>
        <w:br/>
      </w:r>
      <w:r>
        <w:rPr>
          <w:rFonts w:ascii="Times New Roman"/>
          <w:b w:val="false"/>
          <w:i w:val="false"/>
          <w:color w:val="000000"/>
          <w:sz w:val="28"/>
        </w:rPr>
        <w:t>
</w:t>
      </w:r>
      <w:r>
        <w:rPr>
          <w:rFonts w:ascii="Times New Roman"/>
          <w:b w:val="false"/>
          <w:i w:val="false"/>
          <w:color w:val="000000"/>
          <w:sz w:val="28"/>
        </w:rPr>
        <w:t>
      2) ХҚО-да – тіркеу күні мен мемлекеттік қызметті алу күні, құжаттарды қабылдаған адамның тегі мен аты-жөні көрсетілген қолхат беріледі;</w:t>
      </w:r>
      <w:r>
        <w:br/>
      </w:r>
      <w:r>
        <w:rPr>
          <w:rFonts w:ascii="Times New Roman"/>
          <w:b w:val="false"/>
          <w:i w:val="false"/>
          <w:color w:val="000000"/>
          <w:sz w:val="28"/>
        </w:rPr>
        <w:t>
</w:t>
      </w:r>
      <w:r>
        <w:rPr>
          <w:rFonts w:ascii="Times New Roman"/>
          <w:b w:val="false"/>
          <w:i w:val="false"/>
          <w:color w:val="000000"/>
          <w:sz w:val="28"/>
        </w:rPr>
        <w:t>
      3) портал арқылы – көрсетілетін қызметті алушының «жеке кабинетінде» мемлекеттік көрсетілетін қызметтің нәтижесін алатын күні көрсетіле отырып, мемлекеттік қызмет көрсету үшін сұрау салудың қабылданғаны туралы мәртебе көрінеді.</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құжаттарды қабылдаудан бас тарту туралы қолхат береді.</w:t>
      </w:r>
    </w:p>
    <w:bookmarkEnd w:id="145"/>
    <w:bookmarkStart w:name="z643" w:id="146"/>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шешімдеріне, әрекеттеріне</w:t>
      </w:r>
      <w:r>
        <w:br/>
      </w:r>
      <w:r>
        <w:rPr>
          <w:rFonts w:ascii="Times New Roman"/>
          <w:b/>
          <w:i w:val="false"/>
          <w:color w:val="000000"/>
        </w:rPr>
        <w:t>
(әрекетсіздігіне) шағымдану тәртібі</w:t>
      </w:r>
    </w:p>
    <w:bookmarkEnd w:id="146"/>
    <w:bookmarkStart w:name="z644" w:id="147"/>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ХҚО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беріледі. </w:t>
      </w:r>
      <w:r>
        <w:br/>
      </w: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мен облыстық маңызы бар қалалар әкімдіктерінің (бұдан әрі – әкімдік)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басшысына немесе әкімге жіберіледі.</w:t>
      </w:r>
      <w:r>
        <w:br/>
      </w:r>
      <w:r>
        <w:rPr>
          <w:rFonts w:ascii="Times New Roman"/>
          <w:b w:val="false"/>
          <w:i w:val="false"/>
          <w:color w:val="000000"/>
          <w:sz w:val="28"/>
        </w:rPr>
        <w:t>
      Көрсетілетін қызметті берушінің, әкімнің мекенжайына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ХҚО қызметкерінің әрекетіне (әрекетсіздігіне) шағым ХҚО басшысына осы мемлекеттік көрсетілетін қызмет стандартының 14-тармағында көрсетілген мекенжайлар мен телефондар бойынша жолданады.</w:t>
      </w:r>
      <w:r>
        <w:br/>
      </w:r>
      <w:r>
        <w:rPr>
          <w:rFonts w:ascii="Times New Roman"/>
          <w:b w:val="false"/>
          <w:i w:val="false"/>
          <w:color w:val="000000"/>
          <w:sz w:val="28"/>
        </w:rPr>
        <w:t>
      ХҚО кеңсесіне қолма-қол да, пошта арқылы да келіп түскен шағымды тіркеу (мөртаңба, кіріс нөмірі және тіркеу күні шағымның екінші данасына немесе шағымға ілеспе хатқа қойылады), оның қабылданғанын растау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147"/>
    <w:bookmarkStart w:name="z646" w:id="148"/>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және халыққа қызмет көрсету орталықтары арқылы көрсету</w:t>
      </w:r>
      <w:r>
        <w:br/>
      </w:r>
      <w:r>
        <w:rPr>
          <w:rFonts w:ascii="Times New Roman"/>
          <w:b/>
          <w:i w:val="false"/>
          <w:color w:val="000000"/>
        </w:rPr>
        <w:t>
ерекшеліктерін ескере отырып қойылатын өзге де талаптар</w:t>
      </w:r>
    </w:p>
    <w:bookmarkEnd w:id="148"/>
    <w:bookmarkStart w:name="z647" w:id="149"/>
    <w:p>
      <w:pPr>
        <w:spacing w:after="0"/>
        <w:ind w:left="0"/>
        <w:jc w:val="both"/>
      </w:pPr>
      <w:r>
        <w:rPr>
          <w:rFonts w:ascii="Times New Roman"/>
          <w:b w:val="false"/>
          <w:i w:val="false"/>
          <w:color w:val="000000"/>
          <w:sz w:val="28"/>
        </w:rPr>
        <w:t xml:space="preserve">
      13. Денсаулық жағдайына байланысты ХҚО-ға өзі баруға мүмкіндігі жоқ көрсетілетін қызметті алушылардың мемлекеттік қызмет көрсетуге қажетті құжаттарын қабылдауды ХҚО қызметкері көрсетілетін қызметті алушының тұрғылықты жеріне барып жүргізеді. </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 www.enbek.gov.kz, «Мемлекеттік көрсетілетін қызмет» бөлімінде;</w:t>
      </w:r>
      <w:r>
        <w:br/>
      </w:r>
      <w:r>
        <w:rPr>
          <w:rFonts w:ascii="Times New Roman"/>
          <w:b w:val="false"/>
          <w:i w:val="false"/>
          <w:color w:val="000000"/>
          <w:sz w:val="28"/>
        </w:rPr>
        <w:t>
</w:t>
      </w:r>
      <w:r>
        <w:rPr>
          <w:rFonts w:ascii="Times New Roman"/>
          <w:b w:val="false"/>
          <w:i w:val="false"/>
          <w:color w:val="000000"/>
          <w:sz w:val="28"/>
        </w:rPr>
        <w:t>
      2) ХҚО-ның –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15. Көрсетілетін қызметті алушының ЭЦҚ-сы болған жағдайда, Портал арқылы электрондық нысанда мемлекеттік көрсетілетін қызметті алуға мүмкіндігі бар. </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мемлекеттік қызметті көрсетудің мәртебесі туралы ақпаратты порталдың «жеке кабинеті»,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17. Көрсетілетін қызметті берушінің анықтамалық қызметтерінің байланыс телефондары: 8 (7172) 24 07 49, 24 12 91. Мемлекеттік қызметтер көрсету мәселелері жөніндегі бірыңғай байланыс орталығы: 1414.</w:t>
      </w:r>
    </w:p>
    <w:bookmarkEnd w:id="149"/>
    <w:bookmarkStart w:name="z654" w:id="1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150"/>
    <w:bookmarkStart w:name="z655" w:id="151"/>
    <w:p>
      <w:pPr>
        <w:spacing w:after="0"/>
        <w:ind w:left="0"/>
        <w:jc w:val="left"/>
      </w:pPr>
      <w:r>
        <w:rPr>
          <w:rFonts w:ascii="Times New Roman"/>
          <w:b/>
          <w:i w:val="false"/>
          <w:color w:val="000000"/>
        </w:rPr>
        <w:t xml:space="preserve"> 
«Семей ядролық сынақ полигонында ядролық сынақтардың салдарынан</w:t>
      </w:r>
      <w:r>
        <w:br/>
      </w:r>
      <w:r>
        <w:rPr>
          <w:rFonts w:ascii="Times New Roman"/>
          <w:b/>
          <w:i w:val="false"/>
          <w:color w:val="000000"/>
        </w:rPr>
        <w:t>
зардап шеккен азаматтарды тіркеу және есепке алу, біржолғы</w:t>
      </w:r>
      <w:r>
        <w:br/>
      </w:r>
      <w:r>
        <w:rPr>
          <w:rFonts w:ascii="Times New Roman"/>
          <w:b/>
          <w:i w:val="false"/>
          <w:color w:val="000000"/>
        </w:rPr>
        <w:t>
мемлекеттік ақшалай өтемақы төлеу, куәліктер беру» мемлекеттік</w:t>
      </w:r>
      <w:r>
        <w:br/>
      </w:r>
      <w:r>
        <w:rPr>
          <w:rFonts w:ascii="Times New Roman"/>
          <w:b/>
          <w:i w:val="false"/>
          <w:color w:val="000000"/>
        </w:rPr>
        <w:t>
көрсетілетін қызмет стандарты</w:t>
      </w:r>
    </w:p>
    <w:bookmarkEnd w:id="151"/>
    <w:bookmarkStart w:name="z656" w:id="152"/>
    <w:p>
      <w:pPr>
        <w:spacing w:after="0"/>
        <w:ind w:left="0"/>
        <w:jc w:val="left"/>
      </w:pPr>
      <w:r>
        <w:rPr>
          <w:rFonts w:ascii="Times New Roman"/>
          <w:b/>
          <w:i w:val="false"/>
          <w:color w:val="000000"/>
        </w:rPr>
        <w:t xml:space="preserve"> 
1. Жалпы ережелер</w:t>
      </w:r>
    </w:p>
    <w:bookmarkEnd w:id="152"/>
    <w:bookmarkStart w:name="z657" w:id="153"/>
    <w:p>
      <w:pPr>
        <w:spacing w:after="0"/>
        <w:ind w:left="0"/>
        <w:jc w:val="both"/>
      </w:pPr>
      <w:r>
        <w:rPr>
          <w:rFonts w:ascii="Times New Roman"/>
          <w:b w:val="false"/>
          <w:i w:val="false"/>
          <w:color w:val="000000"/>
          <w:sz w:val="28"/>
        </w:rPr>
        <w:t>
      1. «Семей ядролық сынақ полигонында ядролық сынақтардың салдарынан зардап шеккен азаматтарды тіркеу және есепке алу, біржолғы мемлекеттік ақшалай өтемақы төлеу, куәліктер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 Еңбек және халықты әлеуметтік қорғау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3. Мемлекеттік қызметті Астана және Алматы қалаларының жұмыспен қамту және әлеуметтік бағдарламалар басқармалары, аудандардың және облыстық маңызы бар қалалардың жұмыспен қамту және әлеуметтік бағдарламалар бөлімдері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Өтінішті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 арқылы жүзеге асырылады.</w:t>
      </w:r>
    </w:p>
    <w:bookmarkEnd w:id="153"/>
    <w:bookmarkStart w:name="z663" w:id="154"/>
    <w:p>
      <w:pPr>
        <w:spacing w:after="0"/>
        <w:ind w:left="0"/>
        <w:jc w:val="left"/>
      </w:pPr>
      <w:r>
        <w:rPr>
          <w:rFonts w:ascii="Times New Roman"/>
          <w:b/>
          <w:i w:val="false"/>
          <w:color w:val="000000"/>
        </w:rPr>
        <w:t xml:space="preserve"> 
2. Мемлекеттік қызметті көрсету тәртібі</w:t>
      </w:r>
    </w:p>
    <w:bookmarkEnd w:id="154"/>
    <w:bookmarkStart w:name="z664" w:id="155"/>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құжаттардың топтамасын көрсетілетін қызметті берушіге не ХҚО-ға тапсырған сәттен бастап:</w:t>
      </w:r>
      <w:r>
        <w:br/>
      </w:r>
      <w:r>
        <w:rPr>
          <w:rFonts w:ascii="Times New Roman"/>
          <w:b w:val="false"/>
          <w:i w:val="false"/>
          <w:color w:val="000000"/>
          <w:sz w:val="28"/>
        </w:rPr>
        <w:t>
      Семей ядролық сынақ полигонындағы ядролық сынақтардың салдарынан зардап шеккен азаматтарды тіркеу немесе тіркеуден бас тарту туралы шешім қабылданған өтінішті тіркеген күннен бастап — 20 (жиырма) жұмыс күні;</w:t>
      </w:r>
      <w:r>
        <w:br/>
      </w:r>
      <w:r>
        <w:rPr>
          <w:rFonts w:ascii="Times New Roman"/>
          <w:b w:val="false"/>
          <w:i w:val="false"/>
          <w:color w:val="000000"/>
          <w:sz w:val="28"/>
        </w:rPr>
        <w:t>
      алғашқы рет жүгінген көрсетілетін қызметті алушыларға куәлік беру — Семей ядролық сынақ полигонындағы ядролық сынақтардың салдарынан зардап шеккен азаматтарды тіркеу туралы шешім қабылданғаннан кейін бес жұмыс күні ішінде;</w:t>
      </w:r>
      <w:r>
        <w:br/>
      </w:r>
      <w:r>
        <w:rPr>
          <w:rFonts w:ascii="Times New Roman"/>
          <w:b w:val="false"/>
          <w:i w:val="false"/>
          <w:color w:val="000000"/>
          <w:sz w:val="28"/>
        </w:rPr>
        <w:t>
      куәліктің телнұсқасын беру - көрсетілетін қызметті алушының өтініші тіркелген күнінен бастап 5 (бес) жұмыс күні ішінде;</w:t>
      </w:r>
      <w:r>
        <w:br/>
      </w:r>
      <w:r>
        <w:rPr>
          <w:rFonts w:ascii="Times New Roman"/>
          <w:b w:val="false"/>
          <w:i w:val="false"/>
          <w:color w:val="000000"/>
          <w:sz w:val="28"/>
        </w:rPr>
        <w:t>
      облыстардың, Астана және Алматы қалаларының бөлінісінде өтемақы төлеу кестесіне сәйкес біржолғы мемлекеттік ақшалай өтемақыны (бұдан әрі — өтемақы) төлеу.</w:t>
      </w:r>
      <w:r>
        <w:br/>
      </w:r>
      <w:r>
        <w:rPr>
          <w:rFonts w:ascii="Times New Roman"/>
          <w:b w:val="false"/>
          <w:i w:val="false"/>
          <w:color w:val="000000"/>
          <w:sz w:val="28"/>
        </w:rPr>
        <w:t>
      Мемлекеттік қызмет көрсету мерзімі мемлекеттік қызмет көрсету туралы шешімді қабылдау үшін қосымша сұрау салу, тексеру жүргізу қажет болған жағдайларда 1 (бір) айға ұзартылады;</w:t>
      </w:r>
      <w:r>
        <w:br/>
      </w:r>
      <w:r>
        <w:rPr>
          <w:rFonts w:ascii="Times New Roman"/>
          <w:b w:val="false"/>
          <w:i w:val="false"/>
          <w:color w:val="000000"/>
          <w:sz w:val="28"/>
        </w:rPr>
        <w:t>
</w:t>
      </w:r>
      <w:r>
        <w:rPr>
          <w:rFonts w:ascii="Times New Roman"/>
          <w:b w:val="false"/>
          <w:i w:val="false"/>
          <w:color w:val="000000"/>
          <w:sz w:val="28"/>
        </w:rPr>
        <w:t xml:space="preserve">
      2) көрсетілетін қызметті алушы жүгінген күні сол жерде құжаттардың топтамасын тапсыру үшін күтудің рұқсат етілген ең ұзақ уақыты кезектегі адамдардың санына байланысты көрсетілетін қызметті берушіде - 30 минут, ХҚО-да - 15 минут; </w:t>
      </w:r>
      <w:r>
        <w:br/>
      </w:r>
      <w:r>
        <w:rPr>
          <w:rFonts w:ascii="Times New Roman"/>
          <w:b w:val="false"/>
          <w:i w:val="false"/>
          <w:color w:val="000000"/>
          <w:sz w:val="28"/>
        </w:rPr>
        <w:t>
</w:t>
      </w:r>
      <w:r>
        <w:rPr>
          <w:rFonts w:ascii="Times New Roman"/>
          <w:b w:val="false"/>
          <w:i w:val="false"/>
          <w:color w:val="000000"/>
          <w:sz w:val="28"/>
        </w:rPr>
        <w:t xml:space="preserve">
      3) көрсетілетін қызметті алушыға қызмет көрсетудің рұқсат етілген ең ұзақ уақыты көрсетілетін қызметті берушіде - 30 минут, ХҚО-да - 15 минут. </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w:t>
      </w:r>
      <w:r>
        <w:br/>
      </w:r>
      <w:r>
        <w:rPr>
          <w:rFonts w:ascii="Times New Roman"/>
          <w:b w:val="false"/>
          <w:i w:val="false"/>
          <w:color w:val="000000"/>
          <w:sz w:val="28"/>
        </w:rPr>
        <w:t>
      көрсетілетін қызметті берушіде немесе ХҚО-да:</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азаматтарын Семей ядролық сынақ полигонындағы ядролық сынақтардың салдарынан зардап шеккендер деп тану туралы шешім;</w:t>
      </w:r>
      <w:r>
        <w:br/>
      </w:r>
      <w:r>
        <w:rPr>
          <w:rFonts w:ascii="Times New Roman"/>
          <w:b w:val="false"/>
          <w:i w:val="false"/>
          <w:color w:val="000000"/>
          <w:sz w:val="28"/>
        </w:rPr>
        <w:t>
</w:t>
      </w:r>
      <w:r>
        <w:rPr>
          <w:rFonts w:ascii="Times New Roman"/>
          <w:b w:val="false"/>
          <w:i w:val="false"/>
          <w:color w:val="000000"/>
          <w:sz w:val="28"/>
        </w:rPr>
        <w:t>
      2) куәлікті немесе оның телнұсқасын беру;</w:t>
      </w:r>
      <w:r>
        <w:br/>
      </w:r>
      <w:r>
        <w:rPr>
          <w:rFonts w:ascii="Times New Roman"/>
          <w:b w:val="false"/>
          <w:i w:val="false"/>
          <w:color w:val="000000"/>
          <w:sz w:val="28"/>
        </w:rPr>
        <w:t>
</w:t>
      </w:r>
      <w:r>
        <w:rPr>
          <w:rFonts w:ascii="Times New Roman"/>
          <w:b w:val="false"/>
          <w:i w:val="false"/>
          <w:color w:val="000000"/>
          <w:sz w:val="28"/>
        </w:rPr>
        <w:t>
      ЗТМО-да:</w:t>
      </w:r>
      <w:r>
        <w:br/>
      </w:r>
      <w:r>
        <w:rPr>
          <w:rFonts w:ascii="Times New Roman"/>
          <w:b w:val="false"/>
          <w:i w:val="false"/>
          <w:color w:val="000000"/>
          <w:sz w:val="28"/>
        </w:rPr>
        <w:t>
</w:t>
      </w:r>
      <w:r>
        <w:rPr>
          <w:rFonts w:ascii="Times New Roman"/>
          <w:b w:val="false"/>
          <w:i w:val="false"/>
          <w:color w:val="000000"/>
          <w:sz w:val="28"/>
        </w:rPr>
        <w:t xml:space="preserve">
      1) көрсетілетін қызметті алушының дербес шотына аудару арқылы өтемақы төлеу; </w:t>
      </w:r>
      <w:r>
        <w:br/>
      </w:r>
      <w:r>
        <w:rPr>
          <w:rFonts w:ascii="Times New Roman"/>
          <w:b w:val="false"/>
          <w:i w:val="false"/>
          <w:color w:val="000000"/>
          <w:sz w:val="28"/>
        </w:rPr>
        <w:t>
</w:t>
      </w:r>
      <w:r>
        <w:rPr>
          <w:rFonts w:ascii="Times New Roman"/>
          <w:b w:val="false"/>
          <w:i w:val="false"/>
          <w:color w:val="000000"/>
          <w:sz w:val="28"/>
        </w:rPr>
        <w:t>
      2) бас бостандығынан айыру орындарында жазасын өтеп жүрген көрсетілетін қызметті алушыларға жеке және заңды тұлғалардың ақшасын уақытша орналастыру қолма-қол ақшаны бақылау шоттарына қаражатты аудару арқылы өтемақы төлеу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www.enbek.gov.kz интернет-ресурсында орналастырылған;</w:t>
      </w:r>
      <w:r>
        <w:br/>
      </w:r>
      <w:r>
        <w:rPr>
          <w:rFonts w:ascii="Times New Roman"/>
          <w:b w:val="false"/>
          <w:i w:val="false"/>
          <w:color w:val="000000"/>
          <w:sz w:val="28"/>
        </w:rPr>
        <w:t>
      Қабылдау алдын ала жазылусыз және жеделдетіп қызмет көрсетусіз «электрондық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2) ХҚО - Қазақстан Республикасының еңбек заңнамасына сәйкес демалыс және мереке күндерінен басқа, дүйсенбіден бастап сенбіні қоса алғанда, жұмыс кестесіне сәйкес түскі үзіліссіз сағат 9.00-ден 20.00-ге дейін.</w:t>
      </w:r>
      <w:r>
        <w:br/>
      </w:r>
      <w:r>
        <w:rPr>
          <w:rFonts w:ascii="Times New Roman"/>
          <w:b w:val="false"/>
          <w:i w:val="false"/>
          <w:color w:val="000000"/>
          <w:sz w:val="28"/>
        </w:rPr>
        <w:t>
      Қабылдау алдын ала жазылусыз және жеделдетіп қызмет көрсетусіз «электрондық кезек» тәртібінде жүзеге асырылады. Керсетілетін қызметті алушының қалауы бойынша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9. Көрсетілетін қызметті берушіге немесе ХҚО-ға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өтініш (өтініштер);</w:t>
      </w:r>
      <w:r>
        <w:br/>
      </w:r>
      <w:r>
        <w:rPr>
          <w:rFonts w:ascii="Times New Roman"/>
          <w:b w:val="false"/>
          <w:i w:val="false"/>
          <w:color w:val="000000"/>
          <w:sz w:val="28"/>
        </w:rPr>
        <w:t>
</w:t>
      </w:r>
      <w:r>
        <w:rPr>
          <w:rFonts w:ascii="Times New Roman"/>
          <w:b w:val="false"/>
          <w:i w:val="false"/>
          <w:color w:val="000000"/>
          <w:sz w:val="28"/>
        </w:rPr>
        <w:t xml:space="preserve">
      2) жеке басын куәландыратын құжат (сәйкестендіру үшін); </w:t>
      </w:r>
      <w:r>
        <w:br/>
      </w:r>
      <w:r>
        <w:rPr>
          <w:rFonts w:ascii="Times New Roman"/>
          <w:b w:val="false"/>
          <w:i w:val="false"/>
          <w:color w:val="000000"/>
          <w:sz w:val="28"/>
        </w:rPr>
        <w:t>
</w:t>
      </w:r>
      <w:r>
        <w:rPr>
          <w:rFonts w:ascii="Times New Roman"/>
          <w:b w:val="false"/>
          <w:i w:val="false"/>
          <w:color w:val="000000"/>
          <w:sz w:val="28"/>
        </w:rPr>
        <w:t xml:space="preserve">
      3) тұрғылықты жері бойынша тіркелгенін растайтын құжат; </w:t>
      </w:r>
      <w:r>
        <w:br/>
      </w:r>
      <w:r>
        <w:rPr>
          <w:rFonts w:ascii="Times New Roman"/>
          <w:b w:val="false"/>
          <w:i w:val="false"/>
          <w:color w:val="000000"/>
          <w:sz w:val="28"/>
        </w:rPr>
        <w:t>
</w:t>
      </w:r>
      <w:r>
        <w:rPr>
          <w:rFonts w:ascii="Times New Roman"/>
          <w:b w:val="false"/>
          <w:i w:val="false"/>
          <w:color w:val="000000"/>
          <w:sz w:val="28"/>
        </w:rPr>
        <w:t xml:space="preserve">
      4) банк шоты туралы мәліметтер немесе өтемақы беру жөніндегі уәкілетті ұйыммен жасалған шарт; </w:t>
      </w:r>
      <w:r>
        <w:br/>
      </w:r>
      <w:r>
        <w:rPr>
          <w:rFonts w:ascii="Times New Roman"/>
          <w:b w:val="false"/>
          <w:i w:val="false"/>
          <w:color w:val="000000"/>
          <w:sz w:val="28"/>
        </w:rPr>
        <w:t>
</w:t>
      </w:r>
      <w:r>
        <w:rPr>
          <w:rFonts w:ascii="Times New Roman"/>
          <w:b w:val="false"/>
          <w:i w:val="false"/>
          <w:color w:val="000000"/>
          <w:sz w:val="28"/>
        </w:rPr>
        <w:t xml:space="preserve">
      5) 1949 жылдан бастап 1965 жылды қоса алғандағы, 1966 жылдан бастап 1990 жылды қоса алғандағы кезеңдерде Семей ядролық сынақ полигоны аумағында тұру фактісі мен кезеңін растайтын құжаттарды (мұрағат анықтамалары, ауылдық, кенттік Халық депутаттары кеңестерінің, тұрғын үйді пайдалану басқармаларының, үй басқармаларының, кент, ауыл (село), ауылдық (селолық) округ әкімдерінің, пәтер иелері кооперативтерінің анықтамаларын; еңбек кітапшасын; оқу орнын бітіргені туралы дипломды; әскери билетті; туу туралы куәлікті, орта білім туралы аттестатты, негізгі мектепті бітіргені туралы куәлікті), болған кезде — «Семей ядролық сынақ полигонындағы ядролық сынақтардың салдарынан зардап шеккен азаматтарды әлеуметтік қорғау туралы» Қазақстан Республикасының Заңында белгіленген тәртіппен бұрын берілген куәлік. </w:t>
      </w:r>
      <w:r>
        <w:br/>
      </w:r>
      <w:r>
        <w:rPr>
          <w:rFonts w:ascii="Times New Roman"/>
          <w:b w:val="false"/>
          <w:i w:val="false"/>
          <w:color w:val="000000"/>
          <w:sz w:val="28"/>
        </w:rPr>
        <w:t>
      Егер осы тармақтың 5) тармақшасында көрсетілген құжаттар сақталмаса, онда ядролық сынақтардың әсеріне ұшыраған аумақтарда тұрудың заңды фактілерін және кезеңін белгілеу туралы соттың шешімі ұсынылады.</w:t>
      </w:r>
      <w:r>
        <w:br/>
      </w:r>
      <w:r>
        <w:rPr>
          <w:rFonts w:ascii="Times New Roman"/>
          <w:b w:val="false"/>
          <w:i w:val="false"/>
          <w:color w:val="000000"/>
          <w:sz w:val="28"/>
        </w:rPr>
        <w:t>
      Құжаттар салыстырып тексеру үшін көшірмелерде және түпнұсқаларда ұсынылады, содан кейін құжаттардың түпнұсқалары көрсетілетін қызметті алушыға қайтарылады.</w:t>
      </w:r>
      <w:r>
        <w:br/>
      </w:r>
      <w:r>
        <w:rPr>
          <w:rFonts w:ascii="Times New Roman"/>
          <w:b w:val="false"/>
          <w:i w:val="false"/>
          <w:color w:val="000000"/>
          <w:sz w:val="28"/>
        </w:rPr>
        <w:t>
      Көрсетілген құжаттардағы ақпарат мемлекеттік ақпараттық жүйелерде расталған кезде көрсетілетін қызметті алушының жеке басын куәландыратын, тұрғылықты жері бойынша тіркелгенін растайтын құжаттардың көшірмелерін ұсыну талап етілмейді.</w:t>
      </w:r>
      <w:r>
        <w:br/>
      </w:r>
      <w:r>
        <w:rPr>
          <w:rFonts w:ascii="Times New Roman"/>
          <w:b w:val="false"/>
          <w:i w:val="false"/>
          <w:color w:val="000000"/>
          <w:sz w:val="28"/>
        </w:rPr>
        <w:t>
      Көрсетілетін қызметті беруші, ХҚО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Мыналар көрсетілетін қызметті алушыдан құжаттардың топтамасы қабылданғанын растайтын құжаттар болып табылады: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берушіде - көрсетілетін қызметті алушыны тіркеу және мемлекеттік көрсетілетін қызметті алатын күні, құжаттарды қабылдаған жауапты адамның тегі мен аты-жөні көрсетілген талон;</w:t>
      </w:r>
      <w:r>
        <w:br/>
      </w:r>
      <w:r>
        <w:rPr>
          <w:rFonts w:ascii="Times New Roman"/>
          <w:b w:val="false"/>
          <w:i w:val="false"/>
          <w:color w:val="000000"/>
          <w:sz w:val="28"/>
        </w:rPr>
        <w:t>
</w:t>
      </w:r>
      <w:r>
        <w:rPr>
          <w:rFonts w:ascii="Times New Roman"/>
          <w:b w:val="false"/>
          <w:i w:val="false"/>
          <w:color w:val="000000"/>
          <w:sz w:val="28"/>
        </w:rPr>
        <w:t>
      2) ХҚО-да - қабылданған құжаттардың тізбесі, өтінішті қабылдаған ХҚО қызметкерінің тегі, аты, әкесінің аты (болған кезде), өтінішті берген күні және уақыты көрсетілген қолхат.</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құжаттарды қабылдаудан бас тарту туралы қолхат береді.</w:t>
      </w:r>
    </w:p>
    <w:bookmarkEnd w:id="155"/>
    <w:bookmarkStart w:name="z688" w:id="156"/>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шешіміне, әрекетіне</w:t>
      </w:r>
      <w:r>
        <w:br/>
      </w:r>
      <w:r>
        <w:rPr>
          <w:rFonts w:ascii="Times New Roman"/>
          <w:b/>
          <w:i w:val="false"/>
          <w:color w:val="000000"/>
        </w:rPr>
        <w:t>
(әрекетсіздігіне) шағымдану тәртібі</w:t>
      </w:r>
    </w:p>
    <w:bookmarkEnd w:id="156"/>
    <w:bookmarkStart w:name="z689" w:id="157"/>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немесе Астана және Алматы қалалары, аудандар және облыстық маңызы бар қалалар әкімдерінің (бұдан әрі — әкім) атына беріледі.</w:t>
      </w:r>
      <w:r>
        <w:br/>
      </w: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басшысына немесе әкімге жіберіледі.</w:t>
      </w:r>
      <w:r>
        <w:br/>
      </w:r>
      <w:r>
        <w:rPr>
          <w:rFonts w:ascii="Times New Roman"/>
          <w:b w:val="false"/>
          <w:i w:val="false"/>
          <w:color w:val="000000"/>
          <w:sz w:val="28"/>
        </w:rPr>
        <w:t>
      Көрсетілетін қызметті берушінің немесе әкімнің мекенжайына келіп түскен қызмет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157"/>
    <w:bookmarkStart w:name="z1370" w:id="158"/>
    <w:p>
      <w:pPr>
        <w:spacing w:after="0"/>
        <w:ind w:left="0"/>
        <w:jc w:val="left"/>
      </w:pPr>
      <w:r>
        <w:rPr>
          <w:rFonts w:ascii="Times New Roman"/>
          <w:b/>
          <w:i w:val="false"/>
          <w:color w:val="000000"/>
        </w:rPr>
        <w:t xml:space="preserve"> 
4. Мемлекеттік көрсетілетін қызметті, оның ішінде ХҚО арқылы</w:t>
      </w:r>
      <w:r>
        <w:br/>
      </w:r>
      <w:r>
        <w:rPr>
          <w:rFonts w:ascii="Times New Roman"/>
          <w:b/>
          <w:i w:val="false"/>
          <w:color w:val="000000"/>
        </w:rPr>
        <w:t>
көрсету ерекшеліктерін ескере отырып қойылатын өзге де талаптар</w:t>
      </w:r>
    </w:p>
    <w:bookmarkEnd w:id="158"/>
    <w:bookmarkStart w:name="z1371" w:id="159"/>
    <w:p>
      <w:pPr>
        <w:spacing w:after="0"/>
        <w:ind w:left="0"/>
        <w:jc w:val="both"/>
      </w:pPr>
      <w:r>
        <w:rPr>
          <w:rFonts w:ascii="Times New Roman"/>
          <w:b w:val="false"/>
          <w:i w:val="false"/>
          <w:color w:val="000000"/>
          <w:sz w:val="28"/>
        </w:rPr>
        <w:t>
      13. Денсаулық жағдайына байланысты ХҚО-ға өзі баруға мүмкіндігі жоқ көрсетілетін қызметті алушылардың мемлекеттік қызмет көрсетуге қажетті құжаттарын қабылдауды ХҚО қызметкері көрсетілетін қызметті алушының тұрғылықты жеріне барып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 www.enbek.gov.kz, «Мемлекеттік көрсетілетін қызметтер» бөлімінде;</w:t>
      </w:r>
      <w:r>
        <w:br/>
      </w:r>
      <w:r>
        <w:rPr>
          <w:rFonts w:ascii="Times New Roman"/>
          <w:b w:val="false"/>
          <w:i w:val="false"/>
          <w:color w:val="000000"/>
          <w:sz w:val="28"/>
        </w:rPr>
        <w:t>
</w:t>
      </w:r>
      <w:r>
        <w:rPr>
          <w:rFonts w:ascii="Times New Roman"/>
          <w:b w:val="false"/>
          <w:i w:val="false"/>
          <w:color w:val="000000"/>
          <w:sz w:val="28"/>
        </w:rPr>
        <w:t>
      2) ХҚО-ның -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көрсетудің мәртебесі туралы ақпаратты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қашықтан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159"/>
    <w:bookmarkStart w:name="z691" w:id="160"/>
    <w:p>
      <w:pPr>
        <w:spacing w:after="0"/>
        <w:ind w:left="0"/>
        <w:jc w:val="both"/>
      </w:pPr>
      <w:r>
        <w:rPr>
          <w:rFonts w:ascii="Times New Roman"/>
          <w:b w:val="false"/>
          <w:i w:val="false"/>
          <w:color w:val="000000"/>
          <w:sz w:val="28"/>
        </w:rPr>
        <w:t xml:space="preserve">
«Семей ядролық сынақ полигонында     </w:t>
      </w:r>
      <w:r>
        <w:br/>
      </w:r>
      <w:r>
        <w:rPr>
          <w:rFonts w:ascii="Times New Roman"/>
          <w:b w:val="false"/>
          <w:i w:val="false"/>
          <w:color w:val="000000"/>
          <w:sz w:val="28"/>
        </w:rPr>
        <w:t xml:space="preserve">
ядролық сынақтардың салдарынан зардап   </w:t>
      </w:r>
      <w:r>
        <w:br/>
      </w:r>
      <w:r>
        <w:rPr>
          <w:rFonts w:ascii="Times New Roman"/>
          <w:b w:val="false"/>
          <w:i w:val="false"/>
          <w:color w:val="000000"/>
          <w:sz w:val="28"/>
        </w:rPr>
        <w:t xml:space="preserve">
шеккен азаматтарды тіркеу және есепке   </w:t>
      </w:r>
      <w:r>
        <w:br/>
      </w:r>
      <w:r>
        <w:rPr>
          <w:rFonts w:ascii="Times New Roman"/>
          <w:b w:val="false"/>
          <w:i w:val="false"/>
          <w:color w:val="000000"/>
          <w:sz w:val="28"/>
        </w:rPr>
        <w:t>
алу, біржолғы мемлекеттік ақшалай өтемақы</w:t>
      </w:r>
      <w:r>
        <w:br/>
      </w:r>
      <w:r>
        <w:rPr>
          <w:rFonts w:ascii="Times New Roman"/>
          <w:b w:val="false"/>
          <w:i w:val="false"/>
          <w:color w:val="000000"/>
          <w:sz w:val="28"/>
        </w:rPr>
        <w:t xml:space="preserve">
төлеу, куәліктер беру»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160"/>
    <w:p>
      <w:pPr>
        <w:spacing w:after="0"/>
        <w:ind w:left="0"/>
        <w:jc w:val="both"/>
      </w:pPr>
      <w:r>
        <w:rPr>
          <w:rFonts w:ascii="Times New Roman"/>
          <w:b w:val="false"/>
          <w:i w:val="false"/>
          <w:color w:val="000000"/>
          <w:sz w:val="28"/>
        </w:rPr>
        <w:t>Өтемақы тағайындау жөнiндегi</w:t>
      </w:r>
      <w:r>
        <w:br/>
      </w:r>
      <w:r>
        <w:rPr>
          <w:rFonts w:ascii="Times New Roman"/>
          <w:b w:val="false"/>
          <w:i w:val="false"/>
          <w:color w:val="000000"/>
          <w:sz w:val="28"/>
        </w:rPr>
        <w:t>
уәкiлеттi органның басшысы</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мекенжайы бойынша тұратын</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жеке басын куәландыратын құжат</w:t>
      </w:r>
      <w:r>
        <w:br/>
      </w:r>
      <w:r>
        <w:rPr>
          <w:rFonts w:ascii="Times New Roman"/>
          <w:b w:val="false"/>
          <w:i w:val="false"/>
          <w:color w:val="000000"/>
          <w:sz w:val="28"/>
        </w:rPr>
        <w:t>
ЖСН ________________________,</w:t>
      </w:r>
      <w:r>
        <w:br/>
      </w:r>
      <w:r>
        <w:rPr>
          <w:rFonts w:ascii="Times New Roman"/>
          <w:b w:val="false"/>
          <w:i w:val="false"/>
          <w:color w:val="000000"/>
          <w:sz w:val="28"/>
        </w:rPr>
        <w:t>
жеке шоты № _________________,</w:t>
      </w:r>
      <w:r>
        <w:br/>
      </w:r>
      <w:r>
        <w:rPr>
          <w:rFonts w:ascii="Times New Roman"/>
          <w:b w:val="false"/>
          <w:i w:val="false"/>
          <w:color w:val="000000"/>
          <w:sz w:val="28"/>
        </w:rPr>
        <w:t>
банктiң атауы________________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шегуші ретінде біржолғы мемлекеттік ақшалай өтемақы (бұдан әрі – өтемақы) тағайындауды сұраймын.</w:t>
      </w:r>
      <w:r>
        <w:br/>
      </w:r>
      <w:r>
        <w:rPr>
          <w:rFonts w:ascii="Times New Roman"/>
          <w:b w:val="false"/>
          <w:i w:val="false"/>
          <w:color w:val="000000"/>
          <w:sz w:val="28"/>
        </w:rPr>
        <w:t>
      ________ жылдан бастап ________ жылды қоса алғанда ____________</w:t>
      </w:r>
      <w:r>
        <w:br/>
      </w:r>
      <w:r>
        <w:rPr>
          <w:rFonts w:ascii="Times New Roman"/>
          <w:b w:val="false"/>
          <w:i w:val="false"/>
          <w:color w:val="000000"/>
          <w:sz w:val="28"/>
        </w:rPr>
        <w:t>
радиациялық әсер аймағының _____________ аумағында тұрдым.</w:t>
      </w:r>
      <w:r>
        <w:br/>
      </w:r>
      <w:r>
        <w:rPr>
          <w:rFonts w:ascii="Times New Roman"/>
          <w:b w:val="false"/>
          <w:i w:val="false"/>
          <w:color w:val="000000"/>
          <w:sz w:val="28"/>
        </w:rPr>
        <w:t>
      Өтінішке жоғарыда көрсетілген аумақтарда тұру фактісін</w:t>
      </w:r>
      <w:r>
        <w:br/>
      </w:r>
      <w:r>
        <w:rPr>
          <w:rFonts w:ascii="Times New Roman"/>
          <w:b w:val="false"/>
          <w:i w:val="false"/>
          <w:color w:val="000000"/>
          <w:sz w:val="28"/>
        </w:rPr>
        <w:t>
растайтын мынадай құжаттарды қоса беріп отырмын: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Ұсынылған құжаттар үшін толық жауапты боламын.</w:t>
      </w:r>
      <w:r>
        <w:br/>
      </w:r>
      <w:r>
        <w:rPr>
          <w:rFonts w:ascii="Times New Roman"/>
          <w:b w:val="false"/>
          <w:i w:val="false"/>
          <w:color w:val="000000"/>
          <w:sz w:val="28"/>
        </w:rPr>
        <w:t>
1993 жылдан бастап қазiргi уақытқа дейiнгi кезеңде өтемақы алған жоқпын (алған жағдайда алынған өтемақының сомасы көрсетiледi)</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Өтемақыны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Күні ______________________ Қолы _________________________________</w:t>
      </w:r>
      <w:r>
        <w:br/>
      </w:r>
      <w:r>
        <w:rPr>
          <w:rFonts w:ascii="Times New Roman"/>
          <w:b w:val="false"/>
          <w:i w:val="false"/>
          <w:color w:val="000000"/>
          <w:sz w:val="28"/>
        </w:rPr>
        <w:t>
      ---------------------------------------------------------------------</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Азамат (ша) ____________________________________________ өтініші қоса</w:t>
      </w:r>
      <w:r>
        <w:br/>
      </w:r>
      <w:r>
        <w:rPr>
          <w:rFonts w:ascii="Times New Roman"/>
          <w:b w:val="false"/>
          <w:i w:val="false"/>
          <w:color w:val="000000"/>
          <w:sz w:val="28"/>
        </w:rPr>
        <w:t>
берілген құжаттарымен «__» ____________ 20__жылы _____________ данада</w:t>
      </w:r>
      <w:r>
        <w:br/>
      </w:r>
      <w:r>
        <w:rPr>
          <w:rFonts w:ascii="Times New Roman"/>
          <w:b w:val="false"/>
          <w:i w:val="false"/>
          <w:color w:val="000000"/>
          <w:sz w:val="28"/>
        </w:rPr>
        <w:t>
қабылданды.</w:t>
      </w:r>
      <w:r>
        <w:br/>
      </w:r>
      <w:r>
        <w:rPr>
          <w:rFonts w:ascii="Times New Roman"/>
          <w:b w:val="false"/>
          <w:i w:val="false"/>
          <w:color w:val="000000"/>
          <w:sz w:val="28"/>
        </w:rPr>
        <w:t>
___________ _________________________________________________________</w:t>
      </w:r>
      <w:r>
        <w:br/>
      </w:r>
      <w:r>
        <w:rPr>
          <w:rFonts w:ascii="Times New Roman"/>
          <w:b w:val="false"/>
          <w:i w:val="false"/>
          <w:color w:val="000000"/>
          <w:sz w:val="28"/>
        </w:rPr>
        <w:t>
   қолы           (құжаттарды қабылдаған адамның лауазымы, Т.А.Ә.)</w:t>
      </w:r>
    </w:p>
    <w:bookmarkStart w:name="z692" w:id="161"/>
    <w:p>
      <w:pPr>
        <w:spacing w:after="0"/>
        <w:ind w:left="0"/>
        <w:jc w:val="both"/>
      </w:pPr>
      <w:r>
        <w:rPr>
          <w:rFonts w:ascii="Times New Roman"/>
          <w:b w:val="false"/>
          <w:i w:val="false"/>
          <w:color w:val="000000"/>
          <w:sz w:val="28"/>
        </w:rPr>
        <w:t xml:space="preserve">
«Семей ядролық сынақ полигонында       </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xml:space="preserve">
зардап шеккен азаматтарды тіркеу       </w:t>
      </w:r>
      <w:r>
        <w:br/>
      </w:r>
      <w:r>
        <w:rPr>
          <w:rFonts w:ascii="Times New Roman"/>
          <w:b w:val="false"/>
          <w:i w:val="false"/>
          <w:color w:val="000000"/>
          <w:sz w:val="28"/>
        </w:rPr>
        <w:t xml:space="preserve">
және есепке алу, біржолғы мемлекеттік   </w:t>
      </w:r>
      <w:r>
        <w:br/>
      </w:r>
      <w:r>
        <w:rPr>
          <w:rFonts w:ascii="Times New Roman"/>
          <w:b w:val="false"/>
          <w:i w:val="false"/>
          <w:color w:val="000000"/>
          <w:sz w:val="28"/>
        </w:rPr>
        <w:t xml:space="preserve">
ақшалай өтемақы төлеу, куәліктер беру»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161"/>
    <w:p>
      <w:pPr>
        <w:spacing w:after="0"/>
        <w:ind w:left="0"/>
        <w:jc w:val="both"/>
      </w:pPr>
      <w:r>
        <w:rPr>
          <w:rFonts w:ascii="Times New Roman"/>
          <w:b w:val="false"/>
          <w:i w:val="false"/>
          <w:color w:val="000000"/>
          <w:sz w:val="28"/>
        </w:rPr>
        <w:t>Семей ядролық сынақ полигонында</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w:t>
      </w:r>
      <w:r>
        <w:br/>
      </w:r>
      <w:r>
        <w:rPr>
          <w:rFonts w:ascii="Times New Roman"/>
          <w:b w:val="false"/>
          <w:i w:val="false"/>
          <w:color w:val="000000"/>
          <w:sz w:val="28"/>
        </w:rPr>
        <w:t>
алу және олардың жеңілдіктерге құқығын</w:t>
      </w:r>
      <w:r>
        <w:br/>
      </w:r>
      <w:r>
        <w:rPr>
          <w:rFonts w:ascii="Times New Roman"/>
          <w:b w:val="false"/>
          <w:i w:val="false"/>
          <w:color w:val="000000"/>
          <w:sz w:val="28"/>
        </w:rPr>
        <w:t>
растайтын куәлікті беру жөніндегі арнайы</w:t>
      </w:r>
      <w:r>
        <w:br/>
      </w:r>
      <w:r>
        <w:rPr>
          <w:rFonts w:ascii="Times New Roman"/>
          <w:b w:val="false"/>
          <w:i w:val="false"/>
          <w:color w:val="000000"/>
          <w:sz w:val="28"/>
        </w:rPr>
        <w:t>
комиссияның төрағасы 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мекенжайы бойынша тұратын</w:t>
      </w:r>
      <w:r>
        <w:br/>
      </w:r>
      <w:r>
        <w:rPr>
          <w:rFonts w:ascii="Times New Roman"/>
          <w:b w:val="false"/>
          <w:i w:val="false"/>
          <w:color w:val="000000"/>
          <w:sz w:val="28"/>
        </w:rPr>
        <w:t>
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басын куәландыратын құжат</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 Семей ядролық сынақ полигонындағы ядролық сынақтардың салдарынан зардап шегушінің жеңілдіктер алу құқығын растайтын куәлікті (куәліктің телнұсқасын) беруді сұраймын.</w:t>
      </w:r>
      <w:r>
        <w:br/>
      </w:r>
      <w:r>
        <w:rPr>
          <w:rFonts w:ascii="Times New Roman"/>
          <w:b w:val="false"/>
          <w:i w:val="false"/>
          <w:color w:val="000000"/>
          <w:sz w:val="28"/>
        </w:rPr>
        <w:t>
_______________ бастап _________________ қоса алғанда _______________</w:t>
      </w:r>
      <w:r>
        <w:br/>
      </w:r>
      <w:r>
        <w:rPr>
          <w:rFonts w:ascii="Times New Roman"/>
          <w:b w:val="false"/>
          <w:i w:val="false"/>
          <w:color w:val="000000"/>
          <w:sz w:val="28"/>
        </w:rPr>
        <w:t>
радиациялық әсер аймағының аумағында тұрдым.</w:t>
      </w:r>
      <w:r>
        <w:br/>
      </w:r>
      <w:r>
        <w:rPr>
          <w:rFonts w:ascii="Times New Roman"/>
          <w:b w:val="false"/>
          <w:i w:val="false"/>
          <w:color w:val="000000"/>
          <w:sz w:val="28"/>
        </w:rPr>
        <w:t>
      Өтінішке жоғарыда көрсетілген аумақтарда тұру фактісін растайтын мынадай құжаттарды қоса беріп отырмын:_____________________</w:t>
      </w:r>
      <w:r>
        <w:br/>
      </w:r>
      <w:r>
        <w:rPr>
          <w:rFonts w:ascii="Times New Roman"/>
          <w:b w:val="false"/>
          <w:i w:val="false"/>
          <w:color w:val="000000"/>
          <w:sz w:val="28"/>
        </w:rPr>
        <w:t>
      Ұсынылған құжаттар үшін толық жауапты боламын.</w:t>
      </w:r>
      <w:r>
        <w:br/>
      </w:r>
      <w:r>
        <w:rPr>
          <w:rFonts w:ascii="Times New Roman"/>
          <w:b w:val="false"/>
          <w:i w:val="false"/>
          <w:color w:val="000000"/>
          <w:sz w:val="28"/>
        </w:rPr>
        <w:t>
      Куәлікті (куәліктің телнұсқасын) алу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Күні _________________________ Қолы _________________________________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Азамат (ша) _____________________ өтініші қоса берілген құжаттарымен </w:t>
      </w:r>
      <w:r>
        <w:br/>
      </w:r>
      <w:r>
        <w:rPr>
          <w:rFonts w:ascii="Times New Roman"/>
          <w:b w:val="false"/>
          <w:i w:val="false"/>
          <w:color w:val="000000"/>
          <w:sz w:val="28"/>
        </w:rPr>
        <w:t>
«______» ________ 20______ жылы __________ данада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адамның қолы, лауазымы, Т.А.Ә.)</w:t>
      </w:r>
    </w:p>
    <w:bookmarkStart w:name="z693" w:id="1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162"/>
    <w:bookmarkStart w:name="z694" w:id="163"/>
    <w:p>
      <w:pPr>
        <w:spacing w:after="0"/>
        <w:ind w:left="0"/>
        <w:jc w:val="left"/>
      </w:pPr>
      <w:r>
        <w:rPr>
          <w:rFonts w:ascii="Times New Roman"/>
          <w:b/>
          <w:i w:val="false"/>
          <w:color w:val="000000"/>
        </w:rPr>
        <w:t xml:space="preserve"> 
«Жұмыссыз азаматтарға анықтамалар беру»</w:t>
      </w:r>
      <w:r>
        <w:br/>
      </w:r>
      <w:r>
        <w:rPr>
          <w:rFonts w:ascii="Times New Roman"/>
          <w:b/>
          <w:i w:val="false"/>
          <w:color w:val="000000"/>
        </w:rPr>
        <w:t>
мемлекеттік көрсетілетін қызмет стандарты</w:t>
      </w:r>
    </w:p>
    <w:bookmarkEnd w:id="163"/>
    <w:bookmarkStart w:name="z695" w:id="164"/>
    <w:p>
      <w:pPr>
        <w:spacing w:after="0"/>
        <w:ind w:left="0"/>
        <w:jc w:val="left"/>
      </w:pPr>
      <w:r>
        <w:rPr>
          <w:rFonts w:ascii="Times New Roman"/>
          <w:b/>
          <w:i w:val="false"/>
          <w:color w:val="000000"/>
        </w:rPr>
        <w:t xml:space="preserve"> 
1. Жалпы ережелер</w:t>
      </w:r>
    </w:p>
    <w:bookmarkEnd w:id="164"/>
    <w:bookmarkStart w:name="z696" w:id="165"/>
    <w:p>
      <w:pPr>
        <w:spacing w:after="0"/>
        <w:ind w:left="0"/>
        <w:jc w:val="both"/>
      </w:pPr>
      <w:r>
        <w:rPr>
          <w:rFonts w:ascii="Times New Roman"/>
          <w:b w:val="false"/>
          <w:i w:val="false"/>
          <w:color w:val="000000"/>
          <w:sz w:val="28"/>
        </w:rPr>
        <w:t>
      1. «Жұмыссыз азаматтарға анықтамалар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Астана және Алматы қалаларының жұмыспен қамтуды үйлестіру және әлеуметтік бағдарламалар басқармалары, аудандардың және облыстық маңызы бар қалалардың жұмыспен қамту және әлеуметтік бағдарламалар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 </w:t>
      </w:r>
      <w:r>
        <w:br/>
      </w:r>
      <w:r>
        <w:rPr>
          <w:rFonts w:ascii="Times New Roman"/>
          <w:b w:val="false"/>
          <w:i w:val="false"/>
          <w:color w:val="000000"/>
          <w:sz w:val="28"/>
        </w:rPr>
        <w:t>
</w:t>
      </w:r>
      <w:r>
        <w:rPr>
          <w:rFonts w:ascii="Times New Roman"/>
          <w:b w:val="false"/>
          <w:i w:val="false"/>
          <w:color w:val="000000"/>
          <w:sz w:val="28"/>
        </w:rPr>
        <w:t>
      3) www.egov.kz «электрондық үкімет» веб-порталы (бұдан әрі – портал) арқылы жүзеге асырылады.</w:t>
      </w:r>
    </w:p>
    <w:bookmarkEnd w:id="165"/>
    <w:bookmarkStart w:name="z702" w:id="166"/>
    <w:p>
      <w:pPr>
        <w:spacing w:after="0"/>
        <w:ind w:left="0"/>
        <w:jc w:val="left"/>
      </w:pPr>
      <w:r>
        <w:rPr>
          <w:rFonts w:ascii="Times New Roman"/>
          <w:b/>
          <w:i w:val="false"/>
          <w:color w:val="000000"/>
        </w:rPr>
        <w:t xml:space="preserve"> 
2. Мемлекеттік қызметті көрсету тәртібі</w:t>
      </w:r>
    </w:p>
    <w:bookmarkEnd w:id="166"/>
    <w:bookmarkStart w:name="z703" w:id="167"/>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құжаттардың топтамасын көрсетілетін қызметті берушіге тапсырған сәттен бастап – 10 минут ішінде;</w:t>
      </w:r>
      <w:r>
        <w:br/>
      </w:r>
      <w:r>
        <w:rPr>
          <w:rFonts w:ascii="Times New Roman"/>
          <w:b w:val="false"/>
          <w:i w:val="false"/>
          <w:color w:val="000000"/>
          <w:sz w:val="28"/>
        </w:rPr>
        <w:t>
      ХҚО-да және порталда – 15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алушы жүгінген күні сол жерде көрсетілетін мемлекеттік қызметті алғанға дейін кезекте күтудің рұқсат етілген ең ұзақ уақыты бір көрсетілетін қызметті алушыға қызмет көрсетуге 10 минуттан асырмай есептегенде, кезектегі адамдардың санына байланысты болады; ХҚО-ға және порталға жүгінген кезде – бір көрсетілетін қызметті алушыға қызмет көрсету 15 минуттан аспайды;</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10 минуттан аспайды; ХҚО-ға және порталға жүгінген кезде – 15 минуттан аспайды.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электрондық (толық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жұмыссыз ретінде тіркеу туралы анықтама (бұдан әрі – анықтама).</w:t>
      </w:r>
      <w:r>
        <w:br/>
      </w:r>
      <w:r>
        <w:rPr>
          <w:rFonts w:ascii="Times New Roman"/>
          <w:b w:val="false"/>
          <w:i w:val="false"/>
          <w:color w:val="000000"/>
          <w:sz w:val="28"/>
        </w:rPr>
        <w:t>
      Мемлекеттік қызметті көрсету нәтижесін ұсыну нысаны –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xml:space="preserve">
      8. Жұмыс кестесі: </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www.enbek.gov.kz интернет-ресурсында, «Мемлекеттік көрсетілетін қызметтенр» бөлімінде орналастырылған.</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2) ХҚО – Қазақстан Республикасының еңбек заңнамасына сәйкес демалыс және мереке күндерінен басқа, дүйсенбіден бастап сенбіні қоса алғанда, жұмыс кестесіне сәйкес түскі үзіліссіз сағат 9.00-ден 20.00-ге дейін. </w:t>
      </w:r>
      <w:r>
        <w:br/>
      </w:r>
      <w:r>
        <w:rPr>
          <w:rFonts w:ascii="Times New Roman"/>
          <w:b w:val="false"/>
          <w:i w:val="false"/>
          <w:color w:val="000000"/>
          <w:sz w:val="28"/>
        </w:rPr>
        <w:t>
      Қабылдау алдын ала жазылусыз және жеделдетіп қызмет көрсетусіз, «электрондық кезек» тәртібінде жүзеге асырылады. Көрсетілетін қызметті алушының қалауы бойынша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3)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мемлекеттік қызметті көрсету үшін жүгінген кезде қажетті құжаттардың тізбесі:</w:t>
      </w:r>
      <w:r>
        <w:br/>
      </w:r>
      <w:r>
        <w:rPr>
          <w:rFonts w:ascii="Times New Roman"/>
          <w:b w:val="false"/>
          <w:i w:val="false"/>
          <w:color w:val="000000"/>
          <w:sz w:val="28"/>
        </w:rPr>
        <w:t>
      көрсетілетін қызметті берушіге не ХҚО-ға:</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қосымшаға сәйкес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жеке басын куәландыратын құжат (Қазақстан Республикасы азаматының жеке куәлігі немесе паспорты, шетелдіктің Қазақстан Республикасында тұруына ықтиярхаты және азаматтығы жоқ адамның куәлігі), сондай-ақ оралмандар үшін – оралман куәлігі.</w:t>
      </w:r>
      <w:r>
        <w:br/>
      </w:r>
      <w:r>
        <w:rPr>
          <w:rFonts w:ascii="Times New Roman"/>
          <w:b w:val="false"/>
          <w:i w:val="false"/>
          <w:color w:val="000000"/>
          <w:sz w:val="28"/>
        </w:rPr>
        <w:t>
      Салыстырып тексеру үшін құжаттың түпнұсқасы беріледі, содан кейін құжаттың түпнұсқасы көрсетілетін қызметті алушыға қайтарылады.</w:t>
      </w:r>
      <w:r>
        <w:br/>
      </w:r>
      <w:r>
        <w:rPr>
          <w:rFonts w:ascii="Times New Roman"/>
          <w:b w:val="false"/>
          <w:i w:val="false"/>
          <w:color w:val="000000"/>
          <w:sz w:val="28"/>
        </w:rPr>
        <w:t>
      Мемлекеттік ақпараттық жүйелерде қамтылған жеке басын куәландыратын құжат туралы мәліметтерді көрсетілетін қызметті беруші немесе ХҚО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құжаттар нысанында алады;</w:t>
      </w:r>
      <w:r>
        <w:br/>
      </w:r>
      <w:r>
        <w:rPr>
          <w:rFonts w:ascii="Times New Roman"/>
          <w:b w:val="false"/>
          <w:i w:val="false"/>
          <w:color w:val="000000"/>
          <w:sz w:val="28"/>
        </w:rPr>
        <w:t>
      порталда:</w:t>
      </w:r>
      <w:r>
        <w:br/>
      </w: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w:t>
      </w:r>
      <w:r>
        <w:br/>
      </w:r>
      <w:r>
        <w:rPr>
          <w:rFonts w:ascii="Times New Roman"/>
          <w:b w:val="false"/>
          <w:i w:val="false"/>
          <w:color w:val="000000"/>
          <w:sz w:val="28"/>
        </w:rPr>
        <w:t>
      Электрондық өтініште көрсетілген құжаттардың мәліметтерін көрсетілетін қызметті беруші тиісті мемлекеттік ақпараттық жүйелерден портал арқылы уәкілетті адамдардың ЭЦҚ-сымен куәландырылған электрондық құжаттар нысанында алады.</w:t>
      </w:r>
      <w:r>
        <w:br/>
      </w:r>
      <w:r>
        <w:rPr>
          <w:rFonts w:ascii="Times New Roman"/>
          <w:b w:val="false"/>
          <w:i w:val="false"/>
          <w:color w:val="000000"/>
          <w:sz w:val="28"/>
        </w:rPr>
        <w:t>
      Көрсетілетін қызметті беруші, ХҚО мемлекеттік қызмет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w:t>
      </w:r>
      <w:r>
        <w:rPr>
          <w:rFonts w:ascii="Times New Roman"/>
          <w:b w:val="false"/>
          <w:i w:val="false"/>
          <w:color w:val="000000"/>
          <w:sz w:val="28"/>
        </w:rPr>
        <w:t>
      1) ХҚО-да – көрсетілетін қызметті алушыға тіркелген күні және мемлекеттік қызметті алатын күні, құжаттарды қабылдаған адамның тегі мен аты-жөні көрсетілген қолхат беріледі;</w:t>
      </w:r>
      <w:r>
        <w:br/>
      </w:r>
      <w:r>
        <w:rPr>
          <w:rFonts w:ascii="Times New Roman"/>
          <w:b w:val="false"/>
          <w:i w:val="false"/>
          <w:color w:val="000000"/>
          <w:sz w:val="28"/>
        </w:rPr>
        <w:t>
</w:t>
      </w:r>
      <w:r>
        <w:rPr>
          <w:rFonts w:ascii="Times New Roman"/>
          <w:b w:val="false"/>
          <w:i w:val="false"/>
          <w:color w:val="000000"/>
          <w:sz w:val="28"/>
        </w:rPr>
        <w:t>
      2) портал арқылы – көрсетілетін қызметті алушының «жеке кабинетінде» мемлекеттік көрсетілетін қызметтің нәтижесін алатын күні көрсетіле отырып, мемлекеттік қызмет көрсету үшін сұрау салудың қабылданғаны туралы мәртебе көрінеді.</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құжаттарды қабылдаудан бас тарту туралы қолхат береді.</w:t>
      </w:r>
    </w:p>
    <w:bookmarkEnd w:id="167"/>
    <w:bookmarkStart w:name="z720" w:id="168"/>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оның қызметкерлерінің шешімдеріне, әрекеттеріне</w:t>
      </w:r>
      <w:r>
        <w:br/>
      </w:r>
      <w:r>
        <w:rPr>
          <w:rFonts w:ascii="Times New Roman"/>
          <w:b/>
          <w:i w:val="false"/>
          <w:color w:val="000000"/>
        </w:rPr>
        <w:t>
(әрекетсіздігіне) шағымдану тәртібі</w:t>
      </w:r>
    </w:p>
    <w:bookmarkEnd w:id="168"/>
    <w:bookmarkStart w:name="z721" w:id="169"/>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ХҚО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беріледі. </w:t>
      </w:r>
      <w:r>
        <w:br/>
      </w: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басшысына немесе әкімге жіберіледі.</w:t>
      </w:r>
      <w:r>
        <w:br/>
      </w:r>
      <w:r>
        <w:rPr>
          <w:rFonts w:ascii="Times New Roman"/>
          <w:b w:val="false"/>
          <w:i w:val="false"/>
          <w:color w:val="000000"/>
          <w:sz w:val="28"/>
        </w:rPr>
        <w:t>
      Көрсетілетін қызметті берушінің, әкімнің мекенжайына келіп түскен көрсетілетін қызметті алушының шағымы тіркелген күнінен бастап 5 (бес) жұмыс күні ішінде қарауға жатады.</w:t>
      </w:r>
      <w:r>
        <w:br/>
      </w:r>
      <w:r>
        <w:rPr>
          <w:rFonts w:ascii="Times New Roman"/>
          <w:b w:val="false"/>
          <w:i w:val="false"/>
          <w:color w:val="000000"/>
          <w:sz w:val="28"/>
        </w:rPr>
        <w:t>
      ХҚО қызметкерінің әрекетіне (әрекетсіздігіне) шағым ХҚО басшысына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және телефондар арқылы беріледі.</w:t>
      </w:r>
      <w:r>
        <w:br/>
      </w:r>
      <w:r>
        <w:rPr>
          <w:rFonts w:ascii="Times New Roman"/>
          <w:b w:val="false"/>
          <w:i w:val="false"/>
          <w:color w:val="000000"/>
          <w:sz w:val="28"/>
        </w:rPr>
        <w:t>
      ХҚО кеңсесіне қолма-қол да, почта арқылы да келіп түскен шағымды тіркеу (мөртаңба, кіріс нөмірі және тіркеу күні шағымның екінші данасына немесе шағымға ілеспе хатқа қойылады), оның қабылданғанын растау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10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169"/>
    <w:bookmarkStart w:name="z723" w:id="170"/>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және халыққа қызмет көрсету орталықтары арқылы көрсету</w:t>
      </w:r>
      <w:r>
        <w:br/>
      </w:r>
      <w:r>
        <w:rPr>
          <w:rFonts w:ascii="Times New Roman"/>
          <w:b/>
          <w:i w:val="false"/>
          <w:color w:val="000000"/>
        </w:rPr>
        <w:t>
ерекшеліктерін ескере отырып қойылатын өзге де талаптар</w:t>
      </w:r>
    </w:p>
    <w:bookmarkEnd w:id="170"/>
    <w:bookmarkStart w:name="z724" w:id="171"/>
    <w:p>
      <w:pPr>
        <w:spacing w:after="0"/>
        <w:ind w:left="0"/>
        <w:jc w:val="both"/>
      </w:pPr>
      <w:r>
        <w:rPr>
          <w:rFonts w:ascii="Times New Roman"/>
          <w:b w:val="false"/>
          <w:i w:val="false"/>
          <w:color w:val="000000"/>
          <w:sz w:val="28"/>
        </w:rPr>
        <w:t xml:space="preserve">
      13. Денсаулық жағдайына байланысты ХҚО-ға өзі баруға мүмкіндігі жоқ көрсетілетін қызметті алушылардан мемлекеттік қызмет көрсетуге қажетті құжаттарды қабылдауды ХҚО қызметкері көрсетілетін қызметті алушының тұрғылықты жеріне барып жүргізеді. </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 www.enbek.gov.kz, «Мемлекеттік көрсетілетін қызметтер» бөлімінде;</w:t>
      </w:r>
      <w:r>
        <w:br/>
      </w:r>
      <w:r>
        <w:rPr>
          <w:rFonts w:ascii="Times New Roman"/>
          <w:b w:val="false"/>
          <w:i w:val="false"/>
          <w:color w:val="000000"/>
          <w:sz w:val="28"/>
        </w:rPr>
        <w:t>
</w:t>
      </w:r>
      <w:r>
        <w:rPr>
          <w:rFonts w:ascii="Times New Roman"/>
          <w:b w:val="false"/>
          <w:i w:val="false"/>
          <w:color w:val="000000"/>
          <w:sz w:val="28"/>
        </w:rPr>
        <w:t>
      2) ХҚО-ның –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ЭЦҚ-сы болған жағдайда, портал арқылы электрондық нысанда мемлекеттік көрсетілетін қызметті алуға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мемлекеттік қызметті көрсетудің мәртебесі туралы ақпаратты порталдың «жеке кабинеті»,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17.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171"/>
    <w:bookmarkStart w:name="z731" w:id="172"/>
    <w:p>
      <w:pPr>
        <w:spacing w:after="0"/>
        <w:ind w:left="0"/>
        <w:jc w:val="both"/>
      </w:pPr>
      <w:r>
        <w:rPr>
          <w:rFonts w:ascii="Times New Roman"/>
          <w:b w:val="false"/>
          <w:i w:val="false"/>
          <w:color w:val="000000"/>
          <w:sz w:val="28"/>
        </w:rPr>
        <w:t xml:space="preserve">
«Жұмыссыз азаматтарға      </w:t>
      </w:r>
      <w:r>
        <w:br/>
      </w:r>
      <w:r>
        <w:rPr>
          <w:rFonts w:ascii="Times New Roman"/>
          <w:b w:val="false"/>
          <w:i w:val="false"/>
          <w:color w:val="000000"/>
          <w:sz w:val="28"/>
        </w:rPr>
        <w:t xml:space="preserve">
анықтамалар беру» мемлекеттік  </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қосымша            </w:t>
      </w:r>
    </w:p>
    <w:bookmarkEnd w:id="172"/>
    <w:p>
      <w:pPr>
        <w:spacing w:after="0"/>
        <w:ind w:left="0"/>
        <w:jc w:val="left"/>
      </w:pPr>
      <w:r>
        <w:rPr>
          <w:rFonts w:ascii="Times New Roman"/>
          <w:b/>
          <w:i w:val="false"/>
          <w:color w:val="000000"/>
        </w:rPr>
        <w:t xml:space="preserve"> Жұмыссыз азаматты тіркеу туралы</w:t>
      </w:r>
      <w:r>
        <w:br/>
      </w:r>
      <w:r>
        <w:rPr>
          <w:rFonts w:ascii="Times New Roman"/>
          <w:b/>
          <w:i w:val="false"/>
          <w:color w:val="000000"/>
        </w:rPr>
        <w:t>
анықтама беруге өтініш</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_____________________ облысы (қаласы) бойынша</w:t>
      </w:r>
      <w:r>
        <w:br/>
      </w:r>
      <w:r>
        <w:rPr>
          <w:rFonts w:ascii="Times New Roman"/>
          <w:b w:val="false"/>
          <w:i w:val="false"/>
          <w:color w:val="000000"/>
          <w:sz w:val="28"/>
        </w:rPr>
        <w:t>
Жұмыспен қамтуды үйлестіру және</w:t>
      </w:r>
      <w:r>
        <w:br/>
      </w:r>
      <w:r>
        <w:rPr>
          <w:rFonts w:ascii="Times New Roman"/>
          <w:b w:val="false"/>
          <w:i w:val="false"/>
          <w:color w:val="000000"/>
          <w:sz w:val="28"/>
        </w:rPr>
        <w:t>
әлеуметтік бағдарламалар басқармасы</w:t>
      </w:r>
    </w:p>
    <w:p>
      <w:pPr>
        <w:spacing w:after="0"/>
        <w:ind w:left="0"/>
        <w:jc w:val="both"/>
      </w:pPr>
      <w:r>
        <w:rPr>
          <w:rFonts w:ascii="Times New Roman"/>
          <w:b w:val="false"/>
          <w:i w:val="false"/>
          <w:color w:val="000000"/>
          <w:sz w:val="28"/>
        </w:rPr>
        <w:t>Бөлімше коды:________</w:t>
      </w:r>
      <w:r>
        <w:br/>
      </w:r>
      <w:r>
        <w:rPr>
          <w:rFonts w:ascii="Times New Roman"/>
          <w:b w:val="false"/>
          <w:i w:val="false"/>
          <w:color w:val="000000"/>
          <w:sz w:val="28"/>
        </w:rPr>
        <w:t>
Өтініш беруші туралы мәліметтер:</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Өтініш берушінің Т.А.Ә.:_____________________________________________</w:t>
      </w:r>
      <w:r>
        <w:br/>
      </w:r>
      <w:r>
        <w:rPr>
          <w:rFonts w:ascii="Times New Roman"/>
          <w:b w:val="false"/>
          <w:i w:val="false"/>
          <w:color w:val="000000"/>
          <w:sz w:val="28"/>
        </w:rPr>
        <w:t>
туған жылы: _______ ж. «____» _______________________________________</w:t>
      </w:r>
      <w:r>
        <w:br/>
      </w:r>
      <w:r>
        <w:rPr>
          <w:rFonts w:ascii="Times New Roman"/>
          <w:b w:val="false"/>
          <w:i w:val="false"/>
          <w:color w:val="000000"/>
          <w:sz w:val="28"/>
        </w:rPr>
        <w:t>
жеке басын куәландыратын құжаттың түрі: _____________________________</w:t>
      </w:r>
      <w:r>
        <w:br/>
      </w:r>
      <w:r>
        <w:rPr>
          <w:rFonts w:ascii="Times New Roman"/>
          <w:b w:val="false"/>
          <w:i w:val="false"/>
          <w:color w:val="000000"/>
          <w:sz w:val="28"/>
        </w:rPr>
        <w:t>
сериясы: __________ құжат нөмірі: _____________ кім берді: __________</w:t>
      </w:r>
      <w:r>
        <w:br/>
      </w:r>
      <w:r>
        <w:rPr>
          <w:rFonts w:ascii="Times New Roman"/>
          <w:b w:val="false"/>
          <w:i w:val="false"/>
          <w:color w:val="000000"/>
          <w:sz w:val="28"/>
        </w:rPr>
        <w:t>
берілген күні: «______ ж.____» ______________________________________</w:t>
      </w:r>
      <w:r>
        <w:br/>
      </w:r>
      <w:r>
        <w:rPr>
          <w:rFonts w:ascii="Times New Roman"/>
          <w:b w:val="false"/>
          <w:i w:val="false"/>
          <w:color w:val="000000"/>
          <w:sz w:val="28"/>
        </w:rPr>
        <w:t>
тұрғылықты мекенжайы: _______________________________________________</w:t>
      </w:r>
      <w:r>
        <w:br/>
      </w:r>
      <w:r>
        <w:rPr>
          <w:rFonts w:ascii="Times New Roman"/>
          <w:b w:val="false"/>
          <w:i w:val="false"/>
          <w:color w:val="000000"/>
          <w:sz w:val="28"/>
        </w:rPr>
        <w:t>
_____________________________________________________________ облысы</w:t>
      </w:r>
      <w:r>
        <w:br/>
      </w:r>
      <w:r>
        <w:rPr>
          <w:rFonts w:ascii="Times New Roman"/>
          <w:b w:val="false"/>
          <w:i w:val="false"/>
          <w:color w:val="000000"/>
          <w:sz w:val="28"/>
        </w:rPr>
        <w:t>
_______________________ қаласы (аудан) ________________________ ауылы</w:t>
      </w:r>
      <w:r>
        <w:br/>
      </w:r>
      <w:r>
        <w:rPr>
          <w:rFonts w:ascii="Times New Roman"/>
          <w:b w:val="false"/>
          <w:i w:val="false"/>
          <w:color w:val="000000"/>
          <w:sz w:val="28"/>
        </w:rPr>
        <w:t>
______________ көшесі (шағынаудан) ___ үй ____ пәтер ________________</w:t>
      </w:r>
    </w:p>
    <w:p>
      <w:pPr>
        <w:spacing w:after="0"/>
        <w:ind w:left="0"/>
        <w:jc w:val="both"/>
      </w:pPr>
      <w:r>
        <w:rPr>
          <w:rFonts w:ascii="Times New Roman"/>
          <w:b w:val="false"/>
          <w:i w:val="false"/>
          <w:color w:val="000000"/>
          <w:sz w:val="28"/>
        </w:rPr>
        <w:t>      Маған жұмыссыз азамат анықтамасын беруді сұраймын.</w:t>
      </w:r>
    </w:p>
    <w:p>
      <w:pPr>
        <w:spacing w:after="0"/>
        <w:ind w:left="0"/>
        <w:jc w:val="both"/>
      </w:pPr>
      <w:r>
        <w:rPr>
          <w:rFonts w:ascii="Times New Roman"/>
          <w:b w:val="false"/>
          <w:i w:val="false"/>
          <w:color w:val="000000"/>
          <w:sz w:val="28"/>
        </w:rPr>
        <w:t>      «Жұмыссыз азаматтарға анықтамалар беру» мемлекеттік қызметті көрсету үшін қажетті менің дербес деректерімді жинауға және өңдеуге келісім беремін.</w:t>
      </w:r>
      <w:r>
        <w:br/>
      </w:r>
      <w:r>
        <w:rPr>
          <w:rFonts w:ascii="Times New Roman"/>
          <w:b w:val="false"/>
          <w:i w:val="false"/>
          <w:color w:val="000000"/>
          <w:sz w:val="28"/>
        </w:rPr>
        <w:t>
      Дәйексіз мәліметтер мен жасанды құжаттарды ұсынғаным үшін жауапкершілік туралы ескертілді.</w:t>
      </w:r>
    </w:p>
    <w:p>
      <w:pPr>
        <w:spacing w:after="0"/>
        <w:ind w:left="0"/>
        <w:jc w:val="both"/>
      </w:pPr>
      <w:r>
        <w:rPr>
          <w:rFonts w:ascii="Times New Roman"/>
          <w:b w:val="false"/>
          <w:i w:val="false"/>
          <w:color w:val="000000"/>
          <w:sz w:val="28"/>
        </w:rPr>
        <w:t xml:space="preserve">      Өтінішке қоса берілген құжаттардың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4586"/>
        <w:gridCol w:w="3986"/>
        <w:gridCol w:w="3407"/>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парақтардың саны</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байланыс деректері:</w:t>
      </w:r>
      <w:r>
        <w:br/>
      </w:r>
      <w:r>
        <w:rPr>
          <w:rFonts w:ascii="Times New Roman"/>
          <w:b w:val="false"/>
          <w:i w:val="false"/>
          <w:color w:val="000000"/>
          <w:sz w:val="28"/>
        </w:rPr>
        <w:t>
телефоны ____________ ұялы телефоны __________ Е-mаil _______________</w:t>
      </w:r>
    </w:p>
    <w:p>
      <w:pPr>
        <w:spacing w:after="0"/>
        <w:ind w:left="0"/>
        <w:jc w:val="both"/>
      </w:pPr>
      <w:r>
        <w:rPr>
          <w:rFonts w:ascii="Times New Roman"/>
          <w:b w:val="false"/>
          <w:i w:val="false"/>
          <w:color w:val="000000"/>
          <w:sz w:val="28"/>
        </w:rPr>
        <w:t>20___ж. «____» Өтініш берушінің қолы ________________________________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_____________________ өтініш берушінің Т.А.Ә. _______ өтініші қоса берілген құжаттармен қабылданды, өтініштің тіркелген күні: 20___ ж. «____» ________, қызмет көрсетілген күн: 20___ ж. «____» ____________</w:t>
      </w:r>
    </w:p>
    <w:p>
      <w:pPr>
        <w:spacing w:after="0"/>
        <w:ind w:left="0"/>
        <w:jc w:val="both"/>
      </w:pPr>
      <w:r>
        <w:rPr>
          <w:rFonts w:ascii="Times New Roman"/>
          <w:b w:val="false"/>
          <w:i w:val="false"/>
          <w:color w:val="000000"/>
          <w:sz w:val="28"/>
        </w:rPr>
        <w:t>      «Жұмыссыз азаматтарға анықтамалар беру» мемлекеттік қызметті көрсету үшін қажетті менің дербес деректерімді жинауға және өңдеуге келісім беремін.</w:t>
      </w:r>
      <w:r>
        <w:br/>
      </w:r>
      <w:r>
        <w:rPr>
          <w:rFonts w:ascii="Times New Roman"/>
          <w:b w:val="false"/>
          <w:i w:val="false"/>
          <w:color w:val="000000"/>
          <w:sz w:val="28"/>
        </w:rPr>
        <w:t>
      Дәйексіз мәліметтер мен жасанды құжаттарды ұсынғаным үшін жауапкершілік туралы ескертілді.</w:t>
      </w:r>
    </w:p>
    <w:bookmarkStart w:name="z732" w:id="1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қаулысымен       </w:t>
      </w:r>
      <w:r>
        <w:br/>
      </w:r>
      <w:r>
        <w:rPr>
          <w:rFonts w:ascii="Times New Roman"/>
          <w:b w:val="false"/>
          <w:i w:val="false"/>
          <w:color w:val="000000"/>
          <w:sz w:val="28"/>
        </w:rPr>
        <w:t xml:space="preserve">
бекітілген        </w:t>
      </w:r>
    </w:p>
    <w:bookmarkEnd w:id="173"/>
    <w:bookmarkStart w:name="z733" w:id="174"/>
    <w:p>
      <w:pPr>
        <w:spacing w:after="0"/>
        <w:ind w:left="0"/>
        <w:jc w:val="left"/>
      </w:pPr>
      <w:r>
        <w:rPr>
          <w:rFonts w:ascii="Times New Roman"/>
          <w:b/>
          <w:i w:val="false"/>
          <w:color w:val="000000"/>
        </w:rPr>
        <w:t xml:space="preserve"> 
«Мүгедектерге протездік-ортопедиялық көмек ұсыну үшін</w:t>
      </w:r>
      <w:r>
        <w:br/>
      </w:r>
      <w:r>
        <w:rPr>
          <w:rFonts w:ascii="Times New Roman"/>
          <w:b/>
          <w:i w:val="false"/>
          <w:color w:val="000000"/>
        </w:rPr>
        <w:t>
оларға құжаттарды ресімдеу»</w:t>
      </w:r>
      <w:r>
        <w:br/>
      </w:r>
      <w:r>
        <w:rPr>
          <w:rFonts w:ascii="Times New Roman"/>
          <w:b/>
          <w:i w:val="false"/>
          <w:color w:val="000000"/>
        </w:rPr>
        <w:t>
мемлекеттік көрсетілетін қызмет стандарты</w:t>
      </w:r>
    </w:p>
    <w:bookmarkEnd w:id="174"/>
    <w:bookmarkStart w:name="z734" w:id="175"/>
    <w:p>
      <w:pPr>
        <w:spacing w:after="0"/>
        <w:ind w:left="0"/>
        <w:jc w:val="left"/>
      </w:pPr>
      <w:r>
        <w:rPr>
          <w:rFonts w:ascii="Times New Roman"/>
          <w:b/>
          <w:i w:val="false"/>
          <w:color w:val="000000"/>
        </w:rPr>
        <w:t xml:space="preserve"> 
1. Жалпы ережелер</w:t>
      </w:r>
    </w:p>
    <w:bookmarkEnd w:id="175"/>
    <w:bookmarkStart w:name="z735" w:id="176"/>
    <w:p>
      <w:pPr>
        <w:spacing w:after="0"/>
        <w:ind w:left="0"/>
        <w:jc w:val="both"/>
      </w:pPr>
      <w:r>
        <w:rPr>
          <w:rFonts w:ascii="Times New Roman"/>
          <w:b w:val="false"/>
          <w:i w:val="false"/>
          <w:color w:val="000000"/>
          <w:sz w:val="28"/>
        </w:rPr>
        <w:t>
      1. «Мүгедектерге протездік-ортопедиялық көмек ұсыну үшін оларға құжаттарды ресімдеу»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 Еңбек және халықты әлеуметтік қорғау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3. Мемлекеттік қызметті Астана және Алматы қалаларының жұмыспен қамтуды үйлестіру және әлеуметтік бағдарламалар басқармалары, аудандардың және облыстық маңызы бар қалалардың жұмыспен қамту және әлеуметтік бағдарламалар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 арқылы жүзеге асырылады.</w:t>
      </w:r>
    </w:p>
    <w:bookmarkEnd w:id="176"/>
    <w:bookmarkStart w:name="z738" w:id="177"/>
    <w:p>
      <w:pPr>
        <w:spacing w:after="0"/>
        <w:ind w:left="0"/>
        <w:jc w:val="left"/>
      </w:pPr>
      <w:r>
        <w:rPr>
          <w:rFonts w:ascii="Times New Roman"/>
          <w:b/>
          <w:i w:val="false"/>
          <w:color w:val="000000"/>
        </w:rPr>
        <w:t xml:space="preserve"> 
2. Мемлекеттік қызметті көрсету тәртібі</w:t>
      </w:r>
    </w:p>
    <w:bookmarkEnd w:id="177"/>
    <w:bookmarkStart w:name="z739" w:id="178"/>
    <w:p>
      <w:pPr>
        <w:spacing w:after="0"/>
        <w:ind w:left="0"/>
        <w:jc w:val="both"/>
      </w:pPr>
      <w:r>
        <w:rPr>
          <w:rFonts w:ascii="Times New Roman"/>
          <w:b w:val="false"/>
          <w:i w:val="false"/>
          <w:color w:val="000000"/>
          <w:sz w:val="28"/>
        </w:rPr>
        <w:t xml:space="preserve">
      4. Мемлекеттік қызметті көрсету мерзімі: </w:t>
      </w:r>
      <w:r>
        <w:br/>
      </w:r>
      <w:r>
        <w:rPr>
          <w:rFonts w:ascii="Times New Roman"/>
          <w:b w:val="false"/>
          <w:i w:val="false"/>
          <w:color w:val="000000"/>
          <w:sz w:val="28"/>
        </w:rPr>
        <w:t>
</w:t>
      </w:r>
      <w:r>
        <w:rPr>
          <w:rFonts w:ascii="Times New Roman"/>
          <w:b w:val="false"/>
          <w:i w:val="false"/>
          <w:color w:val="000000"/>
          <w:sz w:val="28"/>
        </w:rPr>
        <w:t>
      1) көрсетілетін қызметті алушы құжаттардың топтамасын көрсетілетін қызметті берушіге не тапсырған сәттен бастап – 10 (он) жұмыс күні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алушы жүгінген күні сол жерде құжаттардың топтамасын тапсыру үшін күтудің рұқсат етілген ең ұзақ уақыты кезектегі адамдардың санына байланысты бір көрсетілетін қызметті алушыға – 30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мүгедектерге протездік-ортопедиялық көмек ұсыну мерзімдерін көрсете отырып құжаттарды ресімдеу туралы хабарлама.</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www.enbek.gov.kz интернет-ресурсында, «Мемлекеттік көрсетілетін қызмет» бөлімінде орналастырылған.</w:t>
      </w:r>
      <w:r>
        <w:br/>
      </w: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және/немесе заңды өкілінің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мүгедектер, оның ішінде мүгедек балалар үшін – мүгедектерді оңалтудың жеке бағдарламасынан көшірме үзінді;</w:t>
      </w:r>
      <w:r>
        <w:br/>
      </w:r>
      <w:r>
        <w:rPr>
          <w:rFonts w:ascii="Times New Roman"/>
          <w:b w:val="false"/>
          <w:i w:val="false"/>
          <w:color w:val="000000"/>
          <w:sz w:val="28"/>
        </w:rPr>
        <w:t>
</w:t>
      </w:r>
      <w:r>
        <w:rPr>
          <w:rFonts w:ascii="Times New Roman"/>
          <w:b w:val="false"/>
          <w:i w:val="false"/>
          <w:color w:val="000000"/>
          <w:sz w:val="28"/>
        </w:rPr>
        <w:t>
      4) Ұлы Отан соғысының қатысушылары, мүгедектері және жеңілдіктер мен кепілдіктер бойынша Ұлы Отан соғысының мүгедектеріне теңестірілген адамдар үшін – белгіленген үлгідегі куәлік;</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үшін – тұрғылықты жері бойынша медициналық ұйымның протездік-ортопедиялық көмек көрсету қажеттігі туралы қорытындысы;</w:t>
      </w:r>
      <w:r>
        <w:br/>
      </w:r>
      <w:r>
        <w:rPr>
          <w:rFonts w:ascii="Times New Roman"/>
          <w:b w:val="false"/>
          <w:i w:val="false"/>
          <w:color w:val="000000"/>
          <w:sz w:val="28"/>
        </w:rPr>
        <w:t>
</w:t>
      </w:r>
      <w:r>
        <w:rPr>
          <w:rFonts w:ascii="Times New Roman"/>
          <w:b w:val="false"/>
          <w:i w:val="false"/>
          <w:color w:val="000000"/>
          <w:sz w:val="28"/>
        </w:rPr>
        <w:t>
      6) жұмыс беруші-дара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 үшін – жазатайым оқиға туралы акті және жұмыс беруші-дара кәсіпкердің қызметінің тоқтатылғаны немесе заңды тұлғаның таратылғаны туралы құжат.</w:t>
      </w:r>
      <w:r>
        <w:br/>
      </w:r>
      <w:r>
        <w:rPr>
          <w:rFonts w:ascii="Times New Roman"/>
          <w:b w:val="false"/>
          <w:i w:val="false"/>
          <w:color w:val="000000"/>
          <w:sz w:val="28"/>
        </w:rPr>
        <w:t xml:space="preserve">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 </w:t>
      </w:r>
      <w:r>
        <w:br/>
      </w:r>
      <w:r>
        <w:rPr>
          <w:rFonts w:ascii="Times New Roman"/>
          <w:b w:val="false"/>
          <w:i w:val="false"/>
          <w:color w:val="000000"/>
          <w:sz w:val="28"/>
        </w:rPr>
        <w:t>
      Көрсетілетін қызметті алушы қажетті құжаттардың барлығын тапсырған кезде көрсетілетін қызметті беруші тіркеген күні мен мемлекеттік көрсетілетін қызметті алатын күні, құжаттарды қабылдаған адамның тегі мен аты-жөні көрсетілген талон береді.</w:t>
      </w:r>
    </w:p>
    <w:bookmarkEnd w:id="178"/>
    <w:bookmarkStart w:name="z754" w:id="179"/>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берушілердің және (немесе) оның</w:t>
      </w:r>
      <w:r>
        <w:br/>
      </w:r>
      <w:r>
        <w:rPr>
          <w:rFonts w:ascii="Times New Roman"/>
          <w:b/>
          <w:i w:val="false"/>
          <w:color w:val="000000"/>
        </w:rPr>
        <w:t>
лауазымды адамдарының шешімдеріне, әрекеттеріне</w:t>
      </w:r>
      <w:r>
        <w:br/>
      </w:r>
      <w:r>
        <w:rPr>
          <w:rFonts w:ascii="Times New Roman"/>
          <w:b/>
          <w:i w:val="false"/>
          <w:color w:val="000000"/>
        </w:rPr>
        <w:t>
(әрекетсіздігіне) шағымдану тәртібі</w:t>
      </w:r>
    </w:p>
    <w:bookmarkEnd w:id="179"/>
    <w:bookmarkStart w:name="z755" w:id="180"/>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беріледі. </w:t>
      </w:r>
      <w:r>
        <w:br/>
      </w:r>
      <w:r>
        <w:rPr>
          <w:rFonts w:ascii="Times New Roman"/>
          <w:b w:val="false"/>
          <w:i w:val="false"/>
          <w:color w:val="000000"/>
          <w:sz w:val="28"/>
        </w:rPr>
        <w:t>
      Шағымдар жазбаша нысанда почта арқылы не көрсетілетін қызметті берушінің немесе Астана және Алматы қалалары, аудандар мен облыстық маңызы бар қалалар әкімдіктерінің (бұдан әрі – әкімдік)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басшысына немесе әкімге жіберіледі.</w:t>
      </w:r>
      <w:r>
        <w:br/>
      </w:r>
      <w:r>
        <w:rPr>
          <w:rFonts w:ascii="Times New Roman"/>
          <w:b w:val="false"/>
          <w:i w:val="false"/>
          <w:color w:val="000000"/>
          <w:sz w:val="28"/>
        </w:rPr>
        <w:t>
      Көрсетілетін қызметті берушінің, әкімдіктің мекенжайына келіп түскен көрсетілетін қызметті алушының шағымы тіркелген күнінен бастап 5(бес) жұмыс күні ішінде қаралуға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 </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180"/>
    <w:bookmarkStart w:name="z757" w:id="181"/>
    <w:p>
      <w:pPr>
        <w:spacing w:after="0"/>
        <w:ind w:left="0"/>
        <w:jc w:val="left"/>
      </w:pPr>
      <w:r>
        <w:rPr>
          <w:rFonts w:ascii="Times New Roman"/>
          <w:b/>
          <w:i w:val="false"/>
          <w:color w:val="000000"/>
        </w:rPr>
        <w:t xml:space="preserve"> 
4. Мемлекеттік қызмет көрсету ерекшеліктерін ескере отырып</w:t>
      </w:r>
      <w:r>
        <w:br/>
      </w:r>
      <w:r>
        <w:rPr>
          <w:rFonts w:ascii="Times New Roman"/>
          <w:b/>
          <w:i w:val="false"/>
          <w:color w:val="000000"/>
        </w:rPr>
        <w:t>
қойылатын өзге де талаптар</w:t>
      </w:r>
    </w:p>
    <w:bookmarkEnd w:id="181"/>
    <w:bookmarkStart w:name="z758" w:id="182"/>
    <w:p>
      <w:pPr>
        <w:spacing w:after="0"/>
        <w:ind w:left="0"/>
        <w:jc w:val="both"/>
      </w:pPr>
      <w:r>
        <w:rPr>
          <w:rFonts w:ascii="Times New Roman"/>
          <w:b w:val="false"/>
          <w:i w:val="false"/>
          <w:color w:val="000000"/>
          <w:sz w:val="28"/>
        </w:rPr>
        <w:t xml:space="preserve">
      12. Арнаулы әлеуметтік қызметтерді алушылар болып табылатын бірінші және екінші топтағы мүгедектерге протездік-ортопедиялық көмек ұсыну үшін оларға құжаттарды ресімдеу көрсетілетін қызметті берушінің әлеуметтік қызметкерінің жәрдемдесуімен жүзеге асырылады. </w:t>
      </w:r>
      <w:r>
        <w:br/>
      </w:r>
      <w:r>
        <w:rPr>
          <w:rFonts w:ascii="Times New Roman"/>
          <w:b w:val="false"/>
          <w:i w:val="false"/>
          <w:color w:val="000000"/>
          <w:sz w:val="28"/>
        </w:rPr>
        <w:t>
</w:t>
      </w:r>
      <w:r>
        <w:rPr>
          <w:rFonts w:ascii="Times New Roman"/>
          <w:b w:val="false"/>
          <w:i w:val="false"/>
          <w:color w:val="000000"/>
          <w:sz w:val="28"/>
        </w:rPr>
        <w:t>
      13.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xml:space="preserve">
      14. Көрсетілетін қызметті алушының мемлекеттік қызмет көрсетудің тәртібі мен мәртебесі туралы ақпаратты көрсетілетін қызметті берушінің анықтамалық қызметтері, мемлекеттік қызметтер көрсету мәселелері жөніндегі бірыңғай байланыс орталығы арқылы алуға мүмкіндігі бар. </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182"/>
    <w:bookmarkStart w:name="z762" w:id="183"/>
    <w:p>
      <w:pPr>
        <w:spacing w:after="0"/>
        <w:ind w:left="0"/>
        <w:jc w:val="both"/>
      </w:pPr>
      <w:r>
        <w:rPr>
          <w:rFonts w:ascii="Times New Roman"/>
          <w:b w:val="false"/>
          <w:i w:val="false"/>
          <w:color w:val="000000"/>
          <w:sz w:val="28"/>
        </w:rPr>
        <w:t xml:space="preserve">
«Мүгедектерге протездік-ортопедиялық </w:t>
      </w:r>
      <w:r>
        <w:br/>
      </w:r>
      <w:r>
        <w:rPr>
          <w:rFonts w:ascii="Times New Roman"/>
          <w:b w:val="false"/>
          <w:i w:val="false"/>
          <w:color w:val="000000"/>
          <w:sz w:val="28"/>
        </w:rPr>
        <w:t xml:space="preserve">
көмек ұсыну үшін оларға құжаттарды  </w:t>
      </w:r>
      <w:r>
        <w:br/>
      </w:r>
      <w:r>
        <w:rPr>
          <w:rFonts w:ascii="Times New Roman"/>
          <w:b w:val="false"/>
          <w:i w:val="false"/>
          <w:color w:val="000000"/>
          <w:sz w:val="28"/>
        </w:rPr>
        <w:t xml:space="preserve">
ресімдеу»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18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Жергілікті атқарушы органның уәкілеттігі</w:t>
      </w:r>
      <w:r>
        <w:br/>
      </w:r>
      <w:r>
        <w:rPr>
          <w:rFonts w:ascii="Times New Roman"/>
          <w:b w:val="false"/>
          <w:i w:val="false"/>
          <w:color w:val="000000"/>
          <w:sz w:val="28"/>
        </w:rPr>
        <w:t>
берілген мемлекеттік ұйымның басшысына</w:t>
      </w:r>
      <w:r>
        <w:br/>
      </w:r>
      <w:r>
        <w:rPr>
          <w:rFonts w:ascii="Times New Roman"/>
          <w:b w:val="false"/>
          <w:i w:val="false"/>
          <w:color w:val="000000"/>
          <w:sz w:val="28"/>
        </w:rPr>
        <w:t>
___________________________________________</w:t>
      </w:r>
      <w:r>
        <w:br/>
      </w:r>
      <w:r>
        <w:rPr>
          <w:rFonts w:ascii="Times New Roman"/>
          <w:b w:val="false"/>
          <w:i w:val="false"/>
          <w:color w:val="000000"/>
          <w:sz w:val="28"/>
        </w:rPr>
        <w:t>
(Жергілікті атқарушы органның уәкілеттігі</w:t>
      </w:r>
      <w:r>
        <w:br/>
      </w:r>
      <w:r>
        <w:rPr>
          <w:rFonts w:ascii="Times New Roman"/>
          <w:b w:val="false"/>
          <w:i w:val="false"/>
          <w:color w:val="000000"/>
          <w:sz w:val="28"/>
        </w:rPr>
        <w:t>
берілген мемлекеттік ұйым басшысының Т.А.Ә.)</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Мүгедектік __________________________________________________________</w:t>
      </w:r>
      <w:r>
        <w:br/>
      </w:r>
      <w:r>
        <w:rPr>
          <w:rFonts w:ascii="Times New Roman"/>
          <w:b w:val="false"/>
          <w:i w:val="false"/>
          <w:color w:val="000000"/>
          <w:sz w:val="28"/>
        </w:rPr>
        <w:t>
Үйінің мекенжайы ____________________________________________________</w:t>
      </w:r>
      <w:r>
        <w:br/>
      </w:r>
      <w:r>
        <w:rPr>
          <w:rFonts w:ascii="Times New Roman"/>
          <w:b w:val="false"/>
          <w:i w:val="false"/>
          <w:color w:val="000000"/>
          <w:sz w:val="28"/>
        </w:rPr>
        <w:t>
Телефон _____________________________________________________________</w:t>
      </w:r>
      <w:r>
        <w:br/>
      </w:r>
      <w:r>
        <w:rPr>
          <w:rFonts w:ascii="Times New Roman"/>
          <w:b w:val="false"/>
          <w:i w:val="false"/>
          <w:color w:val="000000"/>
          <w:sz w:val="28"/>
        </w:rPr>
        <w:t>
Жеке басын куәландыратын құжат № _________________________</w:t>
      </w:r>
      <w:r>
        <w:br/>
      </w:r>
      <w:r>
        <w:rPr>
          <w:rFonts w:ascii="Times New Roman"/>
          <w:b w:val="false"/>
          <w:i w:val="false"/>
          <w:color w:val="000000"/>
          <w:sz w:val="28"/>
        </w:rPr>
        <w:t>
_____________ ______ жылы берілген</w:t>
      </w:r>
      <w:r>
        <w:br/>
      </w:r>
      <w:r>
        <w:rPr>
          <w:rFonts w:ascii="Times New Roman"/>
          <w:b w:val="false"/>
          <w:i w:val="false"/>
          <w:color w:val="000000"/>
          <w:sz w:val="28"/>
        </w:rPr>
        <w:t>
Жеке сәйкестендіру нөмірі (болған кезде) ____________________________</w:t>
      </w:r>
    </w:p>
    <w:p>
      <w:pPr>
        <w:spacing w:after="0"/>
        <w:ind w:left="0"/>
        <w:jc w:val="both"/>
      </w:pPr>
      <w:r>
        <w:rPr>
          <w:rFonts w:ascii="Times New Roman"/>
          <w:b w:val="false"/>
          <w:i w:val="false"/>
          <w:color w:val="000000"/>
          <w:sz w:val="28"/>
        </w:rPr>
        <w:t>Мына құжаттарды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ұсыну үшін қабылдауды сұраймын.</w:t>
      </w:r>
    </w:p>
    <w:p>
      <w:pPr>
        <w:spacing w:after="0"/>
        <w:ind w:left="0"/>
        <w:jc w:val="both"/>
      </w:pPr>
      <w:r>
        <w:rPr>
          <w:rFonts w:ascii="Times New Roman"/>
          <w:b w:val="false"/>
          <w:i w:val="false"/>
          <w:color w:val="000000"/>
          <w:sz w:val="28"/>
        </w:rPr>
        <w:t>Мына құжаттардың көшірмелерін тіркеймін:</w:t>
      </w:r>
      <w:r>
        <w:br/>
      </w:r>
      <w:r>
        <w:rPr>
          <w:rFonts w:ascii="Times New Roman"/>
          <w:b w:val="false"/>
          <w:i w:val="false"/>
          <w:color w:val="000000"/>
          <w:sz w:val="28"/>
        </w:rPr>
        <w:t>
1.____________________________       2.______________________________</w:t>
      </w:r>
      <w:r>
        <w:br/>
      </w:r>
      <w:r>
        <w:rPr>
          <w:rFonts w:ascii="Times New Roman"/>
          <w:b w:val="false"/>
          <w:i w:val="false"/>
          <w:color w:val="000000"/>
          <w:sz w:val="28"/>
        </w:rPr>
        <w:t>
3.____________________________       4.______________________________</w:t>
      </w:r>
      <w:r>
        <w:br/>
      </w:r>
      <w:r>
        <w:rPr>
          <w:rFonts w:ascii="Times New Roman"/>
          <w:b w:val="false"/>
          <w:i w:val="false"/>
          <w:color w:val="000000"/>
          <w:sz w:val="28"/>
        </w:rPr>
        <w:t>
5.____________________________       6.______________________________</w:t>
      </w:r>
      <w:r>
        <w:br/>
      </w:r>
      <w:r>
        <w:rPr>
          <w:rFonts w:ascii="Times New Roman"/>
          <w:b w:val="false"/>
          <w:i w:val="false"/>
          <w:color w:val="000000"/>
          <w:sz w:val="28"/>
        </w:rPr>
        <w:t>
7.____________________________       8.______________________________</w:t>
      </w:r>
      <w:r>
        <w:br/>
      </w:r>
      <w:r>
        <w:rPr>
          <w:rFonts w:ascii="Times New Roman"/>
          <w:b w:val="false"/>
          <w:i w:val="false"/>
          <w:color w:val="000000"/>
          <w:sz w:val="28"/>
        </w:rPr>
        <w:t>
9.____________________________       10._____________________________</w:t>
      </w:r>
    </w:p>
    <w:p>
      <w:pPr>
        <w:spacing w:after="0"/>
        <w:ind w:left="0"/>
        <w:jc w:val="both"/>
      </w:pPr>
      <w:r>
        <w:rPr>
          <w:rFonts w:ascii="Times New Roman"/>
          <w:b w:val="false"/>
          <w:i w:val="false"/>
          <w:color w:val="000000"/>
          <w:sz w:val="28"/>
        </w:rPr>
        <w:t>      Протездік-ортопедиялық көмекті ұсынуға құжаттарды ресімдеу үшін қажетті менің дербес деректерімді жинауға және өңдеуге келісімімді беремін.</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(өтініш берушінің Т.А.Ә. және қолы)</w:t>
      </w:r>
    </w:p>
    <w:p>
      <w:pPr>
        <w:spacing w:after="0"/>
        <w:ind w:left="0"/>
        <w:jc w:val="both"/>
      </w:pPr>
      <w:r>
        <w:rPr>
          <w:rFonts w:ascii="Times New Roman"/>
          <w:b w:val="false"/>
          <w:i w:val="false"/>
          <w:color w:val="000000"/>
          <w:sz w:val="28"/>
        </w:rPr>
        <w:t>20___ жылғы «___» ________________</w:t>
      </w:r>
    </w:p>
    <w:p>
      <w:pPr>
        <w:spacing w:after="0"/>
        <w:ind w:left="0"/>
        <w:jc w:val="both"/>
      </w:pPr>
      <w:r>
        <w:rPr>
          <w:rFonts w:ascii="Times New Roman"/>
          <w:b w:val="false"/>
          <w:i w:val="false"/>
          <w:color w:val="000000"/>
          <w:sz w:val="28"/>
        </w:rPr>
        <w:t>Құжаттарды қабылдаған:</w:t>
      </w:r>
      <w:r>
        <w:br/>
      </w:r>
      <w:r>
        <w:rPr>
          <w:rFonts w:ascii="Times New Roman"/>
          <w:b w:val="false"/>
          <w:i w:val="false"/>
          <w:color w:val="000000"/>
          <w:sz w:val="28"/>
        </w:rPr>
        <w:t>
__________________________________</w:t>
      </w:r>
      <w:r>
        <w:br/>
      </w: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20___ жылғы «___» ________________</w:t>
      </w:r>
    </w:p>
    <w:bookmarkStart w:name="z763" w:id="18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184"/>
    <w:bookmarkStart w:name="z764" w:id="185"/>
    <w:p>
      <w:pPr>
        <w:spacing w:after="0"/>
        <w:ind w:left="0"/>
        <w:jc w:val="left"/>
      </w:pPr>
      <w:r>
        <w:rPr>
          <w:rFonts w:ascii="Times New Roman"/>
          <w:b/>
          <w:i w:val="false"/>
          <w:color w:val="000000"/>
        </w:rPr>
        <w:t xml:space="preserve"> 
«Мүгедектерді сурдо-тифлотехникалық және міндетті гигиеналық</w:t>
      </w:r>
      <w:r>
        <w:br/>
      </w:r>
      <w:r>
        <w:rPr>
          <w:rFonts w:ascii="Times New Roman"/>
          <w:b/>
          <w:i w:val="false"/>
          <w:color w:val="000000"/>
        </w:rPr>
        <w:t>
құралдармен қамтамасыз ету үшін оларға құжаттарды ресімдеу»</w:t>
      </w:r>
      <w:r>
        <w:br/>
      </w:r>
      <w:r>
        <w:rPr>
          <w:rFonts w:ascii="Times New Roman"/>
          <w:b/>
          <w:i w:val="false"/>
          <w:color w:val="000000"/>
        </w:rPr>
        <w:t>
мемлекеттік көрсетілетін қызмет стандарты</w:t>
      </w:r>
    </w:p>
    <w:bookmarkEnd w:id="185"/>
    <w:bookmarkStart w:name="z765" w:id="186"/>
    <w:p>
      <w:pPr>
        <w:spacing w:after="0"/>
        <w:ind w:left="0"/>
        <w:jc w:val="left"/>
      </w:pPr>
      <w:r>
        <w:rPr>
          <w:rFonts w:ascii="Times New Roman"/>
          <w:b/>
          <w:i w:val="false"/>
          <w:color w:val="000000"/>
        </w:rPr>
        <w:t xml:space="preserve"> 
1. Жалпы ережелер</w:t>
      </w:r>
    </w:p>
    <w:bookmarkEnd w:id="186"/>
    <w:bookmarkStart w:name="z766" w:id="187"/>
    <w:p>
      <w:pPr>
        <w:spacing w:after="0"/>
        <w:ind w:left="0"/>
        <w:jc w:val="both"/>
      </w:pPr>
      <w:r>
        <w:rPr>
          <w:rFonts w:ascii="Times New Roman"/>
          <w:b w:val="false"/>
          <w:i w:val="false"/>
          <w:color w:val="000000"/>
          <w:sz w:val="28"/>
        </w:rPr>
        <w:t>
      1. «Мүгедектерді сурдо-тифлотехникалық және міндетті гигиеналық құралдармен қамтамасыз ету үшін оларға құжаттарды ресімдеу»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 Еңбек және халықты әлеуметтік қорғау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3. Мемлекеттік қызметті Астана және Алматы қалаларының жұмыспен қамтуды үйлестіру және әлеуметтік бағдарламалар басқармалары, аудандардың және облыстық маңызы бар қалалардың жұмыспен қамту және әлеуметтік бағдарламалар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 арқылы жүзеге асырылады.</w:t>
      </w:r>
    </w:p>
    <w:bookmarkEnd w:id="187"/>
    <w:bookmarkStart w:name="z769" w:id="188"/>
    <w:p>
      <w:pPr>
        <w:spacing w:after="0"/>
        <w:ind w:left="0"/>
        <w:jc w:val="left"/>
      </w:pPr>
      <w:r>
        <w:rPr>
          <w:rFonts w:ascii="Times New Roman"/>
          <w:b/>
          <w:i w:val="false"/>
          <w:color w:val="000000"/>
        </w:rPr>
        <w:t xml:space="preserve"> 
2. Мемлекеттік қызметті көрсету тәртібі</w:t>
      </w:r>
    </w:p>
    <w:bookmarkEnd w:id="188"/>
    <w:bookmarkStart w:name="z770" w:id="189"/>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xml:space="preserve">
      1) көрсетілетін қызметті алушы құжаттардың топтамасын көрсетілетін қызметті берушіге тапсырған сәттен бастап – 10 (он) жұмыс күні ішінде; </w:t>
      </w:r>
      <w:r>
        <w:br/>
      </w:r>
      <w:r>
        <w:rPr>
          <w:rFonts w:ascii="Times New Roman"/>
          <w:b w:val="false"/>
          <w:i w:val="false"/>
          <w:color w:val="000000"/>
          <w:sz w:val="28"/>
        </w:rPr>
        <w:t>
</w:t>
      </w:r>
      <w:r>
        <w:rPr>
          <w:rFonts w:ascii="Times New Roman"/>
          <w:b w:val="false"/>
          <w:i w:val="false"/>
          <w:color w:val="000000"/>
          <w:sz w:val="28"/>
        </w:rPr>
        <w:t>
      2) көрсетілетін қызметті алушы жүгінген күні сол жерде құжаттардың топтамасын тапсыру үшін күтудің рұқсат етілген ең ұзақ уақыты бір көрсетілетін қызметті алушыға қызмет көрсетуге 30 минуттан асырмай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мүгедектерге сурдо-тифлотехникалық және міндетті гигиеналық құралдар беру мерзімдері көрсетілген құжаттарды ресімдеу туралы хабарлама.</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қажетті құжаттар тізбесі:</w:t>
      </w:r>
      <w:r>
        <w:br/>
      </w:r>
      <w:r>
        <w:rPr>
          <w:rFonts w:ascii="Times New Roman"/>
          <w:b w:val="false"/>
          <w:i w:val="false"/>
          <w:color w:val="000000"/>
          <w:sz w:val="28"/>
        </w:rPr>
        <w:t>
      сурдотехникалық құралдармен қамтамасыз ету бойынша:</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қосымшаға сәйкес нысан бойынша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және/немесе заңды өкілінің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кәмелеттік жасқа толмаған мүгедек балалар үшін – баланың туу туралы куәлігі;</w:t>
      </w:r>
      <w:r>
        <w:br/>
      </w:r>
      <w:r>
        <w:rPr>
          <w:rFonts w:ascii="Times New Roman"/>
          <w:b w:val="false"/>
          <w:i w:val="false"/>
          <w:color w:val="000000"/>
          <w:sz w:val="28"/>
        </w:rPr>
        <w:t>
</w:t>
      </w:r>
      <w:r>
        <w:rPr>
          <w:rFonts w:ascii="Times New Roman"/>
          <w:b w:val="false"/>
          <w:i w:val="false"/>
          <w:color w:val="000000"/>
          <w:sz w:val="28"/>
        </w:rPr>
        <w:t>
      4) мүгедекті оңалтудың жеке бағдарламасынан үзінді көшірме;</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 үшін – белгіленген үлгідегі куәлік;</w:t>
      </w:r>
      <w:r>
        <w:br/>
      </w:r>
      <w:r>
        <w:rPr>
          <w:rFonts w:ascii="Times New Roman"/>
          <w:b w:val="false"/>
          <w:i w:val="false"/>
          <w:color w:val="000000"/>
          <w:sz w:val="28"/>
        </w:rPr>
        <w:t>
</w:t>
      </w:r>
      <w:r>
        <w:rPr>
          <w:rFonts w:ascii="Times New Roman"/>
          <w:b w:val="false"/>
          <w:i w:val="false"/>
          <w:color w:val="000000"/>
          <w:sz w:val="28"/>
        </w:rPr>
        <w:t>
      6) жеңілдіктер мен кепілдіктер бойынша Ұлы Отан соғысының мүгедектеріне теңестірілген адамдар үшін – жеңілдікке құқығы туралы белгісі бар зейнеткерлік куәлігі;</w:t>
      </w:r>
      <w:r>
        <w:br/>
      </w:r>
      <w:r>
        <w:rPr>
          <w:rFonts w:ascii="Times New Roman"/>
          <w:b w:val="false"/>
          <w:i w:val="false"/>
          <w:color w:val="000000"/>
          <w:sz w:val="28"/>
        </w:rPr>
        <w:t>
</w:t>
      </w:r>
      <w:r>
        <w:rPr>
          <w:rFonts w:ascii="Times New Roman"/>
          <w:b w:val="false"/>
          <w:i w:val="false"/>
          <w:color w:val="000000"/>
          <w:sz w:val="28"/>
        </w:rPr>
        <w:t>
      7) бірінші, екінші, үшінші топтағы мүгедектер үшін – зейнеткерлік куәлігінің көшірмесі;</w:t>
      </w:r>
      <w:r>
        <w:br/>
      </w:r>
      <w:r>
        <w:rPr>
          <w:rFonts w:ascii="Times New Roman"/>
          <w:b w:val="false"/>
          <w:i w:val="false"/>
          <w:color w:val="000000"/>
          <w:sz w:val="28"/>
        </w:rPr>
        <w:t>
</w:t>
      </w:r>
      <w:r>
        <w:rPr>
          <w:rFonts w:ascii="Times New Roman"/>
          <w:b w:val="false"/>
          <w:i w:val="false"/>
          <w:color w:val="000000"/>
          <w:sz w:val="28"/>
        </w:rPr>
        <w:t>
      8) жұмыс беруші-дара кәсіпкер қызметін тоқтатқан немесе заңды тұлға таратылған жағдайларда жұмыс берушінің кінәсінен еңбек жарақатын алған немесе кәсіптік ауруға шалдыққан мүгедектер үшін – жазатайым оқиға туралы акті және жұмыс беруші-дара кәсіпкер қызметін тоқтатқаны немесе заңды тұлға таратылғаны туралы құжат;</w:t>
      </w:r>
      <w:r>
        <w:br/>
      </w:r>
      <w:r>
        <w:rPr>
          <w:rFonts w:ascii="Times New Roman"/>
          <w:b w:val="false"/>
          <w:i w:val="false"/>
          <w:color w:val="000000"/>
          <w:sz w:val="28"/>
        </w:rPr>
        <w:t>
      тифлотехникалық құралдармен қамтамасыз ету бойынша:</w:t>
      </w:r>
      <w:r>
        <w:br/>
      </w:r>
      <w:r>
        <w:rPr>
          <w:rFonts w:ascii="Times New Roman"/>
          <w:b w:val="false"/>
          <w:i w:val="false"/>
          <w:color w:val="000000"/>
          <w:sz w:val="28"/>
        </w:rPr>
        <w:t>
</w:t>
      </w:r>
      <w:r>
        <w:rPr>
          <w:rFonts w:ascii="Times New Roman"/>
          <w:b w:val="false"/>
          <w:i w:val="false"/>
          <w:color w:val="000000"/>
          <w:sz w:val="28"/>
        </w:rPr>
        <w:t xml:space="preserve">
      1) көрсетілетін қызметті алушының және/немесе заңды өкілінің жеке басын куәландыратын құжат; </w:t>
      </w:r>
      <w:r>
        <w:br/>
      </w:r>
      <w:r>
        <w:rPr>
          <w:rFonts w:ascii="Times New Roman"/>
          <w:b w:val="false"/>
          <w:i w:val="false"/>
          <w:color w:val="000000"/>
          <w:sz w:val="28"/>
        </w:rPr>
        <w:t>
</w:t>
      </w:r>
      <w:r>
        <w:rPr>
          <w:rFonts w:ascii="Times New Roman"/>
          <w:b w:val="false"/>
          <w:i w:val="false"/>
          <w:color w:val="000000"/>
          <w:sz w:val="28"/>
        </w:rPr>
        <w:t>
      2) кәмелеттік жасқа толмаған мүгедек балалар үшін – баланың туу туралы куәлігі;</w:t>
      </w:r>
      <w:r>
        <w:br/>
      </w:r>
      <w:r>
        <w:rPr>
          <w:rFonts w:ascii="Times New Roman"/>
          <w:b w:val="false"/>
          <w:i w:val="false"/>
          <w:color w:val="000000"/>
          <w:sz w:val="28"/>
        </w:rPr>
        <w:t>
</w:t>
      </w:r>
      <w:r>
        <w:rPr>
          <w:rFonts w:ascii="Times New Roman"/>
          <w:b w:val="false"/>
          <w:i w:val="false"/>
          <w:color w:val="000000"/>
          <w:sz w:val="28"/>
        </w:rPr>
        <w:t>
      3) мүгедекті оңалтудың жеке бағдарламасынан үзінді көшірме;</w:t>
      </w:r>
      <w:r>
        <w:br/>
      </w:r>
      <w:r>
        <w:rPr>
          <w:rFonts w:ascii="Times New Roman"/>
          <w:b w:val="false"/>
          <w:i w:val="false"/>
          <w:color w:val="000000"/>
          <w:sz w:val="28"/>
        </w:rPr>
        <w:t>
</w:t>
      </w:r>
      <w:r>
        <w:rPr>
          <w:rFonts w:ascii="Times New Roman"/>
          <w:b w:val="false"/>
          <w:i w:val="false"/>
          <w:color w:val="000000"/>
          <w:sz w:val="28"/>
        </w:rPr>
        <w:t>
      4) жұмыс беруші-дара кәсіпкер қызметін тоқтатқан немесе заңды тұлға таратылған жағдайларда жұмыс берушінің кінәсінен еңбек жарақатын алған немесе кәсіптік ауруға шалдыққан мүгедектер үшін – жазатайым оқиға туралы акті және жұмыс беруші-дара кәсіпкер қызметін тоқтатқаны немесе заңды тұлға таратылғаны туралы құжат;</w:t>
      </w:r>
      <w:r>
        <w:br/>
      </w:r>
      <w:r>
        <w:rPr>
          <w:rFonts w:ascii="Times New Roman"/>
          <w:b w:val="false"/>
          <w:i w:val="false"/>
          <w:color w:val="000000"/>
          <w:sz w:val="28"/>
        </w:rPr>
        <w:t>
      міндетті гигиеналық құралдармен қамтамасыз ету бойынша:</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қосымшаға сәйкес нысан бойынша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және/немесе заңды өкілінің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кәмелеттік жасқа толмаған мүгедек балалар үшін – баланың туу туралы куәлігі;</w:t>
      </w:r>
      <w:r>
        <w:br/>
      </w:r>
      <w:r>
        <w:rPr>
          <w:rFonts w:ascii="Times New Roman"/>
          <w:b w:val="false"/>
          <w:i w:val="false"/>
          <w:color w:val="000000"/>
          <w:sz w:val="28"/>
        </w:rPr>
        <w:t>
</w:t>
      </w:r>
      <w:r>
        <w:rPr>
          <w:rFonts w:ascii="Times New Roman"/>
          <w:b w:val="false"/>
          <w:i w:val="false"/>
          <w:color w:val="000000"/>
          <w:sz w:val="28"/>
        </w:rPr>
        <w:t>
      4) мүгедекті оңалтудың жеке бағдарламасынан үзінді көшірме;</w:t>
      </w:r>
      <w:r>
        <w:br/>
      </w:r>
      <w:r>
        <w:rPr>
          <w:rFonts w:ascii="Times New Roman"/>
          <w:b w:val="false"/>
          <w:i w:val="false"/>
          <w:color w:val="000000"/>
          <w:sz w:val="28"/>
        </w:rPr>
        <w:t>
</w:t>
      </w:r>
      <w:r>
        <w:rPr>
          <w:rFonts w:ascii="Times New Roman"/>
          <w:b w:val="false"/>
          <w:i w:val="false"/>
          <w:color w:val="000000"/>
          <w:sz w:val="28"/>
        </w:rPr>
        <w:t>
      5) жұмыс беруші-дара кәсіпкер қызметін тоқтатқан немесе заңды тұлға таратылған жағдайларда жұмыс берушінің кінәсінен еңбек жарақатын алған немесе кәсіптік ауруға шалдыққан мүгедектер үшін – жазатайым оқиға туралы акті және жұмыс беруші-дара кәсіпкер қызметін тоқтатқаны немесе заңды тұлға таратылғаны туралы құжат;</w:t>
      </w:r>
      <w:r>
        <w:br/>
      </w:r>
      <w:r>
        <w:rPr>
          <w:rFonts w:ascii="Times New Roman"/>
          <w:b w:val="false"/>
          <w:i w:val="false"/>
          <w:color w:val="000000"/>
          <w:sz w:val="28"/>
        </w:rPr>
        <w:t>
</w:t>
      </w:r>
      <w:r>
        <w:rPr>
          <w:rFonts w:ascii="Times New Roman"/>
          <w:b w:val="false"/>
          <w:i w:val="false"/>
          <w:color w:val="000000"/>
          <w:sz w:val="28"/>
        </w:rPr>
        <w:t>
      6) мүгедектігі туралы анықтама.</w:t>
      </w:r>
      <w:r>
        <w:br/>
      </w:r>
      <w:r>
        <w:rPr>
          <w:rFonts w:ascii="Times New Roman"/>
          <w:b w:val="false"/>
          <w:i w:val="false"/>
          <w:color w:val="000000"/>
          <w:sz w:val="28"/>
        </w:rPr>
        <w:t>
</w:t>
      </w: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r>
        <w:br/>
      </w:r>
      <w:r>
        <w:rPr>
          <w:rFonts w:ascii="Times New Roman"/>
          <w:b w:val="false"/>
          <w:i w:val="false"/>
          <w:color w:val="000000"/>
          <w:sz w:val="28"/>
        </w:rPr>
        <w:t>
</w:t>
      </w:r>
      <w:r>
        <w:rPr>
          <w:rFonts w:ascii="Times New Roman"/>
          <w:b w:val="false"/>
          <w:i w:val="false"/>
          <w:color w:val="000000"/>
          <w:sz w:val="28"/>
        </w:rPr>
        <w:t>
      Көрсетілетін қызметті алушы қажетті құжаттардың барлығын тапсырған кезде көрсетілетін қызметті беруші тіркелген күні мен мемлекеттік көрсетілетін қызметті алатын күні, құжаттарды қабылдаған адамның тегі мен аты-жөні көрсетілген талон береді.</w:t>
      </w:r>
    </w:p>
    <w:bookmarkEnd w:id="189"/>
    <w:bookmarkStart w:name="z799" w:id="190"/>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әрекеттеріне (әрекетсіздігіне)</w:t>
      </w:r>
      <w:r>
        <w:br/>
      </w:r>
      <w:r>
        <w:rPr>
          <w:rFonts w:ascii="Times New Roman"/>
          <w:b/>
          <w:i w:val="false"/>
          <w:color w:val="000000"/>
        </w:rPr>
        <w:t>
шағымдану тәртібі</w:t>
      </w:r>
    </w:p>
    <w:bookmarkEnd w:id="190"/>
    <w:bookmarkStart w:name="z800" w:id="191"/>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беріледі. </w:t>
      </w:r>
      <w:r>
        <w:br/>
      </w:r>
      <w:r>
        <w:rPr>
          <w:rFonts w:ascii="Times New Roman"/>
          <w:b w:val="false"/>
          <w:i w:val="false"/>
          <w:color w:val="000000"/>
          <w:sz w:val="28"/>
        </w:rPr>
        <w:t>
      Шағымдар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жұмыс күндері қолма-қол қабылданады.</w:t>
      </w:r>
      <w:r>
        <w:br/>
      </w:r>
      <w:r>
        <w:rPr>
          <w:rFonts w:ascii="Times New Roman"/>
          <w:b w:val="false"/>
          <w:i w:val="false"/>
          <w:color w:val="000000"/>
          <w:sz w:val="28"/>
        </w:rPr>
        <w:t xml:space="preserve">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әкімдіктің басшысына жіберіледі. </w:t>
      </w:r>
      <w:r>
        <w:br/>
      </w:r>
      <w:r>
        <w:rPr>
          <w:rFonts w:ascii="Times New Roman"/>
          <w:b w:val="false"/>
          <w:i w:val="false"/>
          <w:color w:val="000000"/>
          <w:sz w:val="28"/>
        </w:rPr>
        <w:t>
      Көрсетілетін қызметті берушінің, әкімдіктің мекенжайына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 </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191"/>
    <w:bookmarkStart w:name="z802" w:id="192"/>
    <w:p>
      <w:pPr>
        <w:spacing w:after="0"/>
        <w:ind w:left="0"/>
        <w:jc w:val="left"/>
      </w:pPr>
      <w:r>
        <w:rPr>
          <w:rFonts w:ascii="Times New Roman"/>
          <w:b/>
          <w:i w:val="false"/>
          <w:color w:val="000000"/>
        </w:rPr>
        <w:t xml:space="preserve"> 
4. Мемлекеттік қызмет көрсету ерекшеліктерін ескере отырып</w:t>
      </w:r>
      <w:r>
        <w:br/>
      </w:r>
      <w:r>
        <w:rPr>
          <w:rFonts w:ascii="Times New Roman"/>
          <w:b/>
          <w:i w:val="false"/>
          <w:color w:val="000000"/>
        </w:rPr>
        <w:t>
қойылатын өзге де талаптар</w:t>
      </w:r>
    </w:p>
    <w:bookmarkEnd w:id="192"/>
    <w:bookmarkStart w:name="z803" w:id="193"/>
    <w:p>
      <w:pPr>
        <w:spacing w:after="0"/>
        <w:ind w:left="0"/>
        <w:jc w:val="both"/>
      </w:pPr>
      <w:r>
        <w:rPr>
          <w:rFonts w:ascii="Times New Roman"/>
          <w:b w:val="false"/>
          <w:i w:val="false"/>
          <w:color w:val="000000"/>
          <w:sz w:val="28"/>
        </w:rPr>
        <w:t>
      12. Арнаулы әлеуметтік қызметтерді алушылар болып табылатын бірінші және екінші топтағы мүгедектерді сурдо-тифлотехникалық және міндетті гигиеналық құралдармен қамтамасыз ету үшін оларға құжаттарды ресімдеу көрсетілетін қызметті берушінің әлеуметтік қызметкерінің жәрдемдесуімен жүзеге асырылады.</w:t>
      </w:r>
      <w:r>
        <w:br/>
      </w:r>
      <w:r>
        <w:rPr>
          <w:rFonts w:ascii="Times New Roman"/>
          <w:b w:val="false"/>
          <w:i w:val="false"/>
          <w:color w:val="000000"/>
          <w:sz w:val="28"/>
        </w:rPr>
        <w:t>
</w:t>
      </w:r>
      <w:r>
        <w:rPr>
          <w:rFonts w:ascii="Times New Roman"/>
          <w:b w:val="false"/>
          <w:i w:val="false"/>
          <w:color w:val="000000"/>
          <w:sz w:val="28"/>
        </w:rPr>
        <w:t>
      13. Мемлекеттік қызметтер көрсету орындарының мекенжайлары Министрліктің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қызметті көрсетудің тәртібі мен мәртебесі туралы ақпаратты көрсетілетін қызметті берушінің анықтамалық қызметтері,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193"/>
    <w:bookmarkStart w:name="z807" w:id="194"/>
    <w:p>
      <w:pPr>
        <w:spacing w:after="0"/>
        <w:ind w:left="0"/>
        <w:jc w:val="both"/>
      </w:pPr>
      <w:r>
        <w:rPr>
          <w:rFonts w:ascii="Times New Roman"/>
          <w:b w:val="false"/>
          <w:i w:val="false"/>
          <w:color w:val="000000"/>
          <w:sz w:val="28"/>
        </w:rPr>
        <w:t xml:space="preserve">
«Мүгедектерді сурдо-тифлотехникалық     </w:t>
      </w:r>
      <w:r>
        <w:br/>
      </w:r>
      <w:r>
        <w:rPr>
          <w:rFonts w:ascii="Times New Roman"/>
          <w:b w:val="false"/>
          <w:i w:val="false"/>
          <w:color w:val="000000"/>
          <w:sz w:val="28"/>
        </w:rPr>
        <w:t xml:space="preserve">
және міндетті гигиеналық құралдармен    </w:t>
      </w:r>
      <w:r>
        <w:br/>
      </w:r>
      <w:r>
        <w:rPr>
          <w:rFonts w:ascii="Times New Roman"/>
          <w:b w:val="false"/>
          <w:i w:val="false"/>
          <w:color w:val="000000"/>
          <w:sz w:val="28"/>
        </w:rPr>
        <w:t xml:space="preserve">
қамтамасыз ету үшін оларға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қосымша                  </w:t>
      </w:r>
    </w:p>
    <w:bookmarkEnd w:id="19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Жергілікті атқарушы орган уәкілеттік</w:t>
      </w:r>
      <w:r>
        <w:br/>
      </w:r>
      <w:r>
        <w:rPr>
          <w:rFonts w:ascii="Times New Roman"/>
          <w:b w:val="false"/>
          <w:i w:val="false"/>
          <w:color w:val="000000"/>
          <w:sz w:val="28"/>
        </w:rPr>
        <w:t>
берген мемлекеттік ұйымның басшысы</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(жергілікті атқарушы орган уәкілеттік берілген</w:t>
      </w:r>
      <w:r>
        <w:br/>
      </w:r>
      <w:r>
        <w:rPr>
          <w:rFonts w:ascii="Times New Roman"/>
          <w:b w:val="false"/>
          <w:i w:val="false"/>
          <w:color w:val="000000"/>
          <w:sz w:val="28"/>
        </w:rPr>
        <w:t>
мемлекеттік ұйымның басшысының Т.А.Ә.)</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мүгедектік __________________________________________________________</w:t>
      </w:r>
      <w:r>
        <w:br/>
      </w:r>
      <w:r>
        <w:rPr>
          <w:rFonts w:ascii="Times New Roman"/>
          <w:b w:val="false"/>
          <w:i w:val="false"/>
          <w:color w:val="000000"/>
          <w:sz w:val="28"/>
        </w:rPr>
        <w:t>
үйінің мекенжайы ____________________________________________________</w:t>
      </w:r>
      <w:r>
        <w:br/>
      </w:r>
      <w:r>
        <w:rPr>
          <w:rFonts w:ascii="Times New Roman"/>
          <w:b w:val="false"/>
          <w:i w:val="false"/>
          <w:color w:val="000000"/>
          <w:sz w:val="28"/>
        </w:rPr>
        <w:t>
телефон _____________________________________________________________</w:t>
      </w:r>
      <w:r>
        <w:br/>
      </w:r>
      <w:r>
        <w:rPr>
          <w:rFonts w:ascii="Times New Roman"/>
          <w:b w:val="false"/>
          <w:i w:val="false"/>
          <w:color w:val="000000"/>
          <w:sz w:val="28"/>
        </w:rPr>
        <w:t>
жеке басын куәландыратын құжат № ____________________________________</w:t>
      </w:r>
      <w:r>
        <w:br/>
      </w:r>
      <w:r>
        <w:rPr>
          <w:rFonts w:ascii="Times New Roman"/>
          <w:b w:val="false"/>
          <w:i w:val="false"/>
          <w:color w:val="000000"/>
          <w:sz w:val="28"/>
        </w:rPr>
        <w:t>
___ __________ _____ жылы берілген</w:t>
      </w:r>
      <w:r>
        <w:br/>
      </w:r>
      <w:r>
        <w:rPr>
          <w:rFonts w:ascii="Times New Roman"/>
          <w:b w:val="false"/>
          <w:i w:val="false"/>
          <w:color w:val="000000"/>
          <w:sz w:val="28"/>
        </w:rPr>
        <w:t>
Әлеуметтік жеке код номірі __________________________________________</w:t>
      </w:r>
      <w:r>
        <w:br/>
      </w:r>
      <w:r>
        <w:rPr>
          <w:rFonts w:ascii="Times New Roman"/>
          <w:b w:val="false"/>
          <w:i w:val="false"/>
          <w:color w:val="000000"/>
          <w:sz w:val="28"/>
        </w:rPr>
        <w:t>
Жеке сәйкестендіру номірі (болған кезде) ____________________________</w:t>
      </w:r>
      <w:r>
        <w:br/>
      </w:r>
      <w:r>
        <w:rPr>
          <w:rFonts w:ascii="Times New Roman"/>
          <w:b w:val="false"/>
          <w:i w:val="false"/>
          <w:color w:val="000000"/>
          <w:sz w:val="28"/>
        </w:rPr>
        <w:t>
Мына құжаттарды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ұсыну үшін қабылдауды сұраймын.</w:t>
      </w:r>
    </w:p>
    <w:p>
      <w:pPr>
        <w:spacing w:after="0"/>
        <w:ind w:left="0"/>
        <w:jc w:val="both"/>
      </w:pPr>
      <w:r>
        <w:rPr>
          <w:rFonts w:ascii="Times New Roman"/>
          <w:b w:val="false"/>
          <w:i w:val="false"/>
          <w:color w:val="000000"/>
          <w:sz w:val="28"/>
        </w:rPr>
        <w:t>      Мына құжаттардың көшірмелерін тіркеймін:</w:t>
      </w:r>
      <w:r>
        <w:br/>
      </w:r>
      <w:r>
        <w:rPr>
          <w:rFonts w:ascii="Times New Roman"/>
          <w:b w:val="false"/>
          <w:i w:val="false"/>
          <w:color w:val="000000"/>
          <w:sz w:val="28"/>
        </w:rPr>
        <w:t>
1) ______________________________ 2) ________________________________</w:t>
      </w:r>
    </w:p>
    <w:p>
      <w:pPr>
        <w:spacing w:after="0"/>
        <w:ind w:left="0"/>
        <w:jc w:val="both"/>
      </w:pPr>
      <w:r>
        <w:rPr>
          <w:rFonts w:ascii="Times New Roman"/>
          <w:b w:val="false"/>
          <w:i w:val="false"/>
          <w:color w:val="000000"/>
          <w:sz w:val="28"/>
        </w:rPr>
        <w:t>3) ______________________________ 4) ________________________________</w:t>
      </w:r>
    </w:p>
    <w:p>
      <w:pPr>
        <w:spacing w:after="0"/>
        <w:ind w:left="0"/>
        <w:jc w:val="both"/>
      </w:pPr>
      <w:r>
        <w:rPr>
          <w:rFonts w:ascii="Times New Roman"/>
          <w:b w:val="false"/>
          <w:i w:val="false"/>
          <w:color w:val="000000"/>
          <w:sz w:val="28"/>
        </w:rPr>
        <w:t>5) ______________________________ 6) ________________________________</w:t>
      </w:r>
    </w:p>
    <w:p>
      <w:pPr>
        <w:spacing w:after="0"/>
        <w:ind w:left="0"/>
        <w:jc w:val="both"/>
      </w:pPr>
      <w:r>
        <w:rPr>
          <w:rFonts w:ascii="Times New Roman"/>
          <w:b w:val="false"/>
          <w:i w:val="false"/>
          <w:color w:val="000000"/>
          <w:sz w:val="28"/>
        </w:rPr>
        <w:t>7) ______________________________ 8) ________________________________</w:t>
      </w:r>
    </w:p>
    <w:p>
      <w:pPr>
        <w:spacing w:after="0"/>
        <w:ind w:left="0"/>
        <w:jc w:val="both"/>
      </w:pPr>
      <w:r>
        <w:rPr>
          <w:rFonts w:ascii="Times New Roman"/>
          <w:b w:val="false"/>
          <w:i w:val="false"/>
          <w:color w:val="000000"/>
          <w:sz w:val="28"/>
        </w:rPr>
        <w:t>9) ______________________________ 10) _______________________________</w:t>
      </w:r>
    </w:p>
    <w:p>
      <w:pPr>
        <w:spacing w:after="0"/>
        <w:ind w:left="0"/>
        <w:jc w:val="both"/>
      </w:pPr>
      <w:r>
        <w:rPr>
          <w:rFonts w:ascii="Times New Roman"/>
          <w:b w:val="false"/>
          <w:i w:val="false"/>
          <w:color w:val="000000"/>
          <w:sz w:val="28"/>
        </w:rPr>
        <w:t>      Мүгедектерді сурдо-тифлотехникалық және міндетті гигиеналық құралдармен қамтамасыз ету үшін оларға құжаттарды ресімдеу мемлекеттік көрсетілетін қызмет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(өтініш иесінің Т.А.Ә. және қолы)</w:t>
      </w:r>
      <w:r>
        <w:br/>
      </w:r>
      <w:r>
        <w:rPr>
          <w:rFonts w:ascii="Times New Roman"/>
          <w:b w:val="false"/>
          <w:i w:val="false"/>
          <w:color w:val="000000"/>
          <w:sz w:val="28"/>
        </w:rPr>
        <w:t>
«________» ___________ 20___ жыл</w:t>
      </w:r>
    </w:p>
    <w:p>
      <w:pPr>
        <w:spacing w:after="0"/>
        <w:ind w:left="0"/>
        <w:jc w:val="both"/>
      </w:pPr>
      <w:r>
        <w:rPr>
          <w:rFonts w:ascii="Times New Roman"/>
          <w:b w:val="false"/>
          <w:i w:val="false"/>
          <w:color w:val="000000"/>
          <w:sz w:val="28"/>
        </w:rPr>
        <w:t>Құжаттарды қабылдады:</w:t>
      </w:r>
      <w:r>
        <w:br/>
      </w:r>
      <w:r>
        <w:rPr>
          <w:rFonts w:ascii="Times New Roman"/>
          <w:b w:val="false"/>
          <w:i w:val="false"/>
          <w:color w:val="000000"/>
          <w:sz w:val="28"/>
        </w:rPr>
        <w:t>
_______________________________</w:t>
      </w:r>
      <w:r>
        <w:br/>
      </w:r>
      <w:r>
        <w:rPr>
          <w:rFonts w:ascii="Times New Roman"/>
          <w:b w:val="false"/>
          <w:i w:val="false"/>
          <w:color w:val="000000"/>
          <w:sz w:val="28"/>
        </w:rPr>
        <w:t>
 (лауазымы, Т.А.Ә. және қолы)</w:t>
      </w:r>
      <w:r>
        <w:br/>
      </w:r>
      <w:r>
        <w:rPr>
          <w:rFonts w:ascii="Times New Roman"/>
          <w:b w:val="false"/>
          <w:i w:val="false"/>
          <w:color w:val="000000"/>
          <w:sz w:val="28"/>
        </w:rPr>
        <w:t>
«___» _______________ 20___ жыл</w:t>
      </w:r>
    </w:p>
    <w:bookmarkStart w:name="z808" w:id="19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195"/>
    <w:bookmarkStart w:name="z809" w:id="196"/>
    <w:p>
      <w:pPr>
        <w:spacing w:after="0"/>
        <w:ind w:left="0"/>
        <w:jc w:val="left"/>
      </w:pPr>
      <w:r>
        <w:rPr>
          <w:rFonts w:ascii="Times New Roman"/>
          <w:b/>
          <w:i w:val="false"/>
          <w:color w:val="000000"/>
        </w:rPr>
        <w:t xml:space="preserve"> 
«Он сегіз жасқа дейінгі балаларға мемлекеттік жәрдемақы</w:t>
      </w:r>
      <w:r>
        <w:br/>
      </w:r>
      <w:r>
        <w:rPr>
          <w:rFonts w:ascii="Times New Roman"/>
          <w:b/>
          <w:i w:val="false"/>
          <w:color w:val="000000"/>
        </w:rPr>
        <w:t>
тағайындау» мемлекеттік көрсетілетін қызмет стандарты</w:t>
      </w:r>
    </w:p>
    <w:bookmarkEnd w:id="196"/>
    <w:bookmarkStart w:name="z810" w:id="197"/>
    <w:p>
      <w:pPr>
        <w:spacing w:after="0"/>
        <w:ind w:left="0"/>
        <w:jc w:val="left"/>
      </w:pPr>
      <w:r>
        <w:rPr>
          <w:rFonts w:ascii="Times New Roman"/>
          <w:b/>
          <w:i w:val="false"/>
          <w:color w:val="000000"/>
        </w:rPr>
        <w:t xml:space="preserve"> 
1. Жалпы ережелер</w:t>
      </w:r>
    </w:p>
    <w:bookmarkEnd w:id="197"/>
    <w:bookmarkStart w:name="z811" w:id="198"/>
    <w:p>
      <w:pPr>
        <w:spacing w:after="0"/>
        <w:ind w:left="0"/>
        <w:jc w:val="both"/>
      </w:pPr>
      <w:r>
        <w:rPr>
          <w:rFonts w:ascii="Times New Roman"/>
          <w:b w:val="false"/>
          <w:i w:val="false"/>
          <w:color w:val="000000"/>
          <w:sz w:val="28"/>
        </w:rPr>
        <w:t>
      1. «Он сегіз жасқа дейінгі балаларға мемлекеттік жәрдемақы тағайындау» мемлекеттік көрсетілетін қызметі (бұдан әрі –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 Еңбек және халықты әлеуметтік қорғау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3. Мемлекеттік қызметті Астана және Алматы қалаларының жұмыспен қамтуды үйлестіру және әлеуметтік бағдарламалар басқармалары, аудандардың және облыстық маңызы бар қалалардың жұмыспен қамту және әлеуметтік бағдарламалар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кент, ауыл, ауылдық округ әкімі (бұдан әрі – ауылдық округ әкімі) арқылы жүзеге асырылады.</w:t>
      </w:r>
    </w:p>
    <w:bookmarkEnd w:id="198"/>
    <w:bookmarkStart w:name="z817" w:id="199"/>
    <w:p>
      <w:pPr>
        <w:spacing w:after="0"/>
        <w:ind w:left="0"/>
        <w:jc w:val="left"/>
      </w:pPr>
      <w:r>
        <w:rPr>
          <w:rFonts w:ascii="Times New Roman"/>
          <w:b/>
          <w:i w:val="false"/>
          <w:color w:val="000000"/>
        </w:rPr>
        <w:t xml:space="preserve"> 
2. Мемлекеттік қызметті көрсету тәртібі</w:t>
      </w:r>
    </w:p>
    <w:bookmarkEnd w:id="199"/>
    <w:bookmarkStart w:name="z818" w:id="200"/>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не ХҚО-ға құжаттардың топтамасын тапсырған сәттен бастап – 7 (жеті) жұмыс күні ішінде;</w:t>
      </w:r>
      <w:r>
        <w:br/>
      </w:r>
      <w:r>
        <w:rPr>
          <w:rFonts w:ascii="Times New Roman"/>
          <w:b w:val="false"/>
          <w:i w:val="false"/>
          <w:color w:val="000000"/>
          <w:sz w:val="28"/>
        </w:rPr>
        <w:t>
</w:t>
      </w:r>
      <w:r>
        <w:rPr>
          <w:rFonts w:ascii="Times New Roman"/>
          <w:b w:val="false"/>
          <w:i w:val="false"/>
          <w:color w:val="000000"/>
          <w:sz w:val="28"/>
        </w:rPr>
        <w:t>
      2) ауылдық округтің әкіміне – жиырма екі жұмыс күнінен асырмай;</w:t>
      </w:r>
      <w:r>
        <w:br/>
      </w:r>
      <w:r>
        <w:rPr>
          <w:rFonts w:ascii="Times New Roman"/>
          <w:b w:val="false"/>
          <w:i w:val="false"/>
          <w:color w:val="000000"/>
          <w:sz w:val="28"/>
        </w:rPr>
        <w:t>
</w:t>
      </w:r>
      <w:r>
        <w:rPr>
          <w:rFonts w:ascii="Times New Roman"/>
          <w:b w:val="false"/>
          <w:i w:val="false"/>
          <w:color w:val="000000"/>
          <w:sz w:val="28"/>
        </w:rPr>
        <w:t>
      3) көрсетілетін қызметті алушы жүгінген күні сол жерде құжаттардың топтамасын тапсыру үшін күтудің рұқсат етілген ең ұзақ уақыты бір қызметті алушыға қызмет көрсетуге 30 минуттан асырмай есептегенде, кезектегі адамдардың санына байланысты;</w:t>
      </w:r>
      <w:r>
        <w:br/>
      </w:r>
      <w:r>
        <w:rPr>
          <w:rFonts w:ascii="Times New Roman"/>
          <w:b w:val="false"/>
          <w:i w:val="false"/>
          <w:color w:val="000000"/>
          <w:sz w:val="28"/>
        </w:rPr>
        <w:t>
</w:t>
      </w:r>
      <w:r>
        <w:rPr>
          <w:rFonts w:ascii="Times New Roman"/>
          <w:b w:val="false"/>
          <w:i w:val="false"/>
          <w:color w:val="000000"/>
          <w:sz w:val="28"/>
        </w:rPr>
        <w:t>
      4) көрсетілетін қызметті алушыға қызмет көрсетудің рұқсат етілген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xml:space="preserve">
      5. Мемлекеттік қызметті көрсету нысаны: қағаз түрінде. </w:t>
      </w:r>
      <w:r>
        <w:br/>
      </w:r>
      <w:r>
        <w:rPr>
          <w:rFonts w:ascii="Times New Roman"/>
          <w:b w:val="false"/>
          <w:i w:val="false"/>
          <w:color w:val="000000"/>
          <w:sz w:val="28"/>
        </w:rPr>
        <w:t>
</w:t>
      </w:r>
      <w:r>
        <w:rPr>
          <w:rFonts w:ascii="Times New Roman"/>
          <w:b w:val="false"/>
          <w:i w:val="false"/>
          <w:color w:val="000000"/>
          <w:sz w:val="28"/>
        </w:rPr>
        <w:t xml:space="preserve">
      6. Мемлекеттік қызметті көрсету нәтижесі – тағайындау туралы хабарлама не осы көрсетілетін мемлекеттік қызмет стандартының 10-тармағында көзделген жағдайларда және негіздемелер бойынша мемлекеттік қызмет көрсетуден бас тарту туралы дәлелді жауап. </w:t>
      </w:r>
      <w:r>
        <w:br/>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xml:space="preserve">
      7. Мемлекеттік қызмет тегін көрсетіледі. </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xml:space="preserve">
      2) ауылдық округ әкімі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 түскі үзіліспен сағат 9.00-ден 18.00-ге дейін. </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3) ХҚО – Қазақстан Республикасының еңбек заңнамасына сәйкес демалыс және мереке күндерін қоспағанда, дүйсенбіден бастап сенбіні қоса алғанда, жұмыс кестесіне сәйкес түскі үзіліссіз сағат 9.00-ден 20.00-ге дейін. </w:t>
      </w:r>
      <w:r>
        <w:br/>
      </w:r>
      <w:r>
        <w:rPr>
          <w:rFonts w:ascii="Times New Roman"/>
          <w:b w:val="false"/>
          <w:i w:val="false"/>
          <w:color w:val="000000"/>
          <w:sz w:val="28"/>
        </w:rPr>
        <w:t>
</w:t>
      </w:r>
      <w:r>
        <w:rPr>
          <w:rFonts w:ascii="Times New Roman"/>
          <w:b w:val="false"/>
          <w:i w:val="false"/>
          <w:color w:val="000000"/>
          <w:sz w:val="28"/>
        </w:rPr>
        <w:t xml:space="preserve">
      Қабылдау алдын ала жазылусыз және жеделдетіп қызмет көрсетусіз «электрондық кезек» тәртібінде жүзеге асырылады. Көрсетілетін қызметті алушының қалауы бойынша портал арқылы электронды кезекті «броньдауға» болады. </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ауылдық округтің әкіміне не ХҚО-ға жүгінген кезде мемлекеттік көрсетілетін қызметті алу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жеке басын куәландыратын құжат (Қазақстан Республикасы азаматының жеке куәлігі, шетелдіктің Қазақстан Республикасында тұруға ықтиярхаты) (сәйкестендіру үшін); сондай-ақ оралмандар үшін – оралман куәлігі;</w:t>
      </w:r>
      <w:r>
        <w:br/>
      </w:r>
      <w:r>
        <w:rPr>
          <w:rFonts w:ascii="Times New Roman"/>
          <w:b w:val="false"/>
          <w:i w:val="false"/>
          <w:color w:val="000000"/>
          <w:sz w:val="28"/>
        </w:rPr>
        <w:t>
</w:t>
      </w:r>
      <w:r>
        <w:rPr>
          <w:rFonts w:ascii="Times New Roman"/>
          <w:b w:val="false"/>
          <w:i w:val="false"/>
          <w:color w:val="000000"/>
          <w:sz w:val="28"/>
        </w:rPr>
        <w:t>
      3) баланың (балалардың) тууы туралы куәлігі (куәліктері) не туу туралы актілік жазбадан үзінді көшірме (2007 жылғы 13 тамызға дейін туған жағдайда);</w:t>
      </w:r>
      <w:r>
        <w:br/>
      </w:r>
      <w:r>
        <w:rPr>
          <w:rFonts w:ascii="Times New Roman"/>
          <w:b w:val="false"/>
          <w:i w:val="false"/>
          <w:color w:val="000000"/>
          <w:sz w:val="28"/>
        </w:rPr>
        <w:t>
</w:t>
      </w:r>
      <w:r>
        <w:rPr>
          <w:rFonts w:ascii="Times New Roman"/>
          <w:b w:val="false"/>
          <w:i w:val="false"/>
          <w:color w:val="000000"/>
          <w:sz w:val="28"/>
        </w:rPr>
        <w:t>
      4) көрсетілетін қызметті алушының деректері баланың тууы туралы куәлігіндегі деректермен сәйкес келмеген жағдайда, неке қию (некені бұзу) туралы куәлік (некеге 2008 жылғы 1 маусымға дейін тұрған жағдайда);</w:t>
      </w:r>
      <w:r>
        <w:br/>
      </w:r>
      <w:r>
        <w:rPr>
          <w:rFonts w:ascii="Times New Roman"/>
          <w:b w:val="false"/>
          <w:i w:val="false"/>
          <w:color w:val="000000"/>
          <w:sz w:val="28"/>
        </w:rPr>
        <w:t>
</w:t>
      </w:r>
      <w:r>
        <w:rPr>
          <w:rFonts w:ascii="Times New Roman"/>
          <w:b w:val="false"/>
          <w:i w:val="false"/>
          <w:color w:val="000000"/>
          <w:sz w:val="28"/>
        </w:rPr>
        <w:t>
      5) құжаттардың түпнұсқалары негізінде толтырылған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отбасының құрамы туралы мәліметтер;</w:t>
      </w:r>
      <w:r>
        <w:br/>
      </w:r>
      <w:r>
        <w:rPr>
          <w:rFonts w:ascii="Times New Roman"/>
          <w:b w:val="false"/>
          <w:i w:val="false"/>
          <w:color w:val="000000"/>
          <w:sz w:val="28"/>
        </w:rPr>
        <w:t>
</w:t>
      </w:r>
      <w:r>
        <w:rPr>
          <w:rFonts w:ascii="Times New Roman"/>
          <w:b w:val="false"/>
          <w:i w:val="false"/>
          <w:color w:val="000000"/>
          <w:sz w:val="28"/>
        </w:rPr>
        <w:t>
      6)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отбасы мүшелерінің табыстары туралы мәліметтер; </w:t>
      </w:r>
      <w:r>
        <w:br/>
      </w:r>
      <w:r>
        <w:rPr>
          <w:rFonts w:ascii="Times New Roman"/>
          <w:b w:val="false"/>
          <w:i w:val="false"/>
          <w:color w:val="000000"/>
          <w:sz w:val="28"/>
        </w:rPr>
        <w:t>
</w:t>
      </w:r>
      <w:r>
        <w:rPr>
          <w:rFonts w:ascii="Times New Roman"/>
          <w:b w:val="false"/>
          <w:i w:val="false"/>
          <w:color w:val="000000"/>
          <w:sz w:val="28"/>
        </w:rPr>
        <w:t>
      7) отбасының тұрғылықты тұратын жері бойынша тіркелгенін растайтын құжат;</w:t>
      </w:r>
      <w:r>
        <w:br/>
      </w:r>
      <w:r>
        <w:rPr>
          <w:rFonts w:ascii="Times New Roman"/>
          <w:b w:val="false"/>
          <w:i w:val="false"/>
          <w:color w:val="000000"/>
          <w:sz w:val="28"/>
        </w:rPr>
        <w:t>
</w:t>
      </w:r>
      <w:r>
        <w:rPr>
          <w:rFonts w:ascii="Times New Roman"/>
          <w:b w:val="false"/>
          <w:i w:val="false"/>
          <w:color w:val="000000"/>
          <w:sz w:val="28"/>
        </w:rPr>
        <w:t>
      8) балаға қорғаншылық (қамқоршылық) белгілеуді немесе асырап алуды растайтын құжат;</w:t>
      </w:r>
      <w:r>
        <w:br/>
      </w:r>
      <w:r>
        <w:rPr>
          <w:rFonts w:ascii="Times New Roman"/>
          <w:b w:val="false"/>
          <w:i w:val="false"/>
          <w:color w:val="000000"/>
          <w:sz w:val="28"/>
        </w:rPr>
        <w:t>
</w:t>
      </w:r>
      <w:r>
        <w:rPr>
          <w:rFonts w:ascii="Times New Roman"/>
          <w:b w:val="false"/>
          <w:i w:val="false"/>
          <w:color w:val="000000"/>
          <w:sz w:val="28"/>
        </w:rPr>
        <w:t>
      9) жәрдемақыларды беру жөніндегі уәкілетті ұйымдағы банк шотының нөмірлері туралы мәліметтерді растайтын құжат;</w:t>
      </w:r>
      <w:r>
        <w:br/>
      </w:r>
      <w:r>
        <w:rPr>
          <w:rFonts w:ascii="Times New Roman"/>
          <w:b w:val="false"/>
          <w:i w:val="false"/>
          <w:color w:val="000000"/>
          <w:sz w:val="28"/>
        </w:rPr>
        <w:t>
</w:t>
      </w:r>
      <w:r>
        <w:rPr>
          <w:rFonts w:ascii="Times New Roman"/>
          <w:b w:val="false"/>
          <w:i w:val="false"/>
          <w:color w:val="000000"/>
          <w:sz w:val="28"/>
        </w:rPr>
        <w:t>
      10) өтінішті және қажетті құжаттарды үшінші адамдар берген жағдайда – сенімхат.</w:t>
      </w:r>
      <w:r>
        <w:br/>
      </w:r>
      <w:r>
        <w:rPr>
          <w:rFonts w:ascii="Times New Roman"/>
          <w:b w:val="false"/>
          <w:i w:val="false"/>
          <w:color w:val="000000"/>
          <w:sz w:val="28"/>
        </w:rPr>
        <w:t xml:space="preserve">
      Көрсетілетін қызметті алушының жеке басын куәландыратын құжатын, баланың (балалардың) тууы туралы куәлігін не (Қазақстан Республикасының аумағында 2007 жылғы 13 тамыздан кейін жүргізілген тіркеулер бойынша) туу туралы актілік жазбадан үзінді көшірмені, (Қазақстан Республикасының аумағында 2008 жылғы 1 маусымнан кейін жүргізілген тіркеулер бойынша) неке қию туралы куәлікті, сондай-ақ 6), 7), 8) тармақшаларда көрсетілген құжаттарды, оларда қамтылған ақпаратты мемлекеттік ақпараттық жүйелерден алу мүмкіндігі болған жағдайда талап етілмейді. </w:t>
      </w:r>
      <w:r>
        <w:br/>
      </w:r>
      <w:r>
        <w:rPr>
          <w:rFonts w:ascii="Times New Roman"/>
          <w:b w:val="false"/>
          <w:i w:val="false"/>
          <w:color w:val="000000"/>
          <w:sz w:val="28"/>
        </w:rPr>
        <w:t>
      Құжаттар:</w:t>
      </w:r>
      <w:r>
        <w:br/>
      </w:r>
      <w:r>
        <w:rPr>
          <w:rFonts w:ascii="Times New Roman"/>
          <w:b w:val="false"/>
          <w:i w:val="false"/>
          <w:color w:val="000000"/>
          <w:sz w:val="28"/>
        </w:rPr>
        <w:t>
      көрсетілетін қызметті берушіге немесе ХҚО-ға түпнұсқаларда ұсынылады сканерден өткізіледі, содан кейін көрсетілетін қызметті алушыға қайтарылады;</w:t>
      </w:r>
      <w:r>
        <w:br/>
      </w:r>
      <w:r>
        <w:rPr>
          <w:rFonts w:ascii="Times New Roman"/>
          <w:b w:val="false"/>
          <w:i w:val="false"/>
          <w:color w:val="000000"/>
          <w:sz w:val="28"/>
        </w:rPr>
        <w:t xml:space="preserve">
      ауылдық округтің әкіміне салыстырып тексеру үшін түпнұсқалар мен көшірмелері ұсынылады, содан кейін құжаттардың түпнұсқалары көрсетілетін қызметті алушыға қайтарылады. </w:t>
      </w:r>
      <w:r>
        <w:br/>
      </w:r>
      <w:r>
        <w:rPr>
          <w:rFonts w:ascii="Times New Roman"/>
          <w:b w:val="false"/>
          <w:i w:val="false"/>
          <w:color w:val="000000"/>
          <w:sz w:val="28"/>
        </w:rPr>
        <w:t>
      Көрсетілетін қызметті беруші, ауылдық округ әкімі, ХҚО,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қызметті берушіге не ауылдық округ әкіміне – көрсетілетін қызметті алушыға тіркелген және мемлекеттік қызметті алатын күні, құжаттарды қабылдаған адамның тегі мен аты-жөні көрсетілген өтініштің үзбелі талоны;</w:t>
      </w:r>
      <w:r>
        <w:br/>
      </w:r>
      <w:r>
        <w:rPr>
          <w:rFonts w:ascii="Times New Roman"/>
          <w:b w:val="false"/>
          <w:i w:val="false"/>
          <w:color w:val="000000"/>
          <w:sz w:val="28"/>
        </w:rPr>
        <w:t>
      ХҚО-да – тиісті құжаттардың қабылданғаны туралы:</w:t>
      </w:r>
      <w:r>
        <w:br/>
      </w:r>
      <w:r>
        <w:rPr>
          <w:rFonts w:ascii="Times New Roman"/>
          <w:b w:val="false"/>
          <w:i w:val="false"/>
          <w:color w:val="000000"/>
          <w:sz w:val="28"/>
        </w:rPr>
        <w:t>
</w:t>
      </w:r>
      <w:r>
        <w:rPr>
          <w:rFonts w:ascii="Times New Roman"/>
          <w:b w:val="false"/>
          <w:i w:val="false"/>
          <w:color w:val="000000"/>
          <w:sz w:val="28"/>
        </w:rPr>
        <w:t>
      1) өтініштің нөмірі мен қабылданған күні көрсетілген өтініш;</w:t>
      </w:r>
      <w:r>
        <w:br/>
      </w:r>
      <w:r>
        <w:rPr>
          <w:rFonts w:ascii="Times New Roman"/>
          <w:b w:val="false"/>
          <w:i w:val="false"/>
          <w:color w:val="000000"/>
          <w:sz w:val="28"/>
        </w:rPr>
        <w:t>
</w:t>
      </w:r>
      <w:r>
        <w:rPr>
          <w:rFonts w:ascii="Times New Roman"/>
          <w:b w:val="false"/>
          <w:i w:val="false"/>
          <w:color w:val="000000"/>
          <w:sz w:val="28"/>
        </w:rPr>
        <w:t>
      2) сұрау салынған мемлекеттік көрсетілетін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құжаттардың берілетін күні (уақыты) мен орны;</w:t>
      </w:r>
      <w:r>
        <w:br/>
      </w:r>
      <w:r>
        <w:rPr>
          <w:rFonts w:ascii="Times New Roman"/>
          <w:b w:val="false"/>
          <w:i w:val="false"/>
          <w:color w:val="000000"/>
          <w:sz w:val="28"/>
        </w:rPr>
        <w:t>
</w:t>
      </w:r>
      <w:r>
        <w:rPr>
          <w:rFonts w:ascii="Times New Roman"/>
          <w:b w:val="false"/>
          <w:i w:val="false"/>
          <w:color w:val="000000"/>
          <w:sz w:val="28"/>
        </w:rPr>
        <w:t xml:space="preserve">
      5) орталықтың құжаттарды ресімдеуге өтінішті қабылдаған қызметкерінің тегі, аты, әкесінің аты; </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 көрсетілген қолхат беріледі.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w:t>
      </w:r>
      <w:r>
        <w:br/>
      </w:r>
      <w:r>
        <w:rPr>
          <w:rFonts w:ascii="Times New Roman"/>
          <w:b w:val="false"/>
          <w:i w:val="false"/>
          <w:color w:val="000000"/>
          <w:sz w:val="28"/>
        </w:rPr>
        <w:t>
</w:t>
      </w:r>
      <w:r>
        <w:rPr>
          <w:rFonts w:ascii="Times New Roman"/>
          <w:b w:val="false"/>
          <w:i w:val="false"/>
          <w:color w:val="000000"/>
          <w:sz w:val="28"/>
        </w:rPr>
        <w:t xml:space="preserve">
      балалар толық мемлекеттік қамсыздандыруда болған кезде бас тартылады. </w:t>
      </w:r>
      <w:r>
        <w:br/>
      </w:r>
      <w:r>
        <w:rPr>
          <w:rFonts w:ascii="Times New Roman"/>
          <w:b w:val="false"/>
          <w:i w:val="false"/>
          <w:color w:val="000000"/>
          <w:sz w:val="28"/>
        </w:rPr>
        <w:t>
</w:t>
      </w:r>
      <w:r>
        <w:rPr>
          <w:rFonts w:ascii="Times New Roman"/>
          <w:b w:val="false"/>
          <w:i w:val="false"/>
          <w:color w:val="000000"/>
          <w:sz w:val="28"/>
        </w:rPr>
        <w:t>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құжаттарды қабылдаудан бас тарту туралы қолхат береді.</w:t>
      </w:r>
    </w:p>
    <w:bookmarkEnd w:id="200"/>
    <w:bookmarkStart w:name="z852" w:id="201"/>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шешімдеріне,</w:t>
      </w:r>
      <w:r>
        <w:br/>
      </w:r>
      <w:r>
        <w:rPr>
          <w:rFonts w:ascii="Times New Roman"/>
          <w:b/>
          <w:i w:val="false"/>
          <w:color w:val="000000"/>
        </w:rPr>
        <w:t>
әрекеттеріне (әрекетсіздігіне) шағымдану тәртібі</w:t>
      </w:r>
    </w:p>
    <w:bookmarkEnd w:id="201"/>
    <w:bookmarkStart w:name="z853" w:id="202"/>
    <w:p>
      <w:pPr>
        <w:spacing w:after="0"/>
        <w:ind w:left="0"/>
        <w:jc w:val="both"/>
      </w:pPr>
      <w:r>
        <w:rPr>
          <w:rFonts w:ascii="Times New Roman"/>
          <w:b w:val="false"/>
          <w:i w:val="false"/>
          <w:color w:val="000000"/>
          <w:sz w:val="28"/>
        </w:rPr>
        <w:t xml:space="preserve">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14-тармағында көрсетілген мекенжайлар бойынша көрсетілетін қызметті беруші басшысының немесе Астана және Алматы қалалары, аудандар және облыстық маңызы бар қалалар әкімдерінің (бұдан әрі – әкім) атына беріледі. </w:t>
      </w:r>
      <w:r>
        <w:br/>
      </w: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басшысына немесе әкімге жіберіледі.</w:t>
      </w:r>
      <w:r>
        <w:br/>
      </w:r>
      <w:r>
        <w:rPr>
          <w:rFonts w:ascii="Times New Roman"/>
          <w:b w:val="false"/>
          <w:i w:val="false"/>
          <w:color w:val="000000"/>
          <w:sz w:val="28"/>
        </w:rPr>
        <w:t>
      ХҚО қызметкерінің әрекеттеріне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және телефондар арқылы ХҚО басшысына беріледі.</w:t>
      </w:r>
      <w:r>
        <w:br/>
      </w:r>
      <w:r>
        <w:rPr>
          <w:rFonts w:ascii="Times New Roman"/>
          <w:b w:val="false"/>
          <w:i w:val="false"/>
          <w:color w:val="000000"/>
          <w:sz w:val="28"/>
        </w:rPr>
        <w:t>
      ХҚО кеңсесіне қолма-қол да, пошта арқылы да келіп түскен шағымды тіркеу (мөртаңба, кіріс нөмірі және тіркеу күні шағымның екінші данасына немесе шағымға ілеспе хатқа қойылады), оның қабылданғанын растау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Көрсетілетін қызметті берушінің немесе әкімнің мекенжайына келіп түскен қызмет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202"/>
    <w:bookmarkStart w:name="z854" w:id="203"/>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 ерекшеліктерін ескере отырып</w:t>
      </w:r>
      <w:r>
        <w:br/>
      </w:r>
      <w:r>
        <w:rPr>
          <w:rFonts w:ascii="Times New Roman"/>
          <w:b/>
          <w:i w:val="false"/>
          <w:color w:val="000000"/>
        </w:rPr>
        <w:t>
қойылатын өзге де талаптар</w:t>
      </w:r>
    </w:p>
    <w:bookmarkEnd w:id="203"/>
    <w:bookmarkStart w:name="z855" w:id="204"/>
    <w:p>
      <w:pPr>
        <w:spacing w:after="0"/>
        <w:ind w:left="0"/>
        <w:jc w:val="both"/>
      </w:pPr>
      <w:r>
        <w:rPr>
          <w:rFonts w:ascii="Times New Roman"/>
          <w:b w:val="false"/>
          <w:i w:val="false"/>
          <w:color w:val="000000"/>
          <w:sz w:val="28"/>
        </w:rPr>
        <w:t xml:space="preserve">
      13. Денсаулық жағдайына байланысты ХҚО-ға өзі баруға мүмкіндігі жоқ көрсетілетін қызметті алушылардың мемлекеттік қызмет көрсетуге қажетті құжаттарын қабылдауды ХҚО қызметкері көрсетілетін қызметті алушының тұрғылықты жеріне барып жүргізеді. </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 www.enbek.gov.kz, «Мемлекеттік көрсетілетін қызметтер» бөлімінде;</w:t>
      </w:r>
      <w:r>
        <w:br/>
      </w:r>
      <w:r>
        <w:rPr>
          <w:rFonts w:ascii="Times New Roman"/>
          <w:b w:val="false"/>
          <w:i w:val="false"/>
          <w:color w:val="000000"/>
          <w:sz w:val="28"/>
        </w:rPr>
        <w:t>
</w:t>
      </w:r>
      <w:r>
        <w:rPr>
          <w:rFonts w:ascii="Times New Roman"/>
          <w:b w:val="false"/>
          <w:i w:val="false"/>
          <w:color w:val="000000"/>
          <w:sz w:val="28"/>
        </w:rPr>
        <w:t>
      2) ХҚО-ның – www.con.gov.kz интернет-ресурстарына орналастырылған.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204"/>
    <w:bookmarkStart w:name="z860" w:id="205"/>
    <w:p>
      <w:pPr>
        <w:spacing w:after="0"/>
        <w:ind w:left="0"/>
        <w:jc w:val="both"/>
      </w:pPr>
      <w:r>
        <w:rPr>
          <w:rFonts w:ascii="Times New Roman"/>
          <w:b w:val="false"/>
          <w:i w:val="false"/>
          <w:color w:val="000000"/>
          <w:sz w:val="28"/>
        </w:rPr>
        <w:t xml:space="preserve">
«Он сегіз жасқа дейінгі балаларға </w:t>
      </w:r>
      <w:r>
        <w:br/>
      </w:r>
      <w:r>
        <w:rPr>
          <w:rFonts w:ascii="Times New Roman"/>
          <w:b w:val="false"/>
          <w:i w:val="false"/>
          <w:color w:val="000000"/>
          <w:sz w:val="28"/>
        </w:rPr>
        <w:t xml:space="preserve">
мемлекеттік жәрдемақы тағайындау»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205"/>
    <w:bookmarkStart w:name="z861" w:id="206"/>
    <w:p>
      <w:pPr>
        <w:spacing w:after="0"/>
        <w:ind w:left="0"/>
        <w:jc w:val="left"/>
      </w:pPr>
      <w:r>
        <w:rPr>
          <w:rFonts w:ascii="Times New Roman"/>
          <w:b/>
          <w:i w:val="false"/>
          <w:color w:val="000000"/>
        </w:rPr>
        <w:t xml:space="preserve"> 
Он сегіз жасқа дейінгі балаларға жәрдемақы тағайындау үшін</w:t>
      </w:r>
      <w:r>
        <w:br/>
      </w:r>
      <w:r>
        <w:rPr>
          <w:rFonts w:ascii="Times New Roman"/>
          <w:b/>
          <w:i w:val="false"/>
          <w:color w:val="000000"/>
        </w:rPr>
        <w:t>
өтініштің нысаны</w:t>
      </w:r>
    </w:p>
    <w:bookmarkEnd w:id="206"/>
    <w:p>
      <w:pPr>
        <w:spacing w:after="0"/>
        <w:ind w:left="0"/>
        <w:jc w:val="both"/>
      </w:pPr>
      <w:r>
        <w:rPr>
          <w:rFonts w:ascii="Times New Roman"/>
          <w:b w:val="false"/>
          <w:i w:val="false"/>
          <w:color w:val="000000"/>
          <w:sz w:val="28"/>
        </w:rPr>
        <w:t>Балаларға арналған жәрдемақыны</w:t>
      </w:r>
      <w:r>
        <w:br/>
      </w:r>
      <w:r>
        <w:rPr>
          <w:rFonts w:ascii="Times New Roman"/>
          <w:b w:val="false"/>
          <w:i w:val="false"/>
          <w:color w:val="000000"/>
          <w:sz w:val="28"/>
        </w:rPr>
        <w:t>
тағайындау және төлеу жөнiндегі уәкiлеттi орган</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(елдi мекен, аудан, облыс)       </w:t>
      </w:r>
    </w:p>
    <w:p>
      <w:pPr>
        <w:spacing w:after="0"/>
        <w:ind w:left="0"/>
        <w:jc w:val="both"/>
      </w:pPr>
      <w:r>
        <w:rPr>
          <w:rFonts w:ascii="Times New Roman"/>
          <w:b w:val="false"/>
          <w:i w:val="false"/>
          <w:color w:val="000000"/>
          <w:sz w:val="28"/>
        </w:rPr>
        <w:t>Отбасының тiркеу нөмiрi _____________________________________________</w:t>
      </w:r>
      <w:r>
        <w:br/>
      </w:r>
      <w:r>
        <w:rPr>
          <w:rFonts w:ascii="Times New Roman"/>
          <w:b w:val="false"/>
          <w:i w:val="false"/>
          <w:color w:val="000000"/>
          <w:sz w:val="28"/>
        </w:rPr>
        <w:t>
Өтініш беруші туралы мәліметтер (қанат белгі қою): ата-ана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қорғаншы (қамқоршы) _________________________________________________</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Өтініш берушінің Т.А.Ә.: ____________________________________________</w:t>
      </w:r>
      <w:r>
        <w:br/>
      </w:r>
      <w:r>
        <w:rPr>
          <w:rFonts w:ascii="Times New Roman"/>
          <w:b w:val="false"/>
          <w:i w:val="false"/>
          <w:color w:val="000000"/>
          <w:sz w:val="28"/>
        </w:rPr>
        <w:t>
туған күні: _____ ж. «___» __________________________________________</w:t>
      </w:r>
      <w:r>
        <w:br/>
      </w:r>
      <w:r>
        <w:rPr>
          <w:rFonts w:ascii="Times New Roman"/>
          <w:b w:val="false"/>
          <w:i w:val="false"/>
          <w:color w:val="000000"/>
          <w:sz w:val="28"/>
        </w:rPr>
        <w:t>
жеке басын куәландыратын құжат түрі: ________________________________</w:t>
      </w:r>
      <w:r>
        <w:br/>
      </w:r>
      <w:r>
        <w:rPr>
          <w:rFonts w:ascii="Times New Roman"/>
          <w:b w:val="false"/>
          <w:i w:val="false"/>
          <w:color w:val="000000"/>
          <w:sz w:val="28"/>
        </w:rPr>
        <w:t>
құжаттың сериясы: ________ құжаттың нөмірі: _______ кім берген: _____</w:t>
      </w:r>
      <w:r>
        <w:br/>
      </w:r>
      <w:r>
        <w:rPr>
          <w:rFonts w:ascii="Times New Roman"/>
          <w:b w:val="false"/>
          <w:i w:val="false"/>
          <w:color w:val="000000"/>
          <w:sz w:val="28"/>
        </w:rPr>
        <w:t>
берілген күні: ____ ж. «___» ________________________________________</w:t>
      </w:r>
      <w:r>
        <w:br/>
      </w:r>
      <w:r>
        <w:rPr>
          <w:rFonts w:ascii="Times New Roman"/>
          <w:b w:val="false"/>
          <w:i w:val="false"/>
          <w:color w:val="000000"/>
          <w:sz w:val="28"/>
        </w:rPr>
        <w:t>
тұрғылықты жерінің мекенжайы: _______________________________________</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қала (аудан) _______________________ ауыл: __________________________</w:t>
      </w:r>
      <w:r>
        <w:br/>
      </w:r>
      <w:r>
        <w:rPr>
          <w:rFonts w:ascii="Times New Roman"/>
          <w:b w:val="false"/>
          <w:i w:val="false"/>
          <w:color w:val="000000"/>
          <w:sz w:val="28"/>
        </w:rPr>
        <w:t>
көше (шағынаудан) __________ ________ үй __________ пәтер ___________</w:t>
      </w:r>
      <w:r>
        <w:br/>
      </w:r>
      <w:r>
        <w:rPr>
          <w:rFonts w:ascii="Times New Roman"/>
          <w:b w:val="false"/>
          <w:i w:val="false"/>
          <w:color w:val="000000"/>
          <w:sz w:val="28"/>
        </w:rPr>
        <w:t>
кәсіп түрі __________________________________________________________</w:t>
      </w:r>
      <w:r>
        <w:br/>
      </w:r>
      <w:r>
        <w:rPr>
          <w:rFonts w:ascii="Times New Roman"/>
          <w:b w:val="false"/>
          <w:i w:val="false"/>
          <w:color w:val="000000"/>
          <w:sz w:val="28"/>
        </w:rPr>
        <w:t>
Банк деректемелері:</w:t>
      </w:r>
      <w:r>
        <w:br/>
      </w:r>
      <w:r>
        <w:rPr>
          <w:rFonts w:ascii="Times New Roman"/>
          <w:b w:val="false"/>
          <w:i w:val="false"/>
          <w:color w:val="000000"/>
          <w:sz w:val="28"/>
        </w:rPr>
        <w:t>
банктің атауы _______________________________________________________</w:t>
      </w:r>
      <w:r>
        <w:br/>
      </w:r>
      <w:r>
        <w:rPr>
          <w:rFonts w:ascii="Times New Roman"/>
          <w:b w:val="false"/>
          <w:i w:val="false"/>
          <w:color w:val="000000"/>
          <w:sz w:val="28"/>
        </w:rPr>
        <w:t>
банк шотының № ______________________________________________________</w:t>
      </w:r>
      <w:r>
        <w:br/>
      </w:r>
      <w:r>
        <w:rPr>
          <w:rFonts w:ascii="Times New Roman"/>
          <w:b w:val="false"/>
          <w:i w:val="false"/>
          <w:color w:val="000000"/>
          <w:sz w:val="28"/>
        </w:rPr>
        <w:t>
шоттың түрі: ағымдағы __________________ карточкалық шот ____________</w:t>
      </w:r>
    </w:p>
    <w:p>
      <w:pPr>
        <w:spacing w:after="0"/>
        <w:ind w:left="0"/>
        <w:jc w:val="both"/>
      </w:pPr>
      <w:r>
        <w:rPr>
          <w:rFonts w:ascii="Times New Roman"/>
          <w:b w:val="false"/>
          <w:i w:val="false"/>
          <w:color w:val="000000"/>
          <w:sz w:val="28"/>
        </w:rPr>
        <w:t>      Маған балаларға арналған жәрдемақы тағайындауды өтінемін. Менiң отбасым _____ адамнан тұрады.</w:t>
      </w:r>
      <w:r>
        <w:br/>
      </w:r>
      <w:r>
        <w:rPr>
          <w:rFonts w:ascii="Times New Roman"/>
          <w:b w:val="false"/>
          <w:i w:val="false"/>
          <w:color w:val="000000"/>
          <w:sz w:val="28"/>
        </w:rPr>
        <w:t>
      Он сегіз жасқа дейінгі балаларға мемлекеттік жәрдемақы тағайындау үшін қажетті менің дербес деректерімді жинауға және өңдеуге келісім беремін.</w:t>
      </w:r>
      <w:r>
        <w:br/>
      </w:r>
      <w:r>
        <w:rPr>
          <w:rFonts w:ascii="Times New Roman"/>
          <w:b w:val="false"/>
          <w:i w:val="false"/>
          <w:color w:val="000000"/>
          <w:sz w:val="28"/>
        </w:rPr>
        <w:t>
      Төленетін жәрдемақы мөлшеріне әсер ететін барлық өзгерістер туралы, сондай-ақ тұрғылықты жердің (оның ішінде Қазақстан Республикасынан тыс жерлерге кету), сауалнама деректерінің, банк деректемелерінің өзгеруі туралы уәкілетті органға он жұмыс күні ішінде хабарлауға міндеттенемін.</w:t>
      </w:r>
      <w:r>
        <w:br/>
      </w:r>
      <w:r>
        <w:rPr>
          <w:rFonts w:ascii="Times New Roman"/>
          <w:b w:val="false"/>
          <w:i w:val="false"/>
          <w:color w:val="000000"/>
          <w:sz w:val="28"/>
        </w:rPr>
        <w:t>
      Дәйексіз мәліметтер мен жасанды құжаттарды ұсынғаным үшін жауапкершілік туралы ескертілді.</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4222"/>
        <w:gridCol w:w="5142"/>
        <w:gridCol w:w="3324"/>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 саны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байланыс деректері:</w:t>
      </w:r>
      <w:r>
        <w:br/>
      </w:r>
      <w:r>
        <w:rPr>
          <w:rFonts w:ascii="Times New Roman"/>
          <w:b w:val="false"/>
          <w:i w:val="false"/>
          <w:color w:val="000000"/>
          <w:sz w:val="28"/>
        </w:rPr>
        <w:t>
телефоны _________________ ұялы _______________ Е-mаіl ______________</w:t>
      </w:r>
    </w:p>
    <w:p>
      <w:pPr>
        <w:spacing w:after="0"/>
        <w:ind w:left="0"/>
        <w:jc w:val="both"/>
      </w:pPr>
      <w:r>
        <w:rPr>
          <w:rFonts w:ascii="Times New Roman"/>
          <w:b w:val="false"/>
          <w:i w:val="false"/>
          <w:color w:val="000000"/>
          <w:sz w:val="28"/>
        </w:rPr>
        <w:t>20__ ж. «___» _____________ Өтініш берушінің қолы ___________________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Қоса берілген құжаттармен өтініш берушінің Т.А.Ә. _____________</w:t>
      </w:r>
      <w:r>
        <w:br/>
      </w:r>
      <w:r>
        <w:rPr>
          <w:rFonts w:ascii="Times New Roman"/>
          <w:b w:val="false"/>
          <w:i w:val="false"/>
          <w:color w:val="000000"/>
          <w:sz w:val="28"/>
        </w:rPr>
        <w:t>
өтініші қабылданды, өтініш қабылданған күн: 20__ ж. «___» ___________</w:t>
      </w:r>
      <w:r>
        <w:br/>
      </w:r>
      <w:r>
        <w:rPr>
          <w:rFonts w:ascii="Times New Roman"/>
          <w:b w:val="false"/>
          <w:i w:val="false"/>
          <w:color w:val="000000"/>
          <w:sz w:val="28"/>
        </w:rPr>
        <w:t>
(қызметті алатын күні өтінішті және (немесе) электрондық өтінішті</w:t>
      </w:r>
      <w:r>
        <w:br/>
      </w:r>
      <w:r>
        <w:rPr>
          <w:rFonts w:ascii="Times New Roman"/>
          <w:b w:val="false"/>
          <w:i w:val="false"/>
          <w:color w:val="000000"/>
          <w:sz w:val="28"/>
        </w:rPr>
        <w:t>
тіркеген күннен бастап 7 (жеті) жұмыс күні): 20__ ж. «___» 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адамның Т.А.Ә., лауазымы және қолы)</w:t>
      </w:r>
    </w:p>
    <w:p>
      <w:pPr>
        <w:spacing w:after="0"/>
        <w:ind w:left="0"/>
        <w:jc w:val="both"/>
      </w:pPr>
      <w:r>
        <w:rPr>
          <w:rFonts w:ascii="Times New Roman"/>
          <w:b w:val="false"/>
          <w:i w:val="false"/>
          <w:color w:val="000000"/>
          <w:sz w:val="28"/>
        </w:rPr>
        <w:t>      Төленетін жәрдемақы мөлшерінің өзгеруіне әкелетін барлық өзгерістер туралы, сондай-ақ тұрғылықты жердің (оның ішінде Қазақстан Республикасынан тыс жерлерге кету), сауалнама деректерінің, банк деректемелерінің өзгеруі туралы уәкілетті органға он жұмыс күні ішінде хабарлауға міндеттенемін.</w:t>
      </w:r>
      <w:r>
        <w:br/>
      </w:r>
      <w:r>
        <w:rPr>
          <w:rFonts w:ascii="Times New Roman"/>
          <w:b w:val="false"/>
          <w:i w:val="false"/>
          <w:color w:val="000000"/>
          <w:sz w:val="28"/>
        </w:rPr>
        <w:t>
      Дәйексіз мәліметтер мен жасанды құжаттарды бергенім үшін жауапкершілік туралы ескертілді.</w:t>
      </w:r>
    </w:p>
    <w:bookmarkStart w:name="z862" w:id="207"/>
    <w:p>
      <w:pPr>
        <w:spacing w:after="0"/>
        <w:ind w:left="0"/>
        <w:jc w:val="both"/>
      </w:pPr>
      <w:r>
        <w:rPr>
          <w:rFonts w:ascii="Times New Roman"/>
          <w:b w:val="false"/>
          <w:i w:val="false"/>
          <w:color w:val="000000"/>
          <w:sz w:val="28"/>
        </w:rPr>
        <w:t xml:space="preserve">
«Он сегіз жасқа дейінгі балаларға  </w:t>
      </w:r>
      <w:r>
        <w:br/>
      </w:r>
      <w:r>
        <w:rPr>
          <w:rFonts w:ascii="Times New Roman"/>
          <w:b w:val="false"/>
          <w:i w:val="false"/>
          <w:color w:val="000000"/>
          <w:sz w:val="28"/>
        </w:rPr>
        <w:t xml:space="preserve">
мемлекеттік жәрдемақы тағайындау»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207"/>
    <w:p>
      <w:pPr>
        <w:spacing w:after="0"/>
        <w:ind w:left="0"/>
        <w:jc w:val="both"/>
      </w:pPr>
      <w:r>
        <w:rPr>
          <w:rFonts w:ascii="Times New Roman"/>
          <w:b w:val="false"/>
          <w:i w:val="false"/>
          <w:color w:val="000000"/>
          <w:sz w:val="28"/>
        </w:rPr>
        <w:t>Отбасының тіркеу нөмірі _________</w:t>
      </w:r>
    </w:p>
    <w:p>
      <w:pPr>
        <w:spacing w:after="0"/>
        <w:ind w:left="0"/>
        <w:jc w:val="left"/>
      </w:pPr>
      <w:r>
        <w:rPr>
          <w:rFonts w:ascii="Times New Roman"/>
          <w:b/>
          <w:i w:val="false"/>
          <w:color w:val="000000"/>
        </w:rPr>
        <w:t xml:space="preserve"> Өтініш берушінің отбасының құрамы туралы мәліметтер</w:t>
      </w:r>
    </w:p>
    <w:p>
      <w:pPr>
        <w:spacing w:after="0"/>
        <w:ind w:left="0"/>
        <w:jc w:val="both"/>
      </w:pPr>
      <w:r>
        <w:rPr>
          <w:rFonts w:ascii="Times New Roman"/>
          <w:b w:val="false"/>
          <w:i w:val="false"/>
          <w:color w:val="000000"/>
          <w:sz w:val="28"/>
        </w:rPr>
        <w:t>_______________________________       _______________________________</w:t>
      </w:r>
      <w:r>
        <w:br/>
      </w:r>
      <w:r>
        <w:rPr>
          <w:rFonts w:ascii="Times New Roman"/>
          <w:b w:val="false"/>
          <w:i w:val="false"/>
          <w:color w:val="000000"/>
          <w:sz w:val="28"/>
        </w:rPr>
        <w:t>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2695"/>
        <w:gridCol w:w="2933"/>
        <w:gridCol w:w="2458"/>
        <w:gridCol w:w="2263"/>
        <w:gridCol w:w="2481"/>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мүшелерінің Т.А.Ә.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мен жылы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 санаты</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қолы _________</w:t>
      </w:r>
      <w:r>
        <w:br/>
      </w:r>
      <w:r>
        <w:rPr>
          <w:rFonts w:ascii="Times New Roman"/>
          <w:b w:val="false"/>
          <w:i w:val="false"/>
          <w:color w:val="000000"/>
          <w:sz w:val="28"/>
        </w:rPr>
        <w:t>
Күні 20____ ж. «___» __________</w:t>
      </w:r>
    </w:p>
    <w:bookmarkStart w:name="z1377" w:id="208"/>
    <w:p>
      <w:pPr>
        <w:spacing w:after="0"/>
        <w:ind w:left="0"/>
        <w:jc w:val="both"/>
      </w:pPr>
      <w:r>
        <w:rPr>
          <w:rFonts w:ascii="Times New Roman"/>
          <w:b w:val="false"/>
          <w:i w:val="false"/>
          <w:color w:val="000000"/>
          <w:sz w:val="28"/>
        </w:rPr>
        <w:t xml:space="preserve">
«Он сегіз жасқа дейінгі балаларға  </w:t>
      </w:r>
      <w:r>
        <w:br/>
      </w:r>
      <w:r>
        <w:rPr>
          <w:rFonts w:ascii="Times New Roman"/>
          <w:b w:val="false"/>
          <w:i w:val="false"/>
          <w:color w:val="000000"/>
          <w:sz w:val="28"/>
        </w:rPr>
        <w:t xml:space="preserve">
мемлекеттік жәрдемақы тағайындау»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208"/>
    <w:p>
      <w:pPr>
        <w:spacing w:after="0"/>
        <w:ind w:left="0"/>
        <w:jc w:val="both"/>
      </w:pPr>
      <w:r>
        <w:rPr>
          <w:rFonts w:ascii="Times New Roman"/>
          <w:b w:val="false"/>
          <w:i w:val="false"/>
          <w:color w:val="000000"/>
          <w:sz w:val="28"/>
        </w:rPr>
        <w:t>Отбасының тіркеу нөмірі _________</w:t>
      </w:r>
    </w:p>
    <w:p>
      <w:pPr>
        <w:spacing w:after="0"/>
        <w:ind w:left="0"/>
        <w:jc w:val="left"/>
      </w:pPr>
      <w:r>
        <w:rPr>
          <w:rFonts w:ascii="Times New Roman"/>
          <w:b/>
          <w:i w:val="false"/>
          <w:color w:val="000000"/>
        </w:rPr>
        <w:t xml:space="preserve"> 20__ жылғы _______ тоқсанда</w:t>
      </w:r>
      <w:r>
        <w:br/>
      </w:r>
      <w:r>
        <w:rPr>
          <w:rFonts w:ascii="Times New Roman"/>
          <w:b/>
          <w:i w:val="false"/>
          <w:color w:val="000000"/>
        </w:rPr>
        <w:t>
өтініш берушінің отбасы мүшелерінің алынған табыстары туралы</w:t>
      </w:r>
      <w:r>
        <w:br/>
      </w:r>
      <w:r>
        <w:rPr>
          <w:rFonts w:ascii="Times New Roman"/>
          <w:b/>
          <w:i w:val="false"/>
          <w:color w:val="000000"/>
        </w:rPr>
        <w:t>
мәліметтер</w:t>
      </w:r>
    </w:p>
    <w:p>
      <w:pPr>
        <w:spacing w:after="0"/>
        <w:ind w:left="0"/>
        <w:jc w:val="both"/>
      </w:pPr>
      <w:r>
        <w:rPr>
          <w:rFonts w:ascii="Times New Roman"/>
          <w:b w:val="false"/>
          <w:i w:val="false"/>
          <w:color w:val="000000"/>
          <w:sz w:val="28"/>
        </w:rPr>
        <w:t>__________________________              _____________________________</w:t>
      </w:r>
      <w:r>
        <w:br/>
      </w:r>
      <w:r>
        <w:rPr>
          <w:rFonts w:ascii="Times New Roman"/>
          <w:b w:val="false"/>
          <w:i w:val="false"/>
          <w:color w:val="000000"/>
          <w:sz w:val="28"/>
        </w:rPr>
        <w:t>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771"/>
        <w:gridCol w:w="3136"/>
        <w:gridCol w:w="1585"/>
        <w:gridCol w:w="1978"/>
        <w:gridCol w:w="1772"/>
        <w:gridCol w:w="2745"/>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оқу орны (жұмыссыздар жұмыспен қамту мәселелері жөніндегі уәкілетті органның анықтамасымен тіркелу фактісін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расталған табыс сомалары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мәлімделген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түрі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түрі</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4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қолы __________</w:t>
      </w:r>
      <w:r>
        <w:br/>
      </w:r>
      <w:r>
        <w:rPr>
          <w:rFonts w:ascii="Times New Roman"/>
          <w:b w:val="false"/>
          <w:i w:val="false"/>
          <w:color w:val="000000"/>
          <w:sz w:val="28"/>
        </w:rPr>
        <w:t>
Күні 20___ ж. «____» ___________</w:t>
      </w:r>
    </w:p>
    <w:bookmarkStart w:name="z863" w:id="20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209"/>
    <w:bookmarkStart w:name="z864" w:id="210"/>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көрсетілетін қызмет стандарты</w:t>
      </w:r>
    </w:p>
    <w:bookmarkEnd w:id="210"/>
    <w:bookmarkStart w:name="z865" w:id="211"/>
    <w:p>
      <w:pPr>
        <w:spacing w:after="0"/>
        <w:ind w:left="0"/>
        <w:jc w:val="left"/>
      </w:pPr>
      <w:r>
        <w:rPr>
          <w:rFonts w:ascii="Times New Roman"/>
          <w:b/>
          <w:i w:val="false"/>
          <w:color w:val="000000"/>
        </w:rPr>
        <w:t xml:space="preserve"> 
1. Жалпы ережелер</w:t>
      </w:r>
    </w:p>
    <w:bookmarkEnd w:id="211"/>
    <w:bookmarkStart w:name="z866" w:id="212"/>
    <w:p>
      <w:pPr>
        <w:spacing w:after="0"/>
        <w:ind w:left="0"/>
        <w:jc w:val="both"/>
      </w:pPr>
      <w:r>
        <w:rPr>
          <w:rFonts w:ascii="Times New Roman"/>
          <w:b w:val="false"/>
          <w:i w:val="false"/>
          <w:color w:val="000000"/>
          <w:sz w:val="28"/>
        </w:rPr>
        <w:t>
      1. «Мемлекеттік атаулы әлеуметтік көмек тағайындау»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 Еңбек және халықты әлеуметтік қорғау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3. Мемлекеттік қызметті Астана және Алматы қалаларының жұмыспен қамтуды үйлестіру және әлеуметтік бағдарламалар басқармалары, аудандардың және облыстық маңызы бар қалалардың жұмыспен қамту және әлеуметтік бағдарламалар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тұрғылықты жері бойынша көрсетілетін қызметті беруші болмаған жағдайда – кент, ауыл, ауылдық округ әкімі (бұдан әрі – ауылдық округ әкімі) арқылы жүзеге асырылады.</w:t>
      </w:r>
    </w:p>
    <w:bookmarkEnd w:id="212"/>
    <w:bookmarkStart w:name="z872" w:id="213"/>
    <w:p>
      <w:pPr>
        <w:spacing w:after="0"/>
        <w:ind w:left="0"/>
        <w:jc w:val="left"/>
      </w:pPr>
      <w:r>
        <w:rPr>
          <w:rFonts w:ascii="Times New Roman"/>
          <w:b/>
          <w:i w:val="false"/>
          <w:color w:val="000000"/>
        </w:rPr>
        <w:t xml:space="preserve"> 
2. Мемлекеттік қызметті көрсету тәртібі</w:t>
      </w:r>
    </w:p>
    <w:bookmarkEnd w:id="213"/>
    <w:bookmarkStart w:name="z873" w:id="214"/>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ХҚО-ға құжаттардың топтамасын тапсырған сәттен бастап – 7 (жеті) жұмыс күні ішінде;</w:t>
      </w:r>
      <w:r>
        <w:br/>
      </w:r>
      <w:r>
        <w:rPr>
          <w:rFonts w:ascii="Times New Roman"/>
          <w:b w:val="false"/>
          <w:i w:val="false"/>
          <w:color w:val="000000"/>
          <w:sz w:val="28"/>
        </w:rPr>
        <w:t xml:space="preserve">
      ауылдық округтің әкіміне – 22 (жиырма екі) жұмыс күнінен кешіктірмей; </w:t>
      </w:r>
      <w:r>
        <w:br/>
      </w:r>
      <w:r>
        <w:rPr>
          <w:rFonts w:ascii="Times New Roman"/>
          <w:b w:val="false"/>
          <w:i w:val="false"/>
          <w:color w:val="000000"/>
          <w:sz w:val="28"/>
        </w:rPr>
        <w:t>
</w:t>
      </w:r>
      <w:r>
        <w:rPr>
          <w:rFonts w:ascii="Times New Roman"/>
          <w:b w:val="false"/>
          <w:i w:val="false"/>
          <w:color w:val="000000"/>
          <w:sz w:val="28"/>
        </w:rPr>
        <w:t xml:space="preserve">
      2) көрсетілетін қызметті алушы жүгінген күні сол жерде құжаттардың топтамасын тапсыру үшін күтудің рұқсат етілген ең ұзақ уақыты бір көрсетілетін қызметті алушыға қызмет көрсетуге 15 минуттан асырмай есептегенде, кезектегі адамдардың санына байланысты; </w:t>
      </w:r>
      <w:r>
        <w:br/>
      </w:r>
      <w:r>
        <w:rPr>
          <w:rFonts w:ascii="Times New Roman"/>
          <w:b w:val="false"/>
          <w:i w:val="false"/>
          <w:color w:val="000000"/>
          <w:sz w:val="28"/>
        </w:rPr>
        <w:t>
</w:t>
      </w:r>
      <w:r>
        <w:rPr>
          <w:rFonts w:ascii="Times New Roman"/>
          <w:b w:val="false"/>
          <w:i w:val="false"/>
          <w:color w:val="000000"/>
          <w:sz w:val="28"/>
        </w:rPr>
        <w:t xml:space="preserve">
      3) көрсетілетін қызметті алушыға қызмет көрсетудің рұқсат етілген ең ұзақ уақыты – 15 минуттан аспайды. </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мемлекеттік атаулы әлеуметтік көмек тағайындау туралы хабарлама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дәлелді жауап.</w:t>
      </w:r>
      <w:r>
        <w:br/>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2) ауылдық округ әкімі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 түскі үзіліспен сағат 9.00-ден 18.00-ге дейін.</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3) ХҚО – Қазақстан Республикасының еңбек заңнамасына сәйкес демалыс және мереке күндерінен басқа, дүйсенбіден бастап сенбіні қоса алғанда, жұмыс кестесіне сәйкес түскі үзіліссіз сағат 9.00-ден 20.00-ге дейін.</w:t>
      </w:r>
      <w:r>
        <w:br/>
      </w:r>
      <w:r>
        <w:rPr>
          <w:rFonts w:ascii="Times New Roman"/>
          <w:b w:val="false"/>
          <w:i w:val="false"/>
          <w:color w:val="000000"/>
          <w:sz w:val="28"/>
        </w:rPr>
        <w:t xml:space="preserve">
      Қабылдау алдын ала жазылусыз және жеделдетіп қызмет көрсетусіз «электрондық кезек» тәртібінде жүзеге асырылады. Көрсетілетін қызметті алушының қалауы бойынша портал арқылы электрондық кезекті «броньдауға» болады. </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ауылдық округ әкіміне не ХҚО-ға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
      3)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адамның (өтініш берушінің отбасы мүшелерінің) алған табыстары туралы мәліметтер;</w:t>
      </w:r>
      <w:r>
        <w:br/>
      </w:r>
      <w:r>
        <w:rPr>
          <w:rFonts w:ascii="Times New Roman"/>
          <w:b w:val="false"/>
          <w:i w:val="false"/>
          <w:color w:val="000000"/>
          <w:sz w:val="28"/>
        </w:rPr>
        <w:t>
</w:t>
      </w:r>
      <w:r>
        <w:rPr>
          <w:rFonts w:ascii="Times New Roman"/>
          <w:b w:val="false"/>
          <w:i w:val="false"/>
          <w:color w:val="000000"/>
          <w:sz w:val="28"/>
        </w:rPr>
        <w:t>
      4)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жеке қосалқы шаруашылықтың болуы туралы мәліметтер;</w:t>
      </w:r>
      <w:r>
        <w:br/>
      </w:r>
      <w:r>
        <w:rPr>
          <w:rFonts w:ascii="Times New Roman"/>
          <w:b w:val="false"/>
          <w:i w:val="false"/>
          <w:color w:val="000000"/>
          <w:sz w:val="28"/>
        </w:rPr>
        <w:t>
</w:t>
      </w:r>
      <w:r>
        <w:rPr>
          <w:rFonts w:ascii="Times New Roman"/>
          <w:b w:val="false"/>
          <w:i w:val="false"/>
          <w:color w:val="000000"/>
          <w:sz w:val="28"/>
        </w:rPr>
        <w:t>
      5) көрсетілетін қызметті алушының (отбасы мүшелерінің) тұрғылықты жері бойынша тіркелгенін растайтын құжаттың көшірмесі не мекенжай анықтамасы;</w:t>
      </w:r>
      <w:r>
        <w:br/>
      </w:r>
      <w:r>
        <w:rPr>
          <w:rFonts w:ascii="Times New Roman"/>
          <w:b w:val="false"/>
          <w:i w:val="false"/>
          <w:color w:val="000000"/>
          <w:sz w:val="28"/>
        </w:rPr>
        <w:t>
</w:t>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w:t>
      </w:r>
      <w:r>
        <w:br/>
      </w:r>
      <w:r>
        <w:rPr>
          <w:rFonts w:ascii="Times New Roman"/>
          <w:b w:val="false"/>
          <w:i w:val="false"/>
          <w:color w:val="000000"/>
          <w:sz w:val="28"/>
        </w:rPr>
        <w:t>
      Осы тармақтың бірінші бөлігінің 2) – 4) тармақшаларында көрсетілген құжаттардың бланкілері мемлекеттік қызметті көрсету орындарында көрсетілетін қызметті алушыларға беріледі және олар өздері толтырады. Осы тармақтың бірінші бөлігінің 5) тармақшасында көрсетілген құжат түпнұсқада беріледі. Осы тармақтың бірінші бөлігінің 6) тармақшасында көрсетілген құжат салыстырып тексеру үшін түпнұсқа мен көшірмеде беріледі, содан кейін түпнұсқасы көрсетілетін қызметті алушыға қайтарылады.</w:t>
      </w:r>
      <w:r>
        <w:br/>
      </w:r>
      <w:r>
        <w:rPr>
          <w:rFonts w:ascii="Times New Roman"/>
          <w:b w:val="false"/>
          <w:i w:val="false"/>
          <w:color w:val="000000"/>
          <w:sz w:val="28"/>
        </w:rPr>
        <w:t xml:space="preserve">
      Көрсетілген құжаттардағы ақпарат мемлекеттік ақпараттық жүйелерде расталған кезде көрсетілетін қызметті алушының жеке басын куәландыратын тұрғылықты жері бойынша тіркелгенін растайтын құжаттардың көшірмелерін ұсыну талап етілмейді. </w:t>
      </w:r>
      <w:r>
        <w:br/>
      </w:r>
      <w:r>
        <w:rPr>
          <w:rFonts w:ascii="Times New Roman"/>
          <w:b w:val="false"/>
          <w:i w:val="false"/>
          <w:color w:val="000000"/>
          <w:sz w:val="28"/>
        </w:rPr>
        <w:t>
      Көрсетілетін қызметті беруші, ХҚО,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қызметті берушіде, ауылдық округ әкімінде – көрсетілетін қызметі алушыға тіркелген және мемлекеттік қызметті алатын күні, құжаттарды қабылдаған адамның тегі мен аты-жөні көрсетілген өтініштің үзбелі талоны;</w:t>
      </w:r>
      <w:r>
        <w:br/>
      </w:r>
      <w:r>
        <w:rPr>
          <w:rFonts w:ascii="Times New Roman"/>
          <w:b w:val="false"/>
          <w:i w:val="false"/>
          <w:color w:val="000000"/>
          <w:sz w:val="28"/>
        </w:rPr>
        <w:t>
      ХҚО-да – тиісті құжаттардың қабылданғаны туралы:</w:t>
      </w:r>
      <w:r>
        <w:br/>
      </w:r>
      <w:r>
        <w:rPr>
          <w:rFonts w:ascii="Times New Roman"/>
          <w:b w:val="false"/>
          <w:i w:val="false"/>
          <w:color w:val="000000"/>
          <w:sz w:val="28"/>
        </w:rPr>
        <w:t>
</w:t>
      </w:r>
      <w:r>
        <w:rPr>
          <w:rFonts w:ascii="Times New Roman"/>
          <w:b w:val="false"/>
          <w:i w:val="false"/>
          <w:color w:val="000000"/>
          <w:sz w:val="28"/>
        </w:rPr>
        <w:t>
      1) өтініштің нөмірі мен қабылданған күні көрсетілген өтініш;</w:t>
      </w:r>
      <w:r>
        <w:br/>
      </w:r>
      <w:r>
        <w:rPr>
          <w:rFonts w:ascii="Times New Roman"/>
          <w:b w:val="false"/>
          <w:i w:val="false"/>
          <w:color w:val="000000"/>
          <w:sz w:val="28"/>
        </w:rPr>
        <w:t>
</w:t>
      </w:r>
      <w:r>
        <w:rPr>
          <w:rFonts w:ascii="Times New Roman"/>
          <w:b w:val="false"/>
          <w:i w:val="false"/>
          <w:color w:val="000000"/>
          <w:sz w:val="28"/>
        </w:rPr>
        <w:t>
      2) сұрау салынған мемлекеттік көрсетілетін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құжаттардың берілетін күні (уақыты) мен орны;</w:t>
      </w:r>
      <w:r>
        <w:br/>
      </w:r>
      <w:r>
        <w:rPr>
          <w:rFonts w:ascii="Times New Roman"/>
          <w:b w:val="false"/>
          <w:i w:val="false"/>
          <w:color w:val="000000"/>
          <w:sz w:val="28"/>
        </w:rPr>
        <w:t>
</w:t>
      </w:r>
      <w:r>
        <w:rPr>
          <w:rFonts w:ascii="Times New Roman"/>
          <w:b w:val="false"/>
          <w:i w:val="false"/>
          <w:color w:val="000000"/>
          <w:sz w:val="28"/>
        </w:rPr>
        <w:t xml:space="preserve">
      5) орталықтың құжаттарды ресімдеуге өтінішті қабылдаған қызметкерінің тегі, аты, әкесінің аты; </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 көрсетілген қолхат беріледі.</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w:t>
      </w:r>
      <w:r>
        <w:rPr>
          <w:rFonts w:ascii="Times New Roman"/>
          <w:b w:val="false"/>
          <w:i w:val="false"/>
          <w:color w:val="000000"/>
          <w:sz w:val="28"/>
        </w:rPr>
        <w:t>
      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еңбекке жарамды Қазақстан Республикасының азаматтарына;</w:t>
      </w:r>
      <w:r>
        <w:br/>
      </w:r>
      <w:r>
        <w:rPr>
          <w:rFonts w:ascii="Times New Roman"/>
          <w:b w:val="false"/>
          <w:i w:val="false"/>
          <w:color w:val="000000"/>
          <w:sz w:val="28"/>
        </w:rPr>
        <w:t>
</w:t>
      </w:r>
      <w:r>
        <w:rPr>
          <w:rFonts w:ascii="Times New Roman"/>
          <w:b w:val="false"/>
          <w:i w:val="false"/>
          <w:color w:val="000000"/>
          <w:sz w:val="28"/>
        </w:rPr>
        <w:t>
      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мемлекеттік қызметті көрсетуден бас тарту үшін негіздемелер болып табылады.</w:t>
      </w:r>
      <w:r>
        <w:br/>
      </w:r>
      <w:r>
        <w:rPr>
          <w:rFonts w:ascii="Times New Roman"/>
          <w:b w:val="false"/>
          <w:i w:val="false"/>
          <w:color w:val="000000"/>
          <w:sz w:val="28"/>
        </w:rPr>
        <w:t>
</w:t>
      </w:r>
      <w:r>
        <w:rPr>
          <w:rFonts w:ascii="Times New Roman"/>
          <w:b w:val="false"/>
          <w:i w:val="false"/>
          <w:color w:val="000000"/>
          <w:sz w:val="28"/>
        </w:rPr>
        <w:t>
      11.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құжаттарды қабылдаудан бас тарту туралы қолхат береді.</w:t>
      </w:r>
    </w:p>
    <w:bookmarkEnd w:id="214"/>
    <w:bookmarkStart w:name="z901" w:id="215"/>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шешіміне, әрекетіне</w:t>
      </w:r>
      <w:r>
        <w:br/>
      </w:r>
      <w:r>
        <w:rPr>
          <w:rFonts w:ascii="Times New Roman"/>
          <w:b/>
          <w:i w:val="false"/>
          <w:color w:val="000000"/>
        </w:rPr>
        <w:t>
(әрекетсіздігіне) шағымдану тәртібі</w:t>
      </w:r>
    </w:p>
    <w:bookmarkEnd w:id="215"/>
    <w:bookmarkStart w:name="z902" w:id="216"/>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және (немесе) оның лауазымды адамдарының, ХҚО және (немесе) олардың қызметкерлерінің шешімдеріне, әрекеттеріне (әрекетсіздігіне) шағымдану: шағым осы мемлекеттік көрсетілетін қызметтер стандартының 15-тармағында көрсетілген мекенжайлар бойынша көрсетілетін қызметті беруші басшысының немесе Астана және Алматы қалалары, аудандар және облыстық маңызы бар қалалар әкімдерінің (бұдан әрі – әкім) атына беріледі.</w:t>
      </w:r>
      <w:r>
        <w:br/>
      </w: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көрсетілетін қызметті берушінің басшысына немесе әкімге жауапты орындаушыны белгілеу және тиісті шаралар қабылдау үшін жіберіледі.</w:t>
      </w:r>
      <w:r>
        <w:br/>
      </w:r>
      <w:r>
        <w:rPr>
          <w:rFonts w:ascii="Times New Roman"/>
          <w:b w:val="false"/>
          <w:i w:val="false"/>
          <w:color w:val="000000"/>
          <w:sz w:val="28"/>
        </w:rPr>
        <w:t>
      ХҚО қызметкерінің әрекеттеріне (әрекетсіздігіне) шағым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мекенжайлар бойынша және телефондар арқылы ХҚО басшысына беріледі.</w:t>
      </w:r>
      <w:r>
        <w:br/>
      </w:r>
      <w:r>
        <w:rPr>
          <w:rFonts w:ascii="Times New Roman"/>
          <w:b w:val="false"/>
          <w:i w:val="false"/>
          <w:color w:val="000000"/>
          <w:sz w:val="28"/>
        </w:rPr>
        <w:t>
      ХҚО кеңсесіне қолма-қол да, пошта арқылы да келіп түскен шағымды тіркеу (мөртаңба, кіріс нөмірі және тіркеу күні шағымның екінші данасына немесе шағымға ілеспе хатқа қойылады), оның қабылданғанын растау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Көрсетілетін қызметті берушінің немесе әкімнің мекенжайына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13.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216"/>
    <w:bookmarkStart w:name="z904" w:id="217"/>
    <w:p>
      <w:pPr>
        <w:spacing w:after="0"/>
        <w:ind w:left="0"/>
        <w:jc w:val="left"/>
      </w:pPr>
      <w:r>
        <w:rPr>
          <w:rFonts w:ascii="Times New Roman"/>
          <w:b/>
          <w:i w:val="false"/>
          <w:color w:val="000000"/>
        </w:rPr>
        <w:t xml:space="preserve"> 
4. Мемлекеттік көрсетілетін қызметті, оның ішінде халыққа</w:t>
      </w:r>
      <w:r>
        <w:br/>
      </w:r>
      <w:r>
        <w:rPr>
          <w:rFonts w:ascii="Times New Roman"/>
          <w:b/>
          <w:i w:val="false"/>
          <w:color w:val="000000"/>
        </w:rPr>
        <w:t>
қызмет көрсету орталықтары арқылы көрсету ерекшеліктерін ескере</w:t>
      </w:r>
      <w:r>
        <w:br/>
      </w:r>
      <w:r>
        <w:rPr>
          <w:rFonts w:ascii="Times New Roman"/>
          <w:b/>
          <w:i w:val="false"/>
          <w:color w:val="000000"/>
        </w:rPr>
        <w:t>
отырып қойылатын өзге де талаптар</w:t>
      </w:r>
    </w:p>
    <w:bookmarkEnd w:id="217"/>
    <w:bookmarkStart w:name="z905" w:id="218"/>
    <w:p>
      <w:pPr>
        <w:spacing w:after="0"/>
        <w:ind w:left="0"/>
        <w:jc w:val="both"/>
      </w:pPr>
      <w:r>
        <w:rPr>
          <w:rFonts w:ascii="Times New Roman"/>
          <w:b w:val="false"/>
          <w:i w:val="false"/>
          <w:color w:val="000000"/>
          <w:sz w:val="28"/>
        </w:rPr>
        <w:t>
      14. Денсаулық жағдайына байланысты ХҚО-ға өзі баруға мүмкіндігі жоқ көрсетілетін қызметті алушылардың мемлекеттік қызмет көрсетуге қажетті құжаттарын қабылдауды ХҚО қызметкері көрсетілетін қызметті алушының тұрғылықты жеріне барып жүргізеді.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 www.enbek.gov.kz, «Мемлекеттік көрсетілетін қызметтер» бөлімінде;</w:t>
      </w:r>
      <w:r>
        <w:br/>
      </w:r>
      <w:r>
        <w:rPr>
          <w:rFonts w:ascii="Times New Roman"/>
          <w:b w:val="false"/>
          <w:i w:val="false"/>
          <w:color w:val="000000"/>
          <w:sz w:val="28"/>
        </w:rPr>
        <w:t>
</w:t>
      </w:r>
      <w:r>
        <w:rPr>
          <w:rFonts w:ascii="Times New Roman"/>
          <w:b w:val="false"/>
          <w:i w:val="false"/>
          <w:color w:val="000000"/>
          <w:sz w:val="28"/>
        </w:rPr>
        <w:t>
      2) ХҚО-ның –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16. Көрсетілетін қызметті алушының мемлекеттік қызметті көрсетудің мәртебесі туралы ақпаратты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алуға мүмкіндігі бар. </w:t>
      </w:r>
      <w:r>
        <w:br/>
      </w:r>
      <w:r>
        <w:rPr>
          <w:rFonts w:ascii="Times New Roman"/>
          <w:b w:val="false"/>
          <w:i w:val="false"/>
          <w:color w:val="000000"/>
          <w:sz w:val="28"/>
        </w:rPr>
        <w:t>
</w:t>
      </w:r>
      <w:r>
        <w:rPr>
          <w:rFonts w:ascii="Times New Roman"/>
          <w:b w:val="false"/>
          <w:i w:val="false"/>
          <w:color w:val="000000"/>
          <w:sz w:val="28"/>
        </w:rPr>
        <w:t>
      17.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218"/>
    <w:bookmarkStart w:name="z911" w:id="219"/>
    <w:p>
      <w:pPr>
        <w:spacing w:after="0"/>
        <w:ind w:left="0"/>
        <w:jc w:val="both"/>
      </w:pPr>
      <w:r>
        <w:rPr>
          <w:rFonts w:ascii="Times New Roman"/>
          <w:b w:val="false"/>
          <w:i w:val="false"/>
          <w:color w:val="000000"/>
          <w:sz w:val="28"/>
        </w:rPr>
        <w:t xml:space="preserve">
«Мемлекеттік атаулы әлеуметтік </w:t>
      </w:r>
      <w:r>
        <w:br/>
      </w:r>
      <w:r>
        <w:rPr>
          <w:rFonts w:ascii="Times New Roman"/>
          <w:b w:val="false"/>
          <w:i w:val="false"/>
          <w:color w:val="000000"/>
          <w:sz w:val="28"/>
        </w:rPr>
        <w:t xml:space="preserve">
көмек тағайындау» мемлекеттік </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1-қосымша          </w:t>
      </w:r>
    </w:p>
    <w:bookmarkEnd w:id="219"/>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xml:space="preserve">
(елді мекен, аудан, облыс)     </w:t>
      </w:r>
      <w:r>
        <w:br/>
      </w:r>
      <w:r>
        <w:rPr>
          <w:rFonts w:ascii="Times New Roman"/>
          <w:b w:val="false"/>
          <w:i w:val="false"/>
          <w:color w:val="000000"/>
          <w:sz w:val="28"/>
        </w:rPr>
        <w:t>
уәкiлетті органына</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(тұрғылықты жері, ауданы)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(көшесi, үй және пәтер №, телефоны)  </w:t>
      </w:r>
      <w:r>
        <w:br/>
      </w:r>
      <w:r>
        <w:rPr>
          <w:rFonts w:ascii="Times New Roman"/>
          <w:b w:val="false"/>
          <w:i w:val="false"/>
          <w:color w:val="000000"/>
          <w:sz w:val="28"/>
        </w:rPr>
        <w:t>
мекенжайы бойынша тұратын</w:t>
      </w:r>
      <w:r>
        <w:br/>
      </w:r>
      <w:r>
        <w:rPr>
          <w:rFonts w:ascii="Times New Roman"/>
          <w:b w:val="false"/>
          <w:i w:val="false"/>
          <w:color w:val="000000"/>
          <w:sz w:val="28"/>
        </w:rPr>
        <w:t>
______________________________________</w:t>
      </w:r>
      <w:r>
        <w:br/>
      </w:r>
      <w:r>
        <w:rPr>
          <w:rFonts w:ascii="Times New Roman"/>
          <w:b w:val="false"/>
          <w:i w:val="false"/>
          <w:color w:val="000000"/>
          <w:sz w:val="28"/>
        </w:rPr>
        <w:t>
(өтінiш берушінің тегi, аты, әкесінiң аты)</w:t>
      </w:r>
      <w:r>
        <w:br/>
      </w:r>
      <w:r>
        <w:rPr>
          <w:rFonts w:ascii="Times New Roman"/>
          <w:b w:val="false"/>
          <w:i w:val="false"/>
          <w:color w:val="000000"/>
          <w:sz w:val="28"/>
        </w:rPr>
        <w:t>
жеке басын куәландыратын құжаттың №</w:t>
      </w:r>
      <w:r>
        <w:br/>
      </w:r>
      <w:r>
        <w:rPr>
          <w:rFonts w:ascii="Times New Roman"/>
          <w:b w:val="false"/>
          <w:i w:val="false"/>
          <w:color w:val="000000"/>
          <w:sz w:val="28"/>
        </w:rPr>
        <w:t>
______________________________________</w:t>
      </w:r>
      <w:r>
        <w:br/>
      </w:r>
      <w:r>
        <w:rPr>
          <w:rFonts w:ascii="Times New Roman"/>
          <w:b w:val="false"/>
          <w:i w:val="false"/>
          <w:color w:val="000000"/>
          <w:sz w:val="28"/>
        </w:rPr>
        <w:t>
_______________________________ берген</w:t>
      </w:r>
      <w:r>
        <w:br/>
      </w:r>
      <w:r>
        <w:rPr>
          <w:rFonts w:ascii="Times New Roman"/>
          <w:b w:val="false"/>
          <w:i w:val="false"/>
          <w:color w:val="000000"/>
          <w:sz w:val="28"/>
        </w:rPr>
        <w:t>
берiлген күнi ________________________</w:t>
      </w:r>
      <w:r>
        <w:br/>
      </w:r>
      <w:r>
        <w:rPr>
          <w:rFonts w:ascii="Times New Roman"/>
          <w:b w:val="false"/>
          <w:i w:val="false"/>
          <w:color w:val="000000"/>
          <w:sz w:val="28"/>
        </w:rPr>
        <w:t>
ЖСН __________________________________</w:t>
      </w:r>
      <w:r>
        <w:br/>
      </w:r>
      <w:r>
        <w:rPr>
          <w:rFonts w:ascii="Times New Roman"/>
          <w:b w:val="false"/>
          <w:i w:val="false"/>
          <w:color w:val="000000"/>
          <w:sz w:val="28"/>
        </w:rPr>
        <w:t>
жеке шотының № _______________________</w:t>
      </w:r>
      <w:r>
        <w:br/>
      </w:r>
      <w:r>
        <w:rPr>
          <w:rFonts w:ascii="Times New Roman"/>
          <w:b w:val="false"/>
          <w:i w:val="false"/>
          <w:color w:val="000000"/>
          <w:sz w:val="28"/>
        </w:rPr>
        <w:t>
қызмет түрі 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Менiң отбасыма атаулы әлеуметтiк көмек тағайындауды сұраймын.</w:t>
      </w:r>
      <w:r>
        <w:br/>
      </w:r>
      <w:r>
        <w:rPr>
          <w:rFonts w:ascii="Times New Roman"/>
          <w:b w:val="false"/>
          <w:i w:val="false"/>
          <w:color w:val="000000"/>
          <w:sz w:val="28"/>
        </w:rPr>
        <w:t>
Менiң отбасым ______________________________________ адамнан тұрады.</w:t>
      </w:r>
      <w:r>
        <w:br/>
      </w:r>
      <w:r>
        <w:rPr>
          <w:rFonts w:ascii="Times New Roman"/>
          <w:b w:val="false"/>
          <w:i w:val="false"/>
          <w:color w:val="000000"/>
          <w:sz w:val="28"/>
        </w:rPr>
        <w:t>
Өтінішке белгіленген үлгідегi құжаттарды № 2-4 қосымшаларға сәйкес 3 данада ұсынамын.</w:t>
      </w:r>
      <w:r>
        <w:br/>
      </w:r>
      <w:r>
        <w:rPr>
          <w:rFonts w:ascii="Times New Roman"/>
          <w:b w:val="false"/>
          <w:i w:val="false"/>
          <w:color w:val="000000"/>
          <w:sz w:val="28"/>
        </w:rPr>
        <w:t xml:space="preserve">
      Өзгерiстер болған жағдайда, олар туралы он жұмыс күні ішінде хабарлауға мiндеттенемiн. </w:t>
      </w:r>
      <w:r>
        <w:br/>
      </w:r>
      <w:r>
        <w:rPr>
          <w:rFonts w:ascii="Times New Roman"/>
          <w:b w:val="false"/>
          <w:i w:val="false"/>
          <w:color w:val="000000"/>
          <w:sz w:val="28"/>
        </w:rPr>
        <w:t>
      Мемлекеттік атаулы әлеуметтік көмек тағайындау үшін қажетті менің дербес деректерімді жинауға және өңдеуге келісім беремін.</w:t>
      </w:r>
      <w:r>
        <w:br/>
      </w:r>
      <w:r>
        <w:rPr>
          <w:rFonts w:ascii="Times New Roman"/>
          <w:b w:val="false"/>
          <w:i w:val="false"/>
          <w:color w:val="000000"/>
          <w:sz w:val="28"/>
        </w:rPr>
        <w:t>
      Жалған ақпарат және дәйексіз (жасанды) құжаттарды ұсынғаным үшін жауапкершілік туралы ескертiлді. Менің табысымды (отбасымның табысын) Еңбек және халықты әлеуметтік қорғау министрлігі Зейнетақы төлеу жөніндегі мемлекеттік орталығының дерекқорымен салыстырып тексеруге келісемін.</w:t>
      </w:r>
    </w:p>
    <w:p>
      <w:pPr>
        <w:spacing w:after="0"/>
        <w:ind w:left="0"/>
        <w:jc w:val="both"/>
      </w:pPr>
      <w:r>
        <w:rPr>
          <w:rFonts w:ascii="Times New Roman"/>
          <w:b w:val="false"/>
          <w:i w:val="false"/>
          <w:color w:val="000000"/>
          <w:sz w:val="28"/>
        </w:rPr>
        <w:t>      20 __ ж. «___»_____________       _____________________________</w:t>
      </w:r>
      <w:r>
        <w:br/>
      </w:r>
      <w:r>
        <w:rPr>
          <w:rFonts w:ascii="Times New Roman"/>
          <w:b w:val="false"/>
          <w:i w:val="false"/>
          <w:color w:val="000000"/>
          <w:sz w:val="28"/>
        </w:rPr>
        <w:t>
                                            (өтiнiш берушінің қолы)</w:t>
      </w:r>
    </w:p>
    <w:p>
      <w:pPr>
        <w:spacing w:after="0"/>
        <w:ind w:left="0"/>
        <w:jc w:val="both"/>
      </w:pPr>
      <w:r>
        <w:rPr>
          <w:rFonts w:ascii="Times New Roman"/>
          <w:b w:val="false"/>
          <w:i w:val="false"/>
          <w:color w:val="000000"/>
          <w:sz w:val="28"/>
        </w:rPr>
        <w:t xml:space="preserve">      Құжаттар қабылданды </w:t>
      </w:r>
      <w:r>
        <w:br/>
      </w:r>
      <w:r>
        <w:rPr>
          <w:rFonts w:ascii="Times New Roman"/>
          <w:b w:val="false"/>
          <w:i w:val="false"/>
          <w:color w:val="000000"/>
          <w:sz w:val="28"/>
        </w:rPr>
        <w:t>
20 __ ж. «__»__________ _____________________________________________</w:t>
      </w:r>
      <w:r>
        <w:br/>
      </w:r>
      <w:r>
        <w:rPr>
          <w:rFonts w:ascii="Times New Roman"/>
          <w:b w:val="false"/>
          <w:i w:val="false"/>
          <w:color w:val="000000"/>
          <w:sz w:val="28"/>
        </w:rPr>
        <w:t>
                     (құжаттарды қабылдаған адамның Т.А.Ә. және қолы)</w:t>
      </w:r>
    </w:p>
    <w:p>
      <w:pPr>
        <w:spacing w:after="0"/>
        <w:ind w:left="0"/>
        <w:jc w:val="both"/>
      </w:pPr>
      <w:r>
        <w:rPr>
          <w:rFonts w:ascii="Times New Roman"/>
          <w:b w:val="false"/>
          <w:i w:val="false"/>
          <w:color w:val="000000"/>
          <w:sz w:val="28"/>
        </w:rPr>
        <w:t>      Отбасының тiркеу нөмiрi</w:t>
      </w:r>
      <w:r>
        <w:br/>
      </w:r>
      <w:r>
        <w:rPr>
          <w:rFonts w:ascii="Times New Roman"/>
          <w:b w:val="false"/>
          <w:i w:val="false"/>
          <w:color w:val="000000"/>
          <w:sz w:val="28"/>
        </w:rPr>
        <w:t>
      Өтініш қоса беріліп отырған құжаттармен бірге учаскелік комиссияға 20__ ж. «__» _________ берілді.</w:t>
      </w:r>
      <w:r>
        <w:br/>
      </w:r>
      <w:r>
        <w:rPr>
          <w:rFonts w:ascii="Times New Roman"/>
          <w:b w:val="false"/>
          <w:i w:val="false"/>
          <w:color w:val="000000"/>
          <w:sz w:val="28"/>
        </w:rPr>
        <w:t>
      20__ж. «___»________ қабылданды _______________________________</w:t>
      </w:r>
      <w:r>
        <w:br/>
      </w:r>
      <w:r>
        <w:rPr>
          <w:rFonts w:ascii="Times New Roman"/>
          <w:b w:val="false"/>
          <w:i w:val="false"/>
          <w:color w:val="000000"/>
          <w:sz w:val="28"/>
        </w:rPr>
        <w:t>
құжатты қабылдап алған учаскелік комиссия мүшесінің Т.А.Ә. және қолы;</w:t>
      </w:r>
      <w:r>
        <w:br/>
      </w:r>
      <w:r>
        <w:rPr>
          <w:rFonts w:ascii="Times New Roman"/>
          <w:b w:val="false"/>
          <w:i w:val="false"/>
          <w:color w:val="000000"/>
          <w:sz w:val="28"/>
        </w:rPr>
        <w:t>
      құжаттардың ауыл, ауылдық округтің әкімінен қабылданған күні туралы уәкілетті органның белгісі 20__ж. «__»_______ құжатты қабылдап</w:t>
      </w:r>
      <w:r>
        <w:br/>
      </w:r>
      <w:r>
        <w:rPr>
          <w:rFonts w:ascii="Times New Roman"/>
          <w:b w:val="false"/>
          <w:i w:val="false"/>
          <w:color w:val="000000"/>
          <w:sz w:val="28"/>
        </w:rPr>
        <w:t>
алған адамның Т.А.Ә., лауазымы, қолы ________________________________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Өзгерiстер болған жағдайда, олар туралы он жұмыс күні ішінде хабарлауға мiндеттенемiн. Жалған ақпарат және дәйексіз (жасанды) құжаттарды ұсынғаным үшін жауапкершілік туралы ескертiлді. Менің табысымды (отбасымның табысын) Еңбек және халықты әлеуметтік қорғау министрлігі Зейнетақы төлеу жөніндегі мемлекеттік орталығының дерекқорымен салыстырып тексеруге келісемін.</w:t>
      </w:r>
      <w:r>
        <w:br/>
      </w:r>
      <w:r>
        <w:rPr>
          <w:rFonts w:ascii="Times New Roman"/>
          <w:b w:val="false"/>
          <w:i w:val="false"/>
          <w:color w:val="000000"/>
          <w:sz w:val="28"/>
        </w:rPr>
        <w:t>
      Өтiнiш берушінің қолы _________________________________________</w:t>
      </w:r>
      <w:r>
        <w:br/>
      </w:r>
      <w:r>
        <w:rPr>
          <w:rFonts w:ascii="Times New Roman"/>
          <w:b w:val="false"/>
          <w:i w:val="false"/>
          <w:color w:val="000000"/>
          <w:sz w:val="28"/>
        </w:rPr>
        <w:t>
      Азамат (ша) ___________________ өтiнішімен қоса берiлiп отырған</w:t>
      </w:r>
      <w:r>
        <w:br/>
      </w:r>
      <w:r>
        <w:rPr>
          <w:rFonts w:ascii="Times New Roman"/>
          <w:b w:val="false"/>
          <w:i w:val="false"/>
          <w:color w:val="000000"/>
          <w:sz w:val="28"/>
        </w:rPr>
        <w:t>
құжаттар _____ данада, отбасының тiркелу нөмiрi ________________ 20__</w:t>
      </w:r>
      <w:r>
        <w:br/>
      </w:r>
      <w:r>
        <w:rPr>
          <w:rFonts w:ascii="Times New Roman"/>
          <w:b w:val="false"/>
          <w:i w:val="false"/>
          <w:color w:val="000000"/>
          <w:sz w:val="28"/>
        </w:rPr>
        <w:t>
жылғы «___»_____________ қабылданды.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құжаттарды қабылдаған адамның Т.А.Ә., лауазымы, қолы</w:t>
      </w:r>
    </w:p>
    <w:bookmarkStart w:name="z912" w:id="220"/>
    <w:p>
      <w:pPr>
        <w:spacing w:after="0"/>
        <w:ind w:left="0"/>
        <w:jc w:val="both"/>
      </w:pPr>
      <w:r>
        <w:rPr>
          <w:rFonts w:ascii="Times New Roman"/>
          <w:b w:val="false"/>
          <w:i w:val="false"/>
          <w:color w:val="000000"/>
          <w:sz w:val="28"/>
        </w:rPr>
        <w:t xml:space="preserve">
«Мемлекеттік атаулы әлеуметтік </w:t>
      </w:r>
      <w:r>
        <w:br/>
      </w:r>
      <w:r>
        <w:rPr>
          <w:rFonts w:ascii="Times New Roman"/>
          <w:b w:val="false"/>
          <w:i w:val="false"/>
          <w:color w:val="000000"/>
          <w:sz w:val="28"/>
        </w:rPr>
        <w:t xml:space="preserve">
көмек тағайындау» мемлекеттік </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2-қосымша          </w:t>
      </w:r>
    </w:p>
    <w:bookmarkEnd w:id="220"/>
    <w:p>
      <w:pPr>
        <w:spacing w:after="0"/>
        <w:ind w:left="0"/>
        <w:jc w:val="both"/>
      </w:pPr>
      <w:r>
        <w:rPr>
          <w:rFonts w:ascii="Times New Roman"/>
          <w:b w:val="false"/>
          <w:i w:val="false"/>
          <w:color w:val="000000"/>
          <w:sz w:val="28"/>
        </w:rPr>
        <w:t>Отбасының тіркеу нөмірі _________</w:t>
      </w:r>
    </w:p>
    <w:p>
      <w:pPr>
        <w:spacing w:after="0"/>
        <w:ind w:left="0"/>
        <w:jc w:val="left"/>
      </w:pPr>
      <w:r>
        <w:rPr>
          <w:rFonts w:ascii="Times New Roman"/>
          <w:b/>
          <w:i w:val="false"/>
          <w:color w:val="000000"/>
        </w:rPr>
        <w:t xml:space="preserve"> Өтініш берушінің отбасының құрамы туралы мәліметтер</w:t>
      </w:r>
    </w:p>
    <w:p>
      <w:pPr>
        <w:spacing w:after="0"/>
        <w:ind w:left="0"/>
        <w:jc w:val="both"/>
      </w:pPr>
      <w:r>
        <w:rPr>
          <w:rFonts w:ascii="Times New Roman"/>
          <w:b w:val="false"/>
          <w:i w:val="false"/>
          <w:color w:val="000000"/>
          <w:sz w:val="28"/>
        </w:rPr>
        <w:t>____________________________________ ________________________________</w:t>
      </w:r>
      <w:r>
        <w:br/>
      </w:r>
      <w:r>
        <w:rPr>
          <w:rFonts w:ascii="Times New Roman"/>
          <w:b w:val="false"/>
          <w:i w:val="false"/>
          <w:color w:val="000000"/>
          <w:sz w:val="28"/>
        </w:rPr>
        <w:t>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4619"/>
        <w:gridCol w:w="4732"/>
        <w:gridCol w:w="3441"/>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мүшелерінің Т.А.Ә.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 Күні _________</w:t>
      </w:r>
      <w:r>
        <w:br/>
      </w:r>
      <w:r>
        <w:rPr>
          <w:rFonts w:ascii="Times New Roman"/>
          <w:b w:val="false"/>
          <w:i w:val="false"/>
          <w:color w:val="000000"/>
          <w:sz w:val="28"/>
        </w:rPr>
        <w:t>
      Органның отбасы құрамы</w:t>
      </w:r>
      <w:r>
        <w:br/>
      </w:r>
      <w:r>
        <w:rPr>
          <w:rFonts w:ascii="Times New Roman"/>
          <w:b w:val="false"/>
          <w:i w:val="false"/>
          <w:color w:val="000000"/>
          <w:sz w:val="28"/>
        </w:rPr>
        <w:t>
      туралы мәліметтерді растауға</w:t>
      </w:r>
      <w:r>
        <w:br/>
      </w:r>
      <w:r>
        <w:rPr>
          <w:rFonts w:ascii="Times New Roman"/>
          <w:b w:val="false"/>
          <w:i w:val="false"/>
          <w:color w:val="000000"/>
          <w:sz w:val="28"/>
        </w:rPr>
        <w:t>
      уәкілеттік берілген лауазымды</w:t>
      </w:r>
      <w:r>
        <w:br/>
      </w:r>
      <w:r>
        <w:rPr>
          <w:rFonts w:ascii="Times New Roman"/>
          <w:b w:val="false"/>
          <w:i w:val="false"/>
          <w:color w:val="000000"/>
          <w:sz w:val="28"/>
        </w:rPr>
        <w:t>
      адамының Т.А.Ә.______________________</w:t>
      </w:r>
      <w:r>
        <w:br/>
      </w:r>
      <w:r>
        <w:rPr>
          <w:rFonts w:ascii="Times New Roman"/>
          <w:b w:val="false"/>
          <w:i w:val="false"/>
          <w:color w:val="000000"/>
          <w:sz w:val="28"/>
        </w:rPr>
        <w:t>
                            (қолы)</w:t>
      </w:r>
    </w:p>
    <w:bookmarkStart w:name="z913" w:id="221"/>
    <w:p>
      <w:pPr>
        <w:spacing w:after="0"/>
        <w:ind w:left="0"/>
        <w:jc w:val="both"/>
      </w:pPr>
      <w:r>
        <w:rPr>
          <w:rFonts w:ascii="Times New Roman"/>
          <w:b w:val="false"/>
          <w:i w:val="false"/>
          <w:color w:val="000000"/>
          <w:sz w:val="28"/>
        </w:rPr>
        <w:t xml:space="preserve">
«Мемлекеттік атаулы әлеуметтік </w:t>
      </w:r>
      <w:r>
        <w:br/>
      </w:r>
      <w:r>
        <w:rPr>
          <w:rFonts w:ascii="Times New Roman"/>
          <w:b w:val="false"/>
          <w:i w:val="false"/>
          <w:color w:val="000000"/>
          <w:sz w:val="28"/>
        </w:rPr>
        <w:t xml:space="preserve">
көмек тағайындау» мемлекеттік </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3-қосымша          </w:t>
      </w:r>
    </w:p>
    <w:bookmarkEnd w:id="221"/>
    <w:p>
      <w:pPr>
        <w:spacing w:after="0"/>
        <w:ind w:left="0"/>
        <w:jc w:val="both"/>
      </w:pPr>
      <w:r>
        <w:rPr>
          <w:rFonts w:ascii="Times New Roman"/>
          <w:b w:val="false"/>
          <w:i w:val="false"/>
          <w:color w:val="000000"/>
          <w:sz w:val="28"/>
        </w:rPr>
        <w:t>Отбасының тіркеу нөмірі ______</w:t>
      </w:r>
    </w:p>
    <w:p>
      <w:pPr>
        <w:spacing w:after="0"/>
        <w:ind w:left="0"/>
        <w:jc w:val="left"/>
      </w:pPr>
      <w:r>
        <w:rPr>
          <w:rFonts w:ascii="Times New Roman"/>
          <w:b/>
          <w:i w:val="false"/>
          <w:color w:val="000000"/>
        </w:rPr>
        <w:t xml:space="preserve"> 20__ жылғы _______ тоқсанда</w:t>
      </w:r>
      <w:r>
        <w:br/>
      </w:r>
      <w:r>
        <w:rPr>
          <w:rFonts w:ascii="Times New Roman"/>
          <w:b/>
          <w:i w:val="false"/>
          <w:color w:val="000000"/>
        </w:rPr>
        <w:t>
адамның (өтініш берушінің отбасы мүшелерінің)</w:t>
      </w:r>
      <w:r>
        <w:br/>
      </w:r>
      <w:r>
        <w:rPr>
          <w:rFonts w:ascii="Times New Roman"/>
          <w:b/>
          <w:i w:val="false"/>
          <w:color w:val="000000"/>
        </w:rPr>
        <w:t>
алған табыстары туралы</w:t>
      </w:r>
      <w:r>
        <w:br/>
      </w:r>
      <w:r>
        <w:rPr>
          <w:rFonts w:ascii="Times New Roman"/>
          <w:b/>
          <w:i w:val="false"/>
          <w:color w:val="000000"/>
        </w:rPr>
        <w:t>
мәліметтер</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2826"/>
        <w:gridCol w:w="1784"/>
        <w:gridCol w:w="1359"/>
        <w:gridCol w:w="2215"/>
        <w:gridCol w:w="1362"/>
        <w:gridCol w:w="1160"/>
        <w:gridCol w:w="1318"/>
      </w:tblGrid>
      <w:tr>
        <w:trPr>
          <w:trHeight w:val="1125" w:hRule="atLeast"/>
        </w:trPr>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оқу орны (жұмыссыздар жұмыспен қамту мәселелері жөніндегі уәкілетті органның анықтамасымен тіркелу фактісін растайды)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расталған табыс сомалары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мәлімделген табыстар </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қызметінен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жәрдемақы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қызметтен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стипендиялар</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алименттер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табыстың өзге де түрлері</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______________________________</w:t>
      </w:r>
      <w:r>
        <w:br/>
      </w:r>
      <w:r>
        <w:rPr>
          <w:rFonts w:ascii="Times New Roman"/>
          <w:b w:val="false"/>
          <w:i w:val="false"/>
          <w:color w:val="000000"/>
          <w:sz w:val="28"/>
        </w:rPr>
        <w:t>
      Күні _______________________________________________</w:t>
      </w:r>
    </w:p>
    <w:bookmarkStart w:name="z914" w:id="222"/>
    <w:p>
      <w:pPr>
        <w:spacing w:after="0"/>
        <w:ind w:left="0"/>
        <w:jc w:val="both"/>
      </w:pPr>
      <w:r>
        <w:rPr>
          <w:rFonts w:ascii="Times New Roman"/>
          <w:b w:val="false"/>
          <w:i w:val="false"/>
          <w:color w:val="000000"/>
          <w:sz w:val="28"/>
        </w:rPr>
        <w:t xml:space="preserve">
«Мемлекеттік атаулы әлеуметтік </w:t>
      </w:r>
      <w:r>
        <w:br/>
      </w:r>
      <w:r>
        <w:rPr>
          <w:rFonts w:ascii="Times New Roman"/>
          <w:b w:val="false"/>
          <w:i w:val="false"/>
          <w:color w:val="000000"/>
          <w:sz w:val="28"/>
        </w:rPr>
        <w:t xml:space="preserve">
көмек тағайындау» мемлекеттік </w:t>
      </w:r>
      <w:r>
        <w:br/>
      </w:r>
      <w:r>
        <w:rPr>
          <w:rFonts w:ascii="Times New Roman"/>
          <w:b w:val="false"/>
          <w:i w:val="false"/>
          <w:color w:val="000000"/>
          <w:sz w:val="28"/>
        </w:rPr>
        <w:t>
көрсетілетін қызмет стандартына</w:t>
      </w:r>
      <w:r>
        <w:br/>
      </w:r>
      <w:r>
        <w:rPr>
          <w:rFonts w:ascii="Times New Roman"/>
          <w:b w:val="false"/>
          <w:i w:val="false"/>
          <w:color w:val="000000"/>
          <w:sz w:val="28"/>
        </w:rPr>
        <w:t xml:space="preserve">
4-қосымша          </w:t>
      </w:r>
    </w:p>
    <w:bookmarkEnd w:id="222"/>
    <w:p>
      <w:pPr>
        <w:spacing w:after="0"/>
        <w:ind w:left="0"/>
        <w:jc w:val="both"/>
      </w:pPr>
      <w:r>
        <w:rPr>
          <w:rFonts w:ascii="Times New Roman"/>
          <w:b w:val="false"/>
          <w:i w:val="false"/>
          <w:color w:val="000000"/>
          <w:sz w:val="28"/>
        </w:rPr>
        <w:t>Отбасының тіркеу нөмірі _____________________________________________</w:t>
      </w:r>
    </w:p>
    <w:p>
      <w:pPr>
        <w:spacing w:after="0"/>
        <w:ind w:left="0"/>
        <w:jc w:val="left"/>
      </w:pPr>
      <w:r>
        <w:rPr>
          <w:rFonts w:ascii="Times New Roman"/>
          <w:b/>
          <w:i w:val="false"/>
          <w:color w:val="000000"/>
        </w:rPr>
        <w:t xml:space="preserve"> Жеке қосалқы шаруашылық барлығын растайтын мәлімет</w:t>
      </w:r>
    </w:p>
    <w:p>
      <w:pPr>
        <w:spacing w:after="0"/>
        <w:ind w:left="0"/>
        <w:jc w:val="both"/>
      </w:pPr>
      <w:r>
        <w:rPr>
          <w:rFonts w:ascii="Times New Roman"/>
          <w:b w:val="false"/>
          <w:i w:val="false"/>
          <w:color w:val="000000"/>
          <w:sz w:val="28"/>
        </w:rPr>
        <w:t>___________________________   _______________________________________</w:t>
      </w:r>
      <w:r>
        <w:br/>
      </w:r>
      <w:r>
        <w:rPr>
          <w:rFonts w:ascii="Times New Roman"/>
          <w:b w:val="false"/>
          <w:i w:val="false"/>
          <w:color w:val="000000"/>
          <w:sz w:val="28"/>
        </w:rPr>
        <w:t>
         (Т.А.Ә.)                     (үй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9"/>
        <w:gridCol w:w="1432"/>
        <w:gridCol w:w="3687"/>
        <w:gridCol w:w="1871"/>
        <w:gridCol w:w="1831"/>
      </w:tblGrid>
      <w:tr>
        <w:trPr>
          <w:trHeight w:val="75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өлшем бірлігі</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(мал басы)</w:t>
            </w:r>
          </w:p>
        </w:tc>
      </w:tr>
      <w:tr>
        <w:trPr>
          <w:trHeight w:val="1485"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p>
            <w:pPr>
              <w:spacing w:after="20"/>
              <w:ind w:left="20"/>
              <w:jc w:val="both"/>
            </w:pPr>
            <w:r>
              <w:rPr>
                <w:rFonts w:ascii="Times New Roman"/>
                <w:b w:val="false"/>
                <w:i w:val="false"/>
                <w:color w:val="000000"/>
                <w:sz w:val="20"/>
              </w:rPr>
              <w:t>бақша</w:t>
            </w:r>
          </w:p>
          <w:p>
            <w:pPr>
              <w:spacing w:after="20"/>
              <w:ind w:left="20"/>
              <w:jc w:val="both"/>
            </w:pPr>
            <w:r>
              <w:rPr>
                <w:rFonts w:ascii="Times New Roman"/>
                <w:b w:val="false"/>
                <w:i w:val="false"/>
                <w:color w:val="000000"/>
                <w:sz w:val="20"/>
              </w:rPr>
              <w:t>Жер учаскесі, оның ішінде аулалы жер</w:t>
            </w:r>
            <w:r>
              <w:br/>
            </w:r>
            <w:r>
              <w:rPr>
                <w:rFonts w:ascii="Times New Roman"/>
                <w:b w:val="false"/>
                <w:i w:val="false"/>
                <w:color w:val="000000"/>
                <w:sz w:val="20"/>
              </w:rPr>
              <w:t>
Шартты жер телімі</w:t>
            </w:r>
            <w:r>
              <w:br/>
            </w:r>
            <w:r>
              <w:rPr>
                <w:rFonts w:ascii="Times New Roman"/>
                <w:b w:val="false"/>
                <w:i w:val="false"/>
                <w:color w:val="000000"/>
                <w:sz w:val="20"/>
              </w:rPr>
              <w:t>
Мүлік жарнасы</w:t>
            </w:r>
            <w:r>
              <w:br/>
            </w:r>
            <w:r>
              <w:rPr>
                <w:rFonts w:ascii="Times New Roman"/>
                <w:b w:val="false"/>
                <w:i w:val="false"/>
                <w:color w:val="000000"/>
                <w:sz w:val="20"/>
              </w:rPr>
              <w:t>
(беру жылы)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w:t>
            </w:r>
            <w:r>
              <w:br/>
            </w:r>
            <w:r>
              <w:rPr>
                <w:rFonts w:ascii="Times New Roman"/>
                <w:b w:val="false"/>
                <w:i w:val="false"/>
                <w:color w:val="000000"/>
                <w:sz w:val="20"/>
              </w:rPr>
              <w:t>
             сиыр</w:t>
            </w:r>
            <w:r>
              <w:br/>
            </w:r>
            <w:r>
              <w:rPr>
                <w:rFonts w:ascii="Times New Roman"/>
                <w:b w:val="false"/>
                <w:i w:val="false"/>
                <w:color w:val="000000"/>
                <w:sz w:val="20"/>
              </w:rPr>
              <w:t>
             бұқа</w:t>
            </w:r>
            <w:r>
              <w:br/>
            </w:r>
            <w:r>
              <w:rPr>
                <w:rFonts w:ascii="Times New Roman"/>
                <w:b w:val="false"/>
                <w:i w:val="false"/>
                <w:color w:val="000000"/>
                <w:sz w:val="20"/>
              </w:rPr>
              <w:t>
Жылқы:</w:t>
            </w:r>
            <w:r>
              <w:br/>
            </w:r>
            <w:r>
              <w:rPr>
                <w:rFonts w:ascii="Times New Roman"/>
                <w:b w:val="false"/>
                <w:i w:val="false"/>
                <w:color w:val="000000"/>
                <w:sz w:val="20"/>
              </w:rPr>
              <w:t>
              бие</w:t>
            </w:r>
            <w:r>
              <w:br/>
            </w:r>
            <w:r>
              <w:rPr>
                <w:rFonts w:ascii="Times New Roman"/>
                <w:b w:val="false"/>
                <w:i w:val="false"/>
                <w:color w:val="000000"/>
                <w:sz w:val="20"/>
              </w:rPr>
              <w:t>
            айғыр</w:t>
            </w:r>
          </w:p>
          <w:p>
            <w:pPr>
              <w:spacing w:after="20"/>
              <w:ind w:left="20"/>
              <w:jc w:val="both"/>
            </w:pPr>
            <w:r>
              <w:rPr>
                <w:rFonts w:ascii="Times New Roman"/>
                <w:b w:val="false"/>
                <w:i w:val="false"/>
                <w:color w:val="000000"/>
                <w:sz w:val="20"/>
              </w:rPr>
              <w:t>Түйе</w:t>
            </w:r>
            <w:r>
              <w:br/>
            </w:r>
            <w:r>
              <w:rPr>
                <w:rFonts w:ascii="Times New Roman"/>
                <w:b w:val="false"/>
                <w:i w:val="false"/>
                <w:color w:val="000000"/>
                <w:sz w:val="20"/>
              </w:rPr>
              <w:t>
Інген</w:t>
            </w:r>
            <w:r>
              <w:br/>
            </w:r>
            <w:r>
              <w:rPr>
                <w:rFonts w:ascii="Times New Roman"/>
                <w:b w:val="false"/>
                <w:i w:val="false"/>
                <w:color w:val="000000"/>
                <w:sz w:val="20"/>
              </w:rPr>
              <w:t>
Қой, ешкі</w:t>
            </w:r>
            <w:r>
              <w:br/>
            </w:r>
            <w:r>
              <w:rPr>
                <w:rFonts w:ascii="Times New Roman"/>
                <w:b w:val="false"/>
                <w:i w:val="false"/>
                <w:color w:val="000000"/>
                <w:sz w:val="20"/>
              </w:rPr>
              <w:t>
Тауық, үйрек, қаз</w:t>
            </w:r>
          </w:p>
          <w:p>
            <w:pPr>
              <w:spacing w:after="20"/>
              <w:ind w:left="20"/>
              <w:jc w:val="both"/>
            </w:pPr>
            <w:r>
              <w:rPr>
                <w:rFonts w:ascii="Times New Roman"/>
                <w:b w:val="false"/>
                <w:i w:val="false"/>
                <w:color w:val="000000"/>
                <w:sz w:val="20"/>
              </w:rPr>
              <w:t>Шошқа</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_____________________________</w:t>
      </w:r>
      <w:r>
        <w:br/>
      </w:r>
      <w:r>
        <w:rPr>
          <w:rFonts w:ascii="Times New Roman"/>
          <w:b w:val="false"/>
          <w:i w:val="false"/>
          <w:color w:val="000000"/>
          <w:sz w:val="28"/>
        </w:rPr>
        <w:t>
      Күні ________________________________________</w:t>
      </w:r>
    </w:p>
    <w:bookmarkStart w:name="z915" w:id="2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223"/>
    <w:bookmarkStart w:name="z916" w:id="224"/>
    <w:p>
      <w:pPr>
        <w:spacing w:after="0"/>
        <w:ind w:left="0"/>
        <w:jc w:val="left"/>
      </w:pPr>
      <w:r>
        <w:rPr>
          <w:rFonts w:ascii="Times New Roman"/>
          <w:b/>
          <w:i w:val="false"/>
          <w:color w:val="000000"/>
        </w:rPr>
        <w:t xml:space="preserve"> 
«Жүріп-тұруы қиын бірінші топтағы мүгедектерге жеке</w:t>
      </w:r>
      <w:r>
        <w:br/>
      </w:r>
      <w:r>
        <w:rPr>
          <w:rFonts w:ascii="Times New Roman"/>
          <w:b/>
          <w:i w:val="false"/>
          <w:color w:val="000000"/>
        </w:rPr>
        <w:t>
көмекшінің және есту кемістігі бар мүгедектерге ымдау</w:t>
      </w:r>
      <w:r>
        <w:br/>
      </w:r>
      <w:r>
        <w:rPr>
          <w:rFonts w:ascii="Times New Roman"/>
          <w:b/>
          <w:i w:val="false"/>
          <w:color w:val="000000"/>
        </w:rPr>
        <w:t>
тілі маманының қызметтерін ұсыну үшін мүгедектерге</w:t>
      </w:r>
      <w:r>
        <w:br/>
      </w:r>
      <w:r>
        <w:rPr>
          <w:rFonts w:ascii="Times New Roman"/>
          <w:b/>
          <w:i w:val="false"/>
          <w:color w:val="000000"/>
        </w:rPr>
        <w:t>
құжаттарды ресімдеу» мемлекеттік көрсетілетін</w:t>
      </w:r>
      <w:r>
        <w:br/>
      </w:r>
      <w:r>
        <w:rPr>
          <w:rFonts w:ascii="Times New Roman"/>
          <w:b/>
          <w:i w:val="false"/>
          <w:color w:val="000000"/>
        </w:rPr>
        <w:t>
қызмет стандарты</w:t>
      </w:r>
    </w:p>
    <w:bookmarkEnd w:id="224"/>
    <w:bookmarkStart w:name="z917" w:id="225"/>
    <w:p>
      <w:pPr>
        <w:spacing w:after="0"/>
        <w:ind w:left="0"/>
        <w:jc w:val="left"/>
      </w:pPr>
      <w:r>
        <w:rPr>
          <w:rFonts w:ascii="Times New Roman"/>
          <w:b/>
          <w:i w:val="false"/>
          <w:color w:val="000000"/>
        </w:rPr>
        <w:t xml:space="preserve"> 
1. Жалпы ережелер</w:t>
      </w:r>
    </w:p>
    <w:bookmarkEnd w:id="225"/>
    <w:bookmarkStart w:name="z918" w:id="226"/>
    <w:p>
      <w:pPr>
        <w:spacing w:after="0"/>
        <w:ind w:left="0"/>
        <w:jc w:val="both"/>
      </w:pPr>
      <w:r>
        <w:rPr>
          <w:rFonts w:ascii="Times New Roman"/>
          <w:b w:val="false"/>
          <w:i w:val="false"/>
          <w:color w:val="000000"/>
          <w:sz w:val="28"/>
        </w:rPr>
        <w:t>
      1.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 Еңбек және халықты әлеуметтік қорғау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3. Мемлекеттік қызметті Астана және Алматы қалаларының жұмыспен қамтуды үйлестіру және әлеуметтік бағдарламалар басқармалары, аудандардың және облыстық маңызы бар қалалардың жұмыспен қамту және әлеуметтік бағдарламалар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 арқылы жүзеге асырылады.</w:t>
      </w:r>
    </w:p>
    <w:bookmarkEnd w:id="226"/>
    <w:bookmarkStart w:name="z921" w:id="227"/>
    <w:p>
      <w:pPr>
        <w:spacing w:after="0"/>
        <w:ind w:left="0"/>
        <w:jc w:val="left"/>
      </w:pPr>
      <w:r>
        <w:rPr>
          <w:rFonts w:ascii="Times New Roman"/>
          <w:b/>
          <w:i w:val="false"/>
          <w:color w:val="000000"/>
        </w:rPr>
        <w:t xml:space="preserve"> 
2. Мемлекеттік қызметті көрсету тәртібі</w:t>
      </w:r>
    </w:p>
    <w:bookmarkEnd w:id="227"/>
    <w:bookmarkStart w:name="z922" w:id="228"/>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құжаттардың топтамасын тапсырған сәттен бастап – 10 (он ) жұмыс күні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алушы жүгінген күні сол жерде құжаттардың топтамасын тапсыру үшін күтудің рұқсат етілген ең ұзақ уақыты бір көрсетілетін қызметті алушыға қызмет көрсетуге 30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жүріп-тұруы қиын бірінші топтағы мүгедектерге жеке көмекшінің және есту кемістігі бар мүгедектерге ымдау тілі маманының қызметтерін ұсыну мерзімі көрсетілген құжаттарды ресімдеу туралы хабарлама.</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және/немесе заңды өкілінің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мүгедекті оңалтудың жеке бағдарламасынан үзінді көшірме;</w:t>
      </w:r>
      <w:r>
        <w:br/>
      </w:r>
      <w:r>
        <w:rPr>
          <w:rFonts w:ascii="Times New Roman"/>
          <w:b w:val="false"/>
          <w:i w:val="false"/>
          <w:color w:val="000000"/>
          <w:sz w:val="28"/>
        </w:rPr>
        <w:t>
</w:t>
      </w:r>
      <w:r>
        <w:rPr>
          <w:rFonts w:ascii="Times New Roman"/>
          <w:b w:val="false"/>
          <w:i w:val="false"/>
          <w:color w:val="000000"/>
          <w:sz w:val="28"/>
        </w:rPr>
        <w:t xml:space="preserve">
      4) мүгедектігі туралы анықтама. </w:t>
      </w:r>
      <w:r>
        <w:br/>
      </w: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r>
        <w:br/>
      </w:r>
      <w:r>
        <w:rPr>
          <w:rFonts w:ascii="Times New Roman"/>
          <w:b w:val="false"/>
          <w:i w:val="false"/>
          <w:color w:val="000000"/>
          <w:sz w:val="28"/>
        </w:rPr>
        <w:t>
      Көрсетілетін қызметті алушы қажетті құжаттардың барлығын тапсырған кезде көрсетілетін қызметті беруші көрсетілетін қызметті алушыға тіркелген және мемлекеттік көрсетілетін қызметті алатын күні, құжаттарды қабылдаған адамның тегі мен аты-жөні көрсетілген талон береді.</w:t>
      </w:r>
    </w:p>
    <w:bookmarkEnd w:id="228"/>
    <w:bookmarkStart w:name="z935" w:id="229"/>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берушілердің және (немесе) оның</w:t>
      </w:r>
      <w:r>
        <w:br/>
      </w:r>
      <w:r>
        <w:rPr>
          <w:rFonts w:ascii="Times New Roman"/>
          <w:b/>
          <w:i w:val="false"/>
          <w:color w:val="000000"/>
        </w:rPr>
        <w:t>
лауазымды адамдарының шешімдеріне, әрекеттеріне</w:t>
      </w:r>
      <w:r>
        <w:br/>
      </w:r>
      <w:r>
        <w:rPr>
          <w:rFonts w:ascii="Times New Roman"/>
          <w:b/>
          <w:i w:val="false"/>
          <w:color w:val="000000"/>
        </w:rPr>
        <w:t>
(әрекетсіздігіне) шағымдану тәртібі</w:t>
      </w:r>
    </w:p>
    <w:bookmarkEnd w:id="229"/>
    <w:bookmarkStart w:name="z936" w:id="230"/>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не Астана және Алматы қалаларының, аудандар және облыстық маңызы бар қалалар әкімдерінің (бұдан әрі – әкім) атына беріледі.</w:t>
      </w:r>
      <w:r>
        <w:br/>
      </w:r>
      <w:r>
        <w:rPr>
          <w:rFonts w:ascii="Times New Roman"/>
          <w:b w:val="false"/>
          <w:i w:val="false"/>
          <w:color w:val="000000"/>
          <w:sz w:val="28"/>
        </w:rPr>
        <w:t>
      Шағымдар жазбаша нысанда почта арқылы не көрсетілетін қызметті берушінің немесе Астана және Алматы қалаларының, аудандардың және облыстық маңызы бар қалалар әкімдіктерінің (бұдан әрі – әкімдік) кеңсесі арқылы жұмыс күндері қолма-қол қабылданады.</w:t>
      </w:r>
      <w:r>
        <w:br/>
      </w:r>
      <w:r>
        <w:rPr>
          <w:rFonts w:ascii="Times New Roman"/>
          <w:b w:val="false"/>
          <w:i w:val="false"/>
          <w:color w:val="000000"/>
          <w:sz w:val="28"/>
        </w:rPr>
        <w:t xml:space="preserve">
      Көрсетілетін қызметті берушінің немесе әкімдіктің кеңсесінде шағымды қабылдаған адамның тегі мен аты-жөнін, берілген шағымға жауап алатын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басшысына немесе әкімге жіберіледі. </w:t>
      </w:r>
      <w:r>
        <w:br/>
      </w:r>
      <w:r>
        <w:rPr>
          <w:rFonts w:ascii="Times New Roman"/>
          <w:b w:val="false"/>
          <w:i w:val="false"/>
          <w:color w:val="000000"/>
          <w:sz w:val="28"/>
        </w:rPr>
        <w:t>
      Көрсетілетін қызметті берушінің, әкімдіктің мекенжайына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мекенжайына келіп түскен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тәртіпте сотқа жүгінуге құқығы бар.</w:t>
      </w:r>
    </w:p>
    <w:bookmarkEnd w:id="230"/>
    <w:bookmarkStart w:name="z938" w:id="231"/>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қойылатын өзге де талаптар</w:t>
      </w:r>
    </w:p>
    <w:bookmarkEnd w:id="231"/>
    <w:bookmarkStart w:name="z939" w:id="232"/>
    <w:p>
      <w:pPr>
        <w:spacing w:after="0"/>
        <w:ind w:left="0"/>
        <w:jc w:val="both"/>
      </w:pPr>
      <w:r>
        <w:rPr>
          <w:rFonts w:ascii="Times New Roman"/>
          <w:b w:val="false"/>
          <w:i w:val="false"/>
          <w:color w:val="000000"/>
          <w:sz w:val="28"/>
        </w:rPr>
        <w:t>
      12. Егер өтініш беруші арнаулы әлеуметтік қызметтерді алушы болып табылатын болса, жүріп-тұруы қиын бірінші топтағы мүгедектерге жеке көмекшінің және есту кемістігі бар мүгедектерге ымдау тілі маманының қызметтерін ұсыну үшін оларға құжаттарды ресімдеу көрсетілетін қызметті берушінің әлеуметтік қызметкерінің жәрдемдесуімен жүзеге асырылады.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xml:space="preserve">
      14. Көрсетілетін қызметті алушының мемлекеттік қызмет көрсетудің тәртібі мен мәртебесі туралы ақпаратты көрсетілетін қызметті берушінің анықтамалық қызметтері, мемлекеттік қызметтер көрсету мәселелері жөніндегі бірыңғай байланыс орталығы арқылы алуға мүмкіндігі бар. </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232"/>
    <w:bookmarkStart w:name="z943" w:id="233"/>
    <w:p>
      <w:pPr>
        <w:spacing w:after="0"/>
        <w:ind w:left="0"/>
        <w:jc w:val="both"/>
      </w:pPr>
      <w:r>
        <w:rPr>
          <w:rFonts w:ascii="Times New Roman"/>
          <w:b w:val="false"/>
          <w:i w:val="false"/>
          <w:color w:val="000000"/>
          <w:sz w:val="28"/>
        </w:rPr>
        <w:t xml:space="preserve">
«Жүріп-тұруы қиын бірінші топтағы      </w:t>
      </w:r>
      <w:r>
        <w:br/>
      </w:r>
      <w:r>
        <w:rPr>
          <w:rFonts w:ascii="Times New Roman"/>
          <w:b w:val="false"/>
          <w:i w:val="false"/>
          <w:color w:val="000000"/>
          <w:sz w:val="28"/>
        </w:rPr>
        <w:t xml:space="preserve">
мүгедектерге жеке көмекшінің және     </w:t>
      </w:r>
      <w:r>
        <w:br/>
      </w:r>
      <w:r>
        <w:rPr>
          <w:rFonts w:ascii="Times New Roman"/>
          <w:b w:val="false"/>
          <w:i w:val="false"/>
          <w:color w:val="000000"/>
          <w:sz w:val="28"/>
        </w:rPr>
        <w:t xml:space="preserve">
есту кемістігі бар мүгедектерге ымдау   </w:t>
      </w:r>
      <w:r>
        <w:br/>
      </w:r>
      <w:r>
        <w:rPr>
          <w:rFonts w:ascii="Times New Roman"/>
          <w:b w:val="false"/>
          <w:i w:val="false"/>
          <w:color w:val="000000"/>
          <w:sz w:val="28"/>
        </w:rPr>
        <w:t xml:space="preserve">
тілі маманының қызметтерін ұсыну үшін    </w:t>
      </w:r>
      <w:r>
        <w:br/>
      </w:r>
      <w:r>
        <w:rPr>
          <w:rFonts w:ascii="Times New Roman"/>
          <w:b w:val="false"/>
          <w:i w:val="false"/>
          <w:color w:val="000000"/>
          <w:sz w:val="28"/>
        </w:rPr>
        <w:t xml:space="preserve">
мүгедектерге құжаттарды ресімдеу»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қосымша                   </w:t>
      </w:r>
    </w:p>
    <w:bookmarkEnd w:id="23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Жергілікті атқарушы орган уәкілеттік</w:t>
      </w:r>
      <w:r>
        <w:br/>
      </w:r>
      <w:r>
        <w:rPr>
          <w:rFonts w:ascii="Times New Roman"/>
          <w:b w:val="false"/>
          <w:i w:val="false"/>
          <w:color w:val="000000"/>
          <w:sz w:val="28"/>
        </w:rPr>
        <w:t>
берген мемлекеттік ұйымның басшысы</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(жергілікті атқарушы орган уәкілеттік берген</w:t>
      </w:r>
      <w:r>
        <w:br/>
      </w:r>
      <w:r>
        <w:rPr>
          <w:rFonts w:ascii="Times New Roman"/>
          <w:b w:val="false"/>
          <w:i w:val="false"/>
          <w:color w:val="000000"/>
          <w:sz w:val="28"/>
        </w:rPr>
        <w:t>
мемлекеттік ұйым басшысының Т.А.Ә.)</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мүгедектік __________________________________________________________</w:t>
      </w:r>
      <w:r>
        <w:br/>
      </w:r>
      <w:r>
        <w:rPr>
          <w:rFonts w:ascii="Times New Roman"/>
          <w:b w:val="false"/>
          <w:i w:val="false"/>
          <w:color w:val="000000"/>
          <w:sz w:val="28"/>
        </w:rPr>
        <w:t>
үйінің мекенжайы ____________________________________________________</w:t>
      </w:r>
      <w:r>
        <w:br/>
      </w:r>
      <w:r>
        <w:rPr>
          <w:rFonts w:ascii="Times New Roman"/>
          <w:b w:val="false"/>
          <w:i w:val="false"/>
          <w:color w:val="000000"/>
          <w:sz w:val="28"/>
        </w:rPr>
        <w:t>
телефон _____________________________________________________________</w:t>
      </w:r>
      <w:r>
        <w:br/>
      </w:r>
      <w:r>
        <w:rPr>
          <w:rFonts w:ascii="Times New Roman"/>
          <w:b w:val="false"/>
          <w:i w:val="false"/>
          <w:color w:val="000000"/>
          <w:sz w:val="28"/>
        </w:rPr>
        <w:t>
жеке басын куәландыратын құжат № ____________________________________</w:t>
      </w:r>
      <w:r>
        <w:br/>
      </w:r>
      <w:r>
        <w:rPr>
          <w:rFonts w:ascii="Times New Roman"/>
          <w:b w:val="false"/>
          <w:i w:val="false"/>
          <w:color w:val="000000"/>
          <w:sz w:val="28"/>
        </w:rPr>
        <w:t>
___ __________ _____ жылы берілген</w:t>
      </w:r>
      <w:r>
        <w:br/>
      </w:r>
      <w:r>
        <w:rPr>
          <w:rFonts w:ascii="Times New Roman"/>
          <w:b w:val="false"/>
          <w:i w:val="false"/>
          <w:color w:val="000000"/>
          <w:sz w:val="28"/>
        </w:rPr>
        <w:t>
жеке сәйкестендіру нөмірі (болған кезде) ____________________________</w:t>
      </w:r>
      <w:r>
        <w:br/>
      </w:r>
      <w:r>
        <w:rPr>
          <w:rFonts w:ascii="Times New Roman"/>
          <w:b w:val="false"/>
          <w:i w:val="false"/>
          <w:color w:val="000000"/>
          <w:sz w:val="28"/>
        </w:rPr>
        <w:t>
Мына құжаттарды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ұсыну үшін қабылдауды сұраймын.</w:t>
      </w:r>
      <w:r>
        <w:br/>
      </w:r>
      <w:r>
        <w:rPr>
          <w:rFonts w:ascii="Times New Roman"/>
          <w:b w:val="false"/>
          <w:i w:val="false"/>
          <w:color w:val="000000"/>
          <w:sz w:val="28"/>
        </w:rPr>
        <w:t>
Мынадай құжаттардың көшірмелерін қоса беріп отырмын:</w:t>
      </w:r>
      <w:r>
        <w:br/>
      </w:r>
      <w:r>
        <w:rPr>
          <w:rFonts w:ascii="Times New Roman"/>
          <w:b w:val="false"/>
          <w:i w:val="false"/>
          <w:color w:val="000000"/>
          <w:sz w:val="28"/>
        </w:rPr>
        <w:t>
1) ______________________________ 2) ________________________________</w:t>
      </w:r>
      <w:r>
        <w:br/>
      </w:r>
      <w:r>
        <w:rPr>
          <w:rFonts w:ascii="Times New Roman"/>
          <w:b w:val="false"/>
          <w:i w:val="false"/>
          <w:color w:val="000000"/>
          <w:sz w:val="28"/>
        </w:rPr>
        <w:t>
3) ______________________________ 4) ________________________________</w:t>
      </w:r>
      <w:r>
        <w:br/>
      </w:r>
      <w:r>
        <w:rPr>
          <w:rFonts w:ascii="Times New Roman"/>
          <w:b w:val="false"/>
          <w:i w:val="false"/>
          <w:color w:val="000000"/>
          <w:sz w:val="28"/>
        </w:rPr>
        <w:t>
5) ______________________________ 6) ________________________________</w:t>
      </w:r>
      <w:r>
        <w:br/>
      </w:r>
      <w:r>
        <w:rPr>
          <w:rFonts w:ascii="Times New Roman"/>
          <w:b w:val="false"/>
          <w:i w:val="false"/>
          <w:color w:val="000000"/>
          <w:sz w:val="28"/>
        </w:rPr>
        <w:t>
7) ______________________________ 8) ________________________________</w:t>
      </w:r>
      <w:r>
        <w:br/>
      </w:r>
      <w:r>
        <w:rPr>
          <w:rFonts w:ascii="Times New Roman"/>
          <w:b w:val="false"/>
          <w:i w:val="false"/>
          <w:color w:val="000000"/>
          <w:sz w:val="28"/>
        </w:rPr>
        <w:t>
9) ______________________________ 10) _______________________________</w:t>
      </w:r>
    </w:p>
    <w:p>
      <w:pPr>
        <w:spacing w:after="0"/>
        <w:ind w:left="0"/>
        <w:jc w:val="both"/>
      </w:pPr>
      <w:r>
        <w:rPr>
          <w:rFonts w:ascii="Times New Roman"/>
          <w:b w:val="false"/>
          <w:i w:val="false"/>
          <w:color w:val="000000"/>
          <w:sz w:val="28"/>
        </w:rPr>
        <w:t>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ресімдеуге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(өтініш иесінің Т.А.Ә. және қолы)</w:t>
      </w:r>
      <w:r>
        <w:br/>
      </w:r>
      <w:r>
        <w:rPr>
          <w:rFonts w:ascii="Times New Roman"/>
          <w:b w:val="false"/>
          <w:i w:val="false"/>
          <w:color w:val="000000"/>
          <w:sz w:val="28"/>
        </w:rPr>
        <w:t>
      20___ жылғы «___» _____________</w:t>
      </w:r>
    </w:p>
    <w:p>
      <w:pPr>
        <w:spacing w:after="0"/>
        <w:ind w:left="0"/>
        <w:jc w:val="both"/>
      </w:pPr>
      <w:r>
        <w:rPr>
          <w:rFonts w:ascii="Times New Roman"/>
          <w:b w:val="false"/>
          <w:i w:val="false"/>
          <w:color w:val="000000"/>
          <w:sz w:val="28"/>
        </w:rPr>
        <w:t>      Құжаттарды қабылдады:</w:t>
      </w:r>
      <w:r>
        <w:br/>
      </w:r>
      <w:r>
        <w:rPr>
          <w:rFonts w:ascii="Times New Roman"/>
          <w:b w:val="false"/>
          <w:i w:val="false"/>
          <w:color w:val="000000"/>
          <w:sz w:val="28"/>
        </w:rPr>
        <w:t>
      _______________________________</w:t>
      </w:r>
      <w:r>
        <w:br/>
      </w:r>
      <w:r>
        <w:rPr>
          <w:rFonts w:ascii="Times New Roman"/>
          <w:b w:val="false"/>
          <w:i w:val="false"/>
          <w:color w:val="000000"/>
          <w:sz w:val="28"/>
        </w:rPr>
        <w:t>
      (лауазымы, Т.А.Ә. және қолы)</w:t>
      </w:r>
    </w:p>
    <w:p>
      <w:pPr>
        <w:spacing w:after="0"/>
        <w:ind w:left="0"/>
        <w:jc w:val="both"/>
      </w:pPr>
      <w:r>
        <w:rPr>
          <w:rFonts w:ascii="Times New Roman"/>
          <w:b w:val="false"/>
          <w:i w:val="false"/>
          <w:color w:val="000000"/>
          <w:sz w:val="28"/>
        </w:rPr>
        <w:t>      20___ жылғы «___» ____________</w:t>
      </w:r>
    </w:p>
    <w:bookmarkStart w:name="z944" w:id="2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234"/>
    <w:bookmarkStart w:name="z945" w:id="235"/>
    <w:p>
      <w:pPr>
        <w:spacing w:after="0"/>
        <w:ind w:left="0"/>
        <w:jc w:val="left"/>
      </w:pPr>
      <w:r>
        <w:rPr>
          <w:rFonts w:ascii="Times New Roman"/>
          <w:b/>
          <w:i w:val="false"/>
          <w:color w:val="000000"/>
        </w:rPr>
        <w:t xml:space="preserve"> 
«Мүгедектерге кресло-арбалар беру үшін оларға құжаттарды</w:t>
      </w:r>
      <w:r>
        <w:br/>
      </w:r>
      <w:r>
        <w:rPr>
          <w:rFonts w:ascii="Times New Roman"/>
          <w:b/>
          <w:i w:val="false"/>
          <w:color w:val="000000"/>
        </w:rPr>
        <w:t>
ресімдеу» мемлекеттік көрсетілетін қызмет стандарты</w:t>
      </w:r>
    </w:p>
    <w:bookmarkEnd w:id="235"/>
    <w:bookmarkStart w:name="z946" w:id="236"/>
    <w:p>
      <w:pPr>
        <w:spacing w:after="0"/>
        <w:ind w:left="0"/>
        <w:jc w:val="left"/>
      </w:pPr>
      <w:r>
        <w:rPr>
          <w:rFonts w:ascii="Times New Roman"/>
          <w:b/>
          <w:i w:val="false"/>
          <w:color w:val="000000"/>
        </w:rPr>
        <w:t xml:space="preserve"> 
1. Жалпы ережелер</w:t>
      </w:r>
    </w:p>
    <w:bookmarkEnd w:id="236"/>
    <w:bookmarkStart w:name="z947" w:id="237"/>
    <w:p>
      <w:pPr>
        <w:spacing w:after="0"/>
        <w:ind w:left="0"/>
        <w:jc w:val="both"/>
      </w:pPr>
      <w:r>
        <w:rPr>
          <w:rFonts w:ascii="Times New Roman"/>
          <w:b w:val="false"/>
          <w:i w:val="false"/>
          <w:color w:val="000000"/>
          <w:sz w:val="28"/>
        </w:rPr>
        <w:t>
      1. «Мүгедектерге кресло-арбалар беру үшін оларға құжаттарды ресімдеу»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 Еңбек және халықты әлеуметтік қорғау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3. Мемлекеттік қызметті Астана және Алматы қалаларының жұмыспен қамтуды үйлестіру және әлеуметтік бағдарламалар басқармалары, аудандардың және облыстық маңызы бар қалалардың жұмыспен қамту және әлеуметтік бағдарламалар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 арқылы жүзеге асырылады.</w:t>
      </w:r>
    </w:p>
    <w:bookmarkEnd w:id="237"/>
    <w:bookmarkStart w:name="z950" w:id="238"/>
    <w:p>
      <w:pPr>
        <w:spacing w:after="0"/>
        <w:ind w:left="0"/>
        <w:jc w:val="left"/>
      </w:pPr>
      <w:r>
        <w:rPr>
          <w:rFonts w:ascii="Times New Roman"/>
          <w:b/>
          <w:i w:val="false"/>
          <w:color w:val="000000"/>
        </w:rPr>
        <w:t xml:space="preserve"> 
2. Мемлекеттік қызметті көрсету тәртібі</w:t>
      </w:r>
    </w:p>
    <w:bookmarkEnd w:id="238"/>
    <w:bookmarkStart w:name="z951" w:id="239"/>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құжаттардың топтамасын тапсырған сәттен бастап – 10 (он ) жұмыс күні ішінде;</w:t>
      </w:r>
      <w:r>
        <w:br/>
      </w:r>
      <w:r>
        <w:rPr>
          <w:rFonts w:ascii="Times New Roman"/>
          <w:b w:val="false"/>
          <w:i w:val="false"/>
          <w:color w:val="000000"/>
          <w:sz w:val="28"/>
        </w:rPr>
        <w:t>
</w:t>
      </w:r>
      <w:r>
        <w:rPr>
          <w:rFonts w:ascii="Times New Roman"/>
          <w:b w:val="false"/>
          <w:i w:val="false"/>
          <w:color w:val="000000"/>
          <w:sz w:val="28"/>
        </w:rPr>
        <w:t xml:space="preserve">
      2) көрсетілетін қызметті алушы жүгінген күні сол жерде құжаттардың топтамасын тапсыру үшін күтудің рұқсат етілген ең ұзақ уақыты бір көрсетілетін қызметті алушыға қызмет көрсетуге 30 минуттан есептегенде, кезектегі адамдардың санына байланысты болады; </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мүгедектерге кресло-арбалар ұсыну мерзімдері көрсетілген құжаттарды ресімдеу туралы хабарлама.</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мүгедекті оңалтудың жеке бағдарламасы;</w:t>
      </w:r>
      <w:r>
        <w:br/>
      </w:r>
      <w:r>
        <w:rPr>
          <w:rFonts w:ascii="Times New Roman"/>
          <w:b w:val="false"/>
          <w:i w:val="false"/>
          <w:color w:val="000000"/>
          <w:sz w:val="28"/>
        </w:rPr>
        <w:t>
</w:t>
      </w:r>
      <w:r>
        <w:rPr>
          <w:rFonts w:ascii="Times New Roman"/>
          <w:b w:val="false"/>
          <w:i w:val="false"/>
          <w:color w:val="000000"/>
          <w:sz w:val="28"/>
        </w:rPr>
        <w:t>
      3) жазатайым оқиға туралы акт және жұмыс беруші-дара кәсіпкер қызметін тоқтатқаны немесе заңды тұлға таратылғаны туралы құжат.</w:t>
      </w:r>
      <w:r>
        <w:br/>
      </w:r>
      <w:r>
        <w:rPr>
          <w:rFonts w:ascii="Times New Roman"/>
          <w:b w:val="false"/>
          <w:i w:val="false"/>
          <w:color w:val="000000"/>
          <w:sz w:val="28"/>
        </w:rPr>
        <w:t xml:space="preserve">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 </w:t>
      </w:r>
      <w:r>
        <w:br/>
      </w:r>
      <w:r>
        <w:rPr>
          <w:rFonts w:ascii="Times New Roman"/>
          <w:b w:val="false"/>
          <w:i w:val="false"/>
          <w:color w:val="000000"/>
          <w:sz w:val="28"/>
        </w:rPr>
        <w:t>
      Көрсетілетін қызметті алушы қажетті құжаттардың барлығын тапсырған кезде көрсетілетін қызметті беруші тіркелген күні мен мемлекеттік көрсетілетін қызметті алатын күні, құжаттарды қабылдаған адамның тегі мен аты-жөні көрсетілген талон береді.</w:t>
      </w:r>
    </w:p>
    <w:bookmarkEnd w:id="239"/>
    <w:bookmarkStart w:name="z963" w:id="240"/>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w:t>
      </w:r>
      <w:r>
        <w:br/>
      </w:r>
      <w:r>
        <w:rPr>
          <w:rFonts w:ascii="Times New Roman"/>
          <w:b/>
          <w:i w:val="false"/>
          <w:color w:val="000000"/>
        </w:rPr>
        <w:t>
лауазымды адамдарының шешімдеріне, әрекеттеріне</w:t>
      </w:r>
      <w:r>
        <w:br/>
      </w:r>
      <w:r>
        <w:rPr>
          <w:rFonts w:ascii="Times New Roman"/>
          <w:b/>
          <w:i w:val="false"/>
          <w:color w:val="000000"/>
        </w:rPr>
        <w:t>
(әрекетсіздігіне) шағымдану тәртібі</w:t>
      </w:r>
    </w:p>
    <w:bookmarkEnd w:id="240"/>
    <w:bookmarkStart w:name="z964" w:id="241"/>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беріледі. </w:t>
      </w:r>
      <w:r>
        <w:br/>
      </w:r>
      <w:r>
        <w:rPr>
          <w:rFonts w:ascii="Times New Roman"/>
          <w:b w:val="false"/>
          <w:i w:val="false"/>
          <w:color w:val="000000"/>
          <w:sz w:val="28"/>
        </w:rPr>
        <w:t>
      Шағымдар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басшысына немесе әкімге жіберіледі.</w:t>
      </w:r>
      <w:r>
        <w:br/>
      </w:r>
      <w:r>
        <w:rPr>
          <w:rFonts w:ascii="Times New Roman"/>
          <w:b w:val="false"/>
          <w:i w:val="false"/>
          <w:color w:val="000000"/>
          <w:sz w:val="28"/>
        </w:rPr>
        <w:t>
      Көрсетілетін қызметті берушінің, әкімдіктің мекенжайына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241"/>
    <w:bookmarkStart w:name="z966" w:id="242"/>
    <w:p>
      <w:pPr>
        <w:spacing w:after="0"/>
        <w:ind w:left="0"/>
        <w:jc w:val="left"/>
      </w:pPr>
      <w:r>
        <w:rPr>
          <w:rFonts w:ascii="Times New Roman"/>
          <w:b/>
          <w:i w:val="false"/>
          <w:color w:val="000000"/>
        </w:rPr>
        <w:t xml:space="preserve"> 
4. Мемлекеттік қызметтер көрсету ерекшеліктерін ескере отырып</w:t>
      </w:r>
      <w:r>
        <w:br/>
      </w:r>
      <w:r>
        <w:rPr>
          <w:rFonts w:ascii="Times New Roman"/>
          <w:b/>
          <w:i w:val="false"/>
          <w:color w:val="000000"/>
        </w:rPr>
        <w:t>
қойылатын өзге де талаптар</w:t>
      </w:r>
    </w:p>
    <w:bookmarkEnd w:id="242"/>
    <w:bookmarkStart w:name="z967" w:id="243"/>
    <w:p>
      <w:pPr>
        <w:spacing w:after="0"/>
        <w:ind w:left="0"/>
        <w:jc w:val="both"/>
      </w:pPr>
      <w:r>
        <w:rPr>
          <w:rFonts w:ascii="Times New Roman"/>
          <w:b w:val="false"/>
          <w:i w:val="false"/>
          <w:color w:val="000000"/>
          <w:sz w:val="28"/>
        </w:rPr>
        <w:t>
      12. Арнаулы әлеуметтік қызметтерді алушылар болып табылатын бірінші және екінші топтағы мүгедектерге кресло-арбалар беру үшін оларға құжаттарды ресімдеу көрсетілетін қызметті берушінің әлеуметтік қызметкерінің жәрдемдесуімен жүзеге асырылады.</w:t>
      </w:r>
      <w:r>
        <w:br/>
      </w:r>
      <w:r>
        <w:rPr>
          <w:rFonts w:ascii="Times New Roman"/>
          <w:b w:val="false"/>
          <w:i w:val="false"/>
          <w:color w:val="000000"/>
          <w:sz w:val="28"/>
        </w:rPr>
        <w:t>
</w:t>
      </w:r>
      <w:r>
        <w:rPr>
          <w:rFonts w:ascii="Times New Roman"/>
          <w:b w:val="false"/>
          <w:i w:val="false"/>
          <w:color w:val="000000"/>
          <w:sz w:val="28"/>
        </w:rPr>
        <w:t xml:space="preserve">
      13. Мемлекеттік қызметтер көрсету орындарының мекенжайлары Министрліктің www.enbek.gov.kz интернет-ресурсында, «Мемлекеттік көрсетілетін қызметтер» бөлімінде орналастырылған. </w:t>
      </w:r>
      <w:r>
        <w:br/>
      </w:r>
      <w:r>
        <w:rPr>
          <w:rFonts w:ascii="Times New Roman"/>
          <w:b w:val="false"/>
          <w:i w:val="false"/>
          <w:color w:val="000000"/>
          <w:sz w:val="28"/>
        </w:rPr>
        <w:t>
</w:t>
      </w:r>
      <w:r>
        <w:rPr>
          <w:rFonts w:ascii="Times New Roman"/>
          <w:b w:val="false"/>
          <w:i w:val="false"/>
          <w:color w:val="000000"/>
          <w:sz w:val="28"/>
        </w:rPr>
        <w:t xml:space="preserve">
      14. Көрсетілетін қызметті алушының мемлекеттік қызметті көрсетудің тәртібі мен мәртебесі туралы ақпаратты көрсетілетін қызметті берушінің анықтамалық қызметтері, мемлекеттік қызметтер көрсету мәселелері жөніндегі бірыңғай байланыс орталығы арқылы алуға мүмкіндігі бар. </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243"/>
    <w:bookmarkStart w:name="z971" w:id="244"/>
    <w:p>
      <w:pPr>
        <w:spacing w:after="0"/>
        <w:ind w:left="0"/>
        <w:jc w:val="both"/>
      </w:pPr>
      <w:r>
        <w:rPr>
          <w:rFonts w:ascii="Times New Roman"/>
          <w:b w:val="false"/>
          <w:i w:val="false"/>
          <w:color w:val="000000"/>
          <w:sz w:val="28"/>
        </w:rPr>
        <w:t xml:space="preserve">
«Мүгедектерге кресло-арбалар беру  </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қосымша                 </w:t>
      </w:r>
    </w:p>
    <w:bookmarkEnd w:id="24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Жергілікті атқарушы орган уәкілеттік</w:t>
      </w:r>
      <w:r>
        <w:br/>
      </w:r>
      <w:r>
        <w:rPr>
          <w:rFonts w:ascii="Times New Roman"/>
          <w:b w:val="false"/>
          <w:i w:val="false"/>
          <w:color w:val="000000"/>
          <w:sz w:val="28"/>
        </w:rPr>
        <w:t>
берген мемлекеттік ұйымның басшысы</w:t>
      </w:r>
      <w:r>
        <w:br/>
      </w:r>
      <w:r>
        <w:rPr>
          <w:rFonts w:ascii="Times New Roman"/>
          <w:b w:val="false"/>
          <w:i w:val="false"/>
          <w:color w:val="000000"/>
          <w:sz w:val="28"/>
        </w:rPr>
        <w:t>
____________________________________</w:t>
      </w:r>
      <w:r>
        <w:br/>
      </w:r>
      <w:r>
        <w:rPr>
          <w:rFonts w:ascii="Times New Roman"/>
          <w:b w:val="false"/>
          <w:i w:val="false"/>
          <w:color w:val="000000"/>
          <w:sz w:val="28"/>
        </w:rPr>
        <w:t>
(Жергілікті атқарушы орган уәкілеттік берген</w:t>
      </w:r>
      <w:r>
        <w:br/>
      </w:r>
      <w:r>
        <w:rPr>
          <w:rFonts w:ascii="Times New Roman"/>
          <w:b w:val="false"/>
          <w:i w:val="false"/>
          <w:color w:val="000000"/>
          <w:sz w:val="28"/>
        </w:rPr>
        <w:t>
мемлекеттік ұйым басшысының Т.А.Ә.)</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мүгедектігі _________________________________________________________</w:t>
      </w:r>
      <w:r>
        <w:br/>
      </w:r>
      <w:r>
        <w:rPr>
          <w:rFonts w:ascii="Times New Roman"/>
          <w:b w:val="false"/>
          <w:i w:val="false"/>
          <w:color w:val="000000"/>
          <w:sz w:val="28"/>
        </w:rPr>
        <w:t>
үйінің мекенжайы ____________________________________________________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жеке басын куәландыратын құжат № ________________</w:t>
      </w:r>
      <w:r>
        <w:br/>
      </w:r>
      <w:r>
        <w:rPr>
          <w:rFonts w:ascii="Times New Roman"/>
          <w:b w:val="false"/>
          <w:i w:val="false"/>
          <w:color w:val="000000"/>
          <w:sz w:val="28"/>
        </w:rPr>
        <w:t xml:space="preserve">
____ _____________ ______ жылы берілген </w:t>
      </w:r>
      <w:r>
        <w:br/>
      </w:r>
      <w:r>
        <w:rPr>
          <w:rFonts w:ascii="Times New Roman"/>
          <w:b w:val="false"/>
          <w:i w:val="false"/>
          <w:color w:val="000000"/>
          <w:sz w:val="28"/>
        </w:rPr>
        <w:t>
жеке сәйкестендіру нөмірі ______________________________</w:t>
      </w:r>
      <w:r>
        <w:br/>
      </w:r>
      <w:r>
        <w:rPr>
          <w:rFonts w:ascii="Times New Roman"/>
          <w:b w:val="false"/>
          <w:i w:val="false"/>
          <w:color w:val="000000"/>
          <w:sz w:val="28"/>
        </w:rPr>
        <w:t>
Мына құжаттарды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ұсыну үшін қабылдауды сұраймын.</w:t>
      </w:r>
    </w:p>
    <w:p>
      <w:pPr>
        <w:spacing w:after="0"/>
        <w:ind w:left="0"/>
        <w:jc w:val="both"/>
      </w:pPr>
      <w:r>
        <w:rPr>
          <w:rFonts w:ascii="Times New Roman"/>
          <w:b w:val="false"/>
          <w:i w:val="false"/>
          <w:color w:val="000000"/>
          <w:sz w:val="28"/>
        </w:rPr>
        <w:t>Мына құжаттардың көшірмелерін қоса беремін:</w:t>
      </w:r>
      <w:r>
        <w:br/>
      </w:r>
      <w:r>
        <w:rPr>
          <w:rFonts w:ascii="Times New Roman"/>
          <w:b w:val="false"/>
          <w:i w:val="false"/>
          <w:color w:val="000000"/>
          <w:sz w:val="28"/>
        </w:rPr>
        <w:t>
1._________________________________ 2._______________________________</w:t>
      </w:r>
      <w:r>
        <w:br/>
      </w:r>
      <w:r>
        <w:rPr>
          <w:rFonts w:ascii="Times New Roman"/>
          <w:b w:val="false"/>
          <w:i w:val="false"/>
          <w:color w:val="000000"/>
          <w:sz w:val="28"/>
        </w:rPr>
        <w:t>
3._________________________________ 4._______________________________</w:t>
      </w:r>
      <w:r>
        <w:br/>
      </w:r>
      <w:r>
        <w:rPr>
          <w:rFonts w:ascii="Times New Roman"/>
          <w:b w:val="false"/>
          <w:i w:val="false"/>
          <w:color w:val="000000"/>
          <w:sz w:val="28"/>
        </w:rPr>
        <w:t>
5._________________________________ 6._______________________________</w:t>
      </w:r>
      <w:r>
        <w:br/>
      </w:r>
      <w:r>
        <w:rPr>
          <w:rFonts w:ascii="Times New Roman"/>
          <w:b w:val="false"/>
          <w:i w:val="false"/>
          <w:color w:val="000000"/>
          <w:sz w:val="28"/>
        </w:rPr>
        <w:t>
7._________________________________ 8._______________________________</w:t>
      </w:r>
      <w:r>
        <w:br/>
      </w:r>
      <w:r>
        <w:rPr>
          <w:rFonts w:ascii="Times New Roman"/>
          <w:b w:val="false"/>
          <w:i w:val="false"/>
          <w:color w:val="000000"/>
          <w:sz w:val="28"/>
        </w:rPr>
        <w:t>
9._________________________________ 10.______________________________</w:t>
      </w:r>
    </w:p>
    <w:p>
      <w:pPr>
        <w:spacing w:after="0"/>
        <w:ind w:left="0"/>
        <w:jc w:val="both"/>
      </w:pPr>
      <w:r>
        <w:rPr>
          <w:rFonts w:ascii="Times New Roman"/>
          <w:b w:val="false"/>
          <w:i w:val="false"/>
          <w:color w:val="000000"/>
          <w:sz w:val="28"/>
        </w:rPr>
        <w:t>      Кресло-арбалар беруге құжаттарды ресімдеу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(өтініш берушінің Т.А.Ә. және қолы)</w:t>
      </w:r>
    </w:p>
    <w:p>
      <w:pPr>
        <w:spacing w:after="0"/>
        <w:ind w:left="0"/>
        <w:jc w:val="both"/>
      </w:pPr>
      <w:r>
        <w:rPr>
          <w:rFonts w:ascii="Times New Roman"/>
          <w:b w:val="false"/>
          <w:i w:val="false"/>
          <w:color w:val="000000"/>
          <w:sz w:val="28"/>
        </w:rPr>
        <w:t>20___ жылғы «___» ______________________</w:t>
      </w:r>
    </w:p>
    <w:p>
      <w:pPr>
        <w:spacing w:after="0"/>
        <w:ind w:left="0"/>
        <w:jc w:val="both"/>
      </w:pPr>
      <w:r>
        <w:rPr>
          <w:rFonts w:ascii="Times New Roman"/>
          <w:b w:val="false"/>
          <w:i w:val="false"/>
          <w:color w:val="000000"/>
          <w:sz w:val="28"/>
        </w:rPr>
        <w:t>Құжаттарды қабылдаған:</w:t>
      </w:r>
      <w:r>
        <w:br/>
      </w:r>
      <w:r>
        <w:rPr>
          <w:rFonts w:ascii="Times New Roman"/>
          <w:b w:val="false"/>
          <w:i w:val="false"/>
          <w:color w:val="000000"/>
          <w:sz w:val="28"/>
        </w:rPr>
        <w:t>
________________________________________</w:t>
      </w:r>
      <w:r>
        <w:br/>
      </w: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20___ жылғы «___» _____________________</w:t>
      </w:r>
    </w:p>
    <w:bookmarkStart w:name="z972" w:id="2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245"/>
    <w:bookmarkStart w:name="z973" w:id="246"/>
    <w:p>
      <w:pPr>
        <w:spacing w:after="0"/>
        <w:ind w:left="0"/>
        <w:jc w:val="left"/>
      </w:pPr>
      <w:r>
        <w:rPr>
          <w:rFonts w:ascii="Times New Roman"/>
          <w:b/>
          <w:i w:val="false"/>
          <w:color w:val="000000"/>
        </w:rPr>
        <w:t xml:space="preserve"> 
«Мүгедектерді санаторий-курорттық емдеумен қамтамасыз</w:t>
      </w:r>
      <w:r>
        <w:br/>
      </w:r>
      <w:r>
        <w:rPr>
          <w:rFonts w:ascii="Times New Roman"/>
          <w:b/>
          <w:i w:val="false"/>
          <w:color w:val="000000"/>
        </w:rPr>
        <w:t>
ету үшін оларға құжаттарды ресімдеу»</w:t>
      </w:r>
      <w:r>
        <w:br/>
      </w:r>
      <w:r>
        <w:rPr>
          <w:rFonts w:ascii="Times New Roman"/>
          <w:b/>
          <w:i w:val="false"/>
          <w:color w:val="000000"/>
        </w:rPr>
        <w:t>
мемлекеттік көрсетілетін қызмет стандарты</w:t>
      </w:r>
    </w:p>
    <w:bookmarkEnd w:id="246"/>
    <w:bookmarkStart w:name="z974" w:id="247"/>
    <w:p>
      <w:pPr>
        <w:spacing w:after="0"/>
        <w:ind w:left="0"/>
        <w:jc w:val="left"/>
      </w:pPr>
      <w:r>
        <w:rPr>
          <w:rFonts w:ascii="Times New Roman"/>
          <w:b/>
          <w:i w:val="false"/>
          <w:color w:val="000000"/>
        </w:rPr>
        <w:t xml:space="preserve"> 
1. Жалпы ережелер</w:t>
      </w:r>
    </w:p>
    <w:bookmarkEnd w:id="247"/>
    <w:bookmarkStart w:name="z975" w:id="248"/>
    <w:p>
      <w:pPr>
        <w:spacing w:after="0"/>
        <w:ind w:left="0"/>
        <w:jc w:val="both"/>
      </w:pPr>
      <w:r>
        <w:rPr>
          <w:rFonts w:ascii="Times New Roman"/>
          <w:b w:val="false"/>
          <w:i w:val="false"/>
          <w:color w:val="000000"/>
          <w:sz w:val="28"/>
        </w:rPr>
        <w:t>
      1. «Мүгедектерді санаторий-курорттық емдеумен қамтамасыз ету үшін оларға құжаттарды ресімдеу»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 Еңбек және халықты әлеуметтік қорғау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3. Мемлекеттік қызметті Астана және Алматы қалаларының жұмыспен қамтуды үйлестіру және әлеуметтік бағдарламалар басқармалары, аудандардың және облыстық маңызы бар қалалардың жұмыспен қамту және әлеуметтік бағдарламалар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 арқылы жүзеге асырылады.</w:t>
      </w:r>
    </w:p>
    <w:bookmarkEnd w:id="248"/>
    <w:bookmarkStart w:name="z978" w:id="249"/>
    <w:p>
      <w:pPr>
        <w:spacing w:after="0"/>
        <w:ind w:left="0"/>
        <w:jc w:val="left"/>
      </w:pPr>
      <w:r>
        <w:rPr>
          <w:rFonts w:ascii="Times New Roman"/>
          <w:b/>
          <w:i w:val="false"/>
          <w:color w:val="000000"/>
        </w:rPr>
        <w:t xml:space="preserve"> 
2. Мемлекеттік қызметті көрсету тәртібі</w:t>
      </w:r>
    </w:p>
    <w:bookmarkEnd w:id="249"/>
    <w:bookmarkStart w:name="z979" w:id="250"/>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құжаттардың топтамасын көрсетілетін қызметті берушіге тапсырған сәттен бастап – 10 (он) жұмыс күні ішінде;</w:t>
      </w:r>
      <w:r>
        <w:br/>
      </w:r>
      <w:r>
        <w:rPr>
          <w:rFonts w:ascii="Times New Roman"/>
          <w:b w:val="false"/>
          <w:i w:val="false"/>
          <w:color w:val="000000"/>
          <w:sz w:val="28"/>
        </w:rPr>
        <w:t>
</w:t>
      </w:r>
      <w:r>
        <w:rPr>
          <w:rFonts w:ascii="Times New Roman"/>
          <w:b w:val="false"/>
          <w:i w:val="false"/>
          <w:color w:val="000000"/>
          <w:sz w:val="28"/>
        </w:rPr>
        <w:t>
      2) құжаттардың топтамасын тапсыру үшін күтудің рұқсат етілген ең ұзақ уақыты – бір көрсетілетін қызметті алушыға қызмет көрсетуге 30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қызмет көрсету мерзімі көрсетілген, санаторий-курорттық емдеумен қамтамасыз ету үшін мүгедектерге құжаттарды ресімдеу туралы хабарлама.</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xml:space="preserve">
      Мемлекеттік қызмет алдын ала жазылусыз және жеделдетіп қызмет көрсетусіз кезек тәртібінде көрсетіледі. </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заңды өкілінің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денсаулық сақтау ұйымы берген санаторий-курорттық карта;</w:t>
      </w:r>
      <w:r>
        <w:br/>
      </w:r>
      <w:r>
        <w:rPr>
          <w:rFonts w:ascii="Times New Roman"/>
          <w:b w:val="false"/>
          <w:i w:val="false"/>
          <w:color w:val="000000"/>
          <w:sz w:val="28"/>
        </w:rPr>
        <w:t>
</w:t>
      </w:r>
      <w:r>
        <w:rPr>
          <w:rFonts w:ascii="Times New Roman"/>
          <w:b w:val="false"/>
          <w:i w:val="false"/>
          <w:color w:val="000000"/>
          <w:sz w:val="28"/>
        </w:rPr>
        <w:t>
      4) тұрақты тұрғылықты жері бойынша тіркелгенін растайтын құжат (мекенжай анықтамасы не ауыл әкімдерінің анықтамасы);</w:t>
      </w:r>
      <w:r>
        <w:br/>
      </w:r>
      <w:r>
        <w:rPr>
          <w:rFonts w:ascii="Times New Roman"/>
          <w:b w:val="false"/>
          <w:i w:val="false"/>
          <w:color w:val="000000"/>
          <w:sz w:val="28"/>
        </w:rPr>
        <w:t>
</w:t>
      </w:r>
      <w:r>
        <w:rPr>
          <w:rFonts w:ascii="Times New Roman"/>
          <w:b w:val="false"/>
          <w:i w:val="false"/>
          <w:color w:val="000000"/>
          <w:sz w:val="28"/>
        </w:rPr>
        <w:t>
      5) мүгедектігі туралы анықтамадан үзінді көшірме және мүгедекті оңалтудың жеке бағдарламасынан үзінді көшірмелер;</w:t>
      </w:r>
      <w:r>
        <w:br/>
      </w:r>
      <w:r>
        <w:rPr>
          <w:rFonts w:ascii="Times New Roman"/>
          <w:b w:val="false"/>
          <w:i w:val="false"/>
          <w:color w:val="000000"/>
          <w:sz w:val="28"/>
        </w:rPr>
        <w:t>
</w:t>
      </w:r>
      <w:r>
        <w:rPr>
          <w:rFonts w:ascii="Times New Roman"/>
          <w:b w:val="false"/>
          <w:i w:val="false"/>
          <w:color w:val="000000"/>
          <w:sz w:val="28"/>
        </w:rPr>
        <w:t>
      6) мүгедектің жазбаша келісімімен басқа адам өтініш білдірген кезде – оның жеке басын куәландыратын құжаттың көшірмесі.</w:t>
      </w:r>
      <w:r>
        <w:br/>
      </w: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r>
        <w:br/>
      </w:r>
      <w:r>
        <w:rPr>
          <w:rFonts w:ascii="Times New Roman"/>
          <w:b w:val="false"/>
          <w:i w:val="false"/>
          <w:color w:val="000000"/>
          <w:sz w:val="28"/>
        </w:rPr>
        <w:t>
      Көрсетілетін қызметті алушы барлық қажетті құжаттарды ұсынған кезде көрсетілетін қызметті беруші тіркелген күні және мемлекеттік қызметті алатын күні, құжаттарды қабылдаған адамның тегі мен аты-жөні көрсетілген талон береді.</w:t>
      </w:r>
    </w:p>
    <w:bookmarkEnd w:id="250"/>
    <w:bookmarkStart w:name="z994" w:id="251"/>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w:t>
      </w:r>
      <w:r>
        <w:br/>
      </w:r>
      <w:r>
        <w:rPr>
          <w:rFonts w:ascii="Times New Roman"/>
          <w:b/>
          <w:i w:val="false"/>
          <w:color w:val="000000"/>
        </w:rPr>
        <w:t>
лауазымды адамдарының шешімдеріне, әрекеттеріне</w:t>
      </w:r>
      <w:r>
        <w:br/>
      </w:r>
      <w:r>
        <w:rPr>
          <w:rFonts w:ascii="Times New Roman"/>
          <w:b/>
          <w:i w:val="false"/>
          <w:color w:val="000000"/>
        </w:rPr>
        <w:t>
(әрекетсіздігіне) шағымдану тәртібі</w:t>
      </w:r>
    </w:p>
    <w:bookmarkEnd w:id="251"/>
    <w:bookmarkStart w:name="z995" w:id="252"/>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беріледі.</w:t>
      </w:r>
      <w:r>
        <w:br/>
      </w: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басшысына немесе әкімге жіберіледі.</w:t>
      </w:r>
      <w:r>
        <w:br/>
      </w:r>
      <w:r>
        <w:rPr>
          <w:rFonts w:ascii="Times New Roman"/>
          <w:b w:val="false"/>
          <w:i w:val="false"/>
          <w:color w:val="000000"/>
          <w:sz w:val="28"/>
        </w:rPr>
        <w:t>
      Көрсетілетін қызметті берушінің, әкімнің мекенжайына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252"/>
    <w:bookmarkStart w:name="z997" w:id="253"/>
    <w:p>
      <w:pPr>
        <w:spacing w:after="0"/>
        <w:ind w:left="0"/>
        <w:jc w:val="left"/>
      </w:pPr>
      <w:r>
        <w:rPr>
          <w:rFonts w:ascii="Times New Roman"/>
          <w:b/>
          <w:i w:val="false"/>
          <w:color w:val="000000"/>
        </w:rPr>
        <w:t xml:space="preserve"> 
4. Мемлекеттік қызмет көрсету ерекшеліктерін ескере отырып</w:t>
      </w:r>
      <w:r>
        <w:br/>
      </w:r>
      <w:r>
        <w:rPr>
          <w:rFonts w:ascii="Times New Roman"/>
          <w:b/>
          <w:i w:val="false"/>
          <w:color w:val="000000"/>
        </w:rPr>
        <w:t>
қойылатын өзге де талаптар</w:t>
      </w:r>
    </w:p>
    <w:bookmarkEnd w:id="253"/>
    <w:bookmarkStart w:name="z998" w:id="254"/>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 көрсетудің тәртібі мен мәртебесі туралы ақпаратты көрсетілетін қызметті берушінің анықтамалық қызметтері,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254"/>
    <w:bookmarkStart w:name="z1001" w:id="255"/>
    <w:p>
      <w:pPr>
        <w:spacing w:after="0"/>
        <w:ind w:left="0"/>
        <w:jc w:val="both"/>
      </w:pPr>
      <w:r>
        <w:rPr>
          <w:rFonts w:ascii="Times New Roman"/>
          <w:b w:val="false"/>
          <w:i w:val="false"/>
          <w:color w:val="000000"/>
          <w:sz w:val="28"/>
        </w:rPr>
        <w:t xml:space="preserve">
«Мүгедектерді санаторий-курорттық  </w:t>
      </w:r>
      <w:r>
        <w:br/>
      </w:r>
      <w:r>
        <w:rPr>
          <w:rFonts w:ascii="Times New Roman"/>
          <w:b w:val="false"/>
          <w:i w:val="false"/>
          <w:color w:val="000000"/>
          <w:sz w:val="28"/>
        </w:rPr>
        <w:t xml:space="preserve">
емдеумен қамтамасыз ету үшін оларға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қосымша                </w:t>
      </w:r>
    </w:p>
    <w:bookmarkEnd w:id="25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Жергілікті атқарушы орган уәкілеттік</w:t>
      </w:r>
      <w:r>
        <w:br/>
      </w:r>
      <w:r>
        <w:rPr>
          <w:rFonts w:ascii="Times New Roman"/>
          <w:b w:val="false"/>
          <w:i w:val="false"/>
          <w:color w:val="000000"/>
          <w:sz w:val="28"/>
        </w:rPr>
        <w:t>
берген мемлекеттік ұйымның басшысы</w:t>
      </w:r>
      <w:r>
        <w:br/>
      </w:r>
      <w:r>
        <w:rPr>
          <w:rFonts w:ascii="Times New Roman"/>
          <w:b w:val="false"/>
          <w:i w:val="false"/>
          <w:color w:val="000000"/>
          <w:sz w:val="28"/>
        </w:rPr>
        <w:t>
________________________________________</w:t>
      </w:r>
      <w:r>
        <w:br/>
      </w:r>
      <w:r>
        <w:rPr>
          <w:rFonts w:ascii="Times New Roman"/>
          <w:b w:val="false"/>
          <w:i w:val="false"/>
          <w:color w:val="000000"/>
          <w:sz w:val="28"/>
        </w:rPr>
        <w:t>
(жергілікті атқарушы орган уәкілеттік берген</w:t>
      </w:r>
      <w:r>
        <w:br/>
      </w:r>
      <w:r>
        <w:rPr>
          <w:rFonts w:ascii="Times New Roman"/>
          <w:b w:val="false"/>
          <w:i w:val="false"/>
          <w:color w:val="000000"/>
          <w:sz w:val="28"/>
        </w:rPr>
        <w:t>
мемлекеттік ұйым басшысының Т.А.Ә.)</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мүгедектік __________________________________________________________</w:t>
      </w:r>
      <w:r>
        <w:br/>
      </w:r>
      <w:r>
        <w:rPr>
          <w:rFonts w:ascii="Times New Roman"/>
          <w:b w:val="false"/>
          <w:i w:val="false"/>
          <w:color w:val="000000"/>
          <w:sz w:val="28"/>
        </w:rPr>
        <w:t>
үйінің мекенжайы ____________________________________________________</w:t>
      </w:r>
      <w:r>
        <w:br/>
      </w:r>
      <w:r>
        <w:rPr>
          <w:rFonts w:ascii="Times New Roman"/>
          <w:b w:val="false"/>
          <w:i w:val="false"/>
          <w:color w:val="000000"/>
          <w:sz w:val="28"/>
        </w:rPr>
        <w:t>
телефон _____________________________________________________________</w:t>
      </w:r>
      <w:r>
        <w:br/>
      </w:r>
      <w:r>
        <w:rPr>
          <w:rFonts w:ascii="Times New Roman"/>
          <w:b w:val="false"/>
          <w:i w:val="false"/>
          <w:color w:val="000000"/>
          <w:sz w:val="28"/>
        </w:rPr>
        <w:t>
жеке басын куәландыратын құжат № ____________________________________</w:t>
      </w:r>
      <w:r>
        <w:br/>
      </w:r>
      <w:r>
        <w:rPr>
          <w:rFonts w:ascii="Times New Roman"/>
          <w:b w:val="false"/>
          <w:i w:val="false"/>
          <w:color w:val="000000"/>
          <w:sz w:val="28"/>
        </w:rPr>
        <w:t>
___ __________ _____ жылы берілген</w:t>
      </w:r>
      <w:r>
        <w:br/>
      </w:r>
      <w:r>
        <w:rPr>
          <w:rFonts w:ascii="Times New Roman"/>
          <w:b w:val="false"/>
          <w:i w:val="false"/>
          <w:color w:val="000000"/>
          <w:sz w:val="28"/>
        </w:rPr>
        <w:t>
жеке сәйкестендіру нөмірі ___________________________________________</w:t>
      </w:r>
      <w:r>
        <w:br/>
      </w:r>
      <w:r>
        <w:rPr>
          <w:rFonts w:ascii="Times New Roman"/>
          <w:b w:val="false"/>
          <w:i w:val="false"/>
          <w:color w:val="000000"/>
          <w:sz w:val="28"/>
        </w:rPr>
        <w:t>
      Мына құжаттарды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ұсыну үшін қабылдауды сұраймын.</w:t>
      </w:r>
    </w:p>
    <w:p>
      <w:pPr>
        <w:spacing w:after="0"/>
        <w:ind w:left="0"/>
        <w:jc w:val="both"/>
      </w:pPr>
      <w:r>
        <w:rPr>
          <w:rFonts w:ascii="Times New Roman"/>
          <w:b w:val="false"/>
          <w:i w:val="false"/>
          <w:color w:val="000000"/>
          <w:sz w:val="28"/>
        </w:rPr>
        <w:t>Мына құжаттардың көшірмелерін тіркеймін:</w:t>
      </w:r>
      <w:r>
        <w:br/>
      </w:r>
      <w:r>
        <w:rPr>
          <w:rFonts w:ascii="Times New Roman"/>
          <w:b w:val="false"/>
          <w:i w:val="false"/>
          <w:color w:val="000000"/>
          <w:sz w:val="28"/>
        </w:rPr>
        <w:t>
1) ______________________________ 2) ________________________________</w:t>
      </w:r>
      <w:r>
        <w:br/>
      </w:r>
      <w:r>
        <w:rPr>
          <w:rFonts w:ascii="Times New Roman"/>
          <w:b w:val="false"/>
          <w:i w:val="false"/>
          <w:color w:val="000000"/>
          <w:sz w:val="28"/>
        </w:rPr>
        <w:t>
3) ______________________________ 4) ________________________________</w:t>
      </w:r>
      <w:r>
        <w:br/>
      </w:r>
      <w:r>
        <w:rPr>
          <w:rFonts w:ascii="Times New Roman"/>
          <w:b w:val="false"/>
          <w:i w:val="false"/>
          <w:color w:val="000000"/>
          <w:sz w:val="28"/>
        </w:rPr>
        <w:t>
5) ______________________________ 6) ________________________________</w:t>
      </w:r>
      <w:r>
        <w:br/>
      </w:r>
      <w:r>
        <w:rPr>
          <w:rFonts w:ascii="Times New Roman"/>
          <w:b w:val="false"/>
          <w:i w:val="false"/>
          <w:color w:val="000000"/>
          <w:sz w:val="28"/>
        </w:rPr>
        <w:t>
7) ______________________________ 8) ________________________________</w:t>
      </w:r>
      <w:r>
        <w:br/>
      </w:r>
      <w:r>
        <w:rPr>
          <w:rFonts w:ascii="Times New Roman"/>
          <w:b w:val="false"/>
          <w:i w:val="false"/>
          <w:color w:val="000000"/>
          <w:sz w:val="28"/>
        </w:rPr>
        <w:t>
9) ______________________________ 10) _______________________________</w:t>
      </w:r>
    </w:p>
    <w:p>
      <w:pPr>
        <w:spacing w:after="0"/>
        <w:ind w:left="0"/>
        <w:jc w:val="both"/>
      </w:pPr>
      <w:r>
        <w:rPr>
          <w:rFonts w:ascii="Times New Roman"/>
          <w:b w:val="false"/>
          <w:i w:val="false"/>
          <w:color w:val="000000"/>
          <w:sz w:val="28"/>
        </w:rPr>
        <w:t>      Санаторий-курорттық емдеумен қамтамасыз ету үшін құжаттарды ресімдеуге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(өтініш берушінің Т.А.Ә. және қолы)</w:t>
      </w:r>
      <w:r>
        <w:br/>
      </w:r>
      <w:r>
        <w:rPr>
          <w:rFonts w:ascii="Times New Roman"/>
          <w:b w:val="false"/>
          <w:i w:val="false"/>
          <w:color w:val="000000"/>
          <w:sz w:val="28"/>
        </w:rPr>
        <w:t>
20___ жылғы «___» _________</w:t>
      </w:r>
    </w:p>
    <w:p>
      <w:pPr>
        <w:spacing w:after="0"/>
        <w:ind w:left="0"/>
        <w:jc w:val="both"/>
      </w:pPr>
      <w:r>
        <w:rPr>
          <w:rFonts w:ascii="Times New Roman"/>
          <w:b w:val="false"/>
          <w:i w:val="false"/>
          <w:color w:val="000000"/>
          <w:sz w:val="28"/>
        </w:rPr>
        <w:t>Құжаттарды қабылдады:</w:t>
      </w:r>
      <w:r>
        <w:br/>
      </w:r>
      <w:r>
        <w:rPr>
          <w:rFonts w:ascii="Times New Roman"/>
          <w:b w:val="false"/>
          <w:i w:val="false"/>
          <w:color w:val="000000"/>
          <w:sz w:val="28"/>
        </w:rPr>
        <w:t>
____________________________________</w:t>
      </w:r>
      <w:r>
        <w:br/>
      </w:r>
      <w:r>
        <w:rPr>
          <w:rFonts w:ascii="Times New Roman"/>
          <w:b w:val="false"/>
          <w:i w:val="false"/>
          <w:color w:val="000000"/>
          <w:sz w:val="28"/>
        </w:rPr>
        <w:t>
(лауазымы, Т.А.Ә. және қолы)</w:t>
      </w:r>
      <w:r>
        <w:br/>
      </w:r>
      <w:r>
        <w:rPr>
          <w:rFonts w:ascii="Times New Roman"/>
          <w:b w:val="false"/>
          <w:i w:val="false"/>
          <w:color w:val="000000"/>
          <w:sz w:val="28"/>
        </w:rPr>
        <w:t>
20___ жылғы «___» _________</w:t>
      </w:r>
    </w:p>
    <w:bookmarkStart w:name="z1002" w:id="2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256"/>
    <w:bookmarkStart w:name="z1003" w:id="257"/>
    <w:p>
      <w:pPr>
        <w:spacing w:after="0"/>
        <w:ind w:left="0"/>
        <w:jc w:val="left"/>
      </w:pPr>
      <w:r>
        <w:rPr>
          <w:rFonts w:ascii="Times New Roman"/>
          <w:b/>
          <w:i w:val="false"/>
          <w:color w:val="000000"/>
        </w:rPr>
        <w:t xml:space="preserve"> 
«Медициналық-әлеуметтік мекемелерде (ұйымдарда) арнаулы</w:t>
      </w:r>
      <w:r>
        <w:br/>
      </w:r>
      <w:r>
        <w:rPr>
          <w:rFonts w:ascii="Times New Roman"/>
          <w:b/>
          <w:i w:val="false"/>
          <w:color w:val="000000"/>
        </w:rPr>
        <w:t>
әлеуметтік қызметтер көрсетуге құжаттар ресімдеу» мемлекеттік</w:t>
      </w:r>
      <w:r>
        <w:br/>
      </w:r>
      <w:r>
        <w:rPr>
          <w:rFonts w:ascii="Times New Roman"/>
          <w:b/>
          <w:i w:val="false"/>
          <w:color w:val="000000"/>
        </w:rPr>
        <w:t>
көрсетілетін қызмет стандарты</w:t>
      </w:r>
    </w:p>
    <w:bookmarkEnd w:id="257"/>
    <w:bookmarkStart w:name="z1004" w:id="258"/>
    <w:p>
      <w:pPr>
        <w:spacing w:after="0"/>
        <w:ind w:left="0"/>
        <w:jc w:val="left"/>
      </w:pPr>
      <w:r>
        <w:rPr>
          <w:rFonts w:ascii="Times New Roman"/>
          <w:b/>
          <w:i w:val="false"/>
          <w:color w:val="000000"/>
        </w:rPr>
        <w:t xml:space="preserve"> 
1. Жалпы ережелер</w:t>
      </w:r>
    </w:p>
    <w:bookmarkEnd w:id="258"/>
    <w:bookmarkStart w:name="z1005" w:id="259"/>
    <w:p>
      <w:pPr>
        <w:spacing w:after="0"/>
        <w:ind w:left="0"/>
        <w:jc w:val="both"/>
      </w:pPr>
      <w:r>
        <w:rPr>
          <w:rFonts w:ascii="Times New Roman"/>
          <w:b w:val="false"/>
          <w:i w:val="false"/>
          <w:color w:val="000000"/>
          <w:sz w:val="28"/>
        </w:rPr>
        <w:t>
      1. «Медициналық-әлеуметтік мекемелерде (ұйымдарда) арнаулы әлеуметтік қызметтер көрсетуге құжаттар ресімдеу»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Еңбек және халықты әлеуметтік қорғау министрлігі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Астана және Алматы қалаларының жұмыспен қамтуды үйлестіру және әлеуметтік бағдарламалар басқармалары, аудандардың және облыстық маңызы бар қалалардың жұмыспен қамту және әлеуметтік бағдарламалар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 арқылы жүзеге асырылады.</w:t>
      </w:r>
    </w:p>
    <w:bookmarkEnd w:id="259"/>
    <w:bookmarkStart w:name="z1008" w:id="260"/>
    <w:p>
      <w:pPr>
        <w:spacing w:after="0"/>
        <w:ind w:left="0"/>
        <w:jc w:val="left"/>
      </w:pPr>
      <w:r>
        <w:rPr>
          <w:rFonts w:ascii="Times New Roman"/>
          <w:b/>
          <w:i w:val="false"/>
          <w:color w:val="000000"/>
        </w:rPr>
        <w:t xml:space="preserve"> 
2. Мемлекеттік қызметті көрсету тәртібі</w:t>
      </w:r>
    </w:p>
    <w:bookmarkEnd w:id="260"/>
    <w:bookmarkStart w:name="z1009" w:id="261"/>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xml:space="preserve">
      1) көрсетілетін қызметті алушы құжаттардың топтамасын көрсетілетін қызметті берушіге тапсырған сәттен бастап – 17 (он жеті) жұмыс күні ішінде; </w:t>
      </w:r>
      <w:r>
        <w:br/>
      </w:r>
      <w:r>
        <w:rPr>
          <w:rFonts w:ascii="Times New Roman"/>
          <w:b w:val="false"/>
          <w:i w:val="false"/>
          <w:color w:val="000000"/>
          <w:sz w:val="28"/>
        </w:rPr>
        <w:t>
</w:t>
      </w:r>
      <w:r>
        <w:rPr>
          <w:rFonts w:ascii="Times New Roman"/>
          <w:b w:val="false"/>
          <w:i w:val="false"/>
          <w:color w:val="000000"/>
          <w:sz w:val="28"/>
        </w:rPr>
        <w:t>
      2) көрсетілетін қызметті алушы жүгінген күні сол жерде құжаттардың топтамасын тапсыру үшін күтудің рұқсат етілген ең ұзақ уақыты кезектегі адамдардың санына байланысты – бір көрсетілетін қызметті алушыға қызмет көрсетуге 30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қызмет көрсету мерзімі көрсетілген, медициналық-әлеуметтік мекемелерде (ұйымдарда) арнаулы әлеуметтік қызметтер көрсетуге құжаттар ресімдеу туралы хабарлама не осы мемлекеттік көрсетілетін қызмет стандартының 10-тармағында көзделген жағдайлар мен негіздемелер бойынша мемлекеттік қызмет көрсетуден бас тарту туралы дәлелді жауап.</w:t>
      </w:r>
      <w:r>
        <w:br/>
      </w: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оның заңды өкілі немесе медициналық ұйымның қолдаухаты) көрсетілетін қызметті берушіге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жазбаша өтініш;</w:t>
      </w:r>
      <w:r>
        <w:br/>
      </w:r>
      <w:r>
        <w:rPr>
          <w:rFonts w:ascii="Times New Roman"/>
          <w:b w:val="false"/>
          <w:i w:val="false"/>
          <w:color w:val="000000"/>
          <w:sz w:val="28"/>
        </w:rPr>
        <w:t>
</w:t>
      </w:r>
      <w:r>
        <w:rPr>
          <w:rFonts w:ascii="Times New Roman"/>
          <w:b w:val="false"/>
          <w:i w:val="false"/>
          <w:color w:val="000000"/>
          <w:sz w:val="28"/>
        </w:rPr>
        <w:t>
      2) баланың тууы туралы куәлігінің немесе жеке куәлігінің көшірмесі;</w:t>
      </w:r>
      <w:r>
        <w:br/>
      </w:r>
      <w:r>
        <w:rPr>
          <w:rFonts w:ascii="Times New Roman"/>
          <w:b w:val="false"/>
          <w:i w:val="false"/>
          <w:color w:val="000000"/>
          <w:sz w:val="28"/>
        </w:rPr>
        <w:t>
</w:t>
      </w:r>
      <w:r>
        <w:rPr>
          <w:rFonts w:ascii="Times New Roman"/>
          <w:b w:val="false"/>
          <w:i w:val="false"/>
          <w:color w:val="000000"/>
          <w:sz w:val="28"/>
        </w:rPr>
        <w:t>
      3) мүгедектігі туралы анықтаманың көшірмесі (қарттар үшін талап етілмейді);</w:t>
      </w:r>
      <w:r>
        <w:br/>
      </w:r>
      <w:r>
        <w:rPr>
          <w:rFonts w:ascii="Times New Roman"/>
          <w:b w:val="false"/>
          <w:i w:val="false"/>
          <w:color w:val="000000"/>
          <w:sz w:val="28"/>
        </w:rPr>
        <w:t>
</w:t>
      </w:r>
      <w:r>
        <w:rPr>
          <w:rFonts w:ascii="Times New Roman"/>
          <w:b w:val="false"/>
          <w:i w:val="false"/>
          <w:color w:val="000000"/>
          <w:sz w:val="28"/>
        </w:rPr>
        <w:t>
      4)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медициналық карта;</w:t>
      </w:r>
      <w:r>
        <w:br/>
      </w:r>
      <w:r>
        <w:rPr>
          <w:rFonts w:ascii="Times New Roman"/>
          <w:b w:val="false"/>
          <w:i w:val="false"/>
          <w:color w:val="000000"/>
          <w:sz w:val="28"/>
        </w:rPr>
        <w:t>
</w:t>
      </w:r>
      <w:r>
        <w:rPr>
          <w:rFonts w:ascii="Times New Roman"/>
          <w:b w:val="false"/>
          <w:i w:val="false"/>
          <w:color w:val="000000"/>
          <w:sz w:val="28"/>
        </w:rPr>
        <w:t xml:space="preserve">
      5) мүгедекті оңалтудың жеке бағдарламасынан үзінді көшірме (қарттар үшін талап етілмейді); </w:t>
      </w:r>
      <w:r>
        <w:br/>
      </w:r>
      <w:r>
        <w:rPr>
          <w:rFonts w:ascii="Times New Roman"/>
          <w:b w:val="false"/>
          <w:i w:val="false"/>
          <w:color w:val="000000"/>
          <w:sz w:val="28"/>
        </w:rPr>
        <w:t>
</w:t>
      </w:r>
      <w:r>
        <w:rPr>
          <w:rFonts w:ascii="Times New Roman"/>
          <w:b w:val="false"/>
          <w:i w:val="false"/>
          <w:color w:val="000000"/>
          <w:sz w:val="28"/>
        </w:rPr>
        <w:t>
      6) он сегіз жастан асқан адамдар үшін – соттың адамды әрекетке қабілетсіз деп тану туралы шешімі (болған кезде);</w:t>
      </w:r>
      <w:r>
        <w:br/>
      </w:r>
      <w:r>
        <w:rPr>
          <w:rFonts w:ascii="Times New Roman"/>
          <w:b w:val="false"/>
          <w:i w:val="false"/>
          <w:color w:val="000000"/>
          <w:sz w:val="28"/>
        </w:rPr>
        <w:t>
</w:t>
      </w:r>
      <w:r>
        <w:rPr>
          <w:rFonts w:ascii="Times New Roman"/>
          <w:b w:val="false"/>
          <w:i w:val="false"/>
          <w:color w:val="000000"/>
          <w:sz w:val="28"/>
        </w:rPr>
        <w:t>
      7) зейнеткерлік жастағы адамдар үшін – зейнеткерлік куәлігінің көшірмесі;</w:t>
      </w:r>
      <w:r>
        <w:br/>
      </w:r>
      <w:r>
        <w:rPr>
          <w:rFonts w:ascii="Times New Roman"/>
          <w:b w:val="false"/>
          <w:i w:val="false"/>
          <w:color w:val="000000"/>
          <w:sz w:val="28"/>
        </w:rPr>
        <w:t>
</w:t>
      </w:r>
      <w:r>
        <w:rPr>
          <w:rFonts w:ascii="Times New Roman"/>
          <w:b w:val="false"/>
          <w:i w:val="false"/>
          <w:color w:val="000000"/>
          <w:sz w:val="28"/>
        </w:rPr>
        <w:t>
      8) Ұлы Отан соғысының қатысушылары мен мүгедектері және оларға теңестірілген адамдар үшін – Ұлы Отан соғысының қатысушысы мен мүгедегі және оларға теңестірілген адам мәртебесін растайтын куәлігінің көшірмесі.</w:t>
      </w:r>
      <w:r>
        <w:br/>
      </w:r>
      <w:r>
        <w:rPr>
          <w:rFonts w:ascii="Times New Roman"/>
          <w:b w:val="false"/>
          <w:i w:val="false"/>
          <w:color w:val="000000"/>
          <w:sz w:val="28"/>
        </w:rPr>
        <w:t>
      Құжаттардың көшірмелері түпнұсқаларымен бірге ұсынылады, салыстырып тексерілгеннен кейін көрсетілетін қызметті алушыға қайтарылады.</w:t>
      </w:r>
      <w:r>
        <w:br/>
      </w:r>
      <w:r>
        <w:rPr>
          <w:rFonts w:ascii="Times New Roman"/>
          <w:b w:val="false"/>
          <w:i w:val="false"/>
          <w:color w:val="000000"/>
          <w:sz w:val="28"/>
        </w:rPr>
        <w:t>
      Көрсетілетін қызметті алушы қажетті құжаттардың барлығын тапсырған кезде көрсетілетін қызметті беруші тіркелген және мемлекеттік қызметті алатын күні, құжаттарды қабылдаған адамның тегі мен аты-жөні көрсетілген талон береді.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тарту үшін негіздеме:</w:t>
      </w:r>
      <w:r>
        <w:br/>
      </w:r>
      <w:r>
        <w:rPr>
          <w:rFonts w:ascii="Times New Roman"/>
          <w:b w:val="false"/>
          <w:i w:val="false"/>
          <w:color w:val="000000"/>
          <w:sz w:val="28"/>
        </w:rPr>
        <w:t>
      ұсынылған мәліметтер мен құжаттардың дәйексіз болуы.</w:t>
      </w:r>
    </w:p>
    <w:bookmarkEnd w:id="261"/>
    <w:bookmarkStart w:name="z1027" w:id="262"/>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берушілердің және (немесе) оның лауазымды</w:t>
      </w:r>
      <w:r>
        <w:br/>
      </w:r>
      <w:r>
        <w:rPr>
          <w:rFonts w:ascii="Times New Roman"/>
          <w:b/>
          <w:i w:val="false"/>
          <w:color w:val="000000"/>
        </w:rPr>
        <w:t>
адамдарының шешімдеріне, әрекеттеріне (әрекетсіздігіне)</w:t>
      </w:r>
      <w:r>
        <w:br/>
      </w:r>
      <w:r>
        <w:rPr>
          <w:rFonts w:ascii="Times New Roman"/>
          <w:b/>
          <w:i w:val="false"/>
          <w:color w:val="000000"/>
        </w:rPr>
        <w:t>
шағымдану тәртібі</w:t>
      </w:r>
    </w:p>
    <w:bookmarkEnd w:id="262"/>
    <w:bookmarkStart w:name="z1028" w:id="263"/>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беріледі.</w:t>
      </w:r>
      <w:r>
        <w:br/>
      </w:r>
      <w:r>
        <w:rPr>
          <w:rFonts w:ascii="Times New Roman"/>
          <w:b w:val="false"/>
          <w:i w:val="false"/>
          <w:color w:val="000000"/>
          <w:sz w:val="28"/>
        </w:rPr>
        <w:t>
      Шағымдар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басшысына немесе әкімге жіберіледі.</w:t>
      </w:r>
      <w:r>
        <w:br/>
      </w:r>
      <w:r>
        <w:rPr>
          <w:rFonts w:ascii="Times New Roman"/>
          <w:b w:val="false"/>
          <w:i w:val="false"/>
          <w:color w:val="000000"/>
          <w:sz w:val="28"/>
        </w:rPr>
        <w:t>
      Көрсетілетін қызметті берушінің, әкімнің мекенжайына келіп түскен көрсетілетін қызметті алушының шағымы тіркелген күнінен бастап 5 (бес) жұмыс күні ішінде қарауға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263"/>
    <w:bookmarkStart w:name="z1030" w:id="264"/>
    <w:p>
      <w:pPr>
        <w:spacing w:after="0"/>
        <w:ind w:left="0"/>
        <w:jc w:val="left"/>
      </w:pPr>
      <w:r>
        <w:rPr>
          <w:rFonts w:ascii="Times New Roman"/>
          <w:b/>
          <w:i w:val="false"/>
          <w:color w:val="000000"/>
        </w:rPr>
        <w:t xml:space="preserve"> 
4. Мемлекеттік қызметтер көрсету ерекшеліктерін ескере отырып</w:t>
      </w:r>
      <w:r>
        <w:br/>
      </w:r>
      <w:r>
        <w:rPr>
          <w:rFonts w:ascii="Times New Roman"/>
          <w:b/>
          <w:i w:val="false"/>
          <w:color w:val="000000"/>
        </w:rPr>
        <w:t>
қойылатын өзге де талаптар</w:t>
      </w:r>
    </w:p>
    <w:bookmarkEnd w:id="264"/>
    <w:bookmarkStart w:name="z1031" w:id="265"/>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көрсетудің тәртібі мен мәртебесі туралы ақпаратты көрсетілетін қызметті берушінің анықтамалық қызметтері,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мәселелері жөніндегі анықтамалық қызметтердің байланыс телефондары: 8 (7172) 24 07 49, 24 12 91. Мемлекеттік қызметтер көрсету жөніндегі бірыңғай байланыс орталығы: 1414.</w:t>
      </w:r>
    </w:p>
    <w:bookmarkEnd w:id="265"/>
    <w:bookmarkStart w:name="z1034" w:id="266"/>
    <w:p>
      <w:pPr>
        <w:spacing w:after="0"/>
        <w:ind w:left="0"/>
        <w:jc w:val="both"/>
      </w:pPr>
      <w:r>
        <w:rPr>
          <w:rFonts w:ascii="Times New Roman"/>
          <w:b w:val="false"/>
          <w:i w:val="false"/>
          <w:color w:val="000000"/>
          <w:sz w:val="28"/>
        </w:rPr>
        <w:t xml:space="preserve">
«Медициналық-әлеуметтік мекемелерде   </w:t>
      </w:r>
      <w:r>
        <w:br/>
      </w:r>
      <w:r>
        <w:rPr>
          <w:rFonts w:ascii="Times New Roman"/>
          <w:b w:val="false"/>
          <w:i w:val="false"/>
          <w:color w:val="000000"/>
          <w:sz w:val="28"/>
        </w:rPr>
        <w:t xml:space="preserve">
(ұйымдарда) арнаулы әлеуметтік қызметтер </w:t>
      </w:r>
      <w:r>
        <w:br/>
      </w:r>
      <w:r>
        <w:rPr>
          <w:rFonts w:ascii="Times New Roman"/>
          <w:b w:val="false"/>
          <w:i w:val="false"/>
          <w:color w:val="000000"/>
          <w:sz w:val="28"/>
        </w:rPr>
        <w:t xml:space="preserve">
көрсетуге құжаттар ресімдеу»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26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Жергілікті атқарушы органның немесе жергілікті</w:t>
      </w:r>
      <w:r>
        <w:br/>
      </w:r>
      <w:r>
        <w:rPr>
          <w:rFonts w:ascii="Times New Roman"/>
          <w:b w:val="false"/>
          <w:i w:val="false"/>
          <w:color w:val="000000"/>
          <w:sz w:val="28"/>
        </w:rPr>
        <w:t>
атқарушы орган уәкілеттік берген мемлекеттік</w:t>
      </w:r>
      <w:r>
        <w:br/>
      </w:r>
      <w:r>
        <w:rPr>
          <w:rFonts w:ascii="Times New Roman"/>
          <w:b w:val="false"/>
          <w:i w:val="false"/>
          <w:color w:val="000000"/>
          <w:sz w:val="28"/>
        </w:rPr>
        <w:t>
ұйымның басшысы</w:t>
      </w:r>
      <w:r>
        <w:br/>
      </w:r>
      <w:r>
        <w:rPr>
          <w:rFonts w:ascii="Times New Roman"/>
          <w:b w:val="false"/>
          <w:i w:val="false"/>
          <w:color w:val="000000"/>
          <w:sz w:val="28"/>
        </w:rPr>
        <w:t>
___________________________________________</w:t>
      </w:r>
      <w:r>
        <w:br/>
      </w:r>
      <w:r>
        <w:rPr>
          <w:rFonts w:ascii="Times New Roman"/>
          <w:b w:val="false"/>
          <w:i w:val="false"/>
          <w:color w:val="000000"/>
          <w:sz w:val="28"/>
        </w:rPr>
        <w:t>
(Жергілікті атқарушы орган немесе жергілікті</w:t>
      </w:r>
      <w:r>
        <w:br/>
      </w:r>
      <w:r>
        <w:rPr>
          <w:rFonts w:ascii="Times New Roman"/>
          <w:b w:val="false"/>
          <w:i w:val="false"/>
          <w:color w:val="000000"/>
          <w:sz w:val="28"/>
        </w:rPr>
        <w:t>
атқарушы органның уәкілеттігі берілген мемлекеттік</w:t>
      </w:r>
      <w:r>
        <w:br/>
      </w:r>
      <w:r>
        <w:rPr>
          <w:rFonts w:ascii="Times New Roman"/>
          <w:b w:val="false"/>
          <w:i w:val="false"/>
          <w:color w:val="000000"/>
          <w:sz w:val="28"/>
        </w:rPr>
        <w:t>
ұйым басшысының Т.А.Ә.)</w:t>
      </w:r>
    </w:p>
    <w:p>
      <w:pPr>
        <w:spacing w:after="0"/>
        <w:ind w:left="0"/>
        <w:jc w:val="both"/>
      </w:pPr>
      <w:r>
        <w:rPr>
          <w:rFonts w:ascii="Times New Roman"/>
          <w:b w:val="false"/>
          <w:i w:val="false"/>
          <w:color w:val="000000"/>
          <w:sz w:val="28"/>
        </w:rPr>
        <w:t>Жеке басын куәландыратын құжат № _____ «__» _____ ____ жылы берілген</w:t>
      </w:r>
      <w:r>
        <w:br/>
      </w:r>
      <w:r>
        <w:rPr>
          <w:rFonts w:ascii="Times New Roman"/>
          <w:b w:val="false"/>
          <w:i w:val="false"/>
          <w:color w:val="000000"/>
          <w:sz w:val="28"/>
        </w:rPr>
        <w:t>
тіркелген жері ______________________________________________________</w:t>
      </w:r>
      <w:r>
        <w:br/>
      </w:r>
      <w:r>
        <w:rPr>
          <w:rFonts w:ascii="Times New Roman"/>
          <w:b w:val="false"/>
          <w:i w:val="false"/>
          <w:color w:val="000000"/>
          <w:sz w:val="28"/>
        </w:rPr>
        <w:t>
тұратын жері ________________________________________________________</w:t>
      </w:r>
      <w:r>
        <w:br/>
      </w:r>
      <w:r>
        <w:rPr>
          <w:rFonts w:ascii="Times New Roman"/>
          <w:b w:val="false"/>
          <w:i w:val="false"/>
          <w:color w:val="000000"/>
          <w:sz w:val="28"/>
        </w:rPr>
        <w:t>
туған жері __________________________________________________________</w:t>
      </w:r>
      <w:r>
        <w:br/>
      </w:r>
      <w:r>
        <w:rPr>
          <w:rFonts w:ascii="Times New Roman"/>
          <w:b w:val="false"/>
          <w:i w:val="false"/>
          <w:color w:val="000000"/>
          <w:sz w:val="28"/>
        </w:rPr>
        <w:t>
туған күні «___» _________ _____ жылы</w:t>
      </w:r>
      <w:r>
        <w:br/>
      </w:r>
      <w:r>
        <w:rPr>
          <w:rFonts w:ascii="Times New Roman"/>
          <w:b w:val="false"/>
          <w:i w:val="false"/>
          <w:color w:val="000000"/>
          <w:sz w:val="28"/>
        </w:rPr>
        <w:t>
жәрдемақының түрі мен мөлшері _______________________________________</w:t>
      </w:r>
      <w:r>
        <w:br/>
      </w:r>
      <w:r>
        <w:rPr>
          <w:rFonts w:ascii="Times New Roman"/>
          <w:b w:val="false"/>
          <w:i w:val="false"/>
          <w:color w:val="000000"/>
          <w:sz w:val="28"/>
        </w:rPr>
        <w:t>
мүгедектік санаты ___________________________________________________</w:t>
      </w:r>
      <w:r>
        <w:br/>
      </w:r>
      <w:r>
        <w:rPr>
          <w:rFonts w:ascii="Times New Roman"/>
          <w:b w:val="false"/>
          <w:i w:val="false"/>
          <w:color w:val="000000"/>
          <w:sz w:val="28"/>
        </w:rPr>
        <w:t>
туыстарының (заңды өкілдерінің болуы)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(туыстық қатысы, жасы, әлеуметтік мәртебесі, тұратын</w:t>
      </w:r>
      <w:r>
        <w:br/>
      </w:r>
      <w:r>
        <w:rPr>
          <w:rFonts w:ascii="Times New Roman"/>
          <w:b w:val="false"/>
          <w:i w:val="false"/>
          <w:color w:val="000000"/>
          <w:sz w:val="28"/>
        </w:rPr>
        <w:t>
мекенжайы, байланыс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(көрсетілетін қызметті алушының Т.А.Ә.)</w:t>
      </w:r>
      <w:r>
        <w:br/>
      </w:r>
      <w:r>
        <w:rPr>
          <w:rFonts w:ascii="Times New Roman"/>
          <w:b w:val="false"/>
          <w:i w:val="false"/>
          <w:color w:val="000000"/>
          <w:sz w:val="28"/>
        </w:rPr>
        <w:t>
стационарлық жағдайда арнаулы әлеуметтік қызмет көрсетуге мұқтаж</w:t>
      </w:r>
      <w:r>
        <w:br/>
      </w:r>
      <w:r>
        <w:rPr>
          <w:rFonts w:ascii="Times New Roman"/>
          <w:b w:val="false"/>
          <w:i w:val="false"/>
          <w:color w:val="000000"/>
          <w:sz w:val="28"/>
        </w:rPr>
        <w:t>
болғандықтан, _______________________________________________________</w:t>
      </w:r>
      <w:r>
        <w:br/>
      </w:r>
      <w:r>
        <w:rPr>
          <w:rFonts w:ascii="Times New Roman"/>
          <w:b w:val="false"/>
          <w:i w:val="false"/>
          <w:color w:val="000000"/>
          <w:sz w:val="28"/>
        </w:rPr>
        <w:t>
медициналық-әлеуметтік мекемеге тұрақты/уақытша (қажеттісінің астын сызу) тәулік бойы тұруға қабылдауды сұраймын.</w:t>
      </w:r>
    </w:p>
    <w:p>
      <w:pPr>
        <w:spacing w:after="0"/>
        <w:ind w:left="0"/>
        <w:jc w:val="both"/>
      </w:pPr>
      <w:r>
        <w:rPr>
          <w:rFonts w:ascii="Times New Roman"/>
          <w:b w:val="false"/>
          <w:i w:val="false"/>
          <w:color w:val="000000"/>
          <w:sz w:val="28"/>
        </w:rPr>
        <w:t>      Мына құжаттардың көшірмелерін тіркеймін:</w:t>
      </w:r>
      <w:r>
        <w:br/>
      </w:r>
      <w:r>
        <w:rPr>
          <w:rFonts w:ascii="Times New Roman"/>
          <w:b w:val="false"/>
          <w:i w:val="false"/>
          <w:color w:val="000000"/>
          <w:sz w:val="28"/>
        </w:rPr>
        <w:t>
1) ______________________________ 2) ________________________________</w:t>
      </w:r>
      <w:r>
        <w:br/>
      </w:r>
      <w:r>
        <w:rPr>
          <w:rFonts w:ascii="Times New Roman"/>
          <w:b w:val="false"/>
          <w:i w:val="false"/>
          <w:color w:val="000000"/>
          <w:sz w:val="28"/>
        </w:rPr>
        <w:t>
3) ______________________________ 4) ________________________________</w:t>
      </w:r>
      <w:r>
        <w:br/>
      </w:r>
      <w:r>
        <w:rPr>
          <w:rFonts w:ascii="Times New Roman"/>
          <w:b w:val="false"/>
          <w:i w:val="false"/>
          <w:color w:val="000000"/>
          <w:sz w:val="28"/>
        </w:rPr>
        <w:t>
5) ______________________________ 6) ________________________________</w:t>
      </w:r>
      <w:r>
        <w:br/>
      </w:r>
      <w:r>
        <w:rPr>
          <w:rFonts w:ascii="Times New Roman"/>
          <w:b w:val="false"/>
          <w:i w:val="false"/>
          <w:color w:val="000000"/>
          <w:sz w:val="28"/>
        </w:rPr>
        <w:t>
7) ______________________________ 8) ________________________________</w:t>
      </w:r>
      <w:r>
        <w:br/>
      </w:r>
      <w:r>
        <w:rPr>
          <w:rFonts w:ascii="Times New Roman"/>
          <w:b w:val="false"/>
          <w:i w:val="false"/>
          <w:color w:val="000000"/>
          <w:sz w:val="28"/>
        </w:rPr>
        <w:t>
9) ______________________________ 10) _______________________________</w:t>
      </w:r>
    </w:p>
    <w:p>
      <w:pPr>
        <w:spacing w:after="0"/>
        <w:ind w:left="0"/>
        <w:jc w:val="both"/>
      </w:pPr>
      <w:r>
        <w:rPr>
          <w:rFonts w:ascii="Times New Roman"/>
          <w:b w:val="false"/>
          <w:i w:val="false"/>
          <w:color w:val="000000"/>
          <w:sz w:val="28"/>
        </w:rPr>
        <w:t>      Медициналық-әлеуметтік мекемеге қабылдаудың, онда ұстаудың, одан ауыстырудың және шығудың шарттарымен және ішкі тәртіп ережелерімен таныстым.</w:t>
      </w:r>
      <w:r>
        <w:br/>
      </w:r>
      <w:r>
        <w:rPr>
          <w:rFonts w:ascii="Times New Roman"/>
          <w:b w:val="false"/>
          <w:i w:val="false"/>
          <w:color w:val="000000"/>
          <w:sz w:val="28"/>
        </w:rPr>
        <w:t>
      Медициналық-әлеуметтік мекемелерде (ұйымдарда) арнаулы әлеуметтік қызмет көрсетуге құжаттарды ресімдеуге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20___ жылғы «___» __________ __________________________________</w:t>
      </w:r>
      <w:r>
        <w:br/>
      </w:r>
      <w:r>
        <w:rPr>
          <w:rFonts w:ascii="Times New Roman"/>
          <w:b w:val="false"/>
          <w:i w:val="false"/>
          <w:color w:val="000000"/>
          <w:sz w:val="28"/>
        </w:rPr>
        <w:t>
                                   (өтініш иесінің Т.А.Ә. және қолы)</w:t>
      </w:r>
      <w:r>
        <w:br/>
      </w:r>
      <w:r>
        <w:rPr>
          <w:rFonts w:ascii="Times New Roman"/>
          <w:b w:val="false"/>
          <w:i w:val="false"/>
          <w:color w:val="000000"/>
          <w:sz w:val="28"/>
        </w:rPr>
        <w:t>
      Құжаттарды қабылдаған _________________________________________</w:t>
      </w:r>
      <w:r>
        <w:br/>
      </w:r>
      <w:r>
        <w:rPr>
          <w:rFonts w:ascii="Times New Roman"/>
          <w:b w:val="false"/>
          <w:i w:val="false"/>
          <w:color w:val="000000"/>
          <w:sz w:val="28"/>
        </w:rPr>
        <w:t>
                                   (Т.А.Ә., лауазымы, қолы)</w:t>
      </w:r>
    </w:p>
    <w:p>
      <w:pPr>
        <w:spacing w:after="0"/>
        <w:ind w:left="0"/>
        <w:jc w:val="both"/>
      </w:pPr>
      <w:r>
        <w:rPr>
          <w:rFonts w:ascii="Times New Roman"/>
          <w:b w:val="false"/>
          <w:i w:val="false"/>
          <w:color w:val="000000"/>
          <w:sz w:val="28"/>
        </w:rPr>
        <w:t>      20___ жылғы «___»______________</w:t>
      </w:r>
    </w:p>
    <w:bookmarkStart w:name="z1035" w:id="267"/>
    <w:p>
      <w:pPr>
        <w:spacing w:after="0"/>
        <w:ind w:left="0"/>
        <w:jc w:val="both"/>
      </w:pPr>
      <w:r>
        <w:rPr>
          <w:rFonts w:ascii="Times New Roman"/>
          <w:b w:val="false"/>
          <w:i w:val="false"/>
          <w:color w:val="000000"/>
          <w:sz w:val="28"/>
        </w:rPr>
        <w:t xml:space="preserve">
«Медициналық-әлеуметтік мекемелерде   </w:t>
      </w:r>
      <w:r>
        <w:br/>
      </w:r>
      <w:r>
        <w:rPr>
          <w:rFonts w:ascii="Times New Roman"/>
          <w:b w:val="false"/>
          <w:i w:val="false"/>
          <w:color w:val="000000"/>
          <w:sz w:val="28"/>
        </w:rPr>
        <w:t xml:space="preserve">
(ұйымдарда) арнаулы әлеуметтік қызметтер </w:t>
      </w:r>
      <w:r>
        <w:br/>
      </w:r>
      <w:r>
        <w:rPr>
          <w:rFonts w:ascii="Times New Roman"/>
          <w:b w:val="false"/>
          <w:i w:val="false"/>
          <w:color w:val="000000"/>
          <w:sz w:val="28"/>
        </w:rPr>
        <w:t xml:space="preserve">
көрсетуге құжаттар ресімдеу»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26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Жергілікті атқарушы органның немесе жергілікті</w:t>
      </w:r>
      <w:r>
        <w:br/>
      </w:r>
      <w:r>
        <w:rPr>
          <w:rFonts w:ascii="Times New Roman"/>
          <w:b w:val="false"/>
          <w:i w:val="false"/>
          <w:color w:val="000000"/>
          <w:sz w:val="28"/>
        </w:rPr>
        <w:t>
атқарушы орган уәкілеттік берген мемлекеттік</w:t>
      </w:r>
      <w:r>
        <w:br/>
      </w:r>
      <w:r>
        <w:rPr>
          <w:rFonts w:ascii="Times New Roman"/>
          <w:b w:val="false"/>
          <w:i w:val="false"/>
          <w:color w:val="000000"/>
          <w:sz w:val="28"/>
        </w:rPr>
        <w:t>
ұйымның басшысы</w:t>
      </w:r>
      <w:r>
        <w:br/>
      </w:r>
      <w:r>
        <w:rPr>
          <w:rFonts w:ascii="Times New Roman"/>
          <w:b w:val="false"/>
          <w:i w:val="false"/>
          <w:color w:val="000000"/>
          <w:sz w:val="28"/>
        </w:rPr>
        <w:t>
___________________________________________</w:t>
      </w:r>
      <w:r>
        <w:br/>
      </w:r>
      <w:r>
        <w:rPr>
          <w:rFonts w:ascii="Times New Roman"/>
          <w:b w:val="false"/>
          <w:i w:val="false"/>
          <w:color w:val="000000"/>
          <w:sz w:val="28"/>
        </w:rPr>
        <w:t>
(Жергілікті атқарушы орган немесе жергілікті</w:t>
      </w:r>
      <w:r>
        <w:br/>
      </w:r>
      <w:r>
        <w:rPr>
          <w:rFonts w:ascii="Times New Roman"/>
          <w:b w:val="false"/>
          <w:i w:val="false"/>
          <w:color w:val="000000"/>
          <w:sz w:val="28"/>
        </w:rPr>
        <w:t>
атқарушы органның уәкілеттігі берілген мемлекеттік</w:t>
      </w:r>
      <w:r>
        <w:br/>
      </w:r>
      <w:r>
        <w:rPr>
          <w:rFonts w:ascii="Times New Roman"/>
          <w:b w:val="false"/>
          <w:i w:val="false"/>
          <w:color w:val="000000"/>
          <w:sz w:val="28"/>
        </w:rPr>
        <w:t>
ұйым басшысының Т.А.Ә.)</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 жылғы «__» _________ туған, ___________________________________</w:t>
      </w:r>
      <w:r>
        <w:br/>
      </w:r>
      <w:r>
        <w:rPr>
          <w:rFonts w:ascii="Times New Roman"/>
          <w:b w:val="false"/>
          <w:i w:val="false"/>
          <w:color w:val="000000"/>
          <w:sz w:val="28"/>
        </w:rPr>
        <w:t>
мекенжайы бойынша тұратын ___________________________________________</w:t>
      </w:r>
      <w:r>
        <w:br/>
      </w:r>
      <w:r>
        <w:rPr>
          <w:rFonts w:ascii="Times New Roman"/>
          <w:b w:val="false"/>
          <w:i w:val="false"/>
          <w:color w:val="000000"/>
          <w:sz w:val="28"/>
        </w:rPr>
        <w:t>
                              (көрсетілетін қызметті алушының Т.А.Ә.)</w:t>
      </w:r>
      <w:r>
        <w:br/>
      </w:r>
      <w:r>
        <w:rPr>
          <w:rFonts w:ascii="Times New Roman"/>
          <w:b w:val="false"/>
          <w:i w:val="false"/>
          <w:color w:val="000000"/>
          <w:sz w:val="28"/>
        </w:rPr>
        <w:t>
жартылай стационарлық жағдайда арнаулы әлеуметтік қызмет көрсетуге</w:t>
      </w:r>
      <w:r>
        <w:br/>
      </w:r>
      <w:r>
        <w:rPr>
          <w:rFonts w:ascii="Times New Roman"/>
          <w:b w:val="false"/>
          <w:i w:val="false"/>
          <w:color w:val="000000"/>
          <w:sz w:val="28"/>
        </w:rPr>
        <w:t>
мұқтаж болғандықтан, ________________________________________________</w:t>
      </w:r>
      <w:r>
        <w:br/>
      </w:r>
      <w:r>
        <w:rPr>
          <w:rFonts w:ascii="Times New Roman"/>
          <w:b w:val="false"/>
          <w:i w:val="false"/>
          <w:color w:val="000000"/>
          <w:sz w:val="28"/>
        </w:rPr>
        <w:t>
                     (жартылай стационарлық үлгідегі ұйымның атауы)</w:t>
      </w:r>
      <w:r>
        <w:br/>
      </w:r>
      <w:r>
        <w:rPr>
          <w:rFonts w:ascii="Times New Roman"/>
          <w:b w:val="false"/>
          <w:i w:val="false"/>
          <w:color w:val="000000"/>
          <w:sz w:val="28"/>
        </w:rPr>
        <w:t>
күндіз болуға қабылдауды сұраймын.</w:t>
      </w:r>
    </w:p>
    <w:p>
      <w:pPr>
        <w:spacing w:after="0"/>
        <w:ind w:left="0"/>
        <w:jc w:val="both"/>
      </w:pPr>
      <w:r>
        <w:rPr>
          <w:rFonts w:ascii="Times New Roman"/>
          <w:b w:val="false"/>
          <w:i w:val="false"/>
          <w:color w:val="000000"/>
          <w:sz w:val="28"/>
        </w:rPr>
        <w:t xml:space="preserve">      Мынадай құжаттарды қоса беріп отырмын: </w:t>
      </w:r>
      <w:r>
        <w:br/>
      </w:r>
      <w:r>
        <w:rPr>
          <w:rFonts w:ascii="Times New Roman"/>
          <w:b w:val="false"/>
          <w:i w:val="false"/>
          <w:color w:val="000000"/>
          <w:sz w:val="28"/>
        </w:rPr>
        <w:t>
1) ______________________________ 2) ________________________________</w:t>
      </w:r>
      <w:r>
        <w:br/>
      </w:r>
      <w:r>
        <w:rPr>
          <w:rFonts w:ascii="Times New Roman"/>
          <w:b w:val="false"/>
          <w:i w:val="false"/>
          <w:color w:val="000000"/>
          <w:sz w:val="28"/>
        </w:rPr>
        <w:t>
3) ______________________________ 4) ________________________________</w:t>
      </w:r>
      <w:r>
        <w:br/>
      </w:r>
      <w:r>
        <w:rPr>
          <w:rFonts w:ascii="Times New Roman"/>
          <w:b w:val="false"/>
          <w:i w:val="false"/>
          <w:color w:val="000000"/>
          <w:sz w:val="28"/>
        </w:rPr>
        <w:t>
5)_______________________________ 6) ________________________________</w:t>
      </w:r>
      <w:r>
        <w:br/>
      </w:r>
      <w:r>
        <w:rPr>
          <w:rFonts w:ascii="Times New Roman"/>
          <w:b w:val="false"/>
          <w:i w:val="false"/>
          <w:color w:val="000000"/>
          <w:sz w:val="28"/>
        </w:rPr>
        <w:t>
7)_______________________________ 8) ________________________________</w:t>
      </w:r>
      <w:r>
        <w:br/>
      </w:r>
      <w:r>
        <w:rPr>
          <w:rFonts w:ascii="Times New Roman"/>
          <w:b w:val="false"/>
          <w:i w:val="false"/>
          <w:color w:val="000000"/>
          <w:sz w:val="28"/>
        </w:rPr>
        <w:t>
9)_______________________________ 10) _______________________________</w:t>
      </w:r>
    </w:p>
    <w:p>
      <w:pPr>
        <w:spacing w:after="0"/>
        <w:ind w:left="0"/>
        <w:jc w:val="both"/>
      </w:pPr>
      <w:r>
        <w:rPr>
          <w:rFonts w:ascii="Times New Roman"/>
          <w:b w:val="false"/>
          <w:i w:val="false"/>
          <w:color w:val="000000"/>
          <w:sz w:val="28"/>
        </w:rPr>
        <w:t>      Жартылай стационарлық үлгідегі ұйымға қабылдаудың, онда болудың, одан шығарып тастаудың және шығудың шарттарымен және ішкі тәртіп ережелерімен таныстым.</w:t>
      </w:r>
      <w:r>
        <w:br/>
      </w:r>
      <w:r>
        <w:rPr>
          <w:rFonts w:ascii="Times New Roman"/>
          <w:b w:val="false"/>
          <w:i w:val="false"/>
          <w:color w:val="000000"/>
          <w:sz w:val="28"/>
        </w:rPr>
        <w:t>
      Медициналық-әлеуметтік мекемелерде (ұйымдарда) арнаулы әлеуметтік қызмет көрсетуге құжаттарды ресімдеуге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20___ жылғы «___» _________ _________________________________________</w:t>
      </w:r>
      <w:r>
        <w:br/>
      </w:r>
      <w:r>
        <w:rPr>
          <w:rFonts w:ascii="Times New Roman"/>
          <w:b w:val="false"/>
          <w:i w:val="false"/>
          <w:color w:val="000000"/>
          <w:sz w:val="28"/>
        </w:rPr>
        <w:t>
                               (өтініш берушінің Т.А.Ә. және қолы)</w:t>
      </w:r>
      <w:r>
        <w:br/>
      </w:r>
      <w:r>
        <w:rPr>
          <w:rFonts w:ascii="Times New Roman"/>
          <w:b w:val="false"/>
          <w:i w:val="false"/>
          <w:color w:val="000000"/>
          <w:sz w:val="28"/>
        </w:rPr>
        <w:t>
Құжаттарды қабылдаған _______________________________________________</w:t>
      </w:r>
      <w:r>
        <w:br/>
      </w:r>
      <w:r>
        <w:rPr>
          <w:rFonts w:ascii="Times New Roman"/>
          <w:b w:val="false"/>
          <w:i w:val="false"/>
          <w:color w:val="000000"/>
          <w:sz w:val="28"/>
        </w:rPr>
        <w:t>
                                  (Т.А.Ә., лауазымы, қолы)</w:t>
      </w:r>
      <w:r>
        <w:br/>
      </w:r>
      <w:r>
        <w:rPr>
          <w:rFonts w:ascii="Times New Roman"/>
          <w:b w:val="false"/>
          <w:i w:val="false"/>
          <w:color w:val="000000"/>
          <w:sz w:val="28"/>
        </w:rPr>
        <w:t>
20___ жылғы «___» __________________</w:t>
      </w:r>
    </w:p>
    <w:bookmarkStart w:name="z1036" w:id="268"/>
    <w:p>
      <w:pPr>
        <w:spacing w:after="0"/>
        <w:ind w:left="0"/>
        <w:jc w:val="both"/>
      </w:pPr>
      <w:r>
        <w:rPr>
          <w:rFonts w:ascii="Times New Roman"/>
          <w:b w:val="false"/>
          <w:i w:val="false"/>
          <w:color w:val="000000"/>
          <w:sz w:val="28"/>
        </w:rPr>
        <w:t xml:space="preserve">
«Медициналық-әлеуметтік мекемелерде   </w:t>
      </w:r>
      <w:r>
        <w:br/>
      </w:r>
      <w:r>
        <w:rPr>
          <w:rFonts w:ascii="Times New Roman"/>
          <w:b w:val="false"/>
          <w:i w:val="false"/>
          <w:color w:val="000000"/>
          <w:sz w:val="28"/>
        </w:rPr>
        <w:t xml:space="preserve">
(ұйымдарда) арнаулы әлеуметтік қызметтер </w:t>
      </w:r>
      <w:r>
        <w:br/>
      </w:r>
      <w:r>
        <w:rPr>
          <w:rFonts w:ascii="Times New Roman"/>
          <w:b w:val="false"/>
          <w:i w:val="false"/>
          <w:color w:val="000000"/>
          <w:sz w:val="28"/>
        </w:rPr>
        <w:t xml:space="preserve">
көрсетуге құжаттар ресімдеу»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26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МЕДИЦИНАЛЫҚ КАРТА</w:t>
      </w:r>
      <w:r>
        <w:br/>
      </w:r>
      <w:r>
        <w:rPr>
          <w:rFonts w:ascii="Times New Roman"/>
          <w:b/>
          <w:i w:val="false"/>
          <w:color w:val="000000"/>
        </w:rPr>
        <w:t>
____________________________________________________</w:t>
      </w:r>
      <w:r>
        <w:br/>
      </w:r>
      <w:r>
        <w:rPr>
          <w:rFonts w:ascii="Times New Roman"/>
          <w:b/>
          <w:i w:val="false"/>
          <w:color w:val="000000"/>
        </w:rPr>
        <w:t>
(медициналық ұйымның атауы)</w:t>
      </w:r>
    </w:p>
    <w:p>
      <w:pPr>
        <w:spacing w:after="0"/>
        <w:ind w:left="0"/>
        <w:jc w:val="both"/>
      </w:pPr>
      <w:r>
        <w:rPr>
          <w:rFonts w:ascii="Times New Roman"/>
          <w:b w:val="false"/>
          <w:i w:val="false"/>
          <w:color w:val="000000"/>
          <w:sz w:val="28"/>
        </w:rPr>
        <w:t>Т.А.Ә. ______________________________________________________________</w:t>
      </w:r>
      <w:r>
        <w:br/>
      </w:r>
      <w:r>
        <w:rPr>
          <w:rFonts w:ascii="Times New Roman"/>
          <w:b w:val="false"/>
          <w:i w:val="false"/>
          <w:color w:val="000000"/>
          <w:sz w:val="28"/>
        </w:rPr>
        <w:t>
Туған күні ______ жылғы «___» _______________</w:t>
      </w:r>
      <w:r>
        <w:br/>
      </w:r>
      <w:r>
        <w:rPr>
          <w:rFonts w:ascii="Times New Roman"/>
          <w:b w:val="false"/>
          <w:i w:val="false"/>
          <w:color w:val="000000"/>
          <w:sz w:val="28"/>
        </w:rPr>
        <w:t>
Үйінің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Қысқаша анамнез (ауырған аурулары, дәрілік препараттарды, азық-түлік өнімдерін көтере алмаушылық және тағы басқа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Медициналық қарап-тексеру (негізгі және ілеспе диагнозды, асқынудың орын алғандығын қажет):</w:t>
      </w:r>
      <w:r>
        <w:br/>
      </w:r>
      <w:r>
        <w:rPr>
          <w:rFonts w:ascii="Times New Roman"/>
          <w:b w:val="false"/>
          <w:i w:val="false"/>
          <w:color w:val="000000"/>
          <w:sz w:val="28"/>
        </w:rPr>
        <w:t>
хирург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невропатолог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психиатр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окулист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отоларинголог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дерматовенеролог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фтизиатр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терапевт/педиатр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эпидемиологиялық ортасы туралы қорытынды: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Көрсеткіштер бойынша:</w:t>
      </w:r>
      <w:r>
        <w:br/>
      </w:r>
      <w:r>
        <w:rPr>
          <w:rFonts w:ascii="Times New Roman"/>
          <w:b w:val="false"/>
          <w:i w:val="false"/>
          <w:color w:val="000000"/>
          <w:sz w:val="28"/>
        </w:rPr>
        <w:t>
стоматолог __________________________________________________________</w:t>
      </w:r>
      <w:r>
        <w:br/>
      </w:r>
      <w:r>
        <w:rPr>
          <w:rFonts w:ascii="Times New Roman"/>
          <w:b w:val="false"/>
          <w:i w:val="false"/>
          <w:color w:val="000000"/>
          <w:sz w:val="28"/>
        </w:rPr>
        <w:t>
эндокринолог ________________________________________________________</w:t>
      </w:r>
      <w:r>
        <w:br/>
      </w:r>
      <w:r>
        <w:rPr>
          <w:rFonts w:ascii="Times New Roman"/>
          <w:b w:val="false"/>
          <w:i w:val="false"/>
          <w:color w:val="000000"/>
          <w:sz w:val="28"/>
        </w:rPr>
        <w:t>
кардиолог ___________________________________________________________</w:t>
      </w:r>
      <w:r>
        <w:br/>
      </w:r>
      <w:r>
        <w:rPr>
          <w:rFonts w:ascii="Times New Roman"/>
          <w:b w:val="false"/>
          <w:i w:val="false"/>
          <w:color w:val="000000"/>
          <w:sz w:val="28"/>
        </w:rPr>
        <w:t>
ортопед _____________________________________________________________</w:t>
      </w:r>
      <w:r>
        <w:br/>
      </w:r>
      <w:r>
        <w:rPr>
          <w:rFonts w:ascii="Times New Roman"/>
          <w:b w:val="false"/>
          <w:i w:val="false"/>
          <w:color w:val="000000"/>
          <w:sz w:val="28"/>
        </w:rPr>
        <w:t>
нарколог ____________________________________________________________</w:t>
      </w:r>
      <w:r>
        <w:br/>
      </w:r>
      <w:r>
        <w:rPr>
          <w:rFonts w:ascii="Times New Roman"/>
          <w:b w:val="false"/>
          <w:i w:val="false"/>
          <w:color w:val="000000"/>
          <w:sz w:val="28"/>
        </w:rPr>
        <w:t>
онколог _____________________________________________________________</w:t>
      </w:r>
      <w:r>
        <w:br/>
      </w:r>
      <w:r>
        <w:rPr>
          <w:rFonts w:ascii="Times New Roman"/>
          <w:b w:val="false"/>
          <w:i w:val="false"/>
          <w:color w:val="000000"/>
          <w:sz w:val="28"/>
        </w:rPr>
        <w:t>
гинеколог ___________________________________________________________</w:t>
      </w:r>
    </w:p>
    <w:p>
      <w:pPr>
        <w:spacing w:after="0"/>
        <w:ind w:left="0"/>
        <w:jc w:val="both"/>
      </w:pPr>
      <w:r>
        <w:rPr>
          <w:rFonts w:ascii="Times New Roman"/>
          <w:b w:val="false"/>
          <w:i w:val="false"/>
          <w:color w:val="000000"/>
          <w:sz w:val="28"/>
        </w:rPr>
        <w:t>Зертханалық зерттеулердің нәтижелері:</w:t>
      </w:r>
      <w:r>
        <w:br/>
      </w:r>
      <w:r>
        <w:rPr>
          <w:rFonts w:ascii="Times New Roman"/>
          <w:b w:val="false"/>
          <w:i w:val="false"/>
          <w:color w:val="000000"/>
          <w:sz w:val="28"/>
        </w:rPr>
        <w:t>
қанның жалпы анализі ________________________________________________</w:t>
      </w:r>
      <w:r>
        <w:br/>
      </w:r>
      <w:r>
        <w:rPr>
          <w:rFonts w:ascii="Times New Roman"/>
          <w:b w:val="false"/>
          <w:i w:val="false"/>
          <w:color w:val="000000"/>
          <w:sz w:val="28"/>
        </w:rPr>
        <w:t>
                                    күні, нәтижелері</w:t>
      </w:r>
      <w:r>
        <w:br/>
      </w:r>
      <w:r>
        <w:rPr>
          <w:rFonts w:ascii="Times New Roman"/>
          <w:b w:val="false"/>
          <w:i w:val="false"/>
          <w:color w:val="000000"/>
          <w:sz w:val="28"/>
        </w:rPr>
        <w:t>
зәрдің жалпы анализі ________________________________________________</w:t>
      </w:r>
      <w:r>
        <w:br/>
      </w:r>
      <w:r>
        <w:rPr>
          <w:rFonts w:ascii="Times New Roman"/>
          <w:b w:val="false"/>
          <w:i w:val="false"/>
          <w:color w:val="000000"/>
          <w:sz w:val="28"/>
        </w:rPr>
        <w:t>
                                    күні, нәтижелері</w:t>
      </w:r>
      <w:r>
        <w:br/>
      </w:r>
      <w:r>
        <w:rPr>
          <w:rFonts w:ascii="Times New Roman"/>
          <w:b w:val="false"/>
          <w:i w:val="false"/>
          <w:color w:val="000000"/>
          <w:sz w:val="28"/>
        </w:rPr>
        <w:t>
нәжіс жұғындарын гельминттер жұмыртқасына паразитологиялық зерттеу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нәтижелері</w:t>
      </w:r>
      <w:r>
        <w:br/>
      </w:r>
      <w:r>
        <w:rPr>
          <w:rFonts w:ascii="Times New Roman"/>
          <w:b w:val="false"/>
          <w:i w:val="false"/>
          <w:color w:val="000000"/>
          <w:sz w:val="28"/>
        </w:rPr>
        <w:t>
нәжіс жұғындарын ішек таяқшасына бактериологиялық зерттеу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нәтижелері</w:t>
      </w:r>
    </w:p>
    <w:p>
      <w:pPr>
        <w:spacing w:after="0"/>
        <w:ind w:left="0"/>
        <w:jc w:val="both"/>
      </w:pPr>
      <w:r>
        <w:rPr>
          <w:rFonts w:ascii="Times New Roman"/>
          <w:b w:val="false"/>
          <w:i w:val="false"/>
          <w:color w:val="000000"/>
          <w:sz w:val="28"/>
        </w:rPr>
        <w:t>Дәрігерлік-консультациялық комиссия төрағасының қорытындысы: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(жартылай стационарлық үлгідегі ұйымда болу үшін медициналық қарсы көрсетілімдер бар ма)</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Медициналық ұйымның басшысы: ________________________________________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20___ жылғы «___» _____________________</w:t>
      </w:r>
    </w:p>
    <w:bookmarkStart w:name="z1037" w:id="26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269"/>
    <w:bookmarkStart w:name="z1038" w:id="270"/>
    <w:p>
      <w:pPr>
        <w:spacing w:after="0"/>
        <w:ind w:left="0"/>
        <w:jc w:val="left"/>
      </w:pPr>
      <w:r>
        <w:rPr>
          <w:rFonts w:ascii="Times New Roman"/>
          <w:b/>
          <w:i w:val="false"/>
          <w:color w:val="000000"/>
        </w:rPr>
        <w:t xml:space="preserve"> 
«Үйде күтім көрсету жағдайында арнаулы</w:t>
      </w:r>
      <w:r>
        <w:br/>
      </w:r>
      <w:r>
        <w:rPr>
          <w:rFonts w:ascii="Times New Roman"/>
          <w:b/>
          <w:i w:val="false"/>
          <w:color w:val="000000"/>
        </w:rPr>
        <w:t>
әлеуметтік қызмет көрсетуге құжаттар ресімдеу»</w:t>
      </w:r>
      <w:r>
        <w:br/>
      </w:r>
      <w:r>
        <w:rPr>
          <w:rFonts w:ascii="Times New Roman"/>
          <w:b/>
          <w:i w:val="false"/>
          <w:color w:val="000000"/>
        </w:rPr>
        <w:t>
мемлекеттік көрсетілетін қызмет стандарты</w:t>
      </w:r>
    </w:p>
    <w:bookmarkEnd w:id="270"/>
    <w:bookmarkStart w:name="z1039" w:id="271"/>
    <w:p>
      <w:pPr>
        <w:spacing w:after="0"/>
        <w:ind w:left="0"/>
        <w:jc w:val="left"/>
      </w:pPr>
      <w:r>
        <w:rPr>
          <w:rFonts w:ascii="Times New Roman"/>
          <w:b/>
          <w:i w:val="false"/>
          <w:color w:val="000000"/>
        </w:rPr>
        <w:t xml:space="preserve"> 
1. Жалпы ережелер</w:t>
      </w:r>
    </w:p>
    <w:bookmarkEnd w:id="271"/>
    <w:bookmarkStart w:name="z1040" w:id="272"/>
    <w:p>
      <w:pPr>
        <w:spacing w:after="0"/>
        <w:ind w:left="0"/>
        <w:jc w:val="both"/>
      </w:pPr>
      <w:r>
        <w:rPr>
          <w:rFonts w:ascii="Times New Roman"/>
          <w:b w:val="false"/>
          <w:i w:val="false"/>
          <w:color w:val="000000"/>
          <w:sz w:val="28"/>
        </w:rPr>
        <w:t>
      1. «Үйде күтім көрсету жағдайында арнаулы әлеуметтік қызмет көрсетуге құжаттар ресімдеу»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Астана және Алматы қалаларының жұмыспен қамтуды үйлестіру және әлеуметтік бағдарламалар басқармалары, аудандардың және облыстық маңызы бар қалалардың жұмыспен қамту және әлеуметтік бағдарламалар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 арқылы жүзеге асырылады.</w:t>
      </w:r>
    </w:p>
    <w:bookmarkEnd w:id="272"/>
    <w:bookmarkStart w:name="z1043" w:id="273"/>
    <w:p>
      <w:pPr>
        <w:spacing w:after="0"/>
        <w:ind w:left="0"/>
        <w:jc w:val="left"/>
      </w:pPr>
      <w:r>
        <w:rPr>
          <w:rFonts w:ascii="Times New Roman"/>
          <w:b/>
          <w:i w:val="false"/>
          <w:color w:val="000000"/>
        </w:rPr>
        <w:t xml:space="preserve"> 
2. Мемлекеттік қызметті көрсету тәртібі</w:t>
      </w:r>
    </w:p>
    <w:bookmarkEnd w:id="273"/>
    <w:bookmarkStart w:name="z1044" w:id="274"/>
    <w:p>
      <w:pPr>
        <w:spacing w:after="0"/>
        <w:ind w:left="0"/>
        <w:jc w:val="both"/>
      </w:pPr>
      <w:r>
        <w:rPr>
          <w:rFonts w:ascii="Times New Roman"/>
          <w:b w:val="false"/>
          <w:i w:val="false"/>
          <w:color w:val="000000"/>
          <w:sz w:val="28"/>
        </w:rPr>
        <w:t>
      4. Мемлекеттік қызметті көрсету мерзімі көрсетілетін қызметті алушы құжаттардың топтамасын тапсырған сәттен бастап:</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 14 (он төрт) жұмыс күні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алушы жүгінген күні сол жерде құжаттардың топтамасын тапсыру үшін күтудің рұқсат етілген ең ұзақ уақыты кезектегі адамдардың санына байланысты – бір көрсетілетін қызметті алушыға қызмет көрсетуге 30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үйде күтім көрсету жағдайында арнаулы әлеуметтік қызмет мерзімі көрсетілген құжаттарды ресімдеу туралы хабарлама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негіздемелер бойынша мемлекеттік қызмет көрсетуден бас тарту туралы дәлелді жауап болып табылады.</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Министрліктің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xml:space="preserve">
      Мемлекеттік қызмет алдын ала жазылусыз және жеделдетіп қызмет көрсетусіз кезек тәртібінде көрсетіледі. </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немесе медициналық ұйымның қолдаухаты) көрсетілетін қызметті берушіге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жазбаша өтініш;</w:t>
      </w:r>
      <w:r>
        <w:br/>
      </w:r>
      <w:r>
        <w:rPr>
          <w:rFonts w:ascii="Times New Roman"/>
          <w:b w:val="false"/>
          <w:i w:val="false"/>
          <w:color w:val="000000"/>
          <w:sz w:val="28"/>
        </w:rPr>
        <w:t>
</w:t>
      </w:r>
      <w:r>
        <w:rPr>
          <w:rFonts w:ascii="Times New Roman"/>
          <w:b w:val="false"/>
          <w:i w:val="false"/>
          <w:color w:val="000000"/>
          <w:sz w:val="28"/>
        </w:rPr>
        <w:t>
      2) баланың тууы туралы куәлігінің немесе жеке куәлігінің көшірмесі;</w:t>
      </w:r>
      <w:r>
        <w:br/>
      </w:r>
      <w:r>
        <w:rPr>
          <w:rFonts w:ascii="Times New Roman"/>
          <w:b w:val="false"/>
          <w:i w:val="false"/>
          <w:color w:val="000000"/>
          <w:sz w:val="28"/>
        </w:rPr>
        <w:t>
</w:t>
      </w:r>
      <w:r>
        <w:rPr>
          <w:rFonts w:ascii="Times New Roman"/>
          <w:b w:val="false"/>
          <w:i w:val="false"/>
          <w:color w:val="000000"/>
          <w:sz w:val="28"/>
        </w:rPr>
        <w:t>
      3) тұрғылықты жері бойынша тіркелгенін растайтын құжат (мекенжай анықтамасы не ауыл әкімдерінің анықтамалары);</w:t>
      </w:r>
      <w:r>
        <w:br/>
      </w:r>
      <w:r>
        <w:rPr>
          <w:rFonts w:ascii="Times New Roman"/>
          <w:b w:val="false"/>
          <w:i w:val="false"/>
          <w:color w:val="000000"/>
          <w:sz w:val="28"/>
        </w:rPr>
        <w:t>
</w:t>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w:t>
      </w:r>
      <w:r>
        <w:rPr>
          <w:rFonts w:ascii="Times New Roman"/>
          <w:b w:val="false"/>
          <w:i w:val="false"/>
          <w:color w:val="000000"/>
          <w:sz w:val="28"/>
        </w:rPr>
        <w:t>
      5)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w:t>
      </w:r>
      <w:r>
        <w:br/>
      </w:r>
      <w:r>
        <w:rPr>
          <w:rFonts w:ascii="Times New Roman"/>
          <w:b w:val="false"/>
          <w:i w:val="false"/>
          <w:color w:val="000000"/>
          <w:sz w:val="28"/>
        </w:rPr>
        <w:t>
</w:t>
      </w:r>
      <w:r>
        <w:rPr>
          <w:rFonts w:ascii="Times New Roman"/>
          <w:b w:val="false"/>
          <w:i w:val="false"/>
          <w:color w:val="000000"/>
          <w:sz w:val="28"/>
        </w:rPr>
        <w:t>
      6) мүгедекті оңалтудың жеке бағдарламасынан үзінді көшірме (қарттар үшін талап етілмейді);</w:t>
      </w:r>
      <w:r>
        <w:br/>
      </w:r>
      <w:r>
        <w:rPr>
          <w:rFonts w:ascii="Times New Roman"/>
          <w:b w:val="false"/>
          <w:i w:val="false"/>
          <w:color w:val="000000"/>
          <w:sz w:val="28"/>
        </w:rPr>
        <w:t>
</w:t>
      </w:r>
      <w:r>
        <w:rPr>
          <w:rFonts w:ascii="Times New Roman"/>
          <w:b w:val="false"/>
          <w:i w:val="false"/>
          <w:color w:val="000000"/>
          <w:sz w:val="28"/>
        </w:rPr>
        <w:t>
      7) зейнеткерлік жастағы адамдар үшін – зейнеткерлік куәлігінің көшірмесі;</w:t>
      </w:r>
      <w:r>
        <w:br/>
      </w:r>
      <w:r>
        <w:rPr>
          <w:rFonts w:ascii="Times New Roman"/>
          <w:b w:val="false"/>
          <w:i w:val="false"/>
          <w:color w:val="000000"/>
          <w:sz w:val="28"/>
        </w:rPr>
        <w:t>
</w:t>
      </w:r>
      <w:r>
        <w:rPr>
          <w:rFonts w:ascii="Times New Roman"/>
          <w:b w:val="false"/>
          <w:i w:val="false"/>
          <w:color w:val="000000"/>
          <w:sz w:val="28"/>
        </w:rPr>
        <w:t>
      8) Ұлы Отан соғысының қатысушылары мен мүгедектері және оларға теңестірілген адамдар үшін – Ұлы Отан соғысының қатысушысы мен мүгедегі және оларға теңестірілген адам мәртебесін растайтын куәліктің көшірмесі.</w:t>
      </w:r>
      <w:r>
        <w:br/>
      </w:r>
      <w:r>
        <w:rPr>
          <w:rFonts w:ascii="Times New Roman"/>
          <w:b w:val="false"/>
          <w:i w:val="false"/>
          <w:color w:val="000000"/>
          <w:sz w:val="28"/>
        </w:rPr>
        <w:t>
      Құжаттардың көшірмелері түпнұсқаларымен қоса ұсынылады, салыстырып тексерілгеннен кейін көрсетілетін қызметті алушыға қайтарылады.</w:t>
      </w:r>
      <w:r>
        <w:br/>
      </w:r>
      <w:r>
        <w:rPr>
          <w:rFonts w:ascii="Times New Roman"/>
          <w:b w:val="false"/>
          <w:i w:val="false"/>
          <w:color w:val="000000"/>
          <w:sz w:val="28"/>
        </w:rPr>
        <w:t>
      Көрсетілетін қызметті алушы қажетті құжаттардың барлығын тапсырған кезде көрсетілетін қызметті беруші тіркелген және мемлекеттік қызметті алатын күні, құжаттарды қабылдаған адамның тегі мен аты-жөні көрсетілген талон береді.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тарту үшін негіздеме:</w:t>
      </w:r>
      <w:r>
        <w:br/>
      </w:r>
      <w:r>
        <w:rPr>
          <w:rFonts w:ascii="Times New Roman"/>
          <w:b w:val="false"/>
          <w:i w:val="false"/>
          <w:color w:val="000000"/>
          <w:sz w:val="28"/>
        </w:rPr>
        <w:t>
      ұсынылған мәліметтер мен құжаттардың дәйексіз болуы.</w:t>
      </w:r>
    </w:p>
    <w:bookmarkEnd w:id="274"/>
    <w:bookmarkStart w:name="z1062" w:id="275"/>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әрекеттеріне (әрекетсіздігіне)</w:t>
      </w:r>
      <w:r>
        <w:br/>
      </w:r>
      <w:r>
        <w:rPr>
          <w:rFonts w:ascii="Times New Roman"/>
          <w:b/>
          <w:i w:val="false"/>
          <w:color w:val="000000"/>
        </w:rPr>
        <w:t>
шағымдану тәртібі</w:t>
      </w:r>
    </w:p>
    <w:bookmarkEnd w:id="275"/>
    <w:bookmarkStart w:name="z1063" w:id="276"/>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беріледі.</w:t>
      </w:r>
      <w:r>
        <w:br/>
      </w: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басшысына немесе әкімге жіберіледі.</w:t>
      </w:r>
      <w:r>
        <w:br/>
      </w:r>
      <w:r>
        <w:rPr>
          <w:rFonts w:ascii="Times New Roman"/>
          <w:b w:val="false"/>
          <w:i w:val="false"/>
          <w:color w:val="000000"/>
          <w:sz w:val="28"/>
        </w:rPr>
        <w:t>
      Көрсетілетін қызметті берушінің немесе әкімнің мекенжайына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276"/>
    <w:bookmarkStart w:name="z1064" w:id="277"/>
    <w:p>
      <w:pPr>
        <w:spacing w:after="0"/>
        <w:ind w:left="0"/>
        <w:jc w:val="left"/>
      </w:pPr>
      <w:r>
        <w:rPr>
          <w:rFonts w:ascii="Times New Roman"/>
          <w:b/>
          <w:i w:val="false"/>
          <w:color w:val="000000"/>
        </w:rPr>
        <w:t xml:space="preserve"> 
4. Мемлекеттік қызметті көрсету ерекшеліктерін ескере отырып</w:t>
      </w:r>
      <w:r>
        <w:br/>
      </w:r>
      <w:r>
        <w:rPr>
          <w:rFonts w:ascii="Times New Roman"/>
          <w:b/>
          <w:i w:val="false"/>
          <w:color w:val="000000"/>
        </w:rPr>
        <w:t>
қойылатын өзге де талаптар</w:t>
      </w:r>
    </w:p>
    <w:bookmarkEnd w:id="277"/>
    <w:bookmarkStart w:name="z1065" w:id="278"/>
    <w:p>
      <w:pPr>
        <w:spacing w:after="0"/>
        <w:ind w:left="0"/>
        <w:jc w:val="both"/>
      </w:pPr>
      <w:r>
        <w:rPr>
          <w:rFonts w:ascii="Times New Roman"/>
          <w:b w:val="false"/>
          <w:i w:val="false"/>
          <w:color w:val="000000"/>
          <w:sz w:val="28"/>
        </w:rPr>
        <w:t>
      13. Арнаулы әлеуметтік қызметтерді алушылар болып табылатын бірінші және екінші топтағы мүгедектерге және егде жасына байланысты өзіне-өзі қызмет көрсетуге қабілетсіз адамдарға үйде күтім көрсету жағдайларында арнаулы әлеуметтік қызметтер көрсетуге құжаттарды ресімдеу көрсетілетін қызметті берушінің әлеуметтік қызметкерінің жәрдемдесуі кезінде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 Министрліктің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 тәртібі және мәртебесі туралы ақпаратты көрсетілетін қызметті берушінің анықтамалық қызметтері, мемлекеттік қызмет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278"/>
    <w:bookmarkStart w:name="z1069" w:id="279"/>
    <w:p>
      <w:pPr>
        <w:spacing w:after="0"/>
        <w:ind w:left="0"/>
        <w:jc w:val="both"/>
      </w:pPr>
      <w:r>
        <w:rPr>
          <w:rFonts w:ascii="Times New Roman"/>
          <w:b w:val="false"/>
          <w:i w:val="false"/>
          <w:color w:val="000000"/>
          <w:sz w:val="28"/>
        </w:rPr>
        <w:t xml:space="preserve">
«Үйде күтім көрсету жағдайында    </w:t>
      </w:r>
      <w:r>
        <w:br/>
      </w:r>
      <w:r>
        <w:rPr>
          <w:rFonts w:ascii="Times New Roman"/>
          <w:b w:val="false"/>
          <w:i w:val="false"/>
          <w:color w:val="000000"/>
          <w:sz w:val="28"/>
        </w:rPr>
        <w:t xml:space="preserve">
арнаулы әлеуметтік қызмет көрсетуге </w:t>
      </w:r>
      <w:r>
        <w:br/>
      </w:r>
      <w:r>
        <w:rPr>
          <w:rFonts w:ascii="Times New Roman"/>
          <w:b w:val="false"/>
          <w:i w:val="false"/>
          <w:color w:val="000000"/>
          <w:sz w:val="28"/>
        </w:rPr>
        <w:t xml:space="preserve">
құжаттар ресімдеу»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27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Жергілікті атқарушы орган немесе</w:t>
      </w:r>
      <w:r>
        <w:br/>
      </w:r>
      <w:r>
        <w:rPr>
          <w:rFonts w:ascii="Times New Roman"/>
          <w:b w:val="false"/>
          <w:i w:val="false"/>
          <w:color w:val="000000"/>
          <w:sz w:val="28"/>
        </w:rPr>
        <w:t>
жергілікті атқарушы органның уәкілеттігі</w:t>
      </w:r>
      <w:r>
        <w:br/>
      </w:r>
      <w:r>
        <w:rPr>
          <w:rFonts w:ascii="Times New Roman"/>
          <w:b w:val="false"/>
          <w:i w:val="false"/>
          <w:color w:val="000000"/>
          <w:sz w:val="28"/>
        </w:rPr>
        <w:t>
берілген мемлекеттік ұйымның басшысына</w:t>
      </w:r>
      <w:r>
        <w:br/>
      </w:r>
      <w:r>
        <w:rPr>
          <w:rFonts w:ascii="Times New Roman"/>
          <w:b w:val="false"/>
          <w:i w:val="false"/>
          <w:color w:val="000000"/>
          <w:sz w:val="28"/>
        </w:rPr>
        <w:t>
____________________________________</w:t>
      </w:r>
      <w:r>
        <w:br/>
      </w:r>
      <w:r>
        <w:rPr>
          <w:rFonts w:ascii="Times New Roman"/>
          <w:b w:val="false"/>
          <w:i w:val="false"/>
          <w:color w:val="000000"/>
          <w:sz w:val="28"/>
        </w:rPr>
        <w:t>
(Жергілікті атқарушы орган немесе жергілікті</w:t>
      </w:r>
      <w:r>
        <w:br/>
      </w:r>
      <w:r>
        <w:rPr>
          <w:rFonts w:ascii="Times New Roman"/>
          <w:b w:val="false"/>
          <w:i w:val="false"/>
          <w:color w:val="000000"/>
          <w:sz w:val="28"/>
        </w:rPr>
        <w:t xml:space="preserve">
атқарушы органның уәкілеттігі берілген </w:t>
      </w:r>
      <w:r>
        <w:br/>
      </w:r>
      <w:r>
        <w:rPr>
          <w:rFonts w:ascii="Times New Roman"/>
          <w:b w:val="false"/>
          <w:i w:val="false"/>
          <w:color w:val="000000"/>
          <w:sz w:val="28"/>
        </w:rPr>
        <w:t>
мемлекеттік ұйым басшысының Т.А.Ә.)</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Т.А.Ә. ______________________________________________________________</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тұрғылықты мекенжайы ________________________________________________</w:t>
      </w:r>
      <w:r>
        <w:br/>
      </w:r>
      <w:r>
        <w:rPr>
          <w:rFonts w:ascii="Times New Roman"/>
          <w:b w:val="false"/>
          <w:i w:val="false"/>
          <w:color w:val="000000"/>
          <w:sz w:val="28"/>
        </w:rPr>
        <w:t>
телефон нөмірі (үй телефоны, ұялы) __________________________________</w:t>
      </w:r>
      <w:r>
        <w:br/>
      </w:r>
      <w:r>
        <w:rPr>
          <w:rFonts w:ascii="Times New Roman"/>
          <w:b w:val="false"/>
          <w:i w:val="false"/>
          <w:color w:val="000000"/>
          <w:sz w:val="28"/>
        </w:rPr>
        <w:t>
мүгедектік санаты (болған кезде) ____________________________________</w:t>
      </w:r>
      <w:r>
        <w:br/>
      </w:r>
      <w:r>
        <w:rPr>
          <w:rFonts w:ascii="Times New Roman"/>
          <w:b w:val="false"/>
          <w:i w:val="false"/>
          <w:color w:val="000000"/>
          <w:sz w:val="28"/>
        </w:rPr>
        <w:t>
бірге тұратын отбасы мүшелері (Т.А.Ә., туыстығын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Үйде күтім жасау жағдайында арнаулы әлеуметтік қызмет ұсыну үшін</w:t>
      </w:r>
      <w:r>
        <w:br/>
      </w:r>
      <w:r>
        <w:rPr>
          <w:rFonts w:ascii="Times New Roman"/>
          <w:b w:val="false"/>
          <w:i w:val="false"/>
          <w:color w:val="000000"/>
          <w:sz w:val="28"/>
        </w:rPr>
        <w:t>
______________________________________________ есепке алуды сұраймын.</w:t>
      </w:r>
      <w:r>
        <w:br/>
      </w:r>
      <w:r>
        <w:rPr>
          <w:rFonts w:ascii="Times New Roman"/>
          <w:b w:val="false"/>
          <w:i w:val="false"/>
          <w:color w:val="000000"/>
          <w:sz w:val="28"/>
        </w:rPr>
        <w:t>
(көрсетілетін қызметті алушының Т.А.Ә. көрсету)</w:t>
      </w:r>
    </w:p>
    <w:p>
      <w:pPr>
        <w:spacing w:after="0"/>
        <w:ind w:left="0"/>
        <w:jc w:val="both"/>
      </w:pPr>
      <w:r>
        <w:rPr>
          <w:rFonts w:ascii="Times New Roman"/>
          <w:b w:val="false"/>
          <w:i w:val="false"/>
          <w:color w:val="000000"/>
          <w:sz w:val="28"/>
        </w:rPr>
        <w:t>Үйде күтім жасау жағдайында арнаулы әлеуметтік қызмет көрсету тәртібімен және шарттарымен таныстым.</w:t>
      </w:r>
      <w:r>
        <w:br/>
      </w:r>
      <w:r>
        <w:rPr>
          <w:rFonts w:ascii="Times New Roman"/>
          <w:b w:val="false"/>
          <w:i w:val="false"/>
          <w:color w:val="000000"/>
          <w:sz w:val="28"/>
        </w:rPr>
        <w:t>
      Мына құжаттарды қоса беремін: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Үйде күтім жасау жағдайында арнаулы әлеуметтік қызмет көрсетуге құжаттарды ресімдеуге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Т.А.Ә. және қолы ___________________ Күні «___» ___________ 20___ жыл</w:t>
      </w:r>
      <w:r>
        <w:br/>
      </w:r>
      <w:r>
        <w:rPr>
          <w:rFonts w:ascii="Times New Roman"/>
          <w:b w:val="false"/>
          <w:i w:val="false"/>
          <w:color w:val="000000"/>
          <w:sz w:val="28"/>
        </w:rPr>
        <w:t>
Өтінішті қабылдаған _________________________________________________</w:t>
      </w:r>
      <w:r>
        <w:br/>
      </w:r>
      <w:r>
        <w:rPr>
          <w:rFonts w:ascii="Times New Roman"/>
          <w:b w:val="false"/>
          <w:i w:val="false"/>
          <w:color w:val="000000"/>
          <w:sz w:val="28"/>
        </w:rPr>
        <w:t>
                          (Т.А.Ә. және лауазымын көрсету)</w:t>
      </w:r>
    </w:p>
    <w:p>
      <w:pPr>
        <w:spacing w:after="0"/>
        <w:ind w:left="0"/>
        <w:jc w:val="both"/>
      </w:pPr>
      <w:r>
        <w:rPr>
          <w:rFonts w:ascii="Times New Roman"/>
          <w:b w:val="false"/>
          <w:i w:val="false"/>
          <w:color w:val="000000"/>
          <w:sz w:val="28"/>
        </w:rPr>
        <w:t>Қолы _____________                  Күні «___» ___________ 20___ жыл</w:t>
      </w:r>
    </w:p>
    <w:bookmarkStart w:name="z1070" w:id="280"/>
    <w:p>
      <w:pPr>
        <w:spacing w:after="0"/>
        <w:ind w:left="0"/>
        <w:jc w:val="both"/>
      </w:pPr>
      <w:r>
        <w:rPr>
          <w:rFonts w:ascii="Times New Roman"/>
          <w:b w:val="false"/>
          <w:i w:val="false"/>
          <w:color w:val="000000"/>
          <w:sz w:val="28"/>
        </w:rPr>
        <w:t xml:space="preserve">
«Үйде күтім көрсету жағдайында    </w:t>
      </w:r>
      <w:r>
        <w:br/>
      </w:r>
      <w:r>
        <w:rPr>
          <w:rFonts w:ascii="Times New Roman"/>
          <w:b w:val="false"/>
          <w:i w:val="false"/>
          <w:color w:val="000000"/>
          <w:sz w:val="28"/>
        </w:rPr>
        <w:t xml:space="preserve">
арнаулы әлеуметтік қызмет көрсетуге </w:t>
      </w:r>
      <w:r>
        <w:br/>
      </w:r>
      <w:r>
        <w:rPr>
          <w:rFonts w:ascii="Times New Roman"/>
          <w:b w:val="false"/>
          <w:i w:val="false"/>
          <w:color w:val="000000"/>
          <w:sz w:val="28"/>
        </w:rPr>
        <w:t xml:space="preserve">
құжаттар ресімдеу»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28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МЕДИЦИНАЛЫҚ КАРТА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Т.А.Ә. ______________________________________________________________</w:t>
      </w:r>
      <w:r>
        <w:br/>
      </w:r>
      <w:r>
        <w:rPr>
          <w:rFonts w:ascii="Times New Roman"/>
          <w:b w:val="false"/>
          <w:i w:val="false"/>
          <w:color w:val="000000"/>
          <w:sz w:val="28"/>
        </w:rPr>
        <w:t>
туған күні «___» _____________ __________ жыл</w:t>
      </w:r>
      <w:r>
        <w:br/>
      </w:r>
      <w:r>
        <w:rPr>
          <w:rFonts w:ascii="Times New Roman"/>
          <w:b w:val="false"/>
          <w:i w:val="false"/>
          <w:color w:val="000000"/>
          <w:sz w:val="28"/>
        </w:rPr>
        <w:t>
үйінің мекенжайы ____________________________________________________</w:t>
      </w:r>
    </w:p>
    <w:p>
      <w:pPr>
        <w:spacing w:after="0"/>
        <w:ind w:left="0"/>
        <w:jc w:val="both"/>
      </w:pPr>
      <w:r>
        <w:rPr>
          <w:rFonts w:ascii="Times New Roman"/>
          <w:b w:val="false"/>
          <w:i w:val="false"/>
          <w:color w:val="000000"/>
          <w:sz w:val="28"/>
        </w:rPr>
        <w:t>Қысқаша анамнез (ауырған аурулары туралы мәліметтер, дәрілік препараттарды, азық-түлік өнімдерін көтере алмаушылық және тағы басқа)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Медициналық қарап-тексеру: (негізгі және ілеспе диагнозды, асқынудың орын алғандығын көрсете отырып)</w:t>
      </w:r>
      <w:r>
        <w:br/>
      </w:r>
      <w:r>
        <w:rPr>
          <w:rFonts w:ascii="Times New Roman"/>
          <w:b w:val="false"/>
          <w:i w:val="false"/>
          <w:color w:val="000000"/>
          <w:sz w:val="28"/>
        </w:rPr>
        <w:t>
хирург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невропатолог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психиатр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окулист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отоларинголог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дерматовенеролог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фтизиатр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терапевт/педиатр_____________________________________________________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эпидемиологиялық ортасы туралы қорытынды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Көрсеткіштер бойынша:</w:t>
      </w:r>
      <w:r>
        <w:br/>
      </w:r>
      <w:r>
        <w:rPr>
          <w:rFonts w:ascii="Times New Roman"/>
          <w:b w:val="false"/>
          <w:i w:val="false"/>
          <w:color w:val="000000"/>
          <w:sz w:val="28"/>
        </w:rPr>
        <w:t>
стоматолог __________________________________________________________</w:t>
      </w:r>
      <w:r>
        <w:br/>
      </w:r>
      <w:r>
        <w:rPr>
          <w:rFonts w:ascii="Times New Roman"/>
          <w:b w:val="false"/>
          <w:i w:val="false"/>
          <w:color w:val="000000"/>
          <w:sz w:val="28"/>
        </w:rPr>
        <w:t>
эндокринолог ________________________________________________________</w:t>
      </w:r>
      <w:r>
        <w:br/>
      </w:r>
      <w:r>
        <w:rPr>
          <w:rFonts w:ascii="Times New Roman"/>
          <w:b w:val="false"/>
          <w:i w:val="false"/>
          <w:color w:val="000000"/>
          <w:sz w:val="28"/>
        </w:rPr>
        <w:t>
кардиолог ___________________________________________________________</w:t>
      </w:r>
      <w:r>
        <w:br/>
      </w:r>
      <w:r>
        <w:rPr>
          <w:rFonts w:ascii="Times New Roman"/>
          <w:b w:val="false"/>
          <w:i w:val="false"/>
          <w:color w:val="000000"/>
          <w:sz w:val="28"/>
        </w:rPr>
        <w:t>
ортопед _____________________________________________________________</w:t>
      </w:r>
      <w:r>
        <w:br/>
      </w:r>
      <w:r>
        <w:rPr>
          <w:rFonts w:ascii="Times New Roman"/>
          <w:b w:val="false"/>
          <w:i w:val="false"/>
          <w:color w:val="000000"/>
          <w:sz w:val="28"/>
        </w:rPr>
        <w:t>
нарколог ____________________________________________________________</w:t>
      </w:r>
      <w:r>
        <w:br/>
      </w:r>
      <w:r>
        <w:rPr>
          <w:rFonts w:ascii="Times New Roman"/>
          <w:b w:val="false"/>
          <w:i w:val="false"/>
          <w:color w:val="000000"/>
          <w:sz w:val="28"/>
        </w:rPr>
        <w:t>
онколог _____________________________________________________________</w:t>
      </w:r>
      <w:r>
        <w:br/>
      </w:r>
      <w:r>
        <w:rPr>
          <w:rFonts w:ascii="Times New Roman"/>
          <w:b w:val="false"/>
          <w:i w:val="false"/>
          <w:color w:val="000000"/>
          <w:sz w:val="28"/>
        </w:rPr>
        <w:t>
гинеколог ___________________________________________________________</w:t>
      </w:r>
    </w:p>
    <w:p>
      <w:pPr>
        <w:spacing w:after="0"/>
        <w:ind w:left="0"/>
        <w:jc w:val="both"/>
      </w:pPr>
      <w:r>
        <w:rPr>
          <w:rFonts w:ascii="Times New Roman"/>
          <w:b w:val="false"/>
          <w:i w:val="false"/>
          <w:color w:val="000000"/>
          <w:sz w:val="28"/>
        </w:rPr>
        <w:t>Зертханалық зерттеулердің нәтижелері:</w:t>
      </w:r>
      <w:r>
        <w:br/>
      </w:r>
      <w:r>
        <w:rPr>
          <w:rFonts w:ascii="Times New Roman"/>
          <w:b w:val="false"/>
          <w:i w:val="false"/>
          <w:color w:val="000000"/>
          <w:sz w:val="28"/>
        </w:rPr>
        <w:t>
қанның жалпы анализі ________________________________________________</w:t>
      </w:r>
      <w:r>
        <w:br/>
      </w:r>
      <w:r>
        <w:rPr>
          <w:rFonts w:ascii="Times New Roman"/>
          <w:b w:val="false"/>
          <w:i w:val="false"/>
          <w:color w:val="000000"/>
          <w:sz w:val="28"/>
        </w:rPr>
        <w:t>
                               күні, нәтижесі</w:t>
      </w:r>
      <w:r>
        <w:br/>
      </w:r>
      <w:r>
        <w:rPr>
          <w:rFonts w:ascii="Times New Roman"/>
          <w:b w:val="false"/>
          <w:i w:val="false"/>
          <w:color w:val="000000"/>
          <w:sz w:val="28"/>
        </w:rPr>
        <w:t>
Зәрдің жалпы анализі ________________________________________________</w:t>
      </w:r>
      <w:r>
        <w:br/>
      </w:r>
      <w:r>
        <w:rPr>
          <w:rFonts w:ascii="Times New Roman"/>
          <w:b w:val="false"/>
          <w:i w:val="false"/>
          <w:color w:val="000000"/>
          <w:sz w:val="28"/>
        </w:rPr>
        <w:t>
                               күні, нәтижесі</w:t>
      </w:r>
      <w:r>
        <w:br/>
      </w:r>
      <w:r>
        <w:rPr>
          <w:rFonts w:ascii="Times New Roman"/>
          <w:b w:val="false"/>
          <w:i w:val="false"/>
          <w:color w:val="000000"/>
          <w:sz w:val="28"/>
        </w:rPr>
        <w:t>
нәжіс жұғындарын гельминттер жұмыртқасына паразитологиялық зерттеу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нәтижесі</w:t>
      </w:r>
      <w:r>
        <w:br/>
      </w:r>
      <w:r>
        <w:rPr>
          <w:rFonts w:ascii="Times New Roman"/>
          <w:b w:val="false"/>
          <w:i w:val="false"/>
          <w:color w:val="000000"/>
          <w:sz w:val="28"/>
        </w:rPr>
        <w:t>
нәжіс жұғындарын ішек таяқшасына бактериологиялық зерттеу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нәтижесі</w:t>
      </w:r>
      <w:r>
        <w:br/>
      </w:r>
      <w:r>
        <w:rPr>
          <w:rFonts w:ascii="Times New Roman"/>
          <w:b w:val="false"/>
          <w:i w:val="false"/>
          <w:color w:val="000000"/>
          <w:sz w:val="28"/>
        </w:rPr>
        <w:t>
Дәрігерлік-консультациялық комиссия төрағасының қорытындысы: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(үйде күтім жасау жағдайында арнаулы әлеуметтік қызметтер көрсету</w:t>
      </w:r>
      <w:r>
        <w:br/>
      </w:r>
      <w:r>
        <w:rPr>
          <w:rFonts w:ascii="Times New Roman"/>
          <w:b w:val="false"/>
          <w:i w:val="false"/>
          <w:color w:val="000000"/>
          <w:sz w:val="28"/>
        </w:rPr>
        <w:t>
үшін медициналық қарсы көрсеткіштер бар ма)</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Медициналық ұйымның басшысы: ________________________________________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20___ жылғы «___» ______________________</w:t>
      </w:r>
    </w:p>
    <w:bookmarkStart w:name="z1071" w:id="2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11 наурыздағы</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281"/>
    <w:bookmarkStart w:name="z1072" w:id="282"/>
    <w:p>
      <w:pPr>
        <w:spacing w:after="0"/>
        <w:ind w:left="0"/>
        <w:jc w:val="left"/>
      </w:pPr>
      <w:r>
        <w:rPr>
          <w:rFonts w:ascii="Times New Roman"/>
          <w:b/>
          <w:i w:val="false"/>
          <w:color w:val="000000"/>
        </w:rPr>
        <w:t xml:space="preserve"> 
«Жергілікті өкілді органдардың шешімдері бойынша мұқтаж</w:t>
      </w:r>
      <w:r>
        <w:br/>
      </w:r>
      <w:r>
        <w:rPr>
          <w:rFonts w:ascii="Times New Roman"/>
          <w:b/>
          <w:i w:val="false"/>
          <w:color w:val="000000"/>
        </w:rPr>
        <w:t>
азаматтардың жекелеген санаттарына әлеуметтік көмек тағайындау»</w:t>
      </w:r>
      <w:r>
        <w:br/>
      </w:r>
      <w:r>
        <w:rPr>
          <w:rFonts w:ascii="Times New Roman"/>
          <w:b/>
          <w:i w:val="false"/>
          <w:color w:val="000000"/>
        </w:rPr>
        <w:t>
мемлекеттік көрсетілетін қызмет стандарты</w:t>
      </w:r>
    </w:p>
    <w:bookmarkEnd w:id="282"/>
    <w:bookmarkStart w:name="z1073" w:id="283"/>
    <w:p>
      <w:pPr>
        <w:spacing w:after="0"/>
        <w:ind w:left="0"/>
        <w:jc w:val="left"/>
      </w:pPr>
      <w:r>
        <w:rPr>
          <w:rFonts w:ascii="Times New Roman"/>
          <w:b/>
          <w:i w:val="false"/>
          <w:color w:val="000000"/>
        </w:rPr>
        <w:t xml:space="preserve"> 
1. Жалпы ережелер</w:t>
      </w:r>
    </w:p>
    <w:bookmarkEnd w:id="283"/>
    <w:bookmarkStart w:name="z1074" w:id="284"/>
    <w:p>
      <w:pPr>
        <w:spacing w:after="0"/>
        <w:ind w:left="0"/>
        <w:jc w:val="both"/>
      </w:pPr>
      <w:r>
        <w:rPr>
          <w:rFonts w:ascii="Times New Roman"/>
          <w:b w:val="false"/>
          <w:i w:val="false"/>
          <w:color w:val="000000"/>
          <w:sz w:val="28"/>
        </w:rPr>
        <w:t>
      1. «Жергілікті өкілді органдардың шешімдері бойынша мұқтаж азаматтардың жекелеген санаттарына әлеуметтік көмек тағайындау»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 Еңбек және халықты әлеуметтік қорғау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3. Мемлекеттік қызметті Астана және Алматы қалаларының жұмыспен қамтуды үйлестіру және әлеуметтік бағдарламалар басқармалары, аудандардың және облыстық маңызы бар қалалардың жұмыспен қамту және әлеуметтік бағдарламалар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w:t>
      </w:r>
      <w:r>
        <w:br/>
      </w:r>
      <w:r>
        <w:rPr>
          <w:rFonts w:ascii="Times New Roman"/>
          <w:b w:val="false"/>
          <w:i w:val="false"/>
          <w:color w:val="000000"/>
          <w:sz w:val="28"/>
        </w:rPr>
        <w:t>
</w:t>
      </w:r>
      <w:r>
        <w:rPr>
          <w:rFonts w:ascii="Times New Roman"/>
          <w:b w:val="false"/>
          <w:i w:val="false"/>
          <w:color w:val="000000"/>
          <w:sz w:val="28"/>
        </w:rPr>
        <w:t>
      2) кенттің, ауылдың, ауылдық округтің әкімі (бұдан әрі – ауылдық округтің әкімі);</w:t>
      </w:r>
      <w:r>
        <w:br/>
      </w:r>
      <w:r>
        <w:rPr>
          <w:rFonts w:ascii="Times New Roman"/>
          <w:b w:val="false"/>
          <w:i w:val="false"/>
          <w:color w:val="000000"/>
          <w:sz w:val="28"/>
        </w:rPr>
        <w:t>
</w:t>
      </w:r>
      <w:r>
        <w:rPr>
          <w:rFonts w:ascii="Times New Roman"/>
          <w:b w:val="false"/>
          <w:i w:val="false"/>
          <w:color w:val="000000"/>
          <w:sz w:val="28"/>
        </w:rPr>
        <w:t>
      3) мүгедектер және әлеуметтік жағынан маңызды аурулары бар адамдар – www.egov.kz «электрондық үкімет» веб-порталы (бұдан әрі – портал) арқылы жүзеге асырылады.</w:t>
      </w:r>
    </w:p>
    <w:bookmarkEnd w:id="284"/>
    <w:bookmarkStart w:name="z1080" w:id="285"/>
    <w:p>
      <w:pPr>
        <w:spacing w:after="0"/>
        <w:ind w:left="0"/>
        <w:jc w:val="left"/>
      </w:pPr>
      <w:r>
        <w:rPr>
          <w:rFonts w:ascii="Times New Roman"/>
          <w:b/>
          <w:i w:val="false"/>
          <w:color w:val="000000"/>
        </w:rPr>
        <w:t xml:space="preserve"> 
2. Мемлекеттік қызметті көрсету тәртібі</w:t>
      </w:r>
    </w:p>
    <w:bookmarkEnd w:id="285"/>
    <w:bookmarkStart w:name="z1081" w:id="286"/>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құжаттардың топтамасын көрсетілетін қызметті берушіге немесе ауылдық округтің әкіміне тапсырған сәттен бастап, сондай-ақ порталға жүгінген кезде – 8 (сегіз) жұмыс күні;</w:t>
      </w:r>
      <w:r>
        <w:br/>
      </w:r>
      <w:r>
        <w:rPr>
          <w:rFonts w:ascii="Times New Roman"/>
          <w:b w:val="false"/>
          <w:i w:val="false"/>
          <w:color w:val="000000"/>
          <w:sz w:val="28"/>
        </w:rPr>
        <w:t>
      әлеуметтік көмек көрсету үшін құжаттар жетіспеген не олардың бүлінуіне, жоғалуына байланысты өтініш берушінің қажетті құжаттарды беру мүмкіндігі болмаған жағдайда – 20 (жиырма) жұмыс күні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алушы жүгінген күні сол жерде құжаттардың топтамасын тапсыру үшін күтудің рұқсат етілген ең ұзақ уақыты кезектегі адамдардың санына байланысты – бір көрсетілетін қызмет алушыға қызмет көрсету үшін 30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әлеуметтік көмек тағайындау туралы хабарлама.</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www.enbek.gov.kz интернет-ресурсында, «Мемлекеттік көрсетілетін қызмет» бөліміне орналастырылған;</w:t>
      </w:r>
      <w:r>
        <w:br/>
      </w:r>
      <w:r>
        <w:rPr>
          <w:rFonts w:ascii="Times New Roman"/>
          <w:b w:val="false"/>
          <w:i w:val="false"/>
          <w:color w:val="000000"/>
          <w:sz w:val="28"/>
        </w:rPr>
        <w:t>
</w:t>
      </w:r>
      <w:r>
        <w:rPr>
          <w:rFonts w:ascii="Times New Roman"/>
          <w:b w:val="false"/>
          <w:i w:val="false"/>
          <w:color w:val="000000"/>
          <w:sz w:val="28"/>
        </w:rPr>
        <w:t>
      2) ауылдық округ әкімі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 түскі үзіліспен сағат 9.00-ден 18.00-ге дейін.</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3)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жүгінген кезде мемлекеттік қызмет көрсету үшін қажетті құжаттардың тізбесі:</w:t>
      </w:r>
      <w:r>
        <w:br/>
      </w:r>
      <w:r>
        <w:rPr>
          <w:rFonts w:ascii="Times New Roman"/>
          <w:b w:val="false"/>
          <w:i w:val="false"/>
          <w:color w:val="000000"/>
          <w:sz w:val="28"/>
        </w:rPr>
        <w:t>
      көрсетілетін қызметті берушіге немесе ауылдық округ әкіміне:</w:t>
      </w:r>
      <w:r>
        <w:br/>
      </w:r>
      <w:r>
        <w:rPr>
          <w:rFonts w:ascii="Times New Roman"/>
          <w:b w:val="false"/>
          <w:i w:val="false"/>
          <w:color w:val="000000"/>
          <w:sz w:val="28"/>
        </w:rPr>
        <w:t>
</w:t>
      </w:r>
      <w:r>
        <w:rPr>
          <w:rFonts w:ascii="Times New Roman"/>
          <w:b w:val="false"/>
          <w:i w:val="false"/>
          <w:color w:val="000000"/>
          <w:sz w:val="28"/>
        </w:rPr>
        <w:t>
      1) әлеуметтік көмек тағайындау үшін қажетті дербес деректерді жинауға және өңдеуге келісімді көрсете отырып, еркін нысанда жазылған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тұрғылықты тұратын жері бойынша тіркелгенін растайтын құжат;</w:t>
      </w:r>
      <w:r>
        <w:br/>
      </w:r>
      <w:r>
        <w:rPr>
          <w:rFonts w:ascii="Times New Roman"/>
          <w:b w:val="false"/>
          <w:i w:val="false"/>
          <w:color w:val="000000"/>
          <w:sz w:val="28"/>
        </w:rPr>
        <w:t>
</w:t>
      </w:r>
      <w:r>
        <w:rPr>
          <w:rFonts w:ascii="Times New Roman"/>
          <w:b w:val="false"/>
          <w:i w:val="false"/>
          <w:color w:val="000000"/>
          <w:sz w:val="28"/>
        </w:rPr>
        <w:t>
      4)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отбасының құрамы туралы мәліметтер;</w:t>
      </w:r>
      <w:r>
        <w:br/>
      </w:r>
      <w:r>
        <w:rPr>
          <w:rFonts w:ascii="Times New Roman"/>
          <w:b w:val="false"/>
          <w:i w:val="false"/>
          <w:color w:val="000000"/>
          <w:sz w:val="28"/>
        </w:rPr>
        <w:t>
</w:t>
      </w:r>
      <w:r>
        <w:rPr>
          <w:rFonts w:ascii="Times New Roman"/>
          <w:b w:val="false"/>
          <w:i w:val="false"/>
          <w:color w:val="000000"/>
          <w:sz w:val="28"/>
        </w:rPr>
        <w:t>
      5) адамның (отбасы мүшелерінің) табысы туралы мәліметтер;</w:t>
      </w:r>
      <w:r>
        <w:br/>
      </w:r>
      <w:r>
        <w:rPr>
          <w:rFonts w:ascii="Times New Roman"/>
          <w:b w:val="false"/>
          <w:i w:val="false"/>
          <w:color w:val="000000"/>
          <w:sz w:val="28"/>
        </w:rPr>
        <w:t>
</w:t>
      </w:r>
      <w:r>
        <w:rPr>
          <w:rFonts w:ascii="Times New Roman"/>
          <w:b w:val="false"/>
          <w:i w:val="false"/>
          <w:color w:val="000000"/>
          <w:sz w:val="28"/>
        </w:rPr>
        <w:t>
      6) өмірлік қиын жағдайдың туындағанын растайтын акт және/немесе құжат.</w:t>
      </w:r>
      <w:r>
        <w:br/>
      </w: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r>
        <w:br/>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2) электрондық өтініште көрсетілген мәліметтердің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толтырылған нысандары.</w:t>
      </w:r>
      <w:r>
        <w:br/>
      </w:r>
      <w:r>
        <w:rPr>
          <w:rFonts w:ascii="Times New Roman"/>
          <w:b w:val="false"/>
          <w:i w:val="false"/>
          <w:color w:val="000000"/>
          <w:sz w:val="28"/>
        </w:rPr>
        <w:t>
      Электрондық өтініште көрсетілген құжаттардың мәліметтерін көрсетілетін қызметті алушы тиісті мемлекеттік ақпараттық жүйелерден портал арқылы уәкілетті адамдардың ЭЦҚ-сымен куәландырылған электрондық құжаттар нысанында алады.</w:t>
      </w:r>
      <w:r>
        <w:br/>
      </w:r>
      <w:r>
        <w:rPr>
          <w:rFonts w:ascii="Times New Roman"/>
          <w:b w:val="false"/>
          <w:i w:val="false"/>
          <w:color w:val="000000"/>
          <w:sz w:val="28"/>
        </w:rPr>
        <w:t>
      Порталда электрондық сұрау салуды қабылдау көрсетілетін қызмет алушының «жеке кабинетінде» жүзеге асырылады.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қызметті берушіде немесе ауылдық округ әкімінде – көрсетілетін қызметті алушыға тіркелген күні және мемлекеттік қызметті алған күні, құжаттарды қабылдаған адамның тегі мен аты-жөні көрсетілген талоны беріледі;</w:t>
      </w:r>
      <w:r>
        <w:br/>
      </w:r>
      <w:r>
        <w:rPr>
          <w:rFonts w:ascii="Times New Roman"/>
          <w:b w:val="false"/>
          <w:i w:val="false"/>
          <w:color w:val="000000"/>
          <w:sz w:val="28"/>
        </w:rPr>
        <w:t>
      портал арқылы – көрсетілетін қызметті алушының «жеке кабинетінде» мемлекеттік көрсетілетін қызмет нәтижесін алатын күні көрсетіле отырып, мемлекеттік қызмет көрсету үшін сұрау салудың қабылданғаны туралы мәртебе көрінеді.</w:t>
      </w:r>
    </w:p>
    <w:bookmarkEnd w:id="286"/>
    <w:bookmarkStart w:name="z1101" w:id="287"/>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әрекеттеріне (әрекетсіздігіне)</w:t>
      </w:r>
      <w:r>
        <w:br/>
      </w:r>
      <w:r>
        <w:rPr>
          <w:rFonts w:ascii="Times New Roman"/>
          <w:b/>
          <w:i w:val="false"/>
          <w:color w:val="000000"/>
        </w:rPr>
        <w:t>
шағымдану тәртібі</w:t>
      </w:r>
    </w:p>
    <w:bookmarkEnd w:id="287"/>
    <w:bookmarkStart w:name="z1102" w:id="288"/>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беріледі.</w:t>
      </w:r>
      <w:r>
        <w:br/>
      </w: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көрсетілетін қызметті берушінің басшысына немесе әкімге жауапты орындаушыны белгілеу және тиісті шаралар қабылдау үшін жолданады.</w:t>
      </w:r>
      <w:r>
        <w:br/>
      </w:r>
      <w:r>
        <w:rPr>
          <w:rFonts w:ascii="Times New Roman"/>
          <w:b w:val="false"/>
          <w:i w:val="false"/>
          <w:color w:val="000000"/>
          <w:sz w:val="28"/>
        </w:rPr>
        <w:t>
      Көрсетілетін қызметті берушінің немесе әкімнің мекенжайына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288"/>
    <w:bookmarkStart w:name="z1104" w:id="289"/>
    <w:p>
      <w:pPr>
        <w:spacing w:after="0"/>
        <w:ind w:left="0"/>
        <w:jc w:val="left"/>
      </w:pPr>
      <w:r>
        <w:rPr>
          <w:rFonts w:ascii="Times New Roman"/>
          <w:b/>
          <w:i w:val="false"/>
          <w:color w:val="000000"/>
        </w:rPr>
        <w:t xml:space="preserve"> 
4. Мемлекеттік көрсетілетін қызметті, оның ішінде</w:t>
      </w:r>
      <w:r>
        <w:br/>
      </w:r>
      <w:r>
        <w:rPr>
          <w:rFonts w:ascii="Times New Roman"/>
          <w:b/>
          <w:i w:val="false"/>
          <w:color w:val="000000"/>
        </w:rPr>
        <w:t>
электрондық нысанда көрсету ерекшеліктерін ескере отырып</w:t>
      </w:r>
      <w:r>
        <w:br/>
      </w:r>
      <w:r>
        <w:rPr>
          <w:rFonts w:ascii="Times New Roman"/>
          <w:b/>
          <w:i w:val="false"/>
          <w:color w:val="000000"/>
        </w:rPr>
        <w:t>
қойылатын өзге де талаптар</w:t>
      </w:r>
    </w:p>
    <w:bookmarkEnd w:id="289"/>
    <w:bookmarkStart w:name="z1105" w:id="290"/>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www.enbek.gov.kz интернет-ресурсында, «Мемлекеттік көрсетілетін қызметтер» бөлімінде орналастырылады.</w:t>
      </w:r>
      <w:r>
        <w:br/>
      </w:r>
      <w:r>
        <w:rPr>
          <w:rFonts w:ascii="Times New Roman"/>
          <w:b w:val="false"/>
          <w:i w:val="false"/>
          <w:color w:val="000000"/>
          <w:sz w:val="28"/>
        </w:rPr>
        <w:t>
</w:t>
      </w:r>
      <w:r>
        <w:rPr>
          <w:rFonts w:ascii="Times New Roman"/>
          <w:b w:val="false"/>
          <w:i w:val="false"/>
          <w:color w:val="000000"/>
          <w:sz w:val="28"/>
        </w:rPr>
        <w:t>
      13. Мүгедектердің және әлеуметтік жағынан маңызды аурулары бар адамдардың ЭЦҚ-сы болған кезде портал арқылы электрондық нысанда мемлекеттік көрсетілетін қызметті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көрсетудің мәртебесі туралы ақпаратты порталдың «жеке кабинеті», көрсетілетін қызметті берушінің анықтамалық қызметтері, сондай-ақ мемлекеттік қызмет көрсету мәселелері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290"/>
    <w:bookmarkStart w:name="z1109" w:id="291"/>
    <w:p>
      <w:pPr>
        <w:spacing w:after="0"/>
        <w:ind w:left="0"/>
        <w:jc w:val="both"/>
      </w:pPr>
      <w:r>
        <w:rPr>
          <w:rFonts w:ascii="Times New Roman"/>
          <w:b w:val="false"/>
          <w:i w:val="false"/>
          <w:color w:val="000000"/>
          <w:sz w:val="28"/>
        </w:rPr>
        <w:t xml:space="preserve">
«Жергілікті өкілді органдардың    </w:t>
      </w:r>
      <w:r>
        <w:br/>
      </w:r>
      <w:r>
        <w:rPr>
          <w:rFonts w:ascii="Times New Roman"/>
          <w:b w:val="false"/>
          <w:i w:val="false"/>
          <w:color w:val="000000"/>
          <w:sz w:val="28"/>
        </w:rPr>
        <w:t xml:space="preserve">
шешімдері бойынша мұқтаж      </w:t>
      </w:r>
      <w:r>
        <w:br/>
      </w:r>
      <w:r>
        <w:rPr>
          <w:rFonts w:ascii="Times New Roman"/>
          <w:b w:val="false"/>
          <w:i w:val="false"/>
          <w:color w:val="000000"/>
          <w:sz w:val="28"/>
        </w:rPr>
        <w:t>
азаматтардың жекелеген санаттарына</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291"/>
    <w:p>
      <w:pPr>
        <w:spacing w:after="0"/>
        <w:ind w:left="0"/>
        <w:jc w:val="both"/>
      </w:pPr>
      <w:r>
        <w:rPr>
          <w:rFonts w:ascii="Times New Roman"/>
          <w:b w:val="false"/>
          <w:i w:val="false"/>
          <w:color w:val="000000"/>
          <w:sz w:val="28"/>
        </w:rPr>
        <w:t>Отбасының тіркеу нөмірі ____________</w:t>
      </w:r>
    </w:p>
    <w:p>
      <w:pPr>
        <w:spacing w:after="0"/>
        <w:ind w:left="0"/>
        <w:jc w:val="left"/>
      </w:pPr>
      <w:r>
        <w:rPr>
          <w:rFonts w:ascii="Times New Roman"/>
          <w:b/>
          <w:i w:val="false"/>
          <w:color w:val="000000"/>
        </w:rPr>
        <w:t xml:space="preserve"> Өтініш берушінің отбасы құрамы туралы мәліметтер</w:t>
      </w:r>
    </w:p>
    <w:p>
      <w:pPr>
        <w:spacing w:after="0"/>
        <w:ind w:left="0"/>
        <w:jc w:val="both"/>
      </w:pPr>
      <w:r>
        <w:rPr>
          <w:rFonts w:ascii="Times New Roman"/>
          <w:b w:val="false"/>
          <w:i w:val="false"/>
          <w:color w:val="000000"/>
          <w:sz w:val="28"/>
        </w:rPr>
        <w:t>      _____________________________       ___________________________</w:t>
      </w:r>
      <w:r>
        <w:br/>
      </w:r>
      <w:r>
        <w:rPr>
          <w:rFonts w:ascii="Times New Roman"/>
          <w:b w:val="false"/>
          <w:i w:val="false"/>
          <w:color w:val="000000"/>
          <w:sz w:val="28"/>
        </w:rPr>
        <w:t>
      (Өтініш берушінің Т.А.Ә.)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4305"/>
        <w:gridCol w:w="4305"/>
        <w:gridCol w:w="3903"/>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қатысы</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 Күні _______________</w:t>
      </w:r>
    </w:p>
    <w:p>
      <w:pPr>
        <w:spacing w:after="0"/>
        <w:ind w:left="0"/>
        <w:jc w:val="both"/>
      </w:pPr>
      <w:r>
        <w:rPr>
          <w:rFonts w:ascii="Times New Roman"/>
          <w:b w:val="false"/>
          <w:i w:val="false"/>
          <w:color w:val="000000"/>
          <w:sz w:val="28"/>
        </w:rPr>
        <w:t>      Отбасы құрамы туралы мәліметтерді</w:t>
      </w:r>
      <w:r>
        <w:br/>
      </w:r>
      <w:r>
        <w:rPr>
          <w:rFonts w:ascii="Times New Roman"/>
          <w:b w:val="false"/>
          <w:i w:val="false"/>
          <w:color w:val="000000"/>
          <w:sz w:val="28"/>
        </w:rPr>
        <w:t xml:space="preserve">
      растауға уәкілетті органның лауазымды </w:t>
      </w:r>
      <w:r>
        <w:br/>
      </w:r>
      <w:r>
        <w:rPr>
          <w:rFonts w:ascii="Times New Roman"/>
          <w:b w:val="false"/>
          <w:i w:val="false"/>
          <w:color w:val="000000"/>
          <w:sz w:val="28"/>
        </w:rPr>
        <w:t>
      адамының Т.А.Ә.                   _____________________</w:t>
      </w:r>
      <w:r>
        <w:br/>
      </w:r>
      <w:r>
        <w:rPr>
          <w:rFonts w:ascii="Times New Roman"/>
          <w:b w:val="false"/>
          <w:i w:val="false"/>
          <w:color w:val="000000"/>
          <w:sz w:val="28"/>
        </w:rPr>
        <w:t>
                                                (қолы)</w:t>
      </w:r>
    </w:p>
    <w:bookmarkStart w:name="z1110" w:id="292"/>
    <w:p>
      <w:pPr>
        <w:spacing w:after="0"/>
        <w:ind w:left="0"/>
        <w:jc w:val="both"/>
      </w:pPr>
      <w:r>
        <w:rPr>
          <w:rFonts w:ascii="Times New Roman"/>
          <w:b w:val="false"/>
          <w:i w:val="false"/>
          <w:color w:val="000000"/>
          <w:sz w:val="28"/>
        </w:rPr>
        <w:t xml:space="preserve">
«Жергілікті өкілді органдардың    </w:t>
      </w:r>
      <w:r>
        <w:br/>
      </w:r>
      <w:r>
        <w:rPr>
          <w:rFonts w:ascii="Times New Roman"/>
          <w:b w:val="false"/>
          <w:i w:val="false"/>
          <w:color w:val="000000"/>
          <w:sz w:val="28"/>
        </w:rPr>
        <w:t xml:space="preserve">
шешімдері бойынша мұқтаж      </w:t>
      </w:r>
      <w:r>
        <w:br/>
      </w:r>
      <w:r>
        <w:rPr>
          <w:rFonts w:ascii="Times New Roman"/>
          <w:b w:val="false"/>
          <w:i w:val="false"/>
          <w:color w:val="000000"/>
          <w:sz w:val="28"/>
        </w:rPr>
        <w:t>
азаматтардың жекелеген санаттарына</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292"/>
    <w:bookmarkStart w:name="z1111" w:id="293"/>
    <w:p>
      <w:pPr>
        <w:spacing w:after="0"/>
        <w:ind w:left="0"/>
        <w:jc w:val="left"/>
      </w:pPr>
      <w:r>
        <w:rPr>
          <w:rFonts w:ascii="Times New Roman"/>
          <w:b/>
          <w:i w:val="false"/>
          <w:color w:val="000000"/>
        </w:rPr>
        <w:t xml:space="preserve"> 
Жергілікті өкілді органдардың шешімдері бойынша</w:t>
      </w:r>
      <w:r>
        <w:br/>
      </w:r>
      <w:r>
        <w:rPr>
          <w:rFonts w:ascii="Times New Roman"/>
          <w:b/>
          <w:i w:val="false"/>
          <w:color w:val="000000"/>
        </w:rPr>
        <w:t>
мұқтаж азаматтардың жекелеген санаттарына әлеуметтік көмек</w:t>
      </w:r>
      <w:r>
        <w:br/>
      </w:r>
      <w:r>
        <w:rPr>
          <w:rFonts w:ascii="Times New Roman"/>
          <w:b/>
          <w:i w:val="false"/>
          <w:color w:val="000000"/>
        </w:rPr>
        <w:t>
тағайындауға арналған өтініш нысаны</w:t>
      </w:r>
    </w:p>
    <w:bookmarkEnd w:id="293"/>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(елді мекен, аудан, облыс)</w:t>
      </w:r>
      <w:r>
        <w:br/>
      </w:r>
      <w:r>
        <w:rPr>
          <w:rFonts w:ascii="Times New Roman"/>
          <w:b w:val="false"/>
          <w:i w:val="false"/>
          <w:color w:val="000000"/>
          <w:sz w:val="28"/>
        </w:rPr>
        <w:t>
уәкілетті органға</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Тегі: _______________________________________________________________</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туған күні 20 ___ жылғы «_____» ________________</w:t>
      </w:r>
      <w:r>
        <w:br/>
      </w:r>
      <w:r>
        <w:rPr>
          <w:rFonts w:ascii="Times New Roman"/>
          <w:b w:val="false"/>
          <w:i w:val="false"/>
          <w:color w:val="000000"/>
          <w:sz w:val="28"/>
        </w:rPr>
        <w:t>
мәртебесі: __________________________________________________________</w:t>
      </w:r>
      <w:r>
        <w:br/>
      </w:r>
      <w:r>
        <w:rPr>
          <w:rFonts w:ascii="Times New Roman"/>
          <w:b w:val="false"/>
          <w:i w:val="false"/>
          <w:color w:val="000000"/>
          <w:sz w:val="28"/>
        </w:rPr>
        <w:t>
үйінің мекенжайы: ___________________________________________________</w:t>
      </w:r>
      <w:r>
        <w:br/>
      </w:r>
      <w:r>
        <w:rPr>
          <w:rFonts w:ascii="Times New Roman"/>
          <w:b w:val="false"/>
          <w:i w:val="false"/>
          <w:color w:val="000000"/>
          <w:sz w:val="28"/>
        </w:rPr>
        <w:t>
телефон: ____________________________________________________________</w:t>
      </w:r>
    </w:p>
    <w:p>
      <w:pPr>
        <w:spacing w:after="0"/>
        <w:ind w:left="0"/>
        <w:jc w:val="both"/>
      </w:pPr>
      <w:r>
        <w:rPr>
          <w:rFonts w:ascii="Times New Roman"/>
          <w:b w:val="false"/>
          <w:i w:val="false"/>
          <w:color w:val="000000"/>
          <w:sz w:val="28"/>
        </w:rPr>
        <w:t>      Сізден __________________ санаты бойынша ______________________</w:t>
      </w:r>
      <w:r>
        <w:br/>
      </w:r>
      <w:r>
        <w:rPr>
          <w:rFonts w:ascii="Times New Roman"/>
          <w:b w:val="false"/>
          <w:i w:val="false"/>
          <w:color w:val="000000"/>
          <w:sz w:val="28"/>
        </w:rPr>
        <w:t>
                  санат                            төлем түрлері</w:t>
      </w:r>
      <w:r>
        <w:br/>
      </w:r>
      <w:r>
        <w:rPr>
          <w:rFonts w:ascii="Times New Roman"/>
          <w:b w:val="false"/>
          <w:i w:val="false"/>
          <w:color w:val="000000"/>
          <w:sz w:val="28"/>
        </w:rPr>
        <w:t>
      көрсетуді сұраймын.</w:t>
      </w:r>
    </w:p>
    <w:p>
      <w:pPr>
        <w:spacing w:after="0"/>
        <w:ind w:left="0"/>
        <w:jc w:val="both"/>
      </w:pPr>
      <w:r>
        <w:rPr>
          <w:rFonts w:ascii="Times New Roman"/>
          <w:b w:val="false"/>
          <w:i w:val="false"/>
          <w:color w:val="000000"/>
          <w:sz w:val="28"/>
        </w:rPr>
        <w:t>      Менің (отбасымның) табыстарымды (табыстарын) Қазақстан Республикасы Еңбек және халықты әлеуметтік қорғау министрлігі Зейнетақы төлеу жөніндегі мемлекеттік орталығының базасындағы деректермен салыстырып тексеруге келісемін.</w:t>
      </w:r>
    </w:p>
    <w:p>
      <w:pPr>
        <w:spacing w:after="0"/>
        <w:ind w:left="0"/>
        <w:jc w:val="both"/>
      </w:pPr>
      <w:r>
        <w:rPr>
          <w:rFonts w:ascii="Times New Roman"/>
          <w:b w:val="false"/>
          <w:i w:val="false"/>
          <w:color w:val="000000"/>
          <w:sz w:val="28"/>
        </w:rPr>
        <w:t>      Өтініш білдіру күні 20______ жылғы «____»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өтініш берушінің Т.А.Ә.</w:t>
      </w:r>
    </w:p>
    <w:bookmarkStart w:name="z1112" w:id="29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294"/>
    <w:bookmarkStart w:name="z1113" w:id="295"/>
    <w:p>
      <w:pPr>
        <w:spacing w:after="0"/>
        <w:ind w:left="0"/>
        <w:jc w:val="left"/>
      </w:pPr>
      <w:r>
        <w:rPr>
          <w:rFonts w:ascii="Times New Roman"/>
          <w:b/>
          <w:i w:val="false"/>
          <w:color w:val="000000"/>
        </w:rPr>
        <w:t xml:space="preserve"> 
«Адамдарға жұмыспен қамтуға жәрдемдесудің белсенді</w:t>
      </w:r>
      <w:r>
        <w:br/>
      </w:r>
      <w:r>
        <w:rPr>
          <w:rFonts w:ascii="Times New Roman"/>
          <w:b/>
          <w:i w:val="false"/>
          <w:color w:val="000000"/>
        </w:rPr>
        <w:t>
нысандарына қатысуға жолдамалар беру»</w:t>
      </w:r>
      <w:r>
        <w:br/>
      </w:r>
      <w:r>
        <w:rPr>
          <w:rFonts w:ascii="Times New Roman"/>
          <w:b/>
          <w:i w:val="false"/>
          <w:color w:val="000000"/>
        </w:rPr>
        <w:t>
мемлекеттік көрсетілетін қызмет стандарты</w:t>
      </w:r>
    </w:p>
    <w:bookmarkEnd w:id="295"/>
    <w:bookmarkStart w:name="z1114" w:id="296"/>
    <w:p>
      <w:pPr>
        <w:spacing w:after="0"/>
        <w:ind w:left="0"/>
        <w:jc w:val="left"/>
      </w:pPr>
      <w:r>
        <w:rPr>
          <w:rFonts w:ascii="Times New Roman"/>
          <w:b/>
          <w:i w:val="false"/>
          <w:color w:val="000000"/>
        </w:rPr>
        <w:t xml:space="preserve"> 
1. Жалпы ережелер</w:t>
      </w:r>
    </w:p>
    <w:bookmarkEnd w:id="296"/>
    <w:bookmarkStart w:name="z1115" w:id="297"/>
    <w:p>
      <w:pPr>
        <w:spacing w:after="0"/>
        <w:ind w:left="0"/>
        <w:jc w:val="both"/>
      </w:pPr>
      <w:r>
        <w:rPr>
          <w:rFonts w:ascii="Times New Roman"/>
          <w:b w:val="false"/>
          <w:i w:val="false"/>
          <w:color w:val="000000"/>
          <w:sz w:val="28"/>
        </w:rPr>
        <w:t>
      1. «Адамдарға жұмыспен қамтуға жәрдемдесудің белсенді нысандарына қатысуға жолдамалар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Астана және Алматы қалаларының жұмыспен қамтуды үйлестіру және әлеуметтік бағдарламалар басқармалары, аудандардың және облыстық маңызы бар қалалардың жұмыспен қамту және әлеуметтік бағдарламалар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w:t>
      </w:r>
      <w:r>
        <w:br/>
      </w:r>
      <w:r>
        <w:rPr>
          <w:rFonts w:ascii="Times New Roman"/>
          <w:b w:val="false"/>
          <w:i w:val="false"/>
          <w:color w:val="000000"/>
          <w:sz w:val="28"/>
        </w:rPr>
        <w:t>
</w:t>
      </w:r>
      <w:r>
        <w:rPr>
          <w:rFonts w:ascii="Times New Roman"/>
          <w:b w:val="false"/>
          <w:i w:val="false"/>
          <w:color w:val="000000"/>
          <w:sz w:val="28"/>
        </w:rPr>
        <w:t>
      2) www.egov.kz «электрондық үкімет» веб-порталы (бұдан әрі – портал) арқылы жүзеге асырылады.</w:t>
      </w:r>
    </w:p>
    <w:bookmarkEnd w:id="297"/>
    <w:bookmarkStart w:name="z1120" w:id="298"/>
    <w:p>
      <w:pPr>
        <w:spacing w:after="0"/>
        <w:ind w:left="0"/>
        <w:jc w:val="left"/>
      </w:pPr>
      <w:r>
        <w:rPr>
          <w:rFonts w:ascii="Times New Roman"/>
          <w:b/>
          <w:i w:val="false"/>
          <w:color w:val="000000"/>
        </w:rPr>
        <w:t xml:space="preserve"> 
2. Мемлекеттік қызметті көрсету тәртібі</w:t>
      </w:r>
    </w:p>
    <w:bookmarkEnd w:id="298"/>
    <w:bookmarkStart w:name="z1121" w:id="299"/>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алушы құжаттардың топтамасын көрсетілетін қызметті берушіге тапсырған сәттен бастап – 30 минут;</w:t>
      </w:r>
      <w:r>
        <w:br/>
      </w:r>
      <w:r>
        <w:rPr>
          <w:rFonts w:ascii="Times New Roman"/>
          <w:b w:val="false"/>
          <w:i w:val="false"/>
          <w:color w:val="000000"/>
          <w:sz w:val="28"/>
        </w:rPr>
        <w:t>
      порталда – 1 (бір) жұмыс күні;</w:t>
      </w:r>
      <w:r>
        <w:br/>
      </w:r>
      <w:r>
        <w:rPr>
          <w:rFonts w:ascii="Times New Roman"/>
          <w:b w:val="false"/>
          <w:i w:val="false"/>
          <w:color w:val="000000"/>
          <w:sz w:val="28"/>
        </w:rPr>
        <w:t>
</w:t>
      </w:r>
      <w:r>
        <w:rPr>
          <w:rFonts w:ascii="Times New Roman"/>
          <w:b w:val="false"/>
          <w:i w:val="false"/>
          <w:color w:val="000000"/>
          <w:sz w:val="28"/>
        </w:rPr>
        <w:t>
      2) көрсетілетін қызметті алушы жүгінген күні сол жерде мемлекеттік көрсетілетін қызметті алғанға дейін құжаттардың топтамасын тапсыру үшін күтудің рұқсат етілген ең ұзақ уақыты бір көрсетілетін қызметті алушыға қызмет көрсетуге 30 минуттан асырмай есептегенде, кезектегі адамдардың санына байланысты;</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адамдарға жұмыспен қамтуға жәрдемдесудің белсенді іс-шараларына қатысуға жолдама беру, онда мыналар қамтылады:</w:t>
      </w:r>
      <w:r>
        <w:br/>
      </w:r>
      <w:r>
        <w:rPr>
          <w:rFonts w:ascii="Times New Roman"/>
          <w:b w:val="false"/>
          <w:i w:val="false"/>
          <w:color w:val="000000"/>
          <w:sz w:val="28"/>
        </w:rPr>
        <w:t>
</w:t>
      </w:r>
      <w:r>
        <w:rPr>
          <w:rFonts w:ascii="Times New Roman"/>
          <w:b w:val="false"/>
          <w:i w:val="false"/>
          <w:color w:val="000000"/>
          <w:sz w:val="28"/>
        </w:rPr>
        <w:t>
      1) жұмысқа орналасуға жолдама;</w:t>
      </w:r>
      <w:r>
        <w:br/>
      </w:r>
      <w:r>
        <w:rPr>
          <w:rFonts w:ascii="Times New Roman"/>
          <w:b w:val="false"/>
          <w:i w:val="false"/>
          <w:color w:val="000000"/>
          <w:sz w:val="28"/>
        </w:rPr>
        <w:t>
</w:t>
      </w:r>
      <w:r>
        <w:rPr>
          <w:rFonts w:ascii="Times New Roman"/>
          <w:b w:val="false"/>
          <w:i w:val="false"/>
          <w:color w:val="000000"/>
          <w:sz w:val="28"/>
        </w:rPr>
        <w:t>
      2) қоғамдық жұмыстарға жолдама;</w:t>
      </w:r>
      <w:r>
        <w:br/>
      </w:r>
      <w:r>
        <w:rPr>
          <w:rFonts w:ascii="Times New Roman"/>
          <w:b w:val="false"/>
          <w:i w:val="false"/>
          <w:color w:val="000000"/>
          <w:sz w:val="28"/>
        </w:rPr>
        <w:t>
</w:t>
      </w:r>
      <w:r>
        <w:rPr>
          <w:rFonts w:ascii="Times New Roman"/>
          <w:b w:val="false"/>
          <w:i w:val="false"/>
          <w:color w:val="000000"/>
          <w:sz w:val="28"/>
        </w:rPr>
        <w:t>
      3) адамдарға кәсіби даярлауға, қайта даярлауға және біліктілігін арттыруға жолдама;</w:t>
      </w:r>
      <w:r>
        <w:br/>
      </w:r>
      <w:r>
        <w:rPr>
          <w:rFonts w:ascii="Times New Roman"/>
          <w:b w:val="false"/>
          <w:i w:val="false"/>
          <w:color w:val="000000"/>
          <w:sz w:val="28"/>
        </w:rPr>
        <w:t>
</w:t>
      </w:r>
      <w:r>
        <w:rPr>
          <w:rFonts w:ascii="Times New Roman"/>
          <w:b w:val="false"/>
          <w:i w:val="false"/>
          <w:color w:val="000000"/>
          <w:sz w:val="28"/>
        </w:rPr>
        <w:t>
      4) әлеуметтік жұмыс орындарына жұмысқа орналасуға жолдама;</w:t>
      </w:r>
      <w:r>
        <w:br/>
      </w:r>
      <w:r>
        <w:rPr>
          <w:rFonts w:ascii="Times New Roman"/>
          <w:b w:val="false"/>
          <w:i w:val="false"/>
          <w:color w:val="000000"/>
          <w:sz w:val="28"/>
        </w:rPr>
        <w:t>
</w:t>
      </w:r>
      <w:r>
        <w:rPr>
          <w:rFonts w:ascii="Times New Roman"/>
          <w:b w:val="false"/>
          <w:i w:val="false"/>
          <w:color w:val="000000"/>
          <w:sz w:val="28"/>
        </w:rPr>
        <w:t xml:space="preserve">
      5) жастар практикасына жолдама; </w:t>
      </w:r>
      <w:r>
        <w:br/>
      </w:r>
      <w:r>
        <w:rPr>
          <w:rFonts w:ascii="Times New Roman"/>
          <w:b w:val="false"/>
          <w:i w:val="false"/>
          <w:color w:val="000000"/>
          <w:sz w:val="28"/>
        </w:rPr>
        <w:t>
</w:t>
      </w:r>
      <w:r>
        <w:rPr>
          <w:rFonts w:ascii="Times New Roman"/>
          <w:b w:val="false"/>
          <w:i w:val="false"/>
          <w:color w:val="000000"/>
          <w:sz w:val="28"/>
        </w:rPr>
        <w:t>
      6) адамдарға кәсіби бағдарлануға тегін қызметтер көрсету.</w:t>
      </w:r>
      <w:r>
        <w:br/>
      </w:r>
      <w:r>
        <w:rPr>
          <w:rFonts w:ascii="Times New Roman"/>
          <w:b w:val="false"/>
          <w:i w:val="false"/>
          <w:color w:val="000000"/>
          <w:sz w:val="28"/>
        </w:rPr>
        <w:t>
      Мемлекеттік көрсетілетін қызмет нәтижесін беру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2)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көрсетілетін қызметті алушының жеке басын куәландыратын құжат (Қазақстан Республикасы азаматының жеке куәлігі немесе паспорты, шетелдіктің Қазақстан Республикасында тұруына ықтиярхаты, азаматтығы жоқ адамның куәлігі), сондай-ақ оралмандар үшін – оралман куәлігі.</w:t>
      </w:r>
      <w:r>
        <w:br/>
      </w:r>
      <w:r>
        <w:rPr>
          <w:rFonts w:ascii="Times New Roman"/>
          <w:b w:val="false"/>
          <w:i w:val="false"/>
          <w:color w:val="000000"/>
          <w:sz w:val="28"/>
        </w:rPr>
        <w:t>
      Салыстырып тексеру үшін құжаттың түпнұсқасы беріледі, содан кейін құжаттың түпнұсқасы көрсетілетін қызметті алушыға қайтарылады.</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қамтылған жеке басын куәландыратын құжат туралы мәліметтерді көрсетілетін қызметті беруші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2) порталда: көрсетілетін қызметті алушының ЭЦҚ-сымен куәландырылған электрондық құжат нысанындағы өтініші.</w:t>
      </w:r>
      <w:r>
        <w:br/>
      </w: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w:t>
      </w:r>
      <w:r>
        <w:br/>
      </w:r>
      <w:r>
        <w:rPr>
          <w:rFonts w:ascii="Times New Roman"/>
          <w:b w:val="false"/>
          <w:i w:val="false"/>
          <w:color w:val="000000"/>
          <w:sz w:val="28"/>
        </w:rPr>
        <w:t>
      Электрондық өтініште көрсетілген құжаттардың мәліметтерін көрсетілетін қызметті беруші тиісті мемлекеттік ақпараттық жүйелерден портал арқылы уәкілетті адамдардың ЭЦҚ-сымен куәландырылған электрондық құжаттар нысанында алады.</w:t>
      </w:r>
    </w:p>
    <w:bookmarkEnd w:id="299"/>
    <w:bookmarkStart w:name="z1141" w:id="300"/>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әрекеттеріне (әрекетсіздігіне)</w:t>
      </w:r>
      <w:r>
        <w:br/>
      </w:r>
      <w:r>
        <w:rPr>
          <w:rFonts w:ascii="Times New Roman"/>
          <w:b/>
          <w:i w:val="false"/>
          <w:color w:val="000000"/>
        </w:rPr>
        <w:t>
шағымдану тәртібі</w:t>
      </w:r>
    </w:p>
    <w:bookmarkEnd w:id="300"/>
    <w:bookmarkStart w:name="z1142" w:id="301"/>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беріледі.</w:t>
      </w:r>
      <w:r>
        <w:br/>
      </w: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алатын мерзімі мен орнын көрсете отырып шағымды тіркеу (мөртабан,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басшысына немесе әкімге жіберіледі.</w:t>
      </w:r>
      <w:r>
        <w:br/>
      </w:r>
      <w:r>
        <w:rPr>
          <w:rFonts w:ascii="Times New Roman"/>
          <w:b w:val="false"/>
          <w:i w:val="false"/>
          <w:color w:val="000000"/>
          <w:sz w:val="28"/>
        </w:rPr>
        <w:t>
      Көрсетілетін қызметті берушінің немесе әкімнің мекенжайына келіп түскен көрсетілетін қызметті алушының шағымы тіркелген күнінен бастап 5 (бес) жұмыс күні ішінде қарауға жатады.</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жаңартылып отыратын (жеткізілгені, тіркелгені, орындалғаны туралы белгілер, қарау немесе қараудан бас тарту туралы жауап) ақпарат қолжетімді болады.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мекенжайына келіп түскен шағымы тіркелген күнінен бастап 15 (он бес) жұмыс күні ішінде қарауға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301"/>
    <w:bookmarkStart w:name="z1144" w:id="302"/>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 ерекшеліктерін ескере отырып қойылатын өзге де</w:t>
      </w:r>
      <w:r>
        <w:br/>
      </w:r>
      <w:r>
        <w:rPr>
          <w:rFonts w:ascii="Times New Roman"/>
          <w:b/>
          <w:i w:val="false"/>
          <w:color w:val="000000"/>
        </w:rPr>
        <w:t>
талаптар</w:t>
      </w:r>
    </w:p>
    <w:bookmarkEnd w:id="302"/>
    <w:bookmarkStart w:name="z1145" w:id="303"/>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ЭЦҚ-сы болған жағдайда, портал арқылы мемлекеттік көрсетілетін қызмет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қызметті көрсетудің мәртебесі туралы ақпаратты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303"/>
    <w:bookmarkStart w:name="z1149" w:id="30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304"/>
    <w:bookmarkStart w:name="z1150" w:id="305"/>
    <w:p>
      <w:pPr>
        <w:spacing w:after="0"/>
        <w:ind w:left="0"/>
        <w:jc w:val="left"/>
      </w:pPr>
      <w:r>
        <w:rPr>
          <w:rFonts w:ascii="Times New Roman"/>
          <w:b/>
          <w:i w:val="false"/>
          <w:color w:val="000000"/>
        </w:rPr>
        <w:t xml:space="preserve"> 
«Ауылдық елді мекендерде тұратын және жұмыс істейтін әлеуметтік</w:t>
      </w:r>
      <w:r>
        <w:br/>
      </w:r>
      <w:r>
        <w:rPr>
          <w:rFonts w:ascii="Times New Roman"/>
          <w:b/>
          <w:i w:val="false"/>
          <w:color w:val="000000"/>
        </w:rPr>
        <w:t>
сала мамандарына отын сатып алу бойынша әлеуметтік көмек</w:t>
      </w:r>
      <w:r>
        <w:br/>
      </w:r>
      <w:r>
        <w:rPr>
          <w:rFonts w:ascii="Times New Roman"/>
          <w:b/>
          <w:i w:val="false"/>
          <w:color w:val="000000"/>
        </w:rPr>
        <w:t>
тағайындау» мемлекеттік көрсетілетін қызмет стандарты 1. Жалпы ережелер</w:t>
      </w:r>
    </w:p>
    <w:bookmarkEnd w:id="305"/>
    <w:bookmarkStart w:name="z1151" w:id="306"/>
    <w:p>
      <w:pPr>
        <w:spacing w:after="0"/>
        <w:ind w:left="0"/>
        <w:jc w:val="both"/>
      </w:pPr>
      <w:r>
        <w:rPr>
          <w:rFonts w:ascii="Times New Roman"/>
          <w:b w:val="false"/>
          <w:i w:val="false"/>
          <w:color w:val="000000"/>
          <w:sz w:val="28"/>
        </w:rPr>
        <w:t>
      1.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аудандардың және облыстық маңызы бар қалалардың жұмыспен қамту және әлеуметтік бағдарламалар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w:t>
      </w:r>
      <w:r>
        <w:rPr>
          <w:rFonts w:ascii="Times New Roman"/>
          <w:b w:val="false"/>
          <w:i w:val="false"/>
          <w:color w:val="000000"/>
          <w:sz w:val="28"/>
        </w:rPr>
        <w:t>
      3) тұрғылықты жері бойынша көрсетілетін қызметті беруші болмаған жағдайда кент, ауыл, ауылдық округ әкімі (бұдан әрі – ауылдық округ әкімі) арқылы жүзеге асырылады.</w:t>
      </w:r>
    </w:p>
    <w:bookmarkEnd w:id="306"/>
    <w:bookmarkStart w:name="z1157" w:id="307"/>
    <w:p>
      <w:pPr>
        <w:spacing w:after="0"/>
        <w:ind w:left="0"/>
        <w:jc w:val="left"/>
      </w:pPr>
      <w:r>
        <w:rPr>
          <w:rFonts w:ascii="Times New Roman"/>
          <w:b/>
          <w:i w:val="false"/>
          <w:color w:val="000000"/>
        </w:rPr>
        <w:t xml:space="preserve"> 
2. Мемлекеттік қызметті көрсету тәртібі</w:t>
      </w:r>
    </w:p>
    <w:bookmarkEnd w:id="307"/>
    <w:bookmarkStart w:name="z1158" w:id="308"/>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не ХҚО-ға құжаттардың топтамасын тапсырған сәттен бастап – 10 (он) жұмыс күні ішінде;</w:t>
      </w:r>
      <w:r>
        <w:br/>
      </w:r>
      <w:r>
        <w:rPr>
          <w:rFonts w:ascii="Times New Roman"/>
          <w:b w:val="false"/>
          <w:i w:val="false"/>
          <w:color w:val="000000"/>
          <w:sz w:val="28"/>
        </w:rPr>
        <w:t>
      тұрғылықты жері бойынша ауылдық округтің әкіміне – 15 (он бес) жұмыс күні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алушы жүгінген күні сол жерде құжаттардың топтамасын тапсыру үшін күтудің рұқсат етілген ең ұзақ уақыты кезектегі адамдардың санына байланысты, көрсетілетін қызметті берушіде немесе ауылдық округтің әкімінде – 30 минут, ХҚО-да – 15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берушіде немесе ауылдық округтің әкімінде көрсетілетін қызметті алушыға қызмет көрсетудің рұқсат етілген ең ұзақ уақыты – 30 минут, ХҚО-да – 15 минут.</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әлеуметтік көмек тағайындау туралы хабарлама.</w:t>
      </w:r>
      <w:r>
        <w:br/>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2) ауылдық округтің әкімі –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 түскі үзіліспен сағат 9.00-ден 18.00-ге дейін.</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3) ХҚО – Қазақстан Республикасының еңбек заңнамасына сәйкес демалыс және мереке күндерінен басқа, дүйсенбіден бастап сенбіні қоса алғанда, жұмыс кестесіне сәйкес түскі үзіліссіз сағат 9.00-ден 20.00-ге дейін. </w:t>
      </w:r>
      <w:r>
        <w:br/>
      </w:r>
      <w:r>
        <w:rPr>
          <w:rFonts w:ascii="Times New Roman"/>
          <w:b w:val="false"/>
          <w:i w:val="false"/>
          <w:color w:val="000000"/>
          <w:sz w:val="28"/>
        </w:rPr>
        <w:t>
      Қабылдау алдын ала жазылусыз және жеделдетіп қызмет көрсетусіз «электрондық кезек» тәртібінде жүзеге асырылады. Көрсетілетін қызметті алушының қалауы бойынша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кент, ауыл, ауылдық округ әкіміне не ХҚО-ға жүгінген кезде мемлекеттік қызмет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еркін нысанда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тұрғылықты тұратын жерi бойынша тiркелгенiн растайтын құжат (мекенжай анықтамасы не ауыл әкімдерінің анықтамасы);</w:t>
      </w:r>
      <w:r>
        <w:br/>
      </w:r>
      <w:r>
        <w:rPr>
          <w:rFonts w:ascii="Times New Roman"/>
          <w:b w:val="false"/>
          <w:i w:val="false"/>
          <w:color w:val="000000"/>
          <w:sz w:val="28"/>
        </w:rPr>
        <w:t>
</w:t>
      </w:r>
      <w:r>
        <w:rPr>
          <w:rFonts w:ascii="Times New Roman"/>
          <w:b w:val="false"/>
          <w:i w:val="false"/>
          <w:color w:val="000000"/>
          <w:sz w:val="28"/>
        </w:rPr>
        <w:t>
      4) жұмыс орнынан анықтама;</w:t>
      </w:r>
      <w:r>
        <w:br/>
      </w:r>
      <w:r>
        <w:rPr>
          <w:rFonts w:ascii="Times New Roman"/>
          <w:b w:val="false"/>
          <w:i w:val="false"/>
          <w:color w:val="000000"/>
          <w:sz w:val="28"/>
        </w:rPr>
        <w:t>
</w:t>
      </w:r>
      <w:r>
        <w:rPr>
          <w:rFonts w:ascii="Times New Roman"/>
          <w:b w:val="false"/>
          <w:i w:val="false"/>
          <w:color w:val="000000"/>
          <w:sz w:val="28"/>
        </w:rPr>
        <w:t>
      5) екінші деңгейдегі банкте немесе банк операцияларын жүзеге асыруға тиісті лицензиясы бар ұйымдарда дербес шоты бар екенін растайтын құжат.</w:t>
      </w:r>
      <w:r>
        <w:br/>
      </w:r>
      <w:r>
        <w:rPr>
          <w:rFonts w:ascii="Times New Roman"/>
          <w:b w:val="false"/>
          <w:i w:val="false"/>
          <w:color w:val="000000"/>
          <w:sz w:val="28"/>
        </w:rPr>
        <w:t>
      Көрсетілген құжаттардағы ақпарат мемлекеттік ақпараттық жүйелерде расталған кезде көрсетілетін қызметті алушының жеке басын куәландыратын, тұрғылықты жері бойынша тіркелгенін растайтын құжаттардың көшірмелерін ұсыну талап етілмейді.</w:t>
      </w:r>
      <w:r>
        <w:br/>
      </w:r>
      <w:r>
        <w:rPr>
          <w:rFonts w:ascii="Times New Roman"/>
          <w:b w:val="false"/>
          <w:i w:val="false"/>
          <w:color w:val="000000"/>
          <w:sz w:val="28"/>
        </w:rPr>
        <w:t>
      Көрсетілетін қызметті беруші, ХҚО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ХҚО қызметкері құжаттарды қабылдаудан бас тарту туралы қолхат береді.</w:t>
      </w:r>
    </w:p>
    <w:bookmarkEnd w:id="308"/>
    <w:bookmarkStart w:name="z1176" w:id="309"/>
    <w:p>
      <w:pPr>
        <w:spacing w:after="0"/>
        <w:ind w:left="0"/>
        <w:jc w:val="left"/>
      </w:pPr>
      <w:r>
        <w:rPr>
          <w:rFonts w:ascii="Times New Roman"/>
          <w:b/>
          <w:i w:val="false"/>
          <w:color w:val="000000"/>
        </w:rPr>
        <w:t xml:space="preserve"> 
3. Мемлекеттік қызметтер көрсету мәселелері бойынша </w:t>
      </w:r>
      <w:r>
        <w:br/>
      </w:r>
      <w:r>
        <w:rPr>
          <w:rFonts w:ascii="Times New Roman"/>
          <w:b/>
          <w:i w:val="false"/>
          <w:color w:val="000000"/>
        </w:rPr>
        <w:t>
көрсетілетін қызметті берушінің және (немесе) оның</w:t>
      </w:r>
      <w:r>
        <w:br/>
      </w:r>
      <w:r>
        <w:rPr>
          <w:rFonts w:ascii="Times New Roman"/>
          <w:b/>
          <w:i w:val="false"/>
          <w:color w:val="000000"/>
        </w:rPr>
        <w:t>
лауазымды адамдарының, халыққа қызмет көрсету орталықтарының</w:t>
      </w:r>
      <w:r>
        <w:br/>
      </w:r>
      <w:r>
        <w:rPr>
          <w:rFonts w:ascii="Times New Roman"/>
          <w:b/>
          <w:i w:val="false"/>
          <w:color w:val="000000"/>
        </w:rPr>
        <w:t>
және (немесе) оның қызметкерлерінің шешімдеріне, әрекеттеріне</w:t>
      </w:r>
      <w:r>
        <w:br/>
      </w:r>
      <w:r>
        <w:rPr>
          <w:rFonts w:ascii="Times New Roman"/>
          <w:b/>
          <w:i w:val="false"/>
          <w:color w:val="000000"/>
        </w:rPr>
        <w:t>
(әрекетсіздігіне) шағымдану тәртібі</w:t>
      </w:r>
    </w:p>
    <w:bookmarkEnd w:id="309"/>
    <w:bookmarkStart w:name="z1177" w:id="310"/>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ХҚО-ның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беріледі.</w:t>
      </w:r>
      <w:r>
        <w:br/>
      </w: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басшысына немесе әкімге жіберіледі.</w:t>
      </w:r>
      <w:r>
        <w:br/>
      </w:r>
      <w:r>
        <w:rPr>
          <w:rFonts w:ascii="Times New Roman"/>
          <w:b w:val="false"/>
          <w:i w:val="false"/>
          <w:color w:val="000000"/>
          <w:sz w:val="28"/>
        </w:rPr>
        <w:t>
      ХҚО қызметкерінің әрекеттеріне (әрекетсіздігіне) шағым ХҚО басшысына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және телефондар арқылы беріледі.</w:t>
      </w:r>
      <w:r>
        <w:br/>
      </w:r>
      <w:r>
        <w:rPr>
          <w:rFonts w:ascii="Times New Roman"/>
          <w:b w:val="false"/>
          <w:i w:val="false"/>
          <w:color w:val="000000"/>
          <w:sz w:val="28"/>
        </w:rPr>
        <w:t>
      ХҚО кеңсесіне қолма-қол да, пошта арқылы да келіп түскен шағымды тіркеу (мөртаңба, кіріс нөмірі және тіркеу күні шағымның екінші данасына немесе шағымға ілеспе хатқа қойылады), оның қабылданғанын растау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Көрсетілетін қызметті берушінің немесе әкімнің мекенжайына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тәртіпте сотқа жүгінуге құқылы.</w:t>
      </w:r>
    </w:p>
    <w:bookmarkEnd w:id="310"/>
    <w:bookmarkStart w:name="z1179" w:id="311"/>
    <w:p>
      <w:pPr>
        <w:spacing w:after="0"/>
        <w:ind w:left="0"/>
        <w:jc w:val="left"/>
      </w:pPr>
      <w:r>
        <w:rPr>
          <w:rFonts w:ascii="Times New Roman"/>
          <w:b/>
          <w:i w:val="false"/>
          <w:color w:val="000000"/>
        </w:rPr>
        <w:t xml:space="preserve"> 
4. Мемлекеттік көрсетілетін қызметті, оның ішінде</w:t>
      </w:r>
      <w:r>
        <w:br/>
      </w:r>
      <w:r>
        <w:rPr>
          <w:rFonts w:ascii="Times New Roman"/>
          <w:b/>
          <w:i w:val="false"/>
          <w:color w:val="000000"/>
        </w:rPr>
        <w:t>
электрондық нысанда көрсету ерекшеліктерін ескере отырып</w:t>
      </w:r>
      <w:r>
        <w:br/>
      </w:r>
      <w:r>
        <w:rPr>
          <w:rFonts w:ascii="Times New Roman"/>
          <w:b/>
          <w:i w:val="false"/>
          <w:color w:val="000000"/>
        </w:rPr>
        <w:t>
қойылатын өзге де талаптар</w:t>
      </w:r>
    </w:p>
    <w:bookmarkEnd w:id="311"/>
    <w:bookmarkStart w:name="z1180" w:id="312"/>
    <w:p>
      <w:pPr>
        <w:spacing w:after="0"/>
        <w:ind w:left="0"/>
        <w:jc w:val="both"/>
      </w:pPr>
      <w:r>
        <w:rPr>
          <w:rFonts w:ascii="Times New Roman"/>
          <w:b w:val="false"/>
          <w:i w:val="false"/>
          <w:color w:val="000000"/>
          <w:sz w:val="28"/>
        </w:rPr>
        <w:t>
      13. Денсаулық жағдайына байланысты ХҚО-ға өзі баруға мүмкіндігі жоқ көрсетілетін қызметті алушылардың мемлекеттік қызмет көрсетуге қажетті құжаттарын қабылдауды ХҚО қызметкері көрсетілетін қызметті алушының тұрғылықты жеріне барып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 www.enbek.gov.kz, «Мемлекеттік көрсетілетін қызметтер» бөлімінде;</w:t>
      </w:r>
      <w:r>
        <w:br/>
      </w:r>
      <w:r>
        <w:rPr>
          <w:rFonts w:ascii="Times New Roman"/>
          <w:b w:val="false"/>
          <w:i w:val="false"/>
          <w:color w:val="000000"/>
          <w:sz w:val="28"/>
        </w:rPr>
        <w:t>
</w:t>
      </w:r>
      <w:r>
        <w:rPr>
          <w:rFonts w:ascii="Times New Roman"/>
          <w:b w:val="false"/>
          <w:i w:val="false"/>
          <w:color w:val="000000"/>
          <w:sz w:val="28"/>
        </w:rPr>
        <w:t>
      2) ХҚО-ның –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көрсетудің мәртебесі туралы ақпаратты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312"/>
    <w:bookmarkStart w:name="z1186" w:id="3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313"/>
    <w:bookmarkStart w:name="z1187" w:id="314"/>
    <w:p>
      <w:pPr>
        <w:spacing w:after="0"/>
        <w:ind w:left="0"/>
        <w:jc w:val="left"/>
      </w:pPr>
      <w:r>
        <w:rPr>
          <w:rFonts w:ascii="Times New Roman"/>
          <w:b/>
          <w:i w:val="false"/>
          <w:color w:val="000000"/>
        </w:rPr>
        <w:t xml:space="preserve"> 
«Өтініш берушінің (отбасының) атаулы әлеуметтік көмек</w:t>
      </w:r>
      <w:r>
        <w:br/>
      </w:r>
      <w:r>
        <w:rPr>
          <w:rFonts w:ascii="Times New Roman"/>
          <w:b/>
          <w:i w:val="false"/>
          <w:color w:val="000000"/>
        </w:rPr>
        <w:t>
алушыларға тиесілігін растайтын анықтама беру»</w:t>
      </w:r>
      <w:r>
        <w:br/>
      </w:r>
      <w:r>
        <w:rPr>
          <w:rFonts w:ascii="Times New Roman"/>
          <w:b/>
          <w:i w:val="false"/>
          <w:color w:val="000000"/>
        </w:rPr>
        <w:t>
мемлекеттік көрсетілетін қызмет стандарты</w:t>
      </w:r>
    </w:p>
    <w:bookmarkEnd w:id="314"/>
    <w:bookmarkStart w:name="z1188" w:id="315"/>
    <w:p>
      <w:pPr>
        <w:spacing w:after="0"/>
        <w:ind w:left="0"/>
        <w:jc w:val="left"/>
      </w:pPr>
      <w:r>
        <w:rPr>
          <w:rFonts w:ascii="Times New Roman"/>
          <w:b/>
          <w:i w:val="false"/>
          <w:color w:val="000000"/>
        </w:rPr>
        <w:t xml:space="preserve"> 
1. Жалпы ережелер</w:t>
      </w:r>
    </w:p>
    <w:bookmarkEnd w:id="315"/>
    <w:bookmarkStart w:name="z1189" w:id="316"/>
    <w:p>
      <w:pPr>
        <w:spacing w:after="0"/>
        <w:ind w:left="0"/>
        <w:jc w:val="both"/>
      </w:pPr>
      <w:r>
        <w:rPr>
          <w:rFonts w:ascii="Times New Roman"/>
          <w:b w:val="false"/>
          <w:i w:val="false"/>
          <w:color w:val="000000"/>
          <w:sz w:val="28"/>
        </w:rPr>
        <w:t>
      1. «Өтініш берушінің (отбасының) атаулы әлеуметтік көмек алушыларға тиесілігін растайтын анықтама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 Еңбек және халықты әлеуметтік қорғау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3. Мемлекеттік қызметті Астана және Алматы қалаларының жұмыспен қамтуды үйлестіру және әлеуметтік бағдарламалар басқармалары, аудандардың және облыстық маңызы бар қалалардың жұмыспен қамту және әлеуметтік бағдарламалар бөлімдері (бұдан әрі – көрсетілетін қызметті беруші) және кент, ауыл, ауылдық округ әкімі (бұдан әрі – ауылдық округ әкімі)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xml:space="preserve">
      1) көрсетілетін қызметті беруші; </w:t>
      </w:r>
      <w:r>
        <w:br/>
      </w:r>
      <w:r>
        <w:rPr>
          <w:rFonts w:ascii="Times New Roman"/>
          <w:b w:val="false"/>
          <w:i w:val="false"/>
          <w:color w:val="000000"/>
          <w:sz w:val="28"/>
        </w:rPr>
        <w:t>
</w:t>
      </w:r>
      <w:r>
        <w:rPr>
          <w:rFonts w:ascii="Times New Roman"/>
          <w:b w:val="false"/>
          <w:i w:val="false"/>
          <w:color w:val="000000"/>
          <w:sz w:val="28"/>
        </w:rPr>
        <w:t>
      2) ауылдық округ әкімі;</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 арқылы жүзеге асырылады.</w:t>
      </w:r>
    </w:p>
    <w:bookmarkEnd w:id="316"/>
    <w:bookmarkStart w:name="z1195" w:id="317"/>
    <w:p>
      <w:pPr>
        <w:spacing w:after="0"/>
        <w:ind w:left="0"/>
        <w:jc w:val="left"/>
      </w:pPr>
      <w:r>
        <w:rPr>
          <w:rFonts w:ascii="Times New Roman"/>
          <w:b/>
          <w:i w:val="false"/>
          <w:color w:val="000000"/>
        </w:rPr>
        <w:t xml:space="preserve"> 
2. Мемлекеттік қызметті көрсету тәртібі</w:t>
      </w:r>
    </w:p>
    <w:bookmarkEnd w:id="317"/>
    <w:bookmarkStart w:name="z1196" w:id="318"/>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не ауылдық округ әкіміне көрсетілетін қызметті алушы құжаттардың топтамасын тапсырған сәттен бастап 15 минуттан аспайды;</w:t>
      </w:r>
      <w:r>
        <w:br/>
      </w:r>
      <w:r>
        <w:rPr>
          <w:rFonts w:ascii="Times New Roman"/>
          <w:b w:val="false"/>
          <w:i w:val="false"/>
          <w:color w:val="000000"/>
          <w:sz w:val="28"/>
        </w:rPr>
        <w:t>
      ХҚО-ға – 3 (үш) жұмыс күні (құжаттарды ХҚО-ға қабылдаған күн мемлекеттік қызметті көрсету мерзіміне кірмейді);</w:t>
      </w:r>
      <w:r>
        <w:br/>
      </w:r>
      <w:r>
        <w:rPr>
          <w:rFonts w:ascii="Times New Roman"/>
          <w:b w:val="false"/>
          <w:i w:val="false"/>
          <w:color w:val="000000"/>
          <w:sz w:val="28"/>
        </w:rPr>
        <w:t>
</w:t>
      </w:r>
      <w:r>
        <w:rPr>
          <w:rFonts w:ascii="Times New Roman"/>
          <w:b w:val="false"/>
          <w:i w:val="false"/>
          <w:color w:val="000000"/>
          <w:sz w:val="28"/>
        </w:rPr>
        <w:t xml:space="preserve">
      2) көрсетілетін қызметті алушы жүгінген күні сол жерде құжаттардың топтамасын тапсыру үшін күтудің рұқсат етілген ең ұзақ уақыты бір көрсетілетін қызметті алушыға қызмет көрсетуге 15 минуттан асырмай есептегенде, кезектегі адамдардың санына байланысты; </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xml:space="preserve">
      6. Мемлекеттік қызметті көрсету нәтижесі – ағымдағы тоқсанда атаулы әлеуметтік көмек алушыларға көрсетілетін қызметті алушының тиесілігін (не тиесілі еместігін) растайтын анықтама. </w:t>
      </w:r>
      <w:r>
        <w:br/>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xml:space="preserve">
      1) көрсетілетін қызметті беруші – www. enbek.gov.kz интернет-ресурсында, «Мемлекеттік көрсетілетін қызметтер» бөлімінде орналастырылған; </w:t>
      </w:r>
      <w:r>
        <w:br/>
      </w:r>
      <w:r>
        <w:rPr>
          <w:rFonts w:ascii="Times New Roman"/>
          <w:b w:val="false"/>
          <w:i w:val="false"/>
          <w:color w:val="000000"/>
          <w:sz w:val="28"/>
        </w:rPr>
        <w:t>
</w:t>
      </w:r>
      <w:r>
        <w:rPr>
          <w:rFonts w:ascii="Times New Roman"/>
          <w:b w:val="false"/>
          <w:i w:val="false"/>
          <w:color w:val="000000"/>
          <w:sz w:val="28"/>
        </w:rPr>
        <w:t xml:space="preserve">
      2) ауылдық округ әкімі – Қазақстан Республикасының еңбек заңнамасына сәйкес демалыс (сенбі және жексенбі) және мереке күндерінен басқа, күн сайын сағат 13.00-ден 14.00-ге дейін түскі үзіліспен сағат 9.00-ден 18.00-ге дейін. </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3) ХҚО – Қазақстан Республикасының еңбек заңнамасына сәйкес демалыс және мереке күндерінен басқа, дүйсенбіден бастап сенбіні қоса алғанда, жұмыс кестесіне сәйкес сағат 9.00-ден 20.00-ге дейін түскі үзіліссіз.</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жеделдетіп қызмет көрсетусіз «электрондық кезек» тәртібінде жүзеге асырылады. Көрсетілетін қызметті алушының қалауы бойынша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9. Мемлекеттік көрсетілетін қызметті алу үшін көрсетілетін қызметті алушы (не қолдаухат бойынша оның өкілі) көрсетілетін қызметті берушіге, ауылдық округ әкіміне не ХҚО-ға:</w:t>
      </w:r>
      <w:r>
        <w:br/>
      </w:r>
      <w:r>
        <w:rPr>
          <w:rFonts w:ascii="Times New Roman"/>
          <w:b w:val="false"/>
          <w:i w:val="false"/>
          <w:color w:val="000000"/>
          <w:sz w:val="28"/>
        </w:rPr>
        <w:t>
</w:t>
      </w:r>
      <w:r>
        <w:rPr>
          <w:rFonts w:ascii="Times New Roman"/>
          <w:b w:val="false"/>
          <w:i w:val="false"/>
          <w:color w:val="000000"/>
          <w:sz w:val="28"/>
        </w:rPr>
        <w:t>
      1) осы көрсетілетін мемлекеттік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өтінішті;</w:t>
      </w:r>
      <w:r>
        <w:br/>
      </w:r>
      <w:r>
        <w:rPr>
          <w:rFonts w:ascii="Times New Roman"/>
          <w:b w:val="false"/>
          <w:i w:val="false"/>
          <w:color w:val="000000"/>
          <w:sz w:val="28"/>
        </w:rPr>
        <w:t>
</w:t>
      </w:r>
      <w:r>
        <w:rPr>
          <w:rFonts w:ascii="Times New Roman"/>
          <w:b w:val="false"/>
          <w:i w:val="false"/>
          <w:color w:val="000000"/>
          <w:sz w:val="28"/>
        </w:rPr>
        <w:t xml:space="preserve">
      2) көрсетілетін қызметті алушының жеке басын куәландыратын құжатты ұсынады. </w:t>
      </w:r>
      <w:r>
        <w:br/>
      </w:r>
      <w:r>
        <w:rPr>
          <w:rFonts w:ascii="Times New Roman"/>
          <w:b w:val="false"/>
          <w:i w:val="false"/>
          <w:color w:val="000000"/>
          <w:sz w:val="28"/>
        </w:rPr>
        <w:t>
      Көрсетілетін қызметті берушіге, ауылдық округ әкіміне салыстырып тексеру үшін құжаттың түпнұсқасы беріледі, содан кейін құжаттың түпнұсқасы көрсетілетін қызметті алушыға қайтарылады, ХҚО-да – салыстырып тексеру үшін құжаттардың түпнұсқасы және көшірмелері ұсынылады, содан кейін құжаттың түпнұсқасы көрсетілетін қызметті алушыға қайтарылады.</w:t>
      </w:r>
      <w:r>
        <w:br/>
      </w:r>
      <w:r>
        <w:rPr>
          <w:rFonts w:ascii="Times New Roman"/>
          <w:b w:val="false"/>
          <w:i w:val="false"/>
          <w:color w:val="000000"/>
          <w:sz w:val="28"/>
        </w:rPr>
        <w:t>
      Мемлекеттік ақпараттық жүйелерде қамтылған жеке басты куәландыратын құжат туралы мәліметтерді көрсетілетін қызметті беруші немесе ХҚО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құжаттар нысанында алады.</w:t>
      </w:r>
      <w:r>
        <w:br/>
      </w:r>
      <w:r>
        <w:rPr>
          <w:rFonts w:ascii="Times New Roman"/>
          <w:b w:val="false"/>
          <w:i w:val="false"/>
          <w:color w:val="000000"/>
          <w:sz w:val="28"/>
        </w:rPr>
        <w:t>
      Көрсетілетін қызметті беруші, ХҚО мемлекеттік қызмет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көрсетілетін мемлекеттік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ХҚО қызметкері құжаттарды қабылдаудан бас тарту туралы қолхат береді.</w:t>
      </w:r>
    </w:p>
    <w:bookmarkEnd w:id="318"/>
    <w:bookmarkStart w:name="z1212" w:id="319"/>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ауылдық округ әкімінің және (немесе) оның</w:t>
      </w:r>
      <w:r>
        <w:br/>
      </w:r>
      <w:r>
        <w:rPr>
          <w:rFonts w:ascii="Times New Roman"/>
          <w:b/>
          <w:i w:val="false"/>
          <w:color w:val="000000"/>
        </w:rPr>
        <w:t>
лауазымды адамдарының, халыққа қызмет көрсету орталықтарының</w:t>
      </w:r>
      <w:r>
        <w:br/>
      </w:r>
      <w:r>
        <w:rPr>
          <w:rFonts w:ascii="Times New Roman"/>
          <w:b/>
          <w:i w:val="false"/>
          <w:color w:val="000000"/>
        </w:rPr>
        <w:t>
және (немесе) оның қызметкерлерінің шешімдеріне, әрекеттеріне</w:t>
      </w:r>
      <w:r>
        <w:br/>
      </w:r>
      <w:r>
        <w:rPr>
          <w:rFonts w:ascii="Times New Roman"/>
          <w:b/>
          <w:i w:val="false"/>
          <w:color w:val="000000"/>
        </w:rPr>
        <w:t>
(әрекетсіздігіне) шағымдану тәртібі</w:t>
      </w:r>
    </w:p>
    <w:bookmarkEnd w:id="319"/>
    <w:bookmarkStart w:name="z1213" w:id="320"/>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ауылдық округ әкімінің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және Алматы қалаларының, облыстық маңызы бар аудандардың және қалалар әкімдерінің (бұдан әрі – әкім) атына беріледі.</w:t>
      </w:r>
      <w:r>
        <w:br/>
      </w: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облыстық маңызы бар аудандардың және қалалар әкімдіктерінің (бұдан әрі – әкімдік) кеңсесі арқылы қолма-қол қабылданады.</w:t>
      </w:r>
      <w:r>
        <w:br/>
      </w: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беретін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басшысына немесе әкімге жіберіледі.</w:t>
      </w:r>
      <w:r>
        <w:br/>
      </w:r>
      <w:r>
        <w:rPr>
          <w:rFonts w:ascii="Times New Roman"/>
          <w:b w:val="false"/>
          <w:i w:val="false"/>
          <w:color w:val="000000"/>
          <w:sz w:val="28"/>
        </w:rPr>
        <w:t>
      ХҚО қызметкерінің әрекеттеріне (әрекетсіздігіне) шағым ХҚО басшысына осы көрсетілетін мемлекеттік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мен телефондар арқылы жіберіледі.</w:t>
      </w:r>
      <w:r>
        <w:br/>
      </w:r>
      <w:r>
        <w:rPr>
          <w:rFonts w:ascii="Times New Roman"/>
          <w:b w:val="false"/>
          <w:i w:val="false"/>
          <w:color w:val="000000"/>
          <w:sz w:val="28"/>
        </w:rPr>
        <w:t>
      ХҚО кеңсесіне қолма-қол да, пошта арқылы да келіп түскен шағымды тіркеу (мөртаңба, кіріс нөмірі және күні шағымның екінші данасына немесе шағымға ілеспе хатқа қойылады), оның қабылданғанын растау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Көрсетілетін қызметті берушінің немесе әкімнің мекенжайына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тәртіпте сотқа жүгінуге құқығы бар.</w:t>
      </w:r>
    </w:p>
    <w:bookmarkEnd w:id="320"/>
    <w:bookmarkStart w:name="z1215" w:id="321"/>
    <w:p>
      <w:pPr>
        <w:spacing w:after="0"/>
        <w:ind w:left="0"/>
        <w:jc w:val="left"/>
      </w:pPr>
      <w:r>
        <w:rPr>
          <w:rFonts w:ascii="Times New Roman"/>
          <w:b/>
          <w:i w:val="false"/>
          <w:color w:val="000000"/>
        </w:rPr>
        <w:t xml:space="preserve"> 
4. Мемлекеттік көрсетілетін қызметті, оның ішінде халыққа</w:t>
      </w:r>
      <w:r>
        <w:br/>
      </w:r>
      <w:r>
        <w:rPr>
          <w:rFonts w:ascii="Times New Roman"/>
          <w:b/>
          <w:i w:val="false"/>
          <w:color w:val="000000"/>
        </w:rPr>
        <w:t>
қызмет көрсету орталықтары арқылы көрсету ерекшеліктерін ескере</w:t>
      </w:r>
      <w:r>
        <w:br/>
      </w:r>
      <w:r>
        <w:rPr>
          <w:rFonts w:ascii="Times New Roman"/>
          <w:b/>
          <w:i w:val="false"/>
          <w:color w:val="000000"/>
        </w:rPr>
        <w:t>
отырып қойылатын өзге де талаптар</w:t>
      </w:r>
    </w:p>
    <w:bookmarkEnd w:id="321"/>
    <w:bookmarkStart w:name="z1216" w:id="322"/>
    <w:p>
      <w:pPr>
        <w:spacing w:after="0"/>
        <w:ind w:left="0"/>
        <w:jc w:val="both"/>
      </w:pPr>
      <w:r>
        <w:rPr>
          <w:rFonts w:ascii="Times New Roman"/>
          <w:b w:val="false"/>
          <w:i w:val="false"/>
          <w:color w:val="000000"/>
          <w:sz w:val="28"/>
        </w:rPr>
        <w:t>
      13. Денсаулық жағдайына байланысты ХҚО-ға өзі баруға мүмкіндігі жоқ көрсетілетін қызметті алушылардың мемлекеттік қызмет көрсетуге қажетті құжаттарды қабылдауды ХҚО қызметкері көрсетілетін қызметті алушының тұрғылықты жеріне барып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 www.enbek.gov.kz, «Мемлекеттік көрсетілетін қызметтер» бөлімінде;</w:t>
      </w:r>
      <w:r>
        <w:br/>
      </w:r>
      <w:r>
        <w:rPr>
          <w:rFonts w:ascii="Times New Roman"/>
          <w:b w:val="false"/>
          <w:i w:val="false"/>
          <w:color w:val="000000"/>
          <w:sz w:val="28"/>
        </w:rPr>
        <w:t>
</w:t>
      </w:r>
      <w:r>
        <w:rPr>
          <w:rFonts w:ascii="Times New Roman"/>
          <w:b w:val="false"/>
          <w:i w:val="false"/>
          <w:color w:val="000000"/>
          <w:sz w:val="28"/>
        </w:rPr>
        <w:t>
      2) ХҚО-ның –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көрсетудің мәртебесі туралы ақпаратты көрсетілетін қызметті алушының анықтамалық қызметтері,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322"/>
    <w:bookmarkStart w:name="z1222" w:id="323"/>
    <w:p>
      <w:pPr>
        <w:spacing w:after="0"/>
        <w:ind w:left="0"/>
        <w:jc w:val="both"/>
      </w:pPr>
      <w:r>
        <w:rPr>
          <w:rFonts w:ascii="Times New Roman"/>
          <w:b w:val="false"/>
          <w:i w:val="false"/>
          <w:color w:val="000000"/>
          <w:sz w:val="28"/>
        </w:rPr>
        <w:t xml:space="preserve">
«Өтініш берушінің (отбасының)        </w:t>
      </w:r>
      <w:r>
        <w:br/>
      </w:r>
      <w:r>
        <w:rPr>
          <w:rFonts w:ascii="Times New Roman"/>
          <w:b w:val="false"/>
          <w:i w:val="false"/>
          <w:color w:val="000000"/>
          <w:sz w:val="28"/>
        </w:rPr>
        <w:t xml:space="preserve">
атаулы әлеуметтік көмек алушыларға      </w:t>
      </w:r>
      <w:r>
        <w:br/>
      </w:r>
      <w:r>
        <w:rPr>
          <w:rFonts w:ascii="Times New Roman"/>
          <w:b w:val="false"/>
          <w:i w:val="false"/>
          <w:color w:val="000000"/>
          <w:sz w:val="28"/>
        </w:rPr>
        <w:t xml:space="preserve">
тиесілігін растайтын анықтама беру»    </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қосымша                   </w:t>
      </w:r>
    </w:p>
    <w:bookmarkEnd w:id="323"/>
    <w:p>
      <w:pPr>
        <w:spacing w:after="0"/>
        <w:ind w:left="0"/>
        <w:jc w:val="both"/>
      </w:pPr>
      <w:r>
        <w:rPr>
          <w:rFonts w:ascii="Times New Roman"/>
          <w:b w:val="false"/>
          <w:i w:val="false"/>
          <w:color w:val="000000"/>
          <w:sz w:val="28"/>
        </w:rPr>
        <w:t>Уәкілетті органға (кент, ауыл, ауылдық округтің әкіміне)</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xml:space="preserve">
(елді мекен, аудан, облыс)                   </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____________________________ мекенжайы бойынша тұратын</w:t>
      </w:r>
      <w:r>
        <w:br/>
      </w:r>
      <w:r>
        <w:rPr>
          <w:rFonts w:ascii="Times New Roman"/>
          <w:b w:val="false"/>
          <w:i w:val="false"/>
          <w:color w:val="000000"/>
          <w:sz w:val="28"/>
        </w:rPr>
        <w:t xml:space="preserve">
(елді мекен, аудан)                           </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xml:space="preserve">
(көше, үйдің және пәтердің №, телефон)         </w:t>
      </w:r>
      <w:r>
        <w:br/>
      </w:r>
      <w:r>
        <w:rPr>
          <w:rFonts w:ascii="Times New Roman"/>
          <w:b w:val="false"/>
          <w:i w:val="false"/>
          <w:color w:val="000000"/>
          <w:sz w:val="28"/>
        </w:rPr>
        <w:t>
құжат, жеке куәлік №________ берген 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берілген күні 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 шын мәнінде 20 ___ жылғы __ тоқсанда мемлекеттік атаулы әлеуметтік көмектің алушысы болып табылатыным туралы анықтама беруді сұраймын.</w:t>
      </w:r>
      <w:r>
        <w:br/>
      </w:r>
      <w:r>
        <w:rPr>
          <w:rFonts w:ascii="Times New Roman"/>
          <w:b w:val="false"/>
          <w:i w:val="false"/>
          <w:color w:val="000000"/>
          <w:sz w:val="28"/>
        </w:rPr>
        <w:t>
      Анықтама талап еткен жері бойынша қажет.</w:t>
      </w:r>
      <w:r>
        <w:br/>
      </w:r>
      <w:r>
        <w:rPr>
          <w:rFonts w:ascii="Times New Roman"/>
          <w:b w:val="false"/>
          <w:i w:val="false"/>
          <w:color w:val="000000"/>
          <w:sz w:val="28"/>
        </w:rPr>
        <w:t>
      Өтініш берушінің (отбасының) атаулы әлеуметтік көмек алушыларға тиесілігін растайтын анықтама беруге қажетті дербес деректерімді жинауға және өңдеуге келісім беремін.</w:t>
      </w:r>
    </w:p>
    <w:p>
      <w:pPr>
        <w:spacing w:after="0"/>
        <w:ind w:left="0"/>
        <w:jc w:val="both"/>
      </w:pPr>
      <w:r>
        <w:rPr>
          <w:rFonts w:ascii="Times New Roman"/>
          <w:b w:val="false"/>
          <w:i w:val="false"/>
          <w:color w:val="000000"/>
          <w:sz w:val="28"/>
        </w:rPr>
        <w:t>                                         20 ___ ж. «____» __________</w:t>
      </w:r>
      <w:r>
        <w:br/>
      </w:r>
      <w:r>
        <w:rPr>
          <w:rFonts w:ascii="Times New Roman"/>
          <w:b w:val="false"/>
          <w:i w:val="false"/>
          <w:color w:val="000000"/>
          <w:sz w:val="28"/>
        </w:rPr>
        <w:t>
                                         ___________________________</w:t>
      </w:r>
      <w:r>
        <w:br/>
      </w:r>
      <w:r>
        <w:rPr>
          <w:rFonts w:ascii="Times New Roman"/>
          <w:b w:val="false"/>
          <w:i w:val="false"/>
          <w:color w:val="000000"/>
          <w:sz w:val="28"/>
        </w:rPr>
        <w:t>
                                            (өтініш берушінің қолы)</w:t>
      </w:r>
    </w:p>
    <w:bookmarkStart w:name="z1223" w:id="3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324"/>
    <w:bookmarkStart w:name="z1224" w:id="325"/>
    <w:p>
      <w:pPr>
        <w:spacing w:after="0"/>
        <w:ind w:left="0"/>
        <w:jc w:val="left"/>
      </w:pPr>
      <w:r>
        <w:rPr>
          <w:rFonts w:ascii="Times New Roman"/>
          <w:b/>
          <w:i w:val="false"/>
          <w:color w:val="000000"/>
        </w:rPr>
        <w:t xml:space="preserve"> 
«Үйде оқитын мүгедек балаларға материалдық</w:t>
      </w:r>
      <w:r>
        <w:br/>
      </w:r>
      <w:r>
        <w:rPr>
          <w:rFonts w:ascii="Times New Roman"/>
          <w:b/>
          <w:i w:val="false"/>
          <w:color w:val="000000"/>
        </w:rPr>
        <w:t>
қамсыздандыруды тағайындау» мемлекеттік көрсетілетін</w:t>
      </w:r>
      <w:r>
        <w:br/>
      </w:r>
      <w:r>
        <w:rPr>
          <w:rFonts w:ascii="Times New Roman"/>
          <w:b/>
          <w:i w:val="false"/>
          <w:color w:val="000000"/>
        </w:rPr>
        <w:t>
қызмет стандарты</w:t>
      </w:r>
    </w:p>
    <w:bookmarkEnd w:id="325"/>
    <w:bookmarkStart w:name="z1225" w:id="326"/>
    <w:p>
      <w:pPr>
        <w:spacing w:after="0"/>
        <w:ind w:left="0"/>
        <w:jc w:val="left"/>
      </w:pPr>
      <w:r>
        <w:rPr>
          <w:rFonts w:ascii="Times New Roman"/>
          <w:b/>
          <w:i w:val="false"/>
          <w:color w:val="000000"/>
        </w:rPr>
        <w:t xml:space="preserve"> 
1. Жалпы ережелер</w:t>
      </w:r>
    </w:p>
    <w:bookmarkEnd w:id="326"/>
    <w:bookmarkStart w:name="z1226" w:id="327"/>
    <w:p>
      <w:pPr>
        <w:spacing w:after="0"/>
        <w:ind w:left="0"/>
        <w:jc w:val="both"/>
      </w:pPr>
      <w:r>
        <w:rPr>
          <w:rFonts w:ascii="Times New Roman"/>
          <w:b w:val="false"/>
          <w:i w:val="false"/>
          <w:color w:val="000000"/>
          <w:sz w:val="28"/>
        </w:rPr>
        <w:t>
      1. «Үйде оқитын мүгедек балаларға материалдық қамсыздандыруды тағайындау»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xml:space="preserve">
      2. Мемлекеттік көрсетілетін қызмет стандартын Қазақстан Республикасы Еңбек және халықты әлеуметтік қорғау министрлігі (бұдан әрі – Министрлік) әзірледі. </w:t>
      </w:r>
      <w:r>
        <w:br/>
      </w:r>
      <w:r>
        <w:rPr>
          <w:rFonts w:ascii="Times New Roman"/>
          <w:b w:val="false"/>
          <w:i w:val="false"/>
          <w:color w:val="000000"/>
          <w:sz w:val="28"/>
        </w:rPr>
        <w:t>
</w:t>
      </w:r>
      <w:r>
        <w:rPr>
          <w:rFonts w:ascii="Times New Roman"/>
          <w:b w:val="false"/>
          <w:i w:val="false"/>
          <w:color w:val="000000"/>
          <w:sz w:val="28"/>
        </w:rPr>
        <w:t>
      3. Мемлекеттік қызметті Астана және Алматы қалаларының жұмыспен қамтуды үйлестіру және әлеуметтік бағдарламалар басқармалары, аудандардың және облыстық маңызы бар қалалардың жұмыспен қамту және әлеуметтік бағдарламалар бөлімдері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3) үйде оқитын мүгедек балаларға материалдық қамсыздандыруды тағайындау туралы ақпарат беру бөлігінде www.egov.kz «электрондық үкімет» веб-порталы (бұдан әрі – портал) арқылы жүзеге асырылады.</w:t>
      </w:r>
    </w:p>
    <w:bookmarkEnd w:id="327"/>
    <w:bookmarkStart w:name="z1231" w:id="328"/>
    <w:p>
      <w:pPr>
        <w:spacing w:after="0"/>
        <w:ind w:left="0"/>
        <w:jc w:val="left"/>
      </w:pPr>
      <w:r>
        <w:rPr>
          <w:rFonts w:ascii="Times New Roman"/>
          <w:b/>
          <w:i w:val="false"/>
          <w:color w:val="000000"/>
        </w:rPr>
        <w:t xml:space="preserve"> 
2. Мемлекеттік қызметті көрсету тәртібі</w:t>
      </w:r>
    </w:p>
    <w:bookmarkEnd w:id="328"/>
    <w:bookmarkStart w:name="z1232" w:id="329"/>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берушіге, ХҚО-ға құжаттардың топтамасын тапсырған сәттен бастап, сондай-ақ порталға жүгінген кезде – 10 (он) жұмыс күні ішінде;</w:t>
      </w:r>
      <w:r>
        <w:br/>
      </w:r>
      <w:r>
        <w:rPr>
          <w:rFonts w:ascii="Times New Roman"/>
          <w:b w:val="false"/>
          <w:i w:val="false"/>
          <w:color w:val="000000"/>
          <w:sz w:val="28"/>
        </w:rPr>
        <w:t>
</w:t>
      </w:r>
      <w:r>
        <w:rPr>
          <w:rFonts w:ascii="Times New Roman"/>
          <w:b w:val="false"/>
          <w:i w:val="false"/>
          <w:color w:val="000000"/>
          <w:sz w:val="28"/>
        </w:rPr>
        <w:t>
      2) құжаттардың топтамасын тапсыру үшін күтудің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алушыға қызмет көрсетудің рұқсат етілген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xml:space="preserve">
      5. Мемлекеттік қызметті көрсету нысаны – электрондық және (немесе) қағаз түрінде. </w:t>
      </w:r>
      <w:r>
        <w:br/>
      </w:r>
      <w:r>
        <w:rPr>
          <w:rFonts w:ascii="Times New Roman"/>
          <w:b w:val="false"/>
          <w:i w:val="false"/>
          <w:color w:val="000000"/>
          <w:sz w:val="28"/>
        </w:rPr>
        <w:t>
</w:t>
      </w:r>
      <w:r>
        <w:rPr>
          <w:rFonts w:ascii="Times New Roman"/>
          <w:b w:val="false"/>
          <w:i w:val="false"/>
          <w:color w:val="000000"/>
          <w:sz w:val="28"/>
        </w:rPr>
        <w:t xml:space="preserve">
      6. Мемлекеттік қызметті көрсету нәтижесі – үйде оқитын мүгедек балаларға материалдық қамсыздандыруды (бұдан әрі – материалдық қамсыздандыру) тағайындау туралы хабарлама. </w:t>
      </w:r>
      <w:r>
        <w:br/>
      </w:r>
      <w:r>
        <w:rPr>
          <w:rFonts w:ascii="Times New Roman"/>
          <w:b w:val="false"/>
          <w:i w:val="false"/>
          <w:color w:val="000000"/>
          <w:sz w:val="28"/>
        </w:rPr>
        <w:t>
      Мемлекеттік қызметті көрсету нәтижесін беру нысаны: электрондық және (немесе)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xml:space="preserve">
      1) көрсетілетін қызметті беруші – www.enbek.gov.kz интернет-ресурсының «Мемлекеттік көрсетілетін қызметтер» бөлімінде орналастырылған. </w:t>
      </w:r>
      <w:r>
        <w:br/>
      </w:r>
      <w:r>
        <w:rPr>
          <w:rFonts w:ascii="Times New Roman"/>
          <w:b w:val="false"/>
          <w:i w:val="false"/>
          <w:color w:val="000000"/>
          <w:sz w:val="28"/>
        </w:rPr>
        <w:t>
      Қабылдау алдын ала жазылусыз және жеделдетіп қызмет көрсетусіз кезек тәртібінде жүргізіледі;</w:t>
      </w:r>
      <w:r>
        <w:br/>
      </w:r>
      <w:r>
        <w:rPr>
          <w:rFonts w:ascii="Times New Roman"/>
          <w:b w:val="false"/>
          <w:i w:val="false"/>
          <w:color w:val="000000"/>
          <w:sz w:val="28"/>
        </w:rPr>
        <w:t>
</w:t>
      </w:r>
      <w:r>
        <w:rPr>
          <w:rFonts w:ascii="Times New Roman"/>
          <w:b w:val="false"/>
          <w:i w:val="false"/>
          <w:color w:val="000000"/>
          <w:sz w:val="28"/>
        </w:rPr>
        <w:t xml:space="preserve">
      2) ХҚО – Қазақстан Республикасының еңбек заңнамасына сәйкес демалыс және мереке күндерінен басқа, дүйсенбіден бастап сенбіні қоса алғанда, жұмыс кестесіне сәйкес түскі үзіліссіз сағат 9.00-ден 20.00-ге дейін. </w:t>
      </w:r>
      <w:r>
        <w:br/>
      </w:r>
      <w:r>
        <w:rPr>
          <w:rFonts w:ascii="Times New Roman"/>
          <w:b w:val="false"/>
          <w:i w:val="false"/>
          <w:color w:val="000000"/>
          <w:sz w:val="28"/>
        </w:rPr>
        <w:t xml:space="preserve">
      Қабылдау алдын ала жазылусыз және жеделдетіп қызмет көрсетусіз «электрондық кезек» тәртібінде жүзеге асырылады; </w:t>
      </w:r>
      <w:r>
        <w:br/>
      </w:r>
      <w:r>
        <w:rPr>
          <w:rFonts w:ascii="Times New Roman"/>
          <w:b w:val="false"/>
          <w:i w:val="false"/>
          <w:color w:val="000000"/>
          <w:sz w:val="28"/>
        </w:rPr>
        <w:t>
</w:t>
      </w:r>
      <w:r>
        <w:rPr>
          <w:rFonts w:ascii="Times New Roman"/>
          <w:b w:val="false"/>
          <w:i w:val="false"/>
          <w:color w:val="000000"/>
          <w:sz w:val="28"/>
        </w:rPr>
        <w:t>
      3)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берушіге жүгінген кезде мемлекеттік қызметті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көрсетілетін қызметті берушіге не ХҚО-ға:</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көрсетілетін қызметті алушының, заңды өкілінің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тұрғылықты жері бойынша тіркелгенін растайтын құжат (мекенжай анықтамасы не ауыл әкімінің анықтамасы);</w:t>
      </w:r>
      <w:r>
        <w:br/>
      </w:r>
      <w:r>
        <w:rPr>
          <w:rFonts w:ascii="Times New Roman"/>
          <w:b w:val="false"/>
          <w:i w:val="false"/>
          <w:color w:val="000000"/>
          <w:sz w:val="28"/>
        </w:rPr>
        <w:t>
</w:t>
      </w:r>
      <w:r>
        <w:rPr>
          <w:rFonts w:ascii="Times New Roman"/>
          <w:b w:val="false"/>
          <w:i w:val="false"/>
          <w:color w:val="000000"/>
          <w:sz w:val="28"/>
        </w:rPr>
        <w:t>
      4) психологиялық-медициналық-педагогикалық консультацияның қорытындысы;</w:t>
      </w:r>
      <w:r>
        <w:br/>
      </w:r>
      <w:r>
        <w:rPr>
          <w:rFonts w:ascii="Times New Roman"/>
          <w:b w:val="false"/>
          <w:i w:val="false"/>
          <w:color w:val="000000"/>
          <w:sz w:val="28"/>
        </w:rPr>
        <w:t>
</w:t>
      </w:r>
      <w:r>
        <w:rPr>
          <w:rFonts w:ascii="Times New Roman"/>
          <w:b w:val="false"/>
          <w:i w:val="false"/>
          <w:color w:val="000000"/>
          <w:sz w:val="28"/>
        </w:rPr>
        <w:t>
      5) мүгедектігі туралы анықтама;</w:t>
      </w:r>
      <w:r>
        <w:br/>
      </w:r>
      <w:r>
        <w:rPr>
          <w:rFonts w:ascii="Times New Roman"/>
          <w:b w:val="false"/>
          <w:i w:val="false"/>
          <w:color w:val="000000"/>
          <w:sz w:val="28"/>
        </w:rPr>
        <w:t>
</w:t>
      </w:r>
      <w:r>
        <w:rPr>
          <w:rFonts w:ascii="Times New Roman"/>
          <w:b w:val="false"/>
          <w:i w:val="false"/>
          <w:color w:val="000000"/>
          <w:sz w:val="28"/>
        </w:rPr>
        <w:t>
      6) банктегі шоттың болуы туралы құжат;</w:t>
      </w:r>
      <w:r>
        <w:br/>
      </w:r>
      <w:r>
        <w:rPr>
          <w:rFonts w:ascii="Times New Roman"/>
          <w:b w:val="false"/>
          <w:i w:val="false"/>
          <w:color w:val="000000"/>
          <w:sz w:val="28"/>
        </w:rPr>
        <w:t>
</w:t>
      </w:r>
      <w:r>
        <w:rPr>
          <w:rFonts w:ascii="Times New Roman"/>
          <w:b w:val="false"/>
          <w:i w:val="false"/>
          <w:color w:val="000000"/>
          <w:sz w:val="28"/>
        </w:rPr>
        <w:t>
      7)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мүгедек баланың үйде оқу фактісін растайтын оқу орнының анықтамасы.</w:t>
      </w:r>
      <w:r>
        <w:br/>
      </w: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r>
        <w:br/>
      </w:r>
      <w:r>
        <w:rPr>
          <w:rFonts w:ascii="Times New Roman"/>
          <w:b w:val="false"/>
          <w:i w:val="false"/>
          <w:color w:val="000000"/>
          <w:sz w:val="28"/>
        </w:rPr>
        <w:t>
      порталда: көрсетілетін қызметті алушының ЭЦҚ-сымен куәландырылған электрондық құжат нысанындағы сұрау салу.</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қызметті берушіде – көрсетілетін қызметті алушыға тіркелген күні және мемлекеттік қызметті алатын күні, құжаттарды қабылдаған адамның тегі мен аты-жөні көрсетілген өтініштің үзбелі талоны;</w:t>
      </w:r>
      <w:r>
        <w:br/>
      </w:r>
      <w:r>
        <w:rPr>
          <w:rFonts w:ascii="Times New Roman"/>
          <w:b w:val="false"/>
          <w:i w:val="false"/>
          <w:color w:val="000000"/>
          <w:sz w:val="28"/>
        </w:rPr>
        <w:t>
</w:t>
      </w:r>
      <w:r>
        <w:rPr>
          <w:rFonts w:ascii="Times New Roman"/>
          <w:b w:val="false"/>
          <w:i w:val="false"/>
          <w:color w:val="000000"/>
          <w:sz w:val="28"/>
        </w:rPr>
        <w:t>
      ХҚО-да – тиісті құжаттардың қабылданғаны туралы:</w:t>
      </w:r>
      <w:r>
        <w:br/>
      </w:r>
      <w:r>
        <w:rPr>
          <w:rFonts w:ascii="Times New Roman"/>
          <w:b w:val="false"/>
          <w:i w:val="false"/>
          <w:color w:val="000000"/>
          <w:sz w:val="28"/>
        </w:rPr>
        <w:t>
</w:t>
      </w:r>
      <w:r>
        <w:rPr>
          <w:rFonts w:ascii="Times New Roman"/>
          <w:b w:val="false"/>
          <w:i w:val="false"/>
          <w:color w:val="000000"/>
          <w:sz w:val="28"/>
        </w:rPr>
        <w:t>
      1) өтініштің нөмірі мен қабылданған күні көрсетілген өтініш;</w:t>
      </w:r>
      <w:r>
        <w:br/>
      </w:r>
      <w:r>
        <w:rPr>
          <w:rFonts w:ascii="Times New Roman"/>
          <w:b w:val="false"/>
          <w:i w:val="false"/>
          <w:color w:val="000000"/>
          <w:sz w:val="28"/>
        </w:rPr>
        <w:t>
</w:t>
      </w:r>
      <w:r>
        <w:rPr>
          <w:rFonts w:ascii="Times New Roman"/>
          <w:b w:val="false"/>
          <w:i w:val="false"/>
          <w:color w:val="000000"/>
          <w:sz w:val="28"/>
        </w:rPr>
        <w:t>
      2) сұрау салынған мемлекеттік көрсетілетін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4) құжаттарды алатын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6) көрсетілетін қызметті алушының тегі, аты, әкесінің аты, көрсетілетін қызметті алушы өкілінің тегі, аты, әкесінің аты және олардың байланыс телефондары көрсетіліп қолхат беріледі;</w:t>
      </w:r>
      <w:r>
        <w:br/>
      </w:r>
      <w:r>
        <w:rPr>
          <w:rFonts w:ascii="Times New Roman"/>
          <w:b w:val="false"/>
          <w:i w:val="false"/>
          <w:color w:val="000000"/>
          <w:sz w:val="28"/>
        </w:rPr>
        <w:t>
      портал арқылы – көрсетілетін қызметті алушының «жеке кабинетінде» мемлекеттік көрсетілетін қызметтің нәтижесін алу күні көрсетіле отырып, мемлекеттік қызмет көрсету үшін сұрау салудың қабылданғаны туралы мәртебе көрінеді.</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ХҚО қызметкері құжаттарды қабылдаудан бас тарту туралы қолхат береді.</w:t>
      </w:r>
    </w:p>
    <w:bookmarkEnd w:id="329"/>
    <w:bookmarkStart w:name="z1260" w:id="330"/>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ХҚО және (немесе) оның қызметкерлерінің</w:t>
      </w:r>
      <w:r>
        <w:br/>
      </w:r>
      <w:r>
        <w:rPr>
          <w:rFonts w:ascii="Times New Roman"/>
          <w:b/>
          <w:i w:val="false"/>
          <w:color w:val="000000"/>
        </w:rPr>
        <w:t>
шешімдеріне, әрекеттеріне (әрекетсіздігіне) шағымдану тәртібі</w:t>
      </w:r>
    </w:p>
    <w:bookmarkEnd w:id="330"/>
    <w:bookmarkStart w:name="z1261" w:id="331"/>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ХҚО және (немесе) оның қызметкерлерінің шешімдеріне, әрекеттеріне (әрекетсіздігіне) шағымдану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немесе Астана және Алматы қалаларының, облыстық маңызы бар аудандардың және қалалар әкімдерінің (бұдан әрі – әкім) атына беріледі.</w:t>
      </w:r>
      <w:r>
        <w:br/>
      </w:r>
      <w:r>
        <w:rPr>
          <w:rFonts w:ascii="Times New Roman"/>
          <w:b w:val="false"/>
          <w:i w:val="false"/>
          <w:color w:val="000000"/>
          <w:sz w:val="28"/>
        </w:rPr>
        <w:t>
      Шағым жазбаша нысанда почта арқылы не көрсетілетін қызметті берушінің және Астана және Алматы қалалары облыстық маңызы бар аудандар және қалалар әкімдіктерінің (бұдан әрі – әкімдік) кеңсесіне жұмыс күндері қолма-қол қабылданады.</w:t>
      </w:r>
      <w:r>
        <w:br/>
      </w:r>
      <w:r>
        <w:rPr>
          <w:rFonts w:ascii="Times New Roman"/>
          <w:b w:val="false"/>
          <w:i w:val="false"/>
          <w:color w:val="000000"/>
          <w:sz w:val="28"/>
        </w:rPr>
        <w:t>
      Көрсетілетін қызметті берушінің кеңсесінде немесе әкімдікте шағымды қабылдаған адамның тегі және аты-жөнін, берілген шағымға жауап алатын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басшысына немесе әкімге жіберіледі.</w:t>
      </w:r>
      <w:r>
        <w:br/>
      </w:r>
      <w:r>
        <w:rPr>
          <w:rFonts w:ascii="Times New Roman"/>
          <w:b w:val="false"/>
          <w:i w:val="false"/>
          <w:color w:val="000000"/>
          <w:sz w:val="28"/>
        </w:rPr>
        <w:t xml:space="preserve">
      Көрсетілетін қызметті берушінің, әкімдіктің мекенжайына келіп түскен көрсетілетін қызметті алушының шағымы тіркелген күнінен бастап 5 (бес) жұмыс күні ішінде қаралуға жатады. </w:t>
      </w:r>
      <w:r>
        <w:br/>
      </w:r>
      <w:r>
        <w:rPr>
          <w:rFonts w:ascii="Times New Roman"/>
          <w:b w:val="false"/>
          <w:i w:val="false"/>
          <w:color w:val="000000"/>
          <w:sz w:val="28"/>
        </w:rPr>
        <w:t>
      ХҚО қызметкерінің әрекеттеріне (әрекетсіздігіне) шағым ХҚО басшысына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және телефондар арқылы жіберіледі. </w:t>
      </w:r>
      <w:r>
        <w:br/>
      </w:r>
      <w:r>
        <w:rPr>
          <w:rFonts w:ascii="Times New Roman"/>
          <w:b w:val="false"/>
          <w:i w:val="false"/>
          <w:color w:val="000000"/>
          <w:sz w:val="28"/>
        </w:rPr>
        <w:t>
      ХҚО кеңсесіне қолма-қол да, почта арқылы да келіп түскен шағымды тіркеу (мөртаңба, кіріс нөмірі және тіркеу күні шағымның екінші данасына немесе шағымға ілеспе хатқа қойылады), оның қабылданғанын растау болып табылады. Шағым тіркелгеннен кейін жауапты орындаушыны айқындау және тиісті шаралар қабылдау үшін ХҚО басшысына жіберіледі.</w:t>
      </w:r>
      <w:r>
        <w:br/>
      </w: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жаңартылып отыратын (жеткізілгені, тіркелгені, орындалғаны туралы белгілер, қарау немесе қараудан бас тарту туралы жауап) ақпарат қолжетімді болады.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тәртіпте сотқа жүгінуге құқығы бар.</w:t>
      </w:r>
    </w:p>
    <w:bookmarkEnd w:id="331"/>
    <w:bookmarkStart w:name="z1263" w:id="332"/>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және халыққа қызмет көрсету орталықтары арқылы көрсету</w:t>
      </w:r>
      <w:r>
        <w:br/>
      </w:r>
      <w:r>
        <w:rPr>
          <w:rFonts w:ascii="Times New Roman"/>
          <w:b/>
          <w:i w:val="false"/>
          <w:color w:val="000000"/>
        </w:rPr>
        <w:t>
ерекшеліктерін ескере отырып қойылатын өзге де талаптар</w:t>
      </w:r>
    </w:p>
    <w:bookmarkEnd w:id="332"/>
    <w:bookmarkStart w:name="z1264" w:id="333"/>
    <w:p>
      <w:pPr>
        <w:spacing w:after="0"/>
        <w:ind w:left="0"/>
        <w:jc w:val="both"/>
      </w:pPr>
      <w:r>
        <w:rPr>
          <w:rFonts w:ascii="Times New Roman"/>
          <w:b w:val="false"/>
          <w:i w:val="false"/>
          <w:color w:val="000000"/>
          <w:sz w:val="28"/>
        </w:rPr>
        <w:t>
      13. Мемлекеттік қызметті көрсету орындарының мекенжайлары:</w:t>
      </w:r>
      <w:r>
        <w:br/>
      </w:r>
      <w:r>
        <w:rPr>
          <w:rFonts w:ascii="Times New Roman"/>
          <w:b w:val="false"/>
          <w:i w:val="false"/>
          <w:color w:val="000000"/>
          <w:sz w:val="28"/>
        </w:rPr>
        <w:t>
</w:t>
      </w:r>
      <w:r>
        <w:rPr>
          <w:rFonts w:ascii="Times New Roman"/>
          <w:b w:val="false"/>
          <w:i w:val="false"/>
          <w:color w:val="000000"/>
          <w:sz w:val="28"/>
        </w:rPr>
        <w:t>
      1) Министрліктің – www.enbek.gov.kz, «Мемлекеттік көрсетілетін қызметтер» бөлімінде;</w:t>
      </w:r>
      <w:r>
        <w:br/>
      </w:r>
      <w:r>
        <w:rPr>
          <w:rFonts w:ascii="Times New Roman"/>
          <w:b w:val="false"/>
          <w:i w:val="false"/>
          <w:color w:val="000000"/>
          <w:sz w:val="28"/>
        </w:rPr>
        <w:t>
</w:t>
      </w:r>
      <w:r>
        <w:rPr>
          <w:rFonts w:ascii="Times New Roman"/>
          <w:b w:val="false"/>
          <w:i w:val="false"/>
          <w:color w:val="000000"/>
          <w:sz w:val="28"/>
        </w:rPr>
        <w:t>
      2) ХҚО-ның –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14. Көрсетілетін қызметті алушының ЭЦҚ-сы болған жағдайда мемлекеттік көрсетілетін қызметті портал арқылы электрондық нысанда алуға мүмкіндігі бар. </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көрсетілетін қызметті берушінің анықтамалық қызметтері,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333"/>
    <w:bookmarkStart w:name="z1270" w:id="334"/>
    <w:p>
      <w:pPr>
        <w:spacing w:after="0"/>
        <w:ind w:left="0"/>
        <w:jc w:val="both"/>
      </w:pPr>
      <w:r>
        <w:rPr>
          <w:rFonts w:ascii="Times New Roman"/>
          <w:b w:val="false"/>
          <w:i w:val="false"/>
          <w:color w:val="000000"/>
          <w:sz w:val="28"/>
        </w:rPr>
        <w:t xml:space="preserve">
«Үйде оқитын мүгедек балаларға    </w:t>
      </w:r>
      <w:r>
        <w:br/>
      </w:r>
      <w:r>
        <w:rPr>
          <w:rFonts w:ascii="Times New Roman"/>
          <w:b w:val="false"/>
          <w:i w:val="false"/>
          <w:color w:val="000000"/>
          <w:sz w:val="28"/>
        </w:rPr>
        <w:t xml:space="preserve">
материалдық қамсыздандыруды    </w:t>
      </w:r>
      <w:r>
        <w:br/>
      </w:r>
      <w:r>
        <w:rPr>
          <w:rFonts w:ascii="Times New Roman"/>
          <w:b w:val="false"/>
          <w:i w:val="false"/>
          <w:color w:val="000000"/>
          <w:sz w:val="28"/>
        </w:rPr>
        <w:t>
тағайындау»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33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Жергілікті атқарушы орган уәкілеттік берген</w:t>
      </w:r>
      <w:r>
        <w:br/>
      </w:r>
      <w:r>
        <w:rPr>
          <w:rFonts w:ascii="Times New Roman"/>
          <w:b w:val="false"/>
          <w:i w:val="false"/>
          <w:color w:val="000000"/>
          <w:sz w:val="28"/>
        </w:rPr>
        <w:t>
мемлекеттік ұйымның басшысы</w:t>
      </w:r>
      <w:r>
        <w:br/>
      </w:r>
      <w:r>
        <w:rPr>
          <w:rFonts w:ascii="Times New Roman"/>
          <w:b w:val="false"/>
          <w:i w:val="false"/>
          <w:color w:val="000000"/>
          <w:sz w:val="28"/>
        </w:rPr>
        <w:t>
___________________________________________</w:t>
      </w:r>
      <w:r>
        <w:br/>
      </w:r>
      <w:r>
        <w:rPr>
          <w:rFonts w:ascii="Times New Roman"/>
          <w:b w:val="false"/>
          <w:i w:val="false"/>
          <w:color w:val="000000"/>
          <w:sz w:val="28"/>
        </w:rPr>
        <w:t>
(жергілікті атқарушы орган уәкілеттік берген</w:t>
      </w:r>
      <w:r>
        <w:br/>
      </w:r>
      <w:r>
        <w:rPr>
          <w:rFonts w:ascii="Times New Roman"/>
          <w:b w:val="false"/>
          <w:i w:val="false"/>
          <w:color w:val="000000"/>
          <w:sz w:val="28"/>
        </w:rPr>
        <w:t>
мемлекеттік ұйым басшысының Т.А.Ә.)</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мүгедектігі _________________________________________________________</w:t>
      </w:r>
      <w:r>
        <w:br/>
      </w:r>
      <w:r>
        <w:rPr>
          <w:rFonts w:ascii="Times New Roman"/>
          <w:b w:val="false"/>
          <w:i w:val="false"/>
          <w:color w:val="000000"/>
          <w:sz w:val="28"/>
        </w:rPr>
        <w:t>
үйінің мекенжайы ____________________________________________________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жеке басын куәландыратын құжаттың № _____ ___ жылғы ____ ____________</w:t>
      </w:r>
      <w:r>
        <w:br/>
      </w:r>
      <w:r>
        <w:rPr>
          <w:rFonts w:ascii="Times New Roman"/>
          <w:b w:val="false"/>
          <w:i w:val="false"/>
          <w:color w:val="000000"/>
          <w:sz w:val="28"/>
        </w:rPr>
        <w:t>
жеке сәйкестендіру нөмірі (болған кезде)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тағайындауға құжаттарды қабылдауды сұраймын.</w:t>
      </w:r>
    </w:p>
    <w:p>
      <w:pPr>
        <w:spacing w:after="0"/>
        <w:ind w:left="0"/>
        <w:jc w:val="both"/>
      </w:pPr>
      <w:r>
        <w:rPr>
          <w:rFonts w:ascii="Times New Roman"/>
          <w:b w:val="false"/>
          <w:i w:val="false"/>
          <w:color w:val="000000"/>
          <w:sz w:val="28"/>
        </w:rPr>
        <w:t>Мынадай құжаттардың көшірмелерін қоса беріп отырмын:</w:t>
      </w:r>
    </w:p>
    <w:p>
      <w:pPr>
        <w:spacing w:after="0"/>
        <w:ind w:left="0"/>
        <w:jc w:val="both"/>
      </w:pPr>
      <w:r>
        <w:rPr>
          <w:rFonts w:ascii="Times New Roman"/>
          <w:b w:val="false"/>
          <w:i w:val="false"/>
          <w:color w:val="000000"/>
          <w:sz w:val="28"/>
        </w:rPr>
        <w:t>1 ________________________________ 2 ________________________________</w:t>
      </w:r>
      <w:r>
        <w:br/>
      </w:r>
      <w:r>
        <w:rPr>
          <w:rFonts w:ascii="Times New Roman"/>
          <w:b w:val="false"/>
          <w:i w:val="false"/>
          <w:color w:val="000000"/>
          <w:sz w:val="28"/>
        </w:rPr>
        <w:t>
3 ________________________________ 4 ________________________________</w:t>
      </w:r>
      <w:r>
        <w:br/>
      </w:r>
      <w:r>
        <w:rPr>
          <w:rFonts w:ascii="Times New Roman"/>
          <w:b w:val="false"/>
          <w:i w:val="false"/>
          <w:color w:val="000000"/>
          <w:sz w:val="28"/>
        </w:rPr>
        <w:t>
5 ________________________________ 6 ________________________________</w:t>
      </w:r>
      <w:r>
        <w:br/>
      </w:r>
      <w:r>
        <w:rPr>
          <w:rFonts w:ascii="Times New Roman"/>
          <w:b w:val="false"/>
          <w:i w:val="false"/>
          <w:color w:val="000000"/>
          <w:sz w:val="28"/>
        </w:rPr>
        <w:t>
7 ________________________________ 8 ________________________________</w:t>
      </w:r>
      <w:r>
        <w:br/>
      </w:r>
      <w:r>
        <w:rPr>
          <w:rFonts w:ascii="Times New Roman"/>
          <w:b w:val="false"/>
          <w:i w:val="false"/>
          <w:color w:val="000000"/>
          <w:sz w:val="28"/>
        </w:rPr>
        <w:t>
9 ________________________________ 10 _______________________________</w:t>
      </w:r>
    </w:p>
    <w:p>
      <w:pPr>
        <w:spacing w:after="0"/>
        <w:ind w:left="0"/>
        <w:jc w:val="both"/>
      </w:pPr>
      <w:r>
        <w:rPr>
          <w:rFonts w:ascii="Times New Roman"/>
          <w:b w:val="false"/>
          <w:i w:val="false"/>
          <w:color w:val="000000"/>
          <w:sz w:val="28"/>
        </w:rPr>
        <w:t>      Үйде оқитын мүгедек балаларға материалдық қамсыздандыруды тағайындауға қажетті дербес деректерімді жинауға және өңдеуге келісім беремін.</w:t>
      </w:r>
      <w:r>
        <w:br/>
      </w:r>
      <w:r>
        <w:rPr>
          <w:rFonts w:ascii="Times New Roman"/>
          <w:b w:val="false"/>
          <w:i w:val="false"/>
          <w:color w:val="000000"/>
          <w:sz w:val="28"/>
        </w:rPr>
        <w:t>
      ___________________________________</w:t>
      </w:r>
      <w:r>
        <w:br/>
      </w:r>
      <w:r>
        <w:rPr>
          <w:rFonts w:ascii="Times New Roman"/>
          <w:b w:val="false"/>
          <w:i w:val="false"/>
          <w:color w:val="000000"/>
          <w:sz w:val="28"/>
        </w:rPr>
        <w:t>
      (өтініш берушінің Т.А.Ә. және қолы)</w:t>
      </w:r>
    </w:p>
    <w:p>
      <w:pPr>
        <w:spacing w:after="0"/>
        <w:ind w:left="0"/>
        <w:jc w:val="both"/>
      </w:pPr>
      <w:r>
        <w:rPr>
          <w:rFonts w:ascii="Times New Roman"/>
          <w:b w:val="false"/>
          <w:i w:val="false"/>
          <w:color w:val="000000"/>
          <w:sz w:val="28"/>
        </w:rPr>
        <w:t>20__ ж. « ___» ___________</w:t>
      </w:r>
    </w:p>
    <w:p>
      <w:pPr>
        <w:spacing w:after="0"/>
        <w:ind w:left="0"/>
        <w:jc w:val="both"/>
      </w:pPr>
      <w:r>
        <w:rPr>
          <w:rFonts w:ascii="Times New Roman"/>
          <w:b w:val="false"/>
          <w:i w:val="false"/>
          <w:color w:val="000000"/>
          <w:sz w:val="28"/>
        </w:rPr>
        <w:t>Құжаттарды қабылдады:</w:t>
      </w:r>
      <w:r>
        <w:br/>
      </w:r>
      <w:r>
        <w:rPr>
          <w:rFonts w:ascii="Times New Roman"/>
          <w:b w:val="false"/>
          <w:i w:val="false"/>
          <w:color w:val="000000"/>
          <w:sz w:val="28"/>
        </w:rPr>
        <w:t>
________________________________________</w:t>
      </w:r>
      <w:r>
        <w:br/>
      </w:r>
      <w:r>
        <w:rPr>
          <w:rFonts w:ascii="Times New Roman"/>
          <w:b w:val="false"/>
          <w:i w:val="false"/>
          <w:color w:val="000000"/>
          <w:sz w:val="28"/>
        </w:rPr>
        <w:t>
(лауазымы, Т.А.Ә. және қолы)</w:t>
      </w:r>
    </w:p>
    <w:p>
      <w:pPr>
        <w:spacing w:after="0"/>
        <w:ind w:left="0"/>
        <w:jc w:val="both"/>
      </w:pPr>
      <w:r>
        <w:rPr>
          <w:rFonts w:ascii="Times New Roman"/>
          <w:b w:val="false"/>
          <w:i w:val="false"/>
          <w:color w:val="000000"/>
          <w:sz w:val="28"/>
        </w:rPr>
        <w:t>20__ ж. «___» ____________</w:t>
      </w:r>
    </w:p>
    <w:bookmarkStart w:name="z1271" w:id="335"/>
    <w:p>
      <w:pPr>
        <w:spacing w:after="0"/>
        <w:ind w:left="0"/>
        <w:jc w:val="both"/>
      </w:pPr>
      <w:r>
        <w:rPr>
          <w:rFonts w:ascii="Times New Roman"/>
          <w:b w:val="false"/>
          <w:i w:val="false"/>
          <w:color w:val="000000"/>
          <w:sz w:val="28"/>
        </w:rPr>
        <w:t xml:space="preserve">
«Үйде оқитын мүгедек балаларға    </w:t>
      </w:r>
      <w:r>
        <w:br/>
      </w:r>
      <w:r>
        <w:rPr>
          <w:rFonts w:ascii="Times New Roman"/>
          <w:b w:val="false"/>
          <w:i w:val="false"/>
          <w:color w:val="000000"/>
          <w:sz w:val="28"/>
        </w:rPr>
        <w:t xml:space="preserve">
материалдық қамсыздандыруды    </w:t>
      </w:r>
      <w:r>
        <w:br/>
      </w:r>
      <w:r>
        <w:rPr>
          <w:rFonts w:ascii="Times New Roman"/>
          <w:b w:val="false"/>
          <w:i w:val="false"/>
          <w:color w:val="000000"/>
          <w:sz w:val="28"/>
        </w:rPr>
        <w:t>
тағайындау»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335"/>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____________________________________________________________ берілді,</w:t>
      </w:r>
      <w:r>
        <w:br/>
      </w:r>
      <w:r>
        <w:rPr>
          <w:rFonts w:ascii="Times New Roman"/>
          <w:b w:val="false"/>
          <w:i w:val="false"/>
          <w:color w:val="000000"/>
          <w:sz w:val="28"/>
        </w:rPr>
        <w:t>
      (оқитын және тәрбиеленетін баланың Т.А.Ә.)</w:t>
      </w:r>
      <w:r>
        <w:br/>
      </w:r>
      <w:r>
        <w:rPr>
          <w:rFonts w:ascii="Times New Roman"/>
          <w:b w:val="false"/>
          <w:i w:val="false"/>
          <w:color w:val="000000"/>
          <w:sz w:val="28"/>
        </w:rPr>
        <w:t>
ол шын мәнінде __________________________________ № ______ мектептің</w:t>
      </w:r>
      <w:r>
        <w:br/>
      </w:r>
      <w:r>
        <w:rPr>
          <w:rFonts w:ascii="Times New Roman"/>
          <w:b w:val="false"/>
          <w:i w:val="false"/>
          <w:color w:val="000000"/>
          <w:sz w:val="28"/>
        </w:rPr>
        <w:t>
                    (мектептің атауын көрсету)</w:t>
      </w:r>
      <w:r>
        <w:br/>
      </w:r>
      <w:r>
        <w:rPr>
          <w:rFonts w:ascii="Times New Roman"/>
          <w:b w:val="false"/>
          <w:i w:val="false"/>
          <w:color w:val="000000"/>
          <w:sz w:val="28"/>
        </w:rPr>
        <w:t>
«___» сыныбында жеке оқу жоспары бойынша үйде оқиды.</w:t>
      </w:r>
      <w:r>
        <w:br/>
      </w:r>
      <w:r>
        <w:rPr>
          <w:rFonts w:ascii="Times New Roman"/>
          <w:b w:val="false"/>
          <w:i w:val="false"/>
          <w:color w:val="000000"/>
          <w:sz w:val="28"/>
        </w:rPr>
        <w:t>
      Анықтама талап еткен жеріне ұсыну үшін берілді.</w:t>
      </w:r>
      <w:r>
        <w:br/>
      </w:r>
      <w:r>
        <w:rPr>
          <w:rFonts w:ascii="Times New Roman"/>
          <w:b w:val="false"/>
          <w:i w:val="false"/>
          <w:color w:val="000000"/>
          <w:sz w:val="28"/>
        </w:rPr>
        <w:t>
____________________ № ____ мектеп директоры Т.А.Ә.__________________</w:t>
      </w:r>
      <w:r>
        <w:br/>
      </w:r>
      <w:r>
        <w:rPr>
          <w:rFonts w:ascii="Times New Roman"/>
          <w:b w:val="false"/>
          <w:i w:val="false"/>
          <w:color w:val="000000"/>
          <w:sz w:val="28"/>
        </w:rPr>
        <w:t>
(мектептің атауын көрсету)                      (аты-жөні және қолы)</w:t>
      </w:r>
    </w:p>
    <w:p>
      <w:pPr>
        <w:spacing w:after="0"/>
        <w:ind w:left="0"/>
        <w:jc w:val="both"/>
      </w:pPr>
      <w:r>
        <w:rPr>
          <w:rFonts w:ascii="Times New Roman"/>
          <w:b w:val="false"/>
          <w:i w:val="false"/>
          <w:color w:val="000000"/>
          <w:sz w:val="28"/>
        </w:rPr>
        <w:t>М.О.</w:t>
      </w:r>
    </w:p>
    <w:bookmarkStart w:name="z1272" w:id="3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336"/>
    <w:bookmarkStart w:name="z1273" w:id="337"/>
    <w:p>
      <w:pPr>
        <w:spacing w:after="0"/>
        <w:ind w:left="0"/>
        <w:jc w:val="left"/>
      </w:pPr>
      <w:r>
        <w:rPr>
          <w:rFonts w:ascii="Times New Roman"/>
          <w:b/>
          <w:i w:val="false"/>
          <w:color w:val="000000"/>
        </w:rPr>
        <w:t xml:space="preserve"> 
«Шетелдік қызметкерге жұмысқа орналасуға және жұмыс</w:t>
      </w:r>
      <w:r>
        <w:br/>
      </w:r>
      <w:r>
        <w:rPr>
          <w:rFonts w:ascii="Times New Roman"/>
          <w:b/>
          <w:i w:val="false"/>
          <w:color w:val="000000"/>
        </w:rPr>
        <w:t>
берушілерге тиісті әкімшілік-аумақтық бірлік аумағында</w:t>
      </w:r>
      <w:r>
        <w:br/>
      </w:r>
      <w:r>
        <w:rPr>
          <w:rFonts w:ascii="Times New Roman"/>
          <w:b/>
          <w:i w:val="false"/>
          <w:color w:val="000000"/>
        </w:rPr>
        <w:t>
еңбек қызметін жүзеге асыру үшін шетелдік жұмыс күшін</w:t>
      </w:r>
      <w:r>
        <w:br/>
      </w:r>
      <w:r>
        <w:rPr>
          <w:rFonts w:ascii="Times New Roman"/>
          <w:b/>
          <w:i w:val="false"/>
          <w:color w:val="000000"/>
        </w:rPr>
        <w:t>
тартуға рұқсат беру, қайта ресімдеу және ұзарту» мемлекеттік</w:t>
      </w:r>
      <w:r>
        <w:br/>
      </w:r>
      <w:r>
        <w:rPr>
          <w:rFonts w:ascii="Times New Roman"/>
          <w:b/>
          <w:i w:val="false"/>
          <w:color w:val="000000"/>
        </w:rPr>
        <w:t>
көрсетілетін қызмет стандарты</w:t>
      </w:r>
    </w:p>
    <w:bookmarkEnd w:id="337"/>
    <w:bookmarkStart w:name="z1274" w:id="338"/>
    <w:p>
      <w:pPr>
        <w:spacing w:after="0"/>
        <w:ind w:left="0"/>
        <w:jc w:val="left"/>
      </w:pPr>
      <w:r>
        <w:rPr>
          <w:rFonts w:ascii="Times New Roman"/>
          <w:b/>
          <w:i w:val="false"/>
          <w:color w:val="000000"/>
        </w:rPr>
        <w:t xml:space="preserve"> 
1. Жалпы ережелер</w:t>
      </w:r>
    </w:p>
    <w:bookmarkEnd w:id="338"/>
    <w:bookmarkStart w:name="z1275" w:id="339"/>
    <w:p>
      <w:pPr>
        <w:spacing w:after="0"/>
        <w:ind w:left="0"/>
        <w:jc w:val="both"/>
      </w:pPr>
      <w:r>
        <w:rPr>
          <w:rFonts w:ascii="Times New Roman"/>
          <w:b w:val="false"/>
          <w:i w:val="false"/>
          <w:color w:val="000000"/>
          <w:sz w:val="28"/>
        </w:rPr>
        <w:t>
      1. «Шетелдік қызметкерге жұмысқа орналасуға және жұмыс берушілерге тиісті әкімшілік-аумақтық бірлік аумағында еңбек қызметін жүзеге асыру үшін шетелдік жұмыс күшін тартуға рұқсат беру, қайта ресімдеу және ұзарту»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жұмыспен қамтуды үйлестіру және әлеуметтік бағдарламалар басқармалары (бұдан әрі – көрсетілетін қызметті беруші) көрсетеді.</w:t>
      </w:r>
      <w:r>
        <w:br/>
      </w:r>
      <w:r>
        <w:rPr>
          <w:rFonts w:ascii="Times New Roman"/>
          <w:b w:val="false"/>
          <w:i w:val="false"/>
          <w:color w:val="000000"/>
          <w:sz w:val="28"/>
        </w:rPr>
        <w:t>
      Көрсетілетін қызметті алушыдан (жұмыс берушіден немесе шетелдік қызметкерден) өтініштерді қабылдау және оларға мемлекеттік қызмет көрсету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w:t>
      </w:r>
      <w:r>
        <w:br/>
      </w:r>
      <w:r>
        <w:rPr>
          <w:rFonts w:ascii="Times New Roman"/>
          <w:b w:val="false"/>
          <w:i w:val="false"/>
          <w:color w:val="000000"/>
          <w:sz w:val="28"/>
        </w:rPr>
        <w:t>
</w:t>
      </w:r>
      <w:r>
        <w:rPr>
          <w:rFonts w:ascii="Times New Roman"/>
          <w:b w:val="false"/>
          <w:i w:val="false"/>
          <w:color w:val="000000"/>
          <w:sz w:val="28"/>
        </w:rPr>
        <w:t>
      2) www.e.gov.kz «электрондық үкімет» веб-порталы (бұдан әрі – портал) арқылы жүзеге асырылады.</w:t>
      </w:r>
    </w:p>
    <w:bookmarkEnd w:id="339"/>
    <w:bookmarkStart w:name="z1280" w:id="340"/>
    <w:p>
      <w:pPr>
        <w:spacing w:after="0"/>
        <w:ind w:left="0"/>
        <w:jc w:val="left"/>
      </w:pPr>
      <w:r>
        <w:rPr>
          <w:rFonts w:ascii="Times New Roman"/>
          <w:b/>
          <w:i w:val="false"/>
          <w:color w:val="000000"/>
        </w:rPr>
        <w:t xml:space="preserve"> 
2. Мемлекеттік қызметті көрсету тәртібі</w:t>
      </w:r>
    </w:p>
    <w:bookmarkEnd w:id="340"/>
    <w:bookmarkStart w:name="z1281" w:id="341"/>
    <w:p>
      <w:pPr>
        <w:spacing w:after="0"/>
        <w:ind w:left="0"/>
        <w:jc w:val="both"/>
      </w:pPr>
      <w:r>
        <w:rPr>
          <w:rFonts w:ascii="Times New Roman"/>
          <w:b w:val="false"/>
          <w:i w:val="false"/>
          <w:color w:val="000000"/>
          <w:sz w:val="28"/>
        </w:rPr>
        <w:t>
      4. Құжаттардың топтамасын тапсырған сәттен бастап мемлекеттік қызметті көрсету мерзімдері:</w:t>
      </w:r>
      <w:r>
        <w:br/>
      </w:r>
      <w:r>
        <w:rPr>
          <w:rFonts w:ascii="Times New Roman"/>
          <w:b w:val="false"/>
          <w:i w:val="false"/>
          <w:color w:val="000000"/>
          <w:sz w:val="28"/>
        </w:rPr>
        <w:t>
      көрсетілетін қызметті алушы (жұмыс беруші) көрсетілетін қызметті берушіге немесе портал арқылы:</w:t>
      </w:r>
      <w:r>
        <w:br/>
      </w:r>
      <w:r>
        <w:rPr>
          <w:rFonts w:ascii="Times New Roman"/>
          <w:b w:val="false"/>
          <w:i w:val="false"/>
          <w:color w:val="000000"/>
          <w:sz w:val="28"/>
        </w:rPr>
        <w:t>
      рұқсат беру – 41 (қырық бір) жұмыс күні ішінде;</w:t>
      </w:r>
      <w:r>
        <w:br/>
      </w:r>
      <w:r>
        <w:rPr>
          <w:rFonts w:ascii="Times New Roman"/>
          <w:b w:val="false"/>
          <w:i w:val="false"/>
          <w:color w:val="000000"/>
          <w:sz w:val="28"/>
        </w:rPr>
        <w:t>
      рұқсатты қайта ресімдеу – 31 (отыз бір) жұмыс күні ішінде;</w:t>
      </w:r>
      <w:r>
        <w:br/>
      </w:r>
      <w:r>
        <w:rPr>
          <w:rFonts w:ascii="Times New Roman"/>
          <w:b w:val="false"/>
          <w:i w:val="false"/>
          <w:color w:val="000000"/>
          <w:sz w:val="28"/>
        </w:rPr>
        <w:t xml:space="preserve">
      рұқсатты ұзарту – 8 (сегіз) жұмыс күні ішінде; </w:t>
      </w:r>
      <w:r>
        <w:br/>
      </w:r>
      <w:r>
        <w:rPr>
          <w:rFonts w:ascii="Times New Roman"/>
          <w:b w:val="false"/>
          <w:i w:val="false"/>
          <w:color w:val="000000"/>
          <w:sz w:val="28"/>
        </w:rPr>
        <w:t>
      көрсетілетін қызметті алушы (шетелдік қызметкер) көрсетілетін қызметті берушіге:</w:t>
      </w:r>
      <w:r>
        <w:br/>
      </w:r>
      <w:r>
        <w:rPr>
          <w:rFonts w:ascii="Times New Roman"/>
          <w:b w:val="false"/>
          <w:i w:val="false"/>
          <w:color w:val="000000"/>
          <w:sz w:val="28"/>
        </w:rPr>
        <w:t xml:space="preserve">
      жұмысқа орналасуға рұқсат беру және ұзарту – 31 (отыз бір) жұмыс күні ішінде; </w:t>
      </w:r>
      <w:r>
        <w:br/>
      </w:r>
      <w:r>
        <w:rPr>
          <w:rFonts w:ascii="Times New Roman"/>
          <w:b w:val="false"/>
          <w:i w:val="false"/>
          <w:color w:val="000000"/>
          <w:sz w:val="28"/>
        </w:rPr>
        <w:t xml:space="preserve">
      жұмысқа орналасуға рұқсатты қайта ресімдеу – 3 (үш) жұмыс күні ішінде. </w:t>
      </w:r>
      <w:r>
        <w:br/>
      </w:r>
      <w:r>
        <w:rPr>
          <w:rFonts w:ascii="Times New Roman"/>
          <w:b w:val="false"/>
          <w:i w:val="false"/>
          <w:color w:val="000000"/>
          <w:sz w:val="28"/>
        </w:rPr>
        <w:t>
      Құжаттардың топтамасын тапсыру үшін күтудің рұқсат етілген ең ұзақ уақыты – 20 минут.</w:t>
      </w:r>
      <w:r>
        <w:br/>
      </w:r>
      <w:r>
        <w:rPr>
          <w:rFonts w:ascii="Times New Roman"/>
          <w:b w:val="false"/>
          <w:i w:val="false"/>
          <w:color w:val="000000"/>
          <w:sz w:val="28"/>
        </w:rPr>
        <w:t>
      Көрсетілетін қызметті алушыға қызмет көрсетудің рұқсат етілген ең ұзақ уақыты – 20 минут.</w:t>
      </w:r>
      <w:r>
        <w:br/>
      </w:r>
      <w:r>
        <w:rPr>
          <w:rFonts w:ascii="Times New Roman"/>
          <w:b w:val="false"/>
          <w:i w:val="false"/>
          <w:color w:val="000000"/>
          <w:sz w:val="28"/>
        </w:rPr>
        <w:t>
      Көрсетілетін қызметті беруші рұқсат беруді, қайта ресімдеуді және ұзартуды мынадай рәсім бойынша жүзеге асырады:</w:t>
      </w:r>
      <w:r>
        <w:br/>
      </w:r>
      <w:r>
        <w:rPr>
          <w:rFonts w:ascii="Times New Roman"/>
          <w:b w:val="false"/>
          <w:i w:val="false"/>
          <w:color w:val="000000"/>
          <w:sz w:val="28"/>
        </w:rPr>
        <w:t>
      1) шетелдік жұмыс күшін тартуға:</w:t>
      </w:r>
      <w:r>
        <w:br/>
      </w:r>
      <w:r>
        <w:rPr>
          <w:rFonts w:ascii="Times New Roman"/>
          <w:b w:val="false"/>
          <w:i w:val="false"/>
          <w:color w:val="000000"/>
          <w:sz w:val="28"/>
        </w:rPr>
        <w:t>
      рұқсат беру және қайта ресімдеу:</w:t>
      </w:r>
      <w:r>
        <w:br/>
      </w:r>
      <w:r>
        <w:rPr>
          <w:rFonts w:ascii="Times New Roman"/>
          <w:b w:val="false"/>
          <w:i w:val="false"/>
          <w:color w:val="000000"/>
          <w:sz w:val="28"/>
        </w:rPr>
        <w:t>
      рұқсат беру туралы шешімді – 15 (он бес) жұмыс күні ішінде қабылдайды;</w:t>
      </w:r>
      <w:r>
        <w:br/>
      </w:r>
      <w:r>
        <w:rPr>
          <w:rFonts w:ascii="Times New Roman"/>
          <w:b w:val="false"/>
          <w:i w:val="false"/>
          <w:color w:val="000000"/>
          <w:sz w:val="28"/>
        </w:rPr>
        <w:t>
      қайта ресімдеу туралы шешімді – 5 (бес) жұмыс күні ішінде қабылдайды;</w:t>
      </w:r>
      <w:r>
        <w:br/>
      </w:r>
      <w:r>
        <w:rPr>
          <w:rFonts w:ascii="Times New Roman"/>
          <w:b w:val="false"/>
          <w:i w:val="false"/>
          <w:color w:val="000000"/>
          <w:sz w:val="28"/>
        </w:rPr>
        <w:t xml:space="preserve">
      көрсетілетін қызметті алушыға – шешім қабылдаған күннен бастап 3 (үш) жұмыс күні ішінде хабарлайды: </w:t>
      </w:r>
      <w:r>
        <w:br/>
      </w:r>
      <w:r>
        <w:rPr>
          <w:rFonts w:ascii="Times New Roman"/>
          <w:b w:val="false"/>
          <w:i w:val="false"/>
          <w:color w:val="000000"/>
          <w:sz w:val="28"/>
        </w:rPr>
        <w:t>
      көрсетілетін қызметті алушы рұқсат қолданысының тоқтатылуы бойынша шетелдік жұмыс күшінің Қазақстан Республикасынан шығуына кепілдік беретін құжаттардың көшірмелерін (банк пен жұмыс беруші арасындағы шарттың және жұмыс берушінің банк шотына кепілді жарналарды салуды растайтын құжат көшірмелерін) – рұқсатты беру туралы хабарламаны алғаннан кейін 20 (жиырма) жұмыс күні ішінде тапсырады;</w:t>
      </w:r>
      <w:r>
        <w:br/>
      </w:r>
      <w:r>
        <w:rPr>
          <w:rFonts w:ascii="Times New Roman"/>
          <w:b w:val="false"/>
          <w:i w:val="false"/>
          <w:color w:val="000000"/>
          <w:sz w:val="28"/>
        </w:rPr>
        <w:t xml:space="preserve">
      көрсетілетін қызметті беруші рұқсатты – рұқсат қолданысының тоқтатылуы бойынша шетелдік жұмыс күшінің Қазақстан Республикасынан шығуына кепілдік беретін құжаттардың көшірмелерін алған күннен бастап   (үш) жұмыс күні ішінде береді; </w:t>
      </w:r>
      <w:r>
        <w:br/>
      </w:r>
      <w:r>
        <w:rPr>
          <w:rFonts w:ascii="Times New Roman"/>
          <w:b w:val="false"/>
          <w:i w:val="false"/>
          <w:color w:val="000000"/>
          <w:sz w:val="28"/>
        </w:rPr>
        <w:t>
      рұқсатты ұзарту:</w:t>
      </w:r>
      <w:r>
        <w:br/>
      </w:r>
      <w:r>
        <w:rPr>
          <w:rFonts w:ascii="Times New Roman"/>
          <w:b w:val="false"/>
          <w:i w:val="false"/>
          <w:color w:val="000000"/>
          <w:sz w:val="28"/>
        </w:rPr>
        <w:t>
      рұқсат беру туралы шешімді – 5 (бес) жұмыс күні ішінде қабылдайды;</w:t>
      </w:r>
      <w:r>
        <w:br/>
      </w:r>
      <w:r>
        <w:rPr>
          <w:rFonts w:ascii="Times New Roman"/>
          <w:b w:val="false"/>
          <w:i w:val="false"/>
          <w:color w:val="000000"/>
          <w:sz w:val="28"/>
        </w:rPr>
        <w:t xml:space="preserve">
      көрсетілетін қызметті алушыны – шешім қабылдаған күннен бастап 3 (үш) жұмыс күні ішінде хабарлайды; </w:t>
      </w:r>
      <w:r>
        <w:br/>
      </w:r>
      <w:r>
        <w:rPr>
          <w:rFonts w:ascii="Times New Roman"/>
          <w:b w:val="false"/>
          <w:i w:val="false"/>
          <w:color w:val="000000"/>
          <w:sz w:val="28"/>
        </w:rPr>
        <w:t>
      рұқсатты – көрсетілетін қызметті алушы көрсетілетін қызметті берушіге өтініш білдірген кезде береді;</w:t>
      </w:r>
      <w:r>
        <w:br/>
      </w:r>
      <w:r>
        <w:rPr>
          <w:rFonts w:ascii="Times New Roman"/>
          <w:b w:val="false"/>
          <w:i w:val="false"/>
          <w:color w:val="000000"/>
          <w:sz w:val="28"/>
        </w:rPr>
        <w:t>
      2) жұмысқа орналасуға:</w:t>
      </w:r>
      <w:r>
        <w:br/>
      </w:r>
      <w:r>
        <w:rPr>
          <w:rFonts w:ascii="Times New Roman"/>
          <w:b w:val="false"/>
          <w:i w:val="false"/>
          <w:color w:val="000000"/>
          <w:sz w:val="28"/>
        </w:rPr>
        <w:t>
      рұқсат беру және ұзарту</w:t>
      </w:r>
      <w:r>
        <w:br/>
      </w:r>
      <w:r>
        <w:rPr>
          <w:rFonts w:ascii="Times New Roman"/>
          <w:b w:val="false"/>
          <w:i w:val="false"/>
          <w:color w:val="000000"/>
          <w:sz w:val="28"/>
        </w:rPr>
        <w:t>
      рұқсат беру туралы шешімді – 5 (бес) жұмыс күні ішінде қабылдайды;</w:t>
      </w:r>
      <w:r>
        <w:br/>
      </w:r>
      <w:r>
        <w:rPr>
          <w:rFonts w:ascii="Times New Roman"/>
          <w:b w:val="false"/>
          <w:i w:val="false"/>
          <w:color w:val="000000"/>
          <w:sz w:val="28"/>
        </w:rPr>
        <w:t>
      көрсетілетін қызмет алушыны – шешімді қабылдаған күннен бастап 3 (үш) жұмыс күні ішінде хабарлайды;</w:t>
      </w:r>
      <w:r>
        <w:br/>
      </w:r>
      <w:r>
        <w:rPr>
          <w:rFonts w:ascii="Times New Roman"/>
          <w:b w:val="false"/>
          <w:i w:val="false"/>
          <w:color w:val="000000"/>
          <w:sz w:val="28"/>
        </w:rPr>
        <w:t>
      көрсетілетін қызметті алушы рұқсат қолданысының тоқтатылуы бойынша шетелдік жұмыс күшінің Қазақстан Республикасынан шығуына кепілдік беретін құжаттардың көшірмелерін (банк пен жұмыс беруші арасындағы шарттың және жұмыс берушінің банк шотына кепілді жарналарды салуды растайтын құжат көшірмелерін) – рұқсатты беру туралы хабарламаны алғаннан кейін 20 (жиырма) жұмыс күні ішінде тапсырады;</w:t>
      </w:r>
      <w:r>
        <w:br/>
      </w:r>
      <w:r>
        <w:rPr>
          <w:rFonts w:ascii="Times New Roman"/>
          <w:b w:val="false"/>
          <w:i w:val="false"/>
          <w:color w:val="000000"/>
          <w:sz w:val="28"/>
        </w:rPr>
        <w:t>
      көрсетілетін қызметті беруші рұқсатты – рұқсат қолданысының тоқтатылуы бойынша шетелдік жұмыс күшінің Қазақстан Республикасынан шығуына кепілдік беретін құжаттардың көшірмелерін алған күннен бастап 3 (үш) жұмыс күні ішінде береді;</w:t>
      </w:r>
      <w:r>
        <w:br/>
      </w:r>
      <w:r>
        <w:rPr>
          <w:rFonts w:ascii="Times New Roman"/>
          <w:b w:val="false"/>
          <w:i w:val="false"/>
          <w:color w:val="000000"/>
          <w:sz w:val="28"/>
        </w:rPr>
        <w:t xml:space="preserve">
      жұмысқа орналасуға рұқсатты қайта ресімдеу: </w:t>
      </w:r>
      <w:r>
        <w:br/>
      </w:r>
      <w:r>
        <w:rPr>
          <w:rFonts w:ascii="Times New Roman"/>
          <w:b w:val="false"/>
          <w:i w:val="false"/>
          <w:color w:val="000000"/>
          <w:sz w:val="28"/>
        </w:rPr>
        <w:t>
      рұқсатты – 3 (үш) жұмыс күні ішінде қайта ресімдейді.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w:t>
      </w:r>
      <w:r>
        <w:br/>
      </w:r>
      <w:r>
        <w:rPr>
          <w:rFonts w:ascii="Times New Roman"/>
          <w:b w:val="false"/>
          <w:i w:val="false"/>
          <w:color w:val="000000"/>
          <w:sz w:val="28"/>
        </w:rPr>
        <w:t xml:space="preserve">
      көрсетілетін қызметті алушыға (жұмыс берушіге) шетелдік жұмыс күшін тартуға рұқсат беру, қайта ресімдеу және ұзарту; </w:t>
      </w:r>
      <w:r>
        <w:br/>
      </w:r>
      <w:r>
        <w:rPr>
          <w:rFonts w:ascii="Times New Roman"/>
          <w:b w:val="false"/>
          <w:i w:val="false"/>
          <w:color w:val="000000"/>
          <w:sz w:val="28"/>
        </w:rPr>
        <w:t>
      көрсетілетін қызметті алушыға (шетелдік қызметкерге) жұмысқа орналасуға рұқсат беру, қайта ресімдеу және ұзарту.</w:t>
      </w:r>
      <w:r>
        <w:br/>
      </w:r>
      <w:r>
        <w:rPr>
          <w:rFonts w:ascii="Times New Roman"/>
          <w:b w:val="false"/>
          <w:i w:val="false"/>
          <w:color w:val="000000"/>
          <w:sz w:val="28"/>
        </w:rPr>
        <w:t xml:space="preserve">
      Мемлекеттік қызметті көрсету нәтижесін ұсыну нысаны: электрондық және (немесе) қағаз түрінде. </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xml:space="preserve">
      Мемлекеттік көрсетілетін қызмет алдын ала жазылусыз және жеделдетіп қызмет көрсетусіз, кезек тәртібінде көрсетіледі. </w:t>
      </w:r>
      <w:r>
        <w:br/>
      </w:r>
      <w:r>
        <w:rPr>
          <w:rFonts w:ascii="Times New Roman"/>
          <w:b w:val="false"/>
          <w:i w:val="false"/>
          <w:color w:val="000000"/>
          <w:sz w:val="28"/>
        </w:rPr>
        <w:t>
</w:t>
      </w:r>
      <w:r>
        <w:rPr>
          <w:rFonts w:ascii="Times New Roman"/>
          <w:b w:val="false"/>
          <w:i w:val="false"/>
          <w:color w:val="000000"/>
          <w:sz w:val="28"/>
        </w:rPr>
        <w:t>
      2) порталда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көрсетілетін қызметті алушы (жұмыс беруші) шетелдік жұмыс күшін тартуға рұқсат алу немесе қайта ресімдеу үшін:</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xml:space="preserve">
      2) маусымдық шетелдік қызметкерлерді тартқан кезде – осы мемлекеттік көрсетілетін қызмет стандартына 2-қосымшаға сәйкес нысан бойынша тартылатын шетелдік қызметкерлер туралы мәліметтер; </w:t>
      </w:r>
      <w:r>
        <w:br/>
      </w:r>
      <w:r>
        <w:rPr>
          <w:rFonts w:ascii="Times New Roman"/>
          <w:b w:val="false"/>
          <w:i w:val="false"/>
          <w:color w:val="000000"/>
          <w:sz w:val="28"/>
        </w:rPr>
        <w:t xml:space="preserve">
      өзге де шетелдік қызметкерлерді тартқан кезде: </w:t>
      </w:r>
      <w:r>
        <w:br/>
      </w:r>
      <w:r>
        <w:rPr>
          <w:rFonts w:ascii="Times New Roman"/>
          <w:b w:val="false"/>
          <w:i w:val="false"/>
          <w:color w:val="000000"/>
          <w:sz w:val="28"/>
        </w:rPr>
        <w:t>
</w:t>
      </w:r>
      <w:r>
        <w:rPr>
          <w:rFonts w:ascii="Times New Roman"/>
          <w:b w:val="false"/>
          <w:i w:val="false"/>
          <w:color w:val="000000"/>
          <w:sz w:val="28"/>
        </w:rPr>
        <w:t>
      3) өткен және ағымдағы күнтізбелік жылдар үшін берілген рұқсаттардың орындалу мерзімі жеткен ерекше шарттарының (олар бар болған кезде) орындалуы туралы (еркін нысанда) ақпарат;</w:t>
      </w:r>
      <w:r>
        <w:br/>
      </w:r>
      <w:r>
        <w:rPr>
          <w:rFonts w:ascii="Times New Roman"/>
          <w:b w:val="false"/>
          <w:i w:val="false"/>
          <w:color w:val="000000"/>
          <w:sz w:val="28"/>
        </w:rPr>
        <w:t>
</w:t>
      </w:r>
      <w:r>
        <w:rPr>
          <w:rFonts w:ascii="Times New Roman"/>
          <w:b w:val="false"/>
          <w:i w:val="false"/>
          <w:color w:val="000000"/>
          <w:sz w:val="28"/>
        </w:rPr>
        <w:t>
      4)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тартылатын шетелдік қызметкерлер туралы мәліметтер; </w:t>
      </w:r>
      <w:r>
        <w:br/>
      </w:r>
      <w:r>
        <w:rPr>
          <w:rFonts w:ascii="Times New Roman"/>
          <w:b w:val="false"/>
          <w:i w:val="false"/>
          <w:color w:val="000000"/>
          <w:sz w:val="28"/>
        </w:rPr>
        <w:t>
      тартылатын шетелдік қызметкерлердің біліктілігін растайтын құжаттар:</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сканерленген түрінде нотариат куәландырған аудармасы (егер құжат мемлекеттік немесе орыс тілдерінде толтырылған болса, көшірмелері); </w:t>
      </w:r>
      <w:r>
        <w:br/>
      </w:r>
      <w:r>
        <w:rPr>
          <w:rFonts w:ascii="Times New Roman"/>
          <w:b w:val="false"/>
          <w:i w:val="false"/>
          <w:color w:val="000000"/>
          <w:sz w:val="28"/>
        </w:rPr>
        <w:t>
</w:t>
      </w:r>
      <w:r>
        <w:rPr>
          <w:rFonts w:ascii="Times New Roman"/>
          <w:b w:val="false"/>
          <w:i w:val="false"/>
          <w:color w:val="000000"/>
          <w:sz w:val="28"/>
        </w:rPr>
        <w:t>
      6) қызметкер бұрын жұмыс істеген жұмыс берушісінің ресми бланкісінде жазылған қызметкердің еңбек қызметі туралы сканерленген түрінде жазбаша растауы қоса берілген қызметкердің еңбек қызметі туралы ақпарат (тиісті кәсіп бойынша жұмыс өтілі жөнiнде бiлiктiлiк талаптары болған кезде) немесе Қазақстан Республикасында танылатын өзге де растаушы құжаттар;</w:t>
      </w:r>
      <w:r>
        <w:br/>
      </w:r>
      <w:r>
        <w:rPr>
          <w:rFonts w:ascii="Times New Roman"/>
          <w:b w:val="false"/>
          <w:i w:val="false"/>
          <w:color w:val="000000"/>
          <w:sz w:val="28"/>
        </w:rPr>
        <w:t>
</w:t>
      </w:r>
      <w:r>
        <w:rPr>
          <w:rFonts w:ascii="Times New Roman"/>
          <w:b w:val="false"/>
          <w:i w:val="false"/>
          <w:color w:val="000000"/>
          <w:sz w:val="28"/>
        </w:rPr>
        <w:t xml:space="preserve">
      7) шетелдік жұмыс беруші мен тартылатын шетелдік қызметкер арасында жасалған еңбек шартының (мемлекеттік немесе орыс тілдеріндегі аудармасымен) сканерленген түрінде нотариат куәландырған көшірмесі (егер шетелдік заңды тұлға – жұмыс беруші Қазақстан Республикасындағы қызметін филиал, өкілдік құрмай жүзеге асыратын болса, өз қызметкерлерін келісімшарт бойынша жұмыстарды орындау, қызметтер көрсету үшін Қазақстан Республикасына жібереді); </w:t>
      </w:r>
      <w:r>
        <w:br/>
      </w:r>
      <w:r>
        <w:rPr>
          <w:rFonts w:ascii="Times New Roman"/>
          <w:b w:val="false"/>
          <w:i w:val="false"/>
          <w:color w:val="000000"/>
          <w:sz w:val="28"/>
        </w:rPr>
        <w:t>
</w:t>
      </w:r>
      <w:r>
        <w:rPr>
          <w:rFonts w:ascii="Times New Roman"/>
          <w:b w:val="false"/>
          <w:i w:val="false"/>
          <w:color w:val="000000"/>
          <w:sz w:val="28"/>
        </w:rPr>
        <w:t xml:space="preserve">
      8) жұмыстарды орындау, қызметтер көрсету үшін жасалған келісімшарттың (мемлекеттік немесе орыс тілдеріндегі аудармасымен) сканерленген түрінде нотариат куәландырған көшірмесі (егер шетелдік заңды тұлға – жұмыс беруші Қазақстан Республикасындағы қызметін филиал, өкілдік құрмай жүзеге асыратын болса, өз қызметкерлерін келісімшарт бойынша жұмысты орындау, қызметтер көрсету үшін Қазақстан Республикасына жібереді); </w:t>
      </w:r>
      <w:r>
        <w:br/>
      </w:r>
      <w:r>
        <w:rPr>
          <w:rFonts w:ascii="Times New Roman"/>
          <w:b w:val="false"/>
          <w:i w:val="false"/>
          <w:color w:val="000000"/>
          <w:sz w:val="28"/>
        </w:rPr>
        <w:t>
</w:t>
      </w:r>
      <w:r>
        <w:rPr>
          <w:rFonts w:ascii="Times New Roman"/>
          <w:b w:val="false"/>
          <w:i w:val="false"/>
          <w:color w:val="000000"/>
          <w:sz w:val="28"/>
        </w:rPr>
        <w:t>
      9) жұмыс берушінің басқа әкімшілік-аумақтық бірліктер аумағында жұмыстарды орындауға, қызметтерді көрсетуге арналған шартының, келісімшартының (мемлекеттік немесе орыс тілдеріндегі аудармасымен) сканерленген түрінде нотариат куәландырған көшірмесі (шетелдік қызметкерлердің функционалдық міндеттерін күнтізбелік бір жыл ішінде күнтізбелік алпыс күннен артық бірнеше әкімшілік-аумақтық бірліктің аумағында орындауы қажет болған жағдайда);</w:t>
      </w:r>
      <w:r>
        <w:br/>
      </w:r>
      <w:r>
        <w:rPr>
          <w:rFonts w:ascii="Times New Roman"/>
          <w:b w:val="false"/>
          <w:i w:val="false"/>
          <w:color w:val="000000"/>
          <w:sz w:val="28"/>
        </w:rPr>
        <w:t>
</w:t>
      </w:r>
      <w:r>
        <w:rPr>
          <w:rFonts w:ascii="Times New Roman"/>
          <w:b w:val="false"/>
          <w:i w:val="false"/>
          <w:color w:val="000000"/>
          <w:sz w:val="28"/>
        </w:rPr>
        <w:t>
      10)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кадрлардағы жергілікті қамту туралы ақпарат (мына адамдарды қоспағанда: шағын кәсіпкерлік субъектілері, мемлекеттік мекемелер мен кәсіпорындар, шетелдік қызметкерге жұмысқа орналасуға, шетелдiк заңды тұлғалардың өкiлдiктерiне, сондай-ақ басым жобалар мен шығу елдері бойынша квоталар шегінде, арнайы экономикалық аймақтың аумағында берілетін рұқсаттар);</w:t>
      </w:r>
      <w:r>
        <w:br/>
      </w:r>
      <w:r>
        <w:rPr>
          <w:rFonts w:ascii="Times New Roman"/>
          <w:b w:val="false"/>
          <w:i w:val="false"/>
          <w:color w:val="000000"/>
          <w:sz w:val="28"/>
        </w:rPr>
        <w:t>
</w:t>
      </w:r>
      <w:r>
        <w:rPr>
          <w:rFonts w:ascii="Times New Roman"/>
          <w:b w:val="false"/>
          <w:i w:val="false"/>
          <w:color w:val="000000"/>
          <w:sz w:val="28"/>
        </w:rPr>
        <w:t>
      11) ауыстырылатын қызметкерлердің кәсіптерін немесе мамандықтарын, паспортта немесе жеке куәлікте көрсетілген деректерге сәйкес тегін, атын, әкесінің атын, ауыстыру мерзімін көрсете отырып, корпоративтік ауыстыру (егер шетелдік қызметкер корпоративтік ауыстыру шеңберінде тартылса) туралы шетелдік заңды тұлға берген хаттың және (немесе) келісімнің (мемлекеттік немесе орыс тілдеріндегі аудармасымен) нотариат куәландырған аудармасы;</w:t>
      </w:r>
      <w:r>
        <w:br/>
      </w:r>
      <w:r>
        <w:rPr>
          <w:rFonts w:ascii="Times New Roman"/>
          <w:b w:val="false"/>
          <w:i w:val="false"/>
          <w:color w:val="000000"/>
          <w:sz w:val="28"/>
        </w:rPr>
        <w:t>
</w:t>
      </w:r>
      <w:r>
        <w:rPr>
          <w:rFonts w:ascii="Times New Roman"/>
          <w:b w:val="false"/>
          <w:i w:val="false"/>
          <w:color w:val="000000"/>
          <w:sz w:val="28"/>
        </w:rPr>
        <w:t>
      12) осы мемлекеттік көрсетілетін қызмет стандартына </w:t>
      </w:r>
      <w:r>
        <w:rPr>
          <w:rFonts w:ascii="Times New Roman"/>
          <w:b w:val="false"/>
          <w:i w:val="false"/>
          <w:color w:val="000000"/>
          <w:sz w:val="28"/>
        </w:rPr>
        <w:t>4-қосымшада</w:t>
      </w:r>
      <w:r>
        <w:rPr>
          <w:rFonts w:ascii="Times New Roman"/>
          <w:b w:val="false"/>
          <w:i w:val="false"/>
          <w:color w:val="000000"/>
          <w:sz w:val="28"/>
        </w:rPr>
        <w:t xml:space="preserve"> белгіленген нысан бойынша рұқсат берудің ерекше шарттарын келісу;</w:t>
      </w:r>
      <w:r>
        <w:br/>
      </w:r>
      <w:r>
        <w:rPr>
          <w:rFonts w:ascii="Times New Roman"/>
          <w:b w:val="false"/>
          <w:i w:val="false"/>
          <w:color w:val="000000"/>
          <w:sz w:val="28"/>
        </w:rPr>
        <w:t>
      көрсетілетін қызметті алушы (жұмыс беруші) шетелдік жұмыс күшін тартуға рұқсатты ұзарту үшін:</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өткен және ағымдағы күнтізбелік жылдар үшін берілген рұқсаттардың орындалу мерзімі жеткен ерекше шарттарының (олар бар болса) орындалуы туралы (еркін нысанда) ақпарат;</w:t>
      </w:r>
      <w:r>
        <w:br/>
      </w:r>
      <w:r>
        <w:rPr>
          <w:rFonts w:ascii="Times New Roman"/>
          <w:b w:val="false"/>
          <w:i w:val="false"/>
          <w:color w:val="000000"/>
          <w:sz w:val="28"/>
        </w:rPr>
        <w:t>
</w:t>
      </w:r>
      <w:r>
        <w:rPr>
          <w:rFonts w:ascii="Times New Roman"/>
          <w:b w:val="false"/>
          <w:i w:val="false"/>
          <w:color w:val="000000"/>
          <w:sz w:val="28"/>
        </w:rPr>
        <w:t>
      3) жұмыс берушінің басқа әкімшілік-аумақтық бірліктер аумағында жұмыстарды орындауға, қызметтерді көрсетуге арналған шартының, келісімшартының (мемлекеттік немесе орыс тілдеріндегі аудармасымен) сканерленген түрінде нотариат куәландырған көшірмесі (шетелдік қызметкерлердің функционалдық міндеттерін күнтізбелік бір жыл ішінде күнтізбелік алпыс күннен артық бірнеше әкімшілік-аумақтық бірліктің аумағында орындауы қажет болған жағдайда);</w:t>
      </w:r>
      <w:r>
        <w:br/>
      </w:r>
      <w:r>
        <w:rPr>
          <w:rFonts w:ascii="Times New Roman"/>
          <w:b w:val="false"/>
          <w:i w:val="false"/>
          <w:color w:val="000000"/>
          <w:sz w:val="28"/>
        </w:rPr>
        <w:t>
</w:t>
      </w:r>
      <w:r>
        <w:rPr>
          <w:rFonts w:ascii="Times New Roman"/>
          <w:b w:val="false"/>
          <w:i w:val="false"/>
          <w:color w:val="000000"/>
          <w:sz w:val="28"/>
        </w:rPr>
        <w:t>
      4)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кадрлардағы жергілікті қамту туралы ақпарат (мына адамдарды қоспағанда: шағын кәсіпкерлік субъектілері, мемлекеттік мекемелер мен кәсіпорындар, шетелдік қызметкерге жұмысқа орналасуға, шетелдік заңды тұлғалар өкілдіктеріне, сондай-ақ басым жобалар мен шығу елдері бойынша квоталар шегінде, арнайы экономикалық аймақтың аумағында берілетін рұқсаттар);</w:t>
      </w:r>
      <w:r>
        <w:br/>
      </w:r>
      <w:r>
        <w:rPr>
          <w:rFonts w:ascii="Times New Roman"/>
          <w:b w:val="false"/>
          <w:i w:val="false"/>
          <w:color w:val="000000"/>
          <w:sz w:val="28"/>
        </w:rPr>
        <w:t>
</w:t>
      </w:r>
      <w:r>
        <w:rPr>
          <w:rFonts w:ascii="Times New Roman"/>
          <w:b w:val="false"/>
          <w:i w:val="false"/>
          <w:color w:val="000000"/>
          <w:sz w:val="28"/>
        </w:rPr>
        <w:t>
      5) рұқсаттың мерзімін ұзартуға негіздеме (еркін нысанда);</w:t>
      </w:r>
      <w:r>
        <w:br/>
      </w:r>
      <w:r>
        <w:rPr>
          <w:rFonts w:ascii="Times New Roman"/>
          <w:b w:val="false"/>
          <w:i w:val="false"/>
          <w:color w:val="000000"/>
          <w:sz w:val="28"/>
        </w:rPr>
        <w:t>
</w:t>
      </w:r>
      <w:r>
        <w:rPr>
          <w:rFonts w:ascii="Times New Roman"/>
          <w:b w:val="false"/>
          <w:i w:val="false"/>
          <w:color w:val="000000"/>
          <w:sz w:val="28"/>
        </w:rPr>
        <w:t>
      6) рұқсаттың нотариат куәландырған көшірмесі.</w:t>
      </w:r>
      <w:r>
        <w:br/>
      </w:r>
      <w:r>
        <w:rPr>
          <w:rFonts w:ascii="Times New Roman"/>
          <w:b w:val="false"/>
          <w:i w:val="false"/>
          <w:color w:val="000000"/>
          <w:sz w:val="28"/>
        </w:rPr>
        <w:t>
      Портал арқылы жүгінген кезде көрсетілетін қызметті алушы (жұмыс беруші):</w:t>
      </w:r>
      <w:r>
        <w:br/>
      </w:r>
      <w:r>
        <w:rPr>
          <w:rFonts w:ascii="Times New Roman"/>
          <w:b w:val="false"/>
          <w:i w:val="false"/>
          <w:color w:val="000000"/>
          <w:sz w:val="28"/>
        </w:rPr>
        <w:t>
      көрсетілетін қызметті алушының ЭЦҚ-сымен куәландырылған электрондық құжат нысанында сұрау салуды;</w:t>
      </w:r>
      <w:r>
        <w:br/>
      </w:r>
      <w:r>
        <w:rPr>
          <w:rFonts w:ascii="Times New Roman"/>
          <w:b w:val="false"/>
          <w:i w:val="false"/>
          <w:color w:val="000000"/>
          <w:sz w:val="28"/>
        </w:rPr>
        <w:t>
      осы мемлекеттік көрсетілетін қызмет стандартының </w:t>
      </w:r>
      <w:r>
        <w:rPr>
          <w:rFonts w:ascii="Times New Roman"/>
          <w:b w:val="false"/>
          <w:i w:val="false"/>
          <w:color w:val="000000"/>
          <w:sz w:val="28"/>
        </w:rPr>
        <w:t>9-тармағының</w:t>
      </w:r>
      <w:r>
        <w:rPr>
          <w:rFonts w:ascii="Times New Roman"/>
          <w:b w:val="false"/>
          <w:i w:val="false"/>
          <w:color w:val="000000"/>
          <w:sz w:val="28"/>
        </w:rPr>
        <w:t xml:space="preserve"> 1) және 2) тармақшаларына сәйкес мәліметтердің толтырылған нысандары, сондай-ақ сканерленген құжаттарды ұсынады.</w:t>
      </w:r>
      <w:r>
        <w:br/>
      </w:r>
      <w:r>
        <w:rPr>
          <w:rFonts w:ascii="Times New Roman"/>
          <w:b w:val="false"/>
          <w:i w:val="false"/>
          <w:color w:val="000000"/>
          <w:sz w:val="28"/>
        </w:rPr>
        <w:t>
      Порталда электрондық сұрау салуды қабылдау көрсетілетін қызметті алушының (жұмыс берушінің) «жеке кабинетінде» жүзеге асырылады.</w:t>
      </w:r>
      <w:r>
        <w:br/>
      </w:r>
      <w:r>
        <w:rPr>
          <w:rFonts w:ascii="Times New Roman"/>
          <w:b w:val="false"/>
          <w:i w:val="false"/>
          <w:color w:val="000000"/>
          <w:sz w:val="28"/>
        </w:rPr>
        <w:t xml:space="preserve">
      Көрсетілетін қызметті беруші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(жұмыс берушінің) жазбаша келісімін алады. </w:t>
      </w:r>
      <w:r>
        <w:br/>
      </w:r>
      <w:r>
        <w:rPr>
          <w:rFonts w:ascii="Times New Roman"/>
          <w:b w:val="false"/>
          <w:i w:val="false"/>
          <w:color w:val="000000"/>
          <w:sz w:val="28"/>
        </w:rPr>
        <w:t>
      Көрсетілетін қызметті алушыдан (жұмыс берушіден) ақпараттық жүйелерден алынуы мүмкін құжаттарды талап етуге жол берілмейді.</w:t>
      </w:r>
      <w:r>
        <w:br/>
      </w:r>
      <w:r>
        <w:rPr>
          <w:rFonts w:ascii="Times New Roman"/>
          <w:b w:val="false"/>
          <w:i w:val="false"/>
          <w:color w:val="000000"/>
          <w:sz w:val="28"/>
        </w:rPr>
        <w:t>
      Көрсетілетін қызметті алушы (жұмыс беруші) барлық қажетті құжаттарды тапсырған кезде:</w:t>
      </w:r>
      <w:r>
        <w:br/>
      </w:r>
      <w:r>
        <w:rPr>
          <w:rFonts w:ascii="Times New Roman"/>
          <w:b w:val="false"/>
          <w:i w:val="false"/>
          <w:color w:val="000000"/>
          <w:sz w:val="28"/>
        </w:rPr>
        <w:t>
      көрсетілетін қызметті берушіде – көрсетілетін қызметті алушыға тіркелген күні және мемлекеттік қызметті алатын күні, құжаттарды қабылдаған адамның тегі мен аты-жөні көрсетілген өтініштің үзбелі талоны беріледі;</w:t>
      </w:r>
      <w:r>
        <w:br/>
      </w:r>
      <w:r>
        <w:rPr>
          <w:rFonts w:ascii="Times New Roman"/>
          <w:b w:val="false"/>
          <w:i w:val="false"/>
          <w:color w:val="000000"/>
          <w:sz w:val="28"/>
        </w:rPr>
        <w:t>
      портал арқылы – көрсетілетін қызметті алушының «жеке кабинетінде» мемлекеттік көрсетілетін қызмет нәтижесін алатын күні көрсетіле отырып, мемлекеттік қызмет көрсету үшін сұрау салудың қабылданғаны туралы мәртебе көрінеді.</w:t>
      </w:r>
      <w:r>
        <w:br/>
      </w:r>
      <w:r>
        <w:rPr>
          <w:rFonts w:ascii="Times New Roman"/>
          <w:b w:val="false"/>
          <w:i w:val="false"/>
          <w:color w:val="000000"/>
          <w:sz w:val="28"/>
        </w:rPr>
        <w:t xml:space="preserve">
      Жұмысқа орналасуға рұқсат алу немесе ұзарту үшін көрсетілетін қызметті алушы (шетелдік қызметкер) көрсетілетін қызметті берушіге: </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өтінішті:</w:t>
      </w:r>
      <w:r>
        <w:br/>
      </w:r>
      <w:r>
        <w:rPr>
          <w:rFonts w:ascii="Times New Roman"/>
          <w:b w:val="false"/>
          <w:i w:val="false"/>
          <w:color w:val="000000"/>
          <w:sz w:val="28"/>
        </w:rPr>
        <w:t>
</w:t>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шетелдік қызметкер туралы мәліметтерді;</w:t>
      </w:r>
      <w:r>
        <w:br/>
      </w:r>
      <w:r>
        <w:rPr>
          <w:rFonts w:ascii="Times New Roman"/>
          <w:b w:val="false"/>
          <w:i w:val="false"/>
          <w:color w:val="000000"/>
          <w:sz w:val="28"/>
        </w:rPr>
        <w:t>
      шетелдік қызметкердің біліктілігін растайтын құжаттарды:</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сканерленген түрінде нотариат куәландырған аудармасын (егер құжат мемлекеттік немесе орыс тілдерінде толтырылған болса, көшірмелерін); </w:t>
      </w:r>
      <w:r>
        <w:br/>
      </w:r>
      <w:r>
        <w:rPr>
          <w:rFonts w:ascii="Times New Roman"/>
          <w:b w:val="false"/>
          <w:i w:val="false"/>
          <w:color w:val="000000"/>
          <w:sz w:val="28"/>
        </w:rPr>
        <w:t>
</w:t>
      </w:r>
      <w:r>
        <w:rPr>
          <w:rFonts w:ascii="Times New Roman"/>
          <w:b w:val="false"/>
          <w:i w:val="false"/>
          <w:color w:val="000000"/>
          <w:sz w:val="28"/>
        </w:rPr>
        <w:t>
      4) қызметкер бұрын жұмыс істеген жұмыс берушісінің ресми бланкісінде жазылған қызметкердің еңбек қызметі туралы сканерленген түрінде жазбаша растауы қоса берiлген қызметкердiң еңбек қызметi туралы ақпаратты (тиiстi кәсiп бойынша жұмыс өтілі жөнiнде бiлiктiлiк талаптары болған кезде) немесе Қазақстан Республикасында танылатын өзге де растаушы құжаттарды ұсынады.</w:t>
      </w:r>
      <w:r>
        <w:br/>
      </w:r>
      <w:r>
        <w:rPr>
          <w:rFonts w:ascii="Times New Roman"/>
          <w:b w:val="false"/>
          <w:i w:val="false"/>
          <w:color w:val="000000"/>
          <w:sz w:val="28"/>
        </w:rPr>
        <w:t>
      Көрсетілетін қызметті алушы (шетелдік қызметкер) жұмысқа орналасуға рұқсатты қайта ресімдеу үшін көрсетілетін қызметті берушіге:</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өтінішті;</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көшірмесін ұсынады.</w:t>
      </w:r>
      <w:r>
        <w:br/>
      </w:r>
      <w:r>
        <w:rPr>
          <w:rFonts w:ascii="Times New Roman"/>
          <w:b w:val="false"/>
          <w:i w:val="false"/>
          <w:color w:val="000000"/>
          <w:sz w:val="28"/>
        </w:rPr>
        <w:t>
</w:t>
      </w:r>
      <w:r>
        <w:rPr>
          <w:rFonts w:ascii="Times New Roman"/>
          <w:b w:val="false"/>
          <w:i w:val="false"/>
          <w:color w:val="000000"/>
          <w:sz w:val="28"/>
        </w:rPr>
        <w:t>
      10. Рұқсат алу, қайта ресімдеу және ұзарту кезінде өткен және ағымдағы күнтізбелік жылдар үшін берілген рұқсаттардың орындалу мерзімі шетелдік жұмыс күшін тарту кезінде жеткен ерекше шарттардың орындалуы туралы ақпарат:</w:t>
      </w:r>
      <w:r>
        <w:br/>
      </w:r>
      <w:r>
        <w:rPr>
          <w:rFonts w:ascii="Times New Roman"/>
          <w:b w:val="false"/>
          <w:i w:val="false"/>
          <w:color w:val="000000"/>
          <w:sz w:val="28"/>
        </w:rPr>
        <w:t>
</w:t>
      </w:r>
      <w:r>
        <w:rPr>
          <w:rFonts w:ascii="Times New Roman"/>
          <w:b w:val="false"/>
          <w:i w:val="false"/>
          <w:color w:val="000000"/>
          <w:sz w:val="28"/>
        </w:rPr>
        <w:t>
      1) шетелдік қызметкерлер қатарындағы:</w:t>
      </w:r>
      <w:r>
        <w:br/>
      </w:r>
      <w:r>
        <w:rPr>
          <w:rFonts w:ascii="Times New Roman"/>
          <w:b w:val="false"/>
          <w:i w:val="false"/>
          <w:color w:val="000000"/>
          <w:sz w:val="28"/>
        </w:rPr>
        <w:t>
      05-2008 «Техникалық және кәсiптiк, орта бiлiмнен кейiнгi бiлiмнiң кәсiптерi мен мамандықтарының сыныптауышы» Қазақстан Республикасының Мемлекеттiк сыныптауышына енгізілмеген кәсіптер немесе мамандықтар бойынша жұмыс істейтіндерден;</w:t>
      </w:r>
      <w:r>
        <w:br/>
      </w:r>
      <w:r>
        <w:rPr>
          <w:rFonts w:ascii="Times New Roman"/>
          <w:b w:val="false"/>
          <w:i w:val="false"/>
          <w:color w:val="000000"/>
          <w:sz w:val="28"/>
        </w:rPr>
        <w:t>
      этникалық қазақтар немесе бұрынғы отандастар болып табылатын адамдардан;</w:t>
      </w:r>
      <w:r>
        <w:br/>
      </w:r>
      <w:r>
        <w:rPr>
          <w:rFonts w:ascii="Times New Roman"/>
          <w:b w:val="false"/>
          <w:i w:val="false"/>
          <w:color w:val="000000"/>
          <w:sz w:val="28"/>
        </w:rPr>
        <w:t>
</w:t>
      </w:r>
      <w:r>
        <w:rPr>
          <w:rFonts w:ascii="Times New Roman"/>
          <w:b w:val="false"/>
          <w:i w:val="false"/>
          <w:color w:val="000000"/>
          <w:sz w:val="28"/>
        </w:rPr>
        <w:t>
      2) жұмыс берушілер қатарындағы:</w:t>
      </w:r>
      <w:r>
        <w:br/>
      </w:r>
      <w:r>
        <w:rPr>
          <w:rFonts w:ascii="Times New Roman"/>
          <w:b w:val="false"/>
          <w:i w:val="false"/>
          <w:color w:val="000000"/>
          <w:sz w:val="28"/>
        </w:rPr>
        <w:t>
      кадрлардағы жергілікті қамтуды ұлғайту бағдарламасын іске асыратындардан және Қазақстан Республикасының азаматтарын жалдау, даярлау және шетелдік персоналды қысқарту бойынша міндеттемелері барлардан;</w:t>
      </w:r>
      <w:r>
        <w:br/>
      </w:r>
      <w:r>
        <w:rPr>
          <w:rFonts w:ascii="Times New Roman"/>
          <w:b w:val="false"/>
          <w:i w:val="false"/>
          <w:color w:val="000000"/>
          <w:sz w:val="28"/>
        </w:rPr>
        <w:t>
      технологиялық жабдықты іске қосу, ретке келтіру және монтаждау бойынша жұмыстарды орындайтын мердігерлерді қоса алғанда, 2010 – 2014 жылдарға арналған Қазақстанды индустрияландыру картасының тізбесіне енгізілген жобаларды іске асыруға қатысатындардан;</w:t>
      </w:r>
      <w:r>
        <w:br/>
      </w:r>
      <w:r>
        <w:rPr>
          <w:rFonts w:ascii="Times New Roman"/>
          <w:b w:val="false"/>
          <w:i w:val="false"/>
          <w:color w:val="000000"/>
          <w:sz w:val="28"/>
        </w:rPr>
        <w:t>
      «Өнімділік 2020» бағдарламасын іске асыруға қатысатындардан, жоғары бiлiктi шетелдiк мамандарды тартуға мемлекеттік қолдау көрсету бойынша оң шешім алғандардан;</w:t>
      </w:r>
      <w:r>
        <w:br/>
      </w:r>
      <w:r>
        <w:rPr>
          <w:rFonts w:ascii="Times New Roman"/>
          <w:b w:val="false"/>
          <w:i w:val="false"/>
          <w:color w:val="000000"/>
          <w:sz w:val="28"/>
        </w:rPr>
        <w:t>
      шетелдік жұмыс күшін басым жобалар және шығу елдері бойынша квота шегінде тартатындардан;</w:t>
      </w:r>
      <w:r>
        <w:br/>
      </w:r>
      <w:r>
        <w:rPr>
          <w:rFonts w:ascii="Times New Roman"/>
          <w:b w:val="false"/>
          <w:i w:val="false"/>
          <w:color w:val="000000"/>
          <w:sz w:val="28"/>
        </w:rPr>
        <w:t>
      шетелдік жұмыс күшін шетелдік заңды тұлғалар өкілдіктеріне тартатындардан;</w:t>
      </w:r>
      <w:r>
        <w:br/>
      </w:r>
      <w:r>
        <w:rPr>
          <w:rFonts w:ascii="Times New Roman"/>
          <w:b w:val="false"/>
          <w:i w:val="false"/>
          <w:color w:val="000000"/>
          <w:sz w:val="28"/>
        </w:rPr>
        <w:t>
      Қазақстан Республикасының мемлекеттік мекемелері немесе мемлекеттік кәсіпорындары болып табылатындардан талап етілмейді.</w:t>
      </w:r>
    </w:p>
    <w:bookmarkEnd w:id="341"/>
    <w:bookmarkStart w:name="z1316" w:id="342"/>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қызметкерлерінің шешімдеріне, әрекеттеріне</w:t>
      </w:r>
      <w:r>
        <w:br/>
      </w:r>
      <w:r>
        <w:rPr>
          <w:rFonts w:ascii="Times New Roman"/>
          <w:b/>
          <w:i w:val="false"/>
          <w:color w:val="000000"/>
        </w:rPr>
        <w:t>
(әрекетсіздігіне) шағымдану тәртібі</w:t>
      </w:r>
    </w:p>
    <w:bookmarkEnd w:id="342"/>
    <w:bookmarkStart w:name="z1317" w:id="343"/>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беріледі.</w:t>
      </w:r>
      <w:r>
        <w:br/>
      </w: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көрсетілетін қызметті берушінің басшысына немесе әкімге жауапты орындаушыны белгілеу және тиісті шаралар қабылдау үшін жолданады.</w:t>
      </w:r>
      <w:r>
        <w:br/>
      </w:r>
      <w:r>
        <w:rPr>
          <w:rFonts w:ascii="Times New Roman"/>
          <w:b w:val="false"/>
          <w:i w:val="false"/>
          <w:color w:val="000000"/>
          <w:sz w:val="28"/>
        </w:rPr>
        <w:t>
      Көрсетілетін қызметті берушінің немесе әкімнің мекенжайына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343"/>
    <w:bookmarkStart w:name="z1319" w:id="344"/>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
нысанда көрсету ерекшеліктерін ескере отырып қойылатын өзге де</w:t>
      </w:r>
      <w:r>
        <w:br/>
      </w:r>
      <w:r>
        <w:rPr>
          <w:rFonts w:ascii="Times New Roman"/>
          <w:b/>
          <w:i w:val="false"/>
          <w:color w:val="000000"/>
        </w:rPr>
        <w:t>
талаптар</w:t>
      </w:r>
    </w:p>
    <w:bookmarkEnd w:id="344"/>
    <w:bookmarkStart w:name="z1320" w:id="345"/>
    <w:p>
      <w:pPr>
        <w:spacing w:after="0"/>
        <w:ind w:left="0"/>
        <w:jc w:val="both"/>
      </w:pPr>
      <w:r>
        <w:rPr>
          <w:rFonts w:ascii="Times New Roman"/>
          <w:b w:val="false"/>
          <w:i w:val="false"/>
          <w:color w:val="000000"/>
          <w:sz w:val="28"/>
        </w:rPr>
        <w:t>
      13. Көрсетілетін қызметті алушының көрсетілетін қызметті берушіге өзі баруға мүмкіндігі болмаған кезде, көрсетілетін қызметті алушы қызметтерді ресімдеу және алу құқығы бар сенімхатпен өкілін жібереді.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 көрсетілетін қызметті берушінің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15. Бизнес сәйкестендіру нөмірі және электрондық цифрлық қолтаңбасы болған кезде мемлекеттік қызметті алу, сондай-ақ портал арқылы қашықтықтан қол жеткізу режимінде рұқсат беру, қайта ресімдеу және ұзарту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жөніндегі анықтамалық қызметтердің байланыс телефондары: 8 (7172) 24 07 49, 24 12 91. Мемлекеттік қызметтер көрсету мәселелері жөніндегі бірыңғай байланыс орталығы: 1414.</w:t>
      </w:r>
    </w:p>
    <w:bookmarkEnd w:id="345"/>
    <w:bookmarkStart w:name="z1324" w:id="346"/>
    <w:p>
      <w:pPr>
        <w:spacing w:after="0"/>
        <w:ind w:left="0"/>
        <w:jc w:val="both"/>
      </w:pPr>
      <w:r>
        <w:rPr>
          <w:rFonts w:ascii="Times New Roman"/>
          <w:b w:val="false"/>
          <w:i w:val="false"/>
          <w:color w:val="000000"/>
          <w:sz w:val="28"/>
        </w:rPr>
        <w:t xml:space="preserve">
«Шетелдік қызметкерге жұмысқа         </w:t>
      </w:r>
      <w:r>
        <w:br/>
      </w:r>
      <w:r>
        <w:rPr>
          <w:rFonts w:ascii="Times New Roman"/>
          <w:b w:val="false"/>
          <w:i w:val="false"/>
          <w:color w:val="000000"/>
          <w:sz w:val="28"/>
        </w:rPr>
        <w:t xml:space="preserve">
орналасуға және жұмыс берушілерге       </w:t>
      </w:r>
      <w:r>
        <w:br/>
      </w:r>
      <w:r>
        <w:rPr>
          <w:rFonts w:ascii="Times New Roman"/>
          <w:b w:val="false"/>
          <w:i w:val="false"/>
          <w:color w:val="000000"/>
          <w:sz w:val="28"/>
        </w:rPr>
        <w:t xml:space="preserve">
тиісті әкімшілік-аумақтық бірлік       </w:t>
      </w:r>
      <w:r>
        <w:br/>
      </w:r>
      <w:r>
        <w:rPr>
          <w:rFonts w:ascii="Times New Roman"/>
          <w:b w:val="false"/>
          <w:i w:val="false"/>
          <w:color w:val="000000"/>
          <w:sz w:val="28"/>
        </w:rPr>
        <w:t xml:space="preserve">
аумағында еңбек қызметін жүзеге асыру    </w:t>
      </w:r>
      <w:r>
        <w:br/>
      </w:r>
      <w:r>
        <w:rPr>
          <w:rFonts w:ascii="Times New Roman"/>
          <w:b w:val="false"/>
          <w:i w:val="false"/>
          <w:color w:val="000000"/>
          <w:sz w:val="28"/>
        </w:rPr>
        <w:t xml:space="preserve">
үшін шетелдік жұмыс күшін тартуға      </w:t>
      </w:r>
      <w:r>
        <w:br/>
      </w:r>
      <w:r>
        <w:rPr>
          <w:rFonts w:ascii="Times New Roman"/>
          <w:b w:val="false"/>
          <w:i w:val="false"/>
          <w:color w:val="000000"/>
          <w:sz w:val="28"/>
        </w:rPr>
        <w:t xml:space="preserve">
рұқсат беру, қайта ресімдеу және ұзарту»  </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1-қосымша                  </w:t>
      </w:r>
    </w:p>
    <w:bookmarkEnd w:id="346"/>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(облыстың, Астана, Алматы қалаларының атауы)</w:t>
      </w:r>
      <w:r>
        <w:br/>
      </w:r>
      <w:r>
        <w:rPr>
          <w:rFonts w:ascii="Times New Roman"/>
          <w:b w:val="false"/>
          <w:i w:val="false"/>
          <w:color w:val="000000"/>
          <w:sz w:val="28"/>
        </w:rPr>
        <w:t>
жұмыспен қамтуды үйлестiру және</w:t>
      </w:r>
      <w:r>
        <w:br/>
      </w:r>
      <w:r>
        <w:rPr>
          <w:rFonts w:ascii="Times New Roman"/>
          <w:b w:val="false"/>
          <w:i w:val="false"/>
          <w:color w:val="000000"/>
          <w:sz w:val="28"/>
        </w:rPr>
        <w:t>
әлеуметтiк бағдарламалар басқармасына</w:t>
      </w:r>
      <w:r>
        <w:br/>
      </w:r>
      <w:r>
        <w:rPr>
          <w:rFonts w:ascii="Times New Roman"/>
          <w:b w:val="false"/>
          <w:i w:val="false"/>
          <w:color w:val="000000"/>
          <w:sz w:val="28"/>
        </w:rPr>
        <w:t>
кiмнен ___________________________________</w:t>
      </w:r>
      <w:r>
        <w:br/>
      </w:r>
      <w:r>
        <w:rPr>
          <w:rFonts w:ascii="Times New Roman"/>
          <w:b w:val="false"/>
          <w:i w:val="false"/>
          <w:color w:val="000000"/>
          <w:sz w:val="28"/>
        </w:rPr>
        <w:t>
(заңды немесе жеке тұлғаның толық атауы)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 облысына (қаласына) ______ адамға, оның iшiнде:</w:t>
      </w:r>
      <w:r>
        <w:br/>
      </w:r>
      <w:r>
        <w:rPr>
          <w:rFonts w:ascii="Times New Roman"/>
          <w:b w:val="false"/>
          <w:i w:val="false"/>
          <w:color w:val="000000"/>
          <w:sz w:val="28"/>
        </w:rPr>
        <w:t>
бiрiншi санат бойынша - ____ адамға,</w:t>
      </w:r>
      <w:r>
        <w:br/>
      </w:r>
      <w:r>
        <w:rPr>
          <w:rFonts w:ascii="Times New Roman"/>
          <w:b w:val="false"/>
          <w:i w:val="false"/>
          <w:color w:val="000000"/>
          <w:sz w:val="28"/>
        </w:rPr>
        <w:t>
олардың iшiнде лауазымдары (кәсiптерi) бойынша: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екiншi санат бойынша - ____ адамға,</w:t>
      </w:r>
      <w:r>
        <w:br/>
      </w:r>
      <w:r>
        <w:rPr>
          <w:rFonts w:ascii="Times New Roman"/>
          <w:b w:val="false"/>
          <w:i w:val="false"/>
          <w:color w:val="000000"/>
          <w:sz w:val="28"/>
        </w:rPr>
        <w:t>
олардың iшiнде лауазымдары (кәсiптерi) бойынша: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үшiншi санат бойынша - ____ адамға,</w:t>
      </w:r>
      <w:r>
        <w:br/>
      </w:r>
      <w:r>
        <w:rPr>
          <w:rFonts w:ascii="Times New Roman"/>
          <w:b w:val="false"/>
          <w:i w:val="false"/>
          <w:color w:val="000000"/>
          <w:sz w:val="28"/>
        </w:rPr>
        <w:t>
олардың iшiнде лауазымдары (кәсiптерi) бойынша: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төртiншi санат бойынша - ____ адамға,</w:t>
      </w:r>
      <w:r>
        <w:br/>
      </w:r>
      <w:r>
        <w:rPr>
          <w:rFonts w:ascii="Times New Roman"/>
          <w:b w:val="false"/>
          <w:i w:val="false"/>
          <w:color w:val="000000"/>
          <w:sz w:val="28"/>
        </w:rPr>
        <w:t>
олардың iшiнде лауазымдары (кәсiптерi) бойынша: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маусымдық жұмыстарға - ____ адамға шетелдiк жұмыс күшiн тартуға рұқсат берудi / ұзартуды/ (қажеттiнiң астын сызу) сұраймын.</w:t>
      </w:r>
    </w:p>
    <w:p>
      <w:pPr>
        <w:spacing w:after="0"/>
        <w:ind w:left="0"/>
        <w:jc w:val="both"/>
      </w:pPr>
      <w:r>
        <w:rPr>
          <w:rFonts w:ascii="Times New Roman"/>
          <w:b w:val="false"/>
          <w:i w:val="false"/>
          <w:color w:val="000000"/>
          <w:sz w:val="28"/>
        </w:rPr>
        <w:t>Жұмыс беруші туралы мәліметтер:</w:t>
      </w:r>
    </w:p>
    <w:p>
      <w:pPr>
        <w:spacing w:after="0"/>
        <w:ind w:left="0"/>
        <w:jc w:val="both"/>
      </w:pPr>
      <w:r>
        <w:rPr>
          <w:rFonts w:ascii="Times New Roman"/>
          <w:b w:val="false"/>
          <w:i w:val="false"/>
          <w:color w:val="000000"/>
          <w:sz w:val="28"/>
        </w:rPr>
        <w:t>Жұмыс берушінің атауы: ______________________________________________</w:t>
      </w:r>
      <w:r>
        <w:br/>
      </w:r>
      <w:r>
        <w:rPr>
          <w:rFonts w:ascii="Times New Roman"/>
          <w:b w:val="false"/>
          <w:i w:val="false"/>
          <w:color w:val="000000"/>
          <w:sz w:val="28"/>
        </w:rPr>
        <w:t>
меншік нысаны _______________________________________________________</w:t>
      </w:r>
      <w:r>
        <w:br/>
      </w:r>
      <w:r>
        <w:rPr>
          <w:rFonts w:ascii="Times New Roman"/>
          <w:b w:val="false"/>
          <w:i w:val="false"/>
          <w:color w:val="000000"/>
          <w:sz w:val="28"/>
        </w:rPr>
        <w:t>
құрылған күні ______ жылғы «____» _____________</w:t>
      </w:r>
      <w:r>
        <w:br/>
      </w:r>
      <w:r>
        <w:rPr>
          <w:rFonts w:ascii="Times New Roman"/>
          <w:b w:val="false"/>
          <w:i w:val="false"/>
          <w:color w:val="000000"/>
          <w:sz w:val="28"/>
        </w:rPr>
        <w:t>
Қазақстан Республикасы әділет органдарында тіркелу туралы куәлік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кім және қашан берген)</w:t>
      </w:r>
      <w:r>
        <w:br/>
      </w:r>
      <w:r>
        <w:rPr>
          <w:rFonts w:ascii="Times New Roman"/>
          <w:b w:val="false"/>
          <w:i w:val="false"/>
          <w:color w:val="000000"/>
          <w:sz w:val="28"/>
        </w:rPr>
        <w:t>
СТН:_______________, ЖСН____________________, БСН: __________________</w:t>
      </w:r>
      <w:r>
        <w:br/>
      </w:r>
      <w:r>
        <w:rPr>
          <w:rFonts w:ascii="Times New Roman"/>
          <w:b w:val="false"/>
          <w:i w:val="false"/>
          <w:color w:val="000000"/>
          <w:sz w:val="28"/>
        </w:rPr>
        <w:t>
жүзеге асыратын қызмет түрі _________________________________________</w:t>
      </w:r>
      <w:r>
        <w:br/>
      </w:r>
      <w:r>
        <w:rPr>
          <w:rFonts w:ascii="Times New Roman"/>
          <w:b w:val="false"/>
          <w:i w:val="false"/>
          <w:color w:val="000000"/>
          <w:sz w:val="28"/>
        </w:rPr>
        <w:t>
мекенжайы, телефоны, факс ___________________________________________</w:t>
      </w:r>
      <w:r>
        <w:br/>
      </w:r>
      <w:r>
        <w:rPr>
          <w:rFonts w:ascii="Times New Roman"/>
          <w:b w:val="false"/>
          <w:i w:val="false"/>
          <w:color w:val="000000"/>
          <w:sz w:val="28"/>
        </w:rPr>
        <w:t>
қоса берілетін құжаттар: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Шетелдік жұмыс күшін тарту қажеттілігінің негіздемесі (оның ішінде бірнеше әкімшілік-аумақтық бірлікке):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Шетелдік қызметкерлер Қазақстан Республикасындағы қызметін филиал, өкілдік құрмай жүзеге асыратын шетелдік заңды тұлғаның қызметкері болып табылған жағдайда, онда шетелдік заңды тұлға – жұмыс беруші туралы мынадай деректер толтырылады:</w:t>
      </w:r>
      <w:r>
        <w:br/>
      </w:r>
      <w:r>
        <w:rPr>
          <w:rFonts w:ascii="Times New Roman"/>
          <w:b w:val="false"/>
          <w:i w:val="false"/>
          <w:color w:val="000000"/>
          <w:sz w:val="28"/>
        </w:rPr>
        <w:t>
Шетелдік заңды тұлға – жұмыс берушінің толық атауы: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еліндегі тіркеу туралы деректер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 №, күні және тіркеу органының атауы)</w:t>
      </w:r>
      <w:r>
        <w:br/>
      </w:r>
      <w:r>
        <w:rPr>
          <w:rFonts w:ascii="Times New Roman"/>
          <w:b w:val="false"/>
          <w:i w:val="false"/>
          <w:color w:val="000000"/>
          <w:sz w:val="28"/>
        </w:rPr>
        <w:t>
Резидент елдегі салықтық тіркеу нөмірі немесе оның баламасы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Жүзеге асырылатын қызмет түрі _______________________________________</w:t>
      </w:r>
      <w:r>
        <w:br/>
      </w:r>
      <w:r>
        <w:rPr>
          <w:rFonts w:ascii="Times New Roman"/>
          <w:b w:val="false"/>
          <w:i w:val="false"/>
          <w:color w:val="000000"/>
          <w:sz w:val="28"/>
        </w:rPr>
        <w:t>
Резидент елдегі мекенжайы, телефоны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«Шетелдік қызметкерге жұмысқа орналасуға және жұмыс берушілерге шетелдік жұмыс күшін тартуға рұқсат берудің қолданыстағы қағидаларымен және шарттарымен таныстым».</w:t>
      </w:r>
      <w:r>
        <w:br/>
      </w:r>
      <w:r>
        <w:rPr>
          <w:rFonts w:ascii="Times New Roman"/>
          <w:b w:val="false"/>
          <w:i w:val="false"/>
          <w:color w:val="000000"/>
          <w:sz w:val="28"/>
        </w:rPr>
        <w:t>
Басшы _______________________________________________________________</w:t>
      </w:r>
      <w:r>
        <w:br/>
      </w:r>
      <w:r>
        <w:rPr>
          <w:rFonts w:ascii="Times New Roman"/>
          <w:b w:val="false"/>
          <w:i w:val="false"/>
          <w:color w:val="000000"/>
          <w:sz w:val="28"/>
        </w:rPr>
        <w:t>
                    (қолы, тегі, аты-жөні, лауазымы)</w:t>
      </w:r>
    </w:p>
    <w:p>
      <w:pPr>
        <w:spacing w:after="0"/>
        <w:ind w:left="0"/>
        <w:jc w:val="both"/>
      </w:pPr>
      <w:r>
        <w:rPr>
          <w:rFonts w:ascii="Times New Roman"/>
          <w:b w:val="false"/>
          <w:i w:val="false"/>
          <w:color w:val="000000"/>
          <w:sz w:val="28"/>
        </w:rPr>
        <w:t>20__ж. «___» ___________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Өтініш қарауға қабылданды 20_____ жылғы «__»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тегі, аты-жөні,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Өтініш беруші _________________________________ өтініші қоса берілген құжаттармен бірге қабылданды, өтінішті тіркеу күні 20___ж. «___» 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адамның Т.А.Ә., лауазымы және қолы</w:t>
      </w:r>
    </w:p>
    <w:p>
      <w:pPr>
        <w:spacing w:after="0"/>
        <w:ind w:left="0"/>
        <w:jc w:val="both"/>
      </w:pPr>
      <w:r>
        <w:rPr>
          <w:rFonts w:ascii="Times New Roman"/>
          <w:b w:val="false"/>
          <w:i w:val="false"/>
          <w:color w:val="000000"/>
          <w:sz w:val="28"/>
        </w:rPr>
        <w:t>М.О.</w:t>
      </w:r>
    </w:p>
    <w:bookmarkStart w:name="z1325" w:id="347"/>
    <w:p>
      <w:pPr>
        <w:spacing w:after="0"/>
        <w:ind w:left="0"/>
        <w:jc w:val="both"/>
      </w:pPr>
      <w:r>
        <w:rPr>
          <w:rFonts w:ascii="Times New Roman"/>
          <w:b w:val="false"/>
          <w:i w:val="false"/>
          <w:color w:val="000000"/>
          <w:sz w:val="28"/>
        </w:rPr>
        <w:t xml:space="preserve">
«Шетелдік қызметкерге жұмысқа         </w:t>
      </w:r>
      <w:r>
        <w:br/>
      </w:r>
      <w:r>
        <w:rPr>
          <w:rFonts w:ascii="Times New Roman"/>
          <w:b w:val="false"/>
          <w:i w:val="false"/>
          <w:color w:val="000000"/>
          <w:sz w:val="28"/>
        </w:rPr>
        <w:t xml:space="preserve">
орналасуға және жұмыс берушілерге       </w:t>
      </w:r>
      <w:r>
        <w:br/>
      </w:r>
      <w:r>
        <w:rPr>
          <w:rFonts w:ascii="Times New Roman"/>
          <w:b w:val="false"/>
          <w:i w:val="false"/>
          <w:color w:val="000000"/>
          <w:sz w:val="28"/>
        </w:rPr>
        <w:t xml:space="preserve">
тиісті әкімшілік-аумақтық бірлік       </w:t>
      </w:r>
      <w:r>
        <w:br/>
      </w:r>
      <w:r>
        <w:rPr>
          <w:rFonts w:ascii="Times New Roman"/>
          <w:b w:val="false"/>
          <w:i w:val="false"/>
          <w:color w:val="000000"/>
          <w:sz w:val="28"/>
        </w:rPr>
        <w:t xml:space="preserve">
аумағында еңбек қызметін жүзеге асыру    </w:t>
      </w:r>
      <w:r>
        <w:br/>
      </w:r>
      <w:r>
        <w:rPr>
          <w:rFonts w:ascii="Times New Roman"/>
          <w:b w:val="false"/>
          <w:i w:val="false"/>
          <w:color w:val="000000"/>
          <w:sz w:val="28"/>
        </w:rPr>
        <w:t xml:space="preserve">
үшін шетелдік жұмыс күшін тартуға      </w:t>
      </w:r>
      <w:r>
        <w:br/>
      </w:r>
      <w:r>
        <w:rPr>
          <w:rFonts w:ascii="Times New Roman"/>
          <w:b w:val="false"/>
          <w:i w:val="false"/>
          <w:color w:val="000000"/>
          <w:sz w:val="28"/>
        </w:rPr>
        <w:t xml:space="preserve">
рұқсат беру, қайта ресімдеу және ұзарту»  </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2-қосымша                  </w:t>
      </w:r>
    </w:p>
    <w:bookmarkEnd w:id="347"/>
    <w:p>
      <w:pPr>
        <w:spacing w:after="0"/>
        <w:ind w:left="0"/>
        <w:jc w:val="left"/>
      </w:pPr>
      <w:r>
        <w:rPr>
          <w:rFonts w:ascii="Times New Roman"/>
          <w:b/>
          <w:i w:val="false"/>
          <w:color w:val="000000"/>
        </w:rPr>
        <w:t xml:space="preserve"> Шетелдік қызметкерлер туралы мәліметтер</w:t>
      </w:r>
      <w:r>
        <w:br/>
      </w:r>
      <w:r>
        <w:rPr>
          <w:rFonts w:ascii="Times New Roman"/>
          <w:b/>
          <w:i w:val="false"/>
          <w:color w:val="000000"/>
        </w:rPr>
        <w:t>
____________________________________________________</w:t>
      </w:r>
      <w:r>
        <w:br/>
      </w:r>
      <w:r>
        <w:rPr>
          <w:rFonts w:ascii="Times New Roman"/>
          <w:b/>
          <w:i w:val="false"/>
          <w:color w:val="000000"/>
        </w:rPr>
        <w:t>
(жеке немесе заңды тұлғаның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939"/>
        <w:gridCol w:w="1773"/>
        <w:gridCol w:w="1919"/>
        <w:gridCol w:w="2387"/>
        <w:gridCol w:w="2015"/>
        <w:gridCol w:w="1974"/>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(паспортта көрсетілгендей латын әріптерімен)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(туған күні, айы, жылы), жынысы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тұрақты тұратын елі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Латын әріптерімен паспортының (жеке басын куәландыратын құжаттың) нөмірі, берілген күні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мамандығының, біліктілігінің атаулары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 тартылатын кәсіптің (лауазымның) атауы</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Жұмыс беруші: _________________________________________</w:t>
      </w:r>
      <w:r>
        <w:br/>
      </w:r>
      <w:r>
        <w:rPr>
          <w:rFonts w:ascii="Times New Roman"/>
          <w:b w:val="false"/>
          <w:i w:val="false"/>
          <w:color w:val="000000"/>
          <w:sz w:val="28"/>
        </w:rPr>
        <w:t>
                        (қолы, тегі, аты-жөні, лауазымы)</w:t>
      </w:r>
    </w:p>
    <w:p>
      <w:pPr>
        <w:spacing w:after="0"/>
        <w:ind w:left="0"/>
        <w:jc w:val="both"/>
      </w:pPr>
      <w:r>
        <w:rPr>
          <w:rFonts w:ascii="Times New Roman"/>
          <w:b w:val="false"/>
          <w:i w:val="false"/>
          <w:color w:val="000000"/>
          <w:sz w:val="28"/>
        </w:rPr>
        <w:t>      М.О.</w:t>
      </w:r>
    </w:p>
    <w:bookmarkStart w:name="z1326" w:id="348"/>
    <w:p>
      <w:pPr>
        <w:spacing w:after="0"/>
        <w:ind w:left="0"/>
        <w:jc w:val="both"/>
      </w:pPr>
      <w:r>
        <w:rPr>
          <w:rFonts w:ascii="Times New Roman"/>
          <w:b w:val="false"/>
          <w:i w:val="false"/>
          <w:color w:val="000000"/>
          <w:sz w:val="28"/>
        </w:rPr>
        <w:t>
      Ескерту: тартылатын шетелдік қызметкердің кәсібі (лауазымы) орталық атқарушы орган бекітетін Қазақстан Республикасында қолданылатын Басшылардың, мамандардың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көрсетіледі.</w:t>
      </w:r>
    </w:p>
    <w:bookmarkEnd w:id="348"/>
    <w:bookmarkStart w:name="z1327" w:id="349"/>
    <w:p>
      <w:pPr>
        <w:spacing w:after="0"/>
        <w:ind w:left="0"/>
        <w:jc w:val="both"/>
      </w:pPr>
      <w:r>
        <w:rPr>
          <w:rFonts w:ascii="Times New Roman"/>
          <w:b w:val="false"/>
          <w:i w:val="false"/>
          <w:color w:val="000000"/>
          <w:sz w:val="28"/>
        </w:rPr>
        <w:t xml:space="preserve">
«Шетелдік қызметкерге жұмысқа         </w:t>
      </w:r>
      <w:r>
        <w:br/>
      </w:r>
      <w:r>
        <w:rPr>
          <w:rFonts w:ascii="Times New Roman"/>
          <w:b w:val="false"/>
          <w:i w:val="false"/>
          <w:color w:val="000000"/>
          <w:sz w:val="28"/>
        </w:rPr>
        <w:t xml:space="preserve">
орналасуға және жұмыс берушілерге       </w:t>
      </w:r>
      <w:r>
        <w:br/>
      </w:r>
      <w:r>
        <w:rPr>
          <w:rFonts w:ascii="Times New Roman"/>
          <w:b w:val="false"/>
          <w:i w:val="false"/>
          <w:color w:val="000000"/>
          <w:sz w:val="28"/>
        </w:rPr>
        <w:t xml:space="preserve">
тиісті әкімшілік-аумақтық бірлік       </w:t>
      </w:r>
      <w:r>
        <w:br/>
      </w:r>
      <w:r>
        <w:rPr>
          <w:rFonts w:ascii="Times New Roman"/>
          <w:b w:val="false"/>
          <w:i w:val="false"/>
          <w:color w:val="000000"/>
          <w:sz w:val="28"/>
        </w:rPr>
        <w:t xml:space="preserve">
аумағында еңбек қызметін жүзеге асыру    </w:t>
      </w:r>
      <w:r>
        <w:br/>
      </w:r>
      <w:r>
        <w:rPr>
          <w:rFonts w:ascii="Times New Roman"/>
          <w:b w:val="false"/>
          <w:i w:val="false"/>
          <w:color w:val="000000"/>
          <w:sz w:val="28"/>
        </w:rPr>
        <w:t xml:space="preserve">
үшін шетелдік жұмыс күшін тартуға      </w:t>
      </w:r>
      <w:r>
        <w:br/>
      </w:r>
      <w:r>
        <w:rPr>
          <w:rFonts w:ascii="Times New Roman"/>
          <w:b w:val="false"/>
          <w:i w:val="false"/>
          <w:color w:val="000000"/>
          <w:sz w:val="28"/>
        </w:rPr>
        <w:t xml:space="preserve">
рұқсат беру, қайта ресімдеу және ұзарту»  </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3-қосымша                  </w:t>
      </w:r>
    </w:p>
    <w:bookmarkEnd w:id="349"/>
    <w:p>
      <w:pPr>
        <w:spacing w:after="0"/>
        <w:ind w:left="0"/>
        <w:jc w:val="left"/>
      </w:pPr>
      <w:r>
        <w:rPr>
          <w:rFonts w:ascii="Times New Roman"/>
          <w:b/>
          <w:i w:val="false"/>
          <w:color w:val="000000"/>
        </w:rPr>
        <w:t xml:space="preserve"> Кадрлардағы жергілікті қамту туралы ақпарат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2123"/>
        <w:gridCol w:w="1459"/>
        <w:gridCol w:w="1762"/>
        <w:gridCol w:w="2286"/>
        <w:gridCol w:w="942"/>
        <w:gridCol w:w="942"/>
        <w:gridCol w:w="3399"/>
      </w:tblGrid>
      <w:tr>
        <w:trPr>
          <w:trHeight w:val="115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қызметкерлерінің саны, адам</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Тарту жоспарланған шетелдік жұмыс күшінің саны, адам</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 + 5 баған</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 + 5 баған</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жұмыс күшінің қызметкерлердің жалпы санына қатысты %, 7 баған/6 баған *100%</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шетелдік жұмыс күші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және 2 санат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және 4 санат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шетелдік қызметкер 4-бағанда есепке алынған жағдайда, онда ол 5-бағанда есепке алынбайды.</w:t>
      </w:r>
    </w:p>
    <w:p>
      <w:pPr>
        <w:spacing w:after="0"/>
        <w:ind w:left="0"/>
        <w:jc w:val="both"/>
      </w:pPr>
      <w:r>
        <w:rPr>
          <w:rFonts w:ascii="Times New Roman"/>
          <w:b w:val="false"/>
          <w:i w:val="false"/>
          <w:color w:val="000000"/>
          <w:sz w:val="28"/>
        </w:rPr>
        <w:t>      Жұмыс беруші: _________________________________________________</w:t>
      </w:r>
      <w:r>
        <w:br/>
      </w:r>
      <w:r>
        <w:rPr>
          <w:rFonts w:ascii="Times New Roman"/>
          <w:b w:val="false"/>
          <w:i w:val="false"/>
          <w:color w:val="000000"/>
          <w:sz w:val="28"/>
        </w:rPr>
        <w:t>
                         (қолы, тегі, аты-жөні, лауазымы)</w:t>
      </w:r>
    </w:p>
    <w:p>
      <w:pPr>
        <w:spacing w:after="0"/>
        <w:ind w:left="0"/>
        <w:jc w:val="both"/>
      </w:pPr>
      <w:r>
        <w:rPr>
          <w:rFonts w:ascii="Times New Roman"/>
          <w:b w:val="false"/>
          <w:i w:val="false"/>
          <w:color w:val="000000"/>
          <w:sz w:val="28"/>
        </w:rPr>
        <w:t>      М.О.</w:t>
      </w:r>
    </w:p>
    <w:bookmarkStart w:name="z1328" w:id="350"/>
    <w:p>
      <w:pPr>
        <w:spacing w:after="0"/>
        <w:ind w:left="0"/>
        <w:jc w:val="both"/>
      </w:pPr>
      <w:r>
        <w:rPr>
          <w:rFonts w:ascii="Times New Roman"/>
          <w:b w:val="false"/>
          <w:i w:val="false"/>
          <w:color w:val="000000"/>
          <w:sz w:val="28"/>
        </w:rPr>
        <w:t xml:space="preserve">
«Шетелдік қызметкерге жұмысқа         </w:t>
      </w:r>
      <w:r>
        <w:br/>
      </w:r>
      <w:r>
        <w:rPr>
          <w:rFonts w:ascii="Times New Roman"/>
          <w:b w:val="false"/>
          <w:i w:val="false"/>
          <w:color w:val="000000"/>
          <w:sz w:val="28"/>
        </w:rPr>
        <w:t xml:space="preserve">
орналасуға және жұмыс берушілерге       </w:t>
      </w:r>
      <w:r>
        <w:br/>
      </w:r>
      <w:r>
        <w:rPr>
          <w:rFonts w:ascii="Times New Roman"/>
          <w:b w:val="false"/>
          <w:i w:val="false"/>
          <w:color w:val="000000"/>
          <w:sz w:val="28"/>
        </w:rPr>
        <w:t xml:space="preserve">
тиісті әкімшілік-аумақтық бірлік       </w:t>
      </w:r>
      <w:r>
        <w:br/>
      </w:r>
      <w:r>
        <w:rPr>
          <w:rFonts w:ascii="Times New Roman"/>
          <w:b w:val="false"/>
          <w:i w:val="false"/>
          <w:color w:val="000000"/>
          <w:sz w:val="28"/>
        </w:rPr>
        <w:t xml:space="preserve">
аумағында еңбек қызметін жүзеге асыру    </w:t>
      </w:r>
      <w:r>
        <w:br/>
      </w:r>
      <w:r>
        <w:rPr>
          <w:rFonts w:ascii="Times New Roman"/>
          <w:b w:val="false"/>
          <w:i w:val="false"/>
          <w:color w:val="000000"/>
          <w:sz w:val="28"/>
        </w:rPr>
        <w:t xml:space="preserve">
үшін шетелдік жұмыс күшін тартуға      </w:t>
      </w:r>
      <w:r>
        <w:br/>
      </w:r>
      <w:r>
        <w:rPr>
          <w:rFonts w:ascii="Times New Roman"/>
          <w:b w:val="false"/>
          <w:i w:val="false"/>
          <w:color w:val="000000"/>
          <w:sz w:val="28"/>
        </w:rPr>
        <w:t xml:space="preserve">
рұқсат беру, қайта ресімдеу және ұзарту»  </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4-қосымша                  </w:t>
      </w:r>
    </w:p>
    <w:bookmarkEnd w:id="350"/>
    <w:p>
      <w:pPr>
        <w:spacing w:after="0"/>
        <w:ind w:left="0"/>
        <w:jc w:val="left"/>
      </w:pPr>
      <w:r>
        <w:rPr>
          <w:rFonts w:ascii="Times New Roman"/>
          <w:b/>
          <w:i w:val="false"/>
          <w:color w:val="000000"/>
        </w:rPr>
        <w:t xml:space="preserve"> Жұмыс берушімен рұқсат берудің ерекше шарттарын келісу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809"/>
        <w:gridCol w:w="3032"/>
        <w:gridCol w:w="4957"/>
        <w:gridCol w:w="2121"/>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Тартылатын шетелдік қызметкерлердің Т.А.Ә.</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өтінішіне сәйкес тартылатын шетелдік қызметкерлердің санаты, кәсібі (мамандығы)</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 даярлау, қайта даярлау біліктілігін арттыру жүргізілетін кәсіп (мамандық) және (немесе) құрылатын жұмыс орындарының саны көрсетілген ерекше шарттардың атауы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шарттарды орындау мерзімі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берушінің атауы)</w:t>
      </w:r>
      <w:r>
        <w:br/>
      </w:r>
      <w:r>
        <w:rPr>
          <w:rFonts w:ascii="Times New Roman"/>
          <w:b w:val="false"/>
          <w:i w:val="false"/>
          <w:color w:val="000000"/>
          <w:sz w:val="28"/>
        </w:rPr>
        <w:t>
_________________________________ ___________________________________</w:t>
      </w:r>
      <w:r>
        <w:br/>
      </w:r>
      <w:r>
        <w:rPr>
          <w:rFonts w:ascii="Times New Roman"/>
          <w:b w:val="false"/>
          <w:i w:val="false"/>
          <w:color w:val="000000"/>
          <w:sz w:val="28"/>
        </w:rPr>
        <w:t>
      (қолы, тегі, лауазымы)             (қолы, тегі, лауазымы)</w:t>
      </w:r>
    </w:p>
    <w:p>
      <w:pPr>
        <w:spacing w:after="0"/>
        <w:ind w:left="0"/>
        <w:jc w:val="both"/>
      </w:pPr>
      <w:r>
        <w:rPr>
          <w:rFonts w:ascii="Times New Roman"/>
          <w:b w:val="false"/>
          <w:i w:val="false"/>
          <w:color w:val="000000"/>
          <w:sz w:val="28"/>
        </w:rPr>
        <w:t>20 ___ ж. «____» _____________         20 ___ ж. «____» ____________</w:t>
      </w:r>
    </w:p>
    <w:p>
      <w:pPr>
        <w:spacing w:after="0"/>
        <w:ind w:left="0"/>
        <w:jc w:val="both"/>
      </w:pPr>
      <w:r>
        <w:rPr>
          <w:rFonts w:ascii="Times New Roman"/>
          <w:b w:val="false"/>
          <w:i w:val="false"/>
          <w:color w:val="000000"/>
          <w:sz w:val="28"/>
        </w:rPr>
        <w:t>      М.О.                                           М.О.</w:t>
      </w:r>
    </w:p>
    <w:bookmarkStart w:name="z1329" w:id="351"/>
    <w:p>
      <w:pPr>
        <w:spacing w:after="0"/>
        <w:ind w:left="0"/>
        <w:jc w:val="both"/>
      </w:pPr>
      <w:r>
        <w:rPr>
          <w:rFonts w:ascii="Times New Roman"/>
          <w:b w:val="false"/>
          <w:i w:val="false"/>
          <w:color w:val="000000"/>
          <w:sz w:val="28"/>
        </w:rPr>
        <w:t xml:space="preserve">
«Шетелдік қызметкерге жұмысқа         </w:t>
      </w:r>
      <w:r>
        <w:br/>
      </w:r>
      <w:r>
        <w:rPr>
          <w:rFonts w:ascii="Times New Roman"/>
          <w:b w:val="false"/>
          <w:i w:val="false"/>
          <w:color w:val="000000"/>
          <w:sz w:val="28"/>
        </w:rPr>
        <w:t xml:space="preserve">
орналасуға және жұмыс берушілерге       </w:t>
      </w:r>
      <w:r>
        <w:br/>
      </w:r>
      <w:r>
        <w:rPr>
          <w:rFonts w:ascii="Times New Roman"/>
          <w:b w:val="false"/>
          <w:i w:val="false"/>
          <w:color w:val="000000"/>
          <w:sz w:val="28"/>
        </w:rPr>
        <w:t xml:space="preserve">
тиісті әкімшілік-аумақтық бірлік       </w:t>
      </w:r>
      <w:r>
        <w:br/>
      </w:r>
      <w:r>
        <w:rPr>
          <w:rFonts w:ascii="Times New Roman"/>
          <w:b w:val="false"/>
          <w:i w:val="false"/>
          <w:color w:val="000000"/>
          <w:sz w:val="28"/>
        </w:rPr>
        <w:t xml:space="preserve">
аумағында еңбек қызметін жүзеге асыру    </w:t>
      </w:r>
      <w:r>
        <w:br/>
      </w:r>
      <w:r>
        <w:rPr>
          <w:rFonts w:ascii="Times New Roman"/>
          <w:b w:val="false"/>
          <w:i w:val="false"/>
          <w:color w:val="000000"/>
          <w:sz w:val="28"/>
        </w:rPr>
        <w:t xml:space="preserve">
үшін шетелдік жұмыс күшін тартуға      </w:t>
      </w:r>
      <w:r>
        <w:br/>
      </w:r>
      <w:r>
        <w:rPr>
          <w:rFonts w:ascii="Times New Roman"/>
          <w:b w:val="false"/>
          <w:i w:val="false"/>
          <w:color w:val="000000"/>
          <w:sz w:val="28"/>
        </w:rPr>
        <w:t xml:space="preserve">
рұқсат беру, қайта ресімдеу және ұзарту»  </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5-қосымша                  </w:t>
      </w:r>
    </w:p>
    <w:bookmarkEnd w:id="351"/>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____________________________________________</w:t>
      </w:r>
      <w:r>
        <w:br/>
      </w:r>
      <w:r>
        <w:rPr>
          <w:rFonts w:ascii="Times New Roman"/>
          <w:b w:val="false"/>
          <w:i w:val="false"/>
          <w:color w:val="000000"/>
          <w:sz w:val="28"/>
        </w:rPr>
        <w:t>
(облыстың, Астана, Алматы қалаларының атауы)</w:t>
      </w:r>
      <w:r>
        <w:br/>
      </w:r>
      <w:r>
        <w:rPr>
          <w:rFonts w:ascii="Times New Roman"/>
          <w:b w:val="false"/>
          <w:i w:val="false"/>
          <w:color w:val="000000"/>
          <w:sz w:val="28"/>
        </w:rPr>
        <w:t>
жұмыспен қамтуды үйлестіру және</w:t>
      </w:r>
      <w:r>
        <w:br/>
      </w:r>
      <w:r>
        <w:rPr>
          <w:rFonts w:ascii="Times New Roman"/>
          <w:b w:val="false"/>
          <w:i w:val="false"/>
          <w:color w:val="000000"/>
          <w:sz w:val="28"/>
        </w:rPr>
        <w:t>
әлеуметтік бағдарламалар басқармасына</w:t>
      </w:r>
      <w:r>
        <w:br/>
      </w:r>
      <w:r>
        <w:rPr>
          <w:rFonts w:ascii="Times New Roman"/>
          <w:b w:val="false"/>
          <w:i w:val="false"/>
          <w:color w:val="000000"/>
          <w:sz w:val="28"/>
        </w:rPr>
        <w:t>
кімнен _____________________________________</w:t>
      </w:r>
      <w:r>
        <w:br/>
      </w:r>
      <w:r>
        <w:rPr>
          <w:rFonts w:ascii="Times New Roman"/>
          <w:b w:val="false"/>
          <w:i w:val="false"/>
          <w:color w:val="000000"/>
          <w:sz w:val="28"/>
        </w:rPr>
        <w:t xml:space="preserve">
      (шетелдік қызметкердің Т.А.Ә.) </w:t>
      </w:r>
      <w:r>
        <w:br/>
      </w:r>
      <w:r>
        <w:rPr>
          <w:rFonts w:ascii="Times New Roman"/>
          <w:b w:val="false"/>
          <w:i w:val="false"/>
          <w:color w:val="000000"/>
          <w:sz w:val="28"/>
        </w:rPr>
        <w:t>
____________________________________________</w:t>
      </w:r>
      <w:r>
        <w:br/>
      </w:r>
      <w:r>
        <w:rPr>
          <w:rFonts w:ascii="Times New Roman"/>
          <w:b w:val="false"/>
          <w:i w:val="false"/>
          <w:color w:val="000000"/>
          <w:sz w:val="28"/>
        </w:rPr>
        <w:t>
(паспорт/жеке куәлік №, берілген күні</w:t>
      </w:r>
      <w:r>
        <w:br/>
      </w:r>
      <w:r>
        <w:rPr>
          <w:rFonts w:ascii="Times New Roman"/>
          <w:b w:val="false"/>
          <w:i w:val="false"/>
          <w:color w:val="000000"/>
          <w:sz w:val="28"/>
        </w:rPr>
        <w:t>
және берген орган)</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 облысында (Астана немесе Алматы қалаларында)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(жұмысқа орналасатын лауазымын (кәсібін) көрсете отырып)</w:t>
      </w:r>
      <w:r>
        <w:br/>
      </w:r>
      <w:r>
        <w:rPr>
          <w:rFonts w:ascii="Times New Roman"/>
          <w:b w:val="false"/>
          <w:i w:val="false"/>
          <w:color w:val="000000"/>
          <w:sz w:val="28"/>
        </w:rPr>
        <w:t>
жұмысқа орналасуға рұқсат беруді/ұзартуды сұраймын (қажеттінің астын сызу)</w:t>
      </w:r>
      <w:r>
        <w:br/>
      </w:r>
      <w:r>
        <w:rPr>
          <w:rFonts w:ascii="Times New Roman"/>
          <w:b w:val="false"/>
          <w:i w:val="false"/>
          <w:color w:val="000000"/>
          <w:sz w:val="28"/>
        </w:rPr>
        <w:t>
Болжамды жұмыс орны: ________________________________________________</w:t>
      </w:r>
      <w:r>
        <w:br/>
      </w:r>
      <w:r>
        <w:rPr>
          <w:rFonts w:ascii="Times New Roman"/>
          <w:b w:val="false"/>
          <w:i w:val="false"/>
          <w:color w:val="000000"/>
          <w:sz w:val="28"/>
        </w:rPr>
        <w:t>
                       (жұмыс берушіні және оның мекенжайын көрсету</w:t>
      </w:r>
      <w:r>
        <w:br/>
      </w:r>
      <w:r>
        <w:rPr>
          <w:rFonts w:ascii="Times New Roman"/>
          <w:b w:val="false"/>
          <w:i w:val="false"/>
          <w:color w:val="000000"/>
          <w:sz w:val="28"/>
        </w:rPr>
        <w:t>
                  Қызметкер туралы мәліметтер</w:t>
      </w:r>
    </w:p>
    <w:p>
      <w:pPr>
        <w:spacing w:after="0"/>
        <w:ind w:left="0"/>
        <w:jc w:val="both"/>
      </w:pPr>
      <w:r>
        <w:rPr>
          <w:rFonts w:ascii="Times New Roman"/>
          <w:b w:val="false"/>
          <w:i w:val="false"/>
          <w:color w:val="000000"/>
          <w:sz w:val="28"/>
        </w:rPr>
        <w:t>Мекенжайы, телефоны, факс ___________________________________________</w:t>
      </w:r>
      <w:r>
        <w:br/>
      </w:r>
      <w:r>
        <w:rPr>
          <w:rFonts w:ascii="Times New Roman"/>
          <w:b w:val="false"/>
          <w:i w:val="false"/>
          <w:color w:val="000000"/>
          <w:sz w:val="28"/>
        </w:rPr>
        <w:t>
Қоса берілетін құжаттар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Резидент елдегі мекенжайы, телефоны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Шетелдік қызметкерге жұмысқа орналасуға және жұмыс берушілерге шетелдік жұмыс күшін тартуға рұқсат берудің қолданыстағы қағидаларымен және шарттарымен таныстым.</w:t>
      </w:r>
      <w:r>
        <w:br/>
      </w:r>
      <w:r>
        <w:rPr>
          <w:rFonts w:ascii="Times New Roman"/>
          <w:b w:val="false"/>
          <w:i w:val="false"/>
          <w:color w:val="000000"/>
          <w:sz w:val="28"/>
        </w:rPr>
        <w:t>
      Мемлекеттік қызмет көрсету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Қызметкер _____________________________________________________</w:t>
      </w:r>
      <w:r>
        <w:br/>
      </w: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20__ ж. «___» _________________</w:t>
      </w:r>
    </w:p>
    <w:p>
      <w:pPr>
        <w:spacing w:after="0"/>
        <w:ind w:left="0"/>
        <w:jc w:val="both"/>
      </w:pPr>
      <w:r>
        <w:rPr>
          <w:rFonts w:ascii="Times New Roman"/>
          <w:b w:val="false"/>
          <w:i w:val="false"/>
          <w:color w:val="000000"/>
          <w:sz w:val="28"/>
        </w:rPr>
        <w:t>Өтініш 20_ жылғы «__» 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тегі, аты-жөні, қолы)</w:t>
      </w:r>
      <w:r>
        <w:br/>
      </w:r>
      <w:r>
        <w:rPr>
          <w:rFonts w:ascii="Times New Roman"/>
          <w:b w:val="false"/>
          <w:i w:val="false"/>
          <w:color w:val="000000"/>
          <w:sz w:val="28"/>
        </w:rPr>
        <w:t>
---------------------------------------------------------------------</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Өтініш беруші _________________________________ өтініші қоса берілген құжаттармен бірге қабылданды, өтінішті тіркеу күні 20___ж. «___»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адамның Т.А.Ә., лауазымы және қолы</w:t>
      </w:r>
      <w:r>
        <w:br/>
      </w:r>
      <w:r>
        <w:rPr>
          <w:rFonts w:ascii="Times New Roman"/>
          <w:b w:val="false"/>
          <w:i w:val="false"/>
          <w:color w:val="000000"/>
          <w:sz w:val="28"/>
        </w:rPr>
        <w:t>
М.О.</w:t>
      </w:r>
    </w:p>
    <w:bookmarkStart w:name="z1330" w:id="3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қаулысымен   </w:t>
      </w:r>
      <w:r>
        <w:br/>
      </w:r>
      <w:r>
        <w:rPr>
          <w:rFonts w:ascii="Times New Roman"/>
          <w:b w:val="false"/>
          <w:i w:val="false"/>
          <w:color w:val="000000"/>
          <w:sz w:val="28"/>
        </w:rPr>
        <w:t xml:space="preserve">
бекітілген      </w:t>
      </w:r>
    </w:p>
    <w:bookmarkEnd w:id="352"/>
    <w:bookmarkStart w:name="z1331" w:id="353"/>
    <w:p>
      <w:pPr>
        <w:spacing w:after="0"/>
        <w:ind w:left="0"/>
        <w:jc w:val="left"/>
      </w:pPr>
      <w:r>
        <w:rPr>
          <w:rFonts w:ascii="Times New Roman"/>
          <w:b/>
          <w:i w:val="false"/>
          <w:color w:val="000000"/>
        </w:rPr>
        <w:t xml:space="preserve"> 
«Оралман мәртебесін беру»</w:t>
      </w:r>
      <w:r>
        <w:br/>
      </w:r>
      <w:r>
        <w:rPr>
          <w:rFonts w:ascii="Times New Roman"/>
          <w:b/>
          <w:i w:val="false"/>
          <w:color w:val="000000"/>
        </w:rPr>
        <w:t>
мемлекеттік көрсетілетін қызмет стандарты</w:t>
      </w:r>
    </w:p>
    <w:bookmarkEnd w:id="353"/>
    <w:bookmarkStart w:name="z1332" w:id="354"/>
    <w:p>
      <w:pPr>
        <w:spacing w:after="0"/>
        <w:ind w:left="0"/>
        <w:jc w:val="left"/>
      </w:pPr>
      <w:r>
        <w:rPr>
          <w:rFonts w:ascii="Times New Roman"/>
          <w:b/>
          <w:i w:val="false"/>
          <w:color w:val="000000"/>
        </w:rPr>
        <w:t xml:space="preserve"> 
1. Жалпы ережелер</w:t>
      </w:r>
    </w:p>
    <w:bookmarkEnd w:id="354"/>
    <w:bookmarkStart w:name="z1333" w:id="355"/>
    <w:p>
      <w:pPr>
        <w:spacing w:after="0"/>
        <w:ind w:left="0"/>
        <w:jc w:val="both"/>
      </w:pPr>
      <w:r>
        <w:rPr>
          <w:rFonts w:ascii="Times New Roman"/>
          <w:b w:val="false"/>
          <w:i w:val="false"/>
          <w:color w:val="000000"/>
          <w:sz w:val="28"/>
        </w:rPr>
        <w:t>
      1. «Оралман мәртебесін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әзірледі.</w:t>
      </w:r>
      <w:r>
        <w:br/>
      </w:r>
      <w:r>
        <w:rPr>
          <w:rFonts w:ascii="Times New Roman"/>
          <w:b w:val="false"/>
          <w:i w:val="false"/>
          <w:color w:val="000000"/>
          <w:sz w:val="28"/>
        </w:rPr>
        <w:t>
</w:t>
      </w:r>
      <w:r>
        <w:rPr>
          <w:rFonts w:ascii="Times New Roman"/>
          <w:b w:val="false"/>
          <w:i w:val="false"/>
          <w:color w:val="000000"/>
          <w:sz w:val="28"/>
        </w:rPr>
        <w:t>
      3. Көрсетілетін қызметті облыстардың, Астана, Алматы қалаларының жергілікті атқарушы органдары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қабылдауды және мемлекеттік қызмет көрсету нәтижелерін беруді көрсетілетін қызметті беруші жүзеге асырады.</w:t>
      </w:r>
    </w:p>
    <w:bookmarkEnd w:id="355"/>
    <w:bookmarkStart w:name="z1337" w:id="356"/>
    <w:p>
      <w:pPr>
        <w:spacing w:after="0"/>
        <w:ind w:left="0"/>
        <w:jc w:val="left"/>
      </w:pPr>
      <w:r>
        <w:rPr>
          <w:rFonts w:ascii="Times New Roman"/>
          <w:b/>
          <w:i w:val="false"/>
          <w:color w:val="000000"/>
        </w:rPr>
        <w:t xml:space="preserve"> 
2. Мемлекеттік қызметті көрсету тәртібі</w:t>
      </w:r>
    </w:p>
    <w:bookmarkEnd w:id="356"/>
    <w:bookmarkStart w:name="z1338" w:id="357"/>
    <w:p>
      <w:pPr>
        <w:spacing w:after="0"/>
        <w:ind w:left="0"/>
        <w:jc w:val="both"/>
      </w:pPr>
      <w:r>
        <w:rPr>
          <w:rFonts w:ascii="Times New Roman"/>
          <w:b w:val="false"/>
          <w:i w:val="false"/>
          <w:color w:val="000000"/>
          <w:sz w:val="28"/>
        </w:rPr>
        <w:t>
      4. Мемлекеттік қызметті көрсету мерзімі көрсетілетін қызметті алушы құжаттардың топтамасын көрсетілетін қызметті берушіге тапсырған сәттен бастап – 5 (бес) жұмыс күні;</w:t>
      </w:r>
      <w:r>
        <w:br/>
      </w:r>
      <w:r>
        <w:rPr>
          <w:rFonts w:ascii="Times New Roman"/>
          <w:b w:val="false"/>
          <w:i w:val="false"/>
          <w:color w:val="000000"/>
          <w:sz w:val="28"/>
        </w:rPr>
        <w:t>
</w:t>
      </w:r>
      <w:r>
        <w:rPr>
          <w:rFonts w:ascii="Times New Roman"/>
          <w:b w:val="false"/>
          <w:i w:val="false"/>
          <w:color w:val="000000"/>
          <w:sz w:val="28"/>
        </w:rPr>
        <w:t>
      1) құжаттардың топтамасын тапсыру үшін күтудің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алушыға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көрсетілетін қызметті алушыға (алушыларға) оралман куәлігін (куәліктерін) беру.</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өмірбаян (еркін нысанда);</w:t>
      </w:r>
      <w:r>
        <w:br/>
      </w:r>
      <w:r>
        <w:rPr>
          <w:rFonts w:ascii="Times New Roman"/>
          <w:b w:val="false"/>
          <w:i w:val="false"/>
          <w:color w:val="000000"/>
          <w:sz w:val="28"/>
        </w:rPr>
        <w:t>
</w:t>
      </w:r>
      <w:r>
        <w:rPr>
          <w:rFonts w:ascii="Times New Roman"/>
          <w:b w:val="false"/>
          <w:i w:val="false"/>
          <w:color w:val="000000"/>
          <w:sz w:val="28"/>
        </w:rPr>
        <w:t>
      3) көрсетілетін қызметті алушының және онымен бірге көшіп келген оның отбасы мүшелерінің жеке басын куәландыратын құжаттар (паспорттар, кәмелет жасына толмаған балалардың туу туралы куәліктері және т.б. (қазақ ұлтына жататынын растай отырып).</w:t>
      </w:r>
      <w:r>
        <w:br/>
      </w:r>
      <w:r>
        <w:rPr>
          <w:rFonts w:ascii="Times New Roman"/>
          <w:b w:val="false"/>
          <w:i w:val="false"/>
          <w:color w:val="000000"/>
          <w:sz w:val="28"/>
        </w:rPr>
        <w:t>
      Көрсетілетін қызметті алушының жеке басын куәландыратын құжатында қазақ ұлтына жататыны туралы ақпарат болмаған жағдайда, оларға көрсетілетін қызметті алушының және онымен бірге көшіп келген отбасы мүшелерінің тұрақты тұру мақсатында тарихи отаны Қазақстан Республикасына келген және Қазақстан Республикасының Үкіметі айқындаған өңірлерге орналастырылған және Қазақстан Республикасы егемендік алған кезде одан тыс жерлерде тұрақты тұрған, сондай-ақ олардың Қазақстан Республикасы егемендік алғаннан кейін одан тыс жерлерде туған және тұрақты тұрған ұлты қазақ балаларының этникалық қазақтарға жатқызылғанын растайтын құжаттар беріледі.</w:t>
      </w:r>
      <w:r>
        <w:br/>
      </w:r>
      <w:r>
        <w:rPr>
          <w:rFonts w:ascii="Times New Roman"/>
          <w:b w:val="false"/>
          <w:i w:val="false"/>
          <w:color w:val="000000"/>
          <w:sz w:val="28"/>
        </w:rPr>
        <w:t>
      Көрсетілетін қызметті беруші көрсетілетін қызметті алушының басқа облыстың, Астана, Алматы қалаларының жергілікті атқарушы органында тіркелгенін анықтаған жағдайда – облыстың, республикалық маңызы бар қаланың, астананың жергілікті атқарушы органына құжаттарын ауыстыру туралы еркін нысандағы өтініш.</w:t>
      </w:r>
      <w:r>
        <w:br/>
      </w: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(өмірбаянды қоспағанда) көрсетілетін қызметті алушыға қайтарылады.</w:t>
      </w:r>
    </w:p>
    <w:bookmarkEnd w:id="357"/>
    <w:bookmarkStart w:name="z1350" w:id="358"/>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w:t>
      </w:r>
      <w:r>
        <w:br/>
      </w:r>
      <w:r>
        <w:rPr>
          <w:rFonts w:ascii="Times New Roman"/>
          <w:b/>
          <w:i w:val="false"/>
          <w:color w:val="000000"/>
        </w:rPr>
        <w:t>
лауазымды адамдарының шешімдеріне, әрекеттеріне</w:t>
      </w:r>
      <w:r>
        <w:br/>
      </w:r>
      <w:r>
        <w:rPr>
          <w:rFonts w:ascii="Times New Roman"/>
          <w:b/>
          <w:i w:val="false"/>
          <w:color w:val="000000"/>
        </w:rPr>
        <w:t>
(әрекетсіздігіне) шағымдану тәртібі</w:t>
      </w:r>
    </w:p>
    <w:bookmarkEnd w:id="358"/>
    <w:bookmarkStart w:name="z1351" w:id="359"/>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беріледі.</w:t>
      </w:r>
      <w:r>
        <w:br/>
      </w: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жұмыс күндері қолма-қол қабылданады.</w:t>
      </w:r>
      <w:r>
        <w:br/>
      </w: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басшысына немесе әкімге жіберіледі.</w:t>
      </w:r>
      <w:r>
        <w:br/>
      </w:r>
      <w:r>
        <w:rPr>
          <w:rFonts w:ascii="Times New Roman"/>
          <w:b w:val="false"/>
          <w:i w:val="false"/>
          <w:color w:val="000000"/>
          <w:sz w:val="28"/>
        </w:rPr>
        <w:t>
      Көрсетілетін қызметті берушінің немесе әкімнің мекенжайына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359"/>
    <w:bookmarkStart w:name="z1353" w:id="360"/>
    <w:p>
      <w:pPr>
        <w:spacing w:after="0"/>
        <w:ind w:left="0"/>
        <w:jc w:val="left"/>
      </w:pPr>
      <w:r>
        <w:rPr>
          <w:rFonts w:ascii="Times New Roman"/>
          <w:b/>
          <w:i w:val="false"/>
          <w:color w:val="000000"/>
        </w:rPr>
        <w:t xml:space="preserve"> 
4. Мемлекеттік қызметті көрсету ерекшеліктерін</w:t>
      </w:r>
      <w:r>
        <w:br/>
      </w:r>
      <w:r>
        <w:rPr>
          <w:rFonts w:ascii="Times New Roman"/>
          <w:b/>
          <w:i w:val="false"/>
          <w:color w:val="000000"/>
        </w:rPr>
        <w:t>
ескере отырып қойылатын өзге де талаптар</w:t>
      </w:r>
    </w:p>
    <w:bookmarkEnd w:id="360"/>
    <w:bookmarkStart w:name="z1354" w:id="361"/>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www.enbek.gov.kz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 көрсетудің тәртібі туралы ақпаратты мемлекеттік қызметтер көрсету жөніндегі бірыңғай байланыс 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 көрсету мәселелері жөніндегі анықтамалық қызметтердің байланыс телефондары: 8 (7172) 24 07 49, 24 12 91. Мемлекеттік қызметтер көрсету жөніндегі бірыңғай байланыс орталығы: 1414.</w:t>
      </w:r>
    </w:p>
    <w:bookmarkEnd w:id="361"/>
    <w:bookmarkStart w:name="z1357" w:id="362"/>
    <w:p>
      <w:pPr>
        <w:spacing w:after="0"/>
        <w:ind w:left="0"/>
        <w:jc w:val="both"/>
      </w:pPr>
      <w:r>
        <w:rPr>
          <w:rFonts w:ascii="Times New Roman"/>
          <w:b w:val="false"/>
          <w:i w:val="false"/>
          <w:color w:val="000000"/>
          <w:sz w:val="28"/>
        </w:rPr>
        <w:t xml:space="preserve">
«Оралман мәртебесін беру»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қосымша                 </w:t>
      </w:r>
      <w:r>
        <w:br/>
      </w:r>
      <w:r>
        <w:rPr>
          <w:rFonts w:ascii="Times New Roman"/>
          <w:b w:val="false"/>
          <w:i w:val="false"/>
          <w:color w:val="000000"/>
          <w:sz w:val="28"/>
        </w:rPr>
        <w:t>
____________________________________</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(мекенжайы бойынша тұратын)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(өтініш берушінің Т.А.Ә.)      </w:t>
      </w:r>
    </w:p>
    <w:bookmarkEnd w:id="362"/>
    <w:bookmarkStart w:name="z1358" w:id="363"/>
    <w:p>
      <w:pPr>
        <w:spacing w:after="0"/>
        <w:ind w:left="0"/>
        <w:jc w:val="left"/>
      </w:pPr>
      <w:r>
        <w:rPr>
          <w:rFonts w:ascii="Times New Roman"/>
          <w:b/>
          <w:i w:val="false"/>
          <w:color w:val="000000"/>
        </w:rPr>
        <w:t xml:space="preserve"> 
Оралман мәртебесін беру туралы</w:t>
      </w:r>
      <w:r>
        <w:br/>
      </w:r>
      <w:r>
        <w:rPr>
          <w:rFonts w:ascii="Times New Roman"/>
          <w:b/>
          <w:i w:val="false"/>
          <w:color w:val="000000"/>
        </w:rPr>
        <w:t>
өтініш</w:t>
      </w:r>
    </w:p>
    <w:bookmarkEnd w:id="363"/>
    <w:p>
      <w:pPr>
        <w:spacing w:after="0"/>
        <w:ind w:left="0"/>
        <w:jc w:val="both"/>
      </w:pPr>
      <w:r>
        <w:rPr>
          <w:rFonts w:ascii="Times New Roman"/>
          <w:b w:val="false"/>
          <w:i w:val="false"/>
          <w:color w:val="000000"/>
          <w:sz w:val="28"/>
        </w:rPr>
        <w:t>      Қазақстан Республикасының __________ облысында (республикалық маңызы бар қалада, астанада) тарихи отанда тұрақты тұру мақсатында келумізге байланысты маған және менің отбасымның мүшелеріне оралман мәртебесін беруіңізді сұраймын.</w:t>
      </w:r>
      <w:r>
        <w:br/>
      </w:r>
      <w:r>
        <w:rPr>
          <w:rFonts w:ascii="Times New Roman"/>
          <w:b w:val="false"/>
          <w:i w:val="false"/>
          <w:color w:val="000000"/>
          <w:sz w:val="28"/>
        </w:rPr>
        <w:t>
      Қазақстан Республикасының азаматтары болып табылмайтын отбасы мүшелері:</w:t>
      </w:r>
      <w:r>
        <w:br/>
      </w:r>
      <w:r>
        <w:rPr>
          <w:rFonts w:ascii="Times New Roman"/>
          <w:b w:val="false"/>
          <w:i w:val="false"/>
          <w:color w:val="000000"/>
          <w:sz w:val="28"/>
        </w:rPr>
        <w:t>
      1) жұбайы (зайыбы) ___________________________________________;</w:t>
      </w:r>
      <w:r>
        <w:br/>
      </w:r>
      <w:r>
        <w:rPr>
          <w:rFonts w:ascii="Times New Roman"/>
          <w:b w:val="false"/>
          <w:i w:val="false"/>
          <w:color w:val="000000"/>
          <w:sz w:val="28"/>
        </w:rPr>
        <w:t>
      2) өтініш берушінің ата-анасы және зайыбы (ерлі-зайыптылар)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балалары (оның ішінде асырап алған) және олардың отбасы мүшелері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некеде тұрмайтын ата-анасы бір және ата-анасы бөлек ағалары, інілері мен апалары, сіңлілері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Өтінішке мына құжаттарды қоса беремін: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«Оралман мәртебесін беру» мемлекеттік қызметті көрсету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20__ жылғы «___» ___________       ____________________________</w:t>
      </w:r>
      <w:r>
        <w:br/>
      </w:r>
      <w:r>
        <w:rPr>
          <w:rFonts w:ascii="Times New Roman"/>
          <w:b w:val="false"/>
          <w:i w:val="false"/>
          <w:color w:val="000000"/>
          <w:sz w:val="28"/>
        </w:rPr>
        <w:t>
                                            (өтініш берушінің қолы)</w:t>
      </w:r>
      <w:r>
        <w:br/>
      </w:r>
      <w:r>
        <w:rPr>
          <w:rFonts w:ascii="Times New Roman"/>
          <w:b w:val="false"/>
          <w:i w:val="false"/>
          <w:color w:val="000000"/>
          <w:sz w:val="28"/>
        </w:rPr>
        <w:t>
      Құжаттарды қабылдаған: ________________________________________</w:t>
      </w:r>
      <w:r>
        <w:br/>
      </w:r>
      <w:r>
        <w:rPr>
          <w:rFonts w:ascii="Times New Roman"/>
          <w:b w:val="false"/>
          <w:i w:val="false"/>
          <w:color w:val="000000"/>
          <w:sz w:val="28"/>
        </w:rPr>
        <w:t>
                     (құжаттарды қабылдаған адамның Т.А.Ә., лауазымы)</w:t>
      </w:r>
      <w:r>
        <w:br/>
      </w:r>
      <w:r>
        <w:rPr>
          <w:rFonts w:ascii="Times New Roman"/>
          <w:b w:val="false"/>
          <w:i w:val="false"/>
          <w:color w:val="000000"/>
          <w:sz w:val="28"/>
        </w:rPr>
        <w:t>
      20__ жылғы «___» _________ ____________________________________</w:t>
      </w:r>
      <w:r>
        <w:br/>
      </w:r>
      <w:r>
        <w:rPr>
          <w:rFonts w:ascii="Times New Roman"/>
          <w:b w:val="false"/>
          <w:i w:val="false"/>
          <w:color w:val="000000"/>
          <w:sz w:val="28"/>
        </w:rPr>
        <w:t>
                                 (құжаттарды қабылдаған адамның қолы)</w:t>
      </w:r>
    </w:p>
    <w:bookmarkStart w:name="z1359" w:id="3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11 наурыздағы </w:t>
      </w:r>
      <w:r>
        <w:br/>
      </w:r>
      <w:r>
        <w:rPr>
          <w:rFonts w:ascii="Times New Roman"/>
          <w:b w:val="false"/>
          <w:i w:val="false"/>
          <w:color w:val="000000"/>
          <w:sz w:val="28"/>
        </w:rPr>
        <w:t xml:space="preserve">
№ 217 қаулысына     </w:t>
      </w:r>
      <w:r>
        <w:br/>
      </w:r>
      <w:r>
        <w:rPr>
          <w:rFonts w:ascii="Times New Roman"/>
          <w:b w:val="false"/>
          <w:i w:val="false"/>
          <w:color w:val="000000"/>
          <w:sz w:val="28"/>
        </w:rPr>
        <w:t xml:space="preserve">
қосымша         </w:t>
      </w:r>
    </w:p>
    <w:bookmarkEnd w:id="364"/>
    <w:bookmarkStart w:name="z1360" w:id="365"/>
    <w:p>
      <w:pPr>
        <w:spacing w:after="0"/>
        <w:ind w:left="0"/>
        <w:jc w:val="left"/>
      </w:pPr>
      <w:r>
        <w:rPr>
          <w:rFonts w:ascii="Times New Roman"/>
          <w:b/>
          <w:i w:val="false"/>
          <w:color w:val="000000"/>
        </w:rPr>
        <w:t xml:space="preserve"> 
Қазақстан Республикасы Үкіметінің күші</w:t>
      </w:r>
      <w:r>
        <w:br/>
      </w:r>
      <w:r>
        <w:rPr>
          <w:rFonts w:ascii="Times New Roman"/>
          <w:b/>
          <w:i w:val="false"/>
          <w:color w:val="000000"/>
        </w:rPr>
        <w:t>
жойылған кейбір шешімдерінің</w:t>
      </w:r>
      <w:r>
        <w:br/>
      </w:r>
      <w:r>
        <w:rPr>
          <w:rFonts w:ascii="Times New Roman"/>
          <w:b/>
          <w:i w:val="false"/>
          <w:color w:val="000000"/>
        </w:rPr>
        <w:t>
тізбесі</w:t>
      </w:r>
    </w:p>
    <w:bookmarkEnd w:id="365"/>
    <w:bookmarkStart w:name="z1361" w:id="366"/>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 көрсететін мемлекеттік қызметтердің стандарттарын бекіту туралы» Қазақстан Республикасы Үкіметінің 2011 жылғы 7 сәуірдегі № 393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31, 389-құжат).</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32, 391-құжат).</w:t>
      </w:r>
      <w:r>
        <w:br/>
      </w:r>
      <w:r>
        <w:rPr>
          <w:rFonts w:ascii="Times New Roman"/>
          <w:b w:val="false"/>
          <w:i w:val="false"/>
          <w:color w:val="000000"/>
          <w:sz w:val="28"/>
        </w:rPr>
        <w:t>
</w:t>
      </w:r>
      <w:r>
        <w:rPr>
          <w:rFonts w:ascii="Times New Roman"/>
          <w:b w:val="false"/>
          <w:i w:val="false"/>
          <w:color w:val="000000"/>
          <w:sz w:val="28"/>
        </w:rPr>
        <w:t>
      3. «Ішкі көшіп-қонушыларды тіркеу қағидаларын бекіту және Қазақстан Республикасы Үкіметінің кейбір шешімдеріне өзгерістер енгізу туралы» Қазақстан Республикасы Үкіметінің 2011 жылғы 1 желтоқсандағы № 1427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18-тармағы</w:t>
      </w:r>
      <w:r>
        <w:rPr>
          <w:rFonts w:ascii="Times New Roman"/>
          <w:b w:val="false"/>
          <w:i w:val="false"/>
          <w:color w:val="000000"/>
          <w:sz w:val="28"/>
        </w:rPr>
        <w:t xml:space="preserve"> (Қазақстан Республикасының ПҮАЖ-ы, 2012 ж., № 5, 93-құжат).</w:t>
      </w:r>
      <w:r>
        <w:br/>
      </w:r>
      <w:r>
        <w:rPr>
          <w:rFonts w:ascii="Times New Roman"/>
          <w:b w:val="false"/>
          <w:i w:val="false"/>
          <w:color w:val="000000"/>
          <w:sz w:val="28"/>
        </w:rPr>
        <w:t>
</w:t>
      </w:r>
      <w:r>
        <w:rPr>
          <w:rFonts w:ascii="Times New Roman"/>
          <w:b w:val="false"/>
          <w:i w:val="false"/>
          <w:color w:val="000000"/>
          <w:sz w:val="28"/>
        </w:rPr>
        <w:t>
      4.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қаулысына өзгерістер мен толықтыру енгізу туралы» Қазақстан Республикасы Үкіметінің 2012 жылғы 16 қаңтардағы № 65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24, 333-құжат).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кейбір шешімдеріне өзгерістер мен толықтырулар енгізу туралы» Қазақстан Республикасы Үкіметінің 2012 жылғы 17 тамыздағы № 1059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66, 944-құжат).</w:t>
      </w:r>
      <w:r>
        <w:br/>
      </w:r>
      <w:r>
        <w:rPr>
          <w:rFonts w:ascii="Times New Roman"/>
          <w:b w:val="false"/>
          <w:i w:val="false"/>
          <w:color w:val="000000"/>
          <w:sz w:val="28"/>
        </w:rPr>
        <w:t>
</w:t>
      </w:r>
      <w:r>
        <w:rPr>
          <w:rFonts w:ascii="Times New Roman"/>
          <w:b w:val="false"/>
          <w:i w:val="false"/>
          <w:color w:val="000000"/>
          <w:sz w:val="28"/>
        </w:rPr>
        <w:t>
      6.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қаулысына толықтыру енгізу туралы» 2010 жылғы 7 қазандағы № 1036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қаулыларына өзгерістер енгізу туралы» Қазақстан Республикасы Үкіметінің 2012 жылғы 31 тамыздағы № 1128 қаулысының 2-тармағының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2012 ж., № 68, 990-құжат).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кейбір шешімдеріне өзгерістер енгізу туралы» Қазақстан Республикасы Үкіметінің 2013 жылғы 30 сәуірдегі № 434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2013 ж., № 29, 452-құжат).</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кейбір шешімдеріне өзгерістер енгізу туралы» Қазақстан Республикасы Үкіметінің 2013 жылғы 30 сәуірдегі № 435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2013 ж., № 29, 453-құжат).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кейбір шешімдеріне өзгерістер мен толықтырулар енгізу туралы» Қазақстан Республикасы Үкіметінің 2013 жылғы 18 қазандағы № 1115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9-тармағы</w:t>
      </w:r>
      <w:r>
        <w:rPr>
          <w:rFonts w:ascii="Times New Roman"/>
          <w:b w:val="false"/>
          <w:i w:val="false"/>
          <w:color w:val="000000"/>
          <w:sz w:val="28"/>
        </w:rPr>
        <w:t>.</w:t>
      </w:r>
    </w:p>
    <w:bookmarkEnd w:id="3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