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dddb" w14:textId="11bd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11 наурыздағы № 219 қаулысы. Күші жойылды - ҚР Үкіметінің 02.12.2016 № 755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02.12.2016 </w:t>
      </w:r>
      <w:r>
        <w:rPr>
          <w:rFonts w:ascii="Times New Roman"/>
          <w:b w:val="false"/>
          <w:i w:val="false"/>
          <w:color w:val="ff0000"/>
          <w:sz w:val="28"/>
        </w:rPr>
        <w:t>№ 755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ҚР Қорғаныс министрінің 2015 жылғы 26 қазандағы № 605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w:t>
      </w:r>
    </w:p>
    <w:bookmarkEnd w:id="0"/>
    <w:bookmarkStart w:name="z3" w:id="1"/>
    <w:p>
      <w:pPr>
        <w:spacing w:after="0"/>
        <w:ind w:left="0"/>
        <w:jc w:val="both"/>
      </w:pPr>
      <w:r>
        <w:rPr>
          <w:rFonts w:ascii="Times New Roman"/>
          <w:b w:val="false"/>
          <w:i w:val="false"/>
          <w:color w:val="000000"/>
          <w:sz w:val="28"/>
        </w:rPr>
        <w:t xml:space="preserve">
      1) "Әскерге шақырылушыларға әскерге шақыру учаскелеріне тіркеу туралы куәліктер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w:t>
      </w:r>
    </w:p>
    <w:bookmarkEnd w:id="1"/>
    <w:bookmarkStart w:name="z4" w:id="2"/>
    <w:p>
      <w:pPr>
        <w:spacing w:after="0"/>
        <w:ind w:left="0"/>
        <w:jc w:val="both"/>
      </w:pPr>
      <w:r>
        <w:rPr>
          <w:rFonts w:ascii="Times New Roman"/>
          <w:b w:val="false"/>
          <w:i w:val="false"/>
          <w:color w:val="000000"/>
          <w:sz w:val="28"/>
        </w:rPr>
        <w:t xml:space="preserve">
      2) "Запастағы офицерлерге әскери билеттер (әскери билеттердің орнына уақытша куәліктер)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w:t>
      </w:r>
    </w:p>
    <w:bookmarkEnd w:id="2"/>
    <w:bookmarkStart w:name="z5" w:id="3"/>
    <w:p>
      <w:pPr>
        <w:spacing w:after="0"/>
        <w:ind w:left="0"/>
        <w:jc w:val="both"/>
      </w:pPr>
      <w:r>
        <w:rPr>
          <w:rFonts w:ascii="Times New Roman"/>
          <w:b w:val="false"/>
          <w:i w:val="false"/>
          <w:color w:val="000000"/>
          <w:sz w:val="28"/>
        </w:rPr>
        <w:t xml:space="preserve">
      3) "Запастағы сарбаздарға, сержанттарға әскери билеттер (әскери билеттердің орнына уақытша куәліктер)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w:t>
      </w:r>
    </w:p>
    <w:bookmarkEnd w:id="3"/>
    <w:bookmarkStart w:name="z6" w:id="4"/>
    <w:p>
      <w:pPr>
        <w:spacing w:after="0"/>
        <w:ind w:left="0"/>
        <w:jc w:val="both"/>
      </w:pPr>
      <w:r>
        <w:rPr>
          <w:rFonts w:ascii="Times New Roman"/>
          <w:b w:val="false"/>
          <w:i w:val="false"/>
          <w:color w:val="000000"/>
          <w:sz w:val="28"/>
        </w:rPr>
        <w:t xml:space="preserve">
      4) "Ұлы Отан соғысына қатысушыларға, интернационалист жауынгерлерге, Чернобыль атом электр станциясындағы аварияның салдарын жоюға қатысушыларға куәліктер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xml:space="preserve">
      5) "Жеңілдіктері бар адамдарға (Ұлы Отан соғысына қатысушыларға, Чернобыль авариясын жоюшыларға, интернационалист жауынгерлерге) анықтамалар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6) "Әскери қызмет өткергенін растау туралы анықтамалар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w:t>
      </w:r>
    </w:p>
    <w:bookmarkEnd w:id="6"/>
    <w:bookmarkStart w:name="z9" w:id="7"/>
    <w:p>
      <w:pPr>
        <w:spacing w:after="0"/>
        <w:ind w:left="0"/>
        <w:jc w:val="both"/>
      </w:pPr>
      <w:r>
        <w:rPr>
          <w:rFonts w:ascii="Times New Roman"/>
          <w:b w:val="false"/>
          <w:i w:val="false"/>
          <w:color w:val="000000"/>
          <w:sz w:val="28"/>
        </w:rPr>
        <w:t xml:space="preserve">
      7) "Азаматтың әскери қызметке қатыстылығы туралы анықтамалар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w:t>
      </w:r>
    </w:p>
    <w:bookmarkEnd w:id="7"/>
    <w:bookmarkStart w:name="z10" w:id="8"/>
    <w:p>
      <w:pPr>
        <w:spacing w:after="0"/>
        <w:ind w:left="0"/>
        <w:jc w:val="both"/>
      </w:pPr>
      <w:r>
        <w:rPr>
          <w:rFonts w:ascii="Times New Roman"/>
          <w:b w:val="false"/>
          <w:i w:val="false"/>
          <w:color w:val="000000"/>
          <w:sz w:val="28"/>
        </w:rPr>
        <w:t xml:space="preserve">
      8)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 </w:t>
      </w:r>
    </w:p>
    <w:bookmarkEnd w:id="8"/>
    <w:bookmarkStart w:name="z11" w:id="9"/>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9"/>
    <w:bookmarkStart w:name="z12" w:id="10"/>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"Әскерге шақырылушыларға әскерге шақыру учаскелеріне тіркеу</w:t>
      </w:r>
      <w:r>
        <w:br/>
      </w:r>
      <w:r>
        <w:rPr>
          <w:rFonts w:ascii="Times New Roman"/>
          <w:b/>
          <w:i w:val="false"/>
          <w:color w:val="000000"/>
        </w:rPr>
        <w:t>туралы куәліктер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1"/>
    <w:bookmarkStart w:name="z16" w:id="12"/>
    <w:p>
      <w:pPr>
        <w:spacing w:after="0"/>
        <w:ind w:left="0"/>
        <w:jc w:val="both"/>
      </w:pPr>
      <w:r>
        <w:rPr>
          <w:rFonts w:ascii="Times New Roman"/>
          <w:b w:val="false"/>
          <w:i w:val="false"/>
          <w:color w:val="000000"/>
          <w:sz w:val="28"/>
        </w:rPr>
        <w:t>
      1. "Әскерге шақырылушыларға әскерге шақыру учаскелеріне тіркеу туралы куәліктер беру" мемлекеттік көрсетілетін қызметі (бұдан әрі – мемлекеттік көрсетілетін қызмет).</w:t>
      </w:r>
    </w:p>
    <w:bookmarkEnd w:id="12"/>
    <w:bookmarkStart w:name="z17" w:id="13"/>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Қорғаныс министрлігі әзірледі. </w:t>
      </w:r>
    </w:p>
    <w:bookmarkEnd w:id="13"/>
    <w:bookmarkStart w:name="z18" w:id="14"/>
    <w:p>
      <w:pPr>
        <w:spacing w:after="0"/>
        <w:ind w:left="0"/>
        <w:jc w:val="both"/>
      </w:pPr>
      <w:r>
        <w:rPr>
          <w:rFonts w:ascii="Times New Roman"/>
          <w:b w:val="false"/>
          <w:i w:val="false"/>
          <w:color w:val="000000"/>
          <w:sz w:val="28"/>
        </w:rPr>
        <w:t xml:space="preserve">
      3. Мемлекеттік қызметті Қазақстан Республикасының Қорғаныс министрлігі (бұдан әрі – көрсетілетін қызметті беруші) көрсетеді. </w:t>
      </w:r>
    </w:p>
    <w:bookmarkEnd w:id="14"/>
    <w:bookmarkStart w:name="z19" w:id="15"/>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End w:id="15"/>
    <w:bookmarkStart w:name="z20" w:id="16"/>
    <w:p>
      <w:pPr>
        <w:spacing w:after="0"/>
        <w:ind w:left="0"/>
        <w:jc w:val="both"/>
      </w:pPr>
      <w:r>
        <w:rPr>
          <w:rFonts w:ascii="Times New Roman"/>
          <w:b w:val="false"/>
          <w:i w:val="false"/>
          <w:color w:val="000000"/>
          <w:sz w:val="28"/>
        </w:rPr>
        <w:t xml:space="preserve">
      1)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комитетінің шаруашылық жүргізу құқығындағы "Халыққа қызмет көрсету орталығы" республикалық мемлекеттік кәсіпорны (бұдан әрі – орталық); </w:t>
      </w:r>
    </w:p>
    <w:bookmarkEnd w:id="16"/>
    <w:bookmarkStart w:name="z21" w:id="17"/>
    <w:p>
      <w:pPr>
        <w:spacing w:after="0"/>
        <w:ind w:left="0"/>
        <w:jc w:val="both"/>
      </w:pPr>
      <w:r>
        <w:rPr>
          <w:rFonts w:ascii="Times New Roman"/>
          <w:b w:val="false"/>
          <w:i w:val="false"/>
          <w:color w:val="000000"/>
          <w:sz w:val="28"/>
        </w:rPr>
        <w:t>
      2) жергілікті әскери басқару органдары (бұдан әрі – ЖӘБО) арқылы жүзеге асырылады.</w:t>
      </w:r>
    </w:p>
    <w:bookmarkEnd w:id="17"/>
    <w:bookmarkStart w:name="z22" w:id="18"/>
    <w:p>
      <w:pPr>
        <w:spacing w:after="0"/>
        <w:ind w:left="0"/>
        <w:jc w:val="left"/>
      </w:pPr>
      <w:r>
        <w:rPr>
          <w:rFonts w:ascii="Times New Roman"/>
          <w:b/>
          <w:i w:val="false"/>
          <w:color w:val="000000"/>
        </w:rPr>
        <w:t xml:space="preserve"> 2. Мемлекеттік қызмет көрсету тәртібі</w:t>
      </w:r>
    </w:p>
    <w:bookmarkEnd w:id="18"/>
    <w:bookmarkStart w:name="z23" w:id="19"/>
    <w:p>
      <w:pPr>
        <w:spacing w:after="0"/>
        <w:ind w:left="0"/>
        <w:jc w:val="both"/>
      </w:pPr>
      <w:r>
        <w:rPr>
          <w:rFonts w:ascii="Times New Roman"/>
          <w:b w:val="false"/>
          <w:i w:val="false"/>
          <w:color w:val="000000"/>
          <w:sz w:val="28"/>
        </w:rPr>
        <w:t>
      4 Мемлекеттік қызмет көрсету мерзімі:</w:t>
      </w:r>
    </w:p>
    <w:bookmarkEnd w:id="19"/>
    <w:bookmarkStart w:name="z24" w:id="20"/>
    <w:p>
      <w:pPr>
        <w:spacing w:after="0"/>
        <w:ind w:left="0"/>
        <w:jc w:val="both"/>
      </w:pPr>
      <w:r>
        <w:rPr>
          <w:rFonts w:ascii="Times New Roman"/>
          <w:b w:val="false"/>
          <w:i w:val="false"/>
          <w:color w:val="000000"/>
          <w:sz w:val="28"/>
        </w:rPr>
        <w:t>
      ЖӘБО-ға немесе орталыққа өтініш жасаған кезде (өтініштер мен құжаттарды қабылдаған күн қызмет көрсету мерзіміне кірмейді):</w:t>
      </w:r>
    </w:p>
    <w:bookmarkEnd w:id="20"/>
    <w:bookmarkStart w:name="z25" w:id="21"/>
    <w:p>
      <w:pPr>
        <w:spacing w:after="0"/>
        <w:ind w:left="0"/>
        <w:jc w:val="both"/>
      </w:pPr>
      <w:r>
        <w:rPr>
          <w:rFonts w:ascii="Times New Roman"/>
          <w:b w:val="false"/>
          <w:i w:val="false"/>
          <w:color w:val="000000"/>
          <w:sz w:val="28"/>
        </w:rPr>
        <w:t>
      1) көрсетілетін қызметті алушы құжаттар топтамасын тапсырған сәттен бастап – 30 (отыз) жұмыс күні;</w:t>
      </w:r>
    </w:p>
    <w:bookmarkEnd w:id="21"/>
    <w:bookmarkStart w:name="z26" w:id="22"/>
    <w:p>
      <w:pPr>
        <w:spacing w:after="0"/>
        <w:ind w:left="0"/>
        <w:jc w:val="both"/>
      </w:pPr>
      <w:r>
        <w:rPr>
          <w:rFonts w:ascii="Times New Roman"/>
          <w:b w:val="false"/>
          <w:i w:val="false"/>
          <w:color w:val="000000"/>
          <w:sz w:val="28"/>
        </w:rPr>
        <w:t>
      2) құжаттар топтамасын тапсыру үшін күтудің барынша рұқсат етілген уақыты – 15 (он бес) минуттан аспайды;</w:t>
      </w:r>
    </w:p>
    <w:bookmarkEnd w:id="22"/>
    <w:bookmarkStart w:name="z27" w:id="23"/>
    <w:p>
      <w:pPr>
        <w:spacing w:after="0"/>
        <w:ind w:left="0"/>
        <w:jc w:val="both"/>
      </w:pPr>
      <w:r>
        <w:rPr>
          <w:rFonts w:ascii="Times New Roman"/>
          <w:b w:val="false"/>
          <w:i w:val="false"/>
          <w:color w:val="000000"/>
          <w:sz w:val="28"/>
        </w:rPr>
        <w:t>
      3) көрсетілетін қызметті алушыға қызмет көрсетудің барынша рұқсат етілген уақыты – 15 (он бес) минуттан аспайды.</w:t>
      </w:r>
    </w:p>
    <w:bookmarkEnd w:id="23"/>
    <w:bookmarkStart w:name="z28" w:id="24"/>
    <w:p>
      <w:pPr>
        <w:spacing w:after="0"/>
        <w:ind w:left="0"/>
        <w:jc w:val="both"/>
      </w:pPr>
      <w:r>
        <w:rPr>
          <w:rFonts w:ascii="Times New Roman"/>
          <w:b w:val="false"/>
          <w:i w:val="false"/>
          <w:color w:val="000000"/>
          <w:sz w:val="28"/>
        </w:rPr>
        <w:t xml:space="preserve">
      5. Мемлекеттік қызмет көрсету нысаны: қағазда. </w:t>
      </w:r>
    </w:p>
    <w:bookmarkEnd w:id="24"/>
    <w:bookmarkStart w:name="z29" w:id="25"/>
    <w:p>
      <w:pPr>
        <w:spacing w:after="0"/>
        <w:ind w:left="0"/>
        <w:jc w:val="both"/>
      </w:pPr>
      <w:r>
        <w:rPr>
          <w:rFonts w:ascii="Times New Roman"/>
          <w:b w:val="false"/>
          <w:i w:val="false"/>
          <w:color w:val="000000"/>
          <w:sz w:val="28"/>
        </w:rPr>
        <w:t>
      6. Мемлекеттік қызмет көрсету нәтижесі әскерге шақырылушыларға әскерге шақыру учаскелеріне тіркеу туралы куәліктер беру болып табылады. Мемлекеттік қызмет көрсету нәтижесін ұсыну нысаны: қағазда.</w:t>
      </w:r>
    </w:p>
    <w:bookmarkEnd w:id="25"/>
    <w:bookmarkStart w:name="z30" w:id="26"/>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26"/>
    <w:bookmarkStart w:name="z31" w:id="27"/>
    <w:p>
      <w:pPr>
        <w:spacing w:after="0"/>
        <w:ind w:left="0"/>
        <w:jc w:val="both"/>
      </w:pPr>
      <w:r>
        <w:rPr>
          <w:rFonts w:ascii="Times New Roman"/>
          <w:b w:val="false"/>
          <w:i w:val="false"/>
          <w:color w:val="000000"/>
          <w:sz w:val="28"/>
        </w:rPr>
        <w:t xml:space="preserve">
      8. Жұмыс кестесі: </w:t>
      </w:r>
    </w:p>
    <w:bookmarkEnd w:id="27"/>
    <w:bookmarkStart w:name="z32" w:id="28"/>
    <w:p>
      <w:pPr>
        <w:spacing w:after="0"/>
        <w:ind w:left="0"/>
        <w:jc w:val="both"/>
      </w:pPr>
      <w:r>
        <w:rPr>
          <w:rFonts w:ascii="Times New Roman"/>
          <w:b w:val="false"/>
          <w:i w:val="false"/>
          <w:color w:val="000000"/>
          <w:sz w:val="28"/>
        </w:rPr>
        <w:t>
      1) ЖӘБО-да – Қазақстан Республикасының еңбек заңнамасына сәйкес демалыс және мереке күндерінен басқа, дүйсенбі – жұма аралығында сағат 9.00-ден сағат 18.00-ге дейін, түскі үзіліс сағат 13.00-ден сағат 15.00-ге дейін. Мемлекеттік көрсетілетін қызмет алдын ала жазылусыз және жедел қызмет көрсетусіз кезек күту тәртібімен көрсетіледі;</w:t>
      </w:r>
    </w:p>
    <w:bookmarkEnd w:id="28"/>
    <w:bookmarkStart w:name="z33" w:id="29"/>
    <w:p>
      <w:pPr>
        <w:spacing w:after="0"/>
        <w:ind w:left="0"/>
        <w:jc w:val="both"/>
      </w:pPr>
      <w:r>
        <w:rPr>
          <w:rFonts w:ascii="Times New Roman"/>
          <w:b w:val="false"/>
          <w:i w:val="false"/>
          <w:color w:val="000000"/>
          <w:sz w:val="28"/>
        </w:rPr>
        <w:t xml:space="preserve">
      2) орталықта – Қазақстан Республикасының еңбек заңнамасына сәйкес демалыс және мереке күндерінен басқа, дүйсенбі – сенбі аралығында сағат 9.00-ден сағат 20.00-ге дейін үзіліссіз. </w:t>
      </w:r>
    </w:p>
    <w:bookmarkEnd w:id="29"/>
    <w:p>
      <w:pPr>
        <w:spacing w:after="0"/>
        <w:ind w:left="0"/>
        <w:jc w:val="both"/>
      </w:pPr>
      <w:r>
        <w:rPr>
          <w:rFonts w:ascii="Times New Roman"/>
          <w:b w:val="false"/>
          <w:i w:val="false"/>
          <w:color w:val="000000"/>
          <w:sz w:val="28"/>
        </w:rPr>
        <w:t xml:space="preserve">
      Қабылдау жедел қызмет көрсетусіз "электрондық кезек" тәртібімен жүзеге асырылады, электрондық кезекті портал арқылы броньдауға болады. </w:t>
      </w:r>
    </w:p>
    <w:bookmarkStart w:name="z34" w:id="30"/>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өтініш берген кезде мемлекеттік қызмет көрсету үшін қажетті құжаттардың тізбесі: </w:t>
      </w:r>
    </w:p>
    <w:bookmarkEnd w:id="30"/>
    <w:p>
      <w:pPr>
        <w:spacing w:after="0"/>
        <w:ind w:left="0"/>
        <w:jc w:val="both"/>
      </w:pPr>
      <w:r>
        <w:rPr>
          <w:rFonts w:ascii="Times New Roman"/>
          <w:b w:val="false"/>
          <w:i w:val="false"/>
          <w:color w:val="000000"/>
          <w:sz w:val="28"/>
        </w:rPr>
        <w:t>
      ЖӘБО-ға:</w:t>
      </w:r>
    </w:p>
    <w:bookmarkStart w:name="z35" w:id="31"/>
    <w:p>
      <w:pPr>
        <w:spacing w:after="0"/>
        <w:ind w:left="0"/>
        <w:jc w:val="both"/>
      </w:pPr>
      <w:r>
        <w:rPr>
          <w:rFonts w:ascii="Times New Roman"/>
          <w:b w:val="false"/>
          <w:i w:val="false"/>
          <w:color w:val="000000"/>
          <w:sz w:val="28"/>
        </w:rPr>
        <w:t>
      1) тіркеу туралы куәлік жоғалған кезде:</w:t>
      </w:r>
    </w:p>
    <w:bookmarkEnd w:id="3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36" w:id="32"/>
    <w:p>
      <w:pPr>
        <w:spacing w:after="0"/>
        <w:ind w:left="0"/>
        <w:jc w:val="both"/>
      </w:pPr>
      <w:r>
        <w:rPr>
          <w:rFonts w:ascii="Times New Roman"/>
          <w:b w:val="false"/>
          <w:i w:val="false"/>
          <w:color w:val="000000"/>
          <w:sz w:val="28"/>
        </w:rPr>
        <w:t>
      2) тіркеу туралы куәлік бүлінген кезде:</w:t>
      </w:r>
    </w:p>
    <w:bookmarkEnd w:id="3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қолда бар тіркеу туралы куәліктің түпнұсқасы;</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37" w:id="33"/>
    <w:p>
      <w:pPr>
        <w:spacing w:after="0"/>
        <w:ind w:left="0"/>
        <w:jc w:val="both"/>
      </w:pPr>
      <w:r>
        <w:rPr>
          <w:rFonts w:ascii="Times New Roman"/>
          <w:b w:val="false"/>
          <w:i w:val="false"/>
          <w:color w:val="000000"/>
          <w:sz w:val="28"/>
        </w:rPr>
        <w:t>
      3) тегі, аты, әкесінің аты немесе басқа да есепке алу деректері өзгерген кезде:</w:t>
      </w:r>
    </w:p>
    <w:bookmarkEnd w:id="3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тіркеу тіралы куәліктің түпнұсқасы;</w:t>
      </w:r>
    </w:p>
    <w:p>
      <w:pPr>
        <w:spacing w:after="0"/>
        <w:ind w:left="0"/>
        <w:jc w:val="both"/>
      </w:pPr>
      <w:r>
        <w:rPr>
          <w:rFonts w:ascii="Times New Roman"/>
          <w:b w:val="false"/>
          <w:i w:val="false"/>
          <w:color w:val="000000"/>
          <w:sz w:val="28"/>
        </w:rPr>
        <w:t>
      3х4 екі фото;</w:t>
      </w:r>
    </w:p>
    <w:p>
      <w:pPr>
        <w:spacing w:after="0"/>
        <w:ind w:left="0"/>
        <w:jc w:val="both"/>
      </w:pPr>
      <w:r>
        <w:rPr>
          <w:rFonts w:ascii="Times New Roman"/>
          <w:b w:val="false"/>
          <w:i w:val="false"/>
          <w:color w:val="000000"/>
          <w:sz w:val="28"/>
        </w:rPr>
        <w:t>
      орталыққа:</w:t>
      </w:r>
    </w:p>
    <w:bookmarkStart w:name="z38" w:id="34"/>
    <w:p>
      <w:pPr>
        <w:spacing w:after="0"/>
        <w:ind w:left="0"/>
        <w:jc w:val="both"/>
      </w:pPr>
      <w:r>
        <w:rPr>
          <w:rFonts w:ascii="Times New Roman"/>
          <w:b w:val="false"/>
          <w:i w:val="false"/>
          <w:color w:val="000000"/>
          <w:sz w:val="28"/>
        </w:rPr>
        <w:t>
      1) тіркеу туралы куәлік жоғалған кезде:</w:t>
      </w:r>
    </w:p>
    <w:bookmarkEnd w:id="3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39" w:id="35"/>
    <w:p>
      <w:pPr>
        <w:spacing w:after="0"/>
        <w:ind w:left="0"/>
        <w:jc w:val="both"/>
      </w:pPr>
      <w:r>
        <w:rPr>
          <w:rFonts w:ascii="Times New Roman"/>
          <w:b w:val="false"/>
          <w:i w:val="false"/>
          <w:color w:val="000000"/>
          <w:sz w:val="28"/>
        </w:rPr>
        <w:t>
      2) тіркеу туралы куәлік бүлінген кезде:</w:t>
      </w:r>
    </w:p>
    <w:bookmarkEnd w:id="3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қолда бар тіркеу туралы куәліктің түпнұсқасы; </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40" w:id="36"/>
    <w:p>
      <w:pPr>
        <w:spacing w:after="0"/>
        <w:ind w:left="0"/>
        <w:jc w:val="both"/>
      </w:pPr>
      <w:r>
        <w:rPr>
          <w:rFonts w:ascii="Times New Roman"/>
          <w:b w:val="false"/>
          <w:i w:val="false"/>
          <w:color w:val="000000"/>
          <w:sz w:val="28"/>
        </w:rPr>
        <w:t>
      3) тегі, аты, әкесінің аты немесе басқа да есепке алу деректері өзгерген кезде:</w:t>
      </w:r>
    </w:p>
    <w:bookmarkEnd w:id="3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тіркеу туралы куәліктің түпнұсқасы;</w:t>
      </w:r>
    </w:p>
    <w:p>
      <w:pPr>
        <w:spacing w:after="0"/>
        <w:ind w:left="0"/>
        <w:jc w:val="both"/>
      </w:pPr>
      <w:r>
        <w:rPr>
          <w:rFonts w:ascii="Times New Roman"/>
          <w:b w:val="false"/>
          <w:i w:val="false"/>
          <w:color w:val="000000"/>
          <w:sz w:val="28"/>
        </w:rPr>
        <w:t xml:space="preserve">
      3х4 екі фото. </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көрсетілетін қызметті алушының өкілі өтініш берген кезде қызметті алушының уәкілетті өкілінің жеке басын куәландыратын құжаттардың және өкілдік етуге өкілеттілікті куәландыратын құжаттардың мәліметтерін, мемлекеттік ақпараттық жүйелерде қамтылған мәліметтерді орталық қызметкері тиісті мемлекеттік ақпараттық жүйелерден алады. </w:t>
      </w:r>
    </w:p>
    <w:p>
      <w:pPr>
        <w:spacing w:after="0"/>
        <w:ind w:left="0"/>
        <w:jc w:val="both"/>
      </w:pPr>
      <w:r>
        <w:rPr>
          <w:rFonts w:ascii="Times New Roman"/>
          <w:b w:val="false"/>
          <w:i w:val="false"/>
          <w:color w:val="000000"/>
          <w:sz w:val="28"/>
        </w:rPr>
        <w:t>
      Мемлекеттік көрсетілетін қызметті орталық арқылы алған жағдайда, көрсетілетін қызметті алушы, егер Қазақстан Республикасының заңдарында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Көрсетілетін қызметті алушыда мемлекеттік көрсетілетін қызмет стандартында көзделген тізбеге сәйкес құжаттар топтамасы толық болған кезде орталық қызметкері оның өтінішін қабылдауға міндетті.</w:t>
      </w:r>
    </w:p>
    <w:p>
      <w:pPr>
        <w:spacing w:after="0"/>
        <w:ind w:left="0"/>
        <w:jc w:val="both"/>
      </w:pPr>
      <w:r>
        <w:rPr>
          <w:rFonts w:ascii="Times New Roman"/>
          <w:b w:val="false"/>
          <w:i w:val="false"/>
          <w:color w:val="000000"/>
          <w:sz w:val="28"/>
        </w:rPr>
        <w:t>
      Құжаттар орталық немесе ЖӘБО арқылы қабылданған кезде көрсетілетін қызметті алушыға:</w:t>
      </w:r>
    </w:p>
    <w:bookmarkStart w:name="z41" w:id="37"/>
    <w:p>
      <w:pPr>
        <w:spacing w:after="0"/>
        <w:ind w:left="0"/>
        <w:jc w:val="both"/>
      </w:pPr>
      <w:r>
        <w:rPr>
          <w:rFonts w:ascii="Times New Roman"/>
          <w:b w:val="false"/>
          <w:i w:val="false"/>
          <w:color w:val="000000"/>
          <w:sz w:val="28"/>
        </w:rPr>
        <w:t>
      1) өтініштің нөмірі мен қабылданған күнін;</w:t>
      </w:r>
    </w:p>
    <w:bookmarkEnd w:id="37"/>
    <w:bookmarkStart w:name="z42" w:id="38"/>
    <w:p>
      <w:pPr>
        <w:spacing w:after="0"/>
        <w:ind w:left="0"/>
        <w:jc w:val="both"/>
      </w:pPr>
      <w:r>
        <w:rPr>
          <w:rFonts w:ascii="Times New Roman"/>
          <w:b w:val="false"/>
          <w:i w:val="false"/>
          <w:color w:val="000000"/>
          <w:sz w:val="28"/>
        </w:rPr>
        <w:t>
      2) сұратылатын мемлекеттік көрсетілетін қызмет түрін;</w:t>
      </w:r>
    </w:p>
    <w:bookmarkEnd w:id="38"/>
    <w:bookmarkStart w:name="z43" w:id="39"/>
    <w:p>
      <w:pPr>
        <w:spacing w:after="0"/>
        <w:ind w:left="0"/>
        <w:jc w:val="both"/>
      </w:pPr>
      <w:r>
        <w:rPr>
          <w:rFonts w:ascii="Times New Roman"/>
          <w:b w:val="false"/>
          <w:i w:val="false"/>
          <w:color w:val="000000"/>
          <w:sz w:val="28"/>
        </w:rPr>
        <w:t>
      3) қоса берілген құжаттардың саны мен атауын;</w:t>
      </w:r>
    </w:p>
    <w:bookmarkEnd w:id="39"/>
    <w:bookmarkStart w:name="z44" w:id="40"/>
    <w:p>
      <w:pPr>
        <w:spacing w:after="0"/>
        <w:ind w:left="0"/>
        <w:jc w:val="both"/>
      </w:pPr>
      <w:r>
        <w:rPr>
          <w:rFonts w:ascii="Times New Roman"/>
          <w:b w:val="false"/>
          <w:i w:val="false"/>
          <w:color w:val="000000"/>
          <w:sz w:val="28"/>
        </w:rPr>
        <w:t>
      4) құжаттарды беру күні (уақыты) мен орнын;</w:t>
      </w:r>
    </w:p>
    <w:bookmarkEnd w:id="40"/>
    <w:bookmarkStart w:name="z45" w:id="41"/>
    <w:p>
      <w:pPr>
        <w:spacing w:after="0"/>
        <w:ind w:left="0"/>
        <w:jc w:val="both"/>
      </w:pPr>
      <w:r>
        <w:rPr>
          <w:rFonts w:ascii="Times New Roman"/>
          <w:b w:val="false"/>
          <w:i w:val="false"/>
          <w:color w:val="000000"/>
          <w:sz w:val="28"/>
        </w:rPr>
        <w:t>
      5) құжаттарды ресімдеуге өтінішті қабылдаған орталық немесе ЖӘБО қызметкерінің тегін, атын, әкесінің атын көрсете отырып, тиісті құжаттардың қабылданғаны туралы қолхат беріледі.</w:t>
      </w:r>
    </w:p>
    <w:bookmarkEnd w:id="41"/>
    <w:p>
      <w:pPr>
        <w:spacing w:after="0"/>
        <w:ind w:left="0"/>
        <w:jc w:val="both"/>
      </w:pPr>
      <w:r>
        <w:rPr>
          <w:rFonts w:ascii="Times New Roman"/>
          <w:b w:val="false"/>
          <w:i w:val="false"/>
          <w:color w:val="000000"/>
          <w:sz w:val="28"/>
        </w:rPr>
        <w:t>
      Орталықта көрсетілетін қызметті алушыға дайын құжаттарды беру қолхат негізінде, жеке куәлікті немесе сенімхатты көрсеткен кезде жүзеге асырылады.</w:t>
      </w:r>
    </w:p>
    <w:p>
      <w:pPr>
        <w:spacing w:after="0"/>
        <w:ind w:left="0"/>
        <w:jc w:val="both"/>
      </w:pPr>
      <w:r>
        <w:rPr>
          <w:rFonts w:ascii="Times New Roman"/>
          <w:b w:val="false"/>
          <w:i w:val="false"/>
          <w:color w:val="000000"/>
          <w:sz w:val="28"/>
        </w:rPr>
        <w:t>
      Егер көрсетілетін қызметті алушы көрсетілген мерзімде қызмет нәтижесін алуға өтініш жасамаса, орталық оларды бір ай бойы сақтауды қамтамасыз етеді, содан кейін оларды одан әрі сақтау үшін ЖӘБО-ға береді.</w:t>
      </w:r>
    </w:p>
    <w:p>
      <w:pPr>
        <w:spacing w:after="0"/>
        <w:ind w:left="0"/>
        <w:jc w:val="both"/>
      </w:pPr>
      <w:r>
        <w:rPr>
          <w:rFonts w:ascii="Times New Roman"/>
          <w:b w:val="false"/>
          <w:i w:val="false"/>
          <w:color w:val="000000"/>
          <w:sz w:val="28"/>
        </w:rPr>
        <w:t>
      Көрсетілетін қызметті алушы бір ай өткеннен кейін орталыққа дайын құжаттарды алу үшін өтініш жасаған кезде орталық бір жұмыс күні ішінде</w:t>
      </w:r>
    </w:p>
    <w:p>
      <w:pPr>
        <w:spacing w:after="0"/>
        <w:ind w:left="0"/>
        <w:jc w:val="both"/>
      </w:pPr>
      <w:r>
        <w:rPr>
          <w:rFonts w:ascii="Times New Roman"/>
          <w:b w:val="false"/>
          <w:i w:val="false"/>
          <w:color w:val="000000"/>
          <w:sz w:val="28"/>
        </w:rPr>
        <w:t>
      Көрсетілетін қызметті алушы бір ай өткеннен кейін орталыққа дайын құжаттарды алу үшін өтініш жасаған кезде орталық бір жұмыс күні ішінде ЖӘБО-ға сұрау салады. ЖӘБО кейіннен қызметті алушыға беру үшін бір жұмыс күні ішінде орталыққа дайын құжаттарды жолдайды.</w:t>
      </w:r>
    </w:p>
    <w:bookmarkStart w:name="z46" w:id="4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2"/>
    <w:bookmarkStart w:name="z47" w:id="43"/>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халыққа қызмет көрсету орталықтарының және (немесе) олардың</w:t>
      </w:r>
      <w:r>
        <w:br/>
      </w:r>
      <w:r>
        <w:rPr>
          <w:rFonts w:ascii="Times New Roman"/>
          <w:b/>
          <w:i w:val="false"/>
          <w:color w:val="000000"/>
        </w:rPr>
        <w:t>қызметкерлерінің шешімдеріне, әрекетіне (әрекетсіздігіне)</w:t>
      </w:r>
      <w:r>
        <w:br/>
      </w:r>
      <w:r>
        <w:rPr>
          <w:rFonts w:ascii="Times New Roman"/>
          <w:b/>
          <w:i w:val="false"/>
          <w:color w:val="000000"/>
        </w:rPr>
        <w:t>шағымдану тәртібі</w:t>
      </w:r>
    </w:p>
    <w:bookmarkEnd w:id="43"/>
    <w:bookmarkStart w:name="z48" w:id="44"/>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 </w:t>
      </w:r>
    </w:p>
    <w:bookmarkEnd w:id="44"/>
    <w:bookmarkStart w:name="z49" w:id="45"/>
    <w:p>
      <w:pPr>
        <w:spacing w:after="0"/>
        <w:ind w:left="0"/>
        <w:jc w:val="both"/>
      </w:pPr>
      <w:r>
        <w:rPr>
          <w:rFonts w:ascii="Times New Roman"/>
          <w:b w:val="false"/>
          <w:i w:val="false"/>
          <w:color w:val="000000"/>
          <w:sz w:val="28"/>
        </w:rPr>
        <w:t>
      1)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Қазақстан Республикасы Қорғаныс министрлігінің басшысы атына: 010000, Астана қаласы, Достық көшесі, 14-үй мекенжайы бойынша беріледі.</w:t>
      </w:r>
    </w:p>
    <w:bookmarkEnd w:id="45"/>
    <w:p>
      <w:pPr>
        <w:spacing w:after="0"/>
        <w:ind w:left="0"/>
        <w:jc w:val="both"/>
      </w:pPr>
      <w:r>
        <w:rPr>
          <w:rFonts w:ascii="Times New Roman"/>
          <w:b w:val="false"/>
          <w:i w:val="false"/>
          <w:color w:val="000000"/>
          <w:sz w:val="28"/>
        </w:rPr>
        <w:t>
      Шағымдар жазбаша түрде почта арқылы немесе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w:t>
      </w:r>
    </w:p>
    <w:bookmarkStart w:name="z50" w:id="46"/>
    <w:p>
      <w:pPr>
        <w:spacing w:after="0"/>
        <w:ind w:left="0"/>
        <w:jc w:val="both"/>
      </w:pPr>
      <w:r>
        <w:rPr>
          <w:rFonts w:ascii="Times New Roman"/>
          <w:b w:val="false"/>
          <w:i w:val="false"/>
          <w:color w:val="000000"/>
          <w:sz w:val="28"/>
        </w:rPr>
        <w:t>
      2) орталық қызметкерінің әрекетіне (әрекетсіздігіне) шағымдар көрсетілетін қызметті алушының таңдауы бойынша орталықтың интернет-ресурсында көрсетілген www.con.gov.kz. мекенжайы және телефондары арқылы тікелей орталық басшысына өтініш беру жолымен жіберіледі.</w:t>
      </w:r>
    </w:p>
    <w:bookmarkEnd w:id="46"/>
    <w:p>
      <w:pPr>
        <w:spacing w:after="0"/>
        <w:ind w:left="0"/>
        <w:jc w:val="both"/>
      </w:pPr>
      <w:r>
        <w:rPr>
          <w:rFonts w:ascii="Times New Roman"/>
          <w:b w:val="false"/>
          <w:i w:val="false"/>
          <w:color w:val="000000"/>
          <w:sz w:val="28"/>
        </w:rPr>
        <w:t>
      Орталықтың кеңсесінде қолма-қол, сондай-ақ почта арқылы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 Тіркелгеннен кейін шағым жауапты орындаушыны айқындау және тиісті шаралар қабылдау үшін орталық басшысына жолданады.</w:t>
      </w:r>
    </w:p>
    <w:p>
      <w:pPr>
        <w:spacing w:after="0"/>
        <w:ind w:left="0"/>
        <w:jc w:val="both"/>
      </w:pPr>
      <w:r>
        <w:rPr>
          <w:rFonts w:ascii="Times New Roman"/>
          <w:b w:val="false"/>
          <w:i w:val="false"/>
          <w:color w:val="000000"/>
          <w:sz w:val="28"/>
        </w:rPr>
        <w:t>
      Көрсетілетін қызметті берушінің немесе орталық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арқылы жолданады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жолдаған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күннен бастап он бес жұмыс күні ішінде қаралуға тиіс.</w:t>
      </w:r>
    </w:p>
    <w:bookmarkStart w:name="z51" w:id="4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47"/>
    <w:bookmarkStart w:name="z52" w:id="48"/>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қызмет көрсету орталықтары арқылы көрсетілетін қызмет көрсету</w:t>
      </w:r>
      <w:r>
        <w:br/>
      </w:r>
      <w:r>
        <w:rPr>
          <w:rFonts w:ascii="Times New Roman"/>
          <w:b/>
          <w:i w:val="false"/>
          <w:color w:val="000000"/>
        </w:rPr>
        <w:t>ерекшеліктері ескерілген өзге де талаптар</w:t>
      </w:r>
    </w:p>
    <w:bookmarkEnd w:id="48"/>
    <w:bookmarkStart w:name="z53" w:id="49"/>
    <w:p>
      <w:pPr>
        <w:spacing w:after="0"/>
        <w:ind w:left="0"/>
        <w:jc w:val="both"/>
      </w:pPr>
      <w:r>
        <w:rPr>
          <w:rFonts w:ascii="Times New Roman"/>
          <w:b w:val="false"/>
          <w:i w:val="false"/>
          <w:color w:val="000000"/>
          <w:sz w:val="28"/>
        </w:rPr>
        <w:t>
      13. Орталықта мүмкіндігі шектеулі көрсетілетін қызметті алушыларға қызмет көрсету үшін жағдайлар (пандустар) көзделген. Залда анықтама бюросы, электрондық кезек терминалы, күтіп отыруға арналған креслолар, толтырылған бланкілердің үлгілері бар ақпараттық стенділер орналастырылған.</w:t>
      </w:r>
    </w:p>
    <w:bookmarkEnd w:id="49"/>
    <w:bookmarkStart w:name="z54" w:id="50"/>
    <w:p>
      <w:pPr>
        <w:spacing w:after="0"/>
        <w:ind w:left="0"/>
        <w:jc w:val="both"/>
      </w:pPr>
      <w:r>
        <w:rPr>
          <w:rFonts w:ascii="Times New Roman"/>
          <w:b w:val="false"/>
          <w:i w:val="false"/>
          <w:color w:val="000000"/>
          <w:sz w:val="28"/>
        </w:rPr>
        <w:t>
      14. Денсаулық жағдайына байланысты орталыққа өзі келуге мүмкіндігі жоқ көрсетілетін қызметті алушылардан мемлекеттік қызмет көрсету үшін қажетті құжаттарды қабылдауды (қағаз жеткізгіште толтырып) көрсетілетін қызметті алушының тұрғылықты жеріне бару арқылы орталық қызметкерлері жүргізеді.</w:t>
      </w:r>
    </w:p>
    <w:bookmarkEnd w:id="50"/>
    <w:bookmarkStart w:name="z55" w:id="51"/>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 "Халыққа қызмет көрсету орталығы" республикалық мемлекеттік кәсіпорнының www.con.gov.kz интернет-ресурсында орналастырылған. Қашықтан қолжетімділік режимінде мемлекеттік қызмет көрсету мәртебесі туралы ақпарат алу мүмкіндігі көзделмеген.</w:t>
      </w:r>
    </w:p>
    <w:bookmarkEnd w:id="51"/>
    <w:bookmarkStart w:name="z56" w:id="52"/>
    <w:p>
      <w:pPr>
        <w:spacing w:after="0"/>
        <w:ind w:left="0"/>
        <w:jc w:val="both"/>
      </w:pPr>
      <w:r>
        <w:rPr>
          <w:rFonts w:ascii="Times New Roman"/>
          <w:b w:val="false"/>
          <w:i w:val="false"/>
          <w:color w:val="000000"/>
          <w:sz w:val="28"/>
        </w:rPr>
        <w:t>
      16. Мемлекеттік қызмет көрсету тәртібі туралы ақпаратты бірыңғай байланыс орталығының 1414 телефоны арқылы алуға болады.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"Әскерге шақырылушыларға әскерге</w:t>
            </w:r>
            <w:r>
              <w:br/>
            </w:r>
            <w:r>
              <w:rPr>
                <w:rFonts w:ascii="Times New Roman"/>
                <w:b w:val="false"/>
                <w:i w:val="false"/>
                <w:color w:val="000000"/>
                <w:sz w:val="20"/>
              </w:rPr>
              <w:t>шақыру учаскелеріне тіркеу туралы</w:t>
            </w:r>
            <w:r>
              <w:br/>
            </w:r>
            <w:r>
              <w:rPr>
                <w:rFonts w:ascii="Times New Roman"/>
                <w:b w:val="false"/>
                <w:i w:val="false"/>
                <w:color w:val="000000"/>
                <w:sz w:val="20"/>
              </w:rPr>
              <w:t>куәліктер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(ауданы (қаласы) қорғаныс</w:t>
      </w:r>
    </w:p>
    <w:p>
      <w:pPr>
        <w:spacing w:after="0"/>
        <w:ind w:left="0"/>
        <w:jc w:val="both"/>
      </w:pPr>
      <w:r>
        <w:rPr>
          <w:rFonts w:ascii="Times New Roman"/>
          <w:b w:val="false"/>
          <w:i w:val="false"/>
          <w:color w:val="000000"/>
          <w:sz w:val="28"/>
        </w:rPr>
        <w:t>
      істері жөніндегі басқармасының</w:t>
      </w:r>
    </w:p>
    <w:p>
      <w:pPr>
        <w:spacing w:after="0"/>
        <w:ind w:left="0"/>
        <w:jc w:val="both"/>
      </w:pPr>
      <w:r>
        <w:rPr>
          <w:rFonts w:ascii="Times New Roman"/>
          <w:b w:val="false"/>
          <w:i w:val="false"/>
          <w:color w:val="000000"/>
          <w:sz w:val="28"/>
        </w:rPr>
        <w:t>
      (бөлімінің) бастығына</w:t>
      </w:r>
    </w:p>
    <w:bookmarkStart w:name="z58" w:id="53"/>
    <w:p>
      <w:pPr>
        <w:spacing w:after="0"/>
        <w:ind w:left="0"/>
        <w:jc w:val="left"/>
      </w:pPr>
      <w:r>
        <w:rPr>
          <w:rFonts w:ascii="Times New Roman"/>
          <w:b/>
          <w:i w:val="false"/>
          <w:color w:val="000000"/>
        </w:rPr>
        <w:t xml:space="preserve"> Әскери билет (әскерге шақыру учаскесіне тіркеу туралы</w:t>
      </w:r>
      <w:r>
        <w:br/>
      </w:r>
      <w:r>
        <w:rPr>
          <w:rFonts w:ascii="Times New Roman"/>
          <w:b/>
          <w:i w:val="false"/>
          <w:color w:val="000000"/>
        </w:rPr>
        <w:t>куәлік) беру туралы</w:t>
      </w:r>
      <w:r>
        <w:br/>
      </w:r>
      <w:r>
        <w:rPr>
          <w:rFonts w:ascii="Times New Roman"/>
          <w:b/>
          <w:i w:val="false"/>
          <w:color w:val="000000"/>
        </w:rPr>
        <w:t>өтініш</w:t>
      </w:r>
    </w:p>
    <w:bookmarkEnd w:id="53"/>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(туған жылы, айы, күні, жеке куәлігінің (паспортының) №, ЖСН)</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(туған жері – ауыл, кент, аудан, облыс)</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(ұлты)</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(отбасы жағдайы)</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байланысты әскери билет (әскерге шақыру учаскесіне тіркеу туралы куәлік) беруіңізді сұраймын.</w:t>
      </w:r>
    </w:p>
    <w:p>
      <w:pPr>
        <w:spacing w:after="0"/>
        <w:ind w:left="0"/>
        <w:jc w:val="both"/>
      </w:pPr>
      <w:r>
        <w:rPr>
          <w:rFonts w:ascii="Times New Roman"/>
          <w:b w:val="false"/>
          <w:i w:val="false"/>
          <w:color w:val="000000"/>
          <w:sz w:val="28"/>
        </w:rPr>
        <w:t>
      Өтінішке қоса беремін:</w:t>
      </w:r>
    </w:p>
    <w:p>
      <w:pPr>
        <w:spacing w:after="0"/>
        <w:ind w:left="0"/>
        <w:jc w:val="both"/>
      </w:pPr>
      <w:r>
        <w:rPr>
          <w:rFonts w:ascii="Times New Roman"/>
          <w:b w:val="false"/>
          <w:i w:val="false"/>
          <w:color w:val="000000"/>
          <w:sz w:val="28"/>
        </w:rPr>
        <w:t>
      1. 3х4 фотосурет – 2 дана.</w:t>
      </w:r>
    </w:p>
    <w:p>
      <w:pPr>
        <w:spacing w:after="0"/>
        <w:ind w:left="0"/>
        <w:jc w:val="both"/>
      </w:pPr>
      <w:r>
        <w:rPr>
          <w:rFonts w:ascii="Times New Roman"/>
          <w:b w:val="false"/>
          <w:i w:val="false"/>
          <w:color w:val="000000"/>
          <w:sz w:val="28"/>
        </w:rPr>
        <w:t>
      20 ___ ж. "_____" _____________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 20__ж. "___" ________ _______________</w:t>
      </w:r>
    </w:p>
    <w:p>
      <w:pPr>
        <w:spacing w:after="0"/>
        <w:ind w:left="0"/>
        <w:jc w:val="both"/>
      </w:pPr>
      <w:r>
        <w:rPr>
          <w:rFonts w:ascii="Times New Roman"/>
          <w:b w:val="false"/>
          <w:i w:val="false"/>
          <w:color w:val="000000"/>
          <w:sz w:val="28"/>
        </w:rPr>
        <w:t>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"Әскерге шақырылушыларға әскерге</w:t>
            </w:r>
            <w:r>
              <w:br/>
            </w:r>
            <w:r>
              <w:rPr>
                <w:rFonts w:ascii="Times New Roman"/>
                <w:b w:val="false"/>
                <w:i w:val="false"/>
                <w:color w:val="000000"/>
                <w:sz w:val="20"/>
              </w:rPr>
              <w:t>шақыру учаскелеріне тіркеу туралы</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немесе ұйымының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60" w:id="54"/>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5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(Әскерге шақырылушыларға әскерге шақыру учаскелеріне тіркеу туралы куәліктер беру)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
      Орынд. Т.А.Ә. ____________</w:t>
      </w:r>
    </w:p>
    <w:p>
      <w:pPr>
        <w:spacing w:after="0"/>
        <w:ind w:left="0"/>
        <w:jc w:val="both"/>
      </w:pPr>
      <w:r>
        <w:rPr>
          <w:rFonts w:ascii="Times New Roman"/>
          <w:b w:val="false"/>
          <w:i w:val="false"/>
          <w:color w:val="000000"/>
          <w:sz w:val="28"/>
        </w:rPr>
        <w:t>
      Тел.___________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20__ ж.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62" w:id="55"/>
    <w:p>
      <w:pPr>
        <w:spacing w:after="0"/>
        <w:ind w:left="0"/>
        <w:jc w:val="left"/>
      </w:pPr>
      <w:r>
        <w:rPr>
          <w:rFonts w:ascii="Times New Roman"/>
          <w:b/>
          <w:i w:val="false"/>
          <w:color w:val="000000"/>
        </w:rPr>
        <w:t xml:space="preserve"> "Запастағы офицерлерге әскери билеттер (әскери билеттердің</w:t>
      </w:r>
      <w:r>
        <w:br/>
      </w:r>
      <w:r>
        <w:rPr>
          <w:rFonts w:ascii="Times New Roman"/>
          <w:b/>
          <w:i w:val="false"/>
          <w:color w:val="000000"/>
        </w:rPr>
        <w:t>орнына уақытша куәліктер)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55"/>
    <w:bookmarkStart w:name="z64" w:id="56"/>
    <w:p>
      <w:pPr>
        <w:spacing w:after="0"/>
        <w:ind w:left="0"/>
        <w:jc w:val="both"/>
      </w:pPr>
      <w:r>
        <w:rPr>
          <w:rFonts w:ascii="Times New Roman"/>
          <w:b w:val="false"/>
          <w:i w:val="false"/>
          <w:color w:val="000000"/>
          <w:sz w:val="28"/>
        </w:rPr>
        <w:t>
      1. "Запастағы офицерлерге әскери билеттер (әскери билеттердің орнына уақытша куәліктер) беру" мемлекеттік көрсетілетін қызметі (бұдан әрі – мемлекеттік көрсетілетін қызмет).</w:t>
      </w:r>
    </w:p>
    <w:bookmarkEnd w:id="56"/>
    <w:bookmarkStart w:name="z65" w:id="57"/>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Қорғаныс министрлігі әзірледі. </w:t>
      </w:r>
    </w:p>
    <w:bookmarkEnd w:id="57"/>
    <w:bookmarkStart w:name="z66" w:id="58"/>
    <w:p>
      <w:pPr>
        <w:spacing w:after="0"/>
        <w:ind w:left="0"/>
        <w:jc w:val="both"/>
      </w:pPr>
      <w:r>
        <w:rPr>
          <w:rFonts w:ascii="Times New Roman"/>
          <w:b w:val="false"/>
          <w:i w:val="false"/>
          <w:color w:val="000000"/>
          <w:sz w:val="28"/>
        </w:rPr>
        <w:t xml:space="preserve">
      3. Мемлекеттік қызметті Қазақстан Республикасының Қорғаныс министрлігі (бұдан әрі – көрсетілетін қызметті беруші) көрсетеді. </w:t>
      </w:r>
    </w:p>
    <w:bookmarkEnd w:id="58"/>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Start w:name="z67" w:id="59"/>
    <w:p>
      <w:pPr>
        <w:spacing w:after="0"/>
        <w:ind w:left="0"/>
        <w:jc w:val="both"/>
      </w:pPr>
      <w:r>
        <w:rPr>
          <w:rFonts w:ascii="Times New Roman"/>
          <w:b w:val="false"/>
          <w:i w:val="false"/>
          <w:color w:val="000000"/>
          <w:sz w:val="28"/>
        </w:rPr>
        <w:t xml:space="preserve">
      1)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комитетінің шаруашылық жүргізу құқығындағы "Халыққа қызмет көрсету орталығы" республикалық мемлекеттік кәсіпорны (бұдан әрі – орталық); </w:t>
      </w:r>
    </w:p>
    <w:bookmarkEnd w:id="59"/>
    <w:bookmarkStart w:name="z68" w:id="60"/>
    <w:p>
      <w:pPr>
        <w:spacing w:after="0"/>
        <w:ind w:left="0"/>
        <w:jc w:val="both"/>
      </w:pPr>
      <w:r>
        <w:rPr>
          <w:rFonts w:ascii="Times New Roman"/>
          <w:b w:val="false"/>
          <w:i w:val="false"/>
          <w:color w:val="000000"/>
          <w:sz w:val="28"/>
        </w:rPr>
        <w:t>
      2) жергілікті әскери басқару органдары (бұдан әрі – ЖӘБО) арқылы жүзеге асырылады.</w:t>
      </w:r>
    </w:p>
    <w:bookmarkEnd w:id="60"/>
    <w:bookmarkStart w:name="z69" w:id="61"/>
    <w:p>
      <w:pPr>
        <w:spacing w:after="0"/>
        <w:ind w:left="0"/>
        <w:jc w:val="left"/>
      </w:pPr>
      <w:r>
        <w:rPr>
          <w:rFonts w:ascii="Times New Roman"/>
          <w:b/>
          <w:i w:val="false"/>
          <w:color w:val="000000"/>
        </w:rPr>
        <w:t xml:space="preserve"> 2. Мемлекеттік қызмет көрсету тәртібі</w:t>
      </w:r>
    </w:p>
    <w:bookmarkEnd w:id="61"/>
    <w:bookmarkStart w:name="z70" w:id="62"/>
    <w:p>
      <w:pPr>
        <w:spacing w:after="0"/>
        <w:ind w:left="0"/>
        <w:jc w:val="both"/>
      </w:pPr>
      <w:r>
        <w:rPr>
          <w:rFonts w:ascii="Times New Roman"/>
          <w:b w:val="false"/>
          <w:i w:val="false"/>
          <w:color w:val="000000"/>
          <w:sz w:val="28"/>
        </w:rPr>
        <w:t>
      4. Мемлекеттік қызмет көрсету мерзімі:</w:t>
      </w:r>
    </w:p>
    <w:bookmarkEnd w:id="62"/>
    <w:bookmarkStart w:name="z71" w:id="63"/>
    <w:p>
      <w:pPr>
        <w:spacing w:after="0"/>
        <w:ind w:left="0"/>
        <w:jc w:val="both"/>
      </w:pPr>
      <w:r>
        <w:rPr>
          <w:rFonts w:ascii="Times New Roman"/>
          <w:b w:val="false"/>
          <w:i w:val="false"/>
          <w:color w:val="000000"/>
          <w:sz w:val="28"/>
        </w:rPr>
        <w:t>
      ЖӘБО-ға немесе орталыққа өтініш жасаған кезде (өтініштер мен құжаттарды қабылдаған күн қызмет көрсету мерзіміне кірмейді):</w:t>
      </w:r>
    </w:p>
    <w:bookmarkEnd w:id="63"/>
    <w:bookmarkStart w:name="z72" w:id="64"/>
    <w:p>
      <w:pPr>
        <w:spacing w:after="0"/>
        <w:ind w:left="0"/>
        <w:jc w:val="both"/>
      </w:pPr>
      <w:r>
        <w:rPr>
          <w:rFonts w:ascii="Times New Roman"/>
          <w:b w:val="false"/>
          <w:i w:val="false"/>
          <w:color w:val="000000"/>
          <w:sz w:val="28"/>
        </w:rPr>
        <w:t>
      1) көрсетілетін қызметті алушы құжаттар топтамасын тапсырған сәттен бастап – 30 (отыз) жұмыс күні;</w:t>
      </w:r>
    </w:p>
    <w:bookmarkEnd w:id="64"/>
    <w:bookmarkStart w:name="z73" w:id="65"/>
    <w:p>
      <w:pPr>
        <w:spacing w:after="0"/>
        <w:ind w:left="0"/>
        <w:jc w:val="both"/>
      </w:pPr>
      <w:r>
        <w:rPr>
          <w:rFonts w:ascii="Times New Roman"/>
          <w:b w:val="false"/>
          <w:i w:val="false"/>
          <w:color w:val="000000"/>
          <w:sz w:val="28"/>
        </w:rPr>
        <w:t>
      2) құжаттар топтамасын тапсыру үшін күтудің барынша рұқсат етілген уақыты – 15 (он бес) минуттан аспайды;</w:t>
      </w:r>
    </w:p>
    <w:bookmarkEnd w:id="65"/>
    <w:bookmarkStart w:name="z74" w:id="66"/>
    <w:p>
      <w:pPr>
        <w:spacing w:after="0"/>
        <w:ind w:left="0"/>
        <w:jc w:val="both"/>
      </w:pPr>
      <w:r>
        <w:rPr>
          <w:rFonts w:ascii="Times New Roman"/>
          <w:b w:val="false"/>
          <w:i w:val="false"/>
          <w:color w:val="000000"/>
          <w:sz w:val="28"/>
        </w:rPr>
        <w:t>
      3) көрсетілетін қызметті алушыға қызмет көрсетудің барынша рұқсат етілген уақыты – 15 (он бес) минуттан аспайды.</w:t>
      </w:r>
    </w:p>
    <w:bookmarkEnd w:id="66"/>
    <w:bookmarkStart w:name="z75" w:id="67"/>
    <w:p>
      <w:pPr>
        <w:spacing w:after="0"/>
        <w:ind w:left="0"/>
        <w:jc w:val="both"/>
      </w:pPr>
      <w:r>
        <w:rPr>
          <w:rFonts w:ascii="Times New Roman"/>
          <w:b w:val="false"/>
          <w:i w:val="false"/>
          <w:color w:val="000000"/>
          <w:sz w:val="28"/>
        </w:rPr>
        <w:t xml:space="preserve">
      5. Мемлекеттік қызмет көрсету нысаны: қағазда. </w:t>
      </w:r>
    </w:p>
    <w:bookmarkEnd w:id="67"/>
    <w:bookmarkStart w:name="z76" w:id="68"/>
    <w:p>
      <w:pPr>
        <w:spacing w:after="0"/>
        <w:ind w:left="0"/>
        <w:jc w:val="both"/>
      </w:pPr>
      <w:r>
        <w:rPr>
          <w:rFonts w:ascii="Times New Roman"/>
          <w:b w:val="false"/>
          <w:i w:val="false"/>
          <w:color w:val="000000"/>
          <w:sz w:val="28"/>
        </w:rPr>
        <w:t>
      6. Мемлекеттік қызмет көрсету нәтижесі запастағы офицерлерге әскери билеттер (әскери билеттердің орнына уақытша куәліктер) беру болып табылады. Мемлекеттік көрсетілетін қызметтің нәтижесін ұсыну нысаны: қағазда.</w:t>
      </w:r>
    </w:p>
    <w:bookmarkEnd w:id="68"/>
    <w:bookmarkStart w:name="z77" w:id="6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69"/>
    <w:bookmarkStart w:name="z78" w:id="70"/>
    <w:p>
      <w:pPr>
        <w:spacing w:after="0"/>
        <w:ind w:left="0"/>
        <w:jc w:val="both"/>
      </w:pPr>
      <w:r>
        <w:rPr>
          <w:rFonts w:ascii="Times New Roman"/>
          <w:b w:val="false"/>
          <w:i w:val="false"/>
          <w:color w:val="000000"/>
          <w:sz w:val="28"/>
        </w:rPr>
        <w:t>
      8. Жұмыс кестесі:</w:t>
      </w:r>
    </w:p>
    <w:bookmarkEnd w:id="70"/>
    <w:bookmarkStart w:name="z79" w:id="71"/>
    <w:p>
      <w:pPr>
        <w:spacing w:after="0"/>
        <w:ind w:left="0"/>
        <w:jc w:val="both"/>
      </w:pPr>
      <w:r>
        <w:rPr>
          <w:rFonts w:ascii="Times New Roman"/>
          <w:b w:val="false"/>
          <w:i w:val="false"/>
          <w:color w:val="000000"/>
          <w:sz w:val="28"/>
        </w:rPr>
        <w:t>
      1) ЖӘБО-да – Қазақстан Республикасының еңбек заңнамасына сәйкес демалыс және мереке күндерінен басқа, дүйсенбі – жұма аралығында сағат 9.00-ден сағат 18.00-ге дейін, түскі үзіліс сағат 13.00-ден сағат 15.00-ге дейін. Мемлекеттік көрсетілетін қызмет алдын ала жазылусыз және жедел қызмет көрсетусіз кезек күту тәртібімен көрсетіледі;</w:t>
      </w:r>
    </w:p>
    <w:bookmarkEnd w:id="71"/>
    <w:bookmarkStart w:name="z80" w:id="72"/>
    <w:p>
      <w:pPr>
        <w:spacing w:after="0"/>
        <w:ind w:left="0"/>
        <w:jc w:val="both"/>
      </w:pPr>
      <w:r>
        <w:rPr>
          <w:rFonts w:ascii="Times New Roman"/>
          <w:b w:val="false"/>
          <w:i w:val="false"/>
          <w:color w:val="000000"/>
          <w:sz w:val="28"/>
        </w:rPr>
        <w:t>
      2) орталықта – Қазақстан Республикасының еңбек заңнамасына сәйкес демалыс және мереке күндерінен басқа, дүйсенбі – сенбі аралығында сағат 9.00-ден сағат 20.00-ге дейін үзіліссіз.</w:t>
      </w:r>
    </w:p>
    <w:bookmarkEnd w:id="72"/>
    <w:p>
      <w:pPr>
        <w:spacing w:after="0"/>
        <w:ind w:left="0"/>
        <w:jc w:val="both"/>
      </w:pP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 электрондық кезекті портал арқылы броньдауға болады.</w:t>
      </w:r>
    </w:p>
    <w:bookmarkStart w:name="z81" w:id="73"/>
    <w:p>
      <w:pPr>
        <w:spacing w:after="0"/>
        <w:ind w:left="0"/>
        <w:jc w:val="both"/>
      </w:pP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құжаттардың тізбесі:</w:t>
      </w:r>
    </w:p>
    <w:bookmarkEnd w:id="73"/>
    <w:p>
      <w:pPr>
        <w:spacing w:after="0"/>
        <w:ind w:left="0"/>
        <w:jc w:val="both"/>
      </w:pPr>
      <w:r>
        <w:rPr>
          <w:rFonts w:ascii="Times New Roman"/>
          <w:b w:val="false"/>
          <w:i w:val="false"/>
          <w:color w:val="000000"/>
          <w:sz w:val="28"/>
        </w:rPr>
        <w:t>
      ЖӘБО-ға:</w:t>
      </w:r>
    </w:p>
    <w:bookmarkStart w:name="z82" w:id="74"/>
    <w:p>
      <w:pPr>
        <w:spacing w:after="0"/>
        <w:ind w:left="0"/>
        <w:jc w:val="both"/>
      </w:pPr>
      <w:r>
        <w:rPr>
          <w:rFonts w:ascii="Times New Roman"/>
          <w:b w:val="false"/>
          <w:i w:val="false"/>
          <w:color w:val="000000"/>
          <w:sz w:val="28"/>
        </w:rPr>
        <w:t xml:space="preserve">
      1) жоғары оқу орындарының әскери кафедраларында запастағы офицерлер бағдарламасы бойынша даярлықтан өткендерге: </w:t>
      </w:r>
    </w:p>
    <w:bookmarkEnd w:id="7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83" w:id="75"/>
    <w:p>
      <w:pPr>
        <w:spacing w:after="0"/>
        <w:ind w:left="0"/>
        <w:jc w:val="both"/>
      </w:pPr>
      <w:r>
        <w:rPr>
          <w:rFonts w:ascii="Times New Roman"/>
          <w:b w:val="false"/>
          <w:i w:val="false"/>
          <w:color w:val="000000"/>
          <w:sz w:val="28"/>
        </w:rPr>
        <w:t>
      2) әскери қызметтен запасқа шығарылғандарға:</w:t>
      </w:r>
    </w:p>
    <w:bookmarkEnd w:id="7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әскери есепке қою үшін нұсқама;</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84" w:id="76"/>
    <w:p>
      <w:pPr>
        <w:spacing w:after="0"/>
        <w:ind w:left="0"/>
        <w:jc w:val="both"/>
      </w:pPr>
      <w:r>
        <w:rPr>
          <w:rFonts w:ascii="Times New Roman"/>
          <w:b w:val="false"/>
          <w:i w:val="false"/>
          <w:color w:val="000000"/>
          <w:sz w:val="28"/>
        </w:rPr>
        <w:t>
      3) білім беру ұйымдарын бітіргеннен кейін Қазақстан Республикасының Қорғаныс министрлігі айқындайтын әскери-есептік мамандықтар тізбесіне сәйкес мамандықтар алған және әскери есепке қоюға жататын әйелдерге:</w:t>
      </w:r>
    </w:p>
    <w:bookmarkEnd w:id="7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85" w:id="77"/>
    <w:p>
      <w:pPr>
        <w:spacing w:after="0"/>
        <w:ind w:left="0"/>
        <w:jc w:val="both"/>
      </w:pPr>
      <w:r>
        <w:rPr>
          <w:rFonts w:ascii="Times New Roman"/>
          <w:b w:val="false"/>
          <w:i w:val="false"/>
          <w:color w:val="000000"/>
          <w:sz w:val="28"/>
        </w:rPr>
        <w:t>
      4) бас бостандығынан айыру орындарынан босатылғандарға:</w:t>
      </w:r>
    </w:p>
    <w:bookmarkEnd w:id="7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түзеу мекемелерінде жазасын өтегені туралы анықтама;</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86" w:id="78"/>
    <w:p>
      <w:pPr>
        <w:spacing w:after="0"/>
        <w:ind w:left="0"/>
        <w:jc w:val="both"/>
      </w:pPr>
      <w:r>
        <w:rPr>
          <w:rFonts w:ascii="Times New Roman"/>
          <w:b w:val="false"/>
          <w:i w:val="false"/>
          <w:color w:val="000000"/>
          <w:sz w:val="28"/>
        </w:rPr>
        <w:t xml:space="preserve">
      5) басқа мемлекеттерден Қазақстан Республикасына тұрақты тұруға келгендерге: </w:t>
      </w:r>
    </w:p>
    <w:bookmarkEnd w:id="78"/>
    <w:p>
      <w:pPr>
        <w:spacing w:after="0"/>
        <w:ind w:left="0"/>
        <w:jc w:val="both"/>
      </w:pPr>
      <w:r>
        <w:rPr>
          <w:rFonts w:ascii="Times New Roman"/>
          <w:b w:val="false"/>
          <w:i w:val="false"/>
          <w:color w:val="000000"/>
          <w:sz w:val="28"/>
        </w:rPr>
        <w:t xml:space="preserve">
      әскери міндеттілікке қатыстылығын растайтын құжат; </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білімі туралы құжаттың көшірмесі; </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87" w:id="79"/>
    <w:p>
      <w:pPr>
        <w:spacing w:after="0"/>
        <w:ind w:left="0"/>
        <w:jc w:val="both"/>
      </w:pPr>
      <w:r>
        <w:rPr>
          <w:rFonts w:ascii="Times New Roman"/>
          <w:b w:val="false"/>
          <w:i w:val="false"/>
          <w:color w:val="000000"/>
          <w:sz w:val="28"/>
        </w:rPr>
        <w:t>
      6) ескі үлгідегі әскери билетті жаңасына ауыстырған кезде:</w:t>
      </w:r>
    </w:p>
    <w:bookmarkEnd w:id="7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ескі үлгідегі әскери билеттің түпнұсқасы;</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88" w:id="80"/>
    <w:p>
      <w:pPr>
        <w:spacing w:after="0"/>
        <w:ind w:left="0"/>
        <w:jc w:val="both"/>
      </w:pPr>
      <w:r>
        <w:rPr>
          <w:rFonts w:ascii="Times New Roman"/>
          <w:b w:val="false"/>
          <w:i w:val="false"/>
          <w:color w:val="000000"/>
          <w:sz w:val="28"/>
        </w:rPr>
        <w:t>
      7) әскери билет жоғалған (ұрланған, дүлей апат) кезде:</w:t>
      </w:r>
    </w:p>
    <w:bookmarkEnd w:id="8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уәкілетті органнан (мекемеден) жоғалту фактісін растайтын құжат (анықтама); </w:t>
      </w:r>
    </w:p>
    <w:p>
      <w:pPr>
        <w:spacing w:after="0"/>
        <w:ind w:left="0"/>
        <w:jc w:val="both"/>
      </w:pPr>
      <w:r>
        <w:rPr>
          <w:rFonts w:ascii="Times New Roman"/>
          <w:b w:val="false"/>
          <w:i w:val="false"/>
          <w:color w:val="000000"/>
          <w:sz w:val="28"/>
        </w:rPr>
        <w:t xml:space="preserve">
      қорғаныс істері жөніндегі бөлімнің (басқарманың) (бұдан әрі – ҚІБ(Б) бастығына әскери билетті жоғалту фактісін ашатын жазбаша түсініктеме; </w:t>
      </w:r>
    </w:p>
    <w:p>
      <w:pPr>
        <w:spacing w:after="0"/>
        <w:ind w:left="0"/>
        <w:jc w:val="both"/>
      </w:pPr>
      <w:r>
        <w:rPr>
          <w:rFonts w:ascii="Times New Roman"/>
          <w:b w:val="false"/>
          <w:i w:val="false"/>
          <w:color w:val="000000"/>
          <w:sz w:val="28"/>
        </w:rPr>
        <w:t>
      3х4 екі фото;</w:t>
      </w:r>
    </w:p>
    <w:bookmarkStart w:name="z89" w:id="81"/>
    <w:p>
      <w:pPr>
        <w:spacing w:after="0"/>
        <w:ind w:left="0"/>
        <w:jc w:val="both"/>
      </w:pPr>
      <w:r>
        <w:rPr>
          <w:rFonts w:ascii="Times New Roman"/>
          <w:b w:val="false"/>
          <w:i w:val="false"/>
          <w:color w:val="000000"/>
          <w:sz w:val="28"/>
        </w:rPr>
        <w:t xml:space="preserve">
      8) әскери билет бүлінген кезде: </w:t>
      </w:r>
    </w:p>
    <w:bookmarkEnd w:id="8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қолда бар әскери билеттің түпнұсқасы; </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90" w:id="82"/>
    <w:p>
      <w:pPr>
        <w:spacing w:after="0"/>
        <w:ind w:left="0"/>
        <w:jc w:val="both"/>
      </w:pPr>
      <w:r>
        <w:rPr>
          <w:rFonts w:ascii="Times New Roman"/>
          <w:b w:val="false"/>
          <w:i w:val="false"/>
          <w:color w:val="000000"/>
          <w:sz w:val="28"/>
        </w:rPr>
        <w:t>
      9) тегі, аты, әкесінің аты немесе басқа да есепке алу деректері өзгерген кезде:</w:t>
      </w:r>
    </w:p>
    <w:bookmarkEnd w:id="8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әскери билеттің түпнұсқасы;</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91" w:id="83"/>
    <w:p>
      <w:pPr>
        <w:spacing w:after="0"/>
        <w:ind w:left="0"/>
        <w:jc w:val="both"/>
      </w:pPr>
      <w:r>
        <w:rPr>
          <w:rFonts w:ascii="Times New Roman"/>
          <w:b w:val="false"/>
          <w:i w:val="false"/>
          <w:color w:val="000000"/>
          <w:sz w:val="28"/>
        </w:rPr>
        <w:t>
      10) офицерлер құрамының әскери атағы қалпына келтірілгендерге:</w:t>
      </w:r>
    </w:p>
    <w:bookmarkEnd w:id="8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әскери атағын қалпына келтіру туралы сот шешімі;</w:t>
      </w:r>
    </w:p>
    <w:p>
      <w:pPr>
        <w:spacing w:after="0"/>
        <w:ind w:left="0"/>
        <w:jc w:val="both"/>
      </w:pPr>
      <w:r>
        <w:rPr>
          <w:rFonts w:ascii="Times New Roman"/>
          <w:b w:val="false"/>
          <w:i w:val="false"/>
          <w:color w:val="000000"/>
          <w:sz w:val="28"/>
        </w:rPr>
        <w:t>
      3х4 екі фото;</w:t>
      </w:r>
    </w:p>
    <w:p>
      <w:pPr>
        <w:spacing w:after="0"/>
        <w:ind w:left="0"/>
        <w:jc w:val="both"/>
      </w:pPr>
      <w:r>
        <w:rPr>
          <w:rFonts w:ascii="Times New Roman"/>
          <w:b w:val="false"/>
          <w:i w:val="false"/>
          <w:color w:val="000000"/>
          <w:sz w:val="28"/>
        </w:rPr>
        <w:t>
      орталыққа:</w:t>
      </w:r>
    </w:p>
    <w:bookmarkStart w:name="z92" w:id="84"/>
    <w:p>
      <w:pPr>
        <w:spacing w:after="0"/>
        <w:ind w:left="0"/>
        <w:jc w:val="both"/>
      </w:pPr>
      <w:r>
        <w:rPr>
          <w:rFonts w:ascii="Times New Roman"/>
          <w:b w:val="false"/>
          <w:i w:val="false"/>
          <w:color w:val="000000"/>
          <w:sz w:val="28"/>
        </w:rPr>
        <w:t>
      1) жоғары оқу орындарының әскери кафедраларында запастағы офицерлер бағдарламасы бойынша даярлықтан өткендерге:</w:t>
      </w:r>
    </w:p>
    <w:bookmarkEnd w:id="8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93" w:id="85"/>
    <w:p>
      <w:pPr>
        <w:spacing w:after="0"/>
        <w:ind w:left="0"/>
        <w:jc w:val="both"/>
      </w:pPr>
      <w:r>
        <w:rPr>
          <w:rFonts w:ascii="Times New Roman"/>
          <w:b w:val="false"/>
          <w:i w:val="false"/>
          <w:color w:val="000000"/>
          <w:sz w:val="28"/>
        </w:rPr>
        <w:t>
      2) әскери қызметтен запасқа шығарылғандарға:</w:t>
      </w:r>
    </w:p>
    <w:bookmarkEnd w:id="8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әскери есепке қою үшін нұсқама;</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94" w:id="86"/>
    <w:p>
      <w:pPr>
        <w:spacing w:after="0"/>
        <w:ind w:left="0"/>
        <w:jc w:val="both"/>
      </w:pPr>
      <w:r>
        <w:rPr>
          <w:rFonts w:ascii="Times New Roman"/>
          <w:b w:val="false"/>
          <w:i w:val="false"/>
          <w:color w:val="000000"/>
          <w:sz w:val="28"/>
        </w:rPr>
        <w:t>
      3) білім беру ұйымдарын бітіргеннен кейін Қазақстан Республикасының Қорғаныс министрлігі айқындайтын әскери-есептік мамандықтар тізбесіне сәйкес мамандықтар алған және әскери есепке қоюға жататын әйелдерге:</w:t>
      </w:r>
    </w:p>
    <w:bookmarkEnd w:id="8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xml:space="preserve">
      3х4 екі фото; </w:t>
      </w:r>
    </w:p>
    <w:bookmarkStart w:name="z95" w:id="87"/>
    <w:p>
      <w:pPr>
        <w:spacing w:after="0"/>
        <w:ind w:left="0"/>
        <w:jc w:val="both"/>
      </w:pPr>
      <w:r>
        <w:rPr>
          <w:rFonts w:ascii="Times New Roman"/>
          <w:b w:val="false"/>
          <w:i w:val="false"/>
          <w:color w:val="000000"/>
          <w:sz w:val="28"/>
        </w:rPr>
        <w:t>
      4) бас бостандығынан айыру орындарынан босатылғандарға:</w:t>
      </w:r>
    </w:p>
    <w:bookmarkEnd w:id="8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түзеу мекемелерінде жазасын өтегені туралы анықтама;</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96" w:id="88"/>
    <w:p>
      <w:pPr>
        <w:spacing w:after="0"/>
        <w:ind w:left="0"/>
        <w:jc w:val="both"/>
      </w:pPr>
      <w:r>
        <w:rPr>
          <w:rFonts w:ascii="Times New Roman"/>
          <w:b w:val="false"/>
          <w:i w:val="false"/>
          <w:color w:val="000000"/>
          <w:sz w:val="28"/>
        </w:rPr>
        <w:t xml:space="preserve">
      5) басқа мемлекеттерден Қазақстан Республикасына тұрақты тұруға келгендерге: </w:t>
      </w:r>
    </w:p>
    <w:bookmarkEnd w:id="88"/>
    <w:p>
      <w:pPr>
        <w:spacing w:after="0"/>
        <w:ind w:left="0"/>
        <w:jc w:val="both"/>
      </w:pPr>
      <w:r>
        <w:rPr>
          <w:rFonts w:ascii="Times New Roman"/>
          <w:b w:val="false"/>
          <w:i w:val="false"/>
          <w:color w:val="000000"/>
          <w:sz w:val="28"/>
        </w:rPr>
        <w:t xml:space="preserve">
      әскери міндеттілікке қатыстылығын растайтын құжат; </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97" w:id="89"/>
    <w:p>
      <w:pPr>
        <w:spacing w:after="0"/>
        <w:ind w:left="0"/>
        <w:jc w:val="both"/>
      </w:pPr>
      <w:r>
        <w:rPr>
          <w:rFonts w:ascii="Times New Roman"/>
          <w:b w:val="false"/>
          <w:i w:val="false"/>
          <w:color w:val="000000"/>
          <w:sz w:val="28"/>
        </w:rPr>
        <w:t>
      6) ескі үлгідегі әскери билетті жаңасына ауыстырған кезде:</w:t>
      </w:r>
    </w:p>
    <w:bookmarkEnd w:id="8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ескі үлгідегі әскери билеттің түпнұсқасы;</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98" w:id="90"/>
    <w:p>
      <w:pPr>
        <w:spacing w:after="0"/>
        <w:ind w:left="0"/>
        <w:jc w:val="both"/>
      </w:pPr>
      <w:r>
        <w:rPr>
          <w:rFonts w:ascii="Times New Roman"/>
          <w:b w:val="false"/>
          <w:i w:val="false"/>
          <w:color w:val="000000"/>
          <w:sz w:val="28"/>
        </w:rPr>
        <w:t>
      7) әскери билет жоғалған (ұрланған, дүлей апат) кезде:</w:t>
      </w:r>
    </w:p>
    <w:bookmarkEnd w:id="9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уәкілетті органнан (мекемеден) жоғалту фактісін растайтын құжат (анықтама); </w:t>
      </w:r>
    </w:p>
    <w:p>
      <w:pPr>
        <w:spacing w:after="0"/>
        <w:ind w:left="0"/>
        <w:jc w:val="both"/>
      </w:pPr>
      <w:r>
        <w:rPr>
          <w:rFonts w:ascii="Times New Roman"/>
          <w:b w:val="false"/>
          <w:i w:val="false"/>
          <w:color w:val="000000"/>
          <w:sz w:val="28"/>
        </w:rPr>
        <w:t xml:space="preserve">
      қорғаныс істері жөніндегі бөлімнің (басқарманың) (бұдан әрі – ҚІБ(Б) бастығына әскери билетті жоғалту фактісін ашатын жазбаша түсініктеме; </w:t>
      </w:r>
    </w:p>
    <w:p>
      <w:pPr>
        <w:spacing w:after="0"/>
        <w:ind w:left="0"/>
        <w:jc w:val="both"/>
      </w:pPr>
      <w:r>
        <w:rPr>
          <w:rFonts w:ascii="Times New Roman"/>
          <w:b w:val="false"/>
          <w:i w:val="false"/>
          <w:color w:val="000000"/>
          <w:sz w:val="28"/>
        </w:rPr>
        <w:t>
      3х4 екі фото;</w:t>
      </w:r>
    </w:p>
    <w:bookmarkStart w:name="z99" w:id="91"/>
    <w:p>
      <w:pPr>
        <w:spacing w:after="0"/>
        <w:ind w:left="0"/>
        <w:jc w:val="both"/>
      </w:pPr>
      <w:r>
        <w:rPr>
          <w:rFonts w:ascii="Times New Roman"/>
          <w:b w:val="false"/>
          <w:i w:val="false"/>
          <w:color w:val="000000"/>
          <w:sz w:val="28"/>
        </w:rPr>
        <w:t xml:space="preserve">
      8) әскери билет бүлінген кезде: </w:t>
      </w:r>
    </w:p>
    <w:bookmarkEnd w:id="9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қолда бар әскери билеттің түпнұсқасы; </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100" w:id="92"/>
    <w:p>
      <w:pPr>
        <w:spacing w:after="0"/>
        <w:ind w:left="0"/>
        <w:jc w:val="both"/>
      </w:pPr>
      <w:r>
        <w:rPr>
          <w:rFonts w:ascii="Times New Roman"/>
          <w:b w:val="false"/>
          <w:i w:val="false"/>
          <w:color w:val="000000"/>
          <w:sz w:val="28"/>
        </w:rPr>
        <w:t>
      9) тегі, аты, әкесінің аты немесе басқа да есепке алу деректері өзгерген кезде:</w:t>
      </w:r>
    </w:p>
    <w:bookmarkEnd w:id="9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әскери билеттің түпнұсқасы;</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101" w:id="93"/>
    <w:p>
      <w:pPr>
        <w:spacing w:after="0"/>
        <w:ind w:left="0"/>
        <w:jc w:val="both"/>
      </w:pPr>
      <w:r>
        <w:rPr>
          <w:rFonts w:ascii="Times New Roman"/>
          <w:b w:val="false"/>
          <w:i w:val="false"/>
          <w:color w:val="000000"/>
          <w:sz w:val="28"/>
        </w:rPr>
        <w:t>
      10) офицерлер құрамының әскери атағы қалпына келтірілгендерге:</w:t>
      </w:r>
    </w:p>
    <w:bookmarkEnd w:id="9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әскери атағын қалпына келтіру туралы сот шешімі;</w:t>
      </w:r>
    </w:p>
    <w:p>
      <w:pPr>
        <w:spacing w:after="0"/>
        <w:ind w:left="0"/>
        <w:jc w:val="both"/>
      </w:pPr>
      <w:r>
        <w:rPr>
          <w:rFonts w:ascii="Times New Roman"/>
          <w:b w:val="false"/>
          <w:i w:val="false"/>
          <w:color w:val="000000"/>
          <w:sz w:val="28"/>
        </w:rPr>
        <w:t xml:space="preserve">
      3х4 екі фото. </w:t>
      </w:r>
    </w:p>
    <w:p>
      <w:pPr>
        <w:spacing w:after="0"/>
        <w:ind w:left="0"/>
        <w:jc w:val="both"/>
      </w:pPr>
      <w:r>
        <w:rPr>
          <w:rFonts w:ascii="Times New Roman"/>
          <w:b w:val="false"/>
          <w:i w:val="false"/>
          <w:color w:val="000000"/>
          <w:sz w:val="28"/>
        </w:rPr>
        <w:t>
      Көрсетілетін қызметті алушының жеке басын куәландыратын, көрсетілетін қызметті алушының өкілі өтініш берген кезде қызметті алушының уәкілетті өкілінің жеке басын куәландыратын құжаттардың және өкілдік етуге өкілеттілікті куәландыратын құжаттардың мәліметтерін, мемлекеттік ақпараттық жүйелерде қамтылған мәліметтерді орталық қызметкері тиісті мемлекеттік ақпараттық жүйелерден алады.</w:t>
      </w:r>
    </w:p>
    <w:p>
      <w:pPr>
        <w:spacing w:after="0"/>
        <w:ind w:left="0"/>
        <w:jc w:val="both"/>
      </w:pPr>
      <w:r>
        <w:rPr>
          <w:rFonts w:ascii="Times New Roman"/>
          <w:b w:val="false"/>
          <w:i w:val="false"/>
          <w:color w:val="000000"/>
          <w:sz w:val="28"/>
        </w:rPr>
        <w:t>
      Мемлекеттік көрсетілетін қызметті орталық арқылы алған жағдайда, көрсетілетін қызметті алушы, егер Қазақстан Республикасының заңдарында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Көрсетілетін қызметті алушыда мемлекеттік көрсетілетін қызмет стандартында көзделген тізбеге сәйкес құжаттар топтамасы толық болған кезде орталық қызметкері оның өтінішін қабылдауға міндетті.</w:t>
      </w:r>
    </w:p>
    <w:p>
      <w:pPr>
        <w:spacing w:after="0"/>
        <w:ind w:left="0"/>
        <w:jc w:val="both"/>
      </w:pPr>
      <w:r>
        <w:rPr>
          <w:rFonts w:ascii="Times New Roman"/>
          <w:b w:val="false"/>
          <w:i w:val="false"/>
          <w:color w:val="000000"/>
          <w:sz w:val="28"/>
        </w:rPr>
        <w:t>
      Құжаттар орталық немесе ЖӘБО арқылы қабылданған кезде көрсетілетін қызметті алушыға:</w:t>
      </w:r>
    </w:p>
    <w:bookmarkStart w:name="z102" w:id="94"/>
    <w:p>
      <w:pPr>
        <w:spacing w:after="0"/>
        <w:ind w:left="0"/>
        <w:jc w:val="both"/>
      </w:pPr>
      <w:r>
        <w:rPr>
          <w:rFonts w:ascii="Times New Roman"/>
          <w:b w:val="false"/>
          <w:i w:val="false"/>
          <w:color w:val="000000"/>
          <w:sz w:val="28"/>
        </w:rPr>
        <w:t>
      1) өтініштің нөмірі мен қабылданған күнін;</w:t>
      </w:r>
    </w:p>
    <w:bookmarkEnd w:id="94"/>
    <w:bookmarkStart w:name="z103" w:id="95"/>
    <w:p>
      <w:pPr>
        <w:spacing w:after="0"/>
        <w:ind w:left="0"/>
        <w:jc w:val="both"/>
      </w:pPr>
      <w:r>
        <w:rPr>
          <w:rFonts w:ascii="Times New Roman"/>
          <w:b w:val="false"/>
          <w:i w:val="false"/>
          <w:color w:val="000000"/>
          <w:sz w:val="28"/>
        </w:rPr>
        <w:t>
      2) сұратылатын мемлекеттік көрсетілетін қызмет түрін;</w:t>
      </w:r>
    </w:p>
    <w:bookmarkEnd w:id="95"/>
    <w:bookmarkStart w:name="z104" w:id="96"/>
    <w:p>
      <w:pPr>
        <w:spacing w:after="0"/>
        <w:ind w:left="0"/>
        <w:jc w:val="both"/>
      </w:pPr>
      <w:r>
        <w:rPr>
          <w:rFonts w:ascii="Times New Roman"/>
          <w:b w:val="false"/>
          <w:i w:val="false"/>
          <w:color w:val="000000"/>
          <w:sz w:val="28"/>
        </w:rPr>
        <w:t>
      3) қоса берілген құжаттардың саны мен атауын;</w:t>
      </w:r>
    </w:p>
    <w:bookmarkEnd w:id="96"/>
    <w:bookmarkStart w:name="z105" w:id="97"/>
    <w:p>
      <w:pPr>
        <w:spacing w:after="0"/>
        <w:ind w:left="0"/>
        <w:jc w:val="both"/>
      </w:pPr>
      <w:r>
        <w:rPr>
          <w:rFonts w:ascii="Times New Roman"/>
          <w:b w:val="false"/>
          <w:i w:val="false"/>
          <w:color w:val="000000"/>
          <w:sz w:val="28"/>
        </w:rPr>
        <w:t>
      4) құжаттарды беру күні (уақыты) мен орнын;</w:t>
      </w:r>
    </w:p>
    <w:bookmarkEnd w:id="97"/>
    <w:bookmarkStart w:name="z106" w:id="98"/>
    <w:p>
      <w:pPr>
        <w:spacing w:after="0"/>
        <w:ind w:left="0"/>
        <w:jc w:val="both"/>
      </w:pPr>
      <w:r>
        <w:rPr>
          <w:rFonts w:ascii="Times New Roman"/>
          <w:b w:val="false"/>
          <w:i w:val="false"/>
          <w:color w:val="000000"/>
          <w:sz w:val="28"/>
        </w:rPr>
        <w:t>
      5) құжаттарды ресімдеуге өтінішті қабылдаған орталық немесе ЖӘБО қызметкерінің тегін, атын, әкесінің атын көрсете отырып, тиісті құжаттардың қабылданғаны туралы қолхат беріледі.</w:t>
      </w:r>
    </w:p>
    <w:bookmarkEnd w:id="98"/>
    <w:p>
      <w:pPr>
        <w:spacing w:after="0"/>
        <w:ind w:left="0"/>
        <w:jc w:val="both"/>
      </w:pPr>
      <w:r>
        <w:rPr>
          <w:rFonts w:ascii="Times New Roman"/>
          <w:b w:val="false"/>
          <w:i w:val="false"/>
          <w:color w:val="000000"/>
          <w:sz w:val="28"/>
        </w:rPr>
        <w:t xml:space="preserve">
      Орталықта көрсетілетін қызметті алушыға дайын құжаттарды беру қолхат негізінде, жеке куәлікті немесе сенімхатты көрсеткен кезде жүзеге асырылады. </w:t>
      </w:r>
    </w:p>
    <w:p>
      <w:pPr>
        <w:spacing w:after="0"/>
        <w:ind w:left="0"/>
        <w:jc w:val="both"/>
      </w:pPr>
      <w:r>
        <w:rPr>
          <w:rFonts w:ascii="Times New Roman"/>
          <w:b w:val="false"/>
          <w:i w:val="false"/>
          <w:color w:val="000000"/>
          <w:sz w:val="28"/>
        </w:rPr>
        <w:t>
      Егер көрсетілетін қызметті алушы көрсетілген мерзімде қызмет нәтижесін алуға өтініш жасамаса, орталық оларды бір ай бойы сақтауды қамтамасыз етеді, содан кейін оларды одан әрі сақтау үшін ЖӘБО-ға береді.</w:t>
      </w:r>
    </w:p>
    <w:p>
      <w:pPr>
        <w:spacing w:after="0"/>
        <w:ind w:left="0"/>
        <w:jc w:val="both"/>
      </w:pPr>
      <w:r>
        <w:rPr>
          <w:rFonts w:ascii="Times New Roman"/>
          <w:b w:val="false"/>
          <w:i w:val="false"/>
          <w:color w:val="000000"/>
          <w:sz w:val="28"/>
        </w:rPr>
        <w:t xml:space="preserve">
      Көрсетілетін қызметті алушы бір ай өткеннен кейін орталыққа дайын құжаттарды алу үшін өтініш жасаған кезде орталық бір жұмыс күні ішінде ЖӘБО-ға сұрау салады. ЖӘБО кейіннен қызметті алушыға беру үшін бір жұмыс күні ішінде орталыққа дайын құжаттарды жолдайды. </w:t>
      </w:r>
    </w:p>
    <w:bookmarkStart w:name="z107" w:id="99"/>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9"/>
    <w:bookmarkStart w:name="z108" w:id="100"/>
    <w:p>
      <w:pPr>
        <w:spacing w:after="0"/>
        <w:ind w:left="0"/>
        <w:jc w:val="left"/>
      </w:pPr>
      <w:r>
        <w:rPr>
          <w:rFonts w:ascii="Times New Roman"/>
          <w:b/>
          <w:i w:val="false"/>
          <w:color w:val="000000"/>
        </w:rPr>
        <w:t xml:space="preserve"> 3. Мемлекеттік қызмет көрсету мәселелері бойынша</w:t>
      </w:r>
      <w:r>
        <w:br/>
      </w:r>
      <w:r>
        <w:rPr>
          <w:rFonts w:ascii="Times New Roman"/>
          <w:b/>
          <w:i w:val="false"/>
          <w:color w:val="000000"/>
        </w:rPr>
        <w:t>көрсетілетін қызметті берушінің және (немесе) оның</w:t>
      </w:r>
      <w:r>
        <w:br/>
      </w:r>
      <w:r>
        <w:rPr>
          <w:rFonts w:ascii="Times New Roman"/>
          <w:b/>
          <w:i w:val="false"/>
          <w:color w:val="000000"/>
        </w:rPr>
        <w:t>лауазымды адамдарының, халыққа қызмет көрсету орталықтарының</w:t>
      </w:r>
      <w:r>
        <w:br/>
      </w:r>
      <w:r>
        <w:rPr>
          <w:rFonts w:ascii="Times New Roman"/>
          <w:b/>
          <w:i w:val="false"/>
          <w:color w:val="000000"/>
        </w:rPr>
        <w:t>және (немесе)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100"/>
    <w:bookmarkStart w:name="z109" w:id="101"/>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 </w:t>
      </w:r>
    </w:p>
    <w:bookmarkEnd w:id="101"/>
    <w:bookmarkStart w:name="z110" w:id="102"/>
    <w:p>
      <w:pPr>
        <w:spacing w:after="0"/>
        <w:ind w:left="0"/>
        <w:jc w:val="both"/>
      </w:pPr>
      <w:r>
        <w:rPr>
          <w:rFonts w:ascii="Times New Roman"/>
          <w:b w:val="false"/>
          <w:i w:val="false"/>
          <w:color w:val="000000"/>
          <w:sz w:val="28"/>
        </w:rPr>
        <w:t>
      1)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Қазақстан Республикасы Қорғаныс министрлігінің басшысы атына: 010000, Астана қаласы, Достық көшесі, 14-үй мекенжайы бойынша беріледі.</w:t>
      </w:r>
    </w:p>
    <w:bookmarkEnd w:id="102"/>
    <w:p>
      <w:pPr>
        <w:spacing w:after="0"/>
        <w:ind w:left="0"/>
        <w:jc w:val="both"/>
      </w:pPr>
      <w:r>
        <w:rPr>
          <w:rFonts w:ascii="Times New Roman"/>
          <w:b w:val="false"/>
          <w:i w:val="false"/>
          <w:color w:val="000000"/>
          <w:sz w:val="28"/>
        </w:rPr>
        <w:t>
      Шағымдар жазбаша түрде почта арқылы немесе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w:t>
      </w:r>
    </w:p>
    <w:bookmarkStart w:name="z111" w:id="103"/>
    <w:p>
      <w:pPr>
        <w:spacing w:after="0"/>
        <w:ind w:left="0"/>
        <w:jc w:val="both"/>
      </w:pPr>
      <w:r>
        <w:rPr>
          <w:rFonts w:ascii="Times New Roman"/>
          <w:b w:val="false"/>
          <w:i w:val="false"/>
          <w:color w:val="000000"/>
          <w:sz w:val="28"/>
        </w:rPr>
        <w:t>
      2) орталық қызметкерінің әрекетіне (әрекетсіздігіне) шағымдар көрсетілетін қызметті алушының таңдауы бойынша орталықтың интернет-ресурсында көрсетілген www.con.gov.kz. мекенжайы және телефондары арқылы тікелей орталық басшысына өтініш беру жолымен жіберіледі.</w:t>
      </w:r>
    </w:p>
    <w:bookmarkEnd w:id="103"/>
    <w:p>
      <w:pPr>
        <w:spacing w:after="0"/>
        <w:ind w:left="0"/>
        <w:jc w:val="both"/>
      </w:pPr>
      <w:r>
        <w:rPr>
          <w:rFonts w:ascii="Times New Roman"/>
          <w:b w:val="false"/>
          <w:i w:val="false"/>
          <w:color w:val="000000"/>
          <w:sz w:val="28"/>
        </w:rPr>
        <w:t>
      Орталықтың кеңсесінде қолма-қол, сондай-ақ почта арқылы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 Тіркелгеннен кейін шағым жауапты орындаушыны айқындау және тиісті шаралар қабылдау үшін орталық басшысына жолданады.</w:t>
      </w:r>
    </w:p>
    <w:p>
      <w:pPr>
        <w:spacing w:after="0"/>
        <w:ind w:left="0"/>
        <w:jc w:val="both"/>
      </w:pPr>
      <w:r>
        <w:rPr>
          <w:rFonts w:ascii="Times New Roman"/>
          <w:b w:val="false"/>
          <w:i w:val="false"/>
          <w:color w:val="000000"/>
          <w:sz w:val="28"/>
        </w:rPr>
        <w:t>
      Көрсетілетін қызметті берушінің немесе орталық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арқылы жолданады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жолдаған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күннен бастап он бес жұмыс күні ішінде қаралуға тиіс.</w:t>
      </w:r>
    </w:p>
    <w:bookmarkStart w:name="z112" w:id="10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104"/>
    <w:bookmarkStart w:name="z113" w:id="105"/>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қызмет көрсету орталықтары арқылы көрсетілетін қызмет көрсету</w:t>
      </w:r>
      <w:r>
        <w:br/>
      </w:r>
      <w:r>
        <w:rPr>
          <w:rFonts w:ascii="Times New Roman"/>
          <w:b/>
          <w:i w:val="false"/>
          <w:color w:val="000000"/>
        </w:rPr>
        <w:t>ерекшеліктері ескерілген өзге де талаптар</w:t>
      </w:r>
    </w:p>
    <w:bookmarkEnd w:id="105"/>
    <w:bookmarkStart w:name="z114" w:id="106"/>
    <w:p>
      <w:pPr>
        <w:spacing w:after="0"/>
        <w:ind w:left="0"/>
        <w:jc w:val="both"/>
      </w:pPr>
      <w:r>
        <w:rPr>
          <w:rFonts w:ascii="Times New Roman"/>
          <w:b w:val="false"/>
          <w:i w:val="false"/>
          <w:color w:val="000000"/>
          <w:sz w:val="28"/>
        </w:rPr>
        <w:t>
      13. Орталықта мүмкіндігі шектеулі көрсетілетін қызметті алушыларға қызмет көрсету үшін жағдайлар (пандустар) көзделген. Залда анықтама бюросы, электрондық кезек терминалы, күтіп отыруға арналған креслолар, толтырылған бланкілердің үлгілері бар ақпараттық стенділер орналастырылған.</w:t>
      </w:r>
    </w:p>
    <w:bookmarkEnd w:id="106"/>
    <w:bookmarkStart w:name="z115" w:id="107"/>
    <w:p>
      <w:pPr>
        <w:spacing w:after="0"/>
        <w:ind w:left="0"/>
        <w:jc w:val="both"/>
      </w:pPr>
      <w:r>
        <w:rPr>
          <w:rFonts w:ascii="Times New Roman"/>
          <w:b w:val="false"/>
          <w:i w:val="false"/>
          <w:color w:val="000000"/>
          <w:sz w:val="28"/>
        </w:rPr>
        <w:t>
      14. Денсаулық жағдайына байланысты орталыққа өзі келуге мүмкіндігі жоқ көрсетілетін қызметті алушылардан мемлекеттік қызмет көрсету үшін қажетті құжаттарды қабылдауды (қағаз жеткізгіште толтырып) көрсетілетін қызметті алушының тұрғылықты жеріне бару арқылы орталық қызметкерлері жүргізеді.</w:t>
      </w:r>
    </w:p>
    <w:bookmarkEnd w:id="107"/>
    <w:bookmarkStart w:name="z116" w:id="108"/>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 "Халыққа қызмет көрсету орталығы" республикалық мемлекеттік кәсіпорнының www.con.gov.kz интернет-ресурсында орналастырылған. Қашықтан қолжетімділік режимінде мемлекеттік қызмет көрсету мәртебесі туралы ақпарат алу мүмкіндігі көзделмеген.</w:t>
      </w:r>
    </w:p>
    <w:bookmarkEnd w:id="108"/>
    <w:bookmarkStart w:name="z117" w:id="109"/>
    <w:p>
      <w:pPr>
        <w:spacing w:after="0"/>
        <w:ind w:left="0"/>
        <w:jc w:val="both"/>
      </w:pPr>
      <w:r>
        <w:rPr>
          <w:rFonts w:ascii="Times New Roman"/>
          <w:b w:val="false"/>
          <w:i w:val="false"/>
          <w:color w:val="000000"/>
          <w:sz w:val="28"/>
        </w:rPr>
        <w:t>
      16. Мемлекеттік қызмет көрсету тәртібі туралы ақпаратты бірыңғай байланыс орталығының 1414 телефоны арқылы алуға болады.</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"Запастағы офицерлерге әскери</w:t>
            </w:r>
            <w:r>
              <w:br/>
            </w:r>
            <w:r>
              <w:rPr>
                <w:rFonts w:ascii="Times New Roman"/>
                <w:b w:val="false"/>
                <w:i w:val="false"/>
                <w:color w:val="000000"/>
                <w:sz w:val="20"/>
              </w:rPr>
              <w:t>билеттер (әскери билеттердің орнына}</w:t>
            </w:r>
            <w:r>
              <w:br/>
            </w:r>
            <w:r>
              <w:rPr>
                <w:rFonts w:ascii="Times New Roman"/>
                <w:b w:val="false"/>
                <w:i w:val="false"/>
                <w:color w:val="000000"/>
                <w:sz w:val="20"/>
              </w:rPr>
              <w:t>уақытша куәліктер)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(ауданы (қаласы)</w:t>
      </w:r>
    </w:p>
    <w:p>
      <w:pPr>
        <w:spacing w:after="0"/>
        <w:ind w:left="0"/>
        <w:jc w:val="both"/>
      </w:pPr>
      <w:r>
        <w:rPr>
          <w:rFonts w:ascii="Times New Roman"/>
          <w:b w:val="false"/>
          <w:i w:val="false"/>
          <w:color w:val="000000"/>
          <w:sz w:val="28"/>
        </w:rPr>
        <w:t>
      қорғаныс істері жөніндегі</w:t>
      </w:r>
    </w:p>
    <w:p>
      <w:pPr>
        <w:spacing w:after="0"/>
        <w:ind w:left="0"/>
        <w:jc w:val="both"/>
      </w:pPr>
      <w:r>
        <w:rPr>
          <w:rFonts w:ascii="Times New Roman"/>
          <w:b w:val="false"/>
          <w:i w:val="false"/>
          <w:color w:val="000000"/>
          <w:sz w:val="28"/>
        </w:rPr>
        <w:t>
      басқармасының (бөлімінің) бастығына</w:t>
      </w:r>
    </w:p>
    <w:p>
      <w:pPr>
        <w:spacing w:after="0"/>
        <w:ind w:left="0"/>
        <w:jc w:val="left"/>
      </w:pPr>
      <w:r>
        <w:rPr>
          <w:rFonts w:ascii="Times New Roman"/>
          <w:b/>
          <w:i w:val="false"/>
          <w:color w:val="000000"/>
        </w:rPr>
        <w:t xml:space="preserve"> Әскери билет (әскерге шақыру учаскесіне тіркеу туралы куәлік)</w:t>
      </w:r>
      <w:r>
        <w:br/>
      </w:r>
      <w:r>
        <w:rPr>
          <w:rFonts w:ascii="Times New Roman"/>
          <w:b/>
          <w:i w:val="false"/>
          <w:color w:val="000000"/>
        </w:rPr>
        <w:t>беру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(туған жылы, айы, күні, жеке куәлігінің (паспортының) №, ЖСН)</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(туған жері – ауыл, кент, аудан, облыс)</w:t>
      </w:r>
    </w:p>
    <w:p>
      <w:pPr>
        <w:spacing w:after="0"/>
        <w:ind w:left="0"/>
        <w:jc w:val="both"/>
      </w:pPr>
      <w:r>
        <w:rPr>
          <w:rFonts w:ascii="Times New Roman"/>
          <w:b w:val="false"/>
          <w:i w:val="false"/>
          <w:color w:val="000000"/>
          <w:sz w:val="28"/>
        </w:rPr>
        <w:t>
      4. _________________________________________________________________</w:t>
      </w:r>
    </w:p>
    <w:p>
      <w:pPr>
        <w:spacing w:after="0"/>
        <w:ind w:left="0"/>
        <w:jc w:val="both"/>
      </w:pPr>
      <w:r>
        <w:rPr>
          <w:rFonts w:ascii="Times New Roman"/>
          <w:b w:val="false"/>
          <w:i w:val="false"/>
          <w:color w:val="000000"/>
          <w:sz w:val="28"/>
        </w:rPr>
        <w:t>
      (ұлты)</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(отбасы жағдайы)</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байланысты әскери билет (әскерге шақыру учаскесіне тіркеу туралы</w:t>
      </w:r>
    </w:p>
    <w:p>
      <w:pPr>
        <w:spacing w:after="0"/>
        <w:ind w:left="0"/>
        <w:jc w:val="both"/>
      </w:pPr>
      <w:r>
        <w:rPr>
          <w:rFonts w:ascii="Times New Roman"/>
          <w:b w:val="false"/>
          <w:i w:val="false"/>
          <w:color w:val="000000"/>
          <w:sz w:val="28"/>
        </w:rPr>
        <w:t>
      куәлік) беруіңізді сұраймын.</w:t>
      </w:r>
    </w:p>
    <w:p>
      <w:pPr>
        <w:spacing w:after="0"/>
        <w:ind w:left="0"/>
        <w:jc w:val="both"/>
      </w:pPr>
      <w:r>
        <w:rPr>
          <w:rFonts w:ascii="Times New Roman"/>
          <w:b w:val="false"/>
          <w:i w:val="false"/>
          <w:color w:val="000000"/>
          <w:sz w:val="28"/>
        </w:rPr>
        <w:t>
      Өтінішке қоса беремін:</w:t>
      </w:r>
    </w:p>
    <w:p>
      <w:pPr>
        <w:spacing w:after="0"/>
        <w:ind w:left="0"/>
        <w:jc w:val="both"/>
      </w:pPr>
      <w:r>
        <w:rPr>
          <w:rFonts w:ascii="Times New Roman"/>
          <w:b w:val="false"/>
          <w:i w:val="false"/>
          <w:color w:val="000000"/>
          <w:sz w:val="28"/>
        </w:rPr>
        <w:t>
      1. 3х4 фотосурет – 2 дана.</w:t>
      </w:r>
    </w:p>
    <w:p>
      <w:pPr>
        <w:spacing w:after="0"/>
        <w:ind w:left="0"/>
        <w:jc w:val="both"/>
      </w:pPr>
      <w:r>
        <w:rPr>
          <w:rFonts w:ascii="Times New Roman"/>
          <w:b w:val="false"/>
          <w:i w:val="false"/>
          <w:color w:val="000000"/>
          <w:sz w:val="28"/>
        </w:rPr>
        <w:t>
      20 ___ ж. "_____" _____________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 20__ж. "___"________ ____________</w:t>
      </w:r>
    </w:p>
    <w:p>
      <w:pPr>
        <w:spacing w:after="0"/>
        <w:ind w:left="0"/>
        <w:jc w:val="both"/>
      </w:pPr>
      <w:r>
        <w:rPr>
          <w:rFonts w:ascii="Times New Roman"/>
          <w:b w:val="false"/>
          <w:i w:val="false"/>
          <w:color w:val="000000"/>
          <w:sz w:val="28"/>
        </w:rPr>
        <w:t>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"Запастағы офицерлерге әскери</w:t>
            </w:r>
            <w:r>
              <w:br/>
            </w:r>
            <w:r>
              <w:rPr>
                <w:rFonts w:ascii="Times New Roman"/>
                <w:b w:val="false"/>
                <w:i w:val="false"/>
                <w:color w:val="000000"/>
                <w:sz w:val="20"/>
              </w:rPr>
              <w:t>билеттер (әскери билеттердің орнына</w:t>
            </w:r>
            <w:r>
              <w:br/>
            </w:r>
            <w:r>
              <w:rPr>
                <w:rFonts w:ascii="Times New Roman"/>
                <w:b w:val="false"/>
                <w:i w:val="false"/>
                <w:color w:val="000000"/>
                <w:sz w:val="20"/>
              </w:rPr>
              <w:t>уақытша куәліктер)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немесе ұйымының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20" w:id="110"/>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11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(Запастағы офицерлерге әскери билеттер (әскери билеттердің орнына уақытша куәліктер) беру)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
      Орынд. Т.А.Ә. ____________</w:t>
      </w:r>
    </w:p>
    <w:p>
      <w:pPr>
        <w:spacing w:after="0"/>
        <w:ind w:left="0"/>
        <w:jc w:val="both"/>
      </w:pPr>
      <w:r>
        <w:rPr>
          <w:rFonts w:ascii="Times New Roman"/>
          <w:b w:val="false"/>
          <w:i w:val="false"/>
          <w:color w:val="000000"/>
          <w:sz w:val="28"/>
        </w:rPr>
        <w:t>
      Тел.___________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20__ж.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122" w:id="111"/>
    <w:p>
      <w:pPr>
        <w:spacing w:after="0"/>
        <w:ind w:left="0"/>
        <w:jc w:val="left"/>
      </w:pPr>
      <w:r>
        <w:rPr>
          <w:rFonts w:ascii="Times New Roman"/>
          <w:b/>
          <w:i w:val="false"/>
          <w:color w:val="000000"/>
        </w:rPr>
        <w:t xml:space="preserve"> "Запастағы сарбаздарға, сержанттарға әскери билеттер</w:t>
      </w:r>
      <w:r>
        <w:br/>
      </w:r>
      <w:r>
        <w:rPr>
          <w:rFonts w:ascii="Times New Roman"/>
          <w:b/>
          <w:i w:val="false"/>
          <w:color w:val="000000"/>
        </w:rPr>
        <w:t>(әскери билеттердің орнына уақытша куәліктер)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11"/>
    <w:bookmarkStart w:name="z124" w:id="112"/>
    <w:p>
      <w:pPr>
        <w:spacing w:after="0"/>
        <w:ind w:left="0"/>
        <w:jc w:val="both"/>
      </w:pPr>
      <w:r>
        <w:rPr>
          <w:rFonts w:ascii="Times New Roman"/>
          <w:b w:val="false"/>
          <w:i w:val="false"/>
          <w:color w:val="000000"/>
          <w:sz w:val="28"/>
        </w:rPr>
        <w:t>
      1. "Запастағы сарбаздарға, сержанттарға әскери билеттер (әскери билеттердің орнына уақытша куәліктер) беру" мемлекеттік көрсетілетін қызметі (бұдан әрі – мемлекеттік көрсетілетін қызмет).</w:t>
      </w:r>
    </w:p>
    <w:bookmarkEnd w:id="112"/>
    <w:bookmarkStart w:name="z125" w:id="1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Қорғаныс министрлігі әзірледі.</w:t>
      </w:r>
    </w:p>
    <w:bookmarkEnd w:id="113"/>
    <w:bookmarkStart w:name="z126" w:id="114"/>
    <w:p>
      <w:pPr>
        <w:spacing w:after="0"/>
        <w:ind w:left="0"/>
        <w:jc w:val="both"/>
      </w:pPr>
      <w:r>
        <w:rPr>
          <w:rFonts w:ascii="Times New Roman"/>
          <w:b w:val="false"/>
          <w:i w:val="false"/>
          <w:color w:val="000000"/>
          <w:sz w:val="28"/>
        </w:rPr>
        <w:t>
      3. Мемлекеттік қызметті Қазақстан Республикасының Қорғаныс министрлігі (бұдан әрі – көрсетілетін қызметті беруші) көрсетеді.</w:t>
      </w:r>
    </w:p>
    <w:bookmarkEnd w:id="114"/>
    <w:bookmarkStart w:name="z127" w:id="115"/>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End w:id="115"/>
    <w:bookmarkStart w:name="z128" w:id="116"/>
    <w:p>
      <w:pPr>
        <w:spacing w:after="0"/>
        <w:ind w:left="0"/>
        <w:jc w:val="both"/>
      </w:pPr>
      <w:r>
        <w:rPr>
          <w:rFonts w:ascii="Times New Roman"/>
          <w:b w:val="false"/>
          <w:i w:val="false"/>
          <w:color w:val="000000"/>
          <w:sz w:val="28"/>
        </w:rPr>
        <w:t>
      1)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комитетінің шаруашылық жүргізу құқығындағы "Халыққа қызмет көрсету орталығы" республикалық мемлекеттік кәсіпорны (бұдан әрі – орталық);</w:t>
      </w:r>
    </w:p>
    <w:bookmarkEnd w:id="116"/>
    <w:bookmarkStart w:name="z129" w:id="117"/>
    <w:p>
      <w:pPr>
        <w:spacing w:after="0"/>
        <w:ind w:left="0"/>
        <w:jc w:val="both"/>
      </w:pPr>
      <w:r>
        <w:rPr>
          <w:rFonts w:ascii="Times New Roman"/>
          <w:b w:val="false"/>
          <w:i w:val="false"/>
          <w:color w:val="000000"/>
          <w:sz w:val="28"/>
        </w:rPr>
        <w:t>
      2) жергілікті әскери басқару органдары (бұдан әрі – ЖӘБО) арқылы жүзеге асырылады.</w:t>
      </w:r>
    </w:p>
    <w:bookmarkEnd w:id="117"/>
    <w:bookmarkStart w:name="z130" w:id="118"/>
    <w:p>
      <w:pPr>
        <w:spacing w:after="0"/>
        <w:ind w:left="0"/>
        <w:jc w:val="left"/>
      </w:pPr>
      <w:r>
        <w:rPr>
          <w:rFonts w:ascii="Times New Roman"/>
          <w:b/>
          <w:i w:val="false"/>
          <w:color w:val="000000"/>
        </w:rPr>
        <w:t xml:space="preserve"> 2. Мемлекеттік қызмет көрсету тәртібі</w:t>
      </w:r>
    </w:p>
    <w:bookmarkEnd w:id="118"/>
    <w:bookmarkStart w:name="z131" w:id="119"/>
    <w:p>
      <w:pPr>
        <w:spacing w:after="0"/>
        <w:ind w:left="0"/>
        <w:jc w:val="both"/>
      </w:pPr>
      <w:r>
        <w:rPr>
          <w:rFonts w:ascii="Times New Roman"/>
          <w:b w:val="false"/>
          <w:i w:val="false"/>
          <w:color w:val="000000"/>
          <w:sz w:val="28"/>
        </w:rPr>
        <w:t xml:space="preserve">
      4. Мемлекеттік қызмет көрсету мерзімі: </w:t>
      </w:r>
    </w:p>
    <w:bookmarkEnd w:id="119"/>
    <w:p>
      <w:pPr>
        <w:spacing w:after="0"/>
        <w:ind w:left="0"/>
        <w:jc w:val="both"/>
      </w:pPr>
      <w:r>
        <w:rPr>
          <w:rFonts w:ascii="Times New Roman"/>
          <w:b w:val="false"/>
          <w:i w:val="false"/>
          <w:color w:val="000000"/>
          <w:sz w:val="28"/>
        </w:rPr>
        <w:t>
      ЖӘБО-ға немесе орталыққа өтініш жасаған кезде (өтініштер мен құжаттарды қабылдаған күн қызмет көрсету мерзіміне кірмейді):</w:t>
      </w:r>
    </w:p>
    <w:bookmarkStart w:name="z132" w:id="120"/>
    <w:p>
      <w:pPr>
        <w:spacing w:after="0"/>
        <w:ind w:left="0"/>
        <w:jc w:val="both"/>
      </w:pPr>
      <w:r>
        <w:rPr>
          <w:rFonts w:ascii="Times New Roman"/>
          <w:b w:val="false"/>
          <w:i w:val="false"/>
          <w:color w:val="000000"/>
          <w:sz w:val="28"/>
        </w:rPr>
        <w:t>
      1) көрсетілетін қызметті алушы құжаттар топтамасын тапсырған сәттен бастап – 30 (отыз) жұмыс күні;</w:t>
      </w:r>
    </w:p>
    <w:bookmarkEnd w:id="120"/>
    <w:bookmarkStart w:name="z133" w:id="121"/>
    <w:p>
      <w:pPr>
        <w:spacing w:after="0"/>
        <w:ind w:left="0"/>
        <w:jc w:val="both"/>
      </w:pPr>
      <w:r>
        <w:rPr>
          <w:rFonts w:ascii="Times New Roman"/>
          <w:b w:val="false"/>
          <w:i w:val="false"/>
          <w:color w:val="000000"/>
          <w:sz w:val="28"/>
        </w:rPr>
        <w:t>
      2) құжаттар топтамасын тапсыру үшін күтудің барынша рұқсат етілген уақыты – 15 (он бес) минуттан аспайды;</w:t>
      </w:r>
    </w:p>
    <w:bookmarkEnd w:id="121"/>
    <w:bookmarkStart w:name="z134" w:id="122"/>
    <w:p>
      <w:pPr>
        <w:spacing w:after="0"/>
        <w:ind w:left="0"/>
        <w:jc w:val="both"/>
      </w:pPr>
      <w:r>
        <w:rPr>
          <w:rFonts w:ascii="Times New Roman"/>
          <w:b w:val="false"/>
          <w:i w:val="false"/>
          <w:color w:val="000000"/>
          <w:sz w:val="28"/>
        </w:rPr>
        <w:t>
      3) көрсетілетін қызметті алушыға қызмет көрсетудің барынша рұқсат етілген уақыты – 15 (он бес) минуттан аспайды.</w:t>
      </w:r>
    </w:p>
    <w:bookmarkEnd w:id="122"/>
    <w:bookmarkStart w:name="z135" w:id="123"/>
    <w:p>
      <w:pPr>
        <w:spacing w:after="0"/>
        <w:ind w:left="0"/>
        <w:jc w:val="both"/>
      </w:pPr>
      <w:r>
        <w:rPr>
          <w:rFonts w:ascii="Times New Roman"/>
          <w:b w:val="false"/>
          <w:i w:val="false"/>
          <w:color w:val="000000"/>
          <w:sz w:val="28"/>
        </w:rPr>
        <w:t>
      5. Мемлекеттік қызмет көрсету нысаны: қағазда.</w:t>
      </w:r>
    </w:p>
    <w:bookmarkEnd w:id="123"/>
    <w:bookmarkStart w:name="z136" w:id="124"/>
    <w:p>
      <w:pPr>
        <w:spacing w:after="0"/>
        <w:ind w:left="0"/>
        <w:jc w:val="both"/>
      </w:pPr>
      <w:r>
        <w:rPr>
          <w:rFonts w:ascii="Times New Roman"/>
          <w:b w:val="false"/>
          <w:i w:val="false"/>
          <w:color w:val="000000"/>
          <w:sz w:val="28"/>
        </w:rPr>
        <w:t>
      6. Мемлекеттік қызмет көрсету нәтижесі запастағы сарбаздарға, сержанттарға әскери билеттер (әскери билеттердің орнына уақытша куәліктер) беру болып табылады. Мемлекеттік қызмет көрсету нәтижесін ұсыну нысаны: қағазда.</w:t>
      </w:r>
    </w:p>
    <w:bookmarkEnd w:id="124"/>
    <w:bookmarkStart w:name="z137" w:id="12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25"/>
    <w:bookmarkStart w:name="z138" w:id="126"/>
    <w:p>
      <w:pPr>
        <w:spacing w:after="0"/>
        <w:ind w:left="0"/>
        <w:jc w:val="both"/>
      </w:pPr>
      <w:r>
        <w:rPr>
          <w:rFonts w:ascii="Times New Roman"/>
          <w:b w:val="false"/>
          <w:i w:val="false"/>
          <w:color w:val="000000"/>
          <w:sz w:val="28"/>
        </w:rPr>
        <w:t>
      8. Жұмыс кестесі:</w:t>
      </w:r>
    </w:p>
    <w:bookmarkEnd w:id="126"/>
    <w:bookmarkStart w:name="z139" w:id="127"/>
    <w:p>
      <w:pPr>
        <w:spacing w:after="0"/>
        <w:ind w:left="0"/>
        <w:jc w:val="both"/>
      </w:pPr>
      <w:r>
        <w:rPr>
          <w:rFonts w:ascii="Times New Roman"/>
          <w:b w:val="false"/>
          <w:i w:val="false"/>
          <w:color w:val="000000"/>
          <w:sz w:val="28"/>
        </w:rPr>
        <w:t xml:space="preserve">
      1) ЖӘБО-да – Қазақстан Республикасының еңбек заңнамасына сәйкес демалыс және мереке күндерінен басқа, дүйсенбі – жұма аралығында сағат 9.00-ден сағат 18.00-ге дейін, түскі үзіліс сағат 13.00-ден сағат 15.00-ге дейін. Мемлекеттік көрсетілетін қызмет алдын ала жазылусыз және жедел қызмет көрсетусіз кезек күту тәртібімен көрсетіледі; </w:t>
      </w:r>
    </w:p>
    <w:bookmarkEnd w:id="127"/>
    <w:bookmarkStart w:name="z140" w:id="128"/>
    <w:p>
      <w:pPr>
        <w:spacing w:after="0"/>
        <w:ind w:left="0"/>
        <w:jc w:val="both"/>
      </w:pPr>
      <w:r>
        <w:rPr>
          <w:rFonts w:ascii="Times New Roman"/>
          <w:b w:val="false"/>
          <w:i w:val="false"/>
          <w:color w:val="000000"/>
          <w:sz w:val="28"/>
        </w:rPr>
        <w:t xml:space="preserve">
      2) орталықта – Қазақстан Республикасының еңбек заңнамасына сәйкес демалыс және мереке күндерінен басқа, дүйсенбі – сенбі аралығында сағат 9.00-ден сағат 20.00-ге дейін үзіліссіз. </w:t>
      </w:r>
    </w:p>
    <w:bookmarkEnd w:id="128"/>
    <w:p>
      <w:pPr>
        <w:spacing w:after="0"/>
        <w:ind w:left="0"/>
        <w:jc w:val="both"/>
      </w:pPr>
      <w:r>
        <w:rPr>
          <w:rFonts w:ascii="Times New Roman"/>
          <w:b w:val="false"/>
          <w:i w:val="false"/>
          <w:color w:val="000000"/>
          <w:sz w:val="28"/>
        </w:rPr>
        <w:t xml:space="preserve">
      Қабылдау алдын ала жазылусыз және жедел қызмет көрсетусіз "электрондық кезек" тәртібімен жүзеге асырылады, электрондық кезекті портал арқылы броньдауға болады. </w:t>
      </w:r>
    </w:p>
    <w:bookmarkStart w:name="z141" w:id="129"/>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өтініш берген кезде мемлекеттік қызмет көрсету үшін қажетті құжаттардың тізбесі: </w:t>
      </w:r>
    </w:p>
    <w:bookmarkEnd w:id="129"/>
    <w:bookmarkStart w:name="z142" w:id="130"/>
    <w:p>
      <w:pPr>
        <w:spacing w:after="0"/>
        <w:ind w:left="0"/>
        <w:jc w:val="both"/>
      </w:pPr>
      <w:r>
        <w:rPr>
          <w:rFonts w:ascii="Times New Roman"/>
          <w:b w:val="false"/>
          <w:i w:val="false"/>
          <w:color w:val="000000"/>
          <w:sz w:val="28"/>
        </w:rPr>
        <w:t xml:space="preserve">
      ЖӘБО-ға: </w:t>
      </w:r>
    </w:p>
    <w:bookmarkEnd w:id="130"/>
    <w:bookmarkStart w:name="z143" w:id="131"/>
    <w:p>
      <w:pPr>
        <w:spacing w:after="0"/>
        <w:ind w:left="0"/>
        <w:jc w:val="both"/>
      </w:pPr>
      <w:r>
        <w:rPr>
          <w:rFonts w:ascii="Times New Roman"/>
          <w:b w:val="false"/>
          <w:i w:val="false"/>
          <w:color w:val="000000"/>
          <w:sz w:val="28"/>
        </w:rPr>
        <w:t>
      1) әскерге шақыру кейінге қалдырылғанына байланысты әскери қызмет өткермеген 27 жасқа толғандарға:</w:t>
      </w:r>
    </w:p>
    <w:bookmarkEnd w:id="13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әскери қызметке жарамдылық дәрежесі туралы қорытындысы бар медициналық анықтама;</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44" w:id="132"/>
    <w:p>
      <w:pPr>
        <w:spacing w:after="0"/>
        <w:ind w:left="0"/>
        <w:jc w:val="both"/>
      </w:pPr>
      <w:r>
        <w:rPr>
          <w:rFonts w:ascii="Times New Roman"/>
          <w:b w:val="false"/>
          <w:i w:val="false"/>
          <w:color w:val="000000"/>
          <w:sz w:val="28"/>
        </w:rPr>
        <w:t>
      2) бас бостандығынан айыру орындарынан босатылғандарға:</w:t>
      </w:r>
    </w:p>
    <w:bookmarkEnd w:id="13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түзеу мекемелерінде жазасын өтегені туралы анықтама;</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45" w:id="133"/>
    <w:p>
      <w:pPr>
        <w:spacing w:after="0"/>
        <w:ind w:left="0"/>
        <w:jc w:val="both"/>
      </w:pPr>
      <w:r>
        <w:rPr>
          <w:rFonts w:ascii="Times New Roman"/>
          <w:b w:val="false"/>
          <w:i w:val="false"/>
          <w:color w:val="000000"/>
          <w:sz w:val="28"/>
        </w:rPr>
        <w:t>
      3) ішкі істер, қаржы полициясы, қылмыстық-атқару жүйесі органдары оқу орындарының және өртке қарсы қызмет органдары өрт-техникалық оқу орындарының күндізгі бөлімшелерін бітіргендерге:</w:t>
      </w:r>
    </w:p>
    <w:bookmarkEnd w:id="13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46" w:id="134"/>
    <w:p>
      <w:pPr>
        <w:spacing w:after="0"/>
        <w:ind w:left="0"/>
        <w:jc w:val="both"/>
      </w:pPr>
      <w:r>
        <w:rPr>
          <w:rFonts w:ascii="Times New Roman"/>
          <w:b w:val="false"/>
          <w:i w:val="false"/>
          <w:color w:val="000000"/>
          <w:sz w:val="28"/>
        </w:rPr>
        <w:t>
      4) әскери қызметтен запасқа шығарылғандарға:</w:t>
      </w:r>
    </w:p>
    <w:bookmarkEnd w:id="13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әскери есепке қою үшін нұсқама;</w:t>
      </w:r>
    </w:p>
    <w:p>
      <w:pPr>
        <w:spacing w:after="0"/>
        <w:ind w:left="0"/>
        <w:jc w:val="both"/>
      </w:pPr>
      <w:r>
        <w:rPr>
          <w:rFonts w:ascii="Times New Roman"/>
          <w:b w:val="false"/>
          <w:i w:val="false"/>
          <w:color w:val="000000"/>
          <w:sz w:val="28"/>
        </w:rPr>
        <w:t>
      3х4 екі фото;</w:t>
      </w:r>
    </w:p>
    <w:bookmarkStart w:name="z147" w:id="135"/>
    <w:p>
      <w:pPr>
        <w:spacing w:after="0"/>
        <w:ind w:left="0"/>
        <w:jc w:val="both"/>
      </w:pPr>
      <w:r>
        <w:rPr>
          <w:rFonts w:ascii="Times New Roman"/>
          <w:b w:val="false"/>
          <w:i w:val="false"/>
          <w:color w:val="000000"/>
          <w:sz w:val="28"/>
        </w:rPr>
        <w:t>
      5) білім беру ұйымдарын бітіргеннен кейін Қазақстан Республикасының Қорғаныс министрлігі айқындайтын әскери-есептік мамандықтар тізбесіне сәйкес мамандықтар алған және әскери есепке қоюға жататын әйелдерге:</w:t>
      </w:r>
    </w:p>
    <w:bookmarkEnd w:id="13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48" w:id="136"/>
    <w:p>
      <w:pPr>
        <w:spacing w:after="0"/>
        <w:ind w:left="0"/>
        <w:jc w:val="both"/>
      </w:pPr>
      <w:r>
        <w:rPr>
          <w:rFonts w:ascii="Times New Roman"/>
          <w:b w:val="false"/>
          <w:i w:val="false"/>
          <w:color w:val="000000"/>
          <w:sz w:val="28"/>
        </w:rPr>
        <w:t xml:space="preserve">
      6) басқа мемлекеттерден Қазақстан Республикасына тұрақты тұруға келгендерге: </w:t>
      </w:r>
    </w:p>
    <w:bookmarkEnd w:id="136"/>
    <w:p>
      <w:pPr>
        <w:spacing w:after="0"/>
        <w:ind w:left="0"/>
        <w:jc w:val="both"/>
      </w:pPr>
      <w:r>
        <w:rPr>
          <w:rFonts w:ascii="Times New Roman"/>
          <w:b w:val="false"/>
          <w:i w:val="false"/>
          <w:color w:val="000000"/>
          <w:sz w:val="28"/>
        </w:rPr>
        <w:t xml:space="preserve">
      әскери міндеттілікке қатыстылығын растайтын құжат;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49" w:id="137"/>
    <w:p>
      <w:pPr>
        <w:spacing w:after="0"/>
        <w:ind w:left="0"/>
        <w:jc w:val="both"/>
      </w:pPr>
      <w:r>
        <w:rPr>
          <w:rFonts w:ascii="Times New Roman"/>
          <w:b w:val="false"/>
          <w:i w:val="false"/>
          <w:color w:val="000000"/>
          <w:sz w:val="28"/>
        </w:rPr>
        <w:t>
      7) ескі үлгідегі әскери билетті жаңасына ауыстырған кезде:</w:t>
      </w:r>
    </w:p>
    <w:bookmarkEnd w:id="13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ескі үлгідегі әскери билеттің түпнұсқасы;</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150" w:id="138"/>
    <w:p>
      <w:pPr>
        <w:spacing w:after="0"/>
        <w:ind w:left="0"/>
        <w:jc w:val="both"/>
      </w:pPr>
      <w:r>
        <w:rPr>
          <w:rFonts w:ascii="Times New Roman"/>
          <w:b w:val="false"/>
          <w:i w:val="false"/>
          <w:color w:val="000000"/>
          <w:sz w:val="28"/>
        </w:rPr>
        <w:t>
      8) әскери билет жоғалған (ұрланған, дүлей апат) кезде:</w:t>
      </w:r>
    </w:p>
    <w:bookmarkEnd w:id="13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уәкілетті органнан (мекемеден) жоғалту фактісін растайтын құжат (анықтама); </w:t>
      </w:r>
    </w:p>
    <w:p>
      <w:pPr>
        <w:spacing w:after="0"/>
        <w:ind w:left="0"/>
        <w:jc w:val="both"/>
      </w:pPr>
      <w:r>
        <w:rPr>
          <w:rFonts w:ascii="Times New Roman"/>
          <w:b w:val="false"/>
          <w:i w:val="false"/>
          <w:color w:val="000000"/>
          <w:sz w:val="28"/>
        </w:rPr>
        <w:t xml:space="preserve">
      қорғаныс істері жөніндегі бөлімнің (басқарманың) (бұдан әрі – ҚІБ(Б) бастығына әскери билетті жоғалту фактісін ашатын жазбаша түсініктеме; </w:t>
      </w:r>
    </w:p>
    <w:p>
      <w:pPr>
        <w:spacing w:after="0"/>
        <w:ind w:left="0"/>
        <w:jc w:val="both"/>
      </w:pPr>
      <w:r>
        <w:rPr>
          <w:rFonts w:ascii="Times New Roman"/>
          <w:b w:val="false"/>
          <w:i w:val="false"/>
          <w:color w:val="000000"/>
          <w:sz w:val="28"/>
        </w:rPr>
        <w:t>
      3х4 екі фото;</w:t>
      </w:r>
    </w:p>
    <w:bookmarkStart w:name="z151" w:id="139"/>
    <w:p>
      <w:pPr>
        <w:spacing w:after="0"/>
        <w:ind w:left="0"/>
        <w:jc w:val="both"/>
      </w:pPr>
      <w:r>
        <w:rPr>
          <w:rFonts w:ascii="Times New Roman"/>
          <w:b w:val="false"/>
          <w:i w:val="false"/>
          <w:color w:val="000000"/>
          <w:sz w:val="28"/>
        </w:rPr>
        <w:t xml:space="preserve">
      9) әскери билет бүлінген кезде: </w:t>
      </w:r>
    </w:p>
    <w:bookmarkEnd w:id="13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қолда бар әскери билеттің түпнұсқасы; </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152" w:id="140"/>
    <w:p>
      <w:pPr>
        <w:spacing w:after="0"/>
        <w:ind w:left="0"/>
        <w:jc w:val="both"/>
      </w:pPr>
      <w:r>
        <w:rPr>
          <w:rFonts w:ascii="Times New Roman"/>
          <w:b w:val="false"/>
          <w:i w:val="false"/>
          <w:color w:val="000000"/>
          <w:sz w:val="28"/>
        </w:rPr>
        <w:t>
      10) тегі, аты, әкесінің аты немесе басқа да есепке алу деректері өзгерген кезде:</w:t>
      </w:r>
    </w:p>
    <w:bookmarkEnd w:id="14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әскери билеттің түпнұсқасы;</w:t>
      </w:r>
    </w:p>
    <w:p>
      <w:pPr>
        <w:spacing w:after="0"/>
        <w:ind w:left="0"/>
        <w:jc w:val="both"/>
      </w:pPr>
      <w:r>
        <w:rPr>
          <w:rFonts w:ascii="Times New Roman"/>
          <w:b w:val="false"/>
          <w:i w:val="false"/>
          <w:color w:val="000000"/>
          <w:sz w:val="28"/>
        </w:rPr>
        <w:t>
      жеке куәлік (жеке басын сәйкестендіру үшін);</w:t>
      </w:r>
    </w:p>
    <w:bookmarkStart w:name="z153" w:id="141"/>
    <w:p>
      <w:pPr>
        <w:spacing w:after="0"/>
        <w:ind w:left="0"/>
        <w:jc w:val="both"/>
      </w:pPr>
      <w:r>
        <w:rPr>
          <w:rFonts w:ascii="Times New Roman"/>
          <w:b w:val="false"/>
          <w:i w:val="false"/>
          <w:color w:val="000000"/>
          <w:sz w:val="28"/>
        </w:rPr>
        <w:t>
      11) Қорғаныс министрлігінің мамандандырылған ұйымдарында әскери даярлықтан өткен азаматтарға:</w:t>
      </w:r>
    </w:p>
    <w:bookmarkEnd w:id="14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сертификаттың көшірмесі;</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3х4 екі фото;</w:t>
      </w:r>
    </w:p>
    <w:p>
      <w:pPr>
        <w:spacing w:after="0"/>
        <w:ind w:left="0"/>
        <w:jc w:val="both"/>
      </w:pPr>
      <w:r>
        <w:rPr>
          <w:rFonts w:ascii="Times New Roman"/>
          <w:b w:val="false"/>
          <w:i w:val="false"/>
          <w:color w:val="000000"/>
          <w:sz w:val="28"/>
        </w:rPr>
        <w:t>
      орталыққа:</w:t>
      </w:r>
    </w:p>
    <w:bookmarkStart w:name="z154" w:id="142"/>
    <w:p>
      <w:pPr>
        <w:spacing w:after="0"/>
        <w:ind w:left="0"/>
        <w:jc w:val="both"/>
      </w:pPr>
      <w:r>
        <w:rPr>
          <w:rFonts w:ascii="Times New Roman"/>
          <w:b w:val="false"/>
          <w:i w:val="false"/>
          <w:color w:val="000000"/>
          <w:sz w:val="28"/>
        </w:rPr>
        <w:t>
      1) әскерге шақыру кейінге қалдырылғанына байланысты әскери қызмет өткермеген 27 жасқа толғандарға:</w:t>
      </w:r>
    </w:p>
    <w:bookmarkEnd w:id="14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әскери қызметке жарамдылық дәрежесі туралы қорытындысы бар медициналық анықтама;</w:t>
      </w:r>
    </w:p>
    <w:p>
      <w:pPr>
        <w:spacing w:after="0"/>
        <w:ind w:left="0"/>
        <w:jc w:val="both"/>
      </w:pPr>
      <w:r>
        <w:rPr>
          <w:rFonts w:ascii="Times New Roman"/>
          <w:b w:val="false"/>
          <w:i w:val="false"/>
          <w:color w:val="000000"/>
          <w:sz w:val="28"/>
        </w:rPr>
        <w:t xml:space="preserve">
      білімі туралы құжаттың көшірмесі; </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55" w:id="143"/>
    <w:p>
      <w:pPr>
        <w:spacing w:after="0"/>
        <w:ind w:left="0"/>
        <w:jc w:val="both"/>
      </w:pPr>
      <w:r>
        <w:rPr>
          <w:rFonts w:ascii="Times New Roman"/>
          <w:b w:val="false"/>
          <w:i w:val="false"/>
          <w:color w:val="000000"/>
          <w:sz w:val="28"/>
        </w:rPr>
        <w:t>
      2) бас бостандығынан айыру орындарынан босатылғандарға:</w:t>
      </w:r>
    </w:p>
    <w:bookmarkEnd w:id="14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түзеу мекемелерінде жазасын өтегені туралы анықтама;</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56" w:id="144"/>
    <w:p>
      <w:pPr>
        <w:spacing w:after="0"/>
        <w:ind w:left="0"/>
        <w:jc w:val="both"/>
      </w:pPr>
      <w:r>
        <w:rPr>
          <w:rFonts w:ascii="Times New Roman"/>
          <w:b w:val="false"/>
          <w:i w:val="false"/>
          <w:color w:val="000000"/>
          <w:sz w:val="28"/>
        </w:rPr>
        <w:t xml:space="preserve">
      3) ішкі істер, қаржы полициясы, қылмыстық-атқару жүйесі органдары оқу орындарының және өртке қарсы қызмет органдары өрт-техникалық оқу орындарының күндізгі бөлімшелерін бітіргендерге: </w:t>
      </w:r>
    </w:p>
    <w:bookmarkEnd w:id="14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57" w:id="145"/>
    <w:p>
      <w:pPr>
        <w:spacing w:after="0"/>
        <w:ind w:left="0"/>
        <w:jc w:val="both"/>
      </w:pPr>
      <w:r>
        <w:rPr>
          <w:rFonts w:ascii="Times New Roman"/>
          <w:b w:val="false"/>
          <w:i w:val="false"/>
          <w:color w:val="000000"/>
          <w:sz w:val="28"/>
        </w:rPr>
        <w:t>
      4) әскери қызметтен запасқа шығарылғандарға:</w:t>
      </w:r>
    </w:p>
    <w:bookmarkEnd w:id="14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әскери есепке қою үшін нұсқама;</w:t>
      </w:r>
    </w:p>
    <w:p>
      <w:pPr>
        <w:spacing w:after="0"/>
        <w:ind w:left="0"/>
        <w:jc w:val="both"/>
      </w:pPr>
      <w:r>
        <w:rPr>
          <w:rFonts w:ascii="Times New Roman"/>
          <w:b w:val="false"/>
          <w:i w:val="false"/>
          <w:color w:val="000000"/>
          <w:sz w:val="28"/>
        </w:rPr>
        <w:t>
      3х4 екі фото;</w:t>
      </w:r>
    </w:p>
    <w:bookmarkStart w:name="z158" w:id="146"/>
    <w:p>
      <w:pPr>
        <w:spacing w:after="0"/>
        <w:ind w:left="0"/>
        <w:jc w:val="both"/>
      </w:pPr>
      <w:r>
        <w:rPr>
          <w:rFonts w:ascii="Times New Roman"/>
          <w:b w:val="false"/>
          <w:i w:val="false"/>
          <w:color w:val="000000"/>
          <w:sz w:val="28"/>
        </w:rPr>
        <w:t>
      5) білім беру ұйымдарын бітіргеннен кейін Қазақстан Республикасының Қорғаныс министрлігі айқындайтын әскери-есептік мамандықтар тізбесіне сәйкес мамандықтар алған және әскери есепке қоюға жататын әйелдерге:</w:t>
      </w:r>
    </w:p>
    <w:bookmarkEnd w:id="14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59" w:id="147"/>
    <w:p>
      <w:pPr>
        <w:spacing w:after="0"/>
        <w:ind w:left="0"/>
        <w:jc w:val="both"/>
      </w:pPr>
      <w:r>
        <w:rPr>
          <w:rFonts w:ascii="Times New Roman"/>
          <w:b w:val="false"/>
          <w:i w:val="false"/>
          <w:color w:val="000000"/>
          <w:sz w:val="28"/>
        </w:rPr>
        <w:t xml:space="preserve">
      6) басқа мемлекеттерден Қазақстан Республикасына тұрақты тұруға келгендерге: </w:t>
      </w:r>
    </w:p>
    <w:bookmarkEnd w:id="147"/>
    <w:p>
      <w:pPr>
        <w:spacing w:after="0"/>
        <w:ind w:left="0"/>
        <w:jc w:val="both"/>
      </w:pPr>
      <w:r>
        <w:rPr>
          <w:rFonts w:ascii="Times New Roman"/>
          <w:b w:val="false"/>
          <w:i w:val="false"/>
          <w:color w:val="000000"/>
          <w:sz w:val="28"/>
        </w:rPr>
        <w:t xml:space="preserve">
      әскери міндеттілікке қатыстылығын растайтын құжат;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білімі туралы құжаттың түпнұсқасы (салыстыру үшін);</w:t>
      </w:r>
    </w:p>
    <w:p>
      <w:pPr>
        <w:spacing w:after="0"/>
        <w:ind w:left="0"/>
        <w:jc w:val="both"/>
      </w:pPr>
      <w:r>
        <w:rPr>
          <w:rFonts w:ascii="Times New Roman"/>
          <w:b w:val="false"/>
          <w:i w:val="false"/>
          <w:color w:val="000000"/>
          <w:sz w:val="28"/>
        </w:rPr>
        <w:t>
      3х4 екі фото;</w:t>
      </w:r>
    </w:p>
    <w:bookmarkStart w:name="z160" w:id="148"/>
    <w:p>
      <w:pPr>
        <w:spacing w:after="0"/>
        <w:ind w:left="0"/>
        <w:jc w:val="both"/>
      </w:pPr>
      <w:r>
        <w:rPr>
          <w:rFonts w:ascii="Times New Roman"/>
          <w:b w:val="false"/>
          <w:i w:val="false"/>
          <w:color w:val="000000"/>
          <w:sz w:val="28"/>
        </w:rPr>
        <w:t>
      7) ескі үлгідегі әскери билетті жаңасына ауыстырған кезде:</w:t>
      </w:r>
    </w:p>
    <w:bookmarkEnd w:id="14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ескі үлгідегі әскери билеттің түпнұсқасы;</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161" w:id="149"/>
    <w:p>
      <w:pPr>
        <w:spacing w:after="0"/>
        <w:ind w:left="0"/>
        <w:jc w:val="both"/>
      </w:pPr>
      <w:r>
        <w:rPr>
          <w:rFonts w:ascii="Times New Roman"/>
          <w:b w:val="false"/>
          <w:i w:val="false"/>
          <w:color w:val="000000"/>
          <w:sz w:val="28"/>
        </w:rPr>
        <w:t>
      8) әскери билет жоғалған (ұрланған, дүлей апат) кезде:</w:t>
      </w:r>
    </w:p>
    <w:bookmarkEnd w:id="14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уәкілетті органнан (мекемеден) жоғалту фактісін растайтын құжат (анықтама); </w:t>
      </w:r>
    </w:p>
    <w:p>
      <w:pPr>
        <w:spacing w:after="0"/>
        <w:ind w:left="0"/>
        <w:jc w:val="both"/>
      </w:pPr>
      <w:r>
        <w:rPr>
          <w:rFonts w:ascii="Times New Roman"/>
          <w:b w:val="false"/>
          <w:i w:val="false"/>
          <w:color w:val="000000"/>
          <w:sz w:val="28"/>
        </w:rPr>
        <w:t xml:space="preserve">
      қорғаныс істері жөніндегі бөлімнің (басқарманың) (бұдан әрі – ҚІБ(Б) бастығына әскери билетті жоғалту фактісін ашатын жазбаша түсініктеме; </w:t>
      </w:r>
    </w:p>
    <w:p>
      <w:pPr>
        <w:spacing w:after="0"/>
        <w:ind w:left="0"/>
        <w:jc w:val="both"/>
      </w:pPr>
      <w:r>
        <w:rPr>
          <w:rFonts w:ascii="Times New Roman"/>
          <w:b w:val="false"/>
          <w:i w:val="false"/>
          <w:color w:val="000000"/>
          <w:sz w:val="28"/>
        </w:rPr>
        <w:t>
      3х4 екі фото;</w:t>
      </w:r>
    </w:p>
    <w:bookmarkStart w:name="z162" w:id="150"/>
    <w:p>
      <w:pPr>
        <w:spacing w:after="0"/>
        <w:ind w:left="0"/>
        <w:jc w:val="both"/>
      </w:pPr>
      <w:r>
        <w:rPr>
          <w:rFonts w:ascii="Times New Roman"/>
          <w:b w:val="false"/>
          <w:i w:val="false"/>
          <w:color w:val="000000"/>
          <w:sz w:val="28"/>
        </w:rPr>
        <w:t xml:space="preserve">
      9) әскери билет бүлінген кезде: </w:t>
      </w:r>
    </w:p>
    <w:bookmarkEnd w:id="15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қолда бар әскери билеттің түпнұсқасы; </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3х4 екі фото;</w:t>
      </w:r>
    </w:p>
    <w:bookmarkStart w:name="z163" w:id="151"/>
    <w:p>
      <w:pPr>
        <w:spacing w:after="0"/>
        <w:ind w:left="0"/>
        <w:jc w:val="both"/>
      </w:pPr>
      <w:r>
        <w:rPr>
          <w:rFonts w:ascii="Times New Roman"/>
          <w:b w:val="false"/>
          <w:i w:val="false"/>
          <w:color w:val="000000"/>
          <w:sz w:val="28"/>
        </w:rPr>
        <w:t>
      10) тегі, аты, әкесінің аты немесе басқа да есепке алу деректері өзгерген кезде:</w:t>
      </w:r>
    </w:p>
    <w:bookmarkEnd w:id="15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әскери билеттің түпнұсқасы;</w:t>
      </w:r>
    </w:p>
    <w:p>
      <w:pPr>
        <w:spacing w:after="0"/>
        <w:ind w:left="0"/>
        <w:jc w:val="both"/>
      </w:pPr>
      <w:r>
        <w:rPr>
          <w:rFonts w:ascii="Times New Roman"/>
          <w:b w:val="false"/>
          <w:i w:val="false"/>
          <w:color w:val="000000"/>
          <w:sz w:val="28"/>
        </w:rPr>
        <w:t>
      жеке куәлік (жеке басын сәйкестендіру үшін);</w:t>
      </w:r>
    </w:p>
    <w:bookmarkStart w:name="z164" w:id="152"/>
    <w:p>
      <w:pPr>
        <w:spacing w:after="0"/>
        <w:ind w:left="0"/>
        <w:jc w:val="both"/>
      </w:pPr>
      <w:r>
        <w:rPr>
          <w:rFonts w:ascii="Times New Roman"/>
          <w:b w:val="false"/>
          <w:i w:val="false"/>
          <w:color w:val="000000"/>
          <w:sz w:val="28"/>
        </w:rPr>
        <w:t>
      11) Қорғаныс министрлігінің мамандандырылған ұйымдарында әскери даярлықтан өткен азаматтарға:</w:t>
      </w:r>
    </w:p>
    <w:bookmarkEnd w:id="15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сертификаттың көшірмесі;</w:t>
      </w:r>
    </w:p>
    <w:p>
      <w:pPr>
        <w:spacing w:after="0"/>
        <w:ind w:left="0"/>
        <w:jc w:val="both"/>
      </w:pPr>
      <w:r>
        <w:rPr>
          <w:rFonts w:ascii="Times New Roman"/>
          <w:b w:val="false"/>
          <w:i w:val="false"/>
          <w:color w:val="000000"/>
          <w:sz w:val="28"/>
        </w:rPr>
        <w:t>
      білімі туралы құжаттың көшірмесі;</w:t>
      </w:r>
    </w:p>
    <w:p>
      <w:pPr>
        <w:spacing w:after="0"/>
        <w:ind w:left="0"/>
        <w:jc w:val="both"/>
      </w:pPr>
      <w:r>
        <w:rPr>
          <w:rFonts w:ascii="Times New Roman"/>
          <w:b w:val="false"/>
          <w:i w:val="false"/>
          <w:color w:val="000000"/>
          <w:sz w:val="28"/>
        </w:rPr>
        <w:t>
      3х4 екі фото.</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көрсетілетін қызметті алушының өкілі өтініш берген кезде қызметті алушының уәкілетті өкілінің жеке басын куәландыратын құжаттардың және өкілдік етуге өкілеттілікті куәландыратын құжаттардың мәліметтерін, мемлекеттік ақпараттық жүйелерде қамтылған мәліметтерді орталық қызметкері тиісті мемлекеттік ақпараттық жүйелерден алады. </w:t>
      </w:r>
    </w:p>
    <w:p>
      <w:pPr>
        <w:spacing w:after="0"/>
        <w:ind w:left="0"/>
        <w:jc w:val="both"/>
      </w:pPr>
      <w:r>
        <w:rPr>
          <w:rFonts w:ascii="Times New Roman"/>
          <w:b w:val="false"/>
          <w:i w:val="false"/>
          <w:color w:val="000000"/>
          <w:sz w:val="28"/>
        </w:rPr>
        <w:t xml:space="preserve">
      Мемлекеттік көрсетілетін қызметті орталық арқылы алған жағдайда, көрсетілетін қызметті алушы, егер Қазақстан Республикасының заңдарында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 </w:t>
      </w:r>
    </w:p>
    <w:p>
      <w:pPr>
        <w:spacing w:after="0"/>
        <w:ind w:left="0"/>
        <w:jc w:val="both"/>
      </w:pPr>
      <w:r>
        <w:rPr>
          <w:rFonts w:ascii="Times New Roman"/>
          <w:b w:val="false"/>
          <w:i w:val="false"/>
          <w:color w:val="000000"/>
          <w:sz w:val="28"/>
        </w:rPr>
        <w:t xml:space="preserve">
      Көрсетілетін қызметті алушыда мемлекеттік көрсетілетін қызмет стандартында көзделген тізбеге сәйкес құжаттар топтамасы толық болған кезде орталық қызметкері оның өтінішін қабылдауға міндетті. </w:t>
      </w:r>
    </w:p>
    <w:p>
      <w:pPr>
        <w:spacing w:after="0"/>
        <w:ind w:left="0"/>
        <w:jc w:val="both"/>
      </w:pPr>
      <w:r>
        <w:rPr>
          <w:rFonts w:ascii="Times New Roman"/>
          <w:b w:val="false"/>
          <w:i w:val="false"/>
          <w:color w:val="000000"/>
          <w:sz w:val="28"/>
        </w:rPr>
        <w:t xml:space="preserve">
      Құжаттар орталық немесе ЖӘБО арқылы қабылданған кезде көрсетілетін қызметті алушыға: </w:t>
      </w:r>
    </w:p>
    <w:bookmarkStart w:name="z165" w:id="153"/>
    <w:p>
      <w:pPr>
        <w:spacing w:after="0"/>
        <w:ind w:left="0"/>
        <w:jc w:val="both"/>
      </w:pPr>
      <w:r>
        <w:rPr>
          <w:rFonts w:ascii="Times New Roman"/>
          <w:b w:val="false"/>
          <w:i w:val="false"/>
          <w:color w:val="000000"/>
          <w:sz w:val="28"/>
        </w:rPr>
        <w:t>
      1) өтініштің нөмірі мен қабылданған күнін;</w:t>
      </w:r>
    </w:p>
    <w:bookmarkEnd w:id="153"/>
    <w:bookmarkStart w:name="z166" w:id="154"/>
    <w:p>
      <w:pPr>
        <w:spacing w:after="0"/>
        <w:ind w:left="0"/>
        <w:jc w:val="both"/>
      </w:pPr>
      <w:r>
        <w:rPr>
          <w:rFonts w:ascii="Times New Roman"/>
          <w:b w:val="false"/>
          <w:i w:val="false"/>
          <w:color w:val="000000"/>
          <w:sz w:val="28"/>
        </w:rPr>
        <w:t xml:space="preserve">
      2) сұратылатын мемлекеттік көрсетілетін қызмет түрін; </w:t>
      </w:r>
    </w:p>
    <w:bookmarkEnd w:id="154"/>
    <w:bookmarkStart w:name="z167" w:id="155"/>
    <w:p>
      <w:pPr>
        <w:spacing w:after="0"/>
        <w:ind w:left="0"/>
        <w:jc w:val="both"/>
      </w:pPr>
      <w:r>
        <w:rPr>
          <w:rFonts w:ascii="Times New Roman"/>
          <w:b w:val="false"/>
          <w:i w:val="false"/>
          <w:color w:val="000000"/>
          <w:sz w:val="28"/>
        </w:rPr>
        <w:t xml:space="preserve">
      3) қоса берілген құжаттардың саны мен атауын; </w:t>
      </w:r>
    </w:p>
    <w:bookmarkEnd w:id="155"/>
    <w:bookmarkStart w:name="z168" w:id="156"/>
    <w:p>
      <w:pPr>
        <w:spacing w:after="0"/>
        <w:ind w:left="0"/>
        <w:jc w:val="both"/>
      </w:pPr>
      <w:r>
        <w:rPr>
          <w:rFonts w:ascii="Times New Roman"/>
          <w:b w:val="false"/>
          <w:i w:val="false"/>
          <w:color w:val="000000"/>
          <w:sz w:val="28"/>
        </w:rPr>
        <w:t xml:space="preserve">
      4) құжаттарды беру күні (уақыты) мен орнын; </w:t>
      </w:r>
    </w:p>
    <w:bookmarkEnd w:id="156"/>
    <w:bookmarkStart w:name="z169" w:id="157"/>
    <w:p>
      <w:pPr>
        <w:spacing w:after="0"/>
        <w:ind w:left="0"/>
        <w:jc w:val="both"/>
      </w:pPr>
      <w:r>
        <w:rPr>
          <w:rFonts w:ascii="Times New Roman"/>
          <w:b w:val="false"/>
          <w:i w:val="false"/>
          <w:color w:val="000000"/>
          <w:sz w:val="28"/>
        </w:rPr>
        <w:t xml:space="preserve">
      5) құжаттарды ресімдеуге өтінішті қабылдаған орталық немесе ЖӘБО қызметкерінің тегін, атын, әкесінің атын көрсете отырып, тиісті құжаттардың қабылданғаны туралы қолхат беріледі. </w:t>
      </w:r>
    </w:p>
    <w:bookmarkEnd w:id="157"/>
    <w:p>
      <w:pPr>
        <w:spacing w:after="0"/>
        <w:ind w:left="0"/>
        <w:jc w:val="both"/>
      </w:pPr>
      <w:r>
        <w:rPr>
          <w:rFonts w:ascii="Times New Roman"/>
          <w:b w:val="false"/>
          <w:i w:val="false"/>
          <w:color w:val="000000"/>
          <w:sz w:val="28"/>
        </w:rPr>
        <w:t xml:space="preserve">
      Орталықта көрсетілетін қызметті алушыға дайын құжаттарды беру қолхат негізінде, жеке куәлікті немесе сенімхатты көрсеткен кезде жүзеге асырылады. </w:t>
      </w:r>
    </w:p>
    <w:p>
      <w:pPr>
        <w:spacing w:after="0"/>
        <w:ind w:left="0"/>
        <w:jc w:val="both"/>
      </w:pPr>
      <w:r>
        <w:rPr>
          <w:rFonts w:ascii="Times New Roman"/>
          <w:b w:val="false"/>
          <w:i w:val="false"/>
          <w:color w:val="000000"/>
          <w:sz w:val="28"/>
        </w:rPr>
        <w:t xml:space="preserve">
      Егер көрсетілетін қызметті алушы көрсетілген мерзімде қызмет нәтижесін алуға өтініш жасамаса, орталық оларды бір ай бойы сақтауды қамтамасыз етеді, содан кейін оларды одан әрі сақтау үшін ЖӘБО-ға береді. </w:t>
      </w:r>
    </w:p>
    <w:p>
      <w:pPr>
        <w:spacing w:after="0"/>
        <w:ind w:left="0"/>
        <w:jc w:val="both"/>
      </w:pPr>
      <w:r>
        <w:rPr>
          <w:rFonts w:ascii="Times New Roman"/>
          <w:b w:val="false"/>
          <w:i w:val="false"/>
          <w:color w:val="000000"/>
          <w:sz w:val="28"/>
        </w:rPr>
        <w:t xml:space="preserve">
      Көрсетілетін қызметті алушы бір ай өткеннен кейін орталыққа дайын құжаттарды алу үшін өтініш жасаған кезде орталық бір жұмыс күні ішінде ЖӘБО-ға сұрау салады. ЖӘБО кейіннен қызметті алушыға беру үшін бір жұмыс күні ішінде орталыққа дайын құжаттарды жолдайды. </w:t>
      </w:r>
    </w:p>
    <w:bookmarkStart w:name="z170" w:id="158"/>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орталық қызметкері өтінішті қабілдаудан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58"/>
    <w:bookmarkStart w:name="z171" w:id="159"/>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халыққа қызмет көрсету орталықтарының және (немесе) олардың</w:t>
      </w:r>
      <w:r>
        <w:br/>
      </w:r>
      <w:r>
        <w:rPr>
          <w:rFonts w:ascii="Times New Roman"/>
          <w:b/>
          <w:i w:val="false"/>
          <w:color w:val="000000"/>
        </w:rPr>
        <w:t>қызметкерлерінің шешімдеріне, әрекетіне (әрекетсіздігіне)</w:t>
      </w:r>
      <w:r>
        <w:br/>
      </w:r>
      <w:r>
        <w:rPr>
          <w:rFonts w:ascii="Times New Roman"/>
          <w:b/>
          <w:i w:val="false"/>
          <w:color w:val="000000"/>
        </w:rPr>
        <w:t>шағымдану тәртібі</w:t>
      </w:r>
    </w:p>
    <w:bookmarkEnd w:id="159"/>
    <w:bookmarkStart w:name="z172" w:id="160"/>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 </w:t>
      </w:r>
    </w:p>
    <w:bookmarkEnd w:id="160"/>
    <w:bookmarkStart w:name="z173" w:id="161"/>
    <w:p>
      <w:pPr>
        <w:spacing w:after="0"/>
        <w:ind w:left="0"/>
        <w:jc w:val="both"/>
      </w:pPr>
      <w:r>
        <w:rPr>
          <w:rFonts w:ascii="Times New Roman"/>
          <w:b w:val="false"/>
          <w:i w:val="false"/>
          <w:color w:val="000000"/>
          <w:sz w:val="28"/>
        </w:rPr>
        <w:t xml:space="preserve">
      1)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Қазақстан Республикасы Қорғаныс министрлігінің басшысы атына: 010000, Астана қаласы, Достық көшесі, 14-үй мекенжайы бойынша беріледі. </w:t>
      </w:r>
    </w:p>
    <w:bookmarkEnd w:id="161"/>
    <w:p>
      <w:pPr>
        <w:spacing w:after="0"/>
        <w:ind w:left="0"/>
        <w:jc w:val="both"/>
      </w:pPr>
      <w:r>
        <w:rPr>
          <w:rFonts w:ascii="Times New Roman"/>
          <w:b w:val="false"/>
          <w:i w:val="false"/>
          <w:color w:val="000000"/>
          <w:sz w:val="28"/>
        </w:rPr>
        <w:t xml:space="preserve">
      Шағымдар жазбаша түрде почта арқылы немесе жұмыс күндері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w:t>
      </w:r>
    </w:p>
    <w:p>
      <w:pPr>
        <w:spacing w:after="0"/>
        <w:ind w:left="0"/>
        <w:jc w:val="both"/>
      </w:pPr>
      <w:r>
        <w:rPr>
          <w:rFonts w:ascii="Times New Roman"/>
          <w:b w:val="false"/>
          <w:i w:val="false"/>
          <w:color w:val="000000"/>
          <w:sz w:val="28"/>
        </w:rPr>
        <w:t>
      жауапты орындаушыны айқындау және тиісті шаралар қабылдау үшін көрсетілетін қызметті берушінің басшысына жолданады;</w:t>
      </w:r>
    </w:p>
    <w:bookmarkStart w:name="z174" w:id="162"/>
    <w:p>
      <w:pPr>
        <w:spacing w:after="0"/>
        <w:ind w:left="0"/>
        <w:jc w:val="both"/>
      </w:pPr>
      <w:r>
        <w:rPr>
          <w:rFonts w:ascii="Times New Roman"/>
          <w:b w:val="false"/>
          <w:i w:val="false"/>
          <w:color w:val="000000"/>
          <w:sz w:val="28"/>
        </w:rPr>
        <w:t xml:space="preserve">
      2) орталық қызметкерінің әрекетіне (әрекетсіздігіне) шағымдар көрсетілетін қызметті алушының таңдауы бойынша орталықтың интернет-ресурсында көрсетілген www.con.gov.kz. мекенжайы және телефондары арқылы тікелей орталық басшысына өтініш беру жолымен жіберіледі. </w:t>
      </w:r>
    </w:p>
    <w:bookmarkEnd w:id="162"/>
    <w:p>
      <w:pPr>
        <w:spacing w:after="0"/>
        <w:ind w:left="0"/>
        <w:jc w:val="both"/>
      </w:pPr>
      <w:r>
        <w:rPr>
          <w:rFonts w:ascii="Times New Roman"/>
          <w:b w:val="false"/>
          <w:i w:val="false"/>
          <w:color w:val="000000"/>
          <w:sz w:val="28"/>
        </w:rPr>
        <w:t>
      Орталықтың кеңсесінде қолма-қол, сондай-ақ почта арқылы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 Тіркелгеннен кейін шағым жауапты орындаушыны айқындау және тиісті шаралар қабылдау үшін орталық басшысына жолданады.</w:t>
      </w:r>
    </w:p>
    <w:p>
      <w:pPr>
        <w:spacing w:after="0"/>
        <w:ind w:left="0"/>
        <w:jc w:val="both"/>
      </w:pPr>
      <w:r>
        <w:rPr>
          <w:rFonts w:ascii="Times New Roman"/>
          <w:b w:val="false"/>
          <w:i w:val="false"/>
          <w:color w:val="000000"/>
          <w:sz w:val="28"/>
        </w:rPr>
        <w:t>
      Көрсетілетін қызметті берушінің немесе орталық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арқылы жолданады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жолдаған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күннен бастап он бес жұмыс күні ішінде қаралуға тиіс. </w:t>
      </w:r>
    </w:p>
    <w:bookmarkStart w:name="z175" w:id="163"/>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163"/>
    <w:bookmarkStart w:name="z176" w:id="164"/>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қызмет көрсету орталықтары арқылы көрсетілетін қызмет көрсету</w:t>
      </w:r>
      <w:r>
        <w:br/>
      </w:r>
      <w:r>
        <w:rPr>
          <w:rFonts w:ascii="Times New Roman"/>
          <w:b/>
          <w:i w:val="false"/>
          <w:color w:val="000000"/>
        </w:rPr>
        <w:t>ерекшеліктері ескерілген өзге де талаптар</w:t>
      </w:r>
    </w:p>
    <w:bookmarkEnd w:id="164"/>
    <w:bookmarkStart w:name="z177" w:id="165"/>
    <w:p>
      <w:pPr>
        <w:spacing w:after="0"/>
        <w:ind w:left="0"/>
        <w:jc w:val="both"/>
      </w:pPr>
      <w:r>
        <w:rPr>
          <w:rFonts w:ascii="Times New Roman"/>
          <w:b w:val="false"/>
          <w:i w:val="false"/>
          <w:color w:val="000000"/>
          <w:sz w:val="28"/>
        </w:rPr>
        <w:t>
      13. Орталықта мүмкіндігі шектеулі көрсетілетін қызметті алушыларға қызмет көрсету үшін жағдайлар (пандустар) көзделген. Залда анықтама бюросы, электрондық кезек терминалы, күтіп отыруға арналған креслолар, толтырылған бланкілердің үлгілері бар ақпараттық стенділер орналастырылған.</w:t>
      </w:r>
    </w:p>
    <w:bookmarkEnd w:id="165"/>
    <w:bookmarkStart w:name="z178" w:id="166"/>
    <w:p>
      <w:pPr>
        <w:spacing w:after="0"/>
        <w:ind w:left="0"/>
        <w:jc w:val="both"/>
      </w:pPr>
      <w:r>
        <w:rPr>
          <w:rFonts w:ascii="Times New Roman"/>
          <w:b w:val="false"/>
          <w:i w:val="false"/>
          <w:color w:val="000000"/>
          <w:sz w:val="28"/>
        </w:rPr>
        <w:t xml:space="preserve">
      14. Денсаулық жағдайына байланысты орталыққа өзі келуге мүмкіндігі жоқ көрсетілетін қызметті алушылардан мемлекеттік қызмет көрсету үшін қажетті құжаттарды қабылдауды (қағаз жеткізгіште толтырып) көрсетілетін қызметті алушының тұрғылықты жеріне бару арқылы орталық қызметкерлері жүргізеді. </w:t>
      </w:r>
    </w:p>
    <w:bookmarkEnd w:id="166"/>
    <w:bookmarkStart w:name="z179" w:id="167"/>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 "Халыққа қызмет көрсету орталығы" республикалық мемлекеттік кәсіпорнының www.con.gov.kz интернет-ресурсында орналастырылған. Қашықтан қолжетімділік режимінде мемлекеттік қызмет көрсету мәртебесі туралы ақпарат алу мүмкіндігі көзделмеген.</w:t>
      </w:r>
    </w:p>
    <w:bookmarkEnd w:id="167"/>
    <w:bookmarkStart w:name="z180" w:id="168"/>
    <w:p>
      <w:pPr>
        <w:spacing w:after="0"/>
        <w:ind w:left="0"/>
        <w:jc w:val="both"/>
      </w:pPr>
      <w:r>
        <w:rPr>
          <w:rFonts w:ascii="Times New Roman"/>
          <w:b w:val="false"/>
          <w:i w:val="false"/>
          <w:color w:val="000000"/>
          <w:sz w:val="28"/>
        </w:rPr>
        <w:t xml:space="preserve">
      16. Мемлекеттік қызмет көрсету тәртібі туралы ақпаратты бірыңғай байланыс орталығының 1414 телефоны арқылы алуға болады. </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"Запастағы сарбаздарға, сержанттарға</w:t>
            </w:r>
            <w:r>
              <w:br/>
            </w:r>
            <w:r>
              <w:rPr>
                <w:rFonts w:ascii="Times New Roman"/>
                <w:b w:val="false"/>
                <w:i w:val="false"/>
                <w:color w:val="000000"/>
                <w:sz w:val="20"/>
              </w:rPr>
              <w:t>әскери билеттер (әскери билеттердің</w:t>
            </w:r>
            <w:r>
              <w:br/>
            </w:r>
            <w:r>
              <w:rPr>
                <w:rFonts w:ascii="Times New Roman"/>
                <w:b w:val="false"/>
                <w:i w:val="false"/>
                <w:color w:val="000000"/>
                <w:sz w:val="20"/>
              </w:rPr>
              <w:t>орнына уақытша куәліктер)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(ауданы (қаласы)</w:t>
      </w:r>
    </w:p>
    <w:p>
      <w:pPr>
        <w:spacing w:after="0"/>
        <w:ind w:left="0"/>
        <w:jc w:val="both"/>
      </w:pPr>
      <w:r>
        <w:rPr>
          <w:rFonts w:ascii="Times New Roman"/>
          <w:b w:val="false"/>
          <w:i w:val="false"/>
          <w:color w:val="000000"/>
          <w:sz w:val="28"/>
        </w:rPr>
        <w:t>
      қорғаныс істері жөніндегі</w:t>
      </w:r>
    </w:p>
    <w:p>
      <w:pPr>
        <w:spacing w:after="0"/>
        <w:ind w:left="0"/>
        <w:jc w:val="both"/>
      </w:pPr>
      <w:r>
        <w:rPr>
          <w:rFonts w:ascii="Times New Roman"/>
          <w:b w:val="false"/>
          <w:i w:val="false"/>
          <w:color w:val="000000"/>
          <w:sz w:val="28"/>
        </w:rPr>
        <w:t>
      басқармасының (бөлімінің) бастығына</w:t>
      </w:r>
    </w:p>
    <w:bookmarkStart w:name="z182" w:id="169"/>
    <w:p>
      <w:pPr>
        <w:spacing w:after="0"/>
        <w:ind w:left="0"/>
        <w:jc w:val="left"/>
      </w:pPr>
      <w:r>
        <w:rPr>
          <w:rFonts w:ascii="Times New Roman"/>
          <w:b/>
          <w:i w:val="false"/>
          <w:color w:val="000000"/>
        </w:rPr>
        <w:t xml:space="preserve"> Әскери билет (әскерге шақыру учаскесіне тіркеу туралы</w:t>
      </w:r>
      <w:r>
        <w:br/>
      </w:r>
      <w:r>
        <w:rPr>
          <w:rFonts w:ascii="Times New Roman"/>
          <w:b/>
          <w:i w:val="false"/>
          <w:color w:val="000000"/>
        </w:rPr>
        <w:t>куәлік) беру туралы</w:t>
      </w:r>
      <w:r>
        <w:br/>
      </w:r>
      <w:r>
        <w:rPr>
          <w:rFonts w:ascii="Times New Roman"/>
          <w:b/>
          <w:i w:val="false"/>
          <w:color w:val="000000"/>
        </w:rPr>
        <w:t>өтініш</w:t>
      </w:r>
    </w:p>
    <w:bookmarkEnd w:id="169"/>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(туған жылы, айы, күні, жеке куәлігінің (паспортының) №, ЖСН)</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(туған жері – ауыл, кент, аудан, облыс)</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(ұлты)</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(отбасы жағдайы)</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байланысты әскери билет (әскерге шақыру учаскесіне тіркеу туралы куәлік) беруіңізді сұраймын.</w:t>
      </w:r>
    </w:p>
    <w:p>
      <w:pPr>
        <w:spacing w:after="0"/>
        <w:ind w:left="0"/>
        <w:jc w:val="both"/>
      </w:pPr>
      <w:r>
        <w:rPr>
          <w:rFonts w:ascii="Times New Roman"/>
          <w:b w:val="false"/>
          <w:i w:val="false"/>
          <w:color w:val="000000"/>
          <w:sz w:val="28"/>
        </w:rPr>
        <w:t>
      Өтінішке қоса беремін:</w:t>
      </w:r>
    </w:p>
    <w:p>
      <w:pPr>
        <w:spacing w:after="0"/>
        <w:ind w:left="0"/>
        <w:jc w:val="both"/>
      </w:pPr>
      <w:r>
        <w:rPr>
          <w:rFonts w:ascii="Times New Roman"/>
          <w:b w:val="false"/>
          <w:i w:val="false"/>
          <w:color w:val="000000"/>
          <w:sz w:val="28"/>
        </w:rPr>
        <w:t>
      1. 3х4 фотосурет – 2 дана.</w:t>
      </w:r>
    </w:p>
    <w:p>
      <w:pPr>
        <w:spacing w:after="0"/>
        <w:ind w:left="0"/>
        <w:jc w:val="both"/>
      </w:pPr>
      <w:r>
        <w:rPr>
          <w:rFonts w:ascii="Times New Roman"/>
          <w:b w:val="false"/>
          <w:i w:val="false"/>
          <w:color w:val="000000"/>
          <w:sz w:val="28"/>
        </w:rPr>
        <w:t>
      20 ___ ж. "_____" _____________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                  20__ж. "___"________</w:t>
      </w:r>
    </w:p>
    <w:p>
      <w:pPr>
        <w:spacing w:after="0"/>
        <w:ind w:left="0"/>
        <w:jc w:val="both"/>
      </w:pPr>
      <w:r>
        <w:rPr>
          <w:rFonts w:ascii="Times New Roman"/>
          <w:b w:val="false"/>
          <w:i w:val="false"/>
          <w:color w:val="000000"/>
          <w:sz w:val="28"/>
        </w:rPr>
        <w:t>
      (тегі және аты-жөнінің бас әріптері) (қолы)_______________________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"Запастағы сарбаздарға, сержанттарға</w:t>
            </w:r>
            <w:r>
              <w:br/>
            </w:r>
            <w:r>
              <w:rPr>
                <w:rFonts w:ascii="Times New Roman"/>
                <w:b w:val="false"/>
                <w:i w:val="false"/>
                <w:color w:val="000000"/>
                <w:sz w:val="20"/>
              </w:rPr>
              <w:t>әскери билеттер (әскери билеттердің</w:t>
            </w:r>
            <w:r>
              <w:br/>
            </w:r>
            <w:r>
              <w:rPr>
                <w:rFonts w:ascii="Times New Roman"/>
                <w:b w:val="false"/>
                <w:i w:val="false"/>
                <w:color w:val="000000"/>
                <w:sz w:val="20"/>
              </w:rPr>
              <w:t>орнына уақытша куәліктер)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немесе ұйымының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84" w:id="170"/>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17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(Запастағы сарбаздарға, сержанттарға әскери билеттер (әскери билеттердің орнына уақытша куәліктер) беру) құжаттарды қабылдаудан бас тартады, атап айтқанда: </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
      Орынд. Т.А.Ә. ____________</w:t>
      </w:r>
    </w:p>
    <w:p>
      <w:pPr>
        <w:spacing w:after="0"/>
        <w:ind w:left="0"/>
        <w:jc w:val="both"/>
      </w:pPr>
      <w:r>
        <w:rPr>
          <w:rFonts w:ascii="Times New Roman"/>
          <w:b w:val="false"/>
          <w:i w:val="false"/>
          <w:color w:val="000000"/>
          <w:sz w:val="28"/>
        </w:rPr>
        <w:t>
      Тел.______________________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20__ж.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186" w:id="171"/>
    <w:p>
      <w:pPr>
        <w:spacing w:after="0"/>
        <w:ind w:left="0"/>
        <w:jc w:val="left"/>
      </w:pPr>
      <w:r>
        <w:rPr>
          <w:rFonts w:ascii="Times New Roman"/>
          <w:b/>
          <w:i w:val="false"/>
          <w:color w:val="000000"/>
        </w:rPr>
        <w:t xml:space="preserve"> "Ұлы Отан соғысына қатысушыларға, интернационалист</w:t>
      </w:r>
      <w:r>
        <w:br/>
      </w:r>
      <w:r>
        <w:rPr>
          <w:rFonts w:ascii="Times New Roman"/>
          <w:b/>
          <w:i w:val="false"/>
          <w:color w:val="000000"/>
        </w:rPr>
        <w:t>жауынгерлерге, Чернобыль атом электр станциясындағы</w:t>
      </w:r>
      <w:r>
        <w:br/>
      </w:r>
      <w:r>
        <w:rPr>
          <w:rFonts w:ascii="Times New Roman"/>
          <w:b/>
          <w:i w:val="false"/>
          <w:color w:val="000000"/>
        </w:rPr>
        <w:t>аварияның салдарын жоюға қатысушыларға куәліктер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71"/>
    <w:bookmarkStart w:name="z188" w:id="172"/>
    <w:p>
      <w:pPr>
        <w:spacing w:after="0"/>
        <w:ind w:left="0"/>
        <w:jc w:val="both"/>
      </w:pPr>
      <w:r>
        <w:rPr>
          <w:rFonts w:ascii="Times New Roman"/>
          <w:b w:val="false"/>
          <w:i w:val="false"/>
          <w:color w:val="000000"/>
          <w:sz w:val="28"/>
        </w:rPr>
        <w:t xml:space="preserve">
      1. "Ұлы Отан соғысына қатысушыларға, интернационалист жауынгерлерге, Чернобыль атом электр станциясындағы аварияның салдарын жоюға қатысушыларға куәліктер беру" мемлекеттік көрсетілетін қызметі (бұдан әрі – мемлекеттік көрсетілетін қызмет). </w:t>
      </w:r>
    </w:p>
    <w:bookmarkEnd w:id="172"/>
    <w:bookmarkStart w:name="z189" w:id="173"/>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Қорғаныс министрлігі әзірледі. </w:t>
      </w:r>
    </w:p>
    <w:bookmarkEnd w:id="173"/>
    <w:bookmarkStart w:name="z190" w:id="174"/>
    <w:p>
      <w:pPr>
        <w:spacing w:after="0"/>
        <w:ind w:left="0"/>
        <w:jc w:val="both"/>
      </w:pPr>
      <w:r>
        <w:rPr>
          <w:rFonts w:ascii="Times New Roman"/>
          <w:b w:val="false"/>
          <w:i w:val="false"/>
          <w:color w:val="000000"/>
          <w:sz w:val="28"/>
        </w:rPr>
        <w:t xml:space="preserve">
      3. Мемлекеттік қызметті Қазақстан Республикасының Қорғаныс министрлігі (бұдан әрі – көрсетілетін қызметті беруші) көрсетеді. </w:t>
      </w:r>
    </w:p>
    <w:bookmarkEnd w:id="174"/>
    <w:bookmarkStart w:name="z191" w:id="175"/>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End w:id="175"/>
    <w:bookmarkStart w:name="z192" w:id="176"/>
    <w:p>
      <w:pPr>
        <w:spacing w:after="0"/>
        <w:ind w:left="0"/>
        <w:jc w:val="both"/>
      </w:pPr>
      <w:r>
        <w:rPr>
          <w:rFonts w:ascii="Times New Roman"/>
          <w:b w:val="false"/>
          <w:i w:val="false"/>
          <w:color w:val="000000"/>
          <w:sz w:val="28"/>
        </w:rPr>
        <w:t xml:space="preserve">
      1)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комитетінің шаруашылық жүргізу құқығындағы "Халыққа қызмет көрсету орталығы" республикалық мемлекеттік кәсіпорны (бұдан әрі – орталық); </w:t>
      </w:r>
    </w:p>
    <w:bookmarkEnd w:id="176"/>
    <w:bookmarkStart w:name="z193" w:id="177"/>
    <w:p>
      <w:pPr>
        <w:spacing w:after="0"/>
        <w:ind w:left="0"/>
        <w:jc w:val="both"/>
      </w:pPr>
      <w:r>
        <w:rPr>
          <w:rFonts w:ascii="Times New Roman"/>
          <w:b w:val="false"/>
          <w:i w:val="false"/>
          <w:color w:val="000000"/>
          <w:sz w:val="28"/>
        </w:rPr>
        <w:t>
      2) жергілікті әскери басқару органдары (бұдан әрі – ЖӘБО) арқылы жүзеге асырылады.</w:t>
      </w:r>
    </w:p>
    <w:bookmarkEnd w:id="177"/>
    <w:bookmarkStart w:name="z194" w:id="178"/>
    <w:p>
      <w:pPr>
        <w:spacing w:after="0"/>
        <w:ind w:left="0"/>
        <w:jc w:val="left"/>
      </w:pPr>
      <w:r>
        <w:rPr>
          <w:rFonts w:ascii="Times New Roman"/>
          <w:b/>
          <w:i w:val="false"/>
          <w:color w:val="000000"/>
        </w:rPr>
        <w:t xml:space="preserve"> 2. Мемлекеттік қызмет көрсету тәртібі</w:t>
      </w:r>
    </w:p>
    <w:bookmarkEnd w:id="178"/>
    <w:bookmarkStart w:name="z195" w:id="179"/>
    <w:p>
      <w:pPr>
        <w:spacing w:after="0"/>
        <w:ind w:left="0"/>
        <w:jc w:val="both"/>
      </w:pPr>
      <w:r>
        <w:rPr>
          <w:rFonts w:ascii="Times New Roman"/>
          <w:b w:val="false"/>
          <w:i w:val="false"/>
          <w:color w:val="000000"/>
          <w:sz w:val="28"/>
        </w:rPr>
        <w:t>
      4. Мемлекеттік қызмет көрсету мерзімі:</w:t>
      </w:r>
    </w:p>
    <w:bookmarkEnd w:id="179"/>
    <w:p>
      <w:pPr>
        <w:spacing w:after="0"/>
        <w:ind w:left="0"/>
        <w:jc w:val="both"/>
      </w:pPr>
      <w:r>
        <w:rPr>
          <w:rFonts w:ascii="Times New Roman"/>
          <w:b w:val="false"/>
          <w:i w:val="false"/>
          <w:color w:val="000000"/>
          <w:sz w:val="28"/>
        </w:rPr>
        <w:t>
      ЖӘБО-ға немесе орталыққа өтініш жасаған кезде (өтініштер мен құжаттарды қабылдаған күн қызмет көрсету мерзіміне кірмейді):</w:t>
      </w:r>
    </w:p>
    <w:bookmarkStart w:name="z197" w:id="180"/>
    <w:p>
      <w:pPr>
        <w:spacing w:after="0"/>
        <w:ind w:left="0"/>
        <w:jc w:val="both"/>
      </w:pPr>
      <w:r>
        <w:rPr>
          <w:rFonts w:ascii="Times New Roman"/>
          <w:b w:val="false"/>
          <w:i w:val="false"/>
          <w:color w:val="000000"/>
          <w:sz w:val="28"/>
        </w:rPr>
        <w:t>
      1) көрсетілетін қызметті алушы құжаттар топтамасын тапсырған сәттен бастап – 1 (бір) жұмыс күні;</w:t>
      </w:r>
    </w:p>
    <w:bookmarkEnd w:id="180"/>
    <w:bookmarkStart w:name="z198" w:id="181"/>
    <w:p>
      <w:pPr>
        <w:spacing w:after="0"/>
        <w:ind w:left="0"/>
        <w:jc w:val="both"/>
      </w:pPr>
      <w:r>
        <w:rPr>
          <w:rFonts w:ascii="Times New Roman"/>
          <w:b w:val="false"/>
          <w:i w:val="false"/>
          <w:color w:val="000000"/>
          <w:sz w:val="28"/>
        </w:rPr>
        <w:t xml:space="preserve">
      2) куәлік беру үшін ақпарат және қажетті мәліметтер болмаған кезде мерзім 30 (отыз) жұмыс күніне дейін ұзартылады. </w:t>
      </w:r>
    </w:p>
    <w:bookmarkEnd w:id="181"/>
    <w:p>
      <w:pPr>
        <w:spacing w:after="0"/>
        <w:ind w:left="0"/>
        <w:jc w:val="both"/>
      </w:pPr>
      <w:r>
        <w:rPr>
          <w:rFonts w:ascii="Times New Roman"/>
          <w:b w:val="false"/>
          <w:i w:val="false"/>
          <w:color w:val="000000"/>
          <w:sz w:val="28"/>
        </w:rPr>
        <w:t>
      ЖӘБО кейіннен өтініш берушіні мерзімді ұзарту туралы хабардар ете отырып, сұрау салынған ақпаратты растау үшін тиісті органдарға сұрау салу жолдайды;</w:t>
      </w:r>
    </w:p>
    <w:bookmarkStart w:name="z199" w:id="182"/>
    <w:p>
      <w:pPr>
        <w:spacing w:after="0"/>
        <w:ind w:left="0"/>
        <w:jc w:val="both"/>
      </w:pPr>
      <w:r>
        <w:rPr>
          <w:rFonts w:ascii="Times New Roman"/>
          <w:b w:val="false"/>
          <w:i w:val="false"/>
          <w:color w:val="000000"/>
          <w:sz w:val="28"/>
        </w:rPr>
        <w:t>
      3) жақын шетел мемлекеттерінің мұрағаттарынан ақпарат алу қажет болған жағдайда куәлік беру мерзімі 90 (тоқсан) жұмыс күніне дейін ұзартылады;</w:t>
      </w:r>
    </w:p>
    <w:bookmarkEnd w:id="182"/>
    <w:bookmarkStart w:name="z200" w:id="183"/>
    <w:p>
      <w:pPr>
        <w:spacing w:after="0"/>
        <w:ind w:left="0"/>
        <w:jc w:val="both"/>
      </w:pPr>
      <w:r>
        <w:rPr>
          <w:rFonts w:ascii="Times New Roman"/>
          <w:b w:val="false"/>
          <w:i w:val="false"/>
          <w:color w:val="000000"/>
          <w:sz w:val="28"/>
        </w:rPr>
        <w:t>
      4) мемлекеттік көрсетілетін қызметті алғанға дейін күтудің барынша рұқсат етілген уақыты – 15 минуттан аспайды;</w:t>
      </w:r>
    </w:p>
    <w:bookmarkEnd w:id="183"/>
    <w:bookmarkStart w:name="z201" w:id="184"/>
    <w:p>
      <w:pPr>
        <w:spacing w:after="0"/>
        <w:ind w:left="0"/>
        <w:jc w:val="both"/>
      </w:pPr>
      <w:r>
        <w:rPr>
          <w:rFonts w:ascii="Times New Roman"/>
          <w:b w:val="false"/>
          <w:i w:val="false"/>
          <w:color w:val="000000"/>
          <w:sz w:val="28"/>
        </w:rPr>
        <w:t>
      5) өтініш жасаған күні көрсетілетін қызметті алушыға қызмет көрсетудің барынша рұқсат етілген уақыты – 15 минуттан аспайды.</w:t>
      </w:r>
    </w:p>
    <w:bookmarkEnd w:id="184"/>
    <w:bookmarkStart w:name="z202" w:id="185"/>
    <w:p>
      <w:pPr>
        <w:spacing w:after="0"/>
        <w:ind w:left="0"/>
        <w:jc w:val="both"/>
      </w:pPr>
      <w:r>
        <w:rPr>
          <w:rFonts w:ascii="Times New Roman"/>
          <w:b w:val="false"/>
          <w:i w:val="false"/>
          <w:color w:val="000000"/>
          <w:sz w:val="28"/>
        </w:rPr>
        <w:t xml:space="preserve">
      5. Мемлекеттік қызмет көрсету нысаны: қағазда. </w:t>
      </w:r>
    </w:p>
    <w:bookmarkEnd w:id="185"/>
    <w:bookmarkStart w:name="z203" w:id="186"/>
    <w:p>
      <w:pPr>
        <w:spacing w:after="0"/>
        <w:ind w:left="0"/>
        <w:jc w:val="both"/>
      </w:pPr>
      <w:r>
        <w:rPr>
          <w:rFonts w:ascii="Times New Roman"/>
          <w:b w:val="false"/>
          <w:i w:val="false"/>
          <w:color w:val="000000"/>
          <w:sz w:val="28"/>
        </w:rPr>
        <w:t>
      6. Мемлекеттік қызмет көрсету нәтижесі Ұлы Отан соғысына қатысушыларға, интернационалист жауынгерлерге, Чернобыль атом электр станциясындағы аварияның салдарын жоюға қатысушыларға куәліктер беру болып табылады. Мемлекеттік қызмет көрсету нәтижесін ұсыну нысаны: қағазда.</w:t>
      </w:r>
    </w:p>
    <w:bookmarkEnd w:id="186"/>
    <w:bookmarkStart w:name="z204" w:id="187"/>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87"/>
    <w:bookmarkStart w:name="z205" w:id="188"/>
    <w:p>
      <w:pPr>
        <w:spacing w:after="0"/>
        <w:ind w:left="0"/>
        <w:jc w:val="both"/>
      </w:pPr>
      <w:r>
        <w:rPr>
          <w:rFonts w:ascii="Times New Roman"/>
          <w:b w:val="false"/>
          <w:i w:val="false"/>
          <w:color w:val="000000"/>
          <w:sz w:val="28"/>
        </w:rPr>
        <w:t xml:space="preserve">
      8. Жұмыс кестесі: </w:t>
      </w:r>
    </w:p>
    <w:bookmarkEnd w:id="188"/>
    <w:bookmarkStart w:name="z206" w:id="189"/>
    <w:p>
      <w:pPr>
        <w:spacing w:after="0"/>
        <w:ind w:left="0"/>
        <w:jc w:val="both"/>
      </w:pPr>
      <w:r>
        <w:rPr>
          <w:rFonts w:ascii="Times New Roman"/>
          <w:b w:val="false"/>
          <w:i w:val="false"/>
          <w:color w:val="000000"/>
          <w:sz w:val="28"/>
        </w:rPr>
        <w:t>
      1) ЖӘБО-да – Қазақстан Республикасының еңбек заңнамасына сәйкес демалыс және мереке күндерінен басқа, дүйсенбі – жұма аралығында сағат 9.00-ден сағат 18.00-ге дейін, түскі үзіліс сағат 13.00-ден сағат 15.00-ге дейін. Мемлекеттік көрсетілетін қызмет алдын ала жазылусыз және жедел қызмет көрсетусіз кезек күту тәртібімен көрсетіледі;</w:t>
      </w:r>
    </w:p>
    <w:bookmarkEnd w:id="189"/>
    <w:bookmarkStart w:name="z207" w:id="190"/>
    <w:p>
      <w:pPr>
        <w:spacing w:after="0"/>
        <w:ind w:left="0"/>
        <w:jc w:val="both"/>
      </w:pPr>
      <w:r>
        <w:rPr>
          <w:rFonts w:ascii="Times New Roman"/>
          <w:b w:val="false"/>
          <w:i w:val="false"/>
          <w:color w:val="000000"/>
          <w:sz w:val="28"/>
        </w:rPr>
        <w:t>
      2) орталықта – Қазақстан Республикасының еңбек заңнамасына сәйкес демалыс және мереке күндерінен басқа, дүйсенбі – сенбі аралығында сағат 9.00-ден сағат 20.00-ге дейін үзіліссіз.</w:t>
      </w:r>
    </w:p>
    <w:bookmarkEnd w:id="190"/>
    <w:p>
      <w:pPr>
        <w:spacing w:after="0"/>
        <w:ind w:left="0"/>
        <w:jc w:val="both"/>
      </w:pP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 электрондық кезекті портал арқылы брондауға болады.</w:t>
      </w:r>
    </w:p>
    <w:bookmarkStart w:name="z208" w:id="191"/>
    <w:p>
      <w:pPr>
        <w:spacing w:after="0"/>
        <w:ind w:left="0"/>
        <w:jc w:val="both"/>
      </w:pP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құжаттардың тізбесі:</w:t>
      </w:r>
    </w:p>
    <w:bookmarkEnd w:id="191"/>
    <w:p>
      <w:pPr>
        <w:spacing w:after="0"/>
        <w:ind w:left="0"/>
        <w:jc w:val="both"/>
      </w:pPr>
      <w:r>
        <w:rPr>
          <w:rFonts w:ascii="Times New Roman"/>
          <w:b w:val="false"/>
          <w:i w:val="false"/>
          <w:color w:val="000000"/>
          <w:sz w:val="28"/>
        </w:rPr>
        <w:t>
      ЖӘБО-ға: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 </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әскери билет немесе мұрағаттық анықтама;</w:t>
      </w:r>
    </w:p>
    <w:p>
      <w:pPr>
        <w:spacing w:after="0"/>
        <w:ind w:left="0"/>
        <w:jc w:val="both"/>
      </w:pPr>
      <w:r>
        <w:rPr>
          <w:rFonts w:ascii="Times New Roman"/>
          <w:b w:val="false"/>
          <w:i w:val="false"/>
          <w:color w:val="000000"/>
          <w:sz w:val="28"/>
        </w:rPr>
        <w:t>
      көлемі 3х4 см. екі фото.</w:t>
      </w:r>
    </w:p>
    <w:p>
      <w:pPr>
        <w:spacing w:after="0"/>
        <w:ind w:left="0"/>
        <w:jc w:val="both"/>
      </w:pPr>
      <w:r>
        <w:rPr>
          <w:rFonts w:ascii="Times New Roman"/>
          <w:b w:val="false"/>
          <w:i w:val="false"/>
          <w:color w:val="000000"/>
          <w:sz w:val="28"/>
        </w:rPr>
        <w:t>
      орталыққа: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әскери билет немесе мұрағаттық анықтама;</w:t>
      </w:r>
    </w:p>
    <w:p>
      <w:pPr>
        <w:spacing w:after="0"/>
        <w:ind w:left="0"/>
        <w:jc w:val="both"/>
      </w:pPr>
      <w:r>
        <w:rPr>
          <w:rFonts w:ascii="Times New Roman"/>
          <w:b w:val="false"/>
          <w:i w:val="false"/>
          <w:color w:val="000000"/>
          <w:sz w:val="28"/>
        </w:rPr>
        <w:t xml:space="preserve">
      көлемі 3х4 см. екі фото. </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көрсетілетін қызметті алушының өкілі өтініш берген кезде қызметті алушының уәкілетті өкілінің жеке басын куәландыратын құжаттардың және өкілдік етуге өкілеттілікті куәландыратын құжаттардың мәліметтерін, мемлекеттік ақпараттық жүйелерде қамтылған мәліметтерді орталық қызметкері тиісті мемлекеттік ақпараттық жүйелерден алады. </w:t>
      </w:r>
    </w:p>
    <w:p>
      <w:pPr>
        <w:spacing w:after="0"/>
        <w:ind w:left="0"/>
        <w:jc w:val="both"/>
      </w:pPr>
      <w:r>
        <w:rPr>
          <w:rFonts w:ascii="Times New Roman"/>
          <w:b w:val="false"/>
          <w:i w:val="false"/>
          <w:color w:val="000000"/>
          <w:sz w:val="28"/>
        </w:rPr>
        <w:t xml:space="preserve">
      Мемлекеттік көрсетілетін қызметті орталық арқылы алған жағдайда, көрсетілетін қызметті алушы, егер Қазақстан Республикасының заңдарында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 </w:t>
      </w:r>
    </w:p>
    <w:p>
      <w:pPr>
        <w:spacing w:after="0"/>
        <w:ind w:left="0"/>
        <w:jc w:val="both"/>
      </w:pPr>
      <w:r>
        <w:rPr>
          <w:rFonts w:ascii="Times New Roman"/>
          <w:b w:val="false"/>
          <w:i w:val="false"/>
          <w:color w:val="000000"/>
          <w:sz w:val="28"/>
        </w:rPr>
        <w:t xml:space="preserve">
      Көрсетілетін қызметті алушыда мемлекеттік көрсетілетін қызмет стандартында көзделген тізбеге сәйкес құжаттар топтамасы толық болған кезде орталық қызметкері оның өтінішін қабылдауға міндетті. </w:t>
      </w:r>
    </w:p>
    <w:p>
      <w:pPr>
        <w:spacing w:after="0"/>
        <w:ind w:left="0"/>
        <w:jc w:val="both"/>
      </w:pPr>
      <w:r>
        <w:rPr>
          <w:rFonts w:ascii="Times New Roman"/>
          <w:b w:val="false"/>
          <w:i w:val="false"/>
          <w:color w:val="000000"/>
          <w:sz w:val="28"/>
        </w:rPr>
        <w:t xml:space="preserve">
      Құжаттар орталық немесе ЖӘБО арқылы қабылданған кезде көрсетілетін қызметті алушыға: </w:t>
      </w:r>
    </w:p>
    <w:bookmarkStart w:name="z209" w:id="192"/>
    <w:p>
      <w:pPr>
        <w:spacing w:after="0"/>
        <w:ind w:left="0"/>
        <w:jc w:val="both"/>
      </w:pPr>
      <w:r>
        <w:rPr>
          <w:rFonts w:ascii="Times New Roman"/>
          <w:b w:val="false"/>
          <w:i w:val="false"/>
          <w:color w:val="000000"/>
          <w:sz w:val="28"/>
        </w:rPr>
        <w:t xml:space="preserve">
      1) өтініштің нөмірі мен қабылданған күнін; </w:t>
      </w:r>
    </w:p>
    <w:bookmarkEnd w:id="192"/>
    <w:bookmarkStart w:name="z210" w:id="193"/>
    <w:p>
      <w:pPr>
        <w:spacing w:after="0"/>
        <w:ind w:left="0"/>
        <w:jc w:val="both"/>
      </w:pPr>
      <w:r>
        <w:rPr>
          <w:rFonts w:ascii="Times New Roman"/>
          <w:b w:val="false"/>
          <w:i w:val="false"/>
          <w:color w:val="000000"/>
          <w:sz w:val="28"/>
        </w:rPr>
        <w:t xml:space="preserve">
      2) сұратылатын мемлекеттік көрсетілетін қызмет түрін; </w:t>
      </w:r>
    </w:p>
    <w:bookmarkEnd w:id="193"/>
    <w:bookmarkStart w:name="z211" w:id="194"/>
    <w:p>
      <w:pPr>
        <w:spacing w:after="0"/>
        <w:ind w:left="0"/>
        <w:jc w:val="both"/>
      </w:pPr>
      <w:r>
        <w:rPr>
          <w:rFonts w:ascii="Times New Roman"/>
          <w:b w:val="false"/>
          <w:i w:val="false"/>
          <w:color w:val="000000"/>
          <w:sz w:val="28"/>
        </w:rPr>
        <w:t xml:space="preserve">
      3) қоса берілген құжаттардың саны мен атауын; </w:t>
      </w:r>
    </w:p>
    <w:bookmarkEnd w:id="194"/>
    <w:bookmarkStart w:name="z212" w:id="195"/>
    <w:p>
      <w:pPr>
        <w:spacing w:after="0"/>
        <w:ind w:left="0"/>
        <w:jc w:val="both"/>
      </w:pPr>
      <w:r>
        <w:rPr>
          <w:rFonts w:ascii="Times New Roman"/>
          <w:b w:val="false"/>
          <w:i w:val="false"/>
          <w:color w:val="000000"/>
          <w:sz w:val="28"/>
        </w:rPr>
        <w:t xml:space="preserve">
      4) құжаттарды беру күні (уақыты) мен орнын; </w:t>
      </w:r>
    </w:p>
    <w:bookmarkEnd w:id="195"/>
    <w:bookmarkStart w:name="z213" w:id="196"/>
    <w:p>
      <w:pPr>
        <w:spacing w:after="0"/>
        <w:ind w:left="0"/>
        <w:jc w:val="both"/>
      </w:pPr>
      <w:r>
        <w:rPr>
          <w:rFonts w:ascii="Times New Roman"/>
          <w:b w:val="false"/>
          <w:i w:val="false"/>
          <w:color w:val="000000"/>
          <w:sz w:val="28"/>
        </w:rPr>
        <w:t>
      5) құжаттарды ресімдеуге өтінішті қабылдаған орталық немесе ЖӘБО қызметкерінің тегін, атын, әкесінің атын көрсете отырып, тиісті құжаттардың қабылданғаны туралы қолхат беріледі.</w:t>
      </w:r>
    </w:p>
    <w:bookmarkEnd w:id="196"/>
    <w:p>
      <w:pPr>
        <w:spacing w:after="0"/>
        <w:ind w:left="0"/>
        <w:jc w:val="both"/>
      </w:pPr>
      <w:r>
        <w:rPr>
          <w:rFonts w:ascii="Times New Roman"/>
          <w:b w:val="false"/>
          <w:i w:val="false"/>
          <w:color w:val="000000"/>
          <w:sz w:val="28"/>
        </w:rPr>
        <w:t xml:space="preserve">
      Орталықта көрсетілетін қызметті алушыға дайын құжаттарды беру қолхат негізінде, жеке куәлікті немесе сенімхатты көрсеткен кезде жүзеге асырылады. </w:t>
      </w:r>
    </w:p>
    <w:p>
      <w:pPr>
        <w:spacing w:after="0"/>
        <w:ind w:left="0"/>
        <w:jc w:val="both"/>
      </w:pPr>
      <w:r>
        <w:rPr>
          <w:rFonts w:ascii="Times New Roman"/>
          <w:b w:val="false"/>
          <w:i w:val="false"/>
          <w:color w:val="000000"/>
          <w:sz w:val="28"/>
        </w:rPr>
        <w:t xml:space="preserve">
      Егер көрсетілетін қызметті алушы көрсетілген мерзімде қызмет нәтижесін алуға өтініш жасамаса, орталық оларды бір ай бойы сақтауды қамтамасыз етеді, содан кейін оларды одан әрі сақтау үшін ЖӘБО-ға береді. </w:t>
      </w:r>
    </w:p>
    <w:p>
      <w:pPr>
        <w:spacing w:after="0"/>
        <w:ind w:left="0"/>
        <w:jc w:val="both"/>
      </w:pPr>
      <w:r>
        <w:rPr>
          <w:rFonts w:ascii="Times New Roman"/>
          <w:b w:val="false"/>
          <w:i w:val="false"/>
          <w:color w:val="000000"/>
          <w:sz w:val="28"/>
        </w:rPr>
        <w:t>
      Көрсетілетін қызметті алушы бір ай өткеннен кейін орталыққа дайын құжаттарды алу үшін өтініш жасаған кезде орталық бір жұмыс күні ішінде ЖӘБО-ға сұрау салады. ЖӘБО кейіннен қызметті алушыға беру үшін бір жұмыс күні ішінде орталыққа дайын құжаттарды жолдайды.</w:t>
      </w:r>
    </w:p>
    <w:bookmarkStart w:name="z214" w:id="197"/>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орталық қызметкері өтінішті қабілдаудан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97"/>
    <w:bookmarkStart w:name="z215" w:id="198"/>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халыққа қызмет көрсету орталықтарының және (немесе) олардың</w:t>
      </w:r>
      <w:r>
        <w:br/>
      </w:r>
      <w:r>
        <w:rPr>
          <w:rFonts w:ascii="Times New Roman"/>
          <w:b/>
          <w:i w:val="false"/>
          <w:color w:val="000000"/>
        </w:rPr>
        <w:t>қызметкерлерінің шешімдеріне, әрекетіне</w:t>
      </w:r>
      <w:r>
        <w:br/>
      </w:r>
      <w:r>
        <w:rPr>
          <w:rFonts w:ascii="Times New Roman"/>
          <w:b/>
          <w:i w:val="false"/>
          <w:color w:val="000000"/>
        </w:rPr>
        <w:t>(әрекетсіздігіне) шағымдану тәртібі</w:t>
      </w:r>
    </w:p>
    <w:bookmarkEnd w:id="198"/>
    <w:bookmarkStart w:name="z216" w:id="199"/>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 </w:t>
      </w:r>
    </w:p>
    <w:bookmarkEnd w:id="199"/>
    <w:bookmarkStart w:name="z217" w:id="200"/>
    <w:p>
      <w:pPr>
        <w:spacing w:after="0"/>
        <w:ind w:left="0"/>
        <w:jc w:val="both"/>
      </w:pPr>
      <w:r>
        <w:rPr>
          <w:rFonts w:ascii="Times New Roman"/>
          <w:b w:val="false"/>
          <w:i w:val="false"/>
          <w:color w:val="000000"/>
          <w:sz w:val="28"/>
        </w:rPr>
        <w:t xml:space="preserve">
      1)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Қазақстан Республикасы Қорғаныс министрлігінің басшысы атына: 010000, Астана қаласы, Достық көшесі, 14-үй мекенжайы бойынша беріледі. </w:t>
      </w:r>
    </w:p>
    <w:bookmarkEnd w:id="200"/>
    <w:p>
      <w:pPr>
        <w:spacing w:after="0"/>
        <w:ind w:left="0"/>
        <w:jc w:val="both"/>
      </w:pPr>
      <w:r>
        <w:rPr>
          <w:rFonts w:ascii="Times New Roman"/>
          <w:b w:val="false"/>
          <w:i w:val="false"/>
          <w:color w:val="000000"/>
          <w:sz w:val="28"/>
        </w:rPr>
        <w:t xml:space="preserve">
      Шағымдар жазбаша түрде почта арқылы немесе жұмыс күндері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xml:space="preserve">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 </w:t>
      </w:r>
    </w:p>
    <w:bookmarkStart w:name="z218" w:id="201"/>
    <w:p>
      <w:pPr>
        <w:spacing w:after="0"/>
        <w:ind w:left="0"/>
        <w:jc w:val="both"/>
      </w:pPr>
      <w:r>
        <w:rPr>
          <w:rFonts w:ascii="Times New Roman"/>
          <w:b w:val="false"/>
          <w:i w:val="false"/>
          <w:color w:val="000000"/>
          <w:sz w:val="28"/>
        </w:rPr>
        <w:t xml:space="preserve">
      2) орталық қызметкерінің әрекетіне (әрекетсіздігіне) шағымдар көрсетілетін қызметті алушының таңдауы бойынша орталықтың интернет-ресурсында көрсетілген www.con.gov.kz. мекенжайы және телефондары арқылы тікелей орталық басшысына өтініш беру жолымен жіберіледі. </w:t>
      </w:r>
    </w:p>
    <w:bookmarkEnd w:id="201"/>
    <w:p>
      <w:pPr>
        <w:spacing w:after="0"/>
        <w:ind w:left="0"/>
        <w:jc w:val="both"/>
      </w:pPr>
      <w:r>
        <w:rPr>
          <w:rFonts w:ascii="Times New Roman"/>
          <w:b w:val="false"/>
          <w:i w:val="false"/>
          <w:color w:val="000000"/>
          <w:sz w:val="28"/>
        </w:rPr>
        <w:t>
      Орталықтың кеңсесінде қолма-қол, сондай-ақ почта арқылы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 Тіркелгеннен кейін шағым жауапты орындаушыны айқындау және тиісті шаралар қабылдау үшін орталық басшысына жолданады.</w:t>
      </w:r>
    </w:p>
    <w:p>
      <w:pPr>
        <w:spacing w:after="0"/>
        <w:ind w:left="0"/>
        <w:jc w:val="both"/>
      </w:pPr>
      <w:r>
        <w:rPr>
          <w:rFonts w:ascii="Times New Roman"/>
          <w:b w:val="false"/>
          <w:i w:val="false"/>
          <w:color w:val="000000"/>
          <w:sz w:val="28"/>
        </w:rPr>
        <w:t>
      Көрсетілетін қызметті берушінің немесе орталық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арқылы жолданады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жолдаған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күннен бастап он бес жұмыс күні ішінде қаралуға тиіс. </w:t>
      </w:r>
    </w:p>
    <w:bookmarkStart w:name="z219" w:id="202"/>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 </w:t>
      </w:r>
    </w:p>
    <w:bookmarkEnd w:id="202"/>
    <w:bookmarkStart w:name="z220" w:id="203"/>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қызмет көрсету орталықтары арқылы көрсетілетін қызмет көрсету</w:t>
      </w:r>
      <w:r>
        <w:br/>
      </w:r>
      <w:r>
        <w:rPr>
          <w:rFonts w:ascii="Times New Roman"/>
          <w:b/>
          <w:i w:val="false"/>
          <w:color w:val="000000"/>
        </w:rPr>
        <w:t>ерекшеліктері ескерілген өзге де талаптар</w:t>
      </w:r>
    </w:p>
    <w:bookmarkEnd w:id="203"/>
    <w:bookmarkStart w:name="z221" w:id="204"/>
    <w:p>
      <w:pPr>
        <w:spacing w:after="0"/>
        <w:ind w:left="0"/>
        <w:jc w:val="both"/>
      </w:pPr>
      <w:r>
        <w:rPr>
          <w:rFonts w:ascii="Times New Roman"/>
          <w:b w:val="false"/>
          <w:i w:val="false"/>
          <w:color w:val="000000"/>
          <w:sz w:val="28"/>
        </w:rPr>
        <w:t xml:space="preserve">
      13. Орталықта мүмкіндігі шектеулі көрсетілетін қызметті алушыларға қызмет көрсету үшін жағдайлар (пандустар) көзделген. Залда анықтама бюросы, электрондық кезек терминалы, күтіп отыруға арналған креслолар, толтырылған бланкілердің үлгілері бар ақпараттық стенділер орналастырылған. </w:t>
      </w:r>
    </w:p>
    <w:bookmarkEnd w:id="204"/>
    <w:bookmarkStart w:name="z222" w:id="205"/>
    <w:p>
      <w:pPr>
        <w:spacing w:after="0"/>
        <w:ind w:left="0"/>
        <w:jc w:val="both"/>
      </w:pPr>
      <w:r>
        <w:rPr>
          <w:rFonts w:ascii="Times New Roman"/>
          <w:b w:val="false"/>
          <w:i w:val="false"/>
          <w:color w:val="000000"/>
          <w:sz w:val="28"/>
        </w:rPr>
        <w:t xml:space="preserve">
      14. Денсаулық жағдайына байланысты орталыққа өзі келуге мүмкіндігі жоқ көрсетілетін қызметті алушылардан мемлекеттік қызмет көрсету үшін қажетті құжаттарды қабылдауды (қағаз жеткізгіште толтырып) көрсетілетін қызметті алушының тұрғылықты жеріне бару арқылы орталық қызметкерлері жүргізеді. </w:t>
      </w:r>
    </w:p>
    <w:bookmarkEnd w:id="205"/>
    <w:bookmarkStart w:name="z223" w:id="206"/>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 "Халыққа қызмет көрсету орталығы" республикалық мемлекеттік кәсіпорнының www.con.gov.kz интернет-ресурсында орналастырылған. Қашықтан қолжетімділік режимінде мемлекеттік қызмет көрсету мәртебесі туралы ақпарат алу мүмкіндігі көзделмеген.</w:t>
      </w:r>
    </w:p>
    <w:bookmarkEnd w:id="206"/>
    <w:bookmarkStart w:name="z224" w:id="207"/>
    <w:p>
      <w:pPr>
        <w:spacing w:after="0"/>
        <w:ind w:left="0"/>
        <w:jc w:val="both"/>
      </w:pPr>
      <w:r>
        <w:rPr>
          <w:rFonts w:ascii="Times New Roman"/>
          <w:b w:val="false"/>
          <w:i w:val="false"/>
          <w:color w:val="000000"/>
          <w:sz w:val="28"/>
        </w:rPr>
        <w:t xml:space="preserve">
      16. Мемлекеттік қызмет көрсету тәртібі туралы ақпаратты бірыңғай байланыс орталығының 1414 телефоны арқылы алуға болады. </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 Отан соғысына қатысушыларға,</w:t>
            </w:r>
            <w:r>
              <w:br/>
            </w:r>
            <w:r>
              <w:rPr>
                <w:rFonts w:ascii="Times New Roman"/>
                <w:b w:val="false"/>
                <w:i w:val="false"/>
                <w:color w:val="000000"/>
                <w:sz w:val="20"/>
              </w:rPr>
              <w:t>интернационалист жауынгерлерге,</w:t>
            </w:r>
            <w:r>
              <w:br/>
            </w:r>
            <w:r>
              <w:rPr>
                <w:rFonts w:ascii="Times New Roman"/>
                <w:b w:val="false"/>
                <w:i w:val="false"/>
                <w:color w:val="000000"/>
                <w:sz w:val="20"/>
              </w:rPr>
              <w:t>Чернобыль атом электр станциясындағы</w:t>
            </w:r>
            <w:r>
              <w:br/>
            </w:r>
            <w:r>
              <w:rPr>
                <w:rFonts w:ascii="Times New Roman"/>
                <w:b w:val="false"/>
                <w:i w:val="false"/>
                <w:color w:val="000000"/>
                <w:sz w:val="20"/>
              </w:rPr>
              <w:t>аварияның салдарын жоюға қатысушыларға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(ауданы (қаласы)</w:t>
      </w:r>
    </w:p>
    <w:p>
      <w:pPr>
        <w:spacing w:after="0"/>
        <w:ind w:left="0"/>
        <w:jc w:val="both"/>
      </w:pPr>
      <w:r>
        <w:rPr>
          <w:rFonts w:ascii="Times New Roman"/>
          <w:b w:val="false"/>
          <w:i w:val="false"/>
          <w:color w:val="000000"/>
          <w:sz w:val="28"/>
        </w:rPr>
        <w:t>
      қорғаныс істері жөніндегі басқармасының</w:t>
      </w:r>
    </w:p>
    <w:p>
      <w:pPr>
        <w:spacing w:after="0"/>
        <w:ind w:left="0"/>
        <w:jc w:val="both"/>
      </w:pPr>
      <w:r>
        <w:rPr>
          <w:rFonts w:ascii="Times New Roman"/>
          <w:b w:val="false"/>
          <w:i w:val="false"/>
          <w:color w:val="000000"/>
          <w:sz w:val="28"/>
        </w:rPr>
        <w:t>
      (бөлімінің) бастығына</w:t>
      </w:r>
    </w:p>
    <w:bookmarkStart w:name="z226" w:id="208"/>
    <w:p>
      <w:pPr>
        <w:spacing w:after="0"/>
        <w:ind w:left="0"/>
        <w:jc w:val="left"/>
      </w:pPr>
      <w:r>
        <w:rPr>
          <w:rFonts w:ascii="Times New Roman"/>
          <w:b/>
          <w:i w:val="false"/>
          <w:color w:val="000000"/>
        </w:rPr>
        <w:t xml:space="preserve"> Ұлы Отан соғысына қатысушыларға, интернационалист</w:t>
      </w:r>
      <w:r>
        <w:br/>
      </w:r>
      <w:r>
        <w:rPr>
          <w:rFonts w:ascii="Times New Roman"/>
          <w:b/>
          <w:i w:val="false"/>
          <w:color w:val="000000"/>
        </w:rPr>
        <w:t>жауынгерлерге, Чернобыль атом электр станциясындағы аварияның</w:t>
      </w:r>
      <w:r>
        <w:br/>
      </w:r>
      <w:r>
        <w:rPr>
          <w:rFonts w:ascii="Times New Roman"/>
          <w:b/>
          <w:i w:val="false"/>
          <w:color w:val="000000"/>
        </w:rPr>
        <w:t>салдарын жоюға қатысушыларға куәліктер беруге</w:t>
      </w:r>
      <w:r>
        <w:br/>
      </w:r>
      <w:r>
        <w:rPr>
          <w:rFonts w:ascii="Times New Roman"/>
          <w:b/>
          <w:i w:val="false"/>
          <w:color w:val="000000"/>
        </w:rPr>
        <w:t>өтініш</w:t>
      </w:r>
    </w:p>
    <w:bookmarkEnd w:id="208"/>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(туған жылы, айы, күні, жеке куәлігінің (паспортының) №, ЖСН)</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(туған жері – ауыл, кент, аудан. облыс)</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(отбасы жағдайы)</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байланысты жеңілдік куәлігін беруіңізді, ауыстыруыңызды (қажетін сызыңыз) сұраймын.</w:t>
      </w:r>
    </w:p>
    <w:p>
      <w:pPr>
        <w:spacing w:after="0"/>
        <w:ind w:left="0"/>
        <w:jc w:val="both"/>
      </w:pPr>
      <w:r>
        <w:rPr>
          <w:rFonts w:ascii="Times New Roman"/>
          <w:b w:val="false"/>
          <w:i w:val="false"/>
          <w:color w:val="000000"/>
          <w:sz w:val="28"/>
        </w:rPr>
        <w:t>
      Өтінішке қоса беремін:</w:t>
      </w:r>
    </w:p>
    <w:p>
      <w:pPr>
        <w:spacing w:after="0"/>
        <w:ind w:left="0"/>
        <w:jc w:val="both"/>
      </w:pPr>
      <w:r>
        <w:rPr>
          <w:rFonts w:ascii="Times New Roman"/>
          <w:b w:val="false"/>
          <w:i w:val="false"/>
          <w:color w:val="000000"/>
          <w:sz w:val="28"/>
        </w:rPr>
        <w:t>
      1. 3х4 фотосурет – 2 дана.</w:t>
      </w:r>
    </w:p>
    <w:p>
      <w:pPr>
        <w:spacing w:after="0"/>
        <w:ind w:left="0"/>
        <w:jc w:val="both"/>
      </w:pPr>
      <w:r>
        <w:rPr>
          <w:rFonts w:ascii="Times New Roman"/>
          <w:b w:val="false"/>
          <w:i w:val="false"/>
          <w:color w:val="000000"/>
          <w:sz w:val="28"/>
        </w:rPr>
        <w:t>
      20 ___ ж. "_____" _____________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                 20__ж. "___"________</w:t>
      </w:r>
    </w:p>
    <w:p>
      <w:pPr>
        <w:spacing w:after="0"/>
        <w:ind w:left="0"/>
        <w:jc w:val="both"/>
      </w:pPr>
      <w:r>
        <w:rPr>
          <w:rFonts w:ascii="Times New Roman"/>
          <w:b w:val="false"/>
          <w:i w:val="false"/>
          <w:color w:val="000000"/>
          <w:sz w:val="28"/>
        </w:rPr>
        <w:t>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 Отан соғысына қатысушыларға,</w:t>
            </w:r>
            <w:r>
              <w:br/>
            </w:r>
            <w:r>
              <w:rPr>
                <w:rFonts w:ascii="Times New Roman"/>
                <w:b w:val="false"/>
                <w:i w:val="false"/>
                <w:color w:val="000000"/>
                <w:sz w:val="20"/>
              </w:rPr>
              <w:t>интернационалист жауынгерлерге,</w:t>
            </w:r>
            <w:r>
              <w:br/>
            </w:r>
            <w:r>
              <w:rPr>
                <w:rFonts w:ascii="Times New Roman"/>
                <w:b w:val="false"/>
                <w:i w:val="false"/>
                <w:color w:val="000000"/>
                <w:sz w:val="20"/>
              </w:rPr>
              <w:t>Чернобыль атом электр станциясындағы</w:t>
            </w:r>
            <w:r>
              <w:br/>
            </w:r>
            <w:r>
              <w:rPr>
                <w:rFonts w:ascii="Times New Roman"/>
                <w:b w:val="false"/>
                <w:i w:val="false"/>
                <w:color w:val="000000"/>
                <w:sz w:val="20"/>
              </w:rPr>
              <w:t>аварияның салдарын жоюға қатысушыларға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немесе ұйымының атауы)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228" w:id="209"/>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209"/>
    <w:p>
      <w:pPr>
        <w:spacing w:after="0"/>
        <w:ind w:left="0"/>
        <w:jc w:val="both"/>
      </w:pPr>
      <w:r>
        <w:rPr>
          <w:rFonts w:ascii="Times New Roman"/>
          <w:b w:val="false"/>
          <w:i w:val="false"/>
          <w:color w:val="000000"/>
          <w:sz w:val="28"/>
        </w:rPr>
        <w:t xml:space="preserve">
      "Мемлекеттік көрсетілетін қызмет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(Ұлы Отан соғысына қатысушыларға, интернационалист жауынгерлерге, Чернобыль атом электр станциясындағы аварияның салдарын жоюға қатысушыларға куәліктер беру)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
      Орынд. Т.А.Ә. ____________</w:t>
      </w:r>
    </w:p>
    <w:p>
      <w:pPr>
        <w:spacing w:after="0"/>
        <w:ind w:left="0"/>
        <w:jc w:val="both"/>
      </w:pPr>
      <w:r>
        <w:rPr>
          <w:rFonts w:ascii="Times New Roman"/>
          <w:b w:val="false"/>
          <w:i w:val="false"/>
          <w:color w:val="000000"/>
          <w:sz w:val="28"/>
        </w:rPr>
        <w:t>
      Тел.______________________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20__ж.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230" w:id="210"/>
    <w:p>
      <w:pPr>
        <w:spacing w:after="0"/>
        <w:ind w:left="0"/>
        <w:jc w:val="left"/>
      </w:pPr>
      <w:r>
        <w:rPr>
          <w:rFonts w:ascii="Times New Roman"/>
          <w:b/>
          <w:i w:val="false"/>
          <w:color w:val="000000"/>
        </w:rPr>
        <w:t xml:space="preserve"> "Жеңілдіктері бар адамдарға (Ұлы Отан соғысына</w:t>
      </w:r>
      <w:r>
        <w:br/>
      </w:r>
      <w:r>
        <w:rPr>
          <w:rFonts w:ascii="Times New Roman"/>
          <w:b/>
          <w:i w:val="false"/>
          <w:color w:val="000000"/>
        </w:rPr>
        <w:t>қатысушыларға, Чернобыль авариясын жоюшыларға,</w:t>
      </w:r>
      <w:r>
        <w:br/>
      </w:r>
      <w:r>
        <w:rPr>
          <w:rFonts w:ascii="Times New Roman"/>
          <w:b/>
          <w:i w:val="false"/>
          <w:color w:val="000000"/>
        </w:rPr>
        <w:t>интернационалист жауынгерлерге) анықтамалар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210"/>
    <w:bookmarkStart w:name="z232" w:id="211"/>
    <w:p>
      <w:pPr>
        <w:spacing w:after="0"/>
        <w:ind w:left="0"/>
        <w:jc w:val="both"/>
      </w:pPr>
      <w:r>
        <w:rPr>
          <w:rFonts w:ascii="Times New Roman"/>
          <w:b w:val="false"/>
          <w:i w:val="false"/>
          <w:color w:val="000000"/>
          <w:sz w:val="28"/>
        </w:rPr>
        <w:t xml:space="preserve">
      1. "Жеңілдіктері бар адамдарға (Ұлы Отан соғысына қатысушыларға, Чернобыль авариясын жоюшыларға, интернационалист жауынгерлерге) анықтамалар беру" мемлекеттік көрсетілетін қызметі (бұдан әрі – мемлекеттік көрсетілетін қызмет). </w:t>
      </w:r>
    </w:p>
    <w:bookmarkEnd w:id="211"/>
    <w:bookmarkStart w:name="z233" w:id="21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Қорғаныс министрлігі әзірледі. </w:t>
      </w:r>
    </w:p>
    <w:bookmarkEnd w:id="212"/>
    <w:bookmarkStart w:name="z234" w:id="213"/>
    <w:p>
      <w:pPr>
        <w:spacing w:after="0"/>
        <w:ind w:left="0"/>
        <w:jc w:val="both"/>
      </w:pPr>
      <w:r>
        <w:rPr>
          <w:rFonts w:ascii="Times New Roman"/>
          <w:b w:val="false"/>
          <w:i w:val="false"/>
          <w:color w:val="000000"/>
          <w:sz w:val="28"/>
        </w:rPr>
        <w:t>
      3. Мемлекеттік қызметті Қазақстан Республикасының Қорғаныс министрлігі (бұдан әрі – көрсетілетін қызметті беруші) көрсетеді.</w:t>
      </w:r>
    </w:p>
    <w:bookmarkEnd w:id="213"/>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Start w:name="z235" w:id="214"/>
    <w:p>
      <w:pPr>
        <w:spacing w:after="0"/>
        <w:ind w:left="0"/>
        <w:jc w:val="both"/>
      </w:pPr>
      <w:r>
        <w:rPr>
          <w:rFonts w:ascii="Times New Roman"/>
          <w:b w:val="false"/>
          <w:i w:val="false"/>
          <w:color w:val="000000"/>
          <w:sz w:val="28"/>
        </w:rPr>
        <w:t xml:space="preserve">
      1)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комитетінің шаруашылық жүргізу құқығындағы "Халыққа қызмет көрсету орталығы" республикалық мемлекеттік кәсіпорны (бұдан әрі – орталық); </w:t>
      </w:r>
    </w:p>
    <w:bookmarkEnd w:id="214"/>
    <w:bookmarkStart w:name="z236" w:id="215"/>
    <w:p>
      <w:pPr>
        <w:spacing w:after="0"/>
        <w:ind w:left="0"/>
        <w:jc w:val="both"/>
      </w:pPr>
      <w:r>
        <w:rPr>
          <w:rFonts w:ascii="Times New Roman"/>
          <w:b w:val="false"/>
          <w:i w:val="false"/>
          <w:color w:val="000000"/>
          <w:sz w:val="28"/>
        </w:rPr>
        <w:t>
      2) жергілікті әскери басқару органдары (бұдан әрі – ЖӘБО);</w:t>
      </w:r>
    </w:p>
    <w:bookmarkEnd w:id="215"/>
    <w:bookmarkStart w:name="z237" w:id="216"/>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216"/>
    <w:bookmarkStart w:name="z238" w:id="217"/>
    <w:p>
      <w:pPr>
        <w:spacing w:after="0"/>
        <w:ind w:left="0"/>
        <w:jc w:val="left"/>
      </w:pPr>
      <w:r>
        <w:rPr>
          <w:rFonts w:ascii="Times New Roman"/>
          <w:b/>
          <w:i w:val="false"/>
          <w:color w:val="000000"/>
        </w:rPr>
        <w:t xml:space="preserve"> 2. Мемлекеттік қызмет көрсету тәртібі</w:t>
      </w:r>
    </w:p>
    <w:bookmarkEnd w:id="217"/>
    <w:bookmarkStart w:name="z239" w:id="218"/>
    <w:p>
      <w:pPr>
        <w:spacing w:after="0"/>
        <w:ind w:left="0"/>
        <w:jc w:val="both"/>
      </w:pPr>
      <w:r>
        <w:rPr>
          <w:rFonts w:ascii="Times New Roman"/>
          <w:b w:val="false"/>
          <w:i w:val="false"/>
          <w:color w:val="000000"/>
          <w:sz w:val="28"/>
        </w:rPr>
        <w:t>
      4. Мемлекеттік қызмет көрсету мерзімі:</w:t>
      </w:r>
    </w:p>
    <w:bookmarkEnd w:id="218"/>
    <w:p>
      <w:pPr>
        <w:spacing w:after="0"/>
        <w:ind w:left="0"/>
        <w:jc w:val="both"/>
      </w:pPr>
      <w:r>
        <w:rPr>
          <w:rFonts w:ascii="Times New Roman"/>
          <w:b w:val="false"/>
          <w:i w:val="false"/>
          <w:color w:val="000000"/>
          <w:sz w:val="28"/>
        </w:rPr>
        <w:t>
      ЖӘБО-ға өтініш жасаған кезде:</w:t>
      </w:r>
    </w:p>
    <w:bookmarkStart w:name="z240" w:id="219"/>
    <w:p>
      <w:pPr>
        <w:spacing w:after="0"/>
        <w:ind w:left="0"/>
        <w:jc w:val="both"/>
      </w:pPr>
      <w:r>
        <w:rPr>
          <w:rFonts w:ascii="Times New Roman"/>
          <w:b w:val="false"/>
          <w:i w:val="false"/>
          <w:color w:val="000000"/>
          <w:sz w:val="28"/>
        </w:rPr>
        <w:t>
      1) құжаттарды ресімдеу мерзімі – 1 (бір) жұмыс күні;</w:t>
      </w:r>
    </w:p>
    <w:bookmarkEnd w:id="219"/>
    <w:bookmarkStart w:name="z241" w:id="220"/>
    <w:p>
      <w:pPr>
        <w:spacing w:after="0"/>
        <w:ind w:left="0"/>
        <w:jc w:val="both"/>
      </w:pPr>
      <w:r>
        <w:rPr>
          <w:rFonts w:ascii="Times New Roman"/>
          <w:b w:val="false"/>
          <w:i w:val="false"/>
          <w:color w:val="000000"/>
          <w:sz w:val="28"/>
        </w:rPr>
        <w:t>
      2) мемлекеттік көрсетілетін қызметті алғанға дейін күтудің барынша рұқсат етілген уақыты – 15 (он бес) минуттан аспайды;</w:t>
      </w:r>
    </w:p>
    <w:bookmarkEnd w:id="220"/>
    <w:bookmarkStart w:name="z242" w:id="221"/>
    <w:p>
      <w:pPr>
        <w:spacing w:after="0"/>
        <w:ind w:left="0"/>
        <w:jc w:val="both"/>
      </w:pPr>
      <w:r>
        <w:rPr>
          <w:rFonts w:ascii="Times New Roman"/>
          <w:b w:val="false"/>
          <w:i w:val="false"/>
          <w:color w:val="000000"/>
          <w:sz w:val="28"/>
        </w:rPr>
        <w:t xml:space="preserve">
      3) өтініш жасаған күні көрсетілетін қызметті алушыға қызмет көрсетудің барынша рұқсат етілген уақыты – 15 (он бес) минуттан аспайды. </w:t>
      </w:r>
    </w:p>
    <w:bookmarkEnd w:id="221"/>
    <w:p>
      <w:pPr>
        <w:spacing w:after="0"/>
        <w:ind w:left="0"/>
        <w:jc w:val="both"/>
      </w:pPr>
      <w:r>
        <w:rPr>
          <w:rFonts w:ascii="Times New Roman"/>
          <w:b w:val="false"/>
          <w:i w:val="false"/>
          <w:color w:val="000000"/>
          <w:sz w:val="28"/>
        </w:rPr>
        <w:t>
      Анықтама беру үшін ақпарат пен қажетті мәліметтер болмаған кезде мерзім 30 (отыз) жұмыс күніне дейін ұзартылады. ЖӘБО кейіннен қызметті алушыны мерзімді ұзарту туралы хабардар ете отырып, сұрау салынған ақпаратты растау үшін тиісті органдарға сұрау салу жолдайды.</w:t>
      </w:r>
    </w:p>
    <w:p>
      <w:pPr>
        <w:spacing w:after="0"/>
        <w:ind w:left="0"/>
        <w:jc w:val="both"/>
      </w:pPr>
      <w:r>
        <w:rPr>
          <w:rFonts w:ascii="Times New Roman"/>
          <w:b w:val="false"/>
          <w:i w:val="false"/>
          <w:color w:val="000000"/>
          <w:sz w:val="28"/>
        </w:rPr>
        <w:t>
      Жақын шетел мемлекеттерінің мұрағаттарынан ақпарат алу қажет болған жағдайда анықтама беру мерзімі 180 (жүз сексен) жұмыс күніне дейін ұзартылады.</w:t>
      </w:r>
    </w:p>
    <w:p>
      <w:pPr>
        <w:spacing w:after="0"/>
        <w:ind w:left="0"/>
        <w:jc w:val="both"/>
      </w:pPr>
      <w:r>
        <w:rPr>
          <w:rFonts w:ascii="Times New Roman"/>
          <w:b w:val="false"/>
          <w:i w:val="false"/>
          <w:color w:val="000000"/>
          <w:sz w:val="28"/>
        </w:rPr>
        <w:t>
      Орталыққа өтініш жасаған кезде (өтініштер мен құжаттарды қабылдаған күн қызмет көрсету мерзіміне кірмейді):</w:t>
      </w:r>
    </w:p>
    <w:bookmarkStart w:name="z243" w:id="222"/>
    <w:p>
      <w:pPr>
        <w:spacing w:after="0"/>
        <w:ind w:left="0"/>
        <w:jc w:val="both"/>
      </w:pPr>
      <w:r>
        <w:rPr>
          <w:rFonts w:ascii="Times New Roman"/>
          <w:b w:val="false"/>
          <w:i w:val="false"/>
          <w:color w:val="000000"/>
          <w:sz w:val="28"/>
        </w:rPr>
        <w:t>
      1) мемлекеттік ақпараттық жүйеде мәліметтер бар болған кезде – 5 (бес) минут;</w:t>
      </w:r>
    </w:p>
    <w:bookmarkEnd w:id="222"/>
    <w:bookmarkStart w:name="z244" w:id="223"/>
    <w:p>
      <w:pPr>
        <w:spacing w:after="0"/>
        <w:ind w:left="0"/>
        <w:jc w:val="both"/>
      </w:pPr>
      <w:r>
        <w:rPr>
          <w:rFonts w:ascii="Times New Roman"/>
          <w:b w:val="false"/>
          <w:i w:val="false"/>
          <w:color w:val="000000"/>
          <w:sz w:val="28"/>
        </w:rPr>
        <w:t>
      2) мемлекеттік ақпараттық жүйеде мәліметтер болмаған кезде – 1 (бір) жұмыс күні;</w:t>
      </w:r>
    </w:p>
    <w:bookmarkEnd w:id="223"/>
    <w:bookmarkStart w:name="z245" w:id="224"/>
    <w:p>
      <w:pPr>
        <w:spacing w:after="0"/>
        <w:ind w:left="0"/>
        <w:jc w:val="both"/>
      </w:pPr>
      <w:r>
        <w:rPr>
          <w:rFonts w:ascii="Times New Roman"/>
          <w:b w:val="false"/>
          <w:i w:val="false"/>
          <w:color w:val="000000"/>
          <w:sz w:val="28"/>
        </w:rPr>
        <w:t>
      3) мемлекеттік көрсетілетін қызметті алғанға дейін күтудің барынша рұқсат етілген уақыты – 15 (он бес) минуттан аспайды;</w:t>
      </w:r>
    </w:p>
    <w:bookmarkEnd w:id="224"/>
    <w:bookmarkStart w:name="z246" w:id="225"/>
    <w:p>
      <w:pPr>
        <w:spacing w:after="0"/>
        <w:ind w:left="0"/>
        <w:jc w:val="both"/>
      </w:pPr>
      <w:r>
        <w:rPr>
          <w:rFonts w:ascii="Times New Roman"/>
          <w:b w:val="false"/>
          <w:i w:val="false"/>
          <w:color w:val="000000"/>
          <w:sz w:val="28"/>
        </w:rPr>
        <w:t>
      4) өтініш жасаған күні көрсетілетін қызметті алушыға қызмет көрсетудің барынша рұқсат етілген уақыты – 15 (он бес) минуттан аспайды.</w:t>
      </w:r>
    </w:p>
    <w:bookmarkEnd w:id="225"/>
    <w:p>
      <w:pPr>
        <w:spacing w:after="0"/>
        <w:ind w:left="0"/>
        <w:jc w:val="both"/>
      </w:pPr>
      <w:r>
        <w:rPr>
          <w:rFonts w:ascii="Times New Roman"/>
          <w:b w:val="false"/>
          <w:i w:val="false"/>
          <w:color w:val="000000"/>
          <w:sz w:val="28"/>
        </w:rPr>
        <w:t xml:space="preserve">
      ЖӘБО-да анықтама беру үшін ақпарат және қажетті мәліметтер болмаған кезде мерзімі 30 (отыз) жұмыс күніне дейін ұзартылады. ЖӘБО кейіннен қызметті алушыны мерзімді ұзарту туралы хабардар ете отырып, сұрау салынған ақпаратты растау үшін тиісті органдарға сұрау салу жолдайды. </w:t>
      </w:r>
    </w:p>
    <w:p>
      <w:pPr>
        <w:spacing w:after="0"/>
        <w:ind w:left="0"/>
        <w:jc w:val="both"/>
      </w:pPr>
      <w:r>
        <w:rPr>
          <w:rFonts w:ascii="Times New Roman"/>
          <w:b w:val="false"/>
          <w:i w:val="false"/>
          <w:color w:val="000000"/>
          <w:sz w:val="28"/>
        </w:rPr>
        <w:t>
      Жақын шетел мемлекеттерінің мұрағаттарынан ақпарат алу қажет болған жағдайда анықтама беру мерзімі 180 (жүз сексен) жұмыс күніне дейін ұзартылады.</w:t>
      </w:r>
    </w:p>
    <w:p>
      <w:pPr>
        <w:spacing w:after="0"/>
        <w:ind w:left="0"/>
        <w:jc w:val="both"/>
      </w:pPr>
      <w:r>
        <w:rPr>
          <w:rFonts w:ascii="Times New Roman"/>
          <w:b w:val="false"/>
          <w:i w:val="false"/>
          <w:color w:val="000000"/>
          <w:sz w:val="28"/>
        </w:rPr>
        <w:t>
      Порталға жүгінген кезде:</w:t>
      </w:r>
    </w:p>
    <w:bookmarkStart w:name="z247" w:id="226"/>
    <w:p>
      <w:pPr>
        <w:spacing w:after="0"/>
        <w:ind w:left="0"/>
        <w:jc w:val="both"/>
      </w:pPr>
      <w:r>
        <w:rPr>
          <w:rFonts w:ascii="Times New Roman"/>
          <w:b w:val="false"/>
          <w:i w:val="false"/>
          <w:color w:val="000000"/>
          <w:sz w:val="28"/>
        </w:rPr>
        <w:t>
      1) мемлекеттік ақпараттық жүйеде мәліметтер бар болған кезде – 5 (бес) минут;</w:t>
      </w:r>
    </w:p>
    <w:bookmarkEnd w:id="226"/>
    <w:bookmarkStart w:name="z248" w:id="227"/>
    <w:p>
      <w:pPr>
        <w:spacing w:after="0"/>
        <w:ind w:left="0"/>
        <w:jc w:val="both"/>
      </w:pPr>
      <w:r>
        <w:rPr>
          <w:rFonts w:ascii="Times New Roman"/>
          <w:b w:val="false"/>
          <w:i w:val="false"/>
          <w:color w:val="000000"/>
          <w:sz w:val="28"/>
        </w:rPr>
        <w:t>
      2) өтініш жасаған күні көрсетілетін қызметті алушыға қызмет көрсетудің барынша рұқсат етілген уақыты – 10 (он) минуттан аспайды.</w:t>
      </w:r>
    </w:p>
    <w:bookmarkEnd w:id="227"/>
    <w:bookmarkStart w:name="z249" w:id="228"/>
    <w:p>
      <w:pPr>
        <w:spacing w:after="0"/>
        <w:ind w:left="0"/>
        <w:jc w:val="both"/>
      </w:pPr>
      <w:r>
        <w:rPr>
          <w:rFonts w:ascii="Times New Roman"/>
          <w:b w:val="false"/>
          <w:i w:val="false"/>
          <w:color w:val="000000"/>
          <w:sz w:val="28"/>
        </w:rPr>
        <w:t xml:space="preserve">
      5. Мемлекеттік қызмет көрсету нысаны: электрондық (толық автоматтандырылған) және қағазда. </w:t>
      </w:r>
    </w:p>
    <w:bookmarkEnd w:id="228"/>
    <w:bookmarkStart w:name="z250" w:id="229"/>
    <w:p>
      <w:pPr>
        <w:spacing w:after="0"/>
        <w:ind w:left="0"/>
        <w:jc w:val="both"/>
      </w:pPr>
      <w:r>
        <w:rPr>
          <w:rFonts w:ascii="Times New Roman"/>
          <w:b w:val="false"/>
          <w:i w:val="false"/>
          <w:color w:val="000000"/>
          <w:sz w:val="28"/>
        </w:rPr>
        <w:t xml:space="preserve">
      6. Көрсетілетін мемлекеттік қызметтің нәтижесі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қағаз түрінде немесе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 уәкілетті адамының электрондық цифрлық қолтаңбасы (бұдан әрі – ЭЦҚ) қойылған электрондық құжат нысанында жеңілдіктері бар адамдарға (Ұлы Отан соғысына қатысушыларға, Чернобыль авариясын жоюшыларға, интернационалист жауынгерлерге) анықтамалар беру болып табылады. </w:t>
      </w:r>
    </w:p>
    <w:bookmarkEnd w:id="229"/>
    <w:p>
      <w:pPr>
        <w:spacing w:after="0"/>
        <w:ind w:left="0"/>
        <w:jc w:val="both"/>
      </w:pPr>
      <w:r>
        <w:rPr>
          <w:rFonts w:ascii="Times New Roman"/>
          <w:b w:val="false"/>
          <w:i w:val="false"/>
          <w:color w:val="000000"/>
          <w:sz w:val="28"/>
        </w:rPr>
        <w:t>
      Мемлекеттік қызмет көрсету нәтижесін ұсыну нысаны: электрондық немесе қағазда.</w:t>
      </w:r>
    </w:p>
    <w:p>
      <w:pPr>
        <w:spacing w:after="0"/>
        <w:ind w:left="0"/>
        <w:jc w:val="both"/>
      </w:pPr>
      <w:r>
        <w:rPr>
          <w:rFonts w:ascii="Times New Roman"/>
          <w:b w:val="false"/>
          <w:i w:val="false"/>
          <w:color w:val="000000"/>
          <w:sz w:val="28"/>
        </w:rPr>
        <w:t>
      Қызметті алушы анықтама алу үшін қағаз тасымалдағышта өтініш жасаған жағдайда анықтама басып шығарылады және көрсетілетін қызметті беруші басшысының мөрімен және қол қоюымен куәландырылады.</w:t>
      </w:r>
    </w:p>
    <w:bookmarkStart w:name="z251" w:id="230"/>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230"/>
    <w:bookmarkStart w:name="z252" w:id="231"/>
    <w:p>
      <w:pPr>
        <w:spacing w:after="0"/>
        <w:ind w:left="0"/>
        <w:jc w:val="both"/>
      </w:pPr>
      <w:r>
        <w:rPr>
          <w:rFonts w:ascii="Times New Roman"/>
          <w:b w:val="false"/>
          <w:i w:val="false"/>
          <w:color w:val="000000"/>
          <w:sz w:val="28"/>
        </w:rPr>
        <w:t xml:space="preserve">
      8. Жұмыс кестесі: </w:t>
      </w:r>
    </w:p>
    <w:bookmarkEnd w:id="231"/>
    <w:bookmarkStart w:name="z253" w:id="232"/>
    <w:p>
      <w:pPr>
        <w:spacing w:after="0"/>
        <w:ind w:left="0"/>
        <w:jc w:val="both"/>
      </w:pPr>
      <w:r>
        <w:rPr>
          <w:rFonts w:ascii="Times New Roman"/>
          <w:b w:val="false"/>
          <w:i w:val="false"/>
          <w:color w:val="000000"/>
          <w:sz w:val="28"/>
        </w:rPr>
        <w:t>
      1) ЖӘБО-да – Қазақстан Республикасының еңбек заңнамасына сәйкес демалыс және мереке күндерінен басқа, дүйсенбі – жұма аралығында сағат 9.00-ден сағат 18.00-ге дейін, түскі үзіліс сағат 13.00-ден сағат 15.00-ге дейін. Мемлекеттік көрсетілетін қызмет алдын ала жазылусыз және жедел қызмет көрсетусіз кезек күту тәртібімен көрсетіледі;</w:t>
      </w:r>
    </w:p>
    <w:bookmarkEnd w:id="232"/>
    <w:bookmarkStart w:name="z254" w:id="233"/>
    <w:p>
      <w:pPr>
        <w:spacing w:after="0"/>
        <w:ind w:left="0"/>
        <w:jc w:val="both"/>
      </w:pPr>
      <w:r>
        <w:rPr>
          <w:rFonts w:ascii="Times New Roman"/>
          <w:b w:val="false"/>
          <w:i w:val="false"/>
          <w:color w:val="000000"/>
          <w:sz w:val="28"/>
        </w:rPr>
        <w:t xml:space="preserve">
      2) орталықта – Қазақстан Республикасының еңбек заңнамасына сәйкес демалыс және мереке күндерінен басқа, дүйсенбі – сенбі аралығында сағат 9.00-ден сағат 20.00-ге дейін үзіліссіз. </w:t>
      </w:r>
    </w:p>
    <w:bookmarkEnd w:id="233"/>
    <w:p>
      <w:pPr>
        <w:spacing w:after="0"/>
        <w:ind w:left="0"/>
        <w:jc w:val="both"/>
      </w:pPr>
      <w:r>
        <w:rPr>
          <w:rFonts w:ascii="Times New Roman"/>
          <w:b w:val="false"/>
          <w:i w:val="false"/>
          <w:color w:val="000000"/>
          <w:sz w:val="28"/>
        </w:rPr>
        <w:t>
      Қабылдау жедел қызмет көрсетусіз "электрондық кезек" тәртібімен жүзеге асырылады, электрондық кезекті портал арқылы броньдауға болады;</w:t>
      </w:r>
    </w:p>
    <w:bookmarkStart w:name="z255" w:id="234"/>
    <w:p>
      <w:pPr>
        <w:spacing w:after="0"/>
        <w:ind w:left="0"/>
        <w:jc w:val="both"/>
      </w:pP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p>
    <w:bookmarkEnd w:id="234"/>
    <w:bookmarkStart w:name="z256" w:id="235"/>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өтініш берген кезде мемлекеттік қызмет көрсету үшін қажетті құжаттардың тізбесі: </w:t>
      </w:r>
    </w:p>
    <w:bookmarkEnd w:id="235"/>
    <w:bookmarkStart w:name="z257" w:id="236"/>
    <w:p>
      <w:pPr>
        <w:spacing w:after="0"/>
        <w:ind w:left="0"/>
        <w:jc w:val="both"/>
      </w:pPr>
      <w:r>
        <w:rPr>
          <w:rFonts w:ascii="Times New Roman"/>
          <w:b w:val="false"/>
          <w:i w:val="false"/>
          <w:color w:val="000000"/>
          <w:sz w:val="28"/>
        </w:rPr>
        <w:t>
      1) ЖӘБО-ға:</w:t>
      </w:r>
    </w:p>
    <w:bookmarkEnd w:id="23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bookmarkStart w:name="z258" w:id="237"/>
    <w:p>
      <w:pPr>
        <w:spacing w:after="0"/>
        <w:ind w:left="0"/>
        <w:jc w:val="both"/>
      </w:pPr>
      <w:r>
        <w:rPr>
          <w:rFonts w:ascii="Times New Roman"/>
          <w:b w:val="false"/>
          <w:i w:val="false"/>
          <w:color w:val="000000"/>
          <w:sz w:val="28"/>
        </w:rPr>
        <w:t>
      2) орталыққа:</w:t>
      </w:r>
    </w:p>
    <w:bookmarkEnd w:id="23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қызметті алушының жеке басын куәландыратын құжаттардың мәліметтерін орталық қызметкері мемлекеттік органдар уәкілетті адамдарының ЭЦҚ-мен куәландырылған электрондық құжаттар нысанында мемлекеттік қызметтер көрсету мониторингінің ақпараттық жүйесі арқылы тиісті мемлекеттік ақпараттық жүйелерден алады;</w:t>
      </w:r>
    </w:p>
    <w:bookmarkStart w:name="z259" w:id="238"/>
    <w:p>
      <w:pPr>
        <w:spacing w:after="0"/>
        <w:ind w:left="0"/>
        <w:jc w:val="both"/>
      </w:pPr>
      <w:r>
        <w:rPr>
          <w:rFonts w:ascii="Times New Roman"/>
          <w:b w:val="false"/>
          <w:i w:val="false"/>
          <w:color w:val="000000"/>
          <w:sz w:val="28"/>
        </w:rPr>
        <w:t>
      3) портал арқылы:</w:t>
      </w:r>
    </w:p>
    <w:bookmarkEnd w:id="238"/>
    <w:p>
      <w:pPr>
        <w:spacing w:after="0"/>
        <w:ind w:left="0"/>
        <w:jc w:val="both"/>
      </w:pPr>
      <w:r>
        <w:rPr>
          <w:rFonts w:ascii="Times New Roman"/>
          <w:b w:val="false"/>
          <w:i w:val="false"/>
          <w:color w:val="000000"/>
          <w:sz w:val="28"/>
        </w:rPr>
        <w:t>
      көрсетілетін қызметті алушының немесе үшінші адамның электрондық құжаты нысанындағы сұрау салу.</w:t>
      </w:r>
    </w:p>
    <w:p>
      <w:pPr>
        <w:spacing w:after="0"/>
        <w:ind w:left="0"/>
        <w:jc w:val="both"/>
      </w:pPr>
      <w:r>
        <w:rPr>
          <w:rFonts w:ascii="Times New Roman"/>
          <w:b w:val="false"/>
          <w:i w:val="false"/>
          <w:color w:val="000000"/>
          <w:sz w:val="28"/>
        </w:rPr>
        <w:t>
      Портал арқылы жүгінген кезде мемлекеттік көрсетілетін қызмет нәтижесі көрсетілетін қызметті беруші уәкілетті адамының ЭЦҚ-сы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көрсетілетін қызметті алушының өкілі өтініш берген кезде қызметті алушының уәкілетті өкілінің жеке басын куәландыратын құжаттардың және өкілдік етуге өкілеттілікті куәландыратын құжаттардың мәліметтерін, мемлекеттік ақпараттық жүйелерде қамтылған мәліметтерді орталық қызметкері тиісті мемлекеттік ақпараттық жүйелерден алады. </w:t>
      </w:r>
    </w:p>
    <w:p>
      <w:pPr>
        <w:spacing w:after="0"/>
        <w:ind w:left="0"/>
        <w:jc w:val="both"/>
      </w:pPr>
      <w:r>
        <w:rPr>
          <w:rFonts w:ascii="Times New Roman"/>
          <w:b w:val="false"/>
          <w:i w:val="false"/>
          <w:color w:val="000000"/>
          <w:sz w:val="28"/>
        </w:rPr>
        <w:t xml:space="preserve">
      Мемлекеттік көрсетілетін қызметті орталық арқылы алған жағдайда, көрсетілетін қызметті алушы, егер Қазақстан Республикасының заңдарында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 </w:t>
      </w:r>
    </w:p>
    <w:p>
      <w:pPr>
        <w:spacing w:after="0"/>
        <w:ind w:left="0"/>
        <w:jc w:val="both"/>
      </w:pPr>
      <w:r>
        <w:rPr>
          <w:rFonts w:ascii="Times New Roman"/>
          <w:b w:val="false"/>
          <w:i w:val="false"/>
          <w:color w:val="000000"/>
          <w:sz w:val="28"/>
        </w:rPr>
        <w:t xml:space="preserve">
      Көрсетілетін қызметті алушыда мемлекеттік көрсетілетін қызмет стандартында көзделген тізбеге сәйкес құжаттар топтамасы толық болған кезде орталық қызметкері оның өтінішін қабылдауға міндетті. </w:t>
      </w:r>
    </w:p>
    <w:p>
      <w:pPr>
        <w:spacing w:after="0"/>
        <w:ind w:left="0"/>
        <w:jc w:val="both"/>
      </w:pPr>
      <w:r>
        <w:rPr>
          <w:rFonts w:ascii="Times New Roman"/>
          <w:b w:val="false"/>
          <w:i w:val="false"/>
          <w:color w:val="000000"/>
          <w:sz w:val="28"/>
        </w:rPr>
        <w:t xml:space="preserve">
      Құжаттар орталық немесе ЖӘБО арқылы қабылданған кезде көрсетілетін қызметті алушыға: </w:t>
      </w:r>
    </w:p>
    <w:bookmarkStart w:name="z260" w:id="239"/>
    <w:p>
      <w:pPr>
        <w:spacing w:after="0"/>
        <w:ind w:left="0"/>
        <w:jc w:val="both"/>
      </w:pPr>
      <w:r>
        <w:rPr>
          <w:rFonts w:ascii="Times New Roman"/>
          <w:b w:val="false"/>
          <w:i w:val="false"/>
          <w:color w:val="000000"/>
          <w:sz w:val="28"/>
        </w:rPr>
        <w:t>
      1) өтініштің нөмірі мен қабылданған күнін;</w:t>
      </w:r>
    </w:p>
    <w:bookmarkEnd w:id="239"/>
    <w:bookmarkStart w:name="z261" w:id="240"/>
    <w:p>
      <w:pPr>
        <w:spacing w:after="0"/>
        <w:ind w:left="0"/>
        <w:jc w:val="both"/>
      </w:pPr>
      <w:r>
        <w:rPr>
          <w:rFonts w:ascii="Times New Roman"/>
          <w:b w:val="false"/>
          <w:i w:val="false"/>
          <w:color w:val="000000"/>
          <w:sz w:val="28"/>
        </w:rPr>
        <w:t xml:space="preserve">
      2) сұратылатын мемлекеттік көрсетілетін қызмет түрін; </w:t>
      </w:r>
    </w:p>
    <w:bookmarkEnd w:id="240"/>
    <w:bookmarkStart w:name="z262" w:id="241"/>
    <w:p>
      <w:pPr>
        <w:spacing w:after="0"/>
        <w:ind w:left="0"/>
        <w:jc w:val="both"/>
      </w:pPr>
      <w:r>
        <w:rPr>
          <w:rFonts w:ascii="Times New Roman"/>
          <w:b w:val="false"/>
          <w:i w:val="false"/>
          <w:color w:val="000000"/>
          <w:sz w:val="28"/>
        </w:rPr>
        <w:t>
      3) қоса берілген құжаттардың саны мен атауын;</w:t>
      </w:r>
    </w:p>
    <w:bookmarkEnd w:id="241"/>
    <w:bookmarkStart w:name="z263" w:id="242"/>
    <w:p>
      <w:pPr>
        <w:spacing w:after="0"/>
        <w:ind w:left="0"/>
        <w:jc w:val="both"/>
      </w:pPr>
      <w:r>
        <w:rPr>
          <w:rFonts w:ascii="Times New Roman"/>
          <w:b w:val="false"/>
          <w:i w:val="false"/>
          <w:color w:val="000000"/>
          <w:sz w:val="28"/>
        </w:rPr>
        <w:t xml:space="preserve">
      4) құжаттарды беру күні (уақыты) мен орнын; </w:t>
      </w:r>
    </w:p>
    <w:bookmarkEnd w:id="242"/>
    <w:bookmarkStart w:name="z264" w:id="243"/>
    <w:p>
      <w:pPr>
        <w:spacing w:after="0"/>
        <w:ind w:left="0"/>
        <w:jc w:val="both"/>
      </w:pPr>
      <w:r>
        <w:rPr>
          <w:rFonts w:ascii="Times New Roman"/>
          <w:b w:val="false"/>
          <w:i w:val="false"/>
          <w:color w:val="000000"/>
          <w:sz w:val="28"/>
        </w:rPr>
        <w:t xml:space="preserve">
      5) құжаттарды ресімдеуге өтінішті қабылдаған орталық немесе ЖӘБО қызметкерінің тегін, атын, әкесінің атын көрсете отырып, тиісті құжаттардың қабылданғаны туралы қолхат беріледі. </w:t>
      </w:r>
    </w:p>
    <w:bookmarkEnd w:id="243"/>
    <w:p>
      <w:pPr>
        <w:spacing w:after="0"/>
        <w:ind w:left="0"/>
        <w:jc w:val="both"/>
      </w:pPr>
      <w:r>
        <w:rPr>
          <w:rFonts w:ascii="Times New Roman"/>
          <w:b w:val="false"/>
          <w:i w:val="false"/>
          <w:color w:val="000000"/>
          <w:sz w:val="28"/>
        </w:rPr>
        <w:t xml:space="preserve">
      Орталықта көрсетілетін қызметті алушыға дайын құжаттарды беру қолхат негізінде, жеке куәлікті немесе сенімхатты көрсеткен кезде жүзеге асырылады. </w:t>
      </w:r>
    </w:p>
    <w:p>
      <w:pPr>
        <w:spacing w:after="0"/>
        <w:ind w:left="0"/>
        <w:jc w:val="both"/>
      </w:pPr>
      <w:r>
        <w:rPr>
          <w:rFonts w:ascii="Times New Roman"/>
          <w:b w:val="false"/>
          <w:i w:val="false"/>
          <w:color w:val="000000"/>
          <w:sz w:val="28"/>
        </w:rPr>
        <w:t>
      Егер көрсетілетін қызметті алушы көрсетілген мерзімде қызмет нәтижесін алуға өтініш жасамаса, орталық оларды бір ай бойы сақтауды қамтамасыз етеді, содан кейін оларды одан әрі сақтау үшін ЖӘБО-ға береді.</w:t>
      </w:r>
    </w:p>
    <w:p>
      <w:pPr>
        <w:spacing w:after="0"/>
        <w:ind w:left="0"/>
        <w:jc w:val="both"/>
      </w:pPr>
      <w:r>
        <w:rPr>
          <w:rFonts w:ascii="Times New Roman"/>
          <w:b w:val="false"/>
          <w:i w:val="false"/>
          <w:color w:val="000000"/>
          <w:sz w:val="28"/>
        </w:rPr>
        <w:t xml:space="preserve">
      Көрсетілетін қызметті алушы бір ай өткеннен кейін орталыққа дайын құжаттарды алу үшін өтініш жасаған кезде орталық бір жұмыс күні ішінде ЖӘБО-ға сұрау салады. ЖӘБО кейіннен қызметті алушыға беру үшін бір жұмыс күні ішінде орталыққа дайын құжаттарды жолдайды. </w:t>
      </w:r>
    </w:p>
    <w:bookmarkStart w:name="z265" w:id="244"/>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44"/>
    <w:bookmarkStart w:name="z266" w:id="245"/>
    <w:p>
      <w:pPr>
        <w:spacing w:after="0"/>
        <w:ind w:left="0"/>
        <w:jc w:val="left"/>
      </w:pPr>
      <w:r>
        <w:rPr>
          <w:rFonts w:ascii="Times New Roman"/>
          <w:b/>
          <w:i w:val="false"/>
          <w:color w:val="000000"/>
        </w:rPr>
        <w:t xml:space="preserve"> 3. Мемлекеттік қызмет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халыққа қызмет көрсету орталықтарының және</w:t>
      </w:r>
      <w:r>
        <w:br/>
      </w:r>
      <w:r>
        <w:rPr>
          <w:rFonts w:ascii="Times New Roman"/>
          <w:b/>
          <w:i w:val="false"/>
          <w:color w:val="000000"/>
        </w:rPr>
        <w:t>(немесе)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245"/>
    <w:bookmarkStart w:name="z267" w:id="246"/>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 </w:t>
      </w:r>
    </w:p>
    <w:bookmarkEnd w:id="246"/>
    <w:bookmarkStart w:name="z268" w:id="247"/>
    <w:p>
      <w:pPr>
        <w:spacing w:after="0"/>
        <w:ind w:left="0"/>
        <w:jc w:val="both"/>
      </w:pPr>
      <w:r>
        <w:rPr>
          <w:rFonts w:ascii="Times New Roman"/>
          <w:b w:val="false"/>
          <w:i w:val="false"/>
          <w:color w:val="000000"/>
          <w:sz w:val="28"/>
        </w:rPr>
        <w:t xml:space="preserve">
      1)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Қазақстан Республикасы Қорғаныс министрлігінің басшысы атына: 010000, Астана қаласы, Достық көшесі, 14-үй мекенжайы бойынша беріледі. </w:t>
      </w:r>
    </w:p>
    <w:bookmarkEnd w:id="247"/>
    <w:p>
      <w:pPr>
        <w:spacing w:after="0"/>
        <w:ind w:left="0"/>
        <w:jc w:val="both"/>
      </w:pPr>
      <w:r>
        <w:rPr>
          <w:rFonts w:ascii="Times New Roman"/>
          <w:b w:val="false"/>
          <w:i w:val="false"/>
          <w:color w:val="000000"/>
          <w:sz w:val="28"/>
        </w:rPr>
        <w:t xml:space="preserve">
      Шағымдар жазбаша түрде почта арқылы немесе жұмыс күндері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xml:space="preserve">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 </w:t>
      </w:r>
    </w:p>
    <w:bookmarkStart w:name="z269" w:id="248"/>
    <w:p>
      <w:pPr>
        <w:spacing w:after="0"/>
        <w:ind w:left="0"/>
        <w:jc w:val="both"/>
      </w:pPr>
      <w:r>
        <w:rPr>
          <w:rFonts w:ascii="Times New Roman"/>
          <w:b w:val="false"/>
          <w:i w:val="false"/>
          <w:color w:val="000000"/>
          <w:sz w:val="28"/>
        </w:rPr>
        <w:t xml:space="preserve">
      2) орталық қызметкерінің әрекетіне (әрекетсіздігіне) шағымдар көрсетілетін қызметті алушының таңдауы бойынша орталықтың интернет-ресурсында көрсетілген www.con.gov.kz. мекенжайы және телефондары арқылы тікелей орталық басшысына өтініш беру жолымен жіберіледі. </w:t>
      </w:r>
    </w:p>
    <w:bookmarkEnd w:id="248"/>
    <w:p>
      <w:pPr>
        <w:spacing w:after="0"/>
        <w:ind w:left="0"/>
        <w:jc w:val="both"/>
      </w:pPr>
      <w:r>
        <w:rPr>
          <w:rFonts w:ascii="Times New Roman"/>
          <w:b w:val="false"/>
          <w:i w:val="false"/>
          <w:color w:val="000000"/>
          <w:sz w:val="28"/>
        </w:rPr>
        <w:t>
      Орталықтың кеңсесінде қолма-қол, сондай-ақ почта арқылы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 Тіркелгеннен кейін шағым жауапты орындаушыны айқындау және тиісті шаралар қабылдау үшін орталық басшысына жолданады.</w:t>
      </w:r>
    </w:p>
    <w:p>
      <w:pPr>
        <w:spacing w:after="0"/>
        <w:ind w:left="0"/>
        <w:jc w:val="both"/>
      </w:pPr>
      <w:r>
        <w:rPr>
          <w:rFonts w:ascii="Times New Roman"/>
          <w:b w:val="false"/>
          <w:i w:val="false"/>
          <w:color w:val="000000"/>
          <w:sz w:val="28"/>
        </w:rPr>
        <w:t>
      Көрсетілетін қызметті берушінің немесе орталық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арқылы жолданады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жолдаған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күннен бастап он бес жұмыс күні ішінде қаралуға тиіс.</w:t>
      </w:r>
    </w:p>
    <w:bookmarkStart w:name="z270" w:id="24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249"/>
    <w:bookmarkStart w:name="z271" w:id="250"/>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қызмет көрсету орталықтары арқылы көрсетілетін қызмет көрсету</w:t>
      </w:r>
      <w:r>
        <w:br/>
      </w:r>
      <w:r>
        <w:rPr>
          <w:rFonts w:ascii="Times New Roman"/>
          <w:b/>
          <w:i w:val="false"/>
          <w:color w:val="000000"/>
        </w:rPr>
        <w:t>ерекшеліктері ескерілген өзге де талаптар</w:t>
      </w:r>
    </w:p>
    <w:bookmarkEnd w:id="250"/>
    <w:bookmarkStart w:name="z272" w:id="251"/>
    <w:p>
      <w:pPr>
        <w:spacing w:after="0"/>
        <w:ind w:left="0"/>
        <w:jc w:val="both"/>
      </w:pPr>
      <w:r>
        <w:rPr>
          <w:rFonts w:ascii="Times New Roman"/>
          <w:b w:val="false"/>
          <w:i w:val="false"/>
          <w:color w:val="000000"/>
          <w:sz w:val="28"/>
        </w:rPr>
        <w:t>
      13. Орталықта мүмкіндігі шектеулі көрсетілетін қызметті алушыларға қызмет көрсету үшін жағдайлар (пандустар) көзделген. Залда анықтама бюросы, электрондық кезек терминалы, күтіп отыруға арналған креслолар, толтырылған бланкілердің үлгілері бар ақпараттық стенділер орналастырылған.</w:t>
      </w:r>
    </w:p>
    <w:bookmarkEnd w:id="251"/>
    <w:bookmarkStart w:name="z273" w:id="252"/>
    <w:p>
      <w:pPr>
        <w:spacing w:after="0"/>
        <w:ind w:left="0"/>
        <w:jc w:val="both"/>
      </w:pPr>
      <w:r>
        <w:rPr>
          <w:rFonts w:ascii="Times New Roman"/>
          <w:b w:val="false"/>
          <w:i w:val="false"/>
          <w:color w:val="000000"/>
          <w:sz w:val="28"/>
        </w:rPr>
        <w:t xml:space="preserve">
      14. Денсаулық жағдайына байланысты орталыққа өзі келуге мүмкіндігі жоқ көрсетілетін қызметті алушылардан мемлекеттік қызмет көрсету үшін қажетті құжаттарды қабылдауды (қағаз жеткізгіште толтырып) көрсетілетін қызметті алушының тұрғылықты жеріне бару арқылы орталық қызметкерлері жүргізеді. </w:t>
      </w:r>
    </w:p>
    <w:bookmarkEnd w:id="252"/>
    <w:bookmarkStart w:name="z274" w:id="253"/>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 "Халыққа қызмет көрсету орталығы" республикалық мемлекеттік кәсіпорнының www.con.gov.kz интернет-ресурсында орналастырылған. Қашықтан қолжетімділік режимінде мемлекеттік қызмет көрсету мәртебесі туралы ақпарат алу мүмкіндігі көзделмеген.</w:t>
      </w:r>
    </w:p>
    <w:bookmarkEnd w:id="253"/>
    <w:bookmarkStart w:name="z275" w:id="254"/>
    <w:p>
      <w:pPr>
        <w:spacing w:after="0"/>
        <w:ind w:left="0"/>
        <w:jc w:val="both"/>
      </w:pPr>
      <w:r>
        <w:rPr>
          <w:rFonts w:ascii="Times New Roman"/>
          <w:b w:val="false"/>
          <w:i w:val="false"/>
          <w:color w:val="000000"/>
          <w:sz w:val="28"/>
        </w:rPr>
        <w:t xml:space="preserve">
      16. Мемлекеттік қызмет көрсету тәртібі туралы ақпаратты бірыңғай байланыс орталығының 1414 телефоны арқылы алуға болады. </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"Жеңілдіктері бар адамдарға</w:t>
            </w:r>
            <w:r>
              <w:br/>
            </w:r>
            <w:r>
              <w:rPr>
                <w:rFonts w:ascii="Times New Roman"/>
                <w:b w:val="false"/>
                <w:i w:val="false"/>
                <w:color w:val="000000"/>
                <w:sz w:val="20"/>
              </w:rPr>
              <w:t>(Ұлы Отан соғысының қатысушыларына,</w:t>
            </w:r>
            <w:r>
              <w:br/>
            </w:r>
            <w:r>
              <w:rPr>
                <w:rFonts w:ascii="Times New Roman"/>
                <w:b w:val="false"/>
                <w:i w:val="false"/>
                <w:color w:val="000000"/>
                <w:sz w:val="20"/>
              </w:rPr>
              <w:t>Чернобыль авариясын жоюшыларға,</w:t>
            </w:r>
            <w:r>
              <w:br/>
            </w:r>
            <w:r>
              <w:rPr>
                <w:rFonts w:ascii="Times New Roman"/>
                <w:b w:val="false"/>
                <w:i w:val="false"/>
                <w:color w:val="000000"/>
                <w:sz w:val="20"/>
              </w:rPr>
              <w:t>интернационалист жауынгерлерге)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277" w:id="255"/>
    <w:p>
      <w:pPr>
        <w:spacing w:after="0"/>
        <w:ind w:left="0"/>
        <w:jc w:val="left"/>
      </w:pPr>
      <w:r>
        <w:rPr>
          <w:rFonts w:ascii="Times New Roman"/>
          <w:b/>
          <w:i w:val="false"/>
          <w:color w:val="000000"/>
        </w:rPr>
        <w:t xml:space="preserve"> Аңықтама</w:t>
      </w:r>
    </w:p>
    <w:bookmarkEnd w:id="255"/>
    <w:p>
      <w:pPr>
        <w:spacing w:after="0"/>
        <w:ind w:left="0"/>
        <w:jc w:val="both"/>
      </w:pPr>
      <w:r>
        <w:rPr>
          <w:rFonts w:ascii="Times New Roman"/>
          <w:b w:val="false"/>
          <w:i w:val="false"/>
          <w:color w:val="000000"/>
          <w:sz w:val="28"/>
        </w:rPr>
        <w:t>
      "Тегі", "Аты", "Әкесінің аты", "Туған жылы" жылы туған, нақты</w:t>
      </w:r>
    </w:p>
    <w:p>
      <w:pPr>
        <w:spacing w:after="0"/>
        <w:ind w:left="0"/>
        <w:jc w:val="both"/>
      </w:pPr>
      <w:r>
        <w:rPr>
          <w:rFonts w:ascii="Times New Roman"/>
          <w:b w:val="false"/>
          <w:i w:val="false"/>
          <w:color w:val="000000"/>
          <w:sz w:val="28"/>
        </w:rPr>
        <w:t>
      ____________________________________________ "____" бастап "____" жж.</w:t>
      </w:r>
    </w:p>
    <w:p>
      <w:pPr>
        <w:spacing w:after="0"/>
        <w:ind w:left="0"/>
        <w:jc w:val="both"/>
      </w:pPr>
      <w:r>
        <w:rPr>
          <w:rFonts w:ascii="Times New Roman"/>
          <w:b w:val="false"/>
          <w:i w:val="false"/>
          <w:color w:val="000000"/>
          <w:sz w:val="28"/>
        </w:rPr>
        <w:t>
      кезеңінде ___________________________________________________________</w:t>
      </w:r>
    </w:p>
    <w:p>
      <w:pPr>
        <w:spacing w:after="0"/>
        <w:ind w:left="0"/>
        <w:jc w:val="both"/>
      </w:pPr>
      <w:r>
        <w:rPr>
          <w:rFonts w:ascii="Times New Roman"/>
          <w:b w:val="false"/>
          <w:i w:val="false"/>
          <w:color w:val="000000"/>
          <w:sz w:val="28"/>
        </w:rPr>
        <w:t>
      Анықтама талап етілген жерге ұсыну үшін 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Анықтама берілген күні _____. Анықтаманың қолданысы: мерзімсіз.</w:t>
      </w:r>
    </w:p>
    <w:p>
      <w:pPr>
        <w:spacing w:after="0"/>
        <w:ind w:left="0"/>
        <w:jc w:val="both"/>
      </w:pPr>
      <w:r>
        <w:rPr>
          <w:rFonts w:ascii="Times New Roman"/>
          <w:b w:val="false"/>
          <w:i w:val="false"/>
          <w:color w:val="000000"/>
          <w:sz w:val="28"/>
        </w:rPr>
        <w:t>
      ЖӘБО бастығының қолы: _________________________________________</w:t>
      </w:r>
    </w:p>
    <w:p>
      <w:pPr>
        <w:spacing w:after="0"/>
        <w:ind w:left="0"/>
        <w:jc w:val="both"/>
      </w:pPr>
      <w:r>
        <w:rPr>
          <w:rFonts w:ascii="Times New Roman"/>
          <w:b w:val="false"/>
          <w:i w:val="false"/>
          <w:color w:val="000000"/>
          <w:sz w:val="28"/>
        </w:rPr>
        <w:t>
      (елтаңбалы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"Жеңілдіктері бар адамдарға</w:t>
            </w:r>
            <w:r>
              <w:br/>
            </w:r>
            <w:r>
              <w:rPr>
                <w:rFonts w:ascii="Times New Roman"/>
                <w:b w:val="false"/>
                <w:i w:val="false"/>
                <w:color w:val="000000"/>
                <w:sz w:val="20"/>
              </w:rPr>
              <w:t xml:space="preserve">(Ұлы Отан соғысының қатысушыларына, </w:t>
            </w:r>
            <w:r>
              <w:br/>
            </w:r>
            <w:r>
              <w:rPr>
                <w:rFonts w:ascii="Times New Roman"/>
                <w:b w:val="false"/>
                <w:i w:val="false"/>
                <w:color w:val="000000"/>
                <w:sz w:val="20"/>
              </w:rPr>
              <w:t>Чернобыль авариясын жоюшыларға,</w:t>
            </w:r>
            <w:r>
              <w:br/>
            </w:r>
            <w:r>
              <w:rPr>
                <w:rFonts w:ascii="Times New Roman"/>
                <w:b w:val="false"/>
                <w:i w:val="false"/>
                <w:color w:val="000000"/>
                <w:sz w:val="20"/>
              </w:rPr>
              <w:t>интернационалист жауынгерлерге)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Өтінішті тіркеу нөмірі ______"Тіркеу нөмірі"</w:t>
      </w:r>
    </w:p>
    <w:p>
      <w:pPr>
        <w:spacing w:after="0"/>
        <w:ind w:left="0"/>
        <w:jc w:val="both"/>
      </w:pPr>
      <w:r>
        <w:rPr>
          <w:rFonts w:ascii="Times New Roman"/>
          <w:b w:val="false"/>
          <w:i w:val="false"/>
          <w:color w:val="000000"/>
          <w:sz w:val="28"/>
        </w:rPr>
        <w:t>
      Берілген күні_____"өтініш берілген күні"</w:t>
      </w:r>
    </w:p>
    <w:bookmarkStart w:name="z279" w:id="256"/>
    <w:p>
      <w:pPr>
        <w:spacing w:after="0"/>
        <w:ind w:left="0"/>
        <w:jc w:val="left"/>
      </w:pPr>
      <w:r>
        <w:rPr>
          <w:rFonts w:ascii="Times New Roman"/>
          <w:b/>
          <w:i w:val="false"/>
          <w:color w:val="000000"/>
        </w:rPr>
        <w:t xml:space="preserve"> Анықтама</w:t>
      </w:r>
    </w:p>
    <w:bookmarkEnd w:id="256"/>
    <w:p>
      <w:pPr>
        <w:spacing w:after="0"/>
        <w:ind w:left="0"/>
        <w:jc w:val="both"/>
      </w:pPr>
      <w:r>
        <w:rPr>
          <w:rFonts w:ascii="Times New Roman"/>
          <w:b w:val="false"/>
          <w:i w:val="false"/>
          <w:color w:val="000000"/>
          <w:sz w:val="28"/>
        </w:rPr>
        <w:t>
      "Тегі", "Аты", "Әкесінің аты", "Туған күні" жылы туған, шындығында әскери қызметті мынадай кезеңде өткерген:</w:t>
      </w:r>
    </w:p>
    <w:p>
      <w:pPr>
        <w:spacing w:after="0"/>
        <w:ind w:left="0"/>
        <w:jc w:val="both"/>
      </w:pPr>
      <w:r>
        <w:rPr>
          <w:rFonts w:ascii="Times New Roman"/>
          <w:b w:val="false"/>
          <w:i w:val="false"/>
          <w:color w:val="000000"/>
          <w:sz w:val="28"/>
        </w:rPr>
        <w:t>
      "___" бастап "___" жж.,</w:t>
      </w:r>
    </w:p>
    <w:p>
      <w:pPr>
        <w:spacing w:after="0"/>
        <w:ind w:left="0"/>
        <w:jc w:val="both"/>
      </w:pPr>
      <w:r>
        <w:rPr>
          <w:rFonts w:ascii="Times New Roman"/>
          <w:b w:val="false"/>
          <w:i w:val="false"/>
          <w:color w:val="000000"/>
          <w:sz w:val="28"/>
        </w:rPr>
        <w:t>
      "___" бастап "___" жж.</w:t>
      </w:r>
    </w:p>
    <w:p>
      <w:pPr>
        <w:spacing w:after="0"/>
        <w:ind w:left="0"/>
        <w:jc w:val="both"/>
      </w:pPr>
      <w:r>
        <w:rPr>
          <w:rFonts w:ascii="Times New Roman"/>
          <w:b w:val="false"/>
          <w:i w:val="false"/>
          <w:color w:val="000000"/>
          <w:sz w:val="28"/>
        </w:rPr>
        <w:t>
      Анықтама талап етілген жерге ұсыну үшін берілді.</w:t>
      </w:r>
    </w:p>
    <w:p>
      <w:pPr>
        <w:spacing w:after="0"/>
        <w:ind w:left="0"/>
        <w:jc w:val="both"/>
      </w:pPr>
      <w:r>
        <w:rPr>
          <w:rFonts w:ascii="Times New Roman"/>
          <w:b w:val="false"/>
          <w:i w:val="false"/>
          <w:color w:val="000000"/>
          <w:sz w:val="28"/>
        </w:rPr>
        <w:t>
      Анықтама берілген күні " Берілген күні". Анықтаманың қолданысы: мерзімсіз.</w:t>
      </w:r>
    </w:p>
    <w:p>
      <w:pPr>
        <w:spacing w:after="0"/>
        <w:ind w:left="0"/>
        <w:jc w:val="both"/>
      </w:pPr>
      <w:r>
        <w:rPr>
          <w:rFonts w:ascii="Times New Roman"/>
          <w:b w:val="false"/>
          <w:i w:val="false"/>
          <w:color w:val="000000"/>
          <w:sz w:val="28"/>
        </w:rPr>
        <w:t>
      Мәселелерді шешу үшін Сіздің __________"ЖӘБО-ға келу мерзімі" дейін жақын жердегі ЖӘБО-ға өтініш жасауға тиіс екеніңізді хабарлаймыз.</w:t>
      </w:r>
    </w:p>
    <w:p>
      <w:pPr>
        <w:spacing w:after="0"/>
        <w:ind w:left="0"/>
        <w:jc w:val="both"/>
      </w:pPr>
      <w:r>
        <w:rPr>
          <w:rFonts w:ascii="Times New Roman"/>
          <w:b w:val="false"/>
          <w:i w:val="false"/>
          <w:color w:val="000000"/>
          <w:sz w:val="28"/>
        </w:rPr>
        <w:t>
      ЖӘБО атауы: ___________ ___________________________ "ЖӘБО қызметкері"</w:t>
      </w:r>
    </w:p>
    <w:p>
      <w:pPr>
        <w:spacing w:after="0"/>
        <w:ind w:left="0"/>
        <w:jc w:val="both"/>
      </w:pPr>
      <w:r>
        <w:rPr>
          <w:rFonts w:ascii="Times New Roman"/>
          <w:b w:val="false"/>
          <w:i w:val="false"/>
          <w:color w:val="000000"/>
          <w:sz w:val="28"/>
        </w:rPr>
        <w:t>
      Деректер ҚР Қорғаныс министрлігінің ақпараттық жүйесінен берілді</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Республикасының 2003 жылғы 7 қаңтардағы № 370 – II Заңы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622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"Жеңілдіктері бар адамдарға</w:t>
            </w:r>
            <w:r>
              <w:br/>
            </w:r>
            <w:r>
              <w:rPr>
                <w:rFonts w:ascii="Times New Roman"/>
                <w:b w:val="false"/>
                <w:i w:val="false"/>
                <w:color w:val="000000"/>
                <w:sz w:val="20"/>
              </w:rPr>
              <w:t xml:space="preserve">(Ұлы Отан соғысының қатысушыларына, </w:t>
            </w:r>
            <w:r>
              <w:br/>
            </w:r>
            <w:r>
              <w:rPr>
                <w:rFonts w:ascii="Times New Roman"/>
                <w:b w:val="false"/>
                <w:i w:val="false"/>
                <w:color w:val="000000"/>
                <w:sz w:val="20"/>
              </w:rPr>
              <w:t>Чернобыль авариясын жоюшыларға,</w:t>
            </w:r>
            <w:r>
              <w:br/>
            </w:r>
            <w:r>
              <w:rPr>
                <w:rFonts w:ascii="Times New Roman"/>
                <w:b w:val="false"/>
                <w:i w:val="false"/>
                <w:color w:val="000000"/>
                <w:sz w:val="20"/>
              </w:rPr>
              <w:t>интернационалист жауынгерлерге)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(ауданның, қаланың)</w:t>
      </w:r>
    </w:p>
    <w:p>
      <w:pPr>
        <w:spacing w:after="0"/>
        <w:ind w:left="0"/>
        <w:jc w:val="both"/>
      </w:pPr>
      <w:r>
        <w:rPr>
          <w:rFonts w:ascii="Times New Roman"/>
          <w:b w:val="false"/>
          <w:i w:val="false"/>
          <w:color w:val="000000"/>
          <w:sz w:val="28"/>
        </w:rPr>
        <w:t>
      қорғаныс істері жөніндегі бөлімінің</w:t>
      </w:r>
    </w:p>
    <w:p>
      <w:pPr>
        <w:spacing w:after="0"/>
        <w:ind w:left="0"/>
        <w:jc w:val="both"/>
      </w:pPr>
      <w:r>
        <w:rPr>
          <w:rFonts w:ascii="Times New Roman"/>
          <w:b w:val="false"/>
          <w:i w:val="false"/>
          <w:color w:val="000000"/>
          <w:sz w:val="28"/>
        </w:rPr>
        <w:t>
      (басқармасының) бастығына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 тұратын</w:t>
      </w:r>
    </w:p>
    <w:p>
      <w:pPr>
        <w:spacing w:after="0"/>
        <w:ind w:left="0"/>
        <w:jc w:val="both"/>
      </w:pPr>
      <w:r>
        <w:rPr>
          <w:rFonts w:ascii="Times New Roman"/>
          <w:b w:val="false"/>
          <w:i w:val="false"/>
          <w:color w:val="000000"/>
          <w:sz w:val="28"/>
        </w:rPr>
        <w:t>
      кімнен _________________________________</w:t>
      </w:r>
    </w:p>
    <w:p>
      <w:pPr>
        <w:spacing w:after="0"/>
        <w:ind w:left="0"/>
        <w:jc w:val="both"/>
      </w:pPr>
      <w:r>
        <w:rPr>
          <w:rFonts w:ascii="Times New Roman"/>
          <w:b w:val="false"/>
          <w:i w:val="false"/>
          <w:color w:val="000000"/>
          <w:sz w:val="28"/>
        </w:rPr>
        <w:t>
      (тегі, аты, әкесінің аты, туған жылы)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 әскери есепте тұр</w:t>
      </w:r>
    </w:p>
    <w:bookmarkStart w:name="z281" w:id="257"/>
    <w:p>
      <w:pPr>
        <w:spacing w:after="0"/>
        <w:ind w:left="0"/>
        <w:jc w:val="left"/>
      </w:pPr>
      <w:r>
        <w:rPr>
          <w:rFonts w:ascii="Times New Roman"/>
          <w:b/>
          <w:i w:val="false"/>
          <w:color w:val="000000"/>
        </w:rPr>
        <w:t xml:space="preserve"> Өтініш</w:t>
      </w:r>
    </w:p>
    <w:bookmarkEnd w:id="25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(ҰОС қатысушысының, интернационалист жауынгердің, Чернобыль авариясын</w:t>
      </w:r>
    </w:p>
    <w:p>
      <w:pPr>
        <w:spacing w:after="0"/>
        <w:ind w:left="0"/>
        <w:jc w:val="both"/>
      </w:pPr>
      <w:r>
        <w:rPr>
          <w:rFonts w:ascii="Times New Roman"/>
          <w:b w:val="false"/>
          <w:i w:val="false"/>
          <w:color w:val="000000"/>
          <w:sz w:val="28"/>
        </w:rPr>
        <w:t>
      жоюшының,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Семей ядролық полигонында қызмет өткергені туралы)</w:t>
      </w:r>
    </w:p>
    <w:p>
      <w:pPr>
        <w:spacing w:after="0"/>
        <w:ind w:left="0"/>
        <w:jc w:val="both"/>
      </w:pPr>
      <w:r>
        <w:rPr>
          <w:rFonts w:ascii="Times New Roman"/>
          <w:b w:val="false"/>
          <w:i w:val="false"/>
          <w:color w:val="000000"/>
          <w:sz w:val="28"/>
        </w:rPr>
        <w:t>
      растайтын анықтама беруіңізді сұраймын.</w:t>
      </w:r>
    </w:p>
    <w:p>
      <w:pPr>
        <w:spacing w:after="0"/>
        <w:ind w:left="0"/>
        <w:jc w:val="both"/>
      </w:pPr>
      <w:r>
        <w:rPr>
          <w:rFonts w:ascii="Times New Roman"/>
          <w:b w:val="false"/>
          <w:i w:val="false"/>
          <w:color w:val="000000"/>
          <w:sz w:val="28"/>
        </w:rPr>
        <w:t>
      Қашан және қандай қорғаныс істері жөніндегі бөлім (басқарма,</w:t>
      </w:r>
    </w:p>
    <w:p>
      <w:pPr>
        <w:spacing w:after="0"/>
        <w:ind w:left="0"/>
        <w:jc w:val="both"/>
      </w:pPr>
      <w:r>
        <w:rPr>
          <w:rFonts w:ascii="Times New Roman"/>
          <w:b w:val="false"/>
          <w:i w:val="false"/>
          <w:color w:val="000000"/>
          <w:sz w:val="28"/>
        </w:rPr>
        <w:t>
      департамент) (әскери комиссариат) әскерге шақырды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Сұрау салынған кезеңдегі әскери атағы мен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 тегі, әскери бөлімнің нөмірі, бағыныстылығы мен орналасқан жері _____________________________________________________________________</w:t>
      </w:r>
    </w:p>
    <w:p>
      <w:pPr>
        <w:spacing w:after="0"/>
        <w:ind w:left="0"/>
        <w:jc w:val="both"/>
      </w:pPr>
      <w:r>
        <w:rPr>
          <w:rFonts w:ascii="Times New Roman"/>
          <w:b w:val="false"/>
          <w:i w:val="false"/>
          <w:color w:val="000000"/>
          <w:sz w:val="28"/>
        </w:rPr>
        <w:t>
      Қызмет, жұмыс кезеңі (келген және кеткен жылы, 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Жеңілдікке құқық туралы куәліктің № _________ берілген күні _________</w:t>
      </w:r>
    </w:p>
    <w:p>
      <w:pPr>
        <w:spacing w:after="0"/>
        <w:ind w:left="0"/>
        <w:jc w:val="both"/>
      </w:pPr>
      <w:r>
        <w:rPr>
          <w:rFonts w:ascii="Times New Roman"/>
          <w:b w:val="false"/>
          <w:i w:val="false"/>
          <w:color w:val="000000"/>
          <w:sz w:val="28"/>
        </w:rPr>
        <w:t>
      Кім және қашан берді ________________________________________________</w:t>
      </w:r>
    </w:p>
    <w:p>
      <w:pPr>
        <w:spacing w:after="0"/>
        <w:ind w:left="0"/>
        <w:jc w:val="both"/>
      </w:pPr>
      <w:r>
        <w:rPr>
          <w:rFonts w:ascii="Times New Roman"/>
          <w:b w:val="false"/>
          <w:i w:val="false"/>
          <w:color w:val="000000"/>
          <w:sz w:val="28"/>
        </w:rPr>
        <w:t>
      Қосымша мәліметтер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__ ж. "___" __________ 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 20__ж. "___"________ ________________</w:t>
      </w:r>
    </w:p>
    <w:p>
      <w:pPr>
        <w:spacing w:after="0"/>
        <w:ind w:left="0"/>
        <w:jc w:val="both"/>
      </w:pPr>
      <w:r>
        <w:rPr>
          <w:rFonts w:ascii="Times New Roman"/>
          <w:b w:val="false"/>
          <w:i w:val="false"/>
          <w:color w:val="000000"/>
          <w:sz w:val="28"/>
        </w:rPr>
        <w:t>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"Жеңілдіктері бар адамдарға</w:t>
            </w:r>
            <w:r>
              <w:br/>
            </w:r>
            <w:r>
              <w:rPr>
                <w:rFonts w:ascii="Times New Roman"/>
                <w:b w:val="false"/>
                <w:i w:val="false"/>
                <w:color w:val="000000"/>
                <w:sz w:val="20"/>
              </w:rPr>
              <w:t xml:space="preserve">(Ұлы Отан соғысының қатысушыларына, </w:t>
            </w:r>
            <w:r>
              <w:br/>
            </w:r>
            <w:r>
              <w:rPr>
                <w:rFonts w:ascii="Times New Roman"/>
                <w:b w:val="false"/>
                <w:i w:val="false"/>
                <w:color w:val="000000"/>
                <w:sz w:val="20"/>
              </w:rPr>
              <w:t>Чернобыль авариясын жоюшыларға,</w:t>
            </w:r>
            <w:r>
              <w:br/>
            </w:r>
            <w:r>
              <w:rPr>
                <w:rFonts w:ascii="Times New Roman"/>
                <w:b w:val="false"/>
                <w:i w:val="false"/>
                <w:color w:val="000000"/>
                <w:sz w:val="20"/>
              </w:rPr>
              <w:t>интернационалист жауынгерлерге)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немесе ұйымының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283" w:id="258"/>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25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(Жеңілдіктері бар адамдарға (Ұлы Отан соғысының қатысушыларына, Чернобыль АЭС-індегі аварияны жоюшыларға, интернационалист жауынгерлерге) анықтамалар беру) құжаттарды қабылдаудан бас тартады, атап айтқанда: </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әрбір тарап үшін бір бірден, 2 данада жасалды. </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
      Орынд. Т.А.Ә. ____________</w:t>
      </w:r>
    </w:p>
    <w:p>
      <w:pPr>
        <w:spacing w:after="0"/>
        <w:ind w:left="0"/>
        <w:jc w:val="both"/>
      </w:pPr>
      <w:r>
        <w:rPr>
          <w:rFonts w:ascii="Times New Roman"/>
          <w:b w:val="false"/>
          <w:i w:val="false"/>
          <w:color w:val="000000"/>
          <w:sz w:val="28"/>
        </w:rPr>
        <w:t>
      Тел.___________</w:t>
      </w:r>
    </w:p>
    <w:p>
      <w:pPr>
        <w:spacing w:after="0"/>
        <w:ind w:left="0"/>
        <w:jc w:val="both"/>
      </w:pPr>
      <w:r>
        <w:rPr>
          <w:rFonts w:ascii="Times New Roman"/>
          <w:b w:val="false"/>
          <w:i w:val="false"/>
          <w:color w:val="000000"/>
          <w:sz w:val="28"/>
        </w:rPr>
        <w:t>
      Алдым: Т.А.Ә. / көрсетілетін қызметті алушының қолы</w:t>
      </w:r>
    </w:p>
    <w:p>
      <w:pPr>
        <w:spacing w:after="0"/>
        <w:ind w:left="0"/>
        <w:jc w:val="both"/>
      </w:pPr>
      <w:r>
        <w:rPr>
          <w:rFonts w:ascii="Times New Roman"/>
          <w:b w:val="false"/>
          <w:i w:val="false"/>
          <w:color w:val="000000"/>
          <w:sz w:val="28"/>
        </w:rPr>
        <w:t>
      20__ж.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285" w:id="259"/>
    <w:p>
      <w:pPr>
        <w:spacing w:after="0"/>
        <w:ind w:left="0"/>
        <w:jc w:val="left"/>
      </w:pPr>
      <w:r>
        <w:rPr>
          <w:rFonts w:ascii="Times New Roman"/>
          <w:b/>
          <w:i w:val="false"/>
          <w:color w:val="000000"/>
        </w:rPr>
        <w:t xml:space="preserve"> "Әскери қызмет өткергенін растау туралы анықтамалар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259"/>
    <w:bookmarkStart w:name="z287" w:id="260"/>
    <w:p>
      <w:pPr>
        <w:spacing w:after="0"/>
        <w:ind w:left="0"/>
        <w:jc w:val="both"/>
      </w:pPr>
      <w:r>
        <w:rPr>
          <w:rFonts w:ascii="Times New Roman"/>
          <w:b w:val="false"/>
          <w:i w:val="false"/>
          <w:color w:val="000000"/>
          <w:sz w:val="28"/>
        </w:rPr>
        <w:t>
      1. "Әскери қызмет өткергенін растау туралы анықтамалар беру" мемлекеттік көрсетілетін қызметі (бұдан әрі – мемлекеттік көрсетілетін қызмет).</w:t>
      </w:r>
    </w:p>
    <w:bookmarkEnd w:id="260"/>
    <w:bookmarkStart w:name="z288" w:id="26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Қорғаныс министрлігі әзірледі.</w:t>
      </w:r>
    </w:p>
    <w:bookmarkEnd w:id="261"/>
    <w:bookmarkStart w:name="z289" w:id="262"/>
    <w:p>
      <w:pPr>
        <w:spacing w:after="0"/>
        <w:ind w:left="0"/>
        <w:jc w:val="both"/>
      </w:pPr>
      <w:r>
        <w:rPr>
          <w:rFonts w:ascii="Times New Roman"/>
          <w:b w:val="false"/>
          <w:i w:val="false"/>
          <w:color w:val="000000"/>
          <w:sz w:val="28"/>
        </w:rPr>
        <w:t>
      3. Мемлекеттік қызметті Қазақстан Республикасының Қорғаныс министрлігі (бұдан әрі – көрсетілетін қызметті беруші) көрсетеді.</w:t>
      </w:r>
    </w:p>
    <w:bookmarkEnd w:id="262"/>
    <w:bookmarkStart w:name="z290" w:id="263"/>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End w:id="263"/>
    <w:bookmarkStart w:name="z291" w:id="264"/>
    <w:p>
      <w:pPr>
        <w:spacing w:after="0"/>
        <w:ind w:left="0"/>
        <w:jc w:val="both"/>
      </w:pPr>
      <w:r>
        <w:rPr>
          <w:rFonts w:ascii="Times New Roman"/>
          <w:b w:val="false"/>
          <w:i w:val="false"/>
          <w:color w:val="000000"/>
          <w:sz w:val="28"/>
        </w:rPr>
        <w:t>
      1)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комитетінің шаруашылық жүргізу құқығындағы "Халыққа қызмет көрсету орталығы" республикалық мемлекеттік кәсіпорны (бұдан әрі – орталық);</w:t>
      </w:r>
    </w:p>
    <w:bookmarkEnd w:id="264"/>
    <w:bookmarkStart w:name="z292" w:id="265"/>
    <w:p>
      <w:pPr>
        <w:spacing w:after="0"/>
        <w:ind w:left="0"/>
        <w:jc w:val="both"/>
      </w:pPr>
      <w:r>
        <w:rPr>
          <w:rFonts w:ascii="Times New Roman"/>
          <w:b w:val="false"/>
          <w:i w:val="false"/>
          <w:color w:val="000000"/>
          <w:sz w:val="28"/>
        </w:rPr>
        <w:t xml:space="preserve">
      2) жергілікті әскери басқару органдары (бұдан әрі – ЖӘБО); </w:t>
      </w:r>
    </w:p>
    <w:bookmarkEnd w:id="265"/>
    <w:bookmarkStart w:name="z293" w:id="266"/>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266"/>
    <w:bookmarkStart w:name="z294" w:id="267"/>
    <w:p>
      <w:pPr>
        <w:spacing w:after="0"/>
        <w:ind w:left="0"/>
        <w:jc w:val="left"/>
      </w:pPr>
      <w:r>
        <w:rPr>
          <w:rFonts w:ascii="Times New Roman"/>
          <w:b/>
          <w:i w:val="false"/>
          <w:color w:val="000000"/>
        </w:rPr>
        <w:t xml:space="preserve"> 2. Мемлекеттік қызмет көрсету тәртібі</w:t>
      </w:r>
    </w:p>
    <w:bookmarkEnd w:id="267"/>
    <w:bookmarkStart w:name="z295" w:id="268"/>
    <w:p>
      <w:pPr>
        <w:spacing w:after="0"/>
        <w:ind w:left="0"/>
        <w:jc w:val="both"/>
      </w:pPr>
      <w:r>
        <w:rPr>
          <w:rFonts w:ascii="Times New Roman"/>
          <w:b w:val="false"/>
          <w:i w:val="false"/>
          <w:color w:val="000000"/>
          <w:sz w:val="28"/>
        </w:rPr>
        <w:t xml:space="preserve">
      4. Мемлекеттік қызмет көрсету мерзімі: </w:t>
      </w:r>
    </w:p>
    <w:bookmarkEnd w:id="268"/>
    <w:bookmarkStart w:name="z296" w:id="269"/>
    <w:p>
      <w:pPr>
        <w:spacing w:after="0"/>
        <w:ind w:left="0"/>
        <w:jc w:val="both"/>
      </w:pPr>
      <w:r>
        <w:rPr>
          <w:rFonts w:ascii="Times New Roman"/>
          <w:b w:val="false"/>
          <w:i w:val="false"/>
          <w:color w:val="000000"/>
          <w:sz w:val="28"/>
        </w:rPr>
        <w:t>
      ЖӘБО-ға өтініш жасаған кезде:</w:t>
      </w:r>
    </w:p>
    <w:bookmarkEnd w:id="269"/>
    <w:bookmarkStart w:name="z297" w:id="270"/>
    <w:p>
      <w:pPr>
        <w:spacing w:after="0"/>
        <w:ind w:left="0"/>
        <w:jc w:val="both"/>
      </w:pPr>
      <w:r>
        <w:rPr>
          <w:rFonts w:ascii="Times New Roman"/>
          <w:b w:val="false"/>
          <w:i w:val="false"/>
          <w:color w:val="000000"/>
          <w:sz w:val="28"/>
        </w:rPr>
        <w:t>
      1) құжаттарды ресімдеу мерзімі – 1 (бір) жұмыс күні;</w:t>
      </w:r>
    </w:p>
    <w:bookmarkEnd w:id="270"/>
    <w:bookmarkStart w:name="z298" w:id="271"/>
    <w:p>
      <w:pPr>
        <w:spacing w:after="0"/>
        <w:ind w:left="0"/>
        <w:jc w:val="both"/>
      </w:pPr>
      <w:r>
        <w:rPr>
          <w:rFonts w:ascii="Times New Roman"/>
          <w:b w:val="false"/>
          <w:i w:val="false"/>
          <w:color w:val="000000"/>
          <w:sz w:val="28"/>
        </w:rPr>
        <w:t>
      2) мемлекеттік көрсетілетін қызметті алғанға дейін күтудің барынша рұқсат етілген уақыты – 15 (он бес) минуттан аспайды;</w:t>
      </w:r>
    </w:p>
    <w:bookmarkEnd w:id="271"/>
    <w:bookmarkStart w:name="z299" w:id="272"/>
    <w:p>
      <w:pPr>
        <w:spacing w:after="0"/>
        <w:ind w:left="0"/>
        <w:jc w:val="both"/>
      </w:pPr>
      <w:r>
        <w:rPr>
          <w:rFonts w:ascii="Times New Roman"/>
          <w:b w:val="false"/>
          <w:i w:val="false"/>
          <w:color w:val="000000"/>
          <w:sz w:val="28"/>
        </w:rPr>
        <w:t>
      3) өтініш жасаған күні көрсетілетін қызметті алушыға қызмет көрсетудің барынша рұқсат етілген уақыты – 15 (он бес) минуттан аспайды.</w:t>
      </w:r>
    </w:p>
    <w:bookmarkEnd w:id="272"/>
    <w:p>
      <w:pPr>
        <w:spacing w:after="0"/>
        <w:ind w:left="0"/>
        <w:jc w:val="both"/>
      </w:pPr>
      <w:r>
        <w:rPr>
          <w:rFonts w:ascii="Times New Roman"/>
          <w:b w:val="false"/>
          <w:i w:val="false"/>
          <w:color w:val="000000"/>
          <w:sz w:val="28"/>
        </w:rPr>
        <w:t>
      Анықтама беру үшін ақпарат пен қажетті мәліметтер болмаған кезде мерзім 30 (отыз) жұмыс күніне дейін ұзартылады. ЖӘБО кейіннен көрсетілетін қызметті алушыны мерзімді ұзарту туралы хабардар ете отырып, сұрау салынған ақпаратты растау үшін тиісті органдарға сұрау салу жолдайды.</w:t>
      </w:r>
    </w:p>
    <w:p>
      <w:pPr>
        <w:spacing w:after="0"/>
        <w:ind w:left="0"/>
        <w:jc w:val="both"/>
      </w:pPr>
      <w:r>
        <w:rPr>
          <w:rFonts w:ascii="Times New Roman"/>
          <w:b w:val="false"/>
          <w:i w:val="false"/>
          <w:color w:val="000000"/>
          <w:sz w:val="28"/>
        </w:rPr>
        <w:t>
      Жақын шетел мемлекеттерінің мұрағаттарынан ақпарат алу қажет болған жағдайда анықтама беру мерзімі 180 (жүз сексен) жұмыс күніне дейін ұзартылады.</w:t>
      </w:r>
    </w:p>
    <w:p>
      <w:pPr>
        <w:spacing w:after="0"/>
        <w:ind w:left="0"/>
        <w:jc w:val="both"/>
      </w:pPr>
      <w:r>
        <w:rPr>
          <w:rFonts w:ascii="Times New Roman"/>
          <w:b w:val="false"/>
          <w:i w:val="false"/>
          <w:color w:val="000000"/>
          <w:sz w:val="28"/>
        </w:rPr>
        <w:t>
      Орталыққа өтініш жасаған кезде (өтініштер мен құжаттарды қабылдаған күн қызмет көрсету мерзіміне кірмейді):</w:t>
      </w:r>
    </w:p>
    <w:bookmarkStart w:name="z300" w:id="273"/>
    <w:p>
      <w:pPr>
        <w:spacing w:after="0"/>
        <w:ind w:left="0"/>
        <w:jc w:val="both"/>
      </w:pPr>
      <w:r>
        <w:rPr>
          <w:rFonts w:ascii="Times New Roman"/>
          <w:b w:val="false"/>
          <w:i w:val="false"/>
          <w:color w:val="000000"/>
          <w:sz w:val="28"/>
        </w:rPr>
        <w:t>
      1) мемлекеттік ақпараттық жүйеде мәліметтер бар болған кезде – 5 (бес) минут;</w:t>
      </w:r>
    </w:p>
    <w:bookmarkEnd w:id="273"/>
    <w:bookmarkStart w:name="z301" w:id="274"/>
    <w:p>
      <w:pPr>
        <w:spacing w:after="0"/>
        <w:ind w:left="0"/>
        <w:jc w:val="both"/>
      </w:pPr>
      <w:r>
        <w:rPr>
          <w:rFonts w:ascii="Times New Roman"/>
          <w:b w:val="false"/>
          <w:i w:val="false"/>
          <w:color w:val="000000"/>
          <w:sz w:val="28"/>
        </w:rPr>
        <w:t>
      2) ЖӘБО-ға қажетті құжаттар келіп түскен сәттен бастап – 1 (бір) жұмыс күні;</w:t>
      </w:r>
    </w:p>
    <w:bookmarkEnd w:id="274"/>
    <w:bookmarkStart w:name="z302" w:id="275"/>
    <w:p>
      <w:pPr>
        <w:spacing w:after="0"/>
        <w:ind w:left="0"/>
        <w:jc w:val="both"/>
      </w:pPr>
      <w:r>
        <w:rPr>
          <w:rFonts w:ascii="Times New Roman"/>
          <w:b w:val="false"/>
          <w:i w:val="false"/>
          <w:color w:val="000000"/>
          <w:sz w:val="28"/>
        </w:rPr>
        <w:t>
      3) мемлекеттік көрсетілетін қызметті алғанға дейін күтудің барынша рұқсат етілген уақыты – 15 (он бес) минуттан аспайды;</w:t>
      </w:r>
    </w:p>
    <w:bookmarkEnd w:id="275"/>
    <w:bookmarkStart w:name="z303" w:id="276"/>
    <w:p>
      <w:pPr>
        <w:spacing w:after="0"/>
        <w:ind w:left="0"/>
        <w:jc w:val="both"/>
      </w:pPr>
      <w:r>
        <w:rPr>
          <w:rFonts w:ascii="Times New Roman"/>
          <w:b w:val="false"/>
          <w:i w:val="false"/>
          <w:color w:val="000000"/>
          <w:sz w:val="28"/>
        </w:rPr>
        <w:t>
      4) өтініш жасаған күні көрсетілетін қызметті алушыға қызмет көрсетудің барынша рұқсат етілген уақыты – 15 (он бес) минуттан аспайды.</w:t>
      </w:r>
    </w:p>
    <w:bookmarkEnd w:id="276"/>
    <w:p>
      <w:pPr>
        <w:spacing w:after="0"/>
        <w:ind w:left="0"/>
        <w:jc w:val="both"/>
      </w:pPr>
      <w:r>
        <w:rPr>
          <w:rFonts w:ascii="Times New Roman"/>
          <w:b w:val="false"/>
          <w:i w:val="false"/>
          <w:color w:val="000000"/>
          <w:sz w:val="28"/>
        </w:rPr>
        <w:t>
      Порталға жүгінген кезде:</w:t>
      </w:r>
    </w:p>
    <w:bookmarkStart w:name="z304" w:id="277"/>
    <w:p>
      <w:pPr>
        <w:spacing w:after="0"/>
        <w:ind w:left="0"/>
        <w:jc w:val="both"/>
      </w:pPr>
      <w:r>
        <w:rPr>
          <w:rFonts w:ascii="Times New Roman"/>
          <w:b w:val="false"/>
          <w:i w:val="false"/>
          <w:color w:val="000000"/>
          <w:sz w:val="28"/>
        </w:rPr>
        <w:t>
      1) мемлекеттік ақпараттық жүйеде мәліметтер бар болған кезде – 5 (бес) минут;</w:t>
      </w:r>
    </w:p>
    <w:bookmarkEnd w:id="277"/>
    <w:bookmarkStart w:name="z305" w:id="278"/>
    <w:p>
      <w:pPr>
        <w:spacing w:after="0"/>
        <w:ind w:left="0"/>
        <w:jc w:val="both"/>
      </w:pPr>
      <w:r>
        <w:rPr>
          <w:rFonts w:ascii="Times New Roman"/>
          <w:b w:val="false"/>
          <w:i w:val="false"/>
          <w:color w:val="000000"/>
          <w:sz w:val="28"/>
        </w:rPr>
        <w:t>
      2) жүгінген күні көрсетілетін қызметті алушыға қызмет көрсетудің барынша рұқсат етілген уақыты – 10 (он) минуттан аспайды.</w:t>
      </w:r>
    </w:p>
    <w:bookmarkEnd w:id="278"/>
    <w:p>
      <w:pPr>
        <w:spacing w:after="0"/>
        <w:ind w:left="0"/>
        <w:jc w:val="both"/>
      </w:pPr>
      <w:r>
        <w:rPr>
          <w:rFonts w:ascii="Times New Roman"/>
          <w:b w:val="false"/>
          <w:i w:val="false"/>
          <w:color w:val="000000"/>
          <w:sz w:val="28"/>
        </w:rPr>
        <w:t>
      Мемлекеттік ақпараттық жүйеде деректер болмаған жағдайларда қызмет көрсету мерзімі бір жұмыс күніне дейін ұзартылады.</w:t>
      </w:r>
    </w:p>
    <w:bookmarkStart w:name="z306" w:id="279"/>
    <w:p>
      <w:pPr>
        <w:spacing w:after="0"/>
        <w:ind w:left="0"/>
        <w:jc w:val="both"/>
      </w:pPr>
      <w:r>
        <w:rPr>
          <w:rFonts w:ascii="Times New Roman"/>
          <w:b w:val="false"/>
          <w:i w:val="false"/>
          <w:color w:val="000000"/>
          <w:sz w:val="28"/>
        </w:rPr>
        <w:t xml:space="preserve">
      5. Көрсетілетін мемлекеттік қызмет нысаны: электрондық (ішінара автоматтандырылған) және (немесе) қағазда. </w:t>
      </w:r>
    </w:p>
    <w:bookmarkEnd w:id="279"/>
    <w:bookmarkStart w:name="z307" w:id="280"/>
    <w:p>
      <w:pPr>
        <w:spacing w:after="0"/>
        <w:ind w:left="0"/>
        <w:jc w:val="both"/>
      </w:pPr>
      <w:r>
        <w:rPr>
          <w:rFonts w:ascii="Times New Roman"/>
          <w:b w:val="false"/>
          <w:i w:val="false"/>
          <w:color w:val="000000"/>
          <w:sz w:val="28"/>
        </w:rPr>
        <w:t xml:space="preserve">
      6. Көрсетілетін мемлекеттік қызмет нәтижесі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қағаз түрінде немесе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 уәкілетті адамының электрондық цифрлық қолтаңбасы (бұдан әрі – ЭЦҚ) қойылған электрондық құжат нысанында әскери қызмет өткергенін растау туралы анықтама беру болып табылады.</w:t>
      </w:r>
    </w:p>
    <w:bookmarkEnd w:id="280"/>
    <w:p>
      <w:pPr>
        <w:spacing w:after="0"/>
        <w:ind w:left="0"/>
        <w:jc w:val="both"/>
      </w:pPr>
      <w:r>
        <w:rPr>
          <w:rFonts w:ascii="Times New Roman"/>
          <w:b w:val="false"/>
          <w:i w:val="false"/>
          <w:color w:val="000000"/>
          <w:sz w:val="28"/>
        </w:rPr>
        <w:t>
      Мемлекеттік қызмет көрсету нәтижесін ұсыну нысаны: электрондық немесе қағазда.</w:t>
      </w:r>
    </w:p>
    <w:p>
      <w:pPr>
        <w:spacing w:after="0"/>
        <w:ind w:left="0"/>
        <w:jc w:val="both"/>
      </w:pPr>
      <w:r>
        <w:rPr>
          <w:rFonts w:ascii="Times New Roman"/>
          <w:b w:val="false"/>
          <w:i w:val="false"/>
          <w:color w:val="000000"/>
          <w:sz w:val="28"/>
        </w:rPr>
        <w:t>
      Көрсетілетін қызметті алушы анықтама алу үшін қағаз тасымалдағышта өтініш жасаған жағдайда анықтама басып шығарылады және көрсетілетін қызметті беруші басшысының мөрімен және қол қоюымен куәландырылады.</w:t>
      </w:r>
    </w:p>
    <w:bookmarkStart w:name="z308" w:id="281"/>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281"/>
    <w:bookmarkStart w:name="z309" w:id="282"/>
    <w:p>
      <w:pPr>
        <w:spacing w:after="0"/>
        <w:ind w:left="0"/>
        <w:jc w:val="both"/>
      </w:pPr>
      <w:r>
        <w:rPr>
          <w:rFonts w:ascii="Times New Roman"/>
          <w:b w:val="false"/>
          <w:i w:val="false"/>
          <w:color w:val="000000"/>
          <w:sz w:val="28"/>
        </w:rPr>
        <w:t xml:space="preserve">
      8. Жұмыс кестесі: </w:t>
      </w:r>
    </w:p>
    <w:bookmarkEnd w:id="282"/>
    <w:bookmarkStart w:name="z310" w:id="283"/>
    <w:p>
      <w:pPr>
        <w:spacing w:after="0"/>
        <w:ind w:left="0"/>
        <w:jc w:val="both"/>
      </w:pPr>
      <w:r>
        <w:rPr>
          <w:rFonts w:ascii="Times New Roman"/>
          <w:b w:val="false"/>
          <w:i w:val="false"/>
          <w:color w:val="000000"/>
          <w:sz w:val="28"/>
        </w:rPr>
        <w:t>
      1) ЖӘБО-да – Қазақстан Республикасының еңбек заңнамасына сәйкес демалыс және мереке күндерінен басқа, дүйсенбі – жұма аралығында сағат 9.00-ден сағат 18.00-ге дейін, түскі үзіліс сағат 13.00-ден сағат 15.00-ге дейін. Мемлекеттік көрсетілетін қызмет алдын ала жазылусыз және жедел қызмет көрсетусіз кезек күту тәртібімен көрсетіледі;</w:t>
      </w:r>
    </w:p>
    <w:bookmarkEnd w:id="283"/>
    <w:bookmarkStart w:name="z311" w:id="284"/>
    <w:p>
      <w:pPr>
        <w:spacing w:after="0"/>
        <w:ind w:left="0"/>
        <w:jc w:val="both"/>
      </w:pPr>
      <w:r>
        <w:rPr>
          <w:rFonts w:ascii="Times New Roman"/>
          <w:b w:val="false"/>
          <w:i w:val="false"/>
          <w:color w:val="000000"/>
          <w:sz w:val="28"/>
        </w:rPr>
        <w:t>
      2) орталықта – Қазақстан Республикасының еңбек заңнамасына сәйкес демалыс және мереке күндерінен басқа, дүйсенбі – сенбі аралығында сағат 9.00-ден сағат 20.00-ге дейін үзіліссіз.</w:t>
      </w:r>
    </w:p>
    <w:bookmarkEnd w:id="284"/>
    <w:p>
      <w:pPr>
        <w:spacing w:after="0"/>
        <w:ind w:left="0"/>
        <w:jc w:val="both"/>
      </w:pPr>
      <w:r>
        <w:rPr>
          <w:rFonts w:ascii="Times New Roman"/>
          <w:b w:val="false"/>
          <w:i w:val="false"/>
          <w:color w:val="000000"/>
          <w:sz w:val="28"/>
        </w:rPr>
        <w:t>
      Қабылдау жедел қызмет көрсетусіз "электрондық кезек" тәртібімен жүзеге асырылады, электрондық кезекті портал арқылы броньдауға болады;</w:t>
      </w:r>
    </w:p>
    <w:bookmarkStart w:name="z312" w:id="285"/>
    <w:p>
      <w:pPr>
        <w:spacing w:after="0"/>
        <w:ind w:left="0"/>
        <w:jc w:val="both"/>
      </w:pP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p>
    <w:bookmarkEnd w:id="285"/>
    <w:bookmarkStart w:name="z313" w:id="286"/>
    <w:p>
      <w:pPr>
        <w:spacing w:after="0"/>
        <w:ind w:left="0"/>
        <w:jc w:val="both"/>
      </w:pP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құжаттардың тізбесі:</w:t>
      </w:r>
    </w:p>
    <w:bookmarkEnd w:id="286"/>
    <w:p>
      <w:pPr>
        <w:spacing w:after="0"/>
        <w:ind w:left="0"/>
        <w:jc w:val="both"/>
      </w:pPr>
      <w:r>
        <w:rPr>
          <w:rFonts w:ascii="Times New Roman"/>
          <w:b w:val="false"/>
          <w:i w:val="false"/>
          <w:color w:val="000000"/>
          <w:sz w:val="28"/>
        </w:rPr>
        <w:t>
      ЖӘБО-ға: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орталыққа: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көрсетілетін қызметті алушының өкілі өтініш берген кезде қызметті алушының уәкілетті өкілінің жеке басын куәландыратын құжаттардың және өкілдік етуге өкілеттілікті куәландыратын құжаттардың мәліметтерін, мемлекеттік ақпараттық жүйелерде қамтылған мәліметтерді орталық қызметкері тиісті мемлекеттік ақпараттық жүйелерден алады. </w:t>
      </w:r>
    </w:p>
    <w:p>
      <w:pPr>
        <w:spacing w:after="0"/>
        <w:ind w:left="0"/>
        <w:jc w:val="both"/>
      </w:pPr>
      <w:r>
        <w:rPr>
          <w:rFonts w:ascii="Times New Roman"/>
          <w:b w:val="false"/>
          <w:i w:val="false"/>
          <w:color w:val="000000"/>
          <w:sz w:val="28"/>
        </w:rPr>
        <w:t>
      Портал арқылы:</w:t>
      </w:r>
    </w:p>
    <w:p>
      <w:pPr>
        <w:spacing w:after="0"/>
        <w:ind w:left="0"/>
        <w:jc w:val="both"/>
      </w:pPr>
      <w:r>
        <w:rPr>
          <w:rFonts w:ascii="Times New Roman"/>
          <w:b w:val="false"/>
          <w:i w:val="false"/>
          <w:color w:val="000000"/>
          <w:sz w:val="28"/>
        </w:rPr>
        <w:t>
      көрсетілетін қызметті алушының немесе үшінші адамның электрондық құжаты нысанындағы сұрау салу.</w:t>
      </w:r>
    </w:p>
    <w:p>
      <w:pPr>
        <w:spacing w:after="0"/>
        <w:ind w:left="0"/>
        <w:jc w:val="both"/>
      </w:pPr>
      <w:r>
        <w:rPr>
          <w:rFonts w:ascii="Times New Roman"/>
          <w:b w:val="false"/>
          <w:i w:val="false"/>
          <w:color w:val="000000"/>
          <w:sz w:val="28"/>
        </w:rPr>
        <w:t>
      Портал арқылы жүгінген кезде мемлекеттік көрсетілетін қызмет нәтижесі көрсетілетін қызметті беруші уәкілетті адамының ЭЦҚ-сы қойылған электрондық құжат нысанында көрсетілетін қызметті алушының "жеке кабинетіне" жолдайды.</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көрсетілетін қызметті алушының өкілі өтініш берген кезде қызметті алушының уәкілетті өкілінің жеке басын куәландыратын құжаттардың және өкілдік етуге өкілеттілікті куәландыратын құжаттардың мәліметтерін, мемлекеттік ақпараттық жүйелерде қамтылған мәліметтерді орталық қызметкері тиісті мемлекеттік ақпараттық жүйелерден алады. </w:t>
      </w:r>
    </w:p>
    <w:p>
      <w:pPr>
        <w:spacing w:after="0"/>
        <w:ind w:left="0"/>
        <w:jc w:val="both"/>
      </w:pPr>
      <w:r>
        <w:rPr>
          <w:rFonts w:ascii="Times New Roman"/>
          <w:b w:val="false"/>
          <w:i w:val="false"/>
          <w:color w:val="000000"/>
          <w:sz w:val="28"/>
        </w:rPr>
        <w:t xml:space="preserve">
      Мемлекеттік көрсетілетін қызметті орталық арқылы алған жағдайда, көрсетілетін қызметті алушы, егер Қазақстан Республикасының заңдарында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 </w:t>
      </w:r>
    </w:p>
    <w:p>
      <w:pPr>
        <w:spacing w:after="0"/>
        <w:ind w:left="0"/>
        <w:jc w:val="both"/>
      </w:pPr>
      <w:r>
        <w:rPr>
          <w:rFonts w:ascii="Times New Roman"/>
          <w:b w:val="false"/>
          <w:i w:val="false"/>
          <w:color w:val="000000"/>
          <w:sz w:val="28"/>
        </w:rPr>
        <w:t xml:space="preserve">
      Көрсетілетін қызметті алушыда мемлекеттік көрсетілетін қызмет стандартында көзделген тізбеге сәйкес құжаттар топтамасы толық болған кезде орталық қызметкері оның өтінішін қабылдауға міндетті. </w:t>
      </w:r>
    </w:p>
    <w:p>
      <w:pPr>
        <w:spacing w:after="0"/>
        <w:ind w:left="0"/>
        <w:jc w:val="both"/>
      </w:pPr>
      <w:r>
        <w:rPr>
          <w:rFonts w:ascii="Times New Roman"/>
          <w:b w:val="false"/>
          <w:i w:val="false"/>
          <w:color w:val="000000"/>
          <w:sz w:val="28"/>
        </w:rPr>
        <w:t xml:space="preserve">
      Құжаттар орталық немесе ЖӘБО арқылы қабылданған кезде көрсетілетін қызметті алушыға: </w:t>
      </w:r>
    </w:p>
    <w:bookmarkStart w:name="z314" w:id="287"/>
    <w:p>
      <w:pPr>
        <w:spacing w:after="0"/>
        <w:ind w:left="0"/>
        <w:jc w:val="both"/>
      </w:pPr>
      <w:r>
        <w:rPr>
          <w:rFonts w:ascii="Times New Roman"/>
          <w:b w:val="false"/>
          <w:i w:val="false"/>
          <w:color w:val="000000"/>
          <w:sz w:val="28"/>
        </w:rPr>
        <w:t>
      1) өтініштің нөмірі мен қабылданған күнін;</w:t>
      </w:r>
    </w:p>
    <w:bookmarkEnd w:id="287"/>
    <w:bookmarkStart w:name="z315" w:id="288"/>
    <w:p>
      <w:pPr>
        <w:spacing w:after="0"/>
        <w:ind w:left="0"/>
        <w:jc w:val="both"/>
      </w:pPr>
      <w:r>
        <w:rPr>
          <w:rFonts w:ascii="Times New Roman"/>
          <w:b w:val="false"/>
          <w:i w:val="false"/>
          <w:color w:val="000000"/>
          <w:sz w:val="28"/>
        </w:rPr>
        <w:t>
      2) сұратылатын мемлекеттік көрсетілетін қызмет түрін;</w:t>
      </w:r>
    </w:p>
    <w:bookmarkEnd w:id="288"/>
    <w:bookmarkStart w:name="z316" w:id="289"/>
    <w:p>
      <w:pPr>
        <w:spacing w:after="0"/>
        <w:ind w:left="0"/>
        <w:jc w:val="both"/>
      </w:pPr>
      <w:r>
        <w:rPr>
          <w:rFonts w:ascii="Times New Roman"/>
          <w:b w:val="false"/>
          <w:i w:val="false"/>
          <w:color w:val="000000"/>
          <w:sz w:val="28"/>
        </w:rPr>
        <w:t>
      3) қоса берілген құжаттардың саны мен атауын;</w:t>
      </w:r>
    </w:p>
    <w:bookmarkEnd w:id="289"/>
    <w:bookmarkStart w:name="z317" w:id="290"/>
    <w:p>
      <w:pPr>
        <w:spacing w:after="0"/>
        <w:ind w:left="0"/>
        <w:jc w:val="both"/>
      </w:pPr>
      <w:r>
        <w:rPr>
          <w:rFonts w:ascii="Times New Roman"/>
          <w:b w:val="false"/>
          <w:i w:val="false"/>
          <w:color w:val="000000"/>
          <w:sz w:val="28"/>
        </w:rPr>
        <w:t>
      4) құжаттарды беру күні (уақыты) мен орнын;</w:t>
      </w:r>
    </w:p>
    <w:bookmarkEnd w:id="290"/>
    <w:bookmarkStart w:name="z318" w:id="291"/>
    <w:p>
      <w:pPr>
        <w:spacing w:after="0"/>
        <w:ind w:left="0"/>
        <w:jc w:val="both"/>
      </w:pPr>
      <w:r>
        <w:rPr>
          <w:rFonts w:ascii="Times New Roman"/>
          <w:b w:val="false"/>
          <w:i w:val="false"/>
          <w:color w:val="000000"/>
          <w:sz w:val="28"/>
        </w:rPr>
        <w:t xml:space="preserve">
      5) құжаттарды ресімдеуге өтінішті қабылдаған орталық немесе ЖӘБО қызметкерінің тегін, атын, әкесінің атын көрсете отырып, тиісті құжаттардың қабылданғаны туралы қолхат беріледі. </w:t>
      </w:r>
    </w:p>
    <w:bookmarkEnd w:id="291"/>
    <w:p>
      <w:pPr>
        <w:spacing w:after="0"/>
        <w:ind w:left="0"/>
        <w:jc w:val="both"/>
      </w:pPr>
      <w:r>
        <w:rPr>
          <w:rFonts w:ascii="Times New Roman"/>
          <w:b w:val="false"/>
          <w:i w:val="false"/>
          <w:color w:val="000000"/>
          <w:sz w:val="28"/>
        </w:rPr>
        <w:t>
      Орталықта көрсетілетін қызметті алушыға дайын құжаттарды беру қолхат негізінде, жеке куәлікті немесе сенімхатты көрсеткен кезде жүзеге асырылады.</w:t>
      </w:r>
    </w:p>
    <w:p>
      <w:pPr>
        <w:spacing w:after="0"/>
        <w:ind w:left="0"/>
        <w:jc w:val="both"/>
      </w:pPr>
      <w:r>
        <w:rPr>
          <w:rFonts w:ascii="Times New Roman"/>
          <w:b w:val="false"/>
          <w:i w:val="false"/>
          <w:color w:val="000000"/>
          <w:sz w:val="28"/>
        </w:rPr>
        <w:t>
      Егер көрсетілетін қызметті алушы көрсетілген мерзімде қызмет нәтижесін алуға өтініш жасамаса, орталық оларды бір ай бойы сақтауды қамтамасыз етеді, одан кейін оларды одан әрі сақтау үшін ЖӘБО-ға береді.</w:t>
      </w:r>
    </w:p>
    <w:p>
      <w:pPr>
        <w:spacing w:after="0"/>
        <w:ind w:left="0"/>
        <w:jc w:val="both"/>
      </w:pPr>
      <w:r>
        <w:rPr>
          <w:rFonts w:ascii="Times New Roman"/>
          <w:b w:val="false"/>
          <w:i w:val="false"/>
          <w:color w:val="000000"/>
          <w:sz w:val="28"/>
        </w:rPr>
        <w:t>
      Көрсетілетін қызметті алушы бір ай өткеннен кейін орталыққа дайын құжаттарды алу үшін өтініш жасаған кезде орталық бір жұмыс күні ішінде ЖӘБО-ға сұрау салады. ЖӘБО кейіннен көрсетілетін қызметті алушыға беру үшін бір жұмыс күні ішінде орталыққа дайын құжаттарды жолдайды.</w:t>
      </w:r>
    </w:p>
    <w:bookmarkStart w:name="z319" w:id="29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92"/>
    <w:bookmarkStart w:name="z320" w:id="293"/>
    <w:p>
      <w:pPr>
        <w:spacing w:after="0"/>
        <w:ind w:left="0"/>
        <w:jc w:val="left"/>
      </w:pPr>
      <w:r>
        <w:rPr>
          <w:rFonts w:ascii="Times New Roman"/>
          <w:b/>
          <w:i w:val="false"/>
          <w:color w:val="000000"/>
        </w:rPr>
        <w:t xml:space="preserve"> 3. Мемлекеттік қызмет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халыққа қызмет көрсету орталықтарының және</w:t>
      </w:r>
      <w:r>
        <w:br/>
      </w:r>
      <w:r>
        <w:rPr>
          <w:rFonts w:ascii="Times New Roman"/>
          <w:b/>
          <w:i w:val="false"/>
          <w:color w:val="000000"/>
        </w:rPr>
        <w:t>(немесе)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293"/>
    <w:bookmarkStart w:name="z321" w:id="294"/>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w:t>
      </w:r>
    </w:p>
    <w:bookmarkEnd w:id="294"/>
    <w:bookmarkStart w:name="z322" w:id="295"/>
    <w:p>
      <w:pPr>
        <w:spacing w:after="0"/>
        <w:ind w:left="0"/>
        <w:jc w:val="both"/>
      </w:pPr>
      <w:r>
        <w:rPr>
          <w:rFonts w:ascii="Times New Roman"/>
          <w:b w:val="false"/>
          <w:i w:val="false"/>
          <w:color w:val="000000"/>
          <w:sz w:val="28"/>
        </w:rPr>
        <w:t xml:space="preserve">
      1)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Қазақстан Республикасы Қорғаныс министрлігі (бұдан әрі – Министрлік) басшысының атына: 010000, Астана қаласы, Достық көшесі, № 14 үй мекенжайы бойынша беріледі. </w:t>
      </w:r>
    </w:p>
    <w:bookmarkEnd w:id="295"/>
    <w:p>
      <w:pPr>
        <w:spacing w:after="0"/>
        <w:ind w:left="0"/>
        <w:jc w:val="both"/>
      </w:pPr>
      <w:r>
        <w:rPr>
          <w:rFonts w:ascii="Times New Roman"/>
          <w:b w:val="false"/>
          <w:i w:val="false"/>
          <w:color w:val="000000"/>
          <w:sz w:val="28"/>
        </w:rPr>
        <w:t xml:space="preserve">
      Шағымдар жазбаша түрде почта арқылы немесе жұмыс күндері көрсетілетін қызметті берушінің кеңсесі арқылы қолма-қол қабылданады. </w:t>
      </w:r>
    </w:p>
    <w:p>
      <w:pPr>
        <w:spacing w:after="0"/>
        <w:ind w:left="0"/>
        <w:jc w:val="both"/>
      </w:pPr>
      <w:r>
        <w:rPr>
          <w:rFonts w:ascii="Times New Roman"/>
          <w:b w:val="false"/>
          <w:i w:val="false"/>
          <w:color w:val="000000"/>
          <w:sz w:val="28"/>
        </w:rPr>
        <w:t>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w:t>
      </w:r>
    </w:p>
    <w:bookmarkStart w:name="z323" w:id="296"/>
    <w:p>
      <w:pPr>
        <w:spacing w:after="0"/>
        <w:ind w:left="0"/>
        <w:jc w:val="both"/>
      </w:pPr>
      <w:r>
        <w:rPr>
          <w:rFonts w:ascii="Times New Roman"/>
          <w:b w:val="false"/>
          <w:i w:val="false"/>
          <w:color w:val="000000"/>
          <w:sz w:val="28"/>
        </w:rPr>
        <w:t>
      2) орталық қызметкерінің әрекетіне (әрекетсіздігіне) шағымдар көрсетілетін қызметті алушының таңдауы бойынша орталықтың интернет-ресурсында көрсетілген www.con.gov.kz. мекенжайы және телефондары арқылы тікелей орталық басшысына өтініш беру жолымен жіберіледі.</w:t>
      </w:r>
    </w:p>
    <w:bookmarkEnd w:id="296"/>
    <w:p>
      <w:pPr>
        <w:spacing w:after="0"/>
        <w:ind w:left="0"/>
        <w:jc w:val="both"/>
      </w:pPr>
      <w:r>
        <w:rPr>
          <w:rFonts w:ascii="Times New Roman"/>
          <w:b w:val="false"/>
          <w:i w:val="false"/>
          <w:color w:val="000000"/>
          <w:sz w:val="28"/>
        </w:rPr>
        <w:t>
      Орталықтың кеңсесінде қолма-қол, сондай-ақ почта арқылы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 Тіркелгеннен кейін шағым жауапты орындаушыны айқындау және тиісті шаралар қабылдау үшін орталық басшысына жолданады.</w:t>
      </w:r>
    </w:p>
    <w:p>
      <w:pPr>
        <w:spacing w:after="0"/>
        <w:ind w:left="0"/>
        <w:jc w:val="both"/>
      </w:pPr>
      <w:r>
        <w:rPr>
          <w:rFonts w:ascii="Times New Roman"/>
          <w:b w:val="false"/>
          <w:i w:val="false"/>
          <w:color w:val="000000"/>
          <w:sz w:val="28"/>
        </w:rPr>
        <w:t xml:space="preserve">
      Көрсетілетін қызметті берушінің немесе орталық мекенжайына келіп түскен көрсетілетін қызметті алушының шағымы тіркелген күннен бастап бес жұмыс күні ішінде қаралуға тиіс.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жолдаған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күннен бастап он бес жұмыс күні ішінде қаралуға тиіс. </w:t>
      </w:r>
    </w:p>
    <w:bookmarkStart w:name="z324" w:id="29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297"/>
    <w:bookmarkStart w:name="z325" w:id="298"/>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қызмет көрсету орталықтары арқылы көрсетілетін қызмет көрсету</w:t>
      </w:r>
      <w:r>
        <w:br/>
      </w:r>
      <w:r>
        <w:rPr>
          <w:rFonts w:ascii="Times New Roman"/>
          <w:b/>
          <w:i w:val="false"/>
          <w:color w:val="000000"/>
        </w:rPr>
        <w:t>ерекшеліктері ескерілген өзге де талаптар</w:t>
      </w:r>
    </w:p>
    <w:bookmarkEnd w:id="298"/>
    <w:bookmarkStart w:name="z326" w:id="299"/>
    <w:p>
      <w:pPr>
        <w:spacing w:after="0"/>
        <w:ind w:left="0"/>
        <w:jc w:val="both"/>
      </w:pPr>
      <w:r>
        <w:rPr>
          <w:rFonts w:ascii="Times New Roman"/>
          <w:b w:val="false"/>
          <w:i w:val="false"/>
          <w:color w:val="000000"/>
          <w:sz w:val="28"/>
        </w:rPr>
        <w:t>
      13. Орталықта мүмкіндігі шектеулі көрсетілетін қызметті алушыларға қызмет көрсету үшін жағдайлар (пандустар) көзделген. Залда анықтама бюросы, электрондық кезек терминалы, күтіп отыруға арналған креслолар, толтырылған бланкілердің үлгілері бар ақпараттық стенділер орналастырылған.</w:t>
      </w:r>
    </w:p>
    <w:bookmarkEnd w:id="299"/>
    <w:bookmarkStart w:name="z327" w:id="300"/>
    <w:p>
      <w:pPr>
        <w:spacing w:after="0"/>
        <w:ind w:left="0"/>
        <w:jc w:val="both"/>
      </w:pPr>
      <w:r>
        <w:rPr>
          <w:rFonts w:ascii="Times New Roman"/>
          <w:b w:val="false"/>
          <w:i w:val="false"/>
          <w:color w:val="000000"/>
          <w:sz w:val="28"/>
        </w:rPr>
        <w:t xml:space="preserve">
      14. Денсаулық жағдайына байланысты орталыққа өзі келуге мүмкіндігі жоқ көрсетілетін қызметті алушылардан мемлекеттік қызмет көрсету үшін қажетті құжаттарды қабылдауды (қағаз жеткізгіште толтырып) көрсетілетін қызметті алушының тұрғылықты жеріне бару арқылы орталық қызметкерлері жүргізеді. </w:t>
      </w:r>
    </w:p>
    <w:bookmarkEnd w:id="300"/>
    <w:bookmarkStart w:name="z328" w:id="301"/>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 "Халыққа қызмет көрсету орталығы" республикалық мемлекеттік кәсіпорнының www.con.gov.kz интернет-ресурсында орналастырылған. Қашықтан қолжетімділік режимінде мемлекеттік қызмет көрсету мәртебесі туралы ақпарат алу мүмкіндігі көзделмеген.</w:t>
      </w:r>
    </w:p>
    <w:bookmarkEnd w:id="301"/>
    <w:p>
      <w:pPr>
        <w:spacing w:after="0"/>
        <w:ind w:left="0"/>
        <w:jc w:val="both"/>
      </w:pPr>
      <w:r>
        <w:rPr>
          <w:rFonts w:ascii="Times New Roman"/>
          <w:b w:val="false"/>
          <w:i w:val="false"/>
          <w:color w:val="000000"/>
          <w:sz w:val="28"/>
        </w:rPr>
        <w:t xml:space="preserve">
      16. Мемлекеттік қызмет көрсету тәртібі туралы ақпаратты бірыңғай байланыс орталығының 1414 телефоны арқылы алуға болады. </w:t>
      </w:r>
    </w:p>
    <w:bookmarkStart w:name="z329" w:id="302"/>
    <w:p>
      <w:pPr>
        <w:spacing w:after="0"/>
        <w:ind w:left="0"/>
        <w:jc w:val="both"/>
      </w:pPr>
      <w:r>
        <w:rPr>
          <w:rFonts w:ascii="Times New Roman"/>
          <w:b w:val="false"/>
          <w:i w:val="false"/>
          <w:color w:val="000000"/>
          <w:sz w:val="28"/>
        </w:rPr>
        <w:t>
                                           "Әскери қызмет өткергенін растау</w:t>
      </w:r>
    </w:p>
    <w:bookmarkEnd w:id="302"/>
    <w:p>
      <w:pPr>
        <w:spacing w:after="0"/>
        <w:ind w:left="0"/>
        <w:jc w:val="both"/>
      </w:pPr>
      <w:r>
        <w:rPr>
          <w:rFonts w:ascii="Times New Roman"/>
          <w:b w:val="false"/>
          <w:i w:val="false"/>
          <w:color w:val="000000"/>
          <w:sz w:val="28"/>
        </w:rPr>
        <w:t>
      анықтама берген мекеменің              туралы анықтамалар беру"</w:t>
      </w:r>
    </w:p>
    <w:p>
      <w:pPr>
        <w:spacing w:after="0"/>
        <w:ind w:left="0"/>
        <w:jc w:val="both"/>
      </w:pPr>
      <w:r>
        <w:rPr>
          <w:rFonts w:ascii="Times New Roman"/>
          <w:b w:val="false"/>
          <w:i w:val="false"/>
          <w:color w:val="000000"/>
          <w:sz w:val="28"/>
        </w:rPr>
        <w:t>
      "бұрыштамалы мөртаңбасы"               мемлекеттік көрсетілетін</w:t>
      </w:r>
    </w:p>
    <w:p>
      <w:pPr>
        <w:spacing w:after="0"/>
        <w:ind w:left="0"/>
        <w:jc w:val="both"/>
      </w:pPr>
      <w:r>
        <w:rPr>
          <w:rFonts w:ascii="Times New Roman"/>
          <w:b w:val="false"/>
          <w:i w:val="false"/>
          <w:color w:val="000000"/>
          <w:sz w:val="28"/>
        </w:rPr>
        <w:t xml:space="preserve">
                                               қызмет стандартына </w:t>
      </w:r>
    </w:p>
    <w:p>
      <w:pPr>
        <w:spacing w:after="0"/>
        <w:ind w:left="0"/>
        <w:jc w:val="both"/>
      </w:pPr>
      <w:r>
        <w:rPr>
          <w:rFonts w:ascii="Times New Roman"/>
          <w:b w:val="false"/>
          <w:i w:val="false"/>
          <w:color w:val="000000"/>
          <w:sz w:val="28"/>
        </w:rPr>
        <w:t>
                                                   1-қосымша</w:t>
      </w:r>
    </w:p>
    <w:bookmarkStart w:name="z330" w:id="303"/>
    <w:p>
      <w:pPr>
        <w:spacing w:after="0"/>
        <w:ind w:left="0"/>
        <w:jc w:val="left"/>
      </w:pPr>
      <w:r>
        <w:rPr>
          <w:rFonts w:ascii="Times New Roman"/>
          <w:b/>
          <w:i w:val="false"/>
          <w:color w:val="000000"/>
        </w:rPr>
        <w:t xml:space="preserve"> Анықтама</w:t>
      </w:r>
    </w:p>
    <w:bookmarkEnd w:id="303"/>
    <w:p>
      <w:pPr>
        <w:spacing w:after="0"/>
        <w:ind w:left="0"/>
        <w:jc w:val="both"/>
      </w:pPr>
      <w:r>
        <w:rPr>
          <w:rFonts w:ascii="Times New Roman"/>
          <w:b w:val="false"/>
          <w:i w:val="false"/>
          <w:color w:val="000000"/>
          <w:sz w:val="28"/>
        </w:rPr>
        <w:t>
      "Тегі", "Аты", "Әкесінің аты", "Туған күні" жылы туған, шындығында әскери қызметті мына кезеңде өткерген:</w:t>
      </w:r>
    </w:p>
    <w:p>
      <w:pPr>
        <w:spacing w:after="0"/>
        <w:ind w:left="0"/>
        <w:jc w:val="both"/>
      </w:pPr>
      <w:r>
        <w:rPr>
          <w:rFonts w:ascii="Times New Roman"/>
          <w:b w:val="false"/>
          <w:i w:val="false"/>
          <w:color w:val="000000"/>
          <w:sz w:val="28"/>
        </w:rPr>
        <w:t>
      "___" бастап "___" жж.,</w:t>
      </w:r>
    </w:p>
    <w:p>
      <w:pPr>
        <w:spacing w:after="0"/>
        <w:ind w:left="0"/>
        <w:jc w:val="both"/>
      </w:pPr>
      <w:r>
        <w:rPr>
          <w:rFonts w:ascii="Times New Roman"/>
          <w:b w:val="false"/>
          <w:i w:val="false"/>
          <w:color w:val="000000"/>
          <w:sz w:val="28"/>
        </w:rPr>
        <w:t>
      "___" бастап "___" жж.</w:t>
      </w:r>
    </w:p>
    <w:p>
      <w:pPr>
        <w:spacing w:after="0"/>
        <w:ind w:left="0"/>
        <w:jc w:val="both"/>
      </w:pPr>
      <w:r>
        <w:rPr>
          <w:rFonts w:ascii="Times New Roman"/>
          <w:b w:val="false"/>
          <w:i w:val="false"/>
          <w:color w:val="000000"/>
          <w:sz w:val="28"/>
        </w:rPr>
        <w:t>
      Анықтама талап етілген жерге ұсыну үшін берілді.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Анықтама берілген күні " Берілген күні". Анықтаманың қолданысы: мерзімсіз.</w:t>
      </w:r>
    </w:p>
    <w:p>
      <w:pPr>
        <w:spacing w:after="0"/>
        <w:ind w:left="0"/>
        <w:jc w:val="both"/>
      </w:pPr>
      <w:r>
        <w:rPr>
          <w:rFonts w:ascii="Times New Roman"/>
          <w:b w:val="false"/>
          <w:i w:val="false"/>
          <w:color w:val="000000"/>
          <w:sz w:val="28"/>
        </w:rPr>
        <w:t>
      ЖӘБО бастығының қолы: ____________________________</w:t>
      </w:r>
    </w:p>
    <w:p>
      <w:pPr>
        <w:spacing w:after="0"/>
        <w:ind w:left="0"/>
        <w:jc w:val="both"/>
      </w:pPr>
      <w:r>
        <w:rPr>
          <w:rFonts w:ascii="Times New Roman"/>
          <w:b w:val="false"/>
          <w:i w:val="false"/>
          <w:color w:val="000000"/>
          <w:sz w:val="28"/>
        </w:rPr>
        <w:t>
      (елтаңбалы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 өткергенін растау</w:t>
            </w:r>
            <w:r>
              <w:br/>
            </w:r>
            <w:r>
              <w:rPr>
                <w:rFonts w:ascii="Times New Roman"/>
                <w:b w:val="false"/>
                <w:i w:val="false"/>
                <w:color w:val="000000"/>
                <w:sz w:val="20"/>
              </w:rPr>
              <w:t>туралы 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Өтінішті тіркеу нөмірі _______________ "Тіркеу нөмірі"</w:t>
      </w:r>
    </w:p>
    <w:p>
      <w:pPr>
        <w:spacing w:after="0"/>
        <w:ind w:left="0"/>
        <w:jc w:val="both"/>
      </w:pPr>
      <w:r>
        <w:rPr>
          <w:rFonts w:ascii="Times New Roman"/>
          <w:b w:val="false"/>
          <w:i w:val="false"/>
          <w:color w:val="000000"/>
          <w:sz w:val="28"/>
        </w:rPr>
        <w:t>
      Берілген күні ________________ "Өтініш берілген күні"</w:t>
      </w:r>
    </w:p>
    <w:bookmarkStart w:name="z332" w:id="304"/>
    <w:p>
      <w:pPr>
        <w:spacing w:after="0"/>
        <w:ind w:left="0"/>
        <w:jc w:val="left"/>
      </w:pPr>
      <w:r>
        <w:rPr>
          <w:rFonts w:ascii="Times New Roman"/>
          <w:b/>
          <w:i w:val="false"/>
          <w:color w:val="000000"/>
        </w:rPr>
        <w:t xml:space="preserve"> Анықтама</w:t>
      </w:r>
    </w:p>
    <w:bookmarkEnd w:id="304"/>
    <w:p>
      <w:pPr>
        <w:spacing w:after="0"/>
        <w:ind w:left="0"/>
        <w:jc w:val="both"/>
      </w:pPr>
      <w:r>
        <w:rPr>
          <w:rFonts w:ascii="Times New Roman"/>
          <w:b w:val="false"/>
          <w:i w:val="false"/>
          <w:color w:val="000000"/>
          <w:sz w:val="28"/>
        </w:rPr>
        <w:t>
      "Тегі", "Аты", "Әкесінің аты", "Туған күні" жылы туған, шындығында әскери қызметті мынадай кезеңде өткерген:</w:t>
      </w:r>
    </w:p>
    <w:p>
      <w:pPr>
        <w:spacing w:after="0"/>
        <w:ind w:left="0"/>
        <w:jc w:val="both"/>
      </w:pPr>
      <w:r>
        <w:rPr>
          <w:rFonts w:ascii="Times New Roman"/>
          <w:b w:val="false"/>
          <w:i w:val="false"/>
          <w:color w:val="000000"/>
          <w:sz w:val="28"/>
        </w:rPr>
        <w:t>
      "___" бастап "___" жж.,</w:t>
      </w:r>
    </w:p>
    <w:p>
      <w:pPr>
        <w:spacing w:after="0"/>
        <w:ind w:left="0"/>
        <w:jc w:val="both"/>
      </w:pPr>
      <w:r>
        <w:rPr>
          <w:rFonts w:ascii="Times New Roman"/>
          <w:b w:val="false"/>
          <w:i w:val="false"/>
          <w:color w:val="000000"/>
          <w:sz w:val="28"/>
        </w:rPr>
        <w:t>
      "___" бастап "___" жж.</w:t>
      </w:r>
    </w:p>
    <w:p>
      <w:pPr>
        <w:spacing w:after="0"/>
        <w:ind w:left="0"/>
        <w:jc w:val="both"/>
      </w:pPr>
      <w:r>
        <w:rPr>
          <w:rFonts w:ascii="Times New Roman"/>
          <w:b w:val="false"/>
          <w:i w:val="false"/>
          <w:color w:val="000000"/>
          <w:sz w:val="28"/>
        </w:rPr>
        <w:t>
      Анықтама талап етілген жерге ұсыну үшін берілді.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Анықтама берілген күні " Берілген күні". Анықтаманың қолданысы: мерзімсіз.</w:t>
      </w:r>
    </w:p>
    <w:p>
      <w:pPr>
        <w:spacing w:after="0"/>
        <w:ind w:left="0"/>
        <w:jc w:val="both"/>
      </w:pPr>
      <w:r>
        <w:rPr>
          <w:rFonts w:ascii="Times New Roman"/>
          <w:b w:val="false"/>
          <w:i w:val="false"/>
          <w:color w:val="000000"/>
          <w:sz w:val="28"/>
        </w:rPr>
        <w:t>
      Мәселелерді шешу үшін Сіздің __________"ЖӘБО-ға келу мерзімі" дейін жақын жердегі ЖӘБО-ға өтініш жасауға тиіс екеніңізді хабарлаймыз.</w:t>
      </w:r>
    </w:p>
    <w:p>
      <w:pPr>
        <w:spacing w:after="0"/>
        <w:ind w:left="0"/>
        <w:jc w:val="both"/>
      </w:pPr>
      <w:r>
        <w:rPr>
          <w:rFonts w:ascii="Times New Roman"/>
          <w:b w:val="false"/>
          <w:i w:val="false"/>
          <w:color w:val="000000"/>
          <w:sz w:val="28"/>
        </w:rPr>
        <w:t>
      ЖӘБО атауы: ___________ ___________________________ "ЖӘБО қызметкері"</w:t>
      </w:r>
    </w:p>
    <w:p>
      <w:pPr>
        <w:spacing w:after="0"/>
        <w:ind w:left="0"/>
        <w:jc w:val="both"/>
      </w:pPr>
      <w:r>
        <w:rPr>
          <w:rFonts w:ascii="Times New Roman"/>
          <w:b w:val="false"/>
          <w:i w:val="false"/>
          <w:color w:val="000000"/>
          <w:sz w:val="28"/>
        </w:rPr>
        <w:t>
      Деректер ҚР Қорғаныс министрлігінің ақпараттық жүйесінен берілді</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Республикасының 2003 жылғы 7 қаңтардағы № 370 – II Заңы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622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 өткергенін растау</w:t>
            </w:r>
            <w:r>
              <w:br/>
            </w:r>
            <w:r>
              <w:rPr>
                <w:rFonts w:ascii="Times New Roman"/>
                <w:b w:val="false"/>
                <w:i w:val="false"/>
                <w:color w:val="000000"/>
                <w:sz w:val="20"/>
              </w:rPr>
              <w:t>туралы анықтамалар беру" мемлекеттік</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(ауданның, қаланың)</w:t>
      </w:r>
    </w:p>
    <w:p>
      <w:pPr>
        <w:spacing w:after="0"/>
        <w:ind w:left="0"/>
        <w:jc w:val="both"/>
      </w:pPr>
      <w:r>
        <w:rPr>
          <w:rFonts w:ascii="Times New Roman"/>
          <w:b w:val="false"/>
          <w:i w:val="false"/>
          <w:color w:val="000000"/>
          <w:sz w:val="28"/>
        </w:rPr>
        <w:t>
      қорғаныс істері жөніндегі бөлімінің</w:t>
      </w:r>
    </w:p>
    <w:p>
      <w:pPr>
        <w:spacing w:after="0"/>
        <w:ind w:left="0"/>
        <w:jc w:val="both"/>
      </w:pPr>
      <w:r>
        <w:rPr>
          <w:rFonts w:ascii="Times New Roman"/>
          <w:b w:val="false"/>
          <w:i w:val="false"/>
          <w:color w:val="000000"/>
          <w:sz w:val="28"/>
        </w:rPr>
        <w:t>
      (басқармасының) бастығына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 тұратын</w:t>
      </w:r>
    </w:p>
    <w:p>
      <w:pPr>
        <w:spacing w:after="0"/>
        <w:ind w:left="0"/>
        <w:jc w:val="both"/>
      </w:pPr>
      <w:r>
        <w:rPr>
          <w:rFonts w:ascii="Times New Roman"/>
          <w:b w:val="false"/>
          <w:i w:val="false"/>
          <w:color w:val="000000"/>
          <w:sz w:val="28"/>
        </w:rPr>
        <w:t>
      кімнен ______________________________________</w:t>
      </w:r>
    </w:p>
    <w:p>
      <w:pPr>
        <w:spacing w:after="0"/>
        <w:ind w:left="0"/>
        <w:jc w:val="both"/>
      </w:pPr>
      <w:r>
        <w:rPr>
          <w:rFonts w:ascii="Times New Roman"/>
          <w:b w:val="false"/>
          <w:i w:val="false"/>
          <w:color w:val="000000"/>
          <w:sz w:val="28"/>
        </w:rPr>
        <w:t>
      (тегі, аты, әкесінің аты, туған жылы)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 әскери есепте тұр</w:t>
      </w:r>
    </w:p>
    <w:bookmarkStart w:name="z334" w:id="305"/>
    <w:p>
      <w:pPr>
        <w:spacing w:after="0"/>
        <w:ind w:left="0"/>
        <w:jc w:val="left"/>
      </w:pPr>
      <w:r>
        <w:rPr>
          <w:rFonts w:ascii="Times New Roman"/>
          <w:b/>
          <w:i w:val="false"/>
          <w:color w:val="000000"/>
        </w:rPr>
        <w:t xml:space="preserve"> Өтініш</w:t>
      </w:r>
    </w:p>
    <w:bookmarkEnd w:id="305"/>
    <w:p>
      <w:pPr>
        <w:spacing w:after="0"/>
        <w:ind w:left="0"/>
        <w:jc w:val="both"/>
      </w:pPr>
      <w:r>
        <w:rPr>
          <w:rFonts w:ascii="Times New Roman"/>
          <w:b w:val="false"/>
          <w:i w:val="false"/>
          <w:color w:val="000000"/>
          <w:sz w:val="28"/>
        </w:rPr>
        <w:t>
      Әскери қызмет өткергенін растау туралы анықтама беруіңізді сұраймын.</w:t>
      </w:r>
    </w:p>
    <w:p>
      <w:pPr>
        <w:spacing w:after="0"/>
        <w:ind w:left="0"/>
        <w:jc w:val="both"/>
      </w:pPr>
      <w:r>
        <w:rPr>
          <w:rFonts w:ascii="Times New Roman"/>
          <w:b w:val="false"/>
          <w:i w:val="false"/>
          <w:color w:val="000000"/>
          <w:sz w:val="28"/>
        </w:rPr>
        <w:t>
      Қашан және қандай қорғаныс істері жөніндегі бөлім (басқарма, департамент) (әскери комиссариат) әскерге шақырды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Сұрау салынған кезеңдегі әскери атағы мен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 тегі, әскери бөлімнің нөмірі, бағыныстылығы мен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 жұмыс кезеңі (келген және кеткен жылы, айы)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мәліметтер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__ ж. "___" ______________ 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 20__ж. "___"________     ____________</w:t>
      </w:r>
    </w:p>
    <w:p>
      <w:pPr>
        <w:spacing w:after="0"/>
        <w:ind w:left="0"/>
        <w:jc w:val="both"/>
      </w:pPr>
      <w:r>
        <w:rPr>
          <w:rFonts w:ascii="Times New Roman"/>
          <w:b w:val="false"/>
          <w:i w:val="false"/>
          <w:color w:val="000000"/>
          <w:sz w:val="28"/>
        </w:rPr>
        <w:t>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 өткергенін растау</w:t>
            </w:r>
            <w:r>
              <w:br/>
            </w:r>
            <w:r>
              <w:rPr>
                <w:rFonts w:ascii="Times New Roman"/>
                <w:b w:val="false"/>
                <w:i w:val="false"/>
                <w:color w:val="000000"/>
                <w:sz w:val="20"/>
              </w:rPr>
              <w:t>туралы 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(көрсетілетін қызметті алушының Т.А.Ә. немесе</w:t>
      </w:r>
    </w:p>
    <w:p>
      <w:pPr>
        <w:spacing w:after="0"/>
        <w:ind w:left="0"/>
        <w:jc w:val="both"/>
      </w:pPr>
      <w:r>
        <w:rPr>
          <w:rFonts w:ascii="Times New Roman"/>
          <w:b w:val="false"/>
          <w:i w:val="false"/>
          <w:color w:val="000000"/>
          <w:sz w:val="28"/>
        </w:rPr>
        <w:t>
      ұйымының атауы)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336" w:id="306"/>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30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(Әскери қызметті өткергені туралы анықтама беру)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 үшін бір бірден,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
      Орынд. Т.А.Ә. ____________</w:t>
      </w:r>
    </w:p>
    <w:p>
      <w:pPr>
        <w:spacing w:after="0"/>
        <w:ind w:left="0"/>
        <w:jc w:val="both"/>
      </w:pPr>
      <w:r>
        <w:rPr>
          <w:rFonts w:ascii="Times New Roman"/>
          <w:b w:val="false"/>
          <w:i w:val="false"/>
          <w:color w:val="000000"/>
          <w:sz w:val="28"/>
        </w:rPr>
        <w:t>
      Тел.___________</w:t>
      </w:r>
    </w:p>
    <w:p>
      <w:pPr>
        <w:spacing w:after="0"/>
        <w:ind w:left="0"/>
        <w:jc w:val="both"/>
      </w:pPr>
      <w:r>
        <w:rPr>
          <w:rFonts w:ascii="Times New Roman"/>
          <w:b w:val="false"/>
          <w:i w:val="false"/>
          <w:color w:val="000000"/>
          <w:sz w:val="28"/>
        </w:rPr>
        <w:t>
      Алдым: Т.А.Ә. / көрсетілетін қызметті алушының қолы</w:t>
      </w:r>
    </w:p>
    <w:p>
      <w:pPr>
        <w:spacing w:after="0"/>
        <w:ind w:left="0"/>
        <w:jc w:val="both"/>
      </w:pPr>
      <w:r>
        <w:rPr>
          <w:rFonts w:ascii="Times New Roman"/>
          <w:b w:val="false"/>
          <w:i w:val="false"/>
          <w:color w:val="000000"/>
          <w:sz w:val="28"/>
        </w:rPr>
        <w:t>
      20__ж.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338" w:id="307"/>
    <w:p>
      <w:pPr>
        <w:spacing w:after="0"/>
        <w:ind w:left="0"/>
        <w:jc w:val="left"/>
      </w:pPr>
      <w:r>
        <w:rPr>
          <w:rFonts w:ascii="Times New Roman"/>
          <w:b/>
          <w:i w:val="false"/>
          <w:color w:val="000000"/>
        </w:rPr>
        <w:t xml:space="preserve"> "Азаматтың әскери қызметке қатыстылығы туралы анықтамалар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307"/>
    <w:bookmarkStart w:name="z340" w:id="308"/>
    <w:p>
      <w:pPr>
        <w:spacing w:after="0"/>
        <w:ind w:left="0"/>
        <w:jc w:val="both"/>
      </w:pPr>
      <w:r>
        <w:rPr>
          <w:rFonts w:ascii="Times New Roman"/>
          <w:b w:val="false"/>
          <w:i w:val="false"/>
          <w:color w:val="000000"/>
          <w:sz w:val="28"/>
        </w:rPr>
        <w:t>
      1. "Азаматтың әскери қызметке қатыстылығы туралы анықтамалар беру" мемлекеттік көрсетілетін қызметі (бұдан әрі – мемлекеттік көрсетілетін қызмет).</w:t>
      </w:r>
    </w:p>
    <w:bookmarkEnd w:id="308"/>
    <w:bookmarkStart w:name="z341" w:id="309"/>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Қорғаныс министрлігі әзірледі. </w:t>
      </w:r>
    </w:p>
    <w:bookmarkEnd w:id="309"/>
    <w:bookmarkStart w:name="z342" w:id="310"/>
    <w:p>
      <w:pPr>
        <w:spacing w:after="0"/>
        <w:ind w:left="0"/>
        <w:jc w:val="both"/>
      </w:pPr>
      <w:r>
        <w:rPr>
          <w:rFonts w:ascii="Times New Roman"/>
          <w:b w:val="false"/>
          <w:i w:val="false"/>
          <w:color w:val="000000"/>
          <w:sz w:val="28"/>
        </w:rPr>
        <w:t>
      3. Мемлекеттік қызметті Қазақстан Республикасының Қорғаныс министрлігі (бұдан әрі – көрсетілетін қызметті беруші) көрсетеді.</w:t>
      </w:r>
    </w:p>
    <w:bookmarkEnd w:id="310"/>
    <w:bookmarkStart w:name="z343" w:id="311"/>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End w:id="311"/>
    <w:bookmarkStart w:name="z344" w:id="312"/>
    <w:p>
      <w:pPr>
        <w:spacing w:after="0"/>
        <w:ind w:left="0"/>
        <w:jc w:val="both"/>
      </w:pPr>
      <w:r>
        <w:rPr>
          <w:rFonts w:ascii="Times New Roman"/>
          <w:b w:val="false"/>
          <w:i w:val="false"/>
          <w:color w:val="000000"/>
          <w:sz w:val="28"/>
        </w:rPr>
        <w:t xml:space="preserve">
      1)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комитетінің шаруашылық жүргізу құқығындағы "Халыққа қызмет көрсету орталығы" республикалық мемлекеттік кәсіпорны (бұдан әрі – орталық); </w:t>
      </w:r>
    </w:p>
    <w:bookmarkEnd w:id="312"/>
    <w:bookmarkStart w:name="z345" w:id="313"/>
    <w:p>
      <w:pPr>
        <w:spacing w:after="0"/>
        <w:ind w:left="0"/>
        <w:jc w:val="both"/>
      </w:pPr>
      <w:r>
        <w:rPr>
          <w:rFonts w:ascii="Times New Roman"/>
          <w:b w:val="false"/>
          <w:i w:val="false"/>
          <w:color w:val="000000"/>
          <w:sz w:val="28"/>
        </w:rPr>
        <w:t>
      2) жергілікті әскери басқару органдары (бұдан әрі – ЖӘБО) арқылы жүзеге асырылады.</w:t>
      </w:r>
    </w:p>
    <w:bookmarkEnd w:id="313"/>
    <w:bookmarkStart w:name="z346" w:id="314"/>
    <w:p>
      <w:pPr>
        <w:spacing w:after="0"/>
        <w:ind w:left="0"/>
        <w:jc w:val="left"/>
      </w:pPr>
      <w:r>
        <w:rPr>
          <w:rFonts w:ascii="Times New Roman"/>
          <w:b/>
          <w:i w:val="false"/>
          <w:color w:val="000000"/>
        </w:rPr>
        <w:t xml:space="preserve"> 2. Мемлекеттік қызмет көрсету тәртібі</w:t>
      </w:r>
    </w:p>
    <w:bookmarkEnd w:id="314"/>
    <w:bookmarkStart w:name="z347" w:id="315"/>
    <w:p>
      <w:pPr>
        <w:spacing w:after="0"/>
        <w:ind w:left="0"/>
        <w:jc w:val="both"/>
      </w:pPr>
      <w:r>
        <w:rPr>
          <w:rFonts w:ascii="Times New Roman"/>
          <w:b w:val="false"/>
          <w:i w:val="false"/>
          <w:color w:val="000000"/>
          <w:sz w:val="28"/>
        </w:rPr>
        <w:t>
      4. Мемлекеттік қызмет көрсету мерзімі:</w:t>
      </w:r>
    </w:p>
    <w:bookmarkEnd w:id="315"/>
    <w:bookmarkStart w:name="z348" w:id="316"/>
    <w:p>
      <w:pPr>
        <w:spacing w:after="0"/>
        <w:ind w:left="0"/>
        <w:jc w:val="both"/>
      </w:pPr>
      <w:r>
        <w:rPr>
          <w:rFonts w:ascii="Times New Roman"/>
          <w:b w:val="false"/>
          <w:i w:val="false"/>
          <w:color w:val="000000"/>
          <w:sz w:val="28"/>
        </w:rPr>
        <w:t>
      ЖӘБО-ға немесе Орталыққа өтініш жасаған кезде (өтініштер мен құжаттарды қабылдаған күн қызмет көрсету мерзіміне кірмейді):</w:t>
      </w:r>
    </w:p>
    <w:bookmarkEnd w:id="316"/>
    <w:bookmarkStart w:name="z349" w:id="317"/>
    <w:p>
      <w:pPr>
        <w:spacing w:after="0"/>
        <w:ind w:left="0"/>
        <w:jc w:val="both"/>
      </w:pPr>
      <w:r>
        <w:rPr>
          <w:rFonts w:ascii="Times New Roman"/>
          <w:b w:val="false"/>
          <w:i w:val="false"/>
          <w:color w:val="000000"/>
          <w:sz w:val="28"/>
        </w:rPr>
        <w:t>
      1) көрсетілетін қызметті алушы құжаттар топтамасын тапсырған сәттен бастап – 1 (бір) жұмыс күні;</w:t>
      </w:r>
    </w:p>
    <w:bookmarkEnd w:id="317"/>
    <w:bookmarkStart w:name="z350" w:id="318"/>
    <w:p>
      <w:pPr>
        <w:spacing w:after="0"/>
        <w:ind w:left="0"/>
        <w:jc w:val="both"/>
      </w:pPr>
      <w:r>
        <w:rPr>
          <w:rFonts w:ascii="Times New Roman"/>
          <w:b w:val="false"/>
          <w:i w:val="false"/>
          <w:color w:val="000000"/>
          <w:sz w:val="28"/>
        </w:rPr>
        <w:t>
      2) мемлекеттік көрсетілетін қызметті алғанға дейін күтудің барынша рұқсат етілген уақыты – 15 (он бес) минуттан аспайды;</w:t>
      </w:r>
    </w:p>
    <w:bookmarkEnd w:id="318"/>
    <w:bookmarkStart w:name="z351" w:id="319"/>
    <w:p>
      <w:pPr>
        <w:spacing w:after="0"/>
        <w:ind w:left="0"/>
        <w:jc w:val="both"/>
      </w:pPr>
      <w:r>
        <w:rPr>
          <w:rFonts w:ascii="Times New Roman"/>
          <w:b w:val="false"/>
          <w:i w:val="false"/>
          <w:color w:val="000000"/>
          <w:sz w:val="28"/>
        </w:rPr>
        <w:t>
      3) өтініш жасаған күні көрсетілетін қызметті алушыға қызмет көрсетудің барынша рұқсат етілген уақыты – 15 (он бес) минуттан аспайды.</w:t>
      </w:r>
    </w:p>
    <w:bookmarkEnd w:id="319"/>
    <w:bookmarkStart w:name="z352" w:id="320"/>
    <w:p>
      <w:pPr>
        <w:spacing w:after="0"/>
        <w:ind w:left="0"/>
        <w:jc w:val="both"/>
      </w:pPr>
      <w:r>
        <w:rPr>
          <w:rFonts w:ascii="Times New Roman"/>
          <w:b w:val="false"/>
          <w:i w:val="false"/>
          <w:color w:val="000000"/>
          <w:sz w:val="28"/>
        </w:rPr>
        <w:t>
      5. Көрсетілетін мемлекеттік қызмет нысаны: қағазда.</w:t>
      </w:r>
    </w:p>
    <w:bookmarkEnd w:id="320"/>
    <w:bookmarkStart w:name="z353" w:id="321"/>
    <w:p>
      <w:pPr>
        <w:spacing w:after="0"/>
        <w:ind w:left="0"/>
        <w:jc w:val="both"/>
      </w:pPr>
      <w:r>
        <w:rPr>
          <w:rFonts w:ascii="Times New Roman"/>
          <w:b w:val="false"/>
          <w:i w:val="false"/>
          <w:color w:val="000000"/>
          <w:sz w:val="28"/>
        </w:rPr>
        <w:t>
      6. Көрсетілетін мемлекеттік қызмет нәтижесі тапсырылған әскери билеттің орнына анықтама, әскерге шақыру учаскесіне тіркеу туралы куәлік, уақытша куәлік (әскери билеттің орнына) беру болып табылады. Мемлекеттік қызмет көрсету нәтижесін ұсыну нысаны: қағазда.</w:t>
      </w:r>
    </w:p>
    <w:bookmarkEnd w:id="321"/>
    <w:bookmarkStart w:name="z354" w:id="322"/>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22"/>
    <w:bookmarkStart w:name="z355" w:id="323"/>
    <w:p>
      <w:pPr>
        <w:spacing w:after="0"/>
        <w:ind w:left="0"/>
        <w:jc w:val="both"/>
      </w:pPr>
      <w:r>
        <w:rPr>
          <w:rFonts w:ascii="Times New Roman"/>
          <w:b w:val="false"/>
          <w:i w:val="false"/>
          <w:color w:val="000000"/>
          <w:sz w:val="28"/>
        </w:rPr>
        <w:t>
      8. Жұмыс кестесі:</w:t>
      </w:r>
    </w:p>
    <w:bookmarkEnd w:id="323"/>
    <w:bookmarkStart w:name="z356" w:id="324"/>
    <w:p>
      <w:pPr>
        <w:spacing w:after="0"/>
        <w:ind w:left="0"/>
        <w:jc w:val="both"/>
      </w:pPr>
      <w:r>
        <w:rPr>
          <w:rFonts w:ascii="Times New Roman"/>
          <w:b w:val="false"/>
          <w:i w:val="false"/>
          <w:color w:val="000000"/>
          <w:sz w:val="28"/>
        </w:rPr>
        <w:t>
      1) ЖӘБО-да – Қазақстан Республикасының еңбек заңнамасына сәйкес демалыс және мереке күндерінен басқа, дүйсенбі – жұма аралығында сағат 9.00-ден сағат 18.00-ге дейін, түскі үзіліс сағат 13.00-ден сағат 15.00-ге дейін. Мемлекеттік көрсетілетін қызмет алдын ала жазылусыз және жедел қызмет көрсетусіз кезек күту тәртібімен көрсетіледі;</w:t>
      </w:r>
    </w:p>
    <w:bookmarkEnd w:id="324"/>
    <w:bookmarkStart w:name="z357" w:id="325"/>
    <w:p>
      <w:pPr>
        <w:spacing w:after="0"/>
        <w:ind w:left="0"/>
        <w:jc w:val="both"/>
      </w:pPr>
      <w:r>
        <w:rPr>
          <w:rFonts w:ascii="Times New Roman"/>
          <w:b w:val="false"/>
          <w:i w:val="false"/>
          <w:color w:val="000000"/>
          <w:sz w:val="28"/>
        </w:rPr>
        <w:t>
      2) орталықта – Қазақстан Республикасының еңбек заңнамасына сәйкес демалыс және мереке күндерінен басқа, дүйсенбі – сенбі аралығында сағат 9.00-ден сағат 20.00-ге дейін үзіліссіз.</w:t>
      </w:r>
    </w:p>
    <w:bookmarkEnd w:id="325"/>
    <w:p>
      <w:pPr>
        <w:spacing w:after="0"/>
        <w:ind w:left="0"/>
        <w:jc w:val="both"/>
      </w:pPr>
      <w:r>
        <w:rPr>
          <w:rFonts w:ascii="Times New Roman"/>
          <w:b w:val="false"/>
          <w:i w:val="false"/>
          <w:color w:val="000000"/>
          <w:sz w:val="28"/>
        </w:rPr>
        <w:t>
      Қабылдау жедел қызмет көрсетусіз "электрондық кезек" тәртібімен жүзеге асырылады, электрондық кезекті портал арқылы брондауға болады.</w:t>
      </w:r>
    </w:p>
    <w:bookmarkStart w:name="z358" w:id="326"/>
    <w:p>
      <w:pPr>
        <w:spacing w:after="0"/>
        <w:ind w:left="0"/>
        <w:jc w:val="both"/>
      </w:pP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құжаттардың тізбесі:</w:t>
      </w:r>
    </w:p>
    <w:bookmarkEnd w:id="326"/>
    <w:p>
      <w:pPr>
        <w:spacing w:after="0"/>
        <w:ind w:left="0"/>
        <w:jc w:val="both"/>
      </w:pPr>
      <w:r>
        <w:rPr>
          <w:rFonts w:ascii="Times New Roman"/>
          <w:b w:val="false"/>
          <w:i w:val="false"/>
          <w:color w:val="000000"/>
          <w:sz w:val="28"/>
        </w:rPr>
        <w:t>
      ЖӘБО-ға: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көші-қон полициясынан елден шығуға рұқсаттың көшірмесі; </w:t>
      </w:r>
    </w:p>
    <w:p>
      <w:pPr>
        <w:spacing w:after="0"/>
        <w:ind w:left="0"/>
        <w:jc w:val="both"/>
      </w:pPr>
      <w:r>
        <w:rPr>
          <w:rFonts w:ascii="Times New Roman"/>
          <w:b w:val="false"/>
          <w:i w:val="false"/>
          <w:color w:val="000000"/>
          <w:sz w:val="28"/>
        </w:rPr>
        <w:t>
      әскери-есептік құжат (тіркеу туралы куәлік, әскери билет, уақытша куәлік (әскери билеттің орнына), әскери билеттің орнына анықтама);</w:t>
      </w:r>
    </w:p>
    <w:p>
      <w:pPr>
        <w:spacing w:after="0"/>
        <w:ind w:left="0"/>
        <w:jc w:val="both"/>
      </w:pPr>
      <w:r>
        <w:rPr>
          <w:rFonts w:ascii="Times New Roman"/>
          <w:b w:val="false"/>
          <w:i w:val="false"/>
          <w:color w:val="000000"/>
          <w:sz w:val="28"/>
        </w:rPr>
        <w:t>
      орталыққа: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xml:space="preserve">
      көші-қон полициясынан елден шығуға рұқсаттың көшірмесі; </w:t>
      </w:r>
    </w:p>
    <w:p>
      <w:pPr>
        <w:spacing w:after="0"/>
        <w:ind w:left="0"/>
        <w:jc w:val="both"/>
      </w:pPr>
      <w:r>
        <w:rPr>
          <w:rFonts w:ascii="Times New Roman"/>
          <w:b w:val="false"/>
          <w:i w:val="false"/>
          <w:color w:val="000000"/>
          <w:sz w:val="28"/>
        </w:rPr>
        <w:t>
      әскери-есептік құжат (тіркеу туралы куәлік, әскери билет, уақытша куәлік (әскери билеттің орнына), әскери билеттің орнына анықтама).</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көрсетілетін қызметті алушының өкілі өтініш берген кезде қызметті алушының уәкілетті өкілінің жеке басын куәландыратын құжаттардың және өкілдік етуге өкілеттілікті куәландыратын құжаттардың мәліметтерін, мемлекеттік ақпараттық жүйелерде қамтылған мәліметтерді орталық қызметкері тиісті мемлекеттік ақпараттық жүйелерден алады. </w:t>
      </w:r>
    </w:p>
    <w:p>
      <w:pPr>
        <w:spacing w:after="0"/>
        <w:ind w:left="0"/>
        <w:jc w:val="both"/>
      </w:pPr>
      <w:r>
        <w:rPr>
          <w:rFonts w:ascii="Times New Roman"/>
          <w:b w:val="false"/>
          <w:i w:val="false"/>
          <w:color w:val="000000"/>
          <w:sz w:val="28"/>
        </w:rPr>
        <w:t xml:space="preserve">
      Мемлекеттік көрсетілетін қызметті орталық арқылы алған жағдайда, көрсетілетін қызметті алушы, егер Қазақстан Республикасының заңдарында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 </w:t>
      </w:r>
    </w:p>
    <w:p>
      <w:pPr>
        <w:spacing w:after="0"/>
        <w:ind w:left="0"/>
        <w:jc w:val="both"/>
      </w:pPr>
      <w:r>
        <w:rPr>
          <w:rFonts w:ascii="Times New Roman"/>
          <w:b w:val="false"/>
          <w:i w:val="false"/>
          <w:color w:val="000000"/>
          <w:sz w:val="28"/>
        </w:rPr>
        <w:t xml:space="preserve">
      Көрсетілетін қызметті алушыда мемлекеттік көрсетілетін қызмет стандартында көзделген тізбеге сәйкес құжаттар топтамасы толық болған кезде орталық қызметкері оның өтінішін қабылдауға міндетті. </w:t>
      </w:r>
    </w:p>
    <w:p>
      <w:pPr>
        <w:spacing w:after="0"/>
        <w:ind w:left="0"/>
        <w:jc w:val="both"/>
      </w:pPr>
      <w:r>
        <w:rPr>
          <w:rFonts w:ascii="Times New Roman"/>
          <w:b w:val="false"/>
          <w:i w:val="false"/>
          <w:color w:val="000000"/>
          <w:sz w:val="28"/>
        </w:rPr>
        <w:t xml:space="preserve">
      Құжаттар орталық немесе ЖӘБО арқылы қабылданған кезде көрсетілетін қызметті алушыға: </w:t>
      </w:r>
    </w:p>
    <w:bookmarkStart w:name="z359" w:id="327"/>
    <w:p>
      <w:pPr>
        <w:spacing w:after="0"/>
        <w:ind w:left="0"/>
        <w:jc w:val="both"/>
      </w:pPr>
      <w:r>
        <w:rPr>
          <w:rFonts w:ascii="Times New Roman"/>
          <w:b w:val="false"/>
          <w:i w:val="false"/>
          <w:color w:val="000000"/>
          <w:sz w:val="28"/>
        </w:rPr>
        <w:t>
      1) өтініштің нөмірі мен қабылданған күнін;</w:t>
      </w:r>
    </w:p>
    <w:bookmarkEnd w:id="327"/>
    <w:bookmarkStart w:name="z360" w:id="328"/>
    <w:p>
      <w:pPr>
        <w:spacing w:after="0"/>
        <w:ind w:left="0"/>
        <w:jc w:val="both"/>
      </w:pPr>
      <w:r>
        <w:rPr>
          <w:rFonts w:ascii="Times New Roman"/>
          <w:b w:val="false"/>
          <w:i w:val="false"/>
          <w:color w:val="000000"/>
          <w:sz w:val="28"/>
        </w:rPr>
        <w:t xml:space="preserve">
      2) сұратылатын мемлекеттік көрсетілетін қызмет түрін; </w:t>
      </w:r>
    </w:p>
    <w:bookmarkEnd w:id="328"/>
    <w:bookmarkStart w:name="z361" w:id="329"/>
    <w:p>
      <w:pPr>
        <w:spacing w:after="0"/>
        <w:ind w:left="0"/>
        <w:jc w:val="both"/>
      </w:pPr>
      <w:r>
        <w:rPr>
          <w:rFonts w:ascii="Times New Roman"/>
          <w:b w:val="false"/>
          <w:i w:val="false"/>
          <w:color w:val="000000"/>
          <w:sz w:val="28"/>
        </w:rPr>
        <w:t xml:space="preserve">
      3) қоса берілген құжаттардың саны мен атауын; </w:t>
      </w:r>
    </w:p>
    <w:bookmarkEnd w:id="329"/>
    <w:bookmarkStart w:name="z362" w:id="330"/>
    <w:p>
      <w:pPr>
        <w:spacing w:after="0"/>
        <w:ind w:left="0"/>
        <w:jc w:val="both"/>
      </w:pPr>
      <w:r>
        <w:rPr>
          <w:rFonts w:ascii="Times New Roman"/>
          <w:b w:val="false"/>
          <w:i w:val="false"/>
          <w:color w:val="000000"/>
          <w:sz w:val="28"/>
        </w:rPr>
        <w:t xml:space="preserve">
      4) құжаттарды беру күні (уақыты) мен орнын; </w:t>
      </w:r>
    </w:p>
    <w:bookmarkEnd w:id="330"/>
    <w:bookmarkStart w:name="z363" w:id="331"/>
    <w:p>
      <w:pPr>
        <w:spacing w:after="0"/>
        <w:ind w:left="0"/>
        <w:jc w:val="both"/>
      </w:pPr>
      <w:r>
        <w:rPr>
          <w:rFonts w:ascii="Times New Roman"/>
          <w:b w:val="false"/>
          <w:i w:val="false"/>
          <w:color w:val="000000"/>
          <w:sz w:val="28"/>
        </w:rPr>
        <w:t xml:space="preserve">
      5) құжаттарды ресімдеуге өтінішті қабылдаған орталық немесе ЖӘБО қызметкерінің тегін, атын, әкесінің атын көрсете отырып, тиісті құжаттардың қабылданғаны туралы қолхат беріледі. </w:t>
      </w:r>
    </w:p>
    <w:bookmarkEnd w:id="331"/>
    <w:p>
      <w:pPr>
        <w:spacing w:after="0"/>
        <w:ind w:left="0"/>
        <w:jc w:val="both"/>
      </w:pPr>
      <w:r>
        <w:rPr>
          <w:rFonts w:ascii="Times New Roman"/>
          <w:b w:val="false"/>
          <w:i w:val="false"/>
          <w:color w:val="000000"/>
          <w:sz w:val="28"/>
        </w:rPr>
        <w:t>
      Орталықта көрсетілетін қызметті алушыға дайын құжаттарды беру қолхат негізінде, жеке куәлікті немесе сенімхатты көрсеткен кезде жүзеге асырылады.</w:t>
      </w:r>
    </w:p>
    <w:p>
      <w:pPr>
        <w:spacing w:after="0"/>
        <w:ind w:left="0"/>
        <w:jc w:val="both"/>
      </w:pPr>
      <w:r>
        <w:rPr>
          <w:rFonts w:ascii="Times New Roman"/>
          <w:b w:val="false"/>
          <w:i w:val="false"/>
          <w:color w:val="000000"/>
          <w:sz w:val="28"/>
        </w:rPr>
        <w:t>
      Егер көрсетілетін қызметті алушы көрсетілген мерзімде қызмет нәтижесін алуға өтініш жасамаса, орталық оларды бір ай бойы сақтауды қамтамасыз етеді, одан кейін оларды одан әрі сақтау үшін ЖӘБО-ға береді.</w:t>
      </w:r>
    </w:p>
    <w:p>
      <w:pPr>
        <w:spacing w:after="0"/>
        <w:ind w:left="0"/>
        <w:jc w:val="both"/>
      </w:pPr>
      <w:r>
        <w:rPr>
          <w:rFonts w:ascii="Times New Roman"/>
          <w:b w:val="false"/>
          <w:i w:val="false"/>
          <w:color w:val="000000"/>
          <w:sz w:val="28"/>
        </w:rPr>
        <w:t>
      Көрсетілетін қызметті алушы бір ай өткеннен кейін орталыққа дайын құжаттарды алу үшін өтініш жасаған кезде орталық бір жұмыс күні ішінде ЖӘБО-ға сұрау салады. ЖӘБО кейіннен көрсетілетін қызметті алушыға беру үшін бір жұмыс күні ішінде орталыққа дайын құжаттарды жолдайды.</w:t>
      </w:r>
    </w:p>
    <w:bookmarkStart w:name="z364" w:id="33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орталық қызметкері өтінішті қабілдаудан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32"/>
    <w:bookmarkStart w:name="z365" w:id="333"/>
    <w:p>
      <w:pPr>
        <w:spacing w:after="0"/>
        <w:ind w:left="0"/>
        <w:jc w:val="left"/>
      </w:pPr>
      <w:r>
        <w:rPr>
          <w:rFonts w:ascii="Times New Roman"/>
          <w:b/>
          <w:i w:val="false"/>
          <w:color w:val="000000"/>
        </w:rPr>
        <w:t xml:space="preserve"> 3. Мемлекеттік қызмет көрсету мәселелері бойынша</w:t>
      </w:r>
      <w:r>
        <w:br/>
      </w:r>
      <w:r>
        <w:rPr>
          <w:rFonts w:ascii="Times New Roman"/>
          <w:b/>
          <w:i w:val="false"/>
          <w:color w:val="000000"/>
        </w:rPr>
        <w:t>көрсетілетін қызметті берушінің және (немесе) оның</w:t>
      </w:r>
      <w:r>
        <w:br/>
      </w:r>
      <w:r>
        <w:rPr>
          <w:rFonts w:ascii="Times New Roman"/>
          <w:b/>
          <w:i w:val="false"/>
          <w:color w:val="000000"/>
        </w:rPr>
        <w:t>лауазымды адамдарының, халыққа қызмет көрсету орталықтарының</w:t>
      </w:r>
      <w:r>
        <w:br/>
      </w:r>
      <w:r>
        <w:rPr>
          <w:rFonts w:ascii="Times New Roman"/>
          <w:b/>
          <w:i w:val="false"/>
          <w:color w:val="000000"/>
        </w:rPr>
        <w:t>және (немесе)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333"/>
    <w:bookmarkStart w:name="z366" w:id="334"/>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w:t>
      </w:r>
    </w:p>
    <w:bookmarkEnd w:id="334"/>
    <w:bookmarkStart w:name="z367" w:id="335"/>
    <w:p>
      <w:pPr>
        <w:spacing w:after="0"/>
        <w:ind w:left="0"/>
        <w:jc w:val="both"/>
      </w:pPr>
      <w:r>
        <w:rPr>
          <w:rFonts w:ascii="Times New Roman"/>
          <w:b w:val="false"/>
          <w:i w:val="false"/>
          <w:color w:val="000000"/>
          <w:sz w:val="28"/>
        </w:rPr>
        <w:t>
      1)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Қазақстан Республикасы Қорғаныс министрлігі (бұдан әрі – Министрлік) басшысының атына: 010000, Астана қаласы, Достық көшесі, № 14 үй мекенжайы бойынша беріледі.</w:t>
      </w:r>
    </w:p>
    <w:bookmarkEnd w:id="335"/>
    <w:p>
      <w:pPr>
        <w:spacing w:after="0"/>
        <w:ind w:left="0"/>
        <w:jc w:val="both"/>
      </w:pPr>
      <w:r>
        <w:rPr>
          <w:rFonts w:ascii="Times New Roman"/>
          <w:b w:val="false"/>
          <w:i w:val="false"/>
          <w:color w:val="000000"/>
          <w:sz w:val="28"/>
        </w:rPr>
        <w:t>
      Шағымдар жазбаша түрде почта арқылы немесе жұмыс күндері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xml:space="preserve">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 </w:t>
      </w:r>
    </w:p>
    <w:bookmarkStart w:name="z368" w:id="336"/>
    <w:p>
      <w:pPr>
        <w:spacing w:after="0"/>
        <w:ind w:left="0"/>
        <w:jc w:val="both"/>
      </w:pPr>
      <w:r>
        <w:rPr>
          <w:rFonts w:ascii="Times New Roman"/>
          <w:b w:val="false"/>
          <w:i w:val="false"/>
          <w:color w:val="000000"/>
          <w:sz w:val="28"/>
        </w:rPr>
        <w:t>
      2) орталық қызметкерінің әрекетіне (әрекетсіздігіне) шағымдар көрсетілетін қызметті алушының таңдауы бойынша орталықтың интернет-ресурсында көрсетілген www.con.gov.kz. мекенжайы және телефондары арқылы тікелей орталық басшысына өтініш беру жолымен жіберіледі.</w:t>
      </w:r>
    </w:p>
    <w:bookmarkEnd w:id="336"/>
    <w:p>
      <w:pPr>
        <w:spacing w:after="0"/>
        <w:ind w:left="0"/>
        <w:jc w:val="both"/>
      </w:pPr>
      <w:r>
        <w:rPr>
          <w:rFonts w:ascii="Times New Roman"/>
          <w:b w:val="false"/>
          <w:i w:val="false"/>
          <w:color w:val="000000"/>
          <w:sz w:val="28"/>
        </w:rPr>
        <w:t>
      Орталықтың кеңсесінде қолма-қол, сондай-ақ почта арқылы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 Тіркелгеннен кейін шағым жауапты орындаушыны айқындау және тиісті шаралар қабылдау үшін орталық басшысына жолданады.</w:t>
      </w:r>
    </w:p>
    <w:p>
      <w:pPr>
        <w:spacing w:after="0"/>
        <w:ind w:left="0"/>
        <w:jc w:val="both"/>
      </w:pPr>
      <w:r>
        <w:rPr>
          <w:rFonts w:ascii="Times New Roman"/>
          <w:b w:val="false"/>
          <w:i w:val="false"/>
          <w:color w:val="000000"/>
          <w:sz w:val="28"/>
        </w:rPr>
        <w:t xml:space="preserve">
      Көрсетілетін қызметті берушінің немесе орталық мекенжайына келіп түскен көрсетілетін қызметті алушының шағымы тіркелген күннен бастап бес жұмыс күні ішінде қаралуға тиіс.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жолдаған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күннен бастап он бес жұмыс күні ішінде қаралуға тиіс. </w:t>
      </w:r>
    </w:p>
    <w:bookmarkStart w:name="z369" w:id="33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337"/>
    <w:bookmarkStart w:name="z370" w:id="338"/>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қызмет көрсету орталықтары арқылы көрсетілетін қызмет көрсету</w:t>
      </w:r>
      <w:r>
        <w:br/>
      </w:r>
      <w:r>
        <w:rPr>
          <w:rFonts w:ascii="Times New Roman"/>
          <w:b/>
          <w:i w:val="false"/>
          <w:color w:val="000000"/>
        </w:rPr>
        <w:t>ерекшеліктері ескерілген өзге де талаптар</w:t>
      </w:r>
    </w:p>
    <w:bookmarkEnd w:id="338"/>
    <w:bookmarkStart w:name="z371" w:id="339"/>
    <w:p>
      <w:pPr>
        <w:spacing w:after="0"/>
        <w:ind w:left="0"/>
        <w:jc w:val="both"/>
      </w:pPr>
      <w:r>
        <w:rPr>
          <w:rFonts w:ascii="Times New Roman"/>
          <w:b w:val="false"/>
          <w:i w:val="false"/>
          <w:color w:val="000000"/>
          <w:sz w:val="28"/>
        </w:rPr>
        <w:t>
      13. Орталықта мүмкіндігі шектеулі көрсетілетін қызметті алушыларға қызмет көрсету үшін жағдайлар (пандустар) көзделген. Залда анықтама бюросы, электрондық кезек терминалы, күтіп отыруға арналған креслолар, толтырылған бланкілердің үлгілері бар ақпараттық стенділер орналастырылған.</w:t>
      </w:r>
    </w:p>
    <w:bookmarkEnd w:id="339"/>
    <w:bookmarkStart w:name="z372" w:id="340"/>
    <w:p>
      <w:pPr>
        <w:spacing w:after="0"/>
        <w:ind w:left="0"/>
        <w:jc w:val="both"/>
      </w:pPr>
      <w:r>
        <w:rPr>
          <w:rFonts w:ascii="Times New Roman"/>
          <w:b w:val="false"/>
          <w:i w:val="false"/>
          <w:color w:val="000000"/>
          <w:sz w:val="28"/>
        </w:rPr>
        <w:t xml:space="preserve">
      14. Денсаулық жағдайына байланысты орталыққа өзі келуге мүмкіндігі жоқ көрсетілетін қызметті алушылардан мемлекеттік қызмет көрсету үшін қажетті құжаттарды қабылдауды (қағаз жеткізгіште толтырып) көрсетілетін қызметті алушының тұрғылықты жеріне бару арқылы орталық қызметкерлері жүргізеді. </w:t>
      </w:r>
    </w:p>
    <w:bookmarkEnd w:id="340"/>
    <w:bookmarkStart w:name="z373" w:id="341"/>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Қазақстан Республикасы Көлік және коммуникация министрлігі Мемлекеттік көрсетілетін қызметтерді автоматтандыруды және халыққа қызмет көрсету орталықтарының қызметін үйлестіруді бақылау жөніндегі комитеті "Халыққа қызмет көрсету орталығы" республикалық мемлекеттік кәсіпорнының www.con.gov.kz интернет-ресурсында орналастырылған. Қашықтан қолжетімділік режимінде мемлекеттік қызмет көрсету мәртебесі туралы ақпарат алу мүмкіндігі көзделмеген.</w:t>
      </w:r>
    </w:p>
    <w:bookmarkEnd w:id="341"/>
    <w:bookmarkStart w:name="z374" w:id="342"/>
    <w:p>
      <w:pPr>
        <w:spacing w:after="0"/>
        <w:ind w:left="0"/>
        <w:jc w:val="both"/>
      </w:pPr>
      <w:r>
        <w:rPr>
          <w:rFonts w:ascii="Times New Roman"/>
          <w:b w:val="false"/>
          <w:i w:val="false"/>
          <w:color w:val="000000"/>
          <w:sz w:val="28"/>
        </w:rPr>
        <w:t>
      16. Мемлекеттік қызмет көрсету тәртібі туралы ақпаратты бірыңғай байланыс орталығының 1414 телефоны арқылы алуға болады.</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"Азаматтың әскери қызметке қатыстылығы</w:t>
            </w:r>
            <w:r>
              <w:br/>
            </w:r>
            <w:r>
              <w:rPr>
                <w:rFonts w:ascii="Times New Roman"/>
                <w:b w:val="false"/>
                <w:i w:val="false"/>
                <w:color w:val="000000"/>
                <w:sz w:val="20"/>
              </w:rPr>
              <w:t>туралы анықтамалар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(ауданы (қаласы)</w:t>
      </w:r>
    </w:p>
    <w:p>
      <w:pPr>
        <w:spacing w:after="0"/>
        <w:ind w:left="0"/>
        <w:jc w:val="both"/>
      </w:pPr>
      <w:r>
        <w:rPr>
          <w:rFonts w:ascii="Times New Roman"/>
          <w:b w:val="false"/>
          <w:i w:val="false"/>
          <w:color w:val="000000"/>
          <w:sz w:val="28"/>
        </w:rPr>
        <w:t>
      қорғаныс істері жөніндегі</w:t>
      </w:r>
    </w:p>
    <w:p>
      <w:pPr>
        <w:spacing w:after="0"/>
        <w:ind w:left="0"/>
        <w:jc w:val="both"/>
      </w:pPr>
      <w:r>
        <w:rPr>
          <w:rFonts w:ascii="Times New Roman"/>
          <w:b w:val="false"/>
          <w:i w:val="false"/>
          <w:color w:val="000000"/>
          <w:sz w:val="28"/>
        </w:rPr>
        <w:t>
      басқармасының (бөлімінің)</w:t>
      </w:r>
    </w:p>
    <w:p>
      <w:pPr>
        <w:spacing w:after="0"/>
        <w:ind w:left="0"/>
        <w:jc w:val="both"/>
      </w:pPr>
      <w:r>
        <w:rPr>
          <w:rFonts w:ascii="Times New Roman"/>
          <w:b w:val="false"/>
          <w:i w:val="false"/>
          <w:color w:val="000000"/>
          <w:sz w:val="28"/>
        </w:rPr>
        <w:t>
      бастығына</w:t>
      </w:r>
    </w:p>
    <w:bookmarkStart w:name="z376" w:id="343"/>
    <w:p>
      <w:pPr>
        <w:spacing w:after="0"/>
        <w:ind w:left="0"/>
        <w:jc w:val="left"/>
      </w:pPr>
      <w:r>
        <w:rPr>
          <w:rFonts w:ascii="Times New Roman"/>
          <w:b/>
          <w:i w:val="false"/>
          <w:color w:val="000000"/>
        </w:rPr>
        <w:t xml:space="preserve"> Қазақстан Республикасынан тыс тұрақты тұруға шығатын азаматқа</w:t>
      </w:r>
      <w:r>
        <w:br/>
      </w:r>
      <w:r>
        <w:rPr>
          <w:rFonts w:ascii="Times New Roman"/>
          <w:b/>
          <w:i w:val="false"/>
          <w:color w:val="000000"/>
        </w:rPr>
        <w:t>анықтама беру туралы</w:t>
      </w:r>
      <w:r>
        <w:br/>
      </w:r>
      <w:r>
        <w:rPr>
          <w:rFonts w:ascii="Times New Roman"/>
          <w:b/>
          <w:i w:val="false"/>
          <w:color w:val="000000"/>
        </w:rPr>
        <w:t>өтініш</w:t>
      </w:r>
    </w:p>
    <w:bookmarkEnd w:id="343"/>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(туған жылы, айы, күні, жеке куәлігінің (паспортының) №, ЖСН)</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(туған жері – ауыл, кент, аудан. облыс)</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(отбасы жағдайы)</w:t>
      </w:r>
    </w:p>
    <w:p>
      <w:pPr>
        <w:spacing w:after="0"/>
        <w:ind w:left="0"/>
        <w:jc w:val="both"/>
      </w:pPr>
      <w:r>
        <w:rPr>
          <w:rFonts w:ascii="Times New Roman"/>
          <w:b w:val="false"/>
          <w:i w:val="false"/>
          <w:color w:val="000000"/>
          <w:sz w:val="28"/>
        </w:rPr>
        <w:t>
      5. _________________________________________________________________</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(соңғы жұмыс орны және атқаратын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байланысты тапсырылған әскери билеттің (әскери билеттің орнына уақытша куәлік), тіркеу туралы куәліктің орнына анықтама беруіңізді сұраймын.</w:t>
      </w:r>
    </w:p>
    <w:p>
      <w:pPr>
        <w:spacing w:after="0"/>
        <w:ind w:left="0"/>
        <w:jc w:val="both"/>
      </w:pPr>
      <w:r>
        <w:rPr>
          <w:rFonts w:ascii="Times New Roman"/>
          <w:b w:val="false"/>
          <w:i w:val="false"/>
          <w:color w:val="000000"/>
          <w:sz w:val="28"/>
        </w:rPr>
        <w:t>
      Өтінішке қоса беремін:</w:t>
      </w:r>
    </w:p>
    <w:p>
      <w:pPr>
        <w:spacing w:after="0"/>
        <w:ind w:left="0"/>
        <w:jc w:val="both"/>
      </w:pPr>
      <w:r>
        <w:rPr>
          <w:rFonts w:ascii="Times New Roman"/>
          <w:b w:val="false"/>
          <w:i w:val="false"/>
          <w:color w:val="000000"/>
          <w:sz w:val="28"/>
        </w:rPr>
        <w:t>
      1. Көші-қон полициясының рұқсаты (түпнұсқасы).</w:t>
      </w:r>
    </w:p>
    <w:p>
      <w:pPr>
        <w:spacing w:after="0"/>
        <w:ind w:left="0"/>
        <w:jc w:val="both"/>
      </w:pPr>
      <w:r>
        <w:rPr>
          <w:rFonts w:ascii="Times New Roman"/>
          <w:b w:val="false"/>
          <w:i w:val="false"/>
          <w:color w:val="000000"/>
          <w:sz w:val="28"/>
        </w:rPr>
        <w:t>
      20 ___ ж. "_____" _____________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 20__ж. "___"________ __________</w:t>
      </w:r>
    </w:p>
    <w:p>
      <w:pPr>
        <w:spacing w:after="0"/>
        <w:ind w:left="0"/>
        <w:jc w:val="both"/>
      </w:pPr>
      <w:r>
        <w:rPr>
          <w:rFonts w:ascii="Times New Roman"/>
          <w:b w:val="false"/>
          <w:i w:val="false"/>
          <w:color w:val="000000"/>
          <w:sz w:val="28"/>
        </w:rPr>
        <w:t>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"Азаматтың әскери қызметке қатыстылығы</w:t>
            </w:r>
            <w:r>
              <w:br/>
            </w:r>
            <w:r>
              <w:rPr>
                <w:rFonts w:ascii="Times New Roman"/>
                <w:b w:val="false"/>
                <w:i w:val="false"/>
                <w:color w:val="000000"/>
                <w:sz w:val="20"/>
              </w:rPr>
              <w:t>туралы анықтамалар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немесе ұйымының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378" w:id="344"/>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34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(Азаматтың әскери қызметке қатыстылығы туралы анықтамалар беру)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
      Орынд. Т.А.Ә. ____________</w:t>
      </w:r>
    </w:p>
    <w:p>
      <w:pPr>
        <w:spacing w:after="0"/>
        <w:ind w:left="0"/>
        <w:jc w:val="both"/>
      </w:pPr>
      <w:r>
        <w:rPr>
          <w:rFonts w:ascii="Times New Roman"/>
          <w:b w:val="false"/>
          <w:i w:val="false"/>
          <w:color w:val="000000"/>
          <w:sz w:val="28"/>
        </w:rPr>
        <w:t>
      Тел.______________________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20__ж.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380" w:id="345"/>
    <w:p>
      <w:pPr>
        <w:spacing w:after="0"/>
        <w:ind w:left="0"/>
        <w:jc w:val="left"/>
      </w:pPr>
      <w:r>
        <w:rPr>
          <w:rFonts w:ascii="Times New Roman"/>
          <w:b/>
          <w:i w:val="false"/>
          <w:color w:val="000000"/>
        </w:rPr>
        <w:t xml:space="preserve"> "Қазақстан Республикасы Қорғаныс министрлігінің</w:t>
      </w:r>
      <w:r>
        <w:br/>
      </w:r>
      <w:r>
        <w:rPr>
          <w:rFonts w:ascii="Times New Roman"/>
          <w:b/>
          <w:i w:val="false"/>
          <w:color w:val="000000"/>
        </w:rPr>
        <w:t>Орталық мұрағатынан шығатын мұрағаттық анықтамаларға және</w:t>
      </w:r>
      <w:r>
        <w:br/>
      </w:r>
      <w:r>
        <w:rPr>
          <w:rFonts w:ascii="Times New Roman"/>
          <w:b/>
          <w:i w:val="false"/>
          <w:color w:val="000000"/>
        </w:rPr>
        <w:t>мұрағаттық құжаттардың көшірмелеріне апостиль қою"</w:t>
      </w:r>
      <w:r>
        <w:br/>
      </w:r>
      <w:r>
        <w:rPr>
          <w:rFonts w:ascii="Times New Roman"/>
          <w:b/>
          <w:i w:val="false"/>
          <w:color w:val="000000"/>
        </w:rPr>
        <w:t>мемлекеттік көрсетілген қызмет стандарты</w:t>
      </w:r>
      <w:r>
        <w:br/>
      </w:r>
      <w:r>
        <w:rPr>
          <w:rFonts w:ascii="Times New Roman"/>
          <w:b/>
          <w:i w:val="false"/>
          <w:color w:val="000000"/>
        </w:rPr>
        <w:t>1. Жалпы ережелер</w:t>
      </w:r>
    </w:p>
    <w:bookmarkEnd w:id="345"/>
    <w:bookmarkStart w:name="z382" w:id="346"/>
    <w:p>
      <w:pPr>
        <w:spacing w:after="0"/>
        <w:ind w:left="0"/>
        <w:jc w:val="both"/>
      </w:pPr>
      <w:r>
        <w:rPr>
          <w:rFonts w:ascii="Times New Roman"/>
          <w:b w:val="false"/>
          <w:i w:val="false"/>
          <w:color w:val="000000"/>
          <w:sz w:val="28"/>
        </w:rPr>
        <w:t xml:space="preserve">
      1.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 мемлекеттік көрсетілетін қызметі (бұдан әрі – мемлекеттік көрсетілетін қызмет). </w:t>
      </w:r>
    </w:p>
    <w:bookmarkEnd w:id="346"/>
    <w:bookmarkStart w:name="z383" w:id="34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Қорғаныс министрлігі әзірледі.</w:t>
      </w:r>
    </w:p>
    <w:bookmarkEnd w:id="347"/>
    <w:bookmarkStart w:name="z384" w:id="348"/>
    <w:p>
      <w:pPr>
        <w:spacing w:after="0"/>
        <w:ind w:left="0"/>
        <w:jc w:val="both"/>
      </w:pPr>
      <w:r>
        <w:rPr>
          <w:rFonts w:ascii="Times New Roman"/>
          <w:b w:val="false"/>
          <w:i w:val="false"/>
          <w:color w:val="000000"/>
          <w:sz w:val="28"/>
        </w:rPr>
        <w:t>
      3. Мемлекеттік қызметті Қазақстан Республикасының Қорғаныс министрлігі (бұдан әрі – көрсетілетін қызметті беруші) көрсетеді.</w:t>
      </w:r>
    </w:p>
    <w:bookmarkEnd w:id="348"/>
    <w:bookmarkStart w:name="z385" w:id="349"/>
    <w:p>
      <w:pPr>
        <w:spacing w:after="0"/>
        <w:ind w:left="0"/>
        <w:jc w:val="both"/>
      </w:pPr>
      <w:r>
        <w:rPr>
          <w:rFonts w:ascii="Times New Roman"/>
          <w:b w:val="false"/>
          <w:i w:val="false"/>
          <w:color w:val="000000"/>
          <w:sz w:val="28"/>
        </w:rPr>
        <w:t>
      Мемлекеттік көрсетілетін қызметті алуға өтініштерді қабылдау Қазақстан Республикасы Қорғаныс министрлігінің Орталық мұрағаты (бұдан әрі – Орталық мұрағат) арқылы жүзеге асырылады.</w:t>
      </w:r>
    </w:p>
    <w:bookmarkEnd w:id="349"/>
    <w:bookmarkStart w:name="z386" w:id="350"/>
    <w:p>
      <w:pPr>
        <w:spacing w:after="0"/>
        <w:ind w:left="0"/>
        <w:jc w:val="left"/>
      </w:pPr>
      <w:r>
        <w:rPr>
          <w:rFonts w:ascii="Times New Roman"/>
          <w:b/>
          <w:i w:val="false"/>
          <w:color w:val="000000"/>
        </w:rPr>
        <w:t xml:space="preserve"> 2. Мемлекеттік қызмет көрсету тәртібі</w:t>
      </w:r>
    </w:p>
    <w:bookmarkEnd w:id="350"/>
    <w:bookmarkStart w:name="z387" w:id="351"/>
    <w:p>
      <w:pPr>
        <w:spacing w:after="0"/>
        <w:ind w:left="0"/>
        <w:jc w:val="both"/>
      </w:pPr>
      <w:r>
        <w:rPr>
          <w:rFonts w:ascii="Times New Roman"/>
          <w:b w:val="false"/>
          <w:i w:val="false"/>
          <w:color w:val="000000"/>
          <w:sz w:val="28"/>
        </w:rPr>
        <w:t>
      4. Мемлекеттік қызмет көрсету мерзімі:</w:t>
      </w:r>
    </w:p>
    <w:bookmarkEnd w:id="351"/>
    <w:bookmarkStart w:name="z388" w:id="352"/>
    <w:p>
      <w:pPr>
        <w:spacing w:after="0"/>
        <w:ind w:left="0"/>
        <w:jc w:val="both"/>
      </w:pPr>
      <w:r>
        <w:rPr>
          <w:rFonts w:ascii="Times New Roman"/>
          <w:b w:val="false"/>
          <w:i w:val="false"/>
          <w:color w:val="000000"/>
          <w:sz w:val="28"/>
        </w:rPr>
        <w:t>
      Орталық мұрағатқа өтініш жасаған кезде:</w:t>
      </w:r>
    </w:p>
    <w:bookmarkEnd w:id="352"/>
    <w:bookmarkStart w:name="z389" w:id="353"/>
    <w:p>
      <w:pPr>
        <w:spacing w:after="0"/>
        <w:ind w:left="0"/>
        <w:jc w:val="both"/>
      </w:pPr>
      <w:r>
        <w:rPr>
          <w:rFonts w:ascii="Times New Roman"/>
          <w:b w:val="false"/>
          <w:i w:val="false"/>
          <w:color w:val="000000"/>
          <w:sz w:val="28"/>
        </w:rPr>
        <w:t>
      1) көрсетілетін қызметті алушы құжаттар топтамасын тапсырған сәттен бастап – 15 (он бес) жұмыс күні;</w:t>
      </w:r>
    </w:p>
    <w:bookmarkEnd w:id="353"/>
    <w:bookmarkStart w:name="z390" w:id="354"/>
    <w:p>
      <w:pPr>
        <w:spacing w:after="0"/>
        <w:ind w:left="0"/>
        <w:jc w:val="both"/>
      </w:pPr>
      <w:r>
        <w:rPr>
          <w:rFonts w:ascii="Times New Roman"/>
          <w:b w:val="false"/>
          <w:i w:val="false"/>
          <w:color w:val="000000"/>
          <w:sz w:val="28"/>
        </w:rPr>
        <w:t>
      2) мемлекеттік көрсетілетін қызметті алғанға дейін күтудің барынша рұқсат етілген уақыты – 15 (он бес) минуттан аспайды;</w:t>
      </w:r>
    </w:p>
    <w:bookmarkEnd w:id="354"/>
    <w:bookmarkStart w:name="z391" w:id="355"/>
    <w:p>
      <w:pPr>
        <w:spacing w:after="0"/>
        <w:ind w:left="0"/>
        <w:jc w:val="both"/>
      </w:pPr>
      <w:r>
        <w:rPr>
          <w:rFonts w:ascii="Times New Roman"/>
          <w:b w:val="false"/>
          <w:i w:val="false"/>
          <w:color w:val="000000"/>
          <w:sz w:val="28"/>
        </w:rPr>
        <w:t>
      3) өтініш жасаған күні көрсетілетін қызметті алушыға қызмет көрсетудің барынша рұқсат етілген уақыты – 15 (он бес) минуттан аспайды.</w:t>
      </w:r>
    </w:p>
    <w:bookmarkEnd w:id="355"/>
    <w:bookmarkStart w:name="z392" w:id="356"/>
    <w:p>
      <w:pPr>
        <w:spacing w:after="0"/>
        <w:ind w:left="0"/>
        <w:jc w:val="both"/>
      </w:pPr>
      <w:r>
        <w:rPr>
          <w:rFonts w:ascii="Times New Roman"/>
          <w:b w:val="false"/>
          <w:i w:val="false"/>
          <w:color w:val="000000"/>
          <w:sz w:val="28"/>
        </w:rPr>
        <w:t>
      5. Мемлекеттік қызмет көрсету нысаны: қағазда.</w:t>
      </w:r>
    </w:p>
    <w:bookmarkEnd w:id="356"/>
    <w:bookmarkStart w:name="z393" w:id="357"/>
    <w:p>
      <w:pPr>
        <w:spacing w:after="0"/>
        <w:ind w:left="0"/>
        <w:jc w:val="both"/>
      </w:pPr>
      <w:r>
        <w:rPr>
          <w:rFonts w:ascii="Times New Roman"/>
          <w:b w:val="false"/>
          <w:i w:val="false"/>
          <w:color w:val="000000"/>
          <w:sz w:val="28"/>
        </w:rPr>
        <w:t xml:space="preserve">
      6. Мемлекеттік қызмет көрсету нәтижесі орталық мұрағаттан шығатын апостиль қойылған мұрағаттық анықтамаларды және құжаттардың көшірмелерін беру болып табылады. Мемлекеттік қызмет көрсету нәтижесін ұсыну нысаны: қағазда. </w:t>
      </w:r>
    </w:p>
    <w:bookmarkEnd w:id="357"/>
    <w:bookmarkStart w:name="z394" w:id="358"/>
    <w:p>
      <w:pPr>
        <w:spacing w:after="0"/>
        <w:ind w:left="0"/>
        <w:jc w:val="both"/>
      </w:pPr>
      <w:r>
        <w:rPr>
          <w:rFonts w:ascii="Times New Roman"/>
          <w:b w:val="false"/>
          <w:i w:val="false"/>
          <w:color w:val="000000"/>
          <w:sz w:val="28"/>
        </w:rPr>
        <w:t xml:space="preserve">
      7. Мемлекеттік көрсетілетін қызмет жеке және заңды тұлғаларға (бұдан әрі – көрсетілетін қызметті алушылар) ақылы негізде көрсетіледі. Мемлекеттік қызмет көрсеткені үшін "Салықтар және бюджетке басқа да міндетті төлемдер туралы" Қазақстан Республикасы кодексінің (Салық кодексі) </w:t>
      </w:r>
      <w:r>
        <w:rPr>
          <w:rFonts w:ascii="Times New Roman"/>
          <w:b w:val="false"/>
          <w:i w:val="false"/>
          <w:color w:val="000000"/>
          <w:sz w:val="28"/>
        </w:rPr>
        <w:t>540-бабына</w:t>
      </w:r>
      <w:r>
        <w:rPr>
          <w:rFonts w:ascii="Times New Roman"/>
          <w:b w:val="false"/>
          <w:i w:val="false"/>
          <w:color w:val="000000"/>
          <w:sz w:val="28"/>
        </w:rPr>
        <w:t xml:space="preserve"> сәйкес мемлекеттік баж алынады, ол мемлекеттік бажды төлеу күніне белгіленген айлық есептік көрсеткіш мөлшерінен 50 пайызды құрайды. </w:t>
      </w:r>
    </w:p>
    <w:bookmarkEnd w:id="358"/>
    <w:bookmarkStart w:name="z395" w:id="359"/>
    <w:p>
      <w:pPr>
        <w:spacing w:after="0"/>
        <w:ind w:left="0"/>
        <w:jc w:val="both"/>
      </w:pPr>
      <w:r>
        <w:rPr>
          <w:rFonts w:ascii="Times New Roman"/>
          <w:b w:val="false"/>
          <w:i w:val="false"/>
          <w:color w:val="000000"/>
          <w:sz w:val="28"/>
        </w:rPr>
        <w:t>
      7. Мемлекеттік баж Қазақстан Республикасының банк мекемелері арқылы төленеді, олар төлем мөлшері мен күнін растайтын құжат (түбіртек) береді.</w:t>
      </w:r>
    </w:p>
    <w:bookmarkEnd w:id="359"/>
    <w:bookmarkStart w:name="z396" w:id="360"/>
    <w:p>
      <w:pPr>
        <w:spacing w:after="0"/>
        <w:ind w:left="0"/>
        <w:jc w:val="both"/>
      </w:pPr>
      <w:r>
        <w:rPr>
          <w:rFonts w:ascii="Times New Roman"/>
          <w:b w:val="false"/>
          <w:i w:val="false"/>
          <w:color w:val="000000"/>
          <w:sz w:val="28"/>
        </w:rPr>
        <w:t xml:space="preserve">
      8. Жұмыс кестесі: </w:t>
      </w:r>
    </w:p>
    <w:bookmarkEnd w:id="360"/>
    <w:p>
      <w:pPr>
        <w:spacing w:after="0"/>
        <w:ind w:left="0"/>
        <w:jc w:val="both"/>
      </w:pPr>
      <w:r>
        <w:rPr>
          <w:rFonts w:ascii="Times New Roman"/>
          <w:b w:val="false"/>
          <w:i w:val="false"/>
          <w:color w:val="000000"/>
          <w:sz w:val="28"/>
        </w:rPr>
        <w:t>
      Орталық мұрағат – Қазақстан Республикасының еңбек заңнамасына сәйкес демалыс және мереке күндерінен басқа, дүйсенбі – жұма аралығында сағат 9.00-ден 19.00-ге дейін, түскі үзіліс сағат 13.00-ден 15.00-ге дейін.</w:t>
      </w:r>
    </w:p>
    <w:p>
      <w:pPr>
        <w:spacing w:after="0"/>
        <w:ind w:left="0"/>
        <w:jc w:val="both"/>
      </w:pPr>
      <w:r>
        <w:rPr>
          <w:rFonts w:ascii="Times New Roman"/>
          <w:b w:val="false"/>
          <w:i w:val="false"/>
          <w:color w:val="000000"/>
          <w:sz w:val="28"/>
        </w:rPr>
        <w:t xml:space="preserve">
      Мемлекеттік көрсетілетін қызмет алдын ала жазылусыз және жедел қызмет көрсетусіз кезек күту тәртібімен көрсетіледі. </w:t>
      </w:r>
    </w:p>
    <w:bookmarkStart w:name="z397" w:id="361"/>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өтініш берген кезде мемлекеттік қызмет көрсету үшін қажетті құжаттардың тізбесі: </w:t>
      </w:r>
    </w:p>
    <w:bookmarkEnd w:id="361"/>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өтініш-сауалнама;</w:t>
      </w:r>
    </w:p>
    <w:p>
      <w:pPr>
        <w:spacing w:after="0"/>
        <w:ind w:left="0"/>
        <w:jc w:val="both"/>
      </w:pPr>
      <w:r>
        <w:rPr>
          <w:rFonts w:ascii="Times New Roman"/>
          <w:b w:val="false"/>
          <w:i w:val="false"/>
          <w:color w:val="000000"/>
          <w:sz w:val="28"/>
        </w:rPr>
        <w:t>
      жеке куәлік (жеке басын сәйкестендіру үшін);</w:t>
      </w:r>
    </w:p>
    <w:p>
      <w:pPr>
        <w:spacing w:after="0"/>
        <w:ind w:left="0"/>
        <w:jc w:val="both"/>
      </w:pPr>
      <w:r>
        <w:rPr>
          <w:rFonts w:ascii="Times New Roman"/>
          <w:b w:val="false"/>
          <w:i w:val="false"/>
          <w:color w:val="000000"/>
          <w:sz w:val="28"/>
        </w:rPr>
        <w:t>
      апостиль қою үшін мемлекеттік баж төленгені туралы түбіртек.</w:t>
      </w:r>
    </w:p>
    <w:bookmarkStart w:name="z398" w:id="362"/>
    <w:p>
      <w:pPr>
        <w:spacing w:after="0"/>
        <w:ind w:left="0"/>
        <w:jc w:val="left"/>
      </w:pPr>
      <w:r>
        <w:rPr>
          <w:rFonts w:ascii="Times New Roman"/>
          <w:b/>
          <w:i w:val="false"/>
          <w:color w:val="000000"/>
        </w:rPr>
        <w:t xml:space="preserve"> 3. Мемлекеттік қызмет көрсету мәселелері бойынша көрсетілген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шешімдеріне, әрекетіне (әрекетсіздігіне) шағымдану тәртібі</w:t>
      </w:r>
    </w:p>
    <w:bookmarkEnd w:id="362"/>
    <w:bookmarkStart w:name="z399" w:id="363"/>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көрсетілген қызметті берушінің және (немесе) оның лауазымды адамдарының шешімдеріне, әрекетіне (әрекетсіздігіне) шағымдану: </w:t>
      </w:r>
    </w:p>
    <w:bookmarkEnd w:id="363"/>
    <w:p>
      <w:pPr>
        <w:spacing w:after="0"/>
        <w:ind w:left="0"/>
        <w:jc w:val="both"/>
      </w:pPr>
      <w:r>
        <w:rPr>
          <w:rFonts w:ascii="Times New Roman"/>
          <w:b w:val="false"/>
          <w:i w:val="false"/>
          <w:color w:val="000000"/>
          <w:sz w:val="28"/>
        </w:rPr>
        <w:t>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Қазақстан Республикасы Қорғаныс министрлігі басшысының атына: 010000, Астана қаласы, Достық көшесі, № 14 үй мекенжайы бойынша беріледі.</w:t>
      </w:r>
    </w:p>
    <w:p>
      <w:pPr>
        <w:spacing w:after="0"/>
        <w:ind w:left="0"/>
        <w:jc w:val="both"/>
      </w:pPr>
      <w:r>
        <w:rPr>
          <w:rFonts w:ascii="Times New Roman"/>
          <w:b w:val="false"/>
          <w:i w:val="false"/>
          <w:color w:val="000000"/>
          <w:sz w:val="28"/>
        </w:rPr>
        <w:t>
      Шағымдар жазбаша түрде почта арқылы немесе жұмыс күндері көрсетілген қызметті берушінің кеңсесі арқылы қолма-қол қабылданады.</w:t>
      </w:r>
    </w:p>
    <w:p>
      <w:pPr>
        <w:spacing w:after="0"/>
        <w:ind w:left="0"/>
        <w:jc w:val="both"/>
      </w:pPr>
      <w:r>
        <w:rPr>
          <w:rFonts w:ascii="Times New Roman"/>
          <w:b w:val="false"/>
          <w:i w:val="false"/>
          <w:color w:val="000000"/>
          <w:sz w:val="28"/>
        </w:rPr>
        <w:t>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арқылы жолданады немесе көрсетілген қызметті берушінің кеңсесінде қолма-қол беріледі.</w:t>
      </w:r>
    </w:p>
    <w:p>
      <w:pPr>
        <w:spacing w:after="0"/>
        <w:ind w:left="0"/>
        <w:jc w:val="both"/>
      </w:pPr>
      <w:r>
        <w:rPr>
          <w:rFonts w:ascii="Times New Roman"/>
          <w:b w:val="false"/>
          <w:i w:val="false"/>
          <w:color w:val="000000"/>
          <w:sz w:val="28"/>
        </w:rPr>
        <w:t xml:space="preserve">
      Шағымды портал арқылы жіберген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Start w:name="z400" w:id="364"/>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364"/>
    <w:bookmarkStart w:name="z401" w:id="365"/>
    <w:p>
      <w:pPr>
        <w:spacing w:after="0"/>
        <w:ind w:left="0"/>
        <w:jc w:val="left"/>
      </w:pPr>
      <w:r>
        <w:rPr>
          <w:rFonts w:ascii="Times New Roman"/>
          <w:b/>
          <w:i w:val="false"/>
          <w:color w:val="000000"/>
        </w:rPr>
        <w:t xml:space="preserve"> 4. Мемлекеттік, оның ішінде электрондық нысанда және</w:t>
      </w:r>
      <w:r>
        <w:br/>
      </w:r>
      <w:r>
        <w:rPr>
          <w:rFonts w:ascii="Times New Roman"/>
          <w:b/>
          <w:i w:val="false"/>
          <w:color w:val="000000"/>
        </w:rPr>
        <w:t>халыққа қызмет көрсету орталықтары арқылы көрсетілетін</w:t>
      </w:r>
      <w:r>
        <w:br/>
      </w:r>
      <w:r>
        <w:rPr>
          <w:rFonts w:ascii="Times New Roman"/>
          <w:b/>
          <w:i w:val="false"/>
          <w:color w:val="000000"/>
        </w:rPr>
        <w:t>қызмет көрсету ерекшеліктері ескерілген өзге де талаптар</w:t>
      </w:r>
    </w:p>
    <w:bookmarkEnd w:id="365"/>
    <w:bookmarkStart w:name="z402" w:id="366"/>
    <w:p>
      <w:pPr>
        <w:spacing w:after="0"/>
        <w:ind w:left="0"/>
        <w:jc w:val="both"/>
      </w:pPr>
      <w:r>
        <w:rPr>
          <w:rFonts w:ascii="Times New Roman"/>
          <w:b w:val="false"/>
          <w:i w:val="false"/>
          <w:color w:val="000000"/>
          <w:sz w:val="28"/>
        </w:rPr>
        <w:t>
      12. Мемлекеттік қызмет көрсету орындарының мекенжайлары Қазақстан Республикасы Қорғаныс министрлігінің www.mod.gov.kz интернет-ресурсында орналастырылған. Қашықтан қолжетімділік режимінде мемлекеттік қызмет көрсету мәртебесі туралы ақпарат алу мүмкіндігі көзделмеген.</w:t>
      </w:r>
    </w:p>
    <w:bookmarkEnd w:id="366"/>
    <w:p>
      <w:pPr>
        <w:spacing w:after="0"/>
        <w:ind w:left="0"/>
        <w:jc w:val="both"/>
      </w:pPr>
      <w:r>
        <w:rPr>
          <w:rFonts w:ascii="Times New Roman"/>
          <w:b w:val="false"/>
          <w:i w:val="false"/>
          <w:color w:val="000000"/>
          <w:sz w:val="28"/>
        </w:rPr>
        <w:t>
      13. Мемлекеттік қызмет көрсету тәртібі туралы ақпаратты бірыңғай байланыс орталығының 1414 телефоны арқылы алуға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Қорғаныс министрлігінің</w:t>
            </w:r>
            <w:r>
              <w:br/>
            </w:r>
            <w:r>
              <w:rPr>
                <w:rFonts w:ascii="Times New Roman"/>
                <w:b w:val="false"/>
                <w:i w:val="false"/>
                <w:color w:val="000000"/>
                <w:sz w:val="20"/>
              </w:rPr>
              <w:t>Орталық мұрағатынан шығатын мұрағаттық</w:t>
            </w:r>
            <w:r>
              <w:br/>
            </w:r>
            <w:r>
              <w:rPr>
                <w:rFonts w:ascii="Times New Roman"/>
                <w:b w:val="false"/>
                <w:i w:val="false"/>
                <w:color w:val="000000"/>
                <w:sz w:val="20"/>
              </w:rPr>
              <w:t>анықтамаларға және мұрағаттық құжаттардың</w:t>
            </w:r>
            <w:r>
              <w:br/>
            </w:r>
            <w:r>
              <w:rPr>
                <w:rFonts w:ascii="Times New Roman"/>
                <w:b w:val="false"/>
                <w:i w:val="false"/>
                <w:color w:val="000000"/>
                <w:sz w:val="20"/>
              </w:rPr>
              <w:t>көшірмелеріне апостиль қою"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ҚР Қорғанысмині Орталық мұрағатының бастығына</w:t>
      </w:r>
    </w:p>
    <w:bookmarkStart w:name="z404" w:id="367"/>
    <w:p>
      <w:pPr>
        <w:spacing w:after="0"/>
        <w:ind w:left="0"/>
        <w:jc w:val="left"/>
      </w:pPr>
      <w:r>
        <w:rPr>
          <w:rFonts w:ascii="Times New Roman"/>
          <w:b/>
          <w:i w:val="false"/>
          <w:color w:val="000000"/>
        </w:rPr>
        <w:t xml:space="preserve"> Өтініш-сауалнама</w:t>
      </w:r>
    </w:p>
    <w:bookmarkEnd w:id="367"/>
    <w:p>
      <w:pPr>
        <w:spacing w:after="0"/>
        <w:ind w:left="0"/>
        <w:jc w:val="both"/>
      </w:pPr>
      <w:r>
        <w:rPr>
          <w:rFonts w:ascii="Times New Roman"/>
          <w:b w:val="false"/>
          <w:i w:val="false"/>
          <w:color w:val="000000"/>
          <w:sz w:val="28"/>
        </w:rPr>
        <w:t>
      Тегі, аты, әкесінің аты _____________________________________________</w:t>
      </w:r>
    </w:p>
    <w:p>
      <w:pPr>
        <w:spacing w:after="0"/>
        <w:ind w:left="0"/>
        <w:jc w:val="both"/>
      </w:pPr>
      <w:r>
        <w:rPr>
          <w:rFonts w:ascii="Times New Roman"/>
          <w:b w:val="false"/>
          <w:i w:val="false"/>
          <w:color w:val="000000"/>
          <w:sz w:val="28"/>
        </w:rPr>
        <w:t>
      Сұрау салынатын кезеңдегі лауазымы __________________________________</w:t>
      </w:r>
    </w:p>
    <w:p>
      <w:pPr>
        <w:spacing w:after="0"/>
        <w:ind w:left="0"/>
        <w:jc w:val="both"/>
      </w:pPr>
      <w:r>
        <w:rPr>
          <w:rFonts w:ascii="Times New Roman"/>
          <w:b w:val="false"/>
          <w:i w:val="false"/>
          <w:color w:val="000000"/>
          <w:sz w:val="28"/>
        </w:rPr>
        <w:t>
      Қандай мәліметтерді растау қажет ____________________________________</w:t>
      </w:r>
    </w:p>
    <w:p>
      <w:pPr>
        <w:spacing w:after="0"/>
        <w:ind w:left="0"/>
        <w:jc w:val="both"/>
      </w:pPr>
      <w:r>
        <w:rPr>
          <w:rFonts w:ascii="Times New Roman"/>
          <w:b w:val="false"/>
          <w:i w:val="false"/>
          <w:color w:val="000000"/>
          <w:sz w:val="28"/>
        </w:rPr>
        <w:t>
      Қандай мақсаттар үшін _______________________________________________</w:t>
      </w:r>
    </w:p>
    <w:p>
      <w:pPr>
        <w:spacing w:after="0"/>
        <w:ind w:left="0"/>
        <w:jc w:val="both"/>
      </w:pPr>
      <w:r>
        <w:rPr>
          <w:rFonts w:ascii="Times New Roman"/>
          <w:b w:val="false"/>
          <w:i w:val="false"/>
          <w:color w:val="000000"/>
          <w:sz w:val="28"/>
        </w:rPr>
        <w:t>
      Қызмет өткерген әскери бөлімнің нөмірі, орналасқан жері _____________</w:t>
      </w:r>
    </w:p>
    <w:p>
      <w:pPr>
        <w:spacing w:after="0"/>
        <w:ind w:left="0"/>
        <w:jc w:val="both"/>
      </w:pPr>
      <w:r>
        <w:rPr>
          <w:rFonts w:ascii="Times New Roman"/>
          <w:b w:val="false"/>
          <w:i w:val="false"/>
          <w:color w:val="000000"/>
          <w:sz w:val="28"/>
        </w:rPr>
        <w:t>
      Жұмыс істеген кезеңі, келген және кеткен айы, жылы __________________</w:t>
      </w:r>
    </w:p>
    <w:p>
      <w:pPr>
        <w:spacing w:after="0"/>
        <w:ind w:left="0"/>
        <w:jc w:val="both"/>
      </w:pPr>
      <w:r>
        <w:rPr>
          <w:rFonts w:ascii="Times New Roman"/>
          <w:b w:val="false"/>
          <w:i w:val="false"/>
          <w:color w:val="000000"/>
          <w:sz w:val="28"/>
        </w:rPr>
        <w:t>
      Кімге және қандай адресатқа жауап жолдау қажет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қолы, күн)</w:t>
      </w:r>
    </w:p>
    <w:p>
      <w:pPr>
        <w:spacing w:after="0"/>
        <w:ind w:left="0"/>
        <w:jc w:val="both"/>
      </w:pPr>
      <w:r>
        <w:rPr>
          <w:rFonts w:ascii="Times New Roman"/>
          <w:b w:val="false"/>
          <w:i w:val="false"/>
          <w:color w:val="000000"/>
          <w:sz w:val="28"/>
        </w:rPr>
        <w:t>
      Өтінішке қоса беремін:</w:t>
      </w:r>
    </w:p>
    <w:p>
      <w:pPr>
        <w:spacing w:after="0"/>
        <w:ind w:left="0"/>
        <w:jc w:val="both"/>
      </w:pPr>
      <w:r>
        <w:rPr>
          <w:rFonts w:ascii="Times New Roman"/>
          <w:b w:val="false"/>
          <w:i w:val="false"/>
          <w:color w:val="000000"/>
          <w:sz w:val="28"/>
        </w:rPr>
        <w:t>
      1. Апостиль қою үшін мемлекеттік баж төлегені туралы түбіртек</w:t>
      </w:r>
    </w:p>
    <w:p>
      <w:pPr>
        <w:spacing w:after="0"/>
        <w:ind w:left="0"/>
        <w:jc w:val="both"/>
      </w:pPr>
      <w:r>
        <w:rPr>
          <w:rFonts w:ascii="Times New Roman"/>
          <w:b w:val="false"/>
          <w:i w:val="false"/>
          <w:color w:val="000000"/>
          <w:sz w:val="28"/>
        </w:rPr>
        <w:t>
      2. Өтініш жасаған адам басқа адамның өкілі болып табылатын болса, жеке немесе заңды тұлғаның нотариат растаған келісімі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219 қаулысына</w:t>
            </w:r>
            <w:r>
              <w:br/>
            </w:r>
            <w:r>
              <w:rPr>
                <w:rFonts w:ascii="Times New Roman"/>
                <w:b w:val="false"/>
                <w:i w:val="false"/>
                <w:color w:val="000000"/>
                <w:sz w:val="20"/>
              </w:rPr>
              <w:t>қосымша</w:t>
            </w:r>
          </w:p>
        </w:tc>
      </w:tr>
    </w:tbl>
    <w:bookmarkStart w:name="z406" w:id="368"/>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кейбір шешімдерінің тізбесі</w:t>
      </w:r>
    </w:p>
    <w:bookmarkEnd w:id="368"/>
    <w:bookmarkStart w:name="z407" w:id="369"/>
    <w:p>
      <w:pPr>
        <w:spacing w:after="0"/>
        <w:ind w:left="0"/>
        <w:jc w:val="both"/>
      </w:pPr>
      <w:r>
        <w:rPr>
          <w:rFonts w:ascii="Times New Roman"/>
          <w:b w:val="false"/>
          <w:i w:val="false"/>
          <w:color w:val="000000"/>
          <w:sz w:val="28"/>
        </w:rPr>
        <w:t xml:space="preserve">
      1. "Қазақстан Республикасы Қорғаныс министрлігінің мемлекеттік қызметтер стандарттарын бекіту туралы" Қазақстан Республикасы Үкіметінің 2009 жылғы 29 желтоқсандағы № 2223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 22-құжат); </w:t>
      </w:r>
    </w:p>
    <w:bookmarkEnd w:id="369"/>
    <w:bookmarkStart w:name="z408" w:id="370"/>
    <w:p>
      <w:pPr>
        <w:spacing w:after="0"/>
        <w:ind w:left="0"/>
        <w:jc w:val="both"/>
      </w:pPr>
      <w:r>
        <w:rPr>
          <w:rFonts w:ascii="Times New Roman"/>
          <w:b w:val="false"/>
          <w:i w:val="false"/>
          <w:color w:val="000000"/>
          <w:sz w:val="28"/>
        </w:rPr>
        <w:t xml:space="preserve">
      2. "Қазақстан Республикасы Қорғаныс министрлігі көрсететін мемлекеттік қызметтер стандарттарын бекіту туралы" Қазақстан Республикасы Үкіметінің 2009 жылғы 29 желтоқсандағы № 2223 қаулысына өзгерістер енгізу туралы" Қазақстан Республикасы Үкіметінің 2011 жылғы 22 шілдедегі № 848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49, 663-құжат);</w:t>
      </w:r>
    </w:p>
    <w:bookmarkEnd w:id="370"/>
    <w:bookmarkStart w:name="z409" w:id="371"/>
    <w:p>
      <w:pPr>
        <w:spacing w:after="0"/>
        <w:ind w:left="0"/>
        <w:jc w:val="both"/>
      </w:pPr>
      <w:r>
        <w:rPr>
          <w:rFonts w:ascii="Times New Roman"/>
          <w:b w:val="false"/>
          <w:i w:val="false"/>
          <w:color w:val="000000"/>
          <w:sz w:val="28"/>
        </w:rPr>
        <w:t xml:space="preserve">
      3. "Қазақстан Республикасы Үкіметінің "Қазақстан Республикасы Қорғаныс министрлігінің мемлекеттік қызметтер стандарттарын бекіту туралы" 2009 жылғы 29 желтоқсандағы № 2223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2012 жылғы 29 желтоқсандағы № 1741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 141-құжат); </w:t>
      </w:r>
    </w:p>
    <w:bookmarkEnd w:id="371"/>
    <w:bookmarkStart w:name="z410" w:id="372"/>
    <w:p>
      <w:pPr>
        <w:spacing w:after="0"/>
        <w:ind w:left="0"/>
        <w:jc w:val="both"/>
      </w:pPr>
      <w:r>
        <w:rPr>
          <w:rFonts w:ascii="Times New Roman"/>
          <w:b w:val="false"/>
          <w:i w:val="false"/>
          <w:color w:val="000000"/>
          <w:sz w:val="28"/>
        </w:rPr>
        <w:t xml:space="preserve">
      4. "Қазақстан Республикасы Үкіметінің "Қазақстан Республикасы Қорғаныс министрлігінің мемлекеттік қызметтер стандарттарын бекіту туралы" 2009 жылғы 29 желтоқсандағы № 2223 және "Жеке және заңды тұлғаларға көрсетілетін мемлекеттік қызметтердің тізілімін бекіту туралы" 2010 жылғы 20 шілдедегі № 745 қаулыларына өзгерістер енгізу туралы" Қазақстан Республикасы Үкіметінің 2013 жылғы 8 мамырдағы № 473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32, 489-құжат); </w:t>
      </w:r>
    </w:p>
    <w:bookmarkEnd w:id="372"/>
    <w:bookmarkStart w:name="z411" w:id="373"/>
    <w:p>
      <w:pPr>
        <w:spacing w:after="0"/>
        <w:ind w:left="0"/>
        <w:jc w:val="both"/>
      </w:pPr>
      <w:r>
        <w:rPr>
          <w:rFonts w:ascii="Times New Roman"/>
          <w:b w:val="false"/>
          <w:i w:val="false"/>
          <w:color w:val="000000"/>
          <w:sz w:val="28"/>
        </w:rPr>
        <w:t xml:space="preserve">
      5.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 мемлекеттік қызмет стандартын бекіту туралы" Қазақстан Республикасы Үкіметінің 2010 жылғы 11 ақпандағы № 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13-14, 127-құжат); </w:t>
      </w:r>
    </w:p>
    <w:bookmarkEnd w:id="373"/>
    <w:bookmarkStart w:name="z412" w:id="374"/>
    <w:p>
      <w:pPr>
        <w:spacing w:after="0"/>
        <w:ind w:left="0"/>
        <w:jc w:val="both"/>
      </w:pPr>
      <w:r>
        <w:rPr>
          <w:rFonts w:ascii="Times New Roman"/>
          <w:b w:val="false"/>
          <w:i w:val="false"/>
          <w:color w:val="000000"/>
          <w:sz w:val="28"/>
        </w:rPr>
        <w:t xml:space="preserve">
      6. "Қазақстан Республикасы Үкіметінің 2010 жылғы 11 ақпандағы № 85 қаулысына өзгерістер мен толықтыру енгізу туралы" Қазақстан Республикасы Үкіметінің 2011 жылғы 14 мамырдағы № 514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38, 464-құжат). </w:t>
      </w:r>
    </w:p>
    <w:bookmarkEnd w:id="3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