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ee94" w14:textId="545e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әуеайлақтардың (тікұшақ айлақтарының), шетел тасымалдаушыларының, авиациялық оқу орталықтары мен авиация персоналының, авиациялық қауіпсіздік пен әуе кеңістігін пайдалану қызметтері саласында мемлекеттік қызметтер көрсету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14 наурыздағы № 240 қаулысы. Күші жойылды – Қазақстан Республикасы Үкіметінің 2016 жылғы 29 желтоқсандағы № 901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29.12.2016 </w:t>
      </w:r>
      <w:r>
        <w:rPr>
          <w:rFonts w:ascii="Times New Roman"/>
          <w:b w:val="false"/>
          <w:i w:val="false"/>
          <w:color w:val="ff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ff0000"/>
          <w:sz w:val="28"/>
        </w:rPr>
        <w:t xml:space="preserve"> Заңына</w:t>
      </w:r>
      <w:r>
        <w:rPr>
          <w:rFonts w:ascii="Times New Roman"/>
          <w:b w:val="false"/>
          <w:i w:val="false"/>
          <w:color w:val="ff0000"/>
          <w:sz w:val="28"/>
        </w:rPr>
        <w:t xml:space="preserve"> сәйкес ҚР Инвестициялар және даму министрінің 2015 жылғы 28 сәуірдегі № 510 </w:t>
      </w:r>
      <w:r>
        <w:rPr>
          <w:rFonts w:ascii="Times New Roman"/>
          <w:b w:val="false"/>
          <w:i w:val="false"/>
          <w:color w:val="ff0000"/>
          <w:sz w:val="28"/>
        </w:rPr>
        <w:t xml:space="preserve"> бұйрығын</w:t>
      </w:r>
      <w:r>
        <w:rPr>
          <w:rFonts w:ascii="Times New Roman"/>
          <w:b w:val="false"/>
          <w:i w:val="false"/>
          <w:color w:val="ff0000"/>
          <w:sz w:val="28"/>
        </w:rPr>
        <w:t xml:space="preserve"> және ҚР Инвестициялар және даму министрінің 2015 жылғы 28 сәуірдегі № 509 </w:t>
      </w:r>
      <w:r>
        <w:rPr>
          <w:rFonts w:ascii="Times New Roman"/>
          <w:b w:val="false"/>
          <w:i w:val="false"/>
          <w:color w:val="ff0000"/>
          <w:sz w:val="28"/>
        </w:rPr>
        <w:t xml:space="preserve"> бұйрығын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 xml:space="preserve"> 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Қоса берiлiп отырған:</w:t>
      </w:r>
    </w:p>
    <w:bookmarkEnd w:id="0"/>
    <w:bookmarkStart w:name="z3" w:id="1"/>
    <w:p>
      <w:pPr>
        <w:spacing w:after="0"/>
        <w:ind w:left="0"/>
        <w:jc w:val="both"/>
      </w:pPr>
      <w:r>
        <w:rPr>
          <w:rFonts w:ascii="Times New Roman"/>
          <w:b w:val="false"/>
          <w:i w:val="false"/>
          <w:color w:val="000000"/>
          <w:sz w:val="28"/>
        </w:rPr>
        <w:t xml:space="preserve">
      1) "Авиация персоналына куәлiктер беру" мемлекеттік көрсетілетін қызмет </w:t>
      </w:r>
      <w:r>
        <w:rPr>
          <w:rFonts w:ascii="Times New Roman"/>
          <w:b w:val="false"/>
          <w:i w:val="false"/>
          <w:color w:val="000000"/>
          <w:sz w:val="28"/>
        </w:rPr>
        <w:t xml:space="preserve"> стандарты</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2) "Халықаралық тұрақты емес ұшуды орындауға рұқсат беру" мемлекеттік көрсетілетін қызмет </w:t>
      </w:r>
      <w:r>
        <w:rPr>
          <w:rFonts w:ascii="Times New Roman"/>
          <w:b w:val="false"/>
          <w:i w:val="false"/>
          <w:color w:val="000000"/>
          <w:sz w:val="28"/>
        </w:rPr>
        <w:t xml:space="preserve"> стандарты</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3) "Қазақстан Республикасының аумағында өз қызметін жүзеге асыратын шетелдiк тасымалдаушыларды тіркеу туралы куәлік беру" мемлекеттік көрсетілетін қызмет </w:t>
      </w:r>
      <w:r>
        <w:rPr>
          <w:rFonts w:ascii="Times New Roman"/>
          <w:b w:val="false"/>
          <w:i w:val="false"/>
          <w:color w:val="000000"/>
          <w:sz w:val="28"/>
        </w:rPr>
        <w:t xml:space="preserve"> стандарты</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4) "Азаматтық авиацияның авиациялық оқу орталығы сертификатын беру" мемлекеттік көрсетілетін қызмет </w:t>
      </w:r>
      <w:r>
        <w:rPr>
          <w:rFonts w:ascii="Times New Roman"/>
          <w:b w:val="false"/>
          <w:i w:val="false"/>
          <w:color w:val="000000"/>
          <w:sz w:val="28"/>
        </w:rPr>
        <w:t xml:space="preserve"> стандарты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5) "Әуежайдың авиациялық қауіпсіздік қызметінің қарап тексеруді ұйымдастыруы жөнінде сертификат беру" мемлекеттік көрсетілетін қызмет </w:t>
      </w:r>
      <w:r>
        <w:rPr>
          <w:rFonts w:ascii="Times New Roman"/>
          <w:b w:val="false"/>
          <w:i w:val="false"/>
          <w:color w:val="000000"/>
          <w:sz w:val="28"/>
        </w:rPr>
        <w:t xml:space="preserve"> стандарты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6) "Әуеайлақтың (тікұшақ айлағының) жарамдылығы сертификатын беру" мемлекеттік көрсетілетін қызмет </w:t>
      </w:r>
      <w:r>
        <w:rPr>
          <w:rFonts w:ascii="Times New Roman"/>
          <w:b w:val="false"/>
          <w:i w:val="false"/>
          <w:color w:val="000000"/>
          <w:sz w:val="28"/>
        </w:rPr>
        <w:t xml:space="preserve"> стандарты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7) "Аэронавигациялық ұйымның әуе қозғалысына қызмет көрсету органының сертификатын беру" мемлекеттік көрсетілетін қызмет </w:t>
      </w:r>
      <w:r>
        <w:rPr>
          <w:rFonts w:ascii="Times New Roman"/>
          <w:b w:val="false"/>
          <w:i w:val="false"/>
          <w:color w:val="000000"/>
          <w:sz w:val="28"/>
        </w:rPr>
        <w:t xml:space="preserve"> стандарты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8) "Аэронавигациялық ұйымның радиотехникалық жабдықты және байланысты пайдалану қызметінің сертификатын беру" мемлекеттік көрсетілетін қызмет </w:t>
      </w:r>
      <w:r>
        <w:rPr>
          <w:rFonts w:ascii="Times New Roman"/>
          <w:b w:val="false"/>
          <w:i w:val="false"/>
          <w:color w:val="000000"/>
          <w:sz w:val="28"/>
        </w:rPr>
        <w:t xml:space="preserve"> стандарты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9) "Экипаж мүшесінің куәлігін беру" мемлекеттік көрсетілетін қызмет </w:t>
      </w:r>
      <w:r>
        <w:rPr>
          <w:rFonts w:ascii="Times New Roman"/>
          <w:b w:val="false"/>
          <w:i w:val="false"/>
          <w:color w:val="000000"/>
          <w:sz w:val="28"/>
        </w:rPr>
        <w:t xml:space="preserve"> стандарты</w:t>
      </w:r>
      <w:r>
        <w:rPr>
          <w:rFonts w:ascii="Times New Roman"/>
          <w:b w:val="false"/>
          <w:i w:val="false"/>
          <w:color w:val="000000"/>
          <w:sz w:val="28"/>
        </w:rPr>
        <w:t xml:space="preserve"> бекітілсін.</w:t>
      </w:r>
    </w:p>
    <w:bookmarkEnd w:id="9"/>
    <w:bookmarkStart w:name="z12" w:id="10"/>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14 наурыздағы</w:t>
            </w:r>
            <w:r>
              <w:br/>
            </w:r>
            <w:r>
              <w:rPr>
                <w:rFonts w:ascii="Times New Roman"/>
                <w:b w:val="false"/>
                <w:i w:val="false"/>
                <w:color w:val="000000"/>
                <w:sz w:val="20"/>
              </w:rPr>
              <w:t>№ 240 қаулысымен</w:t>
            </w:r>
            <w:r>
              <w:br/>
            </w:r>
            <w:r>
              <w:rPr>
                <w:rFonts w:ascii="Times New Roman"/>
                <w:b w:val="false"/>
                <w:i w:val="false"/>
                <w:color w:val="000000"/>
                <w:sz w:val="20"/>
              </w:rPr>
              <w:t>бекiтiлген</w:t>
            </w:r>
          </w:p>
        </w:tc>
      </w:tr>
    </w:tbl>
    <w:bookmarkStart w:name="z14" w:id="11"/>
    <w:p>
      <w:pPr>
        <w:spacing w:after="0"/>
        <w:ind w:left="0"/>
        <w:jc w:val="left"/>
      </w:pPr>
      <w:r>
        <w:rPr>
          <w:rFonts w:ascii="Times New Roman"/>
          <w:b/>
          <w:i w:val="false"/>
          <w:color w:val="000000"/>
        </w:rPr>
        <w:t xml:space="preserve"> "Авиация персоналына куәлiктер беру" мемлекеттік көрсетілетін қызмет стандарты</w:t>
      </w:r>
      <w:r>
        <w:br/>
      </w:r>
      <w:r>
        <w:rPr>
          <w:rFonts w:ascii="Times New Roman"/>
          <w:b/>
          <w:i w:val="false"/>
          <w:color w:val="000000"/>
        </w:rPr>
        <w:t>1. Жалпы ережелер</w:t>
      </w:r>
    </w:p>
    <w:bookmarkEnd w:id="11"/>
    <w:bookmarkStart w:name="z16" w:id="12"/>
    <w:p>
      <w:pPr>
        <w:spacing w:after="0"/>
        <w:ind w:left="0"/>
        <w:jc w:val="both"/>
      </w:pPr>
      <w:r>
        <w:rPr>
          <w:rFonts w:ascii="Times New Roman"/>
          <w:b w:val="false"/>
          <w:i w:val="false"/>
          <w:color w:val="000000"/>
          <w:sz w:val="28"/>
        </w:rPr>
        <w:t>
      1. "Авиация персоналына куәлiктер беру" мемлекеттік көрсетілетін қызметі (бұдан әрі – мемлекеттік көрсетілетін қызмет).</w:t>
      </w:r>
    </w:p>
    <w:bookmarkEnd w:id="12"/>
    <w:bookmarkStart w:name="z17" w:id="13"/>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Көлік және коммуникация министрлігі (бұдан әрі – Министрлік) әзірледі. </w:t>
      </w:r>
    </w:p>
    <w:bookmarkEnd w:id="13"/>
    <w:bookmarkStart w:name="z18" w:id="14"/>
    <w:p>
      <w:pPr>
        <w:spacing w:after="0"/>
        <w:ind w:left="0"/>
        <w:jc w:val="both"/>
      </w:pPr>
      <w:r>
        <w:rPr>
          <w:rFonts w:ascii="Times New Roman"/>
          <w:b w:val="false"/>
          <w:i w:val="false"/>
          <w:color w:val="000000"/>
          <w:sz w:val="28"/>
        </w:rPr>
        <w:t>
      3. Мемлекеттік қызметті Министрліктің Азаматтық авиация комитеті (бұдан әрі – көрсетілетін қызметті беруші) заңды және жеке тұлғаларға (бұдан әрі – көрсетілетін қызметті алушы) көрсетеді.</w:t>
      </w:r>
    </w:p>
    <w:bookmarkEnd w:id="14"/>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не www.e.gov.kz "электрондық үкімет" веб-порталы (бұдан әрі – портал) арқылы жүзеге асырылады.</w:t>
      </w:r>
    </w:p>
    <w:bookmarkStart w:name="z19" w:id="15"/>
    <w:p>
      <w:pPr>
        <w:spacing w:after="0"/>
        <w:ind w:left="0"/>
        <w:jc w:val="left"/>
      </w:pPr>
      <w:r>
        <w:rPr>
          <w:rFonts w:ascii="Times New Roman"/>
          <w:b/>
          <w:i w:val="false"/>
          <w:color w:val="000000"/>
        </w:rPr>
        <w:t xml:space="preserve"> 2. Мемлекеттік қызметті көрсету тәртібі</w:t>
      </w:r>
    </w:p>
    <w:bookmarkEnd w:id="15"/>
    <w:bookmarkStart w:name="z39" w:id="16"/>
    <w:p>
      <w:pPr>
        <w:spacing w:after="0"/>
        <w:ind w:left="0"/>
        <w:jc w:val="both"/>
      </w:pPr>
      <w:r>
        <w:rPr>
          <w:rFonts w:ascii="Times New Roman"/>
          <w:b w:val="false"/>
          <w:i w:val="false"/>
          <w:color w:val="000000"/>
          <w:sz w:val="28"/>
        </w:rPr>
        <w:t>
      4. Мемлекеттік қызметті көрсету мерзімі:</w:t>
      </w:r>
    </w:p>
    <w:bookmarkEnd w:id="16"/>
    <w:bookmarkStart w:name="z38" w:id="17"/>
    <w:p>
      <w:pPr>
        <w:spacing w:after="0"/>
        <w:ind w:left="0"/>
        <w:jc w:val="both"/>
      </w:pPr>
      <w:r>
        <w:rPr>
          <w:rFonts w:ascii="Times New Roman"/>
          <w:b w:val="false"/>
          <w:i w:val="false"/>
          <w:color w:val="000000"/>
          <w:sz w:val="28"/>
        </w:rPr>
        <w:t>
      1) құжаттар топтамасын көрсетілетін қызметті берушіге тапсырған сәттен бастап, сондай-ақ порталға жүгінген кезде – күнтізбелік 30 (отыз) күн ішінде;</w:t>
      </w:r>
    </w:p>
    <w:bookmarkEnd w:id="17"/>
    <w:bookmarkStart w:name="z37" w:id="18"/>
    <w:p>
      <w:pPr>
        <w:spacing w:after="0"/>
        <w:ind w:left="0"/>
        <w:jc w:val="both"/>
      </w:pPr>
      <w:r>
        <w:rPr>
          <w:rFonts w:ascii="Times New Roman"/>
          <w:b w:val="false"/>
          <w:i w:val="false"/>
          <w:color w:val="000000"/>
          <w:sz w:val="28"/>
        </w:rPr>
        <w:t>
      2) құжаттар топтамасын көрсетілетін қызметті берушіге тапсыру үшін күтудің рұқсат етілген ең ұзақ уақыты – 20 (жиырма) минут;</w:t>
      </w:r>
    </w:p>
    <w:bookmarkEnd w:id="18"/>
    <w:bookmarkStart w:name="z36" w:id="19"/>
    <w:p>
      <w:pPr>
        <w:spacing w:after="0"/>
        <w:ind w:left="0"/>
        <w:jc w:val="both"/>
      </w:pPr>
      <w:r>
        <w:rPr>
          <w:rFonts w:ascii="Times New Roman"/>
          <w:b w:val="false"/>
          <w:i w:val="false"/>
          <w:color w:val="000000"/>
          <w:sz w:val="28"/>
        </w:rPr>
        <w:t xml:space="preserve">
      3) көрсетілетін қызметті алушыға қызмет көрсетудің рұқсат етілген ең ұзақ уақыты – 30 (отыз) минут. </w:t>
      </w:r>
    </w:p>
    <w:bookmarkEnd w:id="19"/>
    <w:bookmarkStart w:name="z35" w:id="20"/>
    <w:p>
      <w:pPr>
        <w:spacing w:after="0"/>
        <w:ind w:left="0"/>
        <w:jc w:val="both"/>
      </w:pPr>
      <w:r>
        <w:rPr>
          <w:rFonts w:ascii="Times New Roman"/>
          <w:b w:val="false"/>
          <w:i w:val="false"/>
          <w:color w:val="000000"/>
          <w:sz w:val="28"/>
        </w:rPr>
        <w:t>
      5. Мемлекеттік қызметті көрсету нысаны: қағаз түрінде.</w:t>
      </w:r>
    </w:p>
    <w:bookmarkEnd w:id="20"/>
    <w:bookmarkStart w:name="z34" w:id="21"/>
    <w:p>
      <w:pPr>
        <w:spacing w:after="0"/>
        <w:ind w:left="0"/>
        <w:jc w:val="both"/>
      </w:pPr>
      <w:r>
        <w:rPr>
          <w:rFonts w:ascii="Times New Roman"/>
          <w:b w:val="false"/>
          <w:i w:val="false"/>
          <w:color w:val="000000"/>
          <w:sz w:val="28"/>
        </w:rPr>
        <w:t>
      6. Мемлекеттік қызметті көрсету нәтижесі – авиация персоналына берілетін куәлік (бұдан әрі – куәлік).</w:t>
      </w:r>
    </w:p>
    <w:bookmarkEnd w:id="21"/>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both"/>
      </w:pPr>
      <w:r>
        <w:rPr>
          <w:rFonts w:ascii="Times New Roman"/>
          <w:b w:val="false"/>
          <w:i w:val="false"/>
          <w:color w:val="000000"/>
          <w:sz w:val="28"/>
        </w:rPr>
        <w:t>
      Куәлікті көрсетілетін қызметті беруші көрсетілетін қызметті алушы өзі келген кезде берілген куәліктерді есепке алу және тіркеу журналына қол қойғызып береді.</w:t>
      </w:r>
    </w:p>
    <w:bookmarkStart w:name="z33" w:id="22"/>
    <w:p>
      <w:pPr>
        <w:spacing w:after="0"/>
        <w:ind w:left="0"/>
        <w:jc w:val="both"/>
      </w:pPr>
      <w:r>
        <w:rPr>
          <w:rFonts w:ascii="Times New Roman"/>
          <w:b w:val="false"/>
          <w:i w:val="false"/>
          <w:color w:val="000000"/>
          <w:sz w:val="28"/>
        </w:rPr>
        <w:t>
      7. Мемлекеттік қызмет тегін көрсетіледі.</w:t>
      </w:r>
    </w:p>
    <w:bookmarkEnd w:id="22"/>
    <w:bookmarkStart w:name="z32" w:id="23"/>
    <w:p>
      <w:pPr>
        <w:spacing w:after="0"/>
        <w:ind w:left="0"/>
        <w:jc w:val="both"/>
      </w:pPr>
      <w:r>
        <w:rPr>
          <w:rFonts w:ascii="Times New Roman"/>
          <w:b w:val="false"/>
          <w:i w:val="false"/>
          <w:color w:val="000000"/>
          <w:sz w:val="28"/>
        </w:rPr>
        <w:t>
      8. Жұмыс кестесі:</w:t>
      </w:r>
    </w:p>
    <w:bookmarkEnd w:id="23"/>
    <w:bookmarkStart w:name="z31" w:id="24"/>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bookmarkEnd w:id="24"/>
    <w:p>
      <w:pPr>
        <w:spacing w:after="0"/>
        <w:ind w:left="0"/>
        <w:jc w:val="both"/>
      </w:pPr>
      <w:r>
        <w:rPr>
          <w:rFonts w:ascii="Times New Roman"/>
          <w:b w:val="false"/>
          <w:i w:val="false"/>
          <w:color w:val="000000"/>
          <w:sz w:val="28"/>
        </w:rPr>
        <w:t>
      Қабылдау және нәтижелерді беру алдын ала жазылусыз және жеделдетіп қызмет көрсетусіз, кезек күту тәртібімен жүзеге асырылады;</w:t>
      </w:r>
    </w:p>
    <w:bookmarkStart w:name="z30" w:id="25"/>
    <w:p>
      <w:pPr>
        <w:spacing w:after="0"/>
        <w:ind w:left="0"/>
        <w:jc w:val="both"/>
      </w:pP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p>
    <w:bookmarkEnd w:id="25"/>
    <w:bookmarkStart w:name="z29" w:id="26"/>
    <w:p>
      <w:pPr>
        <w:spacing w:after="0"/>
        <w:ind w:left="0"/>
        <w:jc w:val="both"/>
      </w:pPr>
      <w:r>
        <w:rPr>
          <w:rFonts w:ascii="Times New Roman"/>
          <w:b w:val="false"/>
          <w:i w:val="false"/>
          <w:color w:val="000000"/>
          <w:sz w:val="28"/>
        </w:rPr>
        <w:t xml:space="preserve">
      9. Көрсетілетін қызметті алушы (не сенімхат бойынша оның уәкілетті өкілі) жүгінген кезде мемлекеттік қызметті көрсету үшін қажетті құжаттардың тізбесі: </w:t>
      </w:r>
    </w:p>
    <w:bookmarkEnd w:id="26"/>
    <w:bookmarkStart w:name="z28" w:id="27"/>
    <w:p>
      <w:pPr>
        <w:spacing w:after="0"/>
        <w:ind w:left="0"/>
        <w:jc w:val="both"/>
      </w:pPr>
      <w:r>
        <w:rPr>
          <w:rFonts w:ascii="Times New Roman"/>
          <w:b w:val="false"/>
          <w:i w:val="false"/>
          <w:color w:val="000000"/>
          <w:sz w:val="28"/>
        </w:rPr>
        <w:t>
      1) еркін нысандағы өтініш;</w:t>
      </w:r>
    </w:p>
    <w:bookmarkEnd w:id="27"/>
    <w:bookmarkStart w:name="z27" w:id="28"/>
    <w:p>
      <w:pPr>
        <w:spacing w:after="0"/>
        <w:ind w:left="0"/>
        <w:jc w:val="both"/>
      </w:pPr>
      <w:r>
        <w:rPr>
          <w:rFonts w:ascii="Times New Roman"/>
          <w:b w:val="false"/>
          <w:i w:val="false"/>
          <w:color w:val="000000"/>
          <w:sz w:val="28"/>
        </w:rPr>
        <w:t>
      2) азаматтық және эксперименттік авиация ұйымының қолымен және мөрімен расталған объективті деректері бар авиация персоналына ұсыным;</w:t>
      </w:r>
    </w:p>
    <w:bookmarkEnd w:id="28"/>
    <w:bookmarkStart w:name="z26" w:id="29"/>
    <w:p>
      <w:pPr>
        <w:spacing w:after="0"/>
        <w:ind w:left="0"/>
        <w:jc w:val="both"/>
      </w:pPr>
      <w:r>
        <w:rPr>
          <w:rFonts w:ascii="Times New Roman"/>
          <w:b w:val="false"/>
          <w:i w:val="false"/>
          <w:color w:val="000000"/>
          <w:sz w:val="28"/>
        </w:rPr>
        <w:t>
      3) Қазақстан Республикасының азаматтығын немесе Қазақстан Республикасының тұруға ықтиярхатын растайтын құжаттардың көшірмелері;</w:t>
      </w:r>
    </w:p>
    <w:bookmarkEnd w:id="29"/>
    <w:bookmarkStart w:name="z25" w:id="30"/>
    <w:p>
      <w:pPr>
        <w:spacing w:after="0"/>
        <w:ind w:left="0"/>
        <w:jc w:val="both"/>
      </w:pPr>
      <w:r>
        <w:rPr>
          <w:rFonts w:ascii="Times New Roman"/>
          <w:b w:val="false"/>
          <w:i w:val="false"/>
          <w:color w:val="000000"/>
          <w:sz w:val="28"/>
        </w:rPr>
        <w:t>
      4) екі фотосурет (түрлі түсті, күлгін, 3,5х4,5 өлшемдегі);</w:t>
      </w:r>
    </w:p>
    <w:bookmarkEnd w:id="30"/>
    <w:bookmarkStart w:name="z24" w:id="31"/>
    <w:p>
      <w:pPr>
        <w:spacing w:after="0"/>
        <w:ind w:left="0"/>
        <w:jc w:val="both"/>
      </w:pPr>
      <w:r>
        <w:rPr>
          <w:rFonts w:ascii="Times New Roman"/>
          <w:b w:val="false"/>
          <w:i w:val="false"/>
          <w:color w:val="000000"/>
          <w:sz w:val="28"/>
        </w:rPr>
        <w:t>
      5) азаматтық авиация оқу мекемесін (ұшу училищесі, авиациялық-техникалық училище, авиация институты, авиация техникумы, колледж, оқу орталығы) бітіргені туралы құжаттардың көшірмелері.</w:t>
      </w:r>
    </w:p>
    <w:bookmarkEnd w:id="31"/>
    <w:p>
      <w:pPr>
        <w:spacing w:after="0"/>
        <w:ind w:left="0"/>
        <w:jc w:val="both"/>
      </w:pPr>
      <w:r>
        <w:rPr>
          <w:rFonts w:ascii="Times New Roman"/>
          <w:b w:val="false"/>
          <w:i w:val="false"/>
          <w:color w:val="000000"/>
          <w:sz w:val="28"/>
        </w:rPr>
        <w:t>
      Ескертпе: әуе кемесіне қызмет көрсету жөніндегі инженерлер мен техниктер үшін – азаматтық авиацияның авиациялық-техникалық және ұшу орталығын, авиация институтын немесе әуе кемесі және оның жабдықтарын техникалық немесе ұшуға пайдалану мамандықтары бойынша авиация техникумын аяқтау туралы құжаттардың көшірмелері;</w:t>
      </w:r>
    </w:p>
    <w:p>
      <w:pPr>
        <w:spacing w:after="0"/>
        <w:ind w:left="0"/>
        <w:jc w:val="both"/>
      </w:pPr>
      <w:r>
        <w:rPr>
          <w:rFonts w:ascii="Times New Roman"/>
          <w:b w:val="false"/>
          <w:i w:val="false"/>
          <w:color w:val="000000"/>
          <w:sz w:val="28"/>
        </w:rPr>
        <w:t>
      зертханалар немесе шеберханалар жағдайында құрауыштарға техникалық қызмет көрсету және жөндеу жөніндегі инженерлер, техниктер, механиктер үшін – азаматтық авиацияның авиациялық-техникалық немесе ұшу орталығын, техникалық мамандықтар бойынша авиация институтын немесе авиация техникумын немесе техникалық колледжді, училищені немесе институтты аяқтау туралы құжаттардың көшірмелері;</w:t>
      </w:r>
    </w:p>
    <w:p>
      <w:pPr>
        <w:spacing w:after="0"/>
        <w:ind w:left="0"/>
        <w:jc w:val="both"/>
      </w:pPr>
      <w:r>
        <w:rPr>
          <w:rFonts w:ascii="Times New Roman"/>
          <w:b w:val="false"/>
          <w:i w:val="false"/>
          <w:color w:val="000000"/>
          <w:sz w:val="28"/>
        </w:rPr>
        <w:t>
      аса жеңіл авиацияға қызмет көрсету жөніндегі техниктер үшін – аса жеңіл авиация технигі курсын аяқтау туралы құжаттардың көшірмелері;</w:t>
      </w:r>
    </w:p>
    <w:bookmarkStart w:name="z23" w:id="32"/>
    <w:p>
      <w:pPr>
        <w:spacing w:after="0"/>
        <w:ind w:left="0"/>
        <w:jc w:val="both"/>
      </w:pPr>
      <w:r>
        <w:rPr>
          <w:rFonts w:ascii="Times New Roman"/>
          <w:b w:val="false"/>
          <w:i w:val="false"/>
          <w:color w:val="000000"/>
          <w:sz w:val="28"/>
        </w:rPr>
        <w:t xml:space="preserve">
      6) "Міндетті медициналық тексеріп-қарау өткізілетін зиянды өндірістік факторлардың, кәсіптердің тізбесін, Міндетті медициналық тексеріп-қарауды өткізу қағидаларын бекіту туралы" Қазақстан Республикасы Үкіметінің 2012 жылғы 25 қаңтардағы № 166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медициналық қорытынды көшірмелері (ұшу персоналы, экипаждың қызмет көрсететін персоналы және әуе қозғалысына қызмет көрсету диспетчерлері үшін);</w:t>
      </w:r>
    </w:p>
    <w:bookmarkEnd w:id="32"/>
    <w:bookmarkStart w:name="z22" w:id="33"/>
    <w:p>
      <w:pPr>
        <w:spacing w:after="0"/>
        <w:ind w:left="0"/>
        <w:jc w:val="both"/>
      </w:pPr>
      <w:r>
        <w:rPr>
          <w:rFonts w:ascii="Times New Roman"/>
          <w:b w:val="false"/>
          <w:i w:val="false"/>
          <w:color w:val="000000"/>
          <w:sz w:val="28"/>
        </w:rPr>
        <w:t>
      7) мамандығы бойынша уақытына қарай біліктілікті арттырудың соңғы курстарын өту туралы құжаттардың көшірмелері.</w:t>
      </w:r>
    </w:p>
    <w:bookmarkEnd w:id="33"/>
    <w:p>
      <w:pPr>
        <w:spacing w:after="0"/>
        <w:ind w:left="0"/>
        <w:jc w:val="both"/>
      </w:pPr>
      <w:r>
        <w:rPr>
          <w:rFonts w:ascii="Times New Roman"/>
          <w:b w:val="false"/>
          <w:i w:val="false"/>
          <w:color w:val="000000"/>
          <w:sz w:val="28"/>
        </w:rPr>
        <w:t>
      Ескертпе: азаматтық авиацияның оқу мекемесінде тек теориялық курстардан өткен пилоттар мен штурмандар тренажерлық және ұшу даярлығы актілерін қосымша ұсынады;</w:t>
      </w:r>
    </w:p>
    <w:p>
      <w:pPr>
        <w:spacing w:after="0"/>
        <w:ind w:left="0"/>
        <w:jc w:val="both"/>
      </w:pPr>
      <w:r>
        <w:rPr>
          <w:rFonts w:ascii="Times New Roman"/>
          <w:b w:val="false"/>
          <w:i w:val="false"/>
          <w:color w:val="000000"/>
          <w:sz w:val="28"/>
        </w:rPr>
        <w:t>
      әуе кемесіне қызмет көрсету жөніндегі инженерлер мен техниктер, аса жеңіл авиация техниктері, сондай-ақ құрауыштарға техникалық қызмет көрсету және жөндеу жөніндегі техниктер үшін – "Әуе кемелеріне техникалық қызмет көрсетуге қатысты адам мүмкіндіктері" курсын өткені туралы куәліктің немесе сертификаттың көшірмесі, олардың өту мерзімі уәкілетті органның құжаттарды қарау үшін қабылдау күніне 3 жылдан аспауға тиіс;</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xml:space="preserve">
      авиация персоналының куәлігін алу үшін көрсетілетін қызметті алушы осы тармақта тізбеленген құжаттарды электрондық түрде қоса бере отырып, осы мемлекеттік көрсетілетін қызмет стандартына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өтініш беріледі.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берушіге – көрсетілетін қызметті берушінің кеңсесінде құжаттар топтамасын қабылдау күні мен уақыты көрсетіле отырып, оның көшірмесіндегі тіркеу туралы белгі қағаз жеткізгіштегі өтініштің қабылданғанын растау болып табылады;</w:t>
      </w:r>
    </w:p>
    <w:p>
      <w:pPr>
        <w:spacing w:after="0"/>
        <w:ind w:left="0"/>
        <w:jc w:val="both"/>
      </w:pPr>
      <w:r>
        <w:rPr>
          <w:rFonts w:ascii="Times New Roman"/>
          <w:b w:val="false"/>
          <w:i w:val="false"/>
          <w:color w:val="000000"/>
          <w:sz w:val="28"/>
        </w:rPr>
        <w:t>
      портал арқылы көрсетілетін қызметті алушыға "жеке кабинетіне" мемлекеттік көрсетілетін қызмет нәтижесін алу күні және уақыты көрсетіле отырып, мемлекеттік қызметті көрсету үшін сұрау салудың қабылданғаны туралы мәртебе жіберіледі.</w:t>
      </w:r>
    </w:p>
    <w:bookmarkStart w:name="z20" w:id="34"/>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шешімдеріне, әрекеттеріне (әрекетсіздігіне)</w:t>
      </w:r>
      <w:r>
        <w:br/>
      </w:r>
      <w:r>
        <w:rPr>
          <w:rFonts w:ascii="Times New Roman"/>
          <w:b/>
          <w:i w:val="false"/>
          <w:color w:val="000000"/>
        </w:rPr>
        <w:t>шағымдану тәртібі</w:t>
      </w:r>
    </w:p>
    <w:bookmarkEnd w:id="34"/>
    <w:bookmarkStart w:name="z21" w:id="35"/>
    <w:p>
      <w:pPr>
        <w:spacing w:after="0"/>
        <w:ind w:left="0"/>
        <w:jc w:val="both"/>
      </w:pPr>
      <w:r>
        <w:rPr>
          <w:rFonts w:ascii="Times New Roman"/>
          <w:b w:val="false"/>
          <w:i w:val="false"/>
          <w:color w:val="000000"/>
          <w:sz w:val="28"/>
        </w:rPr>
        <w:t xml:space="preserve">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 xml:space="preserve"> 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электрондық поштаның мекенжайы: kga_info@mtc.gov.kz, қабылдау бөлмесінің телефоны: 8 (7172) 24-26-05.</w:t>
      </w:r>
    </w:p>
    <w:bookmarkEnd w:id="35"/>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40" w:id="36"/>
    <w:p>
      <w:pPr>
        <w:spacing w:after="0"/>
        <w:ind w:left="0"/>
        <w:jc w:val="both"/>
      </w:pPr>
      <w:r>
        <w:rPr>
          <w:rFonts w:ascii="Times New Roman"/>
          <w:b w:val="false"/>
          <w:i w:val="false"/>
          <w:color w:val="000000"/>
          <w:sz w:val="28"/>
        </w:rPr>
        <w:t>
      11.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36"/>
    <w:bookmarkStart w:name="z41" w:id="37"/>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нысанда көрсету ерекшеліктері ескеріле отырып қойылатын</w:t>
      </w:r>
      <w:r>
        <w:br/>
      </w:r>
      <w:r>
        <w:rPr>
          <w:rFonts w:ascii="Times New Roman"/>
          <w:b/>
          <w:i w:val="false"/>
          <w:color w:val="000000"/>
        </w:rPr>
        <w:t>өзге де талаптар</w:t>
      </w:r>
    </w:p>
    <w:bookmarkEnd w:id="37"/>
    <w:bookmarkStart w:name="z42" w:id="38"/>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www.mtc.gov.kz ("Азаматтық авиация комитеті" бөлімінің "Мемлекеттік көрсетілетін қызметтер" кіші бөлімінде) интернет-ресурсында орналастырылған.</w:t>
      </w:r>
    </w:p>
    <w:bookmarkEnd w:id="38"/>
    <w:bookmarkStart w:name="z43" w:id="39"/>
    <w:p>
      <w:pPr>
        <w:spacing w:after="0"/>
        <w:ind w:left="0"/>
        <w:jc w:val="both"/>
      </w:pPr>
      <w:r>
        <w:rPr>
          <w:rFonts w:ascii="Times New Roman"/>
          <w:b w:val="false"/>
          <w:i w:val="false"/>
          <w:color w:val="000000"/>
          <w:sz w:val="28"/>
        </w:rPr>
        <w:t>
      13. Көрсетілетін қызметті алушының ЭЦҚ-сы болған жағдайда, мемлекеттік көрсетілетін қызметті портал арқылы электрондық нысанда алу мүмкіндігі болады.</w:t>
      </w:r>
    </w:p>
    <w:bookmarkEnd w:id="39"/>
    <w:bookmarkStart w:name="z44" w:id="40"/>
    <w:p>
      <w:pPr>
        <w:spacing w:after="0"/>
        <w:ind w:left="0"/>
        <w:jc w:val="both"/>
      </w:pPr>
      <w:r>
        <w:rPr>
          <w:rFonts w:ascii="Times New Roman"/>
          <w:b w:val="false"/>
          <w:i w:val="false"/>
          <w:color w:val="000000"/>
          <w:sz w:val="28"/>
        </w:rPr>
        <w:t>
      14.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40"/>
    <w:bookmarkStart w:name="z45" w:id="41"/>
    <w:p>
      <w:pPr>
        <w:spacing w:after="0"/>
        <w:ind w:left="0"/>
        <w:jc w:val="both"/>
      </w:pPr>
      <w:r>
        <w:rPr>
          <w:rFonts w:ascii="Times New Roman"/>
          <w:b w:val="false"/>
          <w:i w:val="false"/>
          <w:color w:val="000000"/>
          <w:sz w:val="28"/>
        </w:rPr>
        <w:t>
      15. Мемлекеттік қызметті көрсету мәселелері бойынша анықтама қызметтерінің байланыс телефондары: 8 (7172) 24 07 49, 24 12 91, мемлекеттік қызметтерді көрсету мәселелері жөніндегі бірыңғай байланыс орталығы: 1414.</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 куәлiктер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Электрондық құжат нысанындағы өтініш</w:t>
      </w:r>
    </w:p>
    <w:p>
      <w:pPr>
        <w:spacing w:after="0"/>
        <w:ind w:left="0"/>
        <w:jc w:val="both"/>
      </w:pPr>
      <w:r>
        <w:rPr>
          <w:rFonts w:ascii="Times New Roman"/>
          <w:b w:val="false"/>
          <w:i w:val="false"/>
          <w:color w:val="000000"/>
          <w:sz w:val="28"/>
        </w:rPr>
        <w:t>
      1. ЖСН ______________________________________________________________</w:t>
      </w:r>
    </w:p>
    <w:p>
      <w:pPr>
        <w:spacing w:after="0"/>
        <w:ind w:left="0"/>
        <w:jc w:val="both"/>
      </w:pPr>
      <w:r>
        <w:rPr>
          <w:rFonts w:ascii="Times New Roman"/>
          <w:b w:val="false"/>
          <w:i w:val="false"/>
          <w:color w:val="000000"/>
          <w:sz w:val="28"/>
        </w:rPr>
        <w:t>
      2. ЗТ атауы _________________________________________________________</w:t>
      </w:r>
    </w:p>
    <w:p>
      <w:pPr>
        <w:spacing w:after="0"/>
        <w:ind w:left="0"/>
        <w:jc w:val="both"/>
      </w:pPr>
      <w:r>
        <w:rPr>
          <w:rFonts w:ascii="Times New Roman"/>
          <w:b w:val="false"/>
          <w:i w:val="false"/>
          <w:color w:val="000000"/>
          <w:sz w:val="28"/>
        </w:rPr>
        <w:t>
      3. Электрондық поштаның мекенжайы (болған кезде) ____________________</w:t>
      </w:r>
    </w:p>
    <w:p>
      <w:pPr>
        <w:spacing w:after="0"/>
        <w:ind w:left="0"/>
        <w:jc w:val="both"/>
      </w:pPr>
      <w:r>
        <w:rPr>
          <w:rFonts w:ascii="Times New Roman"/>
          <w:b w:val="false"/>
          <w:i w:val="false"/>
          <w:color w:val="000000"/>
          <w:sz w:val="28"/>
        </w:rPr>
        <w:t>
      4. Ұйымның толық атауы ______________________________________________</w:t>
      </w:r>
    </w:p>
    <w:p>
      <w:pPr>
        <w:spacing w:after="0"/>
        <w:ind w:left="0"/>
        <w:jc w:val="both"/>
      </w:pPr>
      <w:r>
        <w:rPr>
          <w:rFonts w:ascii="Times New Roman"/>
          <w:b w:val="false"/>
          <w:i w:val="false"/>
          <w:color w:val="000000"/>
          <w:sz w:val="28"/>
        </w:rPr>
        <w:t>
      5. Басшының тегі, аты, әкесінің аты _________________________________</w:t>
      </w:r>
    </w:p>
    <w:p>
      <w:pPr>
        <w:spacing w:after="0"/>
        <w:ind w:left="0"/>
        <w:jc w:val="both"/>
      </w:pPr>
      <w:r>
        <w:rPr>
          <w:rFonts w:ascii="Times New Roman"/>
          <w:b w:val="false"/>
          <w:i w:val="false"/>
          <w:color w:val="000000"/>
          <w:sz w:val="28"/>
        </w:rPr>
        <w:t>
      6. Өзара іс-қимылды қамтамасыз етуге жауапты қызметкердің тегі, аты,</w:t>
      </w:r>
    </w:p>
    <w:p>
      <w:pPr>
        <w:spacing w:after="0"/>
        <w:ind w:left="0"/>
        <w:jc w:val="both"/>
      </w:pPr>
      <w:r>
        <w:rPr>
          <w:rFonts w:ascii="Times New Roman"/>
          <w:b w:val="false"/>
          <w:i w:val="false"/>
          <w:color w:val="000000"/>
          <w:sz w:val="28"/>
        </w:rPr>
        <w:t>
      әкесінің аты ________________________________________________________</w:t>
      </w:r>
    </w:p>
    <w:p>
      <w:pPr>
        <w:spacing w:after="0"/>
        <w:ind w:left="0"/>
        <w:jc w:val="both"/>
      </w:pPr>
      <w:r>
        <w:rPr>
          <w:rFonts w:ascii="Times New Roman"/>
          <w:b w:val="false"/>
          <w:i w:val="false"/>
          <w:color w:val="000000"/>
          <w:sz w:val="28"/>
        </w:rPr>
        <w:t>
      7. Өзара іс-қимылды қамтамасыз етуге жауапты қызметкердің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Қоса тіркелген құжаттар:</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w:t>
      </w:r>
    </w:p>
    <w:p>
      <w:pPr>
        <w:spacing w:after="0"/>
        <w:ind w:left="0"/>
        <w:jc w:val="both"/>
      </w:pPr>
      <w:r>
        <w:rPr>
          <w:rFonts w:ascii="Times New Roman"/>
          <w:b w:val="false"/>
          <w:i w:val="false"/>
          <w:color w:val="000000"/>
          <w:sz w:val="28"/>
        </w:rPr>
        <w:t>
      3. ________________________________</w:t>
      </w:r>
    </w:p>
    <w:p>
      <w:pPr>
        <w:spacing w:after="0"/>
        <w:ind w:left="0"/>
        <w:jc w:val="both"/>
      </w:pPr>
      <w:r>
        <w:rPr>
          <w:rFonts w:ascii="Times New Roman"/>
          <w:b w:val="false"/>
          <w:i w:val="false"/>
          <w:color w:val="000000"/>
          <w:sz w:val="28"/>
        </w:rPr>
        <w:t>
      4.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14 наурыздағы</w:t>
            </w:r>
            <w:r>
              <w:br/>
            </w:r>
            <w:r>
              <w:rPr>
                <w:rFonts w:ascii="Times New Roman"/>
                <w:b w:val="false"/>
                <w:i w:val="false"/>
                <w:color w:val="000000"/>
                <w:sz w:val="20"/>
              </w:rPr>
              <w:t>№ 240 қаулысымен</w:t>
            </w:r>
            <w:r>
              <w:br/>
            </w:r>
            <w:r>
              <w:rPr>
                <w:rFonts w:ascii="Times New Roman"/>
                <w:b w:val="false"/>
                <w:i w:val="false"/>
                <w:color w:val="000000"/>
                <w:sz w:val="20"/>
              </w:rPr>
              <w:t>бекiтiлген</w:t>
            </w:r>
          </w:p>
        </w:tc>
      </w:tr>
    </w:tbl>
    <w:bookmarkStart w:name="z48" w:id="42"/>
    <w:p>
      <w:pPr>
        <w:spacing w:after="0"/>
        <w:ind w:left="0"/>
        <w:jc w:val="left"/>
      </w:pPr>
      <w:r>
        <w:rPr>
          <w:rFonts w:ascii="Times New Roman"/>
          <w:b/>
          <w:i w:val="false"/>
          <w:color w:val="000000"/>
        </w:rPr>
        <w:t xml:space="preserve"> "Халықаралық тұрақты емес ұшуды орындауға рұқсат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42"/>
    <w:bookmarkStart w:name="z50" w:id="43"/>
    <w:p>
      <w:pPr>
        <w:spacing w:after="0"/>
        <w:ind w:left="0"/>
        <w:jc w:val="both"/>
      </w:pPr>
      <w:r>
        <w:rPr>
          <w:rFonts w:ascii="Times New Roman"/>
          <w:b w:val="false"/>
          <w:i w:val="false"/>
          <w:color w:val="000000"/>
          <w:sz w:val="28"/>
        </w:rPr>
        <w:t>
      1. "Халықаралық тұрақты емес ұшуды орындауға рұқсат беру" мемлекеттік көрсетілетін қызметі (бұдан әрi – мемлекеттiк көрсетілетін қызмет).</w:t>
      </w:r>
    </w:p>
    <w:bookmarkEnd w:id="43"/>
    <w:bookmarkStart w:name="z51" w:id="4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p>
    <w:bookmarkEnd w:id="44"/>
    <w:bookmarkStart w:name="z52" w:id="45"/>
    <w:p>
      <w:pPr>
        <w:spacing w:after="0"/>
        <w:ind w:left="0"/>
        <w:jc w:val="both"/>
      </w:pPr>
      <w:r>
        <w:rPr>
          <w:rFonts w:ascii="Times New Roman"/>
          <w:b w:val="false"/>
          <w:i w:val="false"/>
          <w:color w:val="000000"/>
          <w:sz w:val="28"/>
        </w:rPr>
        <w:t>
      3. Мемлекеттік қызметті Министрліктің Азаматтық авиация комитеті (бұдан әрі – көрсетілетін қызметті беруші) жеке және заңды тұлғаларға (бұдан әрі – көрсетілетін қызметті алушы) көрсетеді.</w:t>
      </w:r>
    </w:p>
    <w:bookmarkEnd w:id="45"/>
    <w:p>
      <w:pPr>
        <w:spacing w:after="0"/>
        <w:ind w:left="0"/>
        <w:jc w:val="both"/>
      </w:pPr>
      <w:r>
        <w:rPr>
          <w:rFonts w:ascii="Times New Roman"/>
          <w:b w:val="false"/>
          <w:i w:val="false"/>
          <w:color w:val="000000"/>
          <w:sz w:val="28"/>
        </w:rPr>
        <w:t>
      Мемлекеттік қызметті көрсетуге өтініштерді қабылдау аэронавигациялық ақпарат жинағында жарияланған байланыс арналары арқылы жүзеге асырылады.</w:t>
      </w:r>
    </w:p>
    <w:p>
      <w:pPr>
        <w:spacing w:after="0"/>
        <w:ind w:left="0"/>
        <w:jc w:val="both"/>
      </w:pPr>
      <w:r>
        <w:rPr>
          <w:rFonts w:ascii="Times New Roman"/>
          <w:b w:val="false"/>
          <w:i w:val="false"/>
          <w:color w:val="000000"/>
          <w:sz w:val="28"/>
        </w:rPr>
        <w:t>
      Мемлекеттік қызметті көрсету нәтижелерін беру көрсетілетін қызметті берушінің кеңсесі не аэронавигациялық ақпарат жинағында жарияланған байланыс арналары арқылы жүзеге асырылады.</w:t>
      </w:r>
    </w:p>
    <w:bookmarkStart w:name="z53" w:id="46"/>
    <w:p>
      <w:pPr>
        <w:spacing w:after="0"/>
        <w:ind w:left="0"/>
        <w:jc w:val="left"/>
      </w:pPr>
      <w:r>
        <w:rPr>
          <w:rFonts w:ascii="Times New Roman"/>
          <w:b/>
          <w:i w:val="false"/>
          <w:color w:val="000000"/>
        </w:rPr>
        <w:t xml:space="preserve"> 2. Мемлекеттік қызметті көрсету тәртібі</w:t>
      </w:r>
    </w:p>
    <w:bookmarkEnd w:id="46"/>
    <w:bookmarkStart w:name="z54" w:id="47"/>
    <w:p>
      <w:pPr>
        <w:spacing w:after="0"/>
        <w:ind w:left="0"/>
        <w:jc w:val="both"/>
      </w:pPr>
      <w:r>
        <w:rPr>
          <w:rFonts w:ascii="Times New Roman"/>
          <w:b w:val="false"/>
          <w:i w:val="false"/>
          <w:color w:val="000000"/>
          <w:sz w:val="28"/>
        </w:rPr>
        <w:t>
      4. Мемлекеттік қызметті көрсету мерзімі:</w:t>
      </w:r>
    </w:p>
    <w:bookmarkEnd w:id="47"/>
    <w:p>
      <w:pPr>
        <w:spacing w:after="0"/>
        <w:ind w:left="0"/>
        <w:jc w:val="both"/>
      </w:pPr>
      <w:r>
        <w:rPr>
          <w:rFonts w:ascii="Times New Roman"/>
          <w:b w:val="false"/>
          <w:i w:val="false"/>
          <w:color w:val="000000"/>
          <w:sz w:val="28"/>
        </w:rPr>
        <w:t>
      құжаттар топтамасын көрсетілетін қызметті берушіге тапсырған сәттен бастап – күнтізбелік 30 (отыз) күн ішінде.</w:t>
      </w:r>
    </w:p>
    <w:bookmarkStart w:name="z55" w:id="48"/>
    <w:p>
      <w:pPr>
        <w:spacing w:after="0"/>
        <w:ind w:left="0"/>
        <w:jc w:val="both"/>
      </w:pPr>
      <w:r>
        <w:rPr>
          <w:rFonts w:ascii="Times New Roman"/>
          <w:b w:val="false"/>
          <w:i w:val="false"/>
          <w:color w:val="000000"/>
          <w:sz w:val="28"/>
        </w:rPr>
        <w:t>
      5. Мемлекеттік қызметті көрсету нысаны: қағаз түрінде.</w:t>
      </w:r>
    </w:p>
    <w:bookmarkEnd w:id="48"/>
    <w:bookmarkStart w:name="z56" w:id="49"/>
    <w:p>
      <w:pPr>
        <w:spacing w:after="0"/>
        <w:ind w:left="0"/>
        <w:jc w:val="both"/>
      </w:pPr>
      <w:r>
        <w:rPr>
          <w:rFonts w:ascii="Times New Roman"/>
          <w:b w:val="false"/>
          <w:i w:val="false"/>
          <w:color w:val="000000"/>
          <w:sz w:val="28"/>
        </w:rPr>
        <w:t>
      6. Мемлекеттік қызметті көрсету нәтижесі – халықаралық тұрақты емес ұшуды орындауға рұқсат (бұдан әрі – рұқсат) не мемлекеттік қызметті көрсетуден бас тарту туралы дәлелді жауап.</w:t>
      </w:r>
    </w:p>
    <w:bookmarkEnd w:id="4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57" w:id="50"/>
    <w:p>
      <w:pPr>
        <w:spacing w:after="0"/>
        <w:ind w:left="0"/>
        <w:jc w:val="both"/>
      </w:pPr>
      <w:r>
        <w:rPr>
          <w:rFonts w:ascii="Times New Roman"/>
          <w:b w:val="false"/>
          <w:i w:val="false"/>
          <w:color w:val="000000"/>
          <w:sz w:val="28"/>
        </w:rPr>
        <w:t>
      7. Мемлекеттік қызмет тегін көрсетіледі.</w:t>
      </w:r>
    </w:p>
    <w:bookmarkEnd w:id="50"/>
    <w:bookmarkStart w:name="z58" w:id="51"/>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bookmarkEnd w:id="51"/>
    <w:bookmarkStart w:name="z59" w:id="52"/>
    <w:p>
      <w:pPr>
        <w:spacing w:after="0"/>
        <w:ind w:left="0"/>
        <w:jc w:val="both"/>
      </w:pPr>
      <w:r>
        <w:rPr>
          <w:rFonts w:ascii="Times New Roman"/>
          <w:b w:val="false"/>
          <w:i w:val="false"/>
          <w:color w:val="000000"/>
          <w:sz w:val="28"/>
        </w:rPr>
        <w:t>
      9. Көрсетілетін қызметті алушы (не сенімхат бойынша оның уәкілетті өкілі) жүгінген кезде мемлекеттік қызметті көрсету үшін қажетті құжаттар тізбесі:</w:t>
      </w:r>
    </w:p>
    <w:bookmarkEnd w:id="52"/>
    <w:bookmarkStart w:name="z60" w:id="53"/>
    <w:p>
      <w:pPr>
        <w:spacing w:after="0"/>
        <w:ind w:left="0"/>
        <w:jc w:val="both"/>
      </w:pPr>
      <w:r>
        <w:rPr>
          <w:rFonts w:ascii="Times New Roman"/>
          <w:b w:val="false"/>
          <w:i w:val="false"/>
          <w:color w:val="000000"/>
          <w:sz w:val="28"/>
        </w:rPr>
        <w:t xml:space="preserve">
      1) мынадай мәліметтер көрсетілген рұқсат беру бойынша мемлекеттік көрсетілетін қызметті алуға еркін нысандағы өтінім: </w:t>
      </w:r>
    </w:p>
    <w:bookmarkEnd w:id="53"/>
    <w:p>
      <w:pPr>
        <w:spacing w:after="0"/>
        <w:ind w:left="0"/>
        <w:jc w:val="both"/>
      </w:pPr>
      <w:r>
        <w:rPr>
          <w:rFonts w:ascii="Times New Roman"/>
          <w:b w:val="false"/>
          <w:i w:val="false"/>
          <w:color w:val="000000"/>
          <w:sz w:val="28"/>
        </w:rPr>
        <w:t>
      пайдаланушының атауы және толық пошталық мекенжайы;</w:t>
      </w:r>
    </w:p>
    <w:p>
      <w:pPr>
        <w:spacing w:after="0"/>
        <w:ind w:left="0"/>
        <w:jc w:val="both"/>
      </w:pPr>
      <w:r>
        <w:rPr>
          <w:rFonts w:ascii="Times New Roman"/>
          <w:b w:val="false"/>
          <w:i w:val="false"/>
          <w:color w:val="000000"/>
          <w:sz w:val="28"/>
        </w:rPr>
        <w:t>
      Халықаралық азаматтық авиация ұйымының (ИКАО) коды және рейс нөмірі;</w:t>
      </w:r>
    </w:p>
    <w:p>
      <w:pPr>
        <w:spacing w:after="0"/>
        <w:ind w:left="0"/>
        <w:jc w:val="both"/>
      </w:pPr>
      <w:r>
        <w:rPr>
          <w:rFonts w:ascii="Times New Roman"/>
          <w:b w:val="false"/>
          <w:i w:val="false"/>
          <w:color w:val="000000"/>
          <w:sz w:val="28"/>
        </w:rPr>
        <w:t>
      әуе кемесінің типі, тіркеу нөмірі және радио арқылы шақыруы;</w:t>
      </w:r>
    </w:p>
    <w:p>
      <w:pPr>
        <w:spacing w:after="0"/>
        <w:ind w:left="0"/>
        <w:jc w:val="both"/>
      </w:pPr>
      <w:r>
        <w:rPr>
          <w:rFonts w:ascii="Times New Roman"/>
          <w:b w:val="false"/>
          <w:i w:val="false"/>
          <w:color w:val="000000"/>
          <w:sz w:val="28"/>
        </w:rPr>
        <w:t>
      әуе кемесі тіркелген мемлекет;</w:t>
      </w:r>
    </w:p>
    <w:p>
      <w:pPr>
        <w:spacing w:after="0"/>
        <w:ind w:left="0"/>
        <w:jc w:val="both"/>
      </w:pPr>
      <w:r>
        <w:rPr>
          <w:rFonts w:ascii="Times New Roman"/>
          <w:b w:val="false"/>
          <w:i w:val="false"/>
          <w:color w:val="000000"/>
          <w:sz w:val="28"/>
        </w:rPr>
        <w:t>
      әуе кемесі командирінің (негізгі және резервтік) тегі, экипаж мүшелерінің саны және олардың азаматтығы;</w:t>
      </w:r>
    </w:p>
    <w:p>
      <w:pPr>
        <w:spacing w:after="0"/>
        <w:ind w:left="0"/>
        <w:jc w:val="both"/>
      </w:pPr>
      <w:r>
        <w:rPr>
          <w:rFonts w:ascii="Times New Roman"/>
          <w:b w:val="false"/>
          <w:i w:val="false"/>
          <w:color w:val="000000"/>
          <w:sz w:val="28"/>
        </w:rPr>
        <w:t>
      ұшу мақсаты;</w:t>
      </w:r>
    </w:p>
    <w:p>
      <w:pPr>
        <w:spacing w:after="0"/>
        <w:ind w:left="0"/>
        <w:jc w:val="both"/>
      </w:pPr>
      <w:r>
        <w:rPr>
          <w:rFonts w:ascii="Times New Roman"/>
          <w:b w:val="false"/>
          <w:i w:val="false"/>
          <w:color w:val="000000"/>
          <w:sz w:val="28"/>
        </w:rPr>
        <w:t>
      жолаушылардың (жүктердің) болуы және олардың саны;</w:t>
      </w:r>
    </w:p>
    <w:p>
      <w:pPr>
        <w:spacing w:after="0"/>
        <w:ind w:left="0"/>
        <w:jc w:val="both"/>
      </w:pPr>
      <w:r>
        <w:rPr>
          <w:rFonts w:ascii="Times New Roman"/>
          <w:b w:val="false"/>
          <w:i w:val="false"/>
          <w:color w:val="000000"/>
          <w:sz w:val="28"/>
        </w:rPr>
        <w:t>
      жолаушыларды (жүктерді) жөнелту және жеткізу пункттері және аралық отырғызу пункттері;</w:t>
      </w:r>
    </w:p>
    <w:p>
      <w:pPr>
        <w:spacing w:after="0"/>
        <w:ind w:left="0"/>
        <w:jc w:val="both"/>
      </w:pPr>
      <w:r>
        <w:rPr>
          <w:rFonts w:ascii="Times New Roman"/>
          <w:b w:val="false"/>
          <w:i w:val="false"/>
          <w:color w:val="000000"/>
          <w:sz w:val="28"/>
        </w:rPr>
        <w:t>
      Қазақстан Республикасының аумағы бойынша ұшу бағытындағы әуе трассаларын, Қазақстан Республикасының әуе кеңістігіне (кеңістігінен) кіру (шығу) нүктелерін көрсете отырып, әуе кемесі қозғалысының күні, толық авиамаршруты және кестесі;</w:t>
      </w:r>
    </w:p>
    <w:p>
      <w:pPr>
        <w:spacing w:after="0"/>
        <w:ind w:left="0"/>
        <w:jc w:val="both"/>
      </w:pPr>
      <w:r>
        <w:rPr>
          <w:rFonts w:ascii="Times New Roman"/>
          <w:b w:val="false"/>
          <w:i w:val="false"/>
          <w:color w:val="000000"/>
          <w:sz w:val="28"/>
        </w:rPr>
        <w:t>
      жүк жөнелтуші (толық атауы, мекенжайы, телефоны);</w:t>
      </w:r>
    </w:p>
    <w:p>
      <w:pPr>
        <w:spacing w:after="0"/>
        <w:ind w:left="0"/>
        <w:jc w:val="both"/>
      </w:pPr>
      <w:r>
        <w:rPr>
          <w:rFonts w:ascii="Times New Roman"/>
          <w:b w:val="false"/>
          <w:i w:val="false"/>
          <w:color w:val="000000"/>
          <w:sz w:val="28"/>
        </w:rPr>
        <w:t>
      жүкті алушы (толық атауы, мекенжайы, телефоны);</w:t>
      </w:r>
    </w:p>
    <w:p>
      <w:pPr>
        <w:spacing w:after="0"/>
        <w:ind w:left="0"/>
        <w:jc w:val="both"/>
      </w:pPr>
      <w:r>
        <w:rPr>
          <w:rFonts w:ascii="Times New Roman"/>
          <w:b w:val="false"/>
          <w:i w:val="false"/>
          <w:color w:val="000000"/>
          <w:sz w:val="28"/>
        </w:rPr>
        <w:t>
      навигациялық және байланыс жабдығының типі;</w:t>
      </w:r>
    </w:p>
    <w:p>
      <w:pPr>
        <w:spacing w:after="0"/>
        <w:ind w:left="0"/>
        <w:jc w:val="both"/>
      </w:pPr>
      <w:r>
        <w:rPr>
          <w:rFonts w:ascii="Times New Roman"/>
          <w:b w:val="false"/>
          <w:i w:val="false"/>
          <w:color w:val="000000"/>
          <w:sz w:val="28"/>
        </w:rPr>
        <w:t>
      бортта шет мемлекеттердің әскери құралымдарының, қару-жарағының және әскери техникасының болуы;</w:t>
      </w:r>
    </w:p>
    <w:p>
      <w:pPr>
        <w:spacing w:after="0"/>
        <w:ind w:left="0"/>
        <w:jc w:val="both"/>
      </w:pPr>
      <w:r>
        <w:rPr>
          <w:rFonts w:ascii="Times New Roman"/>
          <w:b w:val="false"/>
          <w:i w:val="false"/>
          <w:color w:val="000000"/>
          <w:sz w:val="28"/>
        </w:rPr>
        <w:t>
      әуежайлар және аэронавигация қызметтері үшін болжамды төлем нысандары;</w:t>
      </w:r>
    </w:p>
    <w:p>
      <w:pPr>
        <w:spacing w:after="0"/>
        <w:ind w:left="0"/>
        <w:jc w:val="both"/>
      </w:pPr>
      <w:r>
        <w:rPr>
          <w:rFonts w:ascii="Times New Roman"/>
          <w:b w:val="false"/>
          <w:i w:val="false"/>
          <w:color w:val="000000"/>
          <w:sz w:val="28"/>
        </w:rPr>
        <w:t>
      лауазымды адамның қолы, телефоны.</w:t>
      </w:r>
    </w:p>
    <w:p>
      <w:pPr>
        <w:spacing w:after="0"/>
        <w:ind w:left="0"/>
        <w:jc w:val="both"/>
      </w:pPr>
      <w:r>
        <w:rPr>
          <w:rFonts w:ascii="Times New Roman"/>
          <w:b w:val="false"/>
          <w:i w:val="false"/>
          <w:color w:val="000000"/>
          <w:sz w:val="28"/>
        </w:rPr>
        <w:t>
      Өтінімге мынадай құжаттар қоса беріледі:</w:t>
      </w:r>
    </w:p>
    <w:bookmarkStart w:name="z61" w:id="54"/>
    <w:p>
      <w:pPr>
        <w:spacing w:after="0"/>
        <w:ind w:left="0"/>
        <w:jc w:val="both"/>
      </w:pPr>
      <w:r>
        <w:rPr>
          <w:rFonts w:ascii="Times New Roman"/>
          <w:b w:val="false"/>
          <w:i w:val="false"/>
          <w:color w:val="000000"/>
          <w:sz w:val="28"/>
        </w:rPr>
        <w:t>
      1) егер пайдаланушыны тіркеуші мемлекет Халықаралық азаматтық авиация ұйымының (ИКАО) мүшесі болса, Қазақстан Республикасының аумағына қонбайтын халықаралық тұрақты емес ұшуды орындауға байланысты өтінімді қоспағанда, өтінімде көрсетілген мәліметтерді растау үшін орнатылған байланыс арналары арқылы мыналарды ұсынуы қажет:</w:t>
      </w:r>
    </w:p>
    <w:bookmarkEnd w:id="54"/>
    <w:p>
      <w:pPr>
        <w:spacing w:after="0"/>
        <w:ind w:left="0"/>
        <w:jc w:val="both"/>
      </w:pPr>
      <w:r>
        <w:rPr>
          <w:rFonts w:ascii="Times New Roman"/>
          <w:b w:val="false"/>
          <w:i w:val="false"/>
          <w:color w:val="000000"/>
          <w:sz w:val="28"/>
        </w:rPr>
        <w:t>
      пайдаланушы куәлігінің көшірмелері (болған жағдайда);</w:t>
      </w:r>
    </w:p>
    <w:p>
      <w:pPr>
        <w:spacing w:after="0"/>
        <w:ind w:left="0"/>
        <w:jc w:val="both"/>
      </w:pPr>
      <w:r>
        <w:rPr>
          <w:rFonts w:ascii="Times New Roman"/>
          <w:b w:val="false"/>
          <w:i w:val="false"/>
          <w:color w:val="000000"/>
          <w:sz w:val="28"/>
        </w:rPr>
        <w:t>
      әуе кемесін тіркеу туралы куәліктің көшірмелері;</w:t>
      </w:r>
    </w:p>
    <w:p>
      <w:pPr>
        <w:spacing w:after="0"/>
        <w:ind w:left="0"/>
        <w:jc w:val="both"/>
      </w:pPr>
      <w:r>
        <w:rPr>
          <w:rFonts w:ascii="Times New Roman"/>
          <w:b w:val="false"/>
          <w:i w:val="false"/>
          <w:color w:val="000000"/>
          <w:sz w:val="28"/>
        </w:rPr>
        <w:t>
      әуе кемесінің ұшуға жарамдылығы сертификатының көшірмелері;</w:t>
      </w:r>
    </w:p>
    <w:p>
      <w:pPr>
        <w:spacing w:after="0"/>
        <w:ind w:left="0"/>
        <w:jc w:val="both"/>
      </w:pPr>
      <w:r>
        <w:rPr>
          <w:rFonts w:ascii="Times New Roman"/>
          <w:b w:val="false"/>
          <w:i w:val="false"/>
          <w:color w:val="000000"/>
          <w:sz w:val="28"/>
        </w:rPr>
        <w:t>
      үшінші тұлғалар алдындағы азаматтық жауапкершілікті сақтандыру полисінің көшірмелері;</w:t>
      </w:r>
    </w:p>
    <w:p>
      <w:pPr>
        <w:spacing w:after="0"/>
        <w:ind w:left="0"/>
        <w:jc w:val="both"/>
      </w:pPr>
      <w:r>
        <w:rPr>
          <w:rFonts w:ascii="Times New Roman"/>
          <w:b w:val="false"/>
          <w:i w:val="false"/>
          <w:color w:val="000000"/>
          <w:sz w:val="28"/>
        </w:rPr>
        <w:t>
      жүк құжаттамасының (көрсетілетін қызметті берушінің жеке сұрау салуы бойынша ұсынылады) көшірмесі;</w:t>
      </w:r>
    </w:p>
    <w:bookmarkStart w:name="z62" w:id="55"/>
    <w:p>
      <w:pPr>
        <w:spacing w:after="0"/>
        <w:ind w:left="0"/>
        <w:jc w:val="both"/>
      </w:pPr>
      <w:r>
        <w:rPr>
          <w:rFonts w:ascii="Times New Roman"/>
          <w:b w:val="false"/>
          <w:i w:val="false"/>
          <w:color w:val="000000"/>
          <w:sz w:val="28"/>
        </w:rPr>
        <w:t>
      2) пайдаланушы "Әуеде қауіпті жүктерді қауіпсіз тасымалдау жөніндегі техникалық нұсқаулықтар" ИКАО - Doc. 9284-AN/905 басылымында Біріккен Ұлттар Ұйымының тізімі бойынша жіктелуі көрсетілген тізбесі белгіленген бортындағы қауіпті жүкпен халықаралық тұрақты емес ұшуды жүзеге асыруға өтінім берген кезде қосымша мынадай құжаттарды:</w:t>
      </w:r>
    </w:p>
    <w:bookmarkEnd w:id="55"/>
    <w:p>
      <w:pPr>
        <w:spacing w:after="0"/>
        <w:ind w:left="0"/>
        <w:jc w:val="both"/>
      </w:pPr>
      <w:r>
        <w:rPr>
          <w:rFonts w:ascii="Times New Roman"/>
          <w:b w:val="false"/>
          <w:i w:val="false"/>
          <w:color w:val="000000"/>
          <w:sz w:val="28"/>
        </w:rPr>
        <w:t>
      әуеде қауіпті жүктерді тасымалдауға байланысты қызметті жүзеге асыру құқығына пайдаланушы сертификатының көшірмелерін;</w:t>
      </w:r>
    </w:p>
    <w:p>
      <w:pPr>
        <w:spacing w:after="0"/>
        <w:ind w:left="0"/>
        <w:jc w:val="both"/>
      </w:pPr>
      <w:r>
        <w:rPr>
          <w:rFonts w:ascii="Times New Roman"/>
          <w:b w:val="false"/>
          <w:i w:val="false"/>
          <w:color w:val="000000"/>
          <w:sz w:val="28"/>
        </w:rPr>
        <w:t>
      пайдаланушының немесе жүк жөнелтушінің жүктің оралуы және таңбалануының Халықаралық азаматтық авиация ұйымының (ИКАО) белгіленген нормалары мен қағидаларына сәйкестігі туралы кепілдік хатының көшірмелерін ұсынады;</w:t>
      </w:r>
    </w:p>
    <w:bookmarkStart w:name="z63" w:id="56"/>
    <w:p>
      <w:pPr>
        <w:spacing w:after="0"/>
        <w:ind w:left="0"/>
        <w:jc w:val="both"/>
      </w:pPr>
      <w:r>
        <w:rPr>
          <w:rFonts w:ascii="Times New Roman"/>
          <w:b w:val="false"/>
          <w:i w:val="false"/>
          <w:color w:val="000000"/>
          <w:sz w:val="28"/>
        </w:rPr>
        <w:t>
      3) мақсаты Қазақстан Республикасының азаматтарын тасымалдау болып табылатын азаматтық әуе кемелерінің шетелдік пайдаланушыларының туристік чартерлік рейстері үшін орнатылған байланыс арналары арқылы:</w:t>
      </w:r>
    </w:p>
    <w:bookmarkEnd w:id="56"/>
    <w:p>
      <w:pPr>
        <w:spacing w:after="0"/>
        <w:ind w:left="0"/>
        <w:jc w:val="both"/>
      </w:pPr>
      <w:r>
        <w:rPr>
          <w:rFonts w:ascii="Times New Roman"/>
          <w:b w:val="false"/>
          <w:i w:val="false"/>
          <w:color w:val="000000"/>
          <w:sz w:val="28"/>
        </w:rPr>
        <w:t>
      өтінімде көрсетілген рейсті жалға алушының туроператорлық қызмет көрсетуі үшін лицензия көшірмелерін ұсынуы қажет.</w:t>
      </w:r>
    </w:p>
    <w:bookmarkStart w:name="z64" w:id="57"/>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шешімдеріне, әрекеттеріне (әрекетсіздігіне)</w:t>
      </w:r>
      <w:r>
        <w:br/>
      </w:r>
      <w:r>
        <w:rPr>
          <w:rFonts w:ascii="Times New Roman"/>
          <w:b/>
          <w:i w:val="false"/>
          <w:color w:val="000000"/>
        </w:rPr>
        <w:t>шағымдану тәртібі</w:t>
      </w:r>
    </w:p>
    <w:bookmarkEnd w:id="57"/>
    <w:bookmarkStart w:name="z65" w:id="58"/>
    <w:p>
      <w:pPr>
        <w:spacing w:after="0"/>
        <w:ind w:left="0"/>
        <w:jc w:val="both"/>
      </w:pPr>
      <w:r>
        <w:rPr>
          <w:rFonts w:ascii="Times New Roman"/>
          <w:b w:val="false"/>
          <w:i w:val="false"/>
          <w:color w:val="000000"/>
          <w:sz w:val="28"/>
        </w:rPr>
        <w:t xml:space="preserve">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 xml:space="preserve"> 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электрондық поштаның мекенжайы: kga_info@mtc.gov.kz, қабылдау бөлмесінің телефоны: 8 (7172) 24-26-05.</w:t>
      </w:r>
    </w:p>
    <w:bookmarkEnd w:id="58"/>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xml:space="preserve">
      Шағымда: </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66" w:id="59"/>
    <w:p>
      <w:pPr>
        <w:spacing w:after="0"/>
        <w:ind w:left="0"/>
        <w:jc w:val="both"/>
      </w:pPr>
      <w:r>
        <w:rPr>
          <w:rFonts w:ascii="Times New Roman"/>
          <w:b w:val="false"/>
          <w:i w:val="false"/>
          <w:color w:val="000000"/>
          <w:sz w:val="28"/>
        </w:rPr>
        <w:t>
      11.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59"/>
    <w:bookmarkStart w:name="z67" w:id="60"/>
    <w:p>
      <w:pPr>
        <w:spacing w:after="0"/>
        <w:ind w:left="0"/>
        <w:jc w:val="left"/>
      </w:pPr>
      <w:r>
        <w:rPr>
          <w:rFonts w:ascii="Times New Roman"/>
          <w:b/>
          <w:i w:val="false"/>
          <w:color w:val="000000"/>
        </w:rPr>
        <w:t xml:space="preserve"> 4. Мемлекеттік қызметті көрсету ерекшеліктері ескеріле отырып</w:t>
      </w:r>
      <w:r>
        <w:br/>
      </w:r>
      <w:r>
        <w:rPr>
          <w:rFonts w:ascii="Times New Roman"/>
          <w:b/>
          <w:i w:val="false"/>
          <w:color w:val="000000"/>
        </w:rPr>
        <w:t>қойылатын өзге де талаптар</w:t>
      </w:r>
    </w:p>
    <w:bookmarkEnd w:id="60"/>
    <w:bookmarkStart w:name="z68" w:id="61"/>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www.mtc.gov.kz ("Азаматтық авиация комитеті" бөлімінің "Мемлекеттік көрсетілетін қызметтер" кіші бөлімінде) интернет-ресурсында орналастырылған.</w:t>
      </w:r>
    </w:p>
    <w:bookmarkEnd w:id="61"/>
    <w:bookmarkStart w:name="z69" w:id="62"/>
    <w:p>
      <w:pPr>
        <w:spacing w:after="0"/>
        <w:ind w:left="0"/>
        <w:jc w:val="both"/>
      </w:pPr>
      <w:r>
        <w:rPr>
          <w:rFonts w:ascii="Times New Roman"/>
          <w:b w:val="false"/>
          <w:i w:val="false"/>
          <w:color w:val="000000"/>
          <w:sz w:val="28"/>
        </w:rPr>
        <w:t>
      13.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62"/>
    <w:bookmarkStart w:name="z70" w:id="63"/>
    <w:p>
      <w:pPr>
        <w:spacing w:after="0"/>
        <w:ind w:left="0"/>
        <w:jc w:val="both"/>
      </w:pPr>
      <w:r>
        <w:rPr>
          <w:rFonts w:ascii="Times New Roman"/>
          <w:b w:val="false"/>
          <w:i w:val="false"/>
          <w:color w:val="000000"/>
          <w:sz w:val="28"/>
        </w:rPr>
        <w:t>
      14. Мемлекеттік қызметті көрсету мәселелері бойынша анықтама қызметтерінің байланыс телефондары: 8 (7172) 24 07 49, 24 12 91, мемлекеттік қызметтерді көрсету мәселелері жөніндегі бірыңғай байланыс орталығы: 1414.</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14 наурыздағы</w:t>
            </w:r>
            <w:r>
              <w:br/>
            </w:r>
            <w:r>
              <w:rPr>
                <w:rFonts w:ascii="Times New Roman"/>
                <w:b w:val="false"/>
                <w:i w:val="false"/>
                <w:color w:val="000000"/>
                <w:sz w:val="20"/>
              </w:rPr>
              <w:t>№ 240 қаулысымен</w:t>
            </w:r>
            <w:r>
              <w:br/>
            </w:r>
            <w:r>
              <w:rPr>
                <w:rFonts w:ascii="Times New Roman"/>
                <w:b w:val="false"/>
                <w:i w:val="false"/>
                <w:color w:val="000000"/>
                <w:sz w:val="20"/>
              </w:rPr>
              <w:t>бекiтiлген</w:t>
            </w:r>
          </w:p>
        </w:tc>
      </w:tr>
    </w:tbl>
    <w:bookmarkStart w:name="z121" w:id="64"/>
    <w:p>
      <w:pPr>
        <w:spacing w:after="0"/>
        <w:ind w:left="0"/>
        <w:jc w:val="left"/>
      </w:pPr>
      <w:r>
        <w:rPr>
          <w:rFonts w:ascii="Times New Roman"/>
          <w:b/>
          <w:i w:val="false"/>
          <w:color w:val="000000"/>
        </w:rPr>
        <w:t xml:space="preserve"> "Қазақстан Республикасының аумағында өз қызметін жүзеге</w:t>
      </w:r>
      <w:r>
        <w:br/>
      </w:r>
      <w:r>
        <w:rPr>
          <w:rFonts w:ascii="Times New Roman"/>
          <w:b/>
          <w:i w:val="false"/>
          <w:color w:val="000000"/>
        </w:rPr>
        <w:t>асыратын шетелдiк тасымалдаушыларды тіркеу туралы куәлік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64"/>
    <w:bookmarkStart w:name="z123" w:id="65"/>
    <w:p>
      <w:pPr>
        <w:spacing w:after="0"/>
        <w:ind w:left="0"/>
        <w:jc w:val="both"/>
      </w:pPr>
      <w:r>
        <w:rPr>
          <w:rFonts w:ascii="Times New Roman"/>
          <w:b w:val="false"/>
          <w:i w:val="false"/>
          <w:color w:val="000000"/>
          <w:sz w:val="28"/>
        </w:rPr>
        <w:t>
      1. "Қазақстан Республикасының аумағында өз қызметін жүзеге асыратын шетелдiк тасымалдаушыларды тіркеу туралы куәлік беру" мемлекеттік көрсетілетін қызметі (бұдан әрi – мемлекеттiк көрсетілетін қызмет).</w:t>
      </w:r>
    </w:p>
    <w:bookmarkEnd w:id="65"/>
    <w:bookmarkStart w:name="z124" w:id="6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p>
    <w:bookmarkEnd w:id="66"/>
    <w:bookmarkStart w:name="z125" w:id="67"/>
    <w:p>
      <w:pPr>
        <w:spacing w:after="0"/>
        <w:ind w:left="0"/>
        <w:jc w:val="both"/>
      </w:pPr>
      <w:r>
        <w:rPr>
          <w:rFonts w:ascii="Times New Roman"/>
          <w:b w:val="false"/>
          <w:i w:val="false"/>
          <w:color w:val="000000"/>
          <w:sz w:val="28"/>
        </w:rPr>
        <w:t>
      3. Мемлекеттік қызметті Министрліктің Азаматтық авиация комитеті (бұдан әрі – көрсетілетін қызметті беруші) заңды тұлғаларға (бұдан әрі – көрсетілетін қызметті алушы) көрсетеді.</w:t>
      </w:r>
    </w:p>
    <w:bookmarkEnd w:id="67"/>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немесе www.e.gov.kz "электрондық үкімет" веб-порталы (бұдан әрі – портал) арқылы жүзеге асырылады.</w:t>
      </w:r>
    </w:p>
    <w:bookmarkStart w:name="z126" w:id="68"/>
    <w:p>
      <w:pPr>
        <w:spacing w:after="0"/>
        <w:ind w:left="0"/>
        <w:jc w:val="left"/>
      </w:pPr>
      <w:r>
        <w:rPr>
          <w:rFonts w:ascii="Times New Roman"/>
          <w:b/>
          <w:i w:val="false"/>
          <w:color w:val="000000"/>
        </w:rPr>
        <w:t xml:space="preserve"> 2. Мемлекеттік қызметті көрсету тәртібі</w:t>
      </w:r>
    </w:p>
    <w:bookmarkEnd w:id="68"/>
    <w:bookmarkStart w:name="z127" w:id="69"/>
    <w:p>
      <w:pPr>
        <w:spacing w:after="0"/>
        <w:ind w:left="0"/>
        <w:jc w:val="both"/>
      </w:pPr>
      <w:r>
        <w:rPr>
          <w:rFonts w:ascii="Times New Roman"/>
          <w:b w:val="false"/>
          <w:i w:val="false"/>
          <w:color w:val="000000"/>
          <w:sz w:val="28"/>
        </w:rPr>
        <w:t>
      4. Мемлекеттік қызметті көрсету мерзімі:</w:t>
      </w:r>
    </w:p>
    <w:bookmarkEnd w:id="69"/>
    <w:bookmarkStart w:name="z128" w:id="70"/>
    <w:p>
      <w:pPr>
        <w:spacing w:after="0"/>
        <w:ind w:left="0"/>
        <w:jc w:val="both"/>
      </w:pPr>
      <w:r>
        <w:rPr>
          <w:rFonts w:ascii="Times New Roman"/>
          <w:b w:val="false"/>
          <w:i w:val="false"/>
          <w:color w:val="000000"/>
          <w:sz w:val="28"/>
        </w:rPr>
        <w:t>
      1) құжаттар топтамасын көрсетілетін қызметті берушіге тапсырған сәттен бастап, сондай-ақ порталға жүгінген кезде:</w:t>
      </w:r>
    </w:p>
    <w:bookmarkEnd w:id="70"/>
    <w:p>
      <w:pPr>
        <w:spacing w:after="0"/>
        <w:ind w:left="0"/>
        <w:jc w:val="both"/>
      </w:pPr>
      <w:r>
        <w:rPr>
          <w:rFonts w:ascii="Times New Roman"/>
          <w:b w:val="false"/>
          <w:i w:val="false"/>
          <w:color w:val="000000"/>
          <w:sz w:val="28"/>
        </w:rPr>
        <w:t>
      Қазақстан Республикасының аумағында өз қызметін жүзеге асыратын шетелдiк тасымалдаушыларды тіркеу туралы куәлік беру – күнтізбелік 30 (отыз) күн;</w:t>
      </w:r>
    </w:p>
    <w:p>
      <w:pPr>
        <w:spacing w:after="0"/>
        <w:ind w:left="0"/>
        <w:jc w:val="both"/>
      </w:pPr>
      <w:r>
        <w:rPr>
          <w:rFonts w:ascii="Times New Roman"/>
          <w:b w:val="false"/>
          <w:i w:val="false"/>
          <w:color w:val="000000"/>
          <w:sz w:val="28"/>
        </w:rPr>
        <w:t>
      Қазақстан Республикасының аумағында өз қызметін жүзеге асыратын шетелдiк тасымалдаушыларды тіркеу туралы куәліктің телнұсқасын беру – күнтізбелік 10 (он) күн;</w:t>
      </w:r>
    </w:p>
    <w:bookmarkStart w:name="z129" w:id="71"/>
    <w:p>
      <w:pPr>
        <w:spacing w:after="0"/>
        <w:ind w:left="0"/>
        <w:jc w:val="both"/>
      </w:pPr>
      <w:r>
        <w:rPr>
          <w:rFonts w:ascii="Times New Roman"/>
          <w:b w:val="false"/>
          <w:i w:val="false"/>
          <w:color w:val="000000"/>
          <w:sz w:val="28"/>
        </w:rPr>
        <w:t>
      2) құжаттар топтамасын көрсетілетін қызметті берушіге тапсыру үшін күтудің рұқсат етілген ең ұзақ уақыты – 20 (жиырма) минут;</w:t>
      </w:r>
    </w:p>
    <w:bookmarkEnd w:id="71"/>
    <w:bookmarkStart w:name="z130" w:id="72"/>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End w:id="72"/>
    <w:bookmarkStart w:name="z131" w:id="73"/>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73"/>
    <w:bookmarkStart w:name="z132" w:id="74"/>
    <w:p>
      <w:pPr>
        <w:spacing w:after="0"/>
        <w:ind w:left="0"/>
        <w:jc w:val="both"/>
      </w:pPr>
      <w:r>
        <w:rPr>
          <w:rFonts w:ascii="Times New Roman"/>
          <w:b w:val="false"/>
          <w:i w:val="false"/>
          <w:color w:val="000000"/>
          <w:sz w:val="28"/>
        </w:rPr>
        <w:t>
      6. Мемлекеттік қызметті көрсету нәтижесі – шетелдiк тасымалдаушыны тіркеу туралы куәлік (телнұсқа) беру.</w:t>
      </w:r>
    </w:p>
    <w:bookmarkEnd w:id="74"/>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қағаз түрінде.</w:t>
      </w:r>
    </w:p>
    <w:p>
      <w:pPr>
        <w:spacing w:after="0"/>
        <w:ind w:left="0"/>
        <w:jc w:val="both"/>
      </w:pPr>
      <w:r>
        <w:rPr>
          <w:rFonts w:ascii="Times New Roman"/>
          <w:b w:val="false"/>
          <w:i w:val="false"/>
          <w:color w:val="000000"/>
          <w:sz w:val="28"/>
        </w:rPr>
        <w:t>
      Шетелдiк тасымалдаушыны тіркеу туралы куәлікті (телнұсқа) көрсетілетін қызметті берушінің қызметкері көрсетілетін қызметті алушы өзі келген кезде, берілген куәліктерді есепке алу және тіркеу журналына қол қойғызып береді.</w:t>
      </w:r>
    </w:p>
    <w:p>
      <w:pPr>
        <w:spacing w:after="0"/>
        <w:ind w:left="0"/>
        <w:jc w:val="both"/>
      </w:pPr>
      <w:r>
        <w:rPr>
          <w:rFonts w:ascii="Times New Roman"/>
          <w:b w:val="false"/>
          <w:i w:val="false"/>
          <w:color w:val="000000"/>
          <w:sz w:val="28"/>
        </w:rPr>
        <w:t>
      Көрсетілетін қызметті алушы порталда шетелдік тасымалдаушыны тіркеу туралы куәлікті (телнұсқаны) электрондық құжат нысанында "жеке кабинеттен" алады.</w:t>
      </w:r>
    </w:p>
    <w:bookmarkStart w:name="z133" w:id="75"/>
    <w:p>
      <w:pPr>
        <w:spacing w:after="0"/>
        <w:ind w:left="0"/>
        <w:jc w:val="both"/>
      </w:pPr>
      <w:r>
        <w:rPr>
          <w:rFonts w:ascii="Times New Roman"/>
          <w:b w:val="false"/>
          <w:i w:val="false"/>
          <w:color w:val="000000"/>
          <w:sz w:val="28"/>
        </w:rPr>
        <w:t>
      7. Мемлекеттік қызмет тегін көрсетіледі.</w:t>
      </w:r>
    </w:p>
    <w:bookmarkEnd w:id="75"/>
    <w:bookmarkStart w:name="z134" w:id="76"/>
    <w:p>
      <w:pPr>
        <w:spacing w:after="0"/>
        <w:ind w:left="0"/>
        <w:jc w:val="both"/>
      </w:pPr>
      <w:r>
        <w:rPr>
          <w:rFonts w:ascii="Times New Roman"/>
          <w:b w:val="false"/>
          <w:i w:val="false"/>
          <w:color w:val="000000"/>
          <w:sz w:val="28"/>
        </w:rPr>
        <w:t>
      8. Жұмыс кестесі:</w:t>
      </w:r>
    </w:p>
    <w:bookmarkEnd w:id="76"/>
    <w:bookmarkStart w:name="z135" w:id="77"/>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демалыс (сенбі және жексенбі) және мереке күндерінен басқа, дүйсенбіден бастап жұманы қоса алғанда, сағат 13:00-ден 14:30-ға дейінгі түскі үзіліспен сағат 9:00-ден 18:30-ға дейін.</w:t>
      </w:r>
    </w:p>
    <w:bookmarkEnd w:id="77"/>
    <w:p>
      <w:pPr>
        <w:spacing w:after="0"/>
        <w:ind w:left="0"/>
        <w:jc w:val="both"/>
      </w:pPr>
      <w:r>
        <w:rPr>
          <w:rFonts w:ascii="Times New Roman"/>
          <w:b w:val="false"/>
          <w:i w:val="false"/>
          <w:color w:val="000000"/>
          <w:sz w:val="28"/>
        </w:rPr>
        <w:t>
      Қабылдау және нәтижелерді беру алдын ала жазылусыз және жеделдетіп қызмет көрсетусіз, кезек күту тәртібімен жүзеге асырылады;</w:t>
      </w:r>
    </w:p>
    <w:bookmarkStart w:name="z136" w:id="78"/>
    <w:p>
      <w:pPr>
        <w:spacing w:after="0"/>
        <w:ind w:left="0"/>
        <w:jc w:val="both"/>
      </w:pP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p>
    <w:bookmarkEnd w:id="78"/>
    <w:bookmarkStart w:name="z137" w:id="79"/>
    <w:p>
      <w:pPr>
        <w:spacing w:after="0"/>
        <w:ind w:left="0"/>
        <w:jc w:val="both"/>
      </w:pPr>
      <w:r>
        <w:rPr>
          <w:rFonts w:ascii="Times New Roman"/>
          <w:b w:val="false"/>
          <w:i w:val="false"/>
          <w:color w:val="000000"/>
          <w:sz w:val="28"/>
        </w:rPr>
        <w:t>
      9. Көрсетілетін қызметті алушы (не сенімхат бойынша оның уәкілетті өкілі) жүгінген кезде мемлекеттік қызметті көрсету үшін қажетті құжаттар тізбесі:</w:t>
      </w:r>
    </w:p>
    <w:bookmarkEnd w:id="79"/>
    <w:p>
      <w:pPr>
        <w:spacing w:after="0"/>
        <w:ind w:left="0"/>
        <w:jc w:val="both"/>
      </w:pPr>
      <w:r>
        <w:rPr>
          <w:rFonts w:ascii="Times New Roman"/>
          <w:b w:val="false"/>
          <w:i w:val="false"/>
          <w:color w:val="000000"/>
          <w:sz w:val="28"/>
        </w:rPr>
        <w:t>
      көрсетілетін қызметті берушіге:</w:t>
      </w:r>
    </w:p>
    <w:bookmarkStart w:name="z138" w:id="8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өтініш;</w:t>
      </w:r>
    </w:p>
    <w:bookmarkEnd w:id="80"/>
    <w:bookmarkStart w:name="z139" w:id="81"/>
    <w:p>
      <w:pPr>
        <w:spacing w:after="0"/>
        <w:ind w:left="0"/>
        <w:jc w:val="both"/>
      </w:pPr>
      <w:r>
        <w:rPr>
          <w:rFonts w:ascii="Times New Roman"/>
          <w:b w:val="false"/>
          <w:i w:val="false"/>
          <w:color w:val="000000"/>
          <w:sz w:val="28"/>
        </w:rPr>
        <w:t>
      2) заңды тұлға (шетелдік тасымалдаушы) жарғысының, өкілдікті, филиалды есептік тіркеу туралы куәліктің немесе бас агентті мемлекеттік тіркеу туралы куәліктің көшірмесі;</w:t>
      </w:r>
    </w:p>
    <w:bookmarkEnd w:id="81"/>
    <w:bookmarkStart w:name="z140" w:id="82"/>
    <w:p>
      <w:pPr>
        <w:spacing w:after="0"/>
        <w:ind w:left="0"/>
        <w:jc w:val="both"/>
      </w:pPr>
      <w:r>
        <w:rPr>
          <w:rFonts w:ascii="Times New Roman"/>
          <w:b w:val="false"/>
          <w:i w:val="false"/>
          <w:color w:val="000000"/>
          <w:sz w:val="28"/>
        </w:rPr>
        <w:t>
      3) Қазақстан Республикасындағы шетелдік тасымалдаушының өкілдігі, филиалы туралы ереженің не бас агент жарғысының көшірмесі;</w:t>
      </w:r>
    </w:p>
    <w:bookmarkEnd w:id="82"/>
    <w:bookmarkStart w:name="z141" w:id="83"/>
    <w:p>
      <w:pPr>
        <w:spacing w:after="0"/>
        <w:ind w:left="0"/>
        <w:jc w:val="both"/>
      </w:pPr>
      <w:r>
        <w:rPr>
          <w:rFonts w:ascii="Times New Roman"/>
          <w:b w:val="false"/>
          <w:i w:val="false"/>
          <w:color w:val="000000"/>
          <w:sz w:val="28"/>
        </w:rPr>
        <w:t>
      4) Қазақстан Республикасында тиiстi қаржылық жылға жасалған әуежайлық қызмет көрсету шартының, агенттiк шарттардың көшiрмесi;</w:t>
      </w:r>
    </w:p>
    <w:bookmarkEnd w:id="83"/>
    <w:bookmarkStart w:name="z142" w:id="84"/>
    <w:p>
      <w:pPr>
        <w:spacing w:after="0"/>
        <w:ind w:left="0"/>
        <w:jc w:val="both"/>
      </w:pPr>
      <w:r>
        <w:rPr>
          <w:rFonts w:ascii="Times New Roman"/>
          <w:b w:val="false"/>
          <w:i w:val="false"/>
          <w:color w:val="000000"/>
          <w:sz w:val="28"/>
        </w:rPr>
        <w:t>
      5) шетелдік тасымалдаушы өкілдігінің, филиалының басшысына не бас агентке сенімхаттың көшірмесі;</w:t>
      </w:r>
    </w:p>
    <w:bookmarkEnd w:id="84"/>
    <w:bookmarkStart w:name="z143" w:id="85"/>
    <w:p>
      <w:pPr>
        <w:spacing w:after="0"/>
        <w:ind w:left="0"/>
        <w:jc w:val="both"/>
      </w:pPr>
      <w:r>
        <w:rPr>
          <w:rFonts w:ascii="Times New Roman"/>
          <w:b w:val="false"/>
          <w:i w:val="false"/>
          <w:color w:val="000000"/>
          <w:sz w:val="28"/>
        </w:rPr>
        <w:t>
      6) шетелдiк тасымалдаушыны тіркеу туралы куәліктің телнұсқасын алу: көрсетілетін қызметті алушы еркін нысандағы өтінішті көрсетілетін қызметті берушіге береді.</w:t>
      </w:r>
    </w:p>
    <w:bookmarkEnd w:id="85"/>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xml:space="preserve">
      осы тармақта тізбеленген құжаттарды электрондық түрде қоса бере отырып, осы мемлекеттік көрсетілетін қызмет стандартына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өтінішті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берушіге – көрсетілетін қызметті берушінің кеңсесінде құжаттардың топтамасын қабылдау күні мен уақыты көрсетіле отырып, оның көшірмесіндегі тіркеу туралы белгі қағаз жеткізгіштегі өтініштің қабылданғанын растау болып табылады;</w:t>
      </w:r>
    </w:p>
    <w:p>
      <w:pPr>
        <w:spacing w:after="0"/>
        <w:ind w:left="0"/>
        <w:jc w:val="both"/>
      </w:pPr>
      <w:r>
        <w:rPr>
          <w:rFonts w:ascii="Times New Roman"/>
          <w:b w:val="false"/>
          <w:i w:val="false"/>
          <w:color w:val="000000"/>
          <w:sz w:val="28"/>
        </w:rPr>
        <w:t>
      портал арқылы көрсетілетін қызметті алушыға "жеке кабинетіне" мемлекеттік көрсетілетін қызмет нәтижесін алу күні және уақыты көрсетіле отырып, мемлекеттік қызметті көрсету үшін сұрау салудың қабылданғаны туралы мәртебе жіберіледі.</w:t>
      </w:r>
    </w:p>
    <w:bookmarkStart w:name="z144" w:id="86"/>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шешімдеріне, әрекеттеріне (әрекетсіздігіне)</w:t>
      </w:r>
      <w:r>
        <w:br/>
      </w:r>
      <w:r>
        <w:rPr>
          <w:rFonts w:ascii="Times New Roman"/>
          <w:b/>
          <w:i w:val="false"/>
          <w:color w:val="000000"/>
        </w:rPr>
        <w:t>шағымдану тәртібі</w:t>
      </w:r>
    </w:p>
    <w:bookmarkEnd w:id="86"/>
    <w:bookmarkStart w:name="z145" w:id="87"/>
    <w:p>
      <w:pPr>
        <w:spacing w:after="0"/>
        <w:ind w:left="0"/>
        <w:jc w:val="both"/>
      </w:pPr>
      <w:r>
        <w:rPr>
          <w:rFonts w:ascii="Times New Roman"/>
          <w:b w:val="false"/>
          <w:i w:val="false"/>
          <w:color w:val="000000"/>
          <w:sz w:val="28"/>
        </w:rPr>
        <w:t xml:space="preserve">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 xml:space="preserve"> 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электрондық поштаның мекенжайы: kga_info@mtc.gov.kz, қабылдау бөлмесінің телефоны: 8 (7172) 24-26-05.</w:t>
      </w:r>
    </w:p>
    <w:bookmarkEnd w:id="87"/>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және күні көрсетіледі. Өтінішке көрсетілетін қызметті алушы қол қоюға тиіс.</w:t>
      </w:r>
    </w:p>
    <w:bookmarkStart w:name="z146" w:id="88"/>
    <w:p>
      <w:pPr>
        <w:spacing w:after="0"/>
        <w:ind w:left="0"/>
        <w:jc w:val="both"/>
      </w:pPr>
      <w:r>
        <w:rPr>
          <w:rFonts w:ascii="Times New Roman"/>
          <w:b w:val="false"/>
          <w:i w:val="false"/>
          <w:color w:val="000000"/>
          <w:sz w:val="28"/>
        </w:rPr>
        <w:t>
      11. Көрсетілетін қызметті алушының мемлекеттік қызметті көрсету нәтижелерімен келіспеген жағдайда Қазақстан Республикасының заңнамасында белгіленген тәртіппен сотқа жүгінуге құқығы бар.</w:t>
      </w:r>
    </w:p>
    <w:bookmarkEnd w:id="88"/>
    <w:bookmarkStart w:name="z147" w:id="89"/>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нысанда көрсету ерекшеліктері ескеріле отырып қойылатын</w:t>
      </w:r>
      <w:r>
        <w:br/>
      </w:r>
      <w:r>
        <w:rPr>
          <w:rFonts w:ascii="Times New Roman"/>
          <w:b/>
          <w:i w:val="false"/>
          <w:color w:val="000000"/>
        </w:rPr>
        <w:t>өзге де талаптар</w:t>
      </w:r>
    </w:p>
    <w:bookmarkEnd w:id="89"/>
    <w:bookmarkStart w:name="z148" w:id="90"/>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www.mtc.gov.kz ("Азаматтық авиация комитеті" бөлімінің "Мемлекеттік көрсетілетін қызметтер" кіші бөлімінде) интернет-ресурсында орналастырылған.</w:t>
      </w:r>
    </w:p>
    <w:bookmarkEnd w:id="90"/>
    <w:bookmarkStart w:name="z149" w:id="91"/>
    <w:p>
      <w:pPr>
        <w:spacing w:after="0"/>
        <w:ind w:left="0"/>
        <w:jc w:val="both"/>
      </w:pPr>
      <w:r>
        <w:rPr>
          <w:rFonts w:ascii="Times New Roman"/>
          <w:b w:val="false"/>
          <w:i w:val="false"/>
          <w:color w:val="000000"/>
          <w:sz w:val="28"/>
        </w:rPr>
        <w:t>
      13. Көрсетілетін қызметті алушының ЭЦҚ-сы болған жағдайда, мемлекеттік көрсетілетін қызметті портал арқылы электрондық нысанда алу мүмкіндігі болады.</w:t>
      </w:r>
    </w:p>
    <w:bookmarkEnd w:id="91"/>
    <w:bookmarkStart w:name="z150" w:id="92"/>
    <w:p>
      <w:pPr>
        <w:spacing w:after="0"/>
        <w:ind w:left="0"/>
        <w:jc w:val="both"/>
      </w:pPr>
      <w:r>
        <w:rPr>
          <w:rFonts w:ascii="Times New Roman"/>
          <w:b w:val="false"/>
          <w:i w:val="false"/>
          <w:color w:val="000000"/>
          <w:sz w:val="28"/>
        </w:rPr>
        <w:t>
      14.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92"/>
    <w:bookmarkStart w:name="z151" w:id="93"/>
    <w:p>
      <w:pPr>
        <w:spacing w:after="0"/>
        <w:ind w:left="0"/>
        <w:jc w:val="both"/>
      </w:pPr>
      <w:r>
        <w:rPr>
          <w:rFonts w:ascii="Times New Roman"/>
          <w:b w:val="false"/>
          <w:i w:val="false"/>
          <w:color w:val="000000"/>
          <w:sz w:val="28"/>
        </w:rPr>
        <w:t>
      15. Мемлекеттік қызметті көрсету мәселелері бойынша анықтама қызметтерінің байланыс телефондары: 8 (7172) 24 07 49, 24 12 91, мемлекеттік қызметтерді көрсету мәселелері жөніндегі бірыңғай байланыс орталығы: 1414.</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өз қызметін жүзеге асыратын шетелдiк</w:t>
            </w:r>
            <w:r>
              <w:br/>
            </w:r>
            <w:r>
              <w:rPr>
                <w:rFonts w:ascii="Times New Roman"/>
                <w:b w:val="false"/>
                <w:i w:val="false"/>
                <w:color w:val="000000"/>
                <w:sz w:val="20"/>
              </w:rPr>
              <w:t>тасымалдаушыларды тіркеу туралы</w:t>
            </w:r>
            <w:r>
              <w:br/>
            </w:r>
            <w:r>
              <w:rPr>
                <w:rFonts w:ascii="Times New Roman"/>
                <w:b w:val="false"/>
                <w:i w:val="false"/>
                <w:color w:val="000000"/>
                <w:sz w:val="20"/>
              </w:rPr>
              <w:t>куәлік 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Сiзден ______________________________________________________________</w:t>
      </w:r>
    </w:p>
    <w:p>
      <w:pPr>
        <w:spacing w:after="0"/>
        <w:ind w:left="0"/>
        <w:jc w:val="both"/>
      </w:pPr>
      <w:r>
        <w:rPr>
          <w:rFonts w:ascii="Times New Roman"/>
          <w:b w:val="false"/>
          <w:i w:val="false"/>
          <w:color w:val="000000"/>
          <w:sz w:val="28"/>
        </w:rPr>
        <w:t>
       (авиакомпанияның атауы)</w:t>
      </w:r>
    </w:p>
    <w:p>
      <w:pPr>
        <w:spacing w:after="0"/>
        <w:ind w:left="0"/>
        <w:jc w:val="both"/>
      </w:pPr>
      <w:r>
        <w:rPr>
          <w:rFonts w:ascii="Times New Roman"/>
          <w:b w:val="false"/>
          <w:i w:val="false"/>
          <w:color w:val="000000"/>
          <w:sz w:val="28"/>
        </w:rPr>
        <w:t>
      шетелдік тасымалдаушыны тіркеуіңізді сұраймыз.</w:t>
      </w:r>
    </w:p>
    <w:p>
      <w:pPr>
        <w:spacing w:after="0"/>
        <w:ind w:left="0"/>
        <w:jc w:val="both"/>
      </w:pPr>
      <w:r>
        <w:rPr>
          <w:rFonts w:ascii="Times New Roman"/>
          <w:b w:val="false"/>
          <w:i w:val="false"/>
          <w:color w:val="000000"/>
          <w:sz w:val="28"/>
        </w:rPr>
        <w:t>
      Авиакомпания туралы мәлiметтер:</w:t>
      </w:r>
    </w:p>
    <w:p>
      <w:pPr>
        <w:spacing w:after="0"/>
        <w:ind w:left="0"/>
        <w:jc w:val="both"/>
      </w:pPr>
      <w:r>
        <w:rPr>
          <w:rFonts w:ascii="Times New Roman"/>
          <w:b w:val="false"/>
          <w:i w:val="false"/>
          <w:color w:val="000000"/>
          <w:sz w:val="28"/>
        </w:rPr>
        <w:t>
      1. Меншiк нысаны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Құрылған жылы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Заңды тұлғаны тiркеу туралы куәлiк немесе анықтама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(нөмiрi, кiм және қашан берді)</w:t>
      </w:r>
    </w:p>
    <w:p>
      <w:pPr>
        <w:spacing w:after="0"/>
        <w:ind w:left="0"/>
        <w:jc w:val="both"/>
      </w:pPr>
      <w:r>
        <w:rPr>
          <w:rFonts w:ascii="Times New Roman"/>
          <w:b w:val="false"/>
          <w:i w:val="false"/>
          <w:color w:val="000000"/>
          <w:sz w:val="28"/>
        </w:rPr>
        <w:t>
      4. Банк деректемелері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(ЖСК №, корреспонденттік шот, БСК, банктiң атауы және</w:t>
      </w:r>
    </w:p>
    <w:p>
      <w:pPr>
        <w:spacing w:after="0"/>
        <w:ind w:left="0"/>
        <w:jc w:val="both"/>
      </w:pPr>
      <w:r>
        <w:rPr>
          <w:rFonts w:ascii="Times New Roman"/>
          <w:b w:val="false"/>
          <w:i w:val="false"/>
          <w:color w:val="000000"/>
          <w:sz w:val="28"/>
        </w:rPr>
        <w:t>
       орналасқан жерi)</w:t>
      </w:r>
    </w:p>
    <w:p>
      <w:pPr>
        <w:spacing w:after="0"/>
        <w:ind w:left="0"/>
        <w:jc w:val="both"/>
      </w:pPr>
      <w:r>
        <w:rPr>
          <w:rFonts w:ascii="Times New Roman"/>
          <w:b w:val="false"/>
          <w:i w:val="false"/>
          <w:color w:val="000000"/>
          <w:sz w:val="28"/>
        </w:rPr>
        <w:t>
      5. Заңды мекенжайы және басқа деректемелері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мекенжайы, телефоны, телефаксі, телексі, телетайпы,</w:t>
      </w:r>
    </w:p>
    <w:p>
      <w:pPr>
        <w:spacing w:after="0"/>
        <w:ind w:left="0"/>
        <w:jc w:val="both"/>
      </w:pPr>
      <w:r>
        <w:rPr>
          <w:rFonts w:ascii="Times New Roman"/>
          <w:b w:val="false"/>
          <w:i w:val="false"/>
          <w:color w:val="000000"/>
          <w:sz w:val="28"/>
        </w:rPr>
        <w:t>
       телеграфтық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телефондық шартты шақырулары, ИКАО, ИАТА, СИТА, АФТН кодтары)</w:t>
      </w:r>
    </w:p>
    <w:p>
      <w:pPr>
        <w:spacing w:after="0"/>
        <w:ind w:left="0"/>
        <w:jc w:val="both"/>
      </w:pPr>
      <w:r>
        <w:rPr>
          <w:rFonts w:ascii="Times New Roman"/>
          <w:b w:val="false"/>
          <w:i w:val="false"/>
          <w:color w:val="000000"/>
          <w:sz w:val="28"/>
        </w:rPr>
        <w:t>
      6.___________________________________________________________________</w:t>
      </w:r>
    </w:p>
    <w:p>
      <w:pPr>
        <w:spacing w:after="0"/>
        <w:ind w:left="0"/>
        <w:jc w:val="both"/>
      </w:pPr>
      <w:r>
        <w:rPr>
          <w:rFonts w:ascii="Times New Roman"/>
          <w:b w:val="false"/>
          <w:i w:val="false"/>
          <w:color w:val="000000"/>
          <w:sz w:val="28"/>
        </w:rPr>
        <w:t>
       (кәсiпорынның бiрiншi басшысының тегі, аты, әкесінің аты (болған</w:t>
      </w:r>
    </w:p>
    <w:p>
      <w:pPr>
        <w:spacing w:after="0"/>
        <w:ind w:left="0"/>
        <w:jc w:val="both"/>
      </w:pPr>
      <w:r>
        <w:rPr>
          <w:rFonts w:ascii="Times New Roman"/>
          <w:b w:val="false"/>
          <w:i w:val="false"/>
          <w:color w:val="000000"/>
          <w:sz w:val="28"/>
        </w:rPr>
        <w:t>
       жағдайда) (бұдан әрі – Т.А.Ә.)</w:t>
      </w:r>
    </w:p>
    <w:p>
      <w:pPr>
        <w:spacing w:after="0"/>
        <w:ind w:left="0"/>
        <w:jc w:val="both"/>
      </w:pPr>
      <w:r>
        <w:rPr>
          <w:rFonts w:ascii="Times New Roman"/>
          <w:b w:val="false"/>
          <w:i w:val="false"/>
          <w:color w:val="000000"/>
          <w:sz w:val="28"/>
        </w:rPr>
        <w:t>
      7. Қоса берiлген құжаттар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Авиакомпания басшысы: ________________________ ______________________</w:t>
      </w:r>
    </w:p>
    <w:p>
      <w:pPr>
        <w:spacing w:after="0"/>
        <w:ind w:left="0"/>
        <w:jc w:val="both"/>
      </w:pPr>
      <w:r>
        <w:rPr>
          <w:rFonts w:ascii="Times New Roman"/>
          <w:b w:val="false"/>
          <w:i w:val="false"/>
          <w:color w:val="000000"/>
          <w:sz w:val="28"/>
        </w:rPr>
        <w:t>
       (Т.А.Ә.) (қолы, күнi)</w:t>
      </w:r>
    </w:p>
    <w:p>
      <w:pPr>
        <w:spacing w:after="0"/>
        <w:ind w:left="0"/>
        <w:jc w:val="both"/>
      </w:pPr>
      <w:r>
        <w:rPr>
          <w:rFonts w:ascii="Times New Roman"/>
          <w:b w:val="false"/>
          <w:i w:val="false"/>
          <w:color w:val="000000"/>
          <w:sz w:val="28"/>
        </w:rPr>
        <w:t>
       Өтiнiш 20 __ жылғы ____________ қарау үшiн қабылданды.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өз қызметін жүзеге асыратын шетелдiк</w:t>
            </w:r>
            <w:r>
              <w:br/>
            </w:r>
            <w:r>
              <w:rPr>
                <w:rFonts w:ascii="Times New Roman"/>
                <w:b w:val="false"/>
                <w:i w:val="false"/>
                <w:color w:val="000000"/>
                <w:sz w:val="20"/>
              </w:rPr>
              <w:t>тасымалдаушыларды тіркеу туралы</w:t>
            </w:r>
            <w:r>
              <w:br/>
            </w:r>
            <w:r>
              <w:rPr>
                <w:rFonts w:ascii="Times New Roman"/>
                <w:b w:val="false"/>
                <w:i w:val="false"/>
                <w:color w:val="000000"/>
                <w:sz w:val="20"/>
              </w:rPr>
              <w:t>куәлік 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Электрондық құжат нысанындағы өтініш</w:t>
      </w:r>
    </w:p>
    <w:p>
      <w:pPr>
        <w:spacing w:after="0"/>
        <w:ind w:left="0"/>
        <w:jc w:val="both"/>
      </w:pPr>
      <w:r>
        <w:rPr>
          <w:rFonts w:ascii="Times New Roman"/>
          <w:b w:val="false"/>
          <w:i w:val="false"/>
          <w:color w:val="000000"/>
          <w:sz w:val="28"/>
        </w:rPr>
        <w:t>
      1. ЖСН ______________________________________________________________</w:t>
      </w:r>
    </w:p>
    <w:p>
      <w:pPr>
        <w:spacing w:after="0"/>
        <w:ind w:left="0"/>
        <w:jc w:val="both"/>
      </w:pPr>
      <w:r>
        <w:rPr>
          <w:rFonts w:ascii="Times New Roman"/>
          <w:b w:val="false"/>
          <w:i w:val="false"/>
          <w:color w:val="000000"/>
          <w:sz w:val="28"/>
        </w:rPr>
        <w:t>
      2. ДК/ЖТ/ЗТ атауы ___________________________________________________</w:t>
      </w:r>
    </w:p>
    <w:p>
      <w:pPr>
        <w:spacing w:after="0"/>
        <w:ind w:left="0"/>
        <w:jc w:val="both"/>
      </w:pPr>
      <w:r>
        <w:rPr>
          <w:rFonts w:ascii="Times New Roman"/>
          <w:b w:val="false"/>
          <w:i w:val="false"/>
          <w:color w:val="000000"/>
          <w:sz w:val="28"/>
        </w:rPr>
        <w:t>
      3. Өтініш беруші заңды тұлғаның немесе жеке тұлғаның банк</w:t>
      </w:r>
    </w:p>
    <w:p>
      <w:pPr>
        <w:spacing w:after="0"/>
        <w:ind w:left="0"/>
        <w:jc w:val="both"/>
      </w:pPr>
      <w:r>
        <w:rPr>
          <w:rFonts w:ascii="Times New Roman"/>
          <w:b w:val="false"/>
          <w:i w:val="false"/>
          <w:color w:val="000000"/>
          <w:sz w:val="28"/>
        </w:rPr>
        <w:t>
      деректемелері _______________________________________________________</w:t>
      </w:r>
    </w:p>
    <w:p>
      <w:pPr>
        <w:spacing w:after="0"/>
        <w:ind w:left="0"/>
        <w:jc w:val="both"/>
      </w:pPr>
      <w:r>
        <w:rPr>
          <w:rFonts w:ascii="Times New Roman"/>
          <w:b w:val="false"/>
          <w:i w:val="false"/>
          <w:color w:val="000000"/>
          <w:sz w:val="28"/>
        </w:rPr>
        <w:t>
      4. Заңды тұлға өтініш берушінің орналасқан жері (мекенжайы) немесе</w:t>
      </w:r>
    </w:p>
    <w:p>
      <w:pPr>
        <w:spacing w:after="0"/>
        <w:ind w:left="0"/>
        <w:jc w:val="both"/>
      </w:pPr>
      <w:r>
        <w:rPr>
          <w:rFonts w:ascii="Times New Roman"/>
          <w:b w:val="false"/>
          <w:i w:val="false"/>
          <w:color w:val="000000"/>
          <w:sz w:val="28"/>
        </w:rPr>
        <w:t>
      жеке тұлға өтініш берушінің тұрғылықты мекенжайы: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Өтініш берушінің пошталық (нақты) мекенжайы: _____________________</w:t>
      </w:r>
    </w:p>
    <w:p>
      <w:pPr>
        <w:spacing w:after="0"/>
        <w:ind w:left="0"/>
        <w:jc w:val="both"/>
      </w:pPr>
      <w:r>
        <w:rPr>
          <w:rFonts w:ascii="Times New Roman"/>
          <w:b w:val="false"/>
          <w:i w:val="false"/>
          <w:color w:val="000000"/>
          <w:sz w:val="28"/>
        </w:rPr>
        <w:t>
      6. Байланыс телефоны/факсы/электрондық пошта мекенжайы, АФТН коды: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ӘК-нің орналасу әуеайлағы (алаңы) ________________________________</w:t>
      </w:r>
    </w:p>
    <w:p>
      <w:pPr>
        <w:spacing w:after="0"/>
        <w:ind w:left="0"/>
        <w:jc w:val="both"/>
      </w:pPr>
      <w:r>
        <w:rPr>
          <w:rFonts w:ascii="Times New Roman"/>
          <w:b w:val="false"/>
          <w:i w:val="false"/>
          <w:color w:val="000000"/>
          <w:sz w:val="28"/>
        </w:rPr>
        <w:t>
      8. Авиациялық жұмыстардың мәлімделген түрлері: ______________________</w:t>
      </w:r>
    </w:p>
    <w:p>
      <w:pPr>
        <w:spacing w:after="0"/>
        <w:ind w:left="0"/>
        <w:jc w:val="both"/>
      </w:pPr>
      <w:r>
        <w:rPr>
          <w:rFonts w:ascii="Times New Roman"/>
          <w:b w:val="false"/>
          <w:i w:val="false"/>
          <w:color w:val="000000"/>
          <w:sz w:val="28"/>
        </w:rPr>
        <w:t>
      9. Қазақстан Республикасы шегіндегі немесе шегінен тыс ұшу аймақтары: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Ұшуды бастаудың жоспарланған күні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14 наурыздағы</w:t>
            </w:r>
            <w:r>
              <w:br/>
            </w:r>
            <w:r>
              <w:rPr>
                <w:rFonts w:ascii="Times New Roman"/>
                <w:b w:val="false"/>
                <w:i w:val="false"/>
                <w:color w:val="000000"/>
                <w:sz w:val="20"/>
              </w:rPr>
              <w:t>№ 240 қаулысымен</w:t>
            </w:r>
            <w:r>
              <w:br/>
            </w:r>
            <w:r>
              <w:rPr>
                <w:rFonts w:ascii="Times New Roman"/>
                <w:b w:val="false"/>
                <w:i w:val="false"/>
                <w:color w:val="000000"/>
                <w:sz w:val="20"/>
              </w:rPr>
              <w:t>бекiтiлген</w:t>
            </w:r>
          </w:p>
        </w:tc>
      </w:tr>
    </w:tbl>
    <w:bookmarkStart w:name="z72" w:id="94"/>
    <w:p>
      <w:pPr>
        <w:spacing w:after="0"/>
        <w:ind w:left="0"/>
        <w:jc w:val="left"/>
      </w:pPr>
      <w:r>
        <w:rPr>
          <w:rFonts w:ascii="Times New Roman"/>
          <w:b/>
          <w:i w:val="false"/>
          <w:color w:val="000000"/>
        </w:rPr>
        <w:t xml:space="preserve"> "Азаматтық авиацияның авиациялық оқу орталығы сертификатын</w:t>
      </w:r>
      <w:r>
        <w:br/>
      </w:r>
      <w:r>
        <w:rPr>
          <w:rFonts w:ascii="Times New Roman"/>
          <w:b/>
          <w:i w:val="false"/>
          <w:color w:val="000000"/>
        </w:rPr>
        <w:t>беру" мемлекеттік көрсетілетін қызмет стандарты</w:t>
      </w:r>
      <w:r>
        <w:br/>
      </w:r>
      <w:r>
        <w:rPr>
          <w:rFonts w:ascii="Times New Roman"/>
          <w:b/>
          <w:i w:val="false"/>
          <w:color w:val="000000"/>
        </w:rPr>
        <w:t>1. Жалпы ережелер</w:t>
      </w:r>
    </w:p>
    <w:bookmarkEnd w:id="94"/>
    <w:bookmarkStart w:name="z74" w:id="95"/>
    <w:p>
      <w:pPr>
        <w:spacing w:after="0"/>
        <w:ind w:left="0"/>
        <w:jc w:val="both"/>
      </w:pPr>
      <w:r>
        <w:rPr>
          <w:rFonts w:ascii="Times New Roman"/>
          <w:b w:val="false"/>
          <w:i w:val="false"/>
          <w:color w:val="000000"/>
          <w:sz w:val="28"/>
        </w:rPr>
        <w:t>
      1. "Азаматтық авиацияның авиациялық оқу орталығы сертификатын беру" мемлекеттік көрсетілетін қызметі (бұдан әрі – мемлекеттік көрсетілетін қызмет).</w:t>
      </w:r>
    </w:p>
    <w:bookmarkEnd w:id="95"/>
    <w:bookmarkStart w:name="z75" w:id="9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p>
    <w:bookmarkEnd w:id="96"/>
    <w:bookmarkStart w:name="z76" w:id="97"/>
    <w:p>
      <w:pPr>
        <w:spacing w:after="0"/>
        <w:ind w:left="0"/>
        <w:jc w:val="both"/>
      </w:pPr>
      <w:r>
        <w:rPr>
          <w:rFonts w:ascii="Times New Roman"/>
          <w:b w:val="false"/>
          <w:i w:val="false"/>
          <w:color w:val="000000"/>
          <w:sz w:val="28"/>
        </w:rPr>
        <w:t>
      3. Мемлекеттік қызметті Министрліктің Азаматтық авиация комитеті (бұдан әрі – көрсетілетін қызметті беруші) заңды тұлғаларға (бұдан әрі – көрсетілетін қызметті алушы) көрсетеді.</w:t>
      </w:r>
    </w:p>
    <w:bookmarkEnd w:id="97"/>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не www.e.gov.kz "электрондық үкімет" веб-порталы (бұдан әрі – портал) арқылы жүзеге асырылады.</w:t>
      </w:r>
    </w:p>
    <w:bookmarkStart w:name="z77" w:id="98"/>
    <w:p>
      <w:pPr>
        <w:spacing w:after="0"/>
        <w:ind w:left="0"/>
        <w:jc w:val="left"/>
      </w:pPr>
      <w:r>
        <w:rPr>
          <w:rFonts w:ascii="Times New Roman"/>
          <w:b/>
          <w:i w:val="false"/>
          <w:color w:val="000000"/>
        </w:rPr>
        <w:t xml:space="preserve"> 2. Мемлекеттік қызметті көрсету тәртібі</w:t>
      </w:r>
    </w:p>
    <w:bookmarkEnd w:id="98"/>
    <w:bookmarkStart w:name="z78" w:id="99"/>
    <w:p>
      <w:pPr>
        <w:spacing w:after="0"/>
        <w:ind w:left="0"/>
        <w:jc w:val="both"/>
      </w:pPr>
      <w:r>
        <w:rPr>
          <w:rFonts w:ascii="Times New Roman"/>
          <w:b w:val="false"/>
          <w:i w:val="false"/>
          <w:color w:val="000000"/>
          <w:sz w:val="28"/>
        </w:rPr>
        <w:t>
      4. Мемлекеттік қызметті көрсету мерзімі:</w:t>
      </w:r>
    </w:p>
    <w:bookmarkEnd w:id="99"/>
    <w:bookmarkStart w:name="z79" w:id="100"/>
    <w:p>
      <w:pPr>
        <w:spacing w:after="0"/>
        <w:ind w:left="0"/>
        <w:jc w:val="both"/>
      </w:pPr>
      <w:r>
        <w:rPr>
          <w:rFonts w:ascii="Times New Roman"/>
          <w:b w:val="false"/>
          <w:i w:val="false"/>
          <w:color w:val="000000"/>
          <w:sz w:val="28"/>
        </w:rPr>
        <w:t>
      1) құжаттар топтамасын көрсетілетін қызметті берушіге тапсырған сәттен бастап, сондай-ақ порталға жүгінген кезде – күнтізбелік 60 (алпыс) күн ішінде;</w:t>
      </w:r>
    </w:p>
    <w:bookmarkEnd w:id="100"/>
    <w:bookmarkStart w:name="z80" w:id="101"/>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күтудің рұқсат етілген ең ұзақ уақыты – 20 (жиырма) минут;</w:t>
      </w:r>
    </w:p>
    <w:bookmarkEnd w:id="101"/>
    <w:bookmarkStart w:name="z81" w:id="102"/>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End w:id="102"/>
    <w:bookmarkStart w:name="z82" w:id="103"/>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103"/>
    <w:bookmarkStart w:name="z83" w:id="104"/>
    <w:p>
      <w:pPr>
        <w:spacing w:after="0"/>
        <w:ind w:left="0"/>
        <w:jc w:val="both"/>
      </w:pPr>
      <w:r>
        <w:rPr>
          <w:rFonts w:ascii="Times New Roman"/>
          <w:b w:val="false"/>
          <w:i w:val="false"/>
          <w:color w:val="000000"/>
          <w:sz w:val="28"/>
        </w:rPr>
        <w:t xml:space="preserve">
      6. Мемлекеттік қызметті көрсету нәтижесі – азаматтық авиацияның авиациялық оқу орталығы сертификаты. </w:t>
      </w:r>
    </w:p>
    <w:bookmarkEnd w:id="104"/>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қағаз түрінде.</w:t>
      </w:r>
    </w:p>
    <w:p>
      <w:pPr>
        <w:spacing w:after="0"/>
        <w:ind w:left="0"/>
        <w:jc w:val="both"/>
      </w:pPr>
      <w:r>
        <w:rPr>
          <w:rFonts w:ascii="Times New Roman"/>
          <w:b w:val="false"/>
          <w:i w:val="false"/>
          <w:color w:val="000000"/>
          <w:sz w:val="28"/>
        </w:rPr>
        <w:t>
      Сертификатты көрсетілетін қызметті берушінің қызметкері көрсетілетін қызметті алушының өзі келген кезде, берілген сертификаттарды есепке алу және тіркеу журналына қол қойғызып береді.</w:t>
      </w:r>
    </w:p>
    <w:p>
      <w:pPr>
        <w:spacing w:after="0"/>
        <w:ind w:left="0"/>
        <w:jc w:val="both"/>
      </w:pPr>
      <w:r>
        <w:rPr>
          <w:rFonts w:ascii="Times New Roman"/>
          <w:b w:val="false"/>
          <w:i w:val="false"/>
          <w:color w:val="000000"/>
          <w:sz w:val="28"/>
        </w:rPr>
        <w:t>
      Көрсетілетін қызметті алушы порталда азаматтық авиацияның авиациялық оқу орталығы сертификатын электрондық құжат нысанында "жеке кабинеттен" алады.</w:t>
      </w:r>
    </w:p>
    <w:bookmarkStart w:name="z84" w:id="105"/>
    <w:p>
      <w:pPr>
        <w:spacing w:after="0"/>
        <w:ind w:left="0"/>
        <w:jc w:val="both"/>
      </w:pPr>
      <w:r>
        <w:rPr>
          <w:rFonts w:ascii="Times New Roman"/>
          <w:b w:val="false"/>
          <w:i w:val="false"/>
          <w:color w:val="000000"/>
          <w:sz w:val="28"/>
        </w:rPr>
        <w:t>
      7. Мемлекеттік қызмет ақылы негізде көрсетіледі.</w:t>
      </w:r>
    </w:p>
    <w:bookmarkEnd w:id="105"/>
    <w:p>
      <w:pPr>
        <w:spacing w:after="0"/>
        <w:ind w:left="0"/>
        <w:jc w:val="both"/>
      </w:pPr>
      <w:r>
        <w:rPr>
          <w:rFonts w:ascii="Times New Roman"/>
          <w:b w:val="false"/>
          <w:i w:val="false"/>
          <w:color w:val="000000"/>
          <w:sz w:val="28"/>
        </w:rPr>
        <w:t xml:space="preserve">
      Авиациялық оқу орталығын сертификаттау үшін алым төлемі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Кодексінде</w:t>
      </w:r>
      <w:r>
        <w:rPr>
          <w:rFonts w:ascii="Times New Roman"/>
          <w:b w:val="false"/>
          <w:i w:val="false"/>
          <w:color w:val="000000"/>
          <w:sz w:val="28"/>
        </w:rPr>
        <w:t xml:space="preserve"> (Салық кодексі) айқындалған тәртіппен және мөлшерде жүзеге асырылады.</w:t>
      </w:r>
    </w:p>
    <w:p>
      <w:pPr>
        <w:spacing w:after="0"/>
        <w:ind w:left="0"/>
        <w:jc w:val="both"/>
      </w:pPr>
      <w:r>
        <w:rPr>
          <w:rFonts w:ascii="Times New Roman"/>
          <w:b w:val="false"/>
          <w:i w:val="false"/>
          <w:color w:val="000000"/>
          <w:sz w:val="28"/>
        </w:rPr>
        <w:t>
      Авиациялық оқу орталығын сертификаттау үшін алым мөлшерлемелері:</w:t>
      </w:r>
    </w:p>
    <w:bookmarkStart w:name="z85" w:id="106"/>
    <w:p>
      <w:pPr>
        <w:spacing w:after="0"/>
        <w:ind w:left="0"/>
        <w:jc w:val="both"/>
      </w:pPr>
      <w:r>
        <w:rPr>
          <w:rFonts w:ascii="Times New Roman"/>
          <w:b w:val="false"/>
          <w:i w:val="false"/>
          <w:color w:val="000000"/>
          <w:sz w:val="28"/>
        </w:rPr>
        <w:t xml:space="preserve">
      1) авиациялық персоналды даярлау – алым төленетін күні қолданыстағы 547 </w:t>
      </w:r>
      <w:r>
        <w:rPr>
          <w:rFonts w:ascii="Times New Roman"/>
          <w:b w:val="false"/>
          <w:i w:val="false"/>
          <w:color w:val="000000"/>
          <w:sz w:val="28"/>
        </w:rPr>
        <w:t xml:space="preserve"> айлық есептік көрсеткішті</w:t>
      </w:r>
      <w:r>
        <w:rPr>
          <w:rFonts w:ascii="Times New Roman"/>
          <w:b w:val="false"/>
          <w:i w:val="false"/>
          <w:color w:val="000000"/>
          <w:sz w:val="28"/>
        </w:rPr>
        <w:t>;</w:t>
      </w:r>
    </w:p>
    <w:bookmarkEnd w:id="106"/>
    <w:bookmarkStart w:name="z86" w:id="107"/>
    <w:p>
      <w:pPr>
        <w:spacing w:after="0"/>
        <w:ind w:left="0"/>
        <w:jc w:val="both"/>
      </w:pPr>
      <w:r>
        <w:rPr>
          <w:rFonts w:ascii="Times New Roman"/>
          <w:b w:val="false"/>
          <w:i w:val="false"/>
          <w:color w:val="000000"/>
          <w:sz w:val="28"/>
        </w:rPr>
        <w:t xml:space="preserve">
      2) авиациялық персоналды қайта даярлау – алым төленетін күні қолданыстағы 510 </w:t>
      </w:r>
      <w:r>
        <w:rPr>
          <w:rFonts w:ascii="Times New Roman"/>
          <w:b w:val="false"/>
          <w:i w:val="false"/>
          <w:color w:val="000000"/>
          <w:sz w:val="28"/>
        </w:rPr>
        <w:t xml:space="preserve"> айлық есептік көрсеткішті</w:t>
      </w:r>
      <w:r>
        <w:rPr>
          <w:rFonts w:ascii="Times New Roman"/>
          <w:b w:val="false"/>
          <w:i w:val="false"/>
          <w:color w:val="000000"/>
          <w:sz w:val="28"/>
        </w:rPr>
        <w:t>;</w:t>
      </w:r>
    </w:p>
    <w:bookmarkEnd w:id="107"/>
    <w:bookmarkStart w:name="z87" w:id="108"/>
    <w:p>
      <w:pPr>
        <w:spacing w:after="0"/>
        <w:ind w:left="0"/>
        <w:jc w:val="both"/>
      </w:pPr>
      <w:r>
        <w:rPr>
          <w:rFonts w:ascii="Times New Roman"/>
          <w:b w:val="false"/>
          <w:i w:val="false"/>
          <w:color w:val="000000"/>
          <w:sz w:val="28"/>
        </w:rPr>
        <w:t>
      3) авиациялық персоналдың кәсіби деңгейін қолдау – алым төленетін күні қолданыстағы 474 айлық есептік көрсеткішті;</w:t>
      </w:r>
    </w:p>
    <w:bookmarkEnd w:id="108"/>
    <w:bookmarkStart w:name="z88" w:id="109"/>
    <w:p>
      <w:pPr>
        <w:spacing w:after="0"/>
        <w:ind w:left="0"/>
        <w:jc w:val="both"/>
      </w:pPr>
      <w:r>
        <w:rPr>
          <w:rFonts w:ascii="Times New Roman"/>
          <w:b w:val="false"/>
          <w:i w:val="false"/>
          <w:color w:val="000000"/>
          <w:sz w:val="28"/>
        </w:rPr>
        <w:t>
      4) авиациялық персоналды даярлау, авиациялық персоналды қайта даярлау – алым төленетін күні қолданыстағы 583 айлық есептік көрсеткішті;</w:t>
      </w:r>
    </w:p>
    <w:bookmarkEnd w:id="109"/>
    <w:bookmarkStart w:name="z89" w:id="110"/>
    <w:p>
      <w:pPr>
        <w:spacing w:after="0"/>
        <w:ind w:left="0"/>
        <w:jc w:val="both"/>
      </w:pPr>
      <w:r>
        <w:rPr>
          <w:rFonts w:ascii="Times New Roman"/>
          <w:b w:val="false"/>
          <w:i w:val="false"/>
          <w:color w:val="000000"/>
          <w:sz w:val="28"/>
        </w:rPr>
        <w:t>
      5) авиациялық персоналды даярлау, авиациялық персоналдың кәсіби деңгейін қолдау – алым төленетін күні қолданыстағы 583 айлық есептік көрсеткішті;</w:t>
      </w:r>
    </w:p>
    <w:bookmarkEnd w:id="110"/>
    <w:bookmarkStart w:name="z90" w:id="111"/>
    <w:p>
      <w:pPr>
        <w:spacing w:after="0"/>
        <w:ind w:left="0"/>
        <w:jc w:val="both"/>
      </w:pPr>
      <w:r>
        <w:rPr>
          <w:rFonts w:ascii="Times New Roman"/>
          <w:b w:val="false"/>
          <w:i w:val="false"/>
          <w:color w:val="000000"/>
          <w:sz w:val="28"/>
        </w:rPr>
        <w:t>
      6) авиациялық персоналды қайта даярлау, авиациялық персоналдың кәсіби деңгейін қолдау – алым төленетін күні қолданыстағы 547 айлық есептік көрсеткішті;</w:t>
      </w:r>
    </w:p>
    <w:bookmarkEnd w:id="111"/>
    <w:bookmarkStart w:name="z91" w:id="112"/>
    <w:p>
      <w:pPr>
        <w:spacing w:after="0"/>
        <w:ind w:left="0"/>
        <w:jc w:val="both"/>
      </w:pPr>
      <w:r>
        <w:rPr>
          <w:rFonts w:ascii="Times New Roman"/>
          <w:b w:val="false"/>
          <w:i w:val="false"/>
          <w:color w:val="000000"/>
          <w:sz w:val="28"/>
        </w:rPr>
        <w:t>
      7) авиациялық персоналды даярлау, авиациялық персоналды қайта даярлау, авиациялық персоналдың кәсіптік деңгейін қолдау – алым төленген күнгі қолданыстағы 619 айлық есептік көрсеткішті құрайды.</w:t>
      </w:r>
    </w:p>
    <w:bookmarkEnd w:id="112"/>
    <w:p>
      <w:pPr>
        <w:spacing w:after="0"/>
        <w:ind w:left="0"/>
        <w:jc w:val="both"/>
      </w:pPr>
      <w:r>
        <w:rPr>
          <w:rFonts w:ascii="Times New Roman"/>
          <w:b w:val="false"/>
          <w:i w:val="false"/>
          <w:color w:val="000000"/>
          <w:sz w:val="28"/>
        </w:rPr>
        <w:t>
      Авиациялық оқу орталығын сертификаттау көрсетілетін қызметті алушының орналасқан жері бойынша бюджетке көрсетілген алым төленгеннен кейін жүзеге асырылады.</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сұрау салу жіберілген жағдайда, төлемді "электрондық үкіметтің" төлем шлюзі (бұдан әрі – ЭҮТШ) арқылы жүзеге асыруға болады.</w:t>
      </w:r>
    </w:p>
    <w:bookmarkStart w:name="z92" w:id="113"/>
    <w:p>
      <w:pPr>
        <w:spacing w:after="0"/>
        <w:ind w:left="0"/>
        <w:jc w:val="both"/>
      </w:pPr>
      <w:r>
        <w:rPr>
          <w:rFonts w:ascii="Times New Roman"/>
          <w:b w:val="false"/>
          <w:i w:val="false"/>
          <w:color w:val="000000"/>
          <w:sz w:val="28"/>
        </w:rPr>
        <w:t>
      8. Жұмыс кестесі:</w:t>
      </w:r>
    </w:p>
    <w:bookmarkEnd w:id="113"/>
    <w:bookmarkStart w:name="z93" w:id="114"/>
    <w:p>
      <w:pPr>
        <w:spacing w:after="0"/>
        <w:ind w:left="0"/>
        <w:jc w:val="both"/>
      </w:pPr>
      <w:r>
        <w:rPr>
          <w:rFonts w:ascii="Times New Roman"/>
          <w:b w:val="false"/>
          <w:i w:val="false"/>
          <w:color w:val="000000"/>
          <w:sz w:val="28"/>
        </w:rPr>
        <w:t xml:space="preserve">
      1) көрсетілетін қызметті беруші: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 </w:t>
      </w:r>
    </w:p>
    <w:bookmarkEnd w:id="114"/>
    <w:p>
      <w:pPr>
        <w:spacing w:after="0"/>
        <w:ind w:left="0"/>
        <w:jc w:val="both"/>
      </w:pPr>
      <w:r>
        <w:rPr>
          <w:rFonts w:ascii="Times New Roman"/>
          <w:b w:val="false"/>
          <w:i w:val="false"/>
          <w:color w:val="000000"/>
          <w:sz w:val="28"/>
        </w:rPr>
        <w:t>
      Қабылдау және нәтижелерді беру алдын ала жазылусыз және жеделдетіп қызмет көрсетусіз, кезек күту тәртібімен жүзеге асырылады;</w:t>
      </w:r>
    </w:p>
    <w:bookmarkStart w:name="z94" w:id="115"/>
    <w:p>
      <w:pPr>
        <w:spacing w:after="0"/>
        <w:ind w:left="0"/>
        <w:jc w:val="both"/>
      </w:pPr>
      <w:r>
        <w:rPr>
          <w:rFonts w:ascii="Times New Roman"/>
          <w:b w:val="false"/>
          <w:i w:val="false"/>
          <w:color w:val="000000"/>
          <w:sz w:val="28"/>
        </w:rPr>
        <w:t xml:space="preserve">
      2) портал – тәулік бойы (жөндеу жұмыстарын жүргізуге байланысты техникалық үзілістерді қоспағанда). </w:t>
      </w:r>
    </w:p>
    <w:bookmarkEnd w:id="115"/>
    <w:bookmarkStart w:name="z95" w:id="116"/>
    <w:p>
      <w:pPr>
        <w:spacing w:after="0"/>
        <w:ind w:left="0"/>
        <w:jc w:val="both"/>
      </w:pPr>
      <w:r>
        <w:rPr>
          <w:rFonts w:ascii="Times New Roman"/>
          <w:b w:val="false"/>
          <w:i w:val="false"/>
          <w:color w:val="000000"/>
          <w:sz w:val="28"/>
        </w:rPr>
        <w:t>
      9. Көрсетілетін қызметті алушы (не сенімхат бойынша оның уәкілетті өкілі) жүгінген кезде мемлекеттік қызметті көрсету үшін қажетті құжаттар тізбесі:</w:t>
      </w:r>
    </w:p>
    <w:bookmarkEnd w:id="116"/>
    <w:p>
      <w:pPr>
        <w:spacing w:after="0"/>
        <w:ind w:left="0"/>
        <w:jc w:val="both"/>
      </w:pPr>
      <w:r>
        <w:rPr>
          <w:rFonts w:ascii="Times New Roman"/>
          <w:b w:val="false"/>
          <w:i w:val="false"/>
          <w:color w:val="000000"/>
          <w:sz w:val="28"/>
        </w:rPr>
        <w:t>
      көрсетілетін қызметті берушіге:</w:t>
      </w:r>
    </w:p>
    <w:bookmarkStart w:name="z96" w:id="11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өтінім;</w:t>
      </w:r>
    </w:p>
    <w:bookmarkEnd w:id="117"/>
    <w:bookmarkStart w:name="z97" w:id="118"/>
    <w:p>
      <w:pPr>
        <w:spacing w:after="0"/>
        <w:ind w:left="0"/>
        <w:jc w:val="both"/>
      </w:pPr>
      <w:r>
        <w:rPr>
          <w:rFonts w:ascii="Times New Roman"/>
          <w:b w:val="false"/>
          <w:i w:val="false"/>
          <w:color w:val="000000"/>
          <w:sz w:val="28"/>
        </w:rPr>
        <w:t>
      2) құрылтай құжаттардың көшірмелері;</w:t>
      </w:r>
    </w:p>
    <w:bookmarkEnd w:id="118"/>
    <w:bookmarkStart w:name="z98" w:id="119"/>
    <w:p>
      <w:pPr>
        <w:spacing w:after="0"/>
        <w:ind w:left="0"/>
        <w:jc w:val="both"/>
      </w:pPr>
      <w:r>
        <w:rPr>
          <w:rFonts w:ascii="Times New Roman"/>
          <w:b w:val="false"/>
          <w:i w:val="false"/>
          <w:color w:val="000000"/>
          <w:sz w:val="28"/>
        </w:rPr>
        <w:t>
      3) персоналды даярлау және рәсімдер жөніндегі нұсқаудың көшірмесі;</w:t>
      </w:r>
    </w:p>
    <w:bookmarkEnd w:id="119"/>
    <w:bookmarkStart w:name="z99" w:id="120"/>
    <w:p>
      <w:pPr>
        <w:spacing w:after="0"/>
        <w:ind w:left="0"/>
        <w:jc w:val="both"/>
      </w:pPr>
      <w:r>
        <w:rPr>
          <w:rFonts w:ascii="Times New Roman"/>
          <w:b w:val="false"/>
          <w:i w:val="false"/>
          <w:color w:val="000000"/>
          <w:sz w:val="28"/>
        </w:rPr>
        <w:t>
      4) сапа жөніндегі нұсқаудың көшірмесі;</w:t>
      </w:r>
    </w:p>
    <w:bookmarkEnd w:id="120"/>
    <w:bookmarkStart w:name="z100" w:id="121"/>
    <w:p>
      <w:pPr>
        <w:spacing w:after="0"/>
        <w:ind w:left="0"/>
        <w:jc w:val="both"/>
      </w:pPr>
      <w:r>
        <w:rPr>
          <w:rFonts w:ascii="Times New Roman"/>
          <w:b w:val="false"/>
          <w:i w:val="false"/>
          <w:color w:val="000000"/>
          <w:sz w:val="28"/>
        </w:rPr>
        <w:t>
      5) ұшу қауіпсіздігі жүйесін басқару жөніндегі нұсқаудың көшірмесі (қажеттілігіне қарай);</w:t>
      </w:r>
    </w:p>
    <w:bookmarkEnd w:id="121"/>
    <w:bookmarkStart w:name="z101" w:id="122"/>
    <w:p>
      <w:pPr>
        <w:spacing w:after="0"/>
        <w:ind w:left="0"/>
        <w:jc w:val="both"/>
      </w:pPr>
      <w:r>
        <w:rPr>
          <w:rFonts w:ascii="Times New Roman"/>
          <w:b w:val="false"/>
          <w:i w:val="false"/>
          <w:color w:val="000000"/>
          <w:sz w:val="28"/>
        </w:rPr>
        <w:t>
      6) авиациялық оқу орталығының ұйымдық құрылымы және штаттық кестесі;</w:t>
      </w:r>
    </w:p>
    <w:bookmarkEnd w:id="122"/>
    <w:bookmarkStart w:name="z102" w:id="123"/>
    <w:p>
      <w:pPr>
        <w:spacing w:after="0"/>
        <w:ind w:left="0"/>
        <w:jc w:val="both"/>
      </w:pPr>
      <w:r>
        <w:rPr>
          <w:rFonts w:ascii="Times New Roman"/>
          <w:b w:val="false"/>
          <w:i w:val="false"/>
          <w:color w:val="000000"/>
          <w:sz w:val="28"/>
        </w:rPr>
        <w:t>
      7) кәсіптік даярлығы және біліктілігі туралы ақпаратты қоса алғанда, авиациялық оқу орталығының персоналы туралы мәліметтер;</w:t>
      </w:r>
    </w:p>
    <w:bookmarkEnd w:id="123"/>
    <w:bookmarkStart w:name="z103" w:id="124"/>
    <w:p>
      <w:pPr>
        <w:spacing w:after="0"/>
        <w:ind w:left="0"/>
        <w:jc w:val="both"/>
      </w:pPr>
      <w:r>
        <w:rPr>
          <w:rFonts w:ascii="Times New Roman"/>
          <w:b w:val="false"/>
          <w:i w:val="false"/>
          <w:color w:val="000000"/>
          <w:sz w:val="28"/>
        </w:rPr>
        <w:t>
      8) оқу процесін қамтамасыз ету үшін пайдаланатын негізгі құралдар туралы тізбе және қысқаша мәліметтер;</w:t>
      </w:r>
    </w:p>
    <w:bookmarkEnd w:id="124"/>
    <w:bookmarkStart w:name="z104" w:id="125"/>
    <w:p>
      <w:pPr>
        <w:spacing w:after="0"/>
        <w:ind w:left="0"/>
        <w:jc w:val="both"/>
      </w:pPr>
      <w:r>
        <w:rPr>
          <w:rFonts w:ascii="Times New Roman"/>
          <w:b w:val="false"/>
          <w:i w:val="false"/>
          <w:color w:val="000000"/>
          <w:sz w:val="28"/>
        </w:rPr>
        <w:t>
      9) пайдаланылатын бағдарламалық құралдар туралы тізбе және қысқаша мәліметтер;</w:t>
      </w:r>
    </w:p>
    <w:bookmarkEnd w:id="125"/>
    <w:bookmarkStart w:name="z105" w:id="126"/>
    <w:p>
      <w:pPr>
        <w:spacing w:after="0"/>
        <w:ind w:left="0"/>
        <w:jc w:val="both"/>
      </w:pPr>
      <w:r>
        <w:rPr>
          <w:rFonts w:ascii="Times New Roman"/>
          <w:b w:val="false"/>
          <w:i w:val="false"/>
          <w:color w:val="000000"/>
          <w:sz w:val="28"/>
        </w:rPr>
        <w:t>
      10) авиациялық оқу орталығының оқу процесін қамтамасыз етуге қатысты басқа оқу мекемелерімен, кәсіпорындармен және тысқары ұйымдармен жасасқан шарттарының көшірмелері (олар болған жағдайда);</w:t>
      </w:r>
    </w:p>
    <w:bookmarkEnd w:id="126"/>
    <w:bookmarkStart w:name="z106" w:id="127"/>
    <w:p>
      <w:pPr>
        <w:spacing w:after="0"/>
        <w:ind w:left="0"/>
        <w:jc w:val="both"/>
      </w:pPr>
      <w:r>
        <w:rPr>
          <w:rFonts w:ascii="Times New Roman"/>
          <w:b w:val="false"/>
          <w:i w:val="false"/>
          <w:color w:val="000000"/>
          <w:sz w:val="28"/>
        </w:rPr>
        <w:t>
      11) авиациялық оқу орталығын бітіргені туралы куәліктердің және сертификаттардың үлгілері;</w:t>
      </w:r>
    </w:p>
    <w:bookmarkEnd w:id="127"/>
    <w:bookmarkStart w:name="z107" w:id="128"/>
    <w:p>
      <w:pPr>
        <w:spacing w:after="0"/>
        <w:ind w:left="0"/>
        <w:jc w:val="both"/>
      </w:pPr>
      <w:r>
        <w:rPr>
          <w:rFonts w:ascii="Times New Roman"/>
          <w:b w:val="false"/>
          <w:i w:val="false"/>
          <w:color w:val="000000"/>
          <w:sz w:val="28"/>
        </w:rPr>
        <w:t>
      12) қаржылық-экономикалық жағдайы туралы ақпарат;</w:t>
      </w:r>
    </w:p>
    <w:bookmarkEnd w:id="128"/>
    <w:bookmarkStart w:name="z108" w:id="129"/>
    <w:p>
      <w:pPr>
        <w:spacing w:after="0"/>
        <w:ind w:left="0"/>
        <w:jc w:val="both"/>
      </w:pPr>
      <w:r>
        <w:rPr>
          <w:rFonts w:ascii="Times New Roman"/>
          <w:b w:val="false"/>
          <w:i w:val="false"/>
          <w:color w:val="000000"/>
          <w:sz w:val="28"/>
        </w:rPr>
        <w:t>
      13) авиациялық оқу орталығын сертификаттау үшін алым төлемін растайтын құжат.</w:t>
      </w:r>
    </w:p>
    <w:bookmarkEnd w:id="129"/>
    <w:p>
      <w:pPr>
        <w:spacing w:after="0"/>
        <w:ind w:left="0"/>
        <w:jc w:val="both"/>
      </w:pPr>
      <w:r>
        <w:rPr>
          <w:rFonts w:ascii="Times New Roman"/>
          <w:b w:val="false"/>
          <w:i w:val="false"/>
          <w:color w:val="000000"/>
          <w:sz w:val="28"/>
        </w:rPr>
        <w:t xml:space="preserve">
      Құжаттардың барлық көшірмелері көрсетілетін қызметті алушының немесе ол уәкілеттік берген адамның мөрімен және қолымен расталады. </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xml:space="preserve">
      көрсетілетін қызметті алушы азаматтық авиацияның авиациялық оқу орталығы сертификатын алу үшін осы тармақта тізбеленген құжаттарды электрондық түрде қоса бере отырып, осы мемлекеттік көрсетілетін қызмет стандартына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өтініш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берушіге – көрсетілетін қызметті берушінің кеңсесінде құжаттардың топтамасын қабылдау күні мен уақыты көрсетіле отырып, оның көшірмесіндегі тіркеу туралы белгі қағаз жеткізгіштегі өтініштің қабылданғанын растау болып табылады;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қызмет нәтижесін алу күні және уақыты көрсетіле отырып, мемлекеттік қызметті көрсету үшін сұрау салудың қабылданғаны туралы мәртебе жіберіледі.</w:t>
      </w:r>
    </w:p>
    <w:bookmarkStart w:name="z109" w:id="130"/>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шешімдеріне, әрекеттеріне (әрекетсіздігіне)</w:t>
      </w:r>
      <w:r>
        <w:br/>
      </w:r>
      <w:r>
        <w:rPr>
          <w:rFonts w:ascii="Times New Roman"/>
          <w:b/>
          <w:i w:val="false"/>
          <w:color w:val="000000"/>
        </w:rPr>
        <w:t>шағымдану тәртібі</w:t>
      </w:r>
    </w:p>
    <w:bookmarkEnd w:id="130"/>
    <w:bookmarkStart w:name="z110" w:id="131"/>
    <w:p>
      <w:pPr>
        <w:spacing w:after="0"/>
        <w:ind w:left="0"/>
        <w:jc w:val="both"/>
      </w:pPr>
      <w:r>
        <w:rPr>
          <w:rFonts w:ascii="Times New Roman"/>
          <w:b w:val="false"/>
          <w:i w:val="false"/>
          <w:color w:val="000000"/>
          <w:sz w:val="28"/>
        </w:rPr>
        <w:t xml:space="preserve">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 xml:space="preserve"> 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электрондық поштаның мекенжайы: kga_info@mtc.gov.kz, қабылдау бөлмесінің телефоны: 8 (7172) 24-26-05.</w:t>
      </w:r>
    </w:p>
    <w:bookmarkEnd w:id="131"/>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және күні көрсетіледі. Өтінішке көрсетілетін қызметті алушы қол қоюға тиіс.</w:t>
      </w:r>
    </w:p>
    <w:bookmarkStart w:name="z111" w:id="132"/>
    <w:p>
      <w:pPr>
        <w:spacing w:after="0"/>
        <w:ind w:left="0"/>
        <w:jc w:val="both"/>
      </w:pPr>
      <w:r>
        <w:rPr>
          <w:rFonts w:ascii="Times New Roman"/>
          <w:b w:val="false"/>
          <w:i w:val="false"/>
          <w:color w:val="000000"/>
          <w:sz w:val="28"/>
        </w:rPr>
        <w:t>
      11.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132"/>
    <w:bookmarkStart w:name="z112" w:id="133"/>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нысанда көрсету ерекшеліктері ескеріле отырып қойылатын</w:t>
      </w:r>
      <w:r>
        <w:br/>
      </w:r>
      <w:r>
        <w:rPr>
          <w:rFonts w:ascii="Times New Roman"/>
          <w:b/>
          <w:i w:val="false"/>
          <w:color w:val="000000"/>
        </w:rPr>
        <w:t>өзге де талаптар</w:t>
      </w:r>
    </w:p>
    <w:bookmarkEnd w:id="133"/>
    <w:bookmarkStart w:name="z113" w:id="134"/>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www.mtc.gov.kz ("Азаматтық авиация комитеті" бөлімінің "Мемлекеттік көрсетілетін қызметтер" кіші бөлімінде) интернет-ресурсында орналастырылған.</w:t>
      </w:r>
    </w:p>
    <w:bookmarkEnd w:id="134"/>
    <w:bookmarkStart w:name="z114" w:id="135"/>
    <w:p>
      <w:pPr>
        <w:spacing w:after="0"/>
        <w:ind w:left="0"/>
        <w:jc w:val="both"/>
      </w:pPr>
      <w:r>
        <w:rPr>
          <w:rFonts w:ascii="Times New Roman"/>
          <w:b w:val="false"/>
          <w:i w:val="false"/>
          <w:color w:val="000000"/>
          <w:sz w:val="28"/>
        </w:rPr>
        <w:t>
      13. Көрсетілетін қызметті алушының ЭЦҚ-сы болған жағдайда, мемлекеттік көрсетілетін қызметті портал арқылы электрондық нысанда алу мүмкіндігі болады.</w:t>
      </w:r>
    </w:p>
    <w:bookmarkEnd w:id="135"/>
    <w:bookmarkStart w:name="z115" w:id="136"/>
    <w:p>
      <w:pPr>
        <w:spacing w:after="0"/>
        <w:ind w:left="0"/>
        <w:jc w:val="both"/>
      </w:pPr>
      <w:r>
        <w:rPr>
          <w:rFonts w:ascii="Times New Roman"/>
          <w:b w:val="false"/>
          <w:i w:val="false"/>
          <w:color w:val="000000"/>
          <w:sz w:val="28"/>
        </w:rPr>
        <w:t>
      14.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136"/>
    <w:bookmarkStart w:name="z116" w:id="137"/>
    <w:p>
      <w:pPr>
        <w:spacing w:after="0"/>
        <w:ind w:left="0"/>
        <w:jc w:val="both"/>
      </w:pPr>
      <w:r>
        <w:rPr>
          <w:rFonts w:ascii="Times New Roman"/>
          <w:b w:val="false"/>
          <w:i w:val="false"/>
          <w:color w:val="000000"/>
          <w:sz w:val="28"/>
        </w:rPr>
        <w:t>
      15. Мемлекеттік қызметті көрсету мәселелері бойынша анықтама қызметтерінің байланыс телефондары: 8 (7172) 24 07 49, 24 12 91, мемлекеттік қызметтерді көрсету мәселелері жөніндегі бірыңғай байланыс орталығы: 1414.</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оқу орталығы</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Авиациялық оқу орталығына сертификаттау жүргізуге өтінім</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(АОО, ұйымның,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 басшысының лауазымы, Т.А.Ә.)</w:t>
      </w:r>
    </w:p>
    <w:p>
      <w:pPr>
        <w:spacing w:after="0"/>
        <w:ind w:left="0"/>
        <w:jc w:val="both"/>
      </w:pPr>
      <w:r>
        <w:rPr>
          <w:rFonts w:ascii="Times New Roman"/>
          <w:b w:val="false"/>
          <w:i w:val="false"/>
          <w:color w:val="000000"/>
          <w:sz w:val="28"/>
        </w:rPr>
        <w:t>
       Кәсіби даярлаудың мынадай түрлері мен бағыттары бойынша</w:t>
      </w:r>
    </w:p>
    <w:p>
      <w:pPr>
        <w:spacing w:after="0"/>
        <w:ind w:left="0"/>
        <w:jc w:val="both"/>
      </w:pPr>
      <w:r>
        <w:rPr>
          <w:rFonts w:ascii="Times New Roman"/>
          <w:b w:val="false"/>
          <w:i w:val="false"/>
          <w:color w:val="000000"/>
          <w:sz w:val="28"/>
        </w:rPr>
        <w:t>
      авиациялық оқу орталығын сертификаттауды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3366"/>
        <w:gridCol w:w="6169"/>
      </w:tblGrid>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даярлау түрлері</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Бағыттар (мамандығы, мамандануы, курстың атауы)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 бастапқы даярлау</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 қайта даярлау</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персоналдың кәсіби деңгейін қолдау</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Ұйым туралы мәліметтер:</w:t>
      </w:r>
    </w:p>
    <w:p>
      <w:pPr>
        <w:spacing w:after="0"/>
        <w:ind w:left="0"/>
        <w:jc w:val="both"/>
      </w:pPr>
      <w:r>
        <w:rPr>
          <w:rFonts w:ascii="Times New Roman"/>
          <w:b w:val="false"/>
          <w:i w:val="false"/>
          <w:color w:val="000000"/>
          <w:sz w:val="28"/>
        </w:rPr>
        <w:t>
      1) Меншік нысаны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Мемлекеттік тіркеу туралы куәлік немесе анықтама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кім және қашан берді)</w:t>
      </w:r>
    </w:p>
    <w:p>
      <w:pPr>
        <w:spacing w:after="0"/>
        <w:ind w:left="0"/>
        <w:jc w:val="both"/>
      </w:pPr>
      <w:r>
        <w:rPr>
          <w:rFonts w:ascii="Times New Roman"/>
          <w:b w:val="false"/>
          <w:i w:val="false"/>
          <w:color w:val="000000"/>
          <w:sz w:val="28"/>
        </w:rPr>
        <w:t>
      3) Заңды (пошталық) мекенжайы және басқа да деректемелері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Телефон/факс, эл. пошта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Қоса берілетін құжаттар: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20___ж. "___" 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Көрсетілетін қызметті берушінің басшысы</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оқу орталығы</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Электрондық құжат нысанындағы өтініш</w:t>
      </w:r>
    </w:p>
    <w:p>
      <w:pPr>
        <w:spacing w:after="0"/>
        <w:ind w:left="0"/>
        <w:jc w:val="both"/>
      </w:pPr>
      <w:r>
        <w:rPr>
          <w:rFonts w:ascii="Times New Roman"/>
          <w:b w:val="false"/>
          <w:i w:val="false"/>
          <w:color w:val="000000"/>
          <w:sz w:val="28"/>
        </w:rPr>
        <w:t>
      1. ЖСН ______________________________________________________________</w:t>
      </w:r>
    </w:p>
    <w:p>
      <w:pPr>
        <w:spacing w:after="0"/>
        <w:ind w:left="0"/>
        <w:jc w:val="both"/>
      </w:pPr>
      <w:r>
        <w:rPr>
          <w:rFonts w:ascii="Times New Roman"/>
          <w:b w:val="false"/>
          <w:i w:val="false"/>
          <w:color w:val="000000"/>
          <w:sz w:val="28"/>
        </w:rPr>
        <w:t>
      2. ЗТ атауы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 басшысының лауазымы, Т.А.Ә.)</w:t>
      </w:r>
    </w:p>
    <w:p>
      <w:pPr>
        <w:spacing w:after="0"/>
        <w:ind w:left="0"/>
        <w:jc w:val="both"/>
      </w:pPr>
      <w:r>
        <w:rPr>
          <w:rFonts w:ascii="Times New Roman"/>
          <w:b w:val="false"/>
          <w:i w:val="false"/>
          <w:color w:val="000000"/>
          <w:sz w:val="28"/>
        </w:rPr>
        <w:t>
       Кәсіби даярлаудың мынадай түрлері мен бағыттары бойынша</w:t>
      </w:r>
    </w:p>
    <w:p>
      <w:pPr>
        <w:spacing w:after="0"/>
        <w:ind w:left="0"/>
        <w:jc w:val="both"/>
      </w:pPr>
      <w:r>
        <w:rPr>
          <w:rFonts w:ascii="Times New Roman"/>
          <w:b w:val="false"/>
          <w:i w:val="false"/>
          <w:color w:val="000000"/>
          <w:sz w:val="28"/>
        </w:rPr>
        <w:t>
      авиациялық оқу орталығының сертификаттауды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3366"/>
        <w:gridCol w:w="6169"/>
      </w:tblGrid>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даярлау түрлері</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(мамандық, мамандану, курстың атауы)</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 бастапқы даярлау</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 қайта даярлау</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персоналдың кәсіби деңгейін қолдау</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Ұйым туралы мәліметтер:</w:t>
      </w:r>
    </w:p>
    <w:p>
      <w:pPr>
        <w:spacing w:after="0"/>
        <w:ind w:left="0"/>
        <w:jc w:val="both"/>
      </w:pPr>
      <w:r>
        <w:rPr>
          <w:rFonts w:ascii="Times New Roman"/>
          <w:b w:val="false"/>
          <w:i w:val="false"/>
          <w:color w:val="000000"/>
          <w:sz w:val="28"/>
        </w:rPr>
        <w:t>
      1) Меншік нысаны ____________________________________________________</w:t>
      </w:r>
    </w:p>
    <w:p>
      <w:pPr>
        <w:spacing w:after="0"/>
        <w:ind w:left="0"/>
        <w:jc w:val="both"/>
      </w:pPr>
      <w:r>
        <w:rPr>
          <w:rFonts w:ascii="Times New Roman"/>
          <w:b w:val="false"/>
          <w:i w:val="false"/>
          <w:color w:val="000000"/>
          <w:sz w:val="28"/>
        </w:rPr>
        <w:t>
      2) Мемлекеттік тіркеу туралы куәлік немесе анықтама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кім және қашан берді)</w:t>
      </w:r>
    </w:p>
    <w:p>
      <w:pPr>
        <w:spacing w:after="0"/>
        <w:ind w:left="0"/>
        <w:jc w:val="both"/>
      </w:pPr>
      <w:r>
        <w:rPr>
          <w:rFonts w:ascii="Times New Roman"/>
          <w:b w:val="false"/>
          <w:i w:val="false"/>
          <w:color w:val="000000"/>
          <w:sz w:val="28"/>
        </w:rPr>
        <w:t>
      3) Заңды (пошталық) мекенжайлары және басқа да деректемелері ________</w:t>
      </w:r>
    </w:p>
    <w:p>
      <w:pPr>
        <w:spacing w:after="0"/>
        <w:ind w:left="0"/>
        <w:jc w:val="both"/>
      </w:pPr>
      <w:r>
        <w:rPr>
          <w:rFonts w:ascii="Times New Roman"/>
          <w:b w:val="false"/>
          <w:i w:val="false"/>
          <w:color w:val="000000"/>
          <w:sz w:val="28"/>
        </w:rPr>
        <w:t>
      4) Телефон/факс, эл. пошта __________________________________________</w:t>
      </w:r>
    </w:p>
    <w:p>
      <w:pPr>
        <w:spacing w:after="0"/>
        <w:ind w:left="0"/>
        <w:jc w:val="both"/>
      </w:pPr>
      <w:r>
        <w:rPr>
          <w:rFonts w:ascii="Times New Roman"/>
          <w:b w:val="false"/>
          <w:i w:val="false"/>
          <w:color w:val="000000"/>
          <w:sz w:val="28"/>
        </w:rPr>
        <w:t>
      3. Қоса берілетін құжаттар: _________________________________________</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14 наурыздағы</w:t>
            </w:r>
            <w:r>
              <w:br/>
            </w:r>
            <w:r>
              <w:rPr>
                <w:rFonts w:ascii="Times New Roman"/>
                <w:b w:val="false"/>
                <w:i w:val="false"/>
                <w:color w:val="000000"/>
                <w:sz w:val="20"/>
              </w:rPr>
              <w:t>№ 240 қаулысымен</w:t>
            </w:r>
            <w:r>
              <w:br/>
            </w:r>
            <w:r>
              <w:rPr>
                <w:rFonts w:ascii="Times New Roman"/>
                <w:b w:val="false"/>
                <w:i w:val="false"/>
                <w:color w:val="000000"/>
                <w:sz w:val="20"/>
              </w:rPr>
              <w:t>бекiтiлген</w:t>
            </w:r>
          </w:p>
        </w:tc>
      </w:tr>
    </w:tbl>
    <w:bookmarkStart w:name="z154" w:id="138"/>
    <w:p>
      <w:pPr>
        <w:spacing w:after="0"/>
        <w:ind w:left="0"/>
        <w:jc w:val="left"/>
      </w:pPr>
      <w:r>
        <w:rPr>
          <w:rFonts w:ascii="Times New Roman"/>
          <w:b/>
          <w:i w:val="false"/>
          <w:color w:val="000000"/>
        </w:rPr>
        <w:t xml:space="preserve"> "Әуежайдың авиациялық қауіпсіздік қызметінің</w:t>
      </w:r>
      <w:r>
        <w:br/>
      </w:r>
      <w:r>
        <w:rPr>
          <w:rFonts w:ascii="Times New Roman"/>
          <w:b/>
          <w:i w:val="false"/>
          <w:color w:val="000000"/>
        </w:rPr>
        <w:t>қарап-тексеруді ұйымдастыруы жөнінде сертификат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138"/>
    <w:bookmarkStart w:name="z156" w:id="139"/>
    <w:p>
      <w:pPr>
        <w:spacing w:after="0"/>
        <w:ind w:left="0"/>
        <w:jc w:val="both"/>
      </w:pPr>
      <w:r>
        <w:rPr>
          <w:rFonts w:ascii="Times New Roman"/>
          <w:b w:val="false"/>
          <w:i w:val="false"/>
          <w:color w:val="000000"/>
          <w:sz w:val="28"/>
        </w:rPr>
        <w:t>
      1. "Әуежайдың авиациялық қауіпсіздік қызметінің қарап-тексеруді ұйымдастыруы жөнінде сертификат беру" мемлекеттік көрсетілетін қызметі (бұдан әрі – мемлекеттік көрсетілетін қызмет).</w:t>
      </w:r>
    </w:p>
    <w:bookmarkEnd w:id="139"/>
    <w:bookmarkStart w:name="z157" w:id="14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p>
    <w:bookmarkEnd w:id="140"/>
    <w:bookmarkStart w:name="z158" w:id="141"/>
    <w:p>
      <w:pPr>
        <w:spacing w:after="0"/>
        <w:ind w:left="0"/>
        <w:jc w:val="both"/>
      </w:pPr>
      <w:r>
        <w:rPr>
          <w:rFonts w:ascii="Times New Roman"/>
          <w:b w:val="false"/>
          <w:i w:val="false"/>
          <w:color w:val="000000"/>
          <w:sz w:val="28"/>
        </w:rPr>
        <w:t>
      3. Мемлекеттік қызметті Министрліктің Азаматтық авиация комитеті (бұдан әрі – көрсетілетін қызметті беруші) заңды тұлғаларға (бұдан әрі – көрсетілетін қызметті алушы) көрсетеді.</w:t>
      </w:r>
    </w:p>
    <w:bookmarkEnd w:id="141"/>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Start w:name="z159" w:id="142"/>
    <w:p>
      <w:pPr>
        <w:spacing w:after="0"/>
        <w:ind w:left="0"/>
        <w:jc w:val="left"/>
      </w:pPr>
      <w:r>
        <w:rPr>
          <w:rFonts w:ascii="Times New Roman"/>
          <w:b/>
          <w:i w:val="false"/>
          <w:color w:val="000000"/>
        </w:rPr>
        <w:t xml:space="preserve"> 2. Мемлекеттік қызметті көрсету тәртібі</w:t>
      </w:r>
    </w:p>
    <w:bookmarkEnd w:id="142"/>
    <w:bookmarkStart w:name="z160" w:id="143"/>
    <w:p>
      <w:pPr>
        <w:spacing w:after="0"/>
        <w:ind w:left="0"/>
        <w:jc w:val="both"/>
      </w:pPr>
      <w:r>
        <w:rPr>
          <w:rFonts w:ascii="Times New Roman"/>
          <w:b w:val="false"/>
          <w:i w:val="false"/>
          <w:color w:val="000000"/>
          <w:sz w:val="28"/>
        </w:rPr>
        <w:t>
      4. Мемлекеттік қызметті көрсету мерзімі:</w:t>
      </w:r>
    </w:p>
    <w:bookmarkEnd w:id="143"/>
    <w:bookmarkStart w:name="z161" w:id="144"/>
    <w:p>
      <w:pPr>
        <w:spacing w:after="0"/>
        <w:ind w:left="0"/>
        <w:jc w:val="both"/>
      </w:pPr>
      <w:r>
        <w:rPr>
          <w:rFonts w:ascii="Times New Roman"/>
          <w:b w:val="false"/>
          <w:i w:val="false"/>
          <w:color w:val="000000"/>
          <w:sz w:val="28"/>
        </w:rPr>
        <w:t>
      1) құжаттар топтамасын көрсетілетін қызметті берушіге тапсырған сәттен бастап:</w:t>
      </w:r>
    </w:p>
    <w:bookmarkEnd w:id="144"/>
    <w:p>
      <w:pPr>
        <w:spacing w:after="0"/>
        <w:ind w:left="0"/>
        <w:jc w:val="both"/>
      </w:pPr>
      <w:r>
        <w:rPr>
          <w:rFonts w:ascii="Times New Roman"/>
          <w:b w:val="false"/>
          <w:i w:val="false"/>
          <w:color w:val="000000"/>
          <w:sz w:val="28"/>
        </w:rPr>
        <w:t>
      әуежайдың авиациялық қауіпсіздік қызметінің қарап-тексеруді ұйымдастыруы жөнінде сертификат беру – күнтізбелік 30 (отыз) күн ішінде;</w:t>
      </w:r>
    </w:p>
    <w:p>
      <w:pPr>
        <w:spacing w:after="0"/>
        <w:ind w:left="0"/>
        <w:jc w:val="both"/>
      </w:pPr>
      <w:r>
        <w:rPr>
          <w:rFonts w:ascii="Times New Roman"/>
          <w:b w:val="false"/>
          <w:i w:val="false"/>
          <w:color w:val="000000"/>
          <w:sz w:val="28"/>
        </w:rPr>
        <w:t>
      әуежайдың авиациялық қауіпсіздік қызметінің қарап-тексеруді ұйымдастыруы жөнінде сертификаттың телнұсқасын беру – күнтізбелік 10 (он) күн ішінде;</w:t>
      </w:r>
    </w:p>
    <w:bookmarkStart w:name="z162" w:id="145"/>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етілген ең ұзақ уақыты – 20 (жиырма) минут;</w:t>
      </w:r>
    </w:p>
    <w:bookmarkEnd w:id="145"/>
    <w:bookmarkStart w:name="z163" w:id="146"/>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End w:id="146"/>
    <w:bookmarkStart w:name="z164" w:id="147"/>
    <w:p>
      <w:pPr>
        <w:spacing w:after="0"/>
        <w:ind w:left="0"/>
        <w:jc w:val="both"/>
      </w:pPr>
      <w:r>
        <w:rPr>
          <w:rFonts w:ascii="Times New Roman"/>
          <w:b w:val="false"/>
          <w:i w:val="false"/>
          <w:color w:val="000000"/>
          <w:sz w:val="28"/>
        </w:rPr>
        <w:t>
      5. Мемлекеттік қызметті көрсету нысаны: қағаз түрінде.</w:t>
      </w:r>
    </w:p>
    <w:bookmarkEnd w:id="147"/>
    <w:bookmarkStart w:name="z165" w:id="148"/>
    <w:p>
      <w:pPr>
        <w:spacing w:after="0"/>
        <w:ind w:left="0"/>
        <w:jc w:val="both"/>
      </w:pPr>
      <w:r>
        <w:rPr>
          <w:rFonts w:ascii="Times New Roman"/>
          <w:b w:val="false"/>
          <w:i w:val="false"/>
          <w:color w:val="000000"/>
          <w:sz w:val="28"/>
        </w:rPr>
        <w:t>
      6. Мемлекеттік қызметті көрсету нәтижесі – әуежайдың авиациялық қауіпсіздік қызметінің қарап-тексеруді ұйымдастыруы жөніндегі сертификат, әуежайдың авиациялық қауіпсіздік қызметінің қарап тексеруді ұйымдастыруы жөніндегі сертификаттың телнұсқасы.</w:t>
      </w:r>
    </w:p>
    <w:bookmarkEnd w:id="148"/>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both"/>
      </w:pPr>
      <w:r>
        <w:rPr>
          <w:rFonts w:ascii="Times New Roman"/>
          <w:b w:val="false"/>
          <w:i w:val="false"/>
          <w:color w:val="000000"/>
          <w:sz w:val="28"/>
        </w:rPr>
        <w:t xml:space="preserve">
      Әуежайдың авиациялық қауіпсіздік қызметінің қарап-тексеруді ұйымдастыруы жөніндегі сертификатты (телнұсқасын) көрсетілетін қызметті берушінің қызметкері көрсетілетін қызметті алушы өзі келген кезде, берілген сертификаттарды есепке алу және тіркеу журналына қол қойғызып береді. </w:t>
      </w:r>
    </w:p>
    <w:bookmarkStart w:name="z166" w:id="149"/>
    <w:p>
      <w:pPr>
        <w:spacing w:after="0"/>
        <w:ind w:left="0"/>
        <w:jc w:val="both"/>
      </w:pPr>
      <w:r>
        <w:rPr>
          <w:rFonts w:ascii="Times New Roman"/>
          <w:b w:val="false"/>
          <w:i w:val="false"/>
          <w:color w:val="000000"/>
          <w:sz w:val="28"/>
        </w:rPr>
        <w:t>
      7. Мемлекеттік қызмет ақылы негізде көрсетіледі.</w:t>
      </w:r>
    </w:p>
    <w:bookmarkEnd w:id="149"/>
    <w:p>
      <w:pPr>
        <w:spacing w:after="0"/>
        <w:ind w:left="0"/>
        <w:jc w:val="both"/>
      </w:pPr>
      <w:r>
        <w:rPr>
          <w:rFonts w:ascii="Times New Roman"/>
          <w:b w:val="false"/>
          <w:i w:val="false"/>
          <w:color w:val="000000"/>
          <w:sz w:val="28"/>
        </w:rPr>
        <w:t>
      Әуежайдың авиациялық қауіпсіздік қызметінің қарап-тексеруді ұйымдастыруы жөніндегі сертификаты үшін алым төлемі "Салық және бюджетке төленетін басқа да міндетті төлемдер туралы" Қазақстан Республикасының Кодексінде (Салық кодексі) айқындалған тәртіппен және мөлшерде жүзеге асырылады.</w:t>
      </w:r>
    </w:p>
    <w:p>
      <w:pPr>
        <w:spacing w:after="0"/>
        <w:ind w:left="0"/>
        <w:jc w:val="both"/>
      </w:pPr>
      <w:r>
        <w:rPr>
          <w:rFonts w:ascii="Times New Roman"/>
          <w:b w:val="false"/>
          <w:i w:val="false"/>
          <w:color w:val="000000"/>
          <w:sz w:val="28"/>
        </w:rPr>
        <w:t>
      Әуежайдың авиациялық қауіпсіздік қызметінің қарап тексеруді ұйымдастыруы жөнінде сертификаттау үшін алым мөлшерлемелері әуежайдың авиациялық қауіпсіздік қызметінің қарап-тексеру бөлімшесінің штат санына байланысты:</w:t>
      </w:r>
    </w:p>
    <w:bookmarkStart w:name="z167" w:id="150"/>
    <w:p>
      <w:pPr>
        <w:spacing w:after="0"/>
        <w:ind w:left="0"/>
        <w:jc w:val="both"/>
      </w:pPr>
      <w:r>
        <w:rPr>
          <w:rFonts w:ascii="Times New Roman"/>
          <w:b w:val="false"/>
          <w:i w:val="false"/>
          <w:color w:val="000000"/>
          <w:sz w:val="28"/>
        </w:rPr>
        <w:t xml:space="preserve">
      1) 251 адам және одан көп – алым төленетін күні қолданыстағы 235 </w:t>
      </w:r>
      <w:r>
        <w:rPr>
          <w:rFonts w:ascii="Times New Roman"/>
          <w:b w:val="false"/>
          <w:i w:val="false"/>
          <w:color w:val="000000"/>
          <w:sz w:val="28"/>
        </w:rPr>
        <w:t xml:space="preserve"> айлық есептік көрсеткішті</w:t>
      </w:r>
      <w:r>
        <w:rPr>
          <w:rFonts w:ascii="Times New Roman"/>
          <w:b w:val="false"/>
          <w:i w:val="false"/>
          <w:color w:val="000000"/>
          <w:sz w:val="28"/>
        </w:rPr>
        <w:t>;</w:t>
      </w:r>
    </w:p>
    <w:bookmarkEnd w:id="150"/>
    <w:bookmarkStart w:name="z168" w:id="151"/>
    <w:p>
      <w:pPr>
        <w:spacing w:after="0"/>
        <w:ind w:left="0"/>
        <w:jc w:val="both"/>
      </w:pPr>
      <w:r>
        <w:rPr>
          <w:rFonts w:ascii="Times New Roman"/>
          <w:b w:val="false"/>
          <w:i w:val="false"/>
          <w:color w:val="000000"/>
          <w:sz w:val="28"/>
        </w:rPr>
        <w:t>
      2) 201 адамнан 250 адамға дейін – алым төленетін күні қолданыстағы 224 айлық есептік көрсеткішті;</w:t>
      </w:r>
    </w:p>
    <w:bookmarkEnd w:id="151"/>
    <w:bookmarkStart w:name="z169" w:id="152"/>
    <w:p>
      <w:pPr>
        <w:spacing w:after="0"/>
        <w:ind w:left="0"/>
        <w:jc w:val="both"/>
      </w:pPr>
      <w:r>
        <w:rPr>
          <w:rFonts w:ascii="Times New Roman"/>
          <w:b w:val="false"/>
          <w:i w:val="false"/>
          <w:color w:val="000000"/>
          <w:sz w:val="28"/>
        </w:rPr>
        <w:t>
      3) 151 адамнан 200 адамға дейін – алым төленетін күні қолданыстағы 213 айлық есептік көрсеткішті;</w:t>
      </w:r>
    </w:p>
    <w:bookmarkEnd w:id="152"/>
    <w:bookmarkStart w:name="z170" w:id="153"/>
    <w:p>
      <w:pPr>
        <w:spacing w:after="0"/>
        <w:ind w:left="0"/>
        <w:jc w:val="both"/>
      </w:pPr>
      <w:r>
        <w:rPr>
          <w:rFonts w:ascii="Times New Roman"/>
          <w:b w:val="false"/>
          <w:i w:val="false"/>
          <w:color w:val="000000"/>
          <w:sz w:val="28"/>
        </w:rPr>
        <w:t>
      4) 101 адамнан 150 адамға дейін – алым төленетін күні қолданыстағы 202 айлық есептік көрсеткішті;</w:t>
      </w:r>
    </w:p>
    <w:bookmarkEnd w:id="153"/>
    <w:bookmarkStart w:name="z171" w:id="154"/>
    <w:p>
      <w:pPr>
        <w:spacing w:after="0"/>
        <w:ind w:left="0"/>
        <w:jc w:val="both"/>
      </w:pPr>
      <w:r>
        <w:rPr>
          <w:rFonts w:ascii="Times New Roman"/>
          <w:b w:val="false"/>
          <w:i w:val="false"/>
          <w:color w:val="000000"/>
          <w:sz w:val="28"/>
        </w:rPr>
        <w:t>
      5) 51 адамнан 100 адамға дейін – алым төленетін күні қолданыстағы 191 айлық есептік көрсеткішті;</w:t>
      </w:r>
    </w:p>
    <w:bookmarkEnd w:id="154"/>
    <w:bookmarkStart w:name="z172" w:id="155"/>
    <w:p>
      <w:pPr>
        <w:spacing w:after="0"/>
        <w:ind w:left="0"/>
        <w:jc w:val="both"/>
      </w:pPr>
      <w:r>
        <w:rPr>
          <w:rFonts w:ascii="Times New Roman"/>
          <w:b w:val="false"/>
          <w:i w:val="false"/>
          <w:color w:val="000000"/>
          <w:sz w:val="28"/>
        </w:rPr>
        <w:t>
      6) 50 адамға дейін – алым төленетін күні қолданыстағы 180 айлық есептік көрсеткішті құрайды.</w:t>
      </w:r>
    </w:p>
    <w:bookmarkEnd w:id="155"/>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bookmarkStart w:name="z173" w:id="156"/>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(сенбі және жексенбі) және мереке күндерінен басқа, дүйсенбіден бастап жұманы қоса алғанда, сағат 13:00-ден 14:30-ға дейінгі түскі үзіліспен сағат 9:00-ден 18:30-ға дейін.</w:t>
      </w:r>
    </w:p>
    <w:bookmarkEnd w:id="156"/>
    <w:p>
      <w:pPr>
        <w:spacing w:after="0"/>
        <w:ind w:left="0"/>
        <w:jc w:val="both"/>
      </w:pPr>
      <w:r>
        <w:rPr>
          <w:rFonts w:ascii="Times New Roman"/>
          <w:b w:val="false"/>
          <w:i w:val="false"/>
          <w:color w:val="000000"/>
          <w:sz w:val="28"/>
        </w:rPr>
        <w:t>
      Қабылдау және нәтижелерді беру алдын ала жазылусыз және жеделдетіп қызмет көрсетусіз, кезек күту тәртібімен жүзеге асырылады.</w:t>
      </w:r>
    </w:p>
    <w:bookmarkStart w:name="z174" w:id="157"/>
    <w:p>
      <w:pPr>
        <w:spacing w:after="0"/>
        <w:ind w:left="0"/>
        <w:jc w:val="both"/>
      </w:pPr>
      <w:r>
        <w:rPr>
          <w:rFonts w:ascii="Times New Roman"/>
          <w:b w:val="false"/>
          <w:i w:val="false"/>
          <w:color w:val="000000"/>
          <w:sz w:val="28"/>
        </w:rPr>
        <w:t>
      9. Көрсетілетін қызметті алушы (не сенімхат бойынша оның уәкілетті өкілі) жүгінген кезде мемлекеттік қызметті көрсету үшін қажетті құжаттар тізбесі:</w:t>
      </w:r>
    </w:p>
    <w:bookmarkEnd w:id="157"/>
    <w:bookmarkStart w:name="z175" w:id="15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өтінім;</w:t>
      </w:r>
    </w:p>
    <w:bookmarkEnd w:id="158"/>
    <w:bookmarkStart w:name="z176" w:id="159"/>
    <w:p>
      <w:pPr>
        <w:spacing w:after="0"/>
        <w:ind w:left="0"/>
        <w:jc w:val="both"/>
      </w:pPr>
      <w:r>
        <w:rPr>
          <w:rFonts w:ascii="Times New Roman"/>
          <w:b w:val="false"/>
          <w:i w:val="false"/>
          <w:color w:val="000000"/>
          <w:sz w:val="28"/>
        </w:rPr>
        <w:t>
      2) көрсетілетін қызметті алушының құрылтай құжаттары;</w:t>
      </w:r>
    </w:p>
    <w:bookmarkEnd w:id="159"/>
    <w:bookmarkStart w:name="z177" w:id="160"/>
    <w:p>
      <w:pPr>
        <w:spacing w:after="0"/>
        <w:ind w:left="0"/>
        <w:jc w:val="both"/>
      </w:pPr>
      <w:r>
        <w:rPr>
          <w:rFonts w:ascii="Times New Roman"/>
          <w:b w:val="false"/>
          <w:i w:val="false"/>
          <w:color w:val="000000"/>
          <w:sz w:val="28"/>
        </w:rPr>
        <w:t>
      3) көрсетілетін қызметті алушы заңды тұлғаны мемлекеттік тіркеу (қайта тіркеу) туралы куәліктің</w:t>
      </w:r>
      <w:r>
        <w:rPr>
          <w:rFonts w:ascii="Times New Roman"/>
          <w:b w:val="false"/>
          <w:i w:val="false"/>
          <w:color w:val="000000"/>
          <w:vertAlign w:val="superscript"/>
        </w:rPr>
        <w:t xml:space="preserve">* </w:t>
      </w:r>
      <w:r>
        <w:rPr>
          <w:rFonts w:ascii="Times New Roman"/>
          <w:b w:val="false"/>
          <w:i w:val="false"/>
          <w:color w:val="000000"/>
          <w:sz w:val="28"/>
        </w:rPr>
        <w:t>көшірмесі немесе анықтама.</w:t>
      </w:r>
    </w:p>
    <w:bookmarkEnd w:id="160"/>
    <w:p>
      <w:pPr>
        <w:spacing w:after="0"/>
        <w:ind w:left="0"/>
        <w:jc w:val="both"/>
      </w:pPr>
      <w:r>
        <w:rPr>
          <w:rFonts w:ascii="Times New Roman"/>
          <w:b w:val="false"/>
          <w:i w:val="false"/>
          <w:color w:val="000000"/>
          <w:sz w:val="28"/>
        </w:rPr>
        <w:t xml:space="preserve">
      Ескертпе: </w:t>
      </w:r>
      <w:r>
        <w:rPr>
          <w:rFonts w:ascii="Times New Roman"/>
          <w:b w:val="false"/>
          <w:i w:val="false"/>
          <w:color w:val="000000"/>
          <w:vertAlign w:val="superscript"/>
        </w:rPr>
        <w:t xml:space="preserve">* </w:t>
      </w:r>
      <w:r>
        <w:rPr>
          <w:rFonts w:ascii="Times New Roman"/>
          <w:b w:val="false"/>
          <w:i w:val="false"/>
          <w:color w:val="000000"/>
          <w:sz w:val="28"/>
        </w:rPr>
        <w:t xml:space="preserve">"Қазақстан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 xml:space="preserve"> 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bookmarkStart w:name="z178" w:id="161"/>
    <w:p>
      <w:pPr>
        <w:spacing w:after="0"/>
        <w:ind w:left="0"/>
        <w:jc w:val="both"/>
      </w:pPr>
      <w:r>
        <w:rPr>
          <w:rFonts w:ascii="Times New Roman"/>
          <w:b w:val="false"/>
          <w:i w:val="false"/>
          <w:color w:val="000000"/>
          <w:sz w:val="28"/>
        </w:rPr>
        <w:t>
      4) көрсетілетін қызметті алушымен авиациялық қауіпсіздік қызметінің қарап-тексеруді ұйымдастыруы бойынша шарттық қатынастары бар азаматтық авиация пайдаланушылары мен ұйымдарының тізбесі (болған кезде);</w:t>
      </w:r>
    </w:p>
    <w:bookmarkEnd w:id="161"/>
    <w:bookmarkStart w:name="z179" w:id="162"/>
    <w:p>
      <w:pPr>
        <w:spacing w:after="0"/>
        <w:ind w:left="0"/>
        <w:jc w:val="both"/>
      </w:pPr>
      <w:r>
        <w:rPr>
          <w:rFonts w:ascii="Times New Roman"/>
          <w:b w:val="false"/>
          <w:i w:val="false"/>
          <w:color w:val="000000"/>
          <w:sz w:val="28"/>
        </w:rPr>
        <w:t>
      5) авиациялық қауіпсіздік қызметінің қарап-тексеруді ұйымдастыруы жөнінде пайдаланушылармен жасасқан шарттардың (шарттарға қосымшалардың) көшірмелері (болған кезде);</w:t>
      </w:r>
    </w:p>
    <w:bookmarkEnd w:id="162"/>
    <w:bookmarkStart w:name="z180" w:id="163"/>
    <w:p>
      <w:pPr>
        <w:spacing w:after="0"/>
        <w:ind w:left="0"/>
        <w:jc w:val="both"/>
      </w:pPr>
      <w:r>
        <w:rPr>
          <w:rFonts w:ascii="Times New Roman"/>
          <w:b w:val="false"/>
          <w:i w:val="false"/>
          <w:color w:val="000000"/>
          <w:sz w:val="28"/>
        </w:rPr>
        <w:t xml:space="preserve">
      6) осы мемлекеттік көрсетілетін қызмет стандартына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тікелей авиациялық қауіпсіздікті қамтамасыз етуді жүзеге асыратын әуежайдың авиациялық қауіпсіздік қызметінің (бұдан әрі – АҚҚ) басшылық құрамы туралы деректер;</w:t>
      </w:r>
    </w:p>
    <w:bookmarkEnd w:id="163"/>
    <w:bookmarkStart w:name="z181" w:id="164"/>
    <w:p>
      <w:pPr>
        <w:spacing w:after="0"/>
        <w:ind w:left="0"/>
        <w:jc w:val="both"/>
      </w:pPr>
      <w:r>
        <w:rPr>
          <w:rFonts w:ascii="Times New Roman"/>
          <w:b w:val="false"/>
          <w:i w:val="false"/>
          <w:color w:val="000000"/>
          <w:sz w:val="28"/>
        </w:rPr>
        <w:t>
      7) бағынуы мен өзара іс-қимыл жасасу байланыстарын көрсете отырып, көрсетілетін қызметті алушының АҚҚ ұйымдық құрылымының схемалары;</w:t>
      </w:r>
    </w:p>
    <w:bookmarkEnd w:id="164"/>
    <w:bookmarkStart w:name="z182" w:id="165"/>
    <w:p>
      <w:pPr>
        <w:spacing w:after="0"/>
        <w:ind w:left="0"/>
        <w:jc w:val="both"/>
      </w:pPr>
      <w:r>
        <w:rPr>
          <w:rFonts w:ascii="Times New Roman"/>
          <w:b w:val="false"/>
          <w:i w:val="false"/>
          <w:color w:val="000000"/>
          <w:sz w:val="28"/>
        </w:rPr>
        <w:t>
      8) көрсетілетін қызметті алушының АҚҚ туралы ережесі;</w:t>
      </w:r>
    </w:p>
    <w:bookmarkEnd w:id="165"/>
    <w:bookmarkStart w:name="z183" w:id="166"/>
    <w:p>
      <w:pPr>
        <w:spacing w:after="0"/>
        <w:ind w:left="0"/>
        <w:jc w:val="both"/>
      </w:pPr>
      <w:r>
        <w:rPr>
          <w:rFonts w:ascii="Times New Roman"/>
          <w:b w:val="false"/>
          <w:i w:val="false"/>
          <w:color w:val="000000"/>
          <w:sz w:val="28"/>
        </w:rPr>
        <w:t>
      9) ААҚ қарап-тексеру бөлімшесінің персоналмен жасақталуы бойынша деректер;</w:t>
      </w:r>
    </w:p>
    <w:bookmarkEnd w:id="166"/>
    <w:bookmarkStart w:name="z184" w:id="167"/>
    <w:p>
      <w:pPr>
        <w:spacing w:after="0"/>
        <w:ind w:left="0"/>
        <w:jc w:val="both"/>
      </w:pPr>
      <w:r>
        <w:rPr>
          <w:rFonts w:ascii="Times New Roman"/>
          <w:b w:val="false"/>
          <w:i w:val="false"/>
          <w:color w:val="000000"/>
          <w:sz w:val="28"/>
        </w:rPr>
        <w:t>
      10) ААҚ қарап-тексеру бөлімшесінің өндірістік базасы бойынша деректер;</w:t>
      </w:r>
    </w:p>
    <w:bookmarkEnd w:id="167"/>
    <w:bookmarkStart w:name="z185" w:id="168"/>
    <w:p>
      <w:pPr>
        <w:spacing w:after="0"/>
        <w:ind w:left="0"/>
        <w:jc w:val="both"/>
      </w:pPr>
      <w:r>
        <w:rPr>
          <w:rFonts w:ascii="Times New Roman"/>
          <w:b w:val="false"/>
          <w:i w:val="false"/>
          <w:color w:val="000000"/>
          <w:sz w:val="28"/>
        </w:rPr>
        <w:t>
      11) қарап-тексеруді ұйымдастыруды техникалық құралдармен қамтамасыз ету тізбесі (атауы, саны);</w:t>
      </w:r>
    </w:p>
    <w:bookmarkEnd w:id="168"/>
    <w:bookmarkStart w:name="z186" w:id="169"/>
    <w:p>
      <w:pPr>
        <w:spacing w:after="0"/>
        <w:ind w:left="0"/>
        <w:jc w:val="both"/>
      </w:pPr>
      <w:r>
        <w:rPr>
          <w:rFonts w:ascii="Times New Roman"/>
          <w:b w:val="false"/>
          <w:i w:val="false"/>
          <w:color w:val="000000"/>
          <w:sz w:val="28"/>
        </w:rPr>
        <w:t>
      12) авиациялық қауіпсіздік қызметінің қарап-тексеруді ұйымдастыру бойынша нұсқаулық құжаттарының тізбесі;</w:t>
      </w:r>
    </w:p>
    <w:bookmarkEnd w:id="169"/>
    <w:bookmarkStart w:name="z187" w:id="170"/>
    <w:p>
      <w:pPr>
        <w:spacing w:after="0"/>
        <w:ind w:left="0"/>
        <w:jc w:val="both"/>
      </w:pPr>
      <w:r>
        <w:rPr>
          <w:rFonts w:ascii="Times New Roman"/>
          <w:b w:val="false"/>
          <w:i w:val="false"/>
          <w:color w:val="000000"/>
          <w:sz w:val="28"/>
        </w:rPr>
        <w:t>
      13) көрсетілетін қызметті алушы ұйымының инспекциялық тексеру актісі (оны өткізу шартымен);</w:t>
      </w:r>
    </w:p>
    <w:bookmarkEnd w:id="170"/>
    <w:bookmarkStart w:name="z188" w:id="171"/>
    <w:p>
      <w:pPr>
        <w:spacing w:after="0"/>
        <w:ind w:left="0"/>
        <w:jc w:val="both"/>
      </w:pPr>
      <w:r>
        <w:rPr>
          <w:rFonts w:ascii="Times New Roman"/>
          <w:b w:val="false"/>
          <w:i w:val="false"/>
          <w:color w:val="000000"/>
          <w:sz w:val="28"/>
        </w:rPr>
        <w:t>
      14) көрсетілетін қызметті алушының ААҚ бақылайтын аймақтар (қолжетімділігі шектеулі аймақтар) көрсетілген аумағы жоспарының схемалары және қарап-тексеру пункттері орналасқан аэровокзал ғимаратының егжей-тегжейлі схемасы (жоспары);</w:t>
      </w:r>
    </w:p>
    <w:bookmarkEnd w:id="171"/>
    <w:bookmarkStart w:name="z189" w:id="172"/>
    <w:p>
      <w:pPr>
        <w:spacing w:after="0"/>
        <w:ind w:left="0"/>
        <w:jc w:val="both"/>
      </w:pPr>
      <w:r>
        <w:rPr>
          <w:rFonts w:ascii="Times New Roman"/>
          <w:b w:val="false"/>
          <w:i w:val="false"/>
          <w:color w:val="000000"/>
          <w:sz w:val="28"/>
        </w:rPr>
        <w:t>
      15) ААҚ персоналын оқыту бағдарламалары;</w:t>
      </w:r>
    </w:p>
    <w:bookmarkEnd w:id="172"/>
    <w:bookmarkStart w:name="z190" w:id="173"/>
    <w:p>
      <w:pPr>
        <w:spacing w:after="0"/>
        <w:ind w:left="0"/>
        <w:jc w:val="both"/>
      </w:pPr>
      <w:r>
        <w:rPr>
          <w:rFonts w:ascii="Times New Roman"/>
          <w:b w:val="false"/>
          <w:i w:val="false"/>
          <w:color w:val="000000"/>
          <w:sz w:val="28"/>
        </w:rPr>
        <w:t>
      16) әуежайдың авиациялық қауіпсіздік нұсқаулықтары (бағдарламасы);</w:t>
      </w:r>
    </w:p>
    <w:bookmarkEnd w:id="173"/>
    <w:bookmarkStart w:name="z191" w:id="174"/>
    <w:p>
      <w:pPr>
        <w:spacing w:after="0"/>
        <w:ind w:left="0"/>
        <w:jc w:val="both"/>
      </w:pPr>
      <w:r>
        <w:rPr>
          <w:rFonts w:ascii="Times New Roman"/>
          <w:b w:val="false"/>
          <w:i w:val="false"/>
          <w:color w:val="000000"/>
          <w:sz w:val="28"/>
        </w:rPr>
        <w:t>
      17) көрсетілетін қызметті алушының авиациялық қауіпсіздік сапасын ішкі бақылау бағдарламалары;</w:t>
      </w:r>
    </w:p>
    <w:bookmarkEnd w:id="174"/>
    <w:bookmarkStart w:name="z192" w:id="175"/>
    <w:p>
      <w:pPr>
        <w:spacing w:after="0"/>
        <w:ind w:left="0"/>
        <w:jc w:val="both"/>
      </w:pPr>
      <w:r>
        <w:rPr>
          <w:rFonts w:ascii="Times New Roman"/>
          <w:b w:val="false"/>
          <w:i w:val="false"/>
          <w:color w:val="000000"/>
          <w:sz w:val="28"/>
        </w:rPr>
        <w:t xml:space="preserve">
      18) Қазақстан Республикасы Үкіметінің 2012 жылғы 3 ақпандағы № 202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"Радиациялық қауiпсiздiктi қамтамасыз етуге қойылатын санитариялық-эпидемиологиялық талаптар" санитариялық қағидаларына сәйкес иондаушы сәулелену көздерімен жұмыс істеу құқығына санитариялық-эпидемиологиялық қорытынды;</w:t>
      </w:r>
    </w:p>
    <w:bookmarkEnd w:id="175"/>
    <w:bookmarkStart w:name="z193" w:id="176"/>
    <w:p>
      <w:pPr>
        <w:spacing w:after="0"/>
        <w:ind w:left="0"/>
        <w:jc w:val="both"/>
      </w:pPr>
      <w:r>
        <w:rPr>
          <w:rFonts w:ascii="Times New Roman"/>
          <w:b w:val="false"/>
          <w:i w:val="false"/>
          <w:color w:val="000000"/>
          <w:sz w:val="28"/>
        </w:rPr>
        <w:t>
      19) әуежайдың авиациялық қауіпсіздік қызметінің қарап-тексеруді ұйымдастыруы бойынша сертификаттау үшін бюджетке алым сомасының төленгенін растайтын құжат.</w:t>
      </w:r>
    </w:p>
    <w:bookmarkEnd w:id="176"/>
    <w:p>
      <w:pPr>
        <w:spacing w:after="0"/>
        <w:ind w:left="0"/>
        <w:jc w:val="both"/>
      </w:pPr>
      <w:r>
        <w:rPr>
          <w:rFonts w:ascii="Times New Roman"/>
          <w:b w:val="false"/>
          <w:i w:val="false"/>
          <w:color w:val="000000"/>
          <w:sz w:val="28"/>
        </w:rPr>
        <w:t>
      Осы тармақтың 2) - 16) тармақшаларында көрсетілген құжаттар көрсетілетін қызметті алушының бірінші басшысының қолымен және мөрімен расталған көшірмелер түрінде ұсынылады.</w:t>
      </w:r>
    </w:p>
    <w:p>
      <w:pPr>
        <w:spacing w:after="0"/>
        <w:ind w:left="0"/>
        <w:jc w:val="both"/>
      </w:pPr>
      <w:r>
        <w:rPr>
          <w:rFonts w:ascii="Times New Roman"/>
          <w:b w:val="false"/>
          <w:i w:val="false"/>
          <w:color w:val="000000"/>
          <w:sz w:val="28"/>
        </w:rPr>
        <w:t>
      Көрсетілетін қызметті алушы әуежайдың авиациялық қауіпсіздік қызметінің қарап-тексеруді ұйымдастыруы жөніндегі сертификатының телнұсқасын алу үшін қажетті негіздемемен еркін нысандағы өтінішті және пайдаланушының бұрын берілген сертификатын қоса (жоғалту (ұрлау) жағдайларынан басқа) береді.</w:t>
      </w:r>
    </w:p>
    <w:p>
      <w:pPr>
        <w:spacing w:after="0"/>
        <w:ind w:left="0"/>
        <w:jc w:val="both"/>
      </w:pPr>
      <w:r>
        <w:rPr>
          <w:rFonts w:ascii="Times New Roman"/>
          <w:b w:val="false"/>
          <w:i w:val="false"/>
          <w:color w:val="000000"/>
          <w:sz w:val="28"/>
        </w:rPr>
        <w:t>
      Көрсетілетін қызметті берушіге тапсырған кезде көрсетілетін қызметті берушінің кеңсесінде құжаттар топтамасын қабылдау күні мен уақыты көрсетіле отырып, оның көшірмесіндегі тіркеу туралы белгі қағаз жеткізгіштегі өтініштің қабылданғанын растау болып табылады.</w:t>
      </w:r>
    </w:p>
    <w:bookmarkStart w:name="z194" w:id="177"/>
    <w:p>
      <w:pPr>
        <w:spacing w:after="0"/>
        <w:ind w:left="0"/>
        <w:jc w:val="left"/>
      </w:pPr>
      <w:r>
        <w:rPr>
          <w:rFonts w:ascii="Times New Roman"/>
          <w:b/>
          <w:i w:val="false"/>
          <w:color w:val="000000"/>
        </w:rPr>
        <w:t xml:space="preserve"> 3.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77"/>
    <w:bookmarkStart w:name="z195" w:id="178"/>
    <w:p>
      <w:pPr>
        <w:spacing w:after="0"/>
        <w:ind w:left="0"/>
        <w:jc w:val="both"/>
      </w:pPr>
      <w:r>
        <w:rPr>
          <w:rFonts w:ascii="Times New Roman"/>
          <w:b w:val="false"/>
          <w:i w:val="false"/>
          <w:color w:val="000000"/>
          <w:sz w:val="28"/>
        </w:rPr>
        <w:t xml:space="preserve">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 xml:space="preserve"> 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электрондық поштаның мекенжайы: kga_info@mtc.gov.kz, қабылдау бөлмесінің телефоны: 8 (7172) 24-26-05.</w:t>
      </w:r>
    </w:p>
    <w:bookmarkEnd w:id="178"/>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және күні көрсетіледі. Өтінішке көрсетілетін қызметті алушы қол қоюға тиіс.</w:t>
      </w:r>
    </w:p>
    <w:bookmarkStart w:name="z196" w:id="179"/>
    <w:p>
      <w:pPr>
        <w:spacing w:after="0"/>
        <w:ind w:left="0"/>
        <w:jc w:val="both"/>
      </w:pPr>
      <w:r>
        <w:rPr>
          <w:rFonts w:ascii="Times New Roman"/>
          <w:b w:val="false"/>
          <w:i w:val="false"/>
          <w:color w:val="000000"/>
          <w:sz w:val="28"/>
        </w:rPr>
        <w:t>
      11.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179"/>
    <w:bookmarkStart w:name="z197" w:id="180"/>
    <w:p>
      <w:pPr>
        <w:spacing w:after="0"/>
        <w:ind w:left="0"/>
        <w:jc w:val="left"/>
      </w:pPr>
      <w:r>
        <w:rPr>
          <w:rFonts w:ascii="Times New Roman"/>
          <w:b/>
          <w:i w:val="false"/>
          <w:color w:val="000000"/>
        </w:rPr>
        <w:t xml:space="preserve"> 4. Мемлекеттік көрсетілетін қызметті, оның ішінде электрондық нысанда көрсету ерекшеліктері ескеріле отырып қойылатын өзге де талаптар</w:t>
      </w:r>
    </w:p>
    <w:bookmarkEnd w:id="180"/>
    <w:bookmarkStart w:name="z198" w:id="181"/>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www.mtc.gov.kz ("Азаматтық авиация комитеті" бөлімінің "Мемлекеттік көрсетілетін қызметтер" кіші бөлімінде) интернет-ресурсында орналастырылған.</w:t>
      </w:r>
    </w:p>
    <w:bookmarkEnd w:id="181"/>
    <w:bookmarkStart w:name="z199" w:id="182"/>
    <w:p>
      <w:pPr>
        <w:spacing w:after="0"/>
        <w:ind w:left="0"/>
        <w:jc w:val="both"/>
      </w:pPr>
      <w:r>
        <w:rPr>
          <w:rFonts w:ascii="Times New Roman"/>
          <w:b w:val="false"/>
          <w:i w:val="false"/>
          <w:color w:val="000000"/>
          <w:sz w:val="28"/>
        </w:rPr>
        <w:t>
      13.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182"/>
    <w:bookmarkStart w:name="z200" w:id="183"/>
    <w:p>
      <w:pPr>
        <w:spacing w:after="0"/>
        <w:ind w:left="0"/>
        <w:jc w:val="both"/>
      </w:pPr>
      <w:r>
        <w:rPr>
          <w:rFonts w:ascii="Times New Roman"/>
          <w:b w:val="false"/>
          <w:i w:val="false"/>
          <w:color w:val="000000"/>
          <w:sz w:val="28"/>
        </w:rPr>
        <w:t>
      14. Мемлекеттік қызметті көрсету мәселелері бойынша анықтама қызметтерінің байланыс телефондары: 8 (7172) 24 07 49, 24 12 91, мемлекеттік қызметтерді көрсету мәселелері жөніндегі бірыңғай байланыс орталығы: 1414.</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"Әуежайдың авиациялық қауіпсіздік</w:t>
            </w:r>
            <w:r>
              <w:br/>
            </w:r>
            <w:r>
              <w:rPr>
                <w:rFonts w:ascii="Times New Roman"/>
                <w:b w:val="false"/>
                <w:i w:val="false"/>
                <w:color w:val="000000"/>
                <w:sz w:val="20"/>
              </w:rPr>
              <w:t>қызметінің қарап тексеруді</w:t>
            </w:r>
            <w:r>
              <w:br/>
            </w:r>
            <w:r>
              <w:rPr>
                <w:rFonts w:ascii="Times New Roman"/>
                <w:b w:val="false"/>
                <w:i w:val="false"/>
                <w:color w:val="000000"/>
                <w:sz w:val="20"/>
              </w:rPr>
              <w:t>ұйымдастыруы жөнінде 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Әуежайдың авиациялық қауiпсiздiк қызметiнiң қарап-тексерудi ұйымдастыруы жөнiндегi сертификатын алуға өтінім</w:t>
      </w:r>
    </w:p>
    <w:p>
      <w:pPr>
        <w:spacing w:after="0"/>
        <w:ind w:left="0"/>
        <w:jc w:val="both"/>
      </w:pPr>
      <w:r>
        <w:rPr>
          <w:rFonts w:ascii="Times New Roman"/>
          <w:b w:val="false"/>
          <w:i w:val="false"/>
          <w:color w:val="000000"/>
          <w:sz w:val="28"/>
        </w:rPr>
        <w:t>
      _________________________________________________________ мақсатында</w:t>
      </w:r>
    </w:p>
    <w:p>
      <w:pPr>
        <w:spacing w:after="0"/>
        <w:ind w:left="0"/>
        <w:jc w:val="both"/>
      </w:pPr>
      <w:r>
        <w:rPr>
          <w:rFonts w:ascii="Times New Roman"/>
          <w:b w:val="false"/>
          <w:i w:val="false"/>
          <w:color w:val="000000"/>
          <w:sz w:val="28"/>
        </w:rPr>
        <w:t>
      (қарап-тексерудi ұйымдастыру жөнiндегi сертификатты алу, қолданылу</w:t>
      </w:r>
    </w:p>
    <w:p>
      <w:pPr>
        <w:spacing w:after="0"/>
        <w:ind w:left="0"/>
        <w:jc w:val="both"/>
      </w:pPr>
      <w:r>
        <w:rPr>
          <w:rFonts w:ascii="Times New Roman"/>
          <w:b w:val="false"/>
          <w:i w:val="false"/>
          <w:color w:val="000000"/>
          <w:sz w:val="28"/>
        </w:rPr>
        <w:t>
      мерзiмiн ұзарту)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(өтiнiш берушiнiң толық атауы)</w:t>
      </w:r>
    </w:p>
    <w:p>
      <w:pPr>
        <w:spacing w:after="0"/>
        <w:ind w:left="0"/>
        <w:jc w:val="both"/>
      </w:pPr>
      <w:r>
        <w:rPr>
          <w:rFonts w:ascii="Times New Roman"/>
          <w:b w:val="false"/>
          <w:i w:val="false"/>
          <w:color w:val="000000"/>
          <w:sz w:val="28"/>
        </w:rPr>
        <w:t>
      сертификаттау жүргiзудi сұраймын.</w:t>
      </w:r>
    </w:p>
    <w:p>
      <w:pPr>
        <w:spacing w:after="0"/>
        <w:ind w:left="0"/>
        <w:jc w:val="both"/>
      </w:pPr>
      <w:r>
        <w:rPr>
          <w:rFonts w:ascii="Times New Roman"/>
          <w:b w:val="false"/>
          <w:i w:val="false"/>
          <w:color w:val="000000"/>
          <w:sz w:val="28"/>
        </w:rPr>
        <w:t>
      Қарап-тексерудi жүзеге асырудың жоспарланған күнi ___________________</w:t>
      </w:r>
    </w:p>
    <w:p>
      <w:pPr>
        <w:spacing w:after="0"/>
        <w:ind w:left="0"/>
        <w:jc w:val="both"/>
      </w:pPr>
      <w:r>
        <w:rPr>
          <w:rFonts w:ascii="Times New Roman"/>
          <w:b w:val="false"/>
          <w:i w:val="false"/>
          <w:color w:val="000000"/>
          <w:sz w:val="28"/>
        </w:rPr>
        <w:t>
       (ұзартылған/өзгерiстер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енгiзiлген кезде тиiсiнше қолданыстағы сертификаттың аяқталу мерзiмi көрсетiледi)</w:t>
      </w:r>
    </w:p>
    <w:p>
      <w:pPr>
        <w:spacing w:after="0"/>
        <w:ind w:left="0"/>
        <w:jc w:val="both"/>
      </w:pPr>
      <w:r>
        <w:rPr>
          <w:rFonts w:ascii="Times New Roman"/>
          <w:b w:val="false"/>
          <w:i w:val="false"/>
          <w:color w:val="000000"/>
          <w:sz w:val="28"/>
        </w:rPr>
        <w:t>
       Өтiнiш берушi:</w:t>
      </w:r>
    </w:p>
    <w:p>
      <w:pPr>
        <w:spacing w:after="0"/>
        <w:ind w:left="0"/>
        <w:jc w:val="both"/>
      </w:pPr>
      <w:r>
        <w:rPr>
          <w:rFonts w:ascii="Times New Roman"/>
          <w:b w:val="false"/>
          <w:i w:val="false"/>
          <w:color w:val="000000"/>
          <w:sz w:val="28"/>
        </w:rPr>
        <w:t>
       1) сертификаттау рәсiмдерiн орындауға;</w:t>
      </w:r>
    </w:p>
    <w:p>
      <w:pPr>
        <w:spacing w:after="0"/>
        <w:ind w:left="0"/>
        <w:jc w:val="both"/>
      </w:pPr>
      <w:r>
        <w:rPr>
          <w:rFonts w:ascii="Times New Roman"/>
          <w:b w:val="false"/>
          <w:i w:val="false"/>
          <w:color w:val="000000"/>
          <w:sz w:val="28"/>
        </w:rPr>
        <w:t>
       2) сертификаттық талаптарға сай болуға;</w:t>
      </w:r>
    </w:p>
    <w:p>
      <w:pPr>
        <w:spacing w:after="0"/>
        <w:ind w:left="0"/>
        <w:jc w:val="both"/>
      </w:pPr>
      <w:r>
        <w:rPr>
          <w:rFonts w:ascii="Times New Roman"/>
          <w:b w:val="false"/>
          <w:i w:val="false"/>
          <w:color w:val="000000"/>
          <w:sz w:val="28"/>
        </w:rPr>
        <w:t>
       3) азаматтық авиация саласындағы уәкiлеттi органға</w:t>
      </w:r>
    </w:p>
    <w:p>
      <w:pPr>
        <w:spacing w:after="0"/>
        <w:ind w:left="0"/>
        <w:jc w:val="both"/>
      </w:pPr>
      <w:r>
        <w:rPr>
          <w:rFonts w:ascii="Times New Roman"/>
          <w:b w:val="false"/>
          <w:i w:val="false"/>
          <w:color w:val="000000"/>
          <w:sz w:val="28"/>
        </w:rPr>
        <w:t>
      қарап-тексерудi ұйымдастыруды және қамтамасыз етудi бақылауды</w:t>
      </w:r>
    </w:p>
    <w:p>
      <w:pPr>
        <w:spacing w:after="0"/>
        <w:ind w:left="0"/>
        <w:jc w:val="both"/>
      </w:pPr>
      <w:r>
        <w:rPr>
          <w:rFonts w:ascii="Times New Roman"/>
          <w:b w:val="false"/>
          <w:i w:val="false"/>
          <w:color w:val="000000"/>
          <w:sz w:val="28"/>
        </w:rPr>
        <w:t>
      жүзеге асыру мүмкiндiгiн беруге мiндеттенедi.</w:t>
      </w:r>
    </w:p>
    <w:p>
      <w:pPr>
        <w:spacing w:after="0"/>
        <w:ind w:left="0"/>
        <w:jc w:val="both"/>
      </w:pPr>
      <w:r>
        <w:rPr>
          <w:rFonts w:ascii="Times New Roman"/>
          <w:b w:val="false"/>
          <w:i w:val="false"/>
          <w:color w:val="000000"/>
          <w:sz w:val="28"/>
        </w:rPr>
        <w:t>
       Басшы _________________________________________________________</w:t>
      </w:r>
    </w:p>
    <w:p>
      <w:pPr>
        <w:spacing w:after="0"/>
        <w:ind w:left="0"/>
        <w:jc w:val="both"/>
      </w:pPr>
      <w:r>
        <w:rPr>
          <w:rFonts w:ascii="Times New Roman"/>
          <w:b w:val="false"/>
          <w:i w:val="false"/>
          <w:color w:val="000000"/>
          <w:sz w:val="28"/>
        </w:rPr>
        <w:t>
       (лауазымы/қолы/күнi)</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"Әуежайдың авиациялық қауіпсіздік</w:t>
            </w:r>
            <w:r>
              <w:br/>
            </w:r>
            <w:r>
              <w:rPr>
                <w:rFonts w:ascii="Times New Roman"/>
                <w:b w:val="false"/>
                <w:i w:val="false"/>
                <w:color w:val="000000"/>
                <w:sz w:val="20"/>
              </w:rPr>
              <w:t>қызметінің қарап тексеруді</w:t>
            </w:r>
            <w:r>
              <w:br/>
            </w:r>
            <w:r>
              <w:rPr>
                <w:rFonts w:ascii="Times New Roman"/>
                <w:b w:val="false"/>
                <w:i w:val="false"/>
                <w:color w:val="000000"/>
                <w:sz w:val="20"/>
              </w:rPr>
              <w:t>ұйымдастыруы жөнінде 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Қарап-тексеру бөлiмшесiнiң персоналы, әуежайдың авиациялық</w:t>
      </w:r>
      <w:r>
        <w:br/>
      </w:r>
      <w:r>
        <w:rPr>
          <w:rFonts w:ascii="Times New Roman"/>
          <w:b/>
          <w:i w:val="false"/>
          <w:color w:val="000000"/>
        </w:rPr>
        <w:t>қауіпсіздік қызметінің басшылық құрамы, әуежайдың</w:t>
      </w:r>
      <w:r>
        <w:br/>
      </w:r>
      <w:r>
        <w:rPr>
          <w:rFonts w:ascii="Times New Roman"/>
          <w:b/>
          <w:i w:val="false"/>
          <w:color w:val="000000"/>
        </w:rPr>
        <w:t>авиациялық қауіпсіздік қызметінің өндiрiстiк базасы,</w:t>
      </w:r>
      <w:r>
        <w:br/>
      </w:r>
      <w:r>
        <w:rPr>
          <w:rFonts w:ascii="Times New Roman"/>
          <w:b/>
          <w:i w:val="false"/>
          <w:color w:val="000000"/>
        </w:rPr>
        <w:t>техникалық құралдардың тізбесі бойынша жиынтық деректер</w:t>
      </w:r>
    </w:p>
    <w:p>
      <w:pPr>
        <w:spacing w:after="0"/>
        <w:ind w:left="0"/>
        <w:jc w:val="both"/>
      </w:pPr>
      <w:r>
        <w:rPr>
          <w:rFonts w:ascii="Times New Roman"/>
          <w:b w:val="false"/>
          <w:i w:val="false"/>
          <w:color w:val="000000"/>
          <w:sz w:val="28"/>
        </w:rPr>
        <w:t>
      1. Әуежайдың қарап-тексеру бөлiмшесiнiң персоналы мен</w:t>
      </w:r>
    </w:p>
    <w:p>
      <w:pPr>
        <w:spacing w:after="0"/>
        <w:ind w:left="0"/>
        <w:jc w:val="both"/>
      </w:pPr>
      <w:r>
        <w:rPr>
          <w:rFonts w:ascii="Times New Roman"/>
          <w:b w:val="false"/>
          <w:i w:val="false"/>
          <w:color w:val="000000"/>
          <w:sz w:val="28"/>
        </w:rPr>
        <w:t>
      авиациялық қауіпсіздік қызметінің басшылық құрамының</w:t>
      </w:r>
    </w:p>
    <w:p>
      <w:pPr>
        <w:spacing w:after="0"/>
        <w:ind w:left="0"/>
        <w:jc w:val="both"/>
      </w:pPr>
      <w:r>
        <w:rPr>
          <w:rFonts w:ascii="Times New Roman"/>
          <w:b w:val="false"/>
          <w:i w:val="false"/>
          <w:color w:val="000000"/>
          <w:sz w:val="28"/>
        </w:rPr>
        <w:t>
      жасақталуы жөнiндегi деректер</w:t>
      </w:r>
    </w:p>
    <w:p>
      <w:pPr>
        <w:spacing w:after="0"/>
        <w:ind w:left="0"/>
        <w:jc w:val="both"/>
      </w:pPr>
      <w:r>
        <w:rPr>
          <w:rFonts w:ascii="Times New Roman"/>
          <w:b w:val="false"/>
          <w:i w:val="false"/>
          <w:color w:val="000000"/>
          <w:sz w:val="28"/>
        </w:rPr>
        <w:t>
      (әуежай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2207"/>
        <w:gridCol w:w="2207"/>
        <w:gridCol w:w="2208"/>
      </w:tblGrid>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саны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 басшылық құрамының штаттық лауазымдары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бөлiмшесiнiң штаттық лауазымдары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Авиациялық қауiпсiздiк қызметiнiң өндiрiстiк базасы</w:t>
      </w:r>
    </w:p>
    <w:p>
      <w:pPr>
        <w:spacing w:after="0"/>
        <w:ind w:left="0"/>
        <w:jc w:val="both"/>
      </w:pPr>
      <w:r>
        <w:rPr>
          <w:rFonts w:ascii="Times New Roman"/>
          <w:b w:val="false"/>
          <w:i w:val="false"/>
          <w:color w:val="000000"/>
          <w:sz w:val="28"/>
        </w:rPr>
        <w:t>
      жөнiндегi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5"/>
        <w:gridCol w:w="2226"/>
        <w:gridCol w:w="2159"/>
      </w:tblGrid>
      <w:tr>
        <w:trPr>
          <w:trHeight w:val="30" w:hRule="atLeast"/>
        </w:trPr>
        <w:tc>
          <w:tcPr>
            <w:tcW w:w="7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 үшiн өндiрiстiк үй-жайлар мен құрылыстар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және жалпы ауданы - (шаршы м)</w:t>
            </w:r>
          </w:p>
        </w:tc>
      </w:tr>
      <w:tr>
        <w:trPr>
          <w:trHeight w:val="30" w:hRule="atLeast"/>
        </w:trPr>
        <w:tc>
          <w:tcPr>
            <w:tcW w:w="0" w:type="auto"/>
            <w:vMerge/>
            <w:tcBorders>
              <w:top w:val="nil"/>
              <w:left w:val="single" w:color="cfcfcf" w:sz="5"/>
              <w:bottom w:val="single" w:color="cfcfcf" w:sz="5"/>
              <w:right w:val="single" w:color="cfcfcf" w:sz="5"/>
            </w:tcBorders>
          </w:tcP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меншiк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Жалданатын</w:t>
            </w:r>
          </w:p>
        </w:tc>
      </w:tr>
      <w:tr>
        <w:trPr>
          <w:trHeight w:val="30" w:hRule="atLeast"/>
        </w:trPr>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ААҚ қызметтiк үй-жайлары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ААҚ тұрмыстық үй-жайлары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ААҚ оқу сыныбы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Өту/шығу БӨП</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 ӘК экипаж мүшелерiн, авиаперсоналды қарап-текcеpу пункттерi</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Багажды, жүктi, поштаны, борттық қорларды қарап тексеру пункттерi</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Қосымша ақпарат</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Авиациялық қауiпсiздiктi қамтамасыз етудiң техникалық</w:t>
      </w:r>
    </w:p>
    <w:p>
      <w:pPr>
        <w:spacing w:after="0"/>
        <w:ind w:left="0"/>
        <w:jc w:val="both"/>
      </w:pPr>
      <w:r>
        <w:rPr>
          <w:rFonts w:ascii="Times New Roman"/>
          <w:b w:val="false"/>
          <w:i w:val="false"/>
          <w:color w:val="000000"/>
          <w:sz w:val="28"/>
        </w:rPr>
        <w:t>
      құралдарының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4956"/>
        <w:gridCol w:w="3783"/>
      </w:tblGrid>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пункттерiнiң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желiлерде</w:t>
            </w:r>
            <w:r>
              <w:br/>
            </w:r>
            <w:r>
              <w:rPr>
                <w:rFonts w:ascii="Times New Roman"/>
                <w:b w:val="false"/>
                <w:i w:val="false"/>
                <w:color w:val="000000"/>
                <w:sz w:val="20"/>
              </w:rPr>
              <w:t>
__________________________________</w:t>
            </w:r>
            <w:r>
              <w:br/>
            </w:r>
            <w:r>
              <w:rPr>
                <w:rFonts w:ascii="Times New Roman"/>
                <w:b w:val="false"/>
                <w:i w:val="false"/>
                <w:color w:val="000000"/>
                <w:sz w:val="20"/>
              </w:rPr>
              <w:t>
2. Iшкi желiлерде</w:t>
            </w:r>
            <w:r>
              <w:br/>
            </w:r>
            <w:r>
              <w:rPr>
                <w:rFonts w:ascii="Times New Roman"/>
                <w:b w:val="false"/>
                <w:i w:val="false"/>
                <w:color w:val="000000"/>
                <w:sz w:val="20"/>
              </w:rPr>
              <w:t>
__________________________________</w:t>
            </w:r>
            <w:r>
              <w:br/>
            </w:r>
            <w:r>
              <w:rPr>
                <w:rFonts w:ascii="Times New Roman"/>
                <w:b w:val="false"/>
                <w:i w:val="false"/>
                <w:color w:val="000000"/>
                <w:sz w:val="20"/>
              </w:rPr>
              <w:t>
3. БӨП-те __________________________________</w:t>
            </w:r>
            <w:r>
              <w:br/>
            </w:r>
            <w:r>
              <w:rPr>
                <w:rFonts w:ascii="Times New Roman"/>
                <w:b w:val="false"/>
                <w:i w:val="false"/>
                <w:color w:val="000000"/>
                <w:sz w:val="20"/>
              </w:rPr>
              <w:t>
4. Ресми делегация залдарында __________________________________</w:t>
            </w:r>
            <w:r>
              <w:br/>
            </w:r>
            <w:r>
              <w:rPr>
                <w:rFonts w:ascii="Times New Roman"/>
                <w:b w:val="false"/>
                <w:i w:val="false"/>
                <w:color w:val="000000"/>
                <w:sz w:val="20"/>
              </w:rPr>
              <w:t>
5. Багажды, жүктi, борттық қорларды қарап-тексеру үшiн __________________________________</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қауiпсiздiктiң техникалық құралдарының мақсаты және атауы</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моделi</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Жолаушыларды, экипаж мүшелерiн, авиаперсоналды және олардың қол жүгiн қарап-тексерудiң техникалық құралдары:</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Рентгендiк-теледидар қондырғылары, стационарлық металл iздегiштер, тасымалданатын (қол) металл iздегiштер</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Багажды, жүктi, поштаны және борттық қорларды қарап-тексерудiң техникалық құралдары: рентгендiк-теледидар құрылғылары, тасымалданатын (қол) металл iздегiштер</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Жарылғыш заттарды (жарылғыш заттар буының детекторлары) анықтауға арналған жабдық</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Әуежай басшысы 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Күнi ___________________М.О.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14 наурыздағы</w:t>
            </w:r>
            <w:r>
              <w:br/>
            </w:r>
            <w:r>
              <w:rPr>
                <w:rFonts w:ascii="Times New Roman"/>
                <w:b w:val="false"/>
                <w:i w:val="false"/>
                <w:color w:val="000000"/>
                <w:sz w:val="20"/>
              </w:rPr>
              <w:t>№ 240 қаулысымен</w:t>
            </w:r>
            <w:r>
              <w:br/>
            </w:r>
            <w:r>
              <w:rPr>
                <w:rFonts w:ascii="Times New Roman"/>
                <w:b w:val="false"/>
                <w:i w:val="false"/>
                <w:color w:val="000000"/>
                <w:sz w:val="20"/>
              </w:rPr>
              <w:t>бекiтiлген</w:t>
            </w:r>
          </w:p>
        </w:tc>
      </w:tr>
    </w:tbl>
    <w:bookmarkStart w:name="z204" w:id="184"/>
    <w:p>
      <w:pPr>
        <w:spacing w:after="0"/>
        <w:ind w:left="0"/>
        <w:jc w:val="left"/>
      </w:pPr>
      <w:r>
        <w:rPr>
          <w:rFonts w:ascii="Times New Roman"/>
          <w:b/>
          <w:i w:val="false"/>
          <w:color w:val="000000"/>
        </w:rPr>
        <w:t xml:space="preserve"> "Әуеайлақтың (тікұшақ айлағының) жарамдылығы сертификатын</w:t>
      </w:r>
      <w:r>
        <w:br/>
      </w:r>
      <w:r>
        <w:rPr>
          <w:rFonts w:ascii="Times New Roman"/>
          <w:b/>
          <w:i w:val="false"/>
          <w:color w:val="000000"/>
        </w:rPr>
        <w:t>беру" мемлекеттік көрсетілетін қызмет стандарты</w:t>
      </w:r>
      <w:r>
        <w:br/>
      </w:r>
      <w:r>
        <w:rPr>
          <w:rFonts w:ascii="Times New Roman"/>
          <w:b/>
          <w:i w:val="false"/>
          <w:color w:val="000000"/>
        </w:rPr>
        <w:t>1. Жалпы ережелер</w:t>
      </w:r>
    </w:p>
    <w:bookmarkEnd w:id="184"/>
    <w:bookmarkStart w:name="z206" w:id="185"/>
    <w:p>
      <w:pPr>
        <w:spacing w:after="0"/>
        <w:ind w:left="0"/>
        <w:jc w:val="both"/>
      </w:pPr>
      <w:r>
        <w:rPr>
          <w:rFonts w:ascii="Times New Roman"/>
          <w:b w:val="false"/>
          <w:i w:val="false"/>
          <w:color w:val="000000"/>
          <w:sz w:val="28"/>
        </w:rPr>
        <w:t>
      1. "Әуеайлақтың (тікұшақ айлағының) жарамдылығы сертификатын беру" мемлекеттік көрсетілетін қызметі (бұдан әрі – мемлекеттік көрсетілетін қызмет).</w:t>
      </w:r>
    </w:p>
    <w:bookmarkEnd w:id="185"/>
    <w:bookmarkStart w:name="z207" w:id="18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p>
    <w:bookmarkEnd w:id="186"/>
    <w:bookmarkStart w:name="z208" w:id="187"/>
    <w:p>
      <w:pPr>
        <w:spacing w:after="0"/>
        <w:ind w:left="0"/>
        <w:jc w:val="both"/>
      </w:pPr>
      <w:r>
        <w:rPr>
          <w:rFonts w:ascii="Times New Roman"/>
          <w:b w:val="false"/>
          <w:i w:val="false"/>
          <w:color w:val="000000"/>
          <w:sz w:val="28"/>
        </w:rPr>
        <w:t>
      3. Мемлекеттік қызметті Министрліктің Азаматтық авиация комитеті (бұдан әрі – көрсетілетін қызметті беруші) жеке және заңды тұлғаларға (бұдан әрі – көрсетілетін қызметті алушы) көрсетеді.</w:t>
      </w:r>
    </w:p>
    <w:bookmarkEnd w:id="187"/>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немесе www.e.gov.kz "электрондық үкімет" веб-порталы (бұдан әрі – портал) арқылы жүзеге асырылады.</w:t>
      </w:r>
    </w:p>
    <w:bookmarkStart w:name="z209" w:id="188"/>
    <w:p>
      <w:pPr>
        <w:spacing w:after="0"/>
        <w:ind w:left="0"/>
        <w:jc w:val="left"/>
      </w:pPr>
      <w:r>
        <w:rPr>
          <w:rFonts w:ascii="Times New Roman"/>
          <w:b/>
          <w:i w:val="false"/>
          <w:color w:val="000000"/>
        </w:rPr>
        <w:t xml:space="preserve"> 2. Мемлекеттік қызметті көрсету тәртібі</w:t>
      </w:r>
    </w:p>
    <w:bookmarkEnd w:id="188"/>
    <w:bookmarkStart w:name="z210" w:id="189"/>
    <w:p>
      <w:pPr>
        <w:spacing w:after="0"/>
        <w:ind w:left="0"/>
        <w:jc w:val="both"/>
      </w:pPr>
      <w:r>
        <w:rPr>
          <w:rFonts w:ascii="Times New Roman"/>
          <w:b w:val="false"/>
          <w:i w:val="false"/>
          <w:color w:val="000000"/>
          <w:sz w:val="28"/>
        </w:rPr>
        <w:t>
      4. Мемлекеттік қызметті көрсету мерзімі:</w:t>
      </w:r>
    </w:p>
    <w:bookmarkEnd w:id="189"/>
    <w:bookmarkStart w:name="z211" w:id="190"/>
    <w:p>
      <w:pPr>
        <w:spacing w:after="0"/>
        <w:ind w:left="0"/>
        <w:jc w:val="both"/>
      </w:pPr>
      <w:r>
        <w:rPr>
          <w:rFonts w:ascii="Times New Roman"/>
          <w:b w:val="false"/>
          <w:i w:val="false"/>
          <w:color w:val="000000"/>
          <w:sz w:val="28"/>
        </w:rPr>
        <w:t>
      1) құжаттар топтамасын көрсетілетін қызметті берушіге тапсырған сәттен бастап, сондай-ақ порталға жүгінген кезде:</w:t>
      </w:r>
    </w:p>
    <w:bookmarkEnd w:id="190"/>
    <w:p>
      <w:pPr>
        <w:spacing w:after="0"/>
        <w:ind w:left="0"/>
        <w:jc w:val="both"/>
      </w:pPr>
      <w:r>
        <w:rPr>
          <w:rFonts w:ascii="Times New Roman"/>
          <w:b w:val="false"/>
          <w:i w:val="false"/>
          <w:color w:val="000000"/>
          <w:sz w:val="28"/>
        </w:rPr>
        <w:t>
      әуеайлақтың (тікұшақ айлағының) жарамдылығы сертификатын беру – үш ай;</w:t>
      </w:r>
    </w:p>
    <w:p>
      <w:pPr>
        <w:spacing w:after="0"/>
        <w:ind w:left="0"/>
        <w:jc w:val="both"/>
      </w:pPr>
      <w:r>
        <w:rPr>
          <w:rFonts w:ascii="Times New Roman"/>
          <w:b w:val="false"/>
          <w:i w:val="false"/>
          <w:color w:val="000000"/>
          <w:sz w:val="28"/>
        </w:rPr>
        <w:t>
      әуеайлақтың (тікұшақ айлағының) жарамдылығы сертификатының телнұсқасын беру – күнтізбелік 7 (жеті) күн ішінде;</w:t>
      </w:r>
    </w:p>
    <w:bookmarkStart w:name="z212" w:id="191"/>
    <w:p>
      <w:pPr>
        <w:spacing w:after="0"/>
        <w:ind w:left="0"/>
        <w:jc w:val="both"/>
      </w:pPr>
      <w:r>
        <w:rPr>
          <w:rFonts w:ascii="Times New Roman"/>
          <w:b w:val="false"/>
          <w:i w:val="false"/>
          <w:color w:val="000000"/>
          <w:sz w:val="28"/>
        </w:rPr>
        <w:t>
      2) көрсетілетін қызметті алушының құжаттар топтамасын тапсыру үшін күтудің рұқсат етілген ең ұзақ уақыты – 20 (жиырма) минут;</w:t>
      </w:r>
    </w:p>
    <w:bookmarkEnd w:id="191"/>
    <w:bookmarkStart w:name="z213" w:id="192"/>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End w:id="192"/>
    <w:bookmarkStart w:name="z214" w:id="193"/>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193"/>
    <w:bookmarkStart w:name="z215" w:id="194"/>
    <w:p>
      <w:pPr>
        <w:spacing w:after="0"/>
        <w:ind w:left="0"/>
        <w:jc w:val="both"/>
      </w:pPr>
      <w:r>
        <w:rPr>
          <w:rFonts w:ascii="Times New Roman"/>
          <w:b w:val="false"/>
          <w:i w:val="false"/>
          <w:color w:val="000000"/>
          <w:sz w:val="28"/>
        </w:rPr>
        <w:t xml:space="preserve">
      6. Мемлекеттік қызметті көрсету нәтижесі – әуеайлақтың (тікұшақ айлағының) жарамдылығы </w:t>
      </w:r>
      <w:r>
        <w:rPr>
          <w:rFonts w:ascii="Times New Roman"/>
          <w:b w:val="false"/>
          <w:i w:val="false"/>
          <w:color w:val="000000"/>
          <w:sz w:val="28"/>
        </w:rPr>
        <w:t xml:space="preserve"> сертификаты</w:t>
      </w:r>
      <w:r>
        <w:rPr>
          <w:rFonts w:ascii="Times New Roman"/>
          <w:b w:val="false"/>
          <w:i w:val="false"/>
          <w:color w:val="000000"/>
          <w:sz w:val="28"/>
        </w:rPr>
        <w:t xml:space="preserve"> не мемлекеттік қызметті көрсетуден бас тарту туралы дәлелді жауап.</w:t>
      </w:r>
    </w:p>
    <w:bookmarkEnd w:id="194"/>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қағаз түрінде.</w:t>
      </w:r>
    </w:p>
    <w:p>
      <w:pPr>
        <w:spacing w:after="0"/>
        <w:ind w:left="0"/>
        <w:jc w:val="both"/>
      </w:pPr>
      <w:r>
        <w:rPr>
          <w:rFonts w:ascii="Times New Roman"/>
          <w:b w:val="false"/>
          <w:i w:val="false"/>
          <w:color w:val="000000"/>
          <w:sz w:val="28"/>
        </w:rPr>
        <w:t>
      Әуеайлақтың (тікұшақ айлағының) жарамдылығы сертификатының сәйкестік куәлігін көрсетілетін қызметтің беруші көрсетілетін қызметті алушы өзі келген кезде, берілген сертификаттарды есепке алу және тіркеу журналына қол қойғызып береді.</w:t>
      </w:r>
    </w:p>
    <w:p>
      <w:pPr>
        <w:spacing w:after="0"/>
        <w:ind w:left="0"/>
        <w:jc w:val="both"/>
      </w:pPr>
      <w:r>
        <w:rPr>
          <w:rFonts w:ascii="Times New Roman"/>
          <w:b w:val="false"/>
          <w:i w:val="false"/>
          <w:color w:val="000000"/>
          <w:sz w:val="28"/>
        </w:rPr>
        <w:t>
      Көрсетілетін қызметті алушы порталда әуеайлақтың (тікұшақ айлағының) жарамдылығы сертификатын электрондық құжат нысанында "жеке кабинеттен" алады.</w:t>
      </w:r>
    </w:p>
    <w:bookmarkStart w:name="z216" w:id="195"/>
    <w:p>
      <w:pPr>
        <w:spacing w:after="0"/>
        <w:ind w:left="0"/>
        <w:jc w:val="both"/>
      </w:pPr>
      <w:r>
        <w:rPr>
          <w:rFonts w:ascii="Times New Roman"/>
          <w:b w:val="false"/>
          <w:i w:val="false"/>
          <w:color w:val="000000"/>
          <w:sz w:val="28"/>
        </w:rPr>
        <w:t>
      7. Мемлекеттік қызмет ақылы негізде көрсетіледі.</w:t>
      </w:r>
    </w:p>
    <w:bookmarkEnd w:id="195"/>
    <w:p>
      <w:pPr>
        <w:spacing w:after="0"/>
        <w:ind w:left="0"/>
        <w:jc w:val="both"/>
      </w:pPr>
      <w:r>
        <w:rPr>
          <w:rFonts w:ascii="Times New Roman"/>
          <w:b w:val="false"/>
          <w:i w:val="false"/>
          <w:color w:val="000000"/>
          <w:sz w:val="28"/>
        </w:rPr>
        <w:t>
      Әуеайлақтың (тікұшақ айлағының) жарамдылығын сертификаттау үшін алым төлемі "Салық және бюджетке төленетін басқа да міндетті төлемдер туралы" (Салық кодексі) Қазақстан Республикасының Кодексінде айқындалған тәртіппен және мөлшерде жүзеге асырылады.</w:t>
      </w:r>
    </w:p>
    <w:p>
      <w:pPr>
        <w:spacing w:after="0"/>
        <w:ind w:left="0"/>
        <w:jc w:val="both"/>
      </w:pPr>
      <w:r>
        <w:rPr>
          <w:rFonts w:ascii="Times New Roman"/>
          <w:b w:val="false"/>
          <w:i w:val="false"/>
          <w:color w:val="000000"/>
          <w:sz w:val="28"/>
        </w:rPr>
        <w:t>
      Әуеайлақтың (тікұшақ айлағының) жарамдылығын сертификаттау үшін алым мөлшерлемелері мыналарды құрайды:</w:t>
      </w:r>
    </w:p>
    <w:bookmarkStart w:name="z217" w:id="196"/>
    <w:p>
      <w:pPr>
        <w:spacing w:after="0"/>
        <w:ind w:left="0"/>
        <w:jc w:val="both"/>
      </w:pPr>
      <w:r>
        <w:rPr>
          <w:rFonts w:ascii="Times New Roman"/>
          <w:b w:val="false"/>
          <w:i w:val="false"/>
          <w:color w:val="000000"/>
          <w:sz w:val="28"/>
        </w:rPr>
        <w:t>
      1. класына (санаты) байланысты әуеайлақтың жарамдылығы бойынша:</w:t>
      </w:r>
    </w:p>
    <w:bookmarkEnd w:id="196"/>
    <w:p>
      <w:pPr>
        <w:spacing w:after="0"/>
        <w:ind w:left="0"/>
        <w:jc w:val="both"/>
      </w:pPr>
      <w:r>
        <w:rPr>
          <w:rFonts w:ascii="Times New Roman"/>
          <w:b w:val="false"/>
          <w:i w:val="false"/>
          <w:color w:val="000000"/>
          <w:sz w:val="28"/>
        </w:rPr>
        <w:t xml:space="preserve">
      А немесе Б немесе В класы/санатталмаған – алым төленетін күні қолданыстағы 1349 </w:t>
      </w:r>
      <w:r>
        <w:rPr>
          <w:rFonts w:ascii="Times New Roman"/>
          <w:b w:val="false"/>
          <w:i w:val="false"/>
          <w:color w:val="000000"/>
          <w:sz w:val="28"/>
        </w:rPr>
        <w:t xml:space="preserve"> айлық есептік көрсеткіш</w:t>
      </w:r>
      <w:r>
        <w:rPr>
          <w:rFonts w:ascii="Times New Roman"/>
          <w:b w:val="false"/>
          <w:i w:val="false"/>
          <w:color w:val="000000"/>
          <w:sz w:val="28"/>
        </w:rPr>
        <w:t>;</w:t>
      </w:r>
    </w:p>
    <w:p>
      <w:pPr>
        <w:spacing w:after="0"/>
        <w:ind w:left="0"/>
        <w:jc w:val="both"/>
      </w:pPr>
      <w:r>
        <w:rPr>
          <w:rFonts w:ascii="Times New Roman"/>
          <w:b w:val="false"/>
          <w:i w:val="false"/>
          <w:color w:val="000000"/>
          <w:sz w:val="28"/>
        </w:rPr>
        <w:t>
      А немесе Б немесе В класы / I-санаты – алым төленетін күні қолданыстағы 1604 айлық есептік көрсеткіш;</w:t>
      </w:r>
    </w:p>
    <w:p>
      <w:pPr>
        <w:spacing w:after="0"/>
        <w:ind w:left="0"/>
        <w:jc w:val="both"/>
      </w:pPr>
      <w:r>
        <w:rPr>
          <w:rFonts w:ascii="Times New Roman"/>
          <w:b w:val="false"/>
          <w:i w:val="false"/>
          <w:color w:val="000000"/>
          <w:sz w:val="28"/>
        </w:rPr>
        <w:t>
      А немесе Б немесе В класы / II немесе III-санаты – алым төленетін күні қолданыстағы 2078 айлық есептік көрсеткіш;</w:t>
      </w:r>
    </w:p>
    <w:p>
      <w:pPr>
        <w:spacing w:after="0"/>
        <w:ind w:left="0"/>
        <w:jc w:val="both"/>
      </w:pPr>
      <w:r>
        <w:rPr>
          <w:rFonts w:ascii="Times New Roman"/>
          <w:b w:val="false"/>
          <w:i w:val="false"/>
          <w:color w:val="000000"/>
          <w:sz w:val="28"/>
        </w:rPr>
        <w:t>
      Г класы/ санатталмаған – алым төленетін күні қолданыстағы 1203 айлық есептік көрсеткіш;</w:t>
      </w:r>
    </w:p>
    <w:p>
      <w:pPr>
        <w:spacing w:after="0"/>
        <w:ind w:left="0"/>
        <w:jc w:val="both"/>
      </w:pPr>
      <w:r>
        <w:rPr>
          <w:rFonts w:ascii="Times New Roman"/>
          <w:b w:val="false"/>
          <w:i w:val="false"/>
          <w:color w:val="000000"/>
          <w:sz w:val="28"/>
        </w:rPr>
        <w:t>
      Д класы/санатталмаған – алым төленетін күні қолданыстағы 948 айлық есептік көрсеткіш;</w:t>
      </w:r>
    </w:p>
    <w:p>
      <w:pPr>
        <w:spacing w:after="0"/>
        <w:ind w:left="0"/>
        <w:jc w:val="both"/>
      </w:pPr>
      <w:r>
        <w:rPr>
          <w:rFonts w:ascii="Times New Roman"/>
          <w:b w:val="false"/>
          <w:i w:val="false"/>
          <w:color w:val="000000"/>
          <w:sz w:val="28"/>
        </w:rPr>
        <w:t>
      Е класы/санатталмаған – алым төленетін күні қолданыстағы 692 айлық есептік көрсеткіш;</w:t>
      </w:r>
    </w:p>
    <w:bookmarkStart w:name="z218" w:id="197"/>
    <w:p>
      <w:pPr>
        <w:spacing w:after="0"/>
        <w:ind w:left="0"/>
        <w:jc w:val="both"/>
      </w:pPr>
      <w:r>
        <w:rPr>
          <w:rFonts w:ascii="Times New Roman"/>
          <w:b w:val="false"/>
          <w:i w:val="false"/>
          <w:color w:val="000000"/>
          <w:sz w:val="28"/>
        </w:rPr>
        <w:t>
      2) типі және класына байланысты тікұшақ айлағының жарамдылығы бойынша:</w:t>
      </w:r>
    </w:p>
    <w:bookmarkEnd w:id="197"/>
    <w:p>
      <w:pPr>
        <w:spacing w:after="0"/>
        <w:ind w:left="0"/>
        <w:jc w:val="both"/>
      </w:pPr>
      <w:r>
        <w:rPr>
          <w:rFonts w:ascii="Times New Roman"/>
          <w:b w:val="false"/>
          <w:i w:val="false"/>
          <w:color w:val="000000"/>
          <w:sz w:val="28"/>
        </w:rPr>
        <w:t>
      1) жер беті деңгейінде орналасқан:</w:t>
      </w:r>
    </w:p>
    <w:p>
      <w:pPr>
        <w:spacing w:after="0"/>
        <w:ind w:left="0"/>
        <w:jc w:val="both"/>
      </w:pPr>
      <w:r>
        <w:rPr>
          <w:rFonts w:ascii="Times New Roman"/>
          <w:b w:val="false"/>
          <w:i w:val="false"/>
          <w:color w:val="000000"/>
          <w:sz w:val="28"/>
        </w:rPr>
        <w:t>
      I, II, III класы жабдықталмаған – алым төленетін күні қолданыстағы 364 айлық есептік көрсеткіш;</w:t>
      </w:r>
    </w:p>
    <w:p>
      <w:pPr>
        <w:spacing w:after="0"/>
        <w:ind w:left="0"/>
        <w:jc w:val="both"/>
      </w:pPr>
      <w:r>
        <w:rPr>
          <w:rFonts w:ascii="Times New Roman"/>
          <w:b w:val="false"/>
          <w:i w:val="false"/>
          <w:color w:val="000000"/>
          <w:sz w:val="28"/>
        </w:rPr>
        <w:t>
      I, II, III класы ішінара жабдықталған – алым төленетін күні қолданыстағы 419 айлық есептік көрсеткіш;</w:t>
      </w:r>
    </w:p>
    <w:p>
      <w:pPr>
        <w:spacing w:after="0"/>
        <w:ind w:left="0"/>
        <w:jc w:val="both"/>
      </w:pPr>
      <w:r>
        <w:rPr>
          <w:rFonts w:ascii="Times New Roman"/>
          <w:b w:val="false"/>
          <w:i w:val="false"/>
          <w:color w:val="000000"/>
          <w:sz w:val="28"/>
        </w:rPr>
        <w:t>
      I, II, III класы жабдықталған – алым төленетін күні қолданыстағы 510 айлық есептік көрсеткіш;</w:t>
      </w:r>
    </w:p>
    <w:p>
      <w:pPr>
        <w:spacing w:after="0"/>
        <w:ind w:left="0"/>
        <w:jc w:val="both"/>
      </w:pPr>
      <w:r>
        <w:rPr>
          <w:rFonts w:ascii="Times New Roman"/>
          <w:b w:val="false"/>
          <w:i w:val="false"/>
          <w:color w:val="000000"/>
          <w:sz w:val="28"/>
        </w:rPr>
        <w:t>
      3) жер бетіндегі:</w:t>
      </w:r>
    </w:p>
    <w:p>
      <w:pPr>
        <w:spacing w:after="0"/>
        <w:ind w:left="0"/>
        <w:jc w:val="both"/>
      </w:pPr>
      <w:r>
        <w:rPr>
          <w:rFonts w:ascii="Times New Roman"/>
          <w:b w:val="false"/>
          <w:i w:val="false"/>
          <w:color w:val="000000"/>
          <w:sz w:val="28"/>
        </w:rPr>
        <w:t>
      I, II, III класы жабдықталмаған – алым төленетін күні қолданыстағы 328 айлық есептік көрсеткіш;</w:t>
      </w:r>
    </w:p>
    <w:p>
      <w:pPr>
        <w:spacing w:after="0"/>
        <w:ind w:left="0"/>
        <w:jc w:val="both"/>
      </w:pPr>
      <w:r>
        <w:rPr>
          <w:rFonts w:ascii="Times New Roman"/>
          <w:b w:val="false"/>
          <w:i w:val="false"/>
          <w:color w:val="000000"/>
          <w:sz w:val="28"/>
        </w:rPr>
        <w:t xml:space="preserve">
      I, II, III класы ішінара жабдықталған – алым төленетін күні қолданыстағы 382 айлық есептік көрсеткіш; </w:t>
      </w:r>
    </w:p>
    <w:p>
      <w:pPr>
        <w:spacing w:after="0"/>
        <w:ind w:left="0"/>
        <w:jc w:val="both"/>
      </w:pPr>
      <w:r>
        <w:rPr>
          <w:rFonts w:ascii="Times New Roman"/>
          <w:b w:val="false"/>
          <w:i w:val="false"/>
          <w:color w:val="000000"/>
          <w:sz w:val="28"/>
        </w:rPr>
        <w:t xml:space="preserve">
      I, II, III класы жабдықталған – алым төленетін күні қолданыстағы 437 айлық есептік көрсеткіш; </w:t>
      </w:r>
    </w:p>
    <w:bookmarkStart w:name="z219" w:id="198"/>
    <w:p>
      <w:pPr>
        <w:spacing w:after="0"/>
        <w:ind w:left="0"/>
        <w:jc w:val="both"/>
      </w:pPr>
      <w:r>
        <w:rPr>
          <w:rFonts w:ascii="Times New Roman"/>
          <w:b w:val="false"/>
          <w:i w:val="false"/>
          <w:color w:val="000000"/>
          <w:sz w:val="28"/>
        </w:rPr>
        <w:t>
      4) палубалық тікұшақ айлағы немесе тікұшақ палубасы:</w:t>
      </w:r>
    </w:p>
    <w:bookmarkEnd w:id="198"/>
    <w:p>
      <w:pPr>
        <w:spacing w:after="0"/>
        <w:ind w:left="0"/>
        <w:jc w:val="both"/>
      </w:pPr>
      <w:r>
        <w:rPr>
          <w:rFonts w:ascii="Times New Roman"/>
          <w:b w:val="false"/>
          <w:i w:val="false"/>
          <w:color w:val="000000"/>
          <w:sz w:val="28"/>
        </w:rPr>
        <w:t>
      I, II, III класы жабдықталмаған – алым төленетін күні қолданыстағы 255 айлық есептік көрсеткіш;</w:t>
      </w:r>
    </w:p>
    <w:p>
      <w:pPr>
        <w:spacing w:after="0"/>
        <w:ind w:left="0"/>
        <w:jc w:val="both"/>
      </w:pPr>
      <w:r>
        <w:rPr>
          <w:rFonts w:ascii="Times New Roman"/>
          <w:b w:val="false"/>
          <w:i w:val="false"/>
          <w:color w:val="000000"/>
          <w:sz w:val="28"/>
        </w:rPr>
        <w:t xml:space="preserve">
      I, II, III класы ішінара жабдықталған – алым төленетін күні қолданыстағы 309 айлық есептік көрсеткіш; </w:t>
      </w:r>
    </w:p>
    <w:p>
      <w:pPr>
        <w:spacing w:after="0"/>
        <w:ind w:left="0"/>
        <w:jc w:val="both"/>
      </w:pPr>
      <w:r>
        <w:rPr>
          <w:rFonts w:ascii="Times New Roman"/>
          <w:b w:val="false"/>
          <w:i w:val="false"/>
          <w:color w:val="000000"/>
          <w:sz w:val="28"/>
        </w:rPr>
        <w:t>
      I, II, III класы жабдықталған – алым төленетін күні қолданыстағы 328 айлық есептік көрсеткіш.</w:t>
      </w:r>
    </w:p>
    <w:p>
      <w:pPr>
        <w:spacing w:after="0"/>
        <w:ind w:left="0"/>
        <w:jc w:val="both"/>
      </w:pPr>
      <w:r>
        <w:rPr>
          <w:rFonts w:ascii="Times New Roman"/>
          <w:b w:val="false"/>
          <w:i w:val="false"/>
          <w:color w:val="000000"/>
          <w:sz w:val="28"/>
        </w:rPr>
        <w:t>
      Әуеайлақтың (тікұшақ айлағының) жарамдылығын сертификаттау көрсетілген алым мемлекеттік бюджетке төленгеннен кейін жүзеге асырылады.</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сұрау салу жіберілген жағдайда, төлемді "электрондық үкіметтің" төлем шлюзі (бұдан әрі – ЭҮТШ) арқылы жүзеге асыруға болады.</w:t>
      </w:r>
    </w:p>
    <w:bookmarkStart w:name="z220" w:id="199"/>
    <w:p>
      <w:pPr>
        <w:spacing w:after="0"/>
        <w:ind w:left="0"/>
        <w:jc w:val="both"/>
      </w:pPr>
      <w:r>
        <w:rPr>
          <w:rFonts w:ascii="Times New Roman"/>
          <w:b w:val="false"/>
          <w:i w:val="false"/>
          <w:color w:val="000000"/>
          <w:sz w:val="28"/>
        </w:rPr>
        <w:t>
      8. Жұмыс кестесі:</w:t>
      </w:r>
    </w:p>
    <w:bookmarkEnd w:id="199"/>
    <w:bookmarkStart w:name="z221" w:id="200"/>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bookmarkEnd w:id="200"/>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күту тәртібімен жүзеге асырылады;</w:t>
      </w:r>
    </w:p>
    <w:bookmarkStart w:name="z222" w:id="201"/>
    <w:p>
      <w:pPr>
        <w:spacing w:after="0"/>
        <w:ind w:left="0"/>
        <w:jc w:val="both"/>
      </w:pP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p>
    <w:bookmarkEnd w:id="201"/>
    <w:bookmarkStart w:name="z223" w:id="202"/>
    <w:p>
      <w:pPr>
        <w:spacing w:after="0"/>
        <w:ind w:left="0"/>
        <w:jc w:val="both"/>
      </w:pPr>
      <w:r>
        <w:rPr>
          <w:rFonts w:ascii="Times New Roman"/>
          <w:b w:val="false"/>
          <w:i w:val="false"/>
          <w:color w:val="000000"/>
          <w:sz w:val="28"/>
        </w:rPr>
        <w:t>
      9. Көрсетілетін қызметті алушы (не сенімхат бойынша оның уәкілетті өкілі) жүгінген кезде мемлекеттік қызметті көрсету үшін қажетті құжаттар тізбесі:</w:t>
      </w:r>
    </w:p>
    <w:bookmarkEnd w:id="202"/>
    <w:p>
      <w:pPr>
        <w:spacing w:after="0"/>
        <w:ind w:left="0"/>
        <w:jc w:val="both"/>
      </w:pPr>
      <w:r>
        <w:rPr>
          <w:rFonts w:ascii="Times New Roman"/>
          <w:b w:val="false"/>
          <w:i w:val="false"/>
          <w:color w:val="000000"/>
          <w:sz w:val="28"/>
        </w:rPr>
        <w:t xml:space="preserve">
      көрсетілетін қызметті берушіге: </w:t>
      </w:r>
    </w:p>
    <w:p>
      <w:pPr>
        <w:spacing w:after="0"/>
        <w:ind w:left="0"/>
        <w:jc w:val="both"/>
      </w:pPr>
      <w:r>
        <w:rPr>
          <w:rFonts w:ascii="Times New Roman"/>
          <w:b w:val="false"/>
          <w:i w:val="false"/>
          <w:color w:val="000000"/>
          <w:sz w:val="28"/>
        </w:rPr>
        <w:t xml:space="preserve">
      әуеайлақтың (тікұшақ айлағының) жарамдылығы сертификатын алу үшін мынадай құжаттарды қоса бере отырып, осы мемлекеттік көрсетілетін қызмет стандартына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өтініш;</w:t>
      </w:r>
    </w:p>
    <w:bookmarkStart w:name="z224" w:id="203"/>
    <w:p>
      <w:pPr>
        <w:spacing w:after="0"/>
        <w:ind w:left="0"/>
        <w:jc w:val="both"/>
      </w:pPr>
      <w:r>
        <w:rPr>
          <w:rFonts w:ascii="Times New Roman"/>
          <w:b w:val="false"/>
          <w:i w:val="false"/>
          <w:color w:val="000000"/>
          <w:sz w:val="28"/>
        </w:rPr>
        <w:t>
      1) заңды тұлға үшін – өтініш берушінің бірінші басшысы куәландырған және мөрмен расталған жарғының, өтініш берушіні заңды тұлға ретінде мемлекеттік тіркеу туралы куәліктің</w:t>
      </w:r>
      <w:r>
        <w:rPr>
          <w:rFonts w:ascii="Times New Roman"/>
          <w:b w:val="false"/>
          <w:i w:val="false"/>
          <w:color w:val="000000"/>
          <w:vertAlign w:val="superscript"/>
        </w:rPr>
        <w:t>*</w:t>
      </w:r>
      <w:r>
        <w:rPr>
          <w:rFonts w:ascii="Times New Roman"/>
          <w:b w:val="false"/>
          <w:i w:val="false"/>
          <w:color w:val="000000"/>
          <w:sz w:val="28"/>
        </w:rPr>
        <w:t xml:space="preserve"> не анықтаманың көшірмелері.</w:t>
      </w:r>
    </w:p>
    <w:bookmarkEnd w:id="203"/>
    <w:p>
      <w:pPr>
        <w:spacing w:after="0"/>
        <w:ind w:left="0"/>
        <w:jc w:val="both"/>
      </w:pPr>
      <w:r>
        <w:rPr>
          <w:rFonts w:ascii="Times New Roman"/>
          <w:b w:val="false"/>
          <w:i w:val="false"/>
          <w:color w:val="000000"/>
          <w:sz w:val="28"/>
        </w:rPr>
        <w:t xml:space="preserve">
      Ескертпе: </w:t>
      </w:r>
      <w:r>
        <w:rPr>
          <w:rFonts w:ascii="Times New Roman"/>
          <w:b w:val="false"/>
          <w:i w:val="false"/>
          <w:color w:val="000000"/>
          <w:vertAlign w:val="superscript"/>
        </w:rPr>
        <w:t xml:space="preserve">* </w:t>
      </w:r>
      <w:r>
        <w:rPr>
          <w:rFonts w:ascii="Times New Roman"/>
          <w:b w:val="false"/>
          <w:i w:val="false"/>
          <w:color w:val="000000"/>
          <w:sz w:val="28"/>
        </w:rPr>
        <w:t xml:space="preserve">"Қазақстан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 xml:space="preserve"> 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bookmarkStart w:name="z225" w:id="204"/>
    <w:p>
      <w:pPr>
        <w:spacing w:after="0"/>
        <w:ind w:left="0"/>
        <w:jc w:val="both"/>
      </w:pPr>
      <w:r>
        <w:rPr>
          <w:rFonts w:ascii="Times New Roman"/>
          <w:b w:val="false"/>
          <w:i w:val="false"/>
          <w:color w:val="000000"/>
          <w:sz w:val="28"/>
        </w:rPr>
        <w:t>
      2) жеке тұлға үшін – жеке басын куәландыратын құжаттың көшірмесі;</w:t>
      </w:r>
    </w:p>
    <w:bookmarkEnd w:id="204"/>
    <w:bookmarkStart w:name="z226" w:id="205"/>
    <w:p>
      <w:pPr>
        <w:spacing w:after="0"/>
        <w:ind w:left="0"/>
        <w:jc w:val="both"/>
      </w:pPr>
      <w:r>
        <w:rPr>
          <w:rFonts w:ascii="Times New Roman"/>
          <w:b w:val="false"/>
          <w:i w:val="false"/>
          <w:color w:val="000000"/>
          <w:sz w:val="28"/>
        </w:rPr>
        <w:t>
      3) әуеайлақ (тікұшақ айлағы) және радионавигациялық құралы орналасқан жер учаскесін (жеке меншіктегі), құрылысты пайдалану құқығына акт көшірмесі;</w:t>
      </w:r>
    </w:p>
    <w:bookmarkEnd w:id="205"/>
    <w:bookmarkStart w:name="z227" w:id="206"/>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әуеайлақтың (тікұшақ айлағының) жарамдылық сертификатына өтініш беруші міндеттемесінің көшірмесі;</w:t>
      </w:r>
    </w:p>
    <w:bookmarkEnd w:id="206"/>
    <w:bookmarkStart w:name="z228" w:id="207"/>
    <w:p>
      <w:pPr>
        <w:spacing w:after="0"/>
        <w:ind w:left="0"/>
        <w:jc w:val="both"/>
      </w:pPr>
      <w:r>
        <w:rPr>
          <w:rFonts w:ascii="Times New Roman"/>
          <w:b w:val="false"/>
          <w:i w:val="false"/>
          <w:color w:val="000000"/>
          <w:sz w:val="28"/>
        </w:rPr>
        <w:t>
      5) пайдаланушының әуе қозғалысына қызмет көрсету және метео қамтамасыз ету органдарымен өзара іс-қимыл жасасу шарттарының көшірмелері;</w:t>
      </w:r>
    </w:p>
    <w:bookmarkEnd w:id="207"/>
    <w:bookmarkStart w:name="z229" w:id="208"/>
    <w:p>
      <w:pPr>
        <w:spacing w:after="0"/>
        <w:ind w:left="0"/>
        <w:jc w:val="both"/>
      </w:pPr>
      <w:r>
        <w:rPr>
          <w:rFonts w:ascii="Times New Roman"/>
          <w:b w:val="false"/>
          <w:i w:val="false"/>
          <w:color w:val="000000"/>
          <w:sz w:val="28"/>
        </w:rPr>
        <w:t>
      6) әуе қозғалысын басқару объектілері мен ұшуды жарық сигналымен қамтамасыз ету жүйесін ұшу кезінде тексеру актілерінің көшірмелері;</w:t>
      </w:r>
    </w:p>
    <w:bookmarkEnd w:id="208"/>
    <w:bookmarkStart w:name="z230" w:id="209"/>
    <w:p>
      <w:pPr>
        <w:spacing w:after="0"/>
        <w:ind w:left="0"/>
        <w:jc w:val="both"/>
      </w:pPr>
      <w:r>
        <w:rPr>
          <w:rFonts w:ascii="Times New Roman"/>
          <w:b w:val="false"/>
          <w:i w:val="false"/>
          <w:color w:val="000000"/>
          <w:sz w:val="28"/>
        </w:rPr>
        <w:t>
      7) радиотехникалық жабдық және әуе қозғалысын басқару және оған қызмет көрсету жөніндегі диспетчер немесе радиооператор пункті жабдықтарының тізбесі;</w:t>
      </w:r>
    </w:p>
    <w:bookmarkEnd w:id="209"/>
    <w:bookmarkStart w:name="z231" w:id="210"/>
    <w:p>
      <w:pPr>
        <w:spacing w:after="0"/>
        <w:ind w:left="0"/>
        <w:jc w:val="both"/>
      </w:pPr>
      <w:r>
        <w:rPr>
          <w:rFonts w:ascii="Times New Roman"/>
          <w:b w:val="false"/>
          <w:i w:val="false"/>
          <w:color w:val="000000"/>
          <w:sz w:val="28"/>
        </w:rPr>
        <w:t>
      8) әуеайлақ (тікұшақ айлағы) жөніндегі нұсқаудың, метеорологиялық қамтамасыз етудегі басшылыққа алынатын құжаттың, әуеайлақ (тікұшақ айлағы) ауданында авариялық-құтқару жұмыстарын жүргізу және өрт сөндіру жөніндегі жедел жоспардың көшірмелері;</w:t>
      </w:r>
    </w:p>
    <w:bookmarkEnd w:id="210"/>
    <w:bookmarkStart w:name="z232" w:id="211"/>
    <w:p>
      <w:pPr>
        <w:spacing w:after="0"/>
        <w:ind w:left="0"/>
        <w:jc w:val="both"/>
      </w:pPr>
      <w:r>
        <w:rPr>
          <w:rFonts w:ascii="Times New Roman"/>
          <w:b w:val="false"/>
          <w:i w:val="false"/>
          <w:color w:val="000000"/>
          <w:sz w:val="28"/>
        </w:rPr>
        <w:t>
      9) ұшуды жүргізу бойынша (бірлесіп пайдаланылатын әуеайлақтар үшін) нұсқаулық көшірмесі;</w:t>
      </w:r>
    </w:p>
    <w:bookmarkEnd w:id="211"/>
    <w:bookmarkStart w:name="z233" w:id="212"/>
    <w:p>
      <w:pPr>
        <w:spacing w:after="0"/>
        <w:ind w:left="0"/>
        <w:jc w:val="both"/>
      </w:pPr>
      <w:r>
        <w:rPr>
          <w:rFonts w:ascii="Times New Roman"/>
          <w:b w:val="false"/>
          <w:i w:val="false"/>
          <w:color w:val="000000"/>
          <w:sz w:val="28"/>
        </w:rPr>
        <w:t>
      10) инженерлік-техникалық персоналды оқыту және біліктілігін арттыруды растайтын құжаттар көшірмелері;</w:t>
      </w:r>
    </w:p>
    <w:bookmarkEnd w:id="212"/>
    <w:bookmarkStart w:name="z234" w:id="213"/>
    <w:p>
      <w:pPr>
        <w:spacing w:after="0"/>
        <w:ind w:left="0"/>
        <w:jc w:val="both"/>
      </w:pPr>
      <w:r>
        <w:rPr>
          <w:rFonts w:ascii="Times New Roman"/>
          <w:b w:val="false"/>
          <w:i w:val="false"/>
          <w:color w:val="000000"/>
          <w:sz w:val="28"/>
        </w:rPr>
        <w:t>
      11) аэронавигациялық ақпарат жинағына (бұдан әрі – AIP) енгізу үшін ақпарат беру және алмасу бойынша нұсқаулық;</w:t>
      </w:r>
    </w:p>
    <w:bookmarkEnd w:id="213"/>
    <w:bookmarkStart w:name="z235" w:id="214"/>
    <w:p>
      <w:pPr>
        <w:spacing w:after="0"/>
        <w:ind w:left="0"/>
        <w:jc w:val="both"/>
      </w:pPr>
      <w:r>
        <w:rPr>
          <w:rFonts w:ascii="Times New Roman"/>
          <w:b w:val="false"/>
          <w:i w:val="false"/>
          <w:color w:val="000000"/>
          <w:sz w:val="28"/>
        </w:rPr>
        <w:t>
      12) ұшу қауіпсіздігін қамтамасыз етуге байланысты лауазымдық нұсқаулықтар тізбесі;</w:t>
      </w:r>
    </w:p>
    <w:bookmarkEnd w:id="214"/>
    <w:bookmarkStart w:name="z236" w:id="215"/>
    <w:p>
      <w:pPr>
        <w:spacing w:after="0"/>
        <w:ind w:left="0"/>
        <w:jc w:val="both"/>
      </w:pPr>
      <w:r>
        <w:rPr>
          <w:rFonts w:ascii="Times New Roman"/>
          <w:b w:val="false"/>
          <w:i w:val="false"/>
          <w:color w:val="000000"/>
          <w:sz w:val="28"/>
        </w:rPr>
        <w:t>
      13) әуеайлақтың жарамдылығы сертификатының қолданысы кезеңінде авиациялық тосын оқиғалар, оқиғалар және оларға алғышарттар туралы ақпарат (өтінімді қайта ұсынған кезде);</w:t>
      </w:r>
    </w:p>
    <w:bookmarkEnd w:id="215"/>
    <w:bookmarkStart w:name="z237" w:id="216"/>
    <w:p>
      <w:pPr>
        <w:spacing w:after="0"/>
        <w:ind w:left="0"/>
        <w:jc w:val="both"/>
      </w:pPr>
      <w:r>
        <w:rPr>
          <w:rFonts w:ascii="Times New Roman"/>
          <w:b w:val="false"/>
          <w:i w:val="false"/>
          <w:color w:val="000000"/>
          <w:sz w:val="28"/>
        </w:rPr>
        <w:t>
      14) әуеайлақты (тікұшақ айлағын) сертификаттау үшін алымның төленгенін растайтын құжаттың көшірмесі.</w:t>
      </w:r>
    </w:p>
    <w:bookmarkEnd w:id="216"/>
    <w:p>
      <w:pPr>
        <w:spacing w:after="0"/>
        <w:ind w:left="0"/>
        <w:jc w:val="both"/>
      </w:pPr>
      <w:r>
        <w:rPr>
          <w:rFonts w:ascii="Times New Roman"/>
          <w:b w:val="false"/>
          <w:i w:val="false"/>
          <w:color w:val="000000"/>
          <w:sz w:val="28"/>
        </w:rPr>
        <w:t>
      Осы тармақта көрсетілген растайтын құжаттардың тізбесіне, егер олар көрсетілген құжаттаманы әзірлеуге тартылса, ғылыми-зерттеу ұйымдарының және тиісті құзыретті органдардың қорытындысы қоса беріледі.</w:t>
      </w:r>
    </w:p>
    <w:p>
      <w:pPr>
        <w:spacing w:after="0"/>
        <w:ind w:left="0"/>
        <w:jc w:val="both"/>
      </w:pPr>
      <w:r>
        <w:rPr>
          <w:rFonts w:ascii="Times New Roman"/>
          <w:b w:val="false"/>
          <w:i w:val="false"/>
          <w:color w:val="000000"/>
          <w:sz w:val="28"/>
        </w:rPr>
        <w:t>
      Әуеайлақтың (тікұшақ айлағының) жарамдылығы сертификатының телнұсқасын алу үшін негіздеме, тиісті өзгерістерді растайтын құжаттар және бұрын берілген сертификат (ұрлану (жоғалу) жағдайларынан басқа) қоса берілген еркін нысандағы өтінішті ұсынады.</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xml:space="preserve">
      әуеайлақтың (тікұшақ айлағының) жарамдылығы сертификатын алу үшін көрсетілетін қызметті алушы осы тармақта тізбеленген құжаттарды электрондық түрде қоса бере отырып, осы мемлекеттік көрсетілетін қызмет стандартына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өтінішті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берушіге – көрсетілетін қызметті берушінің кеңсесінде құжаттардың топтамасын қабылдау күні мен уақыты көрсетіле отырып, оның көшірмесіндегі тіркеу туралы белгі қағаз жеткізгіштегі өтініштің қабылданғанын растау болып табылады;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қызметтің нәтижесін алу күні және уақыты көрсетіле отырып, мемлекеттік қызметті көрсету үшін сұрау салудың қабылданғаны туралы мәртебе жіберіледі.</w:t>
      </w:r>
    </w:p>
    <w:bookmarkStart w:name="z238" w:id="217"/>
    <w:p>
      <w:pPr>
        <w:spacing w:after="0"/>
        <w:ind w:left="0"/>
        <w:jc w:val="both"/>
      </w:pPr>
      <w:r>
        <w:rPr>
          <w:rFonts w:ascii="Times New Roman"/>
          <w:b w:val="false"/>
          <w:i w:val="false"/>
          <w:color w:val="000000"/>
          <w:sz w:val="28"/>
        </w:rPr>
        <w:t>
      10. Әуеайлақтың (тікұшақ айлағының) азаматтық әуеайлақтарды (тікұшақ айлақтарын) пайдалануға жарамдылығы нормаларына сәйкес келмеуі мемлекеттік қызметті көрсетуден бас тарту үшін негіздеме болып табылады.</w:t>
      </w:r>
    </w:p>
    <w:bookmarkEnd w:id="217"/>
    <w:bookmarkStart w:name="z239" w:id="218"/>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w:t>
      </w:r>
      <w:r>
        <w:br/>
      </w:r>
      <w:r>
        <w:rPr>
          <w:rFonts w:ascii="Times New Roman"/>
          <w:b/>
          <w:i w:val="false"/>
          <w:color w:val="000000"/>
        </w:rPr>
        <w:t>лауазымды адамдарының шешімдеріне, әрекеттеріне</w:t>
      </w:r>
      <w:r>
        <w:br/>
      </w:r>
      <w:r>
        <w:rPr>
          <w:rFonts w:ascii="Times New Roman"/>
          <w:b/>
          <w:i w:val="false"/>
          <w:color w:val="000000"/>
        </w:rPr>
        <w:t>(әрекетсіздігіне) шағымдану тәртібі</w:t>
      </w:r>
    </w:p>
    <w:bookmarkEnd w:id="218"/>
    <w:bookmarkStart w:name="z240" w:id="219"/>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 xml:space="preserve"> 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электрондық поштаның мекенжайы: kga_info@mtc.gov.kz, қабылдау бөлмесінің телефоны: 8 (7172) 24-26-05.</w:t>
      </w:r>
    </w:p>
    <w:bookmarkEnd w:id="219"/>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xml:space="preserve">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 </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 </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xml:space="preserve">
      Шағымда: </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241" w:id="220"/>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220"/>
    <w:bookmarkStart w:name="z242" w:id="221"/>
    <w:p>
      <w:pPr>
        <w:spacing w:after="0"/>
        <w:ind w:left="0"/>
        <w:jc w:val="left"/>
      </w:pPr>
      <w:r>
        <w:rPr>
          <w:rFonts w:ascii="Times New Roman"/>
          <w:b/>
          <w:i w:val="false"/>
          <w:color w:val="000000"/>
        </w:rPr>
        <w:t xml:space="preserve"> 4. Мемлекеттік көрсетілетін қызметті, оның ішінде</w:t>
      </w:r>
      <w:r>
        <w:br/>
      </w:r>
      <w:r>
        <w:rPr>
          <w:rFonts w:ascii="Times New Roman"/>
          <w:b/>
          <w:i w:val="false"/>
          <w:color w:val="000000"/>
        </w:rPr>
        <w:t>электрондық нысанда көрсету ерекшеліктері ескеріле отырып</w:t>
      </w:r>
      <w:r>
        <w:br/>
      </w:r>
      <w:r>
        <w:rPr>
          <w:rFonts w:ascii="Times New Roman"/>
          <w:b/>
          <w:i w:val="false"/>
          <w:color w:val="000000"/>
        </w:rPr>
        <w:t>қойылатын өзге де талаптар</w:t>
      </w:r>
    </w:p>
    <w:bookmarkEnd w:id="221"/>
    <w:bookmarkStart w:name="z243" w:id="222"/>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www.mtc.gov.kz ("Азаматтық авиация комитеті" бөлімінің "Мемлекеттік көрсетілетін қызметтер" кіші бөлімінде) интернет-ресурсында орналастырылған.</w:t>
      </w:r>
    </w:p>
    <w:bookmarkEnd w:id="222"/>
    <w:bookmarkStart w:name="z244" w:id="223"/>
    <w:p>
      <w:pPr>
        <w:spacing w:after="0"/>
        <w:ind w:left="0"/>
        <w:jc w:val="both"/>
      </w:pP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 мүмкіндігі болады.</w:t>
      </w:r>
    </w:p>
    <w:bookmarkEnd w:id="223"/>
    <w:bookmarkStart w:name="z245" w:id="224"/>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224"/>
    <w:bookmarkStart w:name="z246" w:id="225"/>
    <w:p>
      <w:pPr>
        <w:spacing w:after="0"/>
        <w:ind w:left="0"/>
        <w:jc w:val="both"/>
      </w:pPr>
      <w:r>
        <w:rPr>
          <w:rFonts w:ascii="Times New Roman"/>
          <w:b w:val="false"/>
          <w:i w:val="false"/>
          <w:color w:val="000000"/>
          <w:sz w:val="28"/>
        </w:rPr>
        <w:t>
      16. Мемлекеттік қызметті көрсету мәселелері бойынша анықтама қызметтерінің байланыс телефондары: 8 (7172) 24 07 49, 24 12 91, мемлекеттік қызметтерді көрсету мәселелері жөніндегі бірыңғай байланыс орталығы: 1414</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"Әуеайлақтың (тікұшақ айлағының)</w:t>
            </w:r>
            <w:r>
              <w:br/>
            </w:r>
            <w:r>
              <w:rPr>
                <w:rFonts w:ascii="Times New Roman"/>
                <w:b w:val="false"/>
                <w:i w:val="false"/>
                <w:color w:val="000000"/>
                <w:sz w:val="20"/>
              </w:rPr>
              <w:t>жарамдылығы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left"/>
      </w:pPr>
      <w:r>
        <w:rPr>
          <w:rFonts w:ascii="Times New Roman"/>
          <w:b/>
          <w:i w:val="false"/>
          <w:color w:val="000000"/>
        </w:rPr>
        <w:t xml:space="preserve"> Әуеайлақтың (тiкұшақ айлағының) жарамдылығына сертификаттау жүргiзуге өтінім</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(ұйымның, өтiнiш берушiнiң атауы, оның мекенжайы)</w:t>
      </w:r>
    </w:p>
    <w:p>
      <w:pPr>
        <w:spacing w:after="0"/>
        <w:ind w:left="0"/>
        <w:jc w:val="both"/>
      </w:pPr>
      <w:r>
        <w:rPr>
          <w:rFonts w:ascii="Times New Roman"/>
          <w:b w:val="false"/>
          <w:i w:val="false"/>
          <w:color w:val="000000"/>
          <w:sz w:val="28"/>
        </w:rPr>
        <w:t>
      негiзiнде әрекет ететiн _____________________________________________</w:t>
      </w:r>
    </w:p>
    <w:p>
      <w:pPr>
        <w:spacing w:after="0"/>
        <w:ind w:left="0"/>
        <w:jc w:val="both"/>
      </w:pPr>
      <w:r>
        <w:rPr>
          <w:rFonts w:ascii="Times New Roman"/>
          <w:b w:val="false"/>
          <w:i w:val="false"/>
          <w:color w:val="000000"/>
          <w:sz w:val="28"/>
        </w:rPr>
        <w:t>
       (әуеайлақтың атауы)</w:t>
      </w:r>
    </w:p>
    <w:p>
      <w:pPr>
        <w:spacing w:after="0"/>
        <w:ind w:left="0"/>
        <w:jc w:val="both"/>
      </w:pPr>
      <w:r>
        <w:rPr>
          <w:rFonts w:ascii="Times New Roman"/>
          <w:b w:val="false"/>
          <w:i w:val="false"/>
          <w:color w:val="000000"/>
          <w:sz w:val="28"/>
        </w:rPr>
        <w:t>
      атынан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(басшының Т.А.Ә,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(нормативтiк актiлердiң атауы және оларды көрсету)</w:t>
      </w:r>
    </w:p>
    <w:p>
      <w:pPr>
        <w:spacing w:after="0"/>
        <w:ind w:left="0"/>
        <w:jc w:val="both"/>
      </w:pPr>
      <w:r>
        <w:rPr>
          <w:rFonts w:ascii="Times New Roman"/>
          <w:b w:val="false"/>
          <w:i w:val="false"/>
          <w:color w:val="000000"/>
          <w:sz w:val="28"/>
        </w:rPr>
        <w:t>
       талаптарына сәйкес келетiнiн мәлiмдейдi және осы</w:t>
      </w:r>
    </w:p>
    <w:p>
      <w:pPr>
        <w:spacing w:after="0"/>
        <w:ind w:left="0"/>
        <w:jc w:val="both"/>
      </w:pPr>
      <w:r>
        <w:rPr>
          <w:rFonts w:ascii="Times New Roman"/>
          <w:b w:val="false"/>
          <w:i w:val="false"/>
          <w:color w:val="000000"/>
          <w:sz w:val="28"/>
        </w:rPr>
        <w:t>
      объектiнiң сертификаттық талаптарға сәйкестiгiне инспекциялық</w:t>
      </w:r>
    </w:p>
    <w:p>
      <w:pPr>
        <w:spacing w:after="0"/>
        <w:ind w:left="0"/>
        <w:jc w:val="both"/>
      </w:pPr>
      <w:r>
        <w:rPr>
          <w:rFonts w:ascii="Times New Roman"/>
          <w:b w:val="false"/>
          <w:i w:val="false"/>
          <w:color w:val="000000"/>
          <w:sz w:val="28"/>
        </w:rPr>
        <w:t>
      тексеру жүргiзудi сұрайды.</w:t>
      </w:r>
    </w:p>
    <w:p>
      <w:pPr>
        <w:spacing w:after="0"/>
        <w:ind w:left="0"/>
        <w:jc w:val="both"/>
      </w:pPr>
      <w:r>
        <w:rPr>
          <w:rFonts w:ascii="Times New Roman"/>
          <w:b w:val="false"/>
          <w:i w:val="false"/>
          <w:color w:val="000000"/>
          <w:sz w:val="28"/>
        </w:rPr>
        <w:t>
      2. Әуеайлақ класы бойынша қосымша ақпарат ___________________________</w:t>
      </w:r>
    </w:p>
    <w:p>
      <w:pPr>
        <w:spacing w:after="0"/>
        <w:ind w:left="0"/>
        <w:jc w:val="both"/>
      </w:pPr>
      <w:r>
        <w:rPr>
          <w:rFonts w:ascii="Times New Roman"/>
          <w:b w:val="false"/>
          <w:i w:val="false"/>
          <w:color w:val="000000"/>
          <w:sz w:val="28"/>
        </w:rPr>
        <w:t>
      әуеайлақтың Халықаралық азаматтық авиация ұйымы санаттарының</w:t>
      </w:r>
    </w:p>
    <w:p>
      <w:pPr>
        <w:spacing w:after="0"/>
        <w:ind w:left="0"/>
        <w:jc w:val="both"/>
      </w:pPr>
      <w:r>
        <w:rPr>
          <w:rFonts w:ascii="Times New Roman"/>
          <w:b w:val="false"/>
          <w:i w:val="false"/>
          <w:color w:val="000000"/>
          <w:sz w:val="28"/>
        </w:rPr>
        <w:t>
      бiрi бойынша жабдықталуы ___________________________________________</w:t>
      </w:r>
    </w:p>
    <w:p>
      <w:pPr>
        <w:spacing w:after="0"/>
        <w:ind w:left="0"/>
        <w:jc w:val="both"/>
      </w:pPr>
      <w:r>
        <w:rPr>
          <w:rFonts w:ascii="Times New Roman"/>
          <w:b w:val="false"/>
          <w:i w:val="false"/>
          <w:color w:val="000000"/>
          <w:sz w:val="28"/>
        </w:rPr>
        <w:t>
      3. Қосымша: _________________________________________________________</w:t>
      </w:r>
    </w:p>
    <w:p>
      <w:pPr>
        <w:spacing w:after="0"/>
        <w:ind w:left="0"/>
        <w:jc w:val="both"/>
      </w:pPr>
      <w:r>
        <w:rPr>
          <w:rFonts w:ascii="Times New Roman"/>
          <w:b w:val="false"/>
          <w:i w:val="false"/>
          <w:color w:val="000000"/>
          <w:sz w:val="28"/>
        </w:rPr>
        <w:t>
       Басшы _______________ 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____________ 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Күнi______________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"Әуеайлақтың (тікұшақ айлағының)</w:t>
            </w:r>
            <w:r>
              <w:br/>
            </w:r>
            <w:r>
              <w:rPr>
                <w:rFonts w:ascii="Times New Roman"/>
                <w:b w:val="false"/>
                <w:i w:val="false"/>
                <w:color w:val="000000"/>
                <w:sz w:val="20"/>
              </w:rPr>
              <w:t>жарамдылығы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Әуеайлақтың (тiкұшақ айлағының) жарамдылығы сертификатына</w:t>
      </w:r>
      <w:r>
        <w:br/>
      </w:r>
      <w:r>
        <w:rPr>
          <w:rFonts w:ascii="Times New Roman"/>
          <w:b/>
          <w:i w:val="false"/>
          <w:color w:val="000000"/>
        </w:rPr>
        <w:t>өтiнiш берушiнiң мiндеттемесi</w:t>
      </w:r>
    </w:p>
    <w:p>
      <w:pPr>
        <w:spacing w:after="0"/>
        <w:ind w:left="0"/>
        <w:jc w:val="both"/>
      </w:pPr>
      <w:r>
        <w:rPr>
          <w:rFonts w:ascii="Times New Roman"/>
          <w:b w:val="false"/>
          <w:i w:val="false"/>
          <w:color w:val="000000"/>
          <w:sz w:val="28"/>
        </w:rPr>
        <w:t>
      Мен, _______________________________________________________________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осымен ______________________________ әуеайлақтың (тiкұшақ айлағының)</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(нормативтiк құжаттардың атауы)</w:t>
      </w:r>
    </w:p>
    <w:p>
      <w:pPr>
        <w:spacing w:after="0"/>
        <w:ind w:left="0"/>
        <w:jc w:val="both"/>
      </w:pPr>
      <w:r>
        <w:rPr>
          <w:rFonts w:ascii="Times New Roman"/>
          <w:b w:val="false"/>
          <w:i w:val="false"/>
          <w:color w:val="000000"/>
          <w:sz w:val="28"/>
        </w:rPr>
        <w:t>
      сертификаттау талаптарына сәйкес келетiнiн, ұсынылған</w:t>
      </w:r>
    </w:p>
    <w:p>
      <w:pPr>
        <w:spacing w:after="0"/>
        <w:ind w:left="0"/>
        <w:jc w:val="both"/>
      </w:pPr>
      <w:r>
        <w:rPr>
          <w:rFonts w:ascii="Times New Roman"/>
          <w:b w:val="false"/>
          <w:i w:val="false"/>
          <w:color w:val="000000"/>
          <w:sz w:val="28"/>
        </w:rPr>
        <w:t>
      құжаттамадағы ақпарат әуеайлақтың нақты жағдайына сәйкес</w:t>
      </w:r>
    </w:p>
    <w:p>
      <w:pPr>
        <w:spacing w:after="0"/>
        <w:ind w:left="0"/>
        <w:jc w:val="both"/>
      </w:pPr>
      <w:r>
        <w:rPr>
          <w:rFonts w:ascii="Times New Roman"/>
          <w:b w:val="false"/>
          <w:i w:val="false"/>
          <w:color w:val="000000"/>
          <w:sz w:val="28"/>
        </w:rPr>
        <w:t>
      келетiнiн куәландырамын және:</w:t>
      </w:r>
    </w:p>
    <w:p>
      <w:pPr>
        <w:spacing w:after="0"/>
        <w:ind w:left="0"/>
        <w:jc w:val="both"/>
      </w:pPr>
      <w:r>
        <w:rPr>
          <w:rFonts w:ascii="Times New Roman"/>
          <w:b w:val="false"/>
          <w:i w:val="false"/>
          <w:color w:val="000000"/>
          <w:sz w:val="28"/>
        </w:rPr>
        <w:t>
       1) әуеайлақты (тiкұшақ айлағын) нормативтiк құжаттаманың</w:t>
      </w:r>
    </w:p>
    <w:p>
      <w:pPr>
        <w:spacing w:after="0"/>
        <w:ind w:left="0"/>
        <w:jc w:val="both"/>
      </w:pPr>
      <w:r>
        <w:rPr>
          <w:rFonts w:ascii="Times New Roman"/>
          <w:b w:val="false"/>
          <w:i w:val="false"/>
          <w:color w:val="000000"/>
          <w:sz w:val="28"/>
        </w:rPr>
        <w:t>
      сертификаттау талаптарына және ережелерiне сәйкес пайдалануға</w:t>
      </w:r>
    </w:p>
    <w:p>
      <w:pPr>
        <w:spacing w:after="0"/>
        <w:ind w:left="0"/>
        <w:jc w:val="both"/>
      </w:pPr>
      <w:r>
        <w:rPr>
          <w:rFonts w:ascii="Times New Roman"/>
          <w:b w:val="false"/>
          <w:i w:val="false"/>
          <w:color w:val="000000"/>
          <w:sz w:val="28"/>
        </w:rPr>
        <w:t>
      және ұстауға;</w:t>
      </w:r>
    </w:p>
    <w:p>
      <w:pPr>
        <w:spacing w:after="0"/>
        <w:ind w:left="0"/>
        <w:jc w:val="both"/>
      </w:pPr>
      <w:r>
        <w:rPr>
          <w:rFonts w:ascii="Times New Roman"/>
          <w:b w:val="false"/>
          <w:i w:val="false"/>
          <w:color w:val="000000"/>
          <w:sz w:val="28"/>
        </w:rPr>
        <w:t>
       2) аэронавигациялық ақпарат басылымдарындағы (АIP)</w:t>
      </w:r>
    </w:p>
    <w:p>
      <w:pPr>
        <w:spacing w:after="0"/>
        <w:ind w:left="0"/>
        <w:jc w:val="both"/>
      </w:pPr>
      <w:r>
        <w:rPr>
          <w:rFonts w:ascii="Times New Roman"/>
          <w:b w:val="false"/>
          <w:i w:val="false"/>
          <w:color w:val="000000"/>
          <w:sz w:val="28"/>
        </w:rPr>
        <w:t>
      деректердiң әуеайлақтың нақты жай-күйіне сәйкестiгiн қамтамасыз</w:t>
      </w:r>
    </w:p>
    <w:p>
      <w:pPr>
        <w:spacing w:after="0"/>
        <w:ind w:left="0"/>
        <w:jc w:val="both"/>
      </w:pPr>
      <w:r>
        <w:rPr>
          <w:rFonts w:ascii="Times New Roman"/>
          <w:b w:val="false"/>
          <w:i w:val="false"/>
          <w:color w:val="000000"/>
          <w:sz w:val="28"/>
        </w:rPr>
        <w:t>
      етуге;</w:t>
      </w:r>
    </w:p>
    <w:p>
      <w:pPr>
        <w:spacing w:after="0"/>
        <w:ind w:left="0"/>
        <w:jc w:val="both"/>
      </w:pPr>
      <w:r>
        <w:rPr>
          <w:rFonts w:ascii="Times New Roman"/>
          <w:b w:val="false"/>
          <w:i w:val="false"/>
          <w:color w:val="000000"/>
          <w:sz w:val="28"/>
        </w:rPr>
        <w:t>
       3) әуеайлақта (тiкұшақ айлағында) сертификаттау және</w:t>
      </w:r>
    </w:p>
    <w:p>
      <w:pPr>
        <w:spacing w:after="0"/>
        <w:ind w:left="0"/>
        <w:jc w:val="both"/>
      </w:pPr>
      <w:r>
        <w:rPr>
          <w:rFonts w:ascii="Times New Roman"/>
          <w:b w:val="false"/>
          <w:i w:val="false"/>
          <w:color w:val="000000"/>
          <w:sz w:val="28"/>
        </w:rPr>
        <w:t>
      нормативтiк талаптарға сәйкессiздiктер анықталған кезде,</w:t>
      </w:r>
    </w:p>
    <w:p>
      <w:pPr>
        <w:spacing w:after="0"/>
        <w:ind w:left="0"/>
        <w:jc w:val="both"/>
      </w:pPr>
      <w:r>
        <w:rPr>
          <w:rFonts w:ascii="Times New Roman"/>
          <w:b w:val="false"/>
          <w:i w:val="false"/>
          <w:color w:val="000000"/>
          <w:sz w:val="28"/>
        </w:rPr>
        <w:t>
      әуежайда дереу ұшу қауiпсiздiгiн қамтамасыз ететiн қажеттi</w:t>
      </w:r>
    </w:p>
    <w:p>
      <w:pPr>
        <w:spacing w:after="0"/>
        <w:ind w:left="0"/>
        <w:jc w:val="both"/>
      </w:pPr>
      <w:r>
        <w:rPr>
          <w:rFonts w:ascii="Times New Roman"/>
          <w:b w:val="false"/>
          <w:i w:val="false"/>
          <w:color w:val="000000"/>
          <w:sz w:val="28"/>
        </w:rPr>
        <w:t>
      шектеулер енгiзiп, бұл туралы уәкiлеттi органға хабарлауға;</w:t>
      </w:r>
    </w:p>
    <w:p>
      <w:pPr>
        <w:spacing w:after="0"/>
        <w:ind w:left="0"/>
        <w:jc w:val="both"/>
      </w:pPr>
      <w:r>
        <w:rPr>
          <w:rFonts w:ascii="Times New Roman"/>
          <w:b w:val="false"/>
          <w:i w:val="false"/>
          <w:color w:val="000000"/>
          <w:sz w:val="28"/>
        </w:rPr>
        <w:t>
      4) Ұшуды жүргiзу жөнiндегi нұсқаулыққа және Әуеайлақ</w:t>
      </w:r>
    </w:p>
    <w:p>
      <w:pPr>
        <w:spacing w:after="0"/>
        <w:ind w:left="0"/>
        <w:jc w:val="both"/>
      </w:pPr>
      <w:r>
        <w:rPr>
          <w:rFonts w:ascii="Times New Roman"/>
          <w:b w:val="false"/>
          <w:i w:val="false"/>
          <w:color w:val="000000"/>
          <w:sz w:val="28"/>
        </w:rPr>
        <w:t>
      (тiкұшақ айлағы) ауданында авариялық-құтқару жұмыстарын жүргiзу</w:t>
      </w:r>
    </w:p>
    <w:p>
      <w:pPr>
        <w:spacing w:after="0"/>
        <w:ind w:left="0"/>
        <w:jc w:val="both"/>
      </w:pPr>
      <w:r>
        <w:rPr>
          <w:rFonts w:ascii="Times New Roman"/>
          <w:b w:val="false"/>
          <w:i w:val="false"/>
          <w:color w:val="000000"/>
          <w:sz w:val="28"/>
        </w:rPr>
        <w:t>
      және өрт сөндiру жөнiндегi жедел жоспарға толықтырулар мен</w:t>
      </w:r>
    </w:p>
    <w:p>
      <w:pPr>
        <w:spacing w:after="0"/>
        <w:ind w:left="0"/>
        <w:jc w:val="both"/>
      </w:pPr>
      <w:r>
        <w:rPr>
          <w:rFonts w:ascii="Times New Roman"/>
          <w:b w:val="false"/>
          <w:i w:val="false"/>
          <w:color w:val="000000"/>
          <w:sz w:val="28"/>
        </w:rPr>
        <w:t>
      өзгерiстер енгiзуге уәкiлеттi органнан мақұлдау алуға;</w:t>
      </w:r>
    </w:p>
    <w:p>
      <w:pPr>
        <w:spacing w:after="0"/>
        <w:ind w:left="0"/>
        <w:jc w:val="both"/>
      </w:pPr>
      <w:r>
        <w:rPr>
          <w:rFonts w:ascii="Times New Roman"/>
          <w:b w:val="false"/>
          <w:i w:val="false"/>
          <w:color w:val="000000"/>
          <w:sz w:val="28"/>
        </w:rPr>
        <w:t>
      5) АIP-ге енгiзу үшiн дайындалған материалдарды уәкiлеттi</w:t>
      </w:r>
    </w:p>
    <w:p>
      <w:pPr>
        <w:spacing w:after="0"/>
        <w:ind w:left="0"/>
        <w:jc w:val="both"/>
      </w:pPr>
      <w:r>
        <w:rPr>
          <w:rFonts w:ascii="Times New Roman"/>
          <w:b w:val="false"/>
          <w:i w:val="false"/>
          <w:color w:val="000000"/>
          <w:sz w:val="28"/>
        </w:rPr>
        <w:t>
      органға бекiтуге жiберуге мiндеттенемiн.</w:t>
      </w:r>
    </w:p>
    <w:p>
      <w:pPr>
        <w:spacing w:after="0"/>
        <w:ind w:left="0"/>
        <w:jc w:val="both"/>
      </w:pPr>
      <w:r>
        <w:rPr>
          <w:rFonts w:ascii="Times New Roman"/>
          <w:b w:val="false"/>
          <w:i w:val="false"/>
          <w:color w:val="000000"/>
          <w:sz w:val="28"/>
        </w:rPr>
        <w:t>
       Басшы _____________ 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20 __ ж.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"Әуеайлақтың (тікұшақ айлағының)</w:t>
            </w:r>
            <w:r>
              <w:br/>
            </w:r>
            <w:r>
              <w:rPr>
                <w:rFonts w:ascii="Times New Roman"/>
                <w:b w:val="false"/>
                <w:i w:val="false"/>
                <w:color w:val="000000"/>
                <w:sz w:val="20"/>
              </w:rPr>
              <w:t>жарамдылығы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left"/>
      </w:pPr>
      <w:r>
        <w:rPr>
          <w:rFonts w:ascii="Times New Roman"/>
          <w:b/>
          <w:i w:val="false"/>
          <w:color w:val="000000"/>
        </w:rPr>
        <w:t xml:space="preserve"> Электрондық құжат нысанындағы өтінім</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(ұйымның, өтiнiш берушiнiң атауы, оның мекенжайы)</w:t>
      </w:r>
    </w:p>
    <w:p>
      <w:pPr>
        <w:spacing w:after="0"/>
        <w:ind w:left="0"/>
        <w:jc w:val="both"/>
      </w:pPr>
      <w:r>
        <w:rPr>
          <w:rFonts w:ascii="Times New Roman"/>
          <w:b w:val="false"/>
          <w:i w:val="false"/>
          <w:color w:val="000000"/>
          <w:sz w:val="28"/>
        </w:rPr>
        <w:t>
      негiзiнде әрекет ететiн _____________________________________________</w:t>
      </w:r>
    </w:p>
    <w:p>
      <w:pPr>
        <w:spacing w:after="0"/>
        <w:ind w:left="0"/>
        <w:jc w:val="both"/>
      </w:pPr>
      <w:r>
        <w:rPr>
          <w:rFonts w:ascii="Times New Roman"/>
          <w:b w:val="false"/>
          <w:i w:val="false"/>
          <w:color w:val="000000"/>
          <w:sz w:val="28"/>
        </w:rPr>
        <w:t>
       (әуеайлақтың атауы)</w:t>
      </w:r>
    </w:p>
    <w:p>
      <w:pPr>
        <w:spacing w:after="0"/>
        <w:ind w:left="0"/>
        <w:jc w:val="both"/>
      </w:pPr>
      <w:r>
        <w:rPr>
          <w:rFonts w:ascii="Times New Roman"/>
          <w:b w:val="false"/>
          <w:i w:val="false"/>
          <w:color w:val="000000"/>
          <w:sz w:val="28"/>
        </w:rPr>
        <w:t>
      атынан ______________________________________________________________</w:t>
      </w:r>
    </w:p>
    <w:p>
      <w:pPr>
        <w:spacing w:after="0"/>
        <w:ind w:left="0"/>
        <w:jc w:val="both"/>
      </w:pPr>
      <w:r>
        <w:rPr>
          <w:rFonts w:ascii="Times New Roman"/>
          <w:b w:val="false"/>
          <w:i w:val="false"/>
          <w:color w:val="000000"/>
          <w:sz w:val="28"/>
        </w:rPr>
        <w:t>
       (басшының Т.А.Ә,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(нормативтiк актiлердiң атауы және оларды көрсету)</w:t>
      </w:r>
    </w:p>
    <w:p>
      <w:pPr>
        <w:spacing w:after="0"/>
        <w:ind w:left="0"/>
        <w:jc w:val="both"/>
      </w:pPr>
      <w:r>
        <w:rPr>
          <w:rFonts w:ascii="Times New Roman"/>
          <w:b w:val="false"/>
          <w:i w:val="false"/>
          <w:color w:val="000000"/>
          <w:sz w:val="28"/>
        </w:rPr>
        <w:t>
      талаптарына сәйкес келетiндiгiн мәлiмдейдi және осы объектiнiң</w:t>
      </w:r>
    </w:p>
    <w:p>
      <w:pPr>
        <w:spacing w:after="0"/>
        <w:ind w:left="0"/>
        <w:jc w:val="both"/>
      </w:pPr>
      <w:r>
        <w:rPr>
          <w:rFonts w:ascii="Times New Roman"/>
          <w:b w:val="false"/>
          <w:i w:val="false"/>
          <w:color w:val="000000"/>
          <w:sz w:val="28"/>
        </w:rPr>
        <w:t>
      сертификаттық талаптарға сәйкестiгiне инспекциялық тексеру</w:t>
      </w:r>
    </w:p>
    <w:p>
      <w:pPr>
        <w:spacing w:after="0"/>
        <w:ind w:left="0"/>
        <w:jc w:val="both"/>
      </w:pPr>
      <w:r>
        <w:rPr>
          <w:rFonts w:ascii="Times New Roman"/>
          <w:b w:val="false"/>
          <w:i w:val="false"/>
          <w:color w:val="000000"/>
          <w:sz w:val="28"/>
        </w:rPr>
        <w:t>
      жүргiзудi сұрайды.</w:t>
      </w:r>
    </w:p>
    <w:p>
      <w:pPr>
        <w:spacing w:after="0"/>
        <w:ind w:left="0"/>
        <w:jc w:val="both"/>
      </w:pPr>
      <w:r>
        <w:rPr>
          <w:rFonts w:ascii="Times New Roman"/>
          <w:b w:val="false"/>
          <w:i w:val="false"/>
          <w:color w:val="000000"/>
          <w:sz w:val="28"/>
        </w:rPr>
        <w:t>
       2. Әуеайлақ сыныбы бойынша қосымша ақпарат ___________________</w:t>
      </w:r>
    </w:p>
    <w:p>
      <w:pPr>
        <w:spacing w:after="0"/>
        <w:ind w:left="0"/>
        <w:jc w:val="both"/>
      </w:pPr>
      <w:r>
        <w:rPr>
          <w:rFonts w:ascii="Times New Roman"/>
          <w:b w:val="false"/>
          <w:i w:val="false"/>
          <w:color w:val="000000"/>
          <w:sz w:val="28"/>
        </w:rPr>
        <w:t>
      әуеайлақтың Халықаралық азаматтық авиация ұйымы санаттарының</w:t>
      </w:r>
    </w:p>
    <w:p>
      <w:pPr>
        <w:spacing w:after="0"/>
        <w:ind w:left="0"/>
        <w:jc w:val="both"/>
      </w:pPr>
      <w:r>
        <w:rPr>
          <w:rFonts w:ascii="Times New Roman"/>
          <w:b w:val="false"/>
          <w:i w:val="false"/>
          <w:color w:val="000000"/>
          <w:sz w:val="28"/>
        </w:rPr>
        <w:t>
      бiрi бойынша жабдықталуы ____________________________________________</w:t>
      </w:r>
    </w:p>
    <w:p>
      <w:pPr>
        <w:spacing w:after="0"/>
        <w:ind w:left="0"/>
        <w:jc w:val="both"/>
      </w:pPr>
      <w:r>
        <w:rPr>
          <w:rFonts w:ascii="Times New Roman"/>
          <w:b w:val="false"/>
          <w:i w:val="false"/>
          <w:color w:val="000000"/>
          <w:sz w:val="28"/>
        </w:rPr>
        <w:t>
       3. Қосымша: ___________________________________________________</w:t>
      </w:r>
    </w:p>
    <w:p>
      <w:pPr>
        <w:spacing w:after="0"/>
        <w:ind w:left="0"/>
        <w:jc w:val="both"/>
      </w:pPr>
      <w:r>
        <w:rPr>
          <w:rFonts w:ascii="Times New Roman"/>
          <w:b w:val="false"/>
          <w:i w:val="false"/>
          <w:color w:val="000000"/>
          <w:sz w:val="28"/>
        </w:rPr>
        <w:t>
       Басшы _______________ 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Бас бухгалтер _______________ 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Күнi______________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14 наурыздағы</w:t>
            </w:r>
            <w:r>
              <w:br/>
            </w:r>
            <w:r>
              <w:rPr>
                <w:rFonts w:ascii="Times New Roman"/>
                <w:b w:val="false"/>
                <w:i w:val="false"/>
                <w:color w:val="000000"/>
                <w:sz w:val="20"/>
              </w:rPr>
              <w:t>№ 240 қаулысымен</w:t>
            </w:r>
            <w:r>
              <w:br/>
            </w:r>
            <w:r>
              <w:rPr>
                <w:rFonts w:ascii="Times New Roman"/>
                <w:b w:val="false"/>
                <w:i w:val="false"/>
                <w:color w:val="000000"/>
                <w:sz w:val="20"/>
              </w:rPr>
              <w:t>бекiтiлген</w:t>
            </w:r>
          </w:p>
        </w:tc>
      </w:tr>
    </w:tbl>
    <w:bookmarkStart w:name="z253" w:id="226"/>
    <w:p>
      <w:pPr>
        <w:spacing w:after="0"/>
        <w:ind w:left="0"/>
        <w:jc w:val="left"/>
      </w:pPr>
      <w:r>
        <w:rPr>
          <w:rFonts w:ascii="Times New Roman"/>
          <w:b/>
          <w:i w:val="false"/>
          <w:color w:val="000000"/>
        </w:rPr>
        <w:t xml:space="preserve"> "Аэронавигациялық ұйымның әуе қозғалысына қызмет көрсету</w:t>
      </w:r>
      <w:r>
        <w:br/>
      </w:r>
      <w:r>
        <w:rPr>
          <w:rFonts w:ascii="Times New Roman"/>
          <w:b/>
          <w:i w:val="false"/>
          <w:color w:val="000000"/>
        </w:rPr>
        <w:t>органының сертификатын беру" мемлекеттік көрсетілетін</w:t>
      </w:r>
      <w:r>
        <w:br/>
      </w:r>
      <w:r>
        <w:rPr>
          <w:rFonts w:ascii="Times New Roman"/>
          <w:b/>
          <w:i w:val="false"/>
          <w:color w:val="000000"/>
        </w:rPr>
        <w:t>қызмет стандарты</w:t>
      </w:r>
      <w:r>
        <w:br/>
      </w:r>
      <w:r>
        <w:rPr>
          <w:rFonts w:ascii="Times New Roman"/>
          <w:b/>
          <w:i w:val="false"/>
          <w:color w:val="000000"/>
        </w:rPr>
        <w:t>1. Жалпы ережелер</w:t>
      </w:r>
    </w:p>
    <w:bookmarkEnd w:id="226"/>
    <w:bookmarkStart w:name="z255" w:id="227"/>
    <w:p>
      <w:pPr>
        <w:spacing w:after="0"/>
        <w:ind w:left="0"/>
        <w:jc w:val="both"/>
      </w:pPr>
      <w:r>
        <w:rPr>
          <w:rFonts w:ascii="Times New Roman"/>
          <w:b w:val="false"/>
          <w:i w:val="false"/>
          <w:color w:val="000000"/>
          <w:sz w:val="28"/>
        </w:rPr>
        <w:t>
      1. "Аэронавигациялық ұйымның әуе қозғалысына қызмет көрсету органының сертификатын беру" мемлекеттік көрсетілетін қызметі (бұдан әрi – мемлекеттiк көрсетілетін қызмет).</w:t>
      </w:r>
    </w:p>
    <w:bookmarkEnd w:id="227"/>
    <w:bookmarkStart w:name="z256" w:id="22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p>
    <w:bookmarkEnd w:id="228"/>
    <w:bookmarkStart w:name="z257" w:id="229"/>
    <w:p>
      <w:pPr>
        <w:spacing w:after="0"/>
        <w:ind w:left="0"/>
        <w:jc w:val="both"/>
      </w:pPr>
      <w:r>
        <w:rPr>
          <w:rFonts w:ascii="Times New Roman"/>
          <w:b w:val="false"/>
          <w:i w:val="false"/>
          <w:color w:val="000000"/>
          <w:sz w:val="28"/>
        </w:rPr>
        <w:t>
      3. Мемлекеттік қызметті Министрліктің Азаматтық авиация комитеті (бұдан әрі – көрсетілетін қызметті беруші) заңды тұлғаларға (бұдан әрі – көрсетілетін қызметті алушы) көрсетеді.</w:t>
      </w:r>
    </w:p>
    <w:bookmarkEnd w:id="229"/>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Start w:name="z258" w:id="230"/>
    <w:p>
      <w:pPr>
        <w:spacing w:after="0"/>
        <w:ind w:left="0"/>
        <w:jc w:val="left"/>
      </w:pPr>
      <w:r>
        <w:rPr>
          <w:rFonts w:ascii="Times New Roman"/>
          <w:b/>
          <w:i w:val="false"/>
          <w:color w:val="000000"/>
        </w:rPr>
        <w:t xml:space="preserve"> 2. Мемлекеттік қызметті көрсету тәртібі</w:t>
      </w:r>
    </w:p>
    <w:bookmarkEnd w:id="230"/>
    <w:bookmarkStart w:name="z259" w:id="231"/>
    <w:p>
      <w:pPr>
        <w:spacing w:after="0"/>
        <w:ind w:left="0"/>
        <w:jc w:val="both"/>
      </w:pPr>
      <w:r>
        <w:rPr>
          <w:rFonts w:ascii="Times New Roman"/>
          <w:b w:val="false"/>
          <w:i w:val="false"/>
          <w:color w:val="000000"/>
          <w:sz w:val="28"/>
        </w:rPr>
        <w:t>
      4. Мемлекеттік қызметті көрсету мерзімдері:</w:t>
      </w:r>
    </w:p>
    <w:bookmarkEnd w:id="231"/>
    <w:bookmarkStart w:name="z260" w:id="232"/>
    <w:p>
      <w:pPr>
        <w:spacing w:after="0"/>
        <w:ind w:left="0"/>
        <w:jc w:val="both"/>
      </w:pPr>
      <w:r>
        <w:rPr>
          <w:rFonts w:ascii="Times New Roman"/>
          <w:b w:val="false"/>
          <w:i w:val="false"/>
          <w:color w:val="000000"/>
          <w:sz w:val="28"/>
        </w:rPr>
        <w:t>
      1) құжаттар топтамасын көрсетілетін қызметті берушіге тапсырған сәттен бастап:</w:t>
      </w:r>
    </w:p>
    <w:bookmarkEnd w:id="232"/>
    <w:p>
      <w:pPr>
        <w:spacing w:after="0"/>
        <w:ind w:left="0"/>
        <w:jc w:val="both"/>
      </w:pPr>
      <w:r>
        <w:rPr>
          <w:rFonts w:ascii="Times New Roman"/>
          <w:b w:val="false"/>
          <w:i w:val="false"/>
          <w:color w:val="000000"/>
          <w:sz w:val="28"/>
        </w:rPr>
        <w:t>
      аэронавигациялық ұйымның әуе қозғалысына қызмет көрсету қызметінің сертификатын беру – күнтізбелік 45 (қырық бес) күн ішінде;</w:t>
      </w:r>
    </w:p>
    <w:p>
      <w:pPr>
        <w:spacing w:after="0"/>
        <w:ind w:left="0"/>
        <w:jc w:val="both"/>
      </w:pPr>
      <w:r>
        <w:rPr>
          <w:rFonts w:ascii="Times New Roman"/>
          <w:b w:val="false"/>
          <w:i w:val="false"/>
          <w:color w:val="000000"/>
          <w:sz w:val="28"/>
        </w:rPr>
        <w:t>
      аэронавигациялық ұйымның әуе қозғалысына қызмет көрсету қызметі сертификатының (бұдан әрі – сертификат) телнұсқасын беру – 7 (жеті) жұмыс күні ішінде;</w:t>
      </w:r>
    </w:p>
    <w:bookmarkStart w:name="z261" w:id="233"/>
    <w:p>
      <w:pPr>
        <w:spacing w:after="0"/>
        <w:ind w:left="0"/>
        <w:jc w:val="both"/>
      </w:pPr>
      <w:r>
        <w:rPr>
          <w:rFonts w:ascii="Times New Roman"/>
          <w:b w:val="false"/>
          <w:i w:val="false"/>
          <w:color w:val="000000"/>
          <w:sz w:val="28"/>
        </w:rPr>
        <w:t>
      2) көрсетілетін қызметті алушының құжаттар топтамасын тапсыру үшін күтудің рұқсат етілген ең ұзақ уақыты – 20 (жиырма) минут;</w:t>
      </w:r>
    </w:p>
    <w:bookmarkEnd w:id="233"/>
    <w:bookmarkStart w:name="z262" w:id="234"/>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End w:id="234"/>
    <w:bookmarkStart w:name="z263" w:id="235"/>
    <w:p>
      <w:pPr>
        <w:spacing w:after="0"/>
        <w:ind w:left="0"/>
        <w:jc w:val="both"/>
      </w:pPr>
      <w:r>
        <w:rPr>
          <w:rFonts w:ascii="Times New Roman"/>
          <w:b w:val="false"/>
          <w:i w:val="false"/>
          <w:color w:val="000000"/>
          <w:sz w:val="28"/>
        </w:rPr>
        <w:t>
      5. Мемлекеттік қызметті көрсету нысаны: қағаз түрінде.</w:t>
      </w:r>
    </w:p>
    <w:bookmarkEnd w:id="235"/>
    <w:bookmarkStart w:name="z264" w:id="236"/>
    <w:p>
      <w:pPr>
        <w:spacing w:after="0"/>
        <w:ind w:left="0"/>
        <w:jc w:val="both"/>
      </w:pPr>
      <w:r>
        <w:rPr>
          <w:rFonts w:ascii="Times New Roman"/>
          <w:b w:val="false"/>
          <w:i w:val="false"/>
          <w:color w:val="000000"/>
          <w:sz w:val="28"/>
        </w:rPr>
        <w:t xml:space="preserve">
      6. Мемлекеттік қызметті көрсету нәтижесі – аэронавигациялық ұйымның әуе қозғалысына қызмет көрсету қызметінің </w:t>
      </w:r>
      <w:r>
        <w:rPr>
          <w:rFonts w:ascii="Times New Roman"/>
          <w:b w:val="false"/>
          <w:i w:val="false"/>
          <w:color w:val="000000"/>
          <w:sz w:val="28"/>
        </w:rPr>
        <w:t xml:space="preserve"> сертификаты</w:t>
      </w:r>
      <w:r>
        <w:rPr>
          <w:rFonts w:ascii="Times New Roman"/>
          <w:b w:val="false"/>
          <w:i w:val="false"/>
          <w:color w:val="000000"/>
          <w:sz w:val="28"/>
        </w:rPr>
        <w:t xml:space="preserve"> (сертификаттың телнұсқасын).</w:t>
      </w:r>
    </w:p>
    <w:bookmarkEnd w:id="23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65" w:id="237"/>
    <w:p>
      <w:pPr>
        <w:spacing w:after="0"/>
        <w:ind w:left="0"/>
        <w:jc w:val="both"/>
      </w:pPr>
      <w:r>
        <w:rPr>
          <w:rFonts w:ascii="Times New Roman"/>
          <w:b w:val="false"/>
          <w:i w:val="false"/>
          <w:color w:val="000000"/>
          <w:sz w:val="28"/>
        </w:rPr>
        <w:t>
      7. Мемлекеттік қызмет ақылы негізде көрсетіледі.</w:t>
      </w:r>
    </w:p>
    <w:bookmarkEnd w:id="237"/>
    <w:p>
      <w:pPr>
        <w:spacing w:after="0"/>
        <w:ind w:left="0"/>
        <w:jc w:val="both"/>
      </w:pPr>
      <w:r>
        <w:rPr>
          <w:rFonts w:ascii="Times New Roman"/>
          <w:b w:val="false"/>
          <w:i w:val="false"/>
          <w:color w:val="000000"/>
          <w:sz w:val="28"/>
        </w:rPr>
        <w:t xml:space="preserve">
      Аэронавигациялық ұйымның әуе қозғалысына қызмет көрсету қызметінің сертификаты үшін алым төлемі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Кодексінде</w:t>
      </w:r>
      <w:r>
        <w:rPr>
          <w:rFonts w:ascii="Times New Roman"/>
          <w:b w:val="false"/>
          <w:i w:val="false"/>
          <w:color w:val="000000"/>
          <w:sz w:val="28"/>
        </w:rPr>
        <w:t xml:space="preserve"> (Салық кодексі) айқындалған тәртіппен және мөлшерде жүзеге асырылады.</w:t>
      </w:r>
    </w:p>
    <w:p>
      <w:pPr>
        <w:spacing w:after="0"/>
        <w:ind w:left="0"/>
        <w:jc w:val="both"/>
      </w:pPr>
      <w:r>
        <w:rPr>
          <w:rFonts w:ascii="Times New Roman"/>
          <w:b w:val="false"/>
          <w:i w:val="false"/>
          <w:color w:val="000000"/>
          <w:sz w:val="28"/>
        </w:rPr>
        <w:t>
      Аэронавигациялық ұйымның радиотехникалық жабдығын және байланысын пайдалану қызметін сертификаттау үшін алым мөлшерлемелері санатына байланысты:</w:t>
      </w:r>
    </w:p>
    <w:bookmarkStart w:name="z266" w:id="238"/>
    <w:p>
      <w:pPr>
        <w:spacing w:after="0"/>
        <w:ind w:left="0"/>
        <w:jc w:val="both"/>
      </w:pPr>
      <w:r>
        <w:rPr>
          <w:rFonts w:ascii="Times New Roman"/>
          <w:b w:val="false"/>
          <w:i w:val="false"/>
          <w:color w:val="000000"/>
          <w:sz w:val="28"/>
        </w:rPr>
        <w:t xml:space="preserve">
      1) 201 адам және одан көп – алым төленетін күні қолданыстағы </w:t>
      </w:r>
    </w:p>
    <w:bookmarkEnd w:id="238"/>
    <w:p>
      <w:pPr>
        <w:spacing w:after="0"/>
        <w:ind w:left="0"/>
        <w:jc w:val="both"/>
      </w:pPr>
      <w:r>
        <w:rPr>
          <w:rFonts w:ascii="Times New Roman"/>
          <w:b w:val="false"/>
          <w:i w:val="false"/>
          <w:color w:val="000000"/>
          <w:sz w:val="28"/>
        </w:rPr>
        <w:t xml:space="preserve">
      435 </w:t>
      </w:r>
      <w:r>
        <w:rPr>
          <w:rFonts w:ascii="Times New Roman"/>
          <w:b w:val="false"/>
          <w:i w:val="false"/>
          <w:color w:val="000000"/>
          <w:sz w:val="28"/>
        </w:rPr>
        <w:t xml:space="preserve"> айлық есептік көрсеткішті</w:t>
      </w:r>
      <w:r>
        <w:rPr>
          <w:rFonts w:ascii="Times New Roman"/>
          <w:b w:val="false"/>
          <w:i w:val="false"/>
          <w:color w:val="000000"/>
          <w:sz w:val="28"/>
        </w:rPr>
        <w:t>;</w:t>
      </w:r>
    </w:p>
    <w:bookmarkStart w:name="z267" w:id="239"/>
    <w:p>
      <w:pPr>
        <w:spacing w:after="0"/>
        <w:ind w:left="0"/>
        <w:jc w:val="both"/>
      </w:pPr>
      <w:r>
        <w:rPr>
          <w:rFonts w:ascii="Times New Roman"/>
          <w:b w:val="false"/>
          <w:i w:val="false"/>
          <w:color w:val="000000"/>
          <w:sz w:val="28"/>
        </w:rPr>
        <w:t>
      2) 101 адамнан 200 адамға дейін – алым төленетін күні қолданыстағы 324 айлық есептік көрсеткішті;</w:t>
      </w:r>
    </w:p>
    <w:bookmarkEnd w:id="239"/>
    <w:bookmarkStart w:name="z268" w:id="240"/>
    <w:p>
      <w:pPr>
        <w:spacing w:after="0"/>
        <w:ind w:left="0"/>
        <w:jc w:val="both"/>
      </w:pPr>
      <w:r>
        <w:rPr>
          <w:rFonts w:ascii="Times New Roman"/>
          <w:b w:val="false"/>
          <w:i w:val="false"/>
          <w:color w:val="000000"/>
          <w:sz w:val="28"/>
        </w:rPr>
        <w:t>
      3) 51 адамнан 100 адамға дейін – алым төленетін күні қолданыстағы 313 айлық есептік көрсеткішті;</w:t>
      </w:r>
    </w:p>
    <w:bookmarkEnd w:id="240"/>
    <w:bookmarkStart w:name="z269" w:id="241"/>
    <w:p>
      <w:pPr>
        <w:spacing w:after="0"/>
        <w:ind w:left="0"/>
        <w:jc w:val="both"/>
      </w:pPr>
      <w:r>
        <w:rPr>
          <w:rFonts w:ascii="Times New Roman"/>
          <w:b w:val="false"/>
          <w:i w:val="false"/>
          <w:color w:val="000000"/>
          <w:sz w:val="28"/>
        </w:rPr>
        <w:t>
      4) 21 адамнан 50 адамға дейін – алым төленетін күні қолданыстағы 302 айлық есептік көрсеткішті;</w:t>
      </w:r>
    </w:p>
    <w:bookmarkEnd w:id="241"/>
    <w:bookmarkStart w:name="z270" w:id="242"/>
    <w:p>
      <w:pPr>
        <w:spacing w:after="0"/>
        <w:ind w:left="0"/>
        <w:jc w:val="both"/>
      </w:pPr>
      <w:r>
        <w:rPr>
          <w:rFonts w:ascii="Times New Roman"/>
          <w:b w:val="false"/>
          <w:i w:val="false"/>
          <w:color w:val="000000"/>
          <w:sz w:val="28"/>
        </w:rPr>
        <w:t>
      5) 11 адамнан 20 адамға дейін – алым төленетін күні қолданыстағы 190 айлық есептік көрсеткішті;</w:t>
      </w:r>
    </w:p>
    <w:bookmarkEnd w:id="242"/>
    <w:bookmarkStart w:name="z271" w:id="243"/>
    <w:p>
      <w:pPr>
        <w:spacing w:after="0"/>
        <w:ind w:left="0"/>
        <w:jc w:val="both"/>
      </w:pPr>
      <w:r>
        <w:rPr>
          <w:rFonts w:ascii="Times New Roman"/>
          <w:b w:val="false"/>
          <w:i w:val="false"/>
          <w:color w:val="000000"/>
          <w:sz w:val="28"/>
        </w:rPr>
        <w:t>
      6) 10 адамға дейін – алым төленген күнгі қолданыстағы 180 айлық есептік көрсеткішті құрайды.</w:t>
      </w:r>
    </w:p>
    <w:bookmarkEnd w:id="243"/>
    <w:p>
      <w:pPr>
        <w:spacing w:after="0"/>
        <w:ind w:left="0"/>
        <w:jc w:val="both"/>
      </w:pPr>
      <w:r>
        <w:rPr>
          <w:rFonts w:ascii="Times New Roman"/>
          <w:b w:val="false"/>
          <w:i w:val="false"/>
          <w:color w:val="000000"/>
          <w:sz w:val="28"/>
        </w:rPr>
        <w:t>
      Сертификаттау көрсетілетін қызметті алушының орналасқан жері бойынша бюджетке көрсетілген алым төленгеннен кейін жүзеге асырылады.</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bookmarkStart w:name="z272" w:id="244"/>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(сенбі және жексенбі) және мереке күндерінен басқа, дүйсенбіден бастап жұманы қоса алғанда, сағат 13:00-ден 14:30-ға дейінгі түскі үзіліспен сағат 9:00-ден 18:30-ға дейін.</w:t>
      </w:r>
    </w:p>
    <w:bookmarkEnd w:id="244"/>
    <w:p>
      <w:pPr>
        <w:spacing w:after="0"/>
        <w:ind w:left="0"/>
        <w:jc w:val="both"/>
      </w:pPr>
      <w:r>
        <w:rPr>
          <w:rFonts w:ascii="Times New Roman"/>
          <w:b w:val="false"/>
          <w:i w:val="false"/>
          <w:color w:val="000000"/>
          <w:sz w:val="28"/>
        </w:rPr>
        <w:t>
      Қабылдау және нәтижелерді беру алдын ала жазылусыз және жеделдетіп қызмет көрсетусіз, кезек күту тәртібімен жүзеге асырылады.</w:t>
      </w:r>
    </w:p>
    <w:bookmarkStart w:name="z273" w:id="245"/>
    <w:p>
      <w:pPr>
        <w:spacing w:after="0"/>
        <w:ind w:left="0"/>
        <w:jc w:val="both"/>
      </w:pPr>
      <w:r>
        <w:rPr>
          <w:rFonts w:ascii="Times New Roman"/>
          <w:b w:val="false"/>
          <w:i w:val="false"/>
          <w:color w:val="000000"/>
          <w:sz w:val="28"/>
        </w:rPr>
        <w:t>
      9. Көрсетілетін қызметті алушы (не сенімхат бойынша оның уәкілетті өкілі) жүгінген кезде мемлекеттік қызметті көрсету үшін қажетті құжаттар тізбесі:</w:t>
      </w:r>
    </w:p>
    <w:bookmarkEnd w:id="245"/>
    <w:bookmarkStart w:name="z274" w:id="246"/>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нысан бойынша өтініш;</w:t>
      </w:r>
    </w:p>
    <w:bookmarkEnd w:id="246"/>
    <w:bookmarkStart w:name="z275" w:id="247"/>
    <w:p>
      <w:pPr>
        <w:spacing w:after="0"/>
        <w:ind w:left="0"/>
        <w:jc w:val="both"/>
      </w:pPr>
      <w:r>
        <w:rPr>
          <w:rFonts w:ascii="Times New Roman"/>
          <w:b w:val="false"/>
          <w:i w:val="false"/>
          <w:color w:val="000000"/>
          <w:sz w:val="28"/>
        </w:rPr>
        <w:t>
      2) аэронавигациялық ұйымның құрылтай құжаттары:</w:t>
      </w:r>
    </w:p>
    <w:bookmarkEnd w:id="247"/>
    <w:p>
      <w:pPr>
        <w:spacing w:after="0"/>
        <w:ind w:left="0"/>
        <w:jc w:val="both"/>
      </w:pPr>
      <w:r>
        <w:rPr>
          <w:rFonts w:ascii="Times New Roman"/>
          <w:b w:val="false"/>
          <w:i w:val="false"/>
          <w:color w:val="000000"/>
          <w:sz w:val="28"/>
        </w:rPr>
        <w:t>
      заңды тұлғаны мемлекеттік тіркеу туралы куәліктің* көшірмесі немесе анықтама;</w:t>
      </w:r>
    </w:p>
    <w:p>
      <w:pPr>
        <w:spacing w:after="0"/>
        <w:ind w:left="0"/>
        <w:jc w:val="both"/>
      </w:pPr>
      <w:r>
        <w:rPr>
          <w:rFonts w:ascii="Times New Roman"/>
          <w:b w:val="false"/>
          <w:i w:val="false"/>
          <w:color w:val="000000"/>
          <w:sz w:val="28"/>
        </w:rPr>
        <w:t>
      жарғының көшірмесі;</w:t>
      </w:r>
    </w:p>
    <w:p>
      <w:pPr>
        <w:spacing w:after="0"/>
        <w:ind w:left="0"/>
        <w:jc w:val="both"/>
      </w:pPr>
      <w:r>
        <w:rPr>
          <w:rFonts w:ascii="Times New Roman"/>
          <w:b w:val="false"/>
          <w:i w:val="false"/>
          <w:color w:val="000000"/>
          <w:sz w:val="28"/>
        </w:rPr>
        <w:t>
      өтініш берушінің негізгі қызмет орнының мекенжайы;</w:t>
      </w:r>
    </w:p>
    <w:bookmarkStart w:name="z276" w:id="248"/>
    <w:p>
      <w:pPr>
        <w:spacing w:after="0"/>
        <w:ind w:left="0"/>
        <w:jc w:val="both"/>
      </w:pPr>
      <w:r>
        <w:rPr>
          <w:rFonts w:ascii="Times New Roman"/>
          <w:b w:val="false"/>
          <w:i w:val="false"/>
          <w:color w:val="000000"/>
          <w:sz w:val="28"/>
        </w:rPr>
        <w:t>
      3) жылдық аудиттелген қаржылық есептілігі;</w:t>
      </w:r>
    </w:p>
    <w:bookmarkEnd w:id="248"/>
    <w:bookmarkStart w:name="z277" w:id="249"/>
    <w:p>
      <w:pPr>
        <w:spacing w:after="0"/>
        <w:ind w:left="0"/>
        <w:jc w:val="both"/>
      </w:pPr>
      <w:r>
        <w:rPr>
          <w:rFonts w:ascii="Times New Roman"/>
          <w:b w:val="false"/>
          <w:i w:val="false"/>
          <w:color w:val="000000"/>
          <w:sz w:val="28"/>
        </w:rPr>
        <w:t>
      4) әуе қозғалысына қызмет көрсету органы және (немесе) аэронавигациялық ұйымның радиотехникалық жабдықты және байланысты пайдалану қызметі бағыныштылығының көрсетілуін қамтитын ұйымдық құрылымы;</w:t>
      </w:r>
    </w:p>
    <w:bookmarkEnd w:id="249"/>
    <w:bookmarkStart w:name="z278" w:id="250"/>
    <w:p>
      <w:pPr>
        <w:spacing w:after="0"/>
        <w:ind w:left="0"/>
        <w:jc w:val="both"/>
      </w:pPr>
      <w:r>
        <w:rPr>
          <w:rFonts w:ascii="Times New Roman"/>
          <w:b w:val="false"/>
          <w:i w:val="false"/>
          <w:color w:val="000000"/>
          <w:sz w:val="28"/>
        </w:rPr>
        <w:t>
      5) әуе қозғалысына қызмет көрсету органының және (немесе) аэронавигациялық ұйымның радиотехникалық жабдықты және байланысты пайдалану қызметінің штаттық кестесі және персоналмен жасақталуы туралы мәліметтер;</w:t>
      </w:r>
    </w:p>
    <w:bookmarkEnd w:id="250"/>
    <w:bookmarkStart w:name="z279" w:id="251"/>
    <w:p>
      <w:pPr>
        <w:spacing w:after="0"/>
        <w:ind w:left="0"/>
        <w:jc w:val="both"/>
      </w:pPr>
      <w:r>
        <w:rPr>
          <w:rFonts w:ascii="Times New Roman"/>
          <w:b w:val="false"/>
          <w:i w:val="false"/>
          <w:color w:val="000000"/>
          <w:sz w:val="28"/>
        </w:rPr>
        <w:t>
      6) Әуе қозғалысына қызмет көрсету органы және (немесе) аэронавигациялық ұйымның радиотехникалық жабдықты және байланысты пайдалану қызметі туралы ереже;</w:t>
      </w:r>
    </w:p>
    <w:bookmarkEnd w:id="251"/>
    <w:bookmarkStart w:name="z280" w:id="252"/>
    <w:p>
      <w:pPr>
        <w:spacing w:after="0"/>
        <w:ind w:left="0"/>
        <w:jc w:val="both"/>
      </w:pPr>
      <w:r>
        <w:rPr>
          <w:rFonts w:ascii="Times New Roman"/>
          <w:b w:val="false"/>
          <w:i w:val="false"/>
          <w:color w:val="000000"/>
          <w:sz w:val="28"/>
        </w:rPr>
        <w:t>
      7) құрамына әуе қозғалысына қызмет көрсету органы және (немесе) аэронавигациялық ұйымның радиотехникалық жабдықты және байланысты пайдалану қызметі кіретін аэронавигациялық ұйымның басшылық құрамы туралы мәліметтер, басшылық құрамның білімі және жұмыс тәжірибесі туралы тиісті құжаттар көшірмелері;</w:t>
      </w:r>
    </w:p>
    <w:bookmarkEnd w:id="252"/>
    <w:bookmarkStart w:name="z281" w:id="253"/>
    <w:p>
      <w:pPr>
        <w:spacing w:after="0"/>
        <w:ind w:left="0"/>
        <w:jc w:val="both"/>
      </w:pPr>
      <w:r>
        <w:rPr>
          <w:rFonts w:ascii="Times New Roman"/>
          <w:b w:val="false"/>
          <w:i w:val="false"/>
          <w:color w:val="000000"/>
          <w:sz w:val="28"/>
        </w:rPr>
        <w:t>
      8) аэронавигациялық ұйымның кемінде 3 жыл кезеңге арналған бекітілген даму жоспары;</w:t>
      </w:r>
    </w:p>
    <w:bookmarkEnd w:id="253"/>
    <w:bookmarkStart w:name="z282" w:id="254"/>
    <w:p>
      <w:pPr>
        <w:spacing w:after="0"/>
        <w:ind w:left="0"/>
        <w:jc w:val="both"/>
      </w:pPr>
      <w:r>
        <w:rPr>
          <w:rFonts w:ascii="Times New Roman"/>
          <w:b w:val="false"/>
          <w:i w:val="false"/>
          <w:color w:val="000000"/>
          <w:sz w:val="28"/>
        </w:rPr>
        <w:t>
      9) Қазақстан Республикасының сақтандырудың міндетті түрлері туралы заңнамасының талаптарына сәйкес сақтандыру міндеттемелері туралы мәліметтер;</w:t>
      </w:r>
    </w:p>
    <w:bookmarkEnd w:id="254"/>
    <w:bookmarkStart w:name="z283" w:id="255"/>
    <w:p>
      <w:pPr>
        <w:spacing w:after="0"/>
        <w:ind w:left="0"/>
        <w:jc w:val="both"/>
      </w:pPr>
      <w:r>
        <w:rPr>
          <w:rFonts w:ascii="Times New Roman"/>
          <w:b w:val="false"/>
          <w:i w:val="false"/>
          <w:color w:val="000000"/>
          <w:sz w:val="28"/>
        </w:rPr>
        <w:t>
      10) персоналдың біліктілігін арттыру бойынша техникалық оқуды және курстарды жоспарлауды, өткізуді растайтын құжаттама;</w:t>
      </w:r>
    </w:p>
    <w:bookmarkEnd w:id="255"/>
    <w:bookmarkStart w:name="z284" w:id="256"/>
    <w:p>
      <w:pPr>
        <w:spacing w:after="0"/>
        <w:ind w:left="0"/>
        <w:jc w:val="both"/>
      </w:pPr>
      <w:r>
        <w:rPr>
          <w:rFonts w:ascii="Times New Roman"/>
          <w:b w:val="false"/>
          <w:i w:val="false"/>
          <w:color w:val="000000"/>
          <w:sz w:val="28"/>
        </w:rPr>
        <w:t>
      11) ӘҚҚК бұзылуына байланысты күтпеген жағдайларға арналған іс-шаралар жоспары;</w:t>
      </w:r>
    </w:p>
    <w:bookmarkEnd w:id="256"/>
    <w:bookmarkStart w:name="z285" w:id="257"/>
    <w:p>
      <w:pPr>
        <w:spacing w:after="0"/>
        <w:ind w:left="0"/>
        <w:jc w:val="both"/>
      </w:pPr>
      <w:r>
        <w:rPr>
          <w:rFonts w:ascii="Times New Roman"/>
          <w:b w:val="false"/>
          <w:i w:val="false"/>
          <w:color w:val="000000"/>
          <w:sz w:val="28"/>
        </w:rPr>
        <w:t>
      12) соңғы жылдағы инспекциялық тексеру актілерінің көшірмелері;</w:t>
      </w:r>
    </w:p>
    <w:bookmarkEnd w:id="257"/>
    <w:bookmarkStart w:name="z286" w:id="258"/>
    <w:p>
      <w:pPr>
        <w:spacing w:after="0"/>
        <w:ind w:left="0"/>
        <w:jc w:val="both"/>
      </w:pPr>
      <w:r>
        <w:rPr>
          <w:rFonts w:ascii="Times New Roman"/>
          <w:b w:val="false"/>
          <w:i w:val="false"/>
          <w:color w:val="000000"/>
          <w:sz w:val="28"/>
        </w:rPr>
        <w:t>
      13) салыстыру үшін түпнұсқасын ұсына отырып, сертификаттау жүргізгені үшін мемлекеттік бажды төлегенін растайтын төлем тапсырмасы данасының көшірмесі;</w:t>
      </w:r>
    </w:p>
    <w:bookmarkEnd w:id="258"/>
    <w:bookmarkStart w:name="z287" w:id="259"/>
    <w:p>
      <w:pPr>
        <w:spacing w:after="0"/>
        <w:ind w:left="0"/>
        <w:jc w:val="both"/>
      </w:pPr>
      <w:r>
        <w:rPr>
          <w:rFonts w:ascii="Times New Roman"/>
          <w:b w:val="false"/>
          <w:i w:val="false"/>
          <w:color w:val="000000"/>
          <w:sz w:val="28"/>
        </w:rPr>
        <w:t>
      14) әуе қозғалысына қызмет көрсету органының ұшу басшылары, аға диспетчерлері, авиациялық станция операторлары, нұсқаушы және диспетчерлік құрамы туралы мәліметтер, олар мыналарды қамтиды:</w:t>
      </w:r>
    </w:p>
    <w:bookmarkEnd w:id="259"/>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алғашқы даярлығы;</w:t>
      </w:r>
    </w:p>
    <w:p>
      <w:pPr>
        <w:spacing w:after="0"/>
        <w:ind w:left="0"/>
        <w:jc w:val="both"/>
      </w:pPr>
      <w:r>
        <w:rPr>
          <w:rFonts w:ascii="Times New Roman"/>
          <w:b w:val="false"/>
          <w:i w:val="false"/>
          <w:color w:val="000000"/>
          <w:sz w:val="28"/>
        </w:rPr>
        <w:t xml:space="preserve">
      диспетчер, оператор куәлігінің класы, нөмірі, қолданылу мерзімі, кім берген; </w:t>
      </w:r>
    </w:p>
    <w:p>
      <w:pPr>
        <w:spacing w:after="0"/>
        <w:ind w:left="0"/>
        <w:jc w:val="both"/>
      </w:pPr>
      <w:r>
        <w:rPr>
          <w:rFonts w:ascii="Times New Roman"/>
          <w:b w:val="false"/>
          <w:i w:val="false"/>
          <w:color w:val="000000"/>
          <w:sz w:val="28"/>
        </w:rPr>
        <w:t>
      дербес жұмыс жасауға рұқсат беру;</w:t>
      </w:r>
    </w:p>
    <w:p>
      <w:pPr>
        <w:spacing w:after="0"/>
        <w:ind w:left="0"/>
        <w:jc w:val="both"/>
      </w:pPr>
      <w:r>
        <w:rPr>
          <w:rFonts w:ascii="Times New Roman"/>
          <w:b w:val="false"/>
          <w:i w:val="false"/>
          <w:color w:val="000000"/>
          <w:sz w:val="28"/>
        </w:rPr>
        <w:t>
      диспетчерді, операторды медициналық куәландыру, куәліктерінің қолданылу мерзімі;</w:t>
      </w:r>
    </w:p>
    <w:p>
      <w:pPr>
        <w:spacing w:after="0"/>
        <w:ind w:left="0"/>
        <w:jc w:val="both"/>
      </w:pPr>
      <w:r>
        <w:rPr>
          <w:rFonts w:ascii="Times New Roman"/>
          <w:b w:val="false"/>
          <w:i w:val="false"/>
          <w:color w:val="000000"/>
          <w:sz w:val="28"/>
        </w:rPr>
        <w:t>
      байланысты ағылшын тілінде жүргізуге рұқсат беру, бітіргені туралы құжат нөмірі, кім және қашан берген;</w:t>
      </w:r>
    </w:p>
    <w:p>
      <w:pPr>
        <w:spacing w:after="0"/>
        <w:ind w:left="0"/>
        <w:jc w:val="both"/>
      </w:pPr>
      <w:r>
        <w:rPr>
          <w:rFonts w:ascii="Times New Roman"/>
          <w:b w:val="false"/>
          <w:i w:val="false"/>
          <w:color w:val="000000"/>
          <w:sz w:val="28"/>
        </w:rPr>
        <w:t>
      мамандығы бойынша біліктілігін арттырудың соңғы курстары;</w:t>
      </w:r>
    </w:p>
    <w:p>
      <w:pPr>
        <w:spacing w:after="0"/>
        <w:ind w:left="0"/>
        <w:jc w:val="both"/>
      </w:pPr>
      <w:r>
        <w:rPr>
          <w:rFonts w:ascii="Times New Roman"/>
          <w:b w:val="false"/>
          <w:i w:val="false"/>
          <w:color w:val="000000"/>
          <w:sz w:val="28"/>
        </w:rPr>
        <w:t>
      ағылшын тілі бойынша біліктілігін арттырудың соңғы курстары;</w:t>
      </w:r>
    </w:p>
    <w:p>
      <w:pPr>
        <w:spacing w:after="0"/>
        <w:ind w:left="0"/>
        <w:jc w:val="both"/>
      </w:pPr>
      <w:r>
        <w:rPr>
          <w:rFonts w:ascii="Times New Roman"/>
          <w:b w:val="false"/>
          <w:i w:val="false"/>
          <w:color w:val="000000"/>
          <w:sz w:val="28"/>
        </w:rPr>
        <w:t>
      тренажерлық даярлықтан өту (авария жағдайында, байланыс істен шыққанда және күтпеген мән-жайларда іс-қимыл жасауға оқыту және дағдыларын қолдау);</w:t>
      </w:r>
    </w:p>
    <w:p>
      <w:pPr>
        <w:spacing w:after="0"/>
        <w:ind w:left="0"/>
        <w:jc w:val="both"/>
      </w:pPr>
      <w:r>
        <w:rPr>
          <w:rFonts w:ascii="Times New Roman"/>
          <w:b w:val="false"/>
          <w:i w:val="false"/>
          <w:color w:val="000000"/>
          <w:sz w:val="28"/>
        </w:rPr>
        <w:t>
      жұмыс өтілі;</w:t>
      </w:r>
    </w:p>
    <w:p>
      <w:pPr>
        <w:spacing w:after="0"/>
        <w:ind w:left="0"/>
        <w:jc w:val="both"/>
      </w:pPr>
      <w:r>
        <w:rPr>
          <w:rFonts w:ascii="Times New Roman"/>
          <w:b w:val="false"/>
          <w:i w:val="false"/>
          <w:color w:val="000000"/>
          <w:sz w:val="28"/>
        </w:rPr>
        <w:t>
      жасы;</w:t>
      </w:r>
    </w:p>
    <w:bookmarkStart w:name="z288" w:id="260"/>
    <w:p>
      <w:pPr>
        <w:spacing w:after="0"/>
        <w:ind w:left="0"/>
        <w:jc w:val="both"/>
      </w:pPr>
      <w:r>
        <w:rPr>
          <w:rFonts w:ascii="Times New Roman"/>
          <w:b w:val="false"/>
          <w:i w:val="false"/>
          <w:color w:val="000000"/>
          <w:sz w:val="28"/>
        </w:rPr>
        <w:t>
      15) диспетчер, оператор жұмысы технологиясының көшірмелері (сертификаттау объектісінің қолда бар әрбір пункті үшін);</w:t>
      </w:r>
    </w:p>
    <w:bookmarkEnd w:id="260"/>
    <w:bookmarkStart w:name="z289" w:id="261"/>
    <w:p>
      <w:pPr>
        <w:spacing w:after="0"/>
        <w:ind w:left="0"/>
        <w:jc w:val="both"/>
      </w:pPr>
      <w:r>
        <w:rPr>
          <w:rFonts w:ascii="Times New Roman"/>
          <w:b w:val="false"/>
          <w:i w:val="false"/>
          <w:color w:val="000000"/>
          <w:sz w:val="28"/>
        </w:rPr>
        <w:t>
      16) жауапкершілік аймақтарының, әуе трассаларының, жергілікті әуе желілерінің, әуе қозғалысына қызмет көрсету секторларының шекаралары белгіленген әуе кеңістігі құрылымының картасы;</w:t>
      </w:r>
    </w:p>
    <w:bookmarkEnd w:id="261"/>
    <w:bookmarkStart w:name="z290" w:id="262"/>
    <w:p>
      <w:pPr>
        <w:spacing w:after="0"/>
        <w:ind w:left="0"/>
        <w:jc w:val="both"/>
      </w:pPr>
      <w:r>
        <w:rPr>
          <w:rFonts w:ascii="Times New Roman"/>
          <w:b w:val="false"/>
          <w:i w:val="false"/>
          <w:color w:val="000000"/>
          <w:sz w:val="28"/>
        </w:rPr>
        <w:t>
      17) соңғы жылдағы әуе трассаларындағы (жауапкершілік ауданында) әуе қозғалысының қарқындылығы және әуе қозғалысына қызмет көрсету секторларының (аймақтарының) өткізу қабілеті туралы анықтама;</w:t>
      </w:r>
    </w:p>
    <w:bookmarkEnd w:id="262"/>
    <w:bookmarkStart w:name="z291" w:id="263"/>
    <w:p>
      <w:pPr>
        <w:spacing w:after="0"/>
        <w:ind w:left="0"/>
        <w:jc w:val="both"/>
      </w:pPr>
      <w:r>
        <w:rPr>
          <w:rFonts w:ascii="Times New Roman"/>
          <w:b w:val="false"/>
          <w:i w:val="false"/>
          <w:color w:val="000000"/>
          <w:sz w:val="28"/>
        </w:rPr>
        <w:t>
      18) соңғы жылдағы әуе қозғалысына қызмет көрсету ұйымының және қауіпсіздік жай-күйінің талдауы.</w:t>
      </w:r>
    </w:p>
    <w:bookmarkEnd w:id="263"/>
    <w:p>
      <w:pPr>
        <w:spacing w:after="0"/>
        <w:ind w:left="0"/>
        <w:jc w:val="both"/>
      </w:pPr>
      <w:r>
        <w:rPr>
          <w:rFonts w:ascii="Times New Roman"/>
          <w:b w:val="false"/>
          <w:i w:val="false"/>
          <w:color w:val="000000"/>
          <w:sz w:val="28"/>
        </w:rPr>
        <w:t xml:space="preserve">
      Ескертпе: </w:t>
      </w:r>
      <w:r>
        <w:rPr>
          <w:rFonts w:ascii="Times New Roman"/>
          <w:b w:val="false"/>
          <w:i w:val="false"/>
          <w:color w:val="000000"/>
          <w:vertAlign w:val="superscript"/>
        </w:rPr>
        <w:t xml:space="preserve">* </w:t>
      </w:r>
      <w:r>
        <w:rPr>
          <w:rFonts w:ascii="Times New Roman"/>
          <w:b w:val="false"/>
          <w:i w:val="false"/>
          <w:color w:val="000000"/>
          <w:sz w:val="28"/>
        </w:rPr>
        <w:t xml:space="preserve">"Қазақстан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 xml:space="preserve"> 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Көрсетілетін қызметті алушы аэронавигациялық ұйымның әуе қозғалысына қызмет көрсету органы сертификатының телнұсқасын алу үшін қажетті негіздемені қоса отырып, еркін нысандағы өтініш ұсынады.</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құжаттар топтамасын қабылдау күні мен уақыты, тегі, аты, әкесінің аты көрсетіле отырып, оның көшірмесіндегі белгі қағаз жеткізгіштегі өтініштің қабылданғанын растау болып табылады.</w:t>
      </w:r>
    </w:p>
    <w:bookmarkStart w:name="z292" w:id="264"/>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w:t>
      </w:r>
      <w:r>
        <w:br/>
      </w:r>
      <w:r>
        <w:rPr>
          <w:rFonts w:ascii="Times New Roman"/>
          <w:b/>
          <w:i w:val="false"/>
          <w:color w:val="000000"/>
        </w:rPr>
        <w:t>лауазымды адамдарының шешімдеріне, әрекеттеріне</w:t>
      </w:r>
      <w:r>
        <w:br/>
      </w:r>
      <w:r>
        <w:rPr>
          <w:rFonts w:ascii="Times New Roman"/>
          <w:b/>
          <w:i w:val="false"/>
          <w:color w:val="000000"/>
        </w:rPr>
        <w:t>(әрекетсіздігіне) шағымдану тәртібі</w:t>
      </w:r>
    </w:p>
    <w:bookmarkEnd w:id="264"/>
    <w:bookmarkStart w:name="z293" w:id="265"/>
    <w:p>
      <w:pPr>
        <w:spacing w:after="0"/>
        <w:ind w:left="0"/>
        <w:jc w:val="both"/>
      </w:pPr>
      <w:r>
        <w:rPr>
          <w:rFonts w:ascii="Times New Roman"/>
          <w:b w:val="false"/>
          <w:i w:val="false"/>
          <w:color w:val="000000"/>
          <w:sz w:val="28"/>
        </w:rPr>
        <w:t xml:space="preserve">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 xml:space="preserve"> 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электрондық поштаның мекенжайы: kga_info@mtc.gov.kz, қабылдау бөлмесінің телефоны: 8 (7172) 24-26-05.</w:t>
      </w:r>
    </w:p>
    <w:bookmarkEnd w:id="265"/>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және күні көрсетіледі. Өтінішке көрсетілетін қызметті алушы қол қоюға тиіс.</w:t>
      </w:r>
    </w:p>
    <w:bookmarkStart w:name="z294" w:id="266"/>
    <w:p>
      <w:pPr>
        <w:spacing w:after="0"/>
        <w:ind w:left="0"/>
        <w:jc w:val="both"/>
      </w:pPr>
      <w:r>
        <w:rPr>
          <w:rFonts w:ascii="Times New Roman"/>
          <w:b w:val="false"/>
          <w:i w:val="false"/>
          <w:color w:val="000000"/>
          <w:sz w:val="28"/>
        </w:rPr>
        <w:t>
      11. Көрсетілетін қызметті алушының мемлекеттік қызметті көрсету нәтижелерімен келіспеген жағдайда Қазақстан Республикасының заңнамасында белгіленген тәртіппен сотқа жүгінуге құқығы бар.</w:t>
      </w:r>
    </w:p>
    <w:bookmarkEnd w:id="266"/>
    <w:bookmarkStart w:name="z295" w:id="267"/>
    <w:p>
      <w:pPr>
        <w:spacing w:after="0"/>
        <w:ind w:left="0"/>
        <w:jc w:val="left"/>
      </w:pPr>
      <w:r>
        <w:rPr>
          <w:rFonts w:ascii="Times New Roman"/>
          <w:b/>
          <w:i w:val="false"/>
          <w:color w:val="000000"/>
        </w:rPr>
        <w:t xml:space="preserve"> 4. Мемлекеттік қызметті көрсету ерекшеліктері ескеріле отырып қойылатын өзге де талаптар</w:t>
      </w:r>
    </w:p>
    <w:bookmarkEnd w:id="267"/>
    <w:bookmarkStart w:name="z296" w:id="268"/>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www.mtc.gov.kz ("Азаматтық авиация комитеті" бөлімінің "Мемлекеттік көрсетілетін қызметтер" кіші бөлімінде) интернет-ресурсында орналастырылған.</w:t>
      </w:r>
    </w:p>
    <w:bookmarkEnd w:id="268"/>
    <w:bookmarkStart w:name="z297" w:id="269"/>
    <w:p>
      <w:pPr>
        <w:spacing w:after="0"/>
        <w:ind w:left="0"/>
        <w:jc w:val="both"/>
      </w:pPr>
      <w:r>
        <w:rPr>
          <w:rFonts w:ascii="Times New Roman"/>
          <w:b w:val="false"/>
          <w:i w:val="false"/>
          <w:color w:val="000000"/>
          <w:sz w:val="28"/>
        </w:rPr>
        <w:t>
      13.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269"/>
    <w:bookmarkStart w:name="z298" w:id="270"/>
    <w:p>
      <w:pPr>
        <w:spacing w:after="0"/>
        <w:ind w:left="0"/>
        <w:jc w:val="both"/>
      </w:pPr>
      <w:r>
        <w:rPr>
          <w:rFonts w:ascii="Times New Roman"/>
          <w:b w:val="false"/>
          <w:i w:val="false"/>
          <w:color w:val="000000"/>
          <w:sz w:val="28"/>
        </w:rPr>
        <w:t>
      14. Мемлекеттік қызметті көрсету мәселелері бойынша анықтама қызметтерінің байланыс телефондары: 8 (7172) 24 07 49, 24 12 91, мемлекеттік қызметтерді көрсету мәселелері жөніндегі бірыңғай байланыс орталығы: 1414.</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ұйымның</w:t>
            </w:r>
            <w:r>
              <w:br/>
            </w:r>
            <w:r>
              <w:rPr>
                <w:rFonts w:ascii="Times New Roman"/>
                <w:b w:val="false"/>
                <w:i w:val="false"/>
                <w:color w:val="000000"/>
                <w:sz w:val="20"/>
              </w:rPr>
              <w:t>әуе қозғалысына қызмет</w:t>
            </w:r>
            <w:r>
              <w:br/>
            </w:r>
            <w:r>
              <w:rPr>
                <w:rFonts w:ascii="Times New Roman"/>
                <w:b w:val="false"/>
                <w:i w:val="false"/>
                <w:color w:val="000000"/>
                <w:sz w:val="20"/>
              </w:rPr>
              <w:t>көрсету органының</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Аэронавигациялық ұйымның әуе қозғалысына қызмет көрсету органының сертификатын алуға арналған өтінім</w:t>
      </w:r>
    </w:p>
    <w:p>
      <w:pPr>
        <w:spacing w:after="0"/>
        <w:ind w:left="0"/>
        <w:jc w:val="both"/>
      </w:pPr>
      <w:r>
        <w:rPr>
          <w:rFonts w:ascii="Times New Roman"/>
          <w:b w:val="false"/>
          <w:i w:val="false"/>
          <w:color w:val="000000"/>
          <w:sz w:val="28"/>
        </w:rPr>
        <w:t>
      _________________________________________________________ мақсатында</w:t>
      </w:r>
    </w:p>
    <w:p>
      <w:pPr>
        <w:spacing w:after="0"/>
        <w:ind w:left="0"/>
        <w:jc w:val="both"/>
      </w:pPr>
      <w:r>
        <w:rPr>
          <w:rFonts w:ascii="Times New Roman"/>
          <w:b w:val="false"/>
          <w:i w:val="false"/>
          <w:color w:val="000000"/>
          <w:sz w:val="28"/>
        </w:rPr>
        <w:t>
       (сертификат алу)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 БСН-і, мекенжайы)</w:t>
      </w:r>
    </w:p>
    <w:p>
      <w:pPr>
        <w:spacing w:after="0"/>
        <w:ind w:left="0"/>
        <w:jc w:val="both"/>
      </w:pPr>
      <w:r>
        <w:rPr>
          <w:rFonts w:ascii="Times New Roman"/>
          <w:b w:val="false"/>
          <w:i w:val="false"/>
          <w:color w:val="000000"/>
          <w:sz w:val="28"/>
        </w:rPr>
        <w:t>
      __________________________________ сертификаттау жүргізуді сұраймын.</w:t>
      </w:r>
    </w:p>
    <w:p>
      <w:pPr>
        <w:spacing w:after="0"/>
        <w:ind w:left="0"/>
        <w:jc w:val="both"/>
      </w:pPr>
      <w:r>
        <w:rPr>
          <w:rFonts w:ascii="Times New Roman"/>
          <w:b w:val="false"/>
          <w:i w:val="false"/>
          <w:color w:val="000000"/>
          <w:sz w:val="28"/>
        </w:rPr>
        <w:t>
       Аэронавигациялық қызметтің мәлімделген түрі (кіші түрі):_______________________________________________________________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 сертификаттау рәсімдерін орындауға;</w:t>
      </w:r>
    </w:p>
    <w:p>
      <w:pPr>
        <w:spacing w:after="0"/>
        <w:ind w:left="0"/>
        <w:jc w:val="both"/>
      </w:pPr>
      <w:r>
        <w:rPr>
          <w:rFonts w:ascii="Times New Roman"/>
          <w:b w:val="false"/>
          <w:i w:val="false"/>
          <w:color w:val="000000"/>
          <w:sz w:val="28"/>
        </w:rPr>
        <w:t>
       - қойылатын сертификаттық талаптарға cай болуға;</w:t>
      </w:r>
    </w:p>
    <w:p>
      <w:pPr>
        <w:spacing w:after="0"/>
        <w:ind w:left="0"/>
        <w:jc w:val="both"/>
      </w:pPr>
      <w:r>
        <w:rPr>
          <w:rFonts w:ascii="Times New Roman"/>
          <w:b w:val="false"/>
          <w:i w:val="false"/>
          <w:color w:val="000000"/>
          <w:sz w:val="28"/>
        </w:rPr>
        <w:t>
       - өтініш беруші әуе кеңістігін пайдалану және авиация</w:t>
      </w:r>
    </w:p>
    <w:p>
      <w:pPr>
        <w:spacing w:after="0"/>
        <w:ind w:left="0"/>
        <w:jc w:val="both"/>
      </w:pPr>
      <w:r>
        <w:rPr>
          <w:rFonts w:ascii="Times New Roman"/>
          <w:b w:val="false"/>
          <w:i w:val="false"/>
          <w:color w:val="000000"/>
          <w:sz w:val="28"/>
        </w:rPr>
        <w:t>
      қызметі саласындағы Қазақстан Республикасы заңнамасының және</w:t>
      </w:r>
    </w:p>
    <w:p>
      <w:pPr>
        <w:spacing w:after="0"/>
        <w:ind w:left="0"/>
        <w:jc w:val="both"/>
      </w:pPr>
      <w:r>
        <w:rPr>
          <w:rFonts w:ascii="Times New Roman"/>
          <w:b w:val="false"/>
          <w:i w:val="false"/>
          <w:color w:val="000000"/>
          <w:sz w:val="28"/>
        </w:rPr>
        <w:t>
      нормативтік құқықтық актілерінің талаптарын мойындайды және</w:t>
      </w:r>
    </w:p>
    <w:p>
      <w:pPr>
        <w:spacing w:after="0"/>
        <w:ind w:left="0"/>
        <w:jc w:val="both"/>
      </w:pPr>
      <w:r>
        <w:rPr>
          <w:rFonts w:ascii="Times New Roman"/>
          <w:b w:val="false"/>
          <w:i w:val="false"/>
          <w:color w:val="000000"/>
          <w:sz w:val="28"/>
        </w:rPr>
        <w:t>
      оларды орындауға, азаматтық авиация саласындағы уәкілетті</w:t>
      </w:r>
    </w:p>
    <w:p>
      <w:pPr>
        <w:spacing w:after="0"/>
        <w:ind w:left="0"/>
        <w:jc w:val="both"/>
      </w:pPr>
      <w:r>
        <w:rPr>
          <w:rFonts w:ascii="Times New Roman"/>
          <w:b w:val="false"/>
          <w:i w:val="false"/>
          <w:color w:val="000000"/>
          <w:sz w:val="28"/>
        </w:rPr>
        <w:t>
      органға аэронавигациялық қызмет көрсетуге бақылауды және</w:t>
      </w:r>
    </w:p>
    <w:p>
      <w:pPr>
        <w:spacing w:after="0"/>
        <w:ind w:left="0"/>
        <w:jc w:val="both"/>
      </w:pPr>
      <w:r>
        <w:rPr>
          <w:rFonts w:ascii="Times New Roman"/>
          <w:b w:val="false"/>
          <w:i w:val="false"/>
          <w:color w:val="000000"/>
          <w:sz w:val="28"/>
        </w:rPr>
        <w:t>
      қадағалауды жүзеге асыруына мүмкіндік беруге міндеттенеді.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(лауазымы/ қолы/ Т.А.Ә./күні)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14 наурыздағы</w:t>
            </w:r>
            <w:r>
              <w:br/>
            </w:r>
            <w:r>
              <w:rPr>
                <w:rFonts w:ascii="Times New Roman"/>
                <w:b w:val="false"/>
                <w:i w:val="false"/>
                <w:color w:val="000000"/>
                <w:sz w:val="20"/>
              </w:rPr>
              <w:t>№ 240 қаулысымен</w:t>
            </w:r>
            <w:r>
              <w:br/>
            </w:r>
            <w:r>
              <w:rPr>
                <w:rFonts w:ascii="Times New Roman"/>
                <w:b w:val="false"/>
                <w:i w:val="false"/>
                <w:color w:val="000000"/>
                <w:sz w:val="20"/>
              </w:rPr>
              <w:t>бекiтiлген</w:t>
            </w:r>
          </w:p>
        </w:tc>
      </w:tr>
    </w:tbl>
    <w:bookmarkStart w:name="z301" w:id="271"/>
    <w:p>
      <w:pPr>
        <w:spacing w:after="0"/>
        <w:ind w:left="0"/>
        <w:jc w:val="left"/>
      </w:pPr>
      <w:r>
        <w:rPr>
          <w:rFonts w:ascii="Times New Roman"/>
          <w:b/>
          <w:i w:val="false"/>
          <w:color w:val="000000"/>
        </w:rPr>
        <w:t xml:space="preserve"> "Аэронавигациялық ұйымның радиотехникалық жабдықты және</w:t>
      </w:r>
      <w:r>
        <w:br/>
      </w:r>
      <w:r>
        <w:rPr>
          <w:rFonts w:ascii="Times New Roman"/>
          <w:b/>
          <w:i w:val="false"/>
          <w:color w:val="000000"/>
        </w:rPr>
        <w:t>байланысты пайдалану қызметінің сертификатын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271"/>
    <w:bookmarkStart w:name="z303" w:id="272"/>
    <w:p>
      <w:pPr>
        <w:spacing w:after="0"/>
        <w:ind w:left="0"/>
        <w:jc w:val="both"/>
      </w:pPr>
      <w:r>
        <w:rPr>
          <w:rFonts w:ascii="Times New Roman"/>
          <w:b w:val="false"/>
          <w:i w:val="false"/>
          <w:color w:val="000000"/>
          <w:sz w:val="28"/>
        </w:rPr>
        <w:t>
      1. "Аэронавигациялық ұйымның радиотехникалық жабдықты және байланысты пайдалану қызметінің сертификатын беру" мемлекеттік көрсетілетін қызметі (бұдан әрі – мемлекеттік көрсетілетін қызмет).</w:t>
      </w:r>
    </w:p>
    <w:bookmarkEnd w:id="272"/>
    <w:bookmarkStart w:name="z304" w:id="27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p>
    <w:bookmarkEnd w:id="273"/>
    <w:bookmarkStart w:name="z305" w:id="274"/>
    <w:p>
      <w:pPr>
        <w:spacing w:after="0"/>
        <w:ind w:left="0"/>
        <w:jc w:val="both"/>
      </w:pPr>
      <w:r>
        <w:rPr>
          <w:rFonts w:ascii="Times New Roman"/>
          <w:b w:val="false"/>
          <w:i w:val="false"/>
          <w:color w:val="000000"/>
          <w:sz w:val="28"/>
        </w:rPr>
        <w:t>
      3. Мемлекеттік қызметті Министрліктің Азаматтық авиация комитеті (бұдан әрі – көрсетілетін қызметті беруші) заңды тұлғаларға (бұдан әрі – көрсетілетін қызметті алушы) көрсетеді.</w:t>
      </w:r>
    </w:p>
    <w:bookmarkEnd w:id="274"/>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Start w:name="z306" w:id="275"/>
    <w:p>
      <w:pPr>
        <w:spacing w:after="0"/>
        <w:ind w:left="0"/>
        <w:jc w:val="left"/>
      </w:pPr>
      <w:r>
        <w:rPr>
          <w:rFonts w:ascii="Times New Roman"/>
          <w:b/>
          <w:i w:val="false"/>
          <w:color w:val="000000"/>
        </w:rPr>
        <w:t xml:space="preserve"> 2. Мемлекеттік қызметті көрсету тәртібі</w:t>
      </w:r>
    </w:p>
    <w:bookmarkEnd w:id="275"/>
    <w:bookmarkStart w:name="z307" w:id="276"/>
    <w:p>
      <w:pPr>
        <w:spacing w:after="0"/>
        <w:ind w:left="0"/>
        <w:jc w:val="both"/>
      </w:pPr>
      <w:r>
        <w:rPr>
          <w:rFonts w:ascii="Times New Roman"/>
          <w:b w:val="false"/>
          <w:i w:val="false"/>
          <w:color w:val="000000"/>
          <w:sz w:val="28"/>
        </w:rPr>
        <w:t>
      4. Мемлекеттік қызметті көрсету мерзімдері:</w:t>
      </w:r>
    </w:p>
    <w:bookmarkEnd w:id="276"/>
    <w:bookmarkStart w:name="z308" w:id="277"/>
    <w:p>
      <w:pPr>
        <w:spacing w:after="0"/>
        <w:ind w:left="0"/>
        <w:jc w:val="both"/>
      </w:pPr>
      <w:r>
        <w:rPr>
          <w:rFonts w:ascii="Times New Roman"/>
          <w:b w:val="false"/>
          <w:i w:val="false"/>
          <w:color w:val="000000"/>
          <w:sz w:val="28"/>
        </w:rPr>
        <w:t>
      1) құжаттар топтамасын көрсетілетін қызметті берушіге тапсырған сәттен бастап:</w:t>
      </w:r>
    </w:p>
    <w:bookmarkEnd w:id="277"/>
    <w:p>
      <w:pPr>
        <w:spacing w:after="0"/>
        <w:ind w:left="0"/>
        <w:jc w:val="both"/>
      </w:pPr>
      <w:r>
        <w:rPr>
          <w:rFonts w:ascii="Times New Roman"/>
          <w:b w:val="false"/>
          <w:i w:val="false"/>
          <w:color w:val="000000"/>
          <w:sz w:val="28"/>
        </w:rPr>
        <w:t>
      аэронавигациялық ұйымның радиотехникалық жабдықты және байланысты пайдалану қызметінің сертификатын беру – күнтізбелік 45 (қырық бес) күн ішінде;</w:t>
      </w:r>
    </w:p>
    <w:p>
      <w:pPr>
        <w:spacing w:after="0"/>
        <w:ind w:left="0"/>
        <w:jc w:val="both"/>
      </w:pPr>
      <w:r>
        <w:rPr>
          <w:rFonts w:ascii="Times New Roman"/>
          <w:b w:val="false"/>
          <w:i w:val="false"/>
          <w:color w:val="000000"/>
          <w:sz w:val="28"/>
        </w:rPr>
        <w:t>
      аэронавигациялық ұйымның радиотехникалық жабдықты және байланысты пайдалану қызметі сертификатының (бұдан әрі – сертификат) телнұсқасын беру – 7 (жеті) жұмыс күн ішінде;</w:t>
      </w:r>
    </w:p>
    <w:bookmarkStart w:name="z309" w:id="278"/>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етілген ең ұзақ уақыты – 20 (жиырма) минут;</w:t>
      </w:r>
    </w:p>
    <w:bookmarkEnd w:id="278"/>
    <w:bookmarkStart w:name="z310" w:id="279"/>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End w:id="279"/>
    <w:bookmarkStart w:name="z311" w:id="280"/>
    <w:p>
      <w:pPr>
        <w:spacing w:after="0"/>
        <w:ind w:left="0"/>
        <w:jc w:val="both"/>
      </w:pPr>
      <w:r>
        <w:rPr>
          <w:rFonts w:ascii="Times New Roman"/>
          <w:b w:val="false"/>
          <w:i w:val="false"/>
          <w:color w:val="000000"/>
          <w:sz w:val="28"/>
        </w:rPr>
        <w:t>
      5. Мемлекеттік қызметті көрсету нысаны: қағаз түрінде.</w:t>
      </w:r>
    </w:p>
    <w:bookmarkEnd w:id="280"/>
    <w:bookmarkStart w:name="z312" w:id="281"/>
    <w:p>
      <w:pPr>
        <w:spacing w:after="0"/>
        <w:ind w:left="0"/>
        <w:jc w:val="both"/>
      </w:pPr>
      <w:r>
        <w:rPr>
          <w:rFonts w:ascii="Times New Roman"/>
          <w:b w:val="false"/>
          <w:i w:val="false"/>
          <w:color w:val="000000"/>
          <w:sz w:val="28"/>
        </w:rPr>
        <w:t>
      6. Мемлекеттік қызметті көрсету нәтижесі – аэронавигациялық ұйымның радиотехникалық жабдықты және байланысты пайдалану қызметі сертификатын (сертификаттың телнұсқасын) не мемлекеттік қызметті көрсетуден бас тарту туралы дәлелді жауап беру.</w:t>
      </w:r>
    </w:p>
    <w:bookmarkEnd w:id="281"/>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313" w:id="282"/>
    <w:p>
      <w:pPr>
        <w:spacing w:after="0"/>
        <w:ind w:left="0"/>
        <w:jc w:val="both"/>
      </w:pPr>
      <w:r>
        <w:rPr>
          <w:rFonts w:ascii="Times New Roman"/>
          <w:b w:val="false"/>
          <w:i w:val="false"/>
          <w:color w:val="000000"/>
          <w:sz w:val="28"/>
        </w:rPr>
        <w:t>
      7. Мемлекеттік қызмет ақылы негізде көрсетіледі.</w:t>
      </w:r>
    </w:p>
    <w:bookmarkEnd w:id="282"/>
    <w:p>
      <w:pPr>
        <w:spacing w:after="0"/>
        <w:ind w:left="0"/>
        <w:jc w:val="both"/>
      </w:pPr>
      <w:r>
        <w:rPr>
          <w:rFonts w:ascii="Times New Roman"/>
          <w:b w:val="false"/>
          <w:i w:val="false"/>
          <w:color w:val="000000"/>
          <w:sz w:val="28"/>
        </w:rPr>
        <w:t xml:space="preserve">
      Аэронавигациялық ұйымның радиотехникалық жабдықты және байланысты пайдалану қызметінің сертификаты үшін алым төлемі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Кодексінде</w:t>
      </w:r>
      <w:r>
        <w:rPr>
          <w:rFonts w:ascii="Times New Roman"/>
          <w:b w:val="false"/>
          <w:i w:val="false"/>
          <w:color w:val="000000"/>
          <w:sz w:val="28"/>
        </w:rPr>
        <w:t xml:space="preserve"> (Салық кодексі) айқындалған тәртіппен және мөлшерде жүзеге асырылады.</w:t>
      </w:r>
    </w:p>
    <w:p>
      <w:pPr>
        <w:spacing w:after="0"/>
        <w:ind w:left="0"/>
        <w:jc w:val="both"/>
      </w:pPr>
      <w:r>
        <w:rPr>
          <w:rFonts w:ascii="Times New Roman"/>
          <w:b w:val="false"/>
          <w:i w:val="false"/>
          <w:color w:val="000000"/>
          <w:sz w:val="28"/>
        </w:rPr>
        <w:t>
      Аэронавигациялық ұйымның радиотехникалық жабдықты және байланысты пайдалану қызметін сертификаттау үшін алым мөлшерлемелері санатына байланысты:</w:t>
      </w:r>
    </w:p>
    <w:bookmarkStart w:name="z314" w:id="283"/>
    <w:p>
      <w:pPr>
        <w:spacing w:after="0"/>
        <w:ind w:left="0"/>
        <w:jc w:val="both"/>
      </w:pPr>
      <w:r>
        <w:rPr>
          <w:rFonts w:ascii="Times New Roman"/>
          <w:b w:val="false"/>
          <w:i w:val="false"/>
          <w:color w:val="000000"/>
          <w:sz w:val="28"/>
        </w:rPr>
        <w:t xml:space="preserve">
      1) 201 адам және одан көп – алым төленетін күні қолданыстағы 435 </w:t>
      </w:r>
      <w:r>
        <w:rPr>
          <w:rFonts w:ascii="Times New Roman"/>
          <w:b w:val="false"/>
          <w:i w:val="false"/>
          <w:color w:val="000000"/>
          <w:sz w:val="28"/>
        </w:rPr>
        <w:t xml:space="preserve"> айлық есептік көрсеткішті</w:t>
      </w:r>
      <w:r>
        <w:rPr>
          <w:rFonts w:ascii="Times New Roman"/>
          <w:b w:val="false"/>
          <w:i w:val="false"/>
          <w:color w:val="000000"/>
          <w:sz w:val="28"/>
        </w:rPr>
        <w:t>;</w:t>
      </w:r>
    </w:p>
    <w:bookmarkEnd w:id="283"/>
    <w:bookmarkStart w:name="z315" w:id="284"/>
    <w:p>
      <w:pPr>
        <w:spacing w:after="0"/>
        <w:ind w:left="0"/>
        <w:jc w:val="both"/>
      </w:pPr>
      <w:r>
        <w:rPr>
          <w:rFonts w:ascii="Times New Roman"/>
          <w:b w:val="false"/>
          <w:i w:val="false"/>
          <w:color w:val="000000"/>
          <w:sz w:val="28"/>
        </w:rPr>
        <w:t>
      2) 101 адамнан 200 адамға дейін – алым төленетін күні қолданыстағы 324 айлық есептік көрсеткішті;</w:t>
      </w:r>
    </w:p>
    <w:bookmarkEnd w:id="284"/>
    <w:bookmarkStart w:name="z316" w:id="285"/>
    <w:p>
      <w:pPr>
        <w:spacing w:after="0"/>
        <w:ind w:left="0"/>
        <w:jc w:val="both"/>
      </w:pPr>
      <w:r>
        <w:rPr>
          <w:rFonts w:ascii="Times New Roman"/>
          <w:b w:val="false"/>
          <w:i w:val="false"/>
          <w:color w:val="000000"/>
          <w:sz w:val="28"/>
        </w:rPr>
        <w:t>
      3) 51 адамнан 100 адамға дейін – алым төленетін күні қолданыстағы 313 айлық есептік көрсеткішті;</w:t>
      </w:r>
    </w:p>
    <w:bookmarkEnd w:id="285"/>
    <w:bookmarkStart w:name="z317" w:id="286"/>
    <w:p>
      <w:pPr>
        <w:spacing w:after="0"/>
        <w:ind w:left="0"/>
        <w:jc w:val="both"/>
      </w:pPr>
      <w:r>
        <w:rPr>
          <w:rFonts w:ascii="Times New Roman"/>
          <w:b w:val="false"/>
          <w:i w:val="false"/>
          <w:color w:val="000000"/>
          <w:sz w:val="28"/>
        </w:rPr>
        <w:t>
      4) 21 адамнан 50 адамға дейін – алым төленетін күні қолданыстағы 302 айлық есептік көрсеткішті;</w:t>
      </w:r>
    </w:p>
    <w:bookmarkEnd w:id="286"/>
    <w:bookmarkStart w:name="z318" w:id="287"/>
    <w:p>
      <w:pPr>
        <w:spacing w:after="0"/>
        <w:ind w:left="0"/>
        <w:jc w:val="both"/>
      </w:pPr>
      <w:r>
        <w:rPr>
          <w:rFonts w:ascii="Times New Roman"/>
          <w:b w:val="false"/>
          <w:i w:val="false"/>
          <w:color w:val="000000"/>
          <w:sz w:val="28"/>
        </w:rPr>
        <w:t>
      5) 11 адамнан 20 адамға дейін – алым төленетін күні қолданыстағы 190 айлық есептік көрсеткішті;</w:t>
      </w:r>
    </w:p>
    <w:bookmarkEnd w:id="287"/>
    <w:bookmarkStart w:name="z319" w:id="288"/>
    <w:p>
      <w:pPr>
        <w:spacing w:after="0"/>
        <w:ind w:left="0"/>
        <w:jc w:val="both"/>
      </w:pPr>
      <w:r>
        <w:rPr>
          <w:rFonts w:ascii="Times New Roman"/>
          <w:b w:val="false"/>
          <w:i w:val="false"/>
          <w:color w:val="000000"/>
          <w:sz w:val="28"/>
        </w:rPr>
        <w:t>
      6) 10 адамға дейін – алым төленетін күні қолданыстағы 180 айлық есептік көрсеткішті құрайды.</w:t>
      </w:r>
    </w:p>
    <w:bookmarkEnd w:id="288"/>
    <w:p>
      <w:pPr>
        <w:spacing w:after="0"/>
        <w:ind w:left="0"/>
        <w:jc w:val="both"/>
      </w:pPr>
      <w:r>
        <w:rPr>
          <w:rFonts w:ascii="Times New Roman"/>
          <w:b w:val="false"/>
          <w:i w:val="false"/>
          <w:color w:val="000000"/>
          <w:sz w:val="28"/>
        </w:rPr>
        <w:t xml:space="preserve">
      Аэронавигациялық ұйымның радиотехникалық жабдықты және байланысты пайдалану қызметін </w:t>
      </w:r>
      <w:r>
        <w:rPr>
          <w:rFonts w:ascii="Times New Roman"/>
          <w:b w:val="false"/>
          <w:i w:val="false"/>
          <w:color w:val="000000"/>
          <w:sz w:val="28"/>
        </w:rPr>
        <w:t xml:space="preserve"> сертификаттау</w:t>
      </w:r>
      <w:r>
        <w:rPr>
          <w:rFonts w:ascii="Times New Roman"/>
          <w:b w:val="false"/>
          <w:i w:val="false"/>
          <w:color w:val="000000"/>
          <w:sz w:val="28"/>
        </w:rPr>
        <w:t xml:space="preserve"> көрсетілетін қызметті алушының орналасқан жері бойынша бюджетке көрсетілген алым төленгеннен кейін жүзеге асырылады.</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bookmarkStart w:name="z320" w:id="289"/>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(сенбі және жексенбі) және мереке күндерінен басқа, дүйсенбіден бастап жұманы қоса алғанда, сағат 13:00-ден 14:30-ға дейінгі түскі үзіліспен сағат 9:00-ден 18:30-ға дейін.</w:t>
      </w:r>
    </w:p>
    <w:bookmarkEnd w:id="289"/>
    <w:p>
      <w:pPr>
        <w:spacing w:after="0"/>
        <w:ind w:left="0"/>
        <w:jc w:val="both"/>
      </w:pPr>
      <w:r>
        <w:rPr>
          <w:rFonts w:ascii="Times New Roman"/>
          <w:b w:val="false"/>
          <w:i w:val="false"/>
          <w:color w:val="000000"/>
          <w:sz w:val="28"/>
        </w:rPr>
        <w:t xml:space="preserve">
      Қабылдау және нәтижелерді беру алдын ала жазылусыз және жеделдетіп қызмет көрсетусіз, кезек күту тәртібімен жүзеге асырылады. </w:t>
      </w:r>
    </w:p>
    <w:bookmarkStart w:name="z321" w:id="290"/>
    <w:p>
      <w:pPr>
        <w:spacing w:after="0"/>
        <w:ind w:left="0"/>
        <w:jc w:val="both"/>
      </w:pPr>
      <w:r>
        <w:rPr>
          <w:rFonts w:ascii="Times New Roman"/>
          <w:b w:val="false"/>
          <w:i w:val="false"/>
          <w:color w:val="000000"/>
          <w:sz w:val="28"/>
        </w:rPr>
        <w:t>
      9. Көрсетілетін қызметті алушы (не сенімхат бойынша оның уәкілетті өкілі) көрсетілетін қызметті берушіге жүгінген кезде мемлекеттік қызметті көрсету үшін қажетті құжаттар тізбесі:</w:t>
      </w:r>
    </w:p>
    <w:bookmarkEnd w:id="290"/>
    <w:bookmarkStart w:name="z322" w:id="29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нысан бойынша өтініш;</w:t>
      </w:r>
    </w:p>
    <w:bookmarkEnd w:id="291"/>
    <w:bookmarkStart w:name="z323" w:id="292"/>
    <w:p>
      <w:pPr>
        <w:spacing w:after="0"/>
        <w:ind w:left="0"/>
        <w:jc w:val="both"/>
      </w:pPr>
      <w:r>
        <w:rPr>
          <w:rFonts w:ascii="Times New Roman"/>
          <w:b w:val="false"/>
          <w:i w:val="false"/>
          <w:color w:val="000000"/>
          <w:sz w:val="28"/>
        </w:rPr>
        <w:t>
      2) аэронавигациялық ұйымның құрылтай құжаттары:</w:t>
      </w:r>
    </w:p>
    <w:bookmarkEnd w:id="292"/>
    <w:p>
      <w:pPr>
        <w:spacing w:after="0"/>
        <w:ind w:left="0"/>
        <w:jc w:val="both"/>
      </w:pPr>
      <w:r>
        <w:rPr>
          <w:rFonts w:ascii="Times New Roman"/>
          <w:b w:val="false"/>
          <w:i w:val="false"/>
          <w:color w:val="000000"/>
          <w:sz w:val="28"/>
        </w:rPr>
        <w:t>
      заңды тұлғаны мемлекеттік тіркеу туралы куәліктің* көшірмесі немесе анықтама;</w:t>
      </w:r>
    </w:p>
    <w:p>
      <w:pPr>
        <w:spacing w:after="0"/>
        <w:ind w:left="0"/>
        <w:jc w:val="both"/>
      </w:pPr>
      <w:r>
        <w:rPr>
          <w:rFonts w:ascii="Times New Roman"/>
          <w:b w:val="false"/>
          <w:i w:val="false"/>
          <w:color w:val="000000"/>
          <w:sz w:val="28"/>
        </w:rPr>
        <w:t>
      жарғы көшірмесі;</w:t>
      </w:r>
    </w:p>
    <w:p>
      <w:pPr>
        <w:spacing w:after="0"/>
        <w:ind w:left="0"/>
        <w:jc w:val="both"/>
      </w:pPr>
      <w:r>
        <w:rPr>
          <w:rFonts w:ascii="Times New Roman"/>
          <w:b w:val="false"/>
          <w:i w:val="false"/>
          <w:color w:val="000000"/>
          <w:sz w:val="28"/>
        </w:rPr>
        <w:t>
      өтініш берушінің негізгі қызмет орнының мекенжайы;</w:t>
      </w:r>
    </w:p>
    <w:bookmarkStart w:name="z324" w:id="293"/>
    <w:p>
      <w:pPr>
        <w:spacing w:after="0"/>
        <w:ind w:left="0"/>
        <w:jc w:val="both"/>
      </w:pPr>
      <w:r>
        <w:rPr>
          <w:rFonts w:ascii="Times New Roman"/>
          <w:b w:val="false"/>
          <w:i w:val="false"/>
          <w:color w:val="000000"/>
          <w:sz w:val="28"/>
        </w:rPr>
        <w:t>
      3) жылдық аудиттелген қаржылық есептілігі;</w:t>
      </w:r>
    </w:p>
    <w:bookmarkEnd w:id="293"/>
    <w:bookmarkStart w:name="z325" w:id="294"/>
    <w:p>
      <w:pPr>
        <w:spacing w:after="0"/>
        <w:ind w:left="0"/>
        <w:jc w:val="both"/>
      </w:pPr>
      <w:r>
        <w:rPr>
          <w:rFonts w:ascii="Times New Roman"/>
          <w:b w:val="false"/>
          <w:i w:val="false"/>
          <w:color w:val="000000"/>
          <w:sz w:val="28"/>
        </w:rPr>
        <w:t>
      4) аэронавигациялық ұйымның радиотехникалық жабдық пен байланысты пайдалану қызметінің бағыныштылығын көрсетуді қамтитын ұйымдық құрылымы;</w:t>
      </w:r>
    </w:p>
    <w:bookmarkEnd w:id="294"/>
    <w:bookmarkStart w:name="z326" w:id="295"/>
    <w:p>
      <w:pPr>
        <w:spacing w:after="0"/>
        <w:ind w:left="0"/>
        <w:jc w:val="both"/>
      </w:pPr>
      <w:r>
        <w:rPr>
          <w:rFonts w:ascii="Times New Roman"/>
          <w:b w:val="false"/>
          <w:i w:val="false"/>
          <w:color w:val="000000"/>
          <w:sz w:val="28"/>
        </w:rPr>
        <w:t>
      5) аэронавигациялық ұйымның радиотехникалық жабдық пен байланысты пайдалану қызметінің штаттық кестесі және персоналмен жасақталуы туралы мәліметтер;</w:t>
      </w:r>
    </w:p>
    <w:bookmarkEnd w:id="295"/>
    <w:bookmarkStart w:name="z327" w:id="296"/>
    <w:p>
      <w:pPr>
        <w:spacing w:after="0"/>
        <w:ind w:left="0"/>
        <w:jc w:val="both"/>
      </w:pPr>
      <w:r>
        <w:rPr>
          <w:rFonts w:ascii="Times New Roman"/>
          <w:b w:val="false"/>
          <w:i w:val="false"/>
          <w:color w:val="000000"/>
          <w:sz w:val="28"/>
        </w:rPr>
        <w:t>
      6) аэронавигациялық ұйымның радиотехникалық жабдық пен байланысты пайдалану қызметі туралы ереже;</w:t>
      </w:r>
    </w:p>
    <w:bookmarkEnd w:id="296"/>
    <w:bookmarkStart w:name="z328" w:id="297"/>
    <w:p>
      <w:pPr>
        <w:spacing w:after="0"/>
        <w:ind w:left="0"/>
        <w:jc w:val="both"/>
      </w:pPr>
      <w:r>
        <w:rPr>
          <w:rFonts w:ascii="Times New Roman"/>
          <w:b w:val="false"/>
          <w:i w:val="false"/>
          <w:color w:val="000000"/>
          <w:sz w:val="28"/>
        </w:rPr>
        <w:t>
      7) құрамына радиотехникалық жабдық пен байланысты пайдалану қызметі кіретін аэронавигациялық ұйымның басшылық құрамы туралы мәліметтер, басшылық құрамның білімі және жұмыс тәжірибесі туралы тиісті құжаттардың көшірмелері;</w:t>
      </w:r>
    </w:p>
    <w:bookmarkEnd w:id="297"/>
    <w:bookmarkStart w:name="z329" w:id="298"/>
    <w:p>
      <w:pPr>
        <w:spacing w:after="0"/>
        <w:ind w:left="0"/>
        <w:jc w:val="both"/>
      </w:pPr>
      <w:r>
        <w:rPr>
          <w:rFonts w:ascii="Times New Roman"/>
          <w:b w:val="false"/>
          <w:i w:val="false"/>
          <w:color w:val="000000"/>
          <w:sz w:val="28"/>
        </w:rPr>
        <w:t>
      8) аэронавигациялық ұйымның кемінде 3 жыл кезеңге арналған бекітілген даму жоспары;</w:t>
      </w:r>
    </w:p>
    <w:bookmarkEnd w:id="298"/>
    <w:bookmarkStart w:name="z330" w:id="299"/>
    <w:p>
      <w:pPr>
        <w:spacing w:after="0"/>
        <w:ind w:left="0"/>
        <w:jc w:val="both"/>
      </w:pPr>
      <w:r>
        <w:rPr>
          <w:rFonts w:ascii="Times New Roman"/>
          <w:b w:val="false"/>
          <w:i w:val="false"/>
          <w:color w:val="000000"/>
          <w:sz w:val="28"/>
        </w:rPr>
        <w:t>
      9) Қазақстан Республикасының сақтандырудың міндетті түрлері туралы заңнамасының талаптарына сәйкес сақтандыру міндеттемелері туралы мәліметтер;</w:t>
      </w:r>
    </w:p>
    <w:bookmarkEnd w:id="299"/>
    <w:bookmarkStart w:name="z331" w:id="300"/>
    <w:p>
      <w:pPr>
        <w:spacing w:after="0"/>
        <w:ind w:left="0"/>
        <w:jc w:val="both"/>
      </w:pPr>
      <w:r>
        <w:rPr>
          <w:rFonts w:ascii="Times New Roman"/>
          <w:b w:val="false"/>
          <w:i w:val="false"/>
          <w:color w:val="000000"/>
          <w:sz w:val="28"/>
        </w:rPr>
        <w:t>
      10) персоналдың біліктілігін арттыру бойынша техникалық оқу және курстарды жоспарлауды, өткізуді растайтын құжаттама;</w:t>
      </w:r>
    </w:p>
    <w:bookmarkEnd w:id="300"/>
    <w:bookmarkStart w:name="z332" w:id="301"/>
    <w:p>
      <w:pPr>
        <w:spacing w:after="0"/>
        <w:ind w:left="0"/>
        <w:jc w:val="both"/>
      </w:pPr>
      <w:r>
        <w:rPr>
          <w:rFonts w:ascii="Times New Roman"/>
          <w:b w:val="false"/>
          <w:i w:val="false"/>
          <w:color w:val="000000"/>
          <w:sz w:val="28"/>
        </w:rPr>
        <w:t>
      11) ӘҚҚК бұзылуына байланысты күтпеген жағдайларға арналған іс-шаралар жоспары;</w:t>
      </w:r>
    </w:p>
    <w:bookmarkEnd w:id="301"/>
    <w:bookmarkStart w:name="z333" w:id="302"/>
    <w:p>
      <w:pPr>
        <w:spacing w:after="0"/>
        <w:ind w:left="0"/>
        <w:jc w:val="both"/>
      </w:pPr>
      <w:r>
        <w:rPr>
          <w:rFonts w:ascii="Times New Roman"/>
          <w:b w:val="false"/>
          <w:i w:val="false"/>
          <w:color w:val="000000"/>
          <w:sz w:val="28"/>
        </w:rPr>
        <w:t>
      12) соңғы жылдағы инспекциялық тексеру актілерінің көшірмелері;</w:t>
      </w:r>
    </w:p>
    <w:bookmarkEnd w:id="302"/>
    <w:bookmarkStart w:name="z334" w:id="303"/>
    <w:p>
      <w:pPr>
        <w:spacing w:after="0"/>
        <w:ind w:left="0"/>
        <w:jc w:val="both"/>
      </w:pPr>
      <w:r>
        <w:rPr>
          <w:rFonts w:ascii="Times New Roman"/>
          <w:b w:val="false"/>
          <w:i w:val="false"/>
          <w:color w:val="000000"/>
          <w:sz w:val="28"/>
        </w:rPr>
        <w:t>
      13) салыстыру үшін түпнұсқасын ұсына отырып, сертификаттау жүргізгені үшін мемлекеттік бажды төлегенін растайтын төлем тапсырмасы данасының көшірмелері;</w:t>
      </w:r>
    </w:p>
    <w:bookmarkEnd w:id="303"/>
    <w:bookmarkStart w:name="z335" w:id="304"/>
    <w:p>
      <w:pPr>
        <w:spacing w:after="0"/>
        <w:ind w:left="0"/>
        <w:jc w:val="both"/>
      </w:pPr>
      <w:r>
        <w:rPr>
          <w:rFonts w:ascii="Times New Roman"/>
          <w:b w:val="false"/>
          <w:i w:val="false"/>
          <w:color w:val="000000"/>
          <w:sz w:val="28"/>
        </w:rPr>
        <w:t>
      14) радиотехникалық жабдық пен байланысты пайдалану қызметінің басшылық, инженерлік-техникалық құрамы туралы мәліметтер, олар мыналарды қамтиды:</w:t>
      </w:r>
    </w:p>
    <w:bookmarkEnd w:id="304"/>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дербес жұмыс жасауға рұқсат беру;</w:t>
      </w:r>
    </w:p>
    <w:p>
      <w:pPr>
        <w:spacing w:after="0"/>
        <w:ind w:left="0"/>
        <w:jc w:val="both"/>
      </w:pPr>
      <w:r>
        <w:rPr>
          <w:rFonts w:ascii="Times New Roman"/>
          <w:b w:val="false"/>
          <w:i w:val="false"/>
          <w:color w:val="000000"/>
          <w:sz w:val="28"/>
        </w:rPr>
        <w:t>
      мамандығы бойынша соңғы біліктілігін арттыру курстары;</w:t>
      </w:r>
    </w:p>
    <w:p>
      <w:pPr>
        <w:spacing w:after="0"/>
        <w:ind w:left="0"/>
        <w:jc w:val="both"/>
      </w:pPr>
      <w:r>
        <w:rPr>
          <w:rFonts w:ascii="Times New Roman"/>
          <w:b w:val="false"/>
          <w:i w:val="false"/>
          <w:color w:val="000000"/>
          <w:sz w:val="28"/>
        </w:rPr>
        <w:t>
      жасы;</w:t>
      </w:r>
    </w:p>
    <w:bookmarkStart w:name="z336" w:id="305"/>
    <w:p>
      <w:pPr>
        <w:spacing w:after="0"/>
        <w:ind w:left="0"/>
        <w:jc w:val="both"/>
      </w:pPr>
      <w:r>
        <w:rPr>
          <w:rFonts w:ascii="Times New Roman"/>
          <w:b w:val="false"/>
          <w:i w:val="false"/>
          <w:color w:val="000000"/>
          <w:sz w:val="28"/>
        </w:rPr>
        <w:t>
      15) радиотехникалық жабдық пен байланысты пайдалану қызметіне бекітілген ұшуды радиотехникалық қамтамасыз ету (бұдан әрі – ҰРТҚ) және байланыс жабдығының (құралдарының) жиынтық тізбесі;</w:t>
      </w:r>
    </w:p>
    <w:bookmarkEnd w:id="305"/>
    <w:bookmarkStart w:name="z337" w:id="306"/>
    <w:p>
      <w:pPr>
        <w:spacing w:after="0"/>
        <w:ind w:left="0"/>
        <w:jc w:val="both"/>
      </w:pPr>
      <w:r>
        <w:rPr>
          <w:rFonts w:ascii="Times New Roman"/>
          <w:b w:val="false"/>
          <w:i w:val="false"/>
          <w:color w:val="000000"/>
          <w:sz w:val="28"/>
        </w:rPr>
        <w:t>
      16) ҰРТҚ және байланыс құралдарын пайдалану, оларға техникалық қызмет көрсету тәртібін айқындайтын құжаттар:</w:t>
      </w:r>
    </w:p>
    <w:bookmarkEnd w:id="306"/>
    <w:p>
      <w:pPr>
        <w:spacing w:after="0"/>
        <w:ind w:left="0"/>
        <w:jc w:val="both"/>
      </w:pPr>
      <w:r>
        <w:rPr>
          <w:rFonts w:ascii="Times New Roman"/>
          <w:b w:val="false"/>
          <w:i w:val="false"/>
          <w:color w:val="000000"/>
          <w:sz w:val="28"/>
        </w:rPr>
        <w:t>
      ҰРТҚ және байланыс құралдарын резервте сақтау бойынша бекітілген нұсқаулықтар тізбесі;</w:t>
      </w:r>
    </w:p>
    <w:p>
      <w:pPr>
        <w:spacing w:after="0"/>
        <w:ind w:left="0"/>
        <w:jc w:val="both"/>
      </w:pPr>
      <w:r>
        <w:rPr>
          <w:rFonts w:ascii="Times New Roman"/>
          <w:b w:val="false"/>
          <w:i w:val="false"/>
          <w:color w:val="000000"/>
          <w:sz w:val="28"/>
        </w:rPr>
        <w:t>
      ҰРТҚ және байланыс құралдарына қызмет көрсету және жөндеу кестесі (жай-күйі бойынша қызмет көрсетілетін құралдардан басқа);</w:t>
      </w:r>
    </w:p>
    <w:p>
      <w:pPr>
        <w:spacing w:after="0"/>
        <w:ind w:left="0"/>
        <w:jc w:val="both"/>
      </w:pPr>
      <w:r>
        <w:rPr>
          <w:rFonts w:ascii="Times New Roman"/>
          <w:b w:val="false"/>
          <w:i w:val="false"/>
          <w:color w:val="000000"/>
          <w:sz w:val="28"/>
        </w:rPr>
        <w:t>
      аэронавигациялық ұйымның ҰРТҚ және авиациялық электр байланысы құралдарына техникалық қызмет көрсету және жөндеу бойынша басқа ұйымдармен жасасқан келісімдердің көшірмелері;</w:t>
      </w:r>
    </w:p>
    <w:p>
      <w:pPr>
        <w:spacing w:after="0"/>
        <w:ind w:left="0"/>
        <w:jc w:val="both"/>
      </w:pPr>
      <w:r>
        <w:rPr>
          <w:rFonts w:ascii="Times New Roman"/>
          <w:b w:val="false"/>
          <w:i w:val="false"/>
          <w:color w:val="000000"/>
          <w:sz w:val="28"/>
        </w:rPr>
        <w:t>
      өлшеу және бақылау құралдарын есепке алу бойынша анықтама;</w:t>
      </w:r>
    </w:p>
    <w:p>
      <w:pPr>
        <w:spacing w:after="0"/>
        <w:ind w:left="0"/>
        <w:jc w:val="both"/>
      </w:pPr>
      <w:r>
        <w:rPr>
          <w:rFonts w:ascii="Times New Roman"/>
          <w:b w:val="false"/>
          <w:i w:val="false"/>
          <w:color w:val="000000"/>
          <w:sz w:val="28"/>
        </w:rPr>
        <w:t>
      ҰРТҚ және байланыс құралдарына жерде тексеру жүргізу туралы анықтама;</w:t>
      </w:r>
    </w:p>
    <w:p>
      <w:pPr>
        <w:spacing w:after="0"/>
        <w:ind w:left="0"/>
        <w:jc w:val="both"/>
      </w:pPr>
      <w:r>
        <w:rPr>
          <w:rFonts w:ascii="Times New Roman"/>
          <w:b w:val="false"/>
          <w:i w:val="false"/>
          <w:color w:val="000000"/>
          <w:sz w:val="28"/>
        </w:rPr>
        <w:t>
      ҰРТҚ және байланыс құралдарына ұшу кезінде тексеру жүргізу туралы анықтама;</w:t>
      </w:r>
    </w:p>
    <w:p>
      <w:pPr>
        <w:spacing w:after="0"/>
        <w:ind w:left="0"/>
        <w:jc w:val="both"/>
      </w:pPr>
      <w:r>
        <w:rPr>
          <w:rFonts w:ascii="Times New Roman"/>
          <w:b w:val="false"/>
          <w:i w:val="false"/>
          <w:color w:val="000000"/>
          <w:sz w:val="28"/>
        </w:rPr>
        <w:t xml:space="preserve">
      ҰРТҚ және байланыс құралдарының "Азаматтық авиация әуеайлақтарының (тікұшақ айлақтарының) пайдалануға жарамдылығының нормаларын бекіту туралы" Қазақстан Республикасы Үкіметінің 2012 жылғы 23 қаңтардағы № 156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Қазақстан Республикасының азаматтық авиация әуеайлақтарының (тікұшақ айлақтарының) пайдалануға жарамдылығының нормаларына сәйкестігі анықтамасы;</w:t>
      </w:r>
    </w:p>
    <w:p>
      <w:pPr>
        <w:spacing w:after="0"/>
        <w:ind w:left="0"/>
        <w:jc w:val="both"/>
      </w:pPr>
      <w:r>
        <w:rPr>
          <w:rFonts w:ascii="Times New Roman"/>
          <w:b w:val="false"/>
          <w:i w:val="false"/>
          <w:color w:val="000000"/>
          <w:sz w:val="28"/>
        </w:rPr>
        <w:t>
      соңғы жылдағы ҰРТҚ және байланыс құралдарының істен шығуы туралы анықтама және істен шығуларын тексеру актілерінің көшірмелері;</w:t>
      </w:r>
    </w:p>
    <w:p>
      <w:pPr>
        <w:spacing w:after="0"/>
        <w:ind w:left="0"/>
        <w:jc w:val="both"/>
      </w:pPr>
      <w:r>
        <w:rPr>
          <w:rFonts w:ascii="Times New Roman"/>
          <w:b w:val="false"/>
          <w:i w:val="false"/>
          <w:color w:val="000000"/>
          <w:sz w:val="28"/>
        </w:rPr>
        <w:t>
      Қазақстан Республикасы Көлік және коммуникация министрлігінің 2011 жылғы 9 маусымдағы № 349 бұйрығымен бекітілген авиациялық электр байланысын ұйымдастырудың үлгі сұлбаларына сәйкес авиациялық электр байланысы сұлбаларының көшірмелері;</w:t>
      </w:r>
    </w:p>
    <w:bookmarkStart w:name="z338" w:id="307"/>
    <w:p>
      <w:pPr>
        <w:spacing w:after="0"/>
        <w:ind w:left="0"/>
        <w:jc w:val="both"/>
      </w:pPr>
      <w:r>
        <w:rPr>
          <w:rFonts w:ascii="Times New Roman"/>
          <w:b w:val="false"/>
          <w:i w:val="false"/>
          <w:color w:val="000000"/>
          <w:sz w:val="28"/>
        </w:rPr>
        <w:t>
      17) соңғы жылдағы ҰРТҚ және авиациялық электр байланысын ұйымдастыруды және қауіпсіздігінің жай-күйін талдау.</w:t>
      </w:r>
    </w:p>
    <w:bookmarkEnd w:id="307"/>
    <w:p>
      <w:pPr>
        <w:spacing w:after="0"/>
        <w:ind w:left="0"/>
        <w:jc w:val="both"/>
      </w:pP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Заңы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Көрсетілетін қызметті алушы аэронавигациялық ұйымның радиотехникалық жабдықты және байланысты пайдалану қызметі сертификатының телнұсқасын алу үшін қажетті негіздемемен еркін нысандағы өтінішті ұсынады.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берушіге – көрсетілетін қызметті берушінің кеңсесінде құжаттардың топтамасын қабылдау күні мен уақыты көрсетіле отырып, оның көшірмесіндегі тіркеу туралы белгі қағаз жеткізгіштегі өтініштің қабылданғанын растау болып табылады.</w:t>
      </w:r>
    </w:p>
    <w:bookmarkStart w:name="z339" w:id="308"/>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шешімдеріне, әрекеттеріне (әрекетсіздігіне)</w:t>
      </w:r>
      <w:r>
        <w:br/>
      </w:r>
      <w:r>
        <w:rPr>
          <w:rFonts w:ascii="Times New Roman"/>
          <w:b/>
          <w:i w:val="false"/>
          <w:color w:val="000000"/>
        </w:rPr>
        <w:t>шағымдану тәртібі</w:t>
      </w:r>
    </w:p>
    <w:bookmarkEnd w:id="308"/>
    <w:bookmarkStart w:name="z340" w:id="309"/>
    <w:p>
      <w:pPr>
        <w:spacing w:after="0"/>
        <w:ind w:left="0"/>
        <w:jc w:val="both"/>
      </w:pPr>
      <w:r>
        <w:rPr>
          <w:rFonts w:ascii="Times New Roman"/>
          <w:b w:val="false"/>
          <w:i w:val="false"/>
          <w:color w:val="000000"/>
          <w:sz w:val="28"/>
        </w:rPr>
        <w:t xml:space="preserve">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 xml:space="preserve"> 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электрондық поштаның мекенжайы: kga_info@mtc.gov.kz, қабылдау бөлмесінің телефоны: 8 (7172) 24-26-05.</w:t>
      </w:r>
    </w:p>
    <w:bookmarkEnd w:id="309"/>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және күні көрсетіледі. Өтінішке көрсетілетін қызметті алушы қол қоюға тиіс.</w:t>
      </w:r>
    </w:p>
    <w:bookmarkStart w:name="z341" w:id="310"/>
    <w:p>
      <w:pPr>
        <w:spacing w:after="0"/>
        <w:ind w:left="0"/>
        <w:jc w:val="both"/>
      </w:pPr>
      <w:r>
        <w:rPr>
          <w:rFonts w:ascii="Times New Roman"/>
          <w:b w:val="false"/>
          <w:i w:val="false"/>
          <w:color w:val="000000"/>
          <w:sz w:val="28"/>
        </w:rPr>
        <w:t>
      11. Көрсетілетін қызметті алушының мемлекеттік қызметті көрсету нәтижелерімен келіспеген жағдайда Қазақстан Республикасының заңнамасында белгіленген тәртіппен сотқа жүгінуге құқығы бар.</w:t>
      </w:r>
    </w:p>
    <w:bookmarkEnd w:id="310"/>
    <w:bookmarkStart w:name="z342" w:id="311"/>
    <w:p>
      <w:pPr>
        <w:spacing w:after="0"/>
        <w:ind w:left="0"/>
        <w:jc w:val="left"/>
      </w:pPr>
      <w:r>
        <w:rPr>
          <w:rFonts w:ascii="Times New Roman"/>
          <w:b/>
          <w:i w:val="false"/>
          <w:color w:val="000000"/>
        </w:rPr>
        <w:t xml:space="preserve"> 4. Мемлекеттік қызметті көрсету ерекшеліктері ескеріле отырып қойылатын өзге де талаптар</w:t>
      </w:r>
    </w:p>
    <w:bookmarkEnd w:id="311"/>
    <w:bookmarkStart w:name="z343" w:id="312"/>
    <w:p>
      <w:pPr>
        <w:spacing w:after="0"/>
        <w:ind w:left="0"/>
        <w:jc w:val="both"/>
      </w:pPr>
      <w:r>
        <w:rPr>
          <w:rFonts w:ascii="Times New Roman"/>
          <w:b w:val="false"/>
          <w:i w:val="false"/>
          <w:color w:val="000000"/>
          <w:sz w:val="28"/>
        </w:rPr>
        <w:t>
      12. Мемлекеттік қызметті көрсету орындарының мекенжайы көрсетілетін қызметті берушінің www.mtc.gov.kz ("Азаматтық авиация комитеті" бөлімінің "Мемлекеттік қызметтер" кіші бөлімінде) интернет-ресурсында орналасқан.</w:t>
      </w:r>
    </w:p>
    <w:bookmarkEnd w:id="312"/>
    <w:bookmarkStart w:name="z344" w:id="313"/>
    <w:p>
      <w:pPr>
        <w:spacing w:after="0"/>
        <w:ind w:left="0"/>
        <w:jc w:val="both"/>
      </w:pPr>
      <w:r>
        <w:rPr>
          <w:rFonts w:ascii="Times New Roman"/>
          <w:b w:val="false"/>
          <w:i w:val="false"/>
          <w:color w:val="000000"/>
          <w:sz w:val="28"/>
        </w:rPr>
        <w:t>
      13. Мемлекеттік қызметті көрсету мәселелері бойынша анықтама қызметтерінің байланыс телефондары: 8 (7172) 24 07 49, 24 12 91, мемлекеттік қызметтерді көрсету мәселелері жөніндегі бірыңғай байланыс орталығы: 1414.</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ұйымның</w:t>
            </w:r>
            <w:r>
              <w:br/>
            </w:r>
            <w:r>
              <w:rPr>
                <w:rFonts w:ascii="Times New Roman"/>
                <w:b w:val="false"/>
                <w:i w:val="false"/>
                <w:color w:val="000000"/>
                <w:sz w:val="20"/>
              </w:rPr>
              <w:t>радиотехникалық жабдықты</w:t>
            </w:r>
            <w:r>
              <w:br/>
            </w:r>
            <w:r>
              <w:rPr>
                <w:rFonts w:ascii="Times New Roman"/>
                <w:b w:val="false"/>
                <w:i w:val="false"/>
                <w:color w:val="000000"/>
                <w:sz w:val="20"/>
              </w:rPr>
              <w:t>және байланысты пайдалану</w:t>
            </w:r>
            <w:r>
              <w:br/>
            </w:r>
            <w:r>
              <w:rPr>
                <w:rFonts w:ascii="Times New Roman"/>
                <w:b w:val="false"/>
                <w:i w:val="false"/>
                <w:color w:val="000000"/>
                <w:sz w:val="20"/>
              </w:rPr>
              <w:t>қызметінің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Аэронавигациялық ұйымның радиотехникалық жабдықты және</w:t>
      </w:r>
      <w:r>
        <w:br/>
      </w:r>
      <w:r>
        <w:rPr>
          <w:rFonts w:ascii="Times New Roman"/>
          <w:b/>
          <w:i w:val="false"/>
          <w:color w:val="000000"/>
        </w:rPr>
        <w:t>байланысты пайдалану қызметінің сертификатын алуға өтініш</w:t>
      </w:r>
    </w:p>
    <w:p>
      <w:pPr>
        <w:spacing w:after="0"/>
        <w:ind w:left="0"/>
        <w:jc w:val="both"/>
      </w:pPr>
      <w:r>
        <w:rPr>
          <w:rFonts w:ascii="Times New Roman"/>
          <w:b w:val="false"/>
          <w:i w:val="false"/>
          <w:color w:val="000000"/>
          <w:sz w:val="28"/>
        </w:rPr>
        <w:t>
      __________________________________________________________ мақсатында</w:t>
      </w:r>
    </w:p>
    <w:p>
      <w:pPr>
        <w:spacing w:after="0"/>
        <w:ind w:left="0"/>
        <w:jc w:val="both"/>
      </w:pPr>
      <w:r>
        <w:rPr>
          <w:rFonts w:ascii="Times New Roman"/>
          <w:b w:val="false"/>
          <w:i w:val="false"/>
          <w:color w:val="000000"/>
          <w:sz w:val="28"/>
        </w:rPr>
        <w:t>
       (сертификатты алу мақсаты)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 БСН-і, мекенжайы)</w:t>
      </w:r>
    </w:p>
    <w:p>
      <w:pPr>
        <w:spacing w:after="0"/>
        <w:ind w:left="0"/>
        <w:jc w:val="both"/>
      </w:pPr>
      <w:r>
        <w:rPr>
          <w:rFonts w:ascii="Times New Roman"/>
          <w:b w:val="false"/>
          <w:i w:val="false"/>
          <w:color w:val="000000"/>
          <w:sz w:val="28"/>
        </w:rPr>
        <w:t>
      ___________________________________ сертификаттау жүргізуді сұраймын.</w:t>
      </w:r>
    </w:p>
    <w:p>
      <w:pPr>
        <w:spacing w:after="0"/>
        <w:ind w:left="0"/>
        <w:jc w:val="both"/>
      </w:pPr>
      <w:r>
        <w:rPr>
          <w:rFonts w:ascii="Times New Roman"/>
          <w:b w:val="false"/>
          <w:i w:val="false"/>
          <w:color w:val="000000"/>
          <w:sz w:val="28"/>
        </w:rPr>
        <w:t>
      Аэронавигациялық қызмет көрсетудің мәлімделген түрі (кіші түрі):</w:t>
      </w:r>
    </w:p>
    <w:p>
      <w:pPr>
        <w:spacing w:after="0"/>
        <w:ind w:left="0"/>
        <w:jc w:val="both"/>
      </w:pPr>
      <w:r>
        <w:rPr>
          <w:rFonts w:ascii="Times New Roman"/>
          <w:b w:val="false"/>
          <w:i w:val="false"/>
          <w:color w:val="000000"/>
          <w:sz w:val="28"/>
        </w:rPr>
        <w:t>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 сертификаттау рәсімдерін орындауға;</w:t>
      </w:r>
    </w:p>
    <w:p>
      <w:pPr>
        <w:spacing w:after="0"/>
        <w:ind w:left="0"/>
        <w:jc w:val="both"/>
      </w:pPr>
      <w:r>
        <w:rPr>
          <w:rFonts w:ascii="Times New Roman"/>
          <w:b w:val="false"/>
          <w:i w:val="false"/>
          <w:color w:val="000000"/>
          <w:sz w:val="28"/>
        </w:rPr>
        <w:t>
      - қойылатын сертификаттық талаптарға сай болуға;</w:t>
      </w:r>
    </w:p>
    <w:p>
      <w:pPr>
        <w:spacing w:after="0"/>
        <w:ind w:left="0"/>
        <w:jc w:val="both"/>
      </w:pPr>
      <w:r>
        <w:rPr>
          <w:rFonts w:ascii="Times New Roman"/>
          <w:b w:val="false"/>
          <w:i w:val="false"/>
          <w:color w:val="000000"/>
          <w:sz w:val="28"/>
        </w:rPr>
        <w:t>
      - өтініш беруші әуе кеңістігін пайдалану және авиация қызметі</w:t>
      </w:r>
    </w:p>
    <w:p>
      <w:pPr>
        <w:spacing w:after="0"/>
        <w:ind w:left="0"/>
        <w:jc w:val="both"/>
      </w:pPr>
      <w:r>
        <w:rPr>
          <w:rFonts w:ascii="Times New Roman"/>
          <w:b w:val="false"/>
          <w:i w:val="false"/>
          <w:color w:val="000000"/>
          <w:sz w:val="28"/>
        </w:rPr>
        <w:t>
      саласындағы Қазақстан Республикасы заңнамасының және нормативтік</w:t>
      </w:r>
    </w:p>
    <w:p>
      <w:pPr>
        <w:spacing w:after="0"/>
        <w:ind w:left="0"/>
        <w:jc w:val="both"/>
      </w:pPr>
      <w:r>
        <w:rPr>
          <w:rFonts w:ascii="Times New Roman"/>
          <w:b w:val="false"/>
          <w:i w:val="false"/>
          <w:color w:val="000000"/>
          <w:sz w:val="28"/>
        </w:rPr>
        <w:t>
      құқықтық актілерінің талаптарын мойындайды және оларды орындауға,</w:t>
      </w:r>
    </w:p>
    <w:p>
      <w:pPr>
        <w:spacing w:after="0"/>
        <w:ind w:left="0"/>
        <w:jc w:val="both"/>
      </w:pPr>
      <w:r>
        <w:rPr>
          <w:rFonts w:ascii="Times New Roman"/>
          <w:b w:val="false"/>
          <w:i w:val="false"/>
          <w:color w:val="000000"/>
          <w:sz w:val="28"/>
        </w:rPr>
        <w:t>
      азаматтық авиация саласындағы уәкілетті органға аэронавигациялық</w:t>
      </w:r>
    </w:p>
    <w:p>
      <w:pPr>
        <w:spacing w:after="0"/>
        <w:ind w:left="0"/>
        <w:jc w:val="both"/>
      </w:pPr>
      <w:r>
        <w:rPr>
          <w:rFonts w:ascii="Times New Roman"/>
          <w:b w:val="false"/>
          <w:i w:val="false"/>
          <w:color w:val="000000"/>
          <w:sz w:val="28"/>
        </w:rPr>
        <w:t>
      қызмет көрсетуге бақылауды және қадағалауды жүзеге асыруына мүмкіндік</w:t>
      </w:r>
    </w:p>
    <w:p>
      <w:pPr>
        <w:spacing w:after="0"/>
        <w:ind w:left="0"/>
        <w:jc w:val="both"/>
      </w:pPr>
      <w:r>
        <w:rPr>
          <w:rFonts w:ascii="Times New Roman"/>
          <w:b w:val="false"/>
          <w:i w:val="false"/>
          <w:color w:val="000000"/>
          <w:sz w:val="28"/>
        </w:rPr>
        <w:t>
      беруге міндеттенеді.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(лауазымы/қолы/ Т.А.Ә./күні)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2014 жылғы 14 наурыздағы</w:t>
            </w:r>
            <w:r>
              <w:br/>
            </w:r>
            <w:r>
              <w:rPr>
                <w:rFonts w:ascii="Times New Roman"/>
                <w:b w:val="false"/>
                <w:i w:val="false"/>
                <w:color w:val="000000"/>
                <w:sz w:val="20"/>
              </w:rPr>
              <w:t>№ 240 қаулысымен</w:t>
            </w:r>
            <w:r>
              <w:br/>
            </w:r>
            <w:r>
              <w:rPr>
                <w:rFonts w:ascii="Times New Roman"/>
                <w:b w:val="false"/>
                <w:i w:val="false"/>
                <w:color w:val="000000"/>
                <w:sz w:val="20"/>
              </w:rPr>
              <w:t>бекiтiлген</w:t>
            </w:r>
          </w:p>
        </w:tc>
      </w:tr>
    </w:tbl>
    <w:bookmarkStart w:name="z251" w:id="314"/>
    <w:p>
      <w:pPr>
        <w:spacing w:after="0"/>
        <w:ind w:left="0"/>
        <w:jc w:val="left"/>
      </w:pPr>
      <w:r>
        <w:rPr>
          <w:rFonts w:ascii="Times New Roman"/>
          <w:b/>
          <w:i w:val="false"/>
          <w:color w:val="000000"/>
        </w:rPr>
        <w:t xml:space="preserve"> "Экипаж мүшесінің куәлігін беру" мемлекеттік көрсетілетін</w:t>
      </w:r>
      <w:r>
        <w:br/>
      </w:r>
      <w:r>
        <w:rPr>
          <w:rFonts w:ascii="Times New Roman"/>
          <w:b/>
          <w:i w:val="false"/>
          <w:color w:val="000000"/>
        </w:rPr>
        <w:t>қызмет стандарты</w:t>
      </w:r>
      <w:r>
        <w:br/>
      </w:r>
      <w:r>
        <w:rPr>
          <w:rFonts w:ascii="Times New Roman"/>
          <w:b/>
          <w:i w:val="false"/>
          <w:color w:val="000000"/>
        </w:rPr>
        <w:t>1. Жалпы ережелер</w:t>
      </w:r>
    </w:p>
    <w:bookmarkEnd w:id="314"/>
    <w:bookmarkStart w:name="z347" w:id="315"/>
    <w:p>
      <w:pPr>
        <w:spacing w:after="0"/>
        <w:ind w:left="0"/>
        <w:jc w:val="both"/>
      </w:pPr>
      <w:r>
        <w:rPr>
          <w:rFonts w:ascii="Times New Roman"/>
          <w:b w:val="false"/>
          <w:i w:val="false"/>
          <w:color w:val="000000"/>
          <w:sz w:val="28"/>
        </w:rPr>
        <w:t>
      1. "Экипаж мүшесінің куәлігін беру" мемлекеттік көрсетілетін қызметі (бұдан әрі – мемлекеттік көрсетілетін қызмет).</w:t>
      </w:r>
    </w:p>
    <w:bookmarkEnd w:id="315"/>
    <w:bookmarkStart w:name="z348" w:id="31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p>
    <w:bookmarkEnd w:id="316"/>
    <w:bookmarkStart w:name="z349" w:id="317"/>
    <w:p>
      <w:pPr>
        <w:spacing w:after="0"/>
        <w:ind w:left="0"/>
        <w:jc w:val="both"/>
      </w:pPr>
      <w:r>
        <w:rPr>
          <w:rFonts w:ascii="Times New Roman"/>
          <w:b w:val="false"/>
          <w:i w:val="false"/>
          <w:color w:val="000000"/>
          <w:sz w:val="28"/>
        </w:rPr>
        <w:t>
      3. Мемлекеттік қызметті Министрліктің Азаматтық авиация комитеті (бұдан әрі – көрсетілетін қызметті беруші) жеке және заңды тұлғаларға (бұдан әрі – көрсетілетін қызметті алушы) көрсетеді.</w:t>
      </w:r>
    </w:p>
    <w:bookmarkEnd w:id="317"/>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Start w:name="z350" w:id="318"/>
    <w:p>
      <w:pPr>
        <w:spacing w:after="0"/>
        <w:ind w:left="0"/>
        <w:jc w:val="left"/>
      </w:pPr>
      <w:r>
        <w:rPr>
          <w:rFonts w:ascii="Times New Roman"/>
          <w:b/>
          <w:i w:val="false"/>
          <w:color w:val="000000"/>
        </w:rPr>
        <w:t xml:space="preserve"> 2. Мемлекеттік қызметті көрсету тәртібі</w:t>
      </w:r>
    </w:p>
    <w:bookmarkEnd w:id="318"/>
    <w:bookmarkStart w:name="z351" w:id="319"/>
    <w:p>
      <w:pPr>
        <w:spacing w:after="0"/>
        <w:ind w:left="0"/>
        <w:jc w:val="both"/>
      </w:pPr>
      <w:r>
        <w:rPr>
          <w:rFonts w:ascii="Times New Roman"/>
          <w:b w:val="false"/>
          <w:i w:val="false"/>
          <w:color w:val="000000"/>
          <w:sz w:val="28"/>
        </w:rPr>
        <w:t>
      4. Мемлекеттік қызметті көрсету мерзімі:</w:t>
      </w:r>
    </w:p>
    <w:bookmarkEnd w:id="319"/>
    <w:bookmarkStart w:name="z352" w:id="320"/>
    <w:p>
      <w:pPr>
        <w:spacing w:after="0"/>
        <w:ind w:left="0"/>
        <w:jc w:val="both"/>
      </w:pPr>
      <w:r>
        <w:rPr>
          <w:rFonts w:ascii="Times New Roman"/>
          <w:b w:val="false"/>
          <w:i w:val="false"/>
          <w:color w:val="000000"/>
          <w:sz w:val="28"/>
        </w:rPr>
        <w:t>
      1) көрсетілетін қызметті алушы құжаттар топтамасын көрсетілетін қызметті берушіге тапсырған сәттен бастап:</w:t>
      </w:r>
    </w:p>
    <w:bookmarkEnd w:id="320"/>
    <w:p>
      <w:pPr>
        <w:spacing w:after="0"/>
        <w:ind w:left="0"/>
        <w:jc w:val="both"/>
      </w:pPr>
      <w:r>
        <w:rPr>
          <w:rFonts w:ascii="Times New Roman"/>
          <w:b w:val="false"/>
          <w:i w:val="false"/>
          <w:color w:val="000000"/>
          <w:sz w:val="28"/>
        </w:rPr>
        <w:t>
      экипаж мүшесінің куәлігін беру – 15 (он бес) жұмыс күніне дейін;</w:t>
      </w:r>
    </w:p>
    <w:bookmarkStart w:name="z353" w:id="321"/>
    <w:p>
      <w:pPr>
        <w:spacing w:after="0"/>
        <w:ind w:left="0"/>
        <w:jc w:val="both"/>
      </w:pPr>
      <w:r>
        <w:rPr>
          <w:rFonts w:ascii="Times New Roman"/>
          <w:b w:val="false"/>
          <w:i w:val="false"/>
          <w:color w:val="000000"/>
          <w:sz w:val="28"/>
        </w:rPr>
        <w:t>
      2) құжаттар топтамасын көрсетілетін қызметті берушіге тапсыру үшін күтудің рұқсат етілген ең ұзақ уақыты – 20 (жиырма) минут;</w:t>
      </w:r>
    </w:p>
    <w:bookmarkEnd w:id="321"/>
    <w:bookmarkStart w:name="z354" w:id="322"/>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End w:id="322"/>
    <w:bookmarkStart w:name="z355" w:id="323"/>
    <w:p>
      <w:pPr>
        <w:spacing w:after="0"/>
        <w:ind w:left="0"/>
        <w:jc w:val="both"/>
      </w:pPr>
      <w:r>
        <w:rPr>
          <w:rFonts w:ascii="Times New Roman"/>
          <w:b w:val="false"/>
          <w:i w:val="false"/>
          <w:color w:val="000000"/>
          <w:sz w:val="28"/>
        </w:rPr>
        <w:t>
      5. Мемлекеттік қызметті көрсету нысаны: қағаз түрінде.</w:t>
      </w:r>
    </w:p>
    <w:bookmarkEnd w:id="323"/>
    <w:bookmarkStart w:name="z356" w:id="324"/>
    <w:p>
      <w:pPr>
        <w:spacing w:after="0"/>
        <w:ind w:left="0"/>
        <w:jc w:val="both"/>
      </w:pPr>
      <w:r>
        <w:rPr>
          <w:rFonts w:ascii="Times New Roman"/>
          <w:b w:val="false"/>
          <w:i w:val="false"/>
          <w:color w:val="000000"/>
          <w:sz w:val="28"/>
        </w:rPr>
        <w:t>
      6. Мемлекеттік қызметті көрсету нәтижесі – қағаз түріндегі экипаж мүшесінің куәлігі.</w:t>
      </w:r>
    </w:p>
    <w:bookmarkEnd w:id="324"/>
    <w:p>
      <w:pPr>
        <w:spacing w:after="0"/>
        <w:ind w:left="0"/>
        <w:jc w:val="both"/>
      </w:pPr>
      <w:r>
        <w:rPr>
          <w:rFonts w:ascii="Times New Roman"/>
          <w:b w:val="false"/>
          <w:i w:val="false"/>
          <w:color w:val="000000"/>
          <w:sz w:val="28"/>
        </w:rPr>
        <w:t>
      Экипаж мүшесінің куәлігін көрсетілетін қызметті берушінің қызметкері көрсетілетін қызметті алушы өзі келгенде, берілген экипаж мүшесінің куәліктерін есепке алу және тіркеу журналына қол қойғызып береді.</w:t>
      </w:r>
    </w:p>
    <w:bookmarkStart w:name="z357" w:id="325"/>
    <w:p>
      <w:pPr>
        <w:spacing w:after="0"/>
        <w:ind w:left="0"/>
        <w:jc w:val="both"/>
      </w:pPr>
      <w:r>
        <w:rPr>
          <w:rFonts w:ascii="Times New Roman"/>
          <w:b w:val="false"/>
          <w:i w:val="false"/>
          <w:color w:val="000000"/>
          <w:sz w:val="28"/>
        </w:rPr>
        <w:t>
      7. Мемлекеттік қызмет тегін көрсетіледі.</w:t>
      </w:r>
    </w:p>
    <w:bookmarkEnd w:id="325"/>
    <w:bookmarkStart w:name="z358" w:id="326"/>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bookmarkEnd w:id="326"/>
    <w:p>
      <w:pPr>
        <w:spacing w:after="0"/>
        <w:ind w:left="0"/>
        <w:jc w:val="both"/>
      </w:pPr>
      <w:r>
        <w:rPr>
          <w:rFonts w:ascii="Times New Roman"/>
          <w:b w:val="false"/>
          <w:i w:val="false"/>
          <w:color w:val="000000"/>
          <w:sz w:val="28"/>
        </w:rPr>
        <w:t>
      Қабылдау және нәтижелерді беру алдын ала жазылусыз және жеделдетіп қызмет көрсетусіз, кезек күту тәртібімен жүзеге асырылады.</w:t>
      </w:r>
    </w:p>
    <w:bookmarkStart w:name="z359" w:id="327"/>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327"/>
    <w:bookmarkStart w:name="z360" w:id="32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өтінім-хат;</w:t>
      </w:r>
    </w:p>
    <w:bookmarkEnd w:id="328"/>
    <w:bookmarkStart w:name="z361" w:id="329"/>
    <w:p>
      <w:pPr>
        <w:spacing w:after="0"/>
        <w:ind w:left="0"/>
        <w:jc w:val="both"/>
      </w:pPr>
      <w:r>
        <w:rPr>
          <w:rFonts w:ascii="Times New Roman"/>
          <w:b w:val="false"/>
          <w:i w:val="false"/>
          <w:color w:val="000000"/>
          <w:sz w:val="28"/>
        </w:rPr>
        <w:t>
      2) ұшу қызметіне, оның ішінде ұшуды техникалық сүйемелдеу үшін инженерлік-техникалық персонал және ұшудағы әуе кемелерінің қауіпсіздігін қамтамасыз ететін персонал қызметіне байланысты лауазымға тағайындау туралы бұйрықтың көшірмесі;</w:t>
      </w:r>
    </w:p>
    <w:bookmarkEnd w:id="329"/>
    <w:bookmarkStart w:name="z362" w:id="330"/>
    <w:p>
      <w:pPr>
        <w:spacing w:after="0"/>
        <w:ind w:left="0"/>
        <w:jc w:val="both"/>
      </w:pPr>
      <w:r>
        <w:rPr>
          <w:rFonts w:ascii="Times New Roman"/>
          <w:b w:val="false"/>
          <w:i w:val="false"/>
          <w:color w:val="000000"/>
          <w:sz w:val="28"/>
        </w:rPr>
        <w:t>
      3) экипаж мүшесінің куәлігі иесінің жеке қолының үлгісі, 9*12 мөлшеріндегі түрлі-түсті (күңгірт) фото (бас киімсіз және нысанды киімде), тегі, аты, әкесінің аты, лауазымы көрсетілген қағаз және магниттік жеткізгіште;</w:t>
      </w:r>
    </w:p>
    <w:bookmarkEnd w:id="330"/>
    <w:bookmarkStart w:name="z363" w:id="331"/>
    <w:p>
      <w:pPr>
        <w:spacing w:after="0"/>
        <w:ind w:left="0"/>
        <w:jc w:val="both"/>
      </w:pPr>
      <w:r>
        <w:rPr>
          <w:rFonts w:ascii="Times New Roman"/>
          <w:b w:val="false"/>
          <w:i w:val="false"/>
          <w:color w:val="000000"/>
          <w:sz w:val="28"/>
        </w:rPr>
        <w:t>
      4) арнайы ережелердің көшірмелері (ұшу экипажының мүшелері үшін: ұшқыштар, штурмандар, бортинженерлер, бортмеханиктер және бортрадистер);</w:t>
      </w:r>
    </w:p>
    <w:bookmarkEnd w:id="331"/>
    <w:bookmarkStart w:name="z364" w:id="332"/>
    <w:p>
      <w:pPr>
        <w:spacing w:after="0"/>
        <w:ind w:left="0"/>
        <w:jc w:val="both"/>
      </w:pPr>
      <w:r>
        <w:rPr>
          <w:rFonts w:ascii="Times New Roman"/>
          <w:b w:val="false"/>
          <w:i w:val="false"/>
          <w:color w:val="000000"/>
          <w:sz w:val="28"/>
        </w:rPr>
        <w:t xml:space="preserve">
      5) осы мемлекеттік көрсетілетін қызмет стандартына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мәліметтер;</w:t>
      </w:r>
    </w:p>
    <w:bookmarkEnd w:id="332"/>
    <w:bookmarkStart w:name="z365" w:id="333"/>
    <w:p>
      <w:pPr>
        <w:spacing w:after="0"/>
        <w:ind w:left="0"/>
        <w:jc w:val="both"/>
      </w:pPr>
      <w:r>
        <w:rPr>
          <w:rFonts w:ascii="Times New Roman"/>
          <w:b w:val="false"/>
          <w:i w:val="false"/>
          <w:color w:val="000000"/>
          <w:sz w:val="28"/>
        </w:rPr>
        <w:t>
      6) авиациялық персоналдың қолданыстағы куәлігінің көшірмесі (ұшу құрамының, кабина экипажының адамдарына, ұшуды техникалық сүйемелдеуді қамтамасыз ететін инженерлік-техникалық құрамға);</w:t>
      </w:r>
    </w:p>
    <w:bookmarkEnd w:id="333"/>
    <w:bookmarkStart w:name="z366" w:id="334"/>
    <w:p>
      <w:pPr>
        <w:spacing w:after="0"/>
        <w:ind w:left="0"/>
        <w:jc w:val="both"/>
      </w:pPr>
      <w:r>
        <w:rPr>
          <w:rFonts w:ascii="Times New Roman"/>
          <w:b w:val="false"/>
          <w:i w:val="false"/>
          <w:color w:val="000000"/>
          <w:sz w:val="28"/>
        </w:rPr>
        <w:t>
      7) Халықаралық азаматтық авиация ұйымында (ИКАО) (әуе кемесінің қауіпсіздігін қамтамасыз ететін персонал үшін) тіркелген оқу орталығында алынған сертификаттың көшірмесі;</w:t>
      </w:r>
    </w:p>
    <w:bookmarkEnd w:id="334"/>
    <w:bookmarkStart w:name="z367" w:id="335"/>
    <w:p>
      <w:pPr>
        <w:spacing w:after="0"/>
        <w:ind w:left="0"/>
        <w:jc w:val="both"/>
      </w:pPr>
      <w:r>
        <w:rPr>
          <w:rFonts w:ascii="Times New Roman"/>
          <w:b w:val="false"/>
          <w:i w:val="false"/>
          <w:color w:val="000000"/>
          <w:sz w:val="28"/>
        </w:rPr>
        <w:t>
      8) Қазақстан Республикасы Ұлттық қауіпсіздік комитетімен немесе оның аумақтық органдарымен өтінім-хатты келісу материалдары.</w:t>
      </w:r>
    </w:p>
    <w:bookmarkEnd w:id="335"/>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құжаттар топтамасын қабылдау күні мен уақыты, тегі, аты, әкесінің аты көрсетіле отырып, оның көшірмесіндегі белгі қағаз жеткізгіштегі өтініштің қабылданғанын растау болып табылады.</w:t>
      </w:r>
    </w:p>
    <w:bookmarkStart w:name="z368" w:id="336"/>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шешімдеріне, әрекеттеріне (әрекетсіздігіне)</w:t>
      </w:r>
      <w:r>
        <w:br/>
      </w:r>
      <w:r>
        <w:rPr>
          <w:rFonts w:ascii="Times New Roman"/>
          <w:b/>
          <w:i w:val="false"/>
          <w:color w:val="000000"/>
        </w:rPr>
        <w:t>шағымдану тәртібі</w:t>
      </w:r>
    </w:p>
    <w:bookmarkEnd w:id="336"/>
    <w:bookmarkStart w:name="z369" w:id="337"/>
    <w:p>
      <w:pPr>
        <w:spacing w:after="0"/>
        <w:ind w:left="0"/>
        <w:jc w:val="both"/>
      </w:pPr>
      <w:r>
        <w:rPr>
          <w:rFonts w:ascii="Times New Roman"/>
          <w:b w:val="false"/>
          <w:i w:val="false"/>
          <w:color w:val="000000"/>
          <w:sz w:val="28"/>
        </w:rPr>
        <w:t xml:space="preserve">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 xml:space="preserve"> 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электрондық поштаның мекенжайы: kga_info@mtc.gov.kz, қабылдау бөлмесінің телефоны: 8 (7172) 24-26-05.</w:t>
      </w:r>
    </w:p>
    <w:bookmarkEnd w:id="337"/>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xml:space="preserve">
      Шағымда: </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370" w:id="338"/>
    <w:p>
      <w:pPr>
        <w:spacing w:after="0"/>
        <w:ind w:left="0"/>
        <w:jc w:val="both"/>
      </w:pPr>
      <w:r>
        <w:rPr>
          <w:rFonts w:ascii="Times New Roman"/>
          <w:b w:val="false"/>
          <w:i w:val="false"/>
          <w:color w:val="000000"/>
          <w:sz w:val="28"/>
        </w:rPr>
        <w:t>
      11.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338"/>
    <w:bookmarkStart w:name="z371" w:id="339"/>
    <w:p>
      <w:pPr>
        <w:spacing w:after="0"/>
        <w:ind w:left="0"/>
        <w:jc w:val="left"/>
      </w:pPr>
      <w:r>
        <w:rPr>
          <w:rFonts w:ascii="Times New Roman"/>
          <w:b/>
          <w:i w:val="false"/>
          <w:color w:val="000000"/>
        </w:rPr>
        <w:t xml:space="preserve"> 4. Мемлекеттік қызметті көрсету ерекшеліктері ескеріле отырып қойылатын өзге де талаптар</w:t>
      </w:r>
    </w:p>
    <w:bookmarkEnd w:id="339"/>
    <w:bookmarkStart w:name="z372" w:id="340"/>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www.mtc.gov.kz ("Азаматтық авиация комитеті" бөлімінің "Мемлекеттік көрсетілетін қызметтер" кіші бөлімінде) интернет-ресурсында орналастырылған.</w:t>
      </w:r>
    </w:p>
    <w:bookmarkEnd w:id="340"/>
    <w:bookmarkStart w:name="z373" w:id="341"/>
    <w:p>
      <w:pPr>
        <w:spacing w:after="0"/>
        <w:ind w:left="0"/>
        <w:jc w:val="both"/>
      </w:pPr>
      <w:r>
        <w:rPr>
          <w:rFonts w:ascii="Times New Roman"/>
          <w:b w:val="false"/>
          <w:i w:val="false"/>
          <w:color w:val="000000"/>
          <w:sz w:val="28"/>
        </w:rPr>
        <w:t>
      13.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341"/>
    <w:bookmarkStart w:name="z374" w:id="342"/>
    <w:p>
      <w:pPr>
        <w:spacing w:after="0"/>
        <w:ind w:left="0"/>
        <w:jc w:val="both"/>
      </w:pPr>
      <w:r>
        <w:rPr>
          <w:rFonts w:ascii="Times New Roman"/>
          <w:b w:val="false"/>
          <w:i w:val="false"/>
          <w:color w:val="000000"/>
          <w:sz w:val="28"/>
        </w:rPr>
        <w:t>
      14. Мемлекеттік қызметті көрсету мәселелері бойынша анықтама қызметтерінің байланыс телефондары: 8 (7172) 24 07 49, 24 12 91, мемлекеттік қызметтерді көрсету мәселелері жөніндегі бірыңғай байланыс орталығы: 1414.</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"Экипаж мүшесінің куәлігін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Экипаж мүшесінің куәлігін алуға арналған өтінім-хат</w:t>
      </w:r>
    </w:p>
    <w:p>
      <w:pPr>
        <w:spacing w:after="0"/>
        <w:ind w:left="0"/>
        <w:jc w:val="both"/>
      </w:pPr>
      <w:r>
        <w:rPr>
          <w:rFonts w:ascii="Times New Roman"/>
          <w:b w:val="false"/>
          <w:i w:val="false"/>
          <w:color w:val="000000"/>
          <w:sz w:val="28"/>
        </w:rPr>
        <w:t>
      1) ЭМК алуға негіздеме;</w:t>
      </w:r>
    </w:p>
    <w:p>
      <w:pPr>
        <w:spacing w:after="0"/>
        <w:ind w:left="0"/>
        <w:jc w:val="both"/>
      </w:pPr>
      <w:r>
        <w:rPr>
          <w:rFonts w:ascii="Times New Roman"/>
          <w:b w:val="false"/>
          <w:i w:val="false"/>
          <w:color w:val="000000"/>
          <w:sz w:val="28"/>
        </w:rPr>
        <w:t>
      2) әліпбилік тәртіппен қазақ, орыс және ағылшын тілдерінде жасалған қызметкерлер тізімі;</w:t>
      </w:r>
    </w:p>
    <w:p>
      <w:pPr>
        <w:spacing w:after="0"/>
        <w:ind w:left="0"/>
        <w:jc w:val="both"/>
      </w:pPr>
      <w:r>
        <w:rPr>
          <w:rFonts w:ascii="Times New Roman"/>
          <w:b w:val="false"/>
          <w:i w:val="false"/>
          <w:color w:val="000000"/>
          <w:sz w:val="28"/>
        </w:rPr>
        <w:t>
      3) мынадай талаптарды сақтау туралы міндеттеме:</w:t>
      </w:r>
    </w:p>
    <w:p>
      <w:pPr>
        <w:spacing w:after="0"/>
        <w:ind w:left="0"/>
        <w:jc w:val="both"/>
      </w:pPr>
      <w:r>
        <w:rPr>
          <w:rFonts w:ascii="Times New Roman"/>
          <w:b w:val="false"/>
          <w:i w:val="false"/>
          <w:color w:val="000000"/>
          <w:sz w:val="28"/>
        </w:rPr>
        <w:t>
      ЭМК көшірмелерін дайындауға және пайдалануға, әуежай аумағында өндірістік қызметке байланысты емес уақытта болуға рұқсат етілмейді;</w:t>
      </w:r>
    </w:p>
    <w:p>
      <w:pPr>
        <w:spacing w:after="0"/>
        <w:ind w:left="0"/>
        <w:jc w:val="both"/>
      </w:pPr>
      <w:r>
        <w:rPr>
          <w:rFonts w:ascii="Times New Roman"/>
          <w:b w:val="false"/>
          <w:i w:val="false"/>
          <w:color w:val="000000"/>
          <w:sz w:val="28"/>
        </w:rPr>
        <w:t>
      өткізу және объектішілік режимнің, әуежайда қауіпсіздікті қамтамасыз етуге жауапты шекаралық, кеден және өзге де мемлекеттік органдардың талаптарын сақтауы;</w:t>
      </w:r>
    </w:p>
    <w:p>
      <w:pPr>
        <w:spacing w:after="0"/>
        <w:ind w:left="0"/>
        <w:jc w:val="both"/>
      </w:pPr>
      <w:r>
        <w:rPr>
          <w:rFonts w:ascii="Times New Roman"/>
          <w:b w:val="false"/>
          <w:i w:val="false"/>
          <w:color w:val="000000"/>
          <w:sz w:val="28"/>
        </w:rPr>
        <w:t>
      ЭМК қолданылу мерзімінің өтуі бойынша, сондай-ақ авиакомпаниялардың авиациялық қауіпсіздігі жөніндегі және авиакомпаниялардың кадр бөлімшелерінің басшылары (инспекторы) қол қойған актіні жасау арқылы жұмыс орнын ауыстыру немесе жұмыстан босатылу кезінде тапсыру;</w:t>
      </w:r>
    </w:p>
    <w:p>
      <w:pPr>
        <w:spacing w:after="0"/>
        <w:ind w:left="0"/>
        <w:jc w:val="both"/>
      </w:pPr>
      <w:r>
        <w:rPr>
          <w:rFonts w:ascii="Times New Roman"/>
          <w:b w:val="false"/>
          <w:i w:val="false"/>
          <w:color w:val="000000"/>
          <w:sz w:val="28"/>
        </w:rPr>
        <w:t>
      4) авиакомпанияның бірінші басшысының қолы;</w:t>
      </w:r>
    </w:p>
    <w:p>
      <w:pPr>
        <w:spacing w:after="0"/>
        <w:ind w:left="0"/>
        <w:jc w:val="both"/>
      </w:pPr>
      <w:r>
        <w:rPr>
          <w:rFonts w:ascii="Times New Roman"/>
          <w:b w:val="false"/>
          <w:i w:val="false"/>
          <w:color w:val="000000"/>
          <w:sz w:val="28"/>
        </w:rPr>
        <w:t>
      5) орындаушының тегі, аты, әкесінің аты, қызметтік телефоны, электрондық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"Экипаж мүшесінің куәлігін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Хат-өтінімге қоса берілетін мәліметтер</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(альбомды парақ)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743"/>
        <w:gridCol w:w="950"/>
        <w:gridCol w:w="950"/>
        <w:gridCol w:w="1214"/>
        <w:gridCol w:w="950"/>
        <w:gridCol w:w="950"/>
        <w:gridCol w:w="951"/>
        <w:gridCol w:w="951"/>
        <w:gridCol w:w="951"/>
        <w:gridCol w:w="1476"/>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азаматтығы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куәліктің деректері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Атқарылатын</w:t>
            </w:r>
            <w:r>
              <w:br/>
            </w:r>
            <w:r>
              <w:rPr>
                <w:rFonts w:ascii="Times New Roman"/>
                <w:b w:val="false"/>
                <w:i w:val="false"/>
                <w:color w:val="000000"/>
                <w:sz w:val="20"/>
              </w:rPr>
              <w:t>
лауазымы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қызметтің басталуы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Авиаперсонал куәлігінің нөмірі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