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0fda" w14:textId="6f70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Оралмандарды қоныстандыру үшін өңірлерді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20 наурыздағы № 248 қаулысы. Күші жойылды - Қазақстан Республикасы Үкіметінің 2016 жылғы 18 ақпандағы № 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18.02.2016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2011 жылғы 22 шілдедегі Қазақстан Республикасының Заңы 8-бабының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оралмандарды қоныстандыру үшін өңірлер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20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Оралмандарды қоныстандыруға арналған өңірлер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Ескерту. Қосымша жаңа редакцияда - ҚР Үкіметінің 08.07.2014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Атырау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Жамбыл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Қарағанды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Қызылорда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Маңғыстау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Павлодар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Оңтүстік Қазақстан облысы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