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5a3f" w14:textId="6355a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"Астана-Финанс" акционерлік қоғамы акцияларының пакетін сыйға тарту шарты бойынша жеке меншіктен республикалық меншікке қабылдауға келісу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26 наурыздағы № 267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«Сыйға тарту шарты бойынша мемлекеттің мүлік құқығына ие болу қағидасын бекіту туралы» Қазақстан Республикасы Үкіметінің 2011 жылғы 28 қыркүйектегі № 1103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«Астана-Финанс» акционерлік қоғамының жеке акционерлерінің «Астана-Финанс» акционерлік қоғамы акцияларының пакетін сыйға тарту шарты бойынша республикалық меншікке беру туралы ұсынысын қабылдауға келісім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туындайтын қажетті іс-шараларды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Үкіметінің кейбір шешімдеріне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«Акциялардың мемлекеттік пакеттеріне мемлекеттік меншіктің түрлері және ұйымдарға қатысудың мемлекеттік үлестері туралы» Қазақстан Республикасы Үкіметінің 1999 жылғы 12 сәуірдегі № 405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«Астана қаласы» деген бөлім: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21-65-жолмен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«21-165. «Астана-Финанс» АҚ»;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3-тармаққа өзгерістер енгізілді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26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267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«Астана-Финанс» акционерлік қоғамының өздеріне тиесілі акцияларын сыйға тарту шарты бойынша республикалық меншікке беретін жеке акционерлерінің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9287"/>
        <w:gridCol w:w="3191"/>
      </w:tblGrid>
      <w:tr>
        <w:trPr>
          <w:trHeight w:val="54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«Астана-Финанс» акционерлік қоғамының жеке акционерлеріне тиесілі акциялардың пакеті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«Ратул» жауапкершілігі шектеулі серіктестігі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1,8 %</w:t>
            </w:r>
          </w:p>
        </w:tc>
      </w:tr>
      <w:tr>
        <w:trPr>
          <w:trHeight w:val="465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«Logistic technоpark CМ» жауапкершілігі шектеулі серіктестігі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3,58 %</w:t>
            </w:r>
          </w:p>
        </w:tc>
      </w:tr>
      <w:tr>
        <w:trPr>
          <w:trHeight w:val="60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Стандарт Инвест» жауапкершілігі шектеулі серіктестігі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2,18 %</w:t>
            </w:r>
          </w:p>
        </w:tc>
      </w:tr>
      <w:tr>
        <w:trPr>
          <w:trHeight w:val="585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«Сая-Инвест» жауапкершілігі шектеулі серіктестігі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3,97 %</w:t>
            </w:r>
          </w:p>
        </w:tc>
      </w:tr>
      <w:tr>
        <w:trPr>
          <w:trHeight w:val="72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«Фирма Астана Стройсервис» жауапкершілігі шектеулі серіктестігі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4,12 %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