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7163" w14:textId="cf47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– Қытай" газ құбырының "С" желісін салу", "Бейнеу – Бозой – Шымкент" газ құбырының желілік бөлігін салу", "Жаңажол газ өңдеу зауытының" екінші және үшінші кезегін салу" басым жобалары бойынша шетелдік жұмыс күшін тартуға 2014 жылға арналған квоталарды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 сәуірдегі № 294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2011 жылғы 22 шілдедегі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«Қазақстан – Қытай» газ құбырының «С» желісін салу», «Бейнеу – Бозой – Шымкент» газ құбырының желілік бөлігін салу», «Жаңажол газ өңдеу зауытының» екінші және үшінші кезегін салу» басым жобалары бойынша шетелдік жұмыс күшін тартуға 2014 жылға арналған квоталар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294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– Қытай» газ құбырының «С» желісін салу», «Бейнеу –</w:t>
      </w:r>
      <w:r>
        <w:br/>
      </w:r>
      <w:r>
        <w:rPr>
          <w:rFonts w:ascii="Times New Roman"/>
          <w:b/>
          <w:i w:val="false"/>
          <w:color w:val="000000"/>
        </w:rPr>
        <w:t>
Бозой – Шымкент» газ құбырының желілік бөлігін салу», «Жаңажол</w:t>
      </w:r>
      <w:r>
        <w:br/>
      </w:r>
      <w:r>
        <w:rPr>
          <w:rFonts w:ascii="Times New Roman"/>
          <w:b/>
          <w:i w:val="false"/>
          <w:color w:val="000000"/>
        </w:rPr>
        <w:t>
газ өңдеу зауытының» екінші және үшінші кезегін салу» басым</w:t>
      </w:r>
      <w:r>
        <w:br/>
      </w:r>
      <w:r>
        <w:rPr>
          <w:rFonts w:ascii="Times New Roman"/>
          <w:b/>
          <w:i w:val="false"/>
          <w:color w:val="000000"/>
        </w:rPr>
        <w:t>
жобалары бойынша шетелдік жұмыс күшін тартуға 2014 жылға</w:t>
      </w:r>
      <w:r>
        <w:br/>
      </w:r>
      <w:r>
        <w:rPr>
          <w:rFonts w:ascii="Times New Roman"/>
          <w:b/>
          <w:i w:val="false"/>
          <w:color w:val="000000"/>
        </w:rPr>
        <w:t>
арналған квоталар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2324"/>
        <w:gridCol w:w="2202"/>
        <w:gridCol w:w="2653"/>
        <w:gridCol w:w="1087"/>
        <w:gridCol w:w="893"/>
        <w:gridCol w:w="1083"/>
        <w:gridCol w:w="819"/>
        <w:gridCol w:w="1006"/>
        <w:gridCol w:w="964"/>
      </w:tblGrid>
      <w:tr>
        <w:trPr>
          <w:trHeight w:val="480" w:hRule="atLeast"/>
        </w:trPr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беруші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орны</w:t>
            </w:r>
          </w:p>
        </w:tc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мерзімі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(адам)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санат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екінші санат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үшінші санат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төртінші санат</w:t>
            </w:r>
          </w:p>
        </w:tc>
      </w:tr>
      <w:tr>
        <w:trPr>
          <w:trHeight w:val="24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«Қазақстан – Қытай» газ құбырының «С» желісін салу»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«Азия Газ құбыры» жауапкершілігі шектеулі серіктестігі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қ., Алматы, Оңтүстік Қазақстан және Жамбыл облыстары 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жж.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Бозой – Шымкент» газ құбырының желілік бөлігін салу»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«Бейнеу – Шымкент Газ құбыры» жауапкершілігі шектеулі серіктестігі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қ., Ақтөбе, Қызылорда, Оңтүстік Қазақстан және Маңғыстау облыстары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жж.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«Жаңажол газ өңдеу зауытының» екінші және үшінші кезегін салу»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«СНПС – Ақтөбемұнайгаз» акционерлік қоғамы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– 2015 жж.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